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1C02" w14:textId="77777777" w:rsidR="00B2191D" w:rsidRDefault="00B2191D" w:rsidP="0089793B">
      <w:pPr>
        <w:pStyle w:val="Tekstpodstawowy"/>
        <w:spacing w:before="120" w:after="120"/>
        <w:rPr>
          <w:rFonts w:ascii="Arial" w:hAnsi="Arial" w:cs="Arial"/>
          <w:b/>
          <w:color w:val="FF0000"/>
          <w:sz w:val="22"/>
          <w:szCs w:val="22"/>
        </w:rPr>
      </w:pPr>
    </w:p>
    <w:p w14:paraId="16484ED2" w14:textId="77777777" w:rsidR="00B2191D" w:rsidRDefault="00B2191D" w:rsidP="0089793B">
      <w:pPr>
        <w:pStyle w:val="Tekstpodstawowy"/>
        <w:spacing w:before="120" w:after="120"/>
        <w:rPr>
          <w:rFonts w:ascii="Arial" w:hAnsi="Arial" w:cs="Arial"/>
          <w:b/>
          <w:color w:val="FF0000"/>
          <w:sz w:val="22"/>
          <w:szCs w:val="22"/>
        </w:rPr>
      </w:pPr>
    </w:p>
    <w:p w14:paraId="6F049CD0" w14:textId="77777777" w:rsidR="00B2191D" w:rsidRDefault="00B2191D" w:rsidP="0089793B">
      <w:pPr>
        <w:pStyle w:val="Tekstpodstawowy"/>
        <w:spacing w:before="120" w:after="120"/>
        <w:rPr>
          <w:rFonts w:ascii="Arial" w:hAnsi="Arial" w:cs="Arial"/>
          <w:b/>
          <w:color w:val="FF0000"/>
          <w:sz w:val="22"/>
          <w:szCs w:val="22"/>
        </w:rPr>
      </w:pPr>
    </w:p>
    <w:p w14:paraId="1F00BF31" w14:textId="77777777" w:rsidR="00B2191D" w:rsidRDefault="00B2191D" w:rsidP="0089793B">
      <w:pPr>
        <w:pStyle w:val="Tekstpodstawowy"/>
        <w:spacing w:before="120" w:after="120"/>
        <w:rPr>
          <w:rFonts w:ascii="Arial" w:hAnsi="Arial" w:cs="Arial"/>
          <w:b/>
          <w:color w:val="FF0000"/>
          <w:sz w:val="22"/>
          <w:szCs w:val="22"/>
        </w:rPr>
      </w:pPr>
    </w:p>
    <w:p w14:paraId="7AB3765E" w14:textId="77777777" w:rsidR="00861BD4" w:rsidRPr="004F6E79" w:rsidRDefault="00CD0F00" w:rsidP="0089793B">
      <w:pPr>
        <w:pStyle w:val="Tekstpodstawowy"/>
        <w:spacing w:before="120" w:after="120"/>
        <w:rPr>
          <w:rFonts w:ascii="Arial" w:hAnsi="Arial" w:cs="Arial"/>
          <w:b/>
          <w:sz w:val="22"/>
          <w:szCs w:val="22"/>
        </w:rPr>
      </w:pPr>
      <w:r w:rsidRPr="004F6E79">
        <w:rPr>
          <w:rFonts w:ascii="Arial" w:hAnsi="Arial" w:cs="Arial"/>
          <w:b/>
          <w:sz w:val="22"/>
          <w:szCs w:val="22"/>
        </w:rPr>
        <w:t>K-IO.341.</w:t>
      </w:r>
      <w:r w:rsidR="004772CB">
        <w:rPr>
          <w:rFonts w:ascii="Arial" w:hAnsi="Arial" w:cs="Arial"/>
          <w:b/>
          <w:sz w:val="22"/>
          <w:szCs w:val="22"/>
        </w:rPr>
        <w:t>16.</w:t>
      </w:r>
      <w:r w:rsidRPr="004F6E79">
        <w:rPr>
          <w:rFonts w:ascii="Arial" w:hAnsi="Arial" w:cs="Arial"/>
          <w:b/>
          <w:sz w:val="22"/>
          <w:szCs w:val="22"/>
        </w:rPr>
        <w:t>2016.V</w:t>
      </w:r>
    </w:p>
    <w:p w14:paraId="51D0DD7F" w14:textId="77777777" w:rsidR="00861BD4" w:rsidRPr="004F6E79" w:rsidRDefault="00861BD4" w:rsidP="0089793B">
      <w:pPr>
        <w:pStyle w:val="Tekstpodstawowy"/>
        <w:spacing w:before="120" w:after="120"/>
      </w:pPr>
    </w:p>
    <w:p w14:paraId="54CE39F6" w14:textId="77777777" w:rsidR="00861BD4" w:rsidRPr="004F6E79" w:rsidRDefault="00861BD4" w:rsidP="0089793B">
      <w:pPr>
        <w:pStyle w:val="Tekstpodstawowy"/>
        <w:spacing w:before="120" w:after="120"/>
      </w:pPr>
    </w:p>
    <w:p w14:paraId="069270A1" w14:textId="77777777" w:rsidR="00861BD4" w:rsidRPr="004F6E79" w:rsidRDefault="00530C1A" w:rsidP="0089793B">
      <w:pPr>
        <w:pStyle w:val="Tekstpodstawowy"/>
        <w:spacing w:before="120" w:after="120"/>
      </w:pPr>
      <w:r w:rsidRPr="004F6E79">
        <w:t xml:space="preserve"> </w:t>
      </w:r>
    </w:p>
    <w:p w14:paraId="3AF7974C" w14:textId="77777777" w:rsidR="00861BD4" w:rsidRPr="004F6E79" w:rsidRDefault="00861BD4" w:rsidP="0089793B">
      <w:pPr>
        <w:pStyle w:val="Tekstpodstawowy"/>
        <w:spacing w:before="120" w:after="120"/>
      </w:pPr>
    </w:p>
    <w:p w14:paraId="47740B09" w14:textId="77777777" w:rsidR="00861BD4" w:rsidRPr="004F6E79" w:rsidRDefault="00861BD4" w:rsidP="0089793B">
      <w:pPr>
        <w:pStyle w:val="Tekstpodstawowy"/>
        <w:spacing w:before="120" w:after="120"/>
        <w:rPr>
          <w:rFonts w:ascii="Arial" w:hAnsi="Arial" w:cs="Arial"/>
          <w:b/>
          <w:sz w:val="28"/>
        </w:rPr>
      </w:pPr>
    </w:p>
    <w:p w14:paraId="49D83C99" w14:textId="77777777" w:rsidR="00861BD4" w:rsidRPr="004F6E79" w:rsidRDefault="00861BD4" w:rsidP="0089793B">
      <w:pPr>
        <w:pStyle w:val="pkt"/>
        <w:spacing w:before="120" w:after="120" w:line="240" w:lineRule="auto"/>
        <w:ind w:left="0" w:firstLine="0"/>
        <w:rPr>
          <w:rFonts w:ascii="Arial" w:hAnsi="Arial" w:cs="Arial"/>
          <w:b/>
          <w:iCs/>
          <w:sz w:val="24"/>
          <w:szCs w:val="24"/>
        </w:rPr>
      </w:pPr>
      <w:r w:rsidRPr="004F6E79">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7999BBE" w14:textId="77777777" w:rsidR="00861BD4" w:rsidRPr="004F6E79" w:rsidRDefault="00861BD4" w:rsidP="0089793B">
      <w:pPr>
        <w:pStyle w:val="pkt"/>
        <w:spacing w:before="120" w:after="120" w:line="240" w:lineRule="auto"/>
        <w:ind w:left="0" w:firstLine="0"/>
        <w:jc w:val="center"/>
        <w:rPr>
          <w:rFonts w:ascii="Arial" w:hAnsi="Arial" w:cs="Arial"/>
          <w:iCs/>
          <w:sz w:val="24"/>
          <w:szCs w:val="24"/>
        </w:rPr>
      </w:pPr>
    </w:p>
    <w:p w14:paraId="2AF8798D" w14:textId="77777777" w:rsidR="00861BD4" w:rsidRPr="004F6E79" w:rsidRDefault="00861BD4" w:rsidP="0089793B">
      <w:pPr>
        <w:spacing w:before="120" w:after="120"/>
        <w:jc w:val="both"/>
        <w:rPr>
          <w:rFonts w:ascii="Arial" w:hAnsi="Arial" w:cs="Arial"/>
          <w:sz w:val="22"/>
          <w:szCs w:val="22"/>
        </w:rPr>
      </w:pPr>
      <w:r w:rsidRPr="004F6E7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F6E79">
        <w:rPr>
          <w:rFonts w:ascii="Arial" w:hAnsi="Arial" w:cs="Arial"/>
          <w:i/>
          <w:sz w:val="22"/>
          <w:szCs w:val="22"/>
        </w:rPr>
        <w:t>(Dz. U. z 2015r., poz. 2164</w:t>
      </w:r>
      <w:r w:rsidR="00162B23" w:rsidRPr="004F6E79">
        <w:rPr>
          <w:rFonts w:ascii="Arial" w:hAnsi="Arial" w:cs="Arial"/>
          <w:i/>
          <w:sz w:val="22"/>
          <w:szCs w:val="22"/>
        </w:rPr>
        <w:t xml:space="preserve"> z późn. zm.</w:t>
      </w:r>
      <w:r w:rsidRPr="004F6E79">
        <w:rPr>
          <w:rFonts w:ascii="Arial" w:hAnsi="Arial" w:cs="Arial"/>
          <w:i/>
          <w:sz w:val="22"/>
          <w:szCs w:val="22"/>
        </w:rPr>
        <w:t>)</w:t>
      </w:r>
      <w:r w:rsidRPr="004F6E79">
        <w:rPr>
          <w:rFonts w:ascii="Arial" w:hAnsi="Arial" w:cs="Arial"/>
          <w:sz w:val="22"/>
          <w:szCs w:val="22"/>
        </w:rPr>
        <w:t>.</w:t>
      </w:r>
    </w:p>
    <w:p w14:paraId="195BF289"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77744337"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42437FD4"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328BC2C1" w14:textId="77777777" w:rsidR="00861BD4" w:rsidRPr="004F6E79" w:rsidRDefault="00861BD4" w:rsidP="0089793B">
      <w:pPr>
        <w:pStyle w:val="pkt"/>
        <w:spacing w:before="120" w:after="120" w:line="240" w:lineRule="auto"/>
        <w:ind w:left="0" w:firstLine="0"/>
        <w:jc w:val="center"/>
        <w:rPr>
          <w:rFonts w:ascii="Arial" w:hAnsi="Arial" w:cs="Arial"/>
          <w:b/>
          <w:sz w:val="28"/>
          <w:szCs w:val="28"/>
        </w:rPr>
      </w:pPr>
      <w:r w:rsidRPr="004F6E79">
        <w:rPr>
          <w:rFonts w:ascii="Arial" w:hAnsi="Arial" w:cs="Arial"/>
          <w:b/>
          <w:sz w:val="28"/>
          <w:szCs w:val="28"/>
        </w:rPr>
        <w:t>SPECYFIKACJA ISTOTNYCH WARUNKÓW ZAMÓWIENIA (SIWZ)</w:t>
      </w:r>
    </w:p>
    <w:p w14:paraId="36BB3EAE" w14:textId="77777777" w:rsidR="00861BD4" w:rsidRPr="004F6E79" w:rsidRDefault="00861BD4" w:rsidP="0089793B">
      <w:pPr>
        <w:pStyle w:val="pkt"/>
        <w:spacing w:before="120" w:after="120" w:line="240" w:lineRule="auto"/>
        <w:ind w:left="0" w:firstLine="0"/>
        <w:jc w:val="center"/>
        <w:rPr>
          <w:rFonts w:ascii="Times New Roman" w:hAnsi="Times New Roman"/>
          <w:b/>
          <w:sz w:val="24"/>
          <w:szCs w:val="24"/>
        </w:rPr>
      </w:pPr>
    </w:p>
    <w:p w14:paraId="48606783" w14:textId="77777777" w:rsidR="00CD0F00" w:rsidRPr="004F6E79" w:rsidRDefault="00CD0F00" w:rsidP="00CD0F00">
      <w:pPr>
        <w:pStyle w:val="Tekstpodstawowy21"/>
        <w:rPr>
          <w:rFonts w:ascii="Arial" w:hAnsi="Arial" w:cs="Arial"/>
          <w:sz w:val="22"/>
          <w:szCs w:val="22"/>
        </w:rPr>
      </w:pPr>
      <w:r w:rsidRPr="004F6E79">
        <w:rPr>
          <w:rFonts w:ascii="Arial" w:hAnsi="Arial" w:cs="Arial"/>
          <w:sz w:val="22"/>
          <w:szCs w:val="22"/>
        </w:rPr>
        <w:t>„D</w:t>
      </w:r>
      <w:r w:rsidR="00FA5FE5" w:rsidRPr="004F6E79">
        <w:rPr>
          <w:rFonts w:ascii="Arial" w:hAnsi="Arial" w:cs="Arial"/>
          <w:sz w:val="22"/>
          <w:szCs w:val="22"/>
        </w:rPr>
        <w:t>ostawę</w:t>
      </w:r>
      <w:r w:rsidRPr="004F6E79">
        <w:rPr>
          <w:rFonts w:ascii="Arial" w:hAnsi="Arial" w:cs="Arial"/>
          <w:sz w:val="22"/>
          <w:szCs w:val="22"/>
        </w:rPr>
        <w:t>, montaż, serwis i demontaż dekoracji świątecznych dla Gminy Miasto Kołobrzeg w latach 2016/2017, 2017/2018, 2018/2019”</w:t>
      </w:r>
    </w:p>
    <w:p w14:paraId="356FDF50" w14:textId="77777777" w:rsidR="00861BD4" w:rsidRPr="004F6E79" w:rsidRDefault="00861BD4" w:rsidP="0089793B">
      <w:pPr>
        <w:pStyle w:val="pkt"/>
        <w:spacing w:before="120" w:after="120" w:line="240" w:lineRule="auto"/>
        <w:ind w:left="0" w:firstLine="0"/>
        <w:rPr>
          <w:rFonts w:ascii="Times New Roman" w:hAnsi="Times New Roman"/>
          <w:b/>
          <w:iCs/>
          <w:sz w:val="28"/>
          <w:szCs w:val="28"/>
        </w:rPr>
      </w:pPr>
    </w:p>
    <w:p w14:paraId="1FD6C7EC" w14:textId="77777777" w:rsidR="00861BD4" w:rsidRPr="004F6E79" w:rsidRDefault="00861BD4" w:rsidP="0089793B">
      <w:pPr>
        <w:pStyle w:val="pkt"/>
        <w:spacing w:before="120" w:after="120" w:line="240" w:lineRule="auto"/>
        <w:ind w:left="0" w:firstLine="0"/>
        <w:rPr>
          <w:rFonts w:ascii="Times New Roman" w:hAnsi="Times New Roman"/>
          <w:b/>
          <w:iCs/>
          <w:sz w:val="24"/>
          <w:szCs w:val="24"/>
        </w:rPr>
      </w:pPr>
    </w:p>
    <w:p w14:paraId="0DC063A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Nazwa Zamawiającego:</w:t>
      </w:r>
      <w:r w:rsidRPr="004F6E79">
        <w:rPr>
          <w:rFonts w:ascii="Arial" w:hAnsi="Arial" w:cs="Arial"/>
          <w:b/>
          <w:sz w:val="24"/>
          <w:szCs w:val="24"/>
        </w:rPr>
        <w:tab/>
      </w:r>
      <w:r w:rsidRPr="004F6E79">
        <w:rPr>
          <w:rFonts w:ascii="Arial" w:hAnsi="Arial" w:cs="Arial"/>
          <w:b/>
          <w:sz w:val="24"/>
          <w:szCs w:val="24"/>
        </w:rPr>
        <w:tab/>
        <w:t>Gmina Miasto Kołobrzeg</w:t>
      </w:r>
      <w:r w:rsidRPr="004F6E79">
        <w:rPr>
          <w:rFonts w:ascii="Arial" w:hAnsi="Arial" w:cs="Arial"/>
          <w:sz w:val="24"/>
          <w:szCs w:val="24"/>
        </w:rPr>
        <w:t xml:space="preserve"> </w:t>
      </w:r>
    </w:p>
    <w:p w14:paraId="28BAE87D"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Adres:</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ul. Ratuszowa 13, 78-100 Kołobrzeg</w:t>
      </w:r>
    </w:p>
    <w:p w14:paraId="2575C473"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Telefon:</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94 35 51 510</w:t>
      </w:r>
    </w:p>
    <w:p w14:paraId="31FE3CBB"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Fax.:</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94 35 23 769</w:t>
      </w:r>
    </w:p>
    <w:p w14:paraId="016C9A5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REGON:</w:t>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sz w:val="24"/>
          <w:szCs w:val="24"/>
        </w:rPr>
        <w:t>330920736</w:t>
      </w:r>
    </w:p>
    <w:p w14:paraId="3E68DABC"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NIP: </w:t>
      </w:r>
      <w:r w:rsidRPr="004F6E79">
        <w:rPr>
          <w:b/>
        </w:rPr>
        <w:tab/>
      </w:r>
      <w:r w:rsidRPr="004F6E79">
        <w:tab/>
      </w:r>
      <w:r w:rsidRPr="004F6E79">
        <w:tab/>
      </w:r>
      <w:r w:rsidRPr="004F6E79">
        <w:tab/>
      </w:r>
      <w:r w:rsidRPr="004F6E79">
        <w:tab/>
      </w:r>
      <w:r w:rsidRPr="004F6E79">
        <w:rPr>
          <w:rFonts w:ascii="Arial" w:hAnsi="Arial" w:cs="Arial"/>
          <w:b/>
          <w:sz w:val="24"/>
          <w:szCs w:val="24"/>
        </w:rPr>
        <w:t>671–16–98–541</w:t>
      </w:r>
    </w:p>
    <w:p w14:paraId="579C38CF" w14:textId="77777777" w:rsidR="00EA0F7C" w:rsidRPr="004F6E79" w:rsidRDefault="00EA0F7C"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Adres poczty elektronicznej: </w:t>
      </w:r>
      <w:hyperlink r:id="rId9" w:history="1">
        <w:r w:rsidR="001010AB" w:rsidRPr="004F6E79">
          <w:rPr>
            <w:rStyle w:val="Hipercze"/>
            <w:rFonts w:ascii="Arial" w:hAnsi="Arial" w:cs="Arial"/>
            <w:b/>
            <w:color w:val="auto"/>
            <w:sz w:val="24"/>
            <w:szCs w:val="24"/>
          </w:rPr>
          <w:t>przetargi@um.kolobrzeg.pl</w:t>
        </w:r>
      </w:hyperlink>
      <w:r w:rsidRPr="004F6E79">
        <w:rPr>
          <w:rFonts w:ascii="Arial" w:hAnsi="Arial" w:cs="Arial"/>
          <w:b/>
          <w:sz w:val="24"/>
          <w:szCs w:val="24"/>
        </w:rPr>
        <w:t xml:space="preserve"> </w:t>
      </w:r>
    </w:p>
    <w:p w14:paraId="1F3C52B0" w14:textId="77777777" w:rsidR="00EA0F7C" w:rsidRPr="004F6E79" w:rsidRDefault="00EA0F7C" w:rsidP="0089793B">
      <w:pPr>
        <w:pStyle w:val="pkt"/>
        <w:spacing w:before="120" w:after="120" w:line="240" w:lineRule="auto"/>
        <w:ind w:left="0" w:firstLine="0"/>
        <w:rPr>
          <w:rFonts w:ascii="Arial" w:hAnsi="Arial" w:cs="Arial"/>
          <w:sz w:val="24"/>
          <w:szCs w:val="24"/>
        </w:rPr>
      </w:pPr>
      <w:r w:rsidRPr="004F6E79">
        <w:rPr>
          <w:rFonts w:ascii="Arial" w:hAnsi="Arial" w:cs="Arial"/>
          <w:b/>
          <w:sz w:val="24"/>
          <w:szCs w:val="24"/>
        </w:rPr>
        <w:t xml:space="preserve">Adres strony internetowej zamawiającego: </w:t>
      </w:r>
      <w:hyperlink r:id="rId10" w:history="1">
        <w:r w:rsidRPr="004F6E79">
          <w:rPr>
            <w:rStyle w:val="Hipercze"/>
            <w:rFonts w:ascii="Arial" w:hAnsi="Arial" w:cs="Arial"/>
            <w:b/>
            <w:color w:val="auto"/>
            <w:sz w:val="24"/>
            <w:szCs w:val="24"/>
          </w:rPr>
          <w:t>www.kolobrzeg.pl</w:t>
        </w:r>
      </w:hyperlink>
      <w:r w:rsidRPr="004F6E79">
        <w:rPr>
          <w:rFonts w:ascii="Arial" w:hAnsi="Arial" w:cs="Arial"/>
          <w:b/>
          <w:sz w:val="24"/>
          <w:szCs w:val="24"/>
        </w:rPr>
        <w:t xml:space="preserve"> </w:t>
      </w:r>
      <w:r w:rsidR="001010AB" w:rsidRPr="004F6E79">
        <w:rPr>
          <w:rFonts w:ascii="Arial" w:hAnsi="Arial" w:cs="Arial"/>
          <w:sz w:val="24"/>
          <w:szCs w:val="24"/>
        </w:rPr>
        <w:t xml:space="preserve">( BIP- zakładka Gospodarka) </w:t>
      </w:r>
    </w:p>
    <w:p w14:paraId="683CFC95" w14:textId="77777777" w:rsidR="00EA0F7C" w:rsidRDefault="00EA0F7C" w:rsidP="0089793B">
      <w:pPr>
        <w:pStyle w:val="pkt"/>
        <w:spacing w:before="120" w:after="120" w:line="240" w:lineRule="auto"/>
        <w:ind w:left="0" w:firstLine="0"/>
        <w:rPr>
          <w:rFonts w:ascii="Arial" w:hAnsi="Arial" w:cs="Arial"/>
          <w:b/>
          <w:sz w:val="24"/>
          <w:szCs w:val="24"/>
        </w:rPr>
      </w:pPr>
    </w:p>
    <w:p w14:paraId="06B2C762" w14:textId="77777777" w:rsidR="00861BD4" w:rsidRPr="004F6E7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4F6E79">
        <w:rPr>
          <w:rStyle w:val="Hipercze"/>
          <w:rFonts w:ascii="Arial" w:hAnsi="Arial" w:cs="Arial"/>
          <w:b/>
          <w:bCs/>
          <w:color w:val="auto"/>
          <w:sz w:val="28"/>
          <w:szCs w:val="28"/>
        </w:rPr>
        <w:lastRenderedPageBreak/>
        <w:t>CZĘŚĆ I</w:t>
      </w:r>
    </w:p>
    <w:p w14:paraId="1397B99F" w14:textId="77777777" w:rsidR="00861BD4" w:rsidRPr="004F6E79" w:rsidRDefault="00861BD4" w:rsidP="0089793B">
      <w:pPr>
        <w:spacing w:before="120" w:after="120"/>
        <w:jc w:val="center"/>
        <w:rPr>
          <w:rFonts w:ascii="Arial" w:hAnsi="Arial" w:cs="Arial"/>
          <w:b/>
          <w:sz w:val="22"/>
          <w:szCs w:val="22"/>
        </w:rPr>
      </w:pPr>
    </w:p>
    <w:p w14:paraId="3EB8B306" w14:textId="77777777" w:rsidR="00861BD4" w:rsidRPr="004F6E7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F6E79">
        <w:rPr>
          <w:rStyle w:val="Hipercze"/>
          <w:rFonts w:ascii="Arial" w:hAnsi="Arial" w:cs="Arial"/>
          <w:b/>
          <w:color w:val="auto"/>
          <w:sz w:val="24"/>
          <w:szCs w:val="24"/>
          <w:u w:val="none"/>
        </w:rPr>
        <w:tab/>
      </w:r>
      <w:r w:rsidRPr="004F6E79">
        <w:rPr>
          <w:rStyle w:val="Hipercze"/>
          <w:rFonts w:ascii="Arial" w:hAnsi="Arial" w:cs="Arial"/>
          <w:b/>
          <w:color w:val="auto"/>
          <w:sz w:val="24"/>
          <w:szCs w:val="24"/>
          <w:u w:val="none"/>
        </w:rPr>
        <w:tab/>
        <w:t>INFORMACJA DLA WYKONAWCÓW</w:t>
      </w:r>
      <w:r w:rsidR="007A75C6" w:rsidRPr="004F6E79">
        <w:rPr>
          <w:rStyle w:val="Hipercze"/>
          <w:rFonts w:ascii="Arial" w:hAnsi="Arial" w:cs="Arial"/>
          <w:b/>
          <w:color w:val="auto"/>
          <w:sz w:val="24"/>
          <w:szCs w:val="24"/>
          <w:u w:val="none"/>
        </w:rPr>
        <w:t xml:space="preserve"> </w:t>
      </w:r>
      <w:r w:rsidRPr="004F6E79">
        <w:rPr>
          <w:rStyle w:val="Hipercze"/>
          <w:rFonts w:ascii="Arial" w:hAnsi="Arial" w:cs="Arial"/>
          <w:b/>
          <w:color w:val="auto"/>
          <w:sz w:val="24"/>
          <w:szCs w:val="24"/>
          <w:u w:val="none"/>
        </w:rPr>
        <w:t>WRAZ Z ZAŁĄCZNIKAMI</w:t>
      </w:r>
    </w:p>
    <w:p w14:paraId="4EB8B1BD" w14:textId="77777777" w:rsidR="0089793B" w:rsidRPr="004F6E7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E878138" w14:textId="77777777" w:rsidR="00861BD4" w:rsidRPr="004F6E79"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4F6E79">
        <w:rPr>
          <w:sz w:val="24"/>
          <w:szCs w:val="24"/>
        </w:rPr>
        <w:t>Informacje ogólne</w:t>
      </w:r>
      <w:bookmarkEnd w:id="0"/>
    </w:p>
    <w:p w14:paraId="4F7507DA" w14:textId="77777777" w:rsidR="0089793B" w:rsidRPr="004F6E79" w:rsidRDefault="0089793B" w:rsidP="0089793B">
      <w:pPr>
        <w:spacing w:before="120" w:after="120"/>
        <w:ind w:left="284"/>
      </w:pPr>
    </w:p>
    <w:p w14:paraId="57BB0D1C"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winien uważnie zapoznać się z całą SIWZ.</w:t>
      </w:r>
    </w:p>
    <w:p w14:paraId="3DF2DFFC"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przedstawi ofertę zgodną z postanowieniami SIWZ.</w:t>
      </w:r>
    </w:p>
    <w:p w14:paraId="2987A735"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Niniejszą SIWZ można wykorzystać wyłącznie zgodnie z jej przeznaczeniem. </w:t>
      </w:r>
    </w:p>
    <w:p w14:paraId="54265BDE"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Każdy Wykonawca złoży tylko jedną ofertę (wypełniony „Formularz oferty” wraz z wymaganymi przez SIWZ dokumentami).</w:t>
      </w:r>
    </w:p>
    <w:p w14:paraId="5E9F35A7"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Złożenie większej liczby ofert spowoduje odrzucenie wszystkich ofert złożonych przez danego Wykonawcę.</w:t>
      </w:r>
    </w:p>
    <w:p w14:paraId="1CDA37FD"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poda na formularzu ofertowym wynagrodzenie, które pragnie otrzymać za wykonanie przedmiotu zamówienia.</w:t>
      </w:r>
    </w:p>
    <w:p w14:paraId="7AA2A319"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poniesie wszelkie koszty związane z przygotowaniem i złożeniem oferty.</w:t>
      </w:r>
    </w:p>
    <w:p w14:paraId="4C57ED25" w14:textId="77777777" w:rsidR="00861BD4" w:rsidRPr="004F6E79" w:rsidRDefault="00996E43"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Dostarczone </w:t>
      </w:r>
      <w:r w:rsidR="00861BD4" w:rsidRPr="004F6E79">
        <w:rPr>
          <w:rFonts w:ascii="Arial" w:hAnsi="Arial" w:cs="Arial"/>
          <w:sz w:val="22"/>
          <w:szCs w:val="22"/>
        </w:rPr>
        <w:t xml:space="preserve">materiały muszą posiadać właściwości i cechy niezbędne do realizacji zadania oraz muszą spełniać normy unijne i krajowe. </w:t>
      </w:r>
    </w:p>
    <w:p w14:paraId="6431700B"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Wszystkie dokumenty muszą być w języku polskim.</w:t>
      </w:r>
    </w:p>
    <w:p w14:paraId="57A43A66" w14:textId="77777777" w:rsidR="00A4398B"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Rozliczenia między Zamawiającym a Wykonawcą prowadzone będą wyłącznie w polskiej walucie.</w:t>
      </w:r>
    </w:p>
    <w:p w14:paraId="5261442E" w14:textId="77777777" w:rsidR="00A4398B" w:rsidRPr="004F6E79" w:rsidRDefault="00A4398B"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F6E79">
          <w:rPr>
            <w:rStyle w:val="Hipercze"/>
            <w:rFonts w:ascii="Arial" w:hAnsi="Arial" w:cs="Arial"/>
            <w:color w:val="auto"/>
            <w:sz w:val="22"/>
            <w:szCs w:val="22"/>
          </w:rPr>
          <w:t>http://www.nbp.pl</w:t>
        </w:r>
      </w:hyperlink>
      <w:r w:rsidRPr="004F6E79">
        <w:rPr>
          <w:rFonts w:ascii="Arial" w:hAnsi="Arial" w:cs="Arial"/>
          <w:sz w:val="22"/>
          <w:szCs w:val="22"/>
        </w:rPr>
        <w:t xml:space="preserve"> Jeżeli w tym dniu nie będzie opublikowany średni kurs NBP, Zamawiający przyjmie kurs średni z ostatniej tabeli przed dniem wszczęcia postępowania.</w:t>
      </w:r>
    </w:p>
    <w:p w14:paraId="78816C7A" w14:textId="77777777" w:rsidR="00861BD4"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Zamawiający nie przewiduje zawarcia umowy ramowej.</w:t>
      </w:r>
    </w:p>
    <w:p w14:paraId="182B875F" w14:textId="77777777" w:rsidR="002E6370" w:rsidRPr="004F6E79" w:rsidRDefault="002E6370" w:rsidP="001F438B">
      <w:pPr>
        <w:pStyle w:val="Tekstpodstawowy21"/>
        <w:numPr>
          <w:ilvl w:val="0"/>
          <w:numId w:val="5"/>
        </w:numPr>
        <w:spacing w:before="120" w:after="120"/>
        <w:rPr>
          <w:rFonts w:ascii="Arial" w:hAnsi="Arial" w:cs="Arial"/>
          <w:sz w:val="22"/>
          <w:szCs w:val="22"/>
        </w:rPr>
      </w:pPr>
      <w:r w:rsidRPr="00287C9A">
        <w:rPr>
          <w:rFonts w:ascii="Arial" w:hAnsi="Arial" w:cs="Arial"/>
          <w:sz w:val="22"/>
          <w:szCs w:val="22"/>
        </w:rPr>
        <w:t xml:space="preserve">Zamawiający nie przewiduje aukcji elektronicznej. </w:t>
      </w:r>
    </w:p>
    <w:p w14:paraId="58F51583" w14:textId="4DAFE59E" w:rsidR="00143C28"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Zamawiający przewiduje</w:t>
      </w:r>
      <w:r w:rsidR="00871787" w:rsidRPr="004F6E79">
        <w:rPr>
          <w:rFonts w:ascii="Arial" w:hAnsi="Arial" w:cs="Arial"/>
          <w:sz w:val="22"/>
          <w:szCs w:val="22"/>
        </w:rPr>
        <w:t xml:space="preserve"> </w:t>
      </w:r>
      <w:r w:rsidR="00D62D4E" w:rsidRPr="004F6E79">
        <w:rPr>
          <w:rFonts w:ascii="Arial" w:hAnsi="Arial" w:cs="Arial"/>
          <w:sz w:val="22"/>
          <w:szCs w:val="22"/>
        </w:rPr>
        <w:t>udzieleni</w:t>
      </w:r>
      <w:r w:rsidR="00D62D4E">
        <w:rPr>
          <w:rFonts w:ascii="Arial" w:hAnsi="Arial" w:cs="Arial"/>
          <w:sz w:val="22"/>
          <w:szCs w:val="22"/>
        </w:rPr>
        <w:t>e</w:t>
      </w:r>
      <w:r w:rsidR="00D62D4E" w:rsidRPr="004F6E79">
        <w:rPr>
          <w:rFonts w:ascii="Arial" w:hAnsi="Arial" w:cs="Arial"/>
          <w:sz w:val="22"/>
          <w:szCs w:val="22"/>
        </w:rPr>
        <w:t xml:space="preserve"> </w:t>
      </w:r>
      <w:r w:rsidRPr="004F6E79">
        <w:rPr>
          <w:rFonts w:ascii="Arial" w:hAnsi="Arial" w:cs="Arial"/>
          <w:sz w:val="22"/>
          <w:szCs w:val="22"/>
        </w:rPr>
        <w:t>zamówień</w:t>
      </w:r>
      <w:r w:rsidR="008054E0" w:rsidRPr="004F6E79">
        <w:rPr>
          <w:rFonts w:ascii="Arial" w:hAnsi="Arial" w:cs="Arial"/>
          <w:sz w:val="22"/>
          <w:szCs w:val="22"/>
        </w:rPr>
        <w:t xml:space="preserve">, </w:t>
      </w:r>
      <w:r w:rsidR="00143C28" w:rsidRPr="004F6E79">
        <w:rPr>
          <w:rFonts w:ascii="Arial" w:hAnsi="Arial" w:cs="Arial"/>
          <w:sz w:val="22"/>
          <w:szCs w:val="22"/>
        </w:rPr>
        <w:t xml:space="preserve">o których mowa w art. </w:t>
      </w:r>
      <w:r w:rsidR="00EA0F7C" w:rsidRPr="004F6E79">
        <w:rPr>
          <w:rFonts w:ascii="Arial" w:hAnsi="Arial" w:cs="Arial"/>
          <w:sz w:val="22"/>
          <w:szCs w:val="22"/>
        </w:rPr>
        <w:t xml:space="preserve">67 ust. 1 pkt 6 </w:t>
      </w:r>
      <w:r w:rsidR="00143C28" w:rsidRPr="004F6E79">
        <w:rPr>
          <w:rFonts w:ascii="Arial" w:hAnsi="Arial" w:cs="Arial"/>
          <w:sz w:val="22"/>
          <w:szCs w:val="22"/>
        </w:rPr>
        <w:t xml:space="preserve">ustawy </w:t>
      </w:r>
      <w:proofErr w:type="spellStart"/>
      <w:r w:rsidR="00143C28" w:rsidRPr="004F6E79">
        <w:rPr>
          <w:rFonts w:ascii="Arial" w:hAnsi="Arial" w:cs="Arial"/>
          <w:sz w:val="22"/>
          <w:szCs w:val="22"/>
        </w:rPr>
        <w:t>Pzp</w:t>
      </w:r>
      <w:proofErr w:type="spellEnd"/>
      <w:r w:rsidR="00143C28" w:rsidRPr="004F6E79">
        <w:rPr>
          <w:rFonts w:ascii="Arial" w:hAnsi="Arial" w:cs="Arial"/>
          <w:sz w:val="22"/>
          <w:szCs w:val="22"/>
        </w:rPr>
        <w:t xml:space="preserve"> </w:t>
      </w:r>
      <w:r w:rsidR="00B41D04">
        <w:rPr>
          <w:rFonts w:ascii="Arial" w:hAnsi="Arial" w:cs="Arial"/>
          <w:sz w:val="22"/>
          <w:szCs w:val="22"/>
        </w:rPr>
        <w:t xml:space="preserve">. Zamówienie zostanie udzielone w przypadku </w:t>
      </w:r>
      <w:r w:rsidR="00B41D04" w:rsidRPr="00167022">
        <w:rPr>
          <w:rFonts w:ascii="Arial" w:hAnsi="Arial" w:cs="Arial"/>
          <w:sz w:val="22"/>
          <w:szCs w:val="22"/>
        </w:rPr>
        <w:t xml:space="preserve">zwiększenia zakresu usługi i zmian </w:t>
      </w:r>
      <w:r w:rsidR="00B41D04">
        <w:rPr>
          <w:rFonts w:ascii="Arial" w:hAnsi="Arial" w:cs="Arial"/>
          <w:sz w:val="22"/>
          <w:szCs w:val="22"/>
        </w:rPr>
        <w:t>na wniosek Zamawiającego w</w:t>
      </w:r>
      <w:r w:rsidR="00B41D04" w:rsidRPr="00167022">
        <w:rPr>
          <w:rFonts w:ascii="Arial" w:hAnsi="Arial" w:cs="Arial"/>
          <w:sz w:val="22"/>
          <w:szCs w:val="22"/>
        </w:rPr>
        <w:t xml:space="preserve"> projekt</w:t>
      </w:r>
      <w:r w:rsidR="00B41D04">
        <w:rPr>
          <w:rFonts w:ascii="Arial" w:hAnsi="Arial" w:cs="Arial"/>
          <w:sz w:val="22"/>
          <w:szCs w:val="22"/>
        </w:rPr>
        <w:t>ach</w:t>
      </w:r>
      <w:r w:rsidR="00B41D04" w:rsidRPr="00167022">
        <w:rPr>
          <w:rFonts w:ascii="Arial" w:hAnsi="Arial" w:cs="Arial"/>
          <w:sz w:val="22"/>
          <w:szCs w:val="22"/>
        </w:rPr>
        <w:t xml:space="preserve"> </w:t>
      </w:r>
      <w:r w:rsidR="00B41D04" w:rsidRPr="004F6E79">
        <w:rPr>
          <w:rFonts w:ascii="Arial" w:hAnsi="Arial" w:cs="Arial"/>
          <w:sz w:val="22"/>
          <w:szCs w:val="22"/>
        </w:rPr>
        <w:t>dekoracji w sezonach 2017/2018 i 2018/2019</w:t>
      </w:r>
    </w:p>
    <w:p w14:paraId="4D471FCD" w14:textId="77777777" w:rsidR="00861BD4" w:rsidRPr="00287C9A"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Zamawiający nie przewiduje możliwości udzielania zaliczek.</w:t>
      </w:r>
    </w:p>
    <w:p w14:paraId="3C9BD3D0" w14:textId="77777777" w:rsidR="00861BD4"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Zmiana umowy:</w:t>
      </w:r>
      <w:r w:rsidR="009E36E8" w:rsidRPr="004F6E79">
        <w:rPr>
          <w:rFonts w:ascii="Arial" w:hAnsi="Arial" w:cs="Arial"/>
          <w:sz w:val="22"/>
          <w:szCs w:val="22"/>
        </w:rPr>
        <w:t xml:space="preserve"> </w:t>
      </w:r>
    </w:p>
    <w:p w14:paraId="4119B252" w14:textId="77777777" w:rsidR="00CD0F00" w:rsidRPr="004F6E79" w:rsidRDefault="00CD0F00" w:rsidP="00CD0F00">
      <w:pPr>
        <w:pStyle w:val="Tekstpodstawowy"/>
        <w:spacing w:before="60"/>
        <w:rPr>
          <w:rFonts w:ascii="Arial" w:hAnsi="Arial" w:cs="Arial"/>
          <w:sz w:val="22"/>
          <w:szCs w:val="22"/>
        </w:rPr>
      </w:pPr>
      <w:r w:rsidRPr="004F6E79">
        <w:rPr>
          <w:rFonts w:ascii="Arial" w:hAnsi="Arial" w:cs="Arial"/>
          <w:sz w:val="22"/>
          <w:szCs w:val="22"/>
        </w:rPr>
        <w:t>Zmiana umowy może nastąpić:</w:t>
      </w:r>
    </w:p>
    <w:p w14:paraId="11DAD2E0" w14:textId="77777777" w:rsidR="00667DC7" w:rsidRPr="00287C9A" w:rsidRDefault="00667DC7" w:rsidP="00667DC7">
      <w:pPr>
        <w:pStyle w:val="Tekstpodstawowy"/>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287C9A">
        <w:rPr>
          <w:rFonts w:ascii="Arial" w:hAnsi="Arial" w:cs="Arial"/>
          <w:sz w:val="22"/>
          <w:szCs w:val="22"/>
        </w:rPr>
        <w:t xml:space="preserve">Zgodnie z art. 144 ustawy </w:t>
      </w:r>
      <w:proofErr w:type="spellStart"/>
      <w:r w:rsidRPr="00287C9A">
        <w:rPr>
          <w:rFonts w:ascii="Arial" w:hAnsi="Arial" w:cs="Arial"/>
          <w:sz w:val="22"/>
          <w:szCs w:val="22"/>
        </w:rPr>
        <w:t>Pzp</w:t>
      </w:r>
      <w:proofErr w:type="spellEnd"/>
      <w:r w:rsidRPr="00287C9A">
        <w:rPr>
          <w:rFonts w:ascii="Arial" w:hAnsi="Arial" w:cs="Arial"/>
          <w:sz w:val="22"/>
          <w:szCs w:val="22"/>
        </w:rPr>
        <w:t xml:space="preserve"> Zamawiający przewiduje zmiany zawartej umowy dotyczące zmiany sposobu i terminu rozliczeń umowy, zmiany wartości zamówienia, zmiany zakresu przedmiotu zamówienia lub terminu realizacji zamówienia, w szczególności w przypadku zaistnienia następujących okoliczności:</w:t>
      </w:r>
    </w:p>
    <w:p w14:paraId="12D8A21C" w14:textId="77777777" w:rsidR="00667DC7" w:rsidRPr="00287C9A"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287C9A">
        <w:rPr>
          <w:rFonts w:ascii="Arial" w:hAnsi="Arial" w:cs="Arial"/>
          <w:sz w:val="22"/>
          <w:szCs w:val="22"/>
        </w:rPr>
        <w:lastRenderedPageBreak/>
        <w:t>1)</w:t>
      </w:r>
      <w:r w:rsidRPr="00287C9A">
        <w:rPr>
          <w:rFonts w:ascii="Arial" w:hAnsi="Arial" w:cs="Arial"/>
          <w:sz w:val="22"/>
          <w:szCs w:val="22"/>
        </w:rPr>
        <w:tab/>
        <w:t>w razie konieczności podjęcia działań zmierzających do ograniczenia skutków zdarzenia losowego wywołanego przez czynniki zewnętrzne, którego nie można było przewidzieć z pewnością, szczególnie zagrażającego bezpośrednio życiu lub zdrowiu ludzi;</w:t>
      </w:r>
    </w:p>
    <w:p w14:paraId="1BCFD1A2" w14:textId="77777777" w:rsidR="00667DC7" w:rsidRPr="00287C9A"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287C9A">
        <w:rPr>
          <w:rFonts w:ascii="Arial" w:hAnsi="Arial" w:cs="Arial"/>
          <w:sz w:val="22"/>
          <w:szCs w:val="22"/>
        </w:rPr>
        <w:t>2)</w:t>
      </w:r>
      <w:r w:rsidRPr="00287C9A">
        <w:rPr>
          <w:rFonts w:ascii="Arial" w:hAnsi="Arial" w:cs="Arial"/>
          <w:sz w:val="22"/>
          <w:szCs w:val="22"/>
        </w:rPr>
        <w:tab/>
        <w:t>w następstwie wykraczających poza terminy określone w k.p.a. procedur administracyjnych oraz innych terminów  czynności urzędowych mających wpływ na terminy realizacji zamówienia;</w:t>
      </w:r>
    </w:p>
    <w:p w14:paraId="0EA9F5F1" w14:textId="77777777" w:rsidR="00667DC7" w:rsidRPr="00287C9A"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287C9A">
        <w:rPr>
          <w:rFonts w:ascii="Arial" w:hAnsi="Arial" w:cs="Arial"/>
          <w:sz w:val="22"/>
          <w:szCs w:val="22"/>
        </w:rPr>
        <w:t>3)</w:t>
      </w:r>
      <w:r w:rsidRPr="00287C9A">
        <w:rPr>
          <w:rFonts w:ascii="Arial" w:hAnsi="Arial" w:cs="Arial"/>
          <w:sz w:val="22"/>
          <w:szCs w:val="22"/>
        </w:rPr>
        <w:tab/>
        <w:t>ograniczenia środków budżetowych przeznaczonych na realizację zamówienia;</w:t>
      </w:r>
    </w:p>
    <w:p w14:paraId="294CD9F8" w14:textId="77777777" w:rsidR="00667DC7" w:rsidRPr="00167022"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167022">
        <w:rPr>
          <w:rFonts w:ascii="Arial" w:hAnsi="Arial" w:cs="Arial"/>
          <w:sz w:val="22"/>
          <w:szCs w:val="22"/>
        </w:rPr>
        <w:t>4)</w:t>
      </w:r>
      <w:r w:rsidRPr="00167022">
        <w:rPr>
          <w:rFonts w:ascii="Arial" w:hAnsi="Arial" w:cs="Arial"/>
          <w:sz w:val="22"/>
          <w:szCs w:val="22"/>
        </w:rPr>
        <w:tab/>
      </w:r>
      <w:r w:rsidR="001A43BA" w:rsidRPr="00167022">
        <w:rPr>
          <w:rFonts w:ascii="Arial" w:hAnsi="Arial" w:cs="Arial"/>
          <w:sz w:val="22"/>
          <w:szCs w:val="22"/>
        </w:rPr>
        <w:t xml:space="preserve">zwiększenia lub </w:t>
      </w:r>
      <w:r w:rsidRPr="00167022">
        <w:rPr>
          <w:rFonts w:ascii="Arial" w:hAnsi="Arial" w:cs="Arial"/>
          <w:sz w:val="22"/>
          <w:szCs w:val="22"/>
        </w:rPr>
        <w:t xml:space="preserve">zmniejszenia zakresu </w:t>
      </w:r>
      <w:r w:rsidR="001A43BA" w:rsidRPr="00167022">
        <w:rPr>
          <w:rFonts w:ascii="Arial" w:hAnsi="Arial" w:cs="Arial"/>
          <w:sz w:val="22"/>
          <w:szCs w:val="22"/>
        </w:rPr>
        <w:t>usługi</w:t>
      </w:r>
      <w:r w:rsidR="00E73B38" w:rsidRPr="00167022">
        <w:rPr>
          <w:rFonts w:ascii="Arial" w:hAnsi="Arial" w:cs="Arial"/>
          <w:sz w:val="22"/>
          <w:szCs w:val="22"/>
        </w:rPr>
        <w:t xml:space="preserve"> i zmian wynikających z projektów </w:t>
      </w:r>
      <w:r w:rsidR="00E73B38" w:rsidRPr="004F6E79">
        <w:rPr>
          <w:rFonts w:ascii="Arial" w:hAnsi="Arial" w:cs="Arial"/>
          <w:sz w:val="22"/>
          <w:szCs w:val="22"/>
        </w:rPr>
        <w:t>dekoracji w sezonach 2017/2018 i 2018/2019</w:t>
      </w:r>
      <w:r w:rsidRPr="00167022">
        <w:rPr>
          <w:rFonts w:ascii="Arial" w:hAnsi="Arial" w:cs="Arial"/>
          <w:sz w:val="22"/>
          <w:szCs w:val="22"/>
        </w:rPr>
        <w:t>;</w:t>
      </w:r>
    </w:p>
    <w:p w14:paraId="0452DA83" w14:textId="77777777" w:rsidR="00667DC7" w:rsidRPr="00167022"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167022">
        <w:rPr>
          <w:rFonts w:ascii="Arial" w:hAnsi="Arial" w:cs="Arial"/>
          <w:sz w:val="22"/>
          <w:szCs w:val="22"/>
        </w:rPr>
        <w:t>5)</w:t>
      </w:r>
      <w:r w:rsidRPr="00167022">
        <w:rPr>
          <w:rFonts w:ascii="Arial" w:hAnsi="Arial" w:cs="Arial"/>
          <w:sz w:val="22"/>
          <w:szCs w:val="22"/>
        </w:rPr>
        <w:tab/>
        <w:t>zaistnienia nieprzewidzianych sytuacji, takich jak kolizje komunikacyjne powodujące zniszczenia, uszkodzenia, wymagające naprawy lub wstrzymanie prac ze względu na akcję ratowniczą, wpływające na zmianę terminu realizacji inwestycji;</w:t>
      </w:r>
    </w:p>
    <w:p w14:paraId="799577C7" w14:textId="77777777" w:rsidR="00667DC7" w:rsidRPr="004F6E79"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167022">
        <w:rPr>
          <w:rFonts w:ascii="Arial" w:hAnsi="Arial" w:cs="Arial"/>
          <w:sz w:val="22"/>
          <w:szCs w:val="22"/>
        </w:rPr>
        <w:t xml:space="preserve">6) </w:t>
      </w:r>
      <w:r w:rsidRPr="00167022">
        <w:rPr>
          <w:rFonts w:ascii="Arial" w:hAnsi="Arial" w:cs="Arial"/>
          <w:sz w:val="22"/>
          <w:szCs w:val="22"/>
        </w:rPr>
        <w:tab/>
        <w:t>zaistnienia okoliczności o charakterze siły wyższej.</w:t>
      </w:r>
    </w:p>
    <w:p w14:paraId="7621033A" w14:textId="77777777" w:rsidR="00667DC7" w:rsidRPr="00167022" w:rsidRDefault="00667DC7" w:rsidP="00667DC7">
      <w:pPr>
        <w:pStyle w:val="Tekstpodstawowy"/>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 15 ust. 1 niniejszej umowy.</w:t>
      </w:r>
    </w:p>
    <w:p w14:paraId="6B85C4AC" w14:textId="77777777" w:rsidR="00667DC7" w:rsidRPr="00167022" w:rsidRDefault="00667DC7" w:rsidP="00667DC7">
      <w:pPr>
        <w:pStyle w:val="Tekstpodstawowyzwciciem2"/>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 xml:space="preserve">Zgodnie z art. 142 ust 5 ustawy </w:t>
      </w:r>
      <w:proofErr w:type="spellStart"/>
      <w:r w:rsidRPr="00167022">
        <w:rPr>
          <w:rFonts w:ascii="Arial" w:hAnsi="Arial" w:cs="Arial"/>
          <w:sz w:val="22"/>
          <w:szCs w:val="22"/>
        </w:rPr>
        <w:t>Pzp</w:t>
      </w:r>
      <w:proofErr w:type="spellEnd"/>
      <w:r w:rsidRPr="00167022">
        <w:rPr>
          <w:rFonts w:ascii="Arial" w:hAnsi="Arial" w:cs="Arial"/>
          <w:sz w:val="22"/>
          <w:szCs w:val="22"/>
        </w:rPr>
        <w:t xml:space="preserve"> w przypadku zmiany: </w:t>
      </w:r>
    </w:p>
    <w:p w14:paraId="05D6FD63" w14:textId="77777777" w:rsidR="00667DC7" w:rsidRPr="00167022" w:rsidRDefault="00667DC7" w:rsidP="00667DC7">
      <w:pPr>
        <w:pStyle w:val="Tekstpodstawowy"/>
        <w:overflowPunct w:val="0"/>
        <w:autoSpaceDE w:val="0"/>
        <w:autoSpaceDN w:val="0"/>
        <w:adjustRightInd w:val="0"/>
        <w:spacing w:line="360" w:lineRule="auto"/>
        <w:ind w:left="360"/>
        <w:jc w:val="both"/>
        <w:rPr>
          <w:rFonts w:ascii="Arial" w:hAnsi="Arial" w:cs="Arial"/>
          <w:sz w:val="22"/>
          <w:szCs w:val="22"/>
        </w:rPr>
      </w:pPr>
      <w:r w:rsidRPr="00167022">
        <w:rPr>
          <w:rFonts w:ascii="Arial" w:hAnsi="Arial" w:cs="Arial"/>
          <w:sz w:val="22"/>
          <w:szCs w:val="22"/>
        </w:rPr>
        <w:t>1) stawki podatku od towarów i usług;</w:t>
      </w:r>
    </w:p>
    <w:p w14:paraId="23C37F08" w14:textId="77777777" w:rsidR="00667DC7" w:rsidRPr="00167022" w:rsidRDefault="00667DC7" w:rsidP="00667DC7">
      <w:pPr>
        <w:pStyle w:val="Tekstpodstawowy"/>
        <w:overflowPunct w:val="0"/>
        <w:autoSpaceDE w:val="0"/>
        <w:autoSpaceDN w:val="0"/>
        <w:adjustRightInd w:val="0"/>
        <w:spacing w:line="360" w:lineRule="auto"/>
        <w:ind w:left="360"/>
        <w:jc w:val="both"/>
        <w:rPr>
          <w:rFonts w:ascii="Arial" w:hAnsi="Arial" w:cs="Arial"/>
          <w:sz w:val="22"/>
          <w:szCs w:val="22"/>
        </w:rPr>
      </w:pPr>
      <w:r w:rsidRPr="00167022">
        <w:rPr>
          <w:rFonts w:ascii="Arial" w:hAnsi="Arial" w:cs="Arial"/>
          <w:sz w:val="22"/>
          <w:szCs w:val="22"/>
        </w:rPr>
        <w:t xml:space="preserve">2) </w:t>
      </w:r>
      <w:r w:rsidR="00A308A7" w:rsidRPr="00B57CFD">
        <w:rPr>
          <w:rFonts w:ascii="Arial" w:hAnsi="Arial" w:cs="Arial"/>
          <w:sz w:val="22"/>
          <w:szCs w:val="22"/>
        </w:rPr>
        <w:t>wysokość minimalnego wynagrodzenia za pracę albo wysokość minimalnej stawki godzinowej, ustalonych na podstawie przepisów ustawy z dnia 10 października 2002 r. o minimalnym wynagrodzeniu za pracę,</w:t>
      </w:r>
    </w:p>
    <w:p w14:paraId="1DED1500" w14:textId="77777777" w:rsidR="00667DC7" w:rsidRPr="00167022" w:rsidRDefault="00667DC7" w:rsidP="00667DC7">
      <w:pPr>
        <w:pStyle w:val="Tekstpodstawowy"/>
        <w:overflowPunct w:val="0"/>
        <w:autoSpaceDE w:val="0"/>
        <w:autoSpaceDN w:val="0"/>
        <w:adjustRightInd w:val="0"/>
        <w:spacing w:line="360" w:lineRule="auto"/>
        <w:ind w:left="360"/>
        <w:jc w:val="both"/>
        <w:rPr>
          <w:rFonts w:ascii="Arial" w:hAnsi="Arial" w:cs="Arial"/>
          <w:sz w:val="22"/>
          <w:szCs w:val="22"/>
        </w:rPr>
      </w:pPr>
      <w:r w:rsidRPr="00167022">
        <w:rPr>
          <w:rFonts w:ascii="Arial" w:hAnsi="Arial" w:cs="Arial"/>
          <w:sz w:val="22"/>
          <w:szCs w:val="22"/>
        </w:rPr>
        <w:t xml:space="preserve">3) zasad podlegania ubezpieczeniom społecznym lub ubezpieczeniu zdrowotnemu lub wysokości stawki na ubezpieczenia społeczne lub zdrowotne; </w:t>
      </w:r>
    </w:p>
    <w:p w14:paraId="2B4B523B" w14:textId="77777777" w:rsidR="00667DC7" w:rsidRPr="00167022" w:rsidRDefault="00667DC7" w:rsidP="00667DC7">
      <w:pPr>
        <w:pStyle w:val="Tekstpodstawowy"/>
        <w:overflowPunct w:val="0"/>
        <w:autoSpaceDE w:val="0"/>
        <w:autoSpaceDN w:val="0"/>
        <w:adjustRightInd w:val="0"/>
        <w:spacing w:line="360" w:lineRule="auto"/>
        <w:jc w:val="both"/>
        <w:rPr>
          <w:rFonts w:ascii="Arial" w:hAnsi="Arial" w:cs="Arial"/>
          <w:sz w:val="22"/>
          <w:szCs w:val="22"/>
        </w:rPr>
      </w:pPr>
      <w:r w:rsidRPr="00167022">
        <w:rPr>
          <w:rFonts w:ascii="Arial" w:hAnsi="Arial" w:cs="Arial"/>
          <w:sz w:val="22"/>
          <w:szCs w:val="22"/>
        </w:rPr>
        <w:t>wysokość należnego wynagrodzenia Wykonawcy ulega odpowiedniej zmianie, jeżeli wskazane w pkt 1-3 zmiany będą miały wpływ na koszty wykonania zamówienia przez Wykonawcę.</w:t>
      </w:r>
    </w:p>
    <w:p w14:paraId="039E61E0" w14:textId="77777777" w:rsidR="0089793B" w:rsidRPr="00480914" w:rsidRDefault="00667DC7" w:rsidP="00480914">
      <w:pPr>
        <w:pStyle w:val="Tekstpodstawowyzwciciem2"/>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 xml:space="preserve">Zmiany, o których mowa w ust. 3, mogą zostać wprowadzone jedynie w przypadku, jeżeli Strony Umowy (Zamawiający i Wykonawca) zgodnie uznają, że zaszły wskazane </w:t>
      </w:r>
      <w:r w:rsidR="00C80168">
        <w:rPr>
          <w:rFonts w:ascii="Arial" w:hAnsi="Arial" w:cs="Arial"/>
          <w:sz w:val="22"/>
          <w:szCs w:val="22"/>
        </w:rPr>
        <w:t xml:space="preserve">w </w:t>
      </w:r>
      <w:r w:rsidRPr="00167022">
        <w:rPr>
          <w:rFonts w:ascii="Arial" w:hAnsi="Arial" w:cs="Arial"/>
          <w:sz w:val="22"/>
          <w:szCs w:val="22"/>
        </w:rPr>
        <w:t xml:space="preserve">ust. 3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6E1D89F1" w14:textId="77777777" w:rsidR="0089793B" w:rsidRPr="00480914"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4F6E79">
        <w:rPr>
          <w:sz w:val="24"/>
          <w:szCs w:val="24"/>
        </w:rPr>
        <w:lastRenderedPageBreak/>
        <w:t>Opis sposobu przygotowania ofert</w:t>
      </w:r>
      <w:bookmarkEnd w:id="2"/>
    </w:p>
    <w:p w14:paraId="7E41CBE6"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Oferta zostanie sporządzona na Formularzu oferty stanowiącym </w:t>
      </w:r>
      <w:r w:rsidR="00667DC7" w:rsidRPr="004F6E79">
        <w:rPr>
          <w:rFonts w:ascii="Arial" w:hAnsi="Arial" w:cs="Arial"/>
          <w:b/>
          <w:sz w:val="22"/>
          <w:szCs w:val="22"/>
        </w:rPr>
        <w:t>Z</w:t>
      </w:r>
      <w:r w:rsidRPr="004F6E79">
        <w:rPr>
          <w:rFonts w:ascii="Arial" w:hAnsi="Arial" w:cs="Arial"/>
          <w:b/>
          <w:sz w:val="22"/>
          <w:szCs w:val="22"/>
        </w:rPr>
        <w:t>ałącznik nr 1</w:t>
      </w:r>
      <w:r w:rsidRPr="004F6E79">
        <w:rPr>
          <w:rFonts w:ascii="Arial" w:hAnsi="Arial" w:cs="Arial"/>
          <w:sz w:val="22"/>
          <w:szCs w:val="22"/>
        </w:rPr>
        <w:t xml:space="preserve"> do SIWZ.</w:t>
      </w:r>
    </w:p>
    <w:p w14:paraId="3D381F61"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Do oferty zostaną załączone dokumenty wymagane postanowieniami SIWZ. </w:t>
      </w:r>
    </w:p>
    <w:p w14:paraId="2D18AA93" w14:textId="77777777" w:rsidR="00B77F06" w:rsidRPr="0054746D"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54746D">
        <w:rPr>
          <w:rFonts w:ascii="Arial" w:hAnsi="Arial" w:cs="Arial"/>
          <w:sz w:val="22"/>
          <w:szCs w:val="22"/>
        </w:rPr>
        <w:t>Oświadczenia załączone do oferty składa</w:t>
      </w:r>
      <w:r w:rsidR="00694F99" w:rsidRPr="0054746D">
        <w:rPr>
          <w:rFonts w:ascii="Arial" w:hAnsi="Arial" w:cs="Arial"/>
          <w:sz w:val="22"/>
          <w:szCs w:val="22"/>
        </w:rPr>
        <w:t>ne</w:t>
      </w:r>
      <w:r w:rsidRPr="0054746D">
        <w:rPr>
          <w:rFonts w:ascii="Arial" w:hAnsi="Arial" w:cs="Arial"/>
          <w:sz w:val="22"/>
          <w:szCs w:val="22"/>
        </w:rPr>
        <w:t xml:space="preserve"> są w oryginale, zaś pozostałe d</w:t>
      </w:r>
      <w:r w:rsidR="00923FA1" w:rsidRPr="0054746D">
        <w:rPr>
          <w:rFonts w:ascii="Arial" w:hAnsi="Arial" w:cs="Arial"/>
          <w:sz w:val="22"/>
          <w:szCs w:val="22"/>
        </w:rPr>
        <w:t>okumenty mogą być przedstawione w formie oryginału lub kserokopii poświadczonej za zgodno</w:t>
      </w:r>
      <w:r w:rsidR="005B3C1A" w:rsidRPr="0054746D">
        <w:rPr>
          <w:rFonts w:ascii="Arial" w:hAnsi="Arial" w:cs="Arial"/>
          <w:sz w:val="22"/>
          <w:szCs w:val="22"/>
        </w:rPr>
        <w:t>ść z oryginałem przez Wykonawcę</w:t>
      </w:r>
      <w:r w:rsidR="00CF7123" w:rsidRPr="0054746D">
        <w:rPr>
          <w:rFonts w:ascii="Arial" w:hAnsi="Arial" w:cs="Arial"/>
          <w:sz w:val="22"/>
          <w:szCs w:val="22"/>
        </w:rPr>
        <w:t xml:space="preserve">. </w:t>
      </w:r>
      <w:r w:rsidR="00923FA1" w:rsidRPr="0054746D">
        <w:rPr>
          <w:rFonts w:ascii="Arial" w:hAnsi="Arial" w:cs="Arial"/>
          <w:sz w:val="22"/>
          <w:szCs w:val="22"/>
        </w:rPr>
        <w:t xml:space="preserve">Zamawiający zażąda przedstawienia oryginału lub notarialnie potwierdzonej kopii dokumentu wyłącznie wtedy, gdy </w:t>
      </w:r>
      <w:r w:rsidR="00B77F06" w:rsidRPr="0054746D">
        <w:rPr>
          <w:rFonts w:ascii="Arial" w:hAnsi="Arial" w:cs="Arial"/>
          <w:sz w:val="22"/>
          <w:szCs w:val="22"/>
        </w:rPr>
        <w:t xml:space="preserve">złożona </w:t>
      </w:r>
      <w:r w:rsidR="00923FA1" w:rsidRPr="0054746D">
        <w:rPr>
          <w:rFonts w:ascii="Arial" w:hAnsi="Arial" w:cs="Arial"/>
          <w:sz w:val="22"/>
          <w:szCs w:val="22"/>
        </w:rPr>
        <w:t>przez Wykonawcę kserokopia dokumentu będzie nieczytelna lub będzie budzić wątpliw</w:t>
      </w:r>
      <w:r w:rsidR="00B77F06" w:rsidRPr="0054746D">
        <w:rPr>
          <w:rFonts w:ascii="Arial" w:hAnsi="Arial" w:cs="Arial"/>
          <w:sz w:val="22"/>
          <w:szCs w:val="22"/>
        </w:rPr>
        <w:t>ości, co do jej prawdziwości</w:t>
      </w:r>
      <w:r w:rsidR="00923FA1" w:rsidRPr="0054746D">
        <w:rPr>
          <w:rFonts w:ascii="Arial" w:hAnsi="Arial" w:cs="Arial"/>
          <w:sz w:val="22"/>
          <w:szCs w:val="22"/>
        </w:rPr>
        <w:t>.</w:t>
      </w:r>
      <w:r w:rsidR="00B77F06" w:rsidRPr="0054746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654972E"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Ofertę sporządza się w języku polskim.</w:t>
      </w:r>
    </w:p>
    <w:p w14:paraId="16388805"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powinna być</w:t>
      </w:r>
      <w:r w:rsidR="007F2B48" w:rsidRPr="004F6E79">
        <w:rPr>
          <w:rFonts w:ascii="Arial" w:hAnsi="Arial" w:cs="Arial"/>
          <w:sz w:val="22"/>
          <w:szCs w:val="22"/>
        </w:rPr>
        <w:t xml:space="preserve"> sporządzona w formie pisemnej</w:t>
      </w:r>
      <w:r w:rsidR="007A75C6" w:rsidRPr="004F6E79">
        <w:rPr>
          <w:rFonts w:ascii="Arial" w:hAnsi="Arial" w:cs="Arial"/>
          <w:sz w:val="22"/>
          <w:szCs w:val="22"/>
        </w:rPr>
        <w:t xml:space="preserve"> </w:t>
      </w:r>
      <w:r w:rsidRPr="004F6E79">
        <w:rPr>
          <w:rFonts w:ascii="Arial" w:hAnsi="Arial" w:cs="Arial"/>
          <w:sz w:val="22"/>
          <w:szCs w:val="22"/>
        </w:rPr>
        <w:t xml:space="preserve">z zachowaniem warunków podanych w </w:t>
      </w:r>
      <w:r w:rsidR="00B3338B" w:rsidRPr="004F6E79">
        <w:rPr>
          <w:rFonts w:ascii="Arial" w:hAnsi="Arial" w:cs="Arial"/>
          <w:sz w:val="22"/>
          <w:szCs w:val="22"/>
        </w:rPr>
        <w:t>pkt</w:t>
      </w:r>
      <w:r w:rsidRPr="004F6E79">
        <w:rPr>
          <w:rFonts w:ascii="Arial" w:hAnsi="Arial" w:cs="Arial"/>
          <w:sz w:val="22"/>
          <w:szCs w:val="22"/>
        </w:rPr>
        <w:t>. 1</w:t>
      </w:r>
      <w:r w:rsidR="006561A5" w:rsidRPr="004F6E79">
        <w:rPr>
          <w:rFonts w:ascii="Arial" w:hAnsi="Arial" w:cs="Arial"/>
          <w:sz w:val="22"/>
          <w:szCs w:val="22"/>
        </w:rPr>
        <w:t>0</w:t>
      </w:r>
      <w:r w:rsidRPr="004F6E79">
        <w:rPr>
          <w:rFonts w:ascii="Arial" w:hAnsi="Arial" w:cs="Arial"/>
          <w:sz w:val="22"/>
          <w:szCs w:val="22"/>
        </w:rPr>
        <w:t xml:space="preserve">. </w:t>
      </w:r>
    </w:p>
    <w:p w14:paraId="11C6E629"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16786B2B"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6E79">
        <w:rPr>
          <w:rFonts w:ascii="Arial" w:hAnsi="Arial" w:cs="Arial"/>
          <w:sz w:val="22"/>
          <w:szCs w:val="22"/>
        </w:rPr>
        <w:t>CEIDG</w:t>
      </w:r>
      <w:r w:rsidRPr="004F6E79">
        <w:rPr>
          <w:rFonts w:ascii="Arial" w:hAnsi="Arial" w:cs="Arial"/>
          <w:sz w:val="22"/>
          <w:szCs w:val="22"/>
        </w:rPr>
        <w:t>).</w:t>
      </w:r>
    </w:p>
    <w:p w14:paraId="24B413E9" w14:textId="77777777" w:rsidR="00AC27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miejsca, w których Wykonawca naniósł zmiany winny być parafowane przez osobę /osoby/ podpisującą ofertę wraz z datą naniesienia zmiany.</w:t>
      </w:r>
    </w:p>
    <w:p w14:paraId="2B6C8978" w14:textId="77777777" w:rsidR="00AC27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formularze zawarte w niniejszej s</w:t>
      </w:r>
      <w:r w:rsidR="007F2C28" w:rsidRPr="004F6E79">
        <w:rPr>
          <w:rFonts w:ascii="Arial" w:hAnsi="Arial" w:cs="Arial"/>
          <w:sz w:val="22"/>
          <w:szCs w:val="22"/>
        </w:rPr>
        <w:t>pecyfikacji, a w szczególności F</w:t>
      </w:r>
      <w:r w:rsidR="00457CFB" w:rsidRPr="004F6E79">
        <w:rPr>
          <w:rFonts w:ascii="Arial" w:hAnsi="Arial" w:cs="Arial"/>
          <w:sz w:val="22"/>
          <w:szCs w:val="22"/>
        </w:rPr>
        <w:t>o</w:t>
      </w:r>
      <w:r w:rsidRPr="004F6E79">
        <w:rPr>
          <w:rFonts w:ascii="Arial" w:hAnsi="Arial" w:cs="Arial"/>
          <w:sz w:val="22"/>
          <w:szCs w:val="22"/>
        </w:rPr>
        <w:t>rmularz oferty – Wykonawca wypełni ściśle według wskazówek zawartych w SIWZ. W</w:t>
      </w:r>
      <w:r w:rsidR="0007082F" w:rsidRPr="004F6E79">
        <w:rPr>
          <w:rFonts w:ascii="Arial" w:hAnsi="Arial" w:cs="Arial"/>
          <w:sz w:val="22"/>
          <w:szCs w:val="22"/>
        </w:rPr>
        <w:t xml:space="preserve"> </w:t>
      </w:r>
      <w:r w:rsidRPr="004F6E79">
        <w:rPr>
          <w:rFonts w:ascii="Arial" w:hAnsi="Arial" w:cs="Arial"/>
          <w:sz w:val="22"/>
          <w:szCs w:val="22"/>
        </w:rPr>
        <w:t xml:space="preserve">przypadku, gdy jakakolwiek część dokumentów nie dotyczy Wykonawcy - wpisuje </w:t>
      </w:r>
      <w:r w:rsidRPr="004F6E79">
        <w:rPr>
          <w:rFonts w:ascii="Arial" w:hAnsi="Arial" w:cs="Arial"/>
          <w:b/>
          <w:bCs/>
          <w:sz w:val="22"/>
          <w:szCs w:val="22"/>
        </w:rPr>
        <w:t>"nie dotyczy".</w:t>
      </w:r>
    </w:p>
    <w:p w14:paraId="7DE2806E" w14:textId="77777777" w:rsidR="00AC27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Wielkość załączonych do SIWZ wzorów formularzy może zostać przez Wykonawcę zmieniona, jednak układ graficzny </w:t>
      </w:r>
      <w:r w:rsidR="007F2C28" w:rsidRPr="004F6E79">
        <w:rPr>
          <w:rFonts w:ascii="Arial" w:hAnsi="Arial" w:cs="Arial"/>
          <w:sz w:val="22"/>
          <w:szCs w:val="22"/>
        </w:rPr>
        <w:t xml:space="preserve">(zawartość strony) </w:t>
      </w:r>
      <w:r w:rsidRPr="004F6E79">
        <w:rPr>
          <w:rFonts w:ascii="Arial" w:hAnsi="Arial" w:cs="Arial"/>
          <w:sz w:val="22"/>
          <w:szCs w:val="22"/>
        </w:rPr>
        <w:t>i opis poszczególnych kolumn i wierszy musi pozostać niezmieniony.</w:t>
      </w:r>
    </w:p>
    <w:p w14:paraId="7565F2DF"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Wykonawca umieści ofertę w wewnętrznej i zewnętrznej kopercie, które będą zaadresowane: </w:t>
      </w:r>
      <w:r w:rsidRPr="004F6E79">
        <w:rPr>
          <w:rFonts w:ascii="Arial" w:hAnsi="Arial" w:cs="Arial"/>
          <w:b/>
          <w:bCs/>
          <w:sz w:val="22"/>
          <w:szCs w:val="22"/>
        </w:rPr>
        <w:t>Urząd Miasta</w:t>
      </w:r>
      <w:r w:rsidR="007F2C28" w:rsidRPr="004F6E79">
        <w:rPr>
          <w:rFonts w:ascii="Arial" w:hAnsi="Arial" w:cs="Arial"/>
          <w:b/>
          <w:bCs/>
          <w:sz w:val="22"/>
          <w:szCs w:val="22"/>
        </w:rPr>
        <w:t xml:space="preserve"> Kołobrzeg</w:t>
      </w:r>
      <w:r w:rsidRPr="004F6E79">
        <w:rPr>
          <w:rFonts w:ascii="Arial" w:hAnsi="Arial" w:cs="Arial"/>
          <w:b/>
          <w:bCs/>
          <w:sz w:val="22"/>
          <w:szCs w:val="22"/>
        </w:rPr>
        <w:t>, ul.</w:t>
      </w:r>
      <w:r w:rsidR="002B303F" w:rsidRPr="004F6E79">
        <w:rPr>
          <w:rFonts w:ascii="Arial" w:hAnsi="Arial" w:cs="Arial"/>
          <w:b/>
          <w:bCs/>
          <w:sz w:val="22"/>
          <w:szCs w:val="22"/>
        </w:rPr>
        <w:t xml:space="preserve"> </w:t>
      </w:r>
      <w:r w:rsidRPr="004F6E79">
        <w:rPr>
          <w:rFonts w:ascii="Arial" w:hAnsi="Arial" w:cs="Arial"/>
          <w:b/>
          <w:bCs/>
          <w:sz w:val="22"/>
          <w:szCs w:val="22"/>
        </w:rPr>
        <w:t>Ratuszowa 13, 78-100 Kołobrzeg</w:t>
      </w:r>
      <w:r w:rsidR="002E3C36" w:rsidRPr="004F6E79">
        <w:rPr>
          <w:rFonts w:ascii="Arial" w:hAnsi="Arial" w:cs="Arial"/>
          <w:sz w:val="22"/>
          <w:szCs w:val="22"/>
        </w:rPr>
        <w:t xml:space="preserve"> oraz będą</w:t>
      </w:r>
      <w:r w:rsidRPr="004F6E79">
        <w:rPr>
          <w:rFonts w:ascii="Arial" w:hAnsi="Arial" w:cs="Arial"/>
          <w:sz w:val="22"/>
          <w:szCs w:val="22"/>
        </w:rPr>
        <w:t xml:space="preserve"> posiadać następujące oznaczenie:</w:t>
      </w:r>
    </w:p>
    <w:p w14:paraId="6323390A" w14:textId="77777777" w:rsidR="0089793B" w:rsidRPr="004F6E79" w:rsidRDefault="0089793B" w:rsidP="0089793B">
      <w:pPr>
        <w:spacing w:before="120" w:after="120"/>
        <w:jc w:val="center"/>
        <w:rPr>
          <w:rFonts w:ascii="Arial" w:hAnsi="Arial" w:cs="Arial"/>
          <w:b/>
          <w:bCs/>
          <w:sz w:val="22"/>
          <w:szCs w:val="22"/>
        </w:rPr>
      </w:pPr>
      <w:r w:rsidRPr="004F6E79">
        <w:rPr>
          <w:rFonts w:ascii="Arial" w:hAnsi="Arial" w:cs="Arial"/>
          <w:sz w:val="22"/>
          <w:szCs w:val="22"/>
        </w:rPr>
        <w:t>Oferta w przetargu nieograniczonym na zadanie</w:t>
      </w:r>
      <w:r w:rsidRPr="004F6E79">
        <w:rPr>
          <w:rFonts w:ascii="Arial" w:hAnsi="Arial" w:cs="Arial"/>
          <w:bCs/>
          <w:sz w:val="22"/>
          <w:szCs w:val="22"/>
        </w:rPr>
        <w:t>:</w:t>
      </w:r>
    </w:p>
    <w:p w14:paraId="5950215A" w14:textId="77777777" w:rsidR="0089793B" w:rsidRPr="004F6E79" w:rsidRDefault="00673DFA" w:rsidP="0054746D">
      <w:pPr>
        <w:pStyle w:val="Tekstpodstawowy21"/>
      </w:pPr>
      <w:r w:rsidRPr="004F6E79">
        <w:rPr>
          <w:rFonts w:ascii="Arial" w:hAnsi="Arial" w:cs="Arial"/>
          <w:sz w:val="22"/>
          <w:szCs w:val="22"/>
        </w:rPr>
        <w:t>„D</w:t>
      </w:r>
      <w:r w:rsidR="00787C5F" w:rsidRPr="004F6E79">
        <w:rPr>
          <w:rFonts w:ascii="Arial" w:hAnsi="Arial" w:cs="Arial"/>
          <w:sz w:val="22"/>
          <w:szCs w:val="22"/>
        </w:rPr>
        <w:t>ostawa</w:t>
      </w:r>
      <w:r w:rsidRPr="004F6E79">
        <w:rPr>
          <w:rFonts w:ascii="Arial" w:hAnsi="Arial" w:cs="Arial"/>
          <w:sz w:val="22"/>
          <w:szCs w:val="22"/>
        </w:rPr>
        <w:t>, montaż, serwis i demontaż dekoracji świąteczny</w:t>
      </w:r>
      <w:r w:rsidR="0054746D">
        <w:rPr>
          <w:rFonts w:ascii="Arial" w:hAnsi="Arial" w:cs="Arial"/>
          <w:sz w:val="22"/>
          <w:szCs w:val="22"/>
        </w:rPr>
        <w:t xml:space="preserve">ch dla Gminy Miasto Kołobrzeg w </w:t>
      </w:r>
      <w:r w:rsidRPr="004F6E79">
        <w:rPr>
          <w:rFonts w:ascii="Arial" w:hAnsi="Arial" w:cs="Arial"/>
          <w:sz w:val="22"/>
          <w:szCs w:val="22"/>
        </w:rPr>
        <w:t>latach 2016/2017, 2017/2018, 2018/2019”</w:t>
      </w:r>
    </w:p>
    <w:p w14:paraId="721C6909" w14:textId="77777777" w:rsidR="0089793B" w:rsidRPr="004F6E79" w:rsidRDefault="0054746D" w:rsidP="0054746D">
      <w:pPr>
        <w:pStyle w:val="pkt"/>
        <w:tabs>
          <w:tab w:val="left" w:pos="376"/>
        </w:tabs>
        <w:spacing w:before="120" w:after="120" w:line="240" w:lineRule="auto"/>
        <w:ind w:left="0" w:firstLine="0"/>
        <w:jc w:val="left"/>
        <w:rPr>
          <w:rFonts w:ascii="Arial" w:hAnsi="Arial" w:cs="Arial"/>
          <w:b/>
          <w:sz w:val="22"/>
          <w:szCs w:val="22"/>
        </w:rPr>
      </w:pPr>
      <w:r>
        <w:rPr>
          <w:rFonts w:ascii="Arial" w:hAnsi="Arial" w:cs="Arial"/>
          <w:b/>
          <w:sz w:val="22"/>
          <w:szCs w:val="22"/>
        </w:rPr>
        <w:tab/>
      </w:r>
    </w:p>
    <w:p w14:paraId="46F67B53" w14:textId="77777777" w:rsidR="0089793B" w:rsidRPr="004F6E79" w:rsidRDefault="0089793B" w:rsidP="0054746D">
      <w:pPr>
        <w:tabs>
          <w:tab w:val="left" w:pos="360"/>
        </w:tabs>
        <w:spacing w:before="120" w:after="120"/>
        <w:rPr>
          <w:rFonts w:ascii="Arial" w:hAnsi="Arial" w:cs="Arial"/>
          <w:sz w:val="22"/>
          <w:szCs w:val="22"/>
        </w:rPr>
      </w:pPr>
      <w:r w:rsidRPr="004F6E79">
        <w:rPr>
          <w:rFonts w:ascii="Arial" w:hAnsi="Arial" w:cs="Arial"/>
          <w:sz w:val="22"/>
          <w:szCs w:val="22"/>
        </w:rPr>
        <w:t xml:space="preserve">Poza oznaczeniami podanymi powyżej </w:t>
      </w:r>
      <w:r w:rsidRPr="004F6E79">
        <w:rPr>
          <w:rFonts w:ascii="Arial" w:hAnsi="Arial" w:cs="Arial"/>
          <w:sz w:val="22"/>
          <w:szCs w:val="22"/>
          <w:u w:val="single"/>
        </w:rPr>
        <w:t>koperta wewnętrzna</w:t>
      </w:r>
      <w:r w:rsidRPr="004F6E79">
        <w:rPr>
          <w:rFonts w:ascii="Arial" w:hAnsi="Arial" w:cs="Arial"/>
          <w:sz w:val="22"/>
          <w:szCs w:val="22"/>
        </w:rPr>
        <w:t xml:space="preserve"> musi posiadać:</w:t>
      </w:r>
      <w:r w:rsidR="004F6E79" w:rsidRPr="004F6E79">
        <w:rPr>
          <w:rFonts w:ascii="Arial" w:hAnsi="Arial" w:cs="Arial"/>
          <w:sz w:val="22"/>
          <w:szCs w:val="22"/>
        </w:rPr>
        <w:t xml:space="preserve"> </w:t>
      </w:r>
      <w:r w:rsidRPr="004F6E79">
        <w:rPr>
          <w:rFonts w:ascii="Arial" w:hAnsi="Arial" w:cs="Arial"/>
          <w:sz w:val="22"/>
          <w:szCs w:val="22"/>
          <w:u w:val="single"/>
        </w:rPr>
        <w:t>nazwę i adres Wykonawcy</w:t>
      </w:r>
      <w:r w:rsidRPr="004F6E79">
        <w:rPr>
          <w:rFonts w:ascii="Arial" w:hAnsi="Arial" w:cs="Arial"/>
          <w:sz w:val="22"/>
          <w:szCs w:val="22"/>
        </w:rPr>
        <w:t>.</w:t>
      </w:r>
    </w:p>
    <w:p w14:paraId="78E5FF22"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Koperta powinna być szczelnie zamknięta w sposób uniemożliwiający zapoznanie się z treścią oferty.</w:t>
      </w:r>
    </w:p>
    <w:p w14:paraId="2A79AF58"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Wykonawca może wprowadzić zmiany lub wycofać złożoną ofertę przed upływem terminu składania ofert. </w:t>
      </w:r>
    </w:p>
    <w:p w14:paraId="19487D57"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 celu dokonania zmiany lub wycofania oferty, Wykonawca złoży Zamawiającemu</w:t>
      </w:r>
      <w:r w:rsidR="0094493D" w:rsidRPr="004F6E79">
        <w:rPr>
          <w:rFonts w:ascii="Arial" w:hAnsi="Arial" w:cs="Arial"/>
          <w:sz w:val="22"/>
          <w:szCs w:val="22"/>
        </w:rPr>
        <w:t xml:space="preserve"> </w:t>
      </w:r>
      <w:r w:rsidRPr="004F6E79">
        <w:rPr>
          <w:rFonts w:ascii="Arial" w:hAnsi="Arial" w:cs="Arial"/>
          <w:sz w:val="22"/>
          <w:szCs w:val="22"/>
        </w:rPr>
        <w:t xml:space="preserve">kolejną zamkniętą kopertę, oznaczoną jak w </w:t>
      </w:r>
      <w:r w:rsidR="00B3338B" w:rsidRPr="004F6E79">
        <w:rPr>
          <w:rFonts w:ascii="Arial" w:hAnsi="Arial" w:cs="Arial"/>
          <w:sz w:val="22"/>
          <w:szCs w:val="22"/>
        </w:rPr>
        <w:t>pk</w:t>
      </w:r>
      <w:r w:rsidR="00F07AE9" w:rsidRPr="004F6E79">
        <w:rPr>
          <w:rFonts w:ascii="Arial" w:hAnsi="Arial" w:cs="Arial"/>
          <w:sz w:val="22"/>
          <w:szCs w:val="22"/>
        </w:rPr>
        <w:t>t. 11</w:t>
      </w:r>
      <w:r w:rsidRPr="004F6E79">
        <w:rPr>
          <w:rFonts w:ascii="Arial" w:hAnsi="Arial" w:cs="Arial"/>
          <w:sz w:val="22"/>
          <w:szCs w:val="22"/>
        </w:rPr>
        <w:t xml:space="preserve">, z dodaniem słowa: "Zmiana" lub "Wycofanie". </w:t>
      </w:r>
    </w:p>
    <w:p w14:paraId="0CFD3931"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Wykonawca nie może wycofać oferty ani wprowadzić jakichkolwiek zmian w treści</w:t>
      </w:r>
      <w:r w:rsidR="0007082F" w:rsidRPr="004F6E79">
        <w:rPr>
          <w:rFonts w:ascii="Arial" w:hAnsi="Arial" w:cs="Arial"/>
          <w:sz w:val="22"/>
          <w:szCs w:val="22"/>
        </w:rPr>
        <w:t xml:space="preserve"> </w:t>
      </w:r>
      <w:r w:rsidRPr="004F6E79">
        <w:rPr>
          <w:rFonts w:ascii="Arial" w:hAnsi="Arial" w:cs="Arial"/>
          <w:sz w:val="22"/>
          <w:szCs w:val="22"/>
        </w:rPr>
        <w:t>oferty po upływie terminu składania ofert.</w:t>
      </w:r>
    </w:p>
    <w:p w14:paraId="6987C452"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lastRenderedPageBreak/>
        <w:t>Oferta jest jawna, z wyjątkiem informacji stanowiących tajemnicę przedsiębiorstwa</w:t>
      </w:r>
      <w:r w:rsidR="003E561C" w:rsidRPr="004F6E79">
        <w:rPr>
          <w:rFonts w:ascii="Arial" w:hAnsi="Arial" w:cs="Arial"/>
          <w:sz w:val="22"/>
          <w:szCs w:val="22"/>
        </w:rPr>
        <w:t xml:space="preserve"> </w:t>
      </w:r>
      <w:r w:rsidRPr="004F6E79">
        <w:rPr>
          <w:rFonts w:ascii="Arial" w:hAnsi="Arial" w:cs="Arial"/>
          <w:sz w:val="22"/>
          <w:szCs w:val="22"/>
        </w:rPr>
        <w:t>w</w:t>
      </w:r>
      <w:r w:rsidR="0007082F" w:rsidRPr="004F6E79">
        <w:rPr>
          <w:rFonts w:ascii="Arial" w:hAnsi="Arial" w:cs="Arial"/>
          <w:sz w:val="22"/>
          <w:szCs w:val="22"/>
        </w:rPr>
        <w:t xml:space="preserve"> </w:t>
      </w:r>
      <w:r w:rsidRPr="004F6E79">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4F6E79">
        <w:rPr>
          <w:rFonts w:ascii="Arial" w:hAnsi="Arial" w:cs="Arial"/>
          <w:sz w:val="22"/>
          <w:szCs w:val="22"/>
        </w:rPr>
        <w:t xml:space="preserve"> innym uczestnikom postępowania oraz wykazał, iż zastrzeżone informacje stanowią tajemnice przedsiębiorstwa.</w:t>
      </w:r>
    </w:p>
    <w:p w14:paraId="18836E7C"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F6E79">
        <w:rPr>
          <w:rFonts w:ascii="Arial" w:hAnsi="Arial" w:cs="Arial"/>
          <w:sz w:val="22"/>
          <w:szCs w:val="22"/>
        </w:rPr>
        <w:t>co do których</w:t>
      </w:r>
      <w:r w:rsidRPr="004F6E79">
        <w:rPr>
          <w:rFonts w:ascii="Arial" w:hAnsi="Arial" w:cs="Arial"/>
          <w:sz w:val="22"/>
          <w:szCs w:val="22"/>
        </w:rPr>
        <w:t xml:space="preserve"> przedsiębiorca podjął niezbędne działania w celu zachowania ich poufności.</w:t>
      </w:r>
    </w:p>
    <w:p w14:paraId="053245B8" w14:textId="77777777" w:rsidR="00923FA1" w:rsidRPr="004F6E79" w:rsidRDefault="00202431" w:rsidP="0089793B">
      <w:pPr>
        <w:spacing w:before="120" w:after="120"/>
        <w:ind w:left="357"/>
        <w:jc w:val="both"/>
        <w:rPr>
          <w:rFonts w:ascii="Arial" w:hAnsi="Arial" w:cs="Arial"/>
          <w:b/>
          <w:bCs/>
          <w:sz w:val="22"/>
          <w:szCs w:val="22"/>
          <w:u w:val="single"/>
        </w:rPr>
      </w:pPr>
      <w:r w:rsidRPr="004F6E79">
        <w:rPr>
          <w:rFonts w:ascii="Arial" w:hAnsi="Arial" w:cs="Arial"/>
          <w:b/>
          <w:bCs/>
          <w:sz w:val="22"/>
          <w:szCs w:val="22"/>
          <w:u w:val="single"/>
        </w:rPr>
        <w:t xml:space="preserve">Uwaga </w:t>
      </w:r>
      <w:r w:rsidR="00923FA1" w:rsidRPr="004F6E79">
        <w:rPr>
          <w:rFonts w:ascii="Arial" w:hAnsi="Arial" w:cs="Arial"/>
          <w:b/>
          <w:bCs/>
          <w:sz w:val="22"/>
          <w:szCs w:val="22"/>
          <w:u w:val="single"/>
        </w:rPr>
        <w:t>:</w:t>
      </w:r>
    </w:p>
    <w:p w14:paraId="74A95FEF" w14:textId="77777777" w:rsidR="00CE719C"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F6E79">
        <w:rPr>
          <w:rFonts w:ascii="Arial" w:hAnsi="Arial" w:cs="Arial"/>
          <w:sz w:val="22"/>
          <w:szCs w:val="22"/>
        </w:rPr>
        <w:t>co, do których</w:t>
      </w:r>
      <w:r w:rsidRPr="004F6E79">
        <w:rPr>
          <w:rFonts w:ascii="Arial" w:hAnsi="Arial" w:cs="Arial"/>
          <w:sz w:val="22"/>
          <w:szCs w:val="22"/>
        </w:rPr>
        <w:t xml:space="preserve"> Wykonawca zastrzega, że nie mogą być udostępniane innym uczestnikom postępowania muszą być oznaczone klauzulą: </w:t>
      </w:r>
    </w:p>
    <w:p w14:paraId="20D24797" w14:textId="77777777" w:rsidR="00923FA1" w:rsidRPr="004F6E79" w:rsidRDefault="00FE0D01" w:rsidP="0089793B">
      <w:pPr>
        <w:spacing w:before="120" w:after="120"/>
        <w:ind w:left="357"/>
        <w:jc w:val="both"/>
        <w:rPr>
          <w:rFonts w:ascii="Arial" w:hAnsi="Arial" w:cs="Arial"/>
          <w:b/>
          <w:bCs/>
          <w:sz w:val="22"/>
          <w:szCs w:val="22"/>
        </w:rPr>
      </w:pPr>
      <w:r w:rsidRPr="004F6E79">
        <w:rPr>
          <w:rFonts w:ascii="Arial" w:hAnsi="Arial" w:cs="Arial"/>
          <w:sz w:val="22"/>
          <w:szCs w:val="22"/>
        </w:rPr>
        <w:t>„</w:t>
      </w:r>
      <w:r w:rsidR="00923FA1" w:rsidRPr="004F6E79">
        <w:rPr>
          <w:rFonts w:ascii="Arial" w:hAnsi="Arial" w:cs="Arial"/>
          <w:b/>
          <w:bCs/>
          <w:sz w:val="22"/>
          <w:szCs w:val="22"/>
        </w:rPr>
        <w:t>DOKUMENT STANOWI TAJEMNICĘ PRZEDSIĘBIORSTWA</w:t>
      </w:r>
      <w:r w:rsidRPr="004F6E79">
        <w:rPr>
          <w:rFonts w:ascii="Arial" w:hAnsi="Arial" w:cs="Arial"/>
          <w:b/>
          <w:bCs/>
          <w:sz w:val="22"/>
          <w:szCs w:val="22"/>
        </w:rPr>
        <w:t>”</w:t>
      </w:r>
    </w:p>
    <w:p w14:paraId="3E1137C2" w14:textId="77777777" w:rsidR="00FE0D01" w:rsidRPr="004F6E79" w:rsidRDefault="00E75A0D" w:rsidP="0089793B">
      <w:pPr>
        <w:spacing w:before="120" w:after="120"/>
        <w:ind w:left="357"/>
        <w:jc w:val="both"/>
        <w:rPr>
          <w:rFonts w:ascii="Arial" w:hAnsi="Arial" w:cs="Arial"/>
          <w:bCs/>
          <w:i/>
          <w:sz w:val="22"/>
          <w:szCs w:val="22"/>
        </w:rPr>
      </w:pPr>
      <w:r w:rsidRPr="004F6E79">
        <w:rPr>
          <w:rFonts w:ascii="Arial" w:hAnsi="Arial" w:cs="Arial"/>
          <w:bCs/>
          <w:i/>
          <w:sz w:val="22"/>
          <w:szCs w:val="22"/>
        </w:rPr>
        <w:t>(</w:t>
      </w:r>
      <w:r w:rsidR="00FE0D01" w:rsidRPr="004F6E79">
        <w:rPr>
          <w:rFonts w:ascii="Arial" w:hAnsi="Arial" w:cs="Arial"/>
          <w:bCs/>
          <w:i/>
          <w:sz w:val="22"/>
          <w:szCs w:val="22"/>
        </w:rPr>
        <w:t xml:space="preserve">w rozumieniu art.11 ust.4 ustawy z dnia 16 kwietnia 1993 roku o zwalczaniu nieuczciwej konkurencji /Dz.U.2003 r. Nr 153 poz.1503 </w:t>
      </w:r>
      <w:r w:rsidR="00457CFB" w:rsidRPr="004F6E79">
        <w:rPr>
          <w:rFonts w:ascii="Arial" w:hAnsi="Arial" w:cs="Arial"/>
          <w:bCs/>
          <w:i/>
          <w:sz w:val="22"/>
          <w:szCs w:val="22"/>
        </w:rPr>
        <w:t>z późn</w:t>
      </w:r>
      <w:r w:rsidR="00FE0D01" w:rsidRPr="004F6E79">
        <w:rPr>
          <w:rFonts w:ascii="Arial" w:hAnsi="Arial" w:cs="Arial"/>
          <w:bCs/>
          <w:i/>
          <w:sz w:val="22"/>
          <w:szCs w:val="22"/>
        </w:rPr>
        <w:t>. zm.</w:t>
      </w:r>
      <w:r w:rsidR="00FE3CFA" w:rsidRPr="004F6E79">
        <w:rPr>
          <w:rFonts w:ascii="Arial" w:hAnsi="Arial" w:cs="Arial"/>
          <w:bCs/>
          <w:i/>
          <w:sz w:val="22"/>
          <w:szCs w:val="22"/>
        </w:rPr>
        <w:t>/</w:t>
      </w:r>
      <w:r w:rsidR="00A45FC2" w:rsidRPr="004F6E79">
        <w:rPr>
          <w:rFonts w:ascii="Arial" w:hAnsi="Arial" w:cs="Arial"/>
          <w:bCs/>
          <w:i/>
          <w:sz w:val="22"/>
          <w:szCs w:val="22"/>
        </w:rPr>
        <w:t>)</w:t>
      </w:r>
      <w:r w:rsidR="00FE0D01" w:rsidRPr="004F6E79">
        <w:rPr>
          <w:rFonts w:ascii="Arial" w:hAnsi="Arial" w:cs="Arial"/>
          <w:bCs/>
          <w:i/>
          <w:sz w:val="22"/>
          <w:szCs w:val="22"/>
        </w:rPr>
        <w:t>.</w:t>
      </w:r>
    </w:p>
    <w:p w14:paraId="3594E764" w14:textId="77777777" w:rsidR="00A726F7" w:rsidRPr="004F6E79" w:rsidRDefault="00E62042" w:rsidP="0089793B">
      <w:pPr>
        <w:spacing w:before="120" w:after="120"/>
        <w:ind w:left="360"/>
        <w:jc w:val="both"/>
        <w:rPr>
          <w:rFonts w:ascii="Arial" w:hAnsi="Arial" w:cs="Arial"/>
          <w:bCs/>
          <w:sz w:val="22"/>
          <w:szCs w:val="22"/>
        </w:rPr>
      </w:pPr>
      <w:r w:rsidRPr="004F6E79">
        <w:rPr>
          <w:rFonts w:ascii="Arial" w:hAnsi="Arial" w:cs="Arial"/>
          <w:bCs/>
          <w:sz w:val="22"/>
          <w:szCs w:val="22"/>
        </w:rPr>
        <w:t>Zaleca się, aby informacje stanowiące tajemnicę przedsiębiorstwa były trwale spięte i oddzielone od pozostałej jawnej części.</w:t>
      </w:r>
    </w:p>
    <w:p w14:paraId="2C7DBFF8" w14:textId="77777777" w:rsidR="0089793B" w:rsidRPr="0054746D" w:rsidRDefault="0089793B" w:rsidP="0089793B">
      <w:pPr>
        <w:spacing w:before="120" w:after="120"/>
        <w:ind w:left="360"/>
        <w:jc w:val="both"/>
        <w:rPr>
          <w:rFonts w:ascii="Arial" w:hAnsi="Arial" w:cs="Arial"/>
          <w:bCs/>
          <w:color w:val="00B050"/>
          <w:sz w:val="22"/>
          <w:szCs w:val="22"/>
        </w:rPr>
      </w:pPr>
    </w:p>
    <w:p w14:paraId="6F3A625C" w14:textId="77777777" w:rsidR="00923FA1" w:rsidRPr="004F6E79" w:rsidRDefault="00923FA1" w:rsidP="001F438B">
      <w:pPr>
        <w:pStyle w:val="Nagwek1"/>
        <w:numPr>
          <w:ilvl w:val="0"/>
          <w:numId w:val="6"/>
        </w:numPr>
        <w:suppressAutoHyphens/>
        <w:spacing w:before="120" w:after="120"/>
        <w:rPr>
          <w:sz w:val="24"/>
          <w:szCs w:val="24"/>
        </w:rPr>
      </w:pPr>
      <w:bookmarkStart w:id="3" w:name="_toc289"/>
      <w:bookmarkStart w:id="4" w:name="_Toc412451387"/>
      <w:bookmarkEnd w:id="3"/>
      <w:r w:rsidRPr="004F6E79">
        <w:rPr>
          <w:sz w:val="24"/>
          <w:szCs w:val="24"/>
        </w:rPr>
        <w:t>Oferty częściowe</w:t>
      </w:r>
      <w:bookmarkEnd w:id="4"/>
    </w:p>
    <w:p w14:paraId="2DDC5863" w14:textId="77777777" w:rsidR="0089793B" w:rsidRPr="004F6E79" w:rsidRDefault="0089793B" w:rsidP="0089793B">
      <w:pPr>
        <w:spacing w:before="120" w:after="120"/>
      </w:pPr>
    </w:p>
    <w:p w14:paraId="79379644" w14:textId="2B97F5C4" w:rsidR="00923FA1" w:rsidRPr="004F6E79" w:rsidRDefault="00996E43" w:rsidP="0089793B">
      <w:pPr>
        <w:spacing w:before="120" w:after="120"/>
        <w:ind w:left="357"/>
        <w:jc w:val="both"/>
        <w:rPr>
          <w:rFonts w:ascii="Arial" w:hAnsi="Arial" w:cs="Arial"/>
          <w:sz w:val="22"/>
          <w:szCs w:val="22"/>
        </w:rPr>
      </w:pPr>
      <w:r w:rsidRPr="0054746D">
        <w:rPr>
          <w:rFonts w:ascii="Arial" w:hAnsi="Arial" w:cs="Arial"/>
          <w:sz w:val="22"/>
          <w:szCs w:val="22"/>
        </w:rPr>
        <w:t>Zamawiający</w:t>
      </w:r>
      <w:r w:rsidR="00923FA1" w:rsidRPr="0054746D">
        <w:rPr>
          <w:rFonts w:ascii="Arial" w:hAnsi="Arial" w:cs="Arial"/>
          <w:sz w:val="22"/>
          <w:szCs w:val="22"/>
        </w:rPr>
        <w:t xml:space="preserve"> nie dopuszcza składania ofert</w:t>
      </w:r>
      <w:r w:rsidR="00FC706B" w:rsidRPr="0054746D">
        <w:rPr>
          <w:rFonts w:ascii="Arial" w:hAnsi="Arial" w:cs="Arial"/>
          <w:sz w:val="22"/>
          <w:szCs w:val="22"/>
        </w:rPr>
        <w:t xml:space="preserve"> </w:t>
      </w:r>
      <w:r w:rsidR="00923FA1" w:rsidRPr="0054746D">
        <w:rPr>
          <w:rFonts w:ascii="Arial" w:hAnsi="Arial" w:cs="Arial"/>
          <w:sz w:val="22"/>
          <w:szCs w:val="22"/>
        </w:rPr>
        <w:t xml:space="preserve">częściowych. </w:t>
      </w:r>
    </w:p>
    <w:p w14:paraId="648CB9C5" w14:textId="77777777" w:rsidR="00982DA9" w:rsidRPr="002075F3" w:rsidRDefault="00982DA9" w:rsidP="002075F3">
      <w:pPr>
        <w:spacing w:before="120" w:after="120"/>
        <w:jc w:val="both"/>
        <w:rPr>
          <w:rFonts w:ascii="Arial" w:hAnsi="Arial" w:cs="Arial"/>
          <w:i/>
          <w:color w:val="548DD4" w:themeColor="text2" w:themeTint="99"/>
          <w:sz w:val="22"/>
          <w:szCs w:val="22"/>
        </w:rPr>
      </w:pPr>
    </w:p>
    <w:p w14:paraId="05BF9934" w14:textId="77777777" w:rsidR="00923FA1" w:rsidRPr="004F6E79"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4F6E79">
        <w:rPr>
          <w:sz w:val="24"/>
          <w:szCs w:val="24"/>
        </w:rPr>
        <w:t>Oferty wariantowe</w:t>
      </w:r>
      <w:bookmarkEnd w:id="6"/>
    </w:p>
    <w:p w14:paraId="2265232E" w14:textId="77777777" w:rsidR="0089793B" w:rsidRPr="004F6E79" w:rsidRDefault="0089793B" w:rsidP="0089793B">
      <w:pPr>
        <w:spacing w:before="120" w:after="120"/>
      </w:pPr>
    </w:p>
    <w:p w14:paraId="1D035389" w14:textId="77777777" w:rsidR="0089793B"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Zamawiający nie dopuszcza możliwości złożenia oferty </w:t>
      </w:r>
      <w:r w:rsidR="00093993" w:rsidRPr="004F6E79">
        <w:rPr>
          <w:rFonts w:ascii="Arial" w:hAnsi="Arial" w:cs="Arial"/>
          <w:sz w:val="22"/>
          <w:szCs w:val="22"/>
        </w:rPr>
        <w:t xml:space="preserve">wariantowej </w:t>
      </w:r>
      <w:r w:rsidRPr="004F6E79">
        <w:rPr>
          <w:rFonts w:ascii="Arial" w:hAnsi="Arial" w:cs="Arial"/>
          <w:sz w:val="22"/>
          <w:szCs w:val="22"/>
        </w:rPr>
        <w:t xml:space="preserve">przewidującej odmienny </w:t>
      </w:r>
      <w:r w:rsidR="00093993" w:rsidRPr="004F6E79">
        <w:rPr>
          <w:rFonts w:ascii="Arial" w:hAnsi="Arial" w:cs="Arial"/>
          <w:sz w:val="22"/>
          <w:szCs w:val="22"/>
        </w:rPr>
        <w:t>niż określony</w:t>
      </w:r>
      <w:r w:rsidRPr="004F6E79">
        <w:rPr>
          <w:rFonts w:ascii="Arial" w:hAnsi="Arial" w:cs="Arial"/>
          <w:sz w:val="22"/>
          <w:szCs w:val="22"/>
        </w:rPr>
        <w:t xml:space="preserve"> w SIWZ sposób wykonania </w:t>
      </w:r>
      <w:r w:rsidR="00093993" w:rsidRPr="004F6E79">
        <w:rPr>
          <w:rFonts w:ascii="Arial" w:hAnsi="Arial" w:cs="Arial"/>
          <w:sz w:val="22"/>
          <w:szCs w:val="22"/>
        </w:rPr>
        <w:t xml:space="preserve">zamówienia. </w:t>
      </w:r>
    </w:p>
    <w:p w14:paraId="23A86E9C" w14:textId="77777777" w:rsidR="00540D12" w:rsidRDefault="00540D12" w:rsidP="0089793B">
      <w:pPr>
        <w:spacing w:before="120" w:after="120"/>
        <w:ind w:left="357"/>
        <w:jc w:val="both"/>
        <w:rPr>
          <w:rFonts w:ascii="Arial" w:hAnsi="Arial" w:cs="Arial"/>
          <w:sz w:val="22"/>
          <w:szCs w:val="22"/>
        </w:rPr>
      </w:pPr>
    </w:p>
    <w:p w14:paraId="0FA82739" w14:textId="77777777" w:rsidR="00A726F7" w:rsidRPr="004F6E79" w:rsidRDefault="00A726F7" w:rsidP="001F438B">
      <w:pPr>
        <w:pStyle w:val="Nagwek1"/>
        <w:numPr>
          <w:ilvl w:val="0"/>
          <w:numId w:val="6"/>
        </w:numPr>
        <w:suppressAutoHyphens/>
        <w:spacing w:before="120" w:after="120"/>
        <w:ind w:left="1077"/>
        <w:jc w:val="both"/>
        <w:rPr>
          <w:sz w:val="24"/>
          <w:szCs w:val="24"/>
        </w:rPr>
      </w:pPr>
      <w:bookmarkStart w:id="7" w:name="_Toc412451389"/>
      <w:r w:rsidRPr="004F6E79">
        <w:rPr>
          <w:sz w:val="24"/>
          <w:szCs w:val="24"/>
        </w:rPr>
        <w:t>Podstawy wykluczenia, o których mowa w art. 24 ust.</w:t>
      </w:r>
      <w:r w:rsidR="00494C11" w:rsidRPr="004F6E79">
        <w:rPr>
          <w:sz w:val="24"/>
          <w:szCs w:val="24"/>
        </w:rPr>
        <w:t xml:space="preserve"> </w:t>
      </w:r>
      <w:r w:rsidRPr="004F6E79">
        <w:rPr>
          <w:sz w:val="24"/>
          <w:szCs w:val="24"/>
        </w:rPr>
        <w:t xml:space="preserve">5. </w:t>
      </w:r>
    </w:p>
    <w:p w14:paraId="40F5734C" w14:textId="77777777" w:rsidR="0089793B" w:rsidRPr="004F6E79" w:rsidRDefault="0089793B" w:rsidP="0089793B">
      <w:pPr>
        <w:spacing w:before="120" w:after="120"/>
      </w:pPr>
    </w:p>
    <w:p w14:paraId="2355104A" w14:textId="77777777" w:rsidR="0089793B" w:rsidRPr="004F6E79" w:rsidRDefault="00A726F7" w:rsidP="0089793B">
      <w:pPr>
        <w:pStyle w:val="ZLITUSTzmustliter"/>
        <w:keepNext/>
        <w:spacing w:before="120" w:after="120" w:line="240" w:lineRule="auto"/>
        <w:ind w:left="0" w:firstLine="0"/>
        <w:rPr>
          <w:rFonts w:ascii="Arial" w:hAnsi="Arial"/>
          <w:sz w:val="22"/>
          <w:szCs w:val="22"/>
        </w:rPr>
      </w:pPr>
      <w:r w:rsidRPr="004F6E79">
        <w:rPr>
          <w:rFonts w:ascii="Arial" w:hAnsi="Arial"/>
          <w:sz w:val="22"/>
          <w:szCs w:val="22"/>
        </w:rPr>
        <w:t>Z postępowania o udzielenie zamówienia zamawiający wykluczy wykonawcę:</w:t>
      </w:r>
    </w:p>
    <w:p w14:paraId="115EAD05" w14:textId="77777777" w:rsidR="0089793B"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W</w:t>
      </w:r>
      <w:r w:rsidR="00E360A2" w:rsidRPr="004F6E79">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14494A">
        <w:rPr>
          <w:rFonts w:ascii="Arial" w:hAnsi="Arial"/>
          <w:sz w:val="22"/>
          <w:szCs w:val="22"/>
        </w:rPr>
        <w:t xml:space="preserve">, </w:t>
      </w:r>
      <w:r w:rsidR="0014494A" w:rsidRPr="00B57CFD">
        <w:rPr>
          <w:rFonts w:ascii="Arial" w:hAnsi="Arial"/>
          <w:sz w:val="22"/>
          <w:szCs w:val="22"/>
        </w:rPr>
        <w:t>1240</w:t>
      </w:r>
      <w:r w:rsidR="00E360A2" w:rsidRPr="004F6E79">
        <w:rPr>
          <w:rFonts w:ascii="Arial" w:hAnsi="Arial"/>
          <w:sz w:val="22"/>
          <w:szCs w:val="22"/>
        </w:rPr>
        <w:t>)</w:t>
      </w:r>
      <w:r w:rsidRPr="004F6E79">
        <w:rPr>
          <w:rFonts w:ascii="Arial" w:hAnsi="Arial"/>
          <w:sz w:val="22"/>
          <w:szCs w:val="22"/>
        </w:rPr>
        <w:t>.</w:t>
      </w:r>
    </w:p>
    <w:p w14:paraId="78204CE3" w14:textId="77777777" w:rsidR="0089793B"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A32A9E3" w14:textId="77777777" w:rsidR="0089793B"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K</w:t>
      </w:r>
      <w:r w:rsidR="00E360A2" w:rsidRPr="004F6E79">
        <w:rPr>
          <w:rFonts w:ascii="Arial" w:hAnsi="Arial"/>
          <w:sz w:val="22"/>
          <w:szCs w:val="22"/>
        </w:rPr>
        <w:t xml:space="preserve">tóry, z przyczyn leżących po jego stronie, nie wykonał albo nienależycie wykonał w istotnym stopniu wcześniejszą umowę w sprawie zamówienia publicznego lub umowę </w:t>
      </w:r>
      <w:r w:rsidR="00E360A2" w:rsidRPr="004F6E79">
        <w:rPr>
          <w:rFonts w:ascii="Arial" w:hAnsi="Arial"/>
          <w:sz w:val="22"/>
          <w:szCs w:val="22"/>
        </w:rPr>
        <w:lastRenderedPageBreak/>
        <w:t>koncesji, zawartą z zamawiającym, o którym mowa w art. 3 ust. 1 pkt 1–4</w:t>
      </w:r>
      <w:r w:rsidR="00153645" w:rsidRPr="004F6E79">
        <w:rPr>
          <w:rFonts w:ascii="Arial" w:hAnsi="Arial"/>
          <w:sz w:val="22"/>
          <w:szCs w:val="22"/>
        </w:rPr>
        <w:t xml:space="preserve"> ustawy Prawo zamówień publicznych </w:t>
      </w:r>
      <w:r w:rsidR="00153645" w:rsidRPr="004F6E79">
        <w:rPr>
          <w:rFonts w:ascii="Arial" w:hAnsi="Arial"/>
          <w:i/>
          <w:sz w:val="22"/>
          <w:szCs w:val="22"/>
        </w:rPr>
        <w:t>(Dz. U. z 2015r., poz. 2164 z późn. zm.)</w:t>
      </w:r>
      <w:r w:rsidR="00E360A2" w:rsidRPr="004F6E79">
        <w:rPr>
          <w:rFonts w:ascii="Arial" w:hAnsi="Arial"/>
          <w:sz w:val="22"/>
          <w:szCs w:val="22"/>
        </w:rPr>
        <w:t>, co doprowadziło do rozwiązania umowy lub zasądzenia odszkodowania</w:t>
      </w:r>
      <w:r w:rsidRPr="004F6E79">
        <w:rPr>
          <w:rFonts w:ascii="Arial" w:hAnsi="Arial"/>
          <w:sz w:val="22"/>
          <w:szCs w:val="22"/>
        </w:rPr>
        <w:t>.</w:t>
      </w:r>
    </w:p>
    <w:p w14:paraId="54AC2209" w14:textId="24246D8E" w:rsidR="005715DF"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K</w:t>
      </w:r>
      <w:r w:rsidR="00E360A2" w:rsidRPr="004F6E79">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F6E79">
        <w:rPr>
          <w:rFonts w:ascii="Arial" w:hAnsi="Arial"/>
          <w:sz w:val="22"/>
          <w:szCs w:val="22"/>
        </w:rPr>
        <w:t xml:space="preserve">art. 24. </w:t>
      </w:r>
      <w:r w:rsidR="00E360A2" w:rsidRPr="004F6E79">
        <w:rPr>
          <w:rFonts w:ascii="Arial" w:hAnsi="Arial"/>
          <w:sz w:val="22"/>
          <w:szCs w:val="22"/>
        </w:rPr>
        <w:t>ust. 1 pkt 15</w:t>
      </w:r>
      <w:r w:rsidR="00E02C77" w:rsidRPr="00E02C77">
        <w:rPr>
          <w:rFonts w:ascii="Arial" w:hAnsi="Arial"/>
          <w:color w:val="FF0000"/>
          <w:sz w:val="22"/>
          <w:szCs w:val="22"/>
        </w:rPr>
        <w:t xml:space="preserve"> </w:t>
      </w:r>
      <w:r w:rsidR="00153645" w:rsidRPr="004F6E79">
        <w:rPr>
          <w:rFonts w:ascii="Arial" w:hAnsi="Arial"/>
          <w:sz w:val="22"/>
          <w:szCs w:val="22"/>
        </w:rPr>
        <w:t xml:space="preserve">ustawy Prawo zamówień publicznych </w:t>
      </w:r>
      <w:r w:rsidR="00153645" w:rsidRPr="004F6E79">
        <w:rPr>
          <w:rFonts w:ascii="Arial" w:hAnsi="Arial"/>
          <w:i/>
          <w:sz w:val="22"/>
          <w:szCs w:val="22"/>
        </w:rPr>
        <w:t>(Dz. U. z 2015r., poz. 2164 z późn. zm.)</w:t>
      </w:r>
      <w:r w:rsidR="00E360A2" w:rsidRPr="004F6E7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AA2926D" w14:textId="77777777" w:rsidR="0089793B" w:rsidRPr="00BB2DCB" w:rsidRDefault="0089793B" w:rsidP="0089793B">
      <w:pPr>
        <w:pStyle w:val="ZLITPKTzmpktliter"/>
        <w:spacing w:before="120" w:after="120" w:line="240" w:lineRule="auto"/>
        <w:ind w:left="644" w:firstLine="0"/>
        <w:rPr>
          <w:rFonts w:ascii="Arial" w:hAnsi="Arial"/>
          <w:sz w:val="22"/>
          <w:szCs w:val="22"/>
        </w:rPr>
      </w:pPr>
    </w:p>
    <w:p w14:paraId="79D853A9" w14:textId="77777777" w:rsidR="00E47704" w:rsidRPr="00616072" w:rsidRDefault="00C22C87" w:rsidP="001F438B">
      <w:pPr>
        <w:pStyle w:val="Nagwek1"/>
        <w:numPr>
          <w:ilvl w:val="0"/>
          <w:numId w:val="6"/>
        </w:numPr>
        <w:suppressAutoHyphens/>
        <w:spacing w:before="120" w:after="120"/>
        <w:jc w:val="both"/>
        <w:rPr>
          <w:sz w:val="24"/>
          <w:szCs w:val="24"/>
        </w:rPr>
      </w:pPr>
      <w:r w:rsidRPr="00616072">
        <w:rPr>
          <w:sz w:val="24"/>
          <w:szCs w:val="24"/>
        </w:rPr>
        <w:t xml:space="preserve">Warunki udziału w postępowaniu </w:t>
      </w:r>
      <w:bookmarkEnd w:id="7"/>
    </w:p>
    <w:p w14:paraId="7B0E6218" w14:textId="77777777" w:rsidR="0089793B" w:rsidRPr="00616072" w:rsidRDefault="0089793B" w:rsidP="0089793B">
      <w:pPr>
        <w:tabs>
          <w:tab w:val="left" w:pos="360"/>
        </w:tabs>
        <w:suppressAutoHyphens/>
        <w:spacing w:before="120" w:after="120"/>
        <w:jc w:val="both"/>
        <w:rPr>
          <w:rFonts w:ascii="Arial" w:hAnsi="Arial" w:cs="Arial"/>
          <w:sz w:val="22"/>
          <w:szCs w:val="22"/>
        </w:rPr>
      </w:pPr>
    </w:p>
    <w:p w14:paraId="71D61B8A" w14:textId="77777777" w:rsidR="0089793B" w:rsidRPr="00616072"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O udzielenie zamówienia mogą ubiegać się Wykonawcy</w:t>
      </w:r>
      <w:r w:rsidR="00E47704" w:rsidRPr="00BB2DCB">
        <w:rPr>
          <w:rFonts w:ascii="Arial" w:hAnsi="Arial" w:cs="Arial"/>
          <w:sz w:val="22"/>
          <w:szCs w:val="22"/>
        </w:rPr>
        <w:t>:</w:t>
      </w:r>
    </w:p>
    <w:p w14:paraId="3DEB81D5" w14:textId="77777777" w:rsidR="0089793B" w:rsidRPr="00616072" w:rsidRDefault="0089793B" w:rsidP="001F438B">
      <w:pPr>
        <w:pStyle w:val="Akapitzlist"/>
        <w:numPr>
          <w:ilvl w:val="1"/>
          <w:numId w:val="22"/>
        </w:numPr>
        <w:spacing w:before="120" w:after="120"/>
        <w:ind w:left="1134" w:hanging="425"/>
        <w:jc w:val="both"/>
        <w:rPr>
          <w:rFonts w:ascii="Arial" w:hAnsi="Arial" w:cs="Arial"/>
          <w:b/>
          <w:i/>
          <w:sz w:val="22"/>
          <w:szCs w:val="22"/>
        </w:rPr>
      </w:pPr>
      <w:r w:rsidRPr="00BB2DCB">
        <w:rPr>
          <w:rFonts w:ascii="Arial" w:hAnsi="Arial" w:cs="Arial"/>
          <w:sz w:val="22"/>
          <w:szCs w:val="22"/>
        </w:rPr>
        <w:t xml:space="preserve">nie podlegający wykluczeniu; </w:t>
      </w:r>
    </w:p>
    <w:p w14:paraId="0EE0963C" w14:textId="77777777" w:rsidR="0089793B" w:rsidRPr="00BB2DCB" w:rsidRDefault="0089793B" w:rsidP="001F438B">
      <w:pPr>
        <w:pStyle w:val="Akapitzlist"/>
        <w:numPr>
          <w:ilvl w:val="1"/>
          <w:numId w:val="22"/>
        </w:numPr>
        <w:spacing w:before="120" w:after="120"/>
        <w:ind w:left="1134" w:hanging="425"/>
        <w:jc w:val="both"/>
        <w:rPr>
          <w:rFonts w:ascii="Arial" w:hAnsi="Arial" w:cs="Arial"/>
          <w:sz w:val="22"/>
          <w:szCs w:val="22"/>
        </w:rPr>
      </w:pPr>
      <w:r w:rsidRPr="00BB2DCB">
        <w:rPr>
          <w:rFonts w:ascii="Arial" w:hAnsi="Arial" w:cs="Arial"/>
          <w:sz w:val="22"/>
          <w:szCs w:val="22"/>
        </w:rPr>
        <w:t>spełniający warunki udziału w postępowaniu.</w:t>
      </w:r>
    </w:p>
    <w:p w14:paraId="58F024B5" w14:textId="77777777" w:rsidR="0089793B" w:rsidRPr="0061607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Warunki udziału w postępowaniu dotyczą:</w:t>
      </w:r>
    </w:p>
    <w:p w14:paraId="0FBD1457" w14:textId="77777777" w:rsidR="0089793B" w:rsidRPr="00BB2DCB" w:rsidRDefault="0089793B" w:rsidP="001F438B">
      <w:pPr>
        <w:pStyle w:val="Akapitzlist"/>
        <w:numPr>
          <w:ilvl w:val="1"/>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kompetencji lub uprawnień do prowadzenia określonej działalności zawodowej, o ile wynika to z odrębnych przepisów; </w:t>
      </w:r>
    </w:p>
    <w:p w14:paraId="63C20640" w14:textId="77777777" w:rsidR="0089793B" w:rsidRPr="00BB2DCB" w:rsidRDefault="0089793B" w:rsidP="001F438B">
      <w:pPr>
        <w:pStyle w:val="Akapitzlist"/>
        <w:numPr>
          <w:ilvl w:val="1"/>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sytuacji ekonomicznej lub finansowej; </w:t>
      </w:r>
    </w:p>
    <w:p w14:paraId="2576AB61" w14:textId="77777777" w:rsidR="0089793B" w:rsidRPr="00BB2DCB" w:rsidRDefault="0089793B" w:rsidP="001F438B">
      <w:pPr>
        <w:pStyle w:val="Akapitzlist"/>
        <w:numPr>
          <w:ilvl w:val="1"/>
          <w:numId w:val="23"/>
        </w:numPr>
        <w:spacing w:before="120" w:after="120"/>
        <w:ind w:left="1134" w:hanging="425"/>
        <w:jc w:val="both"/>
        <w:rPr>
          <w:rFonts w:ascii="Arial" w:hAnsi="Arial" w:cs="Arial"/>
          <w:sz w:val="22"/>
          <w:szCs w:val="22"/>
        </w:rPr>
      </w:pPr>
      <w:r w:rsidRPr="00BB2DCB">
        <w:rPr>
          <w:rFonts w:ascii="Arial" w:hAnsi="Arial" w:cs="Arial"/>
          <w:sz w:val="22"/>
          <w:szCs w:val="22"/>
        </w:rPr>
        <w:t>zdolności technicznej lub zawodowej.</w:t>
      </w:r>
    </w:p>
    <w:p w14:paraId="549971D1" w14:textId="77777777" w:rsidR="003E7154" w:rsidRPr="00D211F8"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D211F8">
        <w:rPr>
          <w:rFonts w:ascii="Arial" w:hAnsi="Arial" w:cs="Arial"/>
          <w:sz w:val="22"/>
          <w:szCs w:val="22"/>
        </w:rPr>
        <w:t>Opis sposobu dokonywania oceny spełniania warunków udziału w postępowaniu</w:t>
      </w:r>
      <w:r w:rsidR="00800F64" w:rsidRPr="00D211F8">
        <w:rPr>
          <w:rFonts w:ascii="Arial" w:hAnsi="Arial" w:cs="Arial"/>
          <w:sz w:val="22"/>
          <w:szCs w:val="22"/>
        </w:rPr>
        <w:t>. W</w:t>
      </w:r>
      <w:r w:rsidR="00DF1929" w:rsidRPr="00D211F8">
        <w:rPr>
          <w:rFonts w:ascii="Arial" w:hAnsi="Arial" w:cs="Arial"/>
          <w:sz w:val="22"/>
          <w:szCs w:val="22"/>
        </w:rPr>
        <w:t xml:space="preserve"> celu potwierdzenia spełnienia opisanych wyżej warunków, Wykonawca musi załączyć do </w:t>
      </w:r>
      <w:r w:rsidR="00816C34" w:rsidRPr="00D211F8">
        <w:rPr>
          <w:rFonts w:ascii="Arial" w:hAnsi="Arial" w:cs="Arial"/>
          <w:sz w:val="22"/>
          <w:szCs w:val="22"/>
        </w:rPr>
        <w:t>o</w:t>
      </w:r>
      <w:r w:rsidR="00DF1929" w:rsidRPr="00D211F8">
        <w:rPr>
          <w:rFonts w:ascii="Arial" w:hAnsi="Arial" w:cs="Arial"/>
          <w:sz w:val="22"/>
          <w:szCs w:val="22"/>
        </w:rPr>
        <w:t>ferty dok</w:t>
      </w:r>
      <w:r w:rsidR="00800F64" w:rsidRPr="00D211F8">
        <w:rPr>
          <w:rFonts w:ascii="Arial" w:hAnsi="Arial" w:cs="Arial"/>
          <w:sz w:val="22"/>
          <w:szCs w:val="22"/>
        </w:rPr>
        <w:t xml:space="preserve">umenty określone w Rozdziale </w:t>
      </w:r>
      <w:r w:rsidR="0050168B" w:rsidRPr="00D211F8">
        <w:rPr>
          <w:rFonts w:ascii="Arial" w:hAnsi="Arial" w:cs="Arial"/>
          <w:sz w:val="22"/>
          <w:szCs w:val="22"/>
        </w:rPr>
        <w:t xml:space="preserve">VIII </w:t>
      </w:r>
      <w:r w:rsidR="00800F64" w:rsidRPr="00D211F8">
        <w:rPr>
          <w:rFonts w:ascii="Arial" w:hAnsi="Arial" w:cs="Arial"/>
          <w:sz w:val="22"/>
          <w:szCs w:val="22"/>
        </w:rPr>
        <w:t>:</w:t>
      </w:r>
    </w:p>
    <w:p w14:paraId="1DB04701" w14:textId="77777777" w:rsidR="0089793B" w:rsidRPr="00D211F8" w:rsidRDefault="00925D76" w:rsidP="001F438B">
      <w:pPr>
        <w:pStyle w:val="Akapitzlist"/>
        <w:numPr>
          <w:ilvl w:val="0"/>
          <w:numId w:val="24"/>
        </w:numPr>
        <w:spacing w:before="120" w:after="120"/>
        <w:ind w:left="1134" w:hanging="425"/>
        <w:jc w:val="both"/>
        <w:rPr>
          <w:rFonts w:ascii="Arial" w:hAnsi="Arial" w:cs="Arial"/>
          <w:sz w:val="22"/>
          <w:szCs w:val="22"/>
        </w:rPr>
      </w:pPr>
      <w:r w:rsidRPr="00D211F8">
        <w:rPr>
          <w:rFonts w:ascii="Arial" w:hAnsi="Arial" w:cs="Arial"/>
          <w:sz w:val="22"/>
          <w:szCs w:val="22"/>
        </w:rPr>
        <w:t xml:space="preserve">Zamawiający nie dokonuje opisu spełniania warunku dotyczącego </w:t>
      </w:r>
      <w:r w:rsidR="00B02F93" w:rsidRPr="00D211F8">
        <w:rPr>
          <w:rFonts w:ascii="Arial" w:hAnsi="Arial" w:cs="Arial"/>
          <w:sz w:val="22"/>
          <w:szCs w:val="22"/>
        </w:rPr>
        <w:t xml:space="preserve">kompetencji lub </w:t>
      </w:r>
      <w:r w:rsidRPr="00D211F8">
        <w:rPr>
          <w:rFonts w:ascii="Arial" w:hAnsi="Arial" w:cs="Arial"/>
          <w:sz w:val="22"/>
          <w:szCs w:val="22"/>
        </w:rPr>
        <w:t>uprawnień do prowadzenia określonej działalności zawodowej</w:t>
      </w:r>
      <w:r w:rsidR="003E7154" w:rsidRPr="00D211F8">
        <w:rPr>
          <w:rFonts w:ascii="Arial" w:hAnsi="Arial" w:cs="Arial"/>
          <w:sz w:val="22"/>
          <w:szCs w:val="22"/>
        </w:rPr>
        <w:t>.</w:t>
      </w:r>
    </w:p>
    <w:p w14:paraId="0EA0B04E" w14:textId="77777777" w:rsidR="0089793B" w:rsidRPr="00BB2DCB" w:rsidRDefault="00A84EE0" w:rsidP="00A84EE0">
      <w:pPr>
        <w:pStyle w:val="Akapitzlist"/>
        <w:spacing w:before="120" w:after="120"/>
        <w:ind w:left="1134"/>
        <w:jc w:val="both"/>
        <w:rPr>
          <w:rFonts w:ascii="Arial" w:hAnsi="Arial" w:cs="Arial"/>
          <w:sz w:val="22"/>
          <w:szCs w:val="22"/>
        </w:rPr>
      </w:pPr>
      <w:r w:rsidRPr="00BB2DCB">
        <w:rPr>
          <w:rFonts w:ascii="Arial" w:hAnsi="Arial" w:cs="Arial"/>
          <w:i/>
          <w:sz w:val="22"/>
          <w:szCs w:val="22"/>
        </w:rPr>
        <w:t xml:space="preserve"> </w:t>
      </w:r>
    </w:p>
    <w:p w14:paraId="459869FE" w14:textId="77777777" w:rsidR="0089793B" w:rsidRPr="00BB2DCB" w:rsidRDefault="003E7154" w:rsidP="001F438B">
      <w:pPr>
        <w:pStyle w:val="Akapitzlist"/>
        <w:numPr>
          <w:ilvl w:val="0"/>
          <w:numId w:val="24"/>
        </w:numPr>
        <w:spacing w:before="120" w:after="120"/>
        <w:ind w:left="1134" w:hanging="425"/>
        <w:jc w:val="both"/>
        <w:rPr>
          <w:rFonts w:ascii="Arial" w:hAnsi="Arial" w:cs="Arial"/>
          <w:sz w:val="22"/>
          <w:szCs w:val="22"/>
        </w:rPr>
      </w:pPr>
      <w:r w:rsidRPr="00BB2DCB">
        <w:rPr>
          <w:rFonts w:ascii="Arial" w:hAnsi="Arial" w:cs="Arial"/>
          <w:sz w:val="22"/>
          <w:szCs w:val="22"/>
        </w:rPr>
        <w:t xml:space="preserve">Zamawiający </w:t>
      </w:r>
      <w:r w:rsidR="00A84EE0" w:rsidRPr="00BB2DCB">
        <w:rPr>
          <w:rFonts w:ascii="Arial" w:hAnsi="Arial" w:cs="Arial"/>
          <w:sz w:val="22"/>
          <w:szCs w:val="22"/>
        </w:rPr>
        <w:t xml:space="preserve">uzna za spełniony warunek </w:t>
      </w:r>
      <w:r w:rsidR="00A84EE0" w:rsidRPr="00BB2DCB">
        <w:rPr>
          <w:rFonts w:ascii="Arial" w:hAnsi="Arial"/>
          <w:sz w:val="22"/>
          <w:szCs w:val="22"/>
        </w:rPr>
        <w:t>dotyczący sytuacji ekonomicznej lub finansowej, jeżeli wykonawca przedłoży:</w:t>
      </w:r>
    </w:p>
    <w:p w14:paraId="0326FDF5" w14:textId="77777777" w:rsidR="0089793B" w:rsidRPr="00BB2DCB" w:rsidRDefault="0089793B" w:rsidP="001F438B">
      <w:pPr>
        <w:pStyle w:val="Akapitzlist"/>
        <w:numPr>
          <w:ilvl w:val="2"/>
          <w:numId w:val="6"/>
        </w:numPr>
        <w:tabs>
          <w:tab w:val="clear" w:pos="2340"/>
          <w:tab w:val="num" w:pos="1418"/>
        </w:tabs>
        <w:autoSpaceDE w:val="0"/>
        <w:autoSpaceDN w:val="0"/>
        <w:adjustRightInd w:val="0"/>
        <w:spacing w:before="120" w:after="120"/>
        <w:ind w:left="1417" w:hanging="425"/>
        <w:jc w:val="both"/>
        <w:rPr>
          <w:rFonts w:ascii="Arial" w:hAnsi="Arial" w:cs="Arial"/>
          <w:sz w:val="22"/>
          <w:szCs w:val="22"/>
        </w:rPr>
      </w:pPr>
      <w:r w:rsidRPr="00BB2DCB">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BB2DCB">
        <w:rPr>
          <w:rFonts w:ascii="Arial" w:hAnsi="Arial" w:cs="Arial"/>
          <w:b/>
          <w:sz w:val="22"/>
          <w:szCs w:val="22"/>
          <w:u w:val="single"/>
        </w:rPr>
        <w:t>1 miesiąc</w:t>
      </w:r>
      <w:r w:rsidRPr="00BB2DCB">
        <w:rPr>
          <w:rFonts w:ascii="Arial" w:hAnsi="Arial" w:cs="Arial"/>
          <w:sz w:val="22"/>
          <w:szCs w:val="22"/>
        </w:rPr>
        <w:t xml:space="preserve"> przed upływem terminu składania ofert albo wniosków o dopuszczenie do udziału w postępowaniu. </w:t>
      </w:r>
      <w:r w:rsidRPr="00BB2DCB">
        <w:rPr>
          <w:rFonts w:ascii="Arial" w:hAnsi="Arial" w:cs="Arial"/>
          <w:i/>
          <w:sz w:val="22"/>
          <w:szCs w:val="22"/>
        </w:rPr>
        <w:t xml:space="preserve">Wykonawca wykaże się posiadaniem środków lub zdolności kredytowej na kwotę minimum </w:t>
      </w:r>
      <w:r w:rsidR="001A3F14" w:rsidRPr="00BB2DCB">
        <w:rPr>
          <w:rFonts w:ascii="Arial" w:hAnsi="Arial" w:cs="Arial"/>
          <w:b/>
          <w:i/>
          <w:sz w:val="22"/>
          <w:szCs w:val="22"/>
        </w:rPr>
        <w:t>3</w:t>
      </w:r>
      <w:r w:rsidR="00A84EE0" w:rsidRPr="00BB2DCB">
        <w:rPr>
          <w:rFonts w:ascii="Arial" w:hAnsi="Arial" w:cs="Arial"/>
          <w:b/>
          <w:i/>
          <w:sz w:val="22"/>
          <w:szCs w:val="22"/>
        </w:rPr>
        <w:t>00 000</w:t>
      </w:r>
      <w:r w:rsidRPr="00BB2DCB">
        <w:rPr>
          <w:rFonts w:ascii="Arial" w:hAnsi="Arial" w:cs="Arial"/>
          <w:i/>
          <w:sz w:val="22"/>
          <w:szCs w:val="22"/>
        </w:rPr>
        <w:t xml:space="preserve"> zł.</w:t>
      </w:r>
    </w:p>
    <w:p w14:paraId="09E95AD4" w14:textId="69BAFA71" w:rsidR="0089793B" w:rsidRPr="00BB2DCB" w:rsidRDefault="0089793B" w:rsidP="00EA2613">
      <w:pPr>
        <w:pStyle w:val="Akapitzlist"/>
        <w:numPr>
          <w:ilvl w:val="2"/>
          <w:numId w:val="6"/>
        </w:numPr>
        <w:tabs>
          <w:tab w:val="clear" w:pos="2340"/>
          <w:tab w:val="num" w:pos="1418"/>
        </w:tabs>
        <w:autoSpaceDE w:val="0"/>
        <w:autoSpaceDN w:val="0"/>
        <w:adjustRightInd w:val="0"/>
        <w:spacing w:before="120" w:after="120"/>
        <w:ind w:left="1417" w:hanging="425"/>
        <w:jc w:val="both"/>
        <w:rPr>
          <w:rFonts w:ascii="Arial" w:hAnsi="Arial" w:cs="Arial"/>
          <w:i/>
          <w:sz w:val="22"/>
          <w:szCs w:val="22"/>
        </w:rPr>
      </w:pPr>
      <w:r w:rsidRPr="00BB2DCB">
        <w:rPr>
          <w:rFonts w:ascii="Arial" w:hAnsi="Arial" w:cs="Arial"/>
          <w:sz w:val="22"/>
          <w:szCs w:val="22"/>
        </w:rPr>
        <w:t xml:space="preserve">Dokument potwierdzający, że wykonawca jest ubezpieczony od odpowiedzialności cywilnej w zakresie prowadzonej działalności związanej z przedmiotem zamówienia. </w:t>
      </w:r>
      <w:r w:rsidRPr="00BB2DCB">
        <w:rPr>
          <w:rFonts w:ascii="Arial" w:hAnsi="Arial" w:cs="Arial"/>
          <w:i/>
          <w:sz w:val="22"/>
          <w:szCs w:val="22"/>
        </w:rPr>
        <w:t xml:space="preserve">Wykonawca wykaże całkowitą sumę ubezpieczenia nie mniejszą niż </w:t>
      </w:r>
      <w:r w:rsidR="000F5EA4" w:rsidRPr="004F6E79">
        <w:rPr>
          <w:rFonts w:ascii="Arial" w:hAnsi="Arial" w:cs="Arial"/>
          <w:b/>
          <w:i/>
          <w:sz w:val="22"/>
          <w:szCs w:val="22"/>
        </w:rPr>
        <w:t>5</w:t>
      </w:r>
      <w:r w:rsidR="00A84EE0" w:rsidRPr="00BB2DCB">
        <w:rPr>
          <w:rFonts w:ascii="Arial" w:hAnsi="Arial" w:cs="Arial"/>
          <w:b/>
          <w:i/>
          <w:sz w:val="22"/>
          <w:szCs w:val="22"/>
        </w:rPr>
        <w:t xml:space="preserve">00 000 </w:t>
      </w:r>
      <w:r w:rsidRPr="00BB2DCB">
        <w:rPr>
          <w:rFonts w:ascii="Arial" w:hAnsi="Arial" w:cs="Arial"/>
          <w:b/>
          <w:i/>
          <w:sz w:val="22"/>
          <w:szCs w:val="22"/>
        </w:rPr>
        <w:t>zł</w:t>
      </w:r>
      <w:r w:rsidRPr="00BB2DCB">
        <w:rPr>
          <w:rFonts w:ascii="Arial" w:hAnsi="Arial" w:cs="Arial"/>
          <w:i/>
          <w:sz w:val="22"/>
          <w:szCs w:val="22"/>
        </w:rPr>
        <w:t>.</w:t>
      </w:r>
    </w:p>
    <w:p w14:paraId="584E1AAF" w14:textId="77777777" w:rsidR="009548C1" w:rsidRPr="00616072" w:rsidRDefault="009548C1" w:rsidP="001F438B">
      <w:pPr>
        <w:pStyle w:val="Akapitzlist"/>
        <w:numPr>
          <w:ilvl w:val="0"/>
          <w:numId w:val="24"/>
        </w:numPr>
        <w:spacing w:before="120" w:after="120"/>
        <w:ind w:left="1134" w:hanging="425"/>
        <w:jc w:val="both"/>
        <w:rPr>
          <w:rFonts w:ascii="Arial" w:hAnsi="Arial" w:cs="Arial"/>
          <w:sz w:val="22"/>
          <w:szCs w:val="22"/>
        </w:rPr>
      </w:pPr>
      <w:r w:rsidRPr="00616072">
        <w:rPr>
          <w:rFonts w:ascii="Arial" w:hAnsi="Arial" w:cs="Arial"/>
          <w:sz w:val="22"/>
          <w:szCs w:val="22"/>
        </w:rPr>
        <w:t xml:space="preserve">Zamawiający </w:t>
      </w:r>
      <w:r w:rsidR="00DD625F" w:rsidRPr="00E02C77">
        <w:rPr>
          <w:rFonts w:ascii="Arial" w:hAnsi="Arial" w:cs="Arial"/>
          <w:sz w:val="22"/>
          <w:szCs w:val="22"/>
        </w:rPr>
        <w:t>uz</w:t>
      </w:r>
      <w:r w:rsidR="00A84EE0" w:rsidRPr="00616072">
        <w:rPr>
          <w:rFonts w:ascii="Arial" w:hAnsi="Arial" w:cs="Arial"/>
          <w:sz w:val="22"/>
          <w:szCs w:val="22"/>
        </w:rPr>
        <w:t>na za spełniony warunek dotyczący zdolności technicznej lub zawodowej, jeżeli wykonawca p</w:t>
      </w:r>
      <w:r w:rsidR="00BB2DCB">
        <w:rPr>
          <w:rFonts w:ascii="Arial" w:hAnsi="Arial" w:cs="Arial"/>
          <w:sz w:val="22"/>
          <w:szCs w:val="22"/>
        </w:rPr>
        <w:t>r</w:t>
      </w:r>
      <w:r w:rsidR="00A84EE0" w:rsidRPr="00616072">
        <w:rPr>
          <w:rFonts w:ascii="Arial" w:hAnsi="Arial" w:cs="Arial"/>
          <w:sz w:val="22"/>
          <w:szCs w:val="22"/>
        </w:rPr>
        <w:t>zedłoży:</w:t>
      </w:r>
      <w:r w:rsidR="00BB2DCB">
        <w:rPr>
          <w:rFonts w:ascii="Arial" w:hAnsi="Arial" w:cs="Arial"/>
          <w:sz w:val="22"/>
          <w:szCs w:val="22"/>
        </w:rPr>
        <w:t xml:space="preserve">  </w:t>
      </w:r>
    </w:p>
    <w:p w14:paraId="476287BA" w14:textId="216827E2" w:rsidR="002871BF" w:rsidRPr="00616072" w:rsidRDefault="002871BF" w:rsidP="001F438B">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W</w:t>
      </w:r>
      <w:r w:rsidR="009548C1" w:rsidRPr="00616072">
        <w:rPr>
          <w:rFonts w:ascii="Arial" w:hAnsi="Arial" w:cs="Arial"/>
          <w:sz w:val="22"/>
          <w:szCs w:val="22"/>
        </w:rPr>
        <w:t xml:space="preserve">ykaz </w:t>
      </w:r>
      <w:r w:rsidRPr="00616072">
        <w:rPr>
          <w:rFonts w:ascii="Arial" w:hAnsi="Arial" w:cs="Arial"/>
          <w:b/>
          <w:sz w:val="22"/>
          <w:szCs w:val="22"/>
        </w:rPr>
        <w:t>usług</w:t>
      </w:r>
      <w:r w:rsidRPr="00616072">
        <w:rPr>
          <w:rFonts w:ascii="TimesNewRoman" w:hAnsi="TimesNewRoman" w:cs="TimesNewRoman"/>
          <w:sz w:val="20"/>
          <w:szCs w:val="20"/>
        </w:rPr>
        <w:t xml:space="preserve"> </w:t>
      </w:r>
      <w:r w:rsidR="00FD244F" w:rsidRPr="00616072">
        <w:rPr>
          <w:rFonts w:ascii="Arial" w:eastAsia="HiddenHorzOCR" w:hAnsi="Arial" w:cs="Arial"/>
          <w:i/>
          <w:sz w:val="22"/>
          <w:szCs w:val="22"/>
        </w:rPr>
        <w:t>związanych</w:t>
      </w:r>
      <w:r w:rsidR="007A1B41" w:rsidRPr="00616072">
        <w:rPr>
          <w:rFonts w:ascii="Arial" w:eastAsia="HiddenHorzOCR" w:hAnsi="Arial" w:cs="Arial"/>
          <w:i/>
          <w:sz w:val="22"/>
          <w:szCs w:val="22"/>
        </w:rPr>
        <w:t xml:space="preserve"> z dostawą i montażem dekoracji </w:t>
      </w:r>
      <w:r w:rsidR="00215769">
        <w:rPr>
          <w:rFonts w:ascii="Arial" w:eastAsia="HiddenHorzOCR" w:hAnsi="Arial" w:cs="Arial"/>
          <w:i/>
          <w:sz w:val="22"/>
          <w:szCs w:val="22"/>
        </w:rPr>
        <w:t xml:space="preserve">świetlnych na słupach oświetleniowych i innych dekoracji świetlnych wolnostojących zasilanych energią elektryczną </w:t>
      </w:r>
      <w:r w:rsidR="009548C1" w:rsidRPr="00616072">
        <w:rPr>
          <w:rFonts w:ascii="Arial" w:hAnsi="Arial" w:cs="Arial"/>
          <w:sz w:val="22"/>
          <w:szCs w:val="22"/>
        </w:rPr>
        <w:t xml:space="preserve">a w przypadku </w:t>
      </w:r>
      <w:r w:rsidR="009548C1" w:rsidRPr="00616072">
        <w:rPr>
          <w:rFonts w:ascii="Arial" w:eastAsia="HiddenHorzOCR" w:hAnsi="Arial" w:cs="Arial"/>
          <w:sz w:val="22"/>
          <w:szCs w:val="22"/>
        </w:rPr>
        <w:t xml:space="preserve">świadczeń </w:t>
      </w:r>
      <w:r w:rsidR="009548C1" w:rsidRPr="00616072">
        <w:rPr>
          <w:rFonts w:ascii="Arial" w:hAnsi="Arial" w:cs="Arial"/>
          <w:sz w:val="22"/>
          <w:szCs w:val="22"/>
        </w:rPr>
        <w:t xml:space="preserve">okresowych lub </w:t>
      </w:r>
      <w:r w:rsidR="009548C1" w:rsidRPr="00616072">
        <w:rPr>
          <w:rFonts w:ascii="Arial" w:eastAsia="HiddenHorzOCR" w:hAnsi="Arial" w:cs="Arial"/>
          <w:sz w:val="22"/>
          <w:szCs w:val="22"/>
        </w:rPr>
        <w:t xml:space="preserve">ciągłych również </w:t>
      </w:r>
      <w:r w:rsidR="009548C1" w:rsidRPr="00616072">
        <w:rPr>
          <w:rFonts w:ascii="Arial" w:hAnsi="Arial" w:cs="Arial"/>
          <w:sz w:val="22"/>
          <w:szCs w:val="22"/>
        </w:rPr>
        <w:t>wykonywanych,</w:t>
      </w:r>
      <w:r w:rsidRPr="00616072">
        <w:rPr>
          <w:rFonts w:ascii="Arial" w:hAnsi="Arial" w:cs="Arial"/>
          <w:sz w:val="22"/>
          <w:szCs w:val="22"/>
        </w:rPr>
        <w:t xml:space="preserve"> w okresie ostatnich 3 lat przed upływem terminu składania ofert, a jeżeli okres prowadzenia działalności jest krótszy – w tym okresie, </w:t>
      </w:r>
      <w:r w:rsidR="005D55EF" w:rsidRPr="00616072">
        <w:rPr>
          <w:rFonts w:ascii="Arial" w:hAnsi="Arial" w:cs="Arial"/>
          <w:sz w:val="22"/>
          <w:szCs w:val="22"/>
        </w:rPr>
        <w:t xml:space="preserve">Na ich potwierdzenie przedłoży dokument potwierdzający należyte wykonanie minimum 1 zamówienia </w:t>
      </w:r>
      <w:r w:rsidRPr="00BB2DCB">
        <w:rPr>
          <w:rFonts w:ascii="Arial" w:hAnsi="Arial" w:cs="Arial"/>
          <w:sz w:val="22"/>
          <w:szCs w:val="22"/>
        </w:rPr>
        <w:t>wraz z podaniem ich wartości</w:t>
      </w:r>
      <w:r w:rsidRPr="00616072">
        <w:rPr>
          <w:rFonts w:ascii="Arial" w:hAnsi="Arial" w:cs="Arial"/>
          <w:sz w:val="22"/>
          <w:szCs w:val="22"/>
        </w:rPr>
        <w:t>,</w:t>
      </w:r>
      <w:r w:rsidRPr="00BB2DCB">
        <w:rPr>
          <w:rFonts w:ascii="Arial" w:hAnsi="Arial" w:cs="Arial"/>
          <w:sz w:val="22"/>
          <w:szCs w:val="22"/>
        </w:rPr>
        <w:t xml:space="preserve"> przedmiotu, dat wykonania i podmiotów, na rzecz których usługi wykonane, oraz załączeniem dowodów określających czy te usługi</w:t>
      </w:r>
      <w:r w:rsidR="007A1B41" w:rsidRPr="00BB2DCB">
        <w:rPr>
          <w:rFonts w:ascii="Arial" w:eastAsia="HiddenHorzOCR" w:hAnsi="Arial" w:cs="Arial"/>
          <w:i/>
          <w:sz w:val="22"/>
          <w:szCs w:val="22"/>
        </w:rPr>
        <w:t xml:space="preserve"> </w:t>
      </w:r>
      <w:r w:rsidRPr="00BB2DCB">
        <w:rPr>
          <w:rFonts w:ascii="Arial" w:hAnsi="Arial" w:cs="Arial"/>
          <w:sz w:val="22"/>
          <w:szCs w:val="22"/>
        </w:rPr>
        <w:t>zostały wykonane lub są wykonywane należycie</w:t>
      </w:r>
      <w:r w:rsidR="006F1DC7" w:rsidRPr="00BB2DCB">
        <w:rPr>
          <w:rFonts w:ascii="Arial" w:hAnsi="Arial" w:cs="Arial"/>
          <w:sz w:val="22"/>
          <w:szCs w:val="22"/>
        </w:rPr>
        <w:t xml:space="preserve">. </w:t>
      </w:r>
      <w:r w:rsidR="007A1B41" w:rsidRPr="00BB2DCB">
        <w:rPr>
          <w:rFonts w:ascii="Arial" w:hAnsi="Arial" w:cs="Arial"/>
          <w:sz w:val="22"/>
          <w:szCs w:val="22"/>
        </w:rPr>
        <w:t xml:space="preserve">Należy wykazać przynajmniej jedną usługę o wartości </w:t>
      </w:r>
      <w:r w:rsidR="00AF5DD3" w:rsidRPr="00BB2DCB">
        <w:rPr>
          <w:rFonts w:ascii="Arial" w:hAnsi="Arial" w:cs="Arial"/>
          <w:b/>
          <w:sz w:val="22"/>
          <w:szCs w:val="22"/>
        </w:rPr>
        <w:t>150</w:t>
      </w:r>
      <w:r w:rsidR="007A1B41" w:rsidRPr="00BB2DCB">
        <w:rPr>
          <w:rFonts w:ascii="Arial" w:hAnsi="Arial" w:cs="Arial"/>
          <w:b/>
          <w:sz w:val="22"/>
          <w:szCs w:val="22"/>
        </w:rPr>
        <w:t xml:space="preserve"> 000 zł. </w:t>
      </w:r>
      <w:r w:rsidR="00F66FE9" w:rsidRPr="00BB2DCB">
        <w:rPr>
          <w:rFonts w:ascii="Arial" w:eastAsia="HiddenHorzOCR" w:hAnsi="Arial" w:cs="Arial"/>
          <w:b/>
          <w:sz w:val="22"/>
          <w:szCs w:val="22"/>
        </w:rPr>
        <w:t xml:space="preserve"> </w:t>
      </w:r>
      <w:r w:rsidR="005D55EF" w:rsidRPr="00BB2DCB">
        <w:rPr>
          <w:rFonts w:ascii="Arial" w:eastAsia="HiddenHorzOCR" w:hAnsi="Arial" w:cs="Arial"/>
          <w:sz w:val="22"/>
          <w:szCs w:val="22"/>
        </w:rPr>
        <w:t xml:space="preserve">Wzór wykazu stanowi </w:t>
      </w:r>
      <w:r w:rsidR="00897575" w:rsidRPr="00BB2DCB">
        <w:rPr>
          <w:rFonts w:ascii="Arial" w:eastAsia="HiddenHorzOCR" w:hAnsi="Arial" w:cs="Arial"/>
          <w:b/>
          <w:sz w:val="22"/>
          <w:szCs w:val="22"/>
        </w:rPr>
        <w:t>Z</w:t>
      </w:r>
      <w:r w:rsidR="005D55EF" w:rsidRPr="00616072">
        <w:rPr>
          <w:rFonts w:ascii="Arial" w:eastAsia="HiddenHorzOCR" w:hAnsi="Arial" w:cs="Arial"/>
          <w:b/>
          <w:sz w:val="22"/>
          <w:szCs w:val="22"/>
        </w:rPr>
        <w:t>ałącznik nr</w:t>
      </w:r>
      <w:r w:rsidR="00897575" w:rsidRPr="00616072">
        <w:rPr>
          <w:rFonts w:ascii="Arial" w:eastAsia="HiddenHorzOCR" w:hAnsi="Arial" w:cs="Arial"/>
          <w:b/>
          <w:sz w:val="22"/>
          <w:szCs w:val="22"/>
        </w:rPr>
        <w:t xml:space="preserve"> 5</w:t>
      </w:r>
      <w:r w:rsidR="00897575" w:rsidRPr="00BB2DCB">
        <w:rPr>
          <w:rFonts w:ascii="Arial" w:eastAsia="HiddenHorzOCR" w:hAnsi="Arial" w:cs="Arial"/>
          <w:sz w:val="22"/>
          <w:szCs w:val="22"/>
        </w:rPr>
        <w:t xml:space="preserve"> do SIWZ.</w:t>
      </w:r>
      <w:r w:rsidR="00897575" w:rsidRPr="00616072">
        <w:rPr>
          <w:rFonts w:ascii="Arial" w:eastAsia="HiddenHorzOCR" w:hAnsi="Arial" w:cs="Arial"/>
          <w:sz w:val="22"/>
          <w:szCs w:val="22"/>
        </w:rPr>
        <w:t xml:space="preserve"> </w:t>
      </w:r>
      <w:r w:rsidR="00897575" w:rsidRPr="00616072">
        <w:rPr>
          <w:rFonts w:ascii="Arial" w:eastAsia="HiddenHorzOCR" w:hAnsi="Arial" w:cs="Arial"/>
          <w:sz w:val="22"/>
          <w:szCs w:val="22"/>
        </w:rPr>
        <w:lastRenderedPageBreak/>
        <w:t xml:space="preserve">Zamawiający dokona oceny spełnienia warunków przez weryfikację </w:t>
      </w:r>
      <w:r w:rsidR="00897575" w:rsidRPr="00BB2DCB">
        <w:rPr>
          <w:rFonts w:ascii="Arial" w:eastAsia="HiddenHorzOCR" w:hAnsi="Arial" w:cs="Arial"/>
          <w:b/>
          <w:sz w:val="22"/>
          <w:szCs w:val="22"/>
        </w:rPr>
        <w:t>Załącznika nr 5</w:t>
      </w:r>
      <w:r w:rsidR="00897575" w:rsidRPr="00616072">
        <w:rPr>
          <w:rFonts w:ascii="Arial" w:eastAsia="HiddenHorzOCR" w:hAnsi="Arial" w:cs="Arial"/>
          <w:sz w:val="22"/>
          <w:szCs w:val="22"/>
        </w:rPr>
        <w:t>.</w:t>
      </w:r>
      <w:r w:rsidR="00897575" w:rsidRPr="00BB2DCB">
        <w:rPr>
          <w:rFonts w:ascii="Arial" w:eastAsia="HiddenHorzOCR" w:hAnsi="Arial" w:cs="Arial"/>
          <w:sz w:val="22"/>
          <w:szCs w:val="22"/>
        </w:rPr>
        <w:t xml:space="preserve">  </w:t>
      </w:r>
    </w:p>
    <w:p w14:paraId="29FDC529" w14:textId="716BA118" w:rsidR="00997476" w:rsidRPr="00616072" w:rsidRDefault="00897575" w:rsidP="00616072">
      <w:pPr>
        <w:pStyle w:val="Akapitzlist"/>
        <w:numPr>
          <w:ilvl w:val="0"/>
          <w:numId w:val="16"/>
        </w:numPr>
        <w:autoSpaceDE w:val="0"/>
        <w:autoSpaceDN w:val="0"/>
        <w:adjustRightInd w:val="0"/>
        <w:spacing w:before="120" w:after="120"/>
        <w:ind w:left="1418" w:hanging="425"/>
        <w:rPr>
          <w:rFonts w:ascii="Arial" w:hAnsi="Arial" w:cs="Arial"/>
          <w:color w:val="0000FF"/>
          <w:sz w:val="22"/>
          <w:szCs w:val="22"/>
        </w:rPr>
      </w:pPr>
      <w:r w:rsidRPr="00616072">
        <w:rPr>
          <w:rFonts w:ascii="Arial" w:hAnsi="Arial" w:cs="Arial"/>
          <w:sz w:val="22"/>
          <w:szCs w:val="22"/>
        </w:rPr>
        <w:t xml:space="preserve">Wykaz osób, skierowanych przez wykonawcę do realizacji zamówienia publicznego, w </w:t>
      </w:r>
      <w:r w:rsidRPr="00616072">
        <w:rPr>
          <w:rFonts w:ascii="Arial" w:eastAsia="HiddenHorzOCR" w:hAnsi="Arial" w:cs="Arial"/>
          <w:sz w:val="22"/>
          <w:szCs w:val="22"/>
        </w:rPr>
        <w:t xml:space="preserve">szczególności </w:t>
      </w:r>
      <w:r w:rsidRPr="00616072">
        <w:rPr>
          <w:rFonts w:ascii="Arial" w:hAnsi="Arial" w:cs="Arial"/>
          <w:sz w:val="22"/>
          <w:szCs w:val="22"/>
        </w:rPr>
        <w:t xml:space="preserve">odpowiedzialnych za </w:t>
      </w:r>
      <w:r w:rsidRPr="00616072">
        <w:rPr>
          <w:rFonts w:ascii="Arial" w:eastAsia="HiddenHorzOCR" w:hAnsi="Arial" w:cs="Arial"/>
          <w:b/>
          <w:sz w:val="22"/>
          <w:szCs w:val="22"/>
        </w:rPr>
        <w:t xml:space="preserve">świadczenie usług, </w:t>
      </w:r>
      <w:r w:rsidRPr="00616072">
        <w:rPr>
          <w:rFonts w:ascii="Arial" w:hAnsi="Arial" w:cs="Arial"/>
          <w:sz w:val="22"/>
          <w:szCs w:val="22"/>
        </w:rPr>
        <w:t xml:space="preserve">wraz z informacjami na temat ich kwalifikacji zawodowych, uprawnień </w:t>
      </w:r>
      <w:r w:rsidRPr="00616072">
        <w:rPr>
          <w:rFonts w:ascii="Arial" w:eastAsia="HiddenHorzOCR" w:hAnsi="Arial" w:cs="Arial"/>
          <w:sz w:val="22"/>
          <w:szCs w:val="22"/>
        </w:rPr>
        <w:t xml:space="preserve">niezbędnych </w:t>
      </w:r>
      <w:r w:rsidRPr="00616072">
        <w:rPr>
          <w:rFonts w:ascii="Arial" w:hAnsi="Arial" w:cs="Arial"/>
          <w:sz w:val="22"/>
          <w:szCs w:val="22"/>
        </w:rPr>
        <w:t xml:space="preserve">do wykonania zamówienia publicznego, a </w:t>
      </w:r>
      <w:r w:rsidRPr="00616072">
        <w:rPr>
          <w:rFonts w:ascii="Arial" w:eastAsia="HiddenHorzOCR" w:hAnsi="Arial" w:cs="Arial"/>
          <w:sz w:val="22"/>
          <w:szCs w:val="22"/>
        </w:rPr>
        <w:t xml:space="preserve">także </w:t>
      </w:r>
      <w:r w:rsidRPr="00616072">
        <w:rPr>
          <w:rFonts w:ascii="Arial" w:hAnsi="Arial" w:cs="Arial"/>
          <w:sz w:val="22"/>
          <w:szCs w:val="22"/>
        </w:rPr>
        <w:t xml:space="preserve">zakresu wykonywanych przez nie </w:t>
      </w:r>
      <w:r w:rsidRPr="00616072">
        <w:rPr>
          <w:rFonts w:ascii="Arial" w:eastAsia="HiddenHorzOCR" w:hAnsi="Arial" w:cs="Arial"/>
          <w:sz w:val="22"/>
          <w:szCs w:val="22"/>
        </w:rPr>
        <w:t xml:space="preserve">czynności </w:t>
      </w:r>
      <w:r w:rsidRPr="00616072">
        <w:rPr>
          <w:rFonts w:ascii="Arial" w:hAnsi="Arial" w:cs="Arial"/>
          <w:sz w:val="22"/>
          <w:szCs w:val="22"/>
        </w:rPr>
        <w:t xml:space="preserve">oraz </w:t>
      </w:r>
      <w:r w:rsidRPr="00616072">
        <w:rPr>
          <w:rFonts w:ascii="Arial" w:eastAsia="HiddenHorzOCR" w:hAnsi="Arial" w:cs="Arial"/>
          <w:sz w:val="22"/>
          <w:szCs w:val="22"/>
        </w:rPr>
        <w:t xml:space="preserve">informacją </w:t>
      </w:r>
      <w:r w:rsidRPr="00616072">
        <w:rPr>
          <w:rFonts w:ascii="Arial" w:hAnsi="Arial" w:cs="Arial"/>
          <w:sz w:val="22"/>
          <w:szCs w:val="22"/>
        </w:rPr>
        <w:t xml:space="preserve">o podstawie do dysponowania tymi osobami. Wzór wykazu stanowi </w:t>
      </w:r>
      <w:r w:rsidRPr="00BB2DCB">
        <w:rPr>
          <w:rFonts w:ascii="Arial" w:hAnsi="Arial" w:cs="Arial"/>
          <w:b/>
          <w:sz w:val="22"/>
          <w:szCs w:val="22"/>
        </w:rPr>
        <w:t>Załącznik nr 4</w:t>
      </w:r>
      <w:r w:rsidRPr="00616072">
        <w:rPr>
          <w:rFonts w:ascii="Arial" w:hAnsi="Arial" w:cs="Arial"/>
          <w:sz w:val="22"/>
          <w:szCs w:val="22"/>
        </w:rPr>
        <w:t xml:space="preserve">  Należy wskazać kierownika robót legitymującego się uprawnieniami budowlanymi zgodnych, </w:t>
      </w:r>
      <w:r w:rsidRPr="00D9429A">
        <w:rPr>
          <w:rFonts w:ascii="Arial" w:hAnsi="Arial" w:cs="Arial"/>
          <w:sz w:val="22"/>
          <w:szCs w:val="22"/>
        </w:rPr>
        <w:t>z art. 12 ust. 2 ustawy Prawo budowlane (Dz.U. z 2016 r. poz. 290 t.j.)  do kierowania robotami</w:t>
      </w:r>
      <w:r w:rsidRPr="000651AD">
        <w:rPr>
          <w:rFonts w:ascii="Arial" w:hAnsi="Arial" w:cs="Arial"/>
          <w:strike/>
          <w:color w:val="FF0000"/>
          <w:sz w:val="22"/>
          <w:szCs w:val="22"/>
        </w:rPr>
        <w:t xml:space="preserve"> </w:t>
      </w:r>
      <w:r w:rsidRPr="00D9429A">
        <w:rPr>
          <w:rFonts w:ascii="Arial" w:hAnsi="Arial" w:cs="Arial"/>
          <w:sz w:val="22"/>
          <w:szCs w:val="22"/>
        </w:rPr>
        <w:t>w specjalności instalacyjnej w zakresie sieci, instalacji i urządzeń elektrycznych i elektroenergetycznych</w:t>
      </w:r>
      <w:r w:rsidR="00E02C77">
        <w:rPr>
          <w:rFonts w:ascii="Arial" w:hAnsi="Arial" w:cs="Arial"/>
          <w:sz w:val="22"/>
          <w:szCs w:val="22"/>
        </w:rPr>
        <w:t xml:space="preserve">. </w:t>
      </w:r>
      <w:r w:rsidRPr="00D9429A">
        <w:rPr>
          <w:rFonts w:ascii="Arial" w:hAnsi="Arial" w:cs="Arial"/>
          <w:sz w:val="22"/>
          <w:szCs w:val="22"/>
        </w:rPr>
        <w:t>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z 2016 r. poz. 65)</w:t>
      </w:r>
      <w:r>
        <w:rPr>
          <w:rFonts w:ascii="Arial" w:hAnsi="Arial" w:cs="Arial"/>
          <w:sz w:val="22"/>
          <w:szCs w:val="22"/>
        </w:rPr>
        <w:t xml:space="preserve">. </w:t>
      </w:r>
      <w:r w:rsidR="009C69E1">
        <w:rPr>
          <w:rFonts w:ascii="Arial" w:hAnsi="Arial" w:cs="Arial"/>
          <w:sz w:val="22"/>
          <w:szCs w:val="22"/>
        </w:rPr>
        <w:t xml:space="preserve">Zamawiający dokona oceny spełnienia warunków poprzez weryfikację złożonego </w:t>
      </w:r>
      <w:r w:rsidR="009C69E1" w:rsidRPr="00BB2DCB">
        <w:rPr>
          <w:rFonts w:ascii="Arial" w:hAnsi="Arial" w:cs="Arial"/>
          <w:b/>
          <w:sz w:val="22"/>
          <w:szCs w:val="22"/>
        </w:rPr>
        <w:t>Zał</w:t>
      </w:r>
      <w:r w:rsidR="00610FF1" w:rsidRPr="00E02C77">
        <w:rPr>
          <w:rFonts w:ascii="Arial" w:hAnsi="Arial" w:cs="Arial"/>
          <w:b/>
          <w:sz w:val="22"/>
          <w:szCs w:val="22"/>
        </w:rPr>
        <w:t>ą</w:t>
      </w:r>
      <w:r w:rsidR="009C69E1" w:rsidRPr="00BB2DCB">
        <w:rPr>
          <w:rFonts w:ascii="Arial" w:hAnsi="Arial" w:cs="Arial"/>
          <w:b/>
          <w:sz w:val="22"/>
          <w:szCs w:val="22"/>
        </w:rPr>
        <w:t>cznika nr 4.</w:t>
      </w:r>
      <w:r w:rsidRPr="00D9429A">
        <w:rPr>
          <w:rFonts w:ascii="Arial" w:hAnsi="Arial" w:cs="Arial"/>
        </w:rPr>
        <w:t xml:space="preserve"> </w:t>
      </w:r>
      <w:r>
        <w:rPr>
          <w:rFonts w:ascii="Arial" w:hAnsi="Arial" w:cs="Arial"/>
          <w:color w:val="0000FF"/>
          <w:sz w:val="22"/>
          <w:szCs w:val="22"/>
        </w:rPr>
        <w:t xml:space="preserve"> </w:t>
      </w:r>
    </w:p>
    <w:p w14:paraId="07818087" w14:textId="77777777" w:rsidR="0089793B" w:rsidRPr="00616072"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616072">
        <w:rPr>
          <w:rFonts w:ascii="Arial" w:hAnsi="Arial" w:cs="Arial"/>
          <w:sz w:val="22"/>
          <w:szCs w:val="22"/>
        </w:rPr>
        <w:t>Ocena spełniania warunków udziału w postępowaniu zostanie dokonana na podstawie dokumentów złożonych przez Wykonawcę, na zasadzie</w:t>
      </w:r>
      <w:r w:rsidR="00441F32" w:rsidRPr="00616072">
        <w:rPr>
          <w:rFonts w:ascii="Arial" w:hAnsi="Arial" w:cs="Arial"/>
          <w:sz w:val="22"/>
          <w:szCs w:val="22"/>
        </w:rPr>
        <w:t>:</w:t>
      </w:r>
      <w:r w:rsidR="00A4398B" w:rsidRPr="00616072">
        <w:rPr>
          <w:rFonts w:ascii="Arial" w:hAnsi="Arial" w:cs="Arial"/>
          <w:sz w:val="22"/>
          <w:szCs w:val="22"/>
        </w:rPr>
        <w:t xml:space="preserve"> </w:t>
      </w:r>
      <w:r w:rsidR="004E4BC9" w:rsidRPr="00616072">
        <w:rPr>
          <w:rFonts w:ascii="Arial" w:hAnsi="Arial" w:cs="Arial"/>
          <w:sz w:val="22"/>
          <w:szCs w:val="22"/>
        </w:rPr>
        <w:t>SPEŁNIA/NIE SPEŁNIA.</w:t>
      </w:r>
    </w:p>
    <w:p w14:paraId="0E2C6B3A" w14:textId="77777777" w:rsidR="0089793B" w:rsidRPr="00BB2DC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91A3BAD" w14:textId="77777777" w:rsidR="0089793B" w:rsidRPr="00BB2DC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Poleganie na zdolnościach lub sytuacji innych podmiotów:</w:t>
      </w:r>
    </w:p>
    <w:p w14:paraId="5E70511C"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 może w celu potwierdzenia spełniania warunków, </w:t>
      </w:r>
      <w:r w:rsidRPr="00BB2DCB">
        <w:rPr>
          <w:rFonts w:ascii="Arial" w:hAnsi="Arial" w:cs="Arial"/>
          <w:b/>
          <w:bCs/>
          <w:i/>
          <w:sz w:val="22"/>
          <w:szCs w:val="22"/>
        </w:rPr>
        <w:t>o których mowa w rozdz. VI. pkt. 3. ppkt 2) i 3)</w:t>
      </w:r>
      <w:r w:rsidRPr="00BB2DCB">
        <w:rPr>
          <w:rFonts w:ascii="Arial" w:hAnsi="Arial" w:cs="Arial"/>
          <w:i/>
          <w:sz w:val="22"/>
          <w:szCs w:val="22"/>
        </w:rPr>
        <w:t xml:space="preserve">, </w:t>
      </w:r>
      <w:r w:rsidRPr="00BB2DC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E48347"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BB2DC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7A8D080A"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BB2DCB">
        <w:rPr>
          <w:rFonts w:ascii="Arial" w:hAnsi="Arial" w:cs="Arial"/>
          <w:sz w:val="22"/>
          <w:szCs w:val="22"/>
        </w:rPr>
        <w:t xml:space="preserve">tego podmiotu </w:t>
      </w:r>
      <w:r w:rsidRPr="00BB2DCB">
        <w:rPr>
          <w:rFonts w:ascii="Arial" w:hAnsi="Arial" w:cs="Arial"/>
          <w:sz w:val="22"/>
          <w:szCs w:val="22"/>
        </w:rPr>
        <w:t>podstawy wykluczenia, o których mowa w art. 24 ust. 1 pkt 13-2</w:t>
      </w:r>
      <w:r w:rsidR="003F625D" w:rsidRPr="00BB2DCB">
        <w:rPr>
          <w:rFonts w:ascii="Arial" w:hAnsi="Arial" w:cs="Arial"/>
          <w:sz w:val="22"/>
          <w:szCs w:val="22"/>
        </w:rPr>
        <w:t>2</w:t>
      </w:r>
      <w:r w:rsidRPr="00BB2DCB">
        <w:rPr>
          <w:rFonts w:ascii="Arial" w:hAnsi="Arial" w:cs="Arial"/>
          <w:sz w:val="22"/>
          <w:szCs w:val="22"/>
        </w:rPr>
        <w:t xml:space="preserve"> i ust. 5. ustawy </w:t>
      </w:r>
      <w:proofErr w:type="spellStart"/>
      <w:r w:rsidRPr="00BB2DCB">
        <w:rPr>
          <w:rFonts w:ascii="Arial" w:hAnsi="Arial" w:cs="Arial"/>
          <w:sz w:val="22"/>
          <w:szCs w:val="22"/>
        </w:rPr>
        <w:t>Pzp</w:t>
      </w:r>
      <w:proofErr w:type="spellEnd"/>
      <w:r w:rsidRPr="00BB2DCB">
        <w:rPr>
          <w:rFonts w:ascii="Arial" w:hAnsi="Arial" w:cs="Arial"/>
          <w:sz w:val="22"/>
          <w:szCs w:val="22"/>
        </w:rPr>
        <w:t>.</w:t>
      </w:r>
    </w:p>
    <w:p w14:paraId="0F7A7241"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W odniesieniu do warunków dotyczących wykształcenia, kwalifikacji zawodowych lub doświadczenia, wykonawcy mogą polegać na zdolnościach innych podmiotów, jeśli podmioty te zrealizują usługi</w:t>
      </w:r>
      <w:r w:rsidR="000B79FF" w:rsidRPr="00BB2DCB">
        <w:rPr>
          <w:rFonts w:ascii="Arial" w:hAnsi="Arial" w:cs="Arial"/>
          <w:sz w:val="22"/>
          <w:szCs w:val="22"/>
        </w:rPr>
        <w:t>,</w:t>
      </w:r>
      <w:r w:rsidRPr="00BB2DCB">
        <w:rPr>
          <w:rFonts w:ascii="Arial" w:hAnsi="Arial" w:cs="Arial"/>
          <w:sz w:val="22"/>
          <w:szCs w:val="22"/>
        </w:rPr>
        <w:t xml:space="preserve"> do realizacji których te zdolności są wymagane. </w:t>
      </w:r>
    </w:p>
    <w:p w14:paraId="677DDC96" w14:textId="77777777" w:rsidR="0089793B" w:rsidRPr="00616072" w:rsidRDefault="00B02F93" w:rsidP="001F438B">
      <w:pPr>
        <w:pStyle w:val="Akapitzlist"/>
        <w:numPr>
          <w:ilvl w:val="1"/>
          <w:numId w:val="25"/>
        </w:numPr>
        <w:spacing w:before="120" w:after="120"/>
        <w:ind w:left="1134" w:hanging="425"/>
        <w:jc w:val="both"/>
        <w:rPr>
          <w:rFonts w:ascii="Arial" w:hAnsi="Arial" w:cs="Arial"/>
          <w:sz w:val="22"/>
          <w:szCs w:val="22"/>
        </w:rPr>
      </w:pPr>
      <w:r w:rsidRPr="00616072">
        <w:rPr>
          <w:rFonts w:ascii="Arial" w:hAnsi="Arial" w:cs="Arial"/>
          <w:sz w:val="22"/>
          <w:szCs w:val="22"/>
        </w:rPr>
        <w:t>Wyko</w:t>
      </w:r>
      <w:r w:rsidR="00F61D0A" w:rsidRPr="00616072">
        <w:rPr>
          <w:rFonts w:ascii="Arial" w:hAnsi="Arial" w:cs="Arial"/>
          <w:sz w:val="22"/>
          <w:szCs w:val="22"/>
        </w:rPr>
        <w:t xml:space="preserve">nawca, który polega na sytuacji </w:t>
      </w:r>
      <w:r w:rsidRPr="00616072">
        <w:rPr>
          <w:rFonts w:ascii="Arial" w:hAnsi="Arial" w:cs="Arial"/>
          <w:sz w:val="22"/>
          <w:szCs w:val="22"/>
        </w:rPr>
        <w:t xml:space="preserve">finansowej </w:t>
      </w:r>
      <w:r w:rsidR="00F61D0A" w:rsidRPr="00616072">
        <w:rPr>
          <w:rFonts w:ascii="Arial" w:hAnsi="Arial" w:cs="Arial"/>
          <w:sz w:val="22"/>
          <w:szCs w:val="22"/>
        </w:rPr>
        <w:t xml:space="preserve">lub ekonomicznej </w:t>
      </w:r>
      <w:r w:rsidRPr="00616072">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845070" w14:textId="77777777" w:rsidR="0089793B" w:rsidRPr="00616072" w:rsidRDefault="00835AC5" w:rsidP="001F438B">
      <w:pPr>
        <w:pStyle w:val="Akapitzlist"/>
        <w:numPr>
          <w:ilvl w:val="1"/>
          <w:numId w:val="25"/>
        </w:numPr>
        <w:spacing w:before="120" w:after="120"/>
        <w:ind w:left="1134" w:hanging="425"/>
        <w:jc w:val="both"/>
        <w:rPr>
          <w:rFonts w:ascii="Arial" w:hAnsi="Arial" w:cs="Arial"/>
          <w:sz w:val="22"/>
          <w:szCs w:val="22"/>
        </w:rPr>
      </w:pPr>
      <w:r w:rsidRPr="00616072">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w:t>
      </w:r>
      <w:r w:rsidRPr="00616072">
        <w:rPr>
          <w:rFonts w:ascii="Arial" w:hAnsi="Arial" w:cs="Arial"/>
          <w:sz w:val="22"/>
          <w:szCs w:val="22"/>
        </w:rPr>
        <w:lastRenderedPageBreak/>
        <w:t xml:space="preserve">podmiotów podstawy wykluczenia, zamawiający żąda, aby wykonawca w terminie określonym przez zamawiającego: </w:t>
      </w:r>
    </w:p>
    <w:p w14:paraId="090ED2C0" w14:textId="77777777" w:rsidR="0089793B" w:rsidRPr="00616072"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zastąpił ten podmiot innym podmiotem lub podmiotami lub</w:t>
      </w:r>
    </w:p>
    <w:p w14:paraId="18B7BF1B" w14:textId="77777777" w:rsidR="00B02F93" w:rsidRPr="00616072"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616072">
        <w:rPr>
          <w:rFonts w:ascii="Arial" w:hAnsi="Arial" w:cs="Arial"/>
          <w:sz w:val="22"/>
          <w:szCs w:val="22"/>
        </w:rPr>
        <w:t>.</w:t>
      </w:r>
      <w:r w:rsidRPr="00616072">
        <w:rPr>
          <w:rFonts w:ascii="Arial" w:hAnsi="Arial" w:cs="Arial"/>
          <w:sz w:val="22"/>
          <w:szCs w:val="22"/>
        </w:rPr>
        <w:t xml:space="preserve"> 1).</w:t>
      </w:r>
    </w:p>
    <w:p w14:paraId="5C2B40DB"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0263E76E" w14:textId="77777777" w:rsidR="0089793B" w:rsidRPr="00BB2DCB"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BB2DCB">
        <w:rPr>
          <w:sz w:val="24"/>
          <w:szCs w:val="24"/>
        </w:rPr>
        <w:t>Wykaz oświadczeń i dokumentów składanych wraz z formularzem ofertowym.</w:t>
      </w:r>
    </w:p>
    <w:p w14:paraId="4DB22095" w14:textId="77777777" w:rsidR="0089793B" w:rsidRPr="0089793B" w:rsidRDefault="0089793B" w:rsidP="0089793B"/>
    <w:p w14:paraId="4598C1C2" w14:textId="77777777" w:rsidR="0089793B" w:rsidRPr="00616072"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16072">
        <w:rPr>
          <w:rFonts w:ascii="Arial" w:hAnsi="Arial" w:cs="Arial"/>
          <w:sz w:val="22"/>
          <w:szCs w:val="22"/>
        </w:rPr>
        <w:t xml:space="preserve">Wykonawca załączy do </w:t>
      </w:r>
      <w:r w:rsidR="00EB3982" w:rsidRPr="00616072">
        <w:rPr>
          <w:rFonts w:ascii="Arial" w:hAnsi="Arial" w:cs="Arial"/>
          <w:sz w:val="22"/>
          <w:szCs w:val="22"/>
        </w:rPr>
        <w:t>wypełnionego Formularza Oferty -</w:t>
      </w:r>
      <w:r w:rsidRPr="00616072">
        <w:rPr>
          <w:rFonts w:ascii="Arial" w:hAnsi="Arial" w:cs="Arial"/>
          <w:sz w:val="22"/>
          <w:szCs w:val="22"/>
        </w:rPr>
        <w:t xml:space="preserve"> zał. </w:t>
      </w:r>
      <w:r w:rsidR="00E86469" w:rsidRPr="00616072">
        <w:rPr>
          <w:rFonts w:ascii="Arial" w:hAnsi="Arial" w:cs="Arial"/>
          <w:sz w:val="22"/>
          <w:szCs w:val="22"/>
        </w:rPr>
        <w:t>N</w:t>
      </w:r>
      <w:r w:rsidRPr="00616072">
        <w:rPr>
          <w:rFonts w:ascii="Arial" w:hAnsi="Arial" w:cs="Arial"/>
          <w:sz w:val="22"/>
          <w:szCs w:val="22"/>
        </w:rPr>
        <w:t>r</w:t>
      </w:r>
      <w:r w:rsidR="00E86469" w:rsidRPr="00616072">
        <w:rPr>
          <w:rFonts w:ascii="Arial" w:hAnsi="Arial" w:cs="Arial"/>
          <w:b/>
          <w:i/>
          <w:sz w:val="22"/>
          <w:szCs w:val="22"/>
        </w:rPr>
        <w:t xml:space="preserve"> 1 </w:t>
      </w:r>
      <w:r w:rsidR="00EB3982" w:rsidRPr="00616072">
        <w:rPr>
          <w:rFonts w:ascii="Arial" w:hAnsi="Arial" w:cs="Arial"/>
          <w:b/>
          <w:i/>
          <w:sz w:val="22"/>
          <w:szCs w:val="22"/>
        </w:rPr>
        <w:t>do SIWZ</w:t>
      </w:r>
      <w:r w:rsidRPr="00616072">
        <w:rPr>
          <w:rFonts w:ascii="Arial" w:hAnsi="Arial" w:cs="Arial"/>
          <w:b/>
          <w:sz w:val="22"/>
          <w:szCs w:val="22"/>
        </w:rPr>
        <w:t>,</w:t>
      </w:r>
      <w:r w:rsidRPr="00616072">
        <w:rPr>
          <w:rFonts w:ascii="Arial" w:hAnsi="Arial" w:cs="Arial"/>
          <w:sz w:val="22"/>
          <w:szCs w:val="22"/>
        </w:rPr>
        <w:t xml:space="preserve"> następujące oświadczenia i dokumenty:</w:t>
      </w:r>
    </w:p>
    <w:p w14:paraId="104E00DA" w14:textId="77777777" w:rsidR="0089793B" w:rsidRPr="00BB2DCB" w:rsidRDefault="00F17066" w:rsidP="001F438B">
      <w:pPr>
        <w:pStyle w:val="Akapitzlist"/>
        <w:numPr>
          <w:ilvl w:val="1"/>
          <w:numId w:val="28"/>
        </w:numPr>
        <w:spacing w:before="120" w:after="120"/>
        <w:ind w:left="1134" w:hanging="425"/>
        <w:jc w:val="both"/>
        <w:rPr>
          <w:rFonts w:ascii="Arial" w:hAnsi="Arial" w:cs="Arial"/>
          <w:sz w:val="22"/>
          <w:szCs w:val="22"/>
        </w:rPr>
      </w:pPr>
      <w:r w:rsidRPr="00616072">
        <w:rPr>
          <w:rFonts w:ascii="Arial" w:hAnsi="Arial" w:cs="Arial"/>
          <w:sz w:val="22"/>
          <w:szCs w:val="22"/>
        </w:rPr>
        <w:t xml:space="preserve">Oświadczenie </w:t>
      </w:r>
      <w:r w:rsidR="00587736" w:rsidRPr="00616072">
        <w:rPr>
          <w:rFonts w:ascii="Arial" w:hAnsi="Arial" w:cs="Arial"/>
          <w:bCs/>
          <w:sz w:val="22"/>
          <w:szCs w:val="22"/>
        </w:rPr>
        <w:t xml:space="preserve">dotyczące przesłanek wykluczenia z postępowania i  spełnienia warunków udziału w postępowaniu. </w:t>
      </w:r>
      <w:r w:rsidR="007048B2" w:rsidRPr="00616072">
        <w:rPr>
          <w:rFonts w:ascii="Arial" w:hAnsi="Arial" w:cs="Arial"/>
          <w:sz w:val="22"/>
          <w:szCs w:val="22"/>
        </w:rPr>
        <w:t xml:space="preserve">Oświadczenie należy złożyć na druku stanowiącym załącznik nr </w:t>
      </w:r>
      <w:r w:rsidR="00EB3982" w:rsidRPr="00616072">
        <w:rPr>
          <w:rFonts w:ascii="Arial" w:hAnsi="Arial" w:cs="Arial"/>
          <w:sz w:val="22"/>
          <w:szCs w:val="22"/>
        </w:rPr>
        <w:t xml:space="preserve">2 </w:t>
      </w:r>
      <w:r w:rsidR="007048B2" w:rsidRPr="00616072">
        <w:rPr>
          <w:rFonts w:ascii="Arial" w:hAnsi="Arial" w:cs="Arial"/>
          <w:sz w:val="22"/>
          <w:szCs w:val="22"/>
        </w:rPr>
        <w:t>do SIWZ.</w:t>
      </w:r>
    </w:p>
    <w:p w14:paraId="1B8368B7" w14:textId="77777777" w:rsidR="0089793B" w:rsidRPr="00616072" w:rsidRDefault="00C52AEE" w:rsidP="001F438B">
      <w:pPr>
        <w:pStyle w:val="Akapitzlist"/>
        <w:numPr>
          <w:ilvl w:val="1"/>
          <w:numId w:val="28"/>
        </w:numPr>
        <w:spacing w:before="120" w:after="120"/>
        <w:ind w:left="1134" w:hanging="425"/>
        <w:jc w:val="both"/>
        <w:rPr>
          <w:rFonts w:ascii="Arial" w:hAnsi="Arial" w:cs="Arial"/>
          <w:sz w:val="22"/>
          <w:szCs w:val="22"/>
        </w:rPr>
      </w:pPr>
      <w:r w:rsidRPr="00BB2DCB">
        <w:rPr>
          <w:rFonts w:ascii="Arial" w:hAnsi="Arial" w:cs="Arial"/>
          <w:sz w:val="22"/>
          <w:szCs w:val="22"/>
        </w:rPr>
        <w:t xml:space="preserve">Dowód wniesienia wadium. </w:t>
      </w:r>
    </w:p>
    <w:p w14:paraId="1B54ECD4" w14:textId="77777777" w:rsidR="0089793B" w:rsidRPr="00616072" w:rsidRDefault="009C7F28" w:rsidP="001F438B">
      <w:pPr>
        <w:pStyle w:val="Akapitzlist"/>
        <w:numPr>
          <w:ilvl w:val="1"/>
          <w:numId w:val="28"/>
        </w:numPr>
        <w:spacing w:before="120" w:after="120"/>
        <w:ind w:left="1134" w:hanging="425"/>
        <w:jc w:val="both"/>
        <w:rPr>
          <w:rFonts w:ascii="Arial" w:hAnsi="Arial" w:cs="Arial"/>
          <w:sz w:val="22"/>
          <w:szCs w:val="22"/>
        </w:rPr>
      </w:pPr>
      <w:r w:rsidRPr="00BB2DCB">
        <w:rPr>
          <w:rFonts w:ascii="Arial" w:hAnsi="Arial" w:cs="Arial"/>
          <w:sz w:val="22"/>
          <w:szCs w:val="22"/>
        </w:rPr>
        <w:t xml:space="preserve">Formularz cenowy. </w:t>
      </w:r>
    </w:p>
    <w:p w14:paraId="240E4B46" w14:textId="77777777" w:rsidR="008331D5" w:rsidRPr="00BB2DCB" w:rsidRDefault="00E3071E" w:rsidP="001F438B">
      <w:pPr>
        <w:pStyle w:val="Akapitzlist"/>
        <w:numPr>
          <w:ilvl w:val="1"/>
          <w:numId w:val="28"/>
        </w:numPr>
        <w:spacing w:before="120" w:after="120"/>
        <w:ind w:left="1134" w:hanging="425"/>
        <w:jc w:val="both"/>
        <w:rPr>
          <w:rFonts w:ascii="Arial" w:hAnsi="Arial" w:cs="Arial"/>
          <w:color w:val="00B050"/>
          <w:sz w:val="22"/>
          <w:szCs w:val="22"/>
        </w:rPr>
      </w:pPr>
      <w:r w:rsidRPr="00616072">
        <w:rPr>
          <w:rFonts w:ascii="Arial" w:hAnsi="Arial" w:cs="Arial"/>
          <w:sz w:val="22"/>
          <w:szCs w:val="22"/>
        </w:rPr>
        <w:t>P</w:t>
      </w:r>
      <w:r w:rsidR="00041427" w:rsidRPr="00BB2DCB">
        <w:rPr>
          <w:rFonts w:ascii="Arial" w:hAnsi="Arial" w:cs="Arial"/>
          <w:sz w:val="22"/>
          <w:szCs w:val="22"/>
        </w:rPr>
        <w:t xml:space="preserve">rojekty </w:t>
      </w:r>
      <w:r w:rsidR="000B79FF" w:rsidRPr="00BB2DCB">
        <w:rPr>
          <w:rFonts w:ascii="Arial" w:hAnsi="Arial" w:cs="Arial"/>
          <w:sz w:val="22"/>
          <w:szCs w:val="22"/>
        </w:rPr>
        <w:t>oferowanych dekoracji</w:t>
      </w:r>
      <w:r w:rsidR="009C69E1" w:rsidRPr="00BB2DCB">
        <w:rPr>
          <w:rFonts w:ascii="Arial" w:hAnsi="Arial" w:cs="Arial"/>
          <w:color w:val="00B050"/>
          <w:sz w:val="22"/>
          <w:szCs w:val="22"/>
        </w:rPr>
        <w:t>.</w:t>
      </w:r>
    </w:p>
    <w:p w14:paraId="536A7021" w14:textId="77777777" w:rsidR="008331D5" w:rsidRPr="00616072" w:rsidRDefault="008331D5" w:rsidP="001F438B">
      <w:pPr>
        <w:pStyle w:val="Akapitzlist"/>
        <w:numPr>
          <w:ilvl w:val="0"/>
          <w:numId w:val="4"/>
        </w:numPr>
        <w:spacing w:before="120" w:after="120"/>
        <w:jc w:val="both"/>
        <w:rPr>
          <w:rFonts w:ascii="Arial" w:hAnsi="Arial" w:cs="Arial"/>
          <w:b/>
          <w:sz w:val="22"/>
          <w:szCs w:val="22"/>
        </w:rPr>
      </w:pPr>
      <w:r w:rsidRPr="00616072">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355C8891" w14:textId="77777777" w:rsidR="0089793B" w:rsidRDefault="0089793B" w:rsidP="0089793B">
      <w:pPr>
        <w:pStyle w:val="Akapitzlist"/>
        <w:spacing w:before="120" w:after="120"/>
        <w:ind w:left="360"/>
        <w:jc w:val="both"/>
        <w:rPr>
          <w:rFonts w:ascii="Arial" w:hAnsi="Arial" w:cs="Arial"/>
          <w:b/>
          <w:color w:val="FF0000"/>
          <w:sz w:val="22"/>
          <w:szCs w:val="22"/>
        </w:rPr>
      </w:pPr>
    </w:p>
    <w:p w14:paraId="39EFEFB4" w14:textId="77777777" w:rsidR="0089793B" w:rsidRPr="00BB2DCB" w:rsidRDefault="00F26B92" w:rsidP="001F438B">
      <w:pPr>
        <w:pStyle w:val="Nagwek1"/>
        <w:numPr>
          <w:ilvl w:val="0"/>
          <w:numId w:val="21"/>
        </w:numPr>
        <w:suppressAutoHyphens/>
        <w:spacing w:before="120" w:after="120"/>
        <w:jc w:val="both"/>
        <w:rPr>
          <w:sz w:val="24"/>
          <w:szCs w:val="24"/>
        </w:rPr>
      </w:pPr>
      <w:r w:rsidRPr="00BB2DCB">
        <w:rPr>
          <w:sz w:val="24"/>
          <w:szCs w:val="24"/>
        </w:rPr>
        <w:t>Wykaz oświadczeń</w:t>
      </w:r>
      <w:r w:rsidR="00854B00" w:rsidRPr="00BB2DCB">
        <w:rPr>
          <w:sz w:val="24"/>
          <w:szCs w:val="24"/>
        </w:rPr>
        <w:t xml:space="preserve"> </w:t>
      </w:r>
      <w:r w:rsidR="00A91A47" w:rsidRPr="00BB2DCB">
        <w:rPr>
          <w:sz w:val="24"/>
          <w:szCs w:val="24"/>
        </w:rPr>
        <w:t>lub</w:t>
      </w:r>
      <w:r w:rsidR="00854B00" w:rsidRPr="00BB2DCB">
        <w:rPr>
          <w:sz w:val="24"/>
          <w:szCs w:val="24"/>
        </w:rPr>
        <w:t xml:space="preserve"> dokument</w:t>
      </w:r>
      <w:r w:rsidRPr="00BB2DCB">
        <w:rPr>
          <w:sz w:val="24"/>
          <w:szCs w:val="24"/>
        </w:rPr>
        <w:t>ów,</w:t>
      </w:r>
      <w:r w:rsidR="00854B00" w:rsidRPr="00BB2DCB">
        <w:rPr>
          <w:sz w:val="24"/>
          <w:szCs w:val="24"/>
        </w:rPr>
        <w:t xml:space="preserve"> </w:t>
      </w:r>
      <w:r w:rsidR="0050168B" w:rsidRPr="00BB2DCB">
        <w:rPr>
          <w:sz w:val="24"/>
          <w:szCs w:val="24"/>
        </w:rPr>
        <w:t>potwierdzających spełnienie</w:t>
      </w:r>
      <w:r w:rsidR="00854B00" w:rsidRPr="00BB2DCB">
        <w:rPr>
          <w:sz w:val="24"/>
          <w:szCs w:val="24"/>
        </w:rPr>
        <w:t xml:space="preserve"> warunków udziału w postępowaniu oraz </w:t>
      </w:r>
      <w:r w:rsidRPr="00BB2DCB">
        <w:rPr>
          <w:sz w:val="24"/>
          <w:szCs w:val="24"/>
        </w:rPr>
        <w:t>brak podstaw</w:t>
      </w:r>
      <w:r w:rsidR="00854B00" w:rsidRPr="00BB2DCB">
        <w:rPr>
          <w:sz w:val="24"/>
          <w:szCs w:val="24"/>
        </w:rPr>
        <w:t xml:space="preserve"> wykluczeni</w:t>
      </w:r>
      <w:r w:rsidRPr="00BB2DCB">
        <w:rPr>
          <w:sz w:val="24"/>
          <w:szCs w:val="24"/>
        </w:rPr>
        <w:t>a</w:t>
      </w:r>
      <w:r w:rsidR="00AB39C7" w:rsidRPr="00BB2DCB">
        <w:rPr>
          <w:sz w:val="24"/>
          <w:szCs w:val="24"/>
        </w:rPr>
        <w:t>.</w:t>
      </w:r>
      <w:bookmarkEnd w:id="8"/>
    </w:p>
    <w:p w14:paraId="44CB9BBD" w14:textId="77777777" w:rsidR="0089793B" w:rsidRPr="0089793B" w:rsidRDefault="0089793B" w:rsidP="0089793B"/>
    <w:p w14:paraId="52228936" w14:textId="77777777" w:rsidR="00B259D0" w:rsidRPr="00616072" w:rsidRDefault="00FF460C" w:rsidP="00B259D0">
      <w:pPr>
        <w:pStyle w:val="Akapitzlist"/>
        <w:numPr>
          <w:ilvl w:val="0"/>
          <w:numId w:val="27"/>
        </w:numPr>
        <w:spacing w:before="120" w:after="120"/>
        <w:jc w:val="both"/>
        <w:rPr>
          <w:rFonts w:ascii="Arial" w:hAnsi="Arial" w:cs="Arial"/>
          <w:b/>
          <w:sz w:val="22"/>
          <w:szCs w:val="22"/>
        </w:rPr>
      </w:pPr>
      <w:r w:rsidRPr="00616072">
        <w:rPr>
          <w:rFonts w:ascii="Arial" w:hAnsi="Arial" w:cs="Arial"/>
          <w:sz w:val="22"/>
          <w:szCs w:val="22"/>
        </w:rPr>
        <w:t xml:space="preserve">Do oferty każdy wykonawca musi dołączyć aktualne na dzień składania ofert oświadczenie w zakresie wskazanym w </w:t>
      </w:r>
      <w:r w:rsidR="00C936C1" w:rsidRPr="00BB2DCB">
        <w:rPr>
          <w:rFonts w:ascii="Arial" w:hAnsi="Arial" w:cs="Arial"/>
          <w:b/>
          <w:sz w:val="22"/>
          <w:szCs w:val="22"/>
        </w:rPr>
        <w:t xml:space="preserve">Załączniku </w:t>
      </w:r>
      <w:r w:rsidRPr="00BB2DCB">
        <w:rPr>
          <w:rFonts w:ascii="Arial" w:hAnsi="Arial" w:cs="Arial"/>
          <w:b/>
          <w:sz w:val="22"/>
          <w:szCs w:val="22"/>
        </w:rPr>
        <w:t>nr</w:t>
      </w:r>
      <w:r w:rsidRPr="00616072">
        <w:rPr>
          <w:rFonts w:ascii="Arial" w:hAnsi="Arial" w:cs="Arial"/>
          <w:b/>
          <w:sz w:val="22"/>
          <w:szCs w:val="22"/>
          <w:u w:val="single"/>
        </w:rPr>
        <w:t xml:space="preserve"> </w:t>
      </w:r>
      <w:r w:rsidR="00EB3982" w:rsidRPr="00BB2DCB">
        <w:rPr>
          <w:rFonts w:ascii="Arial" w:hAnsi="Arial" w:cs="Arial"/>
          <w:b/>
          <w:sz w:val="22"/>
          <w:szCs w:val="22"/>
        </w:rPr>
        <w:t>2</w:t>
      </w:r>
      <w:r w:rsidRPr="00BB2DCB">
        <w:rPr>
          <w:rFonts w:ascii="Arial" w:hAnsi="Arial" w:cs="Arial"/>
          <w:b/>
          <w:sz w:val="22"/>
          <w:szCs w:val="22"/>
        </w:rPr>
        <w:t xml:space="preserve"> </w:t>
      </w:r>
      <w:r w:rsidRPr="00616072">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616072">
        <w:rPr>
          <w:rFonts w:ascii="Arial" w:hAnsi="Arial" w:cs="Arial"/>
          <w:sz w:val="22"/>
          <w:szCs w:val="22"/>
        </w:rPr>
        <w:t>w postępowaniu.</w:t>
      </w:r>
    </w:p>
    <w:p w14:paraId="11F6B782" w14:textId="77777777" w:rsidR="00B259D0" w:rsidRPr="00616072"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616072">
        <w:rPr>
          <w:rFonts w:ascii="Arial" w:hAnsi="Arial" w:cs="Arial"/>
          <w:sz w:val="22"/>
          <w:szCs w:val="22"/>
        </w:rPr>
        <w:t xml:space="preserve">W przypadku </w:t>
      </w:r>
      <w:r w:rsidRPr="00616072">
        <w:rPr>
          <w:rFonts w:ascii="Arial" w:hAnsi="Arial" w:cs="Arial"/>
          <w:b/>
          <w:sz w:val="22"/>
          <w:szCs w:val="22"/>
          <w:u w:val="single"/>
        </w:rPr>
        <w:t>wspólnego ubiegania się</w:t>
      </w:r>
      <w:r w:rsidRPr="00616072">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9E45F7">
        <w:rPr>
          <w:rFonts w:ascii="Arial" w:hAnsi="Arial" w:cs="Arial"/>
          <w:sz w:val="22"/>
          <w:szCs w:val="22"/>
        </w:rPr>
        <w:t xml:space="preserve"> </w:t>
      </w:r>
      <w:r w:rsidR="009E45F7" w:rsidRPr="00B57CFD">
        <w:rPr>
          <w:rFonts w:ascii="Arial" w:hAnsi="Arial" w:cs="Arial"/>
          <w:sz w:val="22"/>
          <w:szCs w:val="22"/>
        </w:rPr>
        <w:t>oraz brak podstaw wykluczenia</w:t>
      </w:r>
      <w:r w:rsidRPr="003124BD">
        <w:rPr>
          <w:rFonts w:ascii="Arial" w:hAnsi="Arial" w:cs="Arial"/>
          <w:sz w:val="22"/>
          <w:szCs w:val="22"/>
        </w:rPr>
        <w:t xml:space="preserve">. </w:t>
      </w:r>
    </w:p>
    <w:p w14:paraId="40EAB65E" w14:textId="77777777" w:rsidR="00B259D0" w:rsidRPr="00616072"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616072">
        <w:rPr>
          <w:rFonts w:ascii="Arial" w:hAnsi="Arial" w:cs="Arial"/>
          <w:sz w:val="22"/>
          <w:szCs w:val="22"/>
        </w:rPr>
        <w:t xml:space="preserve">Wykonawca, </w:t>
      </w:r>
      <w:r w:rsidRPr="00616072">
        <w:rPr>
          <w:rFonts w:ascii="Arial" w:hAnsi="Arial" w:cs="Arial"/>
          <w:b/>
          <w:sz w:val="22"/>
          <w:szCs w:val="22"/>
          <w:u w:val="single"/>
        </w:rPr>
        <w:t>który zamierza powierzyć wykonanie części zamówienia podwykonawcom</w:t>
      </w:r>
      <w:r w:rsidRPr="00616072">
        <w:rPr>
          <w:rFonts w:ascii="Arial" w:hAnsi="Arial" w:cs="Arial"/>
          <w:sz w:val="22"/>
          <w:szCs w:val="22"/>
        </w:rPr>
        <w:t xml:space="preserve">, w celu wykazania braku istnienia wobec nich podstaw wykluczenia z udziału w postępowaniu </w:t>
      </w:r>
      <w:r w:rsidRPr="00616072">
        <w:rPr>
          <w:rFonts w:ascii="Arial" w:hAnsi="Arial" w:cs="Arial"/>
          <w:b/>
          <w:bCs/>
          <w:sz w:val="22"/>
          <w:szCs w:val="22"/>
        </w:rPr>
        <w:t xml:space="preserve">składa oświadczenie o którym mowa w pkt. 1. </w:t>
      </w:r>
      <w:r w:rsidRPr="00616072">
        <w:rPr>
          <w:rFonts w:ascii="Arial" w:hAnsi="Arial" w:cs="Arial"/>
          <w:bCs/>
          <w:sz w:val="22"/>
          <w:szCs w:val="22"/>
        </w:rPr>
        <w:t xml:space="preserve">oraz </w:t>
      </w:r>
      <w:r w:rsidRPr="00616072">
        <w:rPr>
          <w:rFonts w:ascii="Arial" w:hAnsi="Arial" w:cs="Arial"/>
          <w:b/>
          <w:bCs/>
          <w:sz w:val="22"/>
          <w:szCs w:val="22"/>
        </w:rPr>
        <w:t>zamieszcza informacje o podwykonawcach w ww. oświadczeniu.</w:t>
      </w:r>
    </w:p>
    <w:p w14:paraId="0762FA36" w14:textId="77777777" w:rsidR="00B259D0" w:rsidRPr="00616072"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616072">
        <w:rPr>
          <w:rFonts w:ascii="Arial" w:hAnsi="Arial" w:cs="Arial"/>
          <w:sz w:val="22"/>
          <w:szCs w:val="22"/>
        </w:rPr>
        <w:t xml:space="preserve">Wykonawca, który </w:t>
      </w:r>
      <w:r w:rsidRPr="00616072">
        <w:rPr>
          <w:rFonts w:ascii="Arial" w:hAnsi="Arial" w:cs="Arial"/>
          <w:b/>
          <w:sz w:val="22"/>
          <w:szCs w:val="22"/>
          <w:u w:val="single"/>
        </w:rPr>
        <w:t>powołuje się na zasoby innych podmiotów</w:t>
      </w:r>
      <w:r w:rsidRPr="00616072">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616072">
        <w:rPr>
          <w:rFonts w:ascii="Arial" w:hAnsi="Arial" w:cs="Arial"/>
          <w:b/>
          <w:bCs/>
          <w:sz w:val="22"/>
          <w:szCs w:val="22"/>
        </w:rPr>
        <w:t>składa także oświadczenie o którym mowa w pkt. 1. dotyczące tych podmiotów oraz zamieszcza informacje o tych podmiotach w ww. oświadczeniu.</w:t>
      </w:r>
    </w:p>
    <w:p w14:paraId="7B2596B9" w14:textId="77777777" w:rsidR="0089793B" w:rsidRPr="007B34F5" w:rsidRDefault="00FF460C" w:rsidP="001F438B">
      <w:pPr>
        <w:pStyle w:val="Akapitzlist"/>
        <w:numPr>
          <w:ilvl w:val="0"/>
          <w:numId w:val="27"/>
        </w:numPr>
        <w:spacing w:before="120" w:after="120"/>
        <w:jc w:val="both"/>
        <w:rPr>
          <w:rFonts w:ascii="Arial" w:hAnsi="Arial" w:cs="Arial"/>
          <w:b/>
          <w:sz w:val="22"/>
          <w:szCs w:val="22"/>
        </w:rPr>
      </w:pPr>
      <w:r w:rsidRPr="007B34F5">
        <w:rPr>
          <w:rFonts w:ascii="Arial" w:hAnsi="Arial" w:cs="Arial"/>
          <w:sz w:val="22"/>
          <w:szCs w:val="22"/>
        </w:rPr>
        <w:t xml:space="preserve">Zamawiający przed udzieleniem zamówienia, </w:t>
      </w:r>
      <w:r w:rsidRPr="007B34F5">
        <w:rPr>
          <w:rFonts w:ascii="Arial" w:hAnsi="Arial" w:cs="Arial"/>
          <w:b/>
          <w:bCs/>
          <w:sz w:val="22"/>
          <w:szCs w:val="22"/>
        </w:rPr>
        <w:t xml:space="preserve">wezwie </w:t>
      </w:r>
      <w:r w:rsidRPr="007B34F5">
        <w:rPr>
          <w:rFonts w:ascii="Arial" w:hAnsi="Arial" w:cs="Arial"/>
          <w:sz w:val="22"/>
          <w:szCs w:val="22"/>
        </w:rPr>
        <w:t>wykonawcę, którego oferta została najwyżej oceniona, do złożenia w wyznaczonym</w:t>
      </w:r>
      <w:r w:rsidRPr="007B34F5">
        <w:rPr>
          <w:rFonts w:ascii="Arial" w:hAnsi="Arial" w:cs="Arial"/>
          <w:b/>
          <w:bCs/>
          <w:sz w:val="22"/>
          <w:szCs w:val="22"/>
        </w:rPr>
        <w:t xml:space="preserve">, </w:t>
      </w:r>
      <w:r w:rsidRPr="007B34F5">
        <w:rPr>
          <w:rFonts w:ascii="Arial" w:hAnsi="Arial" w:cs="Arial"/>
          <w:sz w:val="22"/>
          <w:szCs w:val="22"/>
        </w:rPr>
        <w:t xml:space="preserve">nie krótszym niż </w:t>
      </w:r>
      <w:r w:rsidRPr="007B34F5">
        <w:rPr>
          <w:rFonts w:ascii="Arial" w:hAnsi="Arial" w:cs="Arial"/>
          <w:b/>
          <w:bCs/>
          <w:sz w:val="22"/>
          <w:szCs w:val="22"/>
        </w:rPr>
        <w:t xml:space="preserve">5 </w:t>
      </w:r>
      <w:r w:rsidRPr="007B34F5">
        <w:rPr>
          <w:rFonts w:ascii="Arial" w:hAnsi="Arial" w:cs="Arial"/>
          <w:sz w:val="22"/>
          <w:szCs w:val="22"/>
        </w:rPr>
        <w:t xml:space="preserve">dni, terminie aktualnych na dzień złożenia następujących oświadczeń lub dokumentów: </w:t>
      </w:r>
    </w:p>
    <w:p w14:paraId="6C141E62" w14:textId="77777777" w:rsidR="0089793B" w:rsidRPr="00616072" w:rsidRDefault="00A95DFA" w:rsidP="001F438B">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Odpis</w:t>
      </w:r>
      <w:r w:rsidR="00873BA4" w:rsidRPr="00616072">
        <w:rPr>
          <w:rFonts w:ascii="Arial" w:hAnsi="Arial" w:cs="Arial"/>
          <w:sz w:val="22"/>
          <w:szCs w:val="22"/>
        </w:rPr>
        <w:t xml:space="preserve"> z </w:t>
      </w:r>
      <w:r w:rsidR="00873BA4" w:rsidRPr="00616072">
        <w:rPr>
          <w:rFonts w:ascii="Arial" w:eastAsia="HiddenHorzOCR" w:hAnsi="Arial" w:cs="Arial"/>
          <w:sz w:val="22"/>
          <w:szCs w:val="22"/>
        </w:rPr>
        <w:t xml:space="preserve">właściwego </w:t>
      </w:r>
      <w:r w:rsidR="00873BA4" w:rsidRPr="00616072">
        <w:rPr>
          <w:rFonts w:ascii="Arial" w:hAnsi="Arial" w:cs="Arial"/>
          <w:sz w:val="22"/>
          <w:szCs w:val="22"/>
        </w:rPr>
        <w:t xml:space="preserve">rejestru lub z centralnej ewidencji i informacji o </w:t>
      </w:r>
      <w:r w:rsidR="00873BA4" w:rsidRPr="00616072">
        <w:rPr>
          <w:rFonts w:ascii="Arial" w:eastAsia="HiddenHorzOCR" w:hAnsi="Arial" w:cs="Arial"/>
          <w:sz w:val="22"/>
          <w:szCs w:val="22"/>
        </w:rPr>
        <w:t xml:space="preserve">działalności </w:t>
      </w:r>
      <w:r w:rsidR="00873BA4" w:rsidRPr="00616072">
        <w:rPr>
          <w:rFonts w:ascii="Arial" w:hAnsi="Arial" w:cs="Arial"/>
          <w:sz w:val="22"/>
          <w:szCs w:val="22"/>
        </w:rPr>
        <w:t xml:space="preserve">gospodarczej, </w:t>
      </w:r>
      <w:r w:rsidR="00873BA4" w:rsidRPr="00616072">
        <w:rPr>
          <w:rFonts w:ascii="Arial" w:eastAsia="HiddenHorzOCR" w:hAnsi="Arial" w:cs="Arial"/>
          <w:sz w:val="22"/>
          <w:szCs w:val="22"/>
        </w:rPr>
        <w:t xml:space="preserve">jeżeli odrębne </w:t>
      </w:r>
      <w:r w:rsidR="00873BA4" w:rsidRPr="00616072">
        <w:rPr>
          <w:rFonts w:ascii="Arial" w:hAnsi="Arial" w:cs="Arial"/>
          <w:sz w:val="22"/>
          <w:szCs w:val="22"/>
        </w:rPr>
        <w:t xml:space="preserve">przepisy </w:t>
      </w:r>
      <w:r w:rsidR="00873BA4" w:rsidRPr="00616072">
        <w:rPr>
          <w:rFonts w:ascii="Arial" w:eastAsia="HiddenHorzOCR" w:hAnsi="Arial" w:cs="Arial"/>
          <w:sz w:val="22"/>
          <w:szCs w:val="22"/>
        </w:rPr>
        <w:t xml:space="preserve">wymagają </w:t>
      </w:r>
      <w:r w:rsidR="00873BA4" w:rsidRPr="00616072">
        <w:rPr>
          <w:rFonts w:ascii="Arial" w:hAnsi="Arial" w:cs="Arial"/>
          <w:sz w:val="22"/>
          <w:szCs w:val="22"/>
        </w:rPr>
        <w:t xml:space="preserve">wpisu do rejestru lub ewidencji, w celu wykazania braku podstaw do wykluczenia na podstawie art. 24 ust. </w:t>
      </w:r>
      <w:r w:rsidRPr="00616072">
        <w:rPr>
          <w:rFonts w:ascii="Arial" w:hAnsi="Arial" w:cs="Arial"/>
          <w:sz w:val="22"/>
          <w:szCs w:val="22"/>
        </w:rPr>
        <w:t>5 pkt</w:t>
      </w:r>
      <w:r w:rsidR="00113448" w:rsidRPr="00616072">
        <w:rPr>
          <w:rFonts w:ascii="Arial" w:hAnsi="Arial" w:cs="Arial"/>
          <w:sz w:val="22"/>
          <w:szCs w:val="22"/>
        </w:rPr>
        <w:t>.</w:t>
      </w:r>
      <w:r w:rsidRPr="00616072">
        <w:rPr>
          <w:rFonts w:ascii="Arial" w:hAnsi="Arial" w:cs="Arial"/>
          <w:sz w:val="22"/>
          <w:szCs w:val="22"/>
        </w:rPr>
        <w:t>1</w:t>
      </w:r>
      <w:r w:rsidR="00873BA4" w:rsidRPr="00616072">
        <w:rPr>
          <w:rFonts w:ascii="Arial" w:hAnsi="Arial" w:cs="Arial"/>
          <w:sz w:val="22"/>
          <w:szCs w:val="22"/>
        </w:rPr>
        <w:t xml:space="preserve"> ustawy.</w:t>
      </w:r>
      <w:r w:rsidR="00873BA4" w:rsidRPr="00616072">
        <w:rPr>
          <w:rFonts w:ascii="Arial" w:hAnsi="Arial" w:cs="Arial"/>
          <w:strike/>
          <w:sz w:val="22"/>
          <w:szCs w:val="22"/>
        </w:rPr>
        <w:t xml:space="preserve">  </w:t>
      </w:r>
    </w:p>
    <w:p w14:paraId="5ADE7416" w14:textId="77777777" w:rsidR="0089793B" w:rsidRPr="00616072" w:rsidRDefault="009F2052" w:rsidP="001F438B">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616072">
        <w:rPr>
          <w:rFonts w:ascii="Arial" w:hAnsi="Arial" w:cs="Arial"/>
          <w:sz w:val="22"/>
          <w:szCs w:val="22"/>
        </w:rPr>
        <w:t xml:space="preserve"> </w:t>
      </w:r>
      <w:r w:rsidR="00113448" w:rsidRPr="00616072">
        <w:rPr>
          <w:rFonts w:ascii="Arial" w:hAnsi="Arial" w:cs="Arial"/>
          <w:sz w:val="22"/>
          <w:szCs w:val="22"/>
        </w:rPr>
        <w:lastRenderedPageBreak/>
        <w:t>podatkowym</w:t>
      </w:r>
      <w:r w:rsidRPr="00616072">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4BC8" w14:textId="77777777" w:rsidR="0089793B" w:rsidRPr="00616072" w:rsidRDefault="009F2052" w:rsidP="001F438B">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t>
      </w:r>
      <w:r w:rsidR="00113448" w:rsidRPr="00616072">
        <w:rPr>
          <w:rFonts w:ascii="Arial" w:hAnsi="Arial" w:cs="Arial"/>
          <w:sz w:val="22"/>
          <w:szCs w:val="22"/>
        </w:rPr>
        <w:t>właściwej terenowej jednostki organizacyjnej</w:t>
      </w:r>
      <w:r w:rsidR="00113448" w:rsidRPr="00616072">
        <w:rPr>
          <w:rFonts w:ascii="TimesNewRoman" w:hAnsi="TimesNewRoman" w:cs="TimesNewRoman"/>
        </w:rPr>
        <w:t xml:space="preserve"> </w:t>
      </w:r>
      <w:r w:rsidRPr="00616072">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1FFEAF" w14:textId="77777777" w:rsidR="0089793B" w:rsidRPr="00B57CFD" w:rsidRDefault="00697D5D" w:rsidP="00697D5D">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 xml:space="preserve">Informacja banku lub </w:t>
      </w:r>
      <w:r w:rsidRPr="00616072">
        <w:rPr>
          <w:rFonts w:ascii="Arial" w:eastAsia="HiddenHorzOCR" w:hAnsi="Arial" w:cs="Arial"/>
          <w:sz w:val="22"/>
          <w:szCs w:val="22"/>
        </w:rPr>
        <w:t xml:space="preserve">spółdzielczej </w:t>
      </w:r>
      <w:r w:rsidRPr="00616072">
        <w:rPr>
          <w:rFonts w:ascii="Arial" w:hAnsi="Arial" w:cs="Arial"/>
          <w:sz w:val="22"/>
          <w:szCs w:val="22"/>
        </w:rPr>
        <w:t xml:space="preserve">kasy </w:t>
      </w:r>
      <w:r w:rsidRPr="00616072">
        <w:rPr>
          <w:rFonts w:ascii="Arial" w:eastAsia="HiddenHorzOCR" w:hAnsi="Arial" w:cs="Arial"/>
          <w:sz w:val="22"/>
          <w:szCs w:val="22"/>
        </w:rPr>
        <w:t xml:space="preserve">oszczędnościowo-kredytowej potwierdzająca wysokość </w:t>
      </w:r>
      <w:r w:rsidRPr="00616072">
        <w:rPr>
          <w:rFonts w:ascii="Arial" w:hAnsi="Arial" w:cs="Arial"/>
          <w:sz w:val="22"/>
          <w:szCs w:val="22"/>
        </w:rPr>
        <w:t xml:space="preserve">posiadanych </w:t>
      </w:r>
      <w:r w:rsidRPr="00616072">
        <w:rPr>
          <w:rFonts w:ascii="Arial" w:eastAsia="HiddenHorzOCR" w:hAnsi="Arial" w:cs="Arial"/>
          <w:sz w:val="22"/>
          <w:szCs w:val="22"/>
        </w:rPr>
        <w:t xml:space="preserve">środków </w:t>
      </w:r>
      <w:r w:rsidRPr="00616072">
        <w:rPr>
          <w:rFonts w:ascii="Arial" w:hAnsi="Arial" w:cs="Arial"/>
          <w:sz w:val="22"/>
          <w:szCs w:val="22"/>
        </w:rPr>
        <w:t xml:space="preserve">finansowych lub </w:t>
      </w:r>
      <w:r w:rsidRPr="00616072">
        <w:rPr>
          <w:rFonts w:ascii="Arial" w:eastAsia="HiddenHorzOCR" w:hAnsi="Arial" w:cs="Arial"/>
          <w:sz w:val="22"/>
          <w:szCs w:val="22"/>
        </w:rPr>
        <w:t xml:space="preserve">zdolność kredytową </w:t>
      </w:r>
      <w:r w:rsidRPr="00616072">
        <w:rPr>
          <w:rFonts w:ascii="Arial" w:hAnsi="Arial" w:cs="Arial"/>
          <w:sz w:val="22"/>
          <w:szCs w:val="22"/>
        </w:rPr>
        <w:t xml:space="preserve">wykonawcy, w okresie nie wcześniejszym niż 1 miesiąc przed </w:t>
      </w:r>
      <w:r w:rsidRPr="00616072">
        <w:rPr>
          <w:rFonts w:ascii="Arial" w:eastAsia="HiddenHorzOCR" w:hAnsi="Arial" w:cs="Arial"/>
          <w:sz w:val="22"/>
          <w:szCs w:val="22"/>
        </w:rPr>
        <w:t xml:space="preserve">upływem </w:t>
      </w:r>
      <w:r w:rsidRPr="00616072">
        <w:rPr>
          <w:rFonts w:ascii="Arial" w:hAnsi="Arial" w:cs="Arial"/>
          <w:sz w:val="22"/>
          <w:szCs w:val="22"/>
        </w:rPr>
        <w:t xml:space="preserve">terminu </w:t>
      </w:r>
      <w:r w:rsidRPr="00616072">
        <w:rPr>
          <w:rFonts w:ascii="Arial" w:eastAsia="HiddenHorzOCR" w:hAnsi="Arial" w:cs="Arial"/>
          <w:sz w:val="22"/>
          <w:szCs w:val="22"/>
        </w:rPr>
        <w:t xml:space="preserve">składania </w:t>
      </w:r>
      <w:r w:rsidRPr="00616072">
        <w:rPr>
          <w:rFonts w:ascii="Arial" w:hAnsi="Arial" w:cs="Arial"/>
          <w:sz w:val="22"/>
          <w:szCs w:val="22"/>
        </w:rPr>
        <w:t>ofert</w:t>
      </w:r>
      <w:r w:rsidRPr="00BB2DCB">
        <w:rPr>
          <w:rFonts w:ascii="Arial" w:eastAsia="HiddenHorzOCR" w:hAnsi="Arial" w:cs="Arial"/>
          <w:sz w:val="22"/>
          <w:szCs w:val="22"/>
        </w:rPr>
        <w:t xml:space="preserve">. </w:t>
      </w:r>
    </w:p>
    <w:p w14:paraId="3998824B" w14:textId="4793F898" w:rsidR="003124BD" w:rsidRPr="00616072" w:rsidRDefault="003124BD" w:rsidP="00697D5D">
      <w:pPr>
        <w:pStyle w:val="Akapitzlist"/>
        <w:numPr>
          <w:ilvl w:val="1"/>
          <w:numId w:val="29"/>
        </w:numPr>
        <w:spacing w:before="120" w:after="120"/>
        <w:ind w:left="1134" w:hanging="425"/>
        <w:jc w:val="both"/>
        <w:rPr>
          <w:rFonts w:ascii="Arial" w:hAnsi="Arial" w:cs="Arial"/>
          <w:sz w:val="22"/>
          <w:szCs w:val="22"/>
        </w:rPr>
      </w:pPr>
      <w:r>
        <w:rPr>
          <w:rFonts w:ascii="Arial" w:eastAsia="HiddenHorzOCR" w:hAnsi="Arial" w:cs="Arial"/>
          <w:sz w:val="22"/>
          <w:szCs w:val="22"/>
        </w:rPr>
        <w:t xml:space="preserve">Dokument </w:t>
      </w:r>
      <w:r w:rsidR="008D7089">
        <w:rPr>
          <w:rFonts w:ascii="Arial" w:hAnsi="Arial" w:cs="Arial"/>
          <w:sz w:val="22"/>
          <w:szCs w:val="22"/>
        </w:rPr>
        <w:t>potwierdzający</w:t>
      </w:r>
      <w:r w:rsidRPr="00BB2DCB">
        <w:rPr>
          <w:rFonts w:ascii="Arial" w:hAnsi="Arial" w:cs="Arial"/>
          <w:sz w:val="22"/>
          <w:szCs w:val="22"/>
        </w:rPr>
        <w:t>, że wykonawca jest ubezpieczony od odpowiedzialności cywilnej w zakresie prowadzonej działalności związanej z przedmiotem zamówienia</w:t>
      </w:r>
      <w:r w:rsidR="001634A4">
        <w:rPr>
          <w:rFonts w:ascii="Arial" w:hAnsi="Arial" w:cs="Arial"/>
          <w:sz w:val="22"/>
          <w:szCs w:val="22"/>
        </w:rPr>
        <w:t>.</w:t>
      </w:r>
    </w:p>
    <w:p w14:paraId="447A8745" w14:textId="77777777" w:rsidR="0089793B" w:rsidRPr="001A3F14" w:rsidRDefault="0089793B" w:rsidP="001A3F14">
      <w:pPr>
        <w:pStyle w:val="Akapitzlist"/>
        <w:numPr>
          <w:ilvl w:val="1"/>
          <w:numId w:val="29"/>
        </w:numPr>
        <w:spacing w:before="120" w:after="120"/>
        <w:ind w:left="1134" w:hanging="425"/>
        <w:jc w:val="both"/>
        <w:rPr>
          <w:rFonts w:ascii="Arial" w:hAnsi="Arial" w:cs="Arial"/>
          <w:color w:val="FF0000"/>
          <w:sz w:val="22"/>
          <w:szCs w:val="22"/>
        </w:rPr>
      </w:pPr>
      <w:r w:rsidRPr="0089793B">
        <w:rPr>
          <w:rFonts w:ascii="Arial" w:hAnsi="Arial" w:cs="Arial"/>
          <w:i/>
          <w:color w:val="548DD4" w:themeColor="text2" w:themeTint="99"/>
          <w:sz w:val="22"/>
          <w:szCs w:val="22"/>
        </w:rPr>
        <w:t xml:space="preserve"> </w:t>
      </w:r>
      <w:r w:rsidRPr="00616072">
        <w:rPr>
          <w:rFonts w:ascii="Arial" w:hAnsi="Arial" w:cs="Arial"/>
          <w:sz w:val="22"/>
          <w:szCs w:val="22"/>
        </w:rPr>
        <w:t xml:space="preserve">Wykaz </w:t>
      </w:r>
      <w:r w:rsidRPr="00616072">
        <w:rPr>
          <w:rFonts w:ascii="Arial" w:hAnsi="Arial" w:cs="Arial"/>
          <w:b/>
          <w:sz w:val="22"/>
          <w:szCs w:val="22"/>
        </w:rPr>
        <w:t>usług</w:t>
      </w:r>
      <w:r w:rsidRPr="00616072">
        <w:rPr>
          <w:rFonts w:ascii="TimesNewRoman" w:hAnsi="TimesNewRoman" w:cs="TimesNewRoman"/>
        </w:rPr>
        <w:t xml:space="preserve"> wykonanych</w:t>
      </w:r>
      <w:r w:rsidRPr="00616072">
        <w:rPr>
          <w:rFonts w:ascii="Arial" w:hAnsi="Arial" w:cs="Arial"/>
          <w:sz w:val="22"/>
          <w:szCs w:val="22"/>
        </w:rPr>
        <w:t xml:space="preserve">, a w przypadku </w:t>
      </w:r>
      <w:r w:rsidRPr="00616072">
        <w:rPr>
          <w:rFonts w:ascii="Arial" w:eastAsia="HiddenHorzOCR" w:hAnsi="Arial" w:cs="Arial"/>
          <w:sz w:val="22"/>
          <w:szCs w:val="22"/>
        </w:rPr>
        <w:t xml:space="preserve">świadczeń </w:t>
      </w:r>
      <w:r w:rsidRPr="00616072">
        <w:rPr>
          <w:rFonts w:ascii="Arial" w:hAnsi="Arial" w:cs="Arial"/>
          <w:sz w:val="22"/>
          <w:szCs w:val="22"/>
        </w:rPr>
        <w:t xml:space="preserve">okresowych lub </w:t>
      </w:r>
      <w:r w:rsidRPr="00616072">
        <w:rPr>
          <w:rFonts w:ascii="Arial" w:eastAsia="HiddenHorzOCR" w:hAnsi="Arial" w:cs="Arial"/>
          <w:sz w:val="22"/>
          <w:szCs w:val="22"/>
        </w:rPr>
        <w:t xml:space="preserve">ciągłych również </w:t>
      </w:r>
      <w:r w:rsidRPr="00616072">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616072">
        <w:rPr>
          <w:rFonts w:ascii="Arial" w:hAnsi="Arial" w:cs="Arial"/>
          <w:sz w:val="22"/>
          <w:szCs w:val="22"/>
        </w:rPr>
        <w:t xml:space="preserve"> </w:t>
      </w:r>
      <w:r w:rsidRPr="00616072">
        <w:rPr>
          <w:rFonts w:ascii="Arial" w:hAnsi="Arial" w:cs="Arial"/>
          <w:sz w:val="22"/>
          <w:szCs w:val="22"/>
        </w:rPr>
        <w:t>zostały wykonane, oraz załączeniem dowodów określających czy te usługi zostały wykonane lub są wykonywane należycie, przy czym dowodami, o których mowa, są referencje bądź inne dokumenty wystawione przez podmi</w:t>
      </w:r>
      <w:r w:rsidR="008E38F9" w:rsidRPr="00616072">
        <w:rPr>
          <w:rFonts w:ascii="Arial" w:hAnsi="Arial" w:cs="Arial"/>
          <w:sz w:val="22"/>
          <w:szCs w:val="22"/>
        </w:rPr>
        <w:t>ot, na rzecz którego</w:t>
      </w:r>
      <w:r w:rsidRPr="00616072">
        <w:rPr>
          <w:rFonts w:ascii="Arial" w:hAnsi="Arial" w:cs="Arial"/>
          <w:sz w:val="22"/>
          <w:szCs w:val="22"/>
        </w:rPr>
        <w:t xml:space="preserve"> usługi</w:t>
      </w:r>
      <w:r w:rsidR="008E38F9" w:rsidRPr="00616072">
        <w:rPr>
          <w:rFonts w:ascii="Arial" w:hAnsi="Arial" w:cs="Arial"/>
          <w:sz w:val="22"/>
          <w:szCs w:val="22"/>
        </w:rPr>
        <w:t xml:space="preserve"> </w:t>
      </w:r>
      <w:r w:rsidRPr="00616072">
        <w:rPr>
          <w:rFonts w:ascii="Arial" w:hAnsi="Arial" w:cs="Arial"/>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0F14BE" w:rsidRPr="00BB2DCB">
        <w:rPr>
          <w:rFonts w:ascii="Arial" w:hAnsi="Arial" w:cs="Arial"/>
          <w:sz w:val="22"/>
          <w:szCs w:val="22"/>
        </w:rPr>
        <w:t xml:space="preserve"> </w:t>
      </w:r>
      <w:r w:rsidR="00C936C1" w:rsidRPr="00616072">
        <w:rPr>
          <w:rFonts w:ascii="Arial" w:hAnsi="Arial" w:cs="Arial"/>
          <w:sz w:val="22"/>
          <w:szCs w:val="22"/>
        </w:rPr>
        <w:t>–</w:t>
      </w:r>
      <w:r w:rsidR="000F14BE" w:rsidRPr="00616072">
        <w:rPr>
          <w:rFonts w:ascii="Arial" w:hAnsi="Arial" w:cs="Arial"/>
          <w:sz w:val="22"/>
          <w:szCs w:val="22"/>
        </w:rPr>
        <w:t xml:space="preserve"> </w:t>
      </w:r>
      <w:r w:rsidR="00C936C1" w:rsidRPr="00616072">
        <w:rPr>
          <w:rFonts w:ascii="Arial" w:hAnsi="Arial" w:cs="Arial"/>
          <w:sz w:val="22"/>
          <w:szCs w:val="22"/>
        </w:rPr>
        <w:t xml:space="preserve">Wzór wykazu stanowi </w:t>
      </w:r>
      <w:r w:rsidR="00C936C1" w:rsidRPr="00BB2DCB">
        <w:rPr>
          <w:rFonts w:ascii="Arial" w:hAnsi="Arial" w:cs="Arial"/>
          <w:sz w:val="22"/>
          <w:szCs w:val="22"/>
        </w:rPr>
        <w:t>Z</w:t>
      </w:r>
      <w:r w:rsidR="000F14BE" w:rsidRPr="00BB2DCB">
        <w:rPr>
          <w:rFonts w:ascii="Arial" w:hAnsi="Arial" w:cs="Arial"/>
          <w:sz w:val="22"/>
          <w:szCs w:val="22"/>
        </w:rPr>
        <w:t xml:space="preserve">ałącznik nr </w:t>
      </w:r>
      <w:r w:rsidR="00C936C1" w:rsidRPr="00BB2DCB">
        <w:rPr>
          <w:rFonts w:ascii="Arial" w:hAnsi="Arial" w:cs="Arial"/>
          <w:sz w:val="22"/>
          <w:szCs w:val="22"/>
        </w:rPr>
        <w:t xml:space="preserve">5 </w:t>
      </w:r>
      <w:r w:rsidR="000F14BE" w:rsidRPr="00BB2DCB">
        <w:rPr>
          <w:rFonts w:ascii="Arial" w:hAnsi="Arial" w:cs="Arial"/>
          <w:sz w:val="22"/>
          <w:szCs w:val="22"/>
        </w:rPr>
        <w:t>do SIWZ</w:t>
      </w:r>
    </w:p>
    <w:p w14:paraId="2BA43A1C" w14:textId="77777777" w:rsidR="0089793B" w:rsidRDefault="0089793B" w:rsidP="0089793B">
      <w:pPr>
        <w:pStyle w:val="Akapitzlist"/>
        <w:spacing w:before="120" w:after="120"/>
        <w:ind w:left="1134"/>
        <w:jc w:val="both"/>
        <w:rPr>
          <w:rFonts w:ascii="Arial" w:hAnsi="Arial" w:cs="Arial"/>
          <w:color w:val="FF0000"/>
          <w:sz w:val="22"/>
          <w:szCs w:val="22"/>
        </w:rPr>
      </w:pPr>
    </w:p>
    <w:p w14:paraId="5656080E" w14:textId="6484203B" w:rsidR="0078061C" w:rsidRPr="007C7DDE" w:rsidRDefault="008E38F9" w:rsidP="008E38F9">
      <w:pPr>
        <w:pStyle w:val="Akapitzlist"/>
        <w:numPr>
          <w:ilvl w:val="1"/>
          <w:numId w:val="29"/>
        </w:numPr>
        <w:spacing w:before="120" w:after="120"/>
        <w:ind w:left="1134" w:hanging="425"/>
        <w:jc w:val="both"/>
        <w:rPr>
          <w:rFonts w:ascii="Arial" w:hAnsi="Arial" w:cs="Arial"/>
          <w:sz w:val="22"/>
          <w:szCs w:val="22"/>
        </w:rPr>
      </w:pPr>
      <w:r w:rsidRPr="00BB2DCB">
        <w:rPr>
          <w:rFonts w:ascii="Arial" w:hAnsi="Arial" w:cs="Arial"/>
          <w:sz w:val="22"/>
          <w:szCs w:val="22"/>
        </w:rPr>
        <w:t xml:space="preserve">Wykaz osób, skierowanych przez wykonawcę do realizacji zamówienia publicznego, w </w:t>
      </w:r>
      <w:r w:rsidRPr="00BB2DCB">
        <w:rPr>
          <w:rFonts w:ascii="Arial" w:eastAsia="HiddenHorzOCR" w:hAnsi="Arial" w:cs="Arial"/>
          <w:sz w:val="22"/>
          <w:szCs w:val="22"/>
        </w:rPr>
        <w:t xml:space="preserve">szczególności </w:t>
      </w:r>
      <w:r w:rsidRPr="00BB2DCB">
        <w:rPr>
          <w:rFonts w:ascii="Arial" w:hAnsi="Arial" w:cs="Arial"/>
          <w:sz w:val="22"/>
          <w:szCs w:val="22"/>
        </w:rPr>
        <w:t xml:space="preserve">odpowiedzialnych za </w:t>
      </w:r>
      <w:r w:rsidRPr="00BB2DCB">
        <w:rPr>
          <w:rFonts w:ascii="Arial" w:eastAsia="HiddenHorzOCR" w:hAnsi="Arial" w:cs="Arial"/>
          <w:b/>
          <w:sz w:val="22"/>
          <w:szCs w:val="22"/>
        </w:rPr>
        <w:t>świadczenie usług,</w:t>
      </w:r>
      <w:r w:rsidRPr="00BB2DCB">
        <w:rPr>
          <w:rFonts w:ascii="Arial" w:hAnsi="Arial" w:cs="Arial"/>
          <w:sz w:val="22"/>
          <w:szCs w:val="22"/>
        </w:rPr>
        <w:t xml:space="preserve"> wraz z informacjami na temat ich kwalifikacji zawodowych, uprawnień, </w:t>
      </w:r>
      <w:r w:rsidRPr="00BB2DCB">
        <w:rPr>
          <w:rFonts w:ascii="Arial" w:eastAsia="HiddenHorzOCR" w:hAnsi="Arial" w:cs="Arial"/>
          <w:sz w:val="22"/>
          <w:szCs w:val="22"/>
        </w:rPr>
        <w:t xml:space="preserve">niezbędnych </w:t>
      </w:r>
      <w:r w:rsidRPr="00BB2DCB">
        <w:rPr>
          <w:rFonts w:ascii="Arial" w:hAnsi="Arial" w:cs="Arial"/>
          <w:sz w:val="22"/>
          <w:szCs w:val="22"/>
        </w:rPr>
        <w:t xml:space="preserve">do wykonania zamówienia publicznego, a </w:t>
      </w:r>
      <w:r w:rsidRPr="00BB2DCB">
        <w:rPr>
          <w:rFonts w:ascii="Arial" w:eastAsia="HiddenHorzOCR" w:hAnsi="Arial" w:cs="Arial"/>
          <w:sz w:val="22"/>
          <w:szCs w:val="22"/>
        </w:rPr>
        <w:t xml:space="preserve">także </w:t>
      </w:r>
      <w:r w:rsidRPr="00BB2DCB">
        <w:rPr>
          <w:rFonts w:ascii="Arial" w:hAnsi="Arial" w:cs="Arial"/>
          <w:sz w:val="22"/>
          <w:szCs w:val="22"/>
        </w:rPr>
        <w:t xml:space="preserve">zakresu wykonywanych przez nie </w:t>
      </w:r>
      <w:r w:rsidRPr="00BB2DCB">
        <w:rPr>
          <w:rFonts w:ascii="Arial" w:eastAsia="HiddenHorzOCR" w:hAnsi="Arial" w:cs="Arial"/>
          <w:sz w:val="22"/>
          <w:szCs w:val="22"/>
        </w:rPr>
        <w:t xml:space="preserve">czynności </w:t>
      </w:r>
      <w:r w:rsidRPr="00BB2DCB">
        <w:rPr>
          <w:rFonts w:ascii="Arial" w:hAnsi="Arial" w:cs="Arial"/>
          <w:sz w:val="22"/>
          <w:szCs w:val="22"/>
        </w:rPr>
        <w:t xml:space="preserve">oraz </w:t>
      </w:r>
      <w:r w:rsidRPr="00BB2DCB">
        <w:rPr>
          <w:rFonts w:ascii="Arial" w:eastAsia="HiddenHorzOCR" w:hAnsi="Arial" w:cs="Arial"/>
          <w:sz w:val="22"/>
          <w:szCs w:val="22"/>
        </w:rPr>
        <w:t xml:space="preserve">informacją </w:t>
      </w:r>
      <w:r w:rsidRPr="00BB2DCB">
        <w:rPr>
          <w:rFonts w:ascii="Arial" w:hAnsi="Arial" w:cs="Arial"/>
          <w:sz w:val="22"/>
          <w:szCs w:val="22"/>
        </w:rPr>
        <w:t>o podstawie do dysponowania tymi osobami oraz Oświadczenie na temat wykształcenia i kwalifikacji zawodowych wykonawcy lub kadry kier</w:t>
      </w:r>
      <w:r w:rsidR="000F14BE" w:rsidRPr="00BB2DCB">
        <w:rPr>
          <w:rFonts w:ascii="Arial" w:hAnsi="Arial" w:cs="Arial"/>
          <w:sz w:val="22"/>
          <w:szCs w:val="22"/>
        </w:rPr>
        <w:t xml:space="preserve">owniczej wykonawcy – </w:t>
      </w:r>
      <w:r w:rsidR="000B3D9E" w:rsidRPr="00BB2DCB">
        <w:rPr>
          <w:rFonts w:ascii="Arial" w:hAnsi="Arial" w:cs="Arial"/>
          <w:sz w:val="22"/>
          <w:szCs w:val="22"/>
        </w:rPr>
        <w:t xml:space="preserve">Wzór  wykazu stanowi Załącznik </w:t>
      </w:r>
      <w:r w:rsidR="000F14BE" w:rsidRPr="00BB2DCB">
        <w:rPr>
          <w:rFonts w:ascii="Arial" w:hAnsi="Arial" w:cs="Arial"/>
          <w:sz w:val="22"/>
          <w:szCs w:val="22"/>
        </w:rPr>
        <w:t xml:space="preserve">nr </w:t>
      </w:r>
      <w:r w:rsidR="000B3D9E" w:rsidRPr="00BB2DCB">
        <w:rPr>
          <w:rFonts w:ascii="Arial" w:hAnsi="Arial" w:cs="Arial"/>
          <w:sz w:val="22"/>
          <w:szCs w:val="22"/>
        </w:rPr>
        <w:t xml:space="preserve">4 </w:t>
      </w:r>
      <w:r w:rsidR="000F14BE" w:rsidRPr="00BB2DCB">
        <w:rPr>
          <w:rFonts w:ascii="Arial" w:hAnsi="Arial" w:cs="Arial"/>
          <w:sz w:val="22"/>
          <w:szCs w:val="22"/>
        </w:rPr>
        <w:t>do SIWZ</w:t>
      </w:r>
      <w:r w:rsidR="00660F79" w:rsidRPr="00BB2DCB">
        <w:rPr>
          <w:rFonts w:ascii="Arial" w:hAnsi="Arial" w:cs="Arial"/>
          <w:sz w:val="22"/>
          <w:szCs w:val="22"/>
        </w:rPr>
        <w:t>.</w:t>
      </w:r>
    </w:p>
    <w:p w14:paraId="3D7FF0A8" w14:textId="77777777" w:rsidR="0089793B" w:rsidRPr="00BB2DCB" w:rsidRDefault="0089793B" w:rsidP="0089793B">
      <w:pPr>
        <w:pStyle w:val="Akapitzlist"/>
        <w:spacing w:before="120" w:after="120"/>
        <w:ind w:left="1134"/>
        <w:jc w:val="both"/>
        <w:rPr>
          <w:rFonts w:ascii="Arial" w:hAnsi="Arial" w:cs="Arial"/>
          <w:color w:val="00B050"/>
          <w:sz w:val="22"/>
          <w:szCs w:val="22"/>
        </w:rPr>
      </w:pPr>
    </w:p>
    <w:p w14:paraId="70402243" w14:textId="77777777" w:rsidR="0089793B" w:rsidRPr="007B34F5" w:rsidRDefault="00625BC3" w:rsidP="001F438B">
      <w:pPr>
        <w:pStyle w:val="Akapitzlist"/>
        <w:numPr>
          <w:ilvl w:val="0"/>
          <w:numId w:val="27"/>
        </w:numPr>
        <w:spacing w:before="120" w:after="120"/>
        <w:jc w:val="both"/>
        <w:rPr>
          <w:rFonts w:ascii="Arial" w:hAnsi="Arial" w:cs="Arial"/>
          <w:b/>
          <w:sz w:val="22"/>
          <w:szCs w:val="22"/>
        </w:rPr>
      </w:pPr>
      <w:r w:rsidRPr="007B34F5">
        <w:rPr>
          <w:rFonts w:ascii="Arial" w:hAnsi="Arial" w:cs="Arial"/>
          <w:sz w:val="22"/>
          <w:szCs w:val="22"/>
        </w:rPr>
        <w:t>Zamawiający żąda:</w:t>
      </w:r>
    </w:p>
    <w:p w14:paraId="676F5E3F" w14:textId="77777777" w:rsidR="0089793B" w:rsidRPr="008626CA" w:rsidRDefault="0089793B" w:rsidP="001F438B">
      <w:pPr>
        <w:pStyle w:val="Akapitzlist"/>
        <w:numPr>
          <w:ilvl w:val="0"/>
          <w:numId w:val="30"/>
        </w:numPr>
        <w:spacing w:before="120" w:after="120"/>
        <w:ind w:left="1134" w:hanging="425"/>
        <w:jc w:val="both"/>
        <w:rPr>
          <w:rFonts w:ascii="Arial" w:hAnsi="Arial" w:cs="Arial"/>
          <w:sz w:val="22"/>
          <w:szCs w:val="22"/>
        </w:rPr>
      </w:pPr>
      <w:r w:rsidRPr="008626CA">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8626CA">
        <w:rPr>
          <w:rFonts w:ascii="Arial" w:hAnsi="Arial" w:cs="Arial"/>
          <w:sz w:val="22"/>
          <w:szCs w:val="22"/>
        </w:rPr>
        <w:t xml:space="preserve"> pkt. 2. ppkt </w:t>
      </w:r>
      <w:r w:rsidR="003017FA" w:rsidRPr="008626CA">
        <w:rPr>
          <w:rFonts w:ascii="Arial" w:hAnsi="Arial" w:cs="Arial"/>
          <w:sz w:val="22"/>
          <w:szCs w:val="22"/>
        </w:rPr>
        <w:t>1), 2) i 3).</w:t>
      </w:r>
    </w:p>
    <w:p w14:paraId="367F851B" w14:textId="77777777" w:rsidR="001F438B" w:rsidRPr="008626CA" w:rsidRDefault="0089793B" w:rsidP="001F438B">
      <w:pPr>
        <w:pStyle w:val="Akapitzlist"/>
        <w:numPr>
          <w:ilvl w:val="0"/>
          <w:numId w:val="30"/>
        </w:numPr>
        <w:spacing w:before="120" w:after="120"/>
        <w:ind w:left="1134" w:hanging="425"/>
        <w:jc w:val="both"/>
        <w:rPr>
          <w:rFonts w:ascii="Arial" w:hAnsi="Arial" w:cs="Arial"/>
          <w:sz w:val="22"/>
          <w:szCs w:val="22"/>
        </w:rPr>
      </w:pPr>
      <w:r w:rsidRPr="008626CA">
        <w:rPr>
          <w:rFonts w:ascii="Arial" w:hAnsi="Arial" w:cs="Arial"/>
          <w:sz w:val="22"/>
          <w:szCs w:val="22"/>
        </w:rPr>
        <w:t xml:space="preserve">Od wykonawcy przedstawienia dokumentów wymienionych w pkt. 2. ppkt </w:t>
      </w:r>
      <w:r w:rsidR="003017FA" w:rsidRPr="008626CA">
        <w:rPr>
          <w:rFonts w:ascii="Arial" w:hAnsi="Arial" w:cs="Arial"/>
          <w:sz w:val="22"/>
          <w:szCs w:val="22"/>
        </w:rPr>
        <w:t xml:space="preserve">1), 2) i 3) </w:t>
      </w:r>
      <w:r w:rsidRPr="008626CA">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55223E11" w14:textId="77777777" w:rsidR="00B259D0" w:rsidRDefault="00B259D0" w:rsidP="00B259D0">
      <w:pPr>
        <w:pStyle w:val="Akapitzlist"/>
        <w:spacing w:before="120" w:after="120"/>
        <w:ind w:left="1134"/>
        <w:jc w:val="both"/>
        <w:rPr>
          <w:rFonts w:ascii="Arial" w:hAnsi="Arial" w:cs="Arial"/>
          <w:color w:val="FF0000"/>
          <w:sz w:val="22"/>
          <w:szCs w:val="22"/>
        </w:rPr>
      </w:pPr>
    </w:p>
    <w:p w14:paraId="1DB3E32D" w14:textId="77777777" w:rsidR="003072F9" w:rsidRPr="00BB2DCB" w:rsidRDefault="005D7349" w:rsidP="001F438B">
      <w:pPr>
        <w:pStyle w:val="Akapitzlist"/>
        <w:numPr>
          <w:ilvl w:val="0"/>
          <w:numId w:val="27"/>
        </w:numPr>
        <w:spacing w:before="120" w:after="120"/>
        <w:jc w:val="both"/>
        <w:rPr>
          <w:rFonts w:ascii="Arial" w:hAnsi="Arial" w:cs="Arial"/>
          <w:b/>
          <w:sz w:val="22"/>
          <w:szCs w:val="22"/>
        </w:rPr>
      </w:pPr>
      <w:r w:rsidRPr="008626CA">
        <w:rPr>
          <w:rFonts w:ascii="Arial" w:hAnsi="Arial" w:cs="Arial"/>
          <w:sz w:val="22"/>
          <w:szCs w:val="22"/>
        </w:rPr>
        <w:lastRenderedPageBreak/>
        <w:t>Wykonawcy zagraniczn</w:t>
      </w:r>
      <w:r w:rsidR="0089793B" w:rsidRPr="008626CA">
        <w:rPr>
          <w:rFonts w:ascii="Arial" w:hAnsi="Arial" w:cs="Arial"/>
          <w:sz w:val="22"/>
          <w:szCs w:val="22"/>
        </w:rPr>
        <w:t>i:</w:t>
      </w:r>
    </w:p>
    <w:p w14:paraId="191EF663" w14:textId="77777777" w:rsidR="0089793B" w:rsidRPr="00BB2DCB" w:rsidRDefault="00417A33" w:rsidP="001F438B">
      <w:pPr>
        <w:pStyle w:val="Akapitzlist"/>
        <w:numPr>
          <w:ilvl w:val="0"/>
          <w:numId w:val="31"/>
        </w:numPr>
        <w:spacing w:before="120" w:after="120"/>
        <w:ind w:left="1134" w:hanging="425"/>
        <w:jc w:val="both"/>
        <w:rPr>
          <w:rFonts w:ascii="Arial" w:hAnsi="Arial" w:cs="Arial"/>
          <w:sz w:val="22"/>
          <w:szCs w:val="22"/>
        </w:rPr>
      </w:pPr>
      <w:r w:rsidRPr="008626CA">
        <w:rPr>
          <w:rFonts w:ascii="Arial" w:hAnsi="Arial" w:cs="Arial"/>
          <w:sz w:val="22"/>
          <w:szCs w:val="22"/>
        </w:rPr>
        <w:t>Jeżeli Wykonawca ma siedzibę lub miejsce zamieszkania poza terytorium Rzeczypospol</w:t>
      </w:r>
      <w:r w:rsidR="00F5156F" w:rsidRPr="008626CA">
        <w:rPr>
          <w:rFonts w:ascii="Arial" w:hAnsi="Arial" w:cs="Arial"/>
          <w:sz w:val="22"/>
          <w:szCs w:val="22"/>
        </w:rPr>
        <w:t>itej Polskiej, zamiast dokumentów</w:t>
      </w:r>
      <w:r w:rsidRPr="008626CA">
        <w:rPr>
          <w:rFonts w:ascii="Arial" w:hAnsi="Arial" w:cs="Arial"/>
          <w:sz w:val="22"/>
          <w:szCs w:val="22"/>
        </w:rPr>
        <w:t>, o który</w:t>
      </w:r>
      <w:r w:rsidR="00F5156F" w:rsidRPr="00BB2DCB">
        <w:rPr>
          <w:rFonts w:ascii="Arial" w:hAnsi="Arial" w:cs="Arial"/>
          <w:sz w:val="22"/>
          <w:szCs w:val="22"/>
        </w:rPr>
        <w:t>ch</w:t>
      </w:r>
      <w:r w:rsidRPr="00BB2DCB">
        <w:rPr>
          <w:rFonts w:ascii="Arial" w:hAnsi="Arial" w:cs="Arial"/>
          <w:sz w:val="22"/>
          <w:szCs w:val="22"/>
        </w:rPr>
        <w:t xml:space="preserve"> mowa w Rozdz. VI</w:t>
      </w:r>
      <w:r w:rsidR="00130F9D" w:rsidRPr="00BB2DCB">
        <w:rPr>
          <w:rFonts w:ascii="Arial" w:hAnsi="Arial" w:cs="Arial"/>
          <w:sz w:val="22"/>
          <w:szCs w:val="22"/>
        </w:rPr>
        <w:t>II</w:t>
      </w:r>
      <w:r w:rsidRPr="00BB2DCB">
        <w:rPr>
          <w:rFonts w:ascii="Arial" w:hAnsi="Arial" w:cs="Arial"/>
          <w:sz w:val="22"/>
          <w:szCs w:val="22"/>
        </w:rPr>
        <w:t xml:space="preserve">  pkt. </w:t>
      </w:r>
      <w:r w:rsidR="00FF460C" w:rsidRPr="00BB2DCB">
        <w:rPr>
          <w:rFonts w:ascii="Arial" w:hAnsi="Arial" w:cs="Arial"/>
          <w:sz w:val="22"/>
          <w:szCs w:val="22"/>
        </w:rPr>
        <w:t>2</w:t>
      </w:r>
      <w:r w:rsidRPr="00BB2DCB">
        <w:rPr>
          <w:rFonts w:ascii="Arial" w:hAnsi="Arial" w:cs="Arial"/>
          <w:sz w:val="22"/>
          <w:szCs w:val="22"/>
        </w:rPr>
        <w:t xml:space="preserve"> ppkt. </w:t>
      </w:r>
      <w:r w:rsidR="00130F9D" w:rsidRPr="00BB2DCB">
        <w:rPr>
          <w:rFonts w:ascii="Arial" w:hAnsi="Arial" w:cs="Arial"/>
          <w:sz w:val="22"/>
          <w:szCs w:val="22"/>
        </w:rPr>
        <w:t>1</w:t>
      </w:r>
      <w:r w:rsidR="00F5156F" w:rsidRPr="00BB2DCB">
        <w:rPr>
          <w:rFonts w:ascii="Arial" w:hAnsi="Arial" w:cs="Arial"/>
          <w:sz w:val="22"/>
          <w:szCs w:val="22"/>
        </w:rPr>
        <w:t xml:space="preserve">), </w:t>
      </w:r>
      <w:r w:rsidR="00130F9D" w:rsidRPr="00BB2DCB">
        <w:rPr>
          <w:rFonts w:ascii="Arial" w:hAnsi="Arial" w:cs="Arial"/>
          <w:sz w:val="22"/>
          <w:szCs w:val="22"/>
        </w:rPr>
        <w:t xml:space="preserve"> 2</w:t>
      </w:r>
      <w:r w:rsidR="00F5156F" w:rsidRPr="00BB2DCB">
        <w:rPr>
          <w:rFonts w:ascii="Arial" w:hAnsi="Arial" w:cs="Arial"/>
          <w:sz w:val="22"/>
          <w:szCs w:val="22"/>
        </w:rPr>
        <w:t>)</w:t>
      </w:r>
      <w:r w:rsidR="00130F9D" w:rsidRPr="00BB2DCB">
        <w:rPr>
          <w:rFonts w:ascii="Arial" w:hAnsi="Arial" w:cs="Arial"/>
          <w:sz w:val="22"/>
          <w:szCs w:val="22"/>
        </w:rPr>
        <w:t xml:space="preserve"> </w:t>
      </w:r>
      <w:r w:rsidRPr="00BB2DCB">
        <w:rPr>
          <w:rFonts w:ascii="Arial" w:hAnsi="Arial" w:cs="Arial"/>
          <w:sz w:val="22"/>
          <w:szCs w:val="22"/>
        </w:rPr>
        <w:t xml:space="preserve">oraz </w:t>
      </w:r>
      <w:r w:rsidR="00130F9D" w:rsidRPr="00BB2DCB">
        <w:rPr>
          <w:rFonts w:ascii="Arial" w:hAnsi="Arial" w:cs="Arial"/>
          <w:sz w:val="22"/>
          <w:szCs w:val="22"/>
        </w:rPr>
        <w:t>3</w:t>
      </w:r>
      <w:r w:rsidR="00F5156F" w:rsidRPr="00BB2DCB">
        <w:rPr>
          <w:rFonts w:ascii="Arial" w:hAnsi="Arial" w:cs="Arial"/>
          <w:sz w:val="22"/>
          <w:szCs w:val="22"/>
        </w:rPr>
        <w:t>)</w:t>
      </w:r>
      <w:r w:rsidR="00130F9D" w:rsidRPr="00BB2DCB">
        <w:rPr>
          <w:rFonts w:ascii="Arial" w:hAnsi="Arial" w:cs="Arial"/>
          <w:sz w:val="22"/>
          <w:szCs w:val="22"/>
        </w:rPr>
        <w:t xml:space="preserve"> </w:t>
      </w:r>
      <w:r w:rsidRPr="008626CA">
        <w:rPr>
          <w:rFonts w:ascii="Arial" w:hAnsi="Arial" w:cs="Arial"/>
          <w:sz w:val="22"/>
          <w:szCs w:val="22"/>
        </w:rPr>
        <w:t xml:space="preserve">składa dokument lub dokumenty wystawione w kraju, w którym </w:t>
      </w:r>
      <w:r w:rsidR="00F5156F" w:rsidRPr="00BB2DCB">
        <w:rPr>
          <w:rFonts w:ascii="Arial" w:hAnsi="Arial" w:cs="Arial"/>
          <w:sz w:val="22"/>
          <w:szCs w:val="22"/>
        </w:rPr>
        <w:t xml:space="preserve">wykonawca </w:t>
      </w:r>
      <w:r w:rsidRPr="008626CA">
        <w:rPr>
          <w:rFonts w:ascii="Arial" w:hAnsi="Arial" w:cs="Arial"/>
          <w:sz w:val="22"/>
          <w:szCs w:val="22"/>
        </w:rPr>
        <w:t>ma siedzibę lub miejsce zamieszkania</w:t>
      </w:r>
      <w:r w:rsidR="00F5156F" w:rsidRPr="008626CA">
        <w:rPr>
          <w:rFonts w:ascii="Arial" w:hAnsi="Arial" w:cs="Arial"/>
          <w:sz w:val="22"/>
          <w:szCs w:val="22"/>
        </w:rPr>
        <w:t>,</w:t>
      </w:r>
      <w:r w:rsidRPr="008626CA">
        <w:rPr>
          <w:rFonts w:ascii="Arial" w:hAnsi="Arial" w:cs="Arial"/>
          <w:sz w:val="22"/>
          <w:szCs w:val="22"/>
        </w:rPr>
        <w:t xml:space="preserve"> potwierdzające odpowiednio, że:</w:t>
      </w:r>
    </w:p>
    <w:p w14:paraId="53DF00EA" w14:textId="77777777" w:rsidR="0089793B" w:rsidRPr="00BB2DC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otwarto jego likwidacji ani nie ogłoszono upadłości;</w:t>
      </w:r>
    </w:p>
    <w:p w14:paraId="2D32FFC1" w14:textId="77777777" w:rsidR="0089793B" w:rsidRPr="00BB2DC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B2DCB">
        <w:rPr>
          <w:rFonts w:ascii="Arial" w:hAnsi="Arial" w:cs="Arial"/>
          <w:sz w:val="30"/>
          <w:szCs w:val="30"/>
        </w:rPr>
        <w:t xml:space="preserve"> </w:t>
      </w:r>
      <w:r w:rsidRPr="008626C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188A546D" w14:textId="77777777" w:rsidR="0089793B" w:rsidRPr="00BB2DCB" w:rsidRDefault="00417A33" w:rsidP="001F438B">
      <w:pPr>
        <w:pStyle w:val="Akapitzlist"/>
        <w:numPr>
          <w:ilvl w:val="0"/>
          <w:numId w:val="31"/>
        </w:numPr>
        <w:spacing w:before="120" w:after="120"/>
        <w:ind w:left="1134" w:hanging="425"/>
        <w:jc w:val="both"/>
        <w:rPr>
          <w:rFonts w:ascii="Arial" w:hAnsi="Arial" w:cs="Arial"/>
          <w:sz w:val="22"/>
          <w:szCs w:val="22"/>
        </w:rPr>
      </w:pPr>
      <w:r w:rsidRPr="008626CA">
        <w:rPr>
          <w:rFonts w:ascii="Arial" w:hAnsi="Arial" w:cs="Arial"/>
          <w:sz w:val="22"/>
          <w:szCs w:val="22"/>
        </w:rPr>
        <w:t xml:space="preserve">Dokumenty, o których mowa w pkt. </w:t>
      </w:r>
      <w:r w:rsidR="00FF460C" w:rsidRPr="00BB2DCB">
        <w:rPr>
          <w:rFonts w:ascii="Arial" w:hAnsi="Arial" w:cs="Arial"/>
          <w:sz w:val="22"/>
          <w:szCs w:val="22"/>
        </w:rPr>
        <w:t>3</w:t>
      </w:r>
      <w:r w:rsidRPr="008626CA">
        <w:rPr>
          <w:rFonts w:ascii="Arial" w:hAnsi="Arial" w:cs="Arial"/>
          <w:sz w:val="22"/>
          <w:szCs w:val="22"/>
        </w:rPr>
        <w:t xml:space="preserve"> ppkt. 1</w:t>
      </w:r>
      <w:r w:rsidR="00DE2868" w:rsidRPr="00BB2DCB">
        <w:rPr>
          <w:rFonts w:ascii="Arial" w:hAnsi="Arial" w:cs="Arial"/>
          <w:sz w:val="22"/>
          <w:szCs w:val="22"/>
        </w:rPr>
        <w:t>) lit. a.</w:t>
      </w:r>
      <w:r w:rsidRPr="00BB2DCB">
        <w:rPr>
          <w:rFonts w:ascii="Arial" w:hAnsi="Arial" w:cs="Arial"/>
          <w:sz w:val="22"/>
          <w:szCs w:val="22"/>
        </w:rPr>
        <w:t xml:space="preserve">, powinny być wystawione nie wcześniej niż </w:t>
      </w:r>
      <w:r w:rsidRPr="008626CA">
        <w:rPr>
          <w:rFonts w:ascii="Arial" w:hAnsi="Arial" w:cs="Arial"/>
          <w:sz w:val="22"/>
          <w:szCs w:val="22"/>
          <w:u w:val="single"/>
        </w:rPr>
        <w:t>6 miesięcy</w:t>
      </w:r>
      <w:r w:rsidRPr="008626CA">
        <w:rPr>
          <w:rFonts w:ascii="Arial" w:hAnsi="Arial" w:cs="Arial"/>
          <w:sz w:val="22"/>
          <w:szCs w:val="22"/>
        </w:rPr>
        <w:t xml:space="preserve"> przed upływem terminu składania ofert, a dokumenty wymienione w pkt. </w:t>
      </w:r>
      <w:r w:rsidR="00FF460C" w:rsidRPr="00BB2DCB">
        <w:rPr>
          <w:rFonts w:ascii="Arial" w:hAnsi="Arial" w:cs="Arial"/>
          <w:sz w:val="22"/>
          <w:szCs w:val="22"/>
        </w:rPr>
        <w:t>3</w:t>
      </w:r>
      <w:r w:rsidRPr="008626CA">
        <w:rPr>
          <w:rFonts w:ascii="Arial" w:hAnsi="Arial" w:cs="Arial"/>
          <w:sz w:val="22"/>
          <w:szCs w:val="22"/>
        </w:rPr>
        <w:t xml:space="preserve"> ppkt. 1</w:t>
      </w:r>
      <w:r w:rsidR="00130F9D" w:rsidRPr="00BB2DCB">
        <w:rPr>
          <w:rFonts w:ascii="Arial" w:hAnsi="Arial" w:cs="Arial"/>
          <w:sz w:val="22"/>
          <w:szCs w:val="22"/>
        </w:rPr>
        <w:t xml:space="preserve">) </w:t>
      </w:r>
      <w:r w:rsidR="00DE2868" w:rsidRPr="00BB2DCB">
        <w:rPr>
          <w:rFonts w:ascii="Arial" w:hAnsi="Arial" w:cs="Arial"/>
          <w:sz w:val="22"/>
          <w:szCs w:val="22"/>
        </w:rPr>
        <w:t>lit b.</w:t>
      </w:r>
      <w:r w:rsidRPr="008626CA">
        <w:rPr>
          <w:rFonts w:ascii="Arial" w:hAnsi="Arial" w:cs="Arial"/>
          <w:sz w:val="22"/>
          <w:szCs w:val="22"/>
        </w:rPr>
        <w:t xml:space="preserve"> powinny być wystawione nie wcześniej niż </w:t>
      </w:r>
      <w:r w:rsidRPr="008626CA">
        <w:rPr>
          <w:rFonts w:ascii="Arial" w:hAnsi="Arial" w:cs="Arial"/>
          <w:sz w:val="22"/>
          <w:szCs w:val="22"/>
          <w:u w:val="single"/>
        </w:rPr>
        <w:t>3 miesiące</w:t>
      </w:r>
      <w:r w:rsidRPr="008626CA">
        <w:rPr>
          <w:rFonts w:ascii="Arial" w:hAnsi="Arial" w:cs="Arial"/>
          <w:sz w:val="22"/>
          <w:szCs w:val="22"/>
        </w:rPr>
        <w:t xml:space="preserve"> przed upływem terminu składania ofert.</w:t>
      </w:r>
    </w:p>
    <w:p w14:paraId="0DD58DC0" w14:textId="77777777" w:rsidR="003B2CBA" w:rsidRPr="00BB2DCB" w:rsidRDefault="00041E27" w:rsidP="001F438B">
      <w:pPr>
        <w:pStyle w:val="Akapitzlist"/>
        <w:numPr>
          <w:ilvl w:val="0"/>
          <w:numId w:val="31"/>
        </w:numPr>
        <w:spacing w:before="120" w:after="120"/>
        <w:ind w:left="1134" w:hanging="425"/>
        <w:jc w:val="both"/>
        <w:rPr>
          <w:rFonts w:ascii="Arial" w:hAnsi="Arial" w:cs="Arial"/>
          <w:sz w:val="22"/>
          <w:szCs w:val="22"/>
        </w:rPr>
      </w:pPr>
      <w:r w:rsidRPr="00BB2DCB">
        <w:rPr>
          <w:rFonts w:ascii="Arial" w:hAnsi="Arial" w:cs="Arial"/>
          <w:sz w:val="22"/>
          <w:szCs w:val="22"/>
        </w:rPr>
        <w:t>Jeżeli w kraju, w którym wykonawca ma siedzibę lub miejsce zamieszkania lub miejsce zamieszkania ma</w:t>
      </w:r>
      <w:r w:rsidR="00F5156F" w:rsidRPr="00BB2DCB">
        <w:rPr>
          <w:rFonts w:ascii="Arial" w:hAnsi="Arial" w:cs="Arial"/>
          <w:sz w:val="22"/>
          <w:szCs w:val="22"/>
        </w:rPr>
        <w:t xml:space="preserve"> osoba</w:t>
      </w:r>
      <w:r w:rsidRPr="00BB2DCB">
        <w:rPr>
          <w:rFonts w:ascii="Arial" w:hAnsi="Arial" w:cs="Arial"/>
          <w:sz w:val="22"/>
          <w:szCs w:val="22"/>
        </w:rPr>
        <w:t>, któr</w:t>
      </w:r>
      <w:r w:rsidR="00F5156F" w:rsidRPr="00BB2DCB">
        <w:rPr>
          <w:rFonts w:ascii="Arial" w:hAnsi="Arial" w:cs="Arial"/>
          <w:sz w:val="22"/>
          <w:szCs w:val="22"/>
        </w:rPr>
        <w:t>ej</w:t>
      </w:r>
      <w:r w:rsidRPr="00BB2DCB">
        <w:rPr>
          <w:rFonts w:ascii="Arial" w:hAnsi="Arial" w:cs="Arial"/>
          <w:sz w:val="22"/>
          <w:szCs w:val="22"/>
        </w:rPr>
        <w:t xml:space="preserve"> </w:t>
      </w:r>
      <w:r w:rsidR="00F5156F" w:rsidRPr="00BB2DCB">
        <w:rPr>
          <w:rFonts w:ascii="Arial" w:hAnsi="Arial" w:cs="Arial"/>
          <w:sz w:val="22"/>
          <w:szCs w:val="22"/>
        </w:rPr>
        <w:t xml:space="preserve">dokument dotyczy, nie wydaje się dokumentów, o których mowa w pkt. </w:t>
      </w:r>
      <w:r w:rsidR="00F5156F" w:rsidRPr="00BB2DCB">
        <w:rPr>
          <w:rFonts w:ascii="Arial" w:hAnsi="Arial" w:cs="Arial"/>
          <w:b/>
          <w:sz w:val="22"/>
          <w:szCs w:val="22"/>
        </w:rPr>
        <w:t>4. ppkt. 1),</w:t>
      </w:r>
      <w:r w:rsidR="00F5156F" w:rsidRPr="00BB2DC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B2DCB">
        <w:rPr>
          <w:rFonts w:ascii="Arial" w:hAnsi="Arial" w:cs="Arial"/>
          <w:bCs/>
          <w:sz w:val="22"/>
          <w:szCs w:val="22"/>
        </w:rPr>
        <w:t xml:space="preserve">Oświadczenie, powinno być wystawione nie wcześniej niż </w:t>
      </w:r>
      <w:r w:rsidRPr="00BB2DCB">
        <w:rPr>
          <w:rFonts w:ascii="Arial" w:hAnsi="Arial" w:cs="Arial"/>
          <w:bCs/>
          <w:sz w:val="22"/>
          <w:szCs w:val="22"/>
          <w:u w:val="single"/>
        </w:rPr>
        <w:t>6 miesięcy</w:t>
      </w:r>
      <w:r w:rsidRPr="00BB2DC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B2DCB">
        <w:rPr>
          <w:rFonts w:ascii="Arial" w:hAnsi="Arial" w:cs="Arial"/>
          <w:bCs/>
          <w:sz w:val="22"/>
          <w:szCs w:val="22"/>
          <w:u w:val="single"/>
        </w:rPr>
        <w:t>3 miesiące</w:t>
      </w:r>
      <w:r w:rsidRPr="00BB2DCB">
        <w:rPr>
          <w:rFonts w:ascii="Arial" w:hAnsi="Arial" w:cs="Arial"/>
          <w:bCs/>
          <w:sz w:val="22"/>
          <w:szCs w:val="22"/>
        </w:rPr>
        <w:t xml:space="preserve"> przed upływem terminu składania ofert w stosunku do oświadczenia potwierdzającego że </w:t>
      </w:r>
      <w:r w:rsidR="00F5156F" w:rsidRPr="00BB2DCB">
        <w:rPr>
          <w:rFonts w:ascii="Arial" w:hAnsi="Arial" w:cs="Arial"/>
          <w:bCs/>
          <w:sz w:val="22"/>
          <w:szCs w:val="22"/>
        </w:rPr>
        <w:t xml:space="preserve">podmiot nie </w:t>
      </w:r>
      <w:r w:rsidR="00F5156F" w:rsidRPr="00BB2DC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4ABC269" w14:textId="77777777" w:rsidR="0089793B" w:rsidRPr="00BB2DCB" w:rsidRDefault="00954578" w:rsidP="001F438B">
      <w:pPr>
        <w:pStyle w:val="Akapitzlist"/>
        <w:numPr>
          <w:ilvl w:val="0"/>
          <w:numId w:val="27"/>
        </w:numPr>
        <w:spacing w:before="120" w:after="120"/>
        <w:jc w:val="both"/>
        <w:rPr>
          <w:rFonts w:ascii="Arial" w:hAnsi="Arial" w:cs="Arial"/>
          <w:b/>
          <w:sz w:val="22"/>
          <w:szCs w:val="22"/>
        </w:rPr>
      </w:pPr>
      <w:r w:rsidRPr="008626CA">
        <w:rPr>
          <w:rFonts w:ascii="Arial" w:hAnsi="Arial" w:cs="Arial"/>
          <w:sz w:val="22"/>
          <w:szCs w:val="22"/>
        </w:rPr>
        <w:t>W przypadku udzielonego pełnomocnictwa</w:t>
      </w:r>
      <w:r w:rsidRPr="008626CA">
        <w:rPr>
          <w:rFonts w:ascii="Arial" w:hAnsi="Arial" w:cs="Arial"/>
          <w:b/>
          <w:sz w:val="22"/>
          <w:szCs w:val="22"/>
        </w:rPr>
        <w:t xml:space="preserve"> </w:t>
      </w:r>
      <w:r w:rsidRPr="008626CA">
        <w:rPr>
          <w:rFonts w:ascii="Arial" w:hAnsi="Arial" w:cs="Arial"/>
          <w:sz w:val="22"/>
          <w:szCs w:val="22"/>
        </w:rPr>
        <w:t xml:space="preserve">Wykonawcy muszą dołączyć do </w:t>
      </w:r>
      <w:r w:rsidR="00405BD3" w:rsidRPr="008626CA">
        <w:rPr>
          <w:rFonts w:ascii="Arial" w:hAnsi="Arial" w:cs="Arial"/>
          <w:sz w:val="22"/>
          <w:szCs w:val="22"/>
        </w:rPr>
        <w:t>oferty</w:t>
      </w:r>
      <w:r w:rsidRPr="008626CA">
        <w:rPr>
          <w:rFonts w:ascii="Arial" w:hAnsi="Arial" w:cs="Arial"/>
          <w:sz w:val="22"/>
          <w:szCs w:val="22"/>
        </w:rPr>
        <w:t xml:space="preserve"> oryginał pełnomocnictwa lub kopię pełnomocnictwa poświad</w:t>
      </w:r>
      <w:r w:rsidR="00E63305" w:rsidRPr="008626CA">
        <w:rPr>
          <w:rFonts w:ascii="Arial" w:hAnsi="Arial" w:cs="Arial"/>
          <w:sz w:val="22"/>
          <w:szCs w:val="22"/>
        </w:rPr>
        <w:t>czoną „za zgodność z oryginałem”</w:t>
      </w:r>
      <w:r w:rsidRPr="008626CA">
        <w:rPr>
          <w:rFonts w:ascii="Arial" w:hAnsi="Arial" w:cs="Arial"/>
          <w:sz w:val="22"/>
          <w:szCs w:val="22"/>
        </w:rPr>
        <w:t xml:space="preserve"> przez notariusza – jeżeli dotyczy. Pełnomocnictwo musi być wystawione w sposób </w:t>
      </w:r>
      <w:r w:rsidR="004D5AEA" w:rsidRPr="008626C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626CA">
        <w:rPr>
          <w:rFonts w:ascii="Arial" w:hAnsi="Arial" w:cs="Arial"/>
          <w:sz w:val="22"/>
          <w:szCs w:val="22"/>
        </w:rPr>
        <w:t xml:space="preserve"> art. 23 ust. 2 ustawy </w:t>
      </w:r>
      <w:proofErr w:type="spellStart"/>
      <w:r w:rsidR="00321C89" w:rsidRPr="008626CA">
        <w:rPr>
          <w:rFonts w:ascii="Arial" w:hAnsi="Arial" w:cs="Arial"/>
          <w:sz w:val="22"/>
          <w:szCs w:val="22"/>
        </w:rPr>
        <w:t>Pzp</w:t>
      </w:r>
      <w:proofErr w:type="spellEnd"/>
      <w:r w:rsidR="00321C89" w:rsidRPr="008626CA">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5C4E10CE" w14:textId="77777777" w:rsidR="0089793B" w:rsidRPr="00BB2DCB" w:rsidRDefault="00321C89" w:rsidP="001F438B">
      <w:pPr>
        <w:pStyle w:val="Akapitzlist"/>
        <w:numPr>
          <w:ilvl w:val="0"/>
          <w:numId w:val="27"/>
        </w:numPr>
        <w:spacing w:before="120" w:after="120"/>
        <w:jc w:val="both"/>
        <w:rPr>
          <w:rFonts w:ascii="Arial" w:hAnsi="Arial" w:cs="Arial"/>
          <w:b/>
          <w:sz w:val="22"/>
          <w:szCs w:val="22"/>
        </w:rPr>
      </w:pPr>
      <w:r w:rsidRPr="008626CA">
        <w:rPr>
          <w:rFonts w:ascii="Arial" w:hAnsi="Arial" w:cs="Arial"/>
          <w:sz w:val="22"/>
          <w:szCs w:val="22"/>
        </w:rPr>
        <w:t>Dokumenty sporządzone w języku obcym</w:t>
      </w:r>
      <w:r w:rsidRPr="008626CA">
        <w:rPr>
          <w:rFonts w:ascii="Arial" w:hAnsi="Arial" w:cs="Arial"/>
          <w:b/>
          <w:sz w:val="22"/>
          <w:szCs w:val="22"/>
        </w:rPr>
        <w:t xml:space="preserve"> </w:t>
      </w:r>
      <w:r w:rsidR="00B127B3" w:rsidRPr="00BB2DCB">
        <w:rPr>
          <w:rFonts w:ascii="Arial" w:hAnsi="Arial" w:cs="Arial"/>
          <w:sz w:val="22"/>
          <w:szCs w:val="22"/>
        </w:rPr>
        <w:t>są</w:t>
      </w:r>
      <w:r w:rsidRPr="008626CA">
        <w:rPr>
          <w:rFonts w:ascii="Arial" w:hAnsi="Arial" w:cs="Arial"/>
          <w:sz w:val="22"/>
          <w:szCs w:val="22"/>
        </w:rPr>
        <w:t xml:space="preserve"> składane wraz z tłumaczeniem na język polski, poświadczonym przez Wykonawcę jego podpisem. Wersja polskojęzyczna jest wersją wiążącą.</w:t>
      </w:r>
    </w:p>
    <w:p w14:paraId="39E7A6CC" w14:textId="77777777" w:rsidR="00211127" w:rsidRPr="00BB2DCB" w:rsidRDefault="00703295" w:rsidP="001F438B">
      <w:pPr>
        <w:pStyle w:val="Akapitzlist"/>
        <w:numPr>
          <w:ilvl w:val="0"/>
          <w:numId w:val="27"/>
        </w:numPr>
        <w:spacing w:before="120" w:after="120"/>
        <w:jc w:val="both"/>
        <w:rPr>
          <w:rFonts w:ascii="Arial" w:hAnsi="Arial" w:cs="Arial"/>
          <w:b/>
          <w:sz w:val="22"/>
          <w:szCs w:val="22"/>
        </w:rPr>
      </w:pPr>
      <w:r w:rsidRPr="008626C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626CA">
        <w:rPr>
          <w:rFonts w:ascii="Arial" w:hAnsi="Arial" w:cs="Arial"/>
          <w:bCs/>
          <w:sz w:val="22"/>
          <w:szCs w:val="22"/>
        </w:rPr>
        <w:t>.</w:t>
      </w:r>
    </w:p>
    <w:p w14:paraId="06F6B289" w14:textId="77777777" w:rsidR="001F438B" w:rsidRPr="00BB2DCB" w:rsidRDefault="001F438B" w:rsidP="001F438B">
      <w:pPr>
        <w:pStyle w:val="Akapitzlist"/>
        <w:numPr>
          <w:ilvl w:val="0"/>
          <w:numId w:val="27"/>
        </w:numPr>
        <w:spacing w:after="40"/>
        <w:contextualSpacing w:val="0"/>
        <w:jc w:val="both"/>
        <w:rPr>
          <w:rFonts w:ascii="Arial" w:hAnsi="Arial" w:cs="Arial"/>
          <w:sz w:val="22"/>
          <w:szCs w:val="22"/>
        </w:rPr>
      </w:pPr>
      <w:r w:rsidRPr="00BB2DCB">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412BDDC1"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4AE7007E"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1B0AB146" w14:textId="77777777" w:rsidR="00AF6EFF" w:rsidRDefault="004330C3" w:rsidP="001F438B">
      <w:pPr>
        <w:pStyle w:val="Nagwek1"/>
        <w:numPr>
          <w:ilvl w:val="0"/>
          <w:numId w:val="20"/>
        </w:numPr>
        <w:suppressAutoHyphens/>
        <w:spacing w:before="120" w:after="120"/>
        <w:jc w:val="both"/>
        <w:rPr>
          <w:sz w:val="24"/>
          <w:szCs w:val="24"/>
        </w:rPr>
      </w:pPr>
      <w:bookmarkStart w:id="9" w:name="_Toc412451391"/>
      <w:r w:rsidRPr="00B63614">
        <w:rPr>
          <w:sz w:val="24"/>
          <w:szCs w:val="24"/>
        </w:rPr>
        <w:lastRenderedPageBreak/>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043F998F" w14:textId="77777777" w:rsidR="00AF6EFF" w:rsidRPr="00AF6EFF" w:rsidRDefault="00AF6EFF" w:rsidP="00AF6EFF"/>
    <w:p w14:paraId="16F2AF3C" w14:textId="77777777" w:rsidR="00AF6EFF" w:rsidRPr="00BB2DCB" w:rsidRDefault="001C038E" w:rsidP="001F438B">
      <w:pPr>
        <w:pStyle w:val="Akapitzlist"/>
        <w:numPr>
          <w:ilvl w:val="0"/>
          <w:numId w:val="33"/>
        </w:numPr>
        <w:spacing w:before="120" w:after="120"/>
        <w:jc w:val="both"/>
        <w:rPr>
          <w:rFonts w:ascii="Arial" w:hAnsi="Arial" w:cs="Arial"/>
          <w:b/>
          <w:sz w:val="22"/>
          <w:szCs w:val="22"/>
        </w:rPr>
      </w:pPr>
      <w:r w:rsidRPr="008626CA">
        <w:rPr>
          <w:rFonts w:ascii="Arial" w:hAnsi="Arial" w:cs="Arial"/>
          <w:sz w:val="22"/>
          <w:szCs w:val="22"/>
        </w:rPr>
        <w:t>W przypadku składania oferty wspólnej przez kilku wykonawców, każdy ze wspólników musi złożyć dokumenty wymienione w ro</w:t>
      </w:r>
      <w:r w:rsidR="00E41759" w:rsidRPr="00BB2DCB">
        <w:rPr>
          <w:rFonts w:ascii="Arial" w:hAnsi="Arial" w:cs="Arial"/>
          <w:sz w:val="22"/>
          <w:szCs w:val="22"/>
        </w:rPr>
        <w:t xml:space="preserve">zdziale </w:t>
      </w:r>
      <w:r w:rsidR="00211127" w:rsidRPr="00BB2DCB">
        <w:rPr>
          <w:rFonts w:ascii="Arial" w:hAnsi="Arial" w:cs="Arial"/>
          <w:sz w:val="22"/>
          <w:szCs w:val="22"/>
        </w:rPr>
        <w:t>VII. pkt. 1</w:t>
      </w:r>
      <w:r w:rsidR="007A75C6" w:rsidRPr="00BB2DCB">
        <w:rPr>
          <w:rFonts w:ascii="Arial" w:hAnsi="Arial" w:cs="Arial"/>
          <w:sz w:val="22"/>
          <w:szCs w:val="22"/>
        </w:rPr>
        <w:t xml:space="preserve"> </w:t>
      </w:r>
      <w:r w:rsidR="00211127" w:rsidRPr="00BB2DCB">
        <w:rPr>
          <w:rFonts w:ascii="Arial" w:hAnsi="Arial" w:cs="Arial"/>
          <w:sz w:val="22"/>
          <w:szCs w:val="22"/>
        </w:rPr>
        <w:t xml:space="preserve">ppkt 1) oraz rozdziale </w:t>
      </w:r>
      <w:r w:rsidR="00E41759" w:rsidRPr="00BB2DCB">
        <w:rPr>
          <w:rFonts w:ascii="Arial" w:hAnsi="Arial" w:cs="Arial"/>
          <w:sz w:val="22"/>
          <w:szCs w:val="22"/>
        </w:rPr>
        <w:t>V</w:t>
      </w:r>
      <w:r w:rsidR="00211127" w:rsidRPr="00BB2DCB">
        <w:rPr>
          <w:rFonts w:ascii="Arial" w:hAnsi="Arial" w:cs="Arial"/>
          <w:sz w:val="22"/>
          <w:szCs w:val="22"/>
        </w:rPr>
        <w:t>III</w:t>
      </w:r>
      <w:r w:rsidR="00E41759" w:rsidRPr="00BB2DCB">
        <w:rPr>
          <w:rFonts w:ascii="Arial" w:hAnsi="Arial" w:cs="Arial"/>
          <w:sz w:val="22"/>
          <w:szCs w:val="22"/>
        </w:rPr>
        <w:t xml:space="preserve"> </w:t>
      </w:r>
      <w:r w:rsidR="007E3098" w:rsidRPr="00BB2DCB">
        <w:rPr>
          <w:rFonts w:ascii="Arial" w:hAnsi="Arial" w:cs="Arial"/>
          <w:sz w:val="22"/>
          <w:szCs w:val="22"/>
        </w:rPr>
        <w:t>pkt</w:t>
      </w:r>
      <w:r w:rsidR="00E41759" w:rsidRPr="00BB2DCB">
        <w:rPr>
          <w:rFonts w:ascii="Arial" w:hAnsi="Arial" w:cs="Arial"/>
          <w:sz w:val="22"/>
          <w:szCs w:val="22"/>
        </w:rPr>
        <w:t xml:space="preserve">. 1 </w:t>
      </w:r>
      <w:r w:rsidR="00211127" w:rsidRPr="00BB2DCB">
        <w:rPr>
          <w:rFonts w:ascii="Arial" w:hAnsi="Arial" w:cs="Arial"/>
          <w:sz w:val="22"/>
          <w:szCs w:val="22"/>
        </w:rPr>
        <w:t xml:space="preserve"> </w:t>
      </w:r>
      <w:r w:rsidR="007E3098" w:rsidRPr="00BB2DCB">
        <w:rPr>
          <w:rFonts w:ascii="Arial" w:hAnsi="Arial" w:cs="Arial"/>
          <w:sz w:val="22"/>
          <w:szCs w:val="22"/>
        </w:rPr>
        <w:t>p</w:t>
      </w:r>
      <w:r w:rsidR="00E41759" w:rsidRPr="00BB2DCB">
        <w:rPr>
          <w:rFonts w:ascii="Arial" w:hAnsi="Arial" w:cs="Arial"/>
          <w:sz w:val="22"/>
          <w:szCs w:val="22"/>
        </w:rPr>
        <w:t>pkt</w:t>
      </w:r>
      <w:r w:rsidR="00951F4C" w:rsidRPr="00BB2DCB">
        <w:rPr>
          <w:rFonts w:ascii="Arial" w:hAnsi="Arial" w:cs="Arial"/>
          <w:sz w:val="22"/>
          <w:szCs w:val="22"/>
        </w:rPr>
        <w:t>.</w:t>
      </w:r>
      <w:r w:rsidR="00E41759" w:rsidRPr="00BB2DCB">
        <w:rPr>
          <w:rFonts w:ascii="Arial" w:hAnsi="Arial" w:cs="Arial"/>
          <w:sz w:val="22"/>
          <w:szCs w:val="22"/>
        </w:rPr>
        <w:t xml:space="preserve"> 1</w:t>
      </w:r>
      <w:r w:rsidR="00211127" w:rsidRPr="00BB2DCB">
        <w:rPr>
          <w:rFonts w:ascii="Arial" w:hAnsi="Arial" w:cs="Arial"/>
          <w:sz w:val="22"/>
          <w:szCs w:val="22"/>
        </w:rPr>
        <w:t>)</w:t>
      </w:r>
      <w:r w:rsidR="00E41759" w:rsidRPr="00BB2DCB">
        <w:rPr>
          <w:rFonts w:ascii="Arial" w:hAnsi="Arial" w:cs="Arial"/>
          <w:sz w:val="22"/>
          <w:szCs w:val="22"/>
        </w:rPr>
        <w:t>,</w:t>
      </w:r>
      <w:r w:rsidR="00D55B87" w:rsidRPr="00BB2DCB">
        <w:rPr>
          <w:rFonts w:ascii="Arial" w:hAnsi="Arial" w:cs="Arial"/>
          <w:sz w:val="22"/>
          <w:szCs w:val="22"/>
        </w:rPr>
        <w:t xml:space="preserve"> </w:t>
      </w:r>
      <w:r w:rsidR="007A75C6" w:rsidRPr="00BB2DCB">
        <w:rPr>
          <w:rFonts w:ascii="Arial" w:hAnsi="Arial" w:cs="Arial"/>
          <w:sz w:val="22"/>
          <w:szCs w:val="22"/>
        </w:rPr>
        <w:t xml:space="preserve">pkt 2) ppkt 1), </w:t>
      </w:r>
      <w:r w:rsidR="003B31DE" w:rsidRPr="00BB2DCB">
        <w:rPr>
          <w:rFonts w:ascii="Arial" w:hAnsi="Arial" w:cs="Arial"/>
          <w:sz w:val="22"/>
          <w:szCs w:val="22"/>
        </w:rPr>
        <w:t>2</w:t>
      </w:r>
      <w:r w:rsidR="00211127" w:rsidRPr="00BB2DCB">
        <w:rPr>
          <w:rFonts w:ascii="Arial" w:hAnsi="Arial" w:cs="Arial"/>
          <w:sz w:val="22"/>
          <w:szCs w:val="22"/>
        </w:rPr>
        <w:t>)</w:t>
      </w:r>
      <w:r w:rsidR="00A36F15" w:rsidRPr="00BB2DCB">
        <w:rPr>
          <w:rFonts w:ascii="Arial" w:hAnsi="Arial" w:cs="Arial"/>
          <w:sz w:val="22"/>
          <w:szCs w:val="22"/>
        </w:rPr>
        <w:t xml:space="preserve"> i 3)</w:t>
      </w:r>
      <w:r w:rsidR="005C00A2" w:rsidRPr="00BB2DCB">
        <w:rPr>
          <w:rFonts w:ascii="Arial" w:hAnsi="Arial" w:cs="Arial"/>
          <w:sz w:val="22"/>
          <w:szCs w:val="22"/>
        </w:rPr>
        <w:t xml:space="preserve"> </w:t>
      </w:r>
      <w:r w:rsidR="007A75C6" w:rsidRPr="00BB2DCB">
        <w:rPr>
          <w:rFonts w:ascii="Arial" w:hAnsi="Arial" w:cs="Arial"/>
          <w:sz w:val="22"/>
          <w:szCs w:val="22"/>
        </w:rPr>
        <w:t>a także w</w:t>
      </w:r>
      <w:r w:rsidR="00211127" w:rsidRPr="00BB2DCB">
        <w:rPr>
          <w:rFonts w:ascii="Arial" w:hAnsi="Arial" w:cs="Arial"/>
          <w:sz w:val="22"/>
          <w:szCs w:val="22"/>
        </w:rPr>
        <w:t xml:space="preserve"> rozdziale XVII. pkt.</w:t>
      </w:r>
      <w:r w:rsidR="007A75C6" w:rsidRPr="00BB2DCB">
        <w:rPr>
          <w:rFonts w:ascii="Arial" w:hAnsi="Arial" w:cs="Arial"/>
          <w:sz w:val="22"/>
          <w:szCs w:val="22"/>
        </w:rPr>
        <w:t>2.</w:t>
      </w:r>
      <w:r w:rsidR="00D32E6F" w:rsidRPr="008626CA">
        <w:rPr>
          <w:rFonts w:ascii="Arial" w:hAnsi="Arial" w:cs="Arial"/>
          <w:sz w:val="22"/>
          <w:szCs w:val="22"/>
        </w:rPr>
        <w:t xml:space="preserve"> </w:t>
      </w:r>
    </w:p>
    <w:p w14:paraId="773951AF" w14:textId="77777777" w:rsidR="00AF6EFF" w:rsidRPr="00BB2DCB" w:rsidRDefault="007D2CD7" w:rsidP="001F438B">
      <w:pPr>
        <w:pStyle w:val="Akapitzlist"/>
        <w:numPr>
          <w:ilvl w:val="0"/>
          <w:numId w:val="33"/>
        </w:numPr>
        <w:spacing w:before="120" w:after="120"/>
        <w:jc w:val="both"/>
        <w:rPr>
          <w:rFonts w:ascii="Arial" w:hAnsi="Arial" w:cs="Arial"/>
          <w:b/>
          <w:sz w:val="22"/>
          <w:szCs w:val="22"/>
        </w:rPr>
      </w:pPr>
      <w:r w:rsidRPr="00BB2DCB">
        <w:rPr>
          <w:rFonts w:ascii="Arial" w:hAnsi="Arial" w:cs="Arial"/>
          <w:sz w:val="22"/>
          <w:szCs w:val="22"/>
        </w:rPr>
        <w:t xml:space="preserve">Wykonawcy, zgodnie z art. 141 ustawy </w:t>
      </w:r>
      <w:proofErr w:type="spellStart"/>
      <w:r w:rsidRPr="00BB2DCB">
        <w:rPr>
          <w:rFonts w:ascii="Arial" w:hAnsi="Arial" w:cs="Arial"/>
          <w:sz w:val="22"/>
          <w:szCs w:val="22"/>
        </w:rPr>
        <w:t>Pzp</w:t>
      </w:r>
      <w:proofErr w:type="spellEnd"/>
      <w:r w:rsidRPr="00BB2DCB">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CFF8BF3" w14:textId="77777777" w:rsidR="006C7199" w:rsidRPr="00BB2DCB" w:rsidRDefault="00664B4E" w:rsidP="001F438B">
      <w:pPr>
        <w:pStyle w:val="Akapitzlist"/>
        <w:numPr>
          <w:ilvl w:val="0"/>
          <w:numId w:val="33"/>
        </w:numPr>
        <w:spacing w:before="120" w:after="120"/>
        <w:jc w:val="both"/>
        <w:rPr>
          <w:rFonts w:ascii="Arial" w:hAnsi="Arial" w:cs="Arial"/>
          <w:b/>
          <w:sz w:val="22"/>
          <w:szCs w:val="22"/>
        </w:rPr>
      </w:pPr>
      <w:r w:rsidRPr="008626CA">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2A8E057"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43B33535" w14:textId="77777777" w:rsidR="00EB48A1" w:rsidRPr="00BB2DCB" w:rsidRDefault="00EB48A1" w:rsidP="001F438B">
      <w:pPr>
        <w:pStyle w:val="Nagwek1"/>
        <w:numPr>
          <w:ilvl w:val="0"/>
          <w:numId w:val="20"/>
        </w:numPr>
        <w:suppressAutoHyphens/>
        <w:spacing w:before="120" w:after="120"/>
        <w:jc w:val="both"/>
        <w:rPr>
          <w:sz w:val="24"/>
          <w:szCs w:val="24"/>
        </w:rPr>
      </w:pPr>
      <w:bookmarkStart w:id="10" w:name="_Toc412451392"/>
      <w:r w:rsidRPr="00BB2DCB">
        <w:rPr>
          <w:sz w:val="24"/>
          <w:szCs w:val="24"/>
        </w:rPr>
        <w:t>Opis sposobu obliczenia</w:t>
      </w:r>
      <w:r w:rsidR="00923FA1" w:rsidRPr="00BB2DCB">
        <w:rPr>
          <w:sz w:val="24"/>
          <w:szCs w:val="24"/>
        </w:rPr>
        <w:t xml:space="preserve"> ceny </w:t>
      </w:r>
      <w:bookmarkEnd w:id="10"/>
    </w:p>
    <w:p w14:paraId="4D0D16A8" w14:textId="77777777" w:rsidR="0089793B" w:rsidRPr="0089793B" w:rsidRDefault="0089793B" w:rsidP="0089793B"/>
    <w:p w14:paraId="0A2B1429" w14:textId="77777777" w:rsidR="00923FA1" w:rsidRPr="008626CA" w:rsidRDefault="00A5798D" w:rsidP="0089793B">
      <w:pPr>
        <w:spacing w:before="120" w:after="120"/>
        <w:jc w:val="both"/>
        <w:rPr>
          <w:rFonts w:ascii="Arial" w:hAnsi="Arial" w:cs="Arial"/>
          <w:sz w:val="22"/>
          <w:szCs w:val="22"/>
        </w:rPr>
      </w:pPr>
      <w:r w:rsidRPr="008626CA">
        <w:rPr>
          <w:rFonts w:ascii="Arial" w:hAnsi="Arial" w:cs="Arial"/>
          <w:sz w:val="22"/>
          <w:szCs w:val="22"/>
        </w:rPr>
        <w:t>Oferowana c</w:t>
      </w:r>
      <w:r w:rsidR="009C3AF4" w:rsidRPr="008626CA">
        <w:rPr>
          <w:rFonts w:ascii="Arial" w:hAnsi="Arial" w:cs="Arial"/>
          <w:sz w:val="22"/>
          <w:szCs w:val="22"/>
        </w:rPr>
        <w:t xml:space="preserve">ena </w:t>
      </w:r>
      <w:r w:rsidR="008B2264" w:rsidRPr="008626CA">
        <w:rPr>
          <w:rFonts w:ascii="Arial" w:hAnsi="Arial" w:cs="Arial"/>
          <w:sz w:val="22"/>
          <w:szCs w:val="22"/>
        </w:rPr>
        <w:t xml:space="preserve">ta </w:t>
      </w:r>
      <w:r w:rsidR="009C3AF4" w:rsidRPr="008626CA">
        <w:rPr>
          <w:rFonts w:ascii="Arial" w:hAnsi="Arial" w:cs="Arial"/>
          <w:sz w:val="22"/>
          <w:szCs w:val="22"/>
        </w:rPr>
        <w:t>musi zawierać wszystkie koszty związane z realizacją zamówienia wraz z podatkiem VAT obowiązującym w dacie sporządzenia oferty.</w:t>
      </w:r>
      <w:r w:rsidR="00923FA1" w:rsidRPr="008626CA">
        <w:rPr>
          <w:rFonts w:ascii="Arial" w:hAnsi="Arial" w:cs="Arial"/>
          <w:sz w:val="22"/>
          <w:szCs w:val="22"/>
        </w:rPr>
        <w:t xml:space="preserve"> Stawka podatku VAT musi zostać określona zgodnie z ustawą z dn. 11.03.2004 r. </w:t>
      </w:r>
      <w:r w:rsidR="00064DDC" w:rsidRPr="008626CA">
        <w:rPr>
          <w:rFonts w:ascii="Arial" w:hAnsi="Arial" w:cs="Arial"/>
          <w:sz w:val="22"/>
          <w:szCs w:val="22"/>
        </w:rPr>
        <w:t>o</w:t>
      </w:r>
      <w:r w:rsidR="00923FA1" w:rsidRPr="008626CA">
        <w:rPr>
          <w:rFonts w:ascii="Arial" w:hAnsi="Arial" w:cs="Arial"/>
          <w:sz w:val="22"/>
          <w:szCs w:val="22"/>
        </w:rPr>
        <w:t xml:space="preserve"> podatku od towarów i usług </w:t>
      </w:r>
      <w:r w:rsidR="00923FA1" w:rsidRPr="008626CA">
        <w:rPr>
          <w:rFonts w:ascii="Arial" w:hAnsi="Arial" w:cs="Arial"/>
          <w:i/>
          <w:sz w:val="22"/>
          <w:szCs w:val="22"/>
        </w:rPr>
        <w:t xml:space="preserve">(Dz. U. </w:t>
      </w:r>
      <w:r w:rsidR="007A75C6" w:rsidRPr="00BB2DCB">
        <w:rPr>
          <w:rFonts w:ascii="Arial" w:hAnsi="Arial" w:cs="Arial"/>
          <w:i/>
          <w:sz w:val="22"/>
          <w:szCs w:val="22"/>
        </w:rPr>
        <w:t xml:space="preserve"> z 2016 r. poz. 710 z </w:t>
      </w:r>
      <w:proofErr w:type="spellStart"/>
      <w:r w:rsidR="007A75C6" w:rsidRPr="00BB2DCB">
        <w:rPr>
          <w:rFonts w:ascii="Arial" w:hAnsi="Arial" w:cs="Arial"/>
          <w:i/>
          <w:sz w:val="22"/>
          <w:szCs w:val="22"/>
        </w:rPr>
        <w:t>póżn</w:t>
      </w:r>
      <w:proofErr w:type="spellEnd"/>
      <w:r w:rsidR="007A75C6" w:rsidRPr="00BB2DCB">
        <w:rPr>
          <w:rFonts w:ascii="Arial" w:hAnsi="Arial" w:cs="Arial"/>
          <w:i/>
          <w:sz w:val="22"/>
          <w:szCs w:val="22"/>
        </w:rPr>
        <w:t>.</w:t>
      </w:r>
      <w:r w:rsidR="006A46EE" w:rsidRPr="00BB2DCB">
        <w:rPr>
          <w:rFonts w:ascii="Arial" w:hAnsi="Arial" w:cs="Arial"/>
          <w:i/>
          <w:sz w:val="22"/>
          <w:szCs w:val="22"/>
        </w:rPr>
        <w:t xml:space="preserve"> zm</w:t>
      </w:r>
      <w:r w:rsidR="00923FA1" w:rsidRPr="008626CA">
        <w:rPr>
          <w:rFonts w:ascii="Arial" w:hAnsi="Arial" w:cs="Arial"/>
          <w:i/>
          <w:sz w:val="22"/>
          <w:szCs w:val="22"/>
        </w:rPr>
        <w:t>.)</w:t>
      </w:r>
      <w:r w:rsidR="00923FA1" w:rsidRPr="008626CA">
        <w:rPr>
          <w:rFonts w:ascii="Arial" w:hAnsi="Arial" w:cs="Arial"/>
          <w:sz w:val="22"/>
          <w:szCs w:val="22"/>
        </w:rPr>
        <w:t>.</w:t>
      </w:r>
    </w:p>
    <w:p w14:paraId="31B1164D" w14:textId="77777777" w:rsidR="00923FA1" w:rsidRPr="008626CA" w:rsidRDefault="0025096F" w:rsidP="001F438B">
      <w:pPr>
        <w:pStyle w:val="Tekstpodstawowy"/>
        <w:numPr>
          <w:ilvl w:val="0"/>
          <w:numId w:val="7"/>
        </w:numPr>
        <w:tabs>
          <w:tab w:val="left" w:pos="360"/>
        </w:tabs>
        <w:suppressAutoHyphens/>
        <w:spacing w:before="120" w:after="120"/>
        <w:jc w:val="both"/>
        <w:rPr>
          <w:rFonts w:ascii="Arial" w:hAnsi="Arial" w:cs="Arial"/>
          <w:sz w:val="22"/>
          <w:szCs w:val="22"/>
        </w:rPr>
      </w:pPr>
      <w:r w:rsidRPr="00BB2DCB">
        <w:rPr>
          <w:rFonts w:ascii="Arial" w:hAnsi="Arial" w:cs="Arial"/>
          <w:sz w:val="22"/>
          <w:szCs w:val="22"/>
          <w:u w:val="single"/>
        </w:rPr>
        <w:t>Cena oferty musi zostać wyliczona przez Wykonawcę w oparciu o zakres prac</w:t>
      </w:r>
      <w:r w:rsidRPr="00BB2DCB">
        <w:rPr>
          <w:rFonts w:ascii="Arial" w:hAnsi="Arial" w:cs="Arial"/>
          <w:sz w:val="22"/>
          <w:szCs w:val="22"/>
        </w:rPr>
        <w:t xml:space="preserve"> przedstawiony</w:t>
      </w:r>
      <w:r w:rsidR="000F5EA4">
        <w:rPr>
          <w:rFonts w:ascii="Arial" w:hAnsi="Arial" w:cs="Arial"/>
          <w:sz w:val="22"/>
          <w:szCs w:val="22"/>
        </w:rPr>
        <w:t xml:space="preserve"> w Opisie Przedmiotu Zamówienia - Część III SIWZ, </w:t>
      </w:r>
      <w:r w:rsidRPr="00BB2DCB">
        <w:rPr>
          <w:rFonts w:ascii="Arial" w:hAnsi="Arial" w:cs="Arial"/>
          <w:sz w:val="22"/>
          <w:szCs w:val="22"/>
        </w:rPr>
        <w:t xml:space="preserve">oraz na podstawie wypełnionego formularza cenowego  i  uznaje się, że w całości pokrywa wynagrodzenie Wykonawcy, za które zobowiązuje się wykonać przedmiot zamówienia. </w:t>
      </w:r>
      <w:r w:rsidR="00E4042A" w:rsidRPr="008626CA">
        <w:rPr>
          <w:rFonts w:ascii="Arial" w:hAnsi="Arial" w:cs="Arial"/>
          <w:sz w:val="22"/>
          <w:szCs w:val="22"/>
        </w:rPr>
        <w:t>Cena ta musi zawierać wszystkie koszty związane z realizacją zadania wraz z podatkiem VAT.</w:t>
      </w:r>
    </w:p>
    <w:p w14:paraId="71B164A8" w14:textId="77777777" w:rsidR="005A7948" w:rsidRPr="008626CA"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8626CA">
        <w:rPr>
          <w:rFonts w:ascii="Arial" w:hAnsi="Arial" w:cs="Arial"/>
          <w:sz w:val="22"/>
          <w:szCs w:val="22"/>
        </w:rPr>
        <w:t>Wykonawca określi</w:t>
      </w:r>
      <w:r w:rsidR="00090C1E" w:rsidRPr="008626CA">
        <w:rPr>
          <w:rFonts w:ascii="Arial" w:hAnsi="Arial" w:cs="Arial"/>
          <w:sz w:val="22"/>
          <w:szCs w:val="22"/>
        </w:rPr>
        <w:t xml:space="preserve"> cenę oferty w załączniku nr 1</w:t>
      </w:r>
      <w:r w:rsidR="00494C11" w:rsidRPr="00BB2DCB">
        <w:rPr>
          <w:rFonts w:ascii="Arial" w:hAnsi="Arial" w:cs="Arial"/>
          <w:sz w:val="22"/>
          <w:szCs w:val="22"/>
        </w:rPr>
        <w:t xml:space="preserve"> </w:t>
      </w:r>
      <w:r w:rsidRPr="008626CA">
        <w:rPr>
          <w:rFonts w:ascii="Arial" w:hAnsi="Arial" w:cs="Arial"/>
          <w:sz w:val="22"/>
          <w:szCs w:val="22"/>
        </w:rPr>
        <w:t>do SIWZ</w:t>
      </w:r>
      <w:r w:rsidR="005A7948" w:rsidRPr="008626CA">
        <w:rPr>
          <w:rFonts w:ascii="Arial" w:hAnsi="Arial" w:cs="Arial"/>
          <w:sz w:val="22"/>
          <w:szCs w:val="22"/>
        </w:rPr>
        <w:t>.</w:t>
      </w:r>
    </w:p>
    <w:p w14:paraId="3D6F7552" w14:textId="77777777" w:rsidR="00923FA1" w:rsidRPr="008626CA"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8626CA">
        <w:rPr>
          <w:rFonts w:ascii="Arial" w:hAnsi="Arial" w:cs="Arial"/>
          <w:sz w:val="22"/>
          <w:szCs w:val="22"/>
          <w:lang w:val="cs-CZ"/>
        </w:rPr>
        <w:t>Wartość cen należy podać do dwóch miejsc po przecinku.</w:t>
      </w:r>
    </w:p>
    <w:p w14:paraId="77F4A107" w14:textId="66F82286" w:rsidR="00E932FA" w:rsidRPr="00BB2DCB" w:rsidRDefault="00E932FA" w:rsidP="001F438B">
      <w:pPr>
        <w:pStyle w:val="Akapitzlist"/>
        <w:numPr>
          <w:ilvl w:val="0"/>
          <w:numId w:val="7"/>
        </w:numPr>
        <w:spacing w:before="120" w:after="120"/>
        <w:jc w:val="both"/>
        <w:rPr>
          <w:rFonts w:ascii="Arial" w:hAnsi="Arial" w:cs="Arial"/>
          <w:sz w:val="22"/>
          <w:szCs w:val="22"/>
        </w:rPr>
      </w:pPr>
      <w:bookmarkStart w:id="11" w:name="_toc362"/>
      <w:bookmarkEnd w:id="11"/>
      <w:r w:rsidRPr="00BB2DCB">
        <w:rPr>
          <w:rFonts w:ascii="Arial" w:hAnsi="Arial" w:cs="Arial"/>
          <w:sz w:val="22"/>
          <w:szCs w:val="22"/>
        </w:rPr>
        <w:t>Jeżeli zaoferowana cena</w:t>
      </w:r>
      <w:r w:rsidRPr="00DC30FD">
        <w:rPr>
          <w:rFonts w:ascii="Arial" w:hAnsi="Arial" w:cs="Arial"/>
          <w:color w:val="FF0000"/>
          <w:sz w:val="22"/>
          <w:szCs w:val="22"/>
        </w:rPr>
        <w:t xml:space="preserve"> </w:t>
      </w:r>
      <w:r w:rsidRPr="00BB2DCB">
        <w:rPr>
          <w:rFonts w:ascii="Arial" w:hAnsi="Arial" w:cs="Arial"/>
          <w:sz w:val="22"/>
          <w:szCs w:val="22"/>
        </w:rPr>
        <w:t xml:space="preserve">lub </w:t>
      </w:r>
      <w:r w:rsidR="00E02C77">
        <w:rPr>
          <w:rFonts w:ascii="Arial" w:hAnsi="Arial" w:cs="Arial"/>
          <w:sz w:val="22"/>
          <w:szCs w:val="22"/>
        </w:rPr>
        <w:t>jej</w:t>
      </w:r>
      <w:r w:rsidRPr="00BB2DCB">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7ED28C5D" w14:textId="050AFCA2" w:rsidR="00DC30FD" w:rsidRPr="00E02C77" w:rsidRDefault="00E02C77" w:rsidP="00E02C77">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o</w:t>
      </w:r>
      <w:r w:rsidRPr="00E02C77">
        <w:rPr>
          <w:rFonts w:ascii="Arial" w:hAnsi="Arial" w:cs="Arial"/>
          <w:sz w:val="22"/>
          <w:szCs w:val="22"/>
        </w:rPr>
        <w:t>szczędności</w:t>
      </w:r>
      <w:r>
        <w:rPr>
          <w:rFonts w:ascii="Arial" w:hAnsi="Arial" w:cs="Arial"/>
          <w:color w:val="FF0000"/>
          <w:sz w:val="22"/>
          <w:szCs w:val="22"/>
        </w:rPr>
        <w:t xml:space="preserve"> </w:t>
      </w:r>
      <w:r w:rsidRPr="00B57CFD">
        <w:rPr>
          <w:rFonts w:ascii="Arial" w:hAnsi="Arial" w:cs="Arial"/>
          <w:sz w:val="22"/>
          <w:szCs w:val="22"/>
        </w:rPr>
        <w:t>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CFBF0D3" w14:textId="77777777" w:rsidR="00AF6EFF"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pomocy publicznej udzielonej na podstawie odrębnych przepisów;</w:t>
      </w:r>
    </w:p>
    <w:p w14:paraId="1852CF28" w14:textId="77777777" w:rsidR="00AF6EFF"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wynikającym z przepisów prawa pracy i przepisów o zabezpieczeniu społecznym, obowiązujących w miejscu, w którym realizowane jest zamówienie;</w:t>
      </w:r>
    </w:p>
    <w:p w14:paraId="3BE1F8CA" w14:textId="77777777" w:rsidR="00AF6EFF"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wynikającym z przepisów prawa ochrony środowiska; </w:t>
      </w:r>
    </w:p>
    <w:p w14:paraId="67122D41" w14:textId="77777777" w:rsidR="00E932FA"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powierzenia wykonania części zamówienia podwykonawcy.</w:t>
      </w:r>
    </w:p>
    <w:p w14:paraId="3F5F0894" w14:textId="77777777" w:rsidR="00AF6EFF" w:rsidRPr="00BB2DCB" w:rsidRDefault="00E932FA" w:rsidP="001F438B">
      <w:pPr>
        <w:pStyle w:val="Akapitzlist"/>
        <w:numPr>
          <w:ilvl w:val="0"/>
          <w:numId w:val="7"/>
        </w:numPr>
        <w:spacing w:before="120" w:after="120"/>
        <w:jc w:val="both"/>
        <w:rPr>
          <w:rFonts w:ascii="Arial" w:hAnsi="Arial" w:cs="Arial"/>
          <w:sz w:val="22"/>
          <w:szCs w:val="22"/>
        </w:rPr>
      </w:pPr>
      <w:r w:rsidRPr="00BB2DCB">
        <w:rPr>
          <w:rFonts w:ascii="Arial" w:hAnsi="Arial" w:cs="Arial"/>
          <w:sz w:val="22"/>
          <w:szCs w:val="22"/>
        </w:rPr>
        <w:t xml:space="preserve">W przypadku gdy cena całkowita oferty jest niższa o co najmniej 30% od: </w:t>
      </w:r>
    </w:p>
    <w:p w14:paraId="3BD8FA2C" w14:textId="77777777" w:rsidR="00AF6EFF" w:rsidRPr="00BB2DCB" w:rsidRDefault="00E932FA" w:rsidP="001F438B">
      <w:pPr>
        <w:pStyle w:val="Akapitzlist"/>
        <w:numPr>
          <w:ilvl w:val="0"/>
          <w:numId w:val="36"/>
        </w:numPr>
        <w:spacing w:before="120" w:after="120"/>
        <w:ind w:left="1134" w:hanging="425"/>
        <w:jc w:val="both"/>
        <w:rPr>
          <w:rFonts w:ascii="Arial" w:hAnsi="Arial" w:cs="Arial"/>
          <w:sz w:val="22"/>
          <w:szCs w:val="22"/>
        </w:rPr>
      </w:pPr>
      <w:r w:rsidRPr="00BB2DCB">
        <w:rPr>
          <w:rFonts w:ascii="Arial" w:hAnsi="Arial" w:cs="Arial"/>
          <w:sz w:val="22"/>
          <w:szCs w:val="22"/>
        </w:rPr>
        <w:t>wartości zamówienia powiększonej o należny podatek od towarów i usług, ustalonej przed wszczęciem postępowania zgodnie z art. 35 ust. 1 i 2</w:t>
      </w:r>
      <w:r w:rsidR="00720878" w:rsidRPr="00BB2DCB">
        <w:rPr>
          <w:rFonts w:ascii="Arial" w:hAnsi="Arial" w:cs="Arial"/>
          <w:sz w:val="22"/>
          <w:szCs w:val="22"/>
        </w:rPr>
        <w:t xml:space="preserve"> ustawy </w:t>
      </w:r>
      <w:proofErr w:type="spellStart"/>
      <w:r w:rsidR="00720878" w:rsidRPr="00BB2DCB">
        <w:rPr>
          <w:rFonts w:ascii="Arial" w:hAnsi="Arial" w:cs="Arial"/>
          <w:sz w:val="22"/>
          <w:szCs w:val="22"/>
        </w:rPr>
        <w:t>Pzp</w:t>
      </w:r>
      <w:proofErr w:type="spellEnd"/>
      <w:r w:rsidRPr="00BB2DCB">
        <w:rPr>
          <w:rFonts w:ascii="Arial" w:hAnsi="Arial" w:cs="Arial"/>
          <w:sz w:val="22"/>
          <w:szCs w:val="22"/>
        </w:rPr>
        <w:t xml:space="preserve"> lub średniej arytmetycznej cen wszystkich złożonych ofert, zamawiający zwraca się o udzielenie wyjaśnień, o których mowa w </w:t>
      </w:r>
      <w:r w:rsidR="00720878" w:rsidRPr="00BB2DCB">
        <w:rPr>
          <w:rFonts w:ascii="Arial" w:hAnsi="Arial" w:cs="Arial"/>
          <w:sz w:val="22"/>
          <w:szCs w:val="22"/>
        </w:rPr>
        <w:t>pk</w:t>
      </w:r>
      <w:r w:rsidRPr="00BB2DCB">
        <w:rPr>
          <w:rFonts w:ascii="Arial" w:hAnsi="Arial" w:cs="Arial"/>
          <w:sz w:val="22"/>
          <w:szCs w:val="22"/>
        </w:rPr>
        <w:t xml:space="preserve">t. </w:t>
      </w:r>
      <w:r w:rsidR="00720878" w:rsidRPr="00BB2DCB">
        <w:rPr>
          <w:rFonts w:ascii="Arial" w:hAnsi="Arial" w:cs="Arial"/>
          <w:sz w:val="22"/>
          <w:szCs w:val="22"/>
        </w:rPr>
        <w:t>5</w:t>
      </w:r>
      <w:r w:rsidRPr="00BB2DCB">
        <w:rPr>
          <w:rFonts w:ascii="Arial" w:hAnsi="Arial" w:cs="Arial"/>
          <w:sz w:val="22"/>
          <w:szCs w:val="22"/>
        </w:rPr>
        <w:t xml:space="preserve">, chyba że rozbieżność wynika z okoliczności oczywistych, które nie wymagają wyjaśnienia; </w:t>
      </w:r>
    </w:p>
    <w:p w14:paraId="0E022CC0" w14:textId="77777777" w:rsidR="00726629" w:rsidRPr="00BB2DCB" w:rsidRDefault="00E932FA" w:rsidP="001F438B">
      <w:pPr>
        <w:pStyle w:val="Akapitzlist"/>
        <w:numPr>
          <w:ilvl w:val="0"/>
          <w:numId w:val="36"/>
        </w:numPr>
        <w:spacing w:before="120" w:after="120"/>
        <w:ind w:left="1134" w:hanging="425"/>
        <w:jc w:val="both"/>
        <w:rPr>
          <w:rFonts w:ascii="Arial" w:hAnsi="Arial" w:cs="Arial"/>
          <w:sz w:val="22"/>
          <w:szCs w:val="22"/>
        </w:rPr>
      </w:pPr>
      <w:r w:rsidRPr="00BB2DCB">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B2DCB">
        <w:rPr>
          <w:rFonts w:ascii="Arial" w:hAnsi="Arial" w:cs="Arial"/>
          <w:sz w:val="22"/>
          <w:szCs w:val="22"/>
        </w:rPr>
        <w:t>pkt. 5.</w:t>
      </w:r>
    </w:p>
    <w:p w14:paraId="047B6F29" w14:textId="1DDB63B4" w:rsidR="005715DF" w:rsidRPr="00BB2DCB"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BB2DCB">
        <w:rPr>
          <w:rFonts w:ascii="Arial" w:hAnsi="Arial" w:cs="Arial"/>
          <w:sz w:val="22"/>
          <w:szCs w:val="22"/>
        </w:rPr>
        <w:t xml:space="preserve">Jeżeli w postępowaniu złożona będzie oferta (zgodnie z art. 91 ust. 3a </w:t>
      </w:r>
      <w:r w:rsidR="006D5F5C" w:rsidRPr="00BB2DCB">
        <w:rPr>
          <w:rFonts w:ascii="Arial" w:hAnsi="Arial" w:cs="Arial"/>
          <w:sz w:val="22"/>
          <w:szCs w:val="22"/>
        </w:rPr>
        <w:t xml:space="preserve">ustawy </w:t>
      </w:r>
      <w:proofErr w:type="spellStart"/>
      <w:r w:rsidRPr="00BB2DCB">
        <w:rPr>
          <w:rFonts w:ascii="Arial" w:hAnsi="Arial" w:cs="Arial"/>
          <w:sz w:val="22"/>
          <w:szCs w:val="22"/>
        </w:rPr>
        <w:t>Pzp</w:t>
      </w:r>
      <w:proofErr w:type="spellEnd"/>
      <w:r w:rsidRPr="00BB2DCB">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B2DCB">
        <w:rPr>
          <w:rFonts w:ascii="Arial" w:hAnsi="Arial" w:cs="Arial"/>
          <w:b/>
          <w:sz w:val="22"/>
          <w:szCs w:val="22"/>
        </w:rPr>
        <w:t>usługi</w:t>
      </w:r>
      <w:r w:rsidRPr="00BB2DCB">
        <w:rPr>
          <w:rFonts w:ascii="Arial" w:hAnsi="Arial" w:cs="Arial"/>
          <w:sz w:val="22"/>
          <w:szCs w:val="22"/>
        </w:rPr>
        <w:t xml:space="preserve">, których świadczenie będzie prowadzić do jego powstania, oraz wskazując ich wartość bez kwoty podatku. </w:t>
      </w:r>
    </w:p>
    <w:p w14:paraId="0E642E3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4DE845" w14:textId="77777777" w:rsidR="00AB6499" w:rsidRPr="007B34F5" w:rsidRDefault="00917643" w:rsidP="001F438B">
      <w:pPr>
        <w:pStyle w:val="Nagwek1"/>
        <w:numPr>
          <w:ilvl w:val="0"/>
          <w:numId w:val="20"/>
        </w:numPr>
        <w:tabs>
          <w:tab w:val="left" w:pos="5220"/>
        </w:tabs>
        <w:suppressAutoHyphens/>
        <w:spacing w:before="120" w:after="120"/>
        <w:ind w:left="1077"/>
        <w:jc w:val="both"/>
        <w:rPr>
          <w:sz w:val="24"/>
          <w:szCs w:val="24"/>
        </w:rPr>
      </w:pPr>
      <w:r w:rsidRPr="007B34F5">
        <w:rPr>
          <w:sz w:val="24"/>
          <w:szCs w:val="24"/>
        </w:rPr>
        <w:t xml:space="preserve">Opis kryteriów, którymi </w:t>
      </w:r>
      <w:r w:rsidR="004939B6" w:rsidRPr="007B34F5">
        <w:rPr>
          <w:sz w:val="24"/>
          <w:szCs w:val="24"/>
        </w:rPr>
        <w:t>Z</w:t>
      </w:r>
      <w:r w:rsidRPr="007B34F5">
        <w:rPr>
          <w:sz w:val="24"/>
          <w:szCs w:val="24"/>
        </w:rPr>
        <w:t>amawiający będzie się kierował przy wyborze oferty, wraz z podaniem wag tych kryteriów i sposobu oceny ofert</w:t>
      </w:r>
    </w:p>
    <w:p w14:paraId="2BD4754F" w14:textId="77777777" w:rsidR="0089793B" w:rsidRPr="007B34F5" w:rsidRDefault="0089793B" w:rsidP="0089793B"/>
    <w:p w14:paraId="10A5342A" w14:textId="77777777" w:rsidR="00996076" w:rsidRPr="00BB2DCB" w:rsidRDefault="00AB6499" w:rsidP="001F438B">
      <w:pPr>
        <w:pStyle w:val="Akapitzlist"/>
        <w:numPr>
          <w:ilvl w:val="0"/>
          <w:numId w:val="37"/>
        </w:numPr>
        <w:spacing w:before="120" w:after="120"/>
        <w:jc w:val="both"/>
        <w:rPr>
          <w:rStyle w:val="CharStyle3"/>
          <w:b/>
          <w:sz w:val="22"/>
          <w:szCs w:val="22"/>
          <w:shd w:val="clear" w:color="auto" w:fill="auto"/>
        </w:rPr>
      </w:pPr>
      <w:r w:rsidRPr="007B34F5">
        <w:rPr>
          <w:rStyle w:val="CharStyle3"/>
          <w:sz w:val="22"/>
          <w:szCs w:val="22"/>
        </w:rPr>
        <w:t>Przy wyborze najkorzystniejszej oferty Zamawiający będzie się kierował kryterium:</w:t>
      </w:r>
    </w:p>
    <w:p w14:paraId="2CCEE848" w14:textId="77777777" w:rsidR="00996076" w:rsidRPr="00BB2DCB" w:rsidRDefault="00996076" w:rsidP="00996076">
      <w:pPr>
        <w:pStyle w:val="Akapitzlist"/>
        <w:spacing w:before="120" w:after="120"/>
        <w:ind w:left="360"/>
        <w:jc w:val="both"/>
        <w:rPr>
          <w:rStyle w:val="CharStyle3"/>
          <w:color w:val="00B050"/>
          <w:sz w:val="22"/>
          <w:szCs w:val="22"/>
        </w:rPr>
      </w:pPr>
    </w:p>
    <w:p w14:paraId="18B1CE67" w14:textId="77777777" w:rsidR="00996076" w:rsidRPr="007B34F5"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B2DCB">
        <w:rPr>
          <w:b/>
          <w:sz w:val="22"/>
          <w:szCs w:val="22"/>
        </w:rPr>
        <w:t>Cena brutto (C) – 60</w:t>
      </w:r>
      <w:bookmarkStart w:id="12" w:name="bookmark42"/>
      <w:r w:rsidRPr="00BB2DCB">
        <w:rPr>
          <w:b/>
          <w:sz w:val="22"/>
          <w:szCs w:val="22"/>
        </w:rPr>
        <w:t>%</w:t>
      </w:r>
    </w:p>
    <w:p w14:paraId="7847FA64" w14:textId="2CC253F9" w:rsidR="00722CB8" w:rsidRPr="00BB2DCB" w:rsidRDefault="006B7165" w:rsidP="001F438B">
      <w:pPr>
        <w:pStyle w:val="Style2"/>
        <w:numPr>
          <w:ilvl w:val="2"/>
          <w:numId w:val="15"/>
        </w:numPr>
        <w:shd w:val="clear" w:color="auto" w:fill="auto"/>
        <w:tabs>
          <w:tab w:val="left" w:pos="851"/>
        </w:tabs>
        <w:spacing w:before="120" w:after="120" w:line="240" w:lineRule="auto"/>
        <w:ind w:left="822" w:hanging="397"/>
        <w:jc w:val="both"/>
        <w:rPr>
          <w:b/>
          <w:i/>
          <w:sz w:val="22"/>
          <w:szCs w:val="22"/>
        </w:rPr>
      </w:pPr>
      <w:r w:rsidRPr="00BB2DCB">
        <w:rPr>
          <w:b/>
          <w:i/>
          <w:sz w:val="22"/>
          <w:szCs w:val="22"/>
        </w:rPr>
        <w:t xml:space="preserve">Kryterium </w:t>
      </w:r>
      <w:r w:rsidR="006E326C" w:rsidRPr="006E326C">
        <w:rPr>
          <w:b/>
          <w:sz w:val="22"/>
          <w:szCs w:val="22"/>
        </w:rPr>
        <w:t>Zgodności z wytycznymi i walorów estetycznych projektu</w:t>
      </w:r>
      <w:r w:rsidRPr="00BB2DCB">
        <w:rPr>
          <w:b/>
          <w:i/>
          <w:sz w:val="22"/>
          <w:szCs w:val="22"/>
        </w:rPr>
        <w:t xml:space="preserve"> (P) - </w:t>
      </w:r>
      <w:r w:rsidR="000F5EA4" w:rsidRPr="00BB2DCB">
        <w:rPr>
          <w:b/>
          <w:i/>
          <w:sz w:val="22"/>
          <w:szCs w:val="22"/>
        </w:rPr>
        <w:t>40</w:t>
      </w:r>
      <w:r w:rsidRPr="00BB2DCB">
        <w:rPr>
          <w:b/>
          <w:i/>
          <w:sz w:val="22"/>
          <w:szCs w:val="22"/>
        </w:rPr>
        <w:t xml:space="preserve"> %</w:t>
      </w:r>
    </w:p>
    <w:bookmarkEnd w:id="12"/>
    <w:p w14:paraId="7C5DB846" w14:textId="77777777" w:rsidR="00996076" w:rsidRPr="00996076" w:rsidRDefault="00AB6499" w:rsidP="001F438B">
      <w:pPr>
        <w:pStyle w:val="Akapitzlist"/>
        <w:numPr>
          <w:ilvl w:val="0"/>
          <w:numId w:val="37"/>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32734FA4" w14:textId="77777777" w:rsidR="00996076" w:rsidRDefault="00996076" w:rsidP="00996076">
      <w:pPr>
        <w:pStyle w:val="Akapitzlist"/>
        <w:spacing w:before="120" w:after="120"/>
        <w:ind w:left="360"/>
        <w:jc w:val="both"/>
        <w:rPr>
          <w:rStyle w:val="CharStyle3"/>
          <w:sz w:val="22"/>
          <w:szCs w:val="22"/>
        </w:rPr>
      </w:pPr>
    </w:p>
    <w:p w14:paraId="0CC303F3"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07B2B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0047D17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5E3A68A3"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1CD22D7" w14:textId="77777777" w:rsidR="00D72BC6" w:rsidRDefault="00D72BC6" w:rsidP="00996076">
      <w:pPr>
        <w:pStyle w:val="Tekstpodstawowywcity21"/>
        <w:spacing w:before="120" w:after="120"/>
        <w:ind w:left="357" w:firstLine="6"/>
        <w:rPr>
          <w:rFonts w:ascii="Arial" w:hAnsi="Arial" w:cs="Arial"/>
          <w:sz w:val="22"/>
          <w:szCs w:val="22"/>
        </w:rPr>
      </w:pPr>
    </w:p>
    <w:p w14:paraId="35BE4A01" w14:textId="77777777" w:rsidR="00D72BC6" w:rsidRPr="007B34F5" w:rsidRDefault="00D72BC6" w:rsidP="00996076">
      <w:pPr>
        <w:pStyle w:val="Tekstpodstawowywcity21"/>
        <w:spacing w:before="120" w:after="120"/>
        <w:ind w:left="357" w:firstLine="6"/>
        <w:rPr>
          <w:rFonts w:ascii="Arial" w:hAnsi="Arial" w:cs="Arial"/>
          <w:sz w:val="22"/>
          <w:szCs w:val="22"/>
        </w:rPr>
      </w:pPr>
    </w:p>
    <w:p w14:paraId="6029CF2C" w14:textId="77777777" w:rsidR="00996076" w:rsidRPr="00BB2DCB" w:rsidRDefault="00AB6499" w:rsidP="001F438B">
      <w:pPr>
        <w:pStyle w:val="Akapitzlist"/>
        <w:numPr>
          <w:ilvl w:val="0"/>
          <w:numId w:val="37"/>
        </w:numPr>
        <w:spacing w:before="120" w:after="120"/>
        <w:jc w:val="both"/>
        <w:rPr>
          <w:rStyle w:val="CharStyle3"/>
          <w:b/>
          <w:sz w:val="22"/>
          <w:szCs w:val="22"/>
          <w:shd w:val="clear" w:color="auto" w:fill="auto"/>
        </w:rPr>
      </w:pPr>
      <w:r w:rsidRPr="00BB2DCB">
        <w:rPr>
          <w:rFonts w:ascii="Arial" w:hAnsi="Arial" w:cs="Arial"/>
          <w:sz w:val="22"/>
          <w:szCs w:val="22"/>
        </w:rPr>
        <w:t xml:space="preserve">Ocena </w:t>
      </w:r>
      <w:r w:rsidRPr="00BB2DCB">
        <w:rPr>
          <w:rStyle w:val="CharStyle3"/>
          <w:sz w:val="22"/>
          <w:szCs w:val="22"/>
          <w:u w:val="single"/>
        </w:rPr>
        <w:t xml:space="preserve">kryterium </w:t>
      </w:r>
      <w:r w:rsidR="00281B39" w:rsidRPr="00BB2DCB">
        <w:rPr>
          <w:rStyle w:val="CharStyle3"/>
          <w:b/>
          <w:sz w:val="22"/>
          <w:szCs w:val="22"/>
          <w:u w:val="single"/>
        </w:rPr>
        <w:t>P</w:t>
      </w:r>
      <w:r w:rsidR="006B7165" w:rsidRPr="00BB2DCB">
        <w:rPr>
          <w:rStyle w:val="CharStyle3"/>
          <w:sz w:val="22"/>
          <w:szCs w:val="22"/>
          <w:u w:val="single"/>
        </w:rPr>
        <w:t xml:space="preserve"> </w:t>
      </w:r>
      <w:r w:rsidRPr="00BB2DCB">
        <w:rPr>
          <w:rStyle w:val="CharStyle3"/>
          <w:sz w:val="22"/>
          <w:szCs w:val="22"/>
          <w:u w:val="single"/>
        </w:rPr>
        <w:t xml:space="preserve">zostanie dokonana </w:t>
      </w:r>
      <w:r w:rsidR="00281B39" w:rsidRPr="00BB2DCB">
        <w:rPr>
          <w:rStyle w:val="CharStyle3"/>
          <w:sz w:val="22"/>
          <w:szCs w:val="22"/>
          <w:u w:val="single"/>
        </w:rPr>
        <w:t>w następujący sposób</w:t>
      </w:r>
      <w:r w:rsidRPr="00BB2DCB">
        <w:rPr>
          <w:rStyle w:val="CharStyle3"/>
          <w:sz w:val="22"/>
          <w:szCs w:val="22"/>
          <w:u w:val="single"/>
        </w:rPr>
        <w:t>:</w:t>
      </w:r>
    </w:p>
    <w:p w14:paraId="6EF3C6B7" w14:textId="078D388E" w:rsidR="008B6262" w:rsidRDefault="005B24DE" w:rsidP="005B24DE">
      <w:pPr>
        <w:autoSpaceDE w:val="0"/>
        <w:autoSpaceDN w:val="0"/>
        <w:adjustRightInd w:val="0"/>
        <w:rPr>
          <w:rFonts w:ascii="Arial" w:hAnsi="Arial" w:cs="Arial"/>
        </w:rPr>
      </w:pPr>
      <w:r w:rsidRPr="00B57CFD">
        <w:rPr>
          <w:rFonts w:ascii="Arial" w:hAnsi="Arial" w:cs="Arial"/>
        </w:rPr>
        <w:t>Sporządzony przez Wykonawcę</w:t>
      </w:r>
      <w:r w:rsidR="008B6262">
        <w:rPr>
          <w:rFonts w:ascii="Arial" w:hAnsi="Arial" w:cs="Arial"/>
        </w:rPr>
        <w:t>,</w:t>
      </w:r>
      <w:r w:rsidRPr="00B57CFD">
        <w:rPr>
          <w:rFonts w:ascii="Arial" w:hAnsi="Arial" w:cs="Arial"/>
        </w:rPr>
        <w:t xml:space="preserve"> na podstawie </w:t>
      </w:r>
      <w:r w:rsidR="00090E10">
        <w:rPr>
          <w:rFonts w:ascii="Arial" w:hAnsi="Arial" w:cs="Arial"/>
        </w:rPr>
        <w:t>W</w:t>
      </w:r>
      <w:r w:rsidRPr="00B57CFD">
        <w:rPr>
          <w:rFonts w:ascii="Arial" w:hAnsi="Arial" w:cs="Arial"/>
        </w:rPr>
        <w:t xml:space="preserve">ytycznych </w:t>
      </w:r>
      <w:r w:rsidR="008B6262">
        <w:rPr>
          <w:rFonts w:ascii="Arial" w:hAnsi="Arial" w:cs="Arial"/>
        </w:rPr>
        <w:t>Z</w:t>
      </w:r>
      <w:r w:rsidRPr="00B57CFD">
        <w:rPr>
          <w:rFonts w:ascii="Arial" w:hAnsi="Arial" w:cs="Arial"/>
        </w:rPr>
        <w:t>amawiającego zawartych w</w:t>
      </w:r>
      <w:r w:rsidR="008B6262">
        <w:rPr>
          <w:rFonts w:ascii="Arial" w:hAnsi="Arial" w:cs="Arial"/>
        </w:rPr>
        <w:t xml:space="preserve"> ośmiu punktach</w:t>
      </w:r>
      <w:r w:rsidRPr="00B57CFD">
        <w:rPr>
          <w:rFonts w:ascii="Arial" w:hAnsi="Arial" w:cs="Arial"/>
        </w:rPr>
        <w:t xml:space="preserve"> załącznik</w:t>
      </w:r>
      <w:r w:rsidR="008B6262">
        <w:rPr>
          <w:rFonts w:ascii="Arial" w:hAnsi="Arial" w:cs="Arial"/>
        </w:rPr>
        <w:t xml:space="preserve">a nr 1 </w:t>
      </w:r>
      <w:r w:rsidRPr="007B34F5">
        <w:rPr>
          <w:rFonts w:ascii="Arial" w:hAnsi="Arial" w:cs="Arial"/>
        </w:rPr>
        <w:t xml:space="preserve">do </w:t>
      </w:r>
      <w:r w:rsidR="008B6262">
        <w:rPr>
          <w:rFonts w:ascii="Arial" w:hAnsi="Arial" w:cs="Arial"/>
        </w:rPr>
        <w:t xml:space="preserve">Części III </w:t>
      </w:r>
      <w:r w:rsidRPr="007B34F5">
        <w:rPr>
          <w:rFonts w:ascii="Arial" w:hAnsi="Arial" w:cs="Arial"/>
        </w:rPr>
        <w:t>SIWZ</w:t>
      </w:r>
      <w:r w:rsidR="008B6262">
        <w:rPr>
          <w:rFonts w:ascii="Arial" w:hAnsi="Arial" w:cs="Arial"/>
        </w:rPr>
        <w:t xml:space="preserve"> (OPZ),</w:t>
      </w:r>
      <w:r w:rsidRPr="007B34F5">
        <w:rPr>
          <w:rFonts w:ascii="Arial" w:hAnsi="Arial" w:cs="Arial"/>
        </w:rPr>
        <w:t xml:space="preserve"> graficzny projekt dekoracji oraz poszczególnych jej elementów </w:t>
      </w:r>
      <w:r w:rsidR="00090E10">
        <w:rPr>
          <w:rFonts w:ascii="Arial" w:hAnsi="Arial" w:cs="Arial"/>
        </w:rPr>
        <w:t>oraz parametry techniczne</w:t>
      </w:r>
      <w:r w:rsidRPr="007B34F5">
        <w:rPr>
          <w:rFonts w:ascii="Arial" w:hAnsi="Arial" w:cs="Arial"/>
        </w:rPr>
        <w:t xml:space="preserve"> – stanowiący załącznik do oferty oceniany będzie indywidualnie przez członków Komisji Przetargowej </w:t>
      </w:r>
      <w:r w:rsidR="00E00455">
        <w:rPr>
          <w:rFonts w:ascii="Arial" w:hAnsi="Arial" w:cs="Arial"/>
        </w:rPr>
        <w:t>poprzez  punktację poszczególnych elementów i paramentów.</w:t>
      </w:r>
    </w:p>
    <w:p w14:paraId="4677338F" w14:textId="2267793A" w:rsidR="008B6262" w:rsidRDefault="008B6262" w:rsidP="005B24DE">
      <w:pPr>
        <w:autoSpaceDE w:val="0"/>
        <w:autoSpaceDN w:val="0"/>
        <w:adjustRightInd w:val="0"/>
        <w:rPr>
          <w:rFonts w:ascii="Arial" w:hAnsi="Arial" w:cs="Arial"/>
        </w:rPr>
      </w:pPr>
      <w:r>
        <w:rPr>
          <w:rFonts w:ascii="Arial" w:hAnsi="Arial" w:cs="Arial"/>
        </w:rPr>
        <w:t xml:space="preserve">W przypadku </w:t>
      </w:r>
      <w:r w:rsidR="005B24DE">
        <w:rPr>
          <w:rFonts w:ascii="Arial" w:hAnsi="Arial" w:cs="Arial"/>
        </w:rPr>
        <w:t xml:space="preserve"> </w:t>
      </w:r>
      <w:r>
        <w:rPr>
          <w:rFonts w:ascii="Arial" w:hAnsi="Arial" w:cs="Arial"/>
        </w:rPr>
        <w:t>dekoracji 3D opisanych w</w:t>
      </w:r>
      <w:r w:rsidR="00E00455">
        <w:rPr>
          <w:rFonts w:ascii="Arial" w:hAnsi="Arial" w:cs="Arial"/>
        </w:rPr>
        <w:t xml:space="preserve"> OPZ w</w:t>
      </w:r>
      <w:r>
        <w:rPr>
          <w:rFonts w:ascii="Arial" w:hAnsi="Arial" w:cs="Arial"/>
        </w:rPr>
        <w:t xml:space="preserve"> punktach nr </w:t>
      </w:r>
      <w:r w:rsidR="00DB0785">
        <w:rPr>
          <w:rFonts w:ascii="Arial" w:hAnsi="Arial" w:cs="Arial"/>
        </w:rPr>
        <w:t xml:space="preserve">2, </w:t>
      </w:r>
      <w:r>
        <w:rPr>
          <w:rFonts w:ascii="Arial" w:hAnsi="Arial" w:cs="Arial"/>
        </w:rPr>
        <w:t xml:space="preserve">3, 5, 6, dekoracji 2D opisanych w </w:t>
      </w:r>
      <w:r w:rsidR="00E00455">
        <w:rPr>
          <w:rFonts w:ascii="Arial" w:hAnsi="Arial" w:cs="Arial"/>
        </w:rPr>
        <w:t xml:space="preserve">OPZ w punkcie </w:t>
      </w:r>
      <w:r w:rsidR="00DB0785">
        <w:rPr>
          <w:rFonts w:ascii="Arial" w:hAnsi="Arial" w:cs="Arial"/>
        </w:rPr>
        <w:t xml:space="preserve">nr </w:t>
      </w:r>
      <w:r w:rsidR="00E00455">
        <w:rPr>
          <w:rFonts w:ascii="Arial" w:hAnsi="Arial" w:cs="Arial"/>
        </w:rPr>
        <w:t>4</w:t>
      </w:r>
      <w:r w:rsidR="00DB0785">
        <w:rPr>
          <w:rFonts w:ascii="Arial" w:hAnsi="Arial" w:cs="Arial"/>
        </w:rPr>
        <w:t xml:space="preserve"> oraz </w:t>
      </w:r>
      <w:r w:rsidR="00E00455">
        <w:rPr>
          <w:rFonts w:ascii="Arial" w:hAnsi="Arial" w:cs="Arial"/>
        </w:rPr>
        <w:t xml:space="preserve"> </w:t>
      </w:r>
      <w:r w:rsidR="00DB0785">
        <w:rPr>
          <w:rFonts w:ascii="Arial" w:hAnsi="Arial" w:cs="Arial"/>
        </w:rPr>
        <w:t xml:space="preserve">przewieszek opisanych w OPZ w punktach nr 7 i 8, </w:t>
      </w:r>
      <w:r w:rsidR="00E00455">
        <w:rPr>
          <w:rFonts w:ascii="Arial" w:hAnsi="Arial" w:cs="Arial"/>
        </w:rPr>
        <w:t>niespełnienie Wytycznych nie spowoduje odrzucenia oferty. Przyznana zostanie minimalna ilość punktów.</w:t>
      </w:r>
    </w:p>
    <w:p w14:paraId="7901E35A" w14:textId="67A8D7CE" w:rsidR="005B24DE" w:rsidRPr="00FC4B99" w:rsidRDefault="005B24DE" w:rsidP="005B24DE">
      <w:pPr>
        <w:autoSpaceDE w:val="0"/>
        <w:autoSpaceDN w:val="0"/>
        <w:adjustRightInd w:val="0"/>
        <w:rPr>
          <w:rFonts w:ascii="Arial" w:hAnsi="Arial" w:cs="Arial"/>
          <w:b/>
        </w:rPr>
      </w:pPr>
      <w:r w:rsidRPr="00FC4B99">
        <w:rPr>
          <w:rFonts w:ascii="Arial" w:hAnsi="Arial" w:cs="Arial"/>
          <w:b/>
        </w:rPr>
        <w:t xml:space="preserve">W przypadku gdy projekt choinki nie będzie zgodny z  </w:t>
      </w:r>
      <w:r w:rsidR="00DB0785" w:rsidRPr="00FC4B99">
        <w:rPr>
          <w:rFonts w:ascii="Arial" w:hAnsi="Arial" w:cs="Arial"/>
          <w:b/>
        </w:rPr>
        <w:t>W</w:t>
      </w:r>
      <w:r w:rsidRPr="00FC4B99">
        <w:rPr>
          <w:rFonts w:ascii="Arial" w:hAnsi="Arial" w:cs="Arial"/>
          <w:b/>
        </w:rPr>
        <w:t xml:space="preserve">ytycznymi  </w:t>
      </w:r>
      <w:r w:rsidR="00DB0785" w:rsidRPr="00FC4B99">
        <w:rPr>
          <w:rFonts w:ascii="Arial" w:hAnsi="Arial" w:cs="Arial"/>
          <w:b/>
        </w:rPr>
        <w:t>Z</w:t>
      </w:r>
      <w:r w:rsidRPr="00FC4B99">
        <w:rPr>
          <w:rFonts w:ascii="Arial" w:hAnsi="Arial" w:cs="Arial"/>
          <w:b/>
        </w:rPr>
        <w:t>amawiającego w punktach:</w:t>
      </w:r>
    </w:p>
    <w:p w14:paraId="587BDC12" w14:textId="24FBC5D2" w:rsidR="005B24DE" w:rsidRPr="00FC4B99"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wysokość</w:t>
      </w:r>
      <w:r w:rsidR="002C1B67" w:rsidRPr="00FC4B99">
        <w:rPr>
          <w:rFonts w:ascii="Arial" w:hAnsi="Arial" w:cs="Arial"/>
          <w:b/>
          <w:sz w:val="20"/>
          <w:szCs w:val="20"/>
        </w:rPr>
        <w:t xml:space="preserve"> stożka</w:t>
      </w:r>
      <w:r w:rsidRPr="00FC4B99">
        <w:rPr>
          <w:rFonts w:ascii="Arial" w:hAnsi="Arial" w:cs="Arial"/>
          <w:b/>
          <w:sz w:val="20"/>
          <w:szCs w:val="20"/>
        </w:rPr>
        <w:t>,</w:t>
      </w:r>
    </w:p>
    <w:p w14:paraId="22B6796E" w14:textId="77777777" w:rsidR="005B24DE" w:rsidRPr="00FC4B99"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średnica podstawy stożka</w:t>
      </w:r>
    </w:p>
    <w:p w14:paraId="4D5D3119" w14:textId="152BD70D" w:rsidR="005B24DE" w:rsidRPr="00FC4B99"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moc,</w:t>
      </w:r>
    </w:p>
    <w:p w14:paraId="0B317882" w14:textId="69EBC685" w:rsidR="005B24DE" w:rsidRPr="00FC4B99"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ilość punktów świetlnych,</w:t>
      </w:r>
    </w:p>
    <w:p w14:paraId="03E8C056" w14:textId="77777777" w:rsidR="005B24DE" w:rsidRPr="00FC4B99" w:rsidRDefault="005B24DE" w:rsidP="00B57CFD">
      <w:pPr>
        <w:pStyle w:val="Akapitzlist"/>
        <w:numPr>
          <w:ilvl w:val="3"/>
          <w:numId w:val="37"/>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 xml:space="preserve"> zmiana wystroju dla każdego sezonu i brak elementów animacji (np. rozbłyski części diod, włączanie się i wyłączania części aplikacji zdobiących choinkę)</w:t>
      </w:r>
      <w:r w:rsidRPr="00FC4B99">
        <w:rPr>
          <w:b/>
          <w:sz w:val="20"/>
          <w:szCs w:val="20"/>
        </w:rPr>
        <w:t xml:space="preserve"> </w:t>
      </w:r>
    </w:p>
    <w:p w14:paraId="1327640F" w14:textId="6AEC4249" w:rsidR="005B24DE" w:rsidRPr="0075134B" w:rsidRDefault="005B24DE" w:rsidP="005B24DE">
      <w:pPr>
        <w:autoSpaceDE w:val="0"/>
        <w:autoSpaceDN w:val="0"/>
        <w:adjustRightInd w:val="0"/>
        <w:rPr>
          <w:rFonts w:ascii="Arial" w:hAnsi="Arial" w:cs="Arial"/>
        </w:rPr>
      </w:pPr>
      <w:r w:rsidRPr="0075134B">
        <w:rPr>
          <w:rFonts w:ascii="Arial" w:hAnsi="Arial" w:cs="Arial"/>
        </w:rPr>
        <w:t>spowoduje odrzucenie oferty</w:t>
      </w:r>
      <w:r>
        <w:t xml:space="preserve">. </w:t>
      </w:r>
    </w:p>
    <w:p w14:paraId="62FB1BE1" w14:textId="77777777" w:rsidR="005B24DE" w:rsidRDefault="005B24DE" w:rsidP="005B24DE">
      <w:pPr>
        <w:autoSpaceDE w:val="0"/>
        <w:autoSpaceDN w:val="0"/>
        <w:adjustRightInd w:val="0"/>
        <w:rPr>
          <w:rFonts w:ascii="Arial" w:hAnsi="Arial" w:cs="Arial"/>
        </w:rPr>
      </w:pPr>
    </w:p>
    <w:p w14:paraId="56697149" w14:textId="77777777" w:rsidR="005B24DE" w:rsidRPr="002618E8" w:rsidRDefault="005B24DE" w:rsidP="005B24DE">
      <w:pPr>
        <w:autoSpaceDE w:val="0"/>
        <w:autoSpaceDN w:val="0"/>
        <w:adjustRightInd w:val="0"/>
        <w:rPr>
          <w:rFonts w:ascii="Arial" w:hAnsi="Arial" w:cs="Arial"/>
        </w:rPr>
      </w:pPr>
      <w:r w:rsidRPr="002618E8">
        <w:rPr>
          <w:rFonts w:ascii="Arial" w:hAnsi="Arial" w:cs="Arial"/>
        </w:rPr>
        <w:t>Ocena w powyższym Kryterium stanowi średnią arytmetyczną ze wszystkich indywidualnych ocen</w:t>
      </w:r>
    </w:p>
    <w:p w14:paraId="262BE29A" w14:textId="77777777" w:rsidR="005B24DE" w:rsidRDefault="005B24DE" w:rsidP="005B24DE">
      <w:pPr>
        <w:autoSpaceDE w:val="0"/>
        <w:autoSpaceDN w:val="0"/>
        <w:adjustRightInd w:val="0"/>
        <w:rPr>
          <w:rFonts w:ascii="Arial" w:hAnsi="Arial" w:cs="Arial"/>
        </w:rPr>
      </w:pPr>
      <w:r w:rsidRPr="002618E8">
        <w:rPr>
          <w:rFonts w:ascii="Arial" w:hAnsi="Arial" w:cs="Arial"/>
        </w:rPr>
        <w:lastRenderedPageBreak/>
        <w:t>członków Komisji Przetargowej.</w:t>
      </w:r>
      <w:r>
        <w:rPr>
          <w:rFonts w:ascii="Arial" w:hAnsi="Arial" w:cs="Arial"/>
        </w:rPr>
        <w:t xml:space="preserve"> W przypadku gdy punktacja będzie przyznawana w pewnym przedziale punktowym to punktacja będzie w systemie co 0,5 pkt. (Np. w przedziale od 1 pkt do 3 pkt mogą zostać przyznane: 1 pkt, 1,5 pkt, 2 pkt, 2,5 pkt lub 3 pkt)</w:t>
      </w:r>
    </w:p>
    <w:p w14:paraId="7CA0E2B1" w14:textId="77777777" w:rsidR="005B24DE" w:rsidRDefault="005B24DE" w:rsidP="005B24DE">
      <w:pPr>
        <w:autoSpaceDE w:val="0"/>
        <w:autoSpaceDN w:val="0"/>
        <w:adjustRightInd w:val="0"/>
        <w:rPr>
          <w:rFonts w:ascii="Arial" w:hAnsi="Arial" w:cs="Arial"/>
        </w:rPr>
      </w:pPr>
    </w:p>
    <w:tbl>
      <w:tblPr>
        <w:tblW w:w="9212" w:type="dxa"/>
        <w:tblInd w:w="55" w:type="dxa"/>
        <w:tblCellMar>
          <w:left w:w="70" w:type="dxa"/>
          <w:right w:w="70" w:type="dxa"/>
        </w:tblCellMar>
        <w:tblLook w:val="04A0" w:firstRow="1" w:lastRow="0" w:firstColumn="1" w:lastColumn="0" w:noHBand="0" w:noVBand="1"/>
      </w:tblPr>
      <w:tblGrid>
        <w:gridCol w:w="4639"/>
        <w:gridCol w:w="1755"/>
        <w:gridCol w:w="2818"/>
      </w:tblGrid>
      <w:tr w:rsidR="005B24DE" w:rsidRPr="00E90B39" w14:paraId="14D34EE4"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59BB5"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OPISANE W PKT 3 ZAŁĄCZNIKA NR 1 DO OPISU PRZEDMIOTU ZAMÓWIENIA</w:t>
            </w:r>
          </w:p>
        </w:tc>
      </w:tr>
      <w:tr w:rsidR="005B24DE" w:rsidRPr="00E90B39" w14:paraId="5956B79A"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09863608"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D38308" w14:textId="1E171202" w:rsidR="005B24DE" w:rsidRPr="00E90B39" w:rsidRDefault="00090E10" w:rsidP="005B24DE">
            <w:pPr>
              <w:jc w:val="center"/>
              <w:rPr>
                <w:rFonts w:ascii="Calibri" w:hAnsi="Calibri" w:cs="Calibri"/>
                <w:color w:val="000000"/>
              </w:rPr>
            </w:pPr>
            <w:r>
              <w:rPr>
                <w:rFonts w:ascii="Calibri" w:hAnsi="Calibri" w:cs="Calibri"/>
                <w:color w:val="000000"/>
              </w:rPr>
              <w:t>PUNKTACJA ZGODNOŚCI Z WYTYCZNYMI</w:t>
            </w:r>
          </w:p>
        </w:tc>
      </w:tr>
      <w:tr w:rsidR="005B24DE" w:rsidRPr="00E90B39" w14:paraId="07D6873C" w14:textId="77777777" w:rsidTr="00B57CFD">
        <w:trPr>
          <w:trHeight w:val="330"/>
        </w:trPr>
        <w:tc>
          <w:tcPr>
            <w:tcW w:w="4639" w:type="dxa"/>
            <w:vMerge/>
            <w:tcBorders>
              <w:top w:val="nil"/>
              <w:left w:val="single" w:sz="4" w:space="0" w:color="auto"/>
              <w:bottom w:val="single" w:sz="4" w:space="0" w:color="auto"/>
              <w:right w:val="single" w:sz="4" w:space="0" w:color="auto"/>
            </w:tcBorders>
            <w:vAlign w:val="center"/>
            <w:hideMark/>
          </w:tcPr>
          <w:p w14:paraId="6ECE65C9" w14:textId="77777777" w:rsidR="005B24DE" w:rsidRPr="00E90B39" w:rsidRDefault="005B24DE"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7F23BDDC" w14:textId="695C5B3A" w:rsidR="005B24DE"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1937AC37" w14:textId="013539F9" w:rsidR="005B24DE" w:rsidRPr="00E90B39" w:rsidRDefault="005B24DE">
            <w:pPr>
              <w:rPr>
                <w:rFonts w:ascii="Calibri" w:hAnsi="Calibri" w:cs="Calibri"/>
                <w:color w:val="000000"/>
              </w:rPr>
            </w:pPr>
            <w:r w:rsidRPr="00E90B39">
              <w:rPr>
                <w:rFonts w:ascii="Calibri" w:hAnsi="Calibri" w:cs="Calibri"/>
                <w:color w:val="000000"/>
              </w:rPr>
              <w:t>MA</w:t>
            </w:r>
            <w:r w:rsidR="00090E10">
              <w:rPr>
                <w:rFonts w:ascii="Calibri" w:hAnsi="Calibri" w:cs="Calibri"/>
                <w:color w:val="000000"/>
              </w:rPr>
              <w:t xml:space="preserve">KSYMALNIE </w:t>
            </w:r>
            <w:r w:rsidRPr="00E90B39">
              <w:rPr>
                <w:rFonts w:ascii="Calibri" w:hAnsi="Calibri" w:cs="Calibri"/>
                <w:color w:val="000000"/>
              </w:rPr>
              <w:t xml:space="preserve"> </w:t>
            </w:r>
            <w:r w:rsidR="0000023E">
              <w:rPr>
                <w:rFonts w:ascii="Calibri" w:hAnsi="Calibri" w:cs="Calibri"/>
                <w:color w:val="000000"/>
              </w:rPr>
              <w:t>4,0</w:t>
            </w:r>
            <w:r w:rsidRPr="00E90B39">
              <w:rPr>
                <w:rFonts w:ascii="Calibri" w:hAnsi="Calibri" w:cs="Calibri"/>
                <w:color w:val="000000"/>
              </w:rPr>
              <w:t xml:space="preserve"> PKT</w:t>
            </w:r>
          </w:p>
        </w:tc>
      </w:tr>
      <w:tr w:rsidR="005B24DE" w:rsidRPr="00E90B39" w14:paraId="15AF2528"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4C0EC6B0"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6DE9291F" w14:textId="74BAF416" w:rsidR="005B24DE" w:rsidRPr="00E90B39" w:rsidRDefault="00DB0785" w:rsidP="00B57CFD">
            <w:pPr>
              <w:rPr>
                <w:rFonts w:ascii="Calibri" w:hAnsi="Calibri" w:cs="Calibri"/>
                <w:color w:val="000000"/>
              </w:rPr>
            </w:pPr>
            <w:r w:rsidRPr="00B57CFD">
              <w:rPr>
                <w:rFonts w:ascii="Calibri" w:hAnsi="Calibri" w:cs="Calibri"/>
                <w:color w:val="000000"/>
                <w:sz w:val="16"/>
                <w:szCs w:val="16"/>
              </w:rPr>
              <w:t>(</w:t>
            </w:r>
            <w:r w:rsidR="00E01C5A">
              <w:rPr>
                <w:rFonts w:ascii="Calibri" w:hAnsi="Calibri" w:cs="Calibri"/>
                <w:color w:val="000000"/>
                <w:sz w:val="16"/>
                <w:szCs w:val="16"/>
              </w:rPr>
              <w:t>moc</w:t>
            </w:r>
            <w:r w:rsidRPr="00B57CFD">
              <w:rPr>
                <w:rFonts w:ascii="Calibri" w:hAnsi="Calibri" w:cs="Calibri"/>
                <w:color w:val="000000"/>
                <w:sz w:val="16"/>
                <w:szCs w:val="16"/>
              </w:rPr>
              <w:t xml:space="preserve"> &gt; 100W)</w:t>
            </w:r>
            <w:r>
              <w:rPr>
                <w:rFonts w:ascii="Calibri" w:hAnsi="Calibri" w:cs="Calibri"/>
                <w:color w:val="000000"/>
              </w:rPr>
              <w:t xml:space="preserve">   </w:t>
            </w:r>
            <w:r w:rsidR="00617A7D">
              <w:rPr>
                <w:rFonts w:ascii="Calibri" w:hAnsi="Calibri" w:cs="Calibri"/>
                <w:color w:val="000000"/>
              </w:rPr>
              <w:t xml:space="preserve">       </w:t>
            </w:r>
            <w:r w:rsidR="000E3646">
              <w:rPr>
                <w:rFonts w:ascii="Calibri" w:hAnsi="Calibri" w:cs="Calibri"/>
                <w:color w:val="000000"/>
              </w:rPr>
              <w:t xml:space="preserve"> </w:t>
            </w:r>
            <w:r w:rsidR="00617A7D">
              <w:rPr>
                <w:rFonts w:ascii="Calibri" w:hAnsi="Calibri" w:cs="Calibri"/>
                <w:color w:val="000000"/>
              </w:rPr>
              <w:t xml:space="preserve"> </w:t>
            </w:r>
            <w:r w:rsidR="006E3DBE">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4DB8CA4" w14:textId="7D87E95B" w:rsidR="005B24DE" w:rsidRPr="00E90B39" w:rsidRDefault="00BE778D" w:rsidP="00B57CFD">
            <w:pPr>
              <w:rPr>
                <w:rFonts w:ascii="Calibri" w:hAnsi="Calibri" w:cs="Calibri"/>
                <w:color w:val="000000"/>
              </w:rPr>
            </w:pPr>
            <w:r>
              <w:rPr>
                <w:rFonts w:ascii="Calibri" w:hAnsi="Calibri" w:cs="Calibri"/>
                <w:color w:val="000000"/>
                <w:sz w:val="16"/>
                <w:szCs w:val="16"/>
              </w:rPr>
              <w:t>(</w:t>
            </w:r>
            <w:r w:rsidRPr="00B57CFD">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3DC4FD55"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7B311E22" w14:textId="77777777" w:rsidR="005B24DE" w:rsidRPr="00E90B39" w:rsidRDefault="005B24DE"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265DFDCE" w14:textId="4332E51B" w:rsidR="005B24DE" w:rsidRPr="00E90B39" w:rsidRDefault="00E01C5A" w:rsidP="00B57CFD">
            <w:pPr>
              <w:rPr>
                <w:rFonts w:ascii="Calibri" w:hAnsi="Calibri" w:cs="Calibri"/>
                <w:color w:val="000000"/>
              </w:rPr>
            </w:pPr>
            <w:r>
              <w:rPr>
                <w:rFonts w:ascii="Calibri" w:hAnsi="Calibri" w:cs="Calibri"/>
                <w:color w:val="000000"/>
                <w:sz w:val="16"/>
                <w:szCs w:val="16"/>
              </w:rPr>
              <w:t>(</w:t>
            </w:r>
            <w:r w:rsidRPr="00B57CFD">
              <w:rPr>
                <w:rFonts w:ascii="Calibri" w:hAnsi="Calibri" w:cs="Calibri"/>
                <w:color w:val="000000"/>
                <w:sz w:val="16"/>
                <w:szCs w:val="16"/>
              </w:rPr>
              <w:t>wysokość &lt;1,2</w:t>
            </w:r>
            <w:r w:rsidR="00EB13D1">
              <w:rPr>
                <w:rFonts w:ascii="Calibri" w:hAnsi="Calibri" w:cs="Calibri"/>
                <w:color w:val="000000"/>
                <w:sz w:val="16"/>
                <w:szCs w:val="16"/>
              </w:rPr>
              <w:t>m</w:t>
            </w:r>
            <w:r w:rsidRPr="00B57CFD">
              <w:rPr>
                <w:rFonts w:ascii="Calibri" w:hAnsi="Calibri" w:cs="Calibri"/>
                <w:color w:val="000000"/>
                <w:sz w:val="16"/>
                <w:szCs w:val="16"/>
              </w:rPr>
              <w:t>, średnica &lt;1,2m</w:t>
            </w:r>
            <w:r>
              <w:rPr>
                <w:rFonts w:ascii="Calibri" w:hAnsi="Calibri" w:cs="Calibri"/>
                <w:color w:val="000000"/>
                <w:sz w:val="16"/>
                <w:szCs w:val="16"/>
              </w:rPr>
              <w:t xml:space="preserve"> )         </w:t>
            </w:r>
            <w:r w:rsidR="000E3646">
              <w:rPr>
                <w:rFonts w:ascii="Calibri" w:hAnsi="Calibri" w:cs="Calibri"/>
                <w:color w:val="000000"/>
                <w:sz w:val="16"/>
                <w:szCs w:val="16"/>
              </w:rPr>
              <w:t xml:space="preserve"> </w:t>
            </w:r>
            <w:r>
              <w:rPr>
                <w:rFonts w:ascii="Calibri" w:hAnsi="Calibri" w:cs="Calibri"/>
                <w:color w:val="000000"/>
                <w:sz w:val="16"/>
                <w:szCs w:val="16"/>
              </w:rPr>
              <w:t xml:space="preserve"> </w:t>
            </w:r>
            <w:r w:rsidR="000E3646">
              <w:rPr>
                <w:rFonts w:ascii="Calibri" w:hAnsi="Calibri" w:cs="Calibri"/>
                <w:color w:val="000000"/>
                <w:sz w:val="16"/>
                <w:szCs w:val="16"/>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EDEA09F" w14:textId="1D462F1D" w:rsidR="005B24DE" w:rsidRPr="00E90B39" w:rsidRDefault="00BE778D"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1A9CA6D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2AEBFDA" w14:textId="3BFA681D" w:rsidR="005B24DE" w:rsidRPr="00E90B39" w:rsidRDefault="00090E10"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5502C890" w14:textId="6ECA3903" w:rsidR="005B24DE" w:rsidRPr="00E90B39" w:rsidRDefault="00E01C5A" w:rsidP="00B57CFD">
            <w:pPr>
              <w:rPr>
                <w:rFonts w:ascii="Calibri" w:hAnsi="Calibri" w:cs="Calibri"/>
                <w:color w:val="000000"/>
              </w:rPr>
            </w:pPr>
            <w:r w:rsidRPr="00B57CFD">
              <w:rPr>
                <w:rFonts w:ascii="Calibri" w:hAnsi="Calibri" w:cs="Calibri"/>
                <w:color w:val="000000"/>
                <w:sz w:val="16"/>
                <w:szCs w:val="16"/>
              </w:rPr>
              <w:t>(masa &gt; 15 kg)</w:t>
            </w:r>
            <w:r>
              <w:rPr>
                <w:rFonts w:ascii="Calibri" w:hAnsi="Calibri" w:cs="Calibri"/>
                <w:color w:val="000000"/>
              </w:rPr>
              <w:t xml:space="preserve">           </w:t>
            </w:r>
            <w:r w:rsidR="006E3DBE">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6D52942" w14:textId="288A2A07" w:rsidR="005B24DE" w:rsidRPr="00E90B39" w:rsidRDefault="00BE778D"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2044C041"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06BA369E" w14:textId="77777777" w:rsidR="005B24DE" w:rsidRPr="00E90B39" w:rsidRDefault="005B24DE" w:rsidP="005B24DE">
            <w:pPr>
              <w:rPr>
                <w:rFonts w:ascii="Calibri" w:hAnsi="Calibri" w:cs="Calibri"/>
                <w:color w:val="000000"/>
              </w:rPr>
            </w:pPr>
            <w:r w:rsidRPr="00E90B39">
              <w:rPr>
                <w:rFonts w:ascii="Calibri" w:hAnsi="Calibri" w:cs="Calibri"/>
                <w:color w:val="000000"/>
              </w:rPr>
              <w:t>DOMINUJĄCA KOLORYSTYKA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30CE0612" w14:textId="5D15F2E9" w:rsidR="005B24DE" w:rsidRPr="00E90B39" w:rsidRDefault="00617A7D" w:rsidP="00B57CFD">
            <w:pPr>
              <w:rPr>
                <w:rFonts w:ascii="Calibri" w:hAnsi="Calibri" w:cs="Calibri"/>
                <w:color w:val="000000"/>
              </w:rPr>
            </w:pPr>
            <w:r w:rsidRPr="00B57CFD">
              <w:rPr>
                <w:rFonts w:ascii="Calibri" w:hAnsi="Calibri" w:cs="Calibri"/>
                <w:color w:val="000000"/>
                <w:sz w:val="16"/>
                <w:szCs w:val="16"/>
              </w:rPr>
              <w:t>(dominacja innego koloru niż biały zimny</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ACB9CA1" w14:textId="2D6D3D58" w:rsidR="005B24DE" w:rsidRPr="00E90B39" w:rsidRDefault="00CB2051">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00023E">
              <w:rPr>
                <w:rFonts w:ascii="Calibri" w:hAnsi="Calibri" w:cs="Calibri"/>
                <w:color w:val="000000"/>
              </w:rPr>
              <w:t>0,5</w:t>
            </w:r>
          </w:p>
        </w:tc>
      </w:tr>
      <w:tr w:rsidR="005B24DE" w:rsidRPr="00E90B39" w14:paraId="647B4B26" w14:textId="77777777" w:rsidTr="00B57CFD">
        <w:trPr>
          <w:trHeight w:val="6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08904985" w14:textId="77777777" w:rsidR="005B24DE" w:rsidRPr="00E90B39" w:rsidRDefault="005B24DE" w:rsidP="005B24DE">
            <w:pPr>
              <w:rPr>
                <w:rFonts w:ascii="Calibri" w:hAnsi="Calibri" w:cs="Calibri"/>
                <w:color w:val="000000"/>
              </w:rPr>
            </w:pPr>
            <w:r w:rsidRPr="00E90B39">
              <w:rPr>
                <w:rFonts w:ascii="Calibri" w:hAnsi="Calibri" w:cs="Calibri"/>
                <w:color w:val="000000"/>
              </w:rPr>
              <w:t>EFEKTY (NP. MIGOTANIE, ZMIANA NATĘŻĘNIA OŚWIETLENIA)</w:t>
            </w:r>
          </w:p>
        </w:tc>
        <w:tc>
          <w:tcPr>
            <w:tcW w:w="1755" w:type="dxa"/>
            <w:tcBorders>
              <w:top w:val="nil"/>
              <w:left w:val="nil"/>
              <w:bottom w:val="single" w:sz="4" w:space="0" w:color="auto"/>
              <w:right w:val="single" w:sz="4" w:space="0" w:color="auto"/>
            </w:tcBorders>
            <w:shd w:val="clear" w:color="auto" w:fill="auto"/>
            <w:noWrap/>
            <w:vAlign w:val="bottom"/>
            <w:hideMark/>
          </w:tcPr>
          <w:p w14:paraId="226126DF" w14:textId="73751C43" w:rsidR="005B24DE" w:rsidRPr="00E90B39" w:rsidRDefault="006E3DBE" w:rsidP="00B57CFD">
            <w:pPr>
              <w:rPr>
                <w:rFonts w:ascii="Calibri" w:hAnsi="Calibri" w:cs="Calibri"/>
                <w:color w:val="000000"/>
              </w:rPr>
            </w:pPr>
            <w:r>
              <w:rPr>
                <w:rFonts w:ascii="Calibri" w:hAnsi="Calibri" w:cs="Calibri"/>
                <w:color w:val="000000"/>
                <w:sz w:val="16"/>
                <w:szCs w:val="16"/>
              </w:rPr>
              <w:t>(b</w:t>
            </w:r>
            <w:r w:rsidR="00BE778D" w:rsidRPr="00B57CFD">
              <w:rPr>
                <w:rFonts w:ascii="Calibri" w:hAnsi="Calibri" w:cs="Calibri"/>
                <w:color w:val="000000"/>
                <w:sz w:val="16"/>
                <w:szCs w:val="16"/>
              </w:rPr>
              <w:t>rak efektów)</w:t>
            </w:r>
            <w:r w:rsidR="00BE778D">
              <w:rPr>
                <w:rFonts w:ascii="Calibri" w:hAnsi="Calibri" w:cs="Calibri"/>
                <w:color w:val="000000"/>
              </w:rPr>
              <w:t xml:space="preserve">     </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F7282CE" w14:textId="77777777" w:rsidR="00CB2051" w:rsidRDefault="00CB2051" w:rsidP="00CB2051">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041CEB4B" w14:textId="5DA02D8D" w:rsidR="005B24DE" w:rsidRPr="00E90B39" w:rsidRDefault="00BE778D">
            <w:pPr>
              <w:jc w:val="right"/>
              <w:rPr>
                <w:rFonts w:ascii="Calibri" w:hAnsi="Calibri" w:cs="Calibri"/>
                <w:color w:val="000000"/>
              </w:rPr>
            </w:pPr>
            <w:r>
              <w:rPr>
                <w:rFonts w:ascii="Calibri" w:hAnsi="Calibri" w:cs="Calibri"/>
                <w:color w:val="000000"/>
              </w:rPr>
              <w:t>o</w:t>
            </w:r>
            <w:r w:rsidR="005B24DE" w:rsidRPr="00A6376B">
              <w:rPr>
                <w:rFonts w:ascii="Calibri" w:hAnsi="Calibri" w:cs="Calibri"/>
                <w:color w:val="000000"/>
              </w:rPr>
              <w:t xml:space="preserve">d  0,5 pkt do </w:t>
            </w:r>
            <w:r w:rsidR="0000023E">
              <w:rPr>
                <w:rFonts w:ascii="Calibri" w:hAnsi="Calibri" w:cs="Calibri"/>
                <w:color w:val="000000"/>
              </w:rPr>
              <w:t xml:space="preserve">2,0 </w:t>
            </w:r>
            <w:r w:rsidR="005B24DE" w:rsidRPr="00A6376B">
              <w:rPr>
                <w:rFonts w:ascii="Calibri" w:hAnsi="Calibri" w:cs="Calibri"/>
                <w:color w:val="000000"/>
              </w:rPr>
              <w:t>pkt</w:t>
            </w:r>
          </w:p>
        </w:tc>
      </w:tr>
      <w:tr w:rsidR="005B24DE" w:rsidRPr="00E90B39" w14:paraId="15C17ECD" w14:textId="77777777" w:rsidTr="00B57CFD">
        <w:trPr>
          <w:trHeight w:val="39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8FEE5C4"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OPISANE W PKT 5 ZAŁĄCZNIKA NR 1 DO OPISU PRZEDMIOTU ZAMÓWIENIA</w:t>
            </w:r>
          </w:p>
        </w:tc>
      </w:tr>
      <w:tr w:rsidR="005B24DE" w:rsidRPr="00E90B39" w14:paraId="5A70ADFB"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3B2A35D8"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608239" w14:textId="32D222B8" w:rsidR="005B24DE" w:rsidRPr="00E90B39" w:rsidRDefault="00090E10" w:rsidP="005B24DE">
            <w:pPr>
              <w:jc w:val="center"/>
              <w:rPr>
                <w:rFonts w:ascii="Calibri" w:hAnsi="Calibri" w:cs="Calibri"/>
                <w:color w:val="000000"/>
              </w:rPr>
            </w:pPr>
            <w:r>
              <w:rPr>
                <w:rFonts w:ascii="Calibri" w:hAnsi="Calibri" w:cs="Calibri"/>
                <w:color w:val="000000"/>
              </w:rPr>
              <w:t>PUNKTACJA ZGODNOŚCI Z WYTYCZNYMI</w:t>
            </w:r>
            <w:r w:rsidR="00664728">
              <w:rPr>
                <w:rFonts w:ascii="Calibri" w:hAnsi="Calibri" w:cs="Calibri"/>
                <w:color w:val="000000"/>
              </w:rPr>
              <w:t xml:space="preserve"> I PUNKTACJA WALORÓW ESTETYCZNYCH</w:t>
            </w:r>
          </w:p>
        </w:tc>
      </w:tr>
      <w:tr w:rsidR="005B24DE" w:rsidRPr="00E90B39" w14:paraId="52FD6102" w14:textId="77777777" w:rsidTr="00B57CFD">
        <w:trPr>
          <w:trHeight w:val="330"/>
        </w:trPr>
        <w:tc>
          <w:tcPr>
            <w:tcW w:w="4639" w:type="dxa"/>
            <w:vMerge/>
            <w:tcBorders>
              <w:top w:val="nil"/>
              <w:left w:val="single" w:sz="4" w:space="0" w:color="auto"/>
              <w:bottom w:val="single" w:sz="4" w:space="0" w:color="auto"/>
              <w:right w:val="single" w:sz="4" w:space="0" w:color="auto"/>
            </w:tcBorders>
            <w:vAlign w:val="center"/>
            <w:hideMark/>
          </w:tcPr>
          <w:p w14:paraId="2FCF57E4" w14:textId="77777777" w:rsidR="005B24DE" w:rsidRPr="00E90B39" w:rsidRDefault="005B24DE"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406B9A46" w14:textId="24B90982" w:rsidR="005B24DE"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7B0A3E1A" w14:textId="00D62B25" w:rsidR="005B24DE" w:rsidRPr="00E90B39" w:rsidRDefault="005B24DE"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4 PKT</w:t>
            </w:r>
          </w:p>
        </w:tc>
      </w:tr>
      <w:tr w:rsidR="005B24DE" w:rsidRPr="00E90B39" w14:paraId="055DD51B"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5D7F636A"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7B15C39A" w14:textId="79F33DBD" w:rsidR="005B24DE" w:rsidRPr="00E90B39" w:rsidRDefault="00EB13D1" w:rsidP="00B57CFD">
            <w:pPr>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8</w:t>
            </w:r>
            <w:r w:rsidRPr="0019737B">
              <w:rPr>
                <w:rFonts w:ascii="Calibri" w:hAnsi="Calibri" w:cs="Calibri"/>
                <w:color w:val="000000"/>
                <w:sz w:val="16"/>
                <w:szCs w:val="16"/>
              </w:rPr>
              <w:t>0W)</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CFDF2F2" w14:textId="5A9C7B6E" w:rsidR="005B24DE" w:rsidRPr="00E90B39" w:rsidRDefault="0041362D"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472174B2"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7BC52035" w14:textId="77777777" w:rsidR="005B24DE" w:rsidRPr="00E90B39" w:rsidRDefault="005B24DE"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54718252" w14:textId="71313BCD" w:rsidR="005B24DE" w:rsidRPr="00E90B39" w:rsidRDefault="00627C34"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w:t>
            </w:r>
            <w:r>
              <w:rPr>
                <w:rFonts w:ascii="Calibri" w:hAnsi="Calibri" w:cs="Calibri"/>
                <w:color w:val="000000"/>
                <w:sz w:val="16"/>
                <w:szCs w:val="16"/>
              </w:rPr>
              <w:t>0</w:t>
            </w:r>
            <w:r w:rsidRPr="0019737B">
              <w:rPr>
                <w:rFonts w:ascii="Calibri" w:hAnsi="Calibri" w:cs="Calibri"/>
                <w:color w:val="000000"/>
                <w:sz w:val="16"/>
                <w:szCs w:val="16"/>
              </w:rPr>
              <w:t>,</w:t>
            </w:r>
            <w:r>
              <w:rPr>
                <w:rFonts w:ascii="Calibri" w:hAnsi="Calibri" w:cs="Calibri"/>
                <w:color w:val="000000"/>
                <w:sz w:val="16"/>
                <w:szCs w:val="16"/>
              </w:rPr>
              <w:t>8m</w:t>
            </w:r>
            <w:r w:rsidRPr="0019737B">
              <w:rPr>
                <w:rFonts w:ascii="Calibri" w:hAnsi="Calibri" w:cs="Calibri"/>
                <w:color w:val="000000"/>
                <w:sz w:val="16"/>
                <w:szCs w:val="16"/>
              </w:rPr>
              <w:t xml:space="preserve"> </w:t>
            </w:r>
            <w:r>
              <w:rPr>
                <w:rFonts w:ascii="Calibri" w:hAnsi="Calibri" w:cs="Calibri"/>
                <w:color w:val="000000"/>
                <w:sz w:val="16"/>
                <w:szCs w:val="16"/>
              </w:rPr>
              <w:t xml:space="preserve"> lub wysokość &gt;1,4 m, </w:t>
            </w:r>
            <w:r w:rsidRPr="0019737B">
              <w:rPr>
                <w:rFonts w:ascii="Calibri" w:hAnsi="Calibri" w:cs="Calibri"/>
                <w:color w:val="000000"/>
                <w:sz w:val="16"/>
                <w:szCs w:val="16"/>
              </w:rPr>
              <w:t>średnica &lt;</w:t>
            </w:r>
            <w:r>
              <w:rPr>
                <w:rFonts w:ascii="Calibri" w:hAnsi="Calibri" w:cs="Calibri"/>
                <w:color w:val="000000"/>
                <w:sz w:val="16"/>
                <w:szCs w:val="16"/>
              </w:rPr>
              <w:t>0,8</w:t>
            </w:r>
            <w:r w:rsidRPr="0019737B">
              <w:rPr>
                <w:rFonts w:ascii="Calibri" w:hAnsi="Calibri" w:cs="Calibri"/>
                <w:color w:val="000000"/>
                <w:sz w:val="16"/>
                <w:szCs w:val="16"/>
              </w:rPr>
              <w:t>m</w:t>
            </w:r>
            <w:r>
              <w:rPr>
                <w:rFonts w:ascii="Calibri" w:hAnsi="Calibri" w:cs="Calibri"/>
                <w:color w:val="000000"/>
                <w:sz w:val="16"/>
                <w:szCs w:val="16"/>
              </w:rPr>
              <w:t xml:space="preserve"> )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1A16160" w14:textId="2B94F693" w:rsidR="005B24DE" w:rsidRPr="00E90B39" w:rsidRDefault="00627C34"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08BA6B6F"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B5D6491" w14:textId="01E9B69A" w:rsidR="005B24DE" w:rsidRPr="00E90B39" w:rsidRDefault="00090E10"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18E7BAA9" w14:textId="53349141" w:rsidR="005B24DE" w:rsidRPr="00E90B39" w:rsidRDefault="00627C34">
            <w:pPr>
              <w:jc w:val="right"/>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0</w:t>
            </w:r>
            <w:r w:rsidRPr="0019737B">
              <w:rPr>
                <w:rFonts w:ascii="Calibri" w:hAnsi="Calibri" w:cs="Calibri"/>
                <w:color w:val="000000"/>
                <w:sz w:val="16"/>
                <w:szCs w:val="16"/>
              </w:rPr>
              <w:t xml:space="preserve"> kg)</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CF0B0C7" w14:textId="0CC440F8" w:rsidR="005B24DE" w:rsidRPr="00E90B39" w:rsidRDefault="00627C34"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465F7E7B"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72B82A15" w14:textId="77777777" w:rsidR="005B24DE" w:rsidRPr="00E90B39" w:rsidRDefault="005B24DE" w:rsidP="005B24DE">
            <w:pPr>
              <w:rPr>
                <w:rFonts w:ascii="Calibri" w:hAnsi="Calibri" w:cs="Calibri"/>
                <w:color w:val="000000"/>
              </w:rPr>
            </w:pPr>
            <w:r w:rsidRPr="00E90B39">
              <w:rPr>
                <w:rFonts w:ascii="Calibri" w:hAnsi="Calibri" w:cs="Calibri"/>
                <w:color w:val="000000"/>
              </w:rPr>
              <w:t>DOMINUJĄCA KOLORYSTYKA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1E3360A4" w14:textId="3B601C7A" w:rsidR="005B24DE" w:rsidRPr="00E90B39" w:rsidRDefault="00627C34"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340F348B" w14:textId="057E7180" w:rsidR="005B24DE" w:rsidRPr="00E90B39" w:rsidRDefault="00A85AE3"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664728">
              <w:rPr>
                <w:rFonts w:ascii="Calibri" w:hAnsi="Calibri" w:cs="Calibri"/>
                <w:color w:val="000000"/>
              </w:rPr>
              <w:t>0,5</w:t>
            </w:r>
          </w:p>
        </w:tc>
      </w:tr>
      <w:tr w:rsidR="005B24DE" w:rsidRPr="00E90B39" w14:paraId="317C7020" w14:textId="77777777" w:rsidTr="00B57CFD">
        <w:trPr>
          <w:trHeight w:val="525"/>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5884012F" w14:textId="77777777" w:rsidR="005B24DE" w:rsidRPr="00E90B39" w:rsidRDefault="005B24DE" w:rsidP="005B24DE">
            <w:pPr>
              <w:rPr>
                <w:rFonts w:ascii="Calibri" w:hAnsi="Calibri" w:cs="Calibri"/>
                <w:color w:val="000000"/>
              </w:rPr>
            </w:pPr>
            <w:r w:rsidRPr="00E90B39">
              <w:rPr>
                <w:rFonts w:ascii="Calibri" w:hAnsi="Calibri" w:cs="Calibri"/>
                <w:color w:val="000000"/>
              </w:rPr>
              <w:t>EFEKTY (NP. MIGOTANIE, ZMIANA NATĘŻĘNIA OŚWIETLENIA)</w:t>
            </w:r>
          </w:p>
        </w:tc>
        <w:tc>
          <w:tcPr>
            <w:tcW w:w="1755" w:type="dxa"/>
            <w:tcBorders>
              <w:top w:val="nil"/>
              <w:left w:val="nil"/>
              <w:bottom w:val="single" w:sz="4" w:space="0" w:color="auto"/>
              <w:right w:val="single" w:sz="4" w:space="0" w:color="auto"/>
            </w:tcBorders>
            <w:shd w:val="clear" w:color="auto" w:fill="auto"/>
            <w:noWrap/>
            <w:vAlign w:val="bottom"/>
            <w:hideMark/>
          </w:tcPr>
          <w:p w14:paraId="5B2E535F" w14:textId="53B1AFCA" w:rsidR="005B24DE" w:rsidRPr="00E90B39" w:rsidRDefault="00772CA3" w:rsidP="005B24DE">
            <w:pPr>
              <w:jc w:val="right"/>
              <w:rPr>
                <w:rFonts w:ascii="Calibri" w:hAnsi="Calibri" w:cs="Calibri"/>
                <w:color w:val="000000"/>
              </w:rPr>
            </w:pPr>
            <w:r>
              <w:rPr>
                <w:rFonts w:ascii="Calibri" w:hAnsi="Calibri" w:cs="Calibri"/>
                <w:color w:val="000000"/>
                <w:sz w:val="16"/>
                <w:szCs w:val="16"/>
              </w:rPr>
              <w:t>(b</w:t>
            </w:r>
            <w:r w:rsidRPr="0019737B">
              <w:rPr>
                <w:rFonts w:ascii="Calibri" w:hAnsi="Calibri" w:cs="Calibri"/>
                <w:color w:val="000000"/>
                <w:sz w:val="16"/>
                <w:szCs w:val="16"/>
              </w:rPr>
              <w:t>rak efektów)</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560227A" w14:textId="77777777" w:rsidR="00A85AE3" w:rsidRDefault="00A85AE3" w:rsidP="00A85AE3">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1B41418D" w14:textId="75A2EC40" w:rsidR="005B24DE" w:rsidRPr="00E90B39" w:rsidRDefault="00627C34">
            <w:pPr>
              <w:jc w:val="right"/>
              <w:rPr>
                <w:rFonts w:ascii="Calibri" w:hAnsi="Calibri" w:cs="Calibri"/>
                <w:color w:val="000000"/>
              </w:rPr>
            </w:pPr>
            <w:r>
              <w:rPr>
                <w:rFonts w:ascii="Calibri" w:hAnsi="Calibri" w:cs="Calibri"/>
                <w:color w:val="000000"/>
              </w:rPr>
              <w:t>o</w:t>
            </w:r>
            <w:r w:rsidR="005B24DE" w:rsidRPr="00A6376B">
              <w:rPr>
                <w:rFonts w:ascii="Calibri" w:hAnsi="Calibri" w:cs="Calibri"/>
                <w:color w:val="000000"/>
              </w:rPr>
              <w:t xml:space="preserve">d  0,5 pkt do </w:t>
            </w:r>
            <w:r w:rsidR="00664728">
              <w:rPr>
                <w:rFonts w:ascii="Calibri" w:hAnsi="Calibri" w:cs="Calibri"/>
                <w:color w:val="000000"/>
              </w:rPr>
              <w:t>2,0</w:t>
            </w:r>
            <w:r>
              <w:rPr>
                <w:rFonts w:ascii="Calibri" w:hAnsi="Calibri" w:cs="Calibri"/>
                <w:color w:val="000000"/>
              </w:rPr>
              <w:t xml:space="preserve"> </w:t>
            </w:r>
            <w:r w:rsidR="005B24DE" w:rsidRPr="00A6376B">
              <w:rPr>
                <w:rFonts w:ascii="Calibri" w:hAnsi="Calibri" w:cs="Calibri"/>
                <w:color w:val="000000"/>
              </w:rPr>
              <w:t>pkt</w:t>
            </w:r>
          </w:p>
        </w:tc>
      </w:tr>
      <w:tr w:rsidR="005B24DE" w:rsidRPr="00E90B39" w14:paraId="584149B6" w14:textId="77777777" w:rsidTr="00B57CFD">
        <w:trPr>
          <w:trHeight w:val="33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DE6546B"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OPISANE W PKT 6 ZAŁĄCZNIKA NR 1 DO OPISU PRZEDMIOTU ZAMÓWIENIA</w:t>
            </w:r>
          </w:p>
        </w:tc>
      </w:tr>
      <w:tr w:rsidR="005B24DE" w:rsidRPr="00E90B39" w14:paraId="5B572EAF"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5BB5B7D6"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5A7C15" w14:textId="648BFC2E" w:rsidR="005B24DE" w:rsidRPr="00E90B39" w:rsidRDefault="00090E10" w:rsidP="005B24DE">
            <w:pPr>
              <w:jc w:val="center"/>
              <w:rPr>
                <w:rFonts w:ascii="Calibri" w:hAnsi="Calibri" w:cs="Calibri"/>
                <w:color w:val="000000"/>
              </w:rPr>
            </w:pPr>
            <w:r>
              <w:rPr>
                <w:rFonts w:ascii="Calibri" w:hAnsi="Calibri" w:cs="Calibri"/>
                <w:color w:val="000000"/>
              </w:rPr>
              <w:t>PUNKTACJA ZGODNOŚCI Z WYTYCZNYMI</w:t>
            </w:r>
            <w:r w:rsidR="00664728">
              <w:rPr>
                <w:rFonts w:ascii="Calibri" w:hAnsi="Calibri" w:cs="Calibri"/>
                <w:color w:val="000000"/>
              </w:rPr>
              <w:t xml:space="preserve"> I PUNKTACJA WALORÓW ESTETYCZNYCH</w:t>
            </w:r>
          </w:p>
        </w:tc>
      </w:tr>
      <w:tr w:rsidR="005B24DE" w:rsidRPr="00E90B39" w14:paraId="4E4D5B18" w14:textId="77777777" w:rsidTr="00B57CFD">
        <w:trPr>
          <w:trHeight w:val="300"/>
        </w:trPr>
        <w:tc>
          <w:tcPr>
            <w:tcW w:w="4639" w:type="dxa"/>
            <w:vMerge/>
            <w:tcBorders>
              <w:top w:val="nil"/>
              <w:left w:val="single" w:sz="4" w:space="0" w:color="auto"/>
              <w:bottom w:val="single" w:sz="4" w:space="0" w:color="auto"/>
              <w:right w:val="single" w:sz="4" w:space="0" w:color="auto"/>
            </w:tcBorders>
            <w:vAlign w:val="center"/>
            <w:hideMark/>
          </w:tcPr>
          <w:p w14:paraId="3AA6CF7C" w14:textId="77777777" w:rsidR="005B24DE" w:rsidRPr="00E90B39" w:rsidRDefault="005B24DE"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2C728EB5" w14:textId="4D02B90D" w:rsidR="005B24DE"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41D9743F" w14:textId="7E0EF035" w:rsidR="005B24DE" w:rsidRPr="00E90B39" w:rsidRDefault="005B24DE"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4 PKT</w:t>
            </w:r>
          </w:p>
        </w:tc>
      </w:tr>
      <w:tr w:rsidR="005B24DE" w:rsidRPr="00E90B39" w14:paraId="10BC1FE0"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8AC8921"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5E156F8F" w14:textId="30E01362" w:rsidR="005B24DE" w:rsidRPr="00E90B39" w:rsidRDefault="00772CA3" w:rsidP="00B57CFD">
            <w:pPr>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11</w:t>
            </w:r>
            <w:r w:rsidRPr="0019737B">
              <w:rPr>
                <w:rFonts w:ascii="Calibri" w:hAnsi="Calibri" w:cs="Calibri"/>
                <w:color w:val="000000"/>
                <w:sz w:val="16"/>
                <w:szCs w:val="16"/>
              </w:rPr>
              <w:t>0W)</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765A01B" w14:textId="11107704" w:rsidR="005B24DE" w:rsidRPr="00E90B39" w:rsidRDefault="00772CA3"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772CA3" w:rsidRPr="00E90B39" w14:paraId="1B0D7894"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C1F95CA"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02C22FD1" w14:textId="65005303" w:rsidR="00772CA3" w:rsidRPr="00E90B39" w:rsidRDefault="00772CA3"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6m</w:t>
            </w:r>
            <w:r w:rsidRPr="0019737B">
              <w:rPr>
                <w:rFonts w:ascii="Calibri" w:hAnsi="Calibri" w:cs="Calibri"/>
                <w:color w:val="000000"/>
                <w:sz w:val="16"/>
                <w:szCs w:val="16"/>
              </w:rPr>
              <w:t>, średnica &lt;1,</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00023E">
              <w:rPr>
                <w:rFonts w:ascii="Calibri" w:hAnsi="Calibri" w:cs="Calibri"/>
                <w:color w:val="000000"/>
                <w:sz w:val="16"/>
                <w:szCs w:val="16"/>
              </w:rPr>
              <w:t xml:space="preserve"> </w:t>
            </w:r>
            <w:r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EB118B3" w14:textId="7777A3F2" w:rsidR="00772CA3" w:rsidRPr="00E90B39" w:rsidRDefault="00E3249E"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0EA54598"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64B38BA" w14:textId="067240F6" w:rsidR="00772CA3" w:rsidRPr="00E90B39" w:rsidRDefault="00E3249E"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0ECBE97A" w14:textId="5FA61AAD" w:rsidR="00772CA3" w:rsidRPr="00E90B39" w:rsidRDefault="00E3249E">
            <w:pPr>
              <w:jc w:val="right"/>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7</w:t>
            </w:r>
            <w:r w:rsidRPr="0019737B">
              <w:rPr>
                <w:rFonts w:ascii="Calibri" w:hAnsi="Calibri" w:cs="Calibri"/>
                <w:color w:val="000000"/>
                <w:sz w:val="16"/>
                <w:szCs w:val="16"/>
              </w:rPr>
              <w:t xml:space="preserve"> kg)</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3FC89FBF"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6144B8EA"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756B9E93" w14:textId="77777777" w:rsidR="00772CA3" w:rsidRPr="00E90B39" w:rsidRDefault="00772CA3" w:rsidP="005B24DE">
            <w:pPr>
              <w:rPr>
                <w:rFonts w:ascii="Calibri" w:hAnsi="Calibri" w:cs="Calibri"/>
                <w:color w:val="000000"/>
              </w:rPr>
            </w:pPr>
            <w:r w:rsidRPr="00E90B39">
              <w:rPr>
                <w:rFonts w:ascii="Calibri" w:hAnsi="Calibri" w:cs="Calibri"/>
                <w:color w:val="000000"/>
              </w:rPr>
              <w:t>DOMINUJĄCA KOLORYSTYKA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3CAF5CBF" w14:textId="6980EEAC" w:rsidR="00772CA3" w:rsidRPr="00E90B39" w:rsidRDefault="00E3249E"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E85E23B" w14:textId="5E431918" w:rsidR="00772CA3" w:rsidRPr="00E90B39" w:rsidRDefault="00772CA3" w:rsidP="005B24DE">
            <w:pPr>
              <w:jc w:val="right"/>
              <w:rPr>
                <w:rFonts w:ascii="Calibri" w:hAnsi="Calibri" w:cs="Calibri"/>
                <w:color w:val="000000"/>
              </w:rPr>
            </w:pPr>
            <w:r w:rsidRPr="00A6376B">
              <w:rPr>
                <w:rFonts w:ascii="Calibri" w:hAnsi="Calibri" w:cs="Calibri"/>
                <w:color w:val="000000"/>
              </w:rPr>
              <w:t xml:space="preserve"> 0,5 </w:t>
            </w:r>
          </w:p>
        </w:tc>
      </w:tr>
      <w:tr w:rsidR="00772CA3" w:rsidRPr="00E90B39" w14:paraId="7B194F84" w14:textId="77777777" w:rsidTr="00B57CFD">
        <w:trPr>
          <w:trHeight w:val="525"/>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2476CDCA" w14:textId="77777777" w:rsidR="00772CA3" w:rsidRPr="00E90B39" w:rsidRDefault="00772CA3" w:rsidP="005B24DE">
            <w:pPr>
              <w:rPr>
                <w:rFonts w:ascii="Calibri" w:hAnsi="Calibri" w:cs="Calibri"/>
                <w:color w:val="000000"/>
              </w:rPr>
            </w:pPr>
            <w:r w:rsidRPr="00E90B39">
              <w:rPr>
                <w:rFonts w:ascii="Calibri" w:hAnsi="Calibri" w:cs="Calibri"/>
                <w:color w:val="000000"/>
              </w:rPr>
              <w:t>EFEKTY (NP. MIGOTANIE, ZMIANA NATĘŻĘNIA OŚWIETLENIA)</w:t>
            </w:r>
          </w:p>
        </w:tc>
        <w:tc>
          <w:tcPr>
            <w:tcW w:w="1755" w:type="dxa"/>
            <w:tcBorders>
              <w:top w:val="nil"/>
              <w:left w:val="nil"/>
              <w:bottom w:val="single" w:sz="4" w:space="0" w:color="auto"/>
              <w:right w:val="single" w:sz="4" w:space="0" w:color="auto"/>
            </w:tcBorders>
            <w:shd w:val="clear" w:color="auto" w:fill="auto"/>
            <w:noWrap/>
            <w:vAlign w:val="bottom"/>
            <w:hideMark/>
          </w:tcPr>
          <w:p w14:paraId="7CC17D9E" w14:textId="0F7DF9D8" w:rsidR="00772CA3" w:rsidRPr="00E90B39" w:rsidRDefault="00DC238E" w:rsidP="005B24DE">
            <w:pPr>
              <w:jc w:val="right"/>
              <w:rPr>
                <w:rFonts w:ascii="Calibri" w:hAnsi="Calibri" w:cs="Calibri"/>
                <w:color w:val="000000"/>
              </w:rPr>
            </w:pPr>
            <w:r>
              <w:rPr>
                <w:rFonts w:ascii="Calibri" w:hAnsi="Calibri" w:cs="Calibri"/>
                <w:color w:val="000000"/>
                <w:sz w:val="16"/>
                <w:szCs w:val="16"/>
              </w:rPr>
              <w:t>(b</w:t>
            </w:r>
            <w:r w:rsidRPr="0019737B">
              <w:rPr>
                <w:rFonts w:ascii="Calibri" w:hAnsi="Calibri" w:cs="Calibri"/>
                <w:color w:val="000000"/>
                <w:sz w:val="16"/>
                <w:szCs w:val="16"/>
              </w:rPr>
              <w:t>rak efektów)</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85092F9" w14:textId="77777777" w:rsidR="00A85AE3" w:rsidRDefault="00A85AE3" w:rsidP="00A85AE3">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25FD224B" w14:textId="532E8CC0" w:rsidR="00772CA3" w:rsidRPr="00E90B39" w:rsidRDefault="007B1F53">
            <w:pPr>
              <w:jc w:val="right"/>
              <w:rPr>
                <w:rFonts w:ascii="Calibri" w:hAnsi="Calibri" w:cs="Calibri"/>
                <w:color w:val="000000"/>
              </w:rPr>
            </w:pPr>
            <w:r>
              <w:rPr>
                <w:rFonts w:ascii="Calibri" w:hAnsi="Calibri" w:cs="Calibri"/>
                <w:color w:val="000000"/>
              </w:rPr>
              <w:t>o</w:t>
            </w:r>
            <w:r w:rsidR="00772CA3" w:rsidRPr="00A6376B">
              <w:rPr>
                <w:rFonts w:ascii="Calibri" w:hAnsi="Calibri" w:cs="Calibri"/>
                <w:color w:val="000000"/>
              </w:rPr>
              <w:t xml:space="preserve">d  0,5 pkt do </w:t>
            </w:r>
            <w:r>
              <w:rPr>
                <w:rFonts w:ascii="Calibri" w:hAnsi="Calibri" w:cs="Calibri"/>
                <w:color w:val="000000"/>
              </w:rPr>
              <w:t>2,0</w:t>
            </w:r>
            <w:r w:rsidR="00772CA3" w:rsidRPr="00A6376B">
              <w:rPr>
                <w:rFonts w:ascii="Calibri" w:hAnsi="Calibri" w:cs="Calibri"/>
                <w:color w:val="000000"/>
              </w:rPr>
              <w:t xml:space="preserve"> pkt</w:t>
            </w:r>
          </w:p>
        </w:tc>
      </w:tr>
      <w:tr w:rsidR="00772CA3" w:rsidRPr="00E90B39" w14:paraId="177C4648"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50C649B" w14:textId="77777777" w:rsidR="00772CA3" w:rsidRPr="00E90B39" w:rsidRDefault="00772CA3" w:rsidP="005B24DE">
            <w:pPr>
              <w:jc w:val="center"/>
              <w:rPr>
                <w:rFonts w:ascii="Calibri" w:hAnsi="Calibri" w:cs="Calibri"/>
                <w:b/>
                <w:bCs/>
                <w:color w:val="000000"/>
              </w:rPr>
            </w:pPr>
            <w:r w:rsidRPr="00E90B39">
              <w:rPr>
                <w:rFonts w:ascii="Calibri" w:hAnsi="Calibri" w:cs="Calibri"/>
                <w:b/>
                <w:bCs/>
                <w:color w:val="000000"/>
              </w:rPr>
              <w:t>DEKORACJE 2D - OPISANE W PKT 4 ZAŁĄCZNIKA NR 1 DO OPISU PRZEDMIOTU ZAMÓWIENIA</w:t>
            </w:r>
          </w:p>
        </w:tc>
      </w:tr>
      <w:tr w:rsidR="00772CA3" w:rsidRPr="00E90B39" w14:paraId="498D58B1"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15A105EF" w14:textId="77777777" w:rsidR="00772CA3" w:rsidRPr="00E90B39" w:rsidRDefault="00772CA3"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6D6A21" w14:textId="15F90323" w:rsidR="00772CA3" w:rsidRPr="00E90B39" w:rsidRDefault="00772CA3" w:rsidP="005B24DE">
            <w:pPr>
              <w:jc w:val="center"/>
              <w:rPr>
                <w:rFonts w:ascii="Calibri" w:hAnsi="Calibri" w:cs="Calibri"/>
                <w:color w:val="000000"/>
              </w:rPr>
            </w:pPr>
            <w:r>
              <w:rPr>
                <w:rFonts w:ascii="Calibri" w:hAnsi="Calibri" w:cs="Calibri"/>
                <w:color w:val="000000"/>
              </w:rPr>
              <w:t>PUNKTACJA ZGODNOŚCI Z WYTYCZNYMI</w:t>
            </w:r>
          </w:p>
        </w:tc>
      </w:tr>
      <w:tr w:rsidR="00772CA3" w:rsidRPr="00E90B39" w14:paraId="4C9B2148" w14:textId="77777777" w:rsidTr="00B57CFD">
        <w:trPr>
          <w:trHeight w:val="300"/>
        </w:trPr>
        <w:tc>
          <w:tcPr>
            <w:tcW w:w="4639" w:type="dxa"/>
            <w:vMerge/>
            <w:tcBorders>
              <w:top w:val="nil"/>
              <w:left w:val="single" w:sz="4" w:space="0" w:color="auto"/>
              <w:bottom w:val="single" w:sz="4" w:space="0" w:color="auto"/>
              <w:right w:val="single" w:sz="4" w:space="0" w:color="auto"/>
            </w:tcBorders>
            <w:vAlign w:val="center"/>
            <w:hideMark/>
          </w:tcPr>
          <w:p w14:paraId="4E905CEF" w14:textId="77777777" w:rsidR="00772CA3" w:rsidRPr="00E90B39" w:rsidRDefault="00772CA3"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134A267A" w14:textId="6600DFD7" w:rsidR="00772CA3"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1EB2CE25" w14:textId="59A6FD67" w:rsidR="00772CA3" w:rsidRPr="00E90B39" w:rsidRDefault="00772CA3"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2 PKT</w:t>
            </w:r>
          </w:p>
        </w:tc>
      </w:tr>
      <w:tr w:rsidR="00772CA3" w:rsidRPr="00E90B39" w14:paraId="70EB7F2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765897B4" w14:textId="77777777" w:rsidR="00772CA3" w:rsidRPr="00E90B39" w:rsidRDefault="00772CA3"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3FC0B858" w14:textId="51A6FD75" w:rsidR="00772CA3" w:rsidRPr="00E90B39" w:rsidRDefault="007563A3">
            <w:pPr>
              <w:jc w:val="right"/>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10</w:t>
            </w:r>
            <w:r w:rsidRPr="0019737B">
              <w:rPr>
                <w:rFonts w:ascii="Calibri" w:hAnsi="Calibri" w:cs="Calibri"/>
                <w:color w:val="000000"/>
                <w:sz w:val="16"/>
                <w:szCs w:val="16"/>
              </w:rPr>
              <w:t>0W)</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5F6CEDCB"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62DF4090"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57AD9E9"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25067D2A" w14:textId="0F2E1D3E" w:rsidR="00772CA3" w:rsidRPr="00E90B39" w:rsidRDefault="007563A3"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8m</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&lt;1,</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4FC6C9C"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76F50AF8" w14:textId="77777777" w:rsidTr="00B57CFD">
        <w:trPr>
          <w:trHeight w:val="285"/>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29BCAE61" w14:textId="17F44E3B" w:rsidR="00772CA3" w:rsidRPr="00E90B39" w:rsidRDefault="007563A3"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467A7F74" w14:textId="7FFDAEBA" w:rsidR="00772CA3" w:rsidRPr="00E90B39" w:rsidRDefault="007563A3">
            <w:pPr>
              <w:jc w:val="right"/>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5</w:t>
            </w:r>
            <w:r w:rsidRPr="0019737B">
              <w:rPr>
                <w:rFonts w:ascii="Calibri" w:hAnsi="Calibri" w:cs="Calibri"/>
                <w:color w:val="000000"/>
                <w:sz w:val="16"/>
                <w:szCs w:val="16"/>
              </w:rPr>
              <w:t xml:space="preserve"> kg)</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478522A" w14:textId="2504332E" w:rsidR="00772CA3" w:rsidRPr="00E90B39" w:rsidRDefault="007563A3"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10645A29" w14:textId="77777777" w:rsidTr="00B57CFD">
        <w:trPr>
          <w:trHeight w:val="129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31B2B3A5" w14:textId="77777777" w:rsidR="00772CA3" w:rsidRPr="00E90B39" w:rsidRDefault="00772CA3" w:rsidP="005B24DE">
            <w:pPr>
              <w:rPr>
                <w:rFonts w:ascii="Calibri" w:hAnsi="Calibri" w:cs="Calibri"/>
                <w:color w:val="000000"/>
              </w:rPr>
            </w:pPr>
            <w:r w:rsidRPr="00E90B39">
              <w:rPr>
                <w:rFonts w:ascii="Calibri" w:hAnsi="Calibri" w:cs="Calibri"/>
                <w:color w:val="000000"/>
              </w:rPr>
              <w:t>ZASTOSOWANIE MECHANIZMU MOCOWANIA UMOŻLIWIAJĄCEGO SAMOCZYNNY POWRÓT DEKORACJI DO PIERWOTNEGO POŁOŻENIA PO ODCHYLENIU NA SKUTEK DZIAŁANIA SILNYCH PODMUCHU WIATRU</w:t>
            </w:r>
          </w:p>
        </w:tc>
        <w:tc>
          <w:tcPr>
            <w:tcW w:w="1755" w:type="dxa"/>
            <w:tcBorders>
              <w:top w:val="nil"/>
              <w:left w:val="nil"/>
              <w:bottom w:val="single" w:sz="4" w:space="0" w:color="auto"/>
              <w:right w:val="single" w:sz="4" w:space="0" w:color="auto"/>
            </w:tcBorders>
            <w:shd w:val="clear" w:color="auto" w:fill="auto"/>
            <w:noWrap/>
            <w:vAlign w:val="bottom"/>
            <w:hideMark/>
          </w:tcPr>
          <w:p w14:paraId="2FA29BFB" w14:textId="27A556FD" w:rsidR="00772CA3" w:rsidRPr="00E90B39" w:rsidRDefault="008E5B70" w:rsidP="00B57CFD">
            <w:pPr>
              <w:rPr>
                <w:rFonts w:ascii="Calibri" w:hAnsi="Calibri" w:cs="Calibri"/>
                <w:color w:val="000000"/>
              </w:rPr>
            </w:pPr>
            <w:r w:rsidRPr="00B57CFD">
              <w:rPr>
                <w:rFonts w:ascii="Calibri" w:hAnsi="Calibri" w:cs="Calibri"/>
                <w:color w:val="000000"/>
                <w:sz w:val="16"/>
                <w:szCs w:val="16"/>
              </w:rPr>
              <w:t>(brak mechanizmu)</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C46BA43" w14:textId="20E42CCD" w:rsidR="00772CA3" w:rsidRPr="00E90B39" w:rsidRDefault="008E5B70" w:rsidP="00B57CFD">
            <w:pPr>
              <w:rPr>
                <w:rFonts w:ascii="Calibri" w:hAnsi="Calibri" w:cs="Calibri"/>
                <w:color w:val="000000"/>
              </w:rPr>
            </w:pPr>
            <w:r>
              <w:rPr>
                <w:rFonts w:ascii="Calibri" w:hAnsi="Calibri" w:cs="Calibri"/>
                <w:color w:val="000000"/>
                <w:sz w:val="16"/>
                <w:szCs w:val="16"/>
              </w:rPr>
              <w:t>(</w:t>
            </w:r>
            <w:r w:rsidR="00A629DE">
              <w:rPr>
                <w:rFonts w:ascii="Calibri" w:hAnsi="Calibri" w:cs="Calibri"/>
                <w:color w:val="000000"/>
                <w:sz w:val="16"/>
                <w:szCs w:val="16"/>
              </w:rPr>
              <w:t>zastosowany mechanizm</w:t>
            </w:r>
            <w:r>
              <w:rPr>
                <w:rFonts w:ascii="Calibri" w:hAnsi="Calibri" w:cs="Calibri"/>
                <w:color w:val="000000"/>
                <w:sz w:val="16"/>
                <w:szCs w:val="16"/>
              </w:rPr>
              <w:t xml:space="preserve">)       </w:t>
            </w:r>
            <w:r>
              <w:rPr>
                <w:rFonts w:ascii="Calibri" w:hAnsi="Calibri" w:cs="Calibri"/>
                <w:color w:val="000000"/>
              </w:rPr>
              <w:t xml:space="preserve"> </w:t>
            </w:r>
            <w:r w:rsidR="00A629DE">
              <w:rPr>
                <w:rFonts w:ascii="Calibri" w:hAnsi="Calibri" w:cs="Calibri"/>
                <w:color w:val="000000"/>
              </w:rPr>
              <w:t xml:space="preserve">         </w:t>
            </w:r>
            <w:r w:rsidR="00772CA3" w:rsidRPr="00E90B39">
              <w:rPr>
                <w:rFonts w:ascii="Calibri" w:hAnsi="Calibri" w:cs="Calibri"/>
                <w:color w:val="000000"/>
              </w:rPr>
              <w:t>0,5</w:t>
            </w:r>
          </w:p>
        </w:tc>
      </w:tr>
      <w:tr w:rsidR="00772CA3" w:rsidRPr="00E90B39" w14:paraId="576899E2"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4E384BF" w14:textId="77777777" w:rsidR="00772CA3" w:rsidRPr="00E90B39" w:rsidRDefault="00772CA3" w:rsidP="005B24DE">
            <w:pPr>
              <w:jc w:val="center"/>
              <w:rPr>
                <w:rFonts w:ascii="Calibri" w:hAnsi="Calibri" w:cs="Calibri"/>
                <w:b/>
                <w:bCs/>
                <w:color w:val="000000"/>
              </w:rPr>
            </w:pPr>
            <w:r w:rsidRPr="00E90B39">
              <w:rPr>
                <w:rFonts w:ascii="Calibri" w:hAnsi="Calibri" w:cs="Calibri"/>
                <w:b/>
                <w:bCs/>
                <w:color w:val="000000"/>
              </w:rPr>
              <w:t>PRZEWIESZKI LINIOWE - OPISANE W PKT 7 ZAŁĄCZNIKA NR 1 DO OPISU PRZEDMIOTU ZAMÓWIENIA</w:t>
            </w:r>
          </w:p>
        </w:tc>
      </w:tr>
      <w:tr w:rsidR="00772CA3" w:rsidRPr="00E90B39" w14:paraId="7B4BD078" w14:textId="77777777" w:rsidTr="00B57CFD">
        <w:trPr>
          <w:trHeight w:val="300"/>
        </w:trPr>
        <w:tc>
          <w:tcPr>
            <w:tcW w:w="4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44EBD" w14:textId="77777777" w:rsidR="00772CA3" w:rsidRPr="00E90B39" w:rsidRDefault="00772CA3" w:rsidP="005B24DE">
            <w:pPr>
              <w:jc w:val="center"/>
              <w:rPr>
                <w:rFonts w:ascii="Calibri" w:hAnsi="Calibri" w:cs="Calibri"/>
                <w:color w:val="000000"/>
              </w:rPr>
            </w:pPr>
            <w:r w:rsidRPr="00E90B39">
              <w:rPr>
                <w:rFonts w:ascii="Calibri" w:hAnsi="Calibri" w:cs="Calibri"/>
                <w:color w:val="000000"/>
              </w:rPr>
              <w:lastRenderedPageBreak/>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AD881E" w14:textId="63148B3C" w:rsidR="00772CA3" w:rsidRPr="00E90B39" w:rsidRDefault="00A629DE" w:rsidP="005B24DE">
            <w:pPr>
              <w:jc w:val="center"/>
              <w:rPr>
                <w:rFonts w:ascii="Calibri" w:hAnsi="Calibri" w:cs="Calibri"/>
                <w:color w:val="000000"/>
              </w:rPr>
            </w:pPr>
            <w:r>
              <w:rPr>
                <w:rFonts w:ascii="Calibri" w:hAnsi="Calibri" w:cs="Calibri"/>
                <w:color w:val="000000"/>
              </w:rPr>
              <w:t>PUNKTACJA ZGODNOŚCI Z WYTYCZNYMI</w:t>
            </w:r>
          </w:p>
        </w:tc>
      </w:tr>
      <w:tr w:rsidR="00772CA3" w:rsidRPr="00E90B39" w14:paraId="535C1995" w14:textId="77777777" w:rsidTr="00B57CFD">
        <w:trPr>
          <w:trHeight w:val="300"/>
        </w:trPr>
        <w:tc>
          <w:tcPr>
            <w:tcW w:w="4639" w:type="dxa"/>
            <w:vMerge/>
            <w:tcBorders>
              <w:top w:val="single" w:sz="4" w:space="0" w:color="auto"/>
              <w:left w:val="single" w:sz="4" w:space="0" w:color="auto"/>
              <w:bottom w:val="single" w:sz="4" w:space="0" w:color="auto"/>
              <w:right w:val="single" w:sz="4" w:space="0" w:color="auto"/>
            </w:tcBorders>
            <w:vAlign w:val="center"/>
            <w:hideMark/>
          </w:tcPr>
          <w:p w14:paraId="26898940" w14:textId="77777777" w:rsidR="00772CA3" w:rsidRPr="00E90B39" w:rsidRDefault="00772CA3"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05632742" w14:textId="77846CEF" w:rsidR="00772CA3"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47E5BBA2" w14:textId="2C215416" w:rsidR="00772CA3" w:rsidRPr="00E90B39" w:rsidRDefault="00772CA3"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3PKT</w:t>
            </w:r>
          </w:p>
        </w:tc>
      </w:tr>
      <w:tr w:rsidR="00772CA3" w:rsidRPr="00E90B39" w14:paraId="0A5C61EA"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F4E39E8" w14:textId="77777777" w:rsidR="00772CA3" w:rsidRPr="00E90B39" w:rsidRDefault="00772CA3"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4710256A" w14:textId="6480614B" w:rsidR="00772CA3" w:rsidRPr="00E90B39" w:rsidRDefault="003B7A40">
            <w:pPr>
              <w:jc w:val="right"/>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16</w:t>
            </w:r>
            <w:r w:rsidRPr="0019737B">
              <w:rPr>
                <w:rFonts w:ascii="Calibri" w:hAnsi="Calibri" w:cs="Calibri"/>
                <w:color w:val="000000"/>
                <w:sz w:val="16"/>
                <w:szCs w:val="16"/>
              </w:rPr>
              <w:t>0W)</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51782CD2" w14:textId="3D494176" w:rsidR="00772CA3" w:rsidRPr="00E90B39" w:rsidRDefault="003B7A40"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7B9D780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524F785"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463874EB" w14:textId="0609DD50" w:rsidR="00772CA3" w:rsidRPr="00E90B39" w:rsidRDefault="003B7A4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1m</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w:t>
            </w:r>
            <w:r>
              <w:rPr>
                <w:rFonts w:ascii="Calibri" w:hAnsi="Calibri" w:cs="Calibri"/>
                <w:color w:val="000000"/>
                <w:sz w:val="16"/>
                <w:szCs w:val="16"/>
              </w:rPr>
              <w:t>4</w:t>
            </w:r>
            <w:r w:rsidRPr="0019737B">
              <w:rPr>
                <w:rFonts w:ascii="Calibri" w:hAnsi="Calibri" w:cs="Calibri"/>
                <w:color w:val="000000"/>
                <w:sz w:val="16"/>
                <w:szCs w:val="16"/>
              </w:rPr>
              <w:t>,</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EEA3FC6" w14:textId="2E9771F2" w:rsidR="00772CA3" w:rsidRPr="00E90B39" w:rsidRDefault="003B7A4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1</w:t>
            </w:r>
          </w:p>
        </w:tc>
      </w:tr>
      <w:tr w:rsidR="00772CA3" w:rsidRPr="00E90B39" w14:paraId="0DDC740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631384EE" w14:textId="1C8CA33C" w:rsidR="00772CA3" w:rsidRPr="00E90B39" w:rsidRDefault="003E6CCC"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7EDF8230" w14:textId="624F149D" w:rsidR="00772CA3" w:rsidRPr="00E90B39" w:rsidRDefault="003B7A40" w:rsidP="00B57CFD">
            <w:pPr>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6</w:t>
            </w:r>
            <w:r w:rsidRPr="0019737B">
              <w:rPr>
                <w:rFonts w:ascii="Calibri" w:hAnsi="Calibri" w:cs="Calibri"/>
                <w:color w:val="000000"/>
                <w:sz w:val="16"/>
                <w:szCs w:val="16"/>
              </w:rPr>
              <w:t xml:space="preserve"> kg</w:t>
            </w:r>
            <w:r>
              <w:rPr>
                <w:rFonts w:ascii="Calibri" w:hAnsi="Calibri" w:cs="Calibri"/>
                <w:color w:val="000000"/>
                <w:sz w:val="16"/>
                <w:szCs w:val="16"/>
              </w:rPr>
              <w:t xml:space="preserve">)              </w:t>
            </w:r>
            <w:r w:rsidRPr="00E90B39">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5F926292"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015A1AE5" w14:textId="77777777" w:rsidTr="00B57CFD">
        <w:trPr>
          <w:trHeight w:val="129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5D5CD79C" w14:textId="77777777" w:rsidR="00772CA3" w:rsidRPr="00E90B39" w:rsidRDefault="00772CA3" w:rsidP="005B24DE">
            <w:pPr>
              <w:rPr>
                <w:rFonts w:ascii="Calibri" w:hAnsi="Calibri" w:cs="Calibri"/>
                <w:color w:val="000000"/>
              </w:rPr>
            </w:pPr>
            <w:r w:rsidRPr="00E90B39">
              <w:rPr>
                <w:rFonts w:ascii="Calibri" w:hAnsi="Calibri" w:cs="Calibri"/>
                <w:color w:val="000000"/>
              </w:rPr>
              <w:t>ZGODNOŚĆ MOTYWU DEKORACYJNEGO ZASTOSOWANEGO W DEKORACJI Z MOTYWEM ZASTOSOWANYM W PRZEWIESZKACH, O KTÓRYCH MOWA W PKT 8 W ZAŁĄCZNIKU NR 1 OPISU PRZEDMIOTU ZAMÓWIENIA</w:t>
            </w:r>
          </w:p>
        </w:tc>
        <w:tc>
          <w:tcPr>
            <w:tcW w:w="1755" w:type="dxa"/>
            <w:tcBorders>
              <w:top w:val="nil"/>
              <w:left w:val="nil"/>
              <w:bottom w:val="single" w:sz="4" w:space="0" w:color="auto"/>
              <w:right w:val="single" w:sz="4" w:space="0" w:color="auto"/>
            </w:tcBorders>
            <w:shd w:val="clear" w:color="auto" w:fill="auto"/>
            <w:noWrap/>
            <w:vAlign w:val="bottom"/>
            <w:hideMark/>
          </w:tcPr>
          <w:p w14:paraId="4DC8610D" w14:textId="0A2DEDC4" w:rsidR="00772CA3" w:rsidRPr="00E90B39" w:rsidRDefault="003B7A40" w:rsidP="00B57CFD">
            <w:pPr>
              <w:rPr>
                <w:rFonts w:ascii="Calibri" w:hAnsi="Calibri" w:cs="Calibri"/>
                <w:color w:val="000000"/>
              </w:rPr>
            </w:pPr>
            <w:r w:rsidRPr="00B57CFD">
              <w:rPr>
                <w:rFonts w:ascii="Calibri" w:hAnsi="Calibri" w:cs="Calibri"/>
                <w:color w:val="000000"/>
                <w:sz w:val="16"/>
                <w:szCs w:val="16"/>
              </w:rPr>
              <w:t>(brak zgodności)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1B400059" w14:textId="2C386EE5" w:rsidR="00772CA3" w:rsidRPr="00E90B39" w:rsidRDefault="00CB2051" w:rsidP="00B57CFD">
            <w:pPr>
              <w:rPr>
                <w:rFonts w:ascii="Calibri" w:hAnsi="Calibri" w:cs="Calibri"/>
                <w:color w:val="000000"/>
              </w:rPr>
            </w:pPr>
            <w:r w:rsidRPr="00B57CFD">
              <w:rPr>
                <w:rFonts w:ascii="Calibri" w:hAnsi="Calibri" w:cs="Calibri"/>
                <w:color w:val="000000"/>
                <w:sz w:val="16"/>
                <w:szCs w:val="16"/>
              </w:rPr>
              <w:t>(zgodność)</w:t>
            </w:r>
            <w:r>
              <w:rPr>
                <w:rFonts w:ascii="Calibri" w:hAnsi="Calibri" w:cs="Calibri"/>
                <w:color w:val="000000"/>
              </w:rPr>
              <w:t xml:space="preserve">                                         </w:t>
            </w:r>
            <w:r w:rsidR="00772CA3" w:rsidRPr="00E90B39">
              <w:rPr>
                <w:rFonts w:ascii="Calibri" w:hAnsi="Calibri" w:cs="Calibri"/>
                <w:color w:val="000000"/>
              </w:rPr>
              <w:t>1</w:t>
            </w:r>
          </w:p>
        </w:tc>
      </w:tr>
      <w:tr w:rsidR="00772CA3" w:rsidRPr="00E90B39" w14:paraId="71EB6279"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8C67E62" w14:textId="77777777" w:rsidR="00772CA3" w:rsidRPr="00E90B39" w:rsidRDefault="00772CA3" w:rsidP="005B24DE">
            <w:pPr>
              <w:jc w:val="center"/>
              <w:rPr>
                <w:rFonts w:ascii="Calibri" w:hAnsi="Calibri" w:cs="Calibri"/>
                <w:b/>
                <w:bCs/>
                <w:color w:val="000000"/>
              </w:rPr>
            </w:pPr>
            <w:r w:rsidRPr="00E90B39">
              <w:rPr>
                <w:rFonts w:ascii="Calibri" w:hAnsi="Calibri" w:cs="Calibri"/>
                <w:b/>
                <w:bCs/>
                <w:color w:val="000000"/>
              </w:rPr>
              <w:t>PRZEWIESZKI LINIOWE - OPISANE W PKT 8 ZAŁĄCZNIKA NR 1 DO OPISU PRZEDMIOTU ZAMÓWIENIA</w:t>
            </w:r>
          </w:p>
        </w:tc>
      </w:tr>
      <w:tr w:rsidR="00772CA3" w:rsidRPr="00E90B39" w14:paraId="3655A14F"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6E2D9E7C" w14:textId="77777777" w:rsidR="00772CA3" w:rsidRPr="00E90B39" w:rsidRDefault="00772CA3"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5F5DA" w14:textId="0DEE82CB" w:rsidR="00772CA3" w:rsidRPr="00E90B39" w:rsidRDefault="004C1503" w:rsidP="005B24DE">
            <w:pPr>
              <w:jc w:val="center"/>
              <w:rPr>
                <w:rFonts w:ascii="Calibri" w:hAnsi="Calibri" w:cs="Calibri"/>
                <w:color w:val="000000"/>
              </w:rPr>
            </w:pPr>
            <w:r>
              <w:rPr>
                <w:rFonts w:ascii="Calibri" w:hAnsi="Calibri" w:cs="Calibri"/>
                <w:color w:val="000000"/>
              </w:rPr>
              <w:t>PUNKTACJA ZGODNOŚCI Z WYTYCZNYMI</w:t>
            </w:r>
          </w:p>
        </w:tc>
      </w:tr>
      <w:tr w:rsidR="00772CA3" w:rsidRPr="00E90B39" w14:paraId="6F66955B" w14:textId="77777777" w:rsidTr="00B57CFD">
        <w:trPr>
          <w:trHeight w:val="300"/>
        </w:trPr>
        <w:tc>
          <w:tcPr>
            <w:tcW w:w="4639" w:type="dxa"/>
            <w:vMerge/>
            <w:tcBorders>
              <w:top w:val="nil"/>
              <w:left w:val="single" w:sz="4" w:space="0" w:color="auto"/>
              <w:bottom w:val="single" w:sz="4" w:space="0" w:color="auto"/>
              <w:right w:val="single" w:sz="4" w:space="0" w:color="auto"/>
            </w:tcBorders>
            <w:vAlign w:val="center"/>
            <w:hideMark/>
          </w:tcPr>
          <w:p w14:paraId="0E1A29DF" w14:textId="77777777" w:rsidR="00772CA3" w:rsidRPr="00E90B39" w:rsidRDefault="00772CA3"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1CC4FF25" w14:textId="7F0D1EBD" w:rsidR="00772CA3" w:rsidRPr="00E90B39" w:rsidRDefault="00772CA3">
            <w:pPr>
              <w:rPr>
                <w:rFonts w:ascii="Calibri" w:hAnsi="Calibri" w:cs="Calibri"/>
                <w:color w:val="000000"/>
              </w:rPr>
            </w:pPr>
            <w:r>
              <w:rPr>
                <w:rFonts w:ascii="Calibri" w:hAnsi="Calibri" w:cs="Calibri"/>
                <w:color w:val="000000"/>
              </w:rPr>
              <w:t>MINIMUM</w:t>
            </w:r>
            <w:r w:rsidR="000E3646">
              <w:rPr>
                <w:rFonts w:ascii="Calibri" w:hAnsi="Calibri" w:cs="Calibri"/>
                <w:color w:val="000000"/>
              </w:rPr>
              <w:t xml:space="preserve">   0 PKT</w:t>
            </w:r>
          </w:p>
        </w:tc>
        <w:tc>
          <w:tcPr>
            <w:tcW w:w="2818" w:type="dxa"/>
            <w:tcBorders>
              <w:top w:val="nil"/>
              <w:left w:val="nil"/>
              <w:bottom w:val="single" w:sz="4" w:space="0" w:color="auto"/>
              <w:right w:val="single" w:sz="4" w:space="0" w:color="auto"/>
            </w:tcBorders>
            <w:shd w:val="clear" w:color="auto" w:fill="auto"/>
            <w:noWrap/>
            <w:vAlign w:val="bottom"/>
            <w:hideMark/>
          </w:tcPr>
          <w:p w14:paraId="4C7CEB95" w14:textId="3B79815F" w:rsidR="00772CA3" w:rsidRPr="00E90B39" w:rsidRDefault="00772CA3"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4PKT</w:t>
            </w:r>
          </w:p>
        </w:tc>
      </w:tr>
      <w:tr w:rsidR="00772CA3" w:rsidRPr="00E90B39" w14:paraId="73B03A46"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4D7CC948" w14:textId="77777777" w:rsidR="00772CA3" w:rsidRPr="00E90B39" w:rsidRDefault="00772CA3"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4742A77F"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32092E5"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2D80B60F"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4AB87C86"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228E0C81" w14:textId="77316695" w:rsidR="00772CA3" w:rsidRPr="00E90B39" w:rsidRDefault="003B7A4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0m</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w:t>
            </w:r>
            <w:r>
              <w:rPr>
                <w:rFonts w:ascii="Calibri" w:hAnsi="Calibri" w:cs="Calibri"/>
                <w:color w:val="000000"/>
                <w:sz w:val="16"/>
                <w:szCs w:val="16"/>
              </w:rPr>
              <w:t>8</w:t>
            </w:r>
            <w:r w:rsidRPr="0019737B">
              <w:rPr>
                <w:rFonts w:ascii="Calibri" w:hAnsi="Calibri" w:cs="Calibri"/>
                <w:color w:val="000000"/>
                <w:sz w:val="16"/>
                <w:szCs w:val="16"/>
              </w:rPr>
              <w:t>,</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F7B7178" w14:textId="43969EF6" w:rsidR="00772CA3" w:rsidRDefault="00FB56D7" w:rsidP="00B57CFD">
            <w:pPr>
              <w:rPr>
                <w:rFonts w:ascii="Calibri" w:hAnsi="Calibri" w:cs="Calibri"/>
                <w:color w:val="000000"/>
              </w:rPr>
            </w:pPr>
            <w:r>
              <w:rPr>
                <w:rFonts w:ascii="Calibri" w:hAnsi="Calibri" w:cs="Calibri"/>
                <w:color w:val="000000"/>
                <w:sz w:val="16"/>
                <w:szCs w:val="16"/>
              </w:rPr>
              <w:t>(1,0m ≥</w:t>
            </w:r>
            <w:r w:rsidRPr="0019737B">
              <w:rPr>
                <w:rFonts w:ascii="Calibri" w:hAnsi="Calibri" w:cs="Calibri"/>
                <w:color w:val="000000"/>
                <w:sz w:val="16"/>
                <w:szCs w:val="16"/>
              </w:rPr>
              <w:t xml:space="preserve">wysokość </w:t>
            </w:r>
            <w:r>
              <w:rPr>
                <w:rFonts w:ascii="Calibri" w:hAnsi="Calibri" w:cs="Calibri"/>
                <w:color w:val="000000"/>
                <w:sz w:val="16"/>
                <w:szCs w:val="16"/>
              </w:rPr>
              <w:t xml:space="preserve">≥0,9 m)                         </w:t>
            </w:r>
            <w:r>
              <w:rPr>
                <w:rFonts w:ascii="Calibri" w:hAnsi="Calibri" w:cs="Calibri"/>
                <w:color w:val="000000"/>
              </w:rPr>
              <w:t>1</w:t>
            </w:r>
          </w:p>
          <w:p w14:paraId="3E8272F3" w14:textId="3C7B4FBA" w:rsidR="00FB56D7" w:rsidRPr="00E90B39" w:rsidRDefault="00FB56D7"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w:t>
            </w:r>
            <w:r>
              <w:rPr>
                <w:rFonts w:ascii="Calibri" w:hAnsi="Calibri" w:cs="Calibri"/>
                <w:color w:val="000000"/>
                <w:sz w:val="16"/>
                <w:szCs w:val="16"/>
              </w:rPr>
              <w:t xml:space="preserve">  &lt;0,9m)                                     </w:t>
            </w:r>
            <w:r>
              <w:rPr>
                <w:rFonts w:ascii="Calibri" w:hAnsi="Calibri" w:cs="Calibri"/>
                <w:color w:val="000000"/>
              </w:rPr>
              <w:t>2</w:t>
            </w:r>
          </w:p>
        </w:tc>
      </w:tr>
      <w:tr w:rsidR="00772CA3" w:rsidRPr="00E90B39" w14:paraId="6DC9B44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3DD538DD" w14:textId="7B4DFD23" w:rsidR="00772CA3" w:rsidRPr="00E90B39" w:rsidRDefault="00ED4EAF"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37F340D7" w14:textId="65EB2FBC" w:rsidR="00772CA3" w:rsidRPr="00E90B39" w:rsidRDefault="003B7A40" w:rsidP="00B57CFD">
            <w:pPr>
              <w:rPr>
                <w:rFonts w:ascii="Calibri" w:hAnsi="Calibri" w:cs="Calibri"/>
                <w:color w:val="000000"/>
              </w:rPr>
            </w:pPr>
            <w:r w:rsidRPr="0019737B">
              <w:rPr>
                <w:rFonts w:ascii="Calibri" w:hAnsi="Calibri" w:cs="Calibri"/>
                <w:color w:val="000000"/>
                <w:sz w:val="16"/>
                <w:szCs w:val="16"/>
              </w:rPr>
              <w:t xml:space="preserve">(masa &gt; </w:t>
            </w:r>
            <w:r>
              <w:rPr>
                <w:rFonts w:ascii="Calibri" w:hAnsi="Calibri" w:cs="Calibri"/>
                <w:color w:val="000000"/>
                <w:sz w:val="16"/>
                <w:szCs w:val="16"/>
              </w:rPr>
              <w:t>32</w:t>
            </w:r>
            <w:r w:rsidRPr="0019737B">
              <w:rPr>
                <w:rFonts w:ascii="Calibri" w:hAnsi="Calibri" w:cs="Calibri"/>
                <w:color w:val="000000"/>
                <w:sz w:val="16"/>
                <w:szCs w:val="16"/>
              </w:rPr>
              <w:t xml:space="preserve"> kg</w:t>
            </w:r>
            <w:r>
              <w:rPr>
                <w:rFonts w:ascii="Calibri" w:hAnsi="Calibri" w:cs="Calibri"/>
                <w:color w:val="000000"/>
                <w:sz w:val="16"/>
                <w:szCs w:val="16"/>
              </w:rPr>
              <w:t xml:space="preserve">)              </w:t>
            </w:r>
            <w:r w:rsidRPr="00E90B39">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A0B47AF" w14:textId="2E2A0CD0" w:rsidR="00772CA3" w:rsidRPr="00E90B39" w:rsidRDefault="00FB56D7"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w:t>
            </w:r>
            <w:r w:rsidRPr="00E90B39">
              <w:rPr>
                <w:rFonts w:ascii="Calibri" w:hAnsi="Calibri" w:cs="Calibri"/>
                <w:color w:val="000000"/>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5FC99BCE"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6E16E2DC" w14:textId="77777777" w:rsidR="00772CA3" w:rsidRPr="00E90B39" w:rsidRDefault="00772CA3" w:rsidP="005B24DE">
            <w:pPr>
              <w:rPr>
                <w:rFonts w:ascii="Calibri" w:hAnsi="Calibri" w:cs="Calibri"/>
                <w:color w:val="000000"/>
              </w:rPr>
            </w:pPr>
            <w:r w:rsidRPr="00E90B39">
              <w:rPr>
                <w:rFonts w:ascii="Calibri" w:hAnsi="Calibri" w:cs="Calibri"/>
                <w:color w:val="000000"/>
              </w:rPr>
              <w:t>DOMINUJĄCA KOLORYSTYKA ŚWIECENIA-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7F09F98B" w14:textId="58862DAE" w:rsidR="00772CA3" w:rsidRPr="00E90B39" w:rsidRDefault="00FB56D7"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3CB751CB" w14:textId="40482E70" w:rsidR="00772CA3" w:rsidRPr="00E90B39" w:rsidRDefault="00864935"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1</w:t>
            </w:r>
          </w:p>
        </w:tc>
      </w:tr>
    </w:tbl>
    <w:p w14:paraId="546B1D7A" w14:textId="77777777" w:rsidR="005B24DE" w:rsidRPr="00E90B39" w:rsidRDefault="005B24DE" w:rsidP="005B24DE">
      <w:pPr>
        <w:spacing w:after="200" w:line="276" w:lineRule="auto"/>
        <w:rPr>
          <w:rFonts w:asciiTheme="minorHAnsi" w:eastAsiaTheme="minorHAnsi" w:hAnsiTheme="minorHAnsi" w:cstheme="minorBidi"/>
          <w:lang w:eastAsia="en-US"/>
        </w:rPr>
      </w:pPr>
    </w:p>
    <w:tbl>
      <w:tblPr>
        <w:tblW w:w="9229" w:type="dxa"/>
        <w:tblInd w:w="55" w:type="dxa"/>
        <w:tblCellMar>
          <w:left w:w="70" w:type="dxa"/>
          <w:right w:w="70" w:type="dxa"/>
        </w:tblCellMar>
        <w:tblLook w:val="04A0" w:firstRow="1" w:lastRow="0" w:firstColumn="1" w:lastColumn="0" w:noHBand="0" w:noVBand="1"/>
      </w:tblPr>
      <w:tblGrid>
        <w:gridCol w:w="4334"/>
        <w:gridCol w:w="2060"/>
        <w:gridCol w:w="2835"/>
      </w:tblGrid>
      <w:tr w:rsidR="005B24DE" w:rsidRPr="00E90B39" w14:paraId="17A5AAE4" w14:textId="77777777" w:rsidTr="005B24DE">
        <w:trPr>
          <w:trHeight w:val="30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56C3E3"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OPISANA W PKT 2 ZAŁĄCZNIKA NR 1 DO OPISU PRZEDMIOTU ZAMÓWIENIA</w:t>
            </w:r>
          </w:p>
        </w:tc>
      </w:tr>
      <w:tr w:rsidR="005B24DE" w:rsidRPr="00E90B39" w14:paraId="0EE929F1" w14:textId="77777777" w:rsidTr="005B24DE">
        <w:trPr>
          <w:trHeight w:val="300"/>
        </w:trPr>
        <w:tc>
          <w:tcPr>
            <w:tcW w:w="43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99B4FC"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8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C0FE51" w14:textId="113EED04" w:rsidR="005B24DE" w:rsidRPr="00E90B39" w:rsidRDefault="00864935">
            <w:pPr>
              <w:jc w:val="center"/>
              <w:rPr>
                <w:rFonts w:ascii="Calibri" w:hAnsi="Calibri" w:cs="Calibri"/>
                <w:color w:val="000000"/>
              </w:rPr>
            </w:pPr>
            <w:r>
              <w:rPr>
                <w:rFonts w:ascii="Calibri" w:hAnsi="Calibri" w:cs="Calibri"/>
                <w:color w:val="000000"/>
              </w:rPr>
              <w:t>PUNKTACJA ZGODNOŚCI Z WYTYCZNYMI</w:t>
            </w:r>
            <w:r w:rsidR="00FB788B">
              <w:rPr>
                <w:rFonts w:ascii="Calibri" w:hAnsi="Calibri" w:cs="Calibri"/>
                <w:color w:val="000000"/>
              </w:rPr>
              <w:t xml:space="preserve"> I PUNKTACJA WALORÓW ESTETYCZNYCH</w:t>
            </w:r>
          </w:p>
        </w:tc>
      </w:tr>
      <w:tr w:rsidR="005B24DE" w:rsidRPr="00E90B39" w14:paraId="50F83A7E" w14:textId="77777777" w:rsidTr="00B57CFD">
        <w:trPr>
          <w:trHeight w:val="300"/>
        </w:trPr>
        <w:tc>
          <w:tcPr>
            <w:tcW w:w="4334" w:type="dxa"/>
            <w:vMerge/>
            <w:tcBorders>
              <w:top w:val="nil"/>
              <w:left w:val="single" w:sz="4" w:space="0" w:color="auto"/>
              <w:bottom w:val="single" w:sz="4" w:space="0" w:color="000000"/>
              <w:right w:val="single" w:sz="4" w:space="0" w:color="auto"/>
            </w:tcBorders>
            <w:vAlign w:val="center"/>
            <w:hideMark/>
          </w:tcPr>
          <w:p w14:paraId="21FAC517" w14:textId="77777777" w:rsidR="005B24DE" w:rsidRPr="00E90B39" w:rsidRDefault="005B24DE" w:rsidP="005B24DE">
            <w:pPr>
              <w:rPr>
                <w:rFonts w:ascii="Calibri"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14:paraId="2C67C239" w14:textId="26181628" w:rsidR="005B24DE" w:rsidRPr="00E90B39" w:rsidRDefault="00772CA3" w:rsidP="005B24DE">
            <w:pPr>
              <w:rPr>
                <w:rFonts w:ascii="Calibri" w:hAnsi="Calibri" w:cs="Calibri"/>
                <w:color w:val="000000"/>
              </w:rPr>
            </w:pPr>
            <w:r>
              <w:rPr>
                <w:rFonts w:ascii="Calibri" w:hAnsi="Calibri" w:cs="Calibri"/>
                <w:color w:val="000000"/>
              </w:rPr>
              <w:t>MINIMUM</w:t>
            </w:r>
            <w:r w:rsidR="000E3646">
              <w:rPr>
                <w:rFonts w:ascii="Calibri" w:hAnsi="Calibri" w:cs="Calibri"/>
                <w:color w:val="000000"/>
              </w:rPr>
              <w:t xml:space="preserve">    0 PKT</w:t>
            </w:r>
          </w:p>
        </w:tc>
        <w:tc>
          <w:tcPr>
            <w:tcW w:w="2835" w:type="dxa"/>
            <w:tcBorders>
              <w:top w:val="nil"/>
              <w:left w:val="nil"/>
              <w:bottom w:val="single" w:sz="4" w:space="0" w:color="auto"/>
              <w:right w:val="single" w:sz="4" w:space="0" w:color="auto"/>
            </w:tcBorders>
            <w:shd w:val="clear" w:color="auto" w:fill="auto"/>
            <w:noWrap/>
            <w:vAlign w:val="bottom"/>
            <w:hideMark/>
          </w:tcPr>
          <w:p w14:paraId="2392C765" w14:textId="4301E9F7" w:rsidR="005B24DE" w:rsidRPr="00E90B39" w:rsidRDefault="005B24DE"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 xml:space="preserve">KSYMALNIE </w:t>
            </w:r>
            <w:r w:rsidRPr="00E90B39">
              <w:rPr>
                <w:rFonts w:ascii="Calibri" w:hAnsi="Calibri" w:cs="Calibri"/>
                <w:color w:val="000000"/>
              </w:rPr>
              <w:t xml:space="preserve"> 4 PKT</w:t>
            </w:r>
          </w:p>
        </w:tc>
      </w:tr>
      <w:tr w:rsidR="005B24DE" w:rsidRPr="00E90B39" w14:paraId="137C0A87" w14:textId="77777777" w:rsidTr="00B57CFD">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5DE8D494"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2060" w:type="dxa"/>
            <w:tcBorders>
              <w:top w:val="nil"/>
              <w:left w:val="nil"/>
              <w:bottom w:val="single" w:sz="4" w:space="0" w:color="auto"/>
              <w:right w:val="single" w:sz="4" w:space="0" w:color="auto"/>
            </w:tcBorders>
            <w:shd w:val="clear" w:color="auto" w:fill="auto"/>
            <w:noWrap/>
            <w:vAlign w:val="bottom"/>
            <w:hideMark/>
          </w:tcPr>
          <w:p w14:paraId="483025AE" w14:textId="121C65AA" w:rsidR="005B24DE" w:rsidRPr="00E90B39" w:rsidRDefault="004C1503" w:rsidP="00B57CFD">
            <w:pPr>
              <w:rPr>
                <w:rFonts w:ascii="Calibri" w:hAnsi="Calibri" w:cs="Calibri"/>
                <w:color w:val="000000"/>
              </w:rPr>
            </w:pP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40</w:t>
            </w:r>
            <w:r w:rsidRPr="0019737B">
              <w:rPr>
                <w:rFonts w:ascii="Calibri" w:hAnsi="Calibri" w:cs="Calibri"/>
                <w:color w:val="000000"/>
                <w:sz w:val="16"/>
                <w:szCs w:val="16"/>
              </w:rPr>
              <w:t>0W</w:t>
            </w:r>
            <w:r>
              <w:rPr>
                <w:rFonts w:ascii="Calibri" w:hAnsi="Calibri" w:cs="Calibri"/>
                <w:color w:val="000000"/>
                <w:sz w:val="16"/>
                <w:szCs w:val="16"/>
              </w:rPr>
              <w:t xml:space="preserve">)                       </w:t>
            </w:r>
            <w:r w:rsidRPr="00E90B39">
              <w:rPr>
                <w:rFonts w:ascii="Calibri" w:hAnsi="Calibri" w:cs="Calibri"/>
                <w:color w:val="000000"/>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7A225DF9" w14:textId="5DF03425" w:rsidR="005B24DE" w:rsidRPr="00E90B39" w:rsidRDefault="00C6103B"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0,5</w:t>
            </w:r>
          </w:p>
        </w:tc>
      </w:tr>
      <w:tr w:rsidR="005B24DE" w:rsidRPr="00E90B39" w14:paraId="20FAA057" w14:textId="77777777" w:rsidTr="00B57CFD">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18AC9445" w14:textId="77777777" w:rsidR="005B24DE" w:rsidRPr="00E90B39" w:rsidRDefault="005B24DE" w:rsidP="005B24DE">
            <w:pPr>
              <w:rPr>
                <w:rFonts w:ascii="Calibri" w:hAnsi="Calibri" w:cs="Calibri"/>
                <w:color w:val="000000"/>
              </w:rPr>
            </w:pPr>
            <w:r w:rsidRPr="00E90B39">
              <w:rPr>
                <w:rFonts w:ascii="Calibri" w:hAnsi="Calibri" w:cs="Calibri"/>
                <w:color w:val="000000"/>
              </w:rPr>
              <w:t>WYMIARY</w:t>
            </w:r>
          </w:p>
        </w:tc>
        <w:tc>
          <w:tcPr>
            <w:tcW w:w="2060" w:type="dxa"/>
            <w:tcBorders>
              <w:top w:val="nil"/>
              <w:left w:val="nil"/>
              <w:bottom w:val="single" w:sz="4" w:space="0" w:color="auto"/>
              <w:right w:val="single" w:sz="4" w:space="0" w:color="auto"/>
            </w:tcBorders>
            <w:shd w:val="clear" w:color="auto" w:fill="auto"/>
            <w:noWrap/>
            <w:vAlign w:val="bottom"/>
            <w:hideMark/>
          </w:tcPr>
          <w:p w14:paraId="2FC0C986" w14:textId="3A7A8864" w:rsidR="005B24DE" w:rsidRPr="00E90B39" w:rsidRDefault="004C1503" w:rsidP="00B57CFD">
            <w:pPr>
              <w:jc w:val="cente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w:t>
            </w:r>
            <w:r>
              <w:rPr>
                <w:rFonts w:ascii="Calibri" w:hAnsi="Calibri" w:cs="Calibri"/>
                <w:color w:val="000000"/>
                <w:sz w:val="16"/>
                <w:szCs w:val="16"/>
              </w:rPr>
              <w:t>4</w:t>
            </w:r>
            <w:r w:rsidRPr="0019737B">
              <w:rPr>
                <w:rFonts w:ascii="Calibri" w:hAnsi="Calibri" w:cs="Calibri"/>
                <w:color w:val="000000"/>
                <w:sz w:val="16"/>
                <w:szCs w:val="16"/>
              </w:rPr>
              <w:t>,</w:t>
            </w:r>
            <w:r>
              <w:rPr>
                <w:rFonts w:ascii="Calibri" w:hAnsi="Calibri" w:cs="Calibri"/>
                <w:color w:val="000000"/>
                <w:sz w:val="16"/>
                <w:szCs w:val="16"/>
              </w:rPr>
              <w:t>0m</w:t>
            </w:r>
            <w:r w:rsidR="00C6103B">
              <w:rPr>
                <w:rFonts w:ascii="Calibri" w:hAnsi="Calibri" w:cs="Calibri"/>
                <w:color w:val="000000"/>
                <w:sz w:val="16"/>
                <w:szCs w:val="16"/>
              </w:rPr>
              <w:t xml:space="preserve"> i</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w:t>
            </w:r>
            <w:r>
              <w:rPr>
                <w:rFonts w:ascii="Calibri" w:hAnsi="Calibri" w:cs="Calibri"/>
                <w:color w:val="000000"/>
                <w:sz w:val="16"/>
                <w:szCs w:val="16"/>
              </w:rPr>
              <w:t>0,80</w:t>
            </w:r>
            <w:r w:rsidRPr="0019737B">
              <w:rPr>
                <w:rFonts w:ascii="Calibri" w:hAnsi="Calibri" w:cs="Calibri"/>
                <w:color w:val="000000"/>
                <w:sz w:val="16"/>
                <w:szCs w:val="16"/>
              </w:rPr>
              <w:t>m</w:t>
            </w:r>
            <w:r w:rsidR="00C6103B">
              <w:rPr>
                <w:rFonts w:ascii="Calibri" w:hAnsi="Calibri" w:cs="Calibri"/>
                <w:color w:val="000000"/>
                <w:sz w:val="16"/>
                <w:szCs w:val="16"/>
              </w:rPr>
              <w:t xml:space="preserve"> i</w:t>
            </w:r>
            <w:r>
              <w:rPr>
                <w:rFonts w:ascii="Calibri" w:hAnsi="Calibri" w:cs="Calibri"/>
                <w:color w:val="000000"/>
                <w:sz w:val="16"/>
                <w:szCs w:val="16"/>
              </w:rPr>
              <w:t xml:space="preserve"> długość &lt;5 m lub dekoracji symetrycznej wysokość &lt;4,0 m</w:t>
            </w:r>
            <w:r w:rsidR="00C6103B">
              <w:rPr>
                <w:rFonts w:ascii="Calibri" w:hAnsi="Calibri" w:cs="Calibri"/>
                <w:color w:val="000000"/>
                <w:sz w:val="16"/>
                <w:szCs w:val="16"/>
              </w:rPr>
              <w:t xml:space="preserve"> i</w:t>
            </w:r>
            <w:r>
              <w:rPr>
                <w:rFonts w:ascii="Calibri" w:hAnsi="Calibri" w:cs="Calibri"/>
                <w:color w:val="000000"/>
                <w:sz w:val="16"/>
                <w:szCs w:val="16"/>
              </w:rPr>
              <w:t xml:space="preserve"> średnica &lt; 3,8m )</w:t>
            </w:r>
            <w:r w:rsidR="00C6103B">
              <w:rPr>
                <w:rFonts w:ascii="Calibri" w:hAnsi="Calibri" w:cs="Calibri"/>
                <w:color w:val="000000"/>
                <w:sz w:val="16"/>
                <w:szCs w:val="16"/>
              </w:rPr>
              <w:t xml:space="preserve">                           </w:t>
            </w:r>
            <w:r w:rsidR="007B1F53">
              <w:rPr>
                <w:rFonts w:ascii="Calibri" w:hAnsi="Calibri" w:cs="Calibri"/>
                <w:color w:val="000000"/>
                <w:sz w:val="16"/>
                <w:szCs w:val="16"/>
              </w:rPr>
              <w:t xml:space="preserve"> </w:t>
            </w:r>
            <w:r w:rsidR="00C6103B">
              <w:rPr>
                <w:rFonts w:ascii="Calibri" w:hAnsi="Calibri" w:cs="Calibri"/>
                <w:color w:val="000000"/>
                <w:sz w:val="16"/>
                <w:szCs w:val="16"/>
              </w:rPr>
              <w:t xml:space="preserve"> </w:t>
            </w:r>
            <w:r>
              <w:rPr>
                <w:rFonts w:ascii="Calibri" w:hAnsi="Calibri" w:cs="Calibri"/>
                <w:color w:val="000000"/>
                <w:sz w:val="16"/>
                <w:szCs w:val="16"/>
              </w:rPr>
              <w:t xml:space="preserve">      </w:t>
            </w:r>
            <w:r w:rsidR="007B1F53">
              <w:rPr>
                <w:rFonts w:ascii="Calibri" w:hAnsi="Calibri" w:cs="Calibri"/>
                <w:color w:val="000000"/>
                <w:sz w:val="16"/>
                <w:szCs w:val="16"/>
              </w:rPr>
              <w:t xml:space="preserve"> </w:t>
            </w:r>
            <w:r>
              <w:rPr>
                <w:rFonts w:ascii="Calibri" w:hAnsi="Calibri" w:cs="Calibri"/>
                <w:color w:val="000000"/>
                <w:sz w:val="16"/>
                <w:szCs w:val="16"/>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11FFE4D6" w14:textId="31A38F59" w:rsidR="005B24DE" w:rsidRPr="00E90B39" w:rsidRDefault="00681054">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050550">
              <w:rPr>
                <w:rFonts w:ascii="Calibri" w:hAnsi="Calibri" w:cs="Calibri"/>
                <w:color w:val="000000"/>
              </w:rPr>
              <w:t>0,5</w:t>
            </w:r>
          </w:p>
        </w:tc>
      </w:tr>
      <w:tr w:rsidR="005B24DE" w:rsidRPr="00E90B39" w14:paraId="5940D978" w14:textId="77777777" w:rsidTr="00B57CFD">
        <w:trPr>
          <w:trHeight w:val="585"/>
        </w:trPr>
        <w:tc>
          <w:tcPr>
            <w:tcW w:w="4334" w:type="dxa"/>
            <w:tcBorders>
              <w:top w:val="nil"/>
              <w:left w:val="single" w:sz="4" w:space="0" w:color="auto"/>
              <w:bottom w:val="single" w:sz="4" w:space="0" w:color="auto"/>
              <w:right w:val="single" w:sz="4" w:space="0" w:color="auto"/>
            </w:tcBorders>
            <w:shd w:val="clear" w:color="auto" w:fill="auto"/>
            <w:vAlign w:val="bottom"/>
            <w:hideMark/>
          </w:tcPr>
          <w:p w14:paraId="49E5DEBB" w14:textId="77777777" w:rsidR="005B24DE" w:rsidRPr="00E90B39" w:rsidRDefault="005B24DE" w:rsidP="005B24DE">
            <w:pPr>
              <w:rPr>
                <w:rFonts w:ascii="Calibri" w:hAnsi="Calibri" w:cs="Calibri"/>
                <w:color w:val="000000"/>
              </w:rPr>
            </w:pPr>
            <w:r w:rsidRPr="00E90B39">
              <w:rPr>
                <w:rFonts w:ascii="Calibri" w:hAnsi="Calibri" w:cs="Calibri"/>
                <w:color w:val="000000"/>
              </w:rPr>
              <w:t>DOMINUJĄCA KOLORYSTYKA ŚWIECENIA- BIAŁA ZIMNA</w:t>
            </w:r>
          </w:p>
        </w:tc>
        <w:tc>
          <w:tcPr>
            <w:tcW w:w="2060" w:type="dxa"/>
            <w:tcBorders>
              <w:top w:val="nil"/>
              <w:left w:val="nil"/>
              <w:bottom w:val="single" w:sz="4" w:space="0" w:color="auto"/>
              <w:right w:val="single" w:sz="4" w:space="0" w:color="auto"/>
            </w:tcBorders>
            <w:shd w:val="clear" w:color="auto" w:fill="auto"/>
            <w:noWrap/>
            <w:vAlign w:val="bottom"/>
            <w:hideMark/>
          </w:tcPr>
          <w:p w14:paraId="129E7D75" w14:textId="700E5CE8" w:rsidR="005B24DE" w:rsidRPr="00E90B39" w:rsidRDefault="00C6103B"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7B1F53">
              <w:rPr>
                <w:rFonts w:ascii="Calibri" w:hAnsi="Calibri" w:cs="Calibri"/>
                <w:color w:val="000000"/>
              </w:rPr>
              <w:t xml:space="preserve"> </w:t>
            </w:r>
            <w:r>
              <w:rPr>
                <w:rFonts w:ascii="Calibri" w:hAnsi="Calibri" w:cs="Calibri"/>
                <w:color w:val="000000"/>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653FBCF4" w14:textId="6236B6B2" w:rsidR="005B24DE" w:rsidRPr="00E90B39" w:rsidRDefault="0005055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0,5</w:t>
            </w:r>
          </w:p>
        </w:tc>
      </w:tr>
      <w:tr w:rsidR="005B24DE" w:rsidRPr="00E90B39" w14:paraId="33DDA770" w14:textId="77777777" w:rsidTr="00B57CFD">
        <w:trPr>
          <w:trHeight w:val="945"/>
        </w:trPr>
        <w:tc>
          <w:tcPr>
            <w:tcW w:w="4334" w:type="dxa"/>
            <w:tcBorders>
              <w:top w:val="nil"/>
              <w:left w:val="single" w:sz="4" w:space="0" w:color="auto"/>
              <w:bottom w:val="single" w:sz="4" w:space="0" w:color="auto"/>
              <w:right w:val="single" w:sz="4" w:space="0" w:color="auto"/>
            </w:tcBorders>
            <w:shd w:val="clear" w:color="auto" w:fill="auto"/>
            <w:vAlign w:val="bottom"/>
            <w:hideMark/>
          </w:tcPr>
          <w:p w14:paraId="27E3C1F6" w14:textId="77777777" w:rsidR="005B24DE" w:rsidRPr="00E90B39" w:rsidRDefault="005B24DE" w:rsidP="005B24DE">
            <w:pPr>
              <w:rPr>
                <w:rFonts w:ascii="Calibri" w:hAnsi="Calibri" w:cs="Calibri"/>
                <w:color w:val="000000"/>
              </w:rPr>
            </w:pPr>
            <w:r w:rsidRPr="00E90B39">
              <w:rPr>
                <w:rFonts w:ascii="Calibri" w:hAnsi="Calibri" w:cs="Calibri"/>
                <w:color w:val="000000"/>
              </w:rPr>
              <w:t>EFEKTY (NP. MIGOTANIE, ZMIANA NATĘŻĘNIA OŚWIETLENIA, INNE ANIMACJE)</w:t>
            </w:r>
          </w:p>
        </w:tc>
        <w:tc>
          <w:tcPr>
            <w:tcW w:w="2060" w:type="dxa"/>
            <w:tcBorders>
              <w:top w:val="nil"/>
              <w:left w:val="nil"/>
              <w:bottom w:val="single" w:sz="4" w:space="0" w:color="auto"/>
              <w:right w:val="single" w:sz="4" w:space="0" w:color="auto"/>
            </w:tcBorders>
            <w:shd w:val="clear" w:color="auto" w:fill="auto"/>
            <w:noWrap/>
            <w:vAlign w:val="bottom"/>
            <w:hideMark/>
          </w:tcPr>
          <w:p w14:paraId="6794CD63" w14:textId="5DB66CD8" w:rsidR="005B24DE" w:rsidRPr="00E90B39" w:rsidRDefault="007B1F53" w:rsidP="005B24DE">
            <w:pPr>
              <w:jc w:val="right"/>
              <w:rPr>
                <w:rFonts w:ascii="Calibri" w:hAnsi="Calibri" w:cs="Calibri"/>
                <w:color w:val="000000"/>
              </w:rPr>
            </w:pPr>
            <w:r>
              <w:rPr>
                <w:rFonts w:ascii="Calibri" w:hAnsi="Calibri" w:cs="Calibri"/>
                <w:color w:val="000000"/>
                <w:sz w:val="16"/>
                <w:szCs w:val="16"/>
              </w:rPr>
              <w:t>(b</w:t>
            </w:r>
            <w:r w:rsidRPr="0019737B">
              <w:rPr>
                <w:rFonts w:ascii="Calibri" w:hAnsi="Calibri" w:cs="Calibri"/>
                <w:color w:val="000000"/>
                <w:sz w:val="16"/>
                <w:szCs w:val="16"/>
              </w:rPr>
              <w:t>rak efektów)</w:t>
            </w:r>
            <w:r>
              <w:rPr>
                <w:rFonts w:ascii="Calibri" w:hAnsi="Calibri" w:cs="Calibri"/>
                <w:color w:val="000000"/>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307576A4" w14:textId="7BF4D2DA" w:rsidR="007B1F53" w:rsidRDefault="007B1F53" w:rsidP="00B57CFD">
            <w:pPr>
              <w:rPr>
                <w:rFonts w:ascii="Calibri" w:hAnsi="Calibri" w:cs="Calibri"/>
                <w:color w:val="000000"/>
                <w:sz w:val="16"/>
                <w:szCs w:val="16"/>
              </w:rPr>
            </w:pPr>
            <w:r w:rsidRPr="00B57CFD">
              <w:rPr>
                <w:rFonts w:ascii="Calibri" w:hAnsi="Calibri" w:cs="Calibri"/>
                <w:color w:val="000000"/>
                <w:sz w:val="16"/>
                <w:szCs w:val="16"/>
              </w:rPr>
              <w:t xml:space="preserve">(Punktacja </w:t>
            </w:r>
            <w:r w:rsidR="00FB788B">
              <w:rPr>
                <w:rFonts w:ascii="Calibri" w:hAnsi="Calibri" w:cs="Calibri"/>
                <w:color w:val="000000"/>
                <w:sz w:val="16"/>
                <w:szCs w:val="16"/>
              </w:rPr>
              <w:t>walorów estetycznych</w:t>
            </w:r>
            <w:r w:rsidRPr="00B57CFD">
              <w:rPr>
                <w:rFonts w:ascii="Calibri" w:hAnsi="Calibri" w:cs="Calibri"/>
                <w:color w:val="000000"/>
                <w:sz w:val="16"/>
                <w:szCs w:val="16"/>
              </w:rPr>
              <w:t>)</w:t>
            </w:r>
          </w:p>
          <w:p w14:paraId="529832B2" w14:textId="2DEA1DD7" w:rsidR="005B24DE" w:rsidRPr="00E90B39" w:rsidRDefault="007B1F53" w:rsidP="00B57CFD">
            <w:pPr>
              <w:rPr>
                <w:rFonts w:ascii="Calibri" w:hAnsi="Calibri" w:cs="Calibri"/>
                <w:color w:val="000000"/>
              </w:rPr>
            </w:pPr>
            <w:r>
              <w:rPr>
                <w:rFonts w:ascii="Calibri" w:hAnsi="Calibri" w:cs="Calibri"/>
                <w:color w:val="000000"/>
                <w:sz w:val="16"/>
                <w:szCs w:val="16"/>
              </w:rPr>
              <w:t xml:space="preserve">                          </w:t>
            </w:r>
            <w:r>
              <w:rPr>
                <w:rFonts w:ascii="Calibri" w:hAnsi="Calibri" w:cs="Calibri"/>
                <w:color w:val="000000"/>
              </w:rPr>
              <w:t xml:space="preserve"> </w:t>
            </w:r>
            <w:r w:rsidR="00D47F6A">
              <w:rPr>
                <w:rFonts w:ascii="Calibri" w:hAnsi="Calibri" w:cs="Calibri"/>
                <w:color w:val="000000"/>
              </w:rPr>
              <w:t>od</w:t>
            </w:r>
            <w:r w:rsidR="005B24DE" w:rsidRPr="00A6376B">
              <w:rPr>
                <w:rFonts w:ascii="Calibri" w:hAnsi="Calibri" w:cs="Calibri"/>
                <w:color w:val="000000"/>
              </w:rPr>
              <w:t xml:space="preserve"> 0,5 </w:t>
            </w:r>
            <w:r w:rsidR="00D47F6A">
              <w:rPr>
                <w:rFonts w:ascii="Calibri" w:hAnsi="Calibri" w:cs="Calibri"/>
                <w:color w:val="000000"/>
              </w:rPr>
              <w:t>pkt</w:t>
            </w:r>
            <w:r w:rsidR="005B24DE" w:rsidRPr="00A6376B">
              <w:rPr>
                <w:rFonts w:ascii="Calibri" w:hAnsi="Calibri" w:cs="Calibri"/>
                <w:color w:val="000000"/>
              </w:rPr>
              <w:t xml:space="preserve"> </w:t>
            </w:r>
            <w:r w:rsidR="00D47F6A">
              <w:rPr>
                <w:rFonts w:ascii="Calibri" w:hAnsi="Calibri" w:cs="Calibri"/>
                <w:color w:val="000000"/>
              </w:rPr>
              <w:t>do</w:t>
            </w:r>
            <w:r w:rsidR="005B24DE" w:rsidRPr="00A6376B">
              <w:rPr>
                <w:rFonts w:ascii="Calibri" w:hAnsi="Calibri" w:cs="Calibri"/>
                <w:color w:val="000000"/>
              </w:rPr>
              <w:t xml:space="preserve"> </w:t>
            </w:r>
            <w:r w:rsidR="005B24DE" w:rsidRPr="00E90B39">
              <w:rPr>
                <w:rFonts w:ascii="Calibri" w:hAnsi="Calibri" w:cs="Calibri"/>
                <w:color w:val="000000"/>
              </w:rPr>
              <w:t>2</w:t>
            </w:r>
            <w:r w:rsidR="00050550">
              <w:rPr>
                <w:rFonts w:ascii="Calibri" w:hAnsi="Calibri" w:cs="Calibri"/>
                <w:color w:val="000000"/>
              </w:rPr>
              <w:t>,5</w:t>
            </w:r>
            <w:r w:rsidR="00D47F6A">
              <w:rPr>
                <w:rFonts w:ascii="Calibri" w:hAnsi="Calibri" w:cs="Calibri"/>
                <w:color w:val="000000"/>
              </w:rPr>
              <w:t>pkt</w:t>
            </w:r>
          </w:p>
        </w:tc>
      </w:tr>
    </w:tbl>
    <w:p w14:paraId="596D462F" w14:textId="77777777" w:rsidR="005B24DE" w:rsidRPr="00E90B39" w:rsidRDefault="005B24DE" w:rsidP="005B24DE">
      <w:pPr>
        <w:spacing w:after="200" w:line="276" w:lineRule="auto"/>
        <w:rPr>
          <w:rFonts w:asciiTheme="minorHAnsi" w:eastAsiaTheme="minorHAnsi" w:hAnsiTheme="minorHAnsi" w:cstheme="minorBidi"/>
          <w:lang w:eastAsia="en-US"/>
        </w:rPr>
      </w:pPr>
    </w:p>
    <w:tbl>
      <w:tblPr>
        <w:tblStyle w:val="Tabela-Siatka1"/>
        <w:tblW w:w="0" w:type="auto"/>
        <w:tblLook w:val="04A0" w:firstRow="1" w:lastRow="0" w:firstColumn="1" w:lastColumn="0" w:noHBand="0" w:noVBand="1"/>
      </w:tblPr>
      <w:tblGrid>
        <w:gridCol w:w="3581"/>
        <w:gridCol w:w="1772"/>
        <w:gridCol w:w="1701"/>
        <w:gridCol w:w="2232"/>
      </w:tblGrid>
      <w:tr w:rsidR="005B24DE" w:rsidRPr="00E90B39" w14:paraId="02A78D97" w14:textId="77777777" w:rsidTr="00A05126">
        <w:trPr>
          <w:trHeight w:val="300"/>
        </w:trPr>
        <w:tc>
          <w:tcPr>
            <w:tcW w:w="9286" w:type="dxa"/>
            <w:gridSpan w:val="4"/>
            <w:noWrap/>
            <w:hideMark/>
          </w:tcPr>
          <w:p w14:paraId="502A5263" w14:textId="77777777" w:rsidR="005B24DE" w:rsidRPr="00E90B39" w:rsidRDefault="005B24DE" w:rsidP="005B24DE">
            <w:pPr>
              <w:rPr>
                <w:b/>
                <w:bCs/>
                <w:sz w:val="20"/>
                <w:szCs w:val="20"/>
              </w:rPr>
            </w:pPr>
            <w:r w:rsidRPr="00E90B39">
              <w:rPr>
                <w:b/>
                <w:bCs/>
                <w:sz w:val="20"/>
                <w:szCs w:val="20"/>
              </w:rPr>
              <w:t>CHOINKA - OPIS W PKT 1 ZAŁĄCZNIKA NR 1 DO OPISU PRZEDMIOTU ZAMÓWIENIA</w:t>
            </w:r>
          </w:p>
        </w:tc>
      </w:tr>
      <w:tr w:rsidR="00A05126" w:rsidRPr="00E90B39" w14:paraId="77213396" w14:textId="77777777" w:rsidTr="00A05126">
        <w:trPr>
          <w:trHeight w:val="675"/>
        </w:trPr>
        <w:tc>
          <w:tcPr>
            <w:tcW w:w="3581" w:type="dxa"/>
            <w:vMerge w:val="restart"/>
            <w:hideMark/>
          </w:tcPr>
          <w:p w14:paraId="70EF835D" w14:textId="77777777" w:rsidR="00A05126" w:rsidRPr="00E90B39" w:rsidRDefault="00A05126" w:rsidP="005B24DE">
            <w:pPr>
              <w:rPr>
                <w:sz w:val="20"/>
                <w:szCs w:val="20"/>
              </w:rPr>
            </w:pPr>
            <w:r w:rsidRPr="00E90B39">
              <w:rPr>
                <w:sz w:val="20"/>
                <w:szCs w:val="20"/>
              </w:rPr>
              <w:t>OCENIANY ELEMENT, PARAMETR</w:t>
            </w:r>
          </w:p>
        </w:tc>
        <w:tc>
          <w:tcPr>
            <w:tcW w:w="5705" w:type="dxa"/>
            <w:gridSpan w:val="3"/>
            <w:noWrap/>
            <w:hideMark/>
          </w:tcPr>
          <w:p w14:paraId="2E185929" w14:textId="329E5297" w:rsidR="00A05126" w:rsidRPr="00E90B39" w:rsidRDefault="00A05126" w:rsidP="00B57CFD">
            <w:pPr>
              <w:jc w:val="center"/>
              <w:rPr>
                <w:sz w:val="20"/>
                <w:szCs w:val="20"/>
              </w:rPr>
            </w:pPr>
            <w:r>
              <w:rPr>
                <w:rFonts w:ascii="Calibri" w:hAnsi="Calibri" w:cs="Calibri"/>
                <w:color w:val="000000"/>
              </w:rPr>
              <w:t>PUNKTACJA ZGODNOŚCI ZWYTYCZNYMI</w:t>
            </w:r>
            <w:r w:rsidR="00664728">
              <w:rPr>
                <w:rFonts w:ascii="Calibri" w:hAnsi="Calibri" w:cs="Calibri"/>
                <w:color w:val="000000"/>
              </w:rPr>
              <w:t xml:space="preserve"> I PUNKTACJA WALORÓW ESTETYCZNYCH</w:t>
            </w:r>
          </w:p>
        </w:tc>
      </w:tr>
      <w:tr w:rsidR="00A05126" w:rsidRPr="00E90B39" w14:paraId="766ABB64" w14:textId="77777777" w:rsidTr="00B57CFD">
        <w:trPr>
          <w:trHeight w:val="300"/>
        </w:trPr>
        <w:tc>
          <w:tcPr>
            <w:tcW w:w="3581" w:type="dxa"/>
            <w:vMerge/>
            <w:hideMark/>
          </w:tcPr>
          <w:p w14:paraId="4FC4FC73" w14:textId="77777777" w:rsidR="00A05126" w:rsidRPr="00E90B39" w:rsidRDefault="00A05126" w:rsidP="005B24DE">
            <w:pPr>
              <w:rPr>
                <w:sz w:val="20"/>
                <w:szCs w:val="20"/>
              </w:rPr>
            </w:pPr>
          </w:p>
        </w:tc>
        <w:tc>
          <w:tcPr>
            <w:tcW w:w="1772" w:type="dxa"/>
            <w:noWrap/>
            <w:hideMark/>
          </w:tcPr>
          <w:p w14:paraId="5315A476" w14:textId="774ED396" w:rsidR="00A05126" w:rsidRPr="00E90B39" w:rsidRDefault="00A05126" w:rsidP="005B24DE">
            <w:pPr>
              <w:rPr>
                <w:sz w:val="20"/>
                <w:szCs w:val="20"/>
              </w:rPr>
            </w:pPr>
            <w:r>
              <w:rPr>
                <w:sz w:val="20"/>
                <w:szCs w:val="20"/>
              </w:rPr>
              <w:t>MINIMUM</w:t>
            </w:r>
            <w:r w:rsidR="000E3646">
              <w:rPr>
                <w:sz w:val="20"/>
                <w:szCs w:val="20"/>
              </w:rPr>
              <w:t xml:space="preserve"> 2,5 PKT</w:t>
            </w:r>
          </w:p>
        </w:tc>
        <w:tc>
          <w:tcPr>
            <w:tcW w:w="3933" w:type="dxa"/>
            <w:gridSpan w:val="2"/>
            <w:noWrap/>
            <w:hideMark/>
          </w:tcPr>
          <w:p w14:paraId="1377CFC7" w14:textId="4F0E6BEA" w:rsidR="00A05126" w:rsidRPr="00E90B39" w:rsidRDefault="00A05126">
            <w:pPr>
              <w:rPr>
                <w:sz w:val="20"/>
                <w:szCs w:val="20"/>
              </w:rPr>
            </w:pPr>
            <w:r w:rsidRPr="00E90B39">
              <w:rPr>
                <w:rFonts w:ascii="Calibri" w:hAnsi="Calibri" w:cs="Calibri"/>
                <w:color w:val="000000"/>
                <w:sz w:val="20"/>
                <w:szCs w:val="20"/>
              </w:rPr>
              <w:t>MA</w:t>
            </w:r>
            <w:r w:rsidRPr="00A6376B">
              <w:rPr>
                <w:rFonts w:ascii="Calibri" w:hAnsi="Calibri" w:cs="Calibri"/>
                <w:color w:val="000000"/>
                <w:sz w:val="20"/>
                <w:szCs w:val="20"/>
              </w:rPr>
              <w:t>KSYMALNIE</w:t>
            </w:r>
            <w:r w:rsidRPr="00E90B39">
              <w:rPr>
                <w:sz w:val="20"/>
                <w:szCs w:val="20"/>
              </w:rPr>
              <w:t xml:space="preserve"> </w:t>
            </w:r>
            <w:r w:rsidR="000E3646">
              <w:rPr>
                <w:sz w:val="20"/>
                <w:szCs w:val="20"/>
              </w:rPr>
              <w:t>16</w:t>
            </w:r>
            <w:r w:rsidRPr="00E90B39">
              <w:rPr>
                <w:sz w:val="20"/>
                <w:szCs w:val="20"/>
              </w:rPr>
              <w:t xml:space="preserve"> PKT</w:t>
            </w:r>
          </w:p>
        </w:tc>
      </w:tr>
      <w:tr w:rsidR="00A05126" w:rsidRPr="00E90B39" w14:paraId="24CDA40F" w14:textId="77777777" w:rsidTr="00B57CFD">
        <w:trPr>
          <w:trHeight w:val="300"/>
        </w:trPr>
        <w:tc>
          <w:tcPr>
            <w:tcW w:w="3581" w:type="dxa"/>
            <w:noWrap/>
            <w:hideMark/>
          </w:tcPr>
          <w:p w14:paraId="77A3D914" w14:textId="77777777" w:rsidR="00A05126" w:rsidRPr="00E90B39" w:rsidRDefault="00A05126" w:rsidP="005B24DE">
            <w:pPr>
              <w:rPr>
                <w:sz w:val="20"/>
                <w:szCs w:val="20"/>
              </w:rPr>
            </w:pPr>
            <w:r w:rsidRPr="00E90B39">
              <w:rPr>
                <w:sz w:val="20"/>
                <w:szCs w:val="20"/>
              </w:rPr>
              <w:t>MOC≤ 1 900W</w:t>
            </w:r>
          </w:p>
        </w:tc>
        <w:tc>
          <w:tcPr>
            <w:tcW w:w="1772" w:type="dxa"/>
            <w:noWrap/>
            <w:hideMark/>
          </w:tcPr>
          <w:p w14:paraId="63CBB9F1" w14:textId="3BCF6D49" w:rsidR="00A05126" w:rsidRPr="00B57CFD" w:rsidRDefault="00A05126" w:rsidP="005B24DE">
            <w:pPr>
              <w:rPr>
                <w:sz w:val="16"/>
                <w:szCs w:val="16"/>
              </w:rPr>
            </w:pPr>
            <w:r>
              <w:rPr>
                <w:sz w:val="16"/>
                <w:szCs w:val="16"/>
              </w:rPr>
              <w:t>m</w:t>
            </w:r>
            <w:r w:rsidRPr="00B57CFD">
              <w:rPr>
                <w:sz w:val="16"/>
                <w:szCs w:val="16"/>
              </w:rPr>
              <w:t>oc= 1900W</w:t>
            </w:r>
            <w:r>
              <w:rPr>
                <w:sz w:val="16"/>
                <w:szCs w:val="16"/>
              </w:rPr>
              <w:t xml:space="preserve">         </w:t>
            </w:r>
            <w:r w:rsidR="00D51F2D">
              <w:rPr>
                <w:sz w:val="16"/>
                <w:szCs w:val="16"/>
              </w:rPr>
              <w:t xml:space="preserve">  </w:t>
            </w:r>
            <w:r w:rsidRPr="00B57CFD">
              <w:rPr>
                <w:sz w:val="20"/>
                <w:szCs w:val="20"/>
              </w:rPr>
              <w:t>0,5</w:t>
            </w:r>
          </w:p>
        </w:tc>
        <w:tc>
          <w:tcPr>
            <w:tcW w:w="3933" w:type="dxa"/>
            <w:gridSpan w:val="2"/>
            <w:noWrap/>
            <w:hideMark/>
          </w:tcPr>
          <w:p w14:paraId="0CE769AC" w14:textId="02A40D38" w:rsidR="00A05126" w:rsidRPr="00E90B39" w:rsidRDefault="00A05126" w:rsidP="00B57CFD">
            <w:pPr>
              <w:jc w:val="center"/>
              <w:rPr>
                <w:sz w:val="20"/>
                <w:szCs w:val="20"/>
              </w:rPr>
            </w:pPr>
            <w:r>
              <w:rPr>
                <w:sz w:val="16"/>
                <w:szCs w:val="16"/>
              </w:rPr>
              <w:t xml:space="preserve">moc </w:t>
            </w:r>
            <w:r w:rsidRPr="00B57CFD">
              <w:rPr>
                <w:sz w:val="16"/>
                <w:szCs w:val="16"/>
              </w:rPr>
              <w:t>&lt; 1900</w:t>
            </w:r>
            <w:r>
              <w:rPr>
                <w:sz w:val="20"/>
                <w:szCs w:val="20"/>
              </w:rPr>
              <w:t xml:space="preserve">      </w:t>
            </w:r>
            <w:r w:rsidRPr="00E90B39">
              <w:rPr>
                <w:sz w:val="20"/>
                <w:szCs w:val="20"/>
              </w:rPr>
              <w:t>1</w:t>
            </w:r>
          </w:p>
        </w:tc>
      </w:tr>
      <w:tr w:rsidR="005B24DE" w:rsidRPr="00E90B39" w14:paraId="2EFA738E" w14:textId="77777777" w:rsidTr="00B57CFD">
        <w:trPr>
          <w:trHeight w:val="600"/>
        </w:trPr>
        <w:tc>
          <w:tcPr>
            <w:tcW w:w="3581" w:type="dxa"/>
            <w:noWrap/>
            <w:hideMark/>
          </w:tcPr>
          <w:p w14:paraId="001B8C40" w14:textId="77777777" w:rsidR="005B24DE" w:rsidRPr="00E90B39" w:rsidRDefault="005B24DE" w:rsidP="005B24DE">
            <w:pPr>
              <w:rPr>
                <w:sz w:val="20"/>
                <w:szCs w:val="20"/>
              </w:rPr>
            </w:pPr>
            <w:r w:rsidRPr="00E90B39">
              <w:rPr>
                <w:sz w:val="20"/>
                <w:szCs w:val="20"/>
              </w:rPr>
              <w:t>WYSOKOŚĆ ≥10 M</w:t>
            </w:r>
          </w:p>
        </w:tc>
        <w:tc>
          <w:tcPr>
            <w:tcW w:w="1772" w:type="dxa"/>
            <w:noWrap/>
            <w:hideMark/>
          </w:tcPr>
          <w:p w14:paraId="3BE01A97" w14:textId="1FA057F9" w:rsidR="005B24DE" w:rsidRPr="00B57CFD" w:rsidRDefault="00864935">
            <w:pPr>
              <w:rPr>
                <w:sz w:val="16"/>
                <w:szCs w:val="16"/>
              </w:rPr>
            </w:pPr>
            <w:r>
              <w:rPr>
                <w:sz w:val="16"/>
                <w:szCs w:val="16"/>
              </w:rPr>
              <w:t>w</w:t>
            </w:r>
            <w:r w:rsidRPr="00B57CFD">
              <w:rPr>
                <w:sz w:val="16"/>
                <w:szCs w:val="16"/>
              </w:rPr>
              <w:t>ysokość = 10 m</w:t>
            </w:r>
            <w:r>
              <w:rPr>
                <w:sz w:val="16"/>
                <w:szCs w:val="16"/>
              </w:rPr>
              <w:t xml:space="preserve"> </w:t>
            </w:r>
            <w:r w:rsidR="004C1503">
              <w:rPr>
                <w:sz w:val="16"/>
                <w:szCs w:val="16"/>
              </w:rPr>
              <w:t xml:space="preserve"> </w:t>
            </w:r>
            <w:r w:rsidR="00D51F2D">
              <w:rPr>
                <w:sz w:val="16"/>
                <w:szCs w:val="16"/>
              </w:rPr>
              <w:t xml:space="preserve">  </w:t>
            </w:r>
            <w:r w:rsidRPr="00B57CFD">
              <w:rPr>
                <w:sz w:val="20"/>
                <w:szCs w:val="20"/>
              </w:rPr>
              <w:t>0,5</w:t>
            </w:r>
          </w:p>
        </w:tc>
        <w:tc>
          <w:tcPr>
            <w:tcW w:w="1701" w:type="dxa"/>
            <w:noWrap/>
            <w:hideMark/>
          </w:tcPr>
          <w:p w14:paraId="1F68D432" w14:textId="22E4711B" w:rsidR="005B24DE" w:rsidRPr="00B57CFD" w:rsidRDefault="00050753">
            <w:pPr>
              <w:rPr>
                <w:sz w:val="16"/>
                <w:szCs w:val="16"/>
              </w:rPr>
            </w:pPr>
            <w:r>
              <w:rPr>
                <w:sz w:val="16"/>
                <w:szCs w:val="16"/>
              </w:rPr>
              <w:t>(</w:t>
            </w:r>
            <w:r w:rsidRPr="00B57CFD">
              <w:rPr>
                <w:sz w:val="16"/>
                <w:szCs w:val="16"/>
              </w:rPr>
              <w:t>10 m &lt;</w:t>
            </w:r>
            <w:r>
              <w:rPr>
                <w:sz w:val="16"/>
                <w:szCs w:val="16"/>
              </w:rPr>
              <w:t>w</w:t>
            </w:r>
            <w:r w:rsidR="00A05126">
              <w:rPr>
                <w:sz w:val="16"/>
                <w:szCs w:val="16"/>
              </w:rPr>
              <w:t xml:space="preserve">ysokość </w:t>
            </w:r>
            <w:r w:rsidR="00FB788B">
              <w:rPr>
                <w:rFonts w:cstheme="minorHAnsi"/>
                <w:sz w:val="16"/>
                <w:szCs w:val="16"/>
              </w:rPr>
              <w:t>≤</w:t>
            </w:r>
            <w:r w:rsidR="00FB788B">
              <w:rPr>
                <w:sz w:val="16"/>
                <w:szCs w:val="16"/>
              </w:rPr>
              <w:t xml:space="preserve"> </w:t>
            </w:r>
            <w:r w:rsidRPr="00B57CFD">
              <w:rPr>
                <w:sz w:val="16"/>
                <w:szCs w:val="16"/>
              </w:rPr>
              <w:t>1</w:t>
            </w:r>
            <w:r>
              <w:rPr>
                <w:sz w:val="16"/>
                <w:szCs w:val="16"/>
              </w:rPr>
              <w:t>1</w:t>
            </w:r>
            <w:r w:rsidRPr="00B57CFD">
              <w:rPr>
                <w:sz w:val="16"/>
                <w:szCs w:val="16"/>
              </w:rPr>
              <w:t>m</w:t>
            </w:r>
            <w:r>
              <w:rPr>
                <w:sz w:val="16"/>
                <w:szCs w:val="16"/>
              </w:rPr>
              <w:t xml:space="preserve">)           </w:t>
            </w:r>
            <w:r w:rsidR="00D51F2D">
              <w:rPr>
                <w:sz w:val="16"/>
                <w:szCs w:val="16"/>
              </w:rPr>
              <w:t xml:space="preserve">    </w:t>
            </w:r>
            <w:r>
              <w:rPr>
                <w:sz w:val="16"/>
                <w:szCs w:val="16"/>
              </w:rPr>
              <w:t xml:space="preserve">      </w:t>
            </w:r>
            <w:r w:rsidR="00A05126">
              <w:rPr>
                <w:sz w:val="16"/>
                <w:szCs w:val="16"/>
              </w:rPr>
              <w:t xml:space="preserve">  </w:t>
            </w:r>
            <w:r w:rsidR="005B24DE" w:rsidRPr="00050753">
              <w:t>1</w:t>
            </w:r>
          </w:p>
        </w:tc>
        <w:tc>
          <w:tcPr>
            <w:tcW w:w="2232" w:type="dxa"/>
            <w:hideMark/>
          </w:tcPr>
          <w:p w14:paraId="13A15304" w14:textId="770437E0" w:rsidR="005B24DE" w:rsidRPr="00E90B39" w:rsidRDefault="00A05126" w:rsidP="00B57CFD">
            <w:pPr>
              <w:jc w:val="right"/>
              <w:rPr>
                <w:sz w:val="20"/>
                <w:szCs w:val="20"/>
              </w:rPr>
            </w:pPr>
            <w:r>
              <w:rPr>
                <w:sz w:val="16"/>
                <w:szCs w:val="16"/>
              </w:rPr>
              <w:t xml:space="preserve"> </w:t>
            </w:r>
            <w:r w:rsidRPr="00B57CFD">
              <w:rPr>
                <w:sz w:val="16"/>
                <w:szCs w:val="16"/>
              </w:rPr>
              <w:t>(</w:t>
            </w:r>
            <w:r w:rsidR="005B24DE" w:rsidRPr="00B57CFD">
              <w:rPr>
                <w:sz w:val="16"/>
                <w:szCs w:val="16"/>
              </w:rPr>
              <w:t>11</w:t>
            </w:r>
            <w:r>
              <w:rPr>
                <w:sz w:val="16"/>
                <w:szCs w:val="16"/>
              </w:rPr>
              <w:t>m</w:t>
            </w:r>
            <w:r w:rsidR="005B24DE" w:rsidRPr="00B57CFD">
              <w:rPr>
                <w:sz w:val="16"/>
                <w:szCs w:val="16"/>
              </w:rPr>
              <w:t xml:space="preserve"> </w:t>
            </w:r>
            <w:r w:rsidR="00FB788B">
              <w:rPr>
                <w:rFonts w:cstheme="minorHAnsi"/>
                <w:sz w:val="16"/>
                <w:szCs w:val="16"/>
              </w:rPr>
              <w:t>&lt;</w:t>
            </w:r>
            <w:r>
              <w:rPr>
                <w:sz w:val="16"/>
                <w:szCs w:val="16"/>
              </w:rPr>
              <w:t xml:space="preserve">wysokość </w:t>
            </w:r>
            <w:r w:rsidR="005B24DE" w:rsidRPr="00B57CFD">
              <w:rPr>
                <w:sz w:val="16"/>
                <w:szCs w:val="16"/>
              </w:rPr>
              <w:t xml:space="preserve"> ≤12</w:t>
            </w:r>
            <w:r>
              <w:rPr>
                <w:sz w:val="16"/>
                <w:szCs w:val="16"/>
              </w:rPr>
              <w:t>m</w:t>
            </w:r>
            <w:r w:rsidRPr="00A05126">
              <w:rPr>
                <w:sz w:val="16"/>
                <w:szCs w:val="16"/>
              </w:rPr>
              <w:t>)</w:t>
            </w:r>
            <w:r>
              <w:rPr>
                <w:sz w:val="20"/>
                <w:szCs w:val="20"/>
              </w:rPr>
              <w:t xml:space="preserve">          </w:t>
            </w:r>
            <w:r w:rsidR="00A85AE3">
              <w:rPr>
                <w:sz w:val="20"/>
                <w:szCs w:val="20"/>
              </w:rPr>
              <w:t>1,5</w:t>
            </w:r>
            <w:r>
              <w:rPr>
                <w:sz w:val="20"/>
                <w:szCs w:val="20"/>
              </w:rPr>
              <w:t xml:space="preserve"> </w:t>
            </w:r>
          </w:p>
        </w:tc>
      </w:tr>
      <w:tr w:rsidR="005B24DE" w:rsidRPr="00E90B39" w14:paraId="1820C1D0" w14:textId="77777777" w:rsidTr="00B57CFD">
        <w:trPr>
          <w:trHeight w:val="300"/>
        </w:trPr>
        <w:tc>
          <w:tcPr>
            <w:tcW w:w="3581" w:type="dxa"/>
            <w:noWrap/>
            <w:hideMark/>
          </w:tcPr>
          <w:p w14:paraId="592FE3C7" w14:textId="77777777" w:rsidR="005B24DE" w:rsidRPr="00E90B39" w:rsidRDefault="005B24DE" w:rsidP="005B24DE">
            <w:pPr>
              <w:rPr>
                <w:sz w:val="20"/>
                <w:szCs w:val="20"/>
              </w:rPr>
            </w:pPr>
            <w:r w:rsidRPr="00E90B39">
              <w:rPr>
                <w:sz w:val="20"/>
                <w:szCs w:val="20"/>
              </w:rPr>
              <w:t>ŚREDNICA  PODSTAWY STOŻKA≥3,25 M</w:t>
            </w:r>
          </w:p>
        </w:tc>
        <w:tc>
          <w:tcPr>
            <w:tcW w:w="1772" w:type="dxa"/>
            <w:noWrap/>
            <w:hideMark/>
          </w:tcPr>
          <w:p w14:paraId="59D8811C" w14:textId="77777777" w:rsidR="005B24DE" w:rsidRDefault="00D51F2D" w:rsidP="005B24DE">
            <w:pPr>
              <w:rPr>
                <w:sz w:val="16"/>
                <w:szCs w:val="16"/>
              </w:rPr>
            </w:pPr>
            <w:r w:rsidRPr="00B57CFD">
              <w:rPr>
                <w:sz w:val="16"/>
                <w:szCs w:val="16"/>
              </w:rPr>
              <w:t>Średnica = 3,25m</w:t>
            </w:r>
          </w:p>
          <w:p w14:paraId="1D42374A" w14:textId="61DE058F" w:rsidR="00D51F2D" w:rsidRPr="00D51F2D" w:rsidRDefault="00D51F2D" w:rsidP="00B57CFD">
            <w:pPr>
              <w:jc w:val="right"/>
              <w:rPr>
                <w:sz w:val="20"/>
                <w:szCs w:val="20"/>
              </w:rPr>
            </w:pPr>
            <w:r w:rsidRPr="00B57CFD">
              <w:rPr>
                <w:sz w:val="20"/>
                <w:szCs w:val="20"/>
              </w:rPr>
              <w:t>0,5</w:t>
            </w:r>
          </w:p>
        </w:tc>
        <w:tc>
          <w:tcPr>
            <w:tcW w:w="1701" w:type="dxa"/>
            <w:noWrap/>
            <w:hideMark/>
          </w:tcPr>
          <w:p w14:paraId="55A7484F" w14:textId="77777777" w:rsidR="005B24DE" w:rsidRDefault="00D51F2D" w:rsidP="005B24DE">
            <w:pPr>
              <w:rPr>
                <w:sz w:val="16"/>
                <w:szCs w:val="16"/>
              </w:rPr>
            </w:pPr>
            <w:r w:rsidRPr="00B57CFD">
              <w:rPr>
                <w:sz w:val="16"/>
                <w:szCs w:val="16"/>
              </w:rPr>
              <w:t>3,25m&lt;średnica</w:t>
            </w:r>
            <w:r>
              <w:rPr>
                <w:rFonts w:cstheme="minorHAnsi"/>
                <w:sz w:val="16"/>
                <w:szCs w:val="16"/>
              </w:rPr>
              <w:t>≤</w:t>
            </w:r>
            <w:r>
              <w:rPr>
                <w:sz w:val="16"/>
                <w:szCs w:val="16"/>
              </w:rPr>
              <w:t>3,5 m</w:t>
            </w:r>
          </w:p>
          <w:p w14:paraId="104FDE3D" w14:textId="1939CF75" w:rsidR="00D51F2D" w:rsidRPr="00D51F2D" w:rsidRDefault="00D51F2D" w:rsidP="00B57CFD">
            <w:pPr>
              <w:jc w:val="right"/>
              <w:rPr>
                <w:sz w:val="20"/>
                <w:szCs w:val="20"/>
              </w:rPr>
            </w:pPr>
            <w:r w:rsidRPr="00B57CFD">
              <w:rPr>
                <w:sz w:val="20"/>
                <w:szCs w:val="20"/>
              </w:rPr>
              <w:t>1</w:t>
            </w:r>
          </w:p>
        </w:tc>
        <w:tc>
          <w:tcPr>
            <w:tcW w:w="2232" w:type="dxa"/>
            <w:noWrap/>
            <w:hideMark/>
          </w:tcPr>
          <w:p w14:paraId="5881D848" w14:textId="77777777" w:rsidR="005B24DE" w:rsidRDefault="00D51F2D" w:rsidP="005B24DE">
            <w:pPr>
              <w:rPr>
                <w:sz w:val="16"/>
                <w:szCs w:val="16"/>
              </w:rPr>
            </w:pPr>
            <w:r w:rsidRPr="00B57CFD">
              <w:rPr>
                <w:sz w:val="16"/>
                <w:szCs w:val="16"/>
              </w:rPr>
              <w:t>Średnica &gt;3,5 m</w:t>
            </w:r>
          </w:p>
          <w:p w14:paraId="630D8128" w14:textId="08533447" w:rsidR="00D51F2D" w:rsidRPr="00D51F2D" w:rsidRDefault="00D51F2D" w:rsidP="00B57CFD">
            <w:pPr>
              <w:jc w:val="right"/>
              <w:rPr>
                <w:sz w:val="20"/>
                <w:szCs w:val="20"/>
              </w:rPr>
            </w:pPr>
            <w:r w:rsidRPr="00B57CFD">
              <w:rPr>
                <w:sz w:val="20"/>
                <w:szCs w:val="20"/>
              </w:rPr>
              <w:t>1,5</w:t>
            </w:r>
          </w:p>
        </w:tc>
      </w:tr>
      <w:tr w:rsidR="005B24DE" w:rsidRPr="00E90B39" w14:paraId="10B70480" w14:textId="77777777" w:rsidTr="00B57CFD">
        <w:trPr>
          <w:trHeight w:val="600"/>
        </w:trPr>
        <w:tc>
          <w:tcPr>
            <w:tcW w:w="3581" w:type="dxa"/>
            <w:noWrap/>
            <w:hideMark/>
          </w:tcPr>
          <w:p w14:paraId="3BB7F9B7" w14:textId="0D8DEFEB" w:rsidR="005B24DE" w:rsidRPr="00E90B39" w:rsidRDefault="005B24DE" w:rsidP="005B24DE">
            <w:pPr>
              <w:rPr>
                <w:sz w:val="20"/>
                <w:szCs w:val="20"/>
              </w:rPr>
            </w:pPr>
            <w:r w:rsidRPr="00E90B39">
              <w:rPr>
                <w:sz w:val="20"/>
                <w:szCs w:val="20"/>
              </w:rPr>
              <w:t>ILOŚĆ PUNKTÓW ŚWIETLNYCH (DIOD)≥ 13 500</w:t>
            </w:r>
          </w:p>
        </w:tc>
        <w:tc>
          <w:tcPr>
            <w:tcW w:w="1772" w:type="dxa"/>
            <w:noWrap/>
            <w:hideMark/>
          </w:tcPr>
          <w:p w14:paraId="62E647A0" w14:textId="77777777" w:rsidR="00FB788B" w:rsidRDefault="00A05126" w:rsidP="005B24DE">
            <w:pPr>
              <w:rPr>
                <w:sz w:val="16"/>
                <w:szCs w:val="16"/>
              </w:rPr>
            </w:pPr>
            <w:r>
              <w:rPr>
                <w:sz w:val="16"/>
                <w:szCs w:val="16"/>
              </w:rPr>
              <w:t>(</w:t>
            </w:r>
            <w:r w:rsidR="00D51F2D">
              <w:rPr>
                <w:sz w:val="16"/>
                <w:szCs w:val="16"/>
              </w:rPr>
              <w:t>ilość =</w:t>
            </w:r>
            <w:r w:rsidRPr="00B57CFD">
              <w:rPr>
                <w:sz w:val="16"/>
                <w:szCs w:val="16"/>
              </w:rPr>
              <w:t>13 500 pkt</w:t>
            </w:r>
            <w:r>
              <w:rPr>
                <w:sz w:val="16"/>
                <w:szCs w:val="16"/>
              </w:rPr>
              <w:t xml:space="preserve">)           </w:t>
            </w:r>
          </w:p>
          <w:p w14:paraId="14815459" w14:textId="77777777" w:rsidR="00FB788B" w:rsidRDefault="00FB788B" w:rsidP="005B24DE">
            <w:pPr>
              <w:rPr>
                <w:sz w:val="16"/>
                <w:szCs w:val="16"/>
              </w:rPr>
            </w:pPr>
          </w:p>
          <w:p w14:paraId="1BF3C151" w14:textId="3756B598" w:rsidR="005B24DE" w:rsidRPr="00B57CFD" w:rsidRDefault="00A05126" w:rsidP="00B57CFD">
            <w:pPr>
              <w:jc w:val="right"/>
              <w:rPr>
                <w:sz w:val="16"/>
                <w:szCs w:val="16"/>
              </w:rPr>
            </w:pPr>
            <w:r w:rsidRPr="00B57CFD">
              <w:rPr>
                <w:sz w:val="20"/>
                <w:szCs w:val="20"/>
              </w:rPr>
              <w:t>0,5</w:t>
            </w:r>
          </w:p>
        </w:tc>
        <w:tc>
          <w:tcPr>
            <w:tcW w:w="1701" w:type="dxa"/>
            <w:noWrap/>
            <w:hideMark/>
          </w:tcPr>
          <w:p w14:paraId="714C001D" w14:textId="22C4D3E1" w:rsidR="005B24DE" w:rsidRPr="00B57CFD" w:rsidRDefault="00D51F2D">
            <w:pPr>
              <w:rPr>
                <w:sz w:val="16"/>
                <w:szCs w:val="16"/>
              </w:rPr>
            </w:pPr>
            <w:r>
              <w:rPr>
                <w:sz w:val="16"/>
                <w:szCs w:val="16"/>
              </w:rPr>
              <w:t>(13 500 pkt&lt;</w:t>
            </w:r>
            <w:r w:rsidRPr="00B57CFD">
              <w:rPr>
                <w:sz w:val="16"/>
                <w:szCs w:val="16"/>
              </w:rPr>
              <w:t>Ilość</w:t>
            </w:r>
            <w:r>
              <w:rPr>
                <w:rFonts w:cstheme="minorHAnsi"/>
                <w:sz w:val="16"/>
                <w:szCs w:val="16"/>
              </w:rPr>
              <w:t>≤</w:t>
            </w:r>
            <w:r w:rsidRPr="00B57CFD">
              <w:rPr>
                <w:sz w:val="16"/>
                <w:szCs w:val="16"/>
              </w:rPr>
              <w:t xml:space="preserve"> </w:t>
            </w:r>
            <w:r w:rsidR="005B24DE" w:rsidRPr="00B57CFD">
              <w:rPr>
                <w:sz w:val="16"/>
                <w:szCs w:val="16"/>
              </w:rPr>
              <w:t>1</w:t>
            </w:r>
            <w:r>
              <w:rPr>
                <w:sz w:val="16"/>
                <w:szCs w:val="16"/>
              </w:rPr>
              <w:t xml:space="preserve">4 500 pkt)                  </w:t>
            </w:r>
            <w:r w:rsidRPr="00B57CFD">
              <w:rPr>
                <w:sz w:val="20"/>
                <w:szCs w:val="20"/>
              </w:rPr>
              <w:t>1</w:t>
            </w:r>
          </w:p>
        </w:tc>
        <w:tc>
          <w:tcPr>
            <w:tcW w:w="2232" w:type="dxa"/>
            <w:hideMark/>
          </w:tcPr>
          <w:p w14:paraId="798A3936" w14:textId="77777777" w:rsidR="00FB788B" w:rsidRDefault="00D51F2D" w:rsidP="00B57CFD">
            <w:pPr>
              <w:jc w:val="right"/>
              <w:rPr>
                <w:sz w:val="16"/>
                <w:szCs w:val="16"/>
              </w:rPr>
            </w:pPr>
            <w:r>
              <w:rPr>
                <w:sz w:val="16"/>
                <w:szCs w:val="16"/>
              </w:rPr>
              <w:t>(14 500 pkt&lt;</w:t>
            </w:r>
            <w:r w:rsidRPr="0019737B">
              <w:rPr>
                <w:sz w:val="16"/>
                <w:szCs w:val="16"/>
              </w:rPr>
              <w:t>Ilość</w:t>
            </w:r>
            <w:r>
              <w:rPr>
                <w:rFonts w:cstheme="minorHAnsi"/>
                <w:sz w:val="16"/>
                <w:szCs w:val="16"/>
              </w:rPr>
              <w:t>≤</w:t>
            </w:r>
            <w:r w:rsidRPr="0019737B">
              <w:rPr>
                <w:sz w:val="16"/>
                <w:szCs w:val="16"/>
              </w:rPr>
              <w:t xml:space="preserve"> 1</w:t>
            </w:r>
            <w:r>
              <w:rPr>
                <w:sz w:val="16"/>
                <w:szCs w:val="16"/>
              </w:rPr>
              <w:t xml:space="preserve">5 000 pkt)                   </w:t>
            </w:r>
          </w:p>
          <w:p w14:paraId="13DB660A" w14:textId="77777777" w:rsidR="00FB788B" w:rsidRDefault="00FB788B" w:rsidP="00B57CFD">
            <w:pPr>
              <w:jc w:val="right"/>
              <w:rPr>
                <w:sz w:val="16"/>
                <w:szCs w:val="16"/>
              </w:rPr>
            </w:pPr>
          </w:p>
          <w:p w14:paraId="0BAD4183" w14:textId="7AFF8CC9" w:rsidR="005B24DE" w:rsidRPr="00E90B39" w:rsidRDefault="00A85AE3" w:rsidP="00B57CFD">
            <w:pPr>
              <w:jc w:val="right"/>
              <w:rPr>
                <w:sz w:val="20"/>
                <w:szCs w:val="20"/>
              </w:rPr>
            </w:pPr>
            <w:r>
              <w:rPr>
                <w:sz w:val="20"/>
                <w:szCs w:val="20"/>
              </w:rPr>
              <w:t>1,5</w:t>
            </w:r>
            <w:r w:rsidR="005B24DE" w:rsidRPr="00E90B39">
              <w:rPr>
                <w:sz w:val="20"/>
                <w:szCs w:val="20"/>
              </w:rPr>
              <w:t xml:space="preserve"> </w:t>
            </w:r>
          </w:p>
        </w:tc>
      </w:tr>
      <w:tr w:rsidR="00B8713D" w:rsidRPr="00E90B39" w14:paraId="620BBEC7" w14:textId="77777777" w:rsidTr="00181579">
        <w:trPr>
          <w:trHeight w:val="555"/>
        </w:trPr>
        <w:tc>
          <w:tcPr>
            <w:tcW w:w="3581" w:type="dxa"/>
            <w:hideMark/>
          </w:tcPr>
          <w:p w14:paraId="63B0F5AE" w14:textId="77777777" w:rsidR="00B8713D" w:rsidRPr="00E90B39" w:rsidRDefault="00B8713D" w:rsidP="005B24DE">
            <w:pPr>
              <w:rPr>
                <w:sz w:val="20"/>
                <w:szCs w:val="20"/>
              </w:rPr>
            </w:pPr>
            <w:r w:rsidRPr="00E90B39">
              <w:rPr>
                <w:sz w:val="20"/>
                <w:szCs w:val="20"/>
              </w:rPr>
              <w:t>ZDALNE STEROWANIE WŁĄCZANIEM CHOINKI</w:t>
            </w:r>
          </w:p>
        </w:tc>
        <w:tc>
          <w:tcPr>
            <w:tcW w:w="1772" w:type="dxa"/>
            <w:noWrap/>
            <w:hideMark/>
          </w:tcPr>
          <w:p w14:paraId="707A2221" w14:textId="4A7C16C1" w:rsidR="00B8713D" w:rsidRDefault="00B8713D" w:rsidP="005B24DE">
            <w:pPr>
              <w:rPr>
                <w:sz w:val="16"/>
                <w:szCs w:val="16"/>
              </w:rPr>
            </w:pPr>
            <w:r>
              <w:rPr>
                <w:sz w:val="16"/>
                <w:szCs w:val="16"/>
              </w:rPr>
              <w:t>(b</w:t>
            </w:r>
            <w:r w:rsidRPr="00B57CFD">
              <w:rPr>
                <w:sz w:val="16"/>
                <w:szCs w:val="16"/>
              </w:rPr>
              <w:t>rak</w:t>
            </w:r>
            <w:r>
              <w:rPr>
                <w:sz w:val="16"/>
                <w:szCs w:val="16"/>
              </w:rPr>
              <w:t xml:space="preserve">)   </w:t>
            </w:r>
          </w:p>
          <w:p w14:paraId="72CE8095" w14:textId="187C31F8" w:rsidR="00B8713D" w:rsidRPr="00B57CFD" w:rsidRDefault="00B8713D" w:rsidP="00B57CFD">
            <w:pPr>
              <w:jc w:val="right"/>
              <w:rPr>
                <w:sz w:val="20"/>
                <w:szCs w:val="20"/>
              </w:rPr>
            </w:pPr>
            <w:r w:rsidRPr="00B57CFD">
              <w:rPr>
                <w:sz w:val="20"/>
                <w:szCs w:val="20"/>
              </w:rPr>
              <w:t>0,5</w:t>
            </w:r>
          </w:p>
          <w:p w14:paraId="16CE134B" w14:textId="35AAC183" w:rsidR="00B8713D" w:rsidRPr="00B57CFD" w:rsidRDefault="00B8713D" w:rsidP="005B24DE">
            <w:pPr>
              <w:rPr>
                <w:sz w:val="16"/>
                <w:szCs w:val="16"/>
              </w:rPr>
            </w:pPr>
          </w:p>
        </w:tc>
        <w:tc>
          <w:tcPr>
            <w:tcW w:w="3933" w:type="dxa"/>
            <w:gridSpan w:val="2"/>
            <w:noWrap/>
            <w:hideMark/>
          </w:tcPr>
          <w:p w14:paraId="24D895B5" w14:textId="77777777" w:rsidR="00B8713D" w:rsidRDefault="00B8713D" w:rsidP="005B24DE">
            <w:pPr>
              <w:rPr>
                <w:sz w:val="20"/>
                <w:szCs w:val="20"/>
              </w:rPr>
            </w:pPr>
          </w:p>
          <w:p w14:paraId="39AAA1BE" w14:textId="5DD47B08" w:rsidR="00B8713D" w:rsidRPr="00E90B39" w:rsidRDefault="002C1B67">
            <w:pPr>
              <w:rPr>
                <w:sz w:val="20"/>
                <w:szCs w:val="20"/>
              </w:rPr>
            </w:pPr>
            <w:r w:rsidRPr="00B57CFD">
              <w:rPr>
                <w:sz w:val="16"/>
                <w:szCs w:val="16"/>
              </w:rPr>
              <w:t>(możliwe sterowanie)</w:t>
            </w:r>
            <w:r w:rsidR="00B8713D">
              <w:rPr>
                <w:sz w:val="20"/>
                <w:szCs w:val="20"/>
              </w:rPr>
              <w:t xml:space="preserve">                                      </w:t>
            </w:r>
            <w:r w:rsidR="00B8713D" w:rsidRPr="00E90B39">
              <w:rPr>
                <w:sz w:val="20"/>
                <w:szCs w:val="20"/>
              </w:rPr>
              <w:t>1</w:t>
            </w:r>
          </w:p>
        </w:tc>
      </w:tr>
      <w:tr w:rsidR="00B8713D" w:rsidRPr="00E90B39" w14:paraId="275A83D4" w14:textId="77777777" w:rsidTr="00B57CFD">
        <w:trPr>
          <w:trHeight w:val="1610"/>
        </w:trPr>
        <w:tc>
          <w:tcPr>
            <w:tcW w:w="3581" w:type="dxa"/>
            <w:hideMark/>
          </w:tcPr>
          <w:p w14:paraId="77A2C071" w14:textId="2F230494" w:rsidR="00B8713D" w:rsidRPr="00E90B39" w:rsidRDefault="000E3646">
            <w:pPr>
              <w:rPr>
                <w:sz w:val="20"/>
                <w:szCs w:val="20"/>
              </w:rPr>
            </w:pPr>
            <w:r>
              <w:rPr>
                <w:sz w:val="20"/>
                <w:szCs w:val="20"/>
              </w:rPr>
              <w:lastRenderedPageBreak/>
              <w:t>ZMIANA</w:t>
            </w:r>
            <w:r w:rsidR="00B8713D" w:rsidRPr="00E90B39">
              <w:rPr>
                <w:sz w:val="20"/>
                <w:szCs w:val="20"/>
              </w:rPr>
              <w:t xml:space="preserve"> WYSTR</w:t>
            </w:r>
            <w:r>
              <w:rPr>
                <w:sz w:val="20"/>
                <w:szCs w:val="20"/>
              </w:rPr>
              <w:t xml:space="preserve">OJU </w:t>
            </w:r>
            <w:r w:rsidR="00B8713D" w:rsidRPr="00E90B39">
              <w:rPr>
                <w:sz w:val="20"/>
                <w:szCs w:val="20"/>
              </w:rPr>
              <w:t>CHOINKI - ODMIENNA DLA KAŻDEGO Z TRZECH SEZONÓW, ZASTOSOWANIE ELEMETÓW ANIMACJI (NP. ROZBŁYSKI CZĘŚCI DIOD, WŁĄCZANIE SIĘ I WYŁACZENIE CZĘŚCI APLIKACJI ZDOBIĄCYCH CHOINKĘ</w:t>
            </w:r>
          </w:p>
        </w:tc>
        <w:tc>
          <w:tcPr>
            <w:tcW w:w="5705" w:type="dxa"/>
            <w:gridSpan w:val="3"/>
            <w:noWrap/>
            <w:hideMark/>
          </w:tcPr>
          <w:p w14:paraId="47CBA0BB" w14:textId="77777777" w:rsidR="00B8713D" w:rsidRDefault="00B8713D" w:rsidP="00B8713D">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277DFCDD" w14:textId="75B8EF76" w:rsidR="00B8713D" w:rsidRPr="00E90B39" w:rsidRDefault="00B8713D">
            <w:pPr>
              <w:rPr>
                <w:sz w:val="20"/>
                <w:szCs w:val="20"/>
              </w:rPr>
            </w:pPr>
            <w:r>
              <w:rPr>
                <w:sz w:val="20"/>
                <w:szCs w:val="20"/>
              </w:rPr>
              <w:t xml:space="preserve"> </w:t>
            </w:r>
            <w:r w:rsidR="001534A3">
              <w:rPr>
                <w:sz w:val="20"/>
                <w:szCs w:val="20"/>
              </w:rPr>
              <w:t xml:space="preserve">                                                                                                 </w:t>
            </w:r>
            <w:r w:rsidR="001534A3" w:rsidRPr="00B57CFD">
              <w:rPr>
                <w:sz w:val="16"/>
                <w:szCs w:val="16"/>
              </w:rPr>
              <w:t>Od</w:t>
            </w:r>
            <w:r w:rsidR="001534A3">
              <w:rPr>
                <w:sz w:val="20"/>
                <w:szCs w:val="20"/>
              </w:rPr>
              <w:t xml:space="preserve">  0 </w:t>
            </w:r>
            <w:r w:rsidR="001534A3" w:rsidRPr="00B57CFD">
              <w:rPr>
                <w:sz w:val="16"/>
                <w:szCs w:val="16"/>
              </w:rPr>
              <w:t>do</w:t>
            </w:r>
            <w:r w:rsidR="001534A3">
              <w:rPr>
                <w:sz w:val="20"/>
                <w:szCs w:val="20"/>
              </w:rPr>
              <w:t xml:space="preserve"> 5 pkt</w:t>
            </w:r>
          </w:p>
        </w:tc>
      </w:tr>
      <w:tr w:rsidR="001534A3" w:rsidRPr="00E90B39" w14:paraId="1156BB02" w14:textId="77777777" w:rsidTr="00181579">
        <w:trPr>
          <w:trHeight w:val="555"/>
        </w:trPr>
        <w:tc>
          <w:tcPr>
            <w:tcW w:w="3581" w:type="dxa"/>
            <w:hideMark/>
          </w:tcPr>
          <w:p w14:paraId="568011D0" w14:textId="5FE543E4" w:rsidR="001534A3" w:rsidRPr="00E90B39" w:rsidRDefault="00D47F6A">
            <w:pPr>
              <w:rPr>
                <w:sz w:val="20"/>
                <w:szCs w:val="20"/>
              </w:rPr>
            </w:pPr>
            <w:r>
              <w:rPr>
                <w:sz w:val="20"/>
                <w:szCs w:val="20"/>
              </w:rPr>
              <w:t>ELEMENTY</w:t>
            </w:r>
            <w:r w:rsidR="002C1B67">
              <w:rPr>
                <w:sz w:val="20"/>
                <w:szCs w:val="20"/>
              </w:rPr>
              <w:t xml:space="preserve"> DEKORACYJNE NIE EMITUJĄCE ŚWIATŁA (NP. BOMBKI, </w:t>
            </w:r>
            <w:r w:rsidR="00A67A67">
              <w:rPr>
                <w:sz w:val="20"/>
                <w:szCs w:val="20"/>
              </w:rPr>
              <w:t xml:space="preserve">GIRLANDY, </w:t>
            </w:r>
            <w:r w:rsidR="002C1B67">
              <w:rPr>
                <w:sz w:val="20"/>
                <w:szCs w:val="20"/>
              </w:rPr>
              <w:t xml:space="preserve">ŁAŃCUCHY, </w:t>
            </w:r>
            <w:r w:rsidR="00A67A67">
              <w:rPr>
                <w:sz w:val="20"/>
                <w:szCs w:val="20"/>
              </w:rPr>
              <w:t xml:space="preserve">KOKARDY, </w:t>
            </w:r>
            <w:r w:rsidR="002C1B67">
              <w:rPr>
                <w:sz w:val="20"/>
                <w:szCs w:val="20"/>
              </w:rPr>
              <w:t>SOPLE  I.T.P.)</w:t>
            </w:r>
          </w:p>
        </w:tc>
        <w:tc>
          <w:tcPr>
            <w:tcW w:w="5705" w:type="dxa"/>
            <w:gridSpan w:val="3"/>
            <w:noWrap/>
            <w:hideMark/>
          </w:tcPr>
          <w:p w14:paraId="02610492" w14:textId="77777777" w:rsidR="001534A3" w:rsidRDefault="001534A3" w:rsidP="001534A3">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25DFAF59" w14:textId="46FD95F8" w:rsidR="001534A3" w:rsidRPr="00E90B39" w:rsidRDefault="001534A3" w:rsidP="00B57CFD">
            <w:pPr>
              <w:jc w:val="right"/>
              <w:rPr>
                <w:sz w:val="20"/>
                <w:szCs w:val="20"/>
              </w:rPr>
            </w:pPr>
            <w:r w:rsidRPr="00A6376B">
              <w:rPr>
                <w:sz w:val="20"/>
                <w:szCs w:val="20"/>
              </w:rPr>
              <w:t xml:space="preserve">od </w:t>
            </w:r>
            <w:r w:rsidR="000E3646">
              <w:rPr>
                <w:sz w:val="20"/>
                <w:szCs w:val="20"/>
              </w:rPr>
              <w:t>0</w:t>
            </w:r>
            <w:r w:rsidRPr="00A6376B">
              <w:rPr>
                <w:sz w:val="20"/>
                <w:szCs w:val="20"/>
              </w:rPr>
              <w:t xml:space="preserve"> do 2</w:t>
            </w:r>
            <w:r w:rsidR="000E3646">
              <w:rPr>
                <w:sz w:val="20"/>
                <w:szCs w:val="20"/>
              </w:rPr>
              <w:t>,5</w:t>
            </w:r>
            <w:r w:rsidRPr="00A6376B">
              <w:rPr>
                <w:sz w:val="20"/>
                <w:szCs w:val="20"/>
              </w:rPr>
              <w:t xml:space="preserve"> </w:t>
            </w:r>
            <w:r>
              <w:rPr>
                <w:sz w:val="20"/>
                <w:szCs w:val="20"/>
              </w:rPr>
              <w:t>pkt</w:t>
            </w:r>
          </w:p>
        </w:tc>
      </w:tr>
      <w:tr w:rsidR="00D47F6A" w:rsidRPr="00E90B39" w14:paraId="28D69BC3" w14:textId="77777777" w:rsidTr="00181579">
        <w:trPr>
          <w:trHeight w:val="555"/>
        </w:trPr>
        <w:tc>
          <w:tcPr>
            <w:tcW w:w="3581" w:type="dxa"/>
          </w:tcPr>
          <w:p w14:paraId="4E16946C" w14:textId="36C489C5" w:rsidR="00D47F6A" w:rsidRPr="00E90B39" w:rsidRDefault="00D47F6A" w:rsidP="001534A3">
            <w:r w:rsidRPr="00E90B39">
              <w:rPr>
                <w:sz w:val="20"/>
                <w:szCs w:val="20"/>
              </w:rPr>
              <w:t>STEROWANI</w:t>
            </w:r>
            <w:r>
              <w:rPr>
                <w:sz w:val="20"/>
                <w:szCs w:val="20"/>
              </w:rPr>
              <w:t>E</w:t>
            </w:r>
            <w:r w:rsidRPr="00E90B39">
              <w:rPr>
                <w:sz w:val="20"/>
                <w:szCs w:val="20"/>
              </w:rPr>
              <w:t xml:space="preserve"> KOLORYSTYKĄ ŚWIECENIA DIOD</w:t>
            </w:r>
            <w:r>
              <w:rPr>
                <w:sz w:val="20"/>
                <w:szCs w:val="20"/>
              </w:rPr>
              <w:t xml:space="preserve"> ZMIENIAJĄCE WYGLĄD CHOINKI</w:t>
            </w:r>
          </w:p>
        </w:tc>
        <w:tc>
          <w:tcPr>
            <w:tcW w:w="5705" w:type="dxa"/>
            <w:gridSpan w:val="3"/>
            <w:noWrap/>
          </w:tcPr>
          <w:p w14:paraId="2CE6114D" w14:textId="77777777" w:rsidR="00D47F6A" w:rsidRDefault="00D47F6A" w:rsidP="00181579">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5348BF10" w14:textId="5144894A" w:rsidR="00D47F6A" w:rsidRPr="0019737B" w:rsidRDefault="00D47F6A" w:rsidP="00B57CFD">
            <w:pPr>
              <w:jc w:val="right"/>
              <w:rPr>
                <w:rFonts w:ascii="Calibri" w:hAnsi="Calibri" w:cs="Calibri"/>
                <w:color w:val="000000"/>
                <w:sz w:val="16"/>
                <w:szCs w:val="16"/>
              </w:rPr>
            </w:pPr>
            <w:r w:rsidRPr="00A6376B">
              <w:rPr>
                <w:sz w:val="20"/>
                <w:szCs w:val="20"/>
              </w:rPr>
              <w:t xml:space="preserve">od </w:t>
            </w:r>
            <w:r w:rsidR="000E3646">
              <w:rPr>
                <w:sz w:val="20"/>
                <w:szCs w:val="20"/>
              </w:rPr>
              <w:t>0</w:t>
            </w:r>
            <w:r w:rsidRPr="00A6376B">
              <w:rPr>
                <w:sz w:val="20"/>
                <w:szCs w:val="20"/>
              </w:rPr>
              <w:t xml:space="preserve"> do 2 </w:t>
            </w:r>
            <w:r>
              <w:rPr>
                <w:sz w:val="20"/>
                <w:szCs w:val="20"/>
              </w:rPr>
              <w:t>pkt</w:t>
            </w:r>
          </w:p>
        </w:tc>
      </w:tr>
    </w:tbl>
    <w:p w14:paraId="4750EEC1" w14:textId="77777777" w:rsidR="005B24DE" w:rsidRPr="00A6376B" w:rsidRDefault="005B24DE" w:rsidP="005B24DE">
      <w:pPr>
        <w:autoSpaceDE w:val="0"/>
        <w:autoSpaceDN w:val="0"/>
        <w:adjustRightInd w:val="0"/>
        <w:rPr>
          <w:rFonts w:ascii="Arial" w:hAnsi="Arial" w:cs="Arial"/>
        </w:rPr>
      </w:pPr>
    </w:p>
    <w:p w14:paraId="06E43058" w14:textId="77777777" w:rsidR="005B24DE" w:rsidRDefault="005B24DE" w:rsidP="005B24DE">
      <w:pPr>
        <w:overflowPunct w:val="0"/>
        <w:autoSpaceDE w:val="0"/>
        <w:autoSpaceDN w:val="0"/>
        <w:adjustRightInd w:val="0"/>
        <w:textAlignment w:val="baseline"/>
        <w:rPr>
          <w:rFonts w:ascii="Arial" w:hAnsi="Arial" w:cs="Arial"/>
          <w:u w:val="single"/>
        </w:rPr>
      </w:pPr>
    </w:p>
    <w:p w14:paraId="7B1F455B" w14:textId="77777777" w:rsidR="005B24DE" w:rsidRDefault="005B24DE" w:rsidP="005B24DE">
      <w:pPr>
        <w:overflowPunct w:val="0"/>
        <w:autoSpaceDE w:val="0"/>
        <w:autoSpaceDN w:val="0"/>
        <w:adjustRightInd w:val="0"/>
        <w:textAlignment w:val="baseline"/>
        <w:rPr>
          <w:rFonts w:ascii="Arial" w:hAnsi="Arial" w:cs="Arial"/>
          <w:u w:val="single"/>
        </w:rPr>
      </w:pPr>
    </w:p>
    <w:p w14:paraId="79B4A665" w14:textId="77777777" w:rsidR="005B24DE" w:rsidRDefault="005B24DE" w:rsidP="005B24DE">
      <w:pPr>
        <w:overflowPunct w:val="0"/>
        <w:autoSpaceDE w:val="0"/>
        <w:autoSpaceDN w:val="0"/>
        <w:adjustRightInd w:val="0"/>
        <w:textAlignment w:val="baseline"/>
        <w:rPr>
          <w:rFonts w:ascii="Arial" w:hAnsi="Arial" w:cs="Arial"/>
          <w:b/>
          <w:u w:val="single"/>
        </w:rPr>
      </w:pPr>
      <w:r w:rsidRPr="00CD516B">
        <w:rPr>
          <w:rFonts w:ascii="Arial" w:hAnsi="Arial" w:cs="Arial"/>
          <w:u w:val="single"/>
        </w:rPr>
        <w:t xml:space="preserve">Uwaga: w przypadku nie dołączenia do oferty materiałów projektowych niezbędnych do oceny kryterium </w:t>
      </w:r>
      <w:r w:rsidRPr="00CD516B">
        <w:rPr>
          <w:rFonts w:ascii="Arial" w:hAnsi="Arial" w:cs="Arial"/>
          <w:b/>
          <w:u w:val="single"/>
        </w:rPr>
        <w:t xml:space="preserve"> projektów dekoracji Zamawiający </w:t>
      </w:r>
      <w:r>
        <w:rPr>
          <w:rFonts w:ascii="Arial" w:hAnsi="Arial" w:cs="Arial"/>
          <w:b/>
          <w:u w:val="single"/>
        </w:rPr>
        <w:t>odrzuci ofertę.</w:t>
      </w:r>
    </w:p>
    <w:p w14:paraId="22607817" w14:textId="77777777" w:rsidR="005B24DE" w:rsidRPr="00CD516B" w:rsidRDefault="005B24DE" w:rsidP="005B24DE">
      <w:pPr>
        <w:overflowPunct w:val="0"/>
        <w:autoSpaceDE w:val="0"/>
        <w:autoSpaceDN w:val="0"/>
        <w:adjustRightInd w:val="0"/>
        <w:textAlignment w:val="baseline"/>
        <w:rPr>
          <w:rFonts w:ascii="Arial" w:hAnsi="Arial" w:cs="Arial"/>
          <w:u w:val="single"/>
        </w:rPr>
      </w:pPr>
    </w:p>
    <w:p w14:paraId="3EFDAE6A" w14:textId="77777777" w:rsidR="00996076" w:rsidRPr="00BB2DCB" w:rsidRDefault="00996076" w:rsidP="00996076">
      <w:pPr>
        <w:pStyle w:val="Akapitzlist"/>
        <w:spacing w:before="120" w:after="120"/>
        <w:ind w:left="360"/>
        <w:jc w:val="both"/>
        <w:rPr>
          <w:rStyle w:val="CharStyle3"/>
          <w:b/>
          <w:sz w:val="22"/>
          <w:szCs w:val="22"/>
          <w:shd w:val="clear" w:color="auto" w:fill="auto"/>
        </w:rPr>
      </w:pPr>
    </w:p>
    <w:p w14:paraId="2AC094F4" w14:textId="77777777" w:rsidR="00992940" w:rsidRDefault="00992940" w:rsidP="00CD516B">
      <w:pPr>
        <w:overflowPunct w:val="0"/>
        <w:autoSpaceDE w:val="0"/>
        <w:autoSpaceDN w:val="0"/>
        <w:adjustRightInd w:val="0"/>
        <w:textAlignment w:val="baseline"/>
        <w:rPr>
          <w:rFonts w:ascii="Arial" w:hAnsi="Arial" w:cs="Arial"/>
          <w:u w:val="single"/>
        </w:rPr>
      </w:pPr>
    </w:p>
    <w:p w14:paraId="391F1096" w14:textId="77777777" w:rsidR="00992940" w:rsidRDefault="00992940" w:rsidP="00CD516B">
      <w:pPr>
        <w:overflowPunct w:val="0"/>
        <w:autoSpaceDE w:val="0"/>
        <w:autoSpaceDN w:val="0"/>
        <w:adjustRightInd w:val="0"/>
        <w:textAlignment w:val="baseline"/>
        <w:rPr>
          <w:rFonts w:ascii="Arial" w:hAnsi="Arial" w:cs="Arial"/>
          <w:u w:val="single"/>
        </w:rPr>
      </w:pPr>
    </w:p>
    <w:p w14:paraId="69A6D012" w14:textId="1875CDEF" w:rsidR="00D72BC6" w:rsidRPr="00CD516B" w:rsidRDefault="00D72BC6" w:rsidP="00CD516B">
      <w:pPr>
        <w:overflowPunct w:val="0"/>
        <w:autoSpaceDE w:val="0"/>
        <w:autoSpaceDN w:val="0"/>
        <w:adjustRightInd w:val="0"/>
        <w:textAlignment w:val="baseline"/>
        <w:rPr>
          <w:rFonts w:ascii="Arial" w:hAnsi="Arial" w:cs="Arial"/>
          <w:u w:val="single"/>
        </w:rPr>
      </w:pPr>
    </w:p>
    <w:p w14:paraId="3F893B40"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r w:rsidRPr="00CD516B">
        <w:rPr>
          <w:rFonts w:ascii="Arial" w:hAnsi="Arial" w:cs="Arial"/>
        </w:rPr>
        <w:t xml:space="preserve">Ustalenie wartości </w:t>
      </w:r>
      <w:r w:rsidR="00281B39">
        <w:rPr>
          <w:rFonts w:ascii="Arial" w:eastAsia="Calibri" w:hAnsi="Arial" w:cs="Arial"/>
          <w:b/>
          <w:bCs/>
          <w:lang w:eastAsia="en-US"/>
        </w:rPr>
        <w:t>P</w:t>
      </w:r>
      <w:r w:rsidRPr="00CD516B">
        <w:rPr>
          <w:rFonts w:ascii="Arial" w:eastAsia="Calibri" w:hAnsi="Arial" w:cs="Arial"/>
          <w:b/>
          <w:bCs/>
          <w:lang w:eastAsia="en-US"/>
        </w:rPr>
        <w:t xml:space="preserve">  </w:t>
      </w:r>
      <w:r w:rsidRPr="00CD516B">
        <w:rPr>
          <w:rFonts w:ascii="Arial" w:eastAsia="Calibri" w:hAnsi="Arial" w:cs="Arial"/>
          <w:lang w:eastAsia="en-US"/>
        </w:rPr>
        <w:t>jako ilości punktów badanej oferty w kryterium projekty dekoracji.</w:t>
      </w:r>
    </w:p>
    <w:p w14:paraId="0EB2D1A2"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p>
    <w:p w14:paraId="7D20DCFC" w14:textId="77777777" w:rsidR="00CD516B" w:rsidRPr="00CD516B" w:rsidRDefault="00CD516B" w:rsidP="00CD516B">
      <w:pPr>
        <w:overflowPunct w:val="0"/>
        <w:autoSpaceDE w:val="0"/>
        <w:autoSpaceDN w:val="0"/>
        <w:adjustRightInd w:val="0"/>
        <w:textAlignment w:val="baseline"/>
        <w:rPr>
          <w:rFonts w:ascii="Arial" w:hAnsi="Arial" w:cs="Arial"/>
        </w:rPr>
      </w:pPr>
      <w:r w:rsidRPr="00BB2DCB">
        <w:rPr>
          <w:rFonts w:ascii="Arial" w:eastAsia="Calibri" w:hAnsi="Arial" w:cs="Arial"/>
          <w:lang w:eastAsia="en-US"/>
        </w:rPr>
        <w:t xml:space="preserve">                    </w:t>
      </w:r>
      <w:r w:rsidRPr="00CD516B">
        <w:rPr>
          <w:rFonts w:ascii="Arial" w:eastAsia="Calibri" w:hAnsi="Arial" w:cs="Arial"/>
          <w:lang w:eastAsia="en-US"/>
        </w:rPr>
        <w:t>LP 1+LP 2+………. +LP N</w:t>
      </w:r>
    </w:p>
    <w:p w14:paraId="70CAA508" w14:textId="77777777" w:rsidR="00CD516B" w:rsidRPr="00CD516B" w:rsidRDefault="00281B39" w:rsidP="00CD516B">
      <w:pPr>
        <w:overflowPunct w:val="0"/>
        <w:autoSpaceDE w:val="0"/>
        <w:autoSpaceDN w:val="0"/>
        <w:adjustRightInd w:val="0"/>
        <w:ind w:firstLine="708"/>
        <w:textAlignment w:val="baseline"/>
        <w:rPr>
          <w:rFonts w:ascii="Arial" w:hAnsi="Arial" w:cs="Arial"/>
          <w:u w:val="thick"/>
        </w:rPr>
      </w:pPr>
      <w:r>
        <w:rPr>
          <w:rFonts w:ascii="Arial" w:hAnsi="Arial" w:cs="Arial"/>
        </w:rPr>
        <w:t>P</w:t>
      </w:r>
      <w:r w:rsidR="00CD516B" w:rsidRPr="00CD516B">
        <w:rPr>
          <w:rFonts w:ascii="Arial" w:hAnsi="Arial" w:cs="Arial"/>
        </w:rPr>
        <w:t xml:space="preserve"> = ---------------------------------------</w:t>
      </w:r>
    </w:p>
    <w:p w14:paraId="292A1CEB" w14:textId="77777777" w:rsidR="00CD516B" w:rsidRPr="00CD516B" w:rsidRDefault="00CD516B" w:rsidP="00CD516B">
      <w:pPr>
        <w:overflowPunct w:val="0"/>
        <w:autoSpaceDE w:val="0"/>
        <w:autoSpaceDN w:val="0"/>
        <w:adjustRightInd w:val="0"/>
        <w:textAlignment w:val="baseline"/>
        <w:rPr>
          <w:rFonts w:ascii="Arial" w:hAnsi="Arial" w:cs="Arial"/>
        </w:rPr>
      </w:pPr>
      <w:r w:rsidRPr="00CD516B">
        <w:rPr>
          <w:rFonts w:ascii="Arial" w:hAnsi="Arial" w:cs="Arial"/>
        </w:rPr>
        <w:t xml:space="preserve">                                        N</w:t>
      </w:r>
    </w:p>
    <w:p w14:paraId="4FA42455" w14:textId="77777777" w:rsidR="00CD516B" w:rsidRPr="00CD516B" w:rsidRDefault="00CD516B" w:rsidP="00CD516B">
      <w:pPr>
        <w:overflowPunct w:val="0"/>
        <w:autoSpaceDE w:val="0"/>
        <w:autoSpaceDN w:val="0"/>
        <w:adjustRightInd w:val="0"/>
        <w:textAlignment w:val="baseline"/>
        <w:rPr>
          <w:rFonts w:ascii="Arial" w:hAnsi="Arial" w:cs="Arial"/>
        </w:rPr>
      </w:pPr>
      <w:r w:rsidRPr="00CD516B">
        <w:rPr>
          <w:rFonts w:ascii="Arial" w:hAnsi="Arial" w:cs="Arial"/>
        </w:rPr>
        <w:t>gdzie</w:t>
      </w:r>
    </w:p>
    <w:p w14:paraId="6712BD39"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r w:rsidRPr="00CD516B">
        <w:rPr>
          <w:rFonts w:ascii="Arial" w:eastAsia="Calibri" w:hAnsi="Arial" w:cs="Arial"/>
          <w:lang w:eastAsia="en-US"/>
        </w:rPr>
        <w:t xml:space="preserve">LP 1,LP 2,……LP N - liczba punktów przyznana przez członka komisji przetargowej </w:t>
      </w:r>
    </w:p>
    <w:p w14:paraId="54F22692"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p>
    <w:p w14:paraId="68BE9A56" w14:textId="77777777" w:rsidR="00CD516B" w:rsidRPr="00CD516B" w:rsidRDefault="00CD516B" w:rsidP="00CD516B">
      <w:pPr>
        <w:overflowPunct w:val="0"/>
        <w:autoSpaceDE w:val="0"/>
        <w:autoSpaceDN w:val="0"/>
        <w:adjustRightInd w:val="0"/>
        <w:textAlignment w:val="baseline"/>
        <w:rPr>
          <w:rFonts w:ascii="Arial" w:hAnsi="Arial" w:cs="Arial"/>
        </w:rPr>
      </w:pPr>
      <w:r w:rsidRPr="00CD516B">
        <w:rPr>
          <w:rFonts w:ascii="Arial" w:eastAsia="Calibri" w:hAnsi="Arial" w:cs="Arial"/>
          <w:lang w:eastAsia="en-US"/>
        </w:rPr>
        <w:t>N – liczba członków komisji</w:t>
      </w:r>
    </w:p>
    <w:p w14:paraId="7333B346" w14:textId="77777777" w:rsidR="00CD516B" w:rsidRPr="002618E8" w:rsidRDefault="00CD516B" w:rsidP="006B7165">
      <w:pPr>
        <w:autoSpaceDE w:val="0"/>
        <w:autoSpaceDN w:val="0"/>
        <w:adjustRightInd w:val="0"/>
        <w:rPr>
          <w:rFonts w:ascii="Arial" w:hAnsi="Arial" w:cs="Arial"/>
        </w:rPr>
      </w:pPr>
    </w:p>
    <w:p w14:paraId="21718310" w14:textId="77777777" w:rsidR="00996076" w:rsidRPr="00996076" w:rsidRDefault="00AB6499" w:rsidP="00CC555C">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1ABDAF64" w14:textId="77777777" w:rsidR="004001CD" w:rsidRPr="004001CD" w:rsidRDefault="004001CD" w:rsidP="00BB2DCB">
      <w:pPr>
        <w:pStyle w:val="Akapitzlist"/>
        <w:autoSpaceDE w:val="0"/>
        <w:autoSpaceDN w:val="0"/>
        <w:adjustRightInd w:val="0"/>
        <w:ind w:left="360"/>
        <w:rPr>
          <w:rFonts w:ascii="Arial" w:hAnsi="Arial" w:cs="Arial"/>
          <w:b/>
          <w:bCs/>
        </w:rPr>
      </w:pPr>
      <w:r w:rsidRPr="004001CD">
        <w:rPr>
          <w:rFonts w:ascii="Arial" w:hAnsi="Arial" w:cs="Arial"/>
          <w:b/>
          <w:bCs/>
        </w:rPr>
        <w:t xml:space="preserve">N = C + P </w:t>
      </w:r>
    </w:p>
    <w:p w14:paraId="79FE5A1A" w14:textId="77777777" w:rsidR="004001CD" w:rsidRPr="004001CD" w:rsidRDefault="004001CD" w:rsidP="00BB2DCB">
      <w:pPr>
        <w:pStyle w:val="Akapitzlist"/>
        <w:autoSpaceDE w:val="0"/>
        <w:autoSpaceDN w:val="0"/>
        <w:adjustRightInd w:val="0"/>
        <w:ind w:left="360"/>
        <w:rPr>
          <w:rFonts w:ascii="Arial" w:hAnsi="Arial" w:cs="Arial"/>
        </w:rPr>
      </w:pPr>
      <w:r w:rsidRPr="004001CD">
        <w:rPr>
          <w:rFonts w:ascii="Arial" w:hAnsi="Arial" w:cs="Arial"/>
        </w:rPr>
        <w:t>gdzie:</w:t>
      </w:r>
    </w:p>
    <w:p w14:paraId="2DD3A24A" w14:textId="77777777" w:rsidR="004001CD" w:rsidRPr="004001CD" w:rsidRDefault="004001CD" w:rsidP="00BB2DCB">
      <w:pPr>
        <w:pStyle w:val="Akapitzlist"/>
        <w:autoSpaceDE w:val="0"/>
        <w:autoSpaceDN w:val="0"/>
        <w:adjustRightInd w:val="0"/>
        <w:ind w:left="360"/>
        <w:rPr>
          <w:rFonts w:ascii="Arial" w:hAnsi="Arial" w:cs="Arial"/>
        </w:rPr>
      </w:pPr>
      <w:r w:rsidRPr="004001CD">
        <w:rPr>
          <w:rFonts w:ascii="Arial" w:hAnsi="Arial" w:cs="Arial"/>
          <w:b/>
          <w:bCs/>
        </w:rPr>
        <w:t xml:space="preserve">N </w:t>
      </w:r>
      <w:r w:rsidRPr="004001CD">
        <w:rPr>
          <w:rFonts w:ascii="Arial" w:hAnsi="Arial" w:cs="Arial"/>
        </w:rPr>
        <w:t>- łączna ilość punktów badanej oferty,</w:t>
      </w:r>
    </w:p>
    <w:p w14:paraId="2B05BAB0" w14:textId="77777777" w:rsidR="004001CD" w:rsidRPr="004001CD" w:rsidRDefault="004001CD" w:rsidP="00BB2DCB">
      <w:pPr>
        <w:pStyle w:val="Akapitzlist"/>
        <w:autoSpaceDE w:val="0"/>
        <w:autoSpaceDN w:val="0"/>
        <w:adjustRightInd w:val="0"/>
        <w:ind w:left="360"/>
        <w:rPr>
          <w:rFonts w:ascii="Arial" w:hAnsi="Arial" w:cs="Arial"/>
        </w:rPr>
      </w:pPr>
      <w:r w:rsidRPr="004001CD">
        <w:rPr>
          <w:rFonts w:ascii="Arial" w:hAnsi="Arial" w:cs="Arial"/>
          <w:b/>
          <w:bCs/>
        </w:rPr>
        <w:t xml:space="preserve">C </w:t>
      </w:r>
      <w:r w:rsidRPr="004001CD">
        <w:rPr>
          <w:rFonts w:ascii="Arial" w:hAnsi="Arial" w:cs="Arial"/>
        </w:rPr>
        <w:t xml:space="preserve">- ilość punktów badanej oferty w kryterium </w:t>
      </w:r>
      <w:r w:rsidRPr="004001CD">
        <w:rPr>
          <w:rFonts w:ascii="Arial" w:hAnsi="Arial" w:cs="Arial"/>
          <w:b/>
        </w:rPr>
        <w:t>Cena</w:t>
      </w:r>
      <w:r w:rsidRPr="004001CD">
        <w:rPr>
          <w:rFonts w:ascii="Arial" w:hAnsi="Arial" w:cs="Arial"/>
        </w:rPr>
        <w:t>,</w:t>
      </w:r>
    </w:p>
    <w:p w14:paraId="15D7C88F" w14:textId="77777777" w:rsidR="004001CD" w:rsidRPr="004001CD" w:rsidRDefault="004001CD" w:rsidP="00BB2DCB">
      <w:pPr>
        <w:pStyle w:val="Akapitzlist"/>
        <w:ind w:left="360"/>
        <w:rPr>
          <w:rFonts w:ascii="Arial" w:hAnsi="Arial" w:cs="Arial"/>
        </w:rPr>
      </w:pPr>
      <w:r w:rsidRPr="004001CD">
        <w:rPr>
          <w:rFonts w:ascii="Arial" w:hAnsi="Arial" w:cs="Arial"/>
          <w:b/>
          <w:bCs/>
        </w:rPr>
        <w:t xml:space="preserve">P </w:t>
      </w:r>
      <w:r w:rsidRPr="004001CD">
        <w:rPr>
          <w:rFonts w:ascii="Arial" w:hAnsi="Arial" w:cs="Arial"/>
        </w:rPr>
        <w:t xml:space="preserve">- ilość punktów badanej oferty w kryterium </w:t>
      </w:r>
      <w:r w:rsidRPr="004001CD">
        <w:rPr>
          <w:rFonts w:ascii="Arial" w:hAnsi="Arial" w:cs="Arial"/>
          <w:b/>
        </w:rPr>
        <w:t>Projekt dekoracji</w:t>
      </w:r>
    </w:p>
    <w:p w14:paraId="1235C887" w14:textId="77777777" w:rsidR="005715DF" w:rsidRPr="00996076" w:rsidRDefault="00AB6499" w:rsidP="00CC555C">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45AADD3" w14:textId="77777777" w:rsidR="0089793B" w:rsidRPr="0089793B" w:rsidRDefault="0089793B" w:rsidP="0089793B">
      <w:pPr>
        <w:pStyle w:val="Tekstpodstawowywcity21"/>
        <w:spacing w:before="120" w:after="120"/>
        <w:ind w:left="425"/>
        <w:rPr>
          <w:rFonts w:ascii="Arial" w:hAnsi="Arial" w:cs="Arial"/>
          <w:sz w:val="22"/>
          <w:szCs w:val="22"/>
        </w:rPr>
      </w:pPr>
    </w:p>
    <w:p w14:paraId="15CB35C5" w14:textId="77777777" w:rsidR="008D4D16" w:rsidRPr="00E73B38" w:rsidRDefault="007B3AF7" w:rsidP="001F438B">
      <w:pPr>
        <w:pStyle w:val="Nagwek1"/>
        <w:numPr>
          <w:ilvl w:val="0"/>
          <w:numId w:val="20"/>
        </w:numPr>
        <w:tabs>
          <w:tab w:val="left" w:pos="5220"/>
        </w:tabs>
        <w:suppressAutoHyphens/>
        <w:spacing w:before="120" w:after="120"/>
        <w:ind w:left="1077"/>
        <w:jc w:val="both"/>
        <w:rPr>
          <w:sz w:val="24"/>
          <w:szCs w:val="24"/>
        </w:rPr>
      </w:pPr>
      <w:bookmarkStart w:id="13" w:name="_toc370"/>
      <w:bookmarkStart w:id="14" w:name="_Toc412451395"/>
      <w:bookmarkEnd w:id="13"/>
      <w:r w:rsidRPr="00E73B38">
        <w:rPr>
          <w:sz w:val="24"/>
          <w:szCs w:val="24"/>
        </w:rPr>
        <w:t>Wymagania</w:t>
      </w:r>
      <w:r w:rsidR="00D770C0" w:rsidRPr="00E73B38">
        <w:rPr>
          <w:sz w:val="24"/>
          <w:szCs w:val="24"/>
        </w:rPr>
        <w:t xml:space="preserve"> dotyczące </w:t>
      </w:r>
      <w:r w:rsidR="00923FA1" w:rsidRPr="00E73B38">
        <w:rPr>
          <w:sz w:val="24"/>
          <w:szCs w:val="24"/>
        </w:rPr>
        <w:t>wadium</w:t>
      </w:r>
      <w:bookmarkEnd w:id="14"/>
    </w:p>
    <w:p w14:paraId="2FDA904C" w14:textId="77777777" w:rsidR="00996076" w:rsidRPr="00E73B38" w:rsidRDefault="00996076" w:rsidP="00996076"/>
    <w:p w14:paraId="6EDE8341"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 xml:space="preserve">Wykonawca przystępujący do postępowania o udzielenie zamówienia publicznego jest zobowiązany - przed upływem terminu składania ofert - wnieść </w:t>
      </w:r>
      <w:r w:rsidRPr="00E73B38">
        <w:rPr>
          <w:rFonts w:ascii="Arial" w:hAnsi="Arial" w:cs="Arial"/>
          <w:sz w:val="22"/>
          <w:szCs w:val="22"/>
          <w:u w:val="single"/>
        </w:rPr>
        <w:t>wadium</w:t>
      </w:r>
      <w:r w:rsidRPr="00E73B38">
        <w:rPr>
          <w:rFonts w:ascii="Arial" w:hAnsi="Arial" w:cs="Arial"/>
          <w:sz w:val="22"/>
          <w:szCs w:val="22"/>
        </w:rPr>
        <w:t xml:space="preserve"> w</w:t>
      </w:r>
      <w:r w:rsidR="003B31DE" w:rsidRPr="00E73B38">
        <w:rPr>
          <w:rFonts w:ascii="Arial" w:hAnsi="Arial" w:cs="Arial"/>
          <w:sz w:val="22"/>
          <w:szCs w:val="22"/>
        </w:rPr>
        <w:t xml:space="preserve"> </w:t>
      </w:r>
      <w:r w:rsidRPr="00E73B38">
        <w:rPr>
          <w:rFonts w:ascii="Arial" w:hAnsi="Arial" w:cs="Arial"/>
          <w:sz w:val="22"/>
          <w:szCs w:val="22"/>
        </w:rPr>
        <w:t>wysokości:</w:t>
      </w:r>
      <w:r w:rsidR="00F87880" w:rsidRPr="00E73B38">
        <w:rPr>
          <w:rFonts w:ascii="Arial" w:hAnsi="Arial" w:cs="Arial"/>
          <w:sz w:val="22"/>
          <w:szCs w:val="22"/>
        </w:rPr>
        <w:t xml:space="preserve"> </w:t>
      </w:r>
      <w:r w:rsidR="00892F0C" w:rsidRPr="00BB2DCB">
        <w:rPr>
          <w:rFonts w:ascii="Arial" w:hAnsi="Arial" w:cs="Arial"/>
          <w:b/>
          <w:sz w:val="22"/>
          <w:szCs w:val="22"/>
        </w:rPr>
        <w:t>3000</w:t>
      </w:r>
      <w:r w:rsidR="00525C0B" w:rsidRPr="00BB2DCB">
        <w:rPr>
          <w:rFonts w:ascii="Arial" w:hAnsi="Arial" w:cs="Arial"/>
          <w:b/>
          <w:sz w:val="22"/>
          <w:szCs w:val="22"/>
        </w:rPr>
        <w:t xml:space="preserve"> zł</w:t>
      </w:r>
      <w:r w:rsidR="00F87880" w:rsidRPr="00E73B38">
        <w:rPr>
          <w:rFonts w:ascii="Arial" w:hAnsi="Arial" w:cs="Arial"/>
          <w:b/>
          <w:sz w:val="22"/>
          <w:szCs w:val="22"/>
        </w:rPr>
        <w:t xml:space="preserve"> </w:t>
      </w:r>
      <w:r w:rsidR="00F87880" w:rsidRPr="00E73B38">
        <w:rPr>
          <w:rFonts w:ascii="Arial" w:hAnsi="Arial" w:cs="Arial"/>
          <w:sz w:val="22"/>
          <w:szCs w:val="22"/>
        </w:rPr>
        <w:t>(</w:t>
      </w:r>
      <w:r w:rsidR="00F87880" w:rsidRPr="00E73B38">
        <w:rPr>
          <w:rFonts w:ascii="Arial" w:hAnsi="Arial" w:cs="Arial"/>
          <w:i/>
          <w:sz w:val="22"/>
          <w:szCs w:val="22"/>
        </w:rPr>
        <w:t xml:space="preserve">słownie zł: </w:t>
      </w:r>
      <w:r w:rsidR="00892F0C" w:rsidRPr="00BB2DCB">
        <w:rPr>
          <w:rFonts w:ascii="Arial" w:hAnsi="Arial" w:cs="Arial"/>
          <w:i/>
          <w:sz w:val="22"/>
          <w:szCs w:val="22"/>
        </w:rPr>
        <w:t>trzy</w:t>
      </w:r>
      <w:r w:rsidR="000A5230" w:rsidRPr="00E73B38">
        <w:rPr>
          <w:rFonts w:ascii="Arial" w:hAnsi="Arial" w:cs="Arial"/>
          <w:i/>
          <w:sz w:val="22"/>
          <w:szCs w:val="22"/>
        </w:rPr>
        <w:t xml:space="preserve"> </w:t>
      </w:r>
      <w:r w:rsidR="00892F0C" w:rsidRPr="00E73B38">
        <w:rPr>
          <w:rFonts w:ascii="Arial" w:hAnsi="Arial" w:cs="Arial"/>
          <w:i/>
          <w:sz w:val="22"/>
          <w:szCs w:val="22"/>
        </w:rPr>
        <w:t>tysiące zł</w:t>
      </w:r>
      <w:r w:rsidR="00B008A8" w:rsidRPr="00E73B38">
        <w:rPr>
          <w:rFonts w:ascii="Arial" w:hAnsi="Arial" w:cs="Arial"/>
          <w:i/>
          <w:sz w:val="22"/>
          <w:szCs w:val="22"/>
        </w:rPr>
        <w:t xml:space="preserve"> </w:t>
      </w:r>
      <w:r w:rsidR="00F87880" w:rsidRPr="00E73B38">
        <w:rPr>
          <w:rFonts w:ascii="Arial" w:hAnsi="Arial" w:cs="Arial"/>
          <w:i/>
          <w:sz w:val="22"/>
          <w:szCs w:val="22"/>
        </w:rPr>
        <w:t>00/100</w:t>
      </w:r>
      <w:r w:rsidR="00F87880" w:rsidRPr="00E73B38">
        <w:rPr>
          <w:rFonts w:ascii="Arial" w:hAnsi="Arial" w:cs="Arial"/>
          <w:sz w:val="22"/>
          <w:szCs w:val="22"/>
        </w:rPr>
        <w:t>).</w:t>
      </w:r>
    </w:p>
    <w:p w14:paraId="695E5809"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Wadium musi obejmować cały okres związania ofertą, zgodnie z postanowieniami Rozdziału</w:t>
      </w:r>
      <w:r w:rsidR="003B31DE" w:rsidRPr="00E73B38">
        <w:rPr>
          <w:rFonts w:ascii="Arial" w:hAnsi="Arial" w:cs="Arial"/>
          <w:sz w:val="22"/>
          <w:szCs w:val="22"/>
        </w:rPr>
        <w:t xml:space="preserve"> </w:t>
      </w:r>
      <w:r w:rsidRPr="00BB2DCB">
        <w:rPr>
          <w:rFonts w:ascii="Arial" w:hAnsi="Arial" w:cs="Arial"/>
          <w:sz w:val="22"/>
          <w:szCs w:val="22"/>
        </w:rPr>
        <w:t>XI</w:t>
      </w:r>
      <w:r w:rsidR="008D4D16" w:rsidRPr="00BB2DCB">
        <w:rPr>
          <w:rFonts w:ascii="Arial" w:hAnsi="Arial" w:cs="Arial"/>
          <w:sz w:val="22"/>
          <w:szCs w:val="22"/>
        </w:rPr>
        <w:t>II</w:t>
      </w:r>
      <w:r w:rsidRPr="00E73B38">
        <w:rPr>
          <w:rFonts w:ascii="Arial" w:hAnsi="Arial" w:cs="Arial"/>
          <w:sz w:val="22"/>
          <w:szCs w:val="22"/>
        </w:rPr>
        <w:t xml:space="preserve"> i może być wniesione w pieniądzu, poręczeniach bankowych lub poręczeniach spółdzielczej kasy oszczędnościowo-kredytowej (z tym, że</w:t>
      </w:r>
      <w:r w:rsidR="003B31DE" w:rsidRPr="00E73B38">
        <w:rPr>
          <w:rFonts w:ascii="Arial" w:hAnsi="Arial" w:cs="Arial"/>
          <w:sz w:val="22"/>
          <w:szCs w:val="22"/>
        </w:rPr>
        <w:t xml:space="preserve"> </w:t>
      </w:r>
      <w:r w:rsidRPr="00E73B38">
        <w:rPr>
          <w:rFonts w:ascii="Arial" w:hAnsi="Arial" w:cs="Arial"/>
          <w:sz w:val="22"/>
          <w:szCs w:val="22"/>
        </w:rPr>
        <w:t>poręczenie kasy jest zawsze poręczeniem pieniężnym), gwarancjach bankowych, gwarancjach ubezpieczeniowych, poręczeniach udzielanych przez podmioty, o których mowa w</w:t>
      </w:r>
      <w:r w:rsidR="003B31DE" w:rsidRPr="00E73B38">
        <w:rPr>
          <w:rFonts w:ascii="Arial" w:hAnsi="Arial" w:cs="Arial"/>
          <w:sz w:val="22"/>
          <w:szCs w:val="22"/>
        </w:rPr>
        <w:t xml:space="preserve"> </w:t>
      </w:r>
      <w:r w:rsidRPr="00E73B38">
        <w:rPr>
          <w:rFonts w:ascii="Arial" w:hAnsi="Arial" w:cs="Arial"/>
          <w:sz w:val="22"/>
          <w:szCs w:val="22"/>
        </w:rPr>
        <w:t>art. 6b</w:t>
      </w:r>
      <w:r w:rsidR="003B31DE" w:rsidRPr="00E73B38">
        <w:rPr>
          <w:rFonts w:ascii="Arial" w:hAnsi="Arial" w:cs="Arial"/>
          <w:sz w:val="22"/>
          <w:szCs w:val="22"/>
        </w:rPr>
        <w:t xml:space="preserve"> </w:t>
      </w:r>
      <w:r w:rsidRPr="00E73B38">
        <w:rPr>
          <w:rFonts w:ascii="Arial" w:hAnsi="Arial" w:cs="Arial"/>
          <w:sz w:val="22"/>
          <w:szCs w:val="22"/>
        </w:rPr>
        <w:t>ust.</w:t>
      </w:r>
      <w:r w:rsidR="003B31DE" w:rsidRPr="00E73B38">
        <w:rPr>
          <w:rFonts w:ascii="Arial" w:hAnsi="Arial" w:cs="Arial"/>
          <w:sz w:val="22"/>
          <w:szCs w:val="22"/>
        </w:rPr>
        <w:t xml:space="preserve"> </w:t>
      </w:r>
      <w:r w:rsidRPr="00E73B38">
        <w:rPr>
          <w:rFonts w:ascii="Arial" w:hAnsi="Arial" w:cs="Arial"/>
          <w:sz w:val="22"/>
          <w:szCs w:val="22"/>
        </w:rPr>
        <w:t>5 pkt 2 ustawy z dnia 9 listopada 2000 r. o utworzeniu Polskiej Agencji Rozwoju Przedsiębiorczości (</w:t>
      </w:r>
      <w:r w:rsidRPr="00E73B38">
        <w:rPr>
          <w:rFonts w:ascii="Arial" w:hAnsi="Arial" w:cs="Arial"/>
          <w:i/>
          <w:sz w:val="22"/>
          <w:szCs w:val="22"/>
        </w:rPr>
        <w:t xml:space="preserve">Dz.U. </w:t>
      </w:r>
      <w:r w:rsidR="00D770C0" w:rsidRPr="00E73B38">
        <w:rPr>
          <w:rFonts w:ascii="Arial" w:hAnsi="Arial" w:cs="Arial"/>
          <w:i/>
          <w:sz w:val="22"/>
          <w:szCs w:val="22"/>
        </w:rPr>
        <w:t>z 20</w:t>
      </w:r>
      <w:r w:rsidR="00F85273" w:rsidRPr="00E73B38">
        <w:rPr>
          <w:rFonts w:ascii="Arial" w:hAnsi="Arial" w:cs="Arial"/>
          <w:i/>
          <w:sz w:val="22"/>
          <w:szCs w:val="22"/>
        </w:rPr>
        <w:t>1</w:t>
      </w:r>
      <w:r w:rsidR="00151126" w:rsidRPr="00E73B38">
        <w:rPr>
          <w:rFonts w:ascii="Arial" w:hAnsi="Arial" w:cs="Arial"/>
          <w:i/>
          <w:sz w:val="22"/>
          <w:szCs w:val="22"/>
        </w:rPr>
        <w:t>6</w:t>
      </w:r>
      <w:r w:rsidR="00D770C0" w:rsidRPr="00E73B38">
        <w:rPr>
          <w:rFonts w:ascii="Arial" w:hAnsi="Arial" w:cs="Arial"/>
          <w:i/>
          <w:sz w:val="22"/>
          <w:szCs w:val="22"/>
        </w:rPr>
        <w:t>r</w:t>
      </w:r>
      <w:r w:rsidR="00F85273" w:rsidRPr="00E73B38">
        <w:rPr>
          <w:rFonts w:ascii="Arial" w:hAnsi="Arial" w:cs="Arial"/>
          <w:i/>
          <w:sz w:val="22"/>
          <w:szCs w:val="22"/>
        </w:rPr>
        <w:t>.</w:t>
      </w:r>
      <w:r w:rsidR="00D770C0" w:rsidRPr="00E73B38">
        <w:rPr>
          <w:rFonts w:ascii="Arial" w:hAnsi="Arial" w:cs="Arial"/>
          <w:i/>
          <w:sz w:val="22"/>
          <w:szCs w:val="22"/>
        </w:rPr>
        <w:t xml:space="preserve"> poz. </w:t>
      </w:r>
      <w:r w:rsidR="00151126" w:rsidRPr="00E73B38">
        <w:rPr>
          <w:rFonts w:ascii="Arial" w:hAnsi="Arial" w:cs="Arial"/>
          <w:i/>
          <w:sz w:val="22"/>
          <w:szCs w:val="22"/>
        </w:rPr>
        <w:t>359</w:t>
      </w:r>
      <w:r w:rsidR="00151126" w:rsidRPr="00E73B38">
        <w:rPr>
          <w:rFonts w:ascii="Arial" w:hAnsi="Arial" w:cs="Arial"/>
          <w:sz w:val="22"/>
          <w:szCs w:val="22"/>
        </w:rPr>
        <w:t>)</w:t>
      </w:r>
    </w:p>
    <w:p w14:paraId="6364422F" w14:textId="77777777" w:rsidR="00996076" w:rsidRPr="00BB2DCB" w:rsidRDefault="00996076" w:rsidP="001F438B">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wadium</w:t>
      </w:r>
      <w:r w:rsidRPr="00E73B38">
        <w:rPr>
          <w:rFonts w:ascii="Arial" w:hAnsi="Arial" w:cs="Arial"/>
          <w:bCs/>
          <w:sz w:val="22"/>
          <w:szCs w:val="22"/>
        </w:rPr>
        <w:t xml:space="preserve"> wnoszone w pieniądzu należy wpłacić przelewem na konto: Bank PKO BP SA Oddział w Koszalinie nr </w:t>
      </w:r>
      <w:r w:rsidRPr="00E73B38">
        <w:rPr>
          <w:rFonts w:ascii="Arial" w:hAnsi="Arial" w:cs="Arial"/>
          <w:b/>
          <w:bCs/>
          <w:sz w:val="22"/>
          <w:szCs w:val="22"/>
        </w:rPr>
        <w:t xml:space="preserve">25 1020 2791 0000 7502 0228 1632 </w:t>
      </w:r>
      <w:r w:rsidRPr="00E73B38">
        <w:rPr>
          <w:rFonts w:ascii="Arial" w:hAnsi="Arial" w:cs="Arial"/>
          <w:bCs/>
          <w:sz w:val="22"/>
          <w:szCs w:val="22"/>
        </w:rPr>
        <w:t xml:space="preserve">z </w:t>
      </w:r>
      <w:r w:rsidRPr="00E73B38">
        <w:rPr>
          <w:rFonts w:ascii="Arial" w:hAnsi="Arial" w:cs="Arial"/>
          <w:bCs/>
          <w:sz w:val="22"/>
          <w:szCs w:val="22"/>
        </w:rPr>
        <w:lastRenderedPageBreak/>
        <w:t xml:space="preserve">dopiskiem </w:t>
      </w:r>
      <w:r w:rsidRPr="00E73B38">
        <w:rPr>
          <w:rFonts w:ascii="Arial" w:hAnsi="Arial" w:cs="Arial"/>
          <w:bCs/>
          <w:sz w:val="22"/>
          <w:szCs w:val="22"/>
          <w:u w:val="single"/>
        </w:rPr>
        <w:t>„Wadium w przetargu nieograniczonym na „</w:t>
      </w:r>
      <w:r w:rsidR="00892F0C" w:rsidRPr="00E73B38">
        <w:rPr>
          <w:rFonts w:ascii="Arial" w:hAnsi="Arial" w:cs="Arial"/>
          <w:sz w:val="22"/>
          <w:szCs w:val="22"/>
        </w:rPr>
        <w:t>Dostawę, montaż, serwis i demontaż dekoracji świątecznych dla Gminy Miasto Kołobrzeg w latach 2016/2017, 2017/2018, 2018/2019”</w:t>
      </w:r>
      <w:r w:rsidR="00892F0C" w:rsidRPr="00E73B38">
        <w:rPr>
          <w:rFonts w:ascii="Arial" w:hAnsi="Arial" w:cs="Arial"/>
          <w:bCs/>
          <w:sz w:val="22"/>
          <w:szCs w:val="22"/>
        </w:rPr>
        <w:t xml:space="preserve">. </w:t>
      </w:r>
      <w:r w:rsidRPr="00E73B38">
        <w:rPr>
          <w:rFonts w:ascii="Arial" w:hAnsi="Arial" w:cs="Arial"/>
          <w:bCs/>
          <w:sz w:val="22"/>
          <w:szCs w:val="22"/>
        </w:rPr>
        <w:t>Za skuteczne wniesienie wadium w pieniądzu Zamawiający uzna</w:t>
      </w:r>
      <w:r w:rsidRPr="00E73B38">
        <w:rPr>
          <w:rFonts w:ascii="Arial" w:hAnsi="Arial" w:cs="Arial"/>
          <w:sz w:val="22"/>
          <w:szCs w:val="22"/>
        </w:rPr>
        <w:t xml:space="preserve"> wadium, które przed upływem terminu składania ofert znajduje się na koncie Zamawiającego. Zaświadczenie o wpłacie zaleca się załączyć do oferty,</w:t>
      </w:r>
    </w:p>
    <w:p w14:paraId="184BFB04" w14:textId="77777777" w:rsidR="00996076" w:rsidRPr="00BB2DCB" w:rsidRDefault="00996076" w:rsidP="001F438B">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5E9782F"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73B38">
        <w:rPr>
          <w:rFonts w:ascii="Arial" w:hAnsi="Arial" w:cs="Arial"/>
          <w:iCs/>
          <w:sz w:val="22"/>
          <w:szCs w:val="22"/>
        </w:rPr>
        <w:t>pk</w:t>
      </w:r>
      <w:r w:rsidRPr="00E73B38">
        <w:rPr>
          <w:rFonts w:ascii="Arial" w:hAnsi="Arial" w:cs="Arial"/>
          <w:iCs/>
          <w:sz w:val="22"/>
          <w:szCs w:val="22"/>
        </w:rPr>
        <w:t>t</w:t>
      </w:r>
      <w:r w:rsidR="003B2656" w:rsidRPr="00E73B38">
        <w:rPr>
          <w:rFonts w:ascii="Arial" w:hAnsi="Arial" w:cs="Arial"/>
          <w:iCs/>
          <w:sz w:val="22"/>
          <w:szCs w:val="22"/>
        </w:rPr>
        <w:t>.</w:t>
      </w:r>
      <w:r w:rsidRPr="00E73B38">
        <w:rPr>
          <w:rFonts w:ascii="Arial" w:hAnsi="Arial" w:cs="Arial"/>
          <w:iCs/>
          <w:sz w:val="22"/>
          <w:szCs w:val="22"/>
        </w:rPr>
        <w:t xml:space="preserve"> </w:t>
      </w:r>
      <w:r w:rsidR="00E33BB5" w:rsidRPr="00E73B38">
        <w:rPr>
          <w:rFonts w:ascii="Arial" w:hAnsi="Arial" w:cs="Arial"/>
          <w:iCs/>
          <w:sz w:val="22"/>
          <w:szCs w:val="22"/>
        </w:rPr>
        <w:t>7.</w:t>
      </w:r>
      <w:r w:rsidR="000D0815" w:rsidRPr="00E73B38">
        <w:rPr>
          <w:rFonts w:ascii="Arial" w:hAnsi="Arial" w:cs="Arial"/>
          <w:sz w:val="22"/>
          <w:szCs w:val="22"/>
        </w:rPr>
        <w:t xml:space="preserve"> </w:t>
      </w:r>
      <w:r w:rsidRPr="00E73B38">
        <w:rPr>
          <w:rFonts w:ascii="Arial" w:hAnsi="Arial" w:cs="Arial"/>
          <w:iCs/>
          <w:sz w:val="22"/>
          <w:szCs w:val="22"/>
        </w:rPr>
        <w:t>Wykonawcy, którego oferta została wybrana jako najkorzystniejsza, zamawiający</w:t>
      </w:r>
      <w:r w:rsidR="003748B5" w:rsidRPr="00E73B38">
        <w:rPr>
          <w:rFonts w:ascii="Arial" w:hAnsi="Arial" w:cs="Arial"/>
          <w:iCs/>
          <w:sz w:val="22"/>
          <w:szCs w:val="22"/>
        </w:rPr>
        <w:t xml:space="preserve"> </w:t>
      </w:r>
      <w:r w:rsidRPr="00E73B38">
        <w:rPr>
          <w:rFonts w:ascii="Arial" w:hAnsi="Arial" w:cs="Arial"/>
          <w:iCs/>
          <w:sz w:val="22"/>
          <w:szCs w:val="22"/>
        </w:rPr>
        <w:t>zwraca wadium niezwłocznie po zawarciu umowy w sprawie zamówienia publicznego oraz wniesieniu zabezpieczenia należytego wykonania umowy,</w:t>
      </w:r>
      <w:r w:rsidR="000D0815" w:rsidRPr="00E73B38">
        <w:rPr>
          <w:rFonts w:ascii="Arial" w:hAnsi="Arial" w:cs="Arial"/>
          <w:iCs/>
          <w:sz w:val="22"/>
          <w:szCs w:val="22"/>
        </w:rPr>
        <w:t xml:space="preserve"> </w:t>
      </w:r>
      <w:r w:rsidR="000D0815" w:rsidRPr="00BB2DCB">
        <w:rPr>
          <w:rFonts w:ascii="Arial" w:hAnsi="Arial" w:cs="Arial"/>
          <w:sz w:val="22"/>
          <w:szCs w:val="22"/>
        </w:rPr>
        <w:t xml:space="preserve">jeżeli jego wniesienia żądano. </w:t>
      </w:r>
    </w:p>
    <w:p w14:paraId="58B47199"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iCs/>
          <w:sz w:val="22"/>
          <w:szCs w:val="22"/>
        </w:rPr>
        <w:t>Zamawiający zwraca niezwłocznie wadium, na wniosek wykonawcy, który wycofał</w:t>
      </w:r>
      <w:r w:rsidR="000D0815" w:rsidRPr="00E73B38">
        <w:rPr>
          <w:rFonts w:ascii="Arial" w:hAnsi="Arial" w:cs="Arial"/>
          <w:iCs/>
          <w:sz w:val="22"/>
          <w:szCs w:val="22"/>
        </w:rPr>
        <w:t xml:space="preserve"> </w:t>
      </w:r>
      <w:r w:rsidRPr="00E73B38">
        <w:rPr>
          <w:rFonts w:ascii="Arial" w:hAnsi="Arial" w:cs="Arial"/>
          <w:iCs/>
          <w:sz w:val="22"/>
          <w:szCs w:val="22"/>
        </w:rPr>
        <w:t>ofertę przed upływem terminu składania ofert.</w:t>
      </w:r>
    </w:p>
    <w:p w14:paraId="1D76E236"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4D0ED1B"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73B38">
        <w:rPr>
          <w:rFonts w:ascii="Arial" w:hAnsi="Arial" w:cs="Arial"/>
          <w:sz w:val="22"/>
          <w:szCs w:val="22"/>
        </w:rPr>
        <w:t xml:space="preserve">enia należytego wykonania umowy. </w:t>
      </w:r>
    </w:p>
    <w:p w14:paraId="0E252D8E" w14:textId="77777777" w:rsidR="00996076" w:rsidRPr="00BB2DCB" w:rsidRDefault="000E244C" w:rsidP="001F438B">
      <w:pPr>
        <w:pStyle w:val="Akapitzlist"/>
        <w:numPr>
          <w:ilvl w:val="0"/>
          <w:numId w:val="38"/>
        </w:numPr>
        <w:spacing w:before="120" w:after="120"/>
        <w:jc w:val="both"/>
        <w:rPr>
          <w:rFonts w:ascii="Arial" w:hAnsi="Arial" w:cs="Arial"/>
          <w:b/>
          <w:sz w:val="22"/>
          <w:szCs w:val="22"/>
        </w:rPr>
      </w:pPr>
      <w:r w:rsidRPr="00BB2DCB">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3516718" w14:textId="77777777" w:rsidR="00996076" w:rsidRPr="00BB2DCB" w:rsidRDefault="006E6F5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 xml:space="preserve">Wykonawca, którego oferta zostanie wybrana, traci wadium na rzecz </w:t>
      </w:r>
      <w:r w:rsidR="00923FA1" w:rsidRPr="00E73B38">
        <w:rPr>
          <w:rFonts w:ascii="Arial" w:hAnsi="Arial" w:cs="Arial"/>
          <w:sz w:val="22"/>
          <w:szCs w:val="22"/>
        </w:rPr>
        <w:t>Zamawiając</w:t>
      </w:r>
      <w:r w:rsidRPr="00E73B38">
        <w:rPr>
          <w:rFonts w:ascii="Arial" w:hAnsi="Arial" w:cs="Arial"/>
          <w:sz w:val="22"/>
          <w:szCs w:val="22"/>
        </w:rPr>
        <w:t xml:space="preserve">ego zgodnie z art. 46 ust. 5 </w:t>
      </w:r>
      <w:r w:rsidR="00F250F0" w:rsidRPr="00E73B38">
        <w:rPr>
          <w:rFonts w:ascii="Arial" w:hAnsi="Arial" w:cs="Arial"/>
          <w:sz w:val="22"/>
          <w:szCs w:val="22"/>
        </w:rPr>
        <w:t xml:space="preserve">ustawy </w:t>
      </w:r>
      <w:proofErr w:type="spellStart"/>
      <w:r w:rsidR="00F250F0" w:rsidRPr="00E73B38">
        <w:rPr>
          <w:rFonts w:ascii="Arial" w:hAnsi="Arial" w:cs="Arial"/>
          <w:bCs/>
          <w:sz w:val="22"/>
          <w:szCs w:val="22"/>
        </w:rPr>
        <w:t>Pzp</w:t>
      </w:r>
      <w:proofErr w:type="spellEnd"/>
      <w:r w:rsidRPr="00E73B38">
        <w:rPr>
          <w:rFonts w:ascii="Arial" w:hAnsi="Arial" w:cs="Arial"/>
          <w:sz w:val="22"/>
          <w:szCs w:val="22"/>
        </w:rPr>
        <w:t>., gdy:</w:t>
      </w:r>
    </w:p>
    <w:p w14:paraId="24ECDAA3" w14:textId="77777777" w:rsidR="00996076" w:rsidRPr="00BB2DCB"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odmówi podpisania umowy w sprawie zamówienia publicznego na warunkach określonych w ofercie,</w:t>
      </w:r>
    </w:p>
    <w:p w14:paraId="2D8C6DAB" w14:textId="77777777" w:rsidR="00996076" w:rsidRPr="00BB2DCB"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nie wniósł wymaganego zabezpieczenia należytego wykonania umowy</w:t>
      </w:r>
      <w:r w:rsidR="00892F0C" w:rsidRPr="00E73B38">
        <w:rPr>
          <w:rFonts w:ascii="Arial" w:hAnsi="Arial" w:cs="Arial"/>
          <w:sz w:val="22"/>
          <w:szCs w:val="22"/>
        </w:rPr>
        <w:t>,</w:t>
      </w:r>
    </w:p>
    <w:p w14:paraId="7F57F369" w14:textId="77777777" w:rsidR="00996076" w:rsidRPr="00BB2DCB"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zawarcie umowy stanie się niemożliwe z przyczyn leżących po stronie Wykonawcy.</w:t>
      </w:r>
    </w:p>
    <w:p w14:paraId="6C220F7C" w14:textId="77777777" w:rsidR="0089793B" w:rsidRPr="00BB2DCB" w:rsidRDefault="00271B4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Z wadium wnoszonego przez Wykonawców wspólni</w:t>
      </w:r>
      <w:r w:rsidR="00BC4A6F" w:rsidRPr="00E73B38">
        <w:rPr>
          <w:rFonts w:ascii="Arial" w:hAnsi="Arial" w:cs="Arial"/>
          <w:sz w:val="22"/>
          <w:szCs w:val="22"/>
        </w:rPr>
        <w:t xml:space="preserve">e ubiegających się o udzielenie </w:t>
      </w:r>
      <w:r w:rsidRPr="00E73B38">
        <w:rPr>
          <w:rFonts w:ascii="Arial" w:hAnsi="Arial" w:cs="Arial"/>
          <w:sz w:val="22"/>
          <w:szCs w:val="22"/>
        </w:rPr>
        <w:t>zamówienia w formie innej niż pieniężna musi wynikać, że zabezpiecza ona ofertę wnoszoną przez Wykonawców składających ofertę wspólną.</w:t>
      </w:r>
    </w:p>
    <w:p w14:paraId="71B8EA20" w14:textId="77777777" w:rsidR="00F42CF9" w:rsidRDefault="00F42CF9" w:rsidP="00F42CF9">
      <w:pPr>
        <w:pStyle w:val="Akapitzlist"/>
        <w:spacing w:before="120" w:after="120"/>
        <w:ind w:left="360"/>
        <w:jc w:val="both"/>
        <w:rPr>
          <w:rFonts w:ascii="Arial" w:hAnsi="Arial" w:cs="Arial"/>
          <w:sz w:val="22"/>
          <w:szCs w:val="22"/>
        </w:rPr>
      </w:pPr>
    </w:p>
    <w:p w14:paraId="5DFAC4FC"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7863DF05" w14:textId="77777777" w:rsidR="007D43E9" w:rsidRPr="00E73B38" w:rsidRDefault="00923FA1" w:rsidP="001F438B">
      <w:pPr>
        <w:pStyle w:val="Nagwek1"/>
        <w:numPr>
          <w:ilvl w:val="0"/>
          <w:numId w:val="20"/>
        </w:numPr>
        <w:tabs>
          <w:tab w:val="left" w:pos="5220"/>
        </w:tabs>
        <w:suppressAutoHyphens/>
        <w:spacing w:before="120" w:after="120"/>
        <w:ind w:left="1077"/>
        <w:jc w:val="both"/>
        <w:rPr>
          <w:sz w:val="24"/>
          <w:szCs w:val="24"/>
        </w:rPr>
      </w:pPr>
      <w:bookmarkStart w:id="15" w:name="_toc395"/>
      <w:bookmarkStart w:id="16" w:name="_Toc412451396"/>
      <w:bookmarkEnd w:id="15"/>
      <w:r w:rsidRPr="00E73B38">
        <w:rPr>
          <w:sz w:val="24"/>
          <w:szCs w:val="24"/>
        </w:rPr>
        <w:t>Termin związania ofertą</w:t>
      </w:r>
      <w:bookmarkEnd w:id="16"/>
    </w:p>
    <w:p w14:paraId="2A6FBD1A" w14:textId="77777777" w:rsidR="0089793B" w:rsidRPr="00E73B38" w:rsidRDefault="0089793B" w:rsidP="0089793B"/>
    <w:p w14:paraId="1BB652B5" w14:textId="77777777" w:rsidR="00923FA1" w:rsidRPr="00E73B38" w:rsidRDefault="00923FA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Termin związania Wykonawcy złożoną ofertą wynosi </w:t>
      </w:r>
      <w:r w:rsidRPr="00E73B38">
        <w:rPr>
          <w:rFonts w:ascii="Arial" w:hAnsi="Arial" w:cs="Arial"/>
          <w:b/>
          <w:bCs/>
          <w:sz w:val="22"/>
          <w:szCs w:val="22"/>
        </w:rPr>
        <w:t>30</w:t>
      </w:r>
      <w:r w:rsidRPr="00E73B38">
        <w:rPr>
          <w:rFonts w:ascii="Arial" w:hAnsi="Arial" w:cs="Arial"/>
          <w:sz w:val="22"/>
          <w:szCs w:val="22"/>
        </w:rPr>
        <w:t xml:space="preserve"> </w:t>
      </w:r>
      <w:r w:rsidRPr="00E73B38">
        <w:rPr>
          <w:rFonts w:ascii="Arial" w:hAnsi="Arial" w:cs="Arial"/>
          <w:b/>
          <w:bCs/>
          <w:sz w:val="22"/>
          <w:szCs w:val="22"/>
        </w:rPr>
        <w:t>dni.</w:t>
      </w:r>
      <w:r w:rsidRPr="00E73B38">
        <w:rPr>
          <w:rFonts w:ascii="Arial" w:hAnsi="Arial" w:cs="Arial"/>
          <w:sz w:val="22"/>
          <w:szCs w:val="22"/>
        </w:rPr>
        <w:t xml:space="preserve"> Bieg terminu </w:t>
      </w:r>
      <w:r w:rsidR="00D66BCB" w:rsidRPr="00BB2DCB">
        <w:rPr>
          <w:rFonts w:ascii="Arial" w:hAnsi="Arial" w:cs="Arial"/>
          <w:sz w:val="22"/>
          <w:szCs w:val="22"/>
        </w:rPr>
        <w:t xml:space="preserve">związania ofertą </w:t>
      </w:r>
      <w:r w:rsidRPr="00E73B38">
        <w:rPr>
          <w:rFonts w:ascii="Arial" w:hAnsi="Arial" w:cs="Arial"/>
          <w:sz w:val="22"/>
          <w:szCs w:val="22"/>
        </w:rPr>
        <w:t>rozpoczyna się wraz z upływem terminu składania ofert.</w:t>
      </w:r>
    </w:p>
    <w:p w14:paraId="3C8FAF70" w14:textId="77777777" w:rsidR="00923FA1" w:rsidRPr="00E73B38" w:rsidRDefault="00923FA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6F4A32AD" w14:textId="77777777" w:rsidR="00923FA1" w:rsidRPr="00E73B38" w:rsidRDefault="00923FA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Odmowa wyrażenia zgody, o której mowa w </w:t>
      </w:r>
      <w:r w:rsidR="00C15AF0" w:rsidRPr="00E73B38">
        <w:rPr>
          <w:rFonts w:ascii="Arial" w:hAnsi="Arial" w:cs="Arial"/>
          <w:sz w:val="22"/>
          <w:szCs w:val="22"/>
        </w:rPr>
        <w:t>pk</w:t>
      </w:r>
      <w:r w:rsidRPr="00E73B38">
        <w:rPr>
          <w:rFonts w:ascii="Arial" w:hAnsi="Arial" w:cs="Arial"/>
          <w:sz w:val="22"/>
          <w:szCs w:val="22"/>
        </w:rPr>
        <w:t>t. 2 nie powoduje utraty wadium.</w:t>
      </w:r>
    </w:p>
    <w:p w14:paraId="0C8712A2" w14:textId="77777777" w:rsidR="007D43E9" w:rsidRPr="00E73B38" w:rsidRDefault="0052575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lastRenderedPageBreak/>
        <w:t>Przedłużenie okresu związania</w:t>
      </w:r>
      <w:r w:rsidR="00923FA1" w:rsidRPr="00BB2DCB">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73B38">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B2DCB">
        <w:rPr>
          <w:rFonts w:ascii="Calibri" w:hAnsi="Calibri" w:cs="Calibri"/>
        </w:rPr>
        <w:t xml:space="preserve"> </w:t>
      </w:r>
    </w:p>
    <w:p w14:paraId="34E28707" w14:textId="77777777" w:rsidR="0089793B" w:rsidRPr="005715DF" w:rsidRDefault="0089793B" w:rsidP="0089793B">
      <w:pPr>
        <w:suppressAutoHyphens/>
        <w:spacing w:before="120" w:after="120"/>
        <w:ind w:left="357"/>
        <w:jc w:val="both"/>
        <w:rPr>
          <w:rFonts w:ascii="Arial" w:hAnsi="Arial" w:cs="Arial"/>
          <w:sz w:val="22"/>
          <w:szCs w:val="22"/>
        </w:rPr>
      </w:pPr>
    </w:p>
    <w:p w14:paraId="7162D787" w14:textId="77777777" w:rsidR="0089793B" w:rsidRDefault="00923FA1" w:rsidP="001F438B">
      <w:pPr>
        <w:pStyle w:val="Nagwek1"/>
        <w:numPr>
          <w:ilvl w:val="0"/>
          <w:numId w:val="20"/>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77F35AE3" w14:textId="77777777" w:rsidR="0089793B" w:rsidRPr="0089793B" w:rsidRDefault="0089793B" w:rsidP="0089793B"/>
    <w:p w14:paraId="4DF2B89D" w14:textId="7A6A113A" w:rsidR="00537636" w:rsidRDefault="00923FA1" w:rsidP="0089793B">
      <w:pPr>
        <w:spacing w:before="120" w:after="120"/>
        <w:ind w:left="357"/>
        <w:jc w:val="both"/>
        <w:rPr>
          <w:rFonts w:ascii="Arial" w:hAnsi="Arial"/>
          <w:i/>
          <w:color w:val="548DD4" w:themeColor="text2" w:themeTint="99"/>
          <w:sz w:val="22"/>
          <w:szCs w:val="22"/>
        </w:rPr>
      </w:pPr>
      <w:bookmarkStart w:id="18" w:name="_toc408"/>
      <w:bookmarkStart w:id="19" w:name="_Toc251758220"/>
      <w:bookmarkEnd w:id="18"/>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892F0C" w:rsidRPr="00BB2DCB">
        <w:rPr>
          <w:rFonts w:ascii="Arial" w:hAnsi="Arial"/>
          <w:sz w:val="22"/>
          <w:szCs w:val="22"/>
        </w:rPr>
        <w:t xml:space="preserve">od. </w:t>
      </w:r>
      <w:r w:rsidR="00E50539">
        <w:rPr>
          <w:rFonts w:ascii="Arial" w:hAnsi="Arial"/>
          <w:sz w:val="22"/>
          <w:szCs w:val="22"/>
        </w:rPr>
        <w:t>daty</w:t>
      </w:r>
      <w:r w:rsidR="00927145">
        <w:rPr>
          <w:rFonts w:ascii="Arial" w:hAnsi="Arial"/>
          <w:sz w:val="22"/>
          <w:szCs w:val="22"/>
        </w:rPr>
        <w:t xml:space="preserve"> podpisania umowy </w:t>
      </w:r>
      <w:r w:rsidR="00892F0C" w:rsidRPr="00BB2DCB">
        <w:rPr>
          <w:rFonts w:ascii="Arial" w:hAnsi="Arial"/>
          <w:sz w:val="22"/>
          <w:szCs w:val="22"/>
        </w:rPr>
        <w:t>do 20 lutego 2019 r</w:t>
      </w:r>
      <w:r w:rsidR="00892F0C" w:rsidRPr="007B34F5">
        <w:rPr>
          <w:rFonts w:ascii="Arial" w:hAnsi="Arial"/>
          <w:sz w:val="22"/>
          <w:szCs w:val="22"/>
        </w:rPr>
        <w:t>.</w:t>
      </w:r>
      <w:r w:rsidR="00E236DD" w:rsidRPr="007B34F5">
        <w:rPr>
          <w:rFonts w:ascii="Arial" w:hAnsi="Arial"/>
          <w:sz w:val="22"/>
          <w:szCs w:val="22"/>
        </w:rPr>
        <w:t xml:space="preserve"> </w:t>
      </w:r>
    </w:p>
    <w:p w14:paraId="73A14C81" w14:textId="77777777" w:rsidR="0089793B" w:rsidRDefault="0089793B" w:rsidP="0089793B">
      <w:pPr>
        <w:spacing w:before="120" w:after="120"/>
        <w:ind w:left="357"/>
        <w:jc w:val="both"/>
        <w:rPr>
          <w:rFonts w:ascii="Arial" w:hAnsi="Arial"/>
          <w:i/>
          <w:color w:val="548DD4" w:themeColor="text2" w:themeTint="99"/>
          <w:sz w:val="22"/>
          <w:szCs w:val="22"/>
        </w:rPr>
      </w:pPr>
    </w:p>
    <w:p w14:paraId="0E00D92B" w14:textId="77777777" w:rsidR="00923FA1" w:rsidRPr="00E73B38" w:rsidRDefault="00923FA1" w:rsidP="001F438B">
      <w:pPr>
        <w:pStyle w:val="Nagwek1"/>
        <w:numPr>
          <w:ilvl w:val="0"/>
          <w:numId w:val="20"/>
        </w:numPr>
        <w:tabs>
          <w:tab w:val="left" w:pos="5220"/>
        </w:tabs>
        <w:suppressAutoHyphens/>
        <w:spacing w:before="120" w:after="120"/>
        <w:ind w:left="1077"/>
        <w:jc w:val="both"/>
        <w:rPr>
          <w:sz w:val="24"/>
          <w:szCs w:val="24"/>
        </w:rPr>
      </w:pPr>
      <w:bookmarkStart w:id="20" w:name="_Toc412451398"/>
      <w:bookmarkEnd w:id="19"/>
      <w:r w:rsidRPr="00E73B38">
        <w:rPr>
          <w:sz w:val="24"/>
          <w:szCs w:val="24"/>
        </w:rPr>
        <w:t xml:space="preserve">Miejsce </w:t>
      </w:r>
      <w:r w:rsidR="00494C11" w:rsidRPr="00BB2DCB">
        <w:rPr>
          <w:sz w:val="24"/>
          <w:szCs w:val="24"/>
        </w:rPr>
        <w:t>oraz</w:t>
      </w:r>
      <w:r w:rsidRPr="00BB2DCB">
        <w:rPr>
          <w:sz w:val="24"/>
          <w:szCs w:val="24"/>
        </w:rPr>
        <w:t xml:space="preserve"> termin składania ofert</w:t>
      </w:r>
      <w:bookmarkEnd w:id="20"/>
    </w:p>
    <w:p w14:paraId="5197F41A" w14:textId="77777777" w:rsidR="0089793B" w:rsidRPr="00E73B38" w:rsidRDefault="0089793B" w:rsidP="0089793B"/>
    <w:p w14:paraId="4D7C6D19" w14:textId="77777777" w:rsidR="00923FA1" w:rsidRPr="00E73B38" w:rsidRDefault="00923FA1" w:rsidP="001F438B">
      <w:pPr>
        <w:numPr>
          <w:ilvl w:val="0"/>
          <w:numId w:val="11"/>
        </w:numPr>
        <w:suppressAutoHyphens/>
        <w:spacing w:before="120" w:after="120"/>
        <w:jc w:val="both"/>
        <w:rPr>
          <w:rFonts w:ascii="Arial" w:hAnsi="Arial" w:cs="Arial"/>
          <w:sz w:val="22"/>
          <w:szCs w:val="22"/>
        </w:rPr>
      </w:pPr>
      <w:r w:rsidRPr="00E73B38">
        <w:rPr>
          <w:rFonts w:ascii="Arial" w:hAnsi="Arial" w:cs="Arial"/>
          <w:sz w:val="22"/>
          <w:szCs w:val="22"/>
        </w:rPr>
        <w:t>Miejsce:</w:t>
      </w:r>
    </w:p>
    <w:p w14:paraId="39724840" w14:textId="77777777" w:rsidR="00923FA1" w:rsidRPr="00E73B38" w:rsidRDefault="00923FA1" w:rsidP="0089793B">
      <w:pPr>
        <w:spacing w:before="120" w:after="120"/>
        <w:ind w:firstLine="360"/>
        <w:jc w:val="both"/>
        <w:rPr>
          <w:rFonts w:ascii="Arial" w:hAnsi="Arial" w:cs="Arial"/>
          <w:sz w:val="22"/>
          <w:szCs w:val="22"/>
        </w:rPr>
      </w:pPr>
      <w:r w:rsidRPr="00E73B38">
        <w:rPr>
          <w:rFonts w:ascii="Arial" w:hAnsi="Arial" w:cs="Arial"/>
          <w:sz w:val="22"/>
          <w:szCs w:val="22"/>
        </w:rPr>
        <w:t xml:space="preserve">sekretariat </w:t>
      </w:r>
      <w:r w:rsidRPr="00E73B38">
        <w:rPr>
          <w:rFonts w:ascii="Arial" w:hAnsi="Arial" w:cs="Arial"/>
          <w:b/>
          <w:bCs/>
          <w:sz w:val="22"/>
          <w:szCs w:val="22"/>
        </w:rPr>
        <w:t>Urzędu Miasta</w:t>
      </w:r>
      <w:r w:rsidR="00064DDC" w:rsidRPr="00E73B38">
        <w:rPr>
          <w:rFonts w:ascii="Arial" w:hAnsi="Arial" w:cs="Arial"/>
          <w:b/>
          <w:bCs/>
          <w:sz w:val="22"/>
          <w:szCs w:val="22"/>
        </w:rPr>
        <w:t xml:space="preserve"> Kołobrzeg </w:t>
      </w:r>
      <w:r w:rsidRPr="00E73B38">
        <w:rPr>
          <w:rFonts w:ascii="Arial" w:hAnsi="Arial" w:cs="Arial"/>
          <w:b/>
          <w:bCs/>
          <w:sz w:val="22"/>
          <w:szCs w:val="22"/>
        </w:rPr>
        <w:t xml:space="preserve">, 78-100 Kołobrzeg, </w:t>
      </w:r>
      <w:r w:rsidRPr="00E73B38">
        <w:rPr>
          <w:rFonts w:ascii="Arial" w:hAnsi="Arial" w:cs="Arial"/>
          <w:b/>
          <w:sz w:val="22"/>
          <w:szCs w:val="22"/>
        </w:rPr>
        <w:t>ul. Ratuszowa 13.</w:t>
      </w:r>
    </w:p>
    <w:p w14:paraId="704A95DD" w14:textId="77777777" w:rsidR="00923FA1" w:rsidRPr="00E73B38" w:rsidRDefault="00923FA1" w:rsidP="001F438B">
      <w:pPr>
        <w:numPr>
          <w:ilvl w:val="0"/>
          <w:numId w:val="11"/>
        </w:numPr>
        <w:suppressAutoHyphens/>
        <w:spacing w:before="120" w:after="120"/>
        <w:jc w:val="both"/>
        <w:rPr>
          <w:rFonts w:ascii="Arial" w:hAnsi="Arial" w:cs="Arial"/>
          <w:sz w:val="22"/>
          <w:szCs w:val="22"/>
        </w:rPr>
      </w:pPr>
      <w:r w:rsidRPr="00E73B38">
        <w:rPr>
          <w:rFonts w:ascii="Arial" w:hAnsi="Arial" w:cs="Arial"/>
          <w:sz w:val="22"/>
          <w:szCs w:val="22"/>
        </w:rPr>
        <w:t xml:space="preserve">Termin: </w:t>
      </w:r>
    </w:p>
    <w:p w14:paraId="78643E96" w14:textId="5EB0FFBA" w:rsidR="00923FA1" w:rsidRPr="00BB2DCB" w:rsidRDefault="00923FA1" w:rsidP="0089793B">
      <w:pPr>
        <w:spacing w:before="120" w:after="120"/>
        <w:ind w:left="357"/>
        <w:jc w:val="both"/>
        <w:rPr>
          <w:rFonts w:ascii="Arial" w:hAnsi="Arial"/>
          <w:b/>
          <w:i/>
          <w:sz w:val="22"/>
          <w:szCs w:val="22"/>
        </w:rPr>
      </w:pPr>
      <w:r w:rsidRPr="00E73B38">
        <w:rPr>
          <w:rFonts w:ascii="Arial" w:hAnsi="Arial" w:cs="Arial"/>
          <w:sz w:val="22"/>
          <w:szCs w:val="22"/>
        </w:rPr>
        <w:t>do dnia</w:t>
      </w:r>
      <w:r w:rsidR="00122DEC" w:rsidRPr="00E73B38">
        <w:rPr>
          <w:rFonts w:ascii="Arial" w:hAnsi="Arial" w:cs="Arial"/>
          <w:sz w:val="22"/>
          <w:szCs w:val="22"/>
        </w:rPr>
        <w:t xml:space="preserve"> </w:t>
      </w:r>
      <w:r w:rsidR="001C3BEE" w:rsidRPr="001C3BEE">
        <w:rPr>
          <w:rFonts w:ascii="Arial" w:hAnsi="Arial" w:cs="Arial"/>
          <w:b/>
          <w:sz w:val="22"/>
          <w:szCs w:val="22"/>
        </w:rPr>
        <w:t>31</w:t>
      </w:r>
      <w:r w:rsidR="00E10A10" w:rsidRPr="004A1847">
        <w:rPr>
          <w:rFonts w:ascii="Arial" w:hAnsi="Arial" w:cs="Arial"/>
          <w:b/>
          <w:sz w:val="22"/>
          <w:szCs w:val="22"/>
        </w:rPr>
        <w:t>.10.2016 r.</w:t>
      </w:r>
      <w:r w:rsidRPr="004A1847">
        <w:rPr>
          <w:rFonts w:ascii="Arial" w:hAnsi="Arial" w:cs="Arial"/>
          <w:b/>
          <w:sz w:val="22"/>
          <w:szCs w:val="22"/>
        </w:rPr>
        <w:t xml:space="preserve"> </w:t>
      </w:r>
      <w:r w:rsidRPr="004A1847">
        <w:rPr>
          <w:rFonts w:ascii="Arial" w:hAnsi="Arial" w:cs="Arial"/>
          <w:b/>
          <w:bCs/>
          <w:sz w:val="22"/>
          <w:szCs w:val="22"/>
        </w:rPr>
        <w:t>do godziny</w:t>
      </w:r>
      <w:r w:rsidR="0050526B" w:rsidRPr="004A1847">
        <w:rPr>
          <w:rFonts w:ascii="Arial" w:hAnsi="Arial" w:cs="Arial"/>
          <w:b/>
          <w:bCs/>
          <w:sz w:val="22"/>
          <w:szCs w:val="22"/>
        </w:rPr>
        <w:t xml:space="preserve"> </w:t>
      </w:r>
      <w:r w:rsidR="00E10A10" w:rsidRPr="004A1847">
        <w:rPr>
          <w:rFonts w:ascii="Arial" w:hAnsi="Arial" w:cs="Arial"/>
          <w:b/>
          <w:bCs/>
          <w:sz w:val="22"/>
          <w:szCs w:val="22"/>
        </w:rPr>
        <w:t>12:30</w:t>
      </w:r>
    </w:p>
    <w:p w14:paraId="38C1F1B6" w14:textId="77777777" w:rsidR="00B655BE" w:rsidRPr="00E73B38" w:rsidRDefault="00923FA1" w:rsidP="001F438B">
      <w:pPr>
        <w:numPr>
          <w:ilvl w:val="0"/>
          <w:numId w:val="11"/>
        </w:numPr>
        <w:suppressAutoHyphens/>
        <w:spacing w:before="120" w:after="120"/>
        <w:jc w:val="both"/>
        <w:rPr>
          <w:rFonts w:ascii="Arial" w:hAnsi="Arial" w:cs="Arial"/>
          <w:sz w:val="22"/>
          <w:szCs w:val="22"/>
        </w:rPr>
      </w:pPr>
      <w:r w:rsidRPr="00E73B38">
        <w:rPr>
          <w:rFonts w:ascii="Arial" w:hAnsi="Arial" w:cs="Arial"/>
          <w:sz w:val="22"/>
          <w:szCs w:val="22"/>
        </w:rPr>
        <w:t xml:space="preserve">Oferty złożone po terminie zostaną zwrócone </w:t>
      </w:r>
      <w:r w:rsidR="00BF7308" w:rsidRPr="00E73B38">
        <w:rPr>
          <w:rFonts w:ascii="Arial" w:hAnsi="Arial" w:cs="Arial"/>
          <w:sz w:val="22"/>
          <w:szCs w:val="22"/>
        </w:rPr>
        <w:t>niezwłocznie.</w:t>
      </w:r>
    </w:p>
    <w:p w14:paraId="03629848" w14:textId="77777777" w:rsidR="00B655BE" w:rsidRPr="00E73B38" w:rsidRDefault="00B655BE" w:rsidP="001F438B">
      <w:pPr>
        <w:numPr>
          <w:ilvl w:val="0"/>
          <w:numId w:val="11"/>
        </w:numPr>
        <w:suppressAutoHyphens/>
        <w:spacing w:before="120" w:after="120"/>
        <w:jc w:val="both"/>
        <w:rPr>
          <w:rFonts w:ascii="Arial" w:hAnsi="Arial" w:cs="Arial"/>
          <w:sz w:val="22"/>
          <w:szCs w:val="22"/>
        </w:rPr>
      </w:pPr>
      <w:r w:rsidRPr="00BB2DCB">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73B38">
          <w:rPr>
            <w:rStyle w:val="Hipercze"/>
            <w:rFonts w:ascii="Arial" w:hAnsi="Arial" w:cs="Arial"/>
            <w:color w:val="auto"/>
            <w:sz w:val="22"/>
            <w:szCs w:val="22"/>
          </w:rPr>
          <w:t>www.kolobrzeg.pl</w:t>
        </w:r>
      </w:hyperlink>
      <w:r w:rsidR="008E2713" w:rsidRPr="00E73B38">
        <w:rPr>
          <w:rStyle w:val="Hipercze"/>
          <w:rFonts w:ascii="Arial" w:hAnsi="Arial" w:cs="Arial"/>
          <w:color w:val="auto"/>
          <w:sz w:val="22"/>
          <w:szCs w:val="22"/>
        </w:rPr>
        <w:t xml:space="preserve"> </w:t>
      </w:r>
      <w:r w:rsidR="008E2713" w:rsidRPr="00BB2DCB">
        <w:rPr>
          <w:rStyle w:val="Hipercze"/>
          <w:rFonts w:ascii="Arial" w:hAnsi="Arial" w:cs="Arial"/>
          <w:bCs/>
          <w:color w:val="auto"/>
          <w:sz w:val="22"/>
          <w:szCs w:val="22"/>
        </w:rPr>
        <w:t>( BIP – zakładka Gospodarka).</w:t>
      </w:r>
    </w:p>
    <w:p w14:paraId="7878A85E" w14:textId="77777777" w:rsidR="005715DF" w:rsidRPr="00BB2DCB" w:rsidRDefault="00923FA1" w:rsidP="001F438B">
      <w:pPr>
        <w:numPr>
          <w:ilvl w:val="0"/>
          <w:numId w:val="11"/>
        </w:numPr>
        <w:spacing w:before="120" w:after="120"/>
        <w:jc w:val="both"/>
        <w:rPr>
          <w:rStyle w:val="Hipercze"/>
          <w:rFonts w:ascii="Arial" w:hAnsi="Arial" w:cs="Arial"/>
          <w:color w:val="auto"/>
          <w:sz w:val="22"/>
          <w:szCs w:val="22"/>
          <w:u w:val="none"/>
        </w:rPr>
      </w:pPr>
      <w:r w:rsidRPr="00BB2DCB">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B2DCB">
        <w:rPr>
          <w:rFonts w:ascii="Arial" w:hAnsi="Arial" w:cs="Arial"/>
          <w:sz w:val="22"/>
          <w:szCs w:val="22"/>
        </w:rPr>
        <w:t xml:space="preserve">i </w:t>
      </w:r>
      <w:r w:rsidRPr="00BB2DCB">
        <w:rPr>
          <w:rFonts w:ascii="Arial" w:hAnsi="Arial" w:cs="Arial"/>
          <w:sz w:val="22"/>
          <w:szCs w:val="22"/>
        </w:rPr>
        <w:t xml:space="preserve"> zamieszcza informacje </w:t>
      </w:r>
      <w:r w:rsidR="00B655BE" w:rsidRPr="00BB2DCB">
        <w:rPr>
          <w:rFonts w:ascii="Arial" w:hAnsi="Arial" w:cs="Arial"/>
          <w:sz w:val="22"/>
          <w:szCs w:val="22"/>
        </w:rPr>
        <w:t xml:space="preserve"> o tym </w:t>
      </w:r>
      <w:r w:rsidRPr="00BB2DCB">
        <w:rPr>
          <w:rFonts w:ascii="Arial" w:hAnsi="Arial" w:cs="Arial"/>
          <w:sz w:val="22"/>
          <w:szCs w:val="22"/>
        </w:rPr>
        <w:t xml:space="preserve">na stronie internetowej </w:t>
      </w:r>
      <w:hyperlink r:id="rId13" w:history="1">
        <w:r w:rsidRPr="00BB2DCB">
          <w:rPr>
            <w:rStyle w:val="Hipercze"/>
            <w:rFonts w:ascii="Arial" w:hAnsi="Arial" w:cs="Arial"/>
            <w:bCs/>
            <w:color w:val="auto"/>
            <w:sz w:val="22"/>
            <w:szCs w:val="22"/>
          </w:rPr>
          <w:t>www.kolobrzeg.pl</w:t>
        </w:r>
      </w:hyperlink>
      <w:bookmarkStart w:id="21" w:name="_toc423"/>
      <w:bookmarkEnd w:id="21"/>
      <w:r w:rsidR="008E2713" w:rsidRPr="00BB2DCB">
        <w:rPr>
          <w:rStyle w:val="Hipercze"/>
          <w:rFonts w:ascii="Arial" w:hAnsi="Arial" w:cs="Arial"/>
          <w:bCs/>
          <w:color w:val="auto"/>
          <w:sz w:val="22"/>
          <w:szCs w:val="22"/>
        </w:rPr>
        <w:t xml:space="preserve"> ( BIP – zakładka Gospodarka).</w:t>
      </w:r>
    </w:p>
    <w:p w14:paraId="47E0106A" w14:textId="77777777" w:rsidR="0089793B" w:rsidRPr="00BB2DCB" w:rsidRDefault="0089793B" w:rsidP="0089793B">
      <w:pPr>
        <w:spacing w:before="120" w:after="120"/>
        <w:ind w:left="360"/>
        <w:jc w:val="both"/>
        <w:rPr>
          <w:rFonts w:ascii="Arial" w:hAnsi="Arial" w:cs="Arial"/>
          <w:color w:val="00B050"/>
          <w:sz w:val="22"/>
          <w:szCs w:val="22"/>
        </w:rPr>
      </w:pPr>
    </w:p>
    <w:p w14:paraId="79E28C7E" w14:textId="77777777" w:rsidR="00923FA1" w:rsidRPr="00E73B38" w:rsidRDefault="00923FA1" w:rsidP="001F438B">
      <w:pPr>
        <w:pStyle w:val="Nagwek1"/>
        <w:numPr>
          <w:ilvl w:val="0"/>
          <w:numId w:val="20"/>
        </w:numPr>
        <w:suppressAutoHyphens/>
        <w:spacing w:before="120" w:after="120"/>
        <w:ind w:left="1077"/>
        <w:rPr>
          <w:sz w:val="24"/>
          <w:szCs w:val="24"/>
        </w:rPr>
      </w:pPr>
      <w:bookmarkStart w:id="22" w:name="_toc424"/>
      <w:bookmarkStart w:id="23" w:name="_Toc412451399"/>
      <w:bookmarkEnd w:id="22"/>
      <w:r w:rsidRPr="00E73B38">
        <w:rPr>
          <w:sz w:val="24"/>
          <w:szCs w:val="24"/>
        </w:rPr>
        <w:t xml:space="preserve">Miejsce </w:t>
      </w:r>
      <w:r w:rsidR="00494C11" w:rsidRPr="00BB2DCB">
        <w:rPr>
          <w:sz w:val="24"/>
          <w:szCs w:val="24"/>
        </w:rPr>
        <w:t>oraz</w:t>
      </w:r>
      <w:r w:rsidRPr="00E73B38">
        <w:rPr>
          <w:sz w:val="24"/>
          <w:szCs w:val="24"/>
        </w:rPr>
        <w:t xml:space="preserve"> termin otwarcia ofert</w:t>
      </w:r>
      <w:bookmarkEnd w:id="23"/>
    </w:p>
    <w:p w14:paraId="0334C3C0" w14:textId="77777777" w:rsidR="00F42CF9" w:rsidRPr="00E73B38" w:rsidRDefault="00F42CF9" w:rsidP="00F42CF9"/>
    <w:p w14:paraId="1A464789" w14:textId="4D78D8B5" w:rsidR="005715DF" w:rsidRPr="00E73B38" w:rsidRDefault="00923FA1" w:rsidP="0089793B">
      <w:pPr>
        <w:spacing w:before="120" w:after="120"/>
        <w:jc w:val="both"/>
        <w:rPr>
          <w:rFonts w:ascii="Arial" w:hAnsi="Arial" w:cs="Arial"/>
          <w:sz w:val="22"/>
          <w:szCs w:val="22"/>
        </w:rPr>
      </w:pPr>
      <w:r w:rsidRPr="00E73B38">
        <w:rPr>
          <w:rFonts w:ascii="Arial" w:hAnsi="Arial" w:cs="Arial"/>
          <w:sz w:val="22"/>
          <w:szCs w:val="22"/>
        </w:rPr>
        <w:t>Otwarcie ofert nastąpi w siedzibie Zamawiającego</w:t>
      </w:r>
      <w:r w:rsidR="00DA4B5E" w:rsidRPr="00E73B38">
        <w:rPr>
          <w:rFonts w:ascii="Arial" w:hAnsi="Arial" w:cs="Arial"/>
          <w:sz w:val="22"/>
          <w:szCs w:val="22"/>
        </w:rPr>
        <w:t xml:space="preserve">, tj. </w:t>
      </w:r>
      <w:r w:rsidRPr="00E73B38">
        <w:rPr>
          <w:rFonts w:ascii="Arial" w:hAnsi="Arial" w:cs="Arial"/>
          <w:sz w:val="22"/>
          <w:szCs w:val="22"/>
        </w:rPr>
        <w:t xml:space="preserve">w </w:t>
      </w:r>
      <w:r w:rsidR="00DA4B5E" w:rsidRPr="00E73B38">
        <w:rPr>
          <w:rFonts w:ascii="Arial" w:hAnsi="Arial" w:cs="Arial"/>
          <w:sz w:val="22"/>
          <w:szCs w:val="22"/>
        </w:rPr>
        <w:t>S</w:t>
      </w:r>
      <w:r w:rsidRPr="00E73B38">
        <w:rPr>
          <w:rFonts w:ascii="Arial" w:hAnsi="Arial" w:cs="Arial"/>
          <w:sz w:val="22"/>
          <w:szCs w:val="22"/>
        </w:rPr>
        <w:t xml:space="preserve">ali </w:t>
      </w:r>
      <w:r w:rsidR="00DA4B5E" w:rsidRPr="00E73B38">
        <w:rPr>
          <w:rFonts w:ascii="Arial" w:hAnsi="Arial" w:cs="Arial"/>
          <w:sz w:val="22"/>
          <w:szCs w:val="22"/>
        </w:rPr>
        <w:t>K</w:t>
      </w:r>
      <w:r w:rsidRPr="00E73B38">
        <w:rPr>
          <w:rFonts w:ascii="Arial" w:hAnsi="Arial" w:cs="Arial"/>
          <w:sz w:val="22"/>
          <w:szCs w:val="22"/>
        </w:rPr>
        <w:t>onferencyjnej</w:t>
      </w:r>
      <w:r w:rsidR="00DA4B5E" w:rsidRPr="00E73B38">
        <w:rPr>
          <w:rFonts w:ascii="Arial" w:hAnsi="Arial" w:cs="Arial"/>
          <w:sz w:val="22"/>
          <w:szCs w:val="22"/>
        </w:rPr>
        <w:t xml:space="preserve"> Urzędu Miasta w Kołobrzegu, ul. Ratuszowa 13, w</w:t>
      </w:r>
      <w:r w:rsidRPr="00E73B38">
        <w:rPr>
          <w:rFonts w:ascii="Arial" w:hAnsi="Arial" w:cs="Arial"/>
          <w:sz w:val="22"/>
          <w:szCs w:val="22"/>
        </w:rPr>
        <w:t xml:space="preserve"> dniu</w:t>
      </w:r>
      <w:r w:rsidR="005C4129" w:rsidRPr="00E73B38">
        <w:rPr>
          <w:rFonts w:ascii="Arial" w:hAnsi="Arial" w:cs="Arial"/>
          <w:sz w:val="22"/>
          <w:szCs w:val="22"/>
        </w:rPr>
        <w:t xml:space="preserve"> </w:t>
      </w:r>
      <w:bookmarkStart w:id="24" w:name="_GoBack"/>
      <w:r w:rsidR="001C3BEE" w:rsidRPr="001C3BEE">
        <w:rPr>
          <w:rFonts w:ascii="Arial" w:hAnsi="Arial" w:cs="Arial"/>
          <w:b/>
          <w:bCs/>
          <w:sz w:val="22"/>
          <w:szCs w:val="22"/>
        </w:rPr>
        <w:t>31</w:t>
      </w:r>
      <w:bookmarkEnd w:id="24"/>
      <w:r w:rsidR="00E10A10" w:rsidRPr="004A1847">
        <w:rPr>
          <w:rFonts w:ascii="Arial" w:hAnsi="Arial" w:cs="Arial"/>
          <w:b/>
          <w:bCs/>
          <w:sz w:val="22"/>
          <w:szCs w:val="22"/>
        </w:rPr>
        <w:t xml:space="preserve">.10.2016 </w:t>
      </w:r>
      <w:r w:rsidR="00E10A10">
        <w:rPr>
          <w:rFonts w:ascii="Arial" w:hAnsi="Arial" w:cs="Arial"/>
          <w:b/>
          <w:bCs/>
          <w:sz w:val="22"/>
          <w:szCs w:val="22"/>
        </w:rPr>
        <w:t xml:space="preserve">r. o godzinie </w:t>
      </w:r>
      <w:r w:rsidR="00E10A10" w:rsidRPr="004A1847">
        <w:rPr>
          <w:rFonts w:ascii="Arial" w:hAnsi="Arial" w:cs="Arial"/>
          <w:b/>
          <w:bCs/>
          <w:sz w:val="22"/>
          <w:szCs w:val="22"/>
        </w:rPr>
        <w:t xml:space="preserve">13:00 </w:t>
      </w:r>
      <w:r w:rsidR="00B655BE" w:rsidRPr="004A1847">
        <w:rPr>
          <w:rFonts w:ascii="Arial" w:hAnsi="Arial"/>
          <w:sz w:val="22"/>
          <w:szCs w:val="22"/>
        </w:rPr>
        <w:t xml:space="preserve"> </w:t>
      </w:r>
      <w:r w:rsidR="00B655BE" w:rsidRPr="00E73B38">
        <w:rPr>
          <w:rFonts w:ascii="Arial" w:hAnsi="Arial"/>
          <w:i/>
          <w:sz w:val="22"/>
          <w:szCs w:val="22"/>
        </w:rPr>
        <w:t xml:space="preserve">tj. </w:t>
      </w:r>
      <w:r w:rsidR="00DA4B5E" w:rsidRPr="00E73B38">
        <w:rPr>
          <w:rFonts w:ascii="Arial" w:hAnsi="Arial" w:cs="Arial"/>
          <w:sz w:val="22"/>
          <w:szCs w:val="22"/>
        </w:rPr>
        <w:t xml:space="preserve">w dniu, </w:t>
      </w:r>
      <w:r w:rsidRPr="00E73B38">
        <w:rPr>
          <w:rFonts w:ascii="Arial" w:hAnsi="Arial" w:cs="Arial"/>
          <w:sz w:val="22"/>
          <w:szCs w:val="22"/>
        </w:rPr>
        <w:t>w</w:t>
      </w:r>
      <w:r w:rsidR="00C51B23" w:rsidRPr="00E73B38">
        <w:rPr>
          <w:rFonts w:ascii="Arial" w:hAnsi="Arial" w:cs="Arial"/>
          <w:sz w:val="22"/>
          <w:szCs w:val="22"/>
        </w:rPr>
        <w:t xml:space="preserve"> </w:t>
      </w:r>
      <w:r w:rsidRPr="00E73B38">
        <w:rPr>
          <w:rFonts w:ascii="Arial" w:hAnsi="Arial" w:cs="Arial"/>
          <w:sz w:val="22"/>
          <w:szCs w:val="22"/>
        </w:rPr>
        <w:t>który</w:t>
      </w:r>
      <w:r w:rsidR="00DA4B5E" w:rsidRPr="00E73B38">
        <w:rPr>
          <w:rFonts w:ascii="Arial" w:hAnsi="Arial" w:cs="Arial"/>
          <w:sz w:val="22"/>
          <w:szCs w:val="22"/>
        </w:rPr>
        <w:t>m upływa termin składania ofert.</w:t>
      </w:r>
    </w:p>
    <w:p w14:paraId="153321C0"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65A27819" w14:textId="77777777" w:rsidR="00F71925" w:rsidRDefault="00923FA1" w:rsidP="001F438B">
      <w:pPr>
        <w:pStyle w:val="Nagwek1"/>
        <w:numPr>
          <w:ilvl w:val="0"/>
          <w:numId w:val="20"/>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24E63D83" w14:textId="77777777" w:rsidR="0089793B" w:rsidRPr="0089793B" w:rsidRDefault="0089793B" w:rsidP="0089793B"/>
    <w:p w14:paraId="2FD289AE" w14:textId="77777777" w:rsidR="00F42CF9" w:rsidRPr="00BB2DCB" w:rsidRDefault="00B655BE" w:rsidP="00F42CF9">
      <w:pPr>
        <w:pStyle w:val="Akapitzlist"/>
        <w:numPr>
          <w:ilvl w:val="0"/>
          <w:numId w:val="1"/>
        </w:numPr>
        <w:spacing w:before="120" w:after="120"/>
        <w:jc w:val="both"/>
        <w:rPr>
          <w:rFonts w:ascii="Arial" w:hAnsi="Arial" w:cs="Arial"/>
          <w:sz w:val="22"/>
          <w:szCs w:val="22"/>
        </w:rPr>
      </w:pPr>
      <w:r w:rsidRPr="00BB2DCB">
        <w:rPr>
          <w:rFonts w:ascii="Arial" w:hAnsi="Arial" w:cs="Arial"/>
          <w:sz w:val="22"/>
          <w:szCs w:val="22"/>
        </w:rPr>
        <w:t xml:space="preserve">Niezwłocznie po </w:t>
      </w:r>
      <w:r w:rsidR="00E932FA" w:rsidRPr="00BB2DCB">
        <w:rPr>
          <w:rFonts w:ascii="Arial" w:hAnsi="Arial" w:cs="Arial"/>
          <w:sz w:val="22"/>
          <w:szCs w:val="22"/>
        </w:rPr>
        <w:t>otwarciu</w:t>
      </w:r>
      <w:r w:rsidRPr="00BB2DCB">
        <w:rPr>
          <w:rFonts w:ascii="Arial" w:hAnsi="Arial" w:cs="Arial"/>
          <w:sz w:val="22"/>
          <w:szCs w:val="22"/>
        </w:rPr>
        <w:t xml:space="preserve"> ofert zamawiający zamieszcza na stronie internetowej </w:t>
      </w:r>
      <w:hyperlink r:id="rId14" w:history="1">
        <w:r w:rsidRPr="00BB2DCB">
          <w:rPr>
            <w:rStyle w:val="Hipercze"/>
            <w:rFonts w:ascii="Arial" w:hAnsi="Arial" w:cs="Arial"/>
            <w:bCs/>
            <w:color w:val="auto"/>
            <w:sz w:val="22"/>
            <w:szCs w:val="22"/>
          </w:rPr>
          <w:t>www.kolobrzeg.pl</w:t>
        </w:r>
      </w:hyperlink>
      <w:r w:rsidR="00F4436E" w:rsidRPr="00BB2DCB">
        <w:rPr>
          <w:rStyle w:val="Hipercze"/>
          <w:rFonts w:ascii="Arial" w:hAnsi="Arial" w:cs="Arial"/>
          <w:bCs/>
          <w:color w:val="auto"/>
          <w:sz w:val="22"/>
          <w:szCs w:val="22"/>
        </w:rPr>
        <w:t xml:space="preserve"> ( BIP – zakładka Gospodarka)</w:t>
      </w:r>
      <w:r w:rsidRPr="00BB2DCB">
        <w:rPr>
          <w:rStyle w:val="Hipercze"/>
          <w:rFonts w:ascii="Arial" w:hAnsi="Arial" w:cs="Arial"/>
          <w:bCs/>
          <w:color w:val="auto"/>
          <w:sz w:val="22"/>
          <w:szCs w:val="22"/>
        </w:rPr>
        <w:t xml:space="preserve"> </w:t>
      </w:r>
      <w:r w:rsidRPr="00BB2DCB">
        <w:rPr>
          <w:rFonts w:ascii="Arial" w:hAnsi="Arial" w:cs="Arial"/>
          <w:sz w:val="22"/>
          <w:szCs w:val="22"/>
        </w:rPr>
        <w:t xml:space="preserve">informacje dotyczące: </w:t>
      </w:r>
    </w:p>
    <w:p w14:paraId="3AF8AFCE" w14:textId="77777777" w:rsidR="00F42CF9" w:rsidRPr="00BB2DCB" w:rsidRDefault="00B655BE" w:rsidP="001F438B">
      <w:pPr>
        <w:pStyle w:val="Akapitzlist"/>
        <w:numPr>
          <w:ilvl w:val="0"/>
          <w:numId w:val="41"/>
        </w:numPr>
        <w:spacing w:before="120" w:after="120"/>
        <w:ind w:left="1134" w:hanging="425"/>
        <w:jc w:val="both"/>
        <w:rPr>
          <w:rFonts w:ascii="Arial" w:hAnsi="Arial" w:cs="Arial"/>
          <w:sz w:val="22"/>
          <w:szCs w:val="22"/>
        </w:rPr>
      </w:pPr>
      <w:r w:rsidRPr="00BB2DCB">
        <w:rPr>
          <w:rFonts w:ascii="Arial" w:hAnsi="Arial" w:cs="Arial"/>
          <w:sz w:val="22"/>
          <w:szCs w:val="22"/>
        </w:rPr>
        <w:t xml:space="preserve">kwoty, jaką zamierza przeznaczyć na sfinansowanie zamówienia, </w:t>
      </w:r>
    </w:p>
    <w:p w14:paraId="717D3246" w14:textId="77777777" w:rsidR="00F42CF9" w:rsidRPr="00BB2DCB" w:rsidRDefault="00A02D7F" w:rsidP="001F438B">
      <w:pPr>
        <w:pStyle w:val="Akapitzlist"/>
        <w:numPr>
          <w:ilvl w:val="0"/>
          <w:numId w:val="41"/>
        </w:numPr>
        <w:spacing w:before="120" w:after="120"/>
        <w:ind w:left="1134" w:hanging="425"/>
        <w:jc w:val="both"/>
        <w:rPr>
          <w:rFonts w:ascii="Arial" w:hAnsi="Arial" w:cs="Arial"/>
          <w:sz w:val="22"/>
          <w:szCs w:val="22"/>
        </w:rPr>
      </w:pPr>
      <w:r w:rsidRPr="00BB2DCB">
        <w:rPr>
          <w:rFonts w:ascii="Arial" w:hAnsi="Arial" w:cs="Arial"/>
          <w:sz w:val="22"/>
          <w:szCs w:val="22"/>
        </w:rPr>
        <w:t>firm</w:t>
      </w:r>
      <w:r w:rsidR="00B655BE" w:rsidRPr="00BB2DCB">
        <w:rPr>
          <w:rFonts w:ascii="Arial" w:hAnsi="Arial" w:cs="Arial"/>
          <w:sz w:val="22"/>
          <w:szCs w:val="22"/>
        </w:rPr>
        <w:t xml:space="preserve"> oraz adresów wykonawców, </w:t>
      </w:r>
      <w:r w:rsidRPr="00BB2DCB">
        <w:rPr>
          <w:rFonts w:ascii="Arial" w:hAnsi="Arial" w:cs="Arial"/>
          <w:sz w:val="22"/>
          <w:szCs w:val="22"/>
        </w:rPr>
        <w:t>którzy złożyli oferty w terminie;</w:t>
      </w:r>
    </w:p>
    <w:p w14:paraId="6AFE895C" w14:textId="77777777" w:rsidR="00B655BE" w:rsidRPr="00BB2DCB" w:rsidRDefault="00B655BE" w:rsidP="001F438B">
      <w:pPr>
        <w:pStyle w:val="Akapitzlist"/>
        <w:numPr>
          <w:ilvl w:val="0"/>
          <w:numId w:val="41"/>
        </w:numPr>
        <w:spacing w:before="120" w:after="120"/>
        <w:ind w:left="1134" w:hanging="425"/>
        <w:jc w:val="both"/>
        <w:rPr>
          <w:rFonts w:ascii="Arial" w:hAnsi="Arial" w:cs="Arial"/>
          <w:sz w:val="22"/>
          <w:szCs w:val="22"/>
        </w:rPr>
      </w:pPr>
      <w:r w:rsidRPr="00BB2DCB">
        <w:rPr>
          <w:rFonts w:ascii="Arial" w:hAnsi="Arial" w:cs="Arial"/>
          <w:sz w:val="22"/>
          <w:szCs w:val="22"/>
        </w:rPr>
        <w:t xml:space="preserve">ceny, terminu wykonania zamówienia, </w:t>
      </w:r>
    </w:p>
    <w:p w14:paraId="41E877D9" w14:textId="77777777" w:rsidR="00B655BE" w:rsidRPr="00E73B38" w:rsidRDefault="00B655BE" w:rsidP="0089793B">
      <w:pPr>
        <w:numPr>
          <w:ilvl w:val="0"/>
          <w:numId w:val="1"/>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B2DCB">
        <w:rPr>
          <w:rFonts w:ascii="Arial" w:hAnsi="Arial" w:cs="Arial"/>
          <w:sz w:val="22"/>
          <w:szCs w:val="22"/>
        </w:rPr>
        <w:t xml:space="preserve">w art. 24. ust. 1 pkt 23, stanowiącym załącznik </w:t>
      </w:r>
      <w:r w:rsidR="00714539" w:rsidRPr="00E73B38">
        <w:rPr>
          <w:rFonts w:ascii="Arial" w:hAnsi="Arial" w:cs="Arial"/>
          <w:b/>
          <w:sz w:val="22"/>
          <w:szCs w:val="22"/>
        </w:rPr>
        <w:t xml:space="preserve">nr </w:t>
      </w:r>
      <w:r w:rsidR="00FE1C91" w:rsidRPr="00E73B38">
        <w:rPr>
          <w:rFonts w:ascii="Arial" w:hAnsi="Arial" w:cs="Arial"/>
          <w:b/>
          <w:sz w:val="22"/>
          <w:szCs w:val="22"/>
        </w:rPr>
        <w:t>6</w:t>
      </w:r>
      <w:r w:rsidR="00714539" w:rsidRPr="00E73B38">
        <w:rPr>
          <w:rFonts w:ascii="Arial" w:hAnsi="Arial" w:cs="Arial"/>
          <w:b/>
          <w:sz w:val="22"/>
          <w:szCs w:val="22"/>
        </w:rPr>
        <w:t xml:space="preserve"> do</w:t>
      </w:r>
      <w:r w:rsidR="00714539" w:rsidRPr="00E73B38">
        <w:rPr>
          <w:rFonts w:ascii="Arial" w:hAnsi="Arial" w:cs="Arial"/>
          <w:sz w:val="22"/>
          <w:szCs w:val="22"/>
        </w:rPr>
        <w:t xml:space="preserve"> SIWZ. </w:t>
      </w:r>
      <w:r w:rsidR="00954BB1" w:rsidRPr="00BB2DCB">
        <w:rPr>
          <w:rFonts w:ascii="Arial" w:hAnsi="Arial" w:cs="Arial"/>
          <w:sz w:val="22"/>
          <w:szCs w:val="22"/>
        </w:rPr>
        <w:t>W</w:t>
      </w:r>
      <w:r w:rsidR="00A92831" w:rsidRPr="00BB2DCB">
        <w:rPr>
          <w:rFonts w:ascii="Arial" w:hAnsi="Arial" w:cs="Arial"/>
          <w:sz w:val="22"/>
          <w:szCs w:val="22"/>
        </w:rPr>
        <w:t xml:space="preserve"> przypadku gdy </w:t>
      </w:r>
      <w:r w:rsidRPr="00BB2DCB">
        <w:rPr>
          <w:rFonts w:ascii="Arial" w:hAnsi="Arial" w:cs="Arial"/>
          <w:sz w:val="22"/>
          <w:szCs w:val="22"/>
        </w:rPr>
        <w:t>wykonawca</w:t>
      </w:r>
      <w:r w:rsidR="00A92831" w:rsidRPr="00BB2DCB">
        <w:rPr>
          <w:rFonts w:ascii="Arial" w:hAnsi="Arial" w:cs="Arial"/>
          <w:sz w:val="22"/>
          <w:szCs w:val="22"/>
        </w:rPr>
        <w:t xml:space="preserve"> przynależy do tej samej grupy </w:t>
      </w:r>
      <w:r w:rsidR="00A92831" w:rsidRPr="00BB2DCB">
        <w:rPr>
          <w:rFonts w:ascii="Arial" w:hAnsi="Arial" w:cs="Arial"/>
          <w:sz w:val="22"/>
          <w:szCs w:val="22"/>
        </w:rPr>
        <w:lastRenderedPageBreak/>
        <w:t xml:space="preserve">kapitałowej przedstawia dowody, </w:t>
      </w:r>
      <w:r w:rsidRPr="00BB2DCB">
        <w:rPr>
          <w:rFonts w:ascii="Arial" w:hAnsi="Arial" w:cs="Arial"/>
          <w:sz w:val="22"/>
          <w:szCs w:val="22"/>
        </w:rPr>
        <w:t>że powiązania z innym wykonawcą nie prowadzą do zakłócenia konkurencji w postępowaniu.</w:t>
      </w:r>
      <w:r w:rsidR="00714539" w:rsidRPr="00BB2DCB">
        <w:rPr>
          <w:rFonts w:ascii="Arial" w:hAnsi="Arial" w:cs="Arial"/>
          <w:sz w:val="22"/>
          <w:szCs w:val="22"/>
        </w:rPr>
        <w:t xml:space="preserve"> </w:t>
      </w:r>
    </w:p>
    <w:p w14:paraId="0E4A8931" w14:textId="77777777" w:rsidR="00923FA1"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W toku dokonywania oceny złożonych ofert Zamawiający może żądać udzielenia przez Wykonawców wyjaśnień dotyczących treści złożonych przez nich ofert.</w:t>
      </w:r>
    </w:p>
    <w:p w14:paraId="5C7DC99B" w14:textId="77777777" w:rsidR="003C0E49"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Zamawiający poprawia w ofercie:</w:t>
      </w:r>
    </w:p>
    <w:p w14:paraId="60AC30F9" w14:textId="77777777" w:rsidR="00F42CF9" w:rsidRPr="00BB2DCB" w:rsidRDefault="003C0E49" w:rsidP="001F438B">
      <w:pPr>
        <w:pStyle w:val="Akapitzlist"/>
        <w:numPr>
          <w:ilvl w:val="0"/>
          <w:numId w:val="42"/>
        </w:numPr>
        <w:spacing w:before="120" w:after="120"/>
        <w:ind w:left="1134" w:hanging="425"/>
        <w:jc w:val="both"/>
        <w:rPr>
          <w:rFonts w:ascii="Arial" w:hAnsi="Arial" w:cs="Arial"/>
          <w:sz w:val="22"/>
          <w:szCs w:val="22"/>
        </w:rPr>
      </w:pPr>
      <w:r w:rsidRPr="00E73B38">
        <w:rPr>
          <w:rFonts w:ascii="Arial" w:hAnsi="Arial" w:cs="Arial"/>
          <w:sz w:val="22"/>
          <w:szCs w:val="22"/>
        </w:rPr>
        <w:t>oczywiste omyłki pisarskie,</w:t>
      </w:r>
    </w:p>
    <w:p w14:paraId="48DFAF5A" w14:textId="77777777" w:rsidR="00F42CF9" w:rsidRPr="00BB2DCB" w:rsidRDefault="003C0E49" w:rsidP="001F438B">
      <w:pPr>
        <w:pStyle w:val="Akapitzlist"/>
        <w:numPr>
          <w:ilvl w:val="0"/>
          <w:numId w:val="42"/>
        </w:numPr>
        <w:spacing w:before="120" w:after="120"/>
        <w:ind w:left="1134" w:hanging="425"/>
        <w:jc w:val="both"/>
        <w:rPr>
          <w:rFonts w:ascii="Arial" w:hAnsi="Arial" w:cs="Arial"/>
          <w:sz w:val="22"/>
          <w:szCs w:val="22"/>
        </w:rPr>
      </w:pPr>
      <w:r w:rsidRPr="00E73B38">
        <w:rPr>
          <w:rFonts w:ascii="Arial" w:hAnsi="Arial" w:cs="Arial"/>
          <w:sz w:val="22"/>
          <w:szCs w:val="22"/>
        </w:rPr>
        <w:t>oczywiste omyłki rachunkowe, z uwzględnieniem konsekwencji rachunkowych dokonanych poprawek,</w:t>
      </w:r>
    </w:p>
    <w:p w14:paraId="4856E2F1" w14:textId="77777777" w:rsidR="003C0E49" w:rsidRPr="00BB2DCB" w:rsidRDefault="003C0E49" w:rsidP="001F438B">
      <w:pPr>
        <w:pStyle w:val="Akapitzlist"/>
        <w:numPr>
          <w:ilvl w:val="0"/>
          <w:numId w:val="42"/>
        </w:numPr>
        <w:spacing w:before="120" w:after="120"/>
        <w:ind w:left="1134" w:hanging="425"/>
        <w:jc w:val="both"/>
        <w:rPr>
          <w:rFonts w:ascii="Arial" w:hAnsi="Arial" w:cs="Arial"/>
          <w:sz w:val="22"/>
          <w:szCs w:val="22"/>
        </w:rPr>
      </w:pPr>
      <w:r w:rsidRPr="00E73B38">
        <w:rPr>
          <w:rFonts w:ascii="Arial" w:hAnsi="Arial" w:cs="Arial"/>
          <w:sz w:val="22"/>
          <w:szCs w:val="22"/>
        </w:rPr>
        <w:t xml:space="preserve">inne omyłki polegające na niezgodności oferty ze specyfikacją istotnych warunków zamówienia, niepowodujące istotnych zmian w treści oferty’ </w:t>
      </w:r>
    </w:p>
    <w:p w14:paraId="484D09D2" w14:textId="77777777" w:rsidR="0089793B" w:rsidRPr="00BB2DCB" w:rsidRDefault="00F42CF9" w:rsidP="003C2D34">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xml:space="preserve">-  </w:t>
      </w:r>
      <w:r w:rsidR="003C0E49" w:rsidRPr="00E73B38">
        <w:rPr>
          <w:rFonts w:ascii="Arial" w:hAnsi="Arial" w:cs="Arial"/>
          <w:sz w:val="22"/>
          <w:szCs w:val="22"/>
        </w:rPr>
        <w:t>niezwłocznie zawiadamiając o tym Wykonawcę, którego oferta została poprawiona.</w:t>
      </w:r>
    </w:p>
    <w:p w14:paraId="4E7EA810" w14:textId="77777777" w:rsidR="003C2D34" w:rsidRPr="00E73B38" w:rsidRDefault="003C2D34" w:rsidP="003C2D34">
      <w:pPr>
        <w:tabs>
          <w:tab w:val="left" w:pos="993"/>
        </w:tabs>
        <w:spacing w:before="120" w:after="120"/>
        <w:ind w:left="993" w:hanging="567"/>
        <w:jc w:val="both"/>
        <w:rPr>
          <w:rFonts w:ascii="Arial" w:hAnsi="Arial" w:cs="Arial"/>
          <w:strike/>
          <w:sz w:val="22"/>
          <w:szCs w:val="22"/>
        </w:rPr>
      </w:pPr>
    </w:p>
    <w:p w14:paraId="6C02416E" w14:textId="77777777" w:rsidR="00923FA1" w:rsidRPr="00E73B38" w:rsidRDefault="00C23AD7" w:rsidP="001F438B">
      <w:pPr>
        <w:pStyle w:val="Nagwek1"/>
        <w:numPr>
          <w:ilvl w:val="0"/>
          <w:numId w:val="20"/>
        </w:numPr>
        <w:spacing w:before="120" w:after="120"/>
        <w:rPr>
          <w:sz w:val="24"/>
          <w:szCs w:val="24"/>
        </w:rPr>
      </w:pPr>
      <w:bookmarkStart w:id="27" w:name="_Toc412451401"/>
      <w:r w:rsidRPr="00E73B38">
        <w:rPr>
          <w:sz w:val="24"/>
          <w:szCs w:val="24"/>
        </w:rPr>
        <w:t xml:space="preserve">Udzielenie </w:t>
      </w:r>
      <w:r w:rsidR="00923FA1" w:rsidRPr="00E73B38">
        <w:rPr>
          <w:sz w:val="24"/>
          <w:szCs w:val="24"/>
        </w:rPr>
        <w:t>zamówienia</w:t>
      </w:r>
      <w:bookmarkEnd w:id="27"/>
    </w:p>
    <w:p w14:paraId="2D950E13" w14:textId="77777777" w:rsidR="00F42CF9" w:rsidRPr="00E73B38" w:rsidRDefault="00F42CF9" w:rsidP="00F42CF9"/>
    <w:p w14:paraId="4A49C525" w14:textId="77777777" w:rsidR="00F42CF9" w:rsidRPr="00E73B38" w:rsidRDefault="00923FA1" w:rsidP="001F438B">
      <w:pPr>
        <w:numPr>
          <w:ilvl w:val="0"/>
          <w:numId w:val="43"/>
        </w:numPr>
        <w:suppressAutoHyphens/>
        <w:spacing w:before="120" w:after="120"/>
        <w:jc w:val="both"/>
        <w:rPr>
          <w:rFonts w:ascii="Arial" w:hAnsi="Arial" w:cs="Arial"/>
          <w:sz w:val="22"/>
          <w:szCs w:val="22"/>
        </w:rPr>
      </w:pPr>
      <w:r w:rsidRPr="00E73B38">
        <w:rPr>
          <w:rFonts w:ascii="Arial" w:hAnsi="Arial" w:cs="Arial"/>
          <w:sz w:val="22"/>
          <w:szCs w:val="22"/>
        </w:rPr>
        <w:t xml:space="preserve">Zamawiający udzieli zamówienia Wykonawcy, którego oferta będzie najkorzystniejsza </w:t>
      </w:r>
      <w:r w:rsidR="00262BA1" w:rsidRPr="00E73B38">
        <w:rPr>
          <w:rFonts w:ascii="Arial" w:hAnsi="Arial" w:cs="Arial"/>
          <w:sz w:val="22"/>
          <w:szCs w:val="22"/>
        </w:rPr>
        <w:br/>
      </w:r>
      <w:r w:rsidRPr="00E73B38">
        <w:rPr>
          <w:rFonts w:ascii="Arial" w:hAnsi="Arial" w:cs="Arial"/>
          <w:sz w:val="22"/>
          <w:szCs w:val="22"/>
        </w:rPr>
        <w:t>z</w:t>
      </w:r>
      <w:r w:rsidR="00C51B23" w:rsidRPr="00E73B38">
        <w:rPr>
          <w:rFonts w:ascii="Arial" w:hAnsi="Arial" w:cs="Arial"/>
          <w:sz w:val="22"/>
          <w:szCs w:val="22"/>
        </w:rPr>
        <w:t xml:space="preserve"> </w:t>
      </w:r>
      <w:r w:rsidRPr="00E73B38">
        <w:rPr>
          <w:rFonts w:ascii="Arial" w:hAnsi="Arial" w:cs="Arial"/>
          <w:sz w:val="22"/>
          <w:szCs w:val="22"/>
        </w:rPr>
        <w:t>punktu widzenia kryteriów określonych w SIWZ.</w:t>
      </w:r>
    </w:p>
    <w:p w14:paraId="0B1CF8E8" w14:textId="77777777" w:rsidR="00F42CF9" w:rsidRPr="00E73B38" w:rsidRDefault="00212A14" w:rsidP="001F438B">
      <w:pPr>
        <w:numPr>
          <w:ilvl w:val="0"/>
          <w:numId w:val="43"/>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Zamawiający informuje niezwłocznie wszystkich wykonawców o: </w:t>
      </w:r>
    </w:p>
    <w:p w14:paraId="7185954D"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CBD8D94"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wykonawcach, którzy zostali wykluczeni, </w:t>
      </w:r>
    </w:p>
    <w:p w14:paraId="7EED421A"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6F0DC964"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unieważnieniu postępowania </w:t>
      </w:r>
    </w:p>
    <w:p w14:paraId="7EF3FB88" w14:textId="77777777" w:rsidR="00F42CF9" w:rsidRPr="00BB2DCB" w:rsidRDefault="00F42CF9" w:rsidP="00F42CF9">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podając uzasadnienie faktyczne i prawne.</w:t>
      </w:r>
    </w:p>
    <w:p w14:paraId="71059A7F" w14:textId="77777777" w:rsidR="00F42CF9" w:rsidRPr="00E73B38" w:rsidRDefault="00212A14" w:rsidP="001F438B">
      <w:pPr>
        <w:numPr>
          <w:ilvl w:val="0"/>
          <w:numId w:val="43"/>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Zamawiający udostępnia informacje, o których mowa w pkt. </w:t>
      </w:r>
      <w:r w:rsidR="00284894" w:rsidRPr="00BB2DCB">
        <w:rPr>
          <w:rFonts w:ascii="Arial" w:hAnsi="Arial" w:cs="Arial"/>
          <w:sz w:val="22"/>
          <w:szCs w:val="22"/>
        </w:rPr>
        <w:t>2</w:t>
      </w:r>
      <w:r w:rsidRPr="00BB2DCB">
        <w:rPr>
          <w:rFonts w:ascii="Arial" w:hAnsi="Arial" w:cs="Arial"/>
          <w:sz w:val="22"/>
          <w:szCs w:val="22"/>
        </w:rPr>
        <w:t xml:space="preserve"> ppkt</w:t>
      </w:r>
      <w:r w:rsidR="00EC0323" w:rsidRPr="00BB2DCB">
        <w:rPr>
          <w:rFonts w:ascii="Arial" w:hAnsi="Arial" w:cs="Arial"/>
          <w:sz w:val="22"/>
          <w:szCs w:val="22"/>
        </w:rPr>
        <w:t>.</w:t>
      </w:r>
      <w:r w:rsidR="00284894" w:rsidRPr="00BB2DCB">
        <w:rPr>
          <w:rFonts w:ascii="Arial" w:hAnsi="Arial" w:cs="Arial"/>
          <w:sz w:val="22"/>
          <w:szCs w:val="22"/>
        </w:rPr>
        <w:t xml:space="preserve"> 1 i </w:t>
      </w:r>
      <w:r w:rsidR="00511169" w:rsidRPr="00BB2DCB">
        <w:rPr>
          <w:rFonts w:ascii="Arial" w:hAnsi="Arial" w:cs="Arial"/>
          <w:sz w:val="22"/>
          <w:szCs w:val="22"/>
        </w:rPr>
        <w:t>4</w:t>
      </w:r>
      <w:r w:rsidRPr="00BB2DCB">
        <w:rPr>
          <w:rFonts w:ascii="Arial" w:hAnsi="Arial" w:cs="Arial"/>
          <w:sz w:val="22"/>
          <w:szCs w:val="22"/>
        </w:rPr>
        <w:t xml:space="preserve"> na stronie internetowej</w:t>
      </w:r>
      <w:r w:rsidR="00EC0323" w:rsidRPr="00BB2DCB">
        <w:rPr>
          <w:rFonts w:ascii="Arial" w:hAnsi="Arial" w:cs="Arial"/>
          <w:sz w:val="22"/>
          <w:szCs w:val="22"/>
        </w:rPr>
        <w:t xml:space="preserve"> </w:t>
      </w:r>
      <w:hyperlink r:id="rId15" w:history="1">
        <w:r w:rsidR="00EC0323" w:rsidRPr="00BB2DCB">
          <w:rPr>
            <w:rStyle w:val="Hipercze"/>
            <w:rFonts w:ascii="Arial" w:hAnsi="Arial" w:cs="Arial"/>
            <w:bCs/>
            <w:color w:val="auto"/>
            <w:sz w:val="22"/>
            <w:szCs w:val="22"/>
          </w:rPr>
          <w:t>www.kolobrzeg.pl</w:t>
        </w:r>
      </w:hyperlink>
      <w:r w:rsidR="003D13F3" w:rsidRPr="00BB2DCB">
        <w:rPr>
          <w:rStyle w:val="Hipercze"/>
          <w:rFonts w:ascii="Arial" w:hAnsi="Arial" w:cs="Arial"/>
          <w:bCs/>
          <w:color w:val="auto"/>
          <w:sz w:val="22"/>
          <w:szCs w:val="22"/>
        </w:rPr>
        <w:t xml:space="preserve"> ( BIP – zakładka Gospodarka).</w:t>
      </w:r>
    </w:p>
    <w:p w14:paraId="7F04F158" w14:textId="77777777" w:rsidR="00F42CF9" w:rsidRPr="00E73B38" w:rsidRDefault="00923FA1"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Zawiadomienie o wyborze oferty określające p</w:t>
      </w:r>
      <w:r w:rsidR="00BC4A6F" w:rsidRPr="00E73B38">
        <w:rPr>
          <w:rFonts w:ascii="Arial" w:hAnsi="Arial" w:cs="Arial"/>
          <w:sz w:val="22"/>
          <w:szCs w:val="22"/>
        </w:rPr>
        <w:t>oza danymi, o których mowa</w:t>
      </w:r>
      <w:r w:rsidR="00262BA1" w:rsidRPr="00E73B38">
        <w:rPr>
          <w:rFonts w:ascii="Arial" w:hAnsi="Arial" w:cs="Arial"/>
          <w:sz w:val="22"/>
          <w:szCs w:val="22"/>
        </w:rPr>
        <w:br/>
      </w:r>
      <w:r w:rsidR="00BC4A6F" w:rsidRPr="00E73B38">
        <w:rPr>
          <w:rFonts w:ascii="Arial" w:hAnsi="Arial" w:cs="Arial"/>
          <w:sz w:val="22"/>
          <w:szCs w:val="22"/>
        </w:rPr>
        <w:t xml:space="preserve">w </w:t>
      </w:r>
      <w:r w:rsidR="0002376B" w:rsidRPr="00E73B38">
        <w:rPr>
          <w:rFonts w:ascii="Arial" w:hAnsi="Arial" w:cs="Arial"/>
          <w:sz w:val="22"/>
          <w:szCs w:val="22"/>
        </w:rPr>
        <w:t>pkt</w:t>
      </w:r>
      <w:r w:rsidRPr="00E73B38">
        <w:rPr>
          <w:rFonts w:ascii="Arial" w:hAnsi="Arial" w:cs="Arial"/>
          <w:sz w:val="22"/>
          <w:szCs w:val="22"/>
        </w:rPr>
        <w:t>. 2 także miejsce i termin zawarcia umowy, zostanie niezwłocznie doręczone Wykonawcy, którego oferta została wybrana.</w:t>
      </w:r>
    </w:p>
    <w:p w14:paraId="7BABBCDE" w14:textId="77777777" w:rsidR="00F42CF9" w:rsidRPr="00E73B38" w:rsidRDefault="00923FA1"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Niezwłocznie po wyborze najkorzystniejszej oferty Zamawiający zamieści informację, </w:t>
      </w:r>
      <w:r w:rsidR="00262BA1" w:rsidRPr="00E73B38">
        <w:rPr>
          <w:rFonts w:ascii="Arial" w:hAnsi="Arial" w:cs="Arial"/>
          <w:sz w:val="22"/>
          <w:szCs w:val="22"/>
        </w:rPr>
        <w:br/>
      </w:r>
      <w:r w:rsidRPr="00E73B38">
        <w:rPr>
          <w:rFonts w:ascii="Arial" w:hAnsi="Arial" w:cs="Arial"/>
          <w:sz w:val="22"/>
          <w:szCs w:val="22"/>
        </w:rPr>
        <w:t xml:space="preserve">o których mowa w </w:t>
      </w:r>
      <w:r w:rsidR="00C15AF0" w:rsidRPr="00E73B38">
        <w:rPr>
          <w:rFonts w:ascii="Arial" w:hAnsi="Arial" w:cs="Arial"/>
          <w:sz w:val="22"/>
          <w:szCs w:val="22"/>
        </w:rPr>
        <w:t>pk</w:t>
      </w:r>
      <w:r w:rsidRPr="00E73B38">
        <w:rPr>
          <w:rFonts w:ascii="Arial" w:hAnsi="Arial" w:cs="Arial"/>
          <w:sz w:val="22"/>
          <w:szCs w:val="22"/>
        </w:rPr>
        <w:t>t.</w:t>
      </w:r>
      <w:r w:rsidR="00C15AF0" w:rsidRPr="00E73B38">
        <w:rPr>
          <w:rFonts w:ascii="Arial" w:hAnsi="Arial" w:cs="Arial"/>
          <w:sz w:val="22"/>
          <w:szCs w:val="22"/>
        </w:rPr>
        <w:t xml:space="preserve"> </w:t>
      </w:r>
      <w:r w:rsidRPr="00E73B38">
        <w:rPr>
          <w:rFonts w:ascii="Arial" w:hAnsi="Arial" w:cs="Arial"/>
          <w:sz w:val="22"/>
          <w:szCs w:val="22"/>
        </w:rPr>
        <w:t>2</w:t>
      </w:r>
      <w:r w:rsidR="003D13F3" w:rsidRPr="00E73B38">
        <w:rPr>
          <w:rFonts w:ascii="Arial" w:hAnsi="Arial" w:cs="Arial"/>
          <w:sz w:val="22"/>
          <w:szCs w:val="22"/>
        </w:rPr>
        <w:t xml:space="preserve"> </w:t>
      </w:r>
      <w:r w:rsidRPr="00E73B38">
        <w:rPr>
          <w:rFonts w:ascii="Arial" w:hAnsi="Arial" w:cs="Arial"/>
          <w:sz w:val="22"/>
          <w:szCs w:val="22"/>
        </w:rPr>
        <w:t>w</w:t>
      </w:r>
      <w:r w:rsidR="00BF699D" w:rsidRPr="00E73B38">
        <w:rPr>
          <w:rFonts w:ascii="Arial" w:hAnsi="Arial" w:cs="Arial"/>
          <w:sz w:val="22"/>
          <w:szCs w:val="22"/>
        </w:rPr>
        <w:t xml:space="preserve"> </w:t>
      </w:r>
      <w:r w:rsidRPr="00E73B38">
        <w:rPr>
          <w:rFonts w:ascii="Arial" w:hAnsi="Arial" w:cs="Arial"/>
          <w:sz w:val="22"/>
          <w:szCs w:val="22"/>
        </w:rPr>
        <w:t>miejscu publiczn</w:t>
      </w:r>
      <w:r w:rsidR="005B16A1" w:rsidRPr="00E73B38">
        <w:rPr>
          <w:rFonts w:ascii="Arial" w:hAnsi="Arial" w:cs="Arial"/>
          <w:sz w:val="22"/>
          <w:szCs w:val="22"/>
        </w:rPr>
        <w:t>ie dostępnym w swojej siedzibie.</w:t>
      </w:r>
    </w:p>
    <w:p w14:paraId="06799341" w14:textId="77777777" w:rsidR="00F42CF9" w:rsidRPr="00E73B38" w:rsidRDefault="006B5AD5"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Zamawiający zawrze umowę w sprawie zamówienia publicznego z zastrzeżeniem</w:t>
      </w:r>
      <w:r w:rsidR="00262BA1" w:rsidRPr="00E73B38">
        <w:rPr>
          <w:rFonts w:ascii="Arial" w:hAnsi="Arial" w:cs="Arial"/>
          <w:sz w:val="22"/>
          <w:szCs w:val="22"/>
        </w:rPr>
        <w:br/>
      </w:r>
      <w:r w:rsidRPr="00E73B38">
        <w:rPr>
          <w:rFonts w:ascii="Arial" w:hAnsi="Arial" w:cs="Arial"/>
          <w:sz w:val="22"/>
          <w:szCs w:val="22"/>
        </w:rPr>
        <w:t>art. 183 ustawy Prawo zamówień publicznych</w:t>
      </w:r>
      <w:r w:rsidR="003B2656" w:rsidRPr="00E73B38">
        <w:rPr>
          <w:rFonts w:ascii="Arial" w:hAnsi="Arial" w:cs="Arial"/>
          <w:sz w:val="22"/>
          <w:szCs w:val="22"/>
        </w:rPr>
        <w:t xml:space="preserve"> w terminie</w:t>
      </w:r>
      <w:r w:rsidRPr="00E73B38">
        <w:rPr>
          <w:rFonts w:ascii="Arial" w:hAnsi="Arial" w:cs="Arial"/>
          <w:sz w:val="22"/>
          <w:szCs w:val="22"/>
        </w:rPr>
        <w:t xml:space="preserve"> nie krótszym niż 5 dni od dnia przesłania zawiadomienia o wyborze najkorzystniejsze</w:t>
      </w:r>
      <w:r w:rsidR="00422B38" w:rsidRPr="00E73B38">
        <w:rPr>
          <w:rFonts w:ascii="Arial" w:hAnsi="Arial" w:cs="Arial"/>
          <w:sz w:val="22"/>
          <w:szCs w:val="22"/>
        </w:rPr>
        <w:t>j oferty.</w:t>
      </w:r>
      <w:r w:rsidR="006E7BA5" w:rsidRPr="00E73B38">
        <w:rPr>
          <w:rFonts w:ascii="Arial" w:hAnsi="Arial" w:cs="Arial"/>
          <w:sz w:val="22"/>
          <w:szCs w:val="22"/>
        </w:rPr>
        <w:t xml:space="preserve"> </w:t>
      </w:r>
    </w:p>
    <w:p w14:paraId="0112C8CF" w14:textId="77777777" w:rsidR="00F42CF9" w:rsidRPr="00E73B38" w:rsidRDefault="006E7BA5" w:rsidP="001F438B">
      <w:pPr>
        <w:numPr>
          <w:ilvl w:val="0"/>
          <w:numId w:val="43"/>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Zamawiający może zawrzeć umowę przed upływem terminu określonego w </w:t>
      </w:r>
      <w:r w:rsidR="0076711D" w:rsidRPr="00BB2DCB">
        <w:rPr>
          <w:rFonts w:ascii="Arial" w:hAnsi="Arial" w:cs="Arial"/>
          <w:sz w:val="22"/>
          <w:szCs w:val="22"/>
        </w:rPr>
        <w:t xml:space="preserve">pkt. 6. </w:t>
      </w:r>
      <w:r w:rsidRPr="00BB2DCB">
        <w:rPr>
          <w:rFonts w:ascii="Arial" w:hAnsi="Arial" w:cs="Arial"/>
          <w:sz w:val="22"/>
          <w:szCs w:val="22"/>
        </w:rPr>
        <w:t>jeżeli w postępowaniu o udzielenie zamówi</w:t>
      </w:r>
      <w:r w:rsidR="00D72062" w:rsidRPr="00BB2DCB">
        <w:rPr>
          <w:rFonts w:ascii="Arial" w:hAnsi="Arial" w:cs="Arial"/>
          <w:sz w:val="22"/>
          <w:szCs w:val="22"/>
        </w:rPr>
        <w:t>enia złożono tylko jedną ofertę.</w:t>
      </w:r>
    </w:p>
    <w:p w14:paraId="48AE5669" w14:textId="77777777" w:rsidR="006E7BA5" w:rsidRPr="00E73B38" w:rsidRDefault="006E7BA5"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6335D03D" w14:textId="77777777" w:rsidR="0089793B" w:rsidRDefault="0089793B" w:rsidP="0089793B">
      <w:pPr>
        <w:pStyle w:val="Akapitzlist"/>
        <w:spacing w:before="120" w:after="120"/>
        <w:ind w:left="502"/>
        <w:jc w:val="both"/>
        <w:rPr>
          <w:rFonts w:ascii="Arial" w:hAnsi="Arial" w:cs="Arial"/>
          <w:sz w:val="22"/>
          <w:szCs w:val="22"/>
        </w:rPr>
      </w:pPr>
    </w:p>
    <w:p w14:paraId="22828E27" w14:textId="77777777" w:rsidR="00AC3080" w:rsidRPr="00E73B38" w:rsidRDefault="00BC4A6F" w:rsidP="001F438B">
      <w:pPr>
        <w:pStyle w:val="Nagwek1"/>
        <w:numPr>
          <w:ilvl w:val="0"/>
          <w:numId w:val="20"/>
        </w:numPr>
        <w:spacing w:before="120" w:after="120"/>
        <w:ind w:left="1077"/>
        <w:jc w:val="both"/>
        <w:rPr>
          <w:sz w:val="24"/>
          <w:szCs w:val="24"/>
        </w:rPr>
      </w:pPr>
      <w:bookmarkStart w:id="28" w:name="_Toc412451403"/>
      <w:r w:rsidRPr="00E73B38">
        <w:rPr>
          <w:sz w:val="24"/>
          <w:szCs w:val="24"/>
        </w:rPr>
        <w:lastRenderedPageBreak/>
        <w:t xml:space="preserve">Informacje o sposobie porozumiewania się Zamawiającego </w:t>
      </w:r>
      <w:r w:rsidR="00262BA1" w:rsidRPr="00E73B38">
        <w:rPr>
          <w:sz w:val="24"/>
          <w:szCs w:val="24"/>
        </w:rPr>
        <w:br/>
      </w:r>
      <w:r w:rsidRPr="00E73B38">
        <w:rPr>
          <w:sz w:val="24"/>
          <w:szCs w:val="24"/>
        </w:rPr>
        <w:t>z Wykonawcami oraz przekazywani</w:t>
      </w:r>
      <w:r w:rsidR="00BF699D" w:rsidRPr="00E73B38">
        <w:rPr>
          <w:sz w:val="24"/>
          <w:szCs w:val="24"/>
        </w:rPr>
        <w:t>a</w:t>
      </w:r>
      <w:r w:rsidRPr="00E73B38">
        <w:rPr>
          <w:sz w:val="24"/>
          <w:szCs w:val="24"/>
        </w:rPr>
        <w:t xml:space="preserve"> oświadczeń </w:t>
      </w:r>
      <w:r w:rsidR="0076711D" w:rsidRPr="00BB2DCB">
        <w:rPr>
          <w:sz w:val="24"/>
          <w:szCs w:val="24"/>
        </w:rPr>
        <w:t>lub</w:t>
      </w:r>
      <w:r w:rsidRPr="00E73B38">
        <w:rPr>
          <w:sz w:val="24"/>
          <w:szCs w:val="24"/>
        </w:rPr>
        <w:t xml:space="preserve"> dokumentów </w:t>
      </w:r>
      <w:r w:rsidR="00262BA1" w:rsidRPr="00E73B38">
        <w:rPr>
          <w:sz w:val="24"/>
          <w:szCs w:val="24"/>
        </w:rPr>
        <w:br/>
      </w:r>
      <w:r w:rsidRPr="00E73B38">
        <w:rPr>
          <w:sz w:val="24"/>
          <w:szCs w:val="24"/>
        </w:rPr>
        <w:t>a także wskazani</w:t>
      </w:r>
      <w:r w:rsidR="0076711D" w:rsidRPr="00BB2DCB">
        <w:rPr>
          <w:sz w:val="24"/>
          <w:szCs w:val="24"/>
        </w:rPr>
        <w:t>e</w:t>
      </w:r>
      <w:r w:rsidRPr="00E73B38">
        <w:rPr>
          <w:sz w:val="24"/>
          <w:szCs w:val="24"/>
        </w:rPr>
        <w:t xml:space="preserve"> osób uprawnionych do porozumiewania się </w:t>
      </w:r>
      <w:r w:rsidR="00262BA1" w:rsidRPr="00E73B38">
        <w:rPr>
          <w:sz w:val="24"/>
          <w:szCs w:val="24"/>
        </w:rPr>
        <w:br/>
      </w:r>
      <w:r w:rsidRPr="00E73B38">
        <w:rPr>
          <w:sz w:val="24"/>
          <w:szCs w:val="24"/>
        </w:rPr>
        <w:t>z Wykonawcami.</w:t>
      </w:r>
      <w:bookmarkEnd w:id="28"/>
    </w:p>
    <w:p w14:paraId="0594276B" w14:textId="77777777" w:rsidR="0089793B" w:rsidRPr="00E73B38" w:rsidRDefault="0089793B" w:rsidP="0089793B"/>
    <w:p w14:paraId="1FB8DEA8" w14:textId="77777777" w:rsidR="00923FA1" w:rsidRPr="00E73B38"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E73B38">
        <w:rPr>
          <w:rFonts w:ascii="Arial" w:hAnsi="Arial" w:cs="Arial"/>
          <w:sz w:val="22"/>
          <w:szCs w:val="22"/>
        </w:rPr>
        <w:t xml:space="preserve">SIWZ można pobrać ze strony internetowej </w:t>
      </w:r>
      <w:hyperlink r:id="rId16"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rPr>
        <w:t xml:space="preserve"> </w:t>
      </w:r>
      <w:r w:rsidR="0014615C" w:rsidRPr="00BB2DCB">
        <w:rPr>
          <w:rStyle w:val="Hipercze"/>
          <w:rFonts w:ascii="Arial" w:hAnsi="Arial" w:cs="Arial"/>
          <w:bCs/>
          <w:color w:val="auto"/>
          <w:sz w:val="22"/>
          <w:szCs w:val="22"/>
        </w:rPr>
        <w:t>( BIP – zakładka Gospodarka).</w:t>
      </w:r>
    </w:p>
    <w:p w14:paraId="1242A202" w14:textId="77777777" w:rsidR="00A25783" w:rsidRPr="00E73B38"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Wykonawca może zwrócić się do Zamawiającego o wyjaśnienie treści SIWZ.</w:t>
      </w:r>
      <w:r w:rsidR="00A25783" w:rsidRPr="00E73B38">
        <w:rPr>
          <w:rFonts w:ascii="Arial" w:hAnsi="Arial" w:cs="Arial"/>
          <w:sz w:val="22"/>
          <w:szCs w:val="22"/>
        </w:rPr>
        <w:t xml:space="preserve">  Jednocześnie Zamawiający prosi o przesłanie treści pytań również faksem lub na adres mailowy</w:t>
      </w:r>
      <w:r w:rsidR="00F15C85" w:rsidRPr="00E73B38">
        <w:rPr>
          <w:rFonts w:ascii="Arial" w:hAnsi="Arial" w:cs="Arial"/>
          <w:sz w:val="22"/>
          <w:szCs w:val="22"/>
        </w:rPr>
        <w:t>:</w:t>
      </w:r>
      <w:r w:rsidR="00A25783" w:rsidRPr="00E73B38">
        <w:rPr>
          <w:rFonts w:ascii="Arial" w:hAnsi="Arial" w:cs="Arial"/>
          <w:sz w:val="22"/>
          <w:szCs w:val="22"/>
        </w:rPr>
        <w:t xml:space="preserve"> </w:t>
      </w:r>
      <w:r w:rsidR="00F15C85" w:rsidRPr="00E73B38">
        <w:rPr>
          <w:rFonts w:ascii="Arial" w:hAnsi="Arial" w:cs="Arial"/>
          <w:sz w:val="22"/>
          <w:szCs w:val="22"/>
        </w:rPr>
        <w:t>r.buszac@um.kolobrzeg.pl</w:t>
      </w:r>
    </w:p>
    <w:p w14:paraId="214DEB70" w14:textId="77777777" w:rsidR="00E64BB2" w:rsidRPr="00E73B38"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 xml:space="preserve">Zamawiający niezwłocznie udzieli wyjaśnień, </w:t>
      </w:r>
      <w:r w:rsidR="00E64BB2" w:rsidRPr="00E73B38">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54DF0D1" w14:textId="77777777" w:rsidR="00923FA1" w:rsidRPr="00E73B38"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B2DCB">
        <w:rPr>
          <w:rFonts w:ascii="Arial" w:hAnsi="Arial" w:cs="Arial"/>
          <w:sz w:val="22"/>
          <w:szCs w:val="22"/>
        </w:rPr>
        <w:t>Treść zapytań z wyjaśnieniami Zamawiający</w:t>
      </w:r>
      <w:r w:rsidR="008054E0" w:rsidRPr="00E73B38">
        <w:rPr>
          <w:rFonts w:ascii="Arial" w:hAnsi="Arial" w:cs="Arial"/>
          <w:sz w:val="22"/>
          <w:szCs w:val="22"/>
        </w:rPr>
        <w:t xml:space="preserve"> </w:t>
      </w:r>
      <w:r w:rsidRPr="00E73B38">
        <w:rPr>
          <w:rFonts w:ascii="Arial" w:hAnsi="Arial" w:cs="Arial"/>
          <w:sz w:val="22"/>
          <w:szCs w:val="22"/>
        </w:rPr>
        <w:t xml:space="preserve">udostępni na stronie internetowej: </w:t>
      </w:r>
      <w:hyperlink r:id="rId17"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u w:val="single"/>
        </w:rPr>
        <w:t xml:space="preserve"> </w:t>
      </w:r>
      <w:r w:rsidR="0014615C" w:rsidRPr="00BB2DCB">
        <w:rPr>
          <w:rStyle w:val="Hipercze"/>
          <w:rFonts w:ascii="Arial" w:hAnsi="Arial" w:cs="Arial"/>
          <w:bCs/>
          <w:color w:val="auto"/>
          <w:sz w:val="22"/>
          <w:szCs w:val="22"/>
        </w:rPr>
        <w:t>( BIP – zakładka Gospodarka</w:t>
      </w:r>
      <w:r w:rsidR="0014615C" w:rsidRPr="00BB2DCB">
        <w:rPr>
          <w:rStyle w:val="Hipercze"/>
          <w:rFonts w:ascii="Arial" w:hAnsi="Arial" w:cs="Arial"/>
          <w:bCs/>
          <w:color w:val="auto"/>
          <w:sz w:val="22"/>
          <w:szCs w:val="22"/>
          <w:u w:val="none"/>
        </w:rPr>
        <w:t>)</w:t>
      </w:r>
      <w:r w:rsidR="00A40FE3" w:rsidRPr="00BB2DCB">
        <w:rPr>
          <w:rStyle w:val="Hipercze"/>
          <w:rFonts w:ascii="Arial" w:hAnsi="Arial" w:cs="Arial"/>
          <w:bCs/>
          <w:color w:val="auto"/>
          <w:sz w:val="22"/>
          <w:szCs w:val="22"/>
          <w:u w:val="none"/>
        </w:rPr>
        <w:t xml:space="preserve"> oraz przekaże wykonawcom, którym przekazał SIWZ.</w:t>
      </w:r>
    </w:p>
    <w:p w14:paraId="5A1C668E" w14:textId="77777777" w:rsidR="003C0E49" w:rsidRPr="00BB2DCB"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BB2DC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B2DCB">
        <w:rPr>
          <w:rFonts w:ascii="Arial" w:hAnsi="Arial" w:cs="Arial"/>
          <w:sz w:val="22"/>
          <w:szCs w:val="22"/>
        </w:rPr>
        <w:t>wa w art. 26 ust. 3 ustawy PZP).</w:t>
      </w:r>
    </w:p>
    <w:p w14:paraId="0E972D41" w14:textId="77777777" w:rsidR="00923FA1" w:rsidRPr="00E73B38"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w:t>
      </w:r>
      <w:r w:rsidR="00923FA1" w:rsidRPr="00E73B38">
        <w:rPr>
          <w:rFonts w:ascii="Arial" w:hAnsi="Arial" w:cs="Arial"/>
          <w:sz w:val="22"/>
          <w:szCs w:val="22"/>
        </w:rPr>
        <w:t>nioski, zawiadomienia</w:t>
      </w:r>
      <w:r w:rsidRPr="00E73B38">
        <w:rPr>
          <w:rFonts w:ascii="Arial" w:hAnsi="Arial" w:cs="Arial"/>
          <w:sz w:val="22"/>
          <w:szCs w:val="22"/>
        </w:rPr>
        <w:t>, wyjaśnienia</w:t>
      </w:r>
      <w:r w:rsidR="00923FA1" w:rsidRPr="00BB2DCB">
        <w:rPr>
          <w:rFonts w:ascii="Arial" w:hAnsi="Arial" w:cs="Arial"/>
          <w:sz w:val="22"/>
          <w:szCs w:val="22"/>
        </w:rPr>
        <w:t xml:space="preserve"> oraz informa</w:t>
      </w:r>
      <w:r w:rsidR="00FC10E5" w:rsidRPr="00E73B38">
        <w:rPr>
          <w:rFonts w:ascii="Arial" w:hAnsi="Arial" w:cs="Arial"/>
          <w:sz w:val="22"/>
          <w:szCs w:val="22"/>
        </w:rPr>
        <w:t>cje przekazane za pomocą e-maila</w:t>
      </w:r>
      <w:r w:rsidRPr="00E73B38">
        <w:rPr>
          <w:rFonts w:ascii="Arial" w:hAnsi="Arial" w:cs="Arial"/>
          <w:sz w:val="22"/>
          <w:szCs w:val="22"/>
        </w:rPr>
        <w:t>,</w:t>
      </w:r>
      <w:r w:rsidR="00923FA1" w:rsidRPr="00E73B38">
        <w:rPr>
          <w:rFonts w:ascii="Arial" w:hAnsi="Arial" w:cs="Arial"/>
          <w:sz w:val="22"/>
          <w:szCs w:val="22"/>
        </w:rPr>
        <w:t xml:space="preserve"> </w:t>
      </w:r>
      <w:r w:rsidRPr="00BB2DCB">
        <w:rPr>
          <w:rFonts w:ascii="Arial" w:hAnsi="Arial" w:cs="Arial"/>
          <w:sz w:val="22"/>
          <w:szCs w:val="22"/>
        </w:rPr>
        <w:t>fa</w:t>
      </w:r>
      <w:r w:rsidR="0090322D" w:rsidRPr="00BB2DCB">
        <w:rPr>
          <w:rFonts w:ascii="Arial" w:hAnsi="Arial" w:cs="Arial"/>
          <w:sz w:val="22"/>
          <w:szCs w:val="22"/>
        </w:rPr>
        <w:t>ks</w:t>
      </w:r>
      <w:r w:rsidRPr="00BB2DCB">
        <w:rPr>
          <w:rFonts w:ascii="Arial" w:hAnsi="Arial" w:cs="Arial"/>
          <w:sz w:val="22"/>
          <w:szCs w:val="22"/>
        </w:rPr>
        <w:t xml:space="preserve">u </w:t>
      </w:r>
      <w:r w:rsidR="00923FA1" w:rsidRPr="00E73B38">
        <w:rPr>
          <w:rFonts w:ascii="Arial" w:hAnsi="Arial" w:cs="Arial"/>
          <w:sz w:val="22"/>
          <w:szCs w:val="22"/>
        </w:rPr>
        <w:t>uważa się za złożone w terminie, jeżeli ich treść dotarła do adresata przed upływem terminu i została niezwłocznie potwierdzona pisemnie.</w:t>
      </w:r>
    </w:p>
    <w:p w14:paraId="58AFDE05" w14:textId="77777777" w:rsidR="00923FA1" w:rsidRPr="00E73B38"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Zamawiający oświadcza, że nie zamierza zwoływać zebrania wszystkich Wykonawców w celu wyjaśnienia wątpliwości dotyczących SIWZ.</w:t>
      </w:r>
    </w:p>
    <w:p w14:paraId="6DE543A0" w14:textId="79178666" w:rsidR="00E91D1B" w:rsidRPr="00E73B38" w:rsidRDefault="00715388" w:rsidP="00F15C85">
      <w:pPr>
        <w:numPr>
          <w:ilvl w:val="0"/>
          <w:numId w:val="8"/>
        </w:numPr>
        <w:tabs>
          <w:tab w:val="left" w:pos="360"/>
        </w:tabs>
        <w:suppressAutoHyphens/>
        <w:spacing w:before="120" w:after="120"/>
        <w:ind w:left="357"/>
        <w:rPr>
          <w:rFonts w:ascii="Arial" w:hAnsi="Arial" w:cs="Arial"/>
          <w:sz w:val="22"/>
          <w:szCs w:val="22"/>
        </w:rPr>
      </w:pPr>
      <w:r w:rsidRPr="00E73B38">
        <w:rPr>
          <w:rFonts w:ascii="Arial" w:hAnsi="Arial" w:cs="Arial"/>
          <w:sz w:val="22"/>
          <w:szCs w:val="22"/>
        </w:rPr>
        <w:t xml:space="preserve">Osobą uprawnioną do bezpośredniego kontaktowania się z Wykonawcami jest </w:t>
      </w:r>
      <w:r w:rsidR="00E059F3" w:rsidRPr="00BB2DCB">
        <w:rPr>
          <w:rFonts w:ascii="Arial" w:hAnsi="Arial" w:cs="Arial"/>
          <w:sz w:val="22"/>
          <w:szCs w:val="22"/>
        </w:rPr>
        <w:t>Roman Buszac</w:t>
      </w:r>
      <w:r w:rsidR="00E91D1B" w:rsidRPr="00BB2DCB">
        <w:rPr>
          <w:rFonts w:ascii="Arial" w:hAnsi="Arial" w:cs="Arial"/>
          <w:sz w:val="22"/>
          <w:szCs w:val="22"/>
        </w:rPr>
        <w:t xml:space="preserve"> </w:t>
      </w:r>
      <w:r w:rsidR="00134679" w:rsidRPr="00BB2DCB">
        <w:rPr>
          <w:rFonts w:ascii="Arial" w:hAnsi="Arial" w:cs="Arial"/>
          <w:i/>
          <w:sz w:val="22"/>
          <w:szCs w:val="22"/>
        </w:rPr>
        <w:t xml:space="preserve">, </w:t>
      </w:r>
      <w:r w:rsidR="00F15C85" w:rsidRPr="00BB2DCB">
        <w:rPr>
          <w:rFonts w:ascii="Arial" w:hAnsi="Arial" w:cs="Arial"/>
          <w:i/>
          <w:sz w:val="22"/>
          <w:szCs w:val="22"/>
        </w:rPr>
        <w:t xml:space="preserve">adres poczty elektronicznej: </w:t>
      </w:r>
      <w:hyperlink r:id="rId18" w:history="1">
        <w:r w:rsidR="00134679" w:rsidRPr="00D211F8">
          <w:rPr>
            <w:rStyle w:val="Hipercze"/>
            <w:rFonts w:ascii="Arial" w:hAnsi="Arial" w:cs="Arial"/>
            <w:i/>
            <w:color w:val="auto"/>
            <w:sz w:val="22"/>
            <w:szCs w:val="22"/>
          </w:rPr>
          <w:t>r.buszac@um.kolobrzeg.pl</w:t>
        </w:r>
      </w:hyperlink>
      <w:r w:rsidR="00134679" w:rsidRPr="00BB2DCB">
        <w:rPr>
          <w:rFonts w:ascii="Arial" w:hAnsi="Arial" w:cs="Arial"/>
          <w:i/>
          <w:sz w:val="22"/>
          <w:szCs w:val="22"/>
        </w:rPr>
        <w:t xml:space="preserve">, </w:t>
      </w:r>
      <w:r w:rsidR="00F15C85" w:rsidRPr="00BB2DCB">
        <w:rPr>
          <w:rFonts w:ascii="Arial" w:hAnsi="Arial" w:cs="Arial"/>
          <w:i/>
          <w:sz w:val="22"/>
          <w:szCs w:val="22"/>
        </w:rPr>
        <w:t xml:space="preserve"> </w:t>
      </w:r>
      <w:r w:rsidR="00134679" w:rsidRPr="00BB2DCB">
        <w:rPr>
          <w:rFonts w:ascii="Arial" w:hAnsi="Arial" w:cs="Arial"/>
          <w:i/>
          <w:sz w:val="22"/>
          <w:szCs w:val="22"/>
        </w:rPr>
        <w:t>faks: 94 35 516 23</w:t>
      </w:r>
    </w:p>
    <w:p w14:paraId="0F603ADA" w14:textId="77777777" w:rsidR="0089787E" w:rsidRPr="00BB2DCB" w:rsidRDefault="0089787E" w:rsidP="0089793B">
      <w:p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9BE7C0F" w14:textId="77777777" w:rsidR="00A406EE" w:rsidRPr="00E73B38"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Jeżeli wnioski, zawiadomienia</w:t>
      </w:r>
      <w:r w:rsidR="00490081" w:rsidRPr="00E73B38">
        <w:rPr>
          <w:rFonts w:ascii="Arial" w:hAnsi="Arial" w:cs="Arial"/>
          <w:sz w:val="22"/>
          <w:szCs w:val="22"/>
        </w:rPr>
        <w:t>, wyjaśnienia</w:t>
      </w:r>
      <w:r w:rsidRPr="00E73B38">
        <w:rPr>
          <w:rFonts w:ascii="Arial" w:hAnsi="Arial" w:cs="Arial"/>
          <w:sz w:val="22"/>
          <w:szCs w:val="22"/>
        </w:rPr>
        <w:t xml:space="preserve"> oraz informacje przekazywane są faxem lub drogą elektroniczną, każda ze stron na </w:t>
      </w:r>
      <w:r w:rsidR="00BF699D" w:rsidRPr="00E73B38">
        <w:rPr>
          <w:rFonts w:ascii="Arial" w:hAnsi="Arial" w:cs="Arial"/>
          <w:sz w:val="22"/>
          <w:szCs w:val="22"/>
        </w:rPr>
        <w:t>żądanie</w:t>
      </w:r>
      <w:r w:rsidRPr="00E73B38">
        <w:rPr>
          <w:rFonts w:ascii="Arial" w:hAnsi="Arial" w:cs="Arial"/>
          <w:sz w:val="22"/>
          <w:szCs w:val="22"/>
        </w:rPr>
        <w:t xml:space="preserve"> drugiej niezwłocznie potwierdza fakt ich otrzymania. </w:t>
      </w:r>
    </w:p>
    <w:p w14:paraId="1BAA3480" w14:textId="77777777" w:rsidR="00A406EE" w:rsidRPr="00E73B38"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BB2DCB">
        <w:rPr>
          <w:rFonts w:ascii="Arial" w:hAnsi="Arial" w:cs="Arial"/>
          <w:sz w:val="22"/>
          <w:szCs w:val="22"/>
        </w:rPr>
        <w:t>jsze oświadczenie Zamawiającego.</w:t>
      </w:r>
    </w:p>
    <w:p w14:paraId="6BACDF73" w14:textId="77777777" w:rsidR="00C32A4F" w:rsidRPr="00BB2DCB"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BB2DCB">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62052D85"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BB03323" w14:textId="77777777" w:rsidR="0089793B" w:rsidRPr="00BB2DCB" w:rsidRDefault="00A91EFD" w:rsidP="0089793B">
      <w:pPr>
        <w:pStyle w:val="Nagwek1"/>
        <w:numPr>
          <w:ilvl w:val="0"/>
          <w:numId w:val="20"/>
        </w:numPr>
        <w:tabs>
          <w:tab w:val="left" w:pos="5400"/>
        </w:tabs>
        <w:suppressAutoHyphens/>
        <w:spacing w:before="120" w:after="120"/>
        <w:jc w:val="both"/>
        <w:rPr>
          <w:b w:val="0"/>
          <w:i/>
          <w:sz w:val="22"/>
          <w:szCs w:val="22"/>
        </w:rPr>
      </w:pPr>
      <w:bookmarkStart w:id="30" w:name="_toc504"/>
      <w:bookmarkStart w:id="31" w:name="_Toc412451404"/>
      <w:bookmarkEnd w:id="30"/>
      <w:r w:rsidRPr="00E73B38">
        <w:rPr>
          <w:sz w:val="24"/>
          <w:szCs w:val="24"/>
        </w:rPr>
        <w:t>Wymagania dotyczące zabezpieczenia</w:t>
      </w:r>
      <w:r w:rsidR="00923FA1" w:rsidRPr="00E73B38">
        <w:rPr>
          <w:sz w:val="24"/>
          <w:szCs w:val="24"/>
        </w:rPr>
        <w:t xml:space="preserve"> należytego wykonania umowy</w:t>
      </w:r>
      <w:bookmarkEnd w:id="31"/>
      <w:r w:rsidR="0030378C" w:rsidRPr="00E73B38">
        <w:rPr>
          <w:sz w:val="24"/>
          <w:szCs w:val="24"/>
        </w:rPr>
        <w:t xml:space="preserve"> </w:t>
      </w:r>
    </w:p>
    <w:p w14:paraId="31A6AE2B" w14:textId="77777777" w:rsidR="00F42CF9" w:rsidRPr="006E326C"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 xml:space="preserve">Wykonawca, którego oferta zostanie wybrana, </w:t>
      </w:r>
      <w:r w:rsidR="00C929B8" w:rsidRPr="00BB2DCB">
        <w:rPr>
          <w:rFonts w:ascii="Arial" w:hAnsi="Arial" w:cs="Arial"/>
          <w:sz w:val="22"/>
          <w:szCs w:val="22"/>
        </w:rPr>
        <w:t>najpóźniej w dn</w:t>
      </w:r>
      <w:r w:rsidR="00065916" w:rsidRPr="00BB2DCB">
        <w:rPr>
          <w:rFonts w:ascii="Arial" w:hAnsi="Arial" w:cs="Arial"/>
          <w:sz w:val="22"/>
          <w:szCs w:val="22"/>
        </w:rPr>
        <w:t>i</w:t>
      </w:r>
      <w:r w:rsidR="00C929B8" w:rsidRPr="00BB2DCB">
        <w:rPr>
          <w:rFonts w:ascii="Arial" w:hAnsi="Arial" w:cs="Arial"/>
          <w:sz w:val="22"/>
          <w:szCs w:val="22"/>
        </w:rPr>
        <w:t xml:space="preserve">u podpisania umowy </w:t>
      </w:r>
      <w:r w:rsidRPr="00E73B38">
        <w:rPr>
          <w:rFonts w:ascii="Arial" w:hAnsi="Arial" w:cs="Arial"/>
          <w:sz w:val="22"/>
          <w:szCs w:val="22"/>
        </w:rPr>
        <w:t xml:space="preserve">zobowiązany jest wnieść zabezpieczenie należytego wykonania umowy w wysokości </w:t>
      </w:r>
      <w:r w:rsidR="003C73BF" w:rsidRPr="00BB2DCB">
        <w:rPr>
          <w:rFonts w:ascii="Arial" w:hAnsi="Arial" w:cs="Arial"/>
          <w:b/>
          <w:sz w:val="22"/>
          <w:szCs w:val="22"/>
        </w:rPr>
        <w:t>2</w:t>
      </w:r>
      <w:r w:rsidRPr="00BB2DCB">
        <w:rPr>
          <w:rFonts w:ascii="Arial" w:hAnsi="Arial" w:cs="Arial"/>
          <w:b/>
          <w:bCs/>
          <w:sz w:val="22"/>
          <w:szCs w:val="22"/>
        </w:rPr>
        <w:t>%</w:t>
      </w:r>
      <w:r w:rsidR="00C473D3" w:rsidRPr="00E73B38">
        <w:rPr>
          <w:rFonts w:ascii="Arial" w:hAnsi="Arial" w:cs="Arial"/>
          <w:b/>
          <w:bCs/>
          <w:sz w:val="22"/>
          <w:szCs w:val="22"/>
        </w:rPr>
        <w:t xml:space="preserve"> </w:t>
      </w:r>
      <w:r w:rsidRPr="00E73B38">
        <w:rPr>
          <w:rFonts w:ascii="Arial" w:hAnsi="Arial" w:cs="Arial"/>
          <w:sz w:val="22"/>
          <w:szCs w:val="22"/>
        </w:rPr>
        <w:t>ceny całkowitej podanej w ofercie.</w:t>
      </w:r>
    </w:p>
    <w:p w14:paraId="361C3BB8" w14:textId="77777777" w:rsidR="006E326C" w:rsidRPr="00BB2DCB" w:rsidRDefault="006E326C" w:rsidP="006E326C">
      <w:pPr>
        <w:pStyle w:val="Akapitzlist"/>
        <w:suppressAutoHyphens/>
        <w:spacing w:before="120" w:after="120"/>
        <w:ind w:left="360"/>
        <w:jc w:val="both"/>
        <w:rPr>
          <w:rFonts w:ascii="Arial" w:hAnsi="Arial" w:cs="Arial"/>
          <w:i/>
          <w:sz w:val="22"/>
          <w:szCs w:val="22"/>
        </w:rPr>
      </w:pPr>
    </w:p>
    <w:p w14:paraId="260E11CA"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lastRenderedPageBreak/>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73B38">
        <w:rPr>
          <w:rFonts w:ascii="Arial" w:hAnsi="Arial" w:cs="Arial"/>
          <w:sz w:val="22"/>
          <w:szCs w:val="22"/>
        </w:rPr>
        <w:t xml:space="preserve"> (</w:t>
      </w:r>
      <w:r w:rsidR="00C929B8" w:rsidRPr="00BB2DCB">
        <w:rPr>
          <w:rFonts w:ascii="Arial" w:hAnsi="Arial" w:cs="Arial"/>
          <w:i/>
          <w:sz w:val="22"/>
          <w:szCs w:val="22"/>
        </w:rPr>
        <w:t>Dz.U. z 2016r. poz. 359</w:t>
      </w:r>
      <w:r w:rsidR="00C929B8" w:rsidRPr="00BB2DCB">
        <w:rPr>
          <w:rFonts w:ascii="Arial" w:hAnsi="Arial" w:cs="Arial"/>
          <w:sz w:val="22"/>
          <w:szCs w:val="22"/>
        </w:rPr>
        <w:t>).</w:t>
      </w:r>
    </w:p>
    <w:p w14:paraId="04CD34B3" w14:textId="77777777" w:rsidR="00F42CF9" w:rsidRPr="00BB2DCB" w:rsidRDefault="00C929B8" w:rsidP="001F438B">
      <w:pPr>
        <w:pStyle w:val="Akapitzlist"/>
        <w:numPr>
          <w:ilvl w:val="0"/>
          <w:numId w:val="45"/>
        </w:numPr>
        <w:suppressAutoHyphens/>
        <w:spacing w:before="120" w:after="120"/>
        <w:jc w:val="both"/>
        <w:rPr>
          <w:rFonts w:ascii="Arial" w:hAnsi="Arial" w:cs="Arial"/>
          <w:i/>
          <w:sz w:val="22"/>
          <w:szCs w:val="22"/>
        </w:rPr>
      </w:pPr>
      <w:r w:rsidRPr="00BB2DCB">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BB2DCB">
        <w:rPr>
          <w:rFonts w:ascii="Calibri" w:hAnsi="Calibri" w:cs="Calibri"/>
        </w:rPr>
        <w:t xml:space="preserve">. </w:t>
      </w:r>
    </w:p>
    <w:p w14:paraId="4F6B60FD"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 xml:space="preserve">Zabezpieczenie wnoszone w pieniądzu wykonawca wpłaca przelewem na poniżej wskazany rachunek bankowy: </w:t>
      </w:r>
      <w:r w:rsidRPr="00E73B38">
        <w:rPr>
          <w:rFonts w:ascii="Arial" w:hAnsi="Arial" w:cs="Arial"/>
          <w:b/>
          <w:sz w:val="22"/>
          <w:szCs w:val="22"/>
        </w:rPr>
        <w:t>Bank PKO BP S.A. w Warszawie: 93 1020 2791 0000 7102 0228 1574</w:t>
      </w:r>
    </w:p>
    <w:p w14:paraId="657498F5"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W przypadku wniesienia wadium w pieniądzu wykonawca może wyrazić zgodę na zaliczenie tej kwoty wadium na poczet zabezpieczenia.</w:t>
      </w:r>
    </w:p>
    <w:p w14:paraId="451CE10B" w14:textId="77777777" w:rsidR="00F42CF9" w:rsidRPr="00BB2DCB" w:rsidRDefault="00DE3125" w:rsidP="001F438B">
      <w:pPr>
        <w:pStyle w:val="Akapitzlist"/>
        <w:numPr>
          <w:ilvl w:val="0"/>
          <w:numId w:val="45"/>
        </w:numPr>
        <w:suppressAutoHyphens/>
        <w:spacing w:before="120" w:after="120"/>
        <w:jc w:val="both"/>
        <w:rPr>
          <w:rFonts w:ascii="Arial" w:hAnsi="Arial" w:cs="Arial"/>
          <w:i/>
          <w:color w:val="00B050"/>
          <w:sz w:val="22"/>
          <w:szCs w:val="22"/>
        </w:rPr>
      </w:pPr>
      <w:r w:rsidRPr="00E73B38">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73B38">
        <w:rPr>
          <w:rFonts w:ascii="Arial" w:hAnsi="Arial" w:cs="Arial"/>
          <w:sz w:val="22"/>
          <w:szCs w:val="22"/>
          <w:u w:val="single"/>
        </w:rPr>
        <w:t>min. 3 dni robocze</w:t>
      </w:r>
      <w:r w:rsidRPr="00E73B38">
        <w:rPr>
          <w:rFonts w:ascii="Arial" w:hAnsi="Arial" w:cs="Arial"/>
          <w:sz w:val="22"/>
          <w:szCs w:val="22"/>
        </w:rPr>
        <w:t xml:space="preserve"> przed datą podpisania umowy</w:t>
      </w:r>
      <w:r w:rsidRPr="00BB2DCB">
        <w:rPr>
          <w:rFonts w:ascii="Arial" w:hAnsi="Arial" w:cs="Arial"/>
          <w:color w:val="00B050"/>
          <w:sz w:val="22"/>
          <w:szCs w:val="22"/>
        </w:rPr>
        <w:t xml:space="preserve">. </w:t>
      </w:r>
      <w:r w:rsidRPr="007B34F5">
        <w:rPr>
          <w:rFonts w:ascii="Arial" w:hAnsi="Arial" w:cs="Arial"/>
          <w:sz w:val="22"/>
          <w:szCs w:val="22"/>
        </w:rPr>
        <w:t xml:space="preserve">Przykładowy projekt gwarancji należytego wykonania umowy stanowi załącznik do </w:t>
      </w:r>
      <w:r w:rsidR="00F04828" w:rsidRPr="007B34F5">
        <w:rPr>
          <w:rFonts w:ascii="Arial" w:hAnsi="Arial" w:cs="Arial"/>
          <w:sz w:val="22"/>
          <w:szCs w:val="22"/>
        </w:rPr>
        <w:t xml:space="preserve">projektu umowy </w:t>
      </w:r>
      <w:r w:rsidRPr="007B34F5">
        <w:rPr>
          <w:rFonts w:ascii="Arial" w:hAnsi="Arial" w:cs="Arial"/>
          <w:sz w:val="22"/>
          <w:szCs w:val="22"/>
        </w:rPr>
        <w:t>SIWZ</w:t>
      </w:r>
      <w:r w:rsidR="00F04828" w:rsidRPr="007B34F5">
        <w:rPr>
          <w:rFonts w:ascii="Arial" w:hAnsi="Arial" w:cs="Arial"/>
          <w:sz w:val="22"/>
          <w:szCs w:val="22"/>
        </w:rPr>
        <w:t xml:space="preserve"> Część II</w:t>
      </w:r>
      <w:r w:rsidRPr="007B34F5">
        <w:rPr>
          <w:rFonts w:ascii="Arial" w:hAnsi="Arial" w:cs="Arial"/>
          <w:sz w:val="22"/>
          <w:szCs w:val="22"/>
        </w:rPr>
        <w:t xml:space="preserve">. </w:t>
      </w:r>
    </w:p>
    <w:p w14:paraId="7FF24E5D"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73B38">
        <w:rPr>
          <w:rFonts w:ascii="Arial" w:hAnsi="Arial" w:cs="Arial"/>
          <w:sz w:val="22"/>
          <w:szCs w:val="22"/>
        </w:rPr>
        <w:br/>
        <w:t>W gwarancji powinny być również wskazane terminy związania gwarancją.</w:t>
      </w:r>
    </w:p>
    <w:p w14:paraId="0DB55128"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 xml:space="preserve">Zabezpieczenie, służy pokryciu roszczeń z tytułu niewykonania lub nienależytego wykonania umowy (w tym kar umownych). </w:t>
      </w:r>
    </w:p>
    <w:p w14:paraId="7FF7194F" w14:textId="77777777" w:rsidR="00923FA1" w:rsidRPr="00BB2DCB" w:rsidRDefault="00DE3125" w:rsidP="001F438B">
      <w:pPr>
        <w:pStyle w:val="Akapitzlist"/>
        <w:numPr>
          <w:ilvl w:val="0"/>
          <w:numId w:val="45"/>
        </w:numPr>
        <w:suppressAutoHyphens/>
        <w:spacing w:before="120" w:after="120"/>
        <w:jc w:val="both"/>
        <w:rPr>
          <w:rFonts w:ascii="Arial" w:hAnsi="Arial" w:cs="Arial"/>
          <w:i/>
          <w:color w:val="00B050"/>
          <w:sz w:val="22"/>
          <w:szCs w:val="22"/>
        </w:rPr>
      </w:pPr>
      <w:r w:rsidRPr="00E73B38">
        <w:rPr>
          <w:rFonts w:ascii="Arial" w:hAnsi="Arial" w:cs="Arial"/>
          <w:sz w:val="22"/>
          <w:szCs w:val="22"/>
        </w:rPr>
        <w:t>Zwrot zabezpieczenia następuje zgodnie z art. 151 ustawy Prawo zamówień publicznych</w:t>
      </w:r>
      <w:r w:rsidR="000A63C3" w:rsidRPr="00BB2DCB">
        <w:rPr>
          <w:rFonts w:ascii="Arial" w:hAnsi="Arial" w:cs="Arial"/>
          <w:color w:val="00B050"/>
          <w:sz w:val="22"/>
          <w:szCs w:val="22"/>
        </w:rPr>
        <w:t>.</w:t>
      </w:r>
    </w:p>
    <w:p w14:paraId="4592EB3A" w14:textId="77777777" w:rsidR="0089793B" w:rsidRPr="006E7D92" w:rsidRDefault="0089793B" w:rsidP="0089793B">
      <w:pPr>
        <w:pStyle w:val="Akapitzlist"/>
        <w:suppressAutoHyphens/>
        <w:spacing w:before="120" w:after="120"/>
        <w:jc w:val="both"/>
        <w:rPr>
          <w:rFonts w:ascii="Arial" w:hAnsi="Arial" w:cs="Arial"/>
          <w:i/>
          <w:color w:val="548DD4" w:themeColor="text2" w:themeTint="99"/>
          <w:sz w:val="22"/>
          <w:szCs w:val="22"/>
        </w:rPr>
      </w:pPr>
    </w:p>
    <w:p w14:paraId="3056EFE8" w14:textId="77777777" w:rsidR="00E16430" w:rsidRPr="007B34F5" w:rsidRDefault="00E16430" w:rsidP="001F438B">
      <w:pPr>
        <w:pStyle w:val="Nagwek1"/>
        <w:numPr>
          <w:ilvl w:val="0"/>
          <w:numId w:val="20"/>
        </w:numPr>
        <w:tabs>
          <w:tab w:val="left" w:pos="5400"/>
        </w:tabs>
        <w:suppressAutoHyphens/>
        <w:spacing w:before="120" w:after="120"/>
        <w:ind w:left="1077"/>
        <w:jc w:val="both"/>
        <w:rPr>
          <w:sz w:val="24"/>
          <w:szCs w:val="24"/>
        </w:rPr>
      </w:pPr>
      <w:r w:rsidRPr="007B34F5">
        <w:rPr>
          <w:sz w:val="24"/>
          <w:szCs w:val="24"/>
        </w:rPr>
        <w:t>Informacje o formalnościach, jakie powinny zostać dopełnione po wyborze oferty w celu zawarcia umowy w sprawie zamówienia publicznego</w:t>
      </w:r>
    </w:p>
    <w:p w14:paraId="123E56F9" w14:textId="77777777" w:rsidR="0089793B" w:rsidRPr="0089793B" w:rsidRDefault="0089793B" w:rsidP="0089793B"/>
    <w:p w14:paraId="7C9B5111" w14:textId="404C9C7E" w:rsidR="001E476E" w:rsidRPr="0089793B" w:rsidRDefault="00F04828" w:rsidP="00BB2DCB">
      <w:pPr>
        <w:suppressAutoHyphens/>
        <w:spacing w:before="120" w:after="120"/>
        <w:ind w:left="357"/>
        <w:jc w:val="both"/>
        <w:rPr>
          <w:rFonts w:ascii="Arial" w:hAnsi="Arial" w:cs="Arial"/>
          <w:i/>
          <w:sz w:val="22"/>
          <w:szCs w:val="22"/>
        </w:rPr>
      </w:pPr>
      <w:r>
        <w:rPr>
          <w:rFonts w:ascii="Arial" w:hAnsi="Arial" w:cs="Arial"/>
          <w:sz w:val="22"/>
          <w:szCs w:val="22"/>
        </w:rPr>
        <w:t>P</w:t>
      </w:r>
      <w:r w:rsidR="001E476E" w:rsidRPr="00B63614">
        <w:rPr>
          <w:rFonts w:ascii="Arial" w:hAnsi="Arial" w:cs="Arial"/>
          <w:sz w:val="22"/>
          <w:szCs w:val="22"/>
        </w:rPr>
        <w:t xml:space="preserve">rzed </w:t>
      </w:r>
      <w:r w:rsidRPr="00B63614">
        <w:rPr>
          <w:rFonts w:ascii="Arial" w:hAnsi="Arial" w:cs="Arial"/>
          <w:sz w:val="22"/>
          <w:szCs w:val="22"/>
        </w:rPr>
        <w:t>podpisani</w:t>
      </w:r>
      <w:r>
        <w:rPr>
          <w:rFonts w:ascii="Arial" w:hAnsi="Arial" w:cs="Arial"/>
          <w:sz w:val="22"/>
          <w:szCs w:val="22"/>
        </w:rPr>
        <w:t>em</w:t>
      </w:r>
      <w:r w:rsidRPr="00B63614">
        <w:rPr>
          <w:rFonts w:ascii="Arial" w:hAnsi="Arial" w:cs="Arial"/>
          <w:sz w:val="22"/>
          <w:szCs w:val="22"/>
        </w:rPr>
        <w:t xml:space="preserve"> </w:t>
      </w:r>
      <w:r w:rsidR="001E476E" w:rsidRPr="00B63614">
        <w:rPr>
          <w:rFonts w:ascii="Arial" w:hAnsi="Arial" w:cs="Arial"/>
          <w:sz w:val="22"/>
          <w:szCs w:val="22"/>
        </w:rPr>
        <w:t xml:space="preserve">umowy, Wykonawca zobowiązany jest przedstawić </w:t>
      </w:r>
      <w:r w:rsidR="00463051">
        <w:rPr>
          <w:rFonts w:ascii="Arial" w:hAnsi="Arial" w:cs="Arial"/>
          <w:sz w:val="22"/>
          <w:szCs w:val="22"/>
        </w:rPr>
        <w:t xml:space="preserve">opłaconą </w:t>
      </w:r>
      <w:r w:rsidR="001E476E" w:rsidRPr="00B63614">
        <w:rPr>
          <w:rFonts w:ascii="Arial" w:hAnsi="Arial" w:cs="Arial"/>
          <w:sz w:val="22"/>
          <w:szCs w:val="22"/>
        </w:rPr>
        <w:t>polis</w:t>
      </w:r>
      <w:r w:rsidR="00F15C85">
        <w:rPr>
          <w:rFonts w:ascii="Arial" w:hAnsi="Arial" w:cs="Arial"/>
          <w:sz w:val="22"/>
          <w:szCs w:val="22"/>
        </w:rPr>
        <w:t>ę</w:t>
      </w:r>
      <w:r w:rsidR="001E476E" w:rsidRPr="00B63614">
        <w:rPr>
          <w:rFonts w:ascii="Arial" w:hAnsi="Arial" w:cs="Arial"/>
          <w:sz w:val="22"/>
          <w:szCs w:val="22"/>
        </w:rPr>
        <w:t xml:space="preserve"> ubezpieczeniow</w:t>
      </w:r>
      <w:r w:rsidR="00F15C85">
        <w:rPr>
          <w:rFonts w:ascii="Arial" w:hAnsi="Arial" w:cs="Arial"/>
          <w:sz w:val="22"/>
          <w:szCs w:val="22"/>
        </w:rPr>
        <w:t>ą</w:t>
      </w:r>
      <w:r w:rsidR="001E476E" w:rsidRPr="00B63614">
        <w:rPr>
          <w:rFonts w:ascii="Arial" w:hAnsi="Arial" w:cs="Arial"/>
          <w:sz w:val="22"/>
          <w:szCs w:val="22"/>
        </w:rPr>
        <w:t xml:space="preserve">, o której mowa w § </w:t>
      </w:r>
      <w:r w:rsidR="001E476E" w:rsidRPr="00FE60B6">
        <w:rPr>
          <w:rFonts w:ascii="Arial" w:hAnsi="Arial" w:cs="Arial"/>
          <w:color w:val="FF0000"/>
          <w:sz w:val="22"/>
          <w:szCs w:val="22"/>
        </w:rPr>
        <w:t xml:space="preserve"> </w:t>
      </w:r>
      <w:r w:rsidR="00FE60B6" w:rsidRPr="00FE60B6">
        <w:rPr>
          <w:rFonts w:ascii="Arial" w:hAnsi="Arial" w:cs="Arial"/>
          <w:color w:val="FF0000"/>
          <w:sz w:val="22"/>
          <w:szCs w:val="22"/>
        </w:rPr>
        <w:t xml:space="preserve"> </w:t>
      </w:r>
      <w:r w:rsidR="00FE60B6" w:rsidRPr="00B57CFD">
        <w:rPr>
          <w:rFonts w:ascii="Arial" w:hAnsi="Arial" w:cs="Arial"/>
          <w:sz w:val="22"/>
          <w:szCs w:val="22"/>
        </w:rPr>
        <w:t>4</w:t>
      </w:r>
      <w:r w:rsidR="00927145">
        <w:rPr>
          <w:rFonts w:ascii="Arial" w:hAnsi="Arial" w:cs="Arial"/>
          <w:sz w:val="22"/>
          <w:szCs w:val="22"/>
        </w:rPr>
        <w:t xml:space="preserve"> </w:t>
      </w:r>
      <w:r w:rsidR="001E476E" w:rsidRPr="00B63614">
        <w:rPr>
          <w:rFonts w:ascii="Arial" w:hAnsi="Arial" w:cs="Arial"/>
          <w:sz w:val="22"/>
          <w:szCs w:val="22"/>
        </w:rPr>
        <w:t xml:space="preserve">Części II SIWZ, </w:t>
      </w:r>
      <w:r w:rsidR="00463051" w:rsidRPr="00B63614">
        <w:rPr>
          <w:rFonts w:ascii="Arial" w:hAnsi="Arial" w:cs="Arial"/>
          <w:sz w:val="22"/>
          <w:szCs w:val="22"/>
        </w:rPr>
        <w:t>któr</w:t>
      </w:r>
      <w:r w:rsidR="00463051">
        <w:rPr>
          <w:rFonts w:ascii="Arial" w:hAnsi="Arial" w:cs="Arial"/>
          <w:sz w:val="22"/>
          <w:szCs w:val="22"/>
        </w:rPr>
        <w:t>ą</w:t>
      </w:r>
      <w:r w:rsidR="00463051" w:rsidRPr="00B63614">
        <w:rPr>
          <w:rFonts w:ascii="Arial" w:hAnsi="Arial" w:cs="Arial"/>
          <w:sz w:val="22"/>
          <w:szCs w:val="22"/>
        </w:rPr>
        <w:t xml:space="preserve"> </w:t>
      </w:r>
      <w:r w:rsidR="001E476E" w:rsidRPr="00B63614">
        <w:rPr>
          <w:rFonts w:ascii="Arial" w:hAnsi="Arial" w:cs="Arial"/>
          <w:sz w:val="22"/>
          <w:szCs w:val="22"/>
        </w:rPr>
        <w:t>przedłoży zamawiającemu najpóźniej w dniu podpisania umo</w:t>
      </w:r>
      <w:r w:rsidR="00E16430">
        <w:rPr>
          <w:rFonts w:ascii="Arial" w:hAnsi="Arial" w:cs="Arial"/>
          <w:sz w:val="22"/>
          <w:szCs w:val="22"/>
        </w:rPr>
        <w:t>wy</w:t>
      </w:r>
      <w:r w:rsidR="000A53A1">
        <w:rPr>
          <w:rFonts w:ascii="Arial" w:hAnsi="Arial" w:cs="Arial"/>
          <w:sz w:val="22"/>
          <w:szCs w:val="22"/>
        </w:rPr>
        <w:t>.</w:t>
      </w:r>
      <w:r w:rsidR="00E16430" w:rsidRPr="00E16430">
        <w:rPr>
          <w:rFonts w:ascii="Arial" w:hAnsi="Arial" w:cs="Arial"/>
          <w:i/>
          <w:color w:val="548DD4" w:themeColor="text2" w:themeTint="99"/>
          <w:sz w:val="22"/>
          <w:szCs w:val="22"/>
        </w:rPr>
        <w:t xml:space="preserve"> </w:t>
      </w:r>
    </w:p>
    <w:p w14:paraId="6D81E55F" w14:textId="77777777" w:rsidR="0089793B" w:rsidRPr="005715DF" w:rsidRDefault="0089793B" w:rsidP="0089793B">
      <w:pPr>
        <w:suppressAutoHyphens/>
        <w:spacing w:before="120" w:after="120"/>
        <w:ind w:left="357"/>
        <w:jc w:val="both"/>
        <w:rPr>
          <w:rFonts w:ascii="Arial" w:hAnsi="Arial" w:cs="Arial"/>
          <w:i/>
          <w:sz w:val="22"/>
          <w:szCs w:val="22"/>
        </w:rPr>
      </w:pPr>
    </w:p>
    <w:p w14:paraId="2B495271" w14:textId="77777777" w:rsidR="0089793B" w:rsidRPr="00BB2DCB" w:rsidRDefault="004A2062" w:rsidP="001F438B">
      <w:pPr>
        <w:pStyle w:val="Nagwek1"/>
        <w:numPr>
          <w:ilvl w:val="0"/>
          <w:numId w:val="20"/>
        </w:numPr>
        <w:tabs>
          <w:tab w:val="left" w:pos="5400"/>
        </w:tabs>
        <w:suppressAutoHyphens/>
        <w:spacing w:before="120" w:after="120"/>
        <w:ind w:left="1077"/>
        <w:jc w:val="both"/>
        <w:rPr>
          <w:sz w:val="24"/>
          <w:szCs w:val="24"/>
        </w:rPr>
      </w:pPr>
      <w:r w:rsidRPr="00BB2DCB">
        <w:rPr>
          <w:sz w:val="24"/>
          <w:szCs w:val="24"/>
        </w:rPr>
        <w:t>Pouczenie o środkach ochrony prawnej</w:t>
      </w:r>
      <w:r w:rsidR="0062794F" w:rsidRPr="00BB2DCB">
        <w:rPr>
          <w:sz w:val="24"/>
          <w:szCs w:val="24"/>
        </w:rPr>
        <w:t xml:space="preserve"> przysługujących wykonawcy w toku postępowania o udzielenie zamówienia</w:t>
      </w:r>
    </w:p>
    <w:p w14:paraId="36EC864D" w14:textId="77777777" w:rsidR="006E7D92" w:rsidRPr="007B34F5" w:rsidRDefault="006E7D92" w:rsidP="006E7D92"/>
    <w:p w14:paraId="2AE91C3A" w14:textId="77777777" w:rsidR="00E16430" w:rsidRPr="007B34F5" w:rsidRDefault="00E16430" w:rsidP="001F438B">
      <w:pPr>
        <w:pStyle w:val="Tematkomentarza"/>
        <w:numPr>
          <w:ilvl w:val="0"/>
          <w:numId w:val="14"/>
        </w:numPr>
        <w:spacing w:before="120" w:after="120"/>
        <w:jc w:val="both"/>
        <w:rPr>
          <w:rFonts w:ascii="Arial" w:hAnsi="Arial" w:cs="Arial"/>
          <w:b w:val="0"/>
          <w:bCs w:val="0"/>
          <w:sz w:val="22"/>
          <w:szCs w:val="22"/>
        </w:rPr>
      </w:pPr>
      <w:r w:rsidRPr="007B34F5">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4BECB842" w14:textId="77777777" w:rsidR="00E16430" w:rsidRPr="007B34F5" w:rsidRDefault="00E16430" w:rsidP="001F438B">
      <w:pPr>
        <w:numPr>
          <w:ilvl w:val="0"/>
          <w:numId w:val="14"/>
        </w:numPr>
        <w:suppressAutoHyphens/>
        <w:spacing w:before="120" w:after="120"/>
        <w:jc w:val="both"/>
        <w:rPr>
          <w:rFonts w:ascii="Arial" w:hAnsi="Arial" w:cs="Arial"/>
          <w:sz w:val="22"/>
          <w:szCs w:val="22"/>
        </w:rPr>
      </w:pPr>
      <w:r w:rsidRPr="00BB2DCB">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36597FD" w14:textId="77777777" w:rsidR="0089793B" w:rsidRPr="00BB2DCB" w:rsidRDefault="0089793B" w:rsidP="0089793B">
      <w:pPr>
        <w:suppressAutoHyphens/>
        <w:spacing w:before="120" w:after="120"/>
        <w:ind w:left="357"/>
        <w:jc w:val="both"/>
        <w:rPr>
          <w:rFonts w:ascii="Arial" w:hAnsi="Arial" w:cs="Arial"/>
          <w:color w:val="00B050"/>
          <w:sz w:val="22"/>
          <w:szCs w:val="22"/>
        </w:rPr>
      </w:pPr>
    </w:p>
    <w:p w14:paraId="7B84A0D8" w14:textId="77777777" w:rsidR="00E16430" w:rsidRPr="00BB2DCB" w:rsidRDefault="00E16430" w:rsidP="001F438B">
      <w:pPr>
        <w:pStyle w:val="Nagwek1"/>
        <w:numPr>
          <w:ilvl w:val="0"/>
          <w:numId w:val="20"/>
        </w:numPr>
        <w:tabs>
          <w:tab w:val="left" w:pos="5400"/>
        </w:tabs>
        <w:suppressAutoHyphens/>
        <w:spacing w:before="120" w:after="120"/>
        <w:jc w:val="both"/>
        <w:rPr>
          <w:sz w:val="24"/>
          <w:szCs w:val="24"/>
        </w:rPr>
      </w:pPr>
      <w:bookmarkStart w:id="32" w:name="_toc522"/>
      <w:bookmarkStart w:id="33" w:name="_Toc412451405"/>
      <w:bookmarkEnd w:id="32"/>
      <w:r w:rsidRPr="00BB2DCB">
        <w:rPr>
          <w:sz w:val="24"/>
          <w:szCs w:val="24"/>
        </w:rPr>
        <w:lastRenderedPageBreak/>
        <w:t xml:space="preserve">Istotne </w:t>
      </w:r>
      <w:bookmarkEnd w:id="33"/>
      <w:r w:rsidR="007D2F7C" w:rsidRPr="00BB2DCB">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A1B79CD" w14:textId="77777777" w:rsidR="006E7D92" w:rsidRPr="00BB2DCB" w:rsidRDefault="006E7D92" w:rsidP="006E7D92">
      <w:pPr>
        <w:rPr>
          <w:color w:val="00B050"/>
        </w:rPr>
      </w:pPr>
    </w:p>
    <w:p w14:paraId="7B1C86B5" w14:textId="77777777" w:rsidR="006E7D92" w:rsidRPr="007B34F5" w:rsidRDefault="00923FA1" w:rsidP="001F438B">
      <w:pPr>
        <w:numPr>
          <w:ilvl w:val="0"/>
          <w:numId w:val="46"/>
        </w:numPr>
        <w:suppressAutoHyphens/>
        <w:spacing w:before="120" w:after="120"/>
        <w:jc w:val="both"/>
        <w:rPr>
          <w:rFonts w:ascii="Arial" w:hAnsi="Arial" w:cs="Arial"/>
          <w:sz w:val="22"/>
          <w:szCs w:val="22"/>
        </w:rPr>
      </w:pPr>
      <w:r w:rsidRPr="007B34F5">
        <w:rPr>
          <w:rFonts w:ascii="Arial" w:hAnsi="Arial" w:cs="Arial"/>
          <w:sz w:val="22"/>
          <w:szCs w:val="22"/>
        </w:rPr>
        <w:t>Część II SIWZ stanowi projekt umowy, która zostanie zawarta z Wykonawcą, którego oferta zostanie uznana za najkorzystniejszą.</w:t>
      </w:r>
    </w:p>
    <w:p w14:paraId="1068DAC6" w14:textId="77777777" w:rsidR="006E7D92" w:rsidRPr="007B34F5" w:rsidRDefault="00923FA1" w:rsidP="001F438B">
      <w:pPr>
        <w:numPr>
          <w:ilvl w:val="0"/>
          <w:numId w:val="46"/>
        </w:numPr>
        <w:suppressAutoHyphens/>
        <w:spacing w:before="120" w:after="120"/>
        <w:jc w:val="both"/>
        <w:rPr>
          <w:rFonts w:ascii="Arial" w:hAnsi="Arial" w:cs="Arial"/>
          <w:sz w:val="22"/>
          <w:szCs w:val="22"/>
        </w:rPr>
      </w:pPr>
      <w:r w:rsidRPr="007B34F5">
        <w:rPr>
          <w:rFonts w:ascii="Arial" w:hAnsi="Arial" w:cs="Arial"/>
          <w:sz w:val="22"/>
          <w:szCs w:val="22"/>
        </w:rPr>
        <w:t>Ewentualne zmiany dokonane przez Wykonawcę we wzorze umowy nie będą przez Zamawiającego uwzględnione.</w:t>
      </w:r>
    </w:p>
    <w:p w14:paraId="219D8BB7" w14:textId="77777777" w:rsidR="006E7D92" w:rsidRPr="007B34F5" w:rsidRDefault="00E16430" w:rsidP="001F438B">
      <w:pPr>
        <w:numPr>
          <w:ilvl w:val="0"/>
          <w:numId w:val="46"/>
        </w:numPr>
        <w:suppressAutoHyphens/>
        <w:spacing w:before="120" w:after="120"/>
        <w:jc w:val="both"/>
        <w:rPr>
          <w:rFonts w:ascii="Arial" w:hAnsi="Arial" w:cs="Arial"/>
          <w:sz w:val="22"/>
          <w:szCs w:val="22"/>
        </w:rPr>
      </w:pPr>
      <w:r w:rsidRPr="00BB2DCB">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34059E48" w14:textId="77777777" w:rsidR="006E7D92" w:rsidRPr="007B34F5" w:rsidRDefault="00E16430" w:rsidP="001F438B">
      <w:pPr>
        <w:numPr>
          <w:ilvl w:val="0"/>
          <w:numId w:val="46"/>
        </w:numPr>
        <w:suppressAutoHyphens/>
        <w:spacing w:before="120" w:after="120"/>
        <w:jc w:val="both"/>
        <w:rPr>
          <w:rFonts w:ascii="Arial" w:hAnsi="Arial" w:cs="Arial"/>
          <w:sz w:val="22"/>
          <w:szCs w:val="22"/>
        </w:rPr>
      </w:pPr>
      <w:r w:rsidRPr="00BB2DCB">
        <w:rPr>
          <w:rFonts w:ascii="Arial" w:hAnsi="Arial" w:cs="Arial"/>
          <w:sz w:val="22"/>
          <w:szCs w:val="22"/>
        </w:rPr>
        <w:t>Zamawiający żąda wskazania przez wykonawcę części zamówienia, której wykonanie zamierza powierzyć podwykonawcy</w:t>
      </w:r>
      <w:r w:rsidR="00263DB7" w:rsidRPr="00BB2DCB">
        <w:rPr>
          <w:rFonts w:ascii="Arial" w:hAnsi="Arial" w:cs="Arial"/>
          <w:sz w:val="22"/>
          <w:szCs w:val="22"/>
        </w:rPr>
        <w:t>/om</w:t>
      </w:r>
      <w:r w:rsidR="00AC223F" w:rsidRPr="00BB2DCB">
        <w:rPr>
          <w:rFonts w:ascii="Arial" w:hAnsi="Arial" w:cs="Arial"/>
          <w:sz w:val="22"/>
          <w:szCs w:val="22"/>
        </w:rPr>
        <w:t xml:space="preserve"> i podania przez Wykonawcę firm podwykonawc</w:t>
      </w:r>
      <w:r w:rsidR="00263DB7" w:rsidRPr="00BB2DCB">
        <w:rPr>
          <w:rFonts w:ascii="Arial" w:hAnsi="Arial" w:cs="Arial"/>
          <w:sz w:val="22"/>
          <w:szCs w:val="22"/>
        </w:rPr>
        <w:t>y/</w:t>
      </w:r>
      <w:r w:rsidR="00AC223F" w:rsidRPr="00BB2DCB">
        <w:rPr>
          <w:rFonts w:ascii="Arial" w:hAnsi="Arial" w:cs="Arial"/>
          <w:sz w:val="22"/>
          <w:szCs w:val="22"/>
        </w:rPr>
        <w:t>ów.</w:t>
      </w:r>
    </w:p>
    <w:p w14:paraId="56960FD7" w14:textId="77777777" w:rsidR="00E16430" w:rsidRPr="007B34F5" w:rsidRDefault="00E16430" w:rsidP="001F438B">
      <w:pPr>
        <w:numPr>
          <w:ilvl w:val="0"/>
          <w:numId w:val="46"/>
        </w:numPr>
        <w:suppressAutoHyphens/>
        <w:spacing w:before="120" w:after="120"/>
        <w:jc w:val="both"/>
        <w:rPr>
          <w:rFonts w:ascii="Arial" w:hAnsi="Arial" w:cs="Arial"/>
          <w:sz w:val="22"/>
          <w:szCs w:val="22"/>
        </w:rPr>
      </w:pPr>
      <w:r w:rsidRPr="00BB2DCB">
        <w:rPr>
          <w:rFonts w:ascii="Arial" w:hAnsi="Arial" w:cs="Arial"/>
          <w:sz w:val="22"/>
          <w:szCs w:val="22"/>
        </w:rPr>
        <w:t>Zamawiający nie określa zakresu obowiązkowego osobistego wykonania przez wykonawcę kluczowych części zamówienia.</w:t>
      </w:r>
    </w:p>
    <w:p w14:paraId="55EA8338" w14:textId="77777777" w:rsidR="0089793B" w:rsidRPr="0089793B" w:rsidRDefault="0089793B" w:rsidP="0089793B">
      <w:pPr>
        <w:spacing w:before="120" w:after="120"/>
        <w:ind w:left="357"/>
        <w:jc w:val="both"/>
        <w:rPr>
          <w:rFonts w:ascii="Arial" w:hAnsi="Arial" w:cs="Arial"/>
          <w:color w:val="FF0000"/>
          <w:sz w:val="22"/>
          <w:szCs w:val="22"/>
        </w:rPr>
      </w:pPr>
    </w:p>
    <w:p w14:paraId="20B8EC90" w14:textId="77777777" w:rsidR="00923FA1" w:rsidRDefault="00923FA1" w:rsidP="001F438B">
      <w:pPr>
        <w:pStyle w:val="Nagwek1"/>
        <w:numPr>
          <w:ilvl w:val="0"/>
          <w:numId w:val="20"/>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71581565" w14:textId="77777777" w:rsidR="0089793B" w:rsidRPr="0089793B" w:rsidRDefault="0089793B" w:rsidP="0089793B"/>
    <w:p w14:paraId="5B39AFA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F14DCDB"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6E699E10" w14:textId="77777777" w:rsidR="0078388F" w:rsidRPr="00587736" w:rsidRDefault="00923FA1" w:rsidP="00E57ED4">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004F6E79">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48484F">
        <w:rPr>
          <w:rFonts w:ascii="Arial" w:hAnsi="Arial" w:cs="Arial"/>
          <w:bCs/>
          <w:sz w:val="22"/>
          <w:szCs w:val="22"/>
        </w:rPr>
        <w:t xml:space="preserve">Oświadczenie </w:t>
      </w:r>
      <w:r w:rsidR="00587736" w:rsidRPr="0048484F">
        <w:rPr>
          <w:rFonts w:ascii="Arial" w:hAnsi="Arial" w:cs="Arial"/>
          <w:bCs/>
          <w:sz w:val="22"/>
          <w:szCs w:val="22"/>
        </w:rPr>
        <w:t>dotyczące przesłanek wykluczenia z postępowania i  spełnienia warunków udziału w postępowaniu.</w:t>
      </w:r>
    </w:p>
    <w:p w14:paraId="64E1CA37"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45178A4E" w14:textId="77777777" w:rsidR="00923FA1"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A4E31" w:rsidRPr="00400604">
        <w:rPr>
          <w:rFonts w:ascii="Arial" w:hAnsi="Arial" w:cs="Arial"/>
          <w:sz w:val="22"/>
          <w:szCs w:val="22"/>
        </w:rPr>
        <w:t xml:space="preserve"> </w:t>
      </w:r>
    </w:p>
    <w:p w14:paraId="3321A283" w14:textId="77777777" w:rsidR="004F6E79" w:rsidRPr="00B63614" w:rsidRDefault="00542F2D" w:rsidP="007B34F5">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2C643CB4" w14:textId="13FC9BA0" w:rsidR="002D0A2F" w:rsidRPr="00B63614"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7B34F5">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 xml:space="preserve">Informacja - </w:t>
      </w:r>
      <w:r w:rsidR="009E45F7" w:rsidRPr="00B57CFD">
        <w:rPr>
          <w:rFonts w:ascii="Arial" w:hAnsi="Arial" w:cs="Arial"/>
          <w:sz w:val="22"/>
          <w:szCs w:val="22"/>
        </w:rPr>
        <w:t>art. 24 ust. 1 pkt 23)</w:t>
      </w:r>
    </w:p>
    <w:p w14:paraId="1C799950" w14:textId="77777777" w:rsidR="0089793B" w:rsidRPr="0089793B" w:rsidRDefault="00780344">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p>
    <w:p w14:paraId="7FFB5652"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82B73D5"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607AFE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4FF35475"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44FBE0CC" w14:textId="77777777"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4F6E79">
        <w:rPr>
          <w:rFonts w:ascii="Arial" w:hAnsi="Arial" w:cs="Arial"/>
          <w:sz w:val="22"/>
          <w:szCs w:val="22"/>
        </w:rPr>
        <w:t xml:space="preserve"> wraz Załącznikiem nr 1.</w:t>
      </w:r>
    </w:p>
    <w:p w14:paraId="0DEBD937" w14:textId="77777777" w:rsidR="0089793B" w:rsidRPr="0089793B" w:rsidRDefault="0089793B" w:rsidP="0089793B">
      <w:pPr>
        <w:spacing w:before="120" w:after="120"/>
        <w:ind w:left="180"/>
        <w:rPr>
          <w:rFonts w:ascii="Arial" w:hAnsi="Arial" w:cs="Arial"/>
          <w:sz w:val="22"/>
          <w:szCs w:val="22"/>
        </w:rPr>
      </w:pPr>
    </w:p>
    <w:p w14:paraId="2BF8C40F" w14:textId="77777777" w:rsidR="00C60C17" w:rsidRPr="00C60C17" w:rsidRDefault="00C60C17" w:rsidP="00C60C17">
      <w:pPr>
        <w:pStyle w:val="Akapitzlist"/>
        <w:autoSpaceDE w:val="0"/>
        <w:autoSpaceDN w:val="0"/>
        <w:adjustRightInd w:val="0"/>
        <w:spacing w:before="120" w:after="120"/>
        <w:jc w:val="both"/>
        <w:rPr>
          <w:rFonts w:ascii="Arial" w:hAnsi="Arial" w:cs="Arial"/>
          <w:i/>
          <w:color w:val="FF0000"/>
          <w:sz w:val="22"/>
          <w:szCs w:val="22"/>
        </w:rPr>
      </w:pPr>
    </w:p>
    <w:p w14:paraId="01864C51" w14:textId="77777777" w:rsidR="00C60C17" w:rsidRPr="00C60C17" w:rsidRDefault="00C60C17" w:rsidP="00C60C17">
      <w:pPr>
        <w:autoSpaceDE w:val="0"/>
        <w:autoSpaceDN w:val="0"/>
        <w:adjustRightInd w:val="0"/>
        <w:spacing w:before="120" w:after="120"/>
        <w:jc w:val="both"/>
        <w:rPr>
          <w:rFonts w:ascii="Arial" w:hAnsi="Arial" w:cs="Arial"/>
          <w:i/>
          <w:color w:val="548DD4" w:themeColor="text2" w:themeTint="99"/>
          <w:sz w:val="22"/>
          <w:szCs w:val="22"/>
        </w:rPr>
      </w:pPr>
    </w:p>
    <w:p w14:paraId="182A833D" w14:textId="77777777" w:rsidR="00923FA1" w:rsidRPr="00C60C17"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B63614">
        <w:rPr>
          <w:rFonts w:ascii="Arial" w:hAnsi="Arial" w:cs="Arial"/>
          <w:i/>
          <w:iCs/>
          <w:sz w:val="22"/>
          <w:szCs w:val="22"/>
        </w:rPr>
        <w:lastRenderedPageBreak/>
        <w:t>Z</w:t>
      </w:r>
      <w:r w:rsidR="00E84A66" w:rsidRPr="00B63614">
        <w:rPr>
          <w:rFonts w:ascii="Arial" w:hAnsi="Arial" w:cs="Arial"/>
          <w:i/>
          <w:iCs/>
          <w:sz w:val="22"/>
          <w:szCs w:val="22"/>
        </w:rPr>
        <w:t>ałącznik</w:t>
      </w:r>
      <w:r w:rsidR="00923FA1" w:rsidRPr="00B63614">
        <w:rPr>
          <w:rFonts w:ascii="Arial" w:hAnsi="Arial" w:cs="Arial"/>
          <w:i/>
          <w:iCs/>
          <w:sz w:val="22"/>
          <w:szCs w:val="22"/>
        </w:rPr>
        <w:t xml:space="preserve"> </w:t>
      </w:r>
      <w:r w:rsidR="00E57ED4">
        <w:rPr>
          <w:rFonts w:ascii="Arial" w:hAnsi="Arial" w:cs="Arial"/>
          <w:b/>
          <w:i/>
          <w:iCs/>
          <w:color w:val="FF0000"/>
          <w:sz w:val="22"/>
          <w:szCs w:val="22"/>
        </w:rPr>
        <w:t xml:space="preserve"> </w:t>
      </w:r>
      <w:r w:rsidR="00E57ED4" w:rsidRPr="007B34F5">
        <w:rPr>
          <w:rFonts w:ascii="Arial" w:hAnsi="Arial" w:cs="Arial"/>
          <w:b/>
          <w:i/>
          <w:iCs/>
          <w:sz w:val="22"/>
          <w:szCs w:val="22"/>
        </w:rPr>
        <w:t xml:space="preserve">nr 1 </w:t>
      </w:r>
      <w:r w:rsidR="006B449F" w:rsidRPr="00B63614">
        <w:rPr>
          <w:rFonts w:ascii="Arial" w:hAnsi="Arial" w:cs="Arial"/>
          <w:i/>
          <w:iCs/>
          <w:sz w:val="22"/>
          <w:szCs w:val="22"/>
        </w:rPr>
        <w:t>do</w:t>
      </w:r>
      <w:r w:rsidR="00923FA1" w:rsidRPr="00B63614">
        <w:rPr>
          <w:rFonts w:ascii="Arial" w:hAnsi="Arial" w:cs="Arial"/>
          <w:i/>
          <w:iCs/>
          <w:sz w:val="22"/>
          <w:szCs w:val="22"/>
        </w:rPr>
        <w:t xml:space="preserve"> SIWZ</w:t>
      </w:r>
    </w:p>
    <w:p w14:paraId="31F97D66" w14:textId="77777777" w:rsidR="007A552F" w:rsidRPr="00D62FA7" w:rsidRDefault="007A552F" w:rsidP="007A552F">
      <w:pPr>
        <w:pStyle w:val="Nagwek1"/>
        <w:jc w:val="center"/>
        <w:rPr>
          <w:kern w:val="0"/>
          <w:sz w:val="24"/>
          <w:szCs w:val="24"/>
        </w:rPr>
      </w:pPr>
      <w:bookmarkStart w:id="35" w:name="_Toc412451409"/>
      <w:r w:rsidRPr="00B63614">
        <w:rPr>
          <w:kern w:val="0"/>
          <w:sz w:val="24"/>
          <w:szCs w:val="24"/>
        </w:rPr>
        <w:t xml:space="preserve">Formularz </w:t>
      </w:r>
      <w:bookmarkEnd w:id="35"/>
      <w:r>
        <w:rPr>
          <w:kern w:val="0"/>
          <w:sz w:val="24"/>
          <w:szCs w:val="24"/>
        </w:rPr>
        <w:t>OFERTY</w:t>
      </w:r>
    </w:p>
    <w:p w14:paraId="4B4C86E9" w14:textId="77777777" w:rsidR="007A552F" w:rsidRPr="00B63614" w:rsidRDefault="007A552F" w:rsidP="007A552F">
      <w:pPr>
        <w:jc w:val="right"/>
        <w:rPr>
          <w:rFonts w:ascii="Arial" w:hAnsi="Arial" w:cs="Arial"/>
          <w:sz w:val="22"/>
          <w:szCs w:val="22"/>
        </w:rPr>
      </w:pPr>
    </w:p>
    <w:p w14:paraId="51E07A76" w14:textId="77777777" w:rsidR="007A552F" w:rsidRPr="00B63614" w:rsidRDefault="007A552F" w:rsidP="007A552F">
      <w:pPr>
        <w:jc w:val="right"/>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 xml:space="preserve">6 </w:t>
      </w:r>
      <w:r w:rsidRPr="00B63614">
        <w:rPr>
          <w:rFonts w:ascii="Arial" w:hAnsi="Arial" w:cs="Arial"/>
          <w:b/>
          <w:sz w:val="22"/>
          <w:szCs w:val="22"/>
        </w:rPr>
        <w:t>r.</w:t>
      </w:r>
    </w:p>
    <w:p w14:paraId="2BC6F2E9" w14:textId="77777777" w:rsidR="007A552F" w:rsidRPr="00B63614" w:rsidRDefault="007A552F" w:rsidP="007A552F">
      <w:pPr>
        <w:jc w:val="right"/>
        <w:rPr>
          <w:rFonts w:ascii="Arial" w:hAnsi="Arial" w:cs="Arial"/>
          <w:sz w:val="22"/>
          <w:szCs w:val="22"/>
        </w:rPr>
      </w:pPr>
    </w:p>
    <w:p w14:paraId="0A6199A8" w14:textId="77777777" w:rsidR="007A552F" w:rsidRPr="0080792E" w:rsidRDefault="007A552F" w:rsidP="007A552F">
      <w:pPr>
        <w:rPr>
          <w:rFonts w:ascii="Arial" w:hAnsi="Arial" w:cs="Arial"/>
        </w:rPr>
      </w:pPr>
      <w:r w:rsidRPr="0080792E">
        <w:rPr>
          <w:rFonts w:ascii="Arial" w:hAnsi="Arial" w:cs="Arial"/>
        </w:rPr>
        <w:t>pełna nazwa Wykonawcy</w:t>
      </w:r>
    </w:p>
    <w:p w14:paraId="5D5080AB" w14:textId="77777777" w:rsidR="007A552F" w:rsidRPr="0080792E" w:rsidRDefault="007A552F" w:rsidP="007A552F">
      <w:pPr>
        <w:rPr>
          <w:rFonts w:ascii="Arial" w:hAnsi="Arial" w:cs="Arial"/>
        </w:rPr>
      </w:pPr>
      <w:r w:rsidRPr="0080792E">
        <w:rPr>
          <w:rFonts w:ascii="Arial" w:hAnsi="Arial" w:cs="Arial"/>
        </w:rPr>
        <w:t>…............................................................</w:t>
      </w:r>
    </w:p>
    <w:p w14:paraId="74651AA0" w14:textId="77777777" w:rsidR="007A552F" w:rsidRPr="0080792E" w:rsidRDefault="007A552F" w:rsidP="007A552F">
      <w:pPr>
        <w:rPr>
          <w:rFonts w:ascii="Arial" w:hAnsi="Arial" w:cs="Arial"/>
        </w:rPr>
      </w:pPr>
      <w:r w:rsidRPr="0080792E">
        <w:rPr>
          <w:rFonts w:ascii="Arial" w:hAnsi="Arial" w:cs="Arial"/>
        </w:rPr>
        <w:t>…............................................................</w:t>
      </w:r>
    </w:p>
    <w:p w14:paraId="65BB6BA7"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adres siedziby Wykonawcy</w:t>
      </w:r>
    </w:p>
    <w:p w14:paraId="621DC580"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kod pocztowy….……………..……………</w:t>
      </w:r>
    </w:p>
    <w:p w14:paraId="2B2EA58E" w14:textId="77777777" w:rsidR="007A552F" w:rsidRPr="0080792E" w:rsidRDefault="007A552F" w:rsidP="007A552F">
      <w:pPr>
        <w:rPr>
          <w:rFonts w:ascii="Arial" w:hAnsi="Arial" w:cs="Arial"/>
        </w:rPr>
      </w:pPr>
      <w:r w:rsidRPr="0080792E">
        <w:rPr>
          <w:rFonts w:ascii="Arial" w:hAnsi="Arial" w:cs="Arial"/>
        </w:rPr>
        <w:t>ulica…....................................................</w:t>
      </w:r>
    </w:p>
    <w:p w14:paraId="3791FB33" w14:textId="77777777" w:rsidR="007A552F" w:rsidRPr="0080792E" w:rsidRDefault="007A552F" w:rsidP="007A552F">
      <w:pPr>
        <w:rPr>
          <w:rFonts w:ascii="Arial" w:hAnsi="Arial" w:cs="Arial"/>
        </w:rPr>
      </w:pPr>
      <w:r w:rsidRPr="0080792E">
        <w:rPr>
          <w:rFonts w:ascii="Arial" w:hAnsi="Arial" w:cs="Arial"/>
        </w:rPr>
        <w:t>miasto…………………………..…………</w:t>
      </w:r>
    </w:p>
    <w:p w14:paraId="765E995C" w14:textId="77777777" w:rsidR="007A552F" w:rsidRPr="0080792E" w:rsidRDefault="007A552F" w:rsidP="007A552F">
      <w:pPr>
        <w:rPr>
          <w:rFonts w:ascii="Arial" w:hAnsi="Arial" w:cs="Arial"/>
        </w:rPr>
      </w:pPr>
      <w:r w:rsidRPr="0080792E">
        <w:rPr>
          <w:rFonts w:ascii="Arial" w:hAnsi="Arial" w:cs="Arial"/>
        </w:rPr>
        <w:t>województwo  …………………..……….</w:t>
      </w:r>
    </w:p>
    <w:p w14:paraId="262E435A" w14:textId="77777777" w:rsidR="007A552F" w:rsidRPr="0080792E" w:rsidRDefault="007A552F" w:rsidP="007A552F">
      <w:pPr>
        <w:rPr>
          <w:rFonts w:ascii="Arial" w:hAnsi="Arial" w:cs="Arial"/>
        </w:rPr>
      </w:pPr>
    </w:p>
    <w:p w14:paraId="57DAA0F2" w14:textId="77777777" w:rsidR="007A552F" w:rsidRPr="0080792E" w:rsidRDefault="007A552F" w:rsidP="007A552F">
      <w:pPr>
        <w:rPr>
          <w:rFonts w:ascii="Arial" w:hAnsi="Arial" w:cs="Arial"/>
        </w:rPr>
      </w:pPr>
      <w:r w:rsidRPr="0080792E">
        <w:rPr>
          <w:rFonts w:ascii="Arial" w:hAnsi="Arial" w:cs="Arial"/>
        </w:rPr>
        <w:t>Nr NIP …................................................</w:t>
      </w:r>
    </w:p>
    <w:p w14:paraId="795D482A" w14:textId="77777777" w:rsidR="007A552F" w:rsidRPr="0080792E" w:rsidRDefault="007A552F" w:rsidP="007A552F">
      <w:pPr>
        <w:rPr>
          <w:rFonts w:ascii="Arial" w:hAnsi="Arial" w:cs="Arial"/>
        </w:rPr>
      </w:pPr>
      <w:r w:rsidRPr="0080792E">
        <w:rPr>
          <w:rFonts w:ascii="Arial" w:hAnsi="Arial" w:cs="Arial"/>
        </w:rPr>
        <w:t>Nr  REGON…………………..…..………</w:t>
      </w:r>
    </w:p>
    <w:p w14:paraId="0AA674D0" w14:textId="77777777" w:rsidR="007A552F" w:rsidRPr="0080792E" w:rsidRDefault="007A552F" w:rsidP="007A552F">
      <w:pPr>
        <w:rPr>
          <w:rFonts w:ascii="Arial" w:hAnsi="Arial" w:cs="Arial"/>
        </w:rPr>
      </w:pPr>
      <w:r w:rsidRPr="0080792E">
        <w:rPr>
          <w:rFonts w:ascii="Arial" w:hAnsi="Arial" w:cs="Arial"/>
        </w:rPr>
        <w:t>Nr konta bankowego</w:t>
      </w:r>
    </w:p>
    <w:p w14:paraId="2EDC054A" w14:textId="77777777" w:rsidR="007A552F" w:rsidRPr="0080792E" w:rsidRDefault="007A552F" w:rsidP="007A552F">
      <w:pPr>
        <w:rPr>
          <w:rFonts w:ascii="Arial" w:hAnsi="Arial" w:cs="Arial"/>
        </w:rPr>
      </w:pPr>
      <w:r w:rsidRPr="0080792E">
        <w:rPr>
          <w:rFonts w:ascii="Arial" w:hAnsi="Arial" w:cs="Arial"/>
        </w:rPr>
        <w:t>…............................................................</w:t>
      </w:r>
    </w:p>
    <w:p w14:paraId="49C3A46D" w14:textId="77777777" w:rsidR="007A552F" w:rsidRPr="00167022" w:rsidRDefault="007A552F" w:rsidP="007A552F">
      <w:pPr>
        <w:rPr>
          <w:rFonts w:ascii="Arial" w:hAnsi="Arial" w:cs="Arial"/>
          <w:lang w:val="de-DE"/>
        </w:rPr>
      </w:pPr>
      <w:proofErr w:type="spellStart"/>
      <w:r w:rsidRPr="00167022">
        <w:rPr>
          <w:rFonts w:ascii="Arial" w:hAnsi="Arial" w:cs="Arial"/>
          <w:lang w:val="de-DE"/>
        </w:rPr>
        <w:t>nr</w:t>
      </w:r>
      <w:proofErr w:type="spellEnd"/>
      <w:r w:rsidRPr="00167022">
        <w:rPr>
          <w:rFonts w:ascii="Arial" w:hAnsi="Arial" w:cs="Arial"/>
          <w:lang w:val="de-DE"/>
        </w:rPr>
        <w:t xml:space="preserve"> </w:t>
      </w:r>
      <w:proofErr w:type="spellStart"/>
      <w:r w:rsidRPr="00167022">
        <w:rPr>
          <w:rFonts w:ascii="Arial" w:hAnsi="Arial" w:cs="Arial"/>
          <w:lang w:val="de-DE"/>
        </w:rPr>
        <w:t>telefonu</w:t>
      </w:r>
      <w:proofErr w:type="spellEnd"/>
      <w:r w:rsidRPr="00167022">
        <w:rPr>
          <w:rFonts w:ascii="Arial" w:hAnsi="Arial" w:cs="Arial"/>
          <w:lang w:val="de-DE"/>
        </w:rPr>
        <w:t xml:space="preserve"> …..........................................</w:t>
      </w:r>
    </w:p>
    <w:p w14:paraId="7187BA71" w14:textId="77777777" w:rsidR="007A552F" w:rsidRPr="00167022" w:rsidRDefault="007A552F" w:rsidP="007A552F">
      <w:pPr>
        <w:rPr>
          <w:rFonts w:ascii="Arial" w:hAnsi="Arial" w:cs="Arial"/>
          <w:lang w:val="de-DE"/>
        </w:rPr>
      </w:pPr>
      <w:proofErr w:type="spellStart"/>
      <w:r w:rsidRPr="00167022">
        <w:rPr>
          <w:rFonts w:ascii="Arial" w:hAnsi="Arial" w:cs="Arial"/>
          <w:lang w:val="de-DE"/>
        </w:rPr>
        <w:t>nr</w:t>
      </w:r>
      <w:proofErr w:type="spellEnd"/>
      <w:r w:rsidRPr="00167022">
        <w:rPr>
          <w:rFonts w:ascii="Arial" w:hAnsi="Arial" w:cs="Arial"/>
          <w:lang w:val="de-DE"/>
        </w:rPr>
        <w:t xml:space="preserve"> fax …..................................................</w:t>
      </w:r>
    </w:p>
    <w:p w14:paraId="7F0880E0" w14:textId="77777777" w:rsidR="007A552F" w:rsidRPr="00167022" w:rsidRDefault="007A552F" w:rsidP="007A552F">
      <w:pPr>
        <w:rPr>
          <w:rFonts w:ascii="Arial" w:hAnsi="Arial" w:cs="Arial"/>
          <w:lang w:val="de-DE"/>
        </w:rPr>
      </w:pPr>
      <w:proofErr w:type="spellStart"/>
      <w:r w:rsidRPr="00167022">
        <w:rPr>
          <w:rFonts w:ascii="Arial" w:hAnsi="Arial" w:cs="Arial"/>
          <w:lang w:val="de-DE"/>
        </w:rPr>
        <w:t>e-mail</w:t>
      </w:r>
      <w:proofErr w:type="spellEnd"/>
      <w:r w:rsidRPr="00167022">
        <w:rPr>
          <w:rFonts w:ascii="Arial" w:hAnsi="Arial" w:cs="Arial"/>
          <w:lang w:val="de-DE"/>
        </w:rPr>
        <w:t>: …………………………………….</w:t>
      </w:r>
    </w:p>
    <w:p w14:paraId="04450D16" w14:textId="77777777" w:rsidR="007A552F" w:rsidRDefault="007A552F" w:rsidP="007A552F">
      <w:pPr>
        <w:spacing w:line="276" w:lineRule="auto"/>
        <w:rPr>
          <w:rFonts w:ascii="Arial" w:hAnsi="Arial" w:cs="Arial"/>
        </w:rPr>
      </w:pPr>
      <w:r w:rsidRPr="0080792E">
        <w:rPr>
          <w:rFonts w:ascii="Arial" w:hAnsi="Arial" w:cs="Arial"/>
        </w:rPr>
        <w:t>Adres do korespondencji (podać jeśli</w:t>
      </w:r>
      <w:r w:rsidRPr="0080792E">
        <w:rPr>
          <w:rFonts w:ascii="Arial" w:hAnsi="Arial" w:cs="Arial"/>
        </w:rPr>
        <w:br/>
        <w:t>jest inny niż adres siedziby Wykonawcy)</w:t>
      </w:r>
      <w:r w:rsidRPr="0080792E">
        <w:rPr>
          <w:rFonts w:ascii="Arial" w:hAnsi="Arial" w:cs="Arial"/>
        </w:rPr>
        <w:br/>
        <w:t>……………………………………………..</w:t>
      </w:r>
      <w:r w:rsidRPr="0080792E">
        <w:rPr>
          <w:rFonts w:ascii="Arial" w:hAnsi="Arial" w:cs="Arial"/>
        </w:rPr>
        <w:br/>
        <w:t>……………………………………………..</w:t>
      </w:r>
    </w:p>
    <w:p w14:paraId="6813B445" w14:textId="77777777" w:rsidR="002519EE" w:rsidRPr="00B57CFD" w:rsidRDefault="002519EE" w:rsidP="007A552F">
      <w:pPr>
        <w:spacing w:line="276" w:lineRule="auto"/>
        <w:rPr>
          <w:rFonts w:ascii="Arial" w:hAnsi="Arial" w:cs="Arial"/>
        </w:rPr>
      </w:pPr>
      <w:r w:rsidRPr="00B57CFD">
        <w:rPr>
          <w:rFonts w:ascii="Arial" w:hAnsi="Arial" w:cs="Arial"/>
        </w:rPr>
        <w:t>Wykonawca jest małym lub średnim przedsiębiorstwem TAK/NIE**</w:t>
      </w:r>
    </w:p>
    <w:p w14:paraId="56F7AC82" w14:textId="77777777" w:rsidR="007A552F" w:rsidRPr="0080792E" w:rsidRDefault="007A552F" w:rsidP="007A552F">
      <w:pPr>
        <w:ind w:left="5580"/>
        <w:rPr>
          <w:rFonts w:ascii="Arial" w:hAnsi="Arial" w:cs="Arial"/>
          <w:b/>
          <w:bCs/>
        </w:rPr>
      </w:pPr>
      <w:r w:rsidRPr="0080792E">
        <w:rPr>
          <w:rFonts w:ascii="Arial" w:hAnsi="Arial" w:cs="Arial"/>
          <w:b/>
          <w:bCs/>
        </w:rPr>
        <w:t xml:space="preserve">Gmina Miasto Kołobrzeg </w:t>
      </w:r>
    </w:p>
    <w:p w14:paraId="76A1D136" w14:textId="77777777" w:rsidR="007A552F" w:rsidRPr="0080792E" w:rsidRDefault="007A552F" w:rsidP="007A552F">
      <w:pPr>
        <w:ind w:left="5580"/>
        <w:rPr>
          <w:rFonts w:ascii="Arial" w:hAnsi="Arial" w:cs="Arial"/>
          <w:b/>
        </w:rPr>
      </w:pPr>
      <w:r w:rsidRPr="0080792E">
        <w:rPr>
          <w:rFonts w:ascii="Arial" w:hAnsi="Arial" w:cs="Arial"/>
          <w:b/>
        </w:rPr>
        <w:t>ul. Ratuszowa 13</w:t>
      </w:r>
    </w:p>
    <w:p w14:paraId="38E40A97" w14:textId="77777777" w:rsidR="007A552F" w:rsidRPr="0080792E" w:rsidRDefault="007A552F" w:rsidP="007A552F">
      <w:pPr>
        <w:pStyle w:val="Spistreci1"/>
        <w:tabs>
          <w:tab w:val="clear" w:pos="720"/>
          <w:tab w:val="clear" w:pos="9396"/>
        </w:tabs>
        <w:ind w:left="5580"/>
        <w:rPr>
          <w:rFonts w:ascii="Arial" w:hAnsi="Arial" w:cs="Arial"/>
          <w:sz w:val="20"/>
          <w:szCs w:val="20"/>
        </w:rPr>
      </w:pPr>
      <w:r w:rsidRPr="0080792E">
        <w:rPr>
          <w:rFonts w:ascii="Arial" w:hAnsi="Arial" w:cs="Arial"/>
          <w:sz w:val="20"/>
          <w:szCs w:val="20"/>
        </w:rPr>
        <w:t>78-100 Kołobrzeg</w:t>
      </w:r>
      <w:bookmarkStart w:id="36" w:name="_Toc251758230"/>
      <w:bookmarkStart w:id="37" w:name="_Toc254173112"/>
      <w:bookmarkStart w:id="38" w:name="_Toc254173323"/>
    </w:p>
    <w:p w14:paraId="1F771401" w14:textId="77777777" w:rsidR="007A552F" w:rsidRPr="0080792E" w:rsidRDefault="007A552F" w:rsidP="007A552F">
      <w:pPr>
        <w:pStyle w:val="Tekstpodstawowy"/>
        <w:jc w:val="center"/>
        <w:rPr>
          <w:rFonts w:ascii="Arial" w:hAnsi="Arial" w:cs="Arial"/>
          <w:b/>
        </w:rPr>
      </w:pPr>
      <w:r w:rsidRPr="0080792E">
        <w:rPr>
          <w:rFonts w:ascii="Arial" w:hAnsi="Arial" w:cs="Arial"/>
          <w:b/>
        </w:rPr>
        <w:t>OFERTA</w:t>
      </w:r>
      <w:bookmarkEnd w:id="36"/>
      <w:bookmarkEnd w:id="37"/>
      <w:bookmarkEnd w:id="38"/>
    </w:p>
    <w:p w14:paraId="36473957" w14:textId="77777777" w:rsidR="007A552F" w:rsidRPr="0080792E" w:rsidRDefault="007A552F" w:rsidP="007A552F">
      <w:pPr>
        <w:pStyle w:val="Tekstpodstawowy"/>
        <w:jc w:val="center"/>
        <w:rPr>
          <w:rFonts w:ascii="Arial" w:hAnsi="Arial" w:cs="Arial"/>
        </w:rPr>
      </w:pPr>
    </w:p>
    <w:p w14:paraId="656F8350" w14:textId="77777777" w:rsidR="007A552F" w:rsidRDefault="007A552F" w:rsidP="00D875D2">
      <w:pPr>
        <w:pStyle w:val="Tekstpodstawowy21"/>
        <w:rPr>
          <w:rFonts w:ascii="Arial" w:hAnsi="Arial" w:cs="Arial"/>
          <w:b/>
          <w:sz w:val="20"/>
        </w:rPr>
      </w:pPr>
      <w:r w:rsidRPr="0080792E">
        <w:rPr>
          <w:rFonts w:ascii="Arial" w:hAnsi="Arial" w:cs="Arial"/>
          <w:sz w:val="20"/>
        </w:rPr>
        <w:t>Nawiązując do ogłoszenia o przetargu nieograniczonym na wykonanie usługi</w:t>
      </w:r>
      <w:r w:rsidRPr="0080792E">
        <w:rPr>
          <w:rFonts w:ascii="Arial" w:hAnsi="Arial" w:cs="Arial"/>
          <w:b/>
          <w:sz w:val="20"/>
        </w:rPr>
        <w:t xml:space="preserve"> „Dostawa, montaż, serwis i demontaż dekoracji świątecznych dla Gminy Miasto Kołobrzeg w latach 2016/2017, 2017/2018, 2018/2019”</w:t>
      </w:r>
    </w:p>
    <w:p w14:paraId="020D838F" w14:textId="77777777" w:rsidR="00D875D2" w:rsidRPr="00D875D2" w:rsidRDefault="00D875D2" w:rsidP="00D875D2">
      <w:pPr>
        <w:pStyle w:val="Tekstpodstawowy21"/>
        <w:rPr>
          <w:rFonts w:ascii="Arial" w:hAnsi="Arial" w:cs="Arial"/>
          <w:b/>
          <w:sz w:val="20"/>
        </w:rPr>
      </w:pPr>
    </w:p>
    <w:p w14:paraId="5B7CC337" w14:textId="77777777" w:rsidR="007A552F" w:rsidRPr="007A552F" w:rsidRDefault="007A552F" w:rsidP="00D875D2">
      <w:pPr>
        <w:pStyle w:val="Tekstpodstawowy"/>
        <w:ind w:right="-427"/>
        <w:jc w:val="both"/>
        <w:rPr>
          <w:rFonts w:ascii="Arial" w:hAnsi="Arial" w:cs="Arial"/>
          <w:b/>
        </w:rPr>
      </w:pPr>
      <w:r w:rsidRPr="007A552F">
        <w:rPr>
          <w:rFonts w:ascii="Arial" w:hAnsi="Arial" w:cs="Arial"/>
          <w:b/>
        </w:rPr>
        <w:t>MY NIŻEJ PODPISANI</w:t>
      </w:r>
    </w:p>
    <w:p w14:paraId="5C59ECA6" w14:textId="77777777" w:rsidR="007A552F" w:rsidRPr="00C83C31" w:rsidRDefault="007A552F" w:rsidP="007A552F">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14:paraId="00D87AB8" w14:textId="77777777" w:rsidR="007A552F" w:rsidRPr="00380830" w:rsidRDefault="007A552F" w:rsidP="007A552F">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14:paraId="0BE8933A" w14:textId="77777777" w:rsidR="007A552F" w:rsidRPr="007A552F" w:rsidRDefault="007A552F" w:rsidP="007A552F">
      <w:pPr>
        <w:jc w:val="both"/>
        <w:rPr>
          <w:rFonts w:ascii="Arial" w:hAnsi="Arial" w:cs="Arial"/>
          <w:b/>
          <w:i/>
          <w:sz w:val="18"/>
          <w:szCs w:val="18"/>
        </w:rPr>
      </w:pPr>
    </w:p>
    <w:p w14:paraId="7464DC41" w14:textId="77777777" w:rsidR="007A552F" w:rsidRPr="007A552F" w:rsidRDefault="007A552F" w:rsidP="007A552F">
      <w:pPr>
        <w:pStyle w:val="Zwykytekst"/>
        <w:numPr>
          <w:ilvl w:val="0"/>
          <w:numId w:val="59"/>
        </w:numPr>
        <w:tabs>
          <w:tab w:val="num" w:pos="360"/>
        </w:tabs>
        <w:ind w:left="360"/>
        <w:jc w:val="both"/>
        <w:rPr>
          <w:rFonts w:ascii="Arial" w:hAnsi="Arial" w:cs="Arial"/>
          <w:sz w:val="18"/>
          <w:szCs w:val="18"/>
        </w:rPr>
      </w:pPr>
      <w:r w:rsidRPr="007A552F">
        <w:rPr>
          <w:rFonts w:ascii="Arial" w:hAnsi="Arial" w:cs="Arial"/>
          <w:b/>
          <w:sz w:val="18"/>
          <w:szCs w:val="18"/>
        </w:rPr>
        <w:t>SKŁADAMY OFERTĘ</w:t>
      </w:r>
      <w:r w:rsidRPr="007A552F">
        <w:rPr>
          <w:rFonts w:ascii="Arial" w:hAnsi="Arial" w:cs="Arial"/>
          <w:sz w:val="18"/>
          <w:szCs w:val="18"/>
        </w:rPr>
        <w:t xml:space="preserve"> na wykonanie przedmiotu zamówienia w zakresie określonym w Specyfikacji Istotnych Warunków Zamówienia.</w:t>
      </w:r>
    </w:p>
    <w:p w14:paraId="5C629A31" w14:textId="77777777" w:rsidR="007A552F" w:rsidRPr="007A552F" w:rsidRDefault="007A552F" w:rsidP="007A552F">
      <w:pPr>
        <w:pStyle w:val="Zwykytekst"/>
        <w:jc w:val="both"/>
        <w:rPr>
          <w:rFonts w:ascii="Arial" w:hAnsi="Arial" w:cs="Arial"/>
          <w:sz w:val="18"/>
          <w:szCs w:val="18"/>
        </w:rPr>
      </w:pPr>
    </w:p>
    <w:p w14:paraId="4DC233AD" w14:textId="77777777" w:rsidR="007A552F" w:rsidRPr="00380830" w:rsidRDefault="007A552F" w:rsidP="007A552F">
      <w:pPr>
        <w:pStyle w:val="Zwykytekst"/>
        <w:numPr>
          <w:ilvl w:val="0"/>
          <w:numId w:val="59"/>
        </w:numPr>
        <w:tabs>
          <w:tab w:val="num" w:pos="360"/>
        </w:tabs>
        <w:ind w:left="360"/>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2E454093" w14:textId="77777777" w:rsidR="007A552F" w:rsidRPr="007A552F" w:rsidRDefault="007A552F" w:rsidP="007A552F">
      <w:pPr>
        <w:pStyle w:val="Zwykytekst"/>
        <w:numPr>
          <w:ilvl w:val="0"/>
          <w:numId w:val="59"/>
        </w:numPr>
        <w:tabs>
          <w:tab w:val="clear" w:pos="480"/>
          <w:tab w:val="num" w:pos="360"/>
        </w:tabs>
        <w:spacing w:before="120"/>
        <w:ind w:left="360"/>
        <w:jc w:val="both"/>
        <w:rPr>
          <w:rFonts w:ascii="Arial" w:hAnsi="Arial" w:cs="Arial"/>
          <w:sz w:val="18"/>
          <w:szCs w:val="18"/>
        </w:rPr>
      </w:pPr>
      <w:r w:rsidRPr="007A552F">
        <w:rPr>
          <w:rFonts w:ascii="Arial" w:hAnsi="Arial" w:cs="Arial"/>
          <w:b/>
          <w:sz w:val="18"/>
          <w:szCs w:val="18"/>
        </w:rPr>
        <w:t>OFERUJEMY</w:t>
      </w:r>
      <w:r w:rsidRPr="007A552F">
        <w:rPr>
          <w:rFonts w:ascii="Arial" w:hAnsi="Arial" w:cs="Arial"/>
          <w:sz w:val="18"/>
          <w:szCs w:val="18"/>
        </w:rPr>
        <w:t xml:space="preserve"> </w:t>
      </w:r>
      <w:r w:rsidRPr="007A552F">
        <w:rPr>
          <w:rFonts w:ascii="Arial" w:hAnsi="Arial" w:cs="Arial"/>
          <w:b/>
          <w:sz w:val="18"/>
          <w:szCs w:val="18"/>
        </w:rPr>
        <w:t xml:space="preserve">cenę </w:t>
      </w:r>
      <w:r w:rsidRPr="007A552F">
        <w:rPr>
          <w:rFonts w:ascii="Arial" w:hAnsi="Arial" w:cs="Arial"/>
          <w:sz w:val="18"/>
          <w:szCs w:val="18"/>
        </w:rPr>
        <w:t xml:space="preserve">za wykonanie przedmiotu zamówienia </w:t>
      </w:r>
      <w:r w:rsidRPr="007A552F">
        <w:rPr>
          <w:rFonts w:ascii="Arial" w:hAnsi="Arial" w:cs="Arial"/>
          <w:iCs/>
          <w:sz w:val="18"/>
          <w:szCs w:val="18"/>
        </w:rPr>
        <w:t xml:space="preserve"> w wysokości</w:t>
      </w:r>
      <w:r w:rsidRPr="007A552F">
        <w:rPr>
          <w:rFonts w:ascii="Arial" w:hAnsi="Arial" w:cs="Arial"/>
          <w:sz w:val="18"/>
          <w:szCs w:val="18"/>
        </w:rPr>
        <w:t xml:space="preserve">:  </w:t>
      </w:r>
    </w:p>
    <w:p w14:paraId="31CB213E" w14:textId="77777777" w:rsidR="007A552F" w:rsidRPr="007A552F" w:rsidRDefault="007A552F" w:rsidP="007A552F">
      <w:pPr>
        <w:pStyle w:val="Zwykytekst"/>
        <w:jc w:val="both"/>
        <w:rPr>
          <w:rFonts w:ascii="Arial" w:hAnsi="Arial" w:cs="Arial"/>
          <w:b/>
          <w:sz w:val="18"/>
          <w:szCs w:val="18"/>
        </w:rPr>
      </w:pPr>
    </w:p>
    <w:p w14:paraId="58C71932"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netto:</w:t>
      </w:r>
      <w:r w:rsidRPr="007A552F">
        <w:rPr>
          <w:rFonts w:ascii="Arial" w:hAnsi="Arial" w:cs="Arial"/>
          <w:b/>
          <w:sz w:val="18"/>
          <w:szCs w:val="18"/>
        </w:rPr>
        <w:t xml:space="preserve"> </w:t>
      </w:r>
      <w:r w:rsidRPr="007A552F">
        <w:rPr>
          <w:rFonts w:ascii="Arial" w:hAnsi="Arial" w:cs="Arial"/>
          <w:sz w:val="18"/>
          <w:szCs w:val="18"/>
        </w:rPr>
        <w:t>___________ zł  słownie: __________________________________________</w:t>
      </w:r>
      <w:r w:rsidRPr="007A552F">
        <w:rPr>
          <w:rFonts w:ascii="Arial" w:hAnsi="Arial" w:cs="Arial"/>
          <w:b/>
          <w:sz w:val="18"/>
          <w:szCs w:val="18"/>
        </w:rPr>
        <w:t xml:space="preserve"> </w:t>
      </w:r>
      <w:r w:rsidRPr="007A552F">
        <w:rPr>
          <w:rFonts w:ascii="Arial" w:hAnsi="Arial" w:cs="Arial"/>
          <w:sz w:val="18"/>
          <w:szCs w:val="18"/>
        </w:rPr>
        <w:t>zł</w:t>
      </w:r>
    </w:p>
    <w:p w14:paraId="691E6C8D" w14:textId="77777777" w:rsidR="007A552F" w:rsidRPr="007A552F" w:rsidRDefault="007A552F" w:rsidP="007A552F">
      <w:pPr>
        <w:pStyle w:val="Zwykytekst"/>
        <w:ind w:firstLine="708"/>
        <w:jc w:val="both"/>
        <w:rPr>
          <w:rFonts w:ascii="Arial" w:hAnsi="Arial" w:cs="Arial"/>
          <w:sz w:val="18"/>
          <w:szCs w:val="18"/>
        </w:rPr>
      </w:pPr>
    </w:p>
    <w:p w14:paraId="4F3751CF"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 xml:space="preserve">podatek VAT ____% , tj. ___________ zł  </w:t>
      </w:r>
    </w:p>
    <w:p w14:paraId="184A6451" w14:textId="77777777" w:rsidR="007A552F" w:rsidRPr="007A552F" w:rsidRDefault="007A552F" w:rsidP="007A552F">
      <w:pPr>
        <w:pStyle w:val="Zwykytekst"/>
        <w:ind w:firstLine="708"/>
        <w:jc w:val="both"/>
        <w:rPr>
          <w:rFonts w:ascii="Arial" w:hAnsi="Arial" w:cs="Arial"/>
          <w:sz w:val="18"/>
          <w:szCs w:val="18"/>
        </w:rPr>
      </w:pPr>
    </w:p>
    <w:p w14:paraId="78F74366"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b/>
          <w:sz w:val="18"/>
          <w:szCs w:val="18"/>
        </w:rPr>
        <w:t>brutto: ___________ zł</w:t>
      </w:r>
      <w:r w:rsidRPr="007A552F">
        <w:rPr>
          <w:rFonts w:ascii="Arial" w:hAnsi="Arial" w:cs="Arial"/>
          <w:sz w:val="18"/>
          <w:szCs w:val="18"/>
        </w:rPr>
        <w:t xml:space="preserve">  słownie: __________________________________________</w:t>
      </w:r>
      <w:r w:rsidRPr="007A552F">
        <w:rPr>
          <w:rFonts w:ascii="Arial" w:hAnsi="Arial" w:cs="Arial"/>
          <w:b/>
          <w:sz w:val="18"/>
          <w:szCs w:val="18"/>
        </w:rPr>
        <w:t xml:space="preserve"> </w:t>
      </w:r>
      <w:r w:rsidRPr="007A552F">
        <w:rPr>
          <w:rFonts w:ascii="Arial" w:hAnsi="Arial" w:cs="Arial"/>
          <w:sz w:val="18"/>
          <w:szCs w:val="18"/>
        </w:rPr>
        <w:t>zł</w:t>
      </w:r>
    </w:p>
    <w:p w14:paraId="40E1A74D" w14:textId="77777777" w:rsidR="0080792E" w:rsidRPr="007A552F" w:rsidRDefault="0080792E" w:rsidP="0080792E">
      <w:pPr>
        <w:pStyle w:val="Zwykytekst"/>
        <w:jc w:val="both"/>
        <w:rPr>
          <w:rFonts w:ascii="Arial" w:hAnsi="Arial" w:cs="Arial"/>
          <w:sz w:val="18"/>
          <w:szCs w:val="18"/>
        </w:rPr>
      </w:pPr>
    </w:p>
    <w:p w14:paraId="2BDC0991" w14:textId="77777777" w:rsidR="007A552F" w:rsidRPr="007A552F" w:rsidRDefault="007A552F" w:rsidP="007A552F">
      <w:pPr>
        <w:suppressAutoHyphens/>
        <w:ind w:left="12"/>
        <w:jc w:val="both"/>
        <w:rPr>
          <w:rFonts w:ascii="Arial" w:hAnsi="Arial" w:cs="Arial"/>
          <w:smallCaps/>
          <w:sz w:val="18"/>
          <w:szCs w:val="18"/>
        </w:rPr>
      </w:pPr>
      <w:r w:rsidRPr="007A552F">
        <w:rPr>
          <w:rFonts w:ascii="Arial" w:hAnsi="Arial" w:cs="Arial"/>
          <w:smallCaps/>
          <w:sz w:val="18"/>
          <w:szCs w:val="18"/>
        </w:rPr>
        <w:t xml:space="preserve">4.    </w:t>
      </w:r>
      <w:r w:rsidRPr="007A552F">
        <w:rPr>
          <w:rFonts w:ascii="Arial" w:hAnsi="Arial" w:cs="Arial"/>
          <w:b/>
          <w:sz w:val="18"/>
          <w:szCs w:val="18"/>
        </w:rPr>
        <w:t>OŚWIADCZAMY</w:t>
      </w:r>
      <w:r w:rsidRPr="007A552F">
        <w:rPr>
          <w:rFonts w:ascii="Arial" w:hAnsi="Arial" w:cs="Arial"/>
          <w:smallCaps/>
          <w:sz w:val="18"/>
          <w:szCs w:val="18"/>
        </w:rPr>
        <w:t xml:space="preserve">, </w:t>
      </w:r>
      <w:r w:rsidRPr="007A552F">
        <w:rPr>
          <w:rFonts w:ascii="Arial" w:hAnsi="Arial" w:cs="Arial"/>
          <w:sz w:val="18"/>
          <w:szCs w:val="18"/>
        </w:rPr>
        <w:t xml:space="preserve">że stosownie do art. 91 ust. 3a ustawy </w:t>
      </w:r>
      <w:proofErr w:type="spellStart"/>
      <w:r w:rsidRPr="007A552F">
        <w:rPr>
          <w:rFonts w:ascii="Arial" w:hAnsi="Arial" w:cs="Arial"/>
          <w:sz w:val="18"/>
          <w:szCs w:val="18"/>
        </w:rPr>
        <w:t>Pzp</w:t>
      </w:r>
      <w:proofErr w:type="spellEnd"/>
      <w:r w:rsidRPr="007A552F">
        <w:rPr>
          <w:rFonts w:ascii="Arial" w:hAnsi="Arial" w:cs="Arial"/>
          <w:sz w:val="18"/>
          <w:szCs w:val="18"/>
        </w:rPr>
        <w:t>, wybór naszej oferty</w:t>
      </w:r>
    </w:p>
    <w:p w14:paraId="3367DC4A" w14:textId="77777777" w:rsidR="007A552F" w:rsidRPr="007A552F"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7A552F" w:rsidRPr="007A552F" w14:paraId="6AF732AE" w14:textId="77777777" w:rsidTr="0025096F">
        <w:tc>
          <w:tcPr>
            <w:tcW w:w="8574" w:type="dxa"/>
            <w:shd w:val="clear" w:color="auto" w:fill="auto"/>
          </w:tcPr>
          <w:p w14:paraId="327AC9D7" w14:textId="77777777" w:rsidR="007A552F" w:rsidRPr="007A552F" w:rsidRDefault="007A552F" w:rsidP="0025096F">
            <w:pPr>
              <w:pStyle w:val="Akapitzlist"/>
              <w:ind w:left="1872" w:hanging="169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prowadził do powstania u Zamawiaj</w:t>
            </w:r>
            <w:r w:rsidRPr="007A552F">
              <w:rPr>
                <w:rFonts w:ascii="Arial" w:eastAsia="TimesNewRoman" w:hAnsi="Arial" w:cs="Arial"/>
                <w:sz w:val="18"/>
                <w:szCs w:val="18"/>
              </w:rPr>
              <w:t>ą</w:t>
            </w:r>
            <w:r w:rsidRPr="007A552F">
              <w:rPr>
                <w:rFonts w:ascii="Arial" w:hAnsi="Arial" w:cs="Arial"/>
                <w:sz w:val="18"/>
                <w:szCs w:val="18"/>
              </w:rPr>
              <w:t>cego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 z 2011 r. Nr 177, poz. 1054, z pó</w:t>
            </w:r>
            <w:r w:rsidRPr="007A552F">
              <w:rPr>
                <w:rFonts w:ascii="Arial" w:eastAsia="TimesNewRoman" w:hAnsi="Arial" w:cs="Arial"/>
                <w:sz w:val="18"/>
                <w:szCs w:val="18"/>
              </w:rPr>
              <w:t>ź</w:t>
            </w:r>
            <w:r w:rsidRPr="007A552F">
              <w:rPr>
                <w:rFonts w:ascii="Arial" w:hAnsi="Arial" w:cs="Arial"/>
                <w:sz w:val="18"/>
                <w:szCs w:val="18"/>
              </w:rPr>
              <w:t>n. zm.)</w:t>
            </w:r>
          </w:p>
          <w:p w14:paraId="2B9E1778" w14:textId="77777777" w:rsidR="007A552F" w:rsidRPr="007A552F" w:rsidRDefault="007A552F" w:rsidP="0025096F">
            <w:pPr>
              <w:tabs>
                <w:tab w:val="left" w:pos="396"/>
              </w:tabs>
              <w:jc w:val="both"/>
              <w:rPr>
                <w:rFonts w:ascii="Arial" w:hAnsi="Arial" w:cs="Arial"/>
                <w:smallCaps/>
                <w:sz w:val="18"/>
                <w:szCs w:val="18"/>
              </w:rPr>
            </w:pPr>
          </w:p>
        </w:tc>
      </w:tr>
      <w:tr w:rsidR="007A552F" w:rsidRPr="007A552F" w14:paraId="327FAB35" w14:textId="77777777" w:rsidTr="0025096F">
        <w:tc>
          <w:tcPr>
            <w:tcW w:w="8574" w:type="dxa"/>
            <w:shd w:val="clear" w:color="auto" w:fill="auto"/>
          </w:tcPr>
          <w:p w14:paraId="2860201E" w14:textId="77777777" w:rsidR="007A552F" w:rsidRPr="007A552F" w:rsidRDefault="007A552F" w:rsidP="0025096F">
            <w:pPr>
              <w:pStyle w:val="Akapitzlist"/>
              <w:ind w:left="1152" w:hanging="97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prowadził do powstania u Zamawiaj</w:t>
            </w:r>
            <w:r w:rsidRPr="007A552F">
              <w:rPr>
                <w:rFonts w:ascii="Arial" w:eastAsia="TimesNewRoman" w:hAnsi="Arial" w:cs="Arial"/>
                <w:sz w:val="18"/>
                <w:szCs w:val="18"/>
              </w:rPr>
              <w:t>ą</w:t>
            </w:r>
            <w:r w:rsidRPr="007A552F">
              <w:rPr>
                <w:rFonts w:ascii="Arial" w:hAnsi="Arial" w:cs="Arial"/>
                <w:sz w:val="18"/>
                <w:szCs w:val="18"/>
              </w:rPr>
              <w:t>cego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 z 2011 r. Nr 177, poz. 1054, z pó</w:t>
            </w:r>
            <w:r w:rsidRPr="007A552F">
              <w:rPr>
                <w:rFonts w:ascii="Arial" w:eastAsia="TimesNewRoman" w:hAnsi="Arial" w:cs="Arial"/>
                <w:sz w:val="18"/>
                <w:szCs w:val="18"/>
              </w:rPr>
              <w:t>ź</w:t>
            </w:r>
            <w:r w:rsidRPr="007A552F">
              <w:rPr>
                <w:rFonts w:ascii="Arial" w:hAnsi="Arial" w:cs="Arial"/>
                <w:sz w:val="18"/>
                <w:szCs w:val="18"/>
              </w:rPr>
              <w:t>n. zm.),</w:t>
            </w:r>
          </w:p>
          <w:p w14:paraId="0ABCEFC0" w14:textId="77777777" w:rsidR="007A552F" w:rsidRPr="007A552F" w:rsidRDefault="007A552F" w:rsidP="0025096F">
            <w:pPr>
              <w:pStyle w:val="Akapitzlist"/>
              <w:ind w:left="432" w:hanging="437"/>
              <w:jc w:val="both"/>
              <w:rPr>
                <w:rFonts w:ascii="Arial" w:hAnsi="Arial" w:cs="Arial"/>
                <w:color w:val="000000"/>
                <w:sz w:val="18"/>
                <w:szCs w:val="18"/>
              </w:rPr>
            </w:pPr>
            <w:r w:rsidRPr="007A552F">
              <w:rPr>
                <w:rFonts w:ascii="Arial" w:hAnsi="Arial" w:cs="Arial"/>
                <w:sz w:val="18"/>
                <w:szCs w:val="18"/>
              </w:rPr>
              <w:lastRenderedPageBreak/>
              <w:t xml:space="preserve">        jednocześnie wskazujemy: </w:t>
            </w:r>
          </w:p>
          <w:p w14:paraId="0D464BDB" w14:textId="77777777" w:rsidR="007A552F" w:rsidRPr="007A552F" w:rsidRDefault="007A552F" w:rsidP="0025096F">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5CD8BF63"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023326F7"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7F6A77B7" w14:textId="77777777" w:rsidR="007A552F" w:rsidRPr="007A552F" w:rsidRDefault="007A552F" w:rsidP="0025096F">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66D7E73E" w14:textId="77777777" w:rsidR="007A552F" w:rsidRPr="007A552F" w:rsidRDefault="007A552F" w:rsidP="007A552F">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lastRenderedPageBreak/>
        <w:t>*</w:t>
      </w:r>
      <w:r w:rsidRPr="007A552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obowiązku podatkowego po stronie Zamawiającego nie będzie w przypadku, gdy obowiązek rozliczenia podatku VAT będzie po stronie Wykonawcy).</w:t>
      </w:r>
    </w:p>
    <w:p w14:paraId="03CF314F" w14:textId="77777777" w:rsidR="007A552F" w:rsidRPr="007A552F" w:rsidRDefault="007A552F" w:rsidP="007A552F">
      <w:pPr>
        <w:pStyle w:val="Zwykytekst"/>
        <w:jc w:val="both"/>
        <w:rPr>
          <w:rFonts w:ascii="Arial" w:hAnsi="Arial" w:cs="Arial"/>
          <w:bCs/>
          <w:sz w:val="18"/>
          <w:szCs w:val="18"/>
        </w:rPr>
      </w:pPr>
    </w:p>
    <w:p w14:paraId="3EA359DF" w14:textId="60310535" w:rsidR="007A552F" w:rsidRPr="007A552F" w:rsidRDefault="007A552F" w:rsidP="00155A0B">
      <w:pPr>
        <w:pStyle w:val="Zwykytekst"/>
        <w:ind w:left="284" w:hanging="284"/>
        <w:jc w:val="both"/>
        <w:rPr>
          <w:rFonts w:ascii="Arial" w:hAnsi="Arial" w:cs="Arial"/>
          <w:sz w:val="18"/>
          <w:szCs w:val="18"/>
        </w:rPr>
      </w:pPr>
      <w:r w:rsidRPr="007A552F">
        <w:rPr>
          <w:rFonts w:ascii="Arial" w:hAnsi="Arial" w:cs="Arial"/>
          <w:sz w:val="18"/>
          <w:szCs w:val="18"/>
        </w:rPr>
        <w:t>5.</w:t>
      </w:r>
      <w:r w:rsidR="00155A0B">
        <w:rPr>
          <w:rFonts w:ascii="Arial" w:hAnsi="Arial" w:cs="Arial"/>
          <w:b/>
          <w:sz w:val="18"/>
          <w:szCs w:val="18"/>
        </w:rPr>
        <w:t xml:space="preserve">  </w:t>
      </w:r>
      <w:r w:rsidRPr="007A552F">
        <w:rPr>
          <w:rFonts w:ascii="Arial" w:hAnsi="Arial" w:cs="Arial"/>
          <w:b/>
          <w:sz w:val="18"/>
          <w:szCs w:val="18"/>
        </w:rPr>
        <w:t>ZOBOWIĄZUJEMY SIĘ</w:t>
      </w:r>
      <w:r w:rsidRPr="007A552F">
        <w:rPr>
          <w:rFonts w:ascii="Arial" w:hAnsi="Arial" w:cs="Arial"/>
          <w:sz w:val="18"/>
          <w:szCs w:val="18"/>
        </w:rPr>
        <w:t xml:space="preserve"> do wykonania przedmiotu zamówienia w terminach określonych w  SIWZ i zgodnie z Opisem Przedmiotu Zamówienia i Załącznikiem nr 1 do Opisu Przedmiotu Zamówienia </w:t>
      </w:r>
    </w:p>
    <w:p w14:paraId="1BBBA65E" w14:textId="77777777" w:rsidR="007A552F" w:rsidRPr="007A552F" w:rsidRDefault="007A552F" w:rsidP="007A552F">
      <w:pPr>
        <w:pStyle w:val="Zwykytekst"/>
        <w:jc w:val="both"/>
        <w:rPr>
          <w:rFonts w:ascii="Arial" w:hAnsi="Arial" w:cs="Arial"/>
          <w:sz w:val="18"/>
          <w:szCs w:val="18"/>
        </w:rPr>
      </w:pPr>
    </w:p>
    <w:p w14:paraId="08EA1C46" w14:textId="77777777" w:rsidR="007A552F" w:rsidRDefault="007A552F" w:rsidP="00813BF0">
      <w:pPr>
        <w:pStyle w:val="Zwykytekst"/>
        <w:numPr>
          <w:ilvl w:val="0"/>
          <w:numId w:val="46"/>
        </w:numPr>
        <w:jc w:val="both"/>
        <w:rPr>
          <w:rFonts w:ascii="Arial" w:hAnsi="Arial" w:cs="Arial"/>
          <w:sz w:val="18"/>
          <w:szCs w:val="18"/>
        </w:rPr>
      </w:pPr>
      <w:r w:rsidRPr="007A552F">
        <w:rPr>
          <w:rFonts w:ascii="Arial" w:hAnsi="Arial" w:cs="Arial"/>
          <w:b/>
          <w:sz w:val="18"/>
          <w:szCs w:val="18"/>
        </w:rPr>
        <w:t xml:space="preserve">AKCEPTUJEMY </w:t>
      </w:r>
      <w:r w:rsidRPr="007A552F">
        <w:rPr>
          <w:rFonts w:ascii="Arial" w:hAnsi="Arial" w:cs="Arial"/>
          <w:sz w:val="18"/>
          <w:szCs w:val="18"/>
        </w:rPr>
        <w:t xml:space="preserve">warunki płatności określone przez Zamawiającego w Specyfikacji Istotnych Warunków </w:t>
      </w:r>
      <w:r w:rsidR="00D875D2">
        <w:rPr>
          <w:rFonts w:ascii="Arial" w:hAnsi="Arial" w:cs="Arial"/>
          <w:sz w:val="18"/>
          <w:szCs w:val="18"/>
        </w:rPr>
        <w:t xml:space="preserve">  </w:t>
      </w:r>
      <w:r w:rsidRPr="007A552F">
        <w:rPr>
          <w:rFonts w:ascii="Arial" w:hAnsi="Arial" w:cs="Arial"/>
          <w:sz w:val="18"/>
          <w:szCs w:val="18"/>
        </w:rPr>
        <w:t xml:space="preserve">Zamówienia. </w:t>
      </w:r>
    </w:p>
    <w:p w14:paraId="184B5EC8" w14:textId="77777777" w:rsidR="00813BF0" w:rsidRPr="00B57CFD" w:rsidRDefault="00813BF0" w:rsidP="00813BF0">
      <w:pPr>
        <w:pStyle w:val="Zwykytekst"/>
        <w:numPr>
          <w:ilvl w:val="0"/>
          <w:numId w:val="46"/>
        </w:numPr>
        <w:jc w:val="both"/>
        <w:rPr>
          <w:rFonts w:ascii="Arial" w:hAnsi="Arial" w:cs="Arial"/>
          <w:sz w:val="18"/>
          <w:szCs w:val="18"/>
        </w:rPr>
      </w:pPr>
      <w:r w:rsidRPr="00B57CFD">
        <w:rPr>
          <w:rFonts w:ascii="Arial" w:hAnsi="Arial" w:cs="Arial"/>
          <w:sz w:val="18"/>
          <w:szCs w:val="18"/>
        </w:rPr>
        <w:t>Oświadczam</w:t>
      </w:r>
      <w:r w:rsidR="00DC0A55" w:rsidRPr="00B57CFD">
        <w:rPr>
          <w:rFonts w:ascii="Arial" w:hAnsi="Arial" w:cs="Arial"/>
          <w:sz w:val="18"/>
          <w:szCs w:val="18"/>
        </w:rPr>
        <w:t>y, że oferujemy Zamawiającemu 14</w:t>
      </w:r>
      <w:r w:rsidRPr="00B57CFD">
        <w:rPr>
          <w:rFonts w:ascii="Arial" w:hAnsi="Arial" w:cs="Arial"/>
          <w:sz w:val="18"/>
          <w:szCs w:val="18"/>
        </w:rPr>
        <w:t xml:space="preserve"> dniowy okres ( wskazać odpowiedni okres )płatności od złożonych faktur wystawionych za zrealizowany przedmiot umowy licząc od dnia dostarczenia prawidłowo wystawionej faktury do Urzędu Miasta Kołobrzeg</w:t>
      </w:r>
    </w:p>
    <w:p w14:paraId="1E7FDEB9" w14:textId="77777777" w:rsidR="007A552F" w:rsidRPr="007A552F" w:rsidRDefault="007A552F" w:rsidP="007A552F">
      <w:pPr>
        <w:pStyle w:val="Zwykytekst"/>
        <w:jc w:val="both"/>
        <w:rPr>
          <w:rFonts w:ascii="Arial" w:hAnsi="Arial" w:cs="Arial"/>
          <w:sz w:val="18"/>
          <w:szCs w:val="18"/>
        </w:rPr>
      </w:pPr>
    </w:p>
    <w:p w14:paraId="2A901E4C" w14:textId="77777777" w:rsidR="007A552F" w:rsidRPr="007A552F" w:rsidRDefault="007D39F7" w:rsidP="00D875D2">
      <w:pPr>
        <w:pStyle w:val="Zwykytekst"/>
        <w:tabs>
          <w:tab w:val="left" w:pos="284"/>
          <w:tab w:val="left" w:pos="6480"/>
        </w:tabs>
        <w:ind w:left="360" w:hanging="360"/>
        <w:jc w:val="both"/>
        <w:rPr>
          <w:rFonts w:ascii="Arial" w:hAnsi="Arial" w:cs="Arial"/>
          <w:sz w:val="18"/>
          <w:szCs w:val="18"/>
        </w:rPr>
      </w:pPr>
      <w:r>
        <w:rPr>
          <w:rFonts w:ascii="Arial" w:hAnsi="Arial" w:cs="Arial"/>
          <w:sz w:val="18"/>
          <w:szCs w:val="18"/>
        </w:rPr>
        <w:t>8</w:t>
      </w:r>
      <w:r w:rsidR="007A552F" w:rsidRPr="00380830">
        <w:rPr>
          <w:rFonts w:ascii="Arial" w:hAnsi="Arial" w:cs="Arial"/>
          <w:sz w:val="18"/>
          <w:szCs w:val="18"/>
        </w:rPr>
        <w:t>.</w:t>
      </w:r>
      <w:r w:rsidR="007A552F" w:rsidRPr="007A552F">
        <w:rPr>
          <w:rFonts w:ascii="Arial" w:hAnsi="Arial" w:cs="Arial"/>
          <w:b/>
          <w:sz w:val="18"/>
          <w:szCs w:val="18"/>
        </w:rPr>
        <w:t xml:space="preserve">  UWAŻAMY SIĘ</w:t>
      </w:r>
      <w:r w:rsidR="007A552F" w:rsidRPr="007A552F">
        <w:rPr>
          <w:rFonts w:ascii="Arial" w:hAnsi="Arial" w:cs="Arial"/>
          <w:sz w:val="18"/>
          <w:szCs w:val="18"/>
        </w:rPr>
        <w:t xml:space="preserve"> za związanych niniejszą ofertą przez czas wskazany w Specyfikacji Istotnych Warunków Zamówienia, tj. przez okres 30 dni od upływu terminu składania ofert. </w:t>
      </w:r>
    </w:p>
    <w:p w14:paraId="75E72133" w14:textId="77777777" w:rsidR="007A552F" w:rsidRPr="00380830" w:rsidRDefault="007D39F7" w:rsidP="007A552F">
      <w:pPr>
        <w:pStyle w:val="Zwykytekst"/>
        <w:jc w:val="both"/>
        <w:rPr>
          <w:rFonts w:ascii="Arial" w:hAnsi="Arial" w:cs="Arial"/>
          <w:sz w:val="18"/>
          <w:szCs w:val="18"/>
        </w:rPr>
      </w:pPr>
      <w:r>
        <w:rPr>
          <w:rFonts w:ascii="Arial" w:hAnsi="Arial" w:cs="Arial"/>
          <w:sz w:val="18"/>
          <w:szCs w:val="18"/>
        </w:rPr>
        <w:t>9</w:t>
      </w:r>
      <w:r w:rsidR="007A552F" w:rsidRPr="007A552F">
        <w:rPr>
          <w:rFonts w:ascii="Arial" w:hAnsi="Arial" w:cs="Arial"/>
          <w:sz w:val="18"/>
          <w:szCs w:val="18"/>
        </w:rPr>
        <w:t xml:space="preserve">.   </w:t>
      </w:r>
      <w:r w:rsidR="007A552F" w:rsidRPr="007A552F">
        <w:rPr>
          <w:rFonts w:ascii="Arial" w:hAnsi="Arial" w:cs="Arial"/>
          <w:b/>
          <w:sz w:val="18"/>
          <w:szCs w:val="18"/>
        </w:rPr>
        <w:t xml:space="preserve">OŚWIADCZAMY, </w:t>
      </w:r>
      <w:r w:rsidR="007A552F" w:rsidRPr="007A552F">
        <w:rPr>
          <w:rFonts w:ascii="Arial" w:hAnsi="Arial" w:cs="Arial"/>
          <w:sz w:val="18"/>
          <w:szCs w:val="18"/>
        </w:rPr>
        <w:t>że:</w:t>
      </w:r>
    </w:p>
    <w:p w14:paraId="3EF18854" w14:textId="77777777" w:rsidR="007A552F" w:rsidRPr="007A552F" w:rsidRDefault="007A552F" w:rsidP="007A552F">
      <w:pPr>
        <w:pStyle w:val="Zwykytekst"/>
        <w:numPr>
          <w:ilvl w:val="1"/>
          <w:numId w:val="60"/>
        </w:numPr>
        <w:tabs>
          <w:tab w:val="clear" w:pos="1440"/>
          <w:tab w:val="num" w:pos="900"/>
        </w:tabs>
        <w:ind w:hanging="900"/>
        <w:jc w:val="both"/>
        <w:rPr>
          <w:rFonts w:ascii="Arial" w:hAnsi="Arial" w:cs="Arial"/>
          <w:sz w:val="18"/>
          <w:szCs w:val="18"/>
        </w:rPr>
      </w:pPr>
      <w:r w:rsidRPr="007A552F">
        <w:rPr>
          <w:rFonts w:ascii="Arial" w:hAnsi="Arial" w:cs="Arial"/>
          <w:sz w:val="18"/>
          <w:szCs w:val="18"/>
        </w:rPr>
        <w:t>zamówienie wykonamy sami*.</w:t>
      </w:r>
    </w:p>
    <w:p w14:paraId="5307E072" w14:textId="77777777" w:rsidR="007A552F" w:rsidRPr="007A552F" w:rsidRDefault="007A552F" w:rsidP="007A552F">
      <w:pPr>
        <w:pStyle w:val="Zwykytekst"/>
        <w:numPr>
          <w:ilvl w:val="1"/>
          <w:numId w:val="60"/>
        </w:numPr>
        <w:tabs>
          <w:tab w:val="clear" w:pos="1440"/>
          <w:tab w:val="num" w:pos="900"/>
        </w:tabs>
        <w:ind w:hanging="900"/>
        <w:jc w:val="both"/>
        <w:rPr>
          <w:rFonts w:ascii="Arial" w:hAnsi="Arial" w:cs="Arial"/>
          <w:sz w:val="18"/>
          <w:szCs w:val="18"/>
        </w:rPr>
      </w:pPr>
      <w:r w:rsidRPr="007A552F">
        <w:rPr>
          <w:rFonts w:ascii="Arial" w:hAnsi="Arial" w:cs="Arial"/>
          <w:sz w:val="18"/>
          <w:szCs w:val="18"/>
        </w:rPr>
        <w:t xml:space="preserve">część zamówienia zlecimy podwykonawcom*.  </w:t>
      </w:r>
    </w:p>
    <w:p w14:paraId="703A5EC3" w14:textId="77777777" w:rsidR="00380830" w:rsidRPr="00380830" w:rsidRDefault="00380830" w:rsidP="00380830">
      <w:pPr>
        <w:spacing w:before="120" w:after="120"/>
        <w:ind w:left="540"/>
        <w:rPr>
          <w:rFonts w:ascii="Arial" w:hAnsi="Arial" w:cs="Arial"/>
          <w:sz w:val="18"/>
          <w:szCs w:val="18"/>
        </w:rPr>
      </w:pPr>
      <w:r w:rsidRPr="00380830">
        <w:rPr>
          <w:rFonts w:ascii="Arial" w:hAnsi="Arial" w:cs="Arial"/>
          <w:sz w:val="18"/>
          <w:szCs w:val="18"/>
        </w:rPr>
        <w:t>Część zamówienia, którą wykonywać będzie podwykonawca: ………………………………………………………………………</w:t>
      </w:r>
    </w:p>
    <w:p w14:paraId="0A524785" w14:textId="77777777" w:rsidR="00380830" w:rsidRPr="00380830" w:rsidRDefault="00380830" w:rsidP="00380830">
      <w:pPr>
        <w:spacing w:before="120" w:after="120"/>
        <w:ind w:firstLine="540"/>
        <w:jc w:val="both"/>
        <w:rPr>
          <w:rFonts w:ascii="Arial" w:hAnsi="Arial" w:cs="Arial"/>
          <w:sz w:val="18"/>
          <w:szCs w:val="18"/>
        </w:rPr>
      </w:pPr>
      <w:r w:rsidRPr="00380830">
        <w:rPr>
          <w:rFonts w:ascii="Arial" w:hAnsi="Arial" w:cs="Arial"/>
          <w:sz w:val="18"/>
          <w:szCs w:val="18"/>
        </w:rPr>
        <w:t>nazwa firmy podwykonawcy/ ów ……………</w:t>
      </w:r>
    </w:p>
    <w:p w14:paraId="118E635B" w14:textId="77777777" w:rsidR="00380830" w:rsidRPr="00380830" w:rsidRDefault="00380830" w:rsidP="00380830">
      <w:pPr>
        <w:pStyle w:val="Akapitzlist"/>
        <w:spacing w:before="120" w:after="120"/>
        <w:ind w:left="1440"/>
        <w:jc w:val="both"/>
        <w:rPr>
          <w:rFonts w:ascii="Arial" w:hAnsi="Arial" w:cs="Arial"/>
          <w:sz w:val="18"/>
          <w:szCs w:val="18"/>
        </w:rPr>
      </w:pPr>
      <w:r w:rsidRPr="00380830">
        <w:rPr>
          <w:rFonts w:ascii="Arial" w:hAnsi="Arial" w:cs="Arial"/>
          <w:sz w:val="18"/>
          <w:szCs w:val="18"/>
        </w:rPr>
        <w:t>Wartość lub procentowa część zamówienia, jaka zostanie powierzona podwykonawcy lub  podwykonawcom:……………………………………………..</w:t>
      </w:r>
    </w:p>
    <w:p w14:paraId="1E8649B7" w14:textId="77777777" w:rsidR="007A552F" w:rsidRPr="003723E1" w:rsidRDefault="00380830" w:rsidP="003723E1">
      <w:pPr>
        <w:pStyle w:val="Akapitzlist"/>
        <w:spacing w:before="120" w:after="120"/>
        <w:ind w:left="1440"/>
        <w:jc w:val="both"/>
        <w:rPr>
          <w:rFonts w:ascii="Arial" w:hAnsi="Arial" w:cs="Arial"/>
          <w:color w:val="FF0000"/>
          <w:sz w:val="18"/>
          <w:szCs w:val="18"/>
        </w:rPr>
      </w:pPr>
      <w:r w:rsidRPr="00380830">
        <w:rPr>
          <w:rFonts w:ascii="Arial" w:hAnsi="Arial" w:cs="Arial"/>
          <w:color w:val="FF0000"/>
          <w:sz w:val="18"/>
          <w:szCs w:val="18"/>
        </w:rPr>
        <w:t>…………………………………………………………………………………………..</w:t>
      </w:r>
    </w:p>
    <w:p w14:paraId="20C6B90A" w14:textId="77777777" w:rsidR="007A552F" w:rsidRPr="007A552F" w:rsidRDefault="007D39F7" w:rsidP="00155A0B">
      <w:pPr>
        <w:pStyle w:val="Zwykytekst"/>
        <w:ind w:left="284" w:hanging="284"/>
        <w:rPr>
          <w:rFonts w:ascii="Arial" w:hAnsi="Arial" w:cs="Arial"/>
          <w:sz w:val="18"/>
          <w:szCs w:val="18"/>
        </w:rPr>
      </w:pPr>
      <w:r>
        <w:rPr>
          <w:rFonts w:ascii="Arial" w:hAnsi="Arial" w:cs="Arial"/>
          <w:b/>
          <w:sz w:val="18"/>
          <w:szCs w:val="18"/>
        </w:rPr>
        <w:t>10</w:t>
      </w:r>
      <w:r w:rsidR="007A552F" w:rsidRPr="007A552F">
        <w:rPr>
          <w:rFonts w:ascii="Arial" w:hAnsi="Arial" w:cs="Arial"/>
          <w:b/>
          <w:sz w:val="18"/>
          <w:szCs w:val="18"/>
        </w:rPr>
        <w:t>.   OŚWIADCZAMY</w:t>
      </w:r>
      <w:r w:rsidR="007A552F" w:rsidRPr="007A552F">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14:paraId="02B57A05" w14:textId="77777777" w:rsidR="007A552F" w:rsidRPr="007A552F" w:rsidRDefault="007A552F" w:rsidP="007A552F">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0716CCF0" w14:textId="77777777" w:rsidR="007A552F" w:rsidRPr="007A552F" w:rsidRDefault="007A552F" w:rsidP="007A552F">
      <w:pPr>
        <w:pStyle w:val="Zwykytekst"/>
        <w:tabs>
          <w:tab w:val="left" w:leader="dot" w:pos="9072"/>
        </w:tabs>
        <w:ind w:hanging="480"/>
        <w:jc w:val="center"/>
        <w:rPr>
          <w:rFonts w:ascii="Arial" w:hAnsi="Arial" w:cs="Arial"/>
          <w:i/>
          <w:sz w:val="18"/>
          <w:szCs w:val="18"/>
        </w:rPr>
      </w:pPr>
    </w:p>
    <w:p w14:paraId="10C0D2BB" w14:textId="77777777" w:rsidR="007A552F" w:rsidRDefault="007A552F" w:rsidP="007D39F7">
      <w:pPr>
        <w:pStyle w:val="Zwykytekst"/>
        <w:numPr>
          <w:ilvl w:val="0"/>
          <w:numId w:val="45"/>
        </w:numPr>
        <w:spacing w:before="120"/>
        <w:jc w:val="both"/>
        <w:rPr>
          <w:rFonts w:ascii="Arial" w:hAnsi="Arial" w:cs="Arial"/>
          <w:sz w:val="18"/>
          <w:szCs w:val="18"/>
        </w:rPr>
      </w:pPr>
      <w:r w:rsidRPr="007A552F">
        <w:rPr>
          <w:rFonts w:ascii="Arial" w:hAnsi="Arial" w:cs="Arial"/>
          <w:b/>
          <w:sz w:val="18"/>
          <w:szCs w:val="18"/>
        </w:rPr>
        <w:t>DEKLARUJEMY</w:t>
      </w:r>
      <w:r w:rsidRPr="007A552F">
        <w:rPr>
          <w:rFonts w:ascii="Arial" w:hAnsi="Arial" w:cs="Arial"/>
          <w:sz w:val="18"/>
          <w:szCs w:val="18"/>
        </w:rPr>
        <w:t xml:space="preserve"> wniesienie zabezpieczenia należytego wykonania umowy w wysokości </w:t>
      </w:r>
      <w:r w:rsidRPr="00155A0B">
        <w:rPr>
          <w:rFonts w:ascii="Arial" w:hAnsi="Arial" w:cs="Arial"/>
          <w:sz w:val="18"/>
          <w:szCs w:val="18"/>
        </w:rPr>
        <w:t xml:space="preserve">2% </w:t>
      </w:r>
      <w:r w:rsidRPr="007A552F">
        <w:rPr>
          <w:rFonts w:ascii="Arial" w:hAnsi="Arial" w:cs="Arial"/>
          <w:sz w:val="18"/>
          <w:szCs w:val="18"/>
        </w:rPr>
        <w:t>zaoferowanej ceny brutto, przed zawarciem umowy.</w:t>
      </w:r>
    </w:p>
    <w:p w14:paraId="50611B9A" w14:textId="77777777" w:rsidR="00380830" w:rsidRPr="00D875D2" w:rsidRDefault="00D875D2" w:rsidP="007D39F7">
      <w:pPr>
        <w:pStyle w:val="Zwykytekst"/>
        <w:numPr>
          <w:ilvl w:val="0"/>
          <w:numId w:val="45"/>
        </w:numPr>
        <w:spacing w:before="120"/>
        <w:ind w:left="284" w:hanging="284"/>
        <w:jc w:val="both"/>
        <w:rPr>
          <w:rFonts w:ascii="Arial" w:hAnsi="Arial" w:cs="Arial"/>
          <w:sz w:val="18"/>
          <w:szCs w:val="18"/>
        </w:rPr>
      </w:pPr>
      <w:r>
        <w:rPr>
          <w:rFonts w:ascii="Arial" w:hAnsi="Arial" w:cs="Arial"/>
          <w:b/>
          <w:sz w:val="18"/>
          <w:szCs w:val="18"/>
        </w:rPr>
        <w:t>PROSIMY</w:t>
      </w:r>
      <w:r w:rsidRPr="00D875D2">
        <w:rPr>
          <w:rFonts w:ascii="Arial" w:hAnsi="Arial" w:cs="Arial"/>
          <w:sz w:val="18"/>
          <w:szCs w:val="18"/>
        </w:rPr>
        <w:t xml:space="preserve"> o zwrot wadium (wniesionego w pieniądzu), na zasadach określonych w art. 46 ustawy PZP, na następujący rachunek: …...………………....</w:t>
      </w:r>
    </w:p>
    <w:p w14:paraId="386CBF12" w14:textId="77777777" w:rsidR="007A552F" w:rsidRPr="007A552F" w:rsidRDefault="007A552F" w:rsidP="007A552F">
      <w:pPr>
        <w:pStyle w:val="Zwykytekst"/>
        <w:ind w:hanging="480"/>
        <w:jc w:val="both"/>
        <w:rPr>
          <w:rFonts w:ascii="Arial" w:hAnsi="Arial" w:cs="Arial"/>
          <w:sz w:val="18"/>
          <w:szCs w:val="18"/>
        </w:rPr>
      </w:pPr>
    </w:p>
    <w:p w14:paraId="3EEAE8B6" w14:textId="77777777" w:rsidR="007D39F7" w:rsidRPr="003723E1" w:rsidRDefault="007A552F" w:rsidP="003723E1">
      <w:pPr>
        <w:pStyle w:val="Zwykytekst"/>
        <w:numPr>
          <w:ilvl w:val="0"/>
          <w:numId w:val="45"/>
        </w:numPr>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4EE596B" w14:textId="77777777" w:rsidR="007D39F7" w:rsidRPr="00B57CFD" w:rsidRDefault="007D39F7" w:rsidP="007D39F7">
      <w:pPr>
        <w:pStyle w:val="Zwykytekst"/>
        <w:numPr>
          <w:ilvl w:val="0"/>
          <w:numId w:val="45"/>
        </w:numPr>
        <w:jc w:val="both"/>
        <w:rPr>
          <w:rFonts w:ascii="Tahoma" w:hAnsi="Tahoma" w:cs="Tahoma"/>
          <w:sz w:val="18"/>
          <w:szCs w:val="18"/>
        </w:rPr>
      </w:pPr>
      <w:r w:rsidRPr="00B57CFD">
        <w:rPr>
          <w:rFonts w:ascii="Tahoma" w:hAnsi="Tahoma" w:cs="Tahoma"/>
          <w:sz w:val="18"/>
          <w:szCs w:val="18"/>
        </w:rPr>
        <w:t>Oświadczamy, że oferta zawiera informacje stanowiące tajemnicę przedsiębiorstwa w rozumieniu przepisów o zwalczaniu nieuczciwej konkurencji. Informacje takie zawarte są w następujących dokumentach:</w:t>
      </w:r>
    </w:p>
    <w:p w14:paraId="56E94CC4" w14:textId="77777777" w:rsidR="007D39F7" w:rsidRDefault="007D39F7" w:rsidP="007D39F7">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4F32CE73" w14:textId="77777777" w:rsidR="007D39F7" w:rsidRPr="003723E1" w:rsidRDefault="007D39F7" w:rsidP="003723E1">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6B26E40C" w14:textId="77777777" w:rsidR="007A552F" w:rsidRPr="0080792E" w:rsidRDefault="007D39F7" w:rsidP="007A552F">
      <w:pPr>
        <w:pStyle w:val="Zwykytekst"/>
        <w:jc w:val="both"/>
        <w:rPr>
          <w:rFonts w:ascii="Arial" w:hAnsi="Arial" w:cs="Arial"/>
          <w:sz w:val="18"/>
          <w:szCs w:val="18"/>
        </w:rPr>
      </w:pPr>
      <w:r>
        <w:rPr>
          <w:rFonts w:ascii="Arial" w:hAnsi="Arial" w:cs="Arial"/>
          <w:b/>
          <w:sz w:val="18"/>
          <w:szCs w:val="18"/>
        </w:rPr>
        <w:t>15</w:t>
      </w:r>
      <w:r w:rsidR="007A552F" w:rsidRPr="0080792E">
        <w:rPr>
          <w:rFonts w:ascii="Arial" w:hAnsi="Arial" w:cs="Arial"/>
          <w:b/>
          <w:sz w:val="18"/>
          <w:szCs w:val="18"/>
        </w:rPr>
        <w:t xml:space="preserve">.  OFERTĘ </w:t>
      </w:r>
      <w:r w:rsidR="007A552F" w:rsidRPr="0080792E">
        <w:rPr>
          <w:rFonts w:ascii="Arial" w:hAnsi="Arial" w:cs="Arial"/>
          <w:sz w:val="18"/>
          <w:szCs w:val="18"/>
        </w:rPr>
        <w:t>niniejszą składamy na __________ stronach.</w:t>
      </w:r>
    </w:p>
    <w:p w14:paraId="4E078B22" w14:textId="77777777" w:rsidR="007A552F" w:rsidRPr="0080792E" w:rsidRDefault="007A552F" w:rsidP="007A552F">
      <w:pPr>
        <w:pStyle w:val="Zwykytekst"/>
        <w:spacing w:before="120"/>
        <w:rPr>
          <w:rFonts w:ascii="Arial" w:hAnsi="Arial" w:cs="Arial"/>
          <w:sz w:val="18"/>
          <w:szCs w:val="18"/>
        </w:rPr>
      </w:pPr>
      <w:r w:rsidRPr="0080792E">
        <w:rPr>
          <w:rFonts w:ascii="Arial" w:hAnsi="Arial" w:cs="Arial"/>
          <w:sz w:val="18"/>
          <w:szCs w:val="18"/>
        </w:rPr>
        <w:t>__________________, dnia ______________ r.</w:t>
      </w:r>
    </w:p>
    <w:p w14:paraId="12716B0D" w14:textId="77777777" w:rsidR="007A552F" w:rsidRPr="0080792E" w:rsidRDefault="007A552F" w:rsidP="007A552F">
      <w:pPr>
        <w:pStyle w:val="Zwykytekst"/>
        <w:spacing w:before="120"/>
        <w:ind w:firstLine="3960"/>
        <w:jc w:val="center"/>
        <w:rPr>
          <w:rFonts w:ascii="Arial" w:hAnsi="Arial" w:cs="Arial"/>
          <w:i/>
          <w:sz w:val="18"/>
          <w:szCs w:val="18"/>
        </w:rPr>
      </w:pPr>
      <w:r w:rsidRPr="0080792E">
        <w:rPr>
          <w:rFonts w:ascii="Arial" w:hAnsi="Arial" w:cs="Arial"/>
          <w:i/>
          <w:sz w:val="18"/>
          <w:szCs w:val="18"/>
        </w:rPr>
        <w:t>________________________________</w:t>
      </w:r>
    </w:p>
    <w:p w14:paraId="24248114" w14:textId="77777777" w:rsidR="007A552F" w:rsidRPr="002519EE" w:rsidRDefault="007A552F" w:rsidP="002519EE">
      <w:pPr>
        <w:pStyle w:val="Zwykytekst"/>
        <w:spacing w:before="120"/>
        <w:ind w:firstLine="3960"/>
        <w:jc w:val="center"/>
        <w:rPr>
          <w:rFonts w:ascii="Arial" w:hAnsi="Arial" w:cs="Arial"/>
          <w:sz w:val="18"/>
          <w:szCs w:val="18"/>
        </w:rPr>
      </w:pPr>
      <w:r w:rsidRPr="0080792E">
        <w:rPr>
          <w:rFonts w:ascii="Arial" w:hAnsi="Arial" w:cs="Arial"/>
          <w:sz w:val="18"/>
          <w:szCs w:val="18"/>
        </w:rPr>
        <w:t>(podpis Wykonawcy/Wykonawców)</w:t>
      </w:r>
    </w:p>
    <w:p w14:paraId="2778AE50" w14:textId="77777777" w:rsidR="002519EE" w:rsidRPr="00D62FA7" w:rsidRDefault="007A552F" w:rsidP="007A552F">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5BC408EE" w14:textId="77777777" w:rsidR="00D875D2" w:rsidRPr="00B57CFD" w:rsidRDefault="002519EE" w:rsidP="002519EE">
      <w:pPr>
        <w:spacing w:before="120" w:after="120"/>
        <w:rPr>
          <w:rFonts w:ascii="Tahoma" w:hAnsi="Tahoma" w:cs="Tahoma"/>
          <w:i/>
          <w:sz w:val="16"/>
          <w:szCs w:val="16"/>
        </w:rPr>
      </w:pPr>
      <w:r w:rsidRPr="00B57CFD">
        <w:rPr>
          <w:rFonts w:ascii="Tahoma" w:hAnsi="Tahoma" w:cs="Tahoma"/>
          <w:i/>
          <w:sz w:val="16"/>
          <w:szCs w:val="16"/>
        </w:rPr>
        <w:t>**) wybrać odpowiedź TAK lub NIE</w:t>
      </w:r>
    </w:p>
    <w:p w14:paraId="0A977273" w14:textId="77777777" w:rsidR="002519EE" w:rsidRPr="00B57CFD" w:rsidRDefault="002519EE" w:rsidP="002519EE">
      <w:pPr>
        <w:pStyle w:val="Tekstprzypisudolnego"/>
        <w:jc w:val="both"/>
        <w:rPr>
          <w:rStyle w:val="DeltaViewInsertion"/>
          <w:rFonts w:ascii="Arial" w:hAnsi="Arial" w:cs="Arial"/>
          <w:b w:val="0"/>
          <w:i w:val="0"/>
          <w:sz w:val="16"/>
          <w:szCs w:val="16"/>
        </w:rPr>
      </w:pPr>
      <w:r w:rsidRPr="00B57CFD">
        <w:rPr>
          <w:rStyle w:val="DeltaViewInsertion"/>
          <w:rFonts w:ascii="Arial" w:hAnsi="Arial" w:cs="Arial"/>
          <w:i w:val="0"/>
          <w:sz w:val="16"/>
          <w:szCs w:val="16"/>
        </w:rPr>
        <w:t>Małe przedsiębiorstwo:</w:t>
      </w:r>
      <w:r w:rsidRPr="00B57CFD">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F0E4D0A" w14:textId="77777777" w:rsidR="002519EE" w:rsidRPr="00927145" w:rsidRDefault="002519EE" w:rsidP="002519EE">
      <w:pPr>
        <w:pStyle w:val="Tekstprzypisudolnego"/>
        <w:jc w:val="both"/>
        <w:rPr>
          <w:rFonts w:ascii="Arial" w:hAnsi="Arial" w:cs="Arial"/>
          <w:sz w:val="16"/>
          <w:szCs w:val="16"/>
        </w:rPr>
      </w:pPr>
      <w:r w:rsidRPr="00B57CFD">
        <w:rPr>
          <w:rStyle w:val="DeltaViewInsertion"/>
          <w:rFonts w:ascii="Arial" w:hAnsi="Arial" w:cs="Arial"/>
          <w:i w:val="0"/>
          <w:sz w:val="16"/>
          <w:szCs w:val="16"/>
        </w:rPr>
        <w:t>Średnie przedsiębiorstwa:</w:t>
      </w:r>
      <w:r w:rsidRPr="00B57CFD">
        <w:rPr>
          <w:rStyle w:val="DeltaViewInsertion"/>
          <w:rFonts w:ascii="Arial" w:hAnsi="Arial" w:cs="Arial"/>
          <w:b w:val="0"/>
          <w:i w:val="0"/>
          <w:sz w:val="16"/>
          <w:szCs w:val="16"/>
        </w:rPr>
        <w:t xml:space="preserve"> przedsiębiorstwa, które nie są mikroprzedsiębiorstwami ani małymi przedsiębiorstwami</w:t>
      </w:r>
      <w:r w:rsidRPr="00B57CFD">
        <w:rPr>
          <w:rFonts w:ascii="Arial" w:hAnsi="Arial" w:cs="Arial"/>
          <w:b/>
          <w:i/>
          <w:sz w:val="16"/>
          <w:szCs w:val="16"/>
        </w:rPr>
        <w:t xml:space="preserve"> </w:t>
      </w:r>
      <w:r w:rsidRPr="00B57CFD">
        <w:rPr>
          <w:rFonts w:ascii="Arial" w:hAnsi="Arial" w:cs="Arial"/>
          <w:sz w:val="16"/>
          <w:szCs w:val="16"/>
        </w:rPr>
        <w:t>i które zatrudniają mniej niż 250 osób i których roczny obrót nie przekracza 50 milionów EUR lub roczna suma bilansowa nie przekracza 43 milionów EUR</w:t>
      </w:r>
      <w:r w:rsidRPr="00927145">
        <w:rPr>
          <w:rFonts w:ascii="Arial" w:hAnsi="Arial" w:cs="Arial"/>
          <w:sz w:val="16"/>
          <w:szCs w:val="16"/>
        </w:rPr>
        <w:t>.</w:t>
      </w:r>
    </w:p>
    <w:p w14:paraId="12AE595E" w14:textId="77777777" w:rsidR="00855658" w:rsidRDefault="00855658" w:rsidP="003723E1">
      <w:pPr>
        <w:spacing w:before="120" w:after="120"/>
        <w:rPr>
          <w:rFonts w:ascii="Arial" w:hAnsi="Arial" w:cs="Arial"/>
          <w:color w:val="FF0000"/>
          <w:sz w:val="22"/>
          <w:szCs w:val="22"/>
        </w:rPr>
      </w:pPr>
    </w:p>
    <w:p w14:paraId="45A731CE" w14:textId="77777777" w:rsidR="00DD4AF6" w:rsidRPr="007B34F5" w:rsidRDefault="00D130B5" w:rsidP="003E34BB">
      <w:pPr>
        <w:spacing w:before="120" w:after="120"/>
        <w:jc w:val="right"/>
        <w:rPr>
          <w:rFonts w:ascii="Arial" w:hAnsi="Arial" w:cs="Arial"/>
          <w:sz w:val="22"/>
          <w:szCs w:val="22"/>
        </w:rPr>
      </w:pPr>
      <w:r w:rsidRPr="007B34F5">
        <w:rPr>
          <w:rFonts w:ascii="Arial" w:hAnsi="Arial" w:cs="Arial"/>
          <w:sz w:val="22"/>
          <w:szCs w:val="22"/>
        </w:rPr>
        <w:lastRenderedPageBreak/>
        <w:t>Z</w:t>
      </w:r>
      <w:r w:rsidR="00E84A66" w:rsidRPr="007B34F5">
        <w:rPr>
          <w:rFonts w:ascii="Arial" w:hAnsi="Arial" w:cs="Arial"/>
          <w:sz w:val="22"/>
          <w:szCs w:val="22"/>
        </w:rPr>
        <w:t>ałącznik</w:t>
      </w:r>
      <w:r w:rsidRPr="007B34F5">
        <w:rPr>
          <w:rFonts w:ascii="Arial" w:hAnsi="Arial" w:cs="Arial"/>
          <w:sz w:val="22"/>
          <w:szCs w:val="22"/>
        </w:rPr>
        <w:t xml:space="preserve"> </w:t>
      </w:r>
      <w:r w:rsidRPr="007B34F5">
        <w:rPr>
          <w:rFonts w:ascii="Arial" w:hAnsi="Arial" w:cs="Arial"/>
          <w:b/>
          <w:sz w:val="22"/>
          <w:szCs w:val="22"/>
        </w:rPr>
        <w:t>NR 2</w:t>
      </w:r>
      <w:r w:rsidR="00DD4AF6" w:rsidRPr="007B34F5">
        <w:rPr>
          <w:rFonts w:ascii="Arial" w:hAnsi="Arial" w:cs="Arial"/>
          <w:b/>
          <w:sz w:val="22"/>
          <w:szCs w:val="22"/>
        </w:rPr>
        <w:t xml:space="preserve"> do</w:t>
      </w:r>
      <w:r w:rsidRPr="007B34F5">
        <w:rPr>
          <w:rFonts w:ascii="Arial" w:hAnsi="Arial" w:cs="Arial"/>
          <w:sz w:val="22"/>
          <w:szCs w:val="22"/>
        </w:rPr>
        <w:t xml:space="preserve"> SIWZ </w:t>
      </w:r>
    </w:p>
    <w:p w14:paraId="3A2E90B1" w14:textId="77777777" w:rsidR="00DD4AF6" w:rsidRPr="007B34F5" w:rsidRDefault="00DD4AF6" w:rsidP="0089793B">
      <w:pPr>
        <w:autoSpaceDE w:val="0"/>
        <w:autoSpaceDN w:val="0"/>
        <w:adjustRightInd w:val="0"/>
        <w:spacing w:before="120" w:after="120"/>
        <w:jc w:val="center"/>
        <w:rPr>
          <w:rFonts w:ascii="Arial" w:hAnsi="Arial" w:cs="Arial"/>
          <w:b/>
          <w:bCs/>
        </w:rPr>
      </w:pPr>
    </w:p>
    <w:p w14:paraId="27719C83" w14:textId="77777777" w:rsidR="00DD4AF6" w:rsidRPr="007B34F5"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7B34F5">
        <w:rPr>
          <w:rFonts w:ascii="Arial" w:hAnsi="Arial" w:cs="Arial"/>
          <w:b/>
          <w:bCs/>
          <w:sz w:val="28"/>
          <w:szCs w:val="28"/>
        </w:rPr>
        <w:t xml:space="preserve">Oświadczenie </w:t>
      </w:r>
      <w:r w:rsidR="00587736" w:rsidRPr="007B34F5">
        <w:rPr>
          <w:rFonts w:ascii="Arial" w:hAnsi="Arial" w:cs="Arial"/>
          <w:b/>
          <w:bCs/>
          <w:sz w:val="28"/>
          <w:szCs w:val="28"/>
        </w:rPr>
        <w:t>dotyczące przesłanek wykluczenia</w:t>
      </w:r>
      <w:r w:rsidRPr="007B34F5">
        <w:rPr>
          <w:rFonts w:ascii="Arial" w:hAnsi="Arial" w:cs="Arial"/>
          <w:b/>
          <w:bCs/>
          <w:sz w:val="28"/>
          <w:szCs w:val="28"/>
        </w:rPr>
        <w:t xml:space="preserve"> </w:t>
      </w:r>
      <w:r w:rsidR="00587736" w:rsidRPr="007B34F5">
        <w:rPr>
          <w:rFonts w:ascii="Arial" w:hAnsi="Arial" w:cs="Arial"/>
          <w:b/>
          <w:bCs/>
          <w:sz w:val="28"/>
          <w:szCs w:val="28"/>
        </w:rPr>
        <w:t xml:space="preserve">z postępowania i </w:t>
      </w:r>
      <w:r w:rsidRPr="007B34F5">
        <w:rPr>
          <w:rFonts w:ascii="Arial" w:hAnsi="Arial" w:cs="Arial"/>
          <w:b/>
          <w:bCs/>
          <w:sz w:val="28"/>
          <w:szCs w:val="28"/>
        </w:rPr>
        <w:t xml:space="preserve"> spełnienia warunków udziału w postępowaniu</w:t>
      </w:r>
    </w:p>
    <w:p w14:paraId="4C8E08A2" w14:textId="77777777" w:rsidR="00E360A2" w:rsidRPr="007B34F5" w:rsidRDefault="00E360A2" w:rsidP="003E34BB">
      <w:pPr>
        <w:autoSpaceDE w:val="0"/>
        <w:autoSpaceDN w:val="0"/>
        <w:adjustRightInd w:val="0"/>
        <w:rPr>
          <w:rFonts w:ascii="Arial" w:hAnsi="Arial" w:cs="Arial"/>
          <w:b/>
          <w:bCs/>
        </w:rPr>
      </w:pPr>
    </w:p>
    <w:p w14:paraId="7FEE0DC8" w14:textId="77777777" w:rsidR="00DD4AF6" w:rsidRPr="007B34F5" w:rsidRDefault="00DD4AF6" w:rsidP="0089793B">
      <w:pPr>
        <w:autoSpaceDE w:val="0"/>
        <w:autoSpaceDN w:val="0"/>
        <w:adjustRightInd w:val="0"/>
        <w:jc w:val="center"/>
        <w:rPr>
          <w:rFonts w:ascii="Arial" w:hAnsi="Arial" w:cs="Arial"/>
          <w:b/>
          <w:bCs/>
        </w:rPr>
      </w:pPr>
    </w:p>
    <w:p w14:paraId="6A93B72D" w14:textId="77777777" w:rsidR="00DD4AF6" w:rsidRPr="007B34F5" w:rsidRDefault="00DD4AF6" w:rsidP="0089793B">
      <w:pPr>
        <w:pStyle w:val="pkt"/>
        <w:spacing w:before="0" w:after="0"/>
        <w:ind w:left="0" w:firstLine="0"/>
        <w:jc w:val="center"/>
        <w:rPr>
          <w:rFonts w:ascii="Arial" w:hAnsi="Arial" w:cs="Arial"/>
          <w:bCs/>
          <w:sz w:val="24"/>
          <w:szCs w:val="24"/>
        </w:rPr>
      </w:pPr>
      <w:r w:rsidRPr="007B34F5">
        <w:rPr>
          <w:rFonts w:ascii="Arial" w:hAnsi="Arial" w:cs="Arial"/>
          <w:bCs/>
          <w:sz w:val="22"/>
          <w:szCs w:val="22"/>
        </w:rPr>
        <w:t>Przystępując do postępowania w sprawie udzielenia zamówienia na</w:t>
      </w:r>
      <w:r w:rsidRPr="007B34F5">
        <w:rPr>
          <w:rFonts w:ascii="Arial" w:hAnsi="Arial" w:cs="Arial"/>
          <w:bCs/>
          <w:sz w:val="24"/>
          <w:szCs w:val="24"/>
        </w:rPr>
        <w:t>:</w:t>
      </w:r>
    </w:p>
    <w:p w14:paraId="3FE72D90" w14:textId="77777777" w:rsidR="00DD4AF6" w:rsidRPr="007B34F5" w:rsidRDefault="00D809AD" w:rsidP="003E34BB">
      <w:pPr>
        <w:autoSpaceDE w:val="0"/>
        <w:autoSpaceDN w:val="0"/>
        <w:adjustRightInd w:val="0"/>
        <w:rPr>
          <w:rFonts w:ascii="Arial" w:hAnsi="Arial" w:cs="Arial"/>
          <w:b/>
          <w:sz w:val="22"/>
          <w:szCs w:val="22"/>
        </w:rPr>
      </w:pPr>
      <w:r w:rsidRPr="007B34F5">
        <w:rPr>
          <w:rFonts w:ascii="Arial" w:hAnsi="Arial" w:cs="Arial"/>
          <w:b/>
        </w:rPr>
        <w:t>„Dostawa, montaż, serwis i demontaż dekoracji świątecznych dla Gminy Miasto Kołobrzeg w latach 2016/2017, 2017/2018, 2018/2019”</w:t>
      </w:r>
    </w:p>
    <w:p w14:paraId="22CBBC97" w14:textId="77777777" w:rsidR="00DD4AF6" w:rsidRPr="007B34F5" w:rsidRDefault="00DD4AF6" w:rsidP="0089793B">
      <w:pPr>
        <w:autoSpaceDE w:val="0"/>
        <w:autoSpaceDN w:val="0"/>
        <w:adjustRightInd w:val="0"/>
        <w:rPr>
          <w:rFonts w:ascii="Arial" w:hAnsi="Arial" w:cs="Arial"/>
          <w:sz w:val="22"/>
          <w:szCs w:val="22"/>
        </w:rPr>
      </w:pPr>
      <w:r w:rsidRPr="007B34F5">
        <w:rPr>
          <w:rFonts w:ascii="Arial" w:hAnsi="Arial" w:cs="Arial"/>
          <w:sz w:val="22"/>
          <w:szCs w:val="22"/>
        </w:rPr>
        <w:t>działając w imieniu wykonawcy:</w:t>
      </w:r>
    </w:p>
    <w:p w14:paraId="7D0EA712" w14:textId="77777777" w:rsidR="00DD4AF6" w:rsidRPr="007B34F5" w:rsidRDefault="00DD4AF6" w:rsidP="0089793B">
      <w:pPr>
        <w:autoSpaceDE w:val="0"/>
        <w:autoSpaceDN w:val="0"/>
        <w:adjustRightInd w:val="0"/>
        <w:rPr>
          <w:rFonts w:ascii="Arial" w:hAnsi="Arial" w:cs="Arial"/>
          <w:sz w:val="22"/>
          <w:szCs w:val="22"/>
        </w:rPr>
      </w:pPr>
    </w:p>
    <w:p w14:paraId="362C62EA"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5FDB6AC5"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7F9BF781"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1D731E4E"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645E5559" w14:textId="77777777" w:rsidR="00DD4AF6" w:rsidRPr="007B34F5" w:rsidRDefault="00E360A2" w:rsidP="0089793B">
      <w:pPr>
        <w:autoSpaceDE w:val="0"/>
        <w:autoSpaceDN w:val="0"/>
        <w:adjustRightInd w:val="0"/>
        <w:rPr>
          <w:rFonts w:ascii="Arial" w:hAnsi="Arial" w:cs="Arial"/>
          <w:i/>
          <w:sz w:val="16"/>
          <w:szCs w:val="16"/>
        </w:rPr>
      </w:pPr>
      <w:r w:rsidRPr="007B34F5">
        <w:rPr>
          <w:rFonts w:ascii="Arial" w:hAnsi="Arial" w:cs="Arial"/>
          <w:bCs/>
          <w:i/>
          <w:sz w:val="16"/>
          <w:szCs w:val="16"/>
        </w:rPr>
        <w:t xml:space="preserve"> </w:t>
      </w:r>
      <w:r w:rsidR="00DD4AF6" w:rsidRPr="007B34F5">
        <w:rPr>
          <w:rFonts w:ascii="Arial" w:hAnsi="Arial" w:cs="Arial"/>
          <w:bCs/>
          <w:i/>
          <w:sz w:val="16"/>
          <w:szCs w:val="16"/>
        </w:rPr>
        <w:t>(podać nazwę i adres Wykonawcy)</w:t>
      </w:r>
    </w:p>
    <w:p w14:paraId="11FD2E52" w14:textId="77777777" w:rsidR="00DD4AF6" w:rsidRPr="007B34F5" w:rsidRDefault="00DD4AF6" w:rsidP="0089793B">
      <w:pPr>
        <w:autoSpaceDE w:val="0"/>
        <w:autoSpaceDN w:val="0"/>
        <w:adjustRightInd w:val="0"/>
        <w:jc w:val="center"/>
        <w:rPr>
          <w:rFonts w:ascii="Arial" w:hAnsi="Arial" w:cs="Arial"/>
          <w:b/>
          <w:bCs/>
        </w:rPr>
      </w:pPr>
    </w:p>
    <w:p w14:paraId="38E6C459" w14:textId="77777777" w:rsidR="00E625CA" w:rsidRPr="007B34F5" w:rsidRDefault="00E625CA" w:rsidP="0089793B">
      <w:pPr>
        <w:autoSpaceDE w:val="0"/>
        <w:autoSpaceDN w:val="0"/>
        <w:adjustRightInd w:val="0"/>
        <w:jc w:val="center"/>
        <w:rPr>
          <w:rFonts w:ascii="Arial" w:hAnsi="Arial" w:cs="Arial"/>
          <w:b/>
          <w:bCs/>
          <w:sz w:val="22"/>
          <w:szCs w:val="22"/>
          <w:u w:val="single"/>
        </w:rPr>
      </w:pPr>
      <w:r w:rsidRPr="007B34F5">
        <w:rPr>
          <w:rFonts w:ascii="Arial" w:hAnsi="Arial" w:cs="Arial"/>
          <w:b/>
          <w:bCs/>
          <w:sz w:val="22"/>
          <w:szCs w:val="22"/>
          <w:u w:val="single"/>
        </w:rPr>
        <w:t>OŚWIADCZ</w:t>
      </w:r>
      <w:r w:rsidR="00777ECE" w:rsidRPr="00B57CFD">
        <w:rPr>
          <w:rFonts w:ascii="Arial" w:hAnsi="Arial" w:cs="Arial"/>
          <w:b/>
          <w:bCs/>
          <w:sz w:val="22"/>
          <w:szCs w:val="22"/>
          <w:u w:val="single"/>
        </w:rPr>
        <w:t>E</w:t>
      </w:r>
      <w:r w:rsidRPr="007B34F5">
        <w:rPr>
          <w:rFonts w:ascii="Arial" w:hAnsi="Arial" w:cs="Arial"/>
          <w:b/>
          <w:bCs/>
          <w:sz w:val="22"/>
          <w:szCs w:val="22"/>
          <w:u w:val="single"/>
        </w:rPr>
        <w:t>NIA DOTYCZĄCE WYKONAWCY</w:t>
      </w:r>
    </w:p>
    <w:p w14:paraId="08076BE4" w14:textId="77777777" w:rsidR="00E360A2" w:rsidRPr="007B34F5" w:rsidRDefault="00E360A2" w:rsidP="0089793B">
      <w:pPr>
        <w:autoSpaceDE w:val="0"/>
        <w:autoSpaceDN w:val="0"/>
        <w:adjustRightInd w:val="0"/>
        <w:jc w:val="center"/>
        <w:rPr>
          <w:rFonts w:ascii="Arial" w:hAnsi="Arial" w:cs="Arial"/>
          <w:b/>
          <w:bCs/>
        </w:rPr>
      </w:pPr>
    </w:p>
    <w:p w14:paraId="1FC2D057" w14:textId="77777777" w:rsidR="00E360A2" w:rsidRPr="007B34F5" w:rsidRDefault="00E360A2" w:rsidP="0089793B">
      <w:pPr>
        <w:autoSpaceDE w:val="0"/>
        <w:autoSpaceDN w:val="0"/>
        <w:adjustRightInd w:val="0"/>
        <w:jc w:val="center"/>
        <w:rPr>
          <w:rFonts w:ascii="Arial" w:hAnsi="Arial" w:cs="Arial"/>
          <w:b/>
          <w:bCs/>
        </w:rPr>
      </w:pPr>
    </w:p>
    <w:p w14:paraId="0FBF4A2A" w14:textId="77777777" w:rsidR="00E360A2" w:rsidRPr="007B34F5"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7B34F5">
        <w:rPr>
          <w:rFonts w:ascii="Arial" w:hAnsi="Arial" w:cs="Arial"/>
          <w:bCs/>
          <w:sz w:val="20"/>
          <w:szCs w:val="20"/>
        </w:rPr>
        <w:t>Oświadczam, że na dzień składania ofert nie podlegam wykluczeniu z postępowania</w:t>
      </w:r>
      <w:r w:rsidR="00E360A2" w:rsidRPr="007B34F5">
        <w:rPr>
          <w:rFonts w:ascii="Arial" w:hAnsi="Arial" w:cs="Arial"/>
          <w:bCs/>
          <w:sz w:val="20"/>
          <w:szCs w:val="20"/>
        </w:rPr>
        <w:t xml:space="preserve"> w zakresie art. 24 ust. 1 pkt. 12-23 oraz art. 24. ust. 5. pkt. 1., pkt. 2., pkt. 4. oraz pkt. 8 ustawy </w:t>
      </w:r>
      <w:proofErr w:type="spellStart"/>
      <w:r w:rsidR="00E360A2" w:rsidRPr="007B34F5">
        <w:rPr>
          <w:rFonts w:ascii="Arial" w:hAnsi="Arial" w:cs="Arial"/>
          <w:bCs/>
          <w:sz w:val="20"/>
          <w:szCs w:val="20"/>
        </w:rPr>
        <w:t>P</w:t>
      </w:r>
      <w:r w:rsidR="003E34BB" w:rsidRPr="007B34F5">
        <w:rPr>
          <w:rFonts w:ascii="Arial" w:hAnsi="Arial" w:cs="Arial"/>
          <w:bCs/>
          <w:sz w:val="20"/>
          <w:szCs w:val="20"/>
        </w:rPr>
        <w:t>zp</w:t>
      </w:r>
      <w:proofErr w:type="spellEnd"/>
    </w:p>
    <w:p w14:paraId="388CD558" w14:textId="77777777" w:rsidR="00E360A2" w:rsidRPr="007B34F5" w:rsidRDefault="00E360A2" w:rsidP="0089793B">
      <w:pPr>
        <w:autoSpaceDE w:val="0"/>
        <w:autoSpaceDN w:val="0"/>
        <w:adjustRightInd w:val="0"/>
        <w:spacing w:line="480" w:lineRule="auto"/>
        <w:jc w:val="both"/>
        <w:rPr>
          <w:rFonts w:ascii="Arial" w:hAnsi="Arial" w:cs="Arial"/>
          <w:b/>
          <w:bCs/>
          <w:kern w:val="32"/>
        </w:rPr>
      </w:pPr>
    </w:p>
    <w:p w14:paraId="0DE171A1" w14:textId="77777777" w:rsidR="00C94EF9" w:rsidRPr="007B34F5" w:rsidRDefault="009E76EF" w:rsidP="0089793B">
      <w:pPr>
        <w:jc w:val="both"/>
        <w:rPr>
          <w:rFonts w:ascii="Arial" w:hAnsi="Arial" w:cs="Arial"/>
          <w:b/>
          <w:bCs/>
          <w:iCs/>
        </w:rPr>
      </w:pPr>
      <w:r w:rsidRPr="007B34F5">
        <w:rPr>
          <w:rFonts w:ascii="Arial" w:hAnsi="Arial" w:cs="Arial"/>
          <w:bCs/>
          <w:iCs/>
        </w:rPr>
        <w:t>Miejscowość</w:t>
      </w:r>
      <w:r w:rsidR="00D130B5" w:rsidRPr="007B34F5">
        <w:rPr>
          <w:rFonts w:ascii="Arial" w:hAnsi="Arial" w:cs="Arial"/>
          <w:bCs/>
          <w:iCs/>
        </w:rPr>
        <w:t xml:space="preserve"> i data</w:t>
      </w:r>
      <w:r w:rsidR="00D130B5" w:rsidRPr="007B34F5">
        <w:rPr>
          <w:bCs/>
          <w:iCs/>
        </w:rPr>
        <w:t xml:space="preserve"> </w:t>
      </w:r>
      <w:r w:rsidR="00501460" w:rsidRPr="007B34F5">
        <w:rPr>
          <w:bCs/>
          <w:iCs/>
        </w:rPr>
        <w:t xml:space="preserve"> …………………</w:t>
      </w:r>
      <w:r w:rsidR="00793CB2" w:rsidRPr="007B34F5">
        <w:rPr>
          <w:bCs/>
          <w:iCs/>
        </w:rPr>
        <w:t>…</w:t>
      </w:r>
      <w:r w:rsidR="00501460" w:rsidRPr="007B34F5">
        <w:rPr>
          <w:bCs/>
          <w:iCs/>
        </w:rPr>
        <w:t xml:space="preserve">......… </w:t>
      </w:r>
      <w:r w:rsidR="00D130B5" w:rsidRPr="007B34F5">
        <w:rPr>
          <w:rFonts w:ascii="Arial" w:hAnsi="Arial" w:cs="Arial"/>
          <w:b/>
          <w:bCs/>
          <w:iCs/>
        </w:rPr>
        <w:t>201</w:t>
      </w:r>
      <w:r w:rsidR="0084206C" w:rsidRPr="007B34F5">
        <w:rPr>
          <w:rFonts w:ascii="Arial" w:hAnsi="Arial" w:cs="Arial"/>
          <w:b/>
          <w:bCs/>
          <w:iCs/>
        </w:rPr>
        <w:t>6</w:t>
      </w:r>
      <w:r w:rsidR="00D130B5" w:rsidRPr="007B34F5">
        <w:rPr>
          <w:rFonts w:ascii="Arial" w:hAnsi="Arial" w:cs="Arial"/>
          <w:b/>
          <w:bCs/>
          <w:iCs/>
        </w:rPr>
        <w:t>r</w:t>
      </w:r>
      <w:r w:rsidR="00AC1818" w:rsidRPr="007B34F5">
        <w:rPr>
          <w:rFonts w:ascii="Arial" w:hAnsi="Arial" w:cs="Arial"/>
          <w:b/>
          <w:bCs/>
          <w:iCs/>
        </w:rPr>
        <w:t>.</w:t>
      </w:r>
    </w:p>
    <w:p w14:paraId="1CD0ED1B" w14:textId="77777777" w:rsidR="00D130B5" w:rsidRPr="007B34F5" w:rsidRDefault="00D130B5" w:rsidP="0089793B">
      <w:pPr>
        <w:jc w:val="right"/>
        <w:rPr>
          <w:bCs/>
          <w:iCs/>
        </w:rPr>
      </w:pPr>
      <w:r w:rsidRPr="007B34F5">
        <w:rPr>
          <w:rFonts w:ascii="Arial" w:hAnsi="Arial" w:cs="Arial"/>
          <w:bCs/>
          <w:iCs/>
        </w:rPr>
        <w:t>…</w:t>
      </w:r>
      <w:r w:rsidR="009E76EF" w:rsidRPr="007B34F5">
        <w:rPr>
          <w:rFonts w:ascii="Arial" w:hAnsi="Arial" w:cs="Arial"/>
          <w:bCs/>
          <w:iCs/>
        </w:rPr>
        <w:t>..…………..</w:t>
      </w:r>
      <w:r w:rsidRPr="007B34F5">
        <w:rPr>
          <w:rFonts w:ascii="Arial" w:hAnsi="Arial" w:cs="Arial"/>
          <w:bCs/>
          <w:iCs/>
        </w:rPr>
        <w:t>……………………</w:t>
      </w:r>
      <w:r w:rsidR="00793CB2" w:rsidRPr="007B34F5">
        <w:rPr>
          <w:rFonts w:ascii="Arial" w:hAnsi="Arial" w:cs="Arial"/>
          <w:bCs/>
          <w:iCs/>
        </w:rPr>
        <w:t>…</w:t>
      </w:r>
      <w:r w:rsidRPr="007B34F5">
        <w:rPr>
          <w:rFonts w:ascii="Arial" w:hAnsi="Arial" w:cs="Arial"/>
          <w:bCs/>
          <w:iCs/>
        </w:rPr>
        <w:t>…………</w:t>
      </w:r>
    </w:p>
    <w:p w14:paraId="1624E074" w14:textId="77777777" w:rsidR="00D130B5" w:rsidRPr="007B34F5" w:rsidRDefault="00D130B5" w:rsidP="0089793B">
      <w:pPr>
        <w:ind w:left="5245" w:right="-2"/>
        <w:jc w:val="center"/>
        <w:rPr>
          <w:rFonts w:ascii="Arial" w:hAnsi="Arial" w:cs="Arial"/>
          <w:bCs/>
          <w:i/>
          <w:iCs/>
          <w:sz w:val="16"/>
          <w:szCs w:val="16"/>
        </w:rPr>
      </w:pPr>
      <w:r w:rsidRPr="007B34F5">
        <w:rPr>
          <w:rFonts w:ascii="Arial" w:hAnsi="Arial" w:cs="Arial"/>
          <w:bCs/>
          <w:i/>
          <w:iCs/>
          <w:sz w:val="16"/>
          <w:szCs w:val="16"/>
        </w:rPr>
        <w:t>(</w:t>
      </w:r>
      <w:r w:rsidR="00DD4AF6" w:rsidRPr="007B34F5">
        <w:rPr>
          <w:rFonts w:ascii="Arial" w:hAnsi="Arial" w:cs="Arial"/>
          <w:bCs/>
          <w:i/>
          <w:iCs/>
          <w:sz w:val="16"/>
          <w:szCs w:val="16"/>
        </w:rPr>
        <w:t xml:space="preserve">pieczęć wykonawcy oraz podpis </w:t>
      </w:r>
      <w:r w:rsidRPr="007B34F5">
        <w:rPr>
          <w:rFonts w:ascii="Arial" w:hAnsi="Arial" w:cs="Arial"/>
          <w:bCs/>
          <w:i/>
          <w:iCs/>
          <w:sz w:val="16"/>
          <w:szCs w:val="16"/>
        </w:rPr>
        <w:t>upoważnion</w:t>
      </w:r>
      <w:r w:rsidR="00DD4AF6" w:rsidRPr="007B34F5">
        <w:rPr>
          <w:rFonts w:ascii="Arial" w:hAnsi="Arial" w:cs="Arial"/>
          <w:bCs/>
          <w:i/>
          <w:iCs/>
          <w:sz w:val="16"/>
          <w:szCs w:val="16"/>
        </w:rPr>
        <w:t>ego</w:t>
      </w:r>
      <w:r w:rsidRPr="007B34F5">
        <w:rPr>
          <w:rFonts w:ascii="Arial" w:hAnsi="Arial" w:cs="Arial"/>
          <w:bCs/>
          <w:i/>
          <w:iCs/>
          <w:sz w:val="16"/>
          <w:szCs w:val="16"/>
        </w:rPr>
        <w:t xml:space="preserve"> przedstawiciel</w:t>
      </w:r>
      <w:r w:rsidR="00DD4AF6" w:rsidRPr="007B34F5">
        <w:rPr>
          <w:rFonts w:ascii="Arial" w:hAnsi="Arial" w:cs="Arial"/>
          <w:bCs/>
          <w:i/>
          <w:iCs/>
          <w:sz w:val="16"/>
          <w:szCs w:val="16"/>
        </w:rPr>
        <w:t xml:space="preserve">a Wykonawcy </w:t>
      </w:r>
      <w:r w:rsidRPr="007B34F5">
        <w:rPr>
          <w:rFonts w:ascii="Arial" w:hAnsi="Arial" w:cs="Arial"/>
          <w:bCs/>
          <w:i/>
          <w:iCs/>
          <w:sz w:val="16"/>
          <w:szCs w:val="16"/>
        </w:rPr>
        <w:t>)</w:t>
      </w:r>
    </w:p>
    <w:p w14:paraId="1FC38C19" w14:textId="77777777" w:rsidR="00E625CA" w:rsidRPr="007B34F5" w:rsidRDefault="00E625CA" w:rsidP="0089793B">
      <w:pPr>
        <w:spacing w:line="360" w:lineRule="auto"/>
        <w:ind w:left="709"/>
        <w:jc w:val="both"/>
        <w:rPr>
          <w:rFonts w:ascii="Arial" w:hAnsi="Arial" w:cs="Arial"/>
          <w:sz w:val="21"/>
          <w:szCs w:val="21"/>
        </w:rPr>
      </w:pPr>
    </w:p>
    <w:p w14:paraId="2BE25946" w14:textId="77777777" w:rsidR="00E625CA" w:rsidRPr="007B34F5" w:rsidRDefault="00E625CA" w:rsidP="0089793B">
      <w:pPr>
        <w:spacing w:line="360" w:lineRule="auto"/>
        <w:ind w:left="709"/>
        <w:jc w:val="both"/>
        <w:rPr>
          <w:rFonts w:ascii="Arial" w:hAnsi="Arial" w:cs="Arial"/>
          <w:sz w:val="21"/>
          <w:szCs w:val="21"/>
        </w:rPr>
      </w:pPr>
      <w:r w:rsidRPr="007B34F5">
        <w:rPr>
          <w:rFonts w:ascii="Arial" w:hAnsi="Arial" w:cs="Arial"/>
          <w:sz w:val="21"/>
          <w:szCs w:val="21"/>
        </w:rPr>
        <w:t xml:space="preserve">Oświadczam, że </w:t>
      </w:r>
      <w:r w:rsidR="009E76EF" w:rsidRPr="007B34F5">
        <w:rPr>
          <w:rFonts w:ascii="Arial" w:hAnsi="Arial" w:cs="Arial"/>
          <w:bCs/>
        </w:rPr>
        <w:t xml:space="preserve">na dzień składania ofert, </w:t>
      </w:r>
      <w:r w:rsidRPr="007B34F5">
        <w:rPr>
          <w:rFonts w:ascii="Arial" w:hAnsi="Arial" w:cs="Arial"/>
          <w:sz w:val="21"/>
          <w:szCs w:val="21"/>
        </w:rPr>
        <w:t xml:space="preserve">zachodzą w stosunku do mnie podstawy wykluczenia z postępowania na podstawie art. …………. ustawy </w:t>
      </w:r>
      <w:proofErr w:type="spellStart"/>
      <w:r w:rsidRPr="007B34F5">
        <w:rPr>
          <w:rFonts w:ascii="Arial" w:hAnsi="Arial" w:cs="Arial"/>
          <w:sz w:val="21"/>
          <w:szCs w:val="21"/>
        </w:rPr>
        <w:t>Pzp</w:t>
      </w:r>
      <w:proofErr w:type="spellEnd"/>
      <w:r w:rsidRPr="007B34F5">
        <w:rPr>
          <w:rFonts w:ascii="Arial" w:hAnsi="Arial" w:cs="Arial"/>
        </w:rPr>
        <w:t xml:space="preserve"> </w:t>
      </w:r>
      <w:r w:rsidRPr="007B34F5">
        <w:rPr>
          <w:rFonts w:ascii="Arial" w:hAnsi="Arial" w:cs="Arial"/>
          <w:i/>
          <w:sz w:val="16"/>
          <w:szCs w:val="16"/>
        </w:rPr>
        <w:t xml:space="preserve">(podać mającą zastosowanie podstawę wykluczenia spośród wymienionych w art. 24 ust. 1 pkt 13-14, 16-20 lub art. 24 ust. 5 </w:t>
      </w:r>
      <w:r w:rsidRPr="007B34F5">
        <w:rPr>
          <w:rFonts w:ascii="Arial" w:hAnsi="Arial" w:cs="Arial"/>
          <w:bCs/>
          <w:i/>
          <w:sz w:val="16"/>
          <w:szCs w:val="16"/>
        </w:rPr>
        <w:t xml:space="preserve">pkt. 1., pkt. 2., pkt. 4. oraz pkt. 8 </w:t>
      </w:r>
      <w:r w:rsidRPr="007B34F5">
        <w:rPr>
          <w:rFonts w:ascii="Arial" w:hAnsi="Arial" w:cs="Arial"/>
          <w:i/>
          <w:sz w:val="16"/>
          <w:szCs w:val="16"/>
        </w:rPr>
        <w:t xml:space="preserve">ustawy </w:t>
      </w:r>
      <w:proofErr w:type="spellStart"/>
      <w:r w:rsidRPr="007B34F5">
        <w:rPr>
          <w:rFonts w:ascii="Arial" w:hAnsi="Arial" w:cs="Arial"/>
          <w:i/>
          <w:sz w:val="16"/>
          <w:szCs w:val="16"/>
        </w:rPr>
        <w:t>Pzp</w:t>
      </w:r>
      <w:proofErr w:type="spellEnd"/>
      <w:r w:rsidRPr="007B34F5">
        <w:rPr>
          <w:rFonts w:ascii="Arial" w:hAnsi="Arial" w:cs="Arial"/>
          <w:i/>
          <w:sz w:val="16"/>
          <w:szCs w:val="16"/>
        </w:rPr>
        <w:t>).</w:t>
      </w:r>
      <w:r w:rsidRPr="007B34F5">
        <w:rPr>
          <w:rFonts w:ascii="Arial" w:hAnsi="Arial" w:cs="Arial"/>
        </w:rPr>
        <w:t xml:space="preserve"> </w:t>
      </w:r>
      <w:r w:rsidRPr="007B34F5">
        <w:rPr>
          <w:rFonts w:ascii="Arial" w:hAnsi="Arial" w:cs="Arial"/>
          <w:sz w:val="21"/>
          <w:szCs w:val="21"/>
        </w:rPr>
        <w:t xml:space="preserve">Jednocześnie oświadczam, że w związku z ww. okolicznością, na podstawie art. 24 ust. 8 ustawy </w:t>
      </w:r>
      <w:proofErr w:type="spellStart"/>
      <w:r w:rsidRPr="007B34F5">
        <w:rPr>
          <w:rFonts w:ascii="Arial" w:hAnsi="Arial" w:cs="Arial"/>
          <w:sz w:val="21"/>
          <w:szCs w:val="21"/>
        </w:rPr>
        <w:t>Pzp</w:t>
      </w:r>
      <w:proofErr w:type="spellEnd"/>
      <w:r w:rsidRPr="007B34F5">
        <w:rPr>
          <w:rFonts w:ascii="Arial" w:hAnsi="Arial" w:cs="Arial"/>
          <w:sz w:val="21"/>
          <w:szCs w:val="21"/>
        </w:rPr>
        <w:t xml:space="preserve"> podjąłem następujące środki naprawcze: …………………………</w:t>
      </w:r>
      <w:r w:rsidR="009E76EF" w:rsidRPr="007B34F5">
        <w:rPr>
          <w:rFonts w:ascii="Arial" w:hAnsi="Arial" w:cs="Arial"/>
          <w:sz w:val="21"/>
          <w:szCs w:val="21"/>
        </w:rPr>
        <w:t>……</w:t>
      </w:r>
      <w:r w:rsidR="00CA058A" w:rsidRPr="007B34F5">
        <w:rPr>
          <w:rFonts w:ascii="Arial" w:hAnsi="Arial" w:cs="Arial"/>
          <w:sz w:val="21"/>
          <w:szCs w:val="21"/>
        </w:rPr>
        <w:t>…………………………………………………………</w:t>
      </w:r>
    </w:p>
    <w:p w14:paraId="2587A321" w14:textId="77777777" w:rsidR="00E625CA" w:rsidRPr="007B34F5" w:rsidRDefault="00E625CA" w:rsidP="0089793B">
      <w:pPr>
        <w:spacing w:line="360" w:lineRule="auto"/>
        <w:ind w:left="709"/>
        <w:jc w:val="both"/>
        <w:rPr>
          <w:rFonts w:ascii="Arial" w:hAnsi="Arial" w:cs="Arial"/>
          <w:sz w:val="21"/>
          <w:szCs w:val="21"/>
        </w:rPr>
      </w:pPr>
      <w:r w:rsidRPr="007B34F5">
        <w:rPr>
          <w:rFonts w:ascii="Arial" w:hAnsi="Arial" w:cs="Arial"/>
          <w:sz w:val="21"/>
          <w:szCs w:val="21"/>
        </w:rPr>
        <w:t>………………………………………………………………………………………………….…</w:t>
      </w:r>
      <w:r w:rsidR="009E76EF" w:rsidRPr="007B34F5">
        <w:rPr>
          <w:rFonts w:ascii="Arial" w:hAnsi="Arial" w:cs="Arial"/>
          <w:sz w:val="21"/>
          <w:szCs w:val="21"/>
        </w:rPr>
        <w:t>.</w:t>
      </w:r>
      <w:r w:rsidRPr="007B34F5">
        <w:rPr>
          <w:rFonts w:ascii="Arial" w:hAnsi="Arial" w:cs="Arial"/>
          <w:sz w:val="21"/>
          <w:szCs w:val="21"/>
        </w:rPr>
        <w:t>…</w:t>
      </w:r>
    </w:p>
    <w:p w14:paraId="5F89F484" w14:textId="77777777" w:rsidR="00E625CA" w:rsidRPr="007B34F5" w:rsidRDefault="00E625CA" w:rsidP="0089793B">
      <w:pPr>
        <w:spacing w:line="360" w:lineRule="auto"/>
        <w:ind w:left="709"/>
        <w:jc w:val="both"/>
        <w:rPr>
          <w:rFonts w:ascii="Arial" w:hAnsi="Arial" w:cs="Arial"/>
          <w:sz w:val="21"/>
          <w:szCs w:val="21"/>
        </w:rPr>
      </w:pPr>
      <w:r w:rsidRPr="007B34F5">
        <w:rPr>
          <w:rFonts w:ascii="Arial" w:hAnsi="Arial" w:cs="Arial"/>
          <w:sz w:val="21"/>
          <w:szCs w:val="21"/>
        </w:rPr>
        <w:t>………………………………………………………………………………………………….…</w:t>
      </w:r>
      <w:r w:rsidR="009E76EF" w:rsidRPr="007B34F5">
        <w:rPr>
          <w:rFonts w:ascii="Arial" w:hAnsi="Arial" w:cs="Arial"/>
          <w:sz w:val="21"/>
          <w:szCs w:val="21"/>
        </w:rPr>
        <w:t>.</w:t>
      </w:r>
      <w:r w:rsidRPr="007B34F5">
        <w:rPr>
          <w:rFonts w:ascii="Arial" w:hAnsi="Arial" w:cs="Arial"/>
          <w:sz w:val="21"/>
          <w:szCs w:val="21"/>
        </w:rPr>
        <w:t>…</w:t>
      </w:r>
    </w:p>
    <w:p w14:paraId="4A764963" w14:textId="77777777" w:rsidR="009E76EF" w:rsidRPr="007B34F5" w:rsidRDefault="009E76EF" w:rsidP="0089793B">
      <w:pPr>
        <w:spacing w:line="360" w:lineRule="auto"/>
        <w:ind w:left="709"/>
        <w:jc w:val="both"/>
        <w:rPr>
          <w:rFonts w:ascii="Arial" w:hAnsi="Arial" w:cs="Arial"/>
          <w:sz w:val="21"/>
          <w:szCs w:val="21"/>
        </w:rPr>
      </w:pPr>
      <w:r w:rsidRPr="007B34F5">
        <w:rPr>
          <w:rFonts w:ascii="Arial" w:hAnsi="Arial" w:cs="Arial"/>
          <w:sz w:val="21"/>
          <w:szCs w:val="21"/>
        </w:rPr>
        <w:t>………………………………………………………………………………………………….….…</w:t>
      </w:r>
    </w:p>
    <w:p w14:paraId="36EA4836" w14:textId="77777777" w:rsidR="009E76EF" w:rsidRPr="007B34F5" w:rsidRDefault="009E76EF" w:rsidP="003E34BB">
      <w:pPr>
        <w:spacing w:line="360" w:lineRule="auto"/>
        <w:ind w:left="709"/>
        <w:jc w:val="both"/>
        <w:rPr>
          <w:rFonts w:ascii="Arial" w:hAnsi="Arial" w:cs="Arial"/>
          <w:sz w:val="21"/>
          <w:szCs w:val="21"/>
        </w:rPr>
      </w:pPr>
      <w:r w:rsidRPr="007B34F5">
        <w:rPr>
          <w:rFonts w:ascii="Arial" w:hAnsi="Arial" w:cs="Arial"/>
          <w:sz w:val="21"/>
          <w:szCs w:val="21"/>
        </w:rPr>
        <w:t>………………………………………………………………………………………………….….…</w:t>
      </w:r>
    </w:p>
    <w:p w14:paraId="54E11303" w14:textId="77777777" w:rsidR="009E76EF" w:rsidRPr="007B34F5" w:rsidRDefault="009E76EF"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59A33A4C" w14:textId="77777777" w:rsidR="009E76EF" w:rsidRPr="007B34F5" w:rsidRDefault="009E76EF" w:rsidP="0089793B">
      <w:pPr>
        <w:jc w:val="both"/>
        <w:rPr>
          <w:rFonts w:ascii="Arial" w:hAnsi="Arial" w:cs="Arial"/>
          <w:b/>
          <w:bCs/>
          <w:iCs/>
        </w:rPr>
      </w:pPr>
    </w:p>
    <w:p w14:paraId="66005823" w14:textId="77777777" w:rsidR="009E76EF" w:rsidRPr="007B34F5" w:rsidRDefault="009E76EF" w:rsidP="0089793B">
      <w:pPr>
        <w:jc w:val="right"/>
        <w:rPr>
          <w:bCs/>
          <w:iCs/>
        </w:rPr>
      </w:pPr>
      <w:r w:rsidRPr="007B34F5">
        <w:rPr>
          <w:rFonts w:ascii="Arial" w:hAnsi="Arial" w:cs="Arial"/>
          <w:bCs/>
          <w:iCs/>
        </w:rPr>
        <w:t>…..…………..…………………………………</w:t>
      </w:r>
    </w:p>
    <w:p w14:paraId="36423173" w14:textId="77777777" w:rsidR="009E76EF" w:rsidRPr="007B34F5" w:rsidRDefault="009E76EF"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246FD07C" w14:textId="77777777" w:rsidR="00105142" w:rsidRPr="007B34F5" w:rsidRDefault="00105142" w:rsidP="0089793B">
      <w:pPr>
        <w:ind w:left="5245" w:right="-2"/>
        <w:jc w:val="center"/>
        <w:rPr>
          <w:rFonts w:ascii="Arial" w:hAnsi="Arial" w:cs="Arial"/>
          <w:bCs/>
          <w:i/>
          <w:iCs/>
          <w:sz w:val="16"/>
          <w:szCs w:val="16"/>
        </w:rPr>
      </w:pPr>
    </w:p>
    <w:p w14:paraId="709DF85D" w14:textId="77777777" w:rsidR="00105142" w:rsidRPr="007B34F5" w:rsidRDefault="00105142" w:rsidP="0089793B">
      <w:pPr>
        <w:ind w:left="5245" w:right="-2"/>
        <w:jc w:val="center"/>
        <w:rPr>
          <w:rFonts w:ascii="Arial" w:hAnsi="Arial" w:cs="Arial"/>
          <w:bCs/>
          <w:i/>
          <w:iCs/>
          <w:sz w:val="16"/>
          <w:szCs w:val="16"/>
        </w:rPr>
      </w:pPr>
    </w:p>
    <w:p w14:paraId="774E0763" w14:textId="77777777" w:rsidR="00105142" w:rsidRPr="007B34F5"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7B34F5">
        <w:rPr>
          <w:rFonts w:ascii="Arial" w:hAnsi="Arial" w:cs="Arial"/>
          <w:bCs/>
          <w:sz w:val="20"/>
          <w:szCs w:val="20"/>
        </w:rPr>
        <w:lastRenderedPageBreak/>
        <w:t>Oświadczam, że na dzień składania ofert spełniam warunki udziału w postępowaniu dotyczące:</w:t>
      </w:r>
    </w:p>
    <w:p w14:paraId="077E47B2" w14:textId="77777777" w:rsidR="00105142" w:rsidRPr="007B34F5" w:rsidRDefault="00105142" w:rsidP="001F438B">
      <w:pPr>
        <w:pStyle w:val="Akapitzlist"/>
        <w:numPr>
          <w:ilvl w:val="0"/>
          <w:numId w:val="19"/>
        </w:numPr>
        <w:autoSpaceDE w:val="0"/>
        <w:autoSpaceDN w:val="0"/>
        <w:adjustRightInd w:val="0"/>
        <w:spacing w:line="360" w:lineRule="auto"/>
        <w:jc w:val="both"/>
        <w:rPr>
          <w:rFonts w:ascii="Arial" w:hAnsi="Arial" w:cs="Arial"/>
          <w:sz w:val="20"/>
          <w:szCs w:val="20"/>
        </w:rPr>
      </w:pPr>
      <w:r w:rsidRPr="007B34F5">
        <w:rPr>
          <w:rFonts w:ascii="Arial" w:hAnsi="Arial" w:cs="Arial"/>
          <w:bCs/>
          <w:sz w:val="20"/>
          <w:szCs w:val="20"/>
        </w:rPr>
        <w:t>kompetencji lub uprawnień do prowadzenia określonej działalności zawodowej, o ile wynika to z odrębnych przepisów;</w:t>
      </w:r>
    </w:p>
    <w:p w14:paraId="12912C57" w14:textId="77777777" w:rsidR="00105142" w:rsidRPr="007B34F5" w:rsidRDefault="00105142" w:rsidP="001F438B">
      <w:pPr>
        <w:pStyle w:val="Akapitzlist"/>
        <w:numPr>
          <w:ilvl w:val="0"/>
          <w:numId w:val="19"/>
        </w:numPr>
        <w:autoSpaceDE w:val="0"/>
        <w:autoSpaceDN w:val="0"/>
        <w:adjustRightInd w:val="0"/>
        <w:spacing w:line="360" w:lineRule="auto"/>
        <w:jc w:val="both"/>
        <w:rPr>
          <w:rFonts w:ascii="Arial" w:hAnsi="Arial" w:cs="Arial"/>
          <w:bCs/>
          <w:sz w:val="20"/>
          <w:szCs w:val="20"/>
        </w:rPr>
      </w:pPr>
      <w:r w:rsidRPr="007B34F5">
        <w:rPr>
          <w:rFonts w:ascii="Arial" w:hAnsi="Arial" w:cs="Arial"/>
          <w:bCs/>
          <w:sz w:val="20"/>
          <w:szCs w:val="20"/>
        </w:rPr>
        <w:t>sytuacji ekonomicznej lub finansowej;</w:t>
      </w:r>
    </w:p>
    <w:p w14:paraId="665ED3AE" w14:textId="77777777" w:rsidR="00105142" w:rsidRPr="007B34F5" w:rsidRDefault="00105142" w:rsidP="001F438B">
      <w:pPr>
        <w:pStyle w:val="Akapitzlist"/>
        <w:numPr>
          <w:ilvl w:val="0"/>
          <w:numId w:val="19"/>
        </w:numPr>
        <w:autoSpaceDE w:val="0"/>
        <w:autoSpaceDN w:val="0"/>
        <w:adjustRightInd w:val="0"/>
        <w:spacing w:line="360" w:lineRule="auto"/>
        <w:jc w:val="both"/>
        <w:rPr>
          <w:rFonts w:ascii="Arial" w:hAnsi="Arial" w:cs="Arial"/>
          <w:b/>
          <w:bCs/>
          <w:kern w:val="32"/>
          <w:sz w:val="20"/>
          <w:szCs w:val="20"/>
        </w:rPr>
      </w:pPr>
      <w:r w:rsidRPr="007B34F5">
        <w:rPr>
          <w:rFonts w:ascii="Arial" w:hAnsi="Arial" w:cs="Arial"/>
          <w:bCs/>
          <w:sz w:val="20"/>
          <w:szCs w:val="20"/>
        </w:rPr>
        <w:t>zdolności technicznej lub zawodowej;</w:t>
      </w:r>
    </w:p>
    <w:p w14:paraId="5EEB9E63" w14:textId="77777777" w:rsidR="00105142" w:rsidRPr="007B34F5" w:rsidRDefault="00105142" w:rsidP="0089793B">
      <w:pPr>
        <w:autoSpaceDE w:val="0"/>
        <w:autoSpaceDN w:val="0"/>
        <w:adjustRightInd w:val="0"/>
        <w:spacing w:line="360" w:lineRule="auto"/>
        <w:jc w:val="both"/>
        <w:rPr>
          <w:rFonts w:ascii="Arial" w:hAnsi="Arial" w:cs="Arial"/>
          <w:b/>
          <w:bCs/>
          <w:kern w:val="32"/>
        </w:rPr>
      </w:pPr>
    </w:p>
    <w:p w14:paraId="1028368D" w14:textId="77777777" w:rsidR="00105142" w:rsidRPr="007B34F5" w:rsidRDefault="00105142"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71C178FD" w14:textId="77777777" w:rsidR="00105142" w:rsidRPr="007B34F5" w:rsidRDefault="00105142" w:rsidP="0089793B">
      <w:pPr>
        <w:jc w:val="both"/>
        <w:rPr>
          <w:rFonts w:ascii="Arial" w:hAnsi="Arial" w:cs="Arial"/>
          <w:b/>
          <w:bCs/>
          <w:iCs/>
        </w:rPr>
      </w:pPr>
    </w:p>
    <w:p w14:paraId="264B83D6" w14:textId="77777777" w:rsidR="00105142" w:rsidRPr="007B34F5" w:rsidRDefault="00105142" w:rsidP="0089793B">
      <w:pPr>
        <w:jc w:val="both"/>
        <w:rPr>
          <w:rFonts w:ascii="Arial" w:hAnsi="Arial" w:cs="Arial"/>
          <w:b/>
          <w:bCs/>
          <w:iCs/>
        </w:rPr>
      </w:pPr>
    </w:p>
    <w:p w14:paraId="3A0D8162" w14:textId="77777777" w:rsidR="00105142" w:rsidRPr="007B34F5" w:rsidRDefault="00105142" w:rsidP="0089793B">
      <w:pPr>
        <w:jc w:val="right"/>
        <w:rPr>
          <w:bCs/>
          <w:iCs/>
        </w:rPr>
      </w:pPr>
      <w:r w:rsidRPr="007B34F5">
        <w:rPr>
          <w:rFonts w:ascii="Arial" w:hAnsi="Arial" w:cs="Arial"/>
          <w:bCs/>
          <w:iCs/>
        </w:rPr>
        <w:t>…..…………..…………………………………</w:t>
      </w:r>
    </w:p>
    <w:p w14:paraId="332961DF" w14:textId="77777777" w:rsidR="00105142" w:rsidRPr="007B34F5" w:rsidRDefault="00105142"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559C769C" w14:textId="77777777" w:rsidR="00105142" w:rsidRPr="007B34F5" w:rsidRDefault="00105142" w:rsidP="0089793B">
      <w:pPr>
        <w:autoSpaceDE w:val="0"/>
        <w:autoSpaceDN w:val="0"/>
        <w:adjustRightInd w:val="0"/>
        <w:spacing w:line="360" w:lineRule="auto"/>
        <w:jc w:val="both"/>
        <w:rPr>
          <w:rFonts w:ascii="Arial" w:hAnsi="Arial" w:cs="Arial"/>
          <w:b/>
          <w:bCs/>
          <w:kern w:val="32"/>
        </w:rPr>
      </w:pPr>
    </w:p>
    <w:p w14:paraId="6E7F2D43" w14:textId="77777777" w:rsidR="00105142" w:rsidRPr="007B34F5" w:rsidRDefault="00105142" w:rsidP="0089793B">
      <w:pPr>
        <w:autoSpaceDE w:val="0"/>
        <w:autoSpaceDN w:val="0"/>
        <w:adjustRightInd w:val="0"/>
        <w:spacing w:line="360" w:lineRule="auto"/>
        <w:jc w:val="center"/>
        <w:rPr>
          <w:rFonts w:ascii="Arial" w:hAnsi="Arial" w:cs="Arial"/>
          <w:b/>
          <w:bCs/>
          <w:kern w:val="32"/>
        </w:rPr>
      </w:pPr>
      <w:r w:rsidRPr="007B34F5">
        <w:rPr>
          <w:rFonts w:ascii="Arial" w:hAnsi="Arial" w:cs="Arial"/>
          <w:b/>
          <w:bCs/>
          <w:kern w:val="32"/>
        </w:rPr>
        <w:t>Informacja w związku z poleganiem na zasobach innych podmiotów:</w:t>
      </w:r>
    </w:p>
    <w:p w14:paraId="1FF86771" w14:textId="77777777" w:rsidR="00105142" w:rsidRPr="007B34F5" w:rsidRDefault="00105142" w:rsidP="0089793B">
      <w:pPr>
        <w:ind w:left="5245" w:right="-2"/>
        <w:jc w:val="center"/>
        <w:rPr>
          <w:rFonts w:ascii="Arial" w:hAnsi="Arial" w:cs="Arial"/>
          <w:bCs/>
          <w:i/>
          <w:iCs/>
          <w:sz w:val="16"/>
          <w:szCs w:val="16"/>
        </w:rPr>
      </w:pPr>
    </w:p>
    <w:p w14:paraId="17A51685" w14:textId="77777777" w:rsidR="00105142" w:rsidRPr="007B34F5" w:rsidRDefault="00105142" w:rsidP="0089793B">
      <w:pPr>
        <w:spacing w:line="360" w:lineRule="auto"/>
        <w:jc w:val="both"/>
        <w:rPr>
          <w:rFonts w:ascii="Arial" w:hAnsi="Arial" w:cs="Arial"/>
        </w:rPr>
      </w:pPr>
      <w:r w:rsidRPr="007B34F5">
        <w:rPr>
          <w:rFonts w:ascii="Arial" w:hAnsi="Arial" w:cs="Arial"/>
        </w:rPr>
        <w:t>Oświadczam, że w celu wykazania spełniania warunków udziału w postępowaniu, określonych przez zamawiającego, polegam na zasobach następującego/</w:t>
      </w:r>
      <w:proofErr w:type="spellStart"/>
      <w:r w:rsidRPr="007B34F5">
        <w:rPr>
          <w:rFonts w:ascii="Arial" w:hAnsi="Arial" w:cs="Arial"/>
        </w:rPr>
        <w:t>ych</w:t>
      </w:r>
      <w:proofErr w:type="spellEnd"/>
      <w:r w:rsidRPr="007B34F5">
        <w:rPr>
          <w:rFonts w:ascii="Arial" w:hAnsi="Arial" w:cs="Arial"/>
        </w:rPr>
        <w:t xml:space="preserve"> podmiotu/ów: …………………...……………</w:t>
      </w:r>
    </w:p>
    <w:p w14:paraId="335DB632" w14:textId="77777777" w:rsidR="00105142" w:rsidRPr="007B34F5" w:rsidRDefault="00105142" w:rsidP="0089793B">
      <w:pPr>
        <w:spacing w:line="360" w:lineRule="auto"/>
        <w:jc w:val="both"/>
        <w:rPr>
          <w:rFonts w:ascii="Arial" w:hAnsi="Arial" w:cs="Arial"/>
        </w:rPr>
      </w:pPr>
      <w:r w:rsidRPr="007B34F5">
        <w:rPr>
          <w:rFonts w:ascii="Arial" w:hAnsi="Arial" w:cs="Arial"/>
        </w:rPr>
        <w:t xml:space="preserve">..……………………………………………………………………………………………………………………., </w:t>
      </w:r>
    </w:p>
    <w:p w14:paraId="2D2379C0" w14:textId="77777777" w:rsidR="00105142" w:rsidRPr="007B34F5" w:rsidRDefault="00105142" w:rsidP="0089793B">
      <w:pPr>
        <w:spacing w:line="360" w:lineRule="auto"/>
        <w:jc w:val="both"/>
        <w:rPr>
          <w:rFonts w:ascii="Arial" w:hAnsi="Arial" w:cs="Arial"/>
        </w:rPr>
      </w:pPr>
      <w:r w:rsidRPr="007B34F5">
        <w:rPr>
          <w:rFonts w:ascii="Arial" w:hAnsi="Arial" w:cs="Arial"/>
        </w:rPr>
        <w:t>w następującym zakresie: ……………………………………………………………………..…………………</w:t>
      </w:r>
    </w:p>
    <w:p w14:paraId="45028F92" w14:textId="77777777" w:rsidR="00105142" w:rsidRPr="007B34F5" w:rsidRDefault="00105142" w:rsidP="0089793B">
      <w:pPr>
        <w:spacing w:line="360" w:lineRule="auto"/>
        <w:jc w:val="both"/>
        <w:rPr>
          <w:rFonts w:ascii="Arial" w:hAnsi="Arial" w:cs="Arial"/>
        </w:rPr>
      </w:pPr>
      <w:r w:rsidRPr="007B34F5">
        <w:rPr>
          <w:rFonts w:ascii="Arial" w:hAnsi="Arial" w:cs="Arial"/>
        </w:rPr>
        <w:t>…………………………………………………….…………………………………………………………………</w:t>
      </w:r>
    </w:p>
    <w:p w14:paraId="0E4A9F32" w14:textId="77777777" w:rsidR="00105142" w:rsidRPr="007B34F5" w:rsidRDefault="00105142" w:rsidP="0089793B">
      <w:pPr>
        <w:spacing w:line="360" w:lineRule="auto"/>
        <w:jc w:val="both"/>
        <w:rPr>
          <w:rFonts w:ascii="Arial" w:hAnsi="Arial" w:cs="Arial"/>
          <w:i/>
          <w:sz w:val="16"/>
          <w:szCs w:val="16"/>
        </w:rPr>
      </w:pPr>
      <w:r w:rsidRPr="007B34F5">
        <w:rPr>
          <w:rFonts w:ascii="Arial" w:hAnsi="Arial" w:cs="Arial"/>
          <w:i/>
          <w:sz w:val="16"/>
          <w:szCs w:val="16"/>
        </w:rPr>
        <w:t xml:space="preserve">(wskazać podmiot i określić odpowiedni zakres dla wskazanego podmiotu). </w:t>
      </w:r>
    </w:p>
    <w:p w14:paraId="5FC9FBC2" w14:textId="77777777" w:rsidR="00105142" w:rsidRPr="007B34F5" w:rsidRDefault="00105142" w:rsidP="0089793B">
      <w:pPr>
        <w:spacing w:line="360" w:lineRule="auto"/>
        <w:jc w:val="both"/>
        <w:rPr>
          <w:rFonts w:ascii="Arial" w:hAnsi="Arial" w:cs="Arial"/>
          <w:sz w:val="21"/>
          <w:szCs w:val="21"/>
        </w:rPr>
      </w:pPr>
    </w:p>
    <w:p w14:paraId="62CC1CF6" w14:textId="77777777" w:rsidR="00105142" w:rsidRPr="007B34F5" w:rsidRDefault="00105142"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4B800141" w14:textId="77777777" w:rsidR="00105142" w:rsidRPr="007B34F5" w:rsidRDefault="00105142" w:rsidP="0089793B">
      <w:pPr>
        <w:jc w:val="both"/>
        <w:rPr>
          <w:rFonts w:ascii="Arial" w:hAnsi="Arial" w:cs="Arial"/>
          <w:b/>
          <w:bCs/>
          <w:iCs/>
        </w:rPr>
      </w:pPr>
    </w:p>
    <w:p w14:paraId="08BCE612" w14:textId="77777777" w:rsidR="00105142" w:rsidRPr="007B34F5" w:rsidRDefault="00105142" w:rsidP="0089793B">
      <w:pPr>
        <w:jc w:val="both"/>
        <w:rPr>
          <w:rFonts w:ascii="Arial" w:hAnsi="Arial" w:cs="Arial"/>
          <w:b/>
          <w:bCs/>
          <w:iCs/>
        </w:rPr>
      </w:pPr>
    </w:p>
    <w:p w14:paraId="51D2F0A4" w14:textId="77777777" w:rsidR="00105142" w:rsidRPr="007B34F5" w:rsidRDefault="00105142" w:rsidP="0089793B">
      <w:pPr>
        <w:jc w:val="right"/>
        <w:rPr>
          <w:bCs/>
          <w:iCs/>
        </w:rPr>
      </w:pPr>
      <w:r w:rsidRPr="007B34F5">
        <w:rPr>
          <w:rFonts w:ascii="Arial" w:hAnsi="Arial" w:cs="Arial"/>
          <w:bCs/>
          <w:iCs/>
        </w:rPr>
        <w:t>…..…………..…………………………………</w:t>
      </w:r>
    </w:p>
    <w:p w14:paraId="2466B4F2" w14:textId="77777777" w:rsidR="00105142" w:rsidRPr="007B34F5" w:rsidRDefault="00105142"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13387AF0" w14:textId="77777777" w:rsidR="00105142" w:rsidRPr="007B34F5" w:rsidRDefault="00105142" w:rsidP="0089793B">
      <w:pPr>
        <w:ind w:left="5245" w:right="-2"/>
        <w:jc w:val="center"/>
        <w:rPr>
          <w:rFonts w:ascii="Arial" w:hAnsi="Arial" w:cs="Arial"/>
          <w:bCs/>
          <w:i/>
          <w:iCs/>
          <w:sz w:val="16"/>
          <w:szCs w:val="16"/>
        </w:rPr>
      </w:pPr>
    </w:p>
    <w:p w14:paraId="78D1068D" w14:textId="77777777" w:rsidR="009E76EF" w:rsidRPr="007B34F5" w:rsidRDefault="009E76EF" w:rsidP="0089793B">
      <w:pPr>
        <w:spacing w:line="360" w:lineRule="auto"/>
        <w:ind w:left="709"/>
        <w:jc w:val="both"/>
        <w:rPr>
          <w:rFonts w:ascii="Arial" w:hAnsi="Arial" w:cs="Arial"/>
          <w:sz w:val="21"/>
          <w:szCs w:val="21"/>
        </w:rPr>
      </w:pPr>
    </w:p>
    <w:p w14:paraId="05F5465D" w14:textId="77777777" w:rsidR="009E76EF" w:rsidRPr="007B34F5" w:rsidRDefault="009E76EF" w:rsidP="0089793B">
      <w:pPr>
        <w:spacing w:line="360" w:lineRule="auto"/>
        <w:ind w:right="-2"/>
        <w:jc w:val="center"/>
        <w:rPr>
          <w:rFonts w:ascii="Arial" w:hAnsi="Arial" w:cs="Arial"/>
          <w:b/>
          <w:sz w:val="22"/>
          <w:szCs w:val="22"/>
          <w:u w:val="single"/>
        </w:rPr>
      </w:pPr>
      <w:r w:rsidRPr="007B34F5">
        <w:rPr>
          <w:rFonts w:ascii="Arial" w:hAnsi="Arial" w:cs="Arial"/>
          <w:b/>
          <w:bCs/>
          <w:sz w:val="22"/>
          <w:szCs w:val="22"/>
          <w:u w:val="single"/>
        </w:rPr>
        <w:t>OŚWIADCZ</w:t>
      </w:r>
      <w:r w:rsidR="00777ECE" w:rsidRPr="00B57CFD">
        <w:rPr>
          <w:rFonts w:ascii="Arial" w:hAnsi="Arial" w:cs="Arial"/>
          <w:b/>
          <w:bCs/>
          <w:sz w:val="22"/>
          <w:szCs w:val="22"/>
          <w:u w:val="single"/>
        </w:rPr>
        <w:t>E</w:t>
      </w:r>
      <w:r w:rsidRPr="007B34F5">
        <w:rPr>
          <w:rFonts w:ascii="Arial" w:hAnsi="Arial" w:cs="Arial"/>
          <w:b/>
          <w:bCs/>
          <w:sz w:val="22"/>
          <w:szCs w:val="22"/>
          <w:u w:val="single"/>
        </w:rPr>
        <w:t xml:space="preserve">NIE DOTYCZĄCE </w:t>
      </w:r>
      <w:r w:rsidRPr="007B34F5">
        <w:rPr>
          <w:rFonts w:ascii="Arial" w:hAnsi="Arial" w:cs="Arial"/>
          <w:b/>
          <w:sz w:val="22"/>
          <w:szCs w:val="22"/>
          <w:u w:val="single"/>
        </w:rPr>
        <w:t>PODMIOTU, NA KTÓREGO ZASOBY POWOŁUJE SIĘ WYKONAWCA:</w:t>
      </w:r>
    </w:p>
    <w:p w14:paraId="2D990A12" w14:textId="77777777" w:rsidR="009E76EF" w:rsidRPr="007B34F5" w:rsidRDefault="009E76EF" w:rsidP="0089793B">
      <w:pPr>
        <w:spacing w:line="360" w:lineRule="auto"/>
        <w:jc w:val="both"/>
        <w:rPr>
          <w:rFonts w:ascii="Arial" w:hAnsi="Arial" w:cs="Arial"/>
          <w:b/>
          <w:sz w:val="21"/>
          <w:szCs w:val="21"/>
        </w:rPr>
      </w:pPr>
    </w:p>
    <w:p w14:paraId="6324156D" w14:textId="77777777" w:rsidR="009E76EF" w:rsidRPr="007B34F5" w:rsidRDefault="009E76EF" w:rsidP="0089793B">
      <w:pPr>
        <w:spacing w:line="360" w:lineRule="auto"/>
        <w:jc w:val="both"/>
        <w:rPr>
          <w:rFonts w:ascii="Arial" w:hAnsi="Arial" w:cs="Arial"/>
          <w:i/>
        </w:rPr>
      </w:pPr>
      <w:r w:rsidRPr="007B34F5">
        <w:rPr>
          <w:rFonts w:ascii="Arial" w:hAnsi="Arial" w:cs="Arial"/>
        </w:rPr>
        <w:t>Oświadczam, że</w:t>
      </w:r>
      <w:r w:rsidR="00CA058A" w:rsidRPr="007B34F5">
        <w:rPr>
          <w:rFonts w:ascii="Arial" w:hAnsi="Arial" w:cs="Arial"/>
          <w:sz w:val="21"/>
          <w:szCs w:val="21"/>
        </w:rPr>
        <w:t xml:space="preserve"> </w:t>
      </w:r>
      <w:r w:rsidR="00CA058A" w:rsidRPr="007B34F5">
        <w:rPr>
          <w:rFonts w:ascii="Arial" w:hAnsi="Arial" w:cs="Arial"/>
          <w:bCs/>
        </w:rPr>
        <w:t xml:space="preserve">na dzień składania ofert, </w:t>
      </w:r>
      <w:r w:rsidRPr="007B34F5">
        <w:rPr>
          <w:rFonts w:ascii="Arial" w:hAnsi="Arial" w:cs="Arial"/>
        </w:rPr>
        <w:t>następujący/e podmiot/y, na którego/</w:t>
      </w:r>
      <w:proofErr w:type="spellStart"/>
      <w:r w:rsidRPr="007B34F5">
        <w:rPr>
          <w:rFonts w:ascii="Arial" w:hAnsi="Arial" w:cs="Arial"/>
        </w:rPr>
        <w:t>ych</w:t>
      </w:r>
      <w:proofErr w:type="spellEnd"/>
      <w:r w:rsidRPr="007B34F5">
        <w:rPr>
          <w:rFonts w:ascii="Arial" w:hAnsi="Arial" w:cs="Arial"/>
        </w:rPr>
        <w:t xml:space="preserve"> zasoby powołuję się w niniejszym postępowaniu, tj.: ………………………………………………………………………… </w:t>
      </w:r>
      <w:r w:rsidRPr="007B34F5">
        <w:rPr>
          <w:rFonts w:ascii="Arial" w:hAnsi="Arial" w:cs="Arial"/>
          <w:i/>
        </w:rPr>
        <w:t>(podać pełną nazwę/firmę, adres, a także w zależności od podmiotu: NIP/PESEL, KRS/</w:t>
      </w:r>
      <w:proofErr w:type="spellStart"/>
      <w:r w:rsidRPr="007B34F5">
        <w:rPr>
          <w:rFonts w:ascii="Arial" w:hAnsi="Arial" w:cs="Arial"/>
          <w:i/>
        </w:rPr>
        <w:t>CEiDG</w:t>
      </w:r>
      <w:proofErr w:type="spellEnd"/>
      <w:r w:rsidRPr="007B34F5">
        <w:rPr>
          <w:rFonts w:ascii="Arial" w:hAnsi="Arial" w:cs="Arial"/>
          <w:i/>
        </w:rPr>
        <w:t xml:space="preserve">) </w:t>
      </w:r>
      <w:r w:rsidRPr="007B34F5">
        <w:rPr>
          <w:rFonts w:ascii="Arial" w:hAnsi="Arial" w:cs="Arial"/>
        </w:rPr>
        <w:t>nie podlega/ją wykluczeniu z postępowania o udzielenie zamówienia.</w:t>
      </w:r>
    </w:p>
    <w:p w14:paraId="7A56DBF9" w14:textId="77777777" w:rsidR="009E76EF" w:rsidRPr="007B34F5" w:rsidRDefault="009E76EF" w:rsidP="0089793B">
      <w:pPr>
        <w:spacing w:line="360" w:lineRule="auto"/>
        <w:jc w:val="both"/>
        <w:rPr>
          <w:rFonts w:ascii="Arial" w:hAnsi="Arial" w:cs="Arial"/>
        </w:rPr>
      </w:pPr>
    </w:p>
    <w:p w14:paraId="7141D671" w14:textId="77777777" w:rsidR="009E76EF" w:rsidRPr="007B34F5" w:rsidRDefault="009E76EF"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05CC97FA" w14:textId="77777777" w:rsidR="009E76EF" w:rsidRPr="007B34F5" w:rsidRDefault="009E76EF" w:rsidP="0089793B">
      <w:pPr>
        <w:jc w:val="both"/>
        <w:rPr>
          <w:rFonts w:ascii="Arial" w:hAnsi="Arial" w:cs="Arial"/>
          <w:b/>
          <w:bCs/>
          <w:iCs/>
        </w:rPr>
      </w:pPr>
    </w:p>
    <w:p w14:paraId="14EF0D17" w14:textId="77777777" w:rsidR="009E76EF" w:rsidRPr="007B34F5" w:rsidRDefault="009E76EF" w:rsidP="0089793B">
      <w:pPr>
        <w:jc w:val="both"/>
        <w:rPr>
          <w:rFonts w:ascii="Arial" w:hAnsi="Arial" w:cs="Arial"/>
          <w:b/>
          <w:bCs/>
          <w:iCs/>
        </w:rPr>
      </w:pPr>
    </w:p>
    <w:p w14:paraId="31D5F8D5" w14:textId="77777777" w:rsidR="009E76EF" w:rsidRPr="007B34F5" w:rsidRDefault="009E76EF" w:rsidP="0089793B">
      <w:pPr>
        <w:jc w:val="right"/>
        <w:rPr>
          <w:bCs/>
          <w:iCs/>
        </w:rPr>
      </w:pPr>
      <w:r w:rsidRPr="007B34F5">
        <w:rPr>
          <w:rFonts w:ascii="Arial" w:hAnsi="Arial" w:cs="Arial"/>
          <w:bCs/>
          <w:iCs/>
        </w:rPr>
        <w:t>…..…………..…………………………………</w:t>
      </w:r>
    </w:p>
    <w:p w14:paraId="78B7D62C" w14:textId="77777777" w:rsidR="009E76EF" w:rsidRPr="007B34F5" w:rsidRDefault="009E76EF"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3FA04B2C" w14:textId="77777777" w:rsidR="009E76EF" w:rsidRDefault="009E76EF" w:rsidP="0089793B">
      <w:pPr>
        <w:spacing w:line="360" w:lineRule="auto"/>
        <w:ind w:right="-2"/>
        <w:jc w:val="center"/>
        <w:rPr>
          <w:rFonts w:ascii="Arial" w:hAnsi="Arial" w:cs="Arial"/>
          <w:b/>
          <w:bCs/>
          <w:color w:val="FF0000"/>
          <w:u w:val="single"/>
        </w:rPr>
      </w:pPr>
    </w:p>
    <w:p w14:paraId="0370B420" w14:textId="77777777" w:rsidR="0017587E" w:rsidRDefault="0017587E" w:rsidP="0089793B">
      <w:pPr>
        <w:spacing w:line="360" w:lineRule="auto"/>
        <w:ind w:right="-2"/>
        <w:jc w:val="center"/>
        <w:rPr>
          <w:rFonts w:ascii="Arial" w:hAnsi="Arial" w:cs="Arial"/>
          <w:b/>
          <w:bCs/>
          <w:color w:val="FF0000"/>
          <w:u w:val="single"/>
        </w:rPr>
      </w:pPr>
    </w:p>
    <w:p w14:paraId="15BADAA3" w14:textId="77777777" w:rsidR="009E76EF" w:rsidRDefault="009E76EF" w:rsidP="0089793B">
      <w:pPr>
        <w:spacing w:line="360" w:lineRule="auto"/>
        <w:ind w:right="-2"/>
        <w:jc w:val="center"/>
        <w:rPr>
          <w:rFonts w:ascii="Arial" w:hAnsi="Arial" w:cs="Arial"/>
          <w:b/>
          <w:bCs/>
          <w:color w:val="FF0000"/>
          <w:u w:val="single"/>
        </w:rPr>
      </w:pPr>
    </w:p>
    <w:p w14:paraId="3C625CBB" w14:textId="77777777" w:rsidR="009E76EF" w:rsidRPr="007B34F5" w:rsidRDefault="009E76EF" w:rsidP="0089793B">
      <w:pPr>
        <w:spacing w:line="360" w:lineRule="auto"/>
        <w:ind w:right="-2"/>
        <w:jc w:val="center"/>
        <w:rPr>
          <w:rFonts w:ascii="Arial" w:hAnsi="Arial" w:cs="Arial"/>
          <w:b/>
          <w:sz w:val="22"/>
          <w:szCs w:val="22"/>
          <w:u w:val="single"/>
        </w:rPr>
      </w:pPr>
      <w:r w:rsidRPr="007B34F5">
        <w:rPr>
          <w:rFonts w:ascii="Arial" w:hAnsi="Arial" w:cs="Arial"/>
          <w:b/>
          <w:bCs/>
          <w:sz w:val="22"/>
          <w:szCs w:val="22"/>
          <w:u w:val="single"/>
        </w:rPr>
        <w:lastRenderedPageBreak/>
        <w:t>OŚWIADCZ</w:t>
      </w:r>
      <w:r w:rsidR="00777ECE" w:rsidRPr="00B57CFD">
        <w:rPr>
          <w:rFonts w:ascii="Arial" w:hAnsi="Arial" w:cs="Arial"/>
          <w:b/>
          <w:bCs/>
          <w:sz w:val="22"/>
          <w:szCs w:val="22"/>
          <w:u w:val="single"/>
        </w:rPr>
        <w:t>E</w:t>
      </w:r>
      <w:r w:rsidRPr="007B34F5">
        <w:rPr>
          <w:rFonts w:ascii="Arial" w:hAnsi="Arial" w:cs="Arial"/>
          <w:b/>
          <w:bCs/>
          <w:sz w:val="22"/>
          <w:szCs w:val="22"/>
          <w:u w:val="single"/>
        </w:rPr>
        <w:t xml:space="preserve">NIE </w:t>
      </w:r>
      <w:r w:rsidRPr="007B34F5">
        <w:rPr>
          <w:rFonts w:ascii="Arial" w:hAnsi="Arial" w:cs="Arial"/>
          <w:b/>
          <w:sz w:val="22"/>
          <w:szCs w:val="22"/>
          <w:u w:val="single"/>
        </w:rPr>
        <w:t>DOTYCZĄCE PODWYKONAWCY NIEBĘDĄCEGO PODMIOTEM, NA KTÓREGO ZASOBY POWOŁUJE SIĘ WYKONAWCA:</w:t>
      </w:r>
    </w:p>
    <w:p w14:paraId="248C50A5" w14:textId="77777777" w:rsidR="009E76EF" w:rsidRPr="007B34F5" w:rsidRDefault="009E76EF" w:rsidP="0089793B">
      <w:pPr>
        <w:spacing w:line="360" w:lineRule="auto"/>
        <w:ind w:right="-2"/>
        <w:jc w:val="center"/>
        <w:rPr>
          <w:rFonts w:ascii="Arial" w:hAnsi="Arial" w:cs="Arial"/>
          <w:i/>
          <w:sz w:val="16"/>
          <w:szCs w:val="16"/>
        </w:rPr>
      </w:pPr>
      <w:r w:rsidRPr="007B34F5">
        <w:rPr>
          <w:rFonts w:ascii="Arial" w:hAnsi="Arial" w:cs="Arial"/>
          <w:i/>
          <w:sz w:val="16"/>
          <w:szCs w:val="16"/>
        </w:rPr>
        <w:t xml:space="preserve">( zastosować tylko wtedy, gdy zamawiający przewidział możliwość, o której mowa w art. 25a ust. 5 pkt 2 ustawy </w:t>
      </w:r>
      <w:proofErr w:type="spellStart"/>
      <w:r w:rsidR="003E34BB" w:rsidRPr="007B34F5">
        <w:rPr>
          <w:rFonts w:ascii="Arial" w:hAnsi="Arial" w:cs="Arial"/>
          <w:i/>
          <w:sz w:val="16"/>
          <w:szCs w:val="16"/>
        </w:rPr>
        <w:t>P</w:t>
      </w:r>
      <w:r w:rsidRPr="007B34F5">
        <w:rPr>
          <w:rFonts w:ascii="Arial" w:hAnsi="Arial" w:cs="Arial"/>
          <w:i/>
          <w:sz w:val="16"/>
          <w:szCs w:val="16"/>
        </w:rPr>
        <w:t>zp</w:t>
      </w:r>
      <w:proofErr w:type="spellEnd"/>
      <w:r w:rsidRPr="007B34F5">
        <w:rPr>
          <w:rFonts w:ascii="Arial" w:hAnsi="Arial" w:cs="Arial"/>
          <w:i/>
          <w:sz w:val="16"/>
          <w:szCs w:val="16"/>
        </w:rPr>
        <w:t>)</w:t>
      </w:r>
    </w:p>
    <w:p w14:paraId="35FE9432" w14:textId="77777777" w:rsidR="00C60C17" w:rsidRPr="007B34F5" w:rsidRDefault="00C60C17" w:rsidP="0089793B">
      <w:pPr>
        <w:spacing w:line="360" w:lineRule="auto"/>
        <w:ind w:right="-2"/>
        <w:jc w:val="center"/>
        <w:rPr>
          <w:rFonts w:ascii="Arial" w:hAnsi="Arial" w:cs="Arial"/>
          <w:i/>
          <w:sz w:val="16"/>
          <w:szCs w:val="16"/>
        </w:rPr>
      </w:pPr>
    </w:p>
    <w:p w14:paraId="02881C3B" w14:textId="77777777" w:rsidR="009E76EF" w:rsidRPr="007B34F5" w:rsidRDefault="009E76EF" w:rsidP="0089793B">
      <w:pPr>
        <w:spacing w:line="360" w:lineRule="auto"/>
        <w:ind w:right="-2"/>
        <w:jc w:val="center"/>
        <w:rPr>
          <w:rFonts w:ascii="Arial" w:hAnsi="Arial" w:cs="Arial"/>
          <w:i/>
          <w:sz w:val="16"/>
          <w:szCs w:val="16"/>
        </w:rPr>
      </w:pPr>
    </w:p>
    <w:p w14:paraId="3AAFC3A6" w14:textId="77777777" w:rsidR="009E76EF" w:rsidRPr="007B34F5" w:rsidRDefault="009E76EF" w:rsidP="0089793B">
      <w:pPr>
        <w:spacing w:line="360" w:lineRule="auto"/>
        <w:jc w:val="both"/>
        <w:rPr>
          <w:rFonts w:ascii="Arial" w:hAnsi="Arial" w:cs="Arial"/>
        </w:rPr>
      </w:pPr>
      <w:r w:rsidRPr="007B34F5">
        <w:rPr>
          <w:rFonts w:ascii="Arial" w:hAnsi="Arial" w:cs="Arial"/>
        </w:rPr>
        <w:t>Oświadczam, że</w:t>
      </w:r>
      <w:r w:rsidR="00CA058A" w:rsidRPr="007B34F5">
        <w:rPr>
          <w:rFonts w:ascii="Arial" w:hAnsi="Arial" w:cs="Arial"/>
        </w:rPr>
        <w:t xml:space="preserve"> </w:t>
      </w:r>
      <w:r w:rsidR="00CA058A" w:rsidRPr="007B34F5">
        <w:rPr>
          <w:rFonts w:ascii="Arial" w:hAnsi="Arial" w:cs="Arial"/>
          <w:bCs/>
        </w:rPr>
        <w:t xml:space="preserve">na dzień składania ofert, </w:t>
      </w:r>
      <w:r w:rsidRPr="007B34F5">
        <w:rPr>
          <w:rFonts w:ascii="Arial" w:hAnsi="Arial" w:cs="Arial"/>
        </w:rPr>
        <w:t>następujący/e podmiot/y, będący/e podwykonawcą/</w:t>
      </w:r>
      <w:proofErr w:type="spellStart"/>
      <w:r w:rsidRPr="007B34F5">
        <w:rPr>
          <w:rFonts w:ascii="Arial" w:hAnsi="Arial" w:cs="Arial"/>
        </w:rPr>
        <w:t>ami</w:t>
      </w:r>
      <w:proofErr w:type="spellEnd"/>
      <w:r w:rsidRPr="007B34F5">
        <w:rPr>
          <w:rFonts w:ascii="Arial" w:hAnsi="Arial" w:cs="Arial"/>
        </w:rPr>
        <w:t xml:space="preserve">: ………………………… </w:t>
      </w:r>
      <w:r w:rsidRPr="007B34F5">
        <w:rPr>
          <w:rFonts w:ascii="Arial" w:hAnsi="Arial" w:cs="Arial"/>
          <w:i/>
          <w:sz w:val="16"/>
          <w:szCs w:val="16"/>
        </w:rPr>
        <w:t>(podać pełną nazwę/firmę, adres, a także w zależności od podmiotu: NIP/PESEL, KRS/</w:t>
      </w:r>
      <w:proofErr w:type="spellStart"/>
      <w:r w:rsidRPr="007B34F5">
        <w:rPr>
          <w:rFonts w:ascii="Arial" w:hAnsi="Arial" w:cs="Arial"/>
          <w:i/>
          <w:sz w:val="16"/>
          <w:szCs w:val="16"/>
        </w:rPr>
        <w:t>CEiDG</w:t>
      </w:r>
      <w:proofErr w:type="spellEnd"/>
      <w:r w:rsidRPr="007B34F5">
        <w:rPr>
          <w:rFonts w:ascii="Arial" w:hAnsi="Arial" w:cs="Arial"/>
          <w:i/>
          <w:sz w:val="16"/>
          <w:szCs w:val="16"/>
        </w:rPr>
        <w:t>)</w:t>
      </w:r>
      <w:r w:rsidRPr="007B34F5">
        <w:rPr>
          <w:rFonts w:ascii="Arial" w:hAnsi="Arial" w:cs="Arial"/>
        </w:rPr>
        <w:t>, nie podlega/ą wykluczeniu z postępowania o udzielenie zamówienia.</w:t>
      </w:r>
    </w:p>
    <w:p w14:paraId="03F18456" w14:textId="77777777" w:rsidR="009E76EF" w:rsidRPr="007B34F5" w:rsidRDefault="009E76EF" w:rsidP="0089793B">
      <w:pPr>
        <w:spacing w:line="360" w:lineRule="auto"/>
        <w:jc w:val="both"/>
        <w:rPr>
          <w:rFonts w:ascii="Arial" w:hAnsi="Arial" w:cs="Arial"/>
        </w:rPr>
      </w:pPr>
    </w:p>
    <w:p w14:paraId="636E973B" w14:textId="77777777" w:rsidR="009E76EF" w:rsidRPr="007B34F5" w:rsidRDefault="009E76EF"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24AC90EC" w14:textId="77777777" w:rsidR="009E76EF" w:rsidRPr="007B34F5" w:rsidRDefault="009E76EF" w:rsidP="0089793B">
      <w:pPr>
        <w:jc w:val="both"/>
        <w:rPr>
          <w:rFonts w:ascii="Arial" w:hAnsi="Arial" w:cs="Arial"/>
          <w:b/>
          <w:bCs/>
          <w:iCs/>
        </w:rPr>
      </w:pPr>
    </w:p>
    <w:p w14:paraId="0B406316" w14:textId="77777777" w:rsidR="009E76EF" w:rsidRPr="007B34F5" w:rsidRDefault="009E76EF" w:rsidP="0089793B">
      <w:pPr>
        <w:jc w:val="both"/>
        <w:rPr>
          <w:rFonts w:ascii="Arial" w:hAnsi="Arial" w:cs="Arial"/>
          <w:b/>
          <w:bCs/>
          <w:iCs/>
        </w:rPr>
      </w:pPr>
    </w:p>
    <w:p w14:paraId="4026030E" w14:textId="77777777" w:rsidR="009E76EF" w:rsidRPr="007B34F5" w:rsidRDefault="009E76EF" w:rsidP="0089793B">
      <w:pPr>
        <w:jc w:val="right"/>
        <w:rPr>
          <w:bCs/>
          <w:iCs/>
        </w:rPr>
      </w:pPr>
      <w:r w:rsidRPr="007B34F5">
        <w:rPr>
          <w:rFonts w:ascii="Arial" w:hAnsi="Arial" w:cs="Arial"/>
          <w:bCs/>
          <w:iCs/>
        </w:rPr>
        <w:t>…..…………..…………………………………</w:t>
      </w:r>
    </w:p>
    <w:p w14:paraId="0D50158B" w14:textId="77777777" w:rsidR="009E76EF" w:rsidRPr="007B34F5" w:rsidRDefault="009E76EF"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545726B9" w14:textId="77777777" w:rsidR="009E76EF" w:rsidRPr="00E360A2" w:rsidRDefault="009E76EF" w:rsidP="0089793B">
      <w:pPr>
        <w:spacing w:before="120" w:after="120"/>
        <w:ind w:left="4820" w:right="432"/>
        <w:jc w:val="center"/>
        <w:rPr>
          <w:rFonts w:ascii="Arial" w:hAnsi="Arial" w:cs="Arial"/>
          <w:bCs/>
          <w:i/>
          <w:iCs/>
          <w:color w:val="FF0000"/>
          <w:sz w:val="16"/>
          <w:szCs w:val="16"/>
        </w:rPr>
      </w:pPr>
    </w:p>
    <w:p w14:paraId="2E756E03" w14:textId="77777777" w:rsidR="00D130B5" w:rsidRPr="00B63614" w:rsidRDefault="00D130B5" w:rsidP="0089793B">
      <w:pPr>
        <w:spacing w:before="120" w:after="120"/>
      </w:pPr>
    </w:p>
    <w:p w14:paraId="6A0A24A8" w14:textId="77777777" w:rsidR="00DD4AF6" w:rsidRDefault="00DD4AF6" w:rsidP="0089793B">
      <w:pPr>
        <w:spacing w:before="120" w:after="120"/>
        <w:jc w:val="right"/>
        <w:rPr>
          <w:rFonts w:ascii="Arial" w:hAnsi="Arial" w:cs="Arial"/>
          <w:bCs/>
          <w:i/>
          <w:iCs/>
          <w:sz w:val="22"/>
          <w:szCs w:val="22"/>
        </w:rPr>
      </w:pPr>
    </w:p>
    <w:p w14:paraId="222D2A62" w14:textId="77777777" w:rsidR="00DD4AF6" w:rsidRDefault="00DD4AF6" w:rsidP="0089793B">
      <w:pPr>
        <w:spacing w:before="120" w:after="120"/>
        <w:jc w:val="right"/>
        <w:rPr>
          <w:rFonts w:ascii="Arial" w:hAnsi="Arial" w:cs="Arial"/>
          <w:bCs/>
          <w:i/>
          <w:iCs/>
          <w:sz w:val="22"/>
          <w:szCs w:val="22"/>
        </w:rPr>
      </w:pPr>
    </w:p>
    <w:p w14:paraId="39BFB3EA" w14:textId="77777777" w:rsidR="00105142" w:rsidRDefault="00105142" w:rsidP="0089793B">
      <w:pPr>
        <w:spacing w:before="120" w:after="120"/>
        <w:jc w:val="right"/>
        <w:rPr>
          <w:rFonts w:ascii="Arial" w:hAnsi="Arial" w:cs="Arial"/>
          <w:bCs/>
          <w:i/>
          <w:iCs/>
          <w:sz w:val="22"/>
          <w:szCs w:val="22"/>
        </w:rPr>
      </w:pPr>
    </w:p>
    <w:p w14:paraId="0A65E856" w14:textId="77777777" w:rsidR="00105142" w:rsidRDefault="00105142" w:rsidP="0089793B">
      <w:pPr>
        <w:spacing w:before="120" w:after="120"/>
        <w:jc w:val="right"/>
        <w:rPr>
          <w:rFonts w:ascii="Arial" w:hAnsi="Arial" w:cs="Arial"/>
          <w:bCs/>
          <w:i/>
          <w:iCs/>
          <w:sz w:val="22"/>
          <w:szCs w:val="22"/>
        </w:rPr>
      </w:pPr>
    </w:p>
    <w:p w14:paraId="028ED3EF" w14:textId="77777777" w:rsidR="00105142" w:rsidRDefault="00105142" w:rsidP="0089793B">
      <w:pPr>
        <w:spacing w:before="120" w:after="120"/>
        <w:jc w:val="right"/>
        <w:rPr>
          <w:rFonts w:ascii="Arial" w:hAnsi="Arial" w:cs="Arial"/>
          <w:bCs/>
          <w:i/>
          <w:iCs/>
          <w:sz w:val="22"/>
          <w:szCs w:val="22"/>
        </w:rPr>
      </w:pPr>
    </w:p>
    <w:p w14:paraId="3C651D24" w14:textId="77777777" w:rsidR="00105142" w:rsidRDefault="00105142" w:rsidP="0089793B">
      <w:pPr>
        <w:spacing w:before="120" w:after="120"/>
        <w:jc w:val="right"/>
        <w:rPr>
          <w:rFonts w:ascii="Arial" w:hAnsi="Arial" w:cs="Arial"/>
          <w:bCs/>
          <w:i/>
          <w:iCs/>
          <w:sz w:val="22"/>
          <w:szCs w:val="22"/>
        </w:rPr>
      </w:pPr>
    </w:p>
    <w:p w14:paraId="0E1BB318" w14:textId="77777777" w:rsidR="00105142" w:rsidRDefault="00105142" w:rsidP="0089793B">
      <w:pPr>
        <w:spacing w:before="120" w:after="120"/>
        <w:jc w:val="right"/>
        <w:rPr>
          <w:rFonts w:ascii="Arial" w:hAnsi="Arial" w:cs="Arial"/>
          <w:bCs/>
          <w:i/>
          <w:iCs/>
          <w:sz w:val="22"/>
          <w:szCs w:val="22"/>
        </w:rPr>
      </w:pPr>
    </w:p>
    <w:p w14:paraId="57B24EFF" w14:textId="77777777" w:rsidR="00105142" w:rsidRDefault="00105142" w:rsidP="0089793B">
      <w:pPr>
        <w:spacing w:before="120" w:after="120"/>
        <w:jc w:val="right"/>
        <w:rPr>
          <w:rFonts w:ascii="Arial" w:hAnsi="Arial" w:cs="Arial"/>
          <w:bCs/>
          <w:i/>
          <w:iCs/>
          <w:sz w:val="22"/>
          <w:szCs w:val="22"/>
        </w:rPr>
      </w:pPr>
    </w:p>
    <w:p w14:paraId="6E8D7E13" w14:textId="77777777" w:rsidR="00105142" w:rsidRDefault="00105142" w:rsidP="0089793B">
      <w:pPr>
        <w:spacing w:before="120" w:after="120"/>
        <w:jc w:val="right"/>
        <w:rPr>
          <w:rFonts w:ascii="Arial" w:hAnsi="Arial" w:cs="Arial"/>
          <w:bCs/>
          <w:i/>
          <w:iCs/>
          <w:sz w:val="22"/>
          <w:szCs w:val="22"/>
        </w:rPr>
      </w:pPr>
    </w:p>
    <w:p w14:paraId="452A9F41" w14:textId="77777777" w:rsidR="00105142" w:rsidRDefault="00105142" w:rsidP="0089793B">
      <w:pPr>
        <w:spacing w:before="120" w:after="120"/>
        <w:jc w:val="right"/>
        <w:rPr>
          <w:rFonts w:ascii="Arial" w:hAnsi="Arial" w:cs="Arial"/>
          <w:bCs/>
          <w:i/>
          <w:iCs/>
          <w:sz w:val="22"/>
          <w:szCs w:val="22"/>
        </w:rPr>
      </w:pPr>
    </w:p>
    <w:p w14:paraId="0F2C604D" w14:textId="77777777" w:rsidR="00105142" w:rsidRDefault="00105142" w:rsidP="0089793B">
      <w:pPr>
        <w:spacing w:before="120" w:after="120"/>
        <w:jc w:val="right"/>
        <w:rPr>
          <w:rFonts w:ascii="Arial" w:hAnsi="Arial" w:cs="Arial"/>
          <w:bCs/>
          <w:i/>
          <w:iCs/>
          <w:sz w:val="22"/>
          <w:szCs w:val="22"/>
        </w:rPr>
      </w:pPr>
    </w:p>
    <w:p w14:paraId="34771BBA" w14:textId="77777777" w:rsidR="00105142" w:rsidRDefault="00105142" w:rsidP="0089793B">
      <w:pPr>
        <w:spacing w:before="120" w:after="120"/>
        <w:jc w:val="right"/>
        <w:rPr>
          <w:rFonts w:ascii="Arial" w:hAnsi="Arial" w:cs="Arial"/>
          <w:bCs/>
          <w:i/>
          <w:iCs/>
          <w:sz w:val="22"/>
          <w:szCs w:val="22"/>
        </w:rPr>
      </w:pPr>
    </w:p>
    <w:p w14:paraId="586F796C" w14:textId="77777777" w:rsidR="00105142" w:rsidRDefault="00105142" w:rsidP="0089793B">
      <w:pPr>
        <w:spacing w:before="120" w:after="120"/>
        <w:jc w:val="right"/>
        <w:rPr>
          <w:rFonts w:ascii="Arial" w:hAnsi="Arial" w:cs="Arial"/>
          <w:bCs/>
          <w:i/>
          <w:iCs/>
          <w:sz w:val="22"/>
          <w:szCs w:val="22"/>
        </w:rPr>
      </w:pPr>
    </w:p>
    <w:p w14:paraId="47920FAE" w14:textId="77777777" w:rsidR="00105142" w:rsidRDefault="00105142" w:rsidP="0089793B">
      <w:pPr>
        <w:spacing w:before="120" w:after="120"/>
        <w:jc w:val="right"/>
        <w:rPr>
          <w:rFonts w:ascii="Arial" w:hAnsi="Arial" w:cs="Arial"/>
          <w:bCs/>
          <w:i/>
          <w:iCs/>
          <w:sz w:val="22"/>
          <w:szCs w:val="22"/>
        </w:rPr>
      </w:pPr>
    </w:p>
    <w:p w14:paraId="4970722F" w14:textId="77777777" w:rsidR="00105142" w:rsidRDefault="00105142" w:rsidP="0089793B">
      <w:pPr>
        <w:spacing w:before="120" w:after="120"/>
        <w:jc w:val="right"/>
        <w:rPr>
          <w:rFonts w:ascii="Arial" w:hAnsi="Arial" w:cs="Arial"/>
          <w:bCs/>
          <w:i/>
          <w:iCs/>
          <w:sz w:val="22"/>
          <w:szCs w:val="22"/>
        </w:rPr>
      </w:pPr>
    </w:p>
    <w:p w14:paraId="79D94518" w14:textId="77777777" w:rsidR="00105142" w:rsidRDefault="00105142" w:rsidP="0089793B">
      <w:pPr>
        <w:spacing w:before="120" w:after="120"/>
        <w:jc w:val="right"/>
        <w:rPr>
          <w:rFonts w:ascii="Arial" w:hAnsi="Arial" w:cs="Arial"/>
          <w:bCs/>
          <w:i/>
          <w:iCs/>
          <w:sz w:val="22"/>
          <w:szCs w:val="22"/>
        </w:rPr>
      </w:pPr>
    </w:p>
    <w:p w14:paraId="1F3CA9A0" w14:textId="77777777" w:rsidR="00105142" w:rsidRDefault="00105142" w:rsidP="0089793B">
      <w:pPr>
        <w:spacing w:before="120" w:after="120"/>
        <w:jc w:val="right"/>
        <w:rPr>
          <w:rFonts w:ascii="Arial" w:hAnsi="Arial" w:cs="Arial"/>
          <w:bCs/>
          <w:i/>
          <w:iCs/>
          <w:sz w:val="22"/>
          <w:szCs w:val="22"/>
        </w:rPr>
      </w:pPr>
    </w:p>
    <w:p w14:paraId="754414FF" w14:textId="77777777" w:rsidR="00105142" w:rsidRDefault="00105142" w:rsidP="0089793B">
      <w:pPr>
        <w:spacing w:before="120" w:after="120"/>
        <w:jc w:val="right"/>
        <w:rPr>
          <w:rFonts w:ascii="Arial" w:hAnsi="Arial" w:cs="Arial"/>
          <w:bCs/>
          <w:i/>
          <w:iCs/>
          <w:sz w:val="22"/>
          <w:szCs w:val="22"/>
        </w:rPr>
      </w:pPr>
    </w:p>
    <w:p w14:paraId="4FE66B7A" w14:textId="77777777" w:rsidR="003E34BB" w:rsidRDefault="003E34BB" w:rsidP="0089793B">
      <w:pPr>
        <w:spacing w:before="120" w:after="120"/>
        <w:jc w:val="right"/>
        <w:rPr>
          <w:rFonts w:ascii="Arial" w:hAnsi="Arial" w:cs="Arial"/>
          <w:bCs/>
          <w:i/>
          <w:iCs/>
          <w:sz w:val="22"/>
          <w:szCs w:val="22"/>
        </w:rPr>
      </w:pPr>
    </w:p>
    <w:p w14:paraId="55B61670" w14:textId="77777777" w:rsidR="003E34BB" w:rsidRDefault="003E34BB" w:rsidP="0089793B">
      <w:pPr>
        <w:spacing w:before="120" w:after="120"/>
        <w:jc w:val="right"/>
        <w:rPr>
          <w:rFonts w:ascii="Arial" w:hAnsi="Arial" w:cs="Arial"/>
          <w:bCs/>
          <w:i/>
          <w:iCs/>
          <w:sz w:val="22"/>
          <w:szCs w:val="22"/>
        </w:rPr>
      </w:pPr>
    </w:p>
    <w:p w14:paraId="4587AED6" w14:textId="77777777" w:rsidR="00C05F90" w:rsidRPr="00C05F90" w:rsidRDefault="00C05F90" w:rsidP="007A0F3D">
      <w:pPr>
        <w:spacing w:before="120" w:after="120"/>
        <w:rPr>
          <w:rFonts w:ascii="Arial" w:hAnsi="Arial" w:cs="Arial"/>
          <w:b/>
          <w:bCs/>
          <w:i/>
          <w:iCs/>
          <w:color w:val="548DD4" w:themeColor="text2" w:themeTint="99"/>
          <w:sz w:val="22"/>
          <w:szCs w:val="22"/>
        </w:rPr>
      </w:pPr>
    </w:p>
    <w:p w14:paraId="014B3405" w14:textId="77777777" w:rsidR="00C05F90" w:rsidRDefault="00C05F90" w:rsidP="0089793B">
      <w:pPr>
        <w:spacing w:before="120" w:after="120"/>
        <w:jc w:val="right"/>
        <w:rPr>
          <w:rFonts w:ascii="Arial" w:hAnsi="Arial" w:cs="Arial"/>
          <w:bCs/>
          <w:i/>
          <w:iCs/>
          <w:color w:val="548DD4" w:themeColor="text2" w:themeTint="99"/>
          <w:sz w:val="22"/>
          <w:szCs w:val="22"/>
        </w:rPr>
      </w:pPr>
    </w:p>
    <w:p w14:paraId="3D1742FD" w14:textId="77777777" w:rsidR="007B34F5" w:rsidRDefault="007B34F5" w:rsidP="0089793B">
      <w:pPr>
        <w:spacing w:before="120" w:after="120"/>
        <w:jc w:val="right"/>
        <w:rPr>
          <w:rFonts w:ascii="Arial" w:hAnsi="Arial" w:cs="Arial"/>
          <w:bCs/>
          <w:i/>
          <w:iCs/>
          <w:color w:val="548DD4" w:themeColor="text2" w:themeTint="99"/>
          <w:sz w:val="22"/>
          <w:szCs w:val="22"/>
        </w:rPr>
      </w:pPr>
    </w:p>
    <w:p w14:paraId="4071ACF7" w14:textId="77777777" w:rsidR="007B34F5" w:rsidRDefault="007B34F5" w:rsidP="0089793B">
      <w:pPr>
        <w:spacing w:before="120" w:after="120"/>
        <w:jc w:val="right"/>
        <w:rPr>
          <w:rFonts w:ascii="Arial" w:hAnsi="Arial" w:cs="Arial"/>
          <w:bCs/>
          <w:i/>
          <w:iCs/>
          <w:color w:val="548DD4" w:themeColor="text2" w:themeTint="99"/>
          <w:sz w:val="22"/>
          <w:szCs w:val="22"/>
        </w:rPr>
      </w:pPr>
    </w:p>
    <w:p w14:paraId="640568DA" w14:textId="77777777" w:rsidR="00855658" w:rsidRDefault="00855658" w:rsidP="0089793B">
      <w:pPr>
        <w:spacing w:before="120" w:after="120"/>
        <w:jc w:val="right"/>
        <w:rPr>
          <w:rFonts w:ascii="Arial" w:hAnsi="Arial" w:cs="Arial"/>
          <w:bCs/>
          <w:i/>
          <w:iCs/>
          <w:color w:val="548DD4" w:themeColor="text2" w:themeTint="99"/>
          <w:sz w:val="22"/>
          <w:szCs w:val="22"/>
        </w:rPr>
      </w:pPr>
    </w:p>
    <w:p w14:paraId="3E946D54" w14:textId="77777777" w:rsidR="00855658" w:rsidRDefault="00855658" w:rsidP="0089793B">
      <w:pPr>
        <w:spacing w:before="120" w:after="120"/>
        <w:jc w:val="right"/>
        <w:rPr>
          <w:rFonts w:ascii="Arial" w:hAnsi="Arial" w:cs="Arial"/>
          <w:bCs/>
          <w:i/>
          <w:iCs/>
          <w:color w:val="548DD4" w:themeColor="text2" w:themeTint="99"/>
          <w:sz w:val="22"/>
          <w:szCs w:val="22"/>
        </w:rPr>
      </w:pPr>
    </w:p>
    <w:p w14:paraId="5F330C33" w14:textId="77777777" w:rsidR="00855658" w:rsidRDefault="00855658" w:rsidP="0089793B">
      <w:pPr>
        <w:spacing w:before="120" w:after="120"/>
        <w:jc w:val="right"/>
        <w:rPr>
          <w:rFonts w:ascii="Arial" w:hAnsi="Arial" w:cs="Arial"/>
          <w:bCs/>
          <w:i/>
          <w:iCs/>
          <w:color w:val="548DD4" w:themeColor="text2" w:themeTint="99"/>
          <w:sz w:val="22"/>
          <w:szCs w:val="22"/>
        </w:rPr>
      </w:pPr>
    </w:p>
    <w:p w14:paraId="4467F4D1" w14:textId="77777777" w:rsidR="00855658" w:rsidRDefault="00855658" w:rsidP="0089793B">
      <w:pPr>
        <w:spacing w:before="120" w:after="120"/>
        <w:jc w:val="right"/>
        <w:rPr>
          <w:rFonts w:ascii="Arial" w:hAnsi="Arial" w:cs="Arial"/>
          <w:bCs/>
          <w:i/>
          <w:iCs/>
          <w:color w:val="548DD4" w:themeColor="text2" w:themeTint="99"/>
          <w:sz w:val="22"/>
          <w:szCs w:val="22"/>
        </w:rPr>
      </w:pPr>
    </w:p>
    <w:p w14:paraId="6327CC2B" w14:textId="77777777" w:rsidR="00715388" w:rsidRDefault="00715388" w:rsidP="0089793B">
      <w:pPr>
        <w:jc w:val="right"/>
        <w:rPr>
          <w:rFonts w:ascii="Arial" w:hAnsi="Arial" w:cs="Arial"/>
          <w:bCs/>
          <w:i/>
          <w:iCs/>
          <w:sz w:val="22"/>
          <w:szCs w:val="22"/>
        </w:rPr>
      </w:pPr>
      <w:r w:rsidRPr="007B34F5">
        <w:rPr>
          <w:rFonts w:ascii="Arial" w:hAnsi="Arial" w:cs="Arial"/>
          <w:bCs/>
          <w:i/>
          <w:iCs/>
          <w:sz w:val="22"/>
          <w:szCs w:val="22"/>
        </w:rPr>
        <w:t xml:space="preserve">Załącznik </w:t>
      </w:r>
      <w:r w:rsidRPr="007B34F5">
        <w:rPr>
          <w:rFonts w:ascii="Arial" w:hAnsi="Arial" w:cs="Arial"/>
          <w:b/>
          <w:bCs/>
          <w:i/>
          <w:iCs/>
          <w:sz w:val="22"/>
          <w:szCs w:val="22"/>
        </w:rPr>
        <w:t xml:space="preserve">NR </w:t>
      </w:r>
      <w:r w:rsidR="00E57ED4" w:rsidRPr="007B34F5">
        <w:rPr>
          <w:rFonts w:ascii="Arial" w:hAnsi="Arial" w:cs="Arial"/>
          <w:b/>
          <w:bCs/>
          <w:i/>
          <w:iCs/>
          <w:sz w:val="22"/>
          <w:szCs w:val="22"/>
        </w:rPr>
        <w:t xml:space="preserve">3 </w:t>
      </w:r>
      <w:r w:rsidRPr="007B34F5">
        <w:rPr>
          <w:rFonts w:ascii="Arial" w:hAnsi="Arial" w:cs="Arial"/>
          <w:bCs/>
          <w:i/>
          <w:iCs/>
          <w:sz w:val="22"/>
          <w:szCs w:val="22"/>
        </w:rPr>
        <w:t>do SIWZ</w:t>
      </w:r>
    </w:p>
    <w:p w14:paraId="08D06A16" w14:textId="77777777" w:rsidR="007B34F5" w:rsidRPr="007B34F5" w:rsidRDefault="007B34F5" w:rsidP="0089793B">
      <w:pPr>
        <w:jc w:val="right"/>
        <w:rPr>
          <w:rFonts w:ascii="Arial" w:hAnsi="Arial" w:cs="Arial"/>
          <w:bCs/>
          <w:i/>
          <w:iCs/>
          <w:sz w:val="22"/>
          <w:szCs w:val="22"/>
        </w:rPr>
      </w:pPr>
    </w:p>
    <w:p w14:paraId="3E828703" w14:textId="77777777" w:rsidR="00715388" w:rsidRPr="007B34F5" w:rsidRDefault="000913C7" w:rsidP="00E647B6">
      <w:pPr>
        <w:ind w:left="2836" w:firstLine="709"/>
        <w:rPr>
          <w:rFonts w:ascii="Arial" w:hAnsi="Arial" w:cs="Arial"/>
          <w:bCs/>
          <w:i/>
          <w:iCs/>
          <w:sz w:val="22"/>
          <w:szCs w:val="22"/>
        </w:rPr>
      </w:pPr>
      <w:r w:rsidRPr="007B34F5">
        <w:rPr>
          <w:rFonts w:ascii="Arial" w:hAnsi="Arial" w:cs="Arial"/>
          <w:bCs/>
          <w:i/>
          <w:iCs/>
          <w:sz w:val="22"/>
          <w:szCs w:val="22"/>
        </w:rPr>
        <w:t>FORMULARZ CENOWY</w:t>
      </w:r>
    </w:p>
    <w:p w14:paraId="308260B2" w14:textId="77777777" w:rsidR="00715388" w:rsidRPr="007A0F3D" w:rsidRDefault="00715388" w:rsidP="007A0F3D">
      <w:pPr>
        <w:ind w:left="360"/>
        <w:jc w:val="both"/>
        <w:rPr>
          <w:rFonts w:ascii="Arial" w:hAnsi="Arial" w:cs="Arial"/>
          <w:bCs/>
          <w:sz w:val="18"/>
          <w:szCs w:val="18"/>
        </w:rPr>
      </w:pPr>
    </w:p>
    <w:p w14:paraId="14C46801" w14:textId="77777777" w:rsidR="007A0F3D" w:rsidRPr="00AC7D48" w:rsidRDefault="007A0F3D" w:rsidP="007A0F3D">
      <w:pPr>
        <w:rPr>
          <w:rFonts w:ascii="Arial" w:hAnsi="Arial" w:cs="Arial"/>
          <w:b/>
        </w:rPr>
      </w:pPr>
      <w:r w:rsidRPr="008D5ECB">
        <w:rPr>
          <w:rFonts w:ascii="Arial" w:hAnsi="Arial" w:cs="Arial"/>
          <w:b/>
        </w:rPr>
        <w:t>„Dostawa, montaż, serwis i demontaż dekoracji świątecznych dla Gminy Miasto Kołobrzeg w latach 2016/2017, 2017/2018, 2018/2019”</w:t>
      </w:r>
    </w:p>
    <w:tbl>
      <w:tblPr>
        <w:tblStyle w:val="Tabela-Siatka"/>
        <w:tblpPr w:leftFromText="141" w:rightFromText="141" w:vertAnchor="text" w:horzAnchor="margin" w:tblpXSpec="center" w:tblpY="313"/>
        <w:tblW w:w="10490" w:type="dxa"/>
        <w:tblLook w:val="04A0" w:firstRow="1" w:lastRow="0" w:firstColumn="1" w:lastColumn="0" w:noHBand="0" w:noVBand="1"/>
      </w:tblPr>
      <w:tblGrid>
        <w:gridCol w:w="709"/>
        <w:gridCol w:w="1276"/>
        <w:gridCol w:w="5528"/>
        <w:gridCol w:w="1418"/>
        <w:gridCol w:w="1559"/>
      </w:tblGrid>
      <w:tr w:rsidR="007A0F3D" w:rsidRPr="00764B28" w14:paraId="70F0BDCD" w14:textId="77777777" w:rsidTr="0025096F">
        <w:trPr>
          <w:trHeight w:val="454"/>
        </w:trPr>
        <w:tc>
          <w:tcPr>
            <w:tcW w:w="709" w:type="dxa"/>
          </w:tcPr>
          <w:p w14:paraId="4DD6B1F3" w14:textId="77777777" w:rsidR="007A0F3D" w:rsidRPr="00764B28" w:rsidRDefault="007A0F3D" w:rsidP="0025096F">
            <w:pPr>
              <w:rPr>
                <w:rFonts w:ascii="Arial" w:hAnsi="Arial" w:cs="Arial"/>
              </w:rPr>
            </w:pPr>
            <w:r w:rsidRPr="00764B28">
              <w:rPr>
                <w:rFonts w:ascii="Arial" w:hAnsi="Arial" w:cs="Arial"/>
              </w:rPr>
              <w:t>L.P</w:t>
            </w:r>
          </w:p>
        </w:tc>
        <w:tc>
          <w:tcPr>
            <w:tcW w:w="1276" w:type="dxa"/>
            <w:vAlign w:val="center"/>
          </w:tcPr>
          <w:p w14:paraId="40758AF9" w14:textId="77777777" w:rsidR="007A0F3D" w:rsidRPr="00764B28" w:rsidRDefault="007A0F3D" w:rsidP="0025096F">
            <w:pPr>
              <w:rPr>
                <w:rFonts w:ascii="Arial" w:hAnsi="Arial" w:cs="Arial"/>
                <w:b/>
                <w:bCs/>
              </w:rPr>
            </w:pPr>
            <w:r w:rsidRPr="00764B28">
              <w:rPr>
                <w:rFonts w:ascii="Arial" w:hAnsi="Arial" w:cs="Arial"/>
                <w:b/>
                <w:bCs/>
              </w:rPr>
              <w:t>Rok płatności</w:t>
            </w:r>
          </w:p>
        </w:tc>
        <w:tc>
          <w:tcPr>
            <w:tcW w:w="5528" w:type="dxa"/>
            <w:vAlign w:val="center"/>
          </w:tcPr>
          <w:p w14:paraId="7861482C" w14:textId="77777777" w:rsidR="007A0F3D" w:rsidRPr="00764B28" w:rsidRDefault="007A0F3D" w:rsidP="0025096F">
            <w:pPr>
              <w:jc w:val="center"/>
              <w:rPr>
                <w:rFonts w:ascii="Arial" w:hAnsi="Arial" w:cs="Arial"/>
                <w:b/>
                <w:bCs/>
              </w:rPr>
            </w:pPr>
            <w:r w:rsidRPr="00764B28">
              <w:rPr>
                <w:rFonts w:ascii="Arial" w:hAnsi="Arial" w:cs="Arial"/>
                <w:b/>
                <w:bCs/>
              </w:rPr>
              <w:t>Opis</w:t>
            </w:r>
          </w:p>
        </w:tc>
        <w:tc>
          <w:tcPr>
            <w:tcW w:w="1418" w:type="dxa"/>
            <w:vAlign w:val="center"/>
          </w:tcPr>
          <w:p w14:paraId="471AB865" w14:textId="77777777" w:rsidR="007A0F3D" w:rsidRPr="00764B28" w:rsidRDefault="007A0F3D" w:rsidP="0025096F">
            <w:pPr>
              <w:jc w:val="center"/>
              <w:rPr>
                <w:rFonts w:ascii="Arial" w:hAnsi="Arial" w:cs="Arial"/>
                <w:b/>
                <w:bCs/>
              </w:rPr>
            </w:pPr>
            <w:r w:rsidRPr="00764B28">
              <w:rPr>
                <w:rFonts w:ascii="Arial" w:hAnsi="Arial" w:cs="Arial"/>
                <w:b/>
                <w:bCs/>
              </w:rPr>
              <w:t>Wartość netto</w:t>
            </w:r>
          </w:p>
        </w:tc>
        <w:tc>
          <w:tcPr>
            <w:tcW w:w="1559" w:type="dxa"/>
            <w:vAlign w:val="center"/>
          </w:tcPr>
          <w:p w14:paraId="6720D0A2" w14:textId="77777777" w:rsidR="007A0F3D" w:rsidRPr="00764B28" w:rsidRDefault="007A0F3D" w:rsidP="0025096F">
            <w:pPr>
              <w:jc w:val="center"/>
              <w:rPr>
                <w:rFonts w:ascii="Arial" w:hAnsi="Arial" w:cs="Arial"/>
                <w:b/>
                <w:bCs/>
              </w:rPr>
            </w:pPr>
            <w:r w:rsidRPr="00764B28">
              <w:rPr>
                <w:rFonts w:ascii="Arial" w:hAnsi="Arial" w:cs="Arial"/>
                <w:b/>
                <w:bCs/>
              </w:rPr>
              <w:t>Wartość brutto</w:t>
            </w:r>
          </w:p>
        </w:tc>
      </w:tr>
      <w:tr w:rsidR="007A0F3D" w:rsidRPr="00764B28" w14:paraId="607357C9" w14:textId="77777777" w:rsidTr="0025096F">
        <w:trPr>
          <w:trHeight w:val="454"/>
        </w:trPr>
        <w:tc>
          <w:tcPr>
            <w:tcW w:w="10490" w:type="dxa"/>
            <w:gridSpan w:val="5"/>
            <w:vAlign w:val="center"/>
          </w:tcPr>
          <w:p w14:paraId="5EAE5157" w14:textId="77777777" w:rsidR="007A0F3D" w:rsidRPr="00764B28" w:rsidRDefault="007A0F3D" w:rsidP="0025096F">
            <w:pPr>
              <w:jc w:val="center"/>
              <w:rPr>
                <w:rFonts w:ascii="Arial" w:hAnsi="Arial" w:cs="Arial"/>
                <w:b/>
              </w:rPr>
            </w:pPr>
            <w:r w:rsidRPr="00764B28">
              <w:rPr>
                <w:rFonts w:ascii="Arial" w:hAnsi="Arial" w:cs="Arial"/>
                <w:b/>
              </w:rPr>
              <w:t>SEZON 2016/2017</w:t>
            </w:r>
          </w:p>
        </w:tc>
      </w:tr>
      <w:tr w:rsidR="007A0F3D" w:rsidRPr="00764B28" w14:paraId="099E1285" w14:textId="77777777" w:rsidTr="0025096F">
        <w:trPr>
          <w:trHeight w:val="454"/>
        </w:trPr>
        <w:tc>
          <w:tcPr>
            <w:tcW w:w="709" w:type="dxa"/>
            <w:vAlign w:val="center"/>
          </w:tcPr>
          <w:p w14:paraId="43FBAA69" w14:textId="77777777" w:rsidR="007A0F3D" w:rsidRPr="00764B28" w:rsidRDefault="007A0F3D" w:rsidP="0025096F">
            <w:pPr>
              <w:jc w:val="center"/>
              <w:rPr>
                <w:rFonts w:ascii="Arial" w:hAnsi="Arial" w:cs="Arial"/>
              </w:rPr>
            </w:pPr>
            <w:r w:rsidRPr="00764B28">
              <w:rPr>
                <w:rFonts w:ascii="Arial" w:hAnsi="Arial" w:cs="Arial"/>
              </w:rPr>
              <w:t>1</w:t>
            </w:r>
          </w:p>
        </w:tc>
        <w:tc>
          <w:tcPr>
            <w:tcW w:w="1276" w:type="dxa"/>
            <w:vAlign w:val="center"/>
          </w:tcPr>
          <w:p w14:paraId="28C569AB" w14:textId="77777777" w:rsidR="007A0F3D" w:rsidRPr="00764B28" w:rsidRDefault="007A0F3D" w:rsidP="0025096F">
            <w:pPr>
              <w:jc w:val="center"/>
              <w:rPr>
                <w:rFonts w:ascii="Arial" w:hAnsi="Arial" w:cs="Arial"/>
              </w:rPr>
            </w:pPr>
            <w:r w:rsidRPr="00764B28">
              <w:rPr>
                <w:rFonts w:ascii="Arial" w:hAnsi="Arial" w:cs="Arial"/>
              </w:rPr>
              <w:t>2016</w:t>
            </w:r>
            <w:r>
              <w:rPr>
                <w:rFonts w:ascii="Arial" w:hAnsi="Arial" w:cs="Arial"/>
              </w:rPr>
              <w:t xml:space="preserve"> </w:t>
            </w:r>
            <w:r w:rsidRPr="00764B28">
              <w:rPr>
                <w:rFonts w:ascii="Arial" w:hAnsi="Arial" w:cs="Arial"/>
              </w:rPr>
              <w:t>r.</w:t>
            </w:r>
          </w:p>
        </w:tc>
        <w:tc>
          <w:tcPr>
            <w:tcW w:w="5528" w:type="dxa"/>
            <w:vAlign w:val="center"/>
          </w:tcPr>
          <w:p w14:paraId="387391B3" w14:textId="0A12CB8E" w:rsidR="007A0F3D" w:rsidRPr="00764B28" w:rsidRDefault="00181579" w:rsidP="00181579">
            <w:pPr>
              <w:jc w:val="center"/>
              <w:rPr>
                <w:rFonts w:ascii="Arial" w:hAnsi="Arial" w:cs="Arial"/>
              </w:rPr>
            </w:pPr>
            <w:r>
              <w:rPr>
                <w:rFonts w:ascii="Arial" w:hAnsi="Arial" w:cs="Arial"/>
              </w:rPr>
              <w:t>Dostawa o</w:t>
            </w:r>
            <w:r w:rsidR="007A0F3D" w:rsidRPr="00764B28">
              <w:rPr>
                <w:rFonts w:ascii="Arial" w:hAnsi="Arial" w:cs="Arial"/>
              </w:rPr>
              <w:t>ferowan</w:t>
            </w:r>
            <w:r>
              <w:rPr>
                <w:rFonts w:ascii="Arial" w:hAnsi="Arial" w:cs="Arial"/>
              </w:rPr>
              <w:t>ych</w:t>
            </w:r>
            <w:r w:rsidR="007A0F3D" w:rsidRPr="00764B28">
              <w:rPr>
                <w:rFonts w:ascii="Arial" w:hAnsi="Arial" w:cs="Arial"/>
              </w:rPr>
              <w:t xml:space="preserve"> dekoracj</w:t>
            </w:r>
            <w:r>
              <w:rPr>
                <w:rFonts w:ascii="Arial" w:hAnsi="Arial" w:cs="Arial"/>
              </w:rPr>
              <w:t>i</w:t>
            </w:r>
            <w:r w:rsidR="007A0F3D" w:rsidRPr="00764B28">
              <w:rPr>
                <w:rFonts w:ascii="Arial" w:hAnsi="Arial" w:cs="Arial"/>
              </w:rPr>
              <w:t xml:space="preserve"> – </w:t>
            </w:r>
            <w:r w:rsidR="007A0F3D" w:rsidRPr="007B34F5">
              <w:rPr>
                <w:rFonts w:ascii="Arial" w:hAnsi="Arial" w:cs="Arial"/>
              </w:rPr>
              <w:t xml:space="preserve">wg załącznika nr 1 </w:t>
            </w:r>
            <w:r w:rsidR="007A0F3D" w:rsidRPr="00764B28">
              <w:rPr>
                <w:rFonts w:ascii="Arial" w:hAnsi="Arial" w:cs="Arial"/>
              </w:rPr>
              <w:t>do Opisu Przedmiotu Zamówienia</w:t>
            </w:r>
          </w:p>
        </w:tc>
        <w:tc>
          <w:tcPr>
            <w:tcW w:w="1418" w:type="dxa"/>
          </w:tcPr>
          <w:p w14:paraId="44A94BEE" w14:textId="77777777" w:rsidR="007A0F3D" w:rsidRPr="00764B28" w:rsidRDefault="007A0F3D" w:rsidP="0025096F">
            <w:pPr>
              <w:rPr>
                <w:rFonts w:ascii="Arial" w:hAnsi="Arial" w:cs="Arial"/>
              </w:rPr>
            </w:pPr>
          </w:p>
        </w:tc>
        <w:tc>
          <w:tcPr>
            <w:tcW w:w="1559" w:type="dxa"/>
          </w:tcPr>
          <w:p w14:paraId="2DD2C360" w14:textId="77777777" w:rsidR="007A0F3D" w:rsidRPr="00764B28" w:rsidRDefault="007A0F3D" w:rsidP="0025096F">
            <w:pPr>
              <w:rPr>
                <w:rFonts w:ascii="Arial" w:hAnsi="Arial" w:cs="Arial"/>
              </w:rPr>
            </w:pPr>
          </w:p>
        </w:tc>
      </w:tr>
      <w:tr w:rsidR="007A0F3D" w:rsidRPr="00764B28" w14:paraId="6D0EA2A5" w14:textId="77777777" w:rsidTr="0025096F">
        <w:trPr>
          <w:trHeight w:val="454"/>
        </w:trPr>
        <w:tc>
          <w:tcPr>
            <w:tcW w:w="709" w:type="dxa"/>
            <w:vAlign w:val="center"/>
          </w:tcPr>
          <w:p w14:paraId="1039273A" w14:textId="77777777" w:rsidR="007A0F3D" w:rsidRPr="00764B28" w:rsidRDefault="007A0F3D" w:rsidP="0025096F">
            <w:pPr>
              <w:jc w:val="center"/>
              <w:rPr>
                <w:rFonts w:ascii="Arial" w:hAnsi="Arial" w:cs="Arial"/>
              </w:rPr>
            </w:pPr>
            <w:r w:rsidRPr="00764B28">
              <w:rPr>
                <w:rFonts w:ascii="Arial" w:hAnsi="Arial" w:cs="Arial"/>
              </w:rPr>
              <w:t>2</w:t>
            </w:r>
          </w:p>
        </w:tc>
        <w:tc>
          <w:tcPr>
            <w:tcW w:w="1276" w:type="dxa"/>
            <w:vAlign w:val="center"/>
          </w:tcPr>
          <w:p w14:paraId="7BA2844E" w14:textId="77777777" w:rsidR="007A0F3D" w:rsidRPr="00764B28" w:rsidRDefault="007A0F3D" w:rsidP="0025096F">
            <w:pPr>
              <w:jc w:val="center"/>
              <w:rPr>
                <w:rFonts w:ascii="Arial" w:hAnsi="Arial" w:cs="Arial"/>
              </w:rPr>
            </w:pPr>
            <w:r w:rsidRPr="00764B28">
              <w:rPr>
                <w:rFonts w:ascii="Arial" w:hAnsi="Arial" w:cs="Arial"/>
              </w:rPr>
              <w:t>2016</w:t>
            </w:r>
            <w:r>
              <w:rPr>
                <w:rFonts w:ascii="Arial" w:hAnsi="Arial" w:cs="Arial"/>
              </w:rPr>
              <w:t xml:space="preserve"> </w:t>
            </w:r>
            <w:r w:rsidRPr="00764B28">
              <w:rPr>
                <w:rFonts w:ascii="Arial" w:hAnsi="Arial" w:cs="Arial"/>
              </w:rPr>
              <w:t>r.</w:t>
            </w:r>
          </w:p>
        </w:tc>
        <w:tc>
          <w:tcPr>
            <w:tcW w:w="5528" w:type="dxa"/>
            <w:vAlign w:val="center"/>
          </w:tcPr>
          <w:p w14:paraId="24BA92EF" w14:textId="77777777" w:rsidR="007A0F3D" w:rsidRPr="00764B28" w:rsidRDefault="007A0F3D" w:rsidP="00E647B6">
            <w:pPr>
              <w:jc w:val="center"/>
              <w:rPr>
                <w:rFonts w:ascii="Arial" w:hAnsi="Arial" w:cs="Arial"/>
              </w:rPr>
            </w:pPr>
            <w:r w:rsidRPr="00764B28">
              <w:rPr>
                <w:rFonts w:ascii="Arial" w:hAnsi="Arial" w:cs="Arial"/>
              </w:rPr>
              <w:t>Transport i montaż i dekoracj</w:t>
            </w:r>
            <w:r w:rsidR="00E647B6">
              <w:rPr>
                <w:rFonts w:ascii="Arial" w:hAnsi="Arial" w:cs="Arial"/>
              </w:rPr>
              <w:t>i</w:t>
            </w:r>
          </w:p>
        </w:tc>
        <w:tc>
          <w:tcPr>
            <w:tcW w:w="1418" w:type="dxa"/>
          </w:tcPr>
          <w:p w14:paraId="24A39233" w14:textId="77777777" w:rsidR="007A0F3D" w:rsidRPr="00764B28" w:rsidRDefault="007A0F3D" w:rsidP="0025096F">
            <w:pPr>
              <w:rPr>
                <w:rFonts w:ascii="Arial" w:hAnsi="Arial" w:cs="Arial"/>
              </w:rPr>
            </w:pPr>
          </w:p>
        </w:tc>
        <w:tc>
          <w:tcPr>
            <w:tcW w:w="1559" w:type="dxa"/>
          </w:tcPr>
          <w:p w14:paraId="322C6AEC" w14:textId="77777777" w:rsidR="007A0F3D" w:rsidRPr="00764B28" w:rsidRDefault="007A0F3D" w:rsidP="0025096F">
            <w:pPr>
              <w:rPr>
                <w:rFonts w:ascii="Arial" w:hAnsi="Arial" w:cs="Arial"/>
              </w:rPr>
            </w:pPr>
          </w:p>
        </w:tc>
      </w:tr>
      <w:tr w:rsidR="007A0F3D" w:rsidRPr="00764B28" w14:paraId="379BE857" w14:textId="77777777" w:rsidTr="0025096F">
        <w:trPr>
          <w:trHeight w:val="454"/>
        </w:trPr>
        <w:tc>
          <w:tcPr>
            <w:tcW w:w="709" w:type="dxa"/>
            <w:vAlign w:val="center"/>
          </w:tcPr>
          <w:p w14:paraId="658275A5" w14:textId="77777777" w:rsidR="007A0F3D" w:rsidRPr="00764B28" w:rsidRDefault="007A0F3D" w:rsidP="0025096F">
            <w:pPr>
              <w:jc w:val="center"/>
              <w:rPr>
                <w:rFonts w:ascii="Arial" w:hAnsi="Arial" w:cs="Arial"/>
              </w:rPr>
            </w:pPr>
            <w:r w:rsidRPr="00764B28">
              <w:rPr>
                <w:rFonts w:ascii="Arial" w:hAnsi="Arial" w:cs="Arial"/>
              </w:rPr>
              <w:t>3</w:t>
            </w:r>
          </w:p>
        </w:tc>
        <w:tc>
          <w:tcPr>
            <w:tcW w:w="1276" w:type="dxa"/>
            <w:vAlign w:val="center"/>
          </w:tcPr>
          <w:p w14:paraId="58E835BF"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5F62D56C" w14:textId="77777777" w:rsidR="007A0F3D" w:rsidRPr="00764B28" w:rsidRDefault="007A0F3D" w:rsidP="00E647B6">
            <w:pPr>
              <w:jc w:val="center"/>
              <w:rPr>
                <w:rFonts w:ascii="Arial" w:hAnsi="Arial" w:cs="Arial"/>
              </w:rPr>
            </w:pPr>
            <w:r w:rsidRPr="00764B28">
              <w:rPr>
                <w:rFonts w:ascii="Arial" w:hAnsi="Arial" w:cs="Arial"/>
              </w:rPr>
              <w:t>Serwis dekoracji w trakcie ekspozycji</w:t>
            </w:r>
          </w:p>
        </w:tc>
        <w:tc>
          <w:tcPr>
            <w:tcW w:w="1418" w:type="dxa"/>
          </w:tcPr>
          <w:p w14:paraId="6DA285CB" w14:textId="77777777" w:rsidR="007A0F3D" w:rsidRPr="00764B28" w:rsidRDefault="007A0F3D" w:rsidP="0025096F">
            <w:pPr>
              <w:rPr>
                <w:rFonts w:ascii="Arial" w:hAnsi="Arial" w:cs="Arial"/>
              </w:rPr>
            </w:pPr>
          </w:p>
        </w:tc>
        <w:tc>
          <w:tcPr>
            <w:tcW w:w="1559" w:type="dxa"/>
          </w:tcPr>
          <w:p w14:paraId="0EF3BCBA" w14:textId="77777777" w:rsidR="007A0F3D" w:rsidRPr="00764B28" w:rsidRDefault="007A0F3D" w:rsidP="0025096F">
            <w:pPr>
              <w:rPr>
                <w:rFonts w:ascii="Arial" w:hAnsi="Arial" w:cs="Arial"/>
              </w:rPr>
            </w:pPr>
          </w:p>
        </w:tc>
      </w:tr>
      <w:tr w:rsidR="007A0F3D" w:rsidRPr="00764B28" w14:paraId="51DAF3D9" w14:textId="77777777" w:rsidTr="0025096F">
        <w:trPr>
          <w:trHeight w:val="454"/>
        </w:trPr>
        <w:tc>
          <w:tcPr>
            <w:tcW w:w="709" w:type="dxa"/>
            <w:vAlign w:val="center"/>
          </w:tcPr>
          <w:p w14:paraId="732D10FE" w14:textId="77777777" w:rsidR="007A0F3D" w:rsidRPr="00764B28" w:rsidRDefault="007A0F3D" w:rsidP="0025096F">
            <w:pPr>
              <w:jc w:val="center"/>
              <w:rPr>
                <w:rFonts w:ascii="Arial" w:hAnsi="Arial" w:cs="Arial"/>
              </w:rPr>
            </w:pPr>
            <w:r w:rsidRPr="00764B28">
              <w:rPr>
                <w:rFonts w:ascii="Arial" w:hAnsi="Arial" w:cs="Arial"/>
              </w:rPr>
              <w:t>4</w:t>
            </w:r>
          </w:p>
        </w:tc>
        <w:tc>
          <w:tcPr>
            <w:tcW w:w="1276" w:type="dxa"/>
            <w:vAlign w:val="center"/>
          </w:tcPr>
          <w:p w14:paraId="22F1D3BD"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3254D00E" w14:textId="77777777" w:rsidR="007A0F3D" w:rsidRPr="00764B28" w:rsidRDefault="007A0F3D" w:rsidP="007A0F3D">
            <w:pPr>
              <w:jc w:val="center"/>
              <w:rPr>
                <w:rFonts w:ascii="Arial" w:hAnsi="Arial" w:cs="Arial"/>
              </w:rPr>
            </w:pPr>
            <w:r w:rsidRPr="00764B28">
              <w:rPr>
                <w:rFonts w:ascii="Arial" w:hAnsi="Arial" w:cs="Arial"/>
              </w:rPr>
              <w:t xml:space="preserve">Demontaż </w:t>
            </w:r>
          </w:p>
        </w:tc>
        <w:tc>
          <w:tcPr>
            <w:tcW w:w="1418" w:type="dxa"/>
          </w:tcPr>
          <w:p w14:paraId="7ABE6D1E" w14:textId="77777777" w:rsidR="007A0F3D" w:rsidRPr="00764B28" w:rsidRDefault="007A0F3D" w:rsidP="0025096F">
            <w:pPr>
              <w:rPr>
                <w:rFonts w:ascii="Arial" w:hAnsi="Arial" w:cs="Arial"/>
              </w:rPr>
            </w:pPr>
          </w:p>
        </w:tc>
        <w:tc>
          <w:tcPr>
            <w:tcW w:w="1559" w:type="dxa"/>
          </w:tcPr>
          <w:p w14:paraId="766D1566" w14:textId="77777777" w:rsidR="007A0F3D" w:rsidRPr="00764B28" w:rsidRDefault="007A0F3D" w:rsidP="0025096F">
            <w:pPr>
              <w:rPr>
                <w:rFonts w:ascii="Arial" w:hAnsi="Arial" w:cs="Arial"/>
              </w:rPr>
            </w:pPr>
          </w:p>
        </w:tc>
      </w:tr>
      <w:tr w:rsidR="007A0F3D" w:rsidRPr="00764B28" w14:paraId="15E04943" w14:textId="77777777" w:rsidTr="0025096F">
        <w:trPr>
          <w:trHeight w:val="454"/>
        </w:trPr>
        <w:tc>
          <w:tcPr>
            <w:tcW w:w="709" w:type="dxa"/>
            <w:vAlign w:val="center"/>
          </w:tcPr>
          <w:p w14:paraId="57C9A72B" w14:textId="77777777" w:rsidR="007A0F3D" w:rsidRPr="00764B28" w:rsidRDefault="007A0F3D" w:rsidP="0025096F">
            <w:pPr>
              <w:jc w:val="center"/>
              <w:rPr>
                <w:rFonts w:ascii="Arial" w:hAnsi="Arial" w:cs="Arial"/>
              </w:rPr>
            </w:pPr>
            <w:r w:rsidRPr="00764B28">
              <w:rPr>
                <w:rFonts w:ascii="Arial" w:hAnsi="Arial" w:cs="Arial"/>
              </w:rPr>
              <w:t>5</w:t>
            </w:r>
          </w:p>
        </w:tc>
        <w:tc>
          <w:tcPr>
            <w:tcW w:w="1276" w:type="dxa"/>
            <w:vAlign w:val="center"/>
          </w:tcPr>
          <w:p w14:paraId="6E1F0691"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374BE2BC" w14:textId="77777777" w:rsidR="007A0F3D" w:rsidRPr="00764B28" w:rsidRDefault="007A0F3D" w:rsidP="0025096F">
            <w:pPr>
              <w:jc w:val="center"/>
              <w:rPr>
                <w:rFonts w:ascii="Arial" w:hAnsi="Arial" w:cs="Arial"/>
              </w:rPr>
            </w:pPr>
            <w:r w:rsidRPr="00764B28">
              <w:rPr>
                <w:rFonts w:ascii="Arial" w:hAnsi="Arial" w:cs="Arial"/>
              </w:rPr>
              <w:t xml:space="preserve">Wykonanie serwisu posezonowego elementów dekoracji w okresie pomiędzy demontażem a ponownym montażem na kolejny sezon ekspozycji </w:t>
            </w:r>
          </w:p>
        </w:tc>
        <w:tc>
          <w:tcPr>
            <w:tcW w:w="1418" w:type="dxa"/>
          </w:tcPr>
          <w:p w14:paraId="75461C16" w14:textId="77777777" w:rsidR="007A0F3D" w:rsidRPr="00764B28" w:rsidRDefault="007A0F3D" w:rsidP="0025096F">
            <w:pPr>
              <w:rPr>
                <w:rFonts w:ascii="Arial" w:hAnsi="Arial" w:cs="Arial"/>
              </w:rPr>
            </w:pPr>
          </w:p>
        </w:tc>
        <w:tc>
          <w:tcPr>
            <w:tcW w:w="1559" w:type="dxa"/>
          </w:tcPr>
          <w:p w14:paraId="1DB0775F" w14:textId="77777777" w:rsidR="007A0F3D" w:rsidRPr="00764B28" w:rsidRDefault="007A0F3D" w:rsidP="0025096F">
            <w:pPr>
              <w:rPr>
                <w:rFonts w:ascii="Arial" w:hAnsi="Arial" w:cs="Arial"/>
              </w:rPr>
            </w:pPr>
          </w:p>
        </w:tc>
      </w:tr>
      <w:tr w:rsidR="007A0F3D" w:rsidRPr="00764B28" w14:paraId="1FD5095B" w14:textId="77777777" w:rsidTr="0025096F">
        <w:trPr>
          <w:trHeight w:val="454"/>
        </w:trPr>
        <w:tc>
          <w:tcPr>
            <w:tcW w:w="709" w:type="dxa"/>
            <w:vAlign w:val="center"/>
          </w:tcPr>
          <w:p w14:paraId="58674955" w14:textId="77777777" w:rsidR="007A0F3D" w:rsidRPr="00764B28" w:rsidRDefault="007A0F3D" w:rsidP="0025096F">
            <w:pPr>
              <w:jc w:val="center"/>
              <w:rPr>
                <w:rFonts w:ascii="Arial" w:hAnsi="Arial" w:cs="Arial"/>
              </w:rPr>
            </w:pPr>
            <w:r w:rsidRPr="00764B28">
              <w:rPr>
                <w:rFonts w:ascii="Arial" w:hAnsi="Arial" w:cs="Arial"/>
              </w:rPr>
              <w:t>6</w:t>
            </w:r>
          </w:p>
        </w:tc>
        <w:tc>
          <w:tcPr>
            <w:tcW w:w="1276" w:type="dxa"/>
            <w:vAlign w:val="center"/>
          </w:tcPr>
          <w:p w14:paraId="0D75325A"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64194C75" w14:textId="77777777" w:rsidR="007A0F3D" w:rsidRPr="00764B28" w:rsidRDefault="007A0F3D" w:rsidP="0025096F">
            <w:pPr>
              <w:jc w:val="center"/>
              <w:rPr>
                <w:rFonts w:ascii="Arial" w:hAnsi="Arial" w:cs="Arial"/>
              </w:rPr>
            </w:pPr>
            <w:r w:rsidRPr="00764B28">
              <w:rPr>
                <w:rFonts w:ascii="Arial" w:hAnsi="Arial" w:cs="Arial"/>
              </w:rPr>
              <w:t xml:space="preserve">Magazynowanie </w:t>
            </w:r>
          </w:p>
        </w:tc>
        <w:tc>
          <w:tcPr>
            <w:tcW w:w="1418" w:type="dxa"/>
          </w:tcPr>
          <w:p w14:paraId="39971353" w14:textId="77777777" w:rsidR="007A0F3D" w:rsidRPr="00764B28" w:rsidRDefault="007A0F3D" w:rsidP="0025096F">
            <w:pPr>
              <w:rPr>
                <w:rFonts w:ascii="Arial" w:hAnsi="Arial" w:cs="Arial"/>
              </w:rPr>
            </w:pPr>
          </w:p>
        </w:tc>
        <w:tc>
          <w:tcPr>
            <w:tcW w:w="1559" w:type="dxa"/>
          </w:tcPr>
          <w:p w14:paraId="73CD236D" w14:textId="77777777" w:rsidR="007A0F3D" w:rsidRPr="00764B28" w:rsidRDefault="007A0F3D" w:rsidP="0025096F">
            <w:pPr>
              <w:rPr>
                <w:rFonts w:ascii="Arial" w:hAnsi="Arial" w:cs="Arial"/>
              </w:rPr>
            </w:pPr>
          </w:p>
        </w:tc>
      </w:tr>
      <w:tr w:rsidR="007A0F3D" w14:paraId="5FEFDA4A" w14:textId="77777777" w:rsidTr="0025096F">
        <w:trPr>
          <w:trHeight w:val="454"/>
        </w:trPr>
        <w:tc>
          <w:tcPr>
            <w:tcW w:w="7513" w:type="dxa"/>
            <w:gridSpan w:val="3"/>
          </w:tcPr>
          <w:p w14:paraId="4AD4AC2B" w14:textId="77777777" w:rsidR="007A0F3D" w:rsidRPr="00DD4DA1" w:rsidRDefault="007A0F3D" w:rsidP="0025096F">
            <w:pPr>
              <w:jc w:val="right"/>
              <w:rPr>
                <w:rFonts w:ascii="Arial" w:hAnsi="Arial" w:cs="Arial"/>
                <w:b/>
                <w:i/>
                <w:sz w:val="24"/>
                <w:szCs w:val="24"/>
              </w:rPr>
            </w:pPr>
            <w:r w:rsidRPr="00DD4DA1">
              <w:rPr>
                <w:rFonts w:ascii="Arial" w:hAnsi="Arial" w:cs="Arial"/>
                <w:b/>
                <w:i/>
                <w:sz w:val="24"/>
                <w:szCs w:val="24"/>
              </w:rPr>
              <w:t>Razem sezon 2016/2017</w:t>
            </w:r>
          </w:p>
        </w:tc>
        <w:tc>
          <w:tcPr>
            <w:tcW w:w="1418" w:type="dxa"/>
          </w:tcPr>
          <w:p w14:paraId="5BDDCBBB" w14:textId="77777777" w:rsidR="007A0F3D" w:rsidRDefault="007A0F3D" w:rsidP="0025096F">
            <w:pPr>
              <w:rPr>
                <w:rFonts w:ascii="Arial" w:hAnsi="Arial" w:cs="Arial"/>
                <w:sz w:val="24"/>
                <w:szCs w:val="24"/>
              </w:rPr>
            </w:pPr>
          </w:p>
        </w:tc>
        <w:tc>
          <w:tcPr>
            <w:tcW w:w="1559" w:type="dxa"/>
          </w:tcPr>
          <w:p w14:paraId="66DDA42A" w14:textId="77777777" w:rsidR="007A0F3D" w:rsidRDefault="007A0F3D" w:rsidP="0025096F">
            <w:pPr>
              <w:rPr>
                <w:rFonts w:ascii="Arial" w:hAnsi="Arial" w:cs="Arial"/>
                <w:sz w:val="24"/>
                <w:szCs w:val="24"/>
              </w:rPr>
            </w:pPr>
          </w:p>
        </w:tc>
      </w:tr>
      <w:tr w:rsidR="007A0F3D" w14:paraId="0F349412" w14:textId="77777777" w:rsidTr="0025096F">
        <w:trPr>
          <w:trHeight w:val="454"/>
        </w:trPr>
        <w:tc>
          <w:tcPr>
            <w:tcW w:w="10490" w:type="dxa"/>
            <w:gridSpan w:val="5"/>
            <w:vAlign w:val="center"/>
          </w:tcPr>
          <w:p w14:paraId="0F962C77" w14:textId="77777777" w:rsidR="007A0F3D" w:rsidRDefault="007A0F3D" w:rsidP="0025096F">
            <w:pPr>
              <w:jc w:val="center"/>
              <w:rPr>
                <w:rFonts w:ascii="Arial" w:hAnsi="Arial" w:cs="Arial"/>
                <w:sz w:val="24"/>
                <w:szCs w:val="24"/>
              </w:rPr>
            </w:pPr>
            <w:r w:rsidRPr="00764B28">
              <w:rPr>
                <w:rFonts w:ascii="Arial" w:hAnsi="Arial" w:cs="Arial"/>
                <w:b/>
              </w:rPr>
              <w:t>SEZON 201</w:t>
            </w:r>
            <w:r>
              <w:rPr>
                <w:rFonts w:ascii="Arial" w:hAnsi="Arial" w:cs="Arial"/>
                <w:b/>
              </w:rPr>
              <w:t>7</w:t>
            </w:r>
            <w:r w:rsidRPr="00764B28">
              <w:rPr>
                <w:rFonts w:ascii="Arial" w:hAnsi="Arial" w:cs="Arial"/>
                <w:b/>
              </w:rPr>
              <w:t>/201</w:t>
            </w:r>
            <w:r>
              <w:rPr>
                <w:rFonts w:ascii="Arial" w:hAnsi="Arial" w:cs="Arial"/>
                <w:b/>
              </w:rPr>
              <w:t>8</w:t>
            </w:r>
          </w:p>
        </w:tc>
      </w:tr>
      <w:tr w:rsidR="007A0F3D" w14:paraId="18068DFE" w14:textId="77777777" w:rsidTr="0025096F">
        <w:trPr>
          <w:trHeight w:val="454"/>
        </w:trPr>
        <w:tc>
          <w:tcPr>
            <w:tcW w:w="709" w:type="dxa"/>
            <w:vAlign w:val="center"/>
          </w:tcPr>
          <w:p w14:paraId="6F212AE9" w14:textId="77777777" w:rsidR="007A0F3D" w:rsidRPr="00764B28" w:rsidRDefault="007A0F3D" w:rsidP="0025096F">
            <w:pPr>
              <w:jc w:val="center"/>
              <w:rPr>
                <w:rFonts w:ascii="Arial" w:hAnsi="Arial" w:cs="Arial"/>
              </w:rPr>
            </w:pPr>
            <w:r w:rsidRPr="00764B28">
              <w:rPr>
                <w:rFonts w:ascii="Arial" w:hAnsi="Arial" w:cs="Arial"/>
              </w:rPr>
              <w:t>1</w:t>
            </w:r>
          </w:p>
        </w:tc>
        <w:tc>
          <w:tcPr>
            <w:tcW w:w="1276" w:type="dxa"/>
            <w:vAlign w:val="center"/>
          </w:tcPr>
          <w:p w14:paraId="66782B92"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7 </w:t>
            </w:r>
            <w:r w:rsidRPr="00764B28">
              <w:rPr>
                <w:rFonts w:ascii="Arial" w:hAnsi="Arial" w:cs="Arial"/>
              </w:rPr>
              <w:t>r.</w:t>
            </w:r>
          </w:p>
        </w:tc>
        <w:tc>
          <w:tcPr>
            <w:tcW w:w="5528" w:type="dxa"/>
            <w:vAlign w:val="center"/>
          </w:tcPr>
          <w:p w14:paraId="2B2C74DB" w14:textId="77777777" w:rsidR="007A0F3D" w:rsidRPr="00764B28" w:rsidRDefault="007A0F3D" w:rsidP="0025096F">
            <w:pPr>
              <w:jc w:val="center"/>
              <w:rPr>
                <w:rFonts w:ascii="Arial" w:hAnsi="Arial" w:cs="Arial"/>
              </w:rPr>
            </w:pPr>
            <w:r w:rsidRPr="00764B28">
              <w:rPr>
                <w:rFonts w:ascii="Arial" w:hAnsi="Arial" w:cs="Arial"/>
              </w:rPr>
              <w:t xml:space="preserve">Oferowane dekoracje – </w:t>
            </w:r>
            <w:r w:rsidRPr="007B34F5">
              <w:rPr>
                <w:rFonts w:ascii="Arial" w:hAnsi="Arial" w:cs="Arial"/>
              </w:rPr>
              <w:t xml:space="preserve">wg załącznika nr 1 </w:t>
            </w:r>
            <w:r w:rsidRPr="00764B28">
              <w:rPr>
                <w:rFonts w:ascii="Arial" w:hAnsi="Arial" w:cs="Arial"/>
              </w:rPr>
              <w:t>do Opisu Przedmiotu Zamówienia</w:t>
            </w:r>
          </w:p>
        </w:tc>
        <w:tc>
          <w:tcPr>
            <w:tcW w:w="1418" w:type="dxa"/>
          </w:tcPr>
          <w:p w14:paraId="638BAFDA" w14:textId="77777777" w:rsidR="007A0F3D" w:rsidRDefault="007A0F3D" w:rsidP="0025096F">
            <w:pPr>
              <w:rPr>
                <w:rFonts w:ascii="Arial" w:hAnsi="Arial" w:cs="Arial"/>
                <w:sz w:val="24"/>
                <w:szCs w:val="24"/>
              </w:rPr>
            </w:pPr>
          </w:p>
        </w:tc>
        <w:tc>
          <w:tcPr>
            <w:tcW w:w="1559" w:type="dxa"/>
          </w:tcPr>
          <w:p w14:paraId="00E6242D" w14:textId="77777777" w:rsidR="007A0F3D" w:rsidRDefault="007A0F3D" w:rsidP="0025096F">
            <w:pPr>
              <w:rPr>
                <w:rFonts w:ascii="Arial" w:hAnsi="Arial" w:cs="Arial"/>
                <w:sz w:val="24"/>
                <w:szCs w:val="24"/>
              </w:rPr>
            </w:pPr>
          </w:p>
        </w:tc>
      </w:tr>
      <w:tr w:rsidR="007A0F3D" w14:paraId="1B716131" w14:textId="77777777" w:rsidTr="0025096F">
        <w:trPr>
          <w:trHeight w:val="454"/>
        </w:trPr>
        <w:tc>
          <w:tcPr>
            <w:tcW w:w="709" w:type="dxa"/>
            <w:vAlign w:val="center"/>
          </w:tcPr>
          <w:p w14:paraId="4E82133A" w14:textId="77777777" w:rsidR="007A0F3D" w:rsidRPr="00764B28" w:rsidRDefault="007A0F3D" w:rsidP="0025096F">
            <w:pPr>
              <w:jc w:val="center"/>
              <w:rPr>
                <w:rFonts w:ascii="Arial" w:hAnsi="Arial" w:cs="Arial"/>
              </w:rPr>
            </w:pPr>
            <w:r w:rsidRPr="00764B28">
              <w:rPr>
                <w:rFonts w:ascii="Arial" w:hAnsi="Arial" w:cs="Arial"/>
              </w:rPr>
              <w:t>2</w:t>
            </w:r>
          </w:p>
        </w:tc>
        <w:tc>
          <w:tcPr>
            <w:tcW w:w="1276" w:type="dxa"/>
            <w:vAlign w:val="center"/>
          </w:tcPr>
          <w:p w14:paraId="6F28881F"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7 </w:t>
            </w:r>
            <w:r w:rsidRPr="00764B28">
              <w:rPr>
                <w:rFonts w:ascii="Arial" w:hAnsi="Arial" w:cs="Arial"/>
              </w:rPr>
              <w:t>r.</w:t>
            </w:r>
          </w:p>
        </w:tc>
        <w:tc>
          <w:tcPr>
            <w:tcW w:w="5528" w:type="dxa"/>
            <w:vAlign w:val="center"/>
          </w:tcPr>
          <w:p w14:paraId="00FB12F0" w14:textId="77777777" w:rsidR="007A0F3D" w:rsidRPr="00764B28" w:rsidRDefault="007A0F3D" w:rsidP="00E647B6">
            <w:pPr>
              <w:jc w:val="center"/>
              <w:rPr>
                <w:rFonts w:ascii="Arial" w:hAnsi="Arial" w:cs="Arial"/>
              </w:rPr>
            </w:pPr>
            <w:r w:rsidRPr="00764B28">
              <w:rPr>
                <w:rFonts w:ascii="Arial" w:hAnsi="Arial" w:cs="Arial"/>
              </w:rPr>
              <w:t xml:space="preserve">Transport i montaż i dekoracji </w:t>
            </w:r>
          </w:p>
        </w:tc>
        <w:tc>
          <w:tcPr>
            <w:tcW w:w="1418" w:type="dxa"/>
          </w:tcPr>
          <w:p w14:paraId="3B123676" w14:textId="77777777" w:rsidR="007A0F3D" w:rsidRDefault="007A0F3D" w:rsidP="0025096F">
            <w:pPr>
              <w:rPr>
                <w:rFonts w:ascii="Arial" w:hAnsi="Arial" w:cs="Arial"/>
                <w:sz w:val="24"/>
                <w:szCs w:val="24"/>
              </w:rPr>
            </w:pPr>
          </w:p>
        </w:tc>
        <w:tc>
          <w:tcPr>
            <w:tcW w:w="1559" w:type="dxa"/>
          </w:tcPr>
          <w:p w14:paraId="44C02C54" w14:textId="77777777" w:rsidR="007A0F3D" w:rsidRDefault="007A0F3D" w:rsidP="0025096F">
            <w:pPr>
              <w:rPr>
                <w:rFonts w:ascii="Arial" w:hAnsi="Arial" w:cs="Arial"/>
                <w:sz w:val="24"/>
                <w:szCs w:val="24"/>
              </w:rPr>
            </w:pPr>
          </w:p>
        </w:tc>
      </w:tr>
      <w:tr w:rsidR="007A0F3D" w14:paraId="2E23B61F" w14:textId="77777777" w:rsidTr="0025096F">
        <w:trPr>
          <w:trHeight w:val="454"/>
        </w:trPr>
        <w:tc>
          <w:tcPr>
            <w:tcW w:w="709" w:type="dxa"/>
            <w:vAlign w:val="center"/>
          </w:tcPr>
          <w:p w14:paraId="67AA63FF" w14:textId="77777777" w:rsidR="007A0F3D" w:rsidRPr="00764B28" w:rsidRDefault="007A0F3D" w:rsidP="0025096F">
            <w:pPr>
              <w:jc w:val="center"/>
              <w:rPr>
                <w:rFonts w:ascii="Arial" w:hAnsi="Arial" w:cs="Arial"/>
              </w:rPr>
            </w:pPr>
            <w:r w:rsidRPr="00764B28">
              <w:rPr>
                <w:rFonts w:ascii="Arial" w:hAnsi="Arial" w:cs="Arial"/>
              </w:rPr>
              <w:t>3</w:t>
            </w:r>
          </w:p>
        </w:tc>
        <w:tc>
          <w:tcPr>
            <w:tcW w:w="1276" w:type="dxa"/>
            <w:vAlign w:val="center"/>
          </w:tcPr>
          <w:p w14:paraId="0ECB2D9E"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23A1C32B" w14:textId="77777777" w:rsidR="007A0F3D" w:rsidRPr="00764B28" w:rsidRDefault="007A0F3D" w:rsidP="00E647B6">
            <w:pPr>
              <w:jc w:val="center"/>
              <w:rPr>
                <w:rFonts w:ascii="Arial" w:hAnsi="Arial" w:cs="Arial"/>
              </w:rPr>
            </w:pPr>
            <w:r w:rsidRPr="00764B28">
              <w:rPr>
                <w:rFonts w:ascii="Arial" w:hAnsi="Arial" w:cs="Arial"/>
              </w:rPr>
              <w:t>Serwis dekoracji w trakcie ekspozycji</w:t>
            </w:r>
          </w:p>
        </w:tc>
        <w:tc>
          <w:tcPr>
            <w:tcW w:w="1418" w:type="dxa"/>
          </w:tcPr>
          <w:p w14:paraId="0FC90804" w14:textId="77777777" w:rsidR="007A0F3D" w:rsidRDefault="007A0F3D" w:rsidP="0025096F">
            <w:pPr>
              <w:rPr>
                <w:rFonts w:ascii="Arial" w:hAnsi="Arial" w:cs="Arial"/>
                <w:sz w:val="24"/>
                <w:szCs w:val="24"/>
              </w:rPr>
            </w:pPr>
          </w:p>
        </w:tc>
        <w:tc>
          <w:tcPr>
            <w:tcW w:w="1559" w:type="dxa"/>
          </w:tcPr>
          <w:p w14:paraId="2E452831" w14:textId="77777777" w:rsidR="007A0F3D" w:rsidRDefault="007A0F3D" w:rsidP="0025096F">
            <w:pPr>
              <w:rPr>
                <w:rFonts w:ascii="Arial" w:hAnsi="Arial" w:cs="Arial"/>
                <w:sz w:val="24"/>
                <w:szCs w:val="24"/>
              </w:rPr>
            </w:pPr>
          </w:p>
        </w:tc>
      </w:tr>
      <w:tr w:rsidR="007A0F3D" w14:paraId="3D8A2201" w14:textId="77777777" w:rsidTr="0025096F">
        <w:trPr>
          <w:trHeight w:val="454"/>
        </w:trPr>
        <w:tc>
          <w:tcPr>
            <w:tcW w:w="709" w:type="dxa"/>
            <w:vAlign w:val="center"/>
          </w:tcPr>
          <w:p w14:paraId="2B0E8054" w14:textId="77777777" w:rsidR="007A0F3D" w:rsidRPr="00764B28" w:rsidRDefault="007A0F3D" w:rsidP="0025096F">
            <w:pPr>
              <w:jc w:val="center"/>
              <w:rPr>
                <w:rFonts w:ascii="Arial" w:hAnsi="Arial" w:cs="Arial"/>
              </w:rPr>
            </w:pPr>
            <w:r w:rsidRPr="00764B28">
              <w:rPr>
                <w:rFonts w:ascii="Arial" w:hAnsi="Arial" w:cs="Arial"/>
              </w:rPr>
              <w:t>4</w:t>
            </w:r>
          </w:p>
        </w:tc>
        <w:tc>
          <w:tcPr>
            <w:tcW w:w="1276" w:type="dxa"/>
            <w:vAlign w:val="center"/>
          </w:tcPr>
          <w:p w14:paraId="665DF1C7"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3D114246" w14:textId="77777777" w:rsidR="007A0F3D" w:rsidRPr="00764B28" w:rsidRDefault="007A0F3D" w:rsidP="0025096F">
            <w:pPr>
              <w:jc w:val="center"/>
              <w:rPr>
                <w:rFonts w:ascii="Arial" w:hAnsi="Arial" w:cs="Arial"/>
              </w:rPr>
            </w:pPr>
            <w:r w:rsidRPr="00764B28">
              <w:rPr>
                <w:rFonts w:ascii="Arial" w:hAnsi="Arial" w:cs="Arial"/>
              </w:rPr>
              <w:t>Demontaż i transport dekoracji do magazynu.</w:t>
            </w:r>
          </w:p>
        </w:tc>
        <w:tc>
          <w:tcPr>
            <w:tcW w:w="1418" w:type="dxa"/>
          </w:tcPr>
          <w:p w14:paraId="5A284F3F" w14:textId="77777777" w:rsidR="007A0F3D" w:rsidRDefault="007A0F3D" w:rsidP="0025096F">
            <w:pPr>
              <w:rPr>
                <w:rFonts w:ascii="Arial" w:hAnsi="Arial" w:cs="Arial"/>
                <w:sz w:val="24"/>
                <w:szCs w:val="24"/>
              </w:rPr>
            </w:pPr>
          </w:p>
        </w:tc>
        <w:tc>
          <w:tcPr>
            <w:tcW w:w="1559" w:type="dxa"/>
          </w:tcPr>
          <w:p w14:paraId="5774F93B" w14:textId="77777777" w:rsidR="007A0F3D" w:rsidRDefault="007A0F3D" w:rsidP="0025096F">
            <w:pPr>
              <w:rPr>
                <w:rFonts w:ascii="Arial" w:hAnsi="Arial" w:cs="Arial"/>
                <w:sz w:val="24"/>
                <w:szCs w:val="24"/>
              </w:rPr>
            </w:pPr>
          </w:p>
        </w:tc>
      </w:tr>
      <w:tr w:rsidR="007A0F3D" w14:paraId="3028DC5B" w14:textId="77777777" w:rsidTr="0025096F">
        <w:trPr>
          <w:trHeight w:val="454"/>
        </w:trPr>
        <w:tc>
          <w:tcPr>
            <w:tcW w:w="709" w:type="dxa"/>
            <w:vAlign w:val="center"/>
          </w:tcPr>
          <w:p w14:paraId="77474478" w14:textId="77777777" w:rsidR="007A0F3D" w:rsidRPr="00764B28" w:rsidRDefault="007A0F3D" w:rsidP="0025096F">
            <w:pPr>
              <w:jc w:val="center"/>
              <w:rPr>
                <w:rFonts w:ascii="Arial" w:hAnsi="Arial" w:cs="Arial"/>
              </w:rPr>
            </w:pPr>
            <w:r w:rsidRPr="00764B28">
              <w:rPr>
                <w:rFonts w:ascii="Arial" w:hAnsi="Arial" w:cs="Arial"/>
              </w:rPr>
              <w:t>5</w:t>
            </w:r>
          </w:p>
        </w:tc>
        <w:tc>
          <w:tcPr>
            <w:tcW w:w="1276" w:type="dxa"/>
            <w:vAlign w:val="center"/>
          </w:tcPr>
          <w:p w14:paraId="041AB412"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0F7ACF6A" w14:textId="77777777" w:rsidR="007A0F3D" w:rsidRPr="00764B28" w:rsidRDefault="007A0F3D" w:rsidP="0025096F">
            <w:pPr>
              <w:jc w:val="center"/>
              <w:rPr>
                <w:rFonts w:ascii="Arial" w:hAnsi="Arial" w:cs="Arial"/>
              </w:rPr>
            </w:pPr>
            <w:r w:rsidRPr="00764B28">
              <w:rPr>
                <w:rFonts w:ascii="Arial" w:hAnsi="Arial" w:cs="Arial"/>
              </w:rPr>
              <w:t xml:space="preserve">Wykonanie serwisu posezonowego elementów dekoracji w okresie pomiędzy demontażem a ponownym montażem na kolejny sezon ekspozycji </w:t>
            </w:r>
          </w:p>
        </w:tc>
        <w:tc>
          <w:tcPr>
            <w:tcW w:w="1418" w:type="dxa"/>
          </w:tcPr>
          <w:p w14:paraId="7573C3D0" w14:textId="77777777" w:rsidR="007A0F3D" w:rsidRDefault="007A0F3D" w:rsidP="0025096F">
            <w:pPr>
              <w:rPr>
                <w:rFonts w:ascii="Arial" w:hAnsi="Arial" w:cs="Arial"/>
                <w:sz w:val="24"/>
                <w:szCs w:val="24"/>
              </w:rPr>
            </w:pPr>
          </w:p>
        </w:tc>
        <w:tc>
          <w:tcPr>
            <w:tcW w:w="1559" w:type="dxa"/>
          </w:tcPr>
          <w:p w14:paraId="752BE624" w14:textId="77777777" w:rsidR="007A0F3D" w:rsidRDefault="007A0F3D" w:rsidP="0025096F">
            <w:pPr>
              <w:rPr>
                <w:rFonts w:ascii="Arial" w:hAnsi="Arial" w:cs="Arial"/>
                <w:sz w:val="24"/>
                <w:szCs w:val="24"/>
              </w:rPr>
            </w:pPr>
          </w:p>
        </w:tc>
      </w:tr>
      <w:tr w:rsidR="007A0F3D" w14:paraId="01C447D0" w14:textId="77777777" w:rsidTr="0025096F">
        <w:trPr>
          <w:trHeight w:val="454"/>
        </w:trPr>
        <w:tc>
          <w:tcPr>
            <w:tcW w:w="709" w:type="dxa"/>
            <w:vAlign w:val="center"/>
          </w:tcPr>
          <w:p w14:paraId="2A9A4A7A" w14:textId="77777777" w:rsidR="007A0F3D" w:rsidRPr="00764B28" w:rsidRDefault="007A0F3D" w:rsidP="0025096F">
            <w:pPr>
              <w:jc w:val="center"/>
              <w:rPr>
                <w:rFonts w:ascii="Arial" w:hAnsi="Arial" w:cs="Arial"/>
              </w:rPr>
            </w:pPr>
            <w:r w:rsidRPr="00764B28">
              <w:rPr>
                <w:rFonts w:ascii="Arial" w:hAnsi="Arial" w:cs="Arial"/>
              </w:rPr>
              <w:t>6</w:t>
            </w:r>
          </w:p>
        </w:tc>
        <w:tc>
          <w:tcPr>
            <w:tcW w:w="1276" w:type="dxa"/>
            <w:vAlign w:val="center"/>
          </w:tcPr>
          <w:p w14:paraId="7C2805BB"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2670C7DA" w14:textId="77777777" w:rsidR="007A0F3D" w:rsidRPr="00764B28" w:rsidRDefault="007A0F3D" w:rsidP="0025096F">
            <w:pPr>
              <w:jc w:val="center"/>
              <w:rPr>
                <w:rFonts w:ascii="Arial" w:hAnsi="Arial" w:cs="Arial"/>
              </w:rPr>
            </w:pPr>
            <w:r w:rsidRPr="00764B28">
              <w:rPr>
                <w:rFonts w:ascii="Arial" w:hAnsi="Arial" w:cs="Arial"/>
              </w:rPr>
              <w:t xml:space="preserve">Magazynowanie </w:t>
            </w:r>
          </w:p>
        </w:tc>
        <w:tc>
          <w:tcPr>
            <w:tcW w:w="1418" w:type="dxa"/>
          </w:tcPr>
          <w:p w14:paraId="4FAFC5D8" w14:textId="77777777" w:rsidR="007A0F3D" w:rsidRDefault="007A0F3D" w:rsidP="0025096F">
            <w:pPr>
              <w:rPr>
                <w:rFonts w:ascii="Arial" w:hAnsi="Arial" w:cs="Arial"/>
                <w:sz w:val="24"/>
                <w:szCs w:val="24"/>
              </w:rPr>
            </w:pPr>
          </w:p>
        </w:tc>
        <w:tc>
          <w:tcPr>
            <w:tcW w:w="1559" w:type="dxa"/>
          </w:tcPr>
          <w:p w14:paraId="2545CC88" w14:textId="77777777" w:rsidR="007A0F3D" w:rsidRDefault="007A0F3D" w:rsidP="0025096F">
            <w:pPr>
              <w:rPr>
                <w:rFonts w:ascii="Arial" w:hAnsi="Arial" w:cs="Arial"/>
                <w:sz w:val="24"/>
                <w:szCs w:val="24"/>
              </w:rPr>
            </w:pPr>
          </w:p>
        </w:tc>
      </w:tr>
      <w:tr w:rsidR="007A0F3D" w14:paraId="2E1F0C6B" w14:textId="77777777" w:rsidTr="0025096F">
        <w:trPr>
          <w:trHeight w:val="454"/>
        </w:trPr>
        <w:tc>
          <w:tcPr>
            <w:tcW w:w="7513" w:type="dxa"/>
            <w:gridSpan w:val="3"/>
            <w:vAlign w:val="center"/>
          </w:tcPr>
          <w:p w14:paraId="6203B833" w14:textId="77777777" w:rsidR="007A0F3D" w:rsidRPr="00DD4DA1" w:rsidRDefault="007A0F3D" w:rsidP="0025096F">
            <w:pPr>
              <w:jc w:val="right"/>
              <w:rPr>
                <w:rFonts w:ascii="Arial" w:hAnsi="Arial" w:cs="Arial"/>
                <w:b/>
                <w:i/>
              </w:rPr>
            </w:pPr>
            <w:r w:rsidRPr="00DD4DA1">
              <w:rPr>
                <w:rFonts w:ascii="Arial" w:hAnsi="Arial" w:cs="Arial"/>
                <w:b/>
                <w:i/>
                <w:sz w:val="24"/>
                <w:szCs w:val="24"/>
              </w:rPr>
              <w:t>Razem sezon 2017/2018</w:t>
            </w:r>
          </w:p>
        </w:tc>
        <w:tc>
          <w:tcPr>
            <w:tcW w:w="1418" w:type="dxa"/>
          </w:tcPr>
          <w:p w14:paraId="43BE5ADD" w14:textId="77777777" w:rsidR="007A0F3D" w:rsidRDefault="007A0F3D" w:rsidP="0025096F">
            <w:pPr>
              <w:rPr>
                <w:rFonts w:ascii="Arial" w:hAnsi="Arial" w:cs="Arial"/>
                <w:sz w:val="24"/>
                <w:szCs w:val="24"/>
              </w:rPr>
            </w:pPr>
          </w:p>
        </w:tc>
        <w:tc>
          <w:tcPr>
            <w:tcW w:w="1559" w:type="dxa"/>
          </w:tcPr>
          <w:p w14:paraId="78B0B510" w14:textId="77777777" w:rsidR="007A0F3D" w:rsidRDefault="007A0F3D" w:rsidP="0025096F">
            <w:pPr>
              <w:rPr>
                <w:rFonts w:ascii="Arial" w:hAnsi="Arial" w:cs="Arial"/>
                <w:sz w:val="24"/>
                <w:szCs w:val="24"/>
              </w:rPr>
            </w:pPr>
          </w:p>
        </w:tc>
      </w:tr>
      <w:tr w:rsidR="007A0F3D" w14:paraId="4A774136" w14:textId="77777777" w:rsidTr="0025096F">
        <w:trPr>
          <w:trHeight w:val="454"/>
        </w:trPr>
        <w:tc>
          <w:tcPr>
            <w:tcW w:w="709" w:type="dxa"/>
            <w:vAlign w:val="center"/>
          </w:tcPr>
          <w:p w14:paraId="782C2408" w14:textId="77777777" w:rsidR="007A0F3D" w:rsidRPr="00764B28" w:rsidRDefault="007A0F3D" w:rsidP="0025096F">
            <w:pPr>
              <w:jc w:val="center"/>
              <w:rPr>
                <w:rFonts w:ascii="Arial" w:hAnsi="Arial" w:cs="Arial"/>
              </w:rPr>
            </w:pPr>
          </w:p>
        </w:tc>
        <w:tc>
          <w:tcPr>
            <w:tcW w:w="1276" w:type="dxa"/>
            <w:vAlign w:val="center"/>
          </w:tcPr>
          <w:p w14:paraId="506F4BD4" w14:textId="77777777" w:rsidR="007A0F3D" w:rsidRPr="00764B28" w:rsidRDefault="007A0F3D" w:rsidP="0025096F">
            <w:pPr>
              <w:jc w:val="center"/>
              <w:rPr>
                <w:rFonts w:ascii="Arial" w:hAnsi="Arial" w:cs="Arial"/>
              </w:rPr>
            </w:pPr>
          </w:p>
        </w:tc>
        <w:tc>
          <w:tcPr>
            <w:tcW w:w="5528" w:type="dxa"/>
            <w:vAlign w:val="center"/>
          </w:tcPr>
          <w:p w14:paraId="58BCE6D8" w14:textId="77777777" w:rsidR="007A0F3D" w:rsidRPr="00764B28" w:rsidRDefault="007A0F3D" w:rsidP="0025096F">
            <w:pPr>
              <w:jc w:val="center"/>
              <w:rPr>
                <w:rFonts w:ascii="Arial" w:hAnsi="Arial" w:cs="Arial"/>
              </w:rPr>
            </w:pPr>
            <w:r w:rsidRPr="00764B28">
              <w:rPr>
                <w:rFonts w:ascii="Arial" w:hAnsi="Arial" w:cs="Arial"/>
                <w:b/>
              </w:rPr>
              <w:t>SEZON 201</w:t>
            </w:r>
            <w:r>
              <w:rPr>
                <w:rFonts w:ascii="Arial" w:hAnsi="Arial" w:cs="Arial"/>
                <w:b/>
              </w:rPr>
              <w:t>8</w:t>
            </w:r>
            <w:r w:rsidRPr="00764B28">
              <w:rPr>
                <w:rFonts w:ascii="Arial" w:hAnsi="Arial" w:cs="Arial"/>
                <w:b/>
              </w:rPr>
              <w:t>/201</w:t>
            </w:r>
            <w:r>
              <w:rPr>
                <w:rFonts w:ascii="Arial" w:hAnsi="Arial" w:cs="Arial"/>
                <w:b/>
              </w:rPr>
              <w:t>9</w:t>
            </w:r>
          </w:p>
        </w:tc>
        <w:tc>
          <w:tcPr>
            <w:tcW w:w="1418" w:type="dxa"/>
          </w:tcPr>
          <w:p w14:paraId="61F0DCB6" w14:textId="77777777" w:rsidR="007A0F3D" w:rsidRDefault="007A0F3D" w:rsidP="0025096F">
            <w:pPr>
              <w:rPr>
                <w:rFonts w:ascii="Arial" w:hAnsi="Arial" w:cs="Arial"/>
                <w:sz w:val="24"/>
                <w:szCs w:val="24"/>
              </w:rPr>
            </w:pPr>
          </w:p>
        </w:tc>
        <w:tc>
          <w:tcPr>
            <w:tcW w:w="1559" w:type="dxa"/>
          </w:tcPr>
          <w:p w14:paraId="70500FB3" w14:textId="77777777" w:rsidR="007A0F3D" w:rsidRDefault="007A0F3D" w:rsidP="0025096F">
            <w:pPr>
              <w:rPr>
                <w:rFonts w:ascii="Arial" w:hAnsi="Arial" w:cs="Arial"/>
                <w:sz w:val="24"/>
                <w:szCs w:val="24"/>
              </w:rPr>
            </w:pPr>
          </w:p>
        </w:tc>
      </w:tr>
      <w:tr w:rsidR="007A0F3D" w14:paraId="24C189A9" w14:textId="77777777" w:rsidTr="0025096F">
        <w:trPr>
          <w:trHeight w:val="454"/>
        </w:trPr>
        <w:tc>
          <w:tcPr>
            <w:tcW w:w="709" w:type="dxa"/>
            <w:vAlign w:val="center"/>
          </w:tcPr>
          <w:p w14:paraId="5C0D7FC5" w14:textId="77777777" w:rsidR="007A0F3D" w:rsidRPr="00764B28" w:rsidRDefault="007A0F3D" w:rsidP="0025096F">
            <w:pPr>
              <w:jc w:val="center"/>
              <w:rPr>
                <w:rFonts w:ascii="Arial" w:hAnsi="Arial" w:cs="Arial"/>
              </w:rPr>
            </w:pPr>
            <w:r w:rsidRPr="00764B28">
              <w:rPr>
                <w:rFonts w:ascii="Arial" w:hAnsi="Arial" w:cs="Arial"/>
              </w:rPr>
              <w:t>1</w:t>
            </w:r>
          </w:p>
        </w:tc>
        <w:tc>
          <w:tcPr>
            <w:tcW w:w="1276" w:type="dxa"/>
            <w:vAlign w:val="center"/>
          </w:tcPr>
          <w:p w14:paraId="0CEB8987"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4307B52B" w14:textId="77777777" w:rsidR="007A0F3D" w:rsidRPr="00764B28" w:rsidRDefault="007A0F3D" w:rsidP="0025096F">
            <w:pPr>
              <w:jc w:val="center"/>
              <w:rPr>
                <w:rFonts w:ascii="Arial" w:hAnsi="Arial" w:cs="Arial"/>
              </w:rPr>
            </w:pPr>
            <w:r w:rsidRPr="00764B28">
              <w:rPr>
                <w:rFonts w:ascii="Arial" w:hAnsi="Arial" w:cs="Arial"/>
              </w:rPr>
              <w:t xml:space="preserve">Oferowane dekoracje – </w:t>
            </w:r>
            <w:r w:rsidRPr="007B34F5">
              <w:rPr>
                <w:rFonts w:ascii="Arial" w:hAnsi="Arial" w:cs="Arial"/>
              </w:rPr>
              <w:t xml:space="preserve">wg załącznika nr 1 </w:t>
            </w:r>
            <w:r w:rsidRPr="00764B28">
              <w:rPr>
                <w:rFonts w:ascii="Arial" w:hAnsi="Arial" w:cs="Arial"/>
              </w:rPr>
              <w:t>do Opisu Przedmiotu Zamówienia</w:t>
            </w:r>
          </w:p>
        </w:tc>
        <w:tc>
          <w:tcPr>
            <w:tcW w:w="1418" w:type="dxa"/>
          </w:tcPr>
          <w:p w14:paraId="19BE0425" w14:textId="77777777" w:rsidR="007A0F3D" w:rsidRDefault="007A0F3D" w:rsidP="0025096F">
            <w:pPr>
              <w:rPr>
                <w:rFonts w:ascii="Arial" w:hAnsi="Arial" w:cs="Arial"/>
                <w:sz w:val="24"/>
                <w:szCs w:val="24"/>
              </w:rPr>
            </w:pPr>
          </w:p>
        </w:tc>
        <w:tc>
          <w:tcPr>
            <w:tcW w:w="1559" w:type="dxa"/>
          </w:tcPr>
          <w:p w14:paraId="29B1CAE5" w14:textId="77777777" w:rsidR="007A0F3D" w:rsidRDefault="007A0F3D" w:rsidP="0025096F">
            <w:pPr>
              <w:rPr>
                <w:rFonts w:ascii="Arial" w:hAnsi="Arial" w:cs="Arial"/>
                <w:sz w:val="24"/>
                <w:szCs w:val="24"/>
              </w:rPr>
            </w:pPr>
          </w:p>
        </w:tc>
      </w:tr>
      <w:tr w:rsidR="007A0F3D" w14:paraId="07D28714" w14:textId="77777777" w:rsidTr="0025096F">
        <w:trPr>
          <w:trHeight w:val="454"/>
        </w:trPr>
        <w:tc>
          <w:tcPr>
            <w:tcW w:w="709" w:type="dxa"/>
            <w:vAlign w:val="center"/>
          </w:tcPr>
          <w:p w14:paraId="2FCAE366" w14:textId="77777777" w:rsidR="007A0F3D" w:rsidRPr="00764B28" w:rsidRDefault="007A0F3D" w:rsidP="0025096F">
            <w:pPr>
              <w:jc w:val="center"/>
              <w:rPr>
                <w:rFonts w:ascii="Arial" w:hAnsi="Arial" w:cs="Arial"/>
              </w:rPr>
            </w:pPr>
            <w:r w:rsidRPr="00764B28">
              <w:rPr>
                <w:rFonts w:ascii="Arial" w:hAnsi="Arial" w:cs="Arial"/>
              </w:rPr>
              <w:t>2</w:t>
            </w:r>
          </w:p>
        </w:tc>
        <w:tc>
          <w:tcPr>
            <w:tcW w:w="1276" w:type="dxa"/>
            <w:vAlign w:val="center"/>
          </w:tcPr>
          <w:p w14:paraId="15829314"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4D5123A2" w14:textId="77777777" w:rsidR="007A0F3D" w:rsidRPr="00764B28" w:rsidRDefault="007A0F3D" w:rsidP="00E647B6">
            <w:pPr>
              <w:jc w:val="center"/>
              <w:rPr>
                <w:rFonts w:ascii="Arial" w:hAnsi="Arial" w:cs="Arial"/>
              </w:rPr>
            </w:pPr>
            <w:r w:rsidRPr="00764B28">
              <w:rPr>
                <w:rFonts w:ascii="Arial" w:hAnsi="Arial" w:cs="Arial"/>
              </w:rPr>
              <w:t xml:space="preserve">Transport i montaż i dekoracji </w:t>
            </w:r>
          </w:p>
        </w:tc>
        <w:tc>
          <w:tcPr>
            <w:tcW w:w="1418" w:type="dxa"/>
          </w:tcPr>
          <w:p w14:paraId="3CD0CEA0" w14:textId="77777777" w:rsidR="007A0F3D" w:rsidRDefault="007A0F3D" w:rsidP="0025096F">
            <w:pPr>
              <w:rPr>
                <w:rFonts w:ascii="Arial" w:hAnsi="Arial" w:cs="Arial"/>
                <w:sz w:val="24"/>
                <w:szCs w:val="24"/>
              </w:rPr>
            </w:pPr>
          </w:p>
        </w:tc>
        <w:tc>
          <w:tcPr>
            <w:tcW w:w="1559" w:type="dxa"/>
          </w:tcPr>
          <w:p w14:paraId="3193A29F" w14:textId="77777777" w:rsidR="007A0F3D" w:rsidRDefault="007A0F3D" w:rsidP="0025096F">
            <w:pPr>
              <w:rPr>
                <w:rFonts w:ascii="Arial" w:hAnsi="Arial" w:cs="Arial"/>
                <w:sz w:val="24"/>
                <w:szCs w:val="24"/>
              </w:rPr>
            </w:pPr>
          </w:p>
        </w:tc>
      </w:tr>
      <w:tr w:rsidR="007A0F3D" w14:paraId="4B002534" w14:textId="77777777" w:rsidTr="0025096F">
        <w:trPr>
          <w:trHeight w:val="454"/>
        </w:trPr>
        <w:tc>
          <w:tcPr>
            <w:tcW w:w="709" w:type="dxa"/>
            <w:vAlign w:val="center"/>
          </w:tcPr>
          <w:p w14:paraId="3294D186" w14:textId="77777777" w:rsidR="007A0F3D" w:rsidRPr="00764B28" w:rsidRDefault="007A0F3D" w:rsidP="0025096F">
            <w:pPr>
              <w:jc w:val="center"/>
              <w:rPr>
                <w:rFonts w:ascii="Arial" w:hAnsi="Arial" w:cs="Arial"/>
              </w:rPr>
            </w:pPr>
            <w:r w:rsidRPr="00764B28">
              <w:rPr>
                <w:rFonts w:ascii="Arial" w:hAnsi="Arial" w:cs="Arial"/>
              </w:rPr>
              <w:t>3</w:t>
            </w:r>
          </w:p>
        </w:tc>
        <w:tc>
          <w:tcPr>
            <w:tcW w:w="1276" w:type="dxa"/>
            <w:vAlign w:val="center"/>
          </w:tcPr>
          <w:p w14:paraId="1236D18E"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9 </w:t>
            </w:r>
            <w:r w:rsidRPr="00764B28">
              <w:rPr>
                <w:rFonts w:ascii="Arial" w:hAnsi="Arial" w:cs="Arial"/>
              </w:rPr>
              <w:t>r.</w:t>
            </w:r>
          </w:p>
        </w:tc>
        <w:tc>
          <w:tcPr>
            <w:tcW w:w="5528" w:type="dxa"/>
            <w:vAlign w:val="center"/>
          </w:tcPr>
          <w:p w14:paraId="5C120030" w14:textId="77777777" w:rsidR="007A0F3D" w:rsidRPr="00764B28" w:rsidRDefault="007A0F3D" w:rsidP="0025096F">
            <w:pPr>
              <w:jc w:val="center"/>
              <w:rPr>
                <w:rFonts w:ascii="Arial" w:hAnsi="Arial" w:cs="Arial"/>
              </w:rPr>
            </w:pPr>
            <w:r w:rsidRPr="00764B28">
              <w:rPr>
                <w:rFonts w:ascii="Arial" w:hAnsi="Arial" w:cs="Arial"/>
              </w:rPr>
              <w:t>Serwis i dozór dekoracji w trakcie ekspozycji</w:t>
            </w:r>
          </w:p>
        </w:tc>
        <w:tc>
          <w:tcPr>
            <w:tcW w:w="1418" w:type="dxa"/>
          </w:tcPr>
          <w:p w14:paraId="399E15D8" w14:textId="77777777" w:rsidR="007A0F3D" w:rsidRDefault="007A0F3D" w:rsidP="0025096F">
            <w:pPr>
              <w:rPr>
                <w:rFonts w:ascii="Arial" w:hAnsi="Arial" w:cs="Arial"/>
                <w:sz w:val="24"/>
                <w:szCs w:val="24"/>
              </w:rPr>
            </w:pPr>
          </w:p>
        </w:tc>
        <w:tc>
          <w:tcPr>
            <w:tcW w:w="1559" w:type="dxa"/>
          </w:tcPr>
          <w:p w14:paraId="00B8C23C" w14:textId="77777777" w:rsidR="007A0F3D" w:rsidRDefault="007A0F3D" w:rsidP="0025096F">
            <w:pPr>
              <w:rPr>
                <w:rFonts w:ascii="Arial" w:hAnsi="Arial" w:cs="Arial"/>
                <w:sz w:val="24"/>
                <w:szCs w:val="24"/>
              </w:rPr>
            </w:pPr>
          </w:p>
        </w:tc>
      </w:tr>
      <w:tr w:rsidR="007A0F3D" w14:paraId="69EE0D06" w14:textId="77777777" w:rsidTr="0025096F">
        <w:trPr>
          <w:trHeight w:val="454"/>
        </w:trPr>
        <w:tc>
          <w:tcPr>
            <w:tcW w:w="709" w:type="dxa"/>
            <w:vAlign w:val="center"/>
          </w:tcPr>
          <w:p w14:paraId="5FA01894" w14:textId="77777777" w:rsidR="007A0F3D" w:rsidRPr="00764B28" w:rsidRDefault="007A0F3D" w:rsidP="0025096F">
            <w:pPr>
              <w:jc w:val="center"/>
              <w:rPr>
                <w:rFonts w:ascii="Arial" w:hAnsi="Arial" w:cs="Arial"/>
              </w:rPr>
            </w:pPr>
            <w:r w:rsidRPr="00764B28">
              <w:rPr>
                <w:rFonts w:ascii="Arial" w:hAnsi="Arial" w:cs="Arial"/>
              </w:rPr>
              <w:t>4</w:t>
            </w:r>
          </w:p>
        </w:tc>
        <w:tc>
          <w:tcPr>
            <w:tcW w:w="1276" w:type="dxa"/>
            <w:vAlign w:val="center"/>
          </w:tcPr>
          <w:p w14:paraId="1BDBBF28"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9 </w:t>
            </w:r>
            <w:r w:rsidRPr="00764B28">
              <w:rPr>
                <w:rFonts w:ascii="Arial" w:hAnsi="Arial" w:cs="Arial"/>
              </w:rPr>
              <w:t>r.</w:t>
            </w:r>
          </w:p>
        </w:tc>
        <w:tc>
          <w:tcPr>
            <w:tcW w:w="5528" w:type="dxa"/>
            <w:vAlign w:val="center"/>
          </w:tcPr>
          <w:p w14:paraId="58412FC1" w14:textId="59AABA97" w:rsidR="007A0F3D" w:rsidRPr="00764B28" w:rsidRDefault="00AF0DF1" w:rsidP="00AF0DF1">
            <w:pPr>
              <w:jc w:val="center"/>
              <w:rPr>
                <w:rFonts w:ascii="Arial" w:hAnsi="Arial" w:cs="Arial"/>
              </w:rPr>
            </w:pPr>
            <w:r>
              <w:rPr>
                <w:rFonts w:ascii="Arial" w:hAnsi="Arial" w:cs="Arial"/>
              </w:rPr>
              <w:t>Demontaż dekoracji</w:t>
            </w:r>
            <w:r w:rsidR="007A0F3D" w:rsidRPr="00764B28">
              <w:rPr>
                <w:rFonts w:ascii="Arial" w:hAnsi="Arial" w:cs="Arial"/>
              </w:rPr>
              <w:t>.</w:t>
            </w:r>
          </w:p>
        </w:tc>
        <w:tc>
          <w:tcPr>
            <w:tcW w:w="1418" w:type="dxa"/>
          </w:tcPr>
          <w:p w14:paraId="57D1F13A" w14:textId="77777777" w:rsidR="007A0F3D" w:rsidRDefault="007A0F3D" w:rsidP="0025096F">
            <w:pPr>
              <w:rPr>
                <w:rFonts w:ascii="Arial" w:hAnsi="Arial" w:cs="Arial"/>
                <w:sz w:val="24"/>
                <w:szCs w:val="24"/>
              </w:rPr>
            </w:pPr>
          </w:p>
        </w:tc>
        <w:tc>
          <w:tcPr>
            <w:tcW w:w="1559" w:type="dxa"/>
          </w:tcPr>
          <w:p w14:paraId="2C20306A" w14:textId="77777777" w:rsidR="007A0F3D" w:rsidRDefault="007A0F3D" w:rsidP="0025096F">
            <w:pPr>
              <w:rPr>
                <w:rFonts w:ascii="Arial" w:hAnsi="Arial" w:cs="Arial"/>
                <w:sz w:val="24"/>
                <w:szCs w:val="24"/>
              </w:rPr>
            </w:pPr>
          </w:p>
        </w:tc>
      </w:tr>
      <w:tr w:rsidR="007A0F3D" w14:paraId="2CA189FD" w14:textId="77777777" w:rsidTr="0025096F">
        <w:trPr>
          <w:trHeight w:val="454"/>
        </w:trPr>
        <w:tc>
          <w:tcPr>
            <w:tcW w:w="7513" w:type="dxa"/>
            <w:gridSpan w:val="3"/>
            <w:vAlign w:val="center"/>
          </w:tcPr>
          <w:p w14:paraId="6C769A0F" w14:textId="77777777" w:rsidR="007A0F3D" w:rsidRPr="00764B28" w:rsidRDefault="007A0F3D" w:rsidP="0025096F">
            <w:pPr>
              <w:jc w:val="right"/>
              <w:rPr>
                <w:rFonts w:ascii="Arial" w:hAnsi="Arial" w:cs="Arial"/>
              </w:rPr>
            </w:pPr>
            <w:r w:rsidRPr="00DD4DA1">
              <w:rPr>
                <w:rFonts w:ascii="Arial" w:hAnsi="Arial" w:cs="Arial"/>
                <w:b/>
                <w:i/>
                <w:sz w:val="24"/>
                <w:szCs w:val="24"/>
              </w:rPr>
              <w:t>Razem sezon 201</w:t>
            </w:r>
            <w:r>
              <w:rPr>
                <w:rFonts w:ascii="Arial" w:hAnsi="Arial" w:cs="Arial"/>
                <w:b/>
                <w:i/>
                <w:sz w:val="24"/>
                <w:szCs w:val="24"/>
              </w:rPr>
              <w:t>8</w:t>
            </w:r>
            <w:r w:rsidRPr="00DD4DA1">
              <w:rPr>
                <w:rFonts w:ascii="Arial" w:hAnsi="Arial" w:cs="Arial"/>
                <w:b/>
                <w:i/>
                <w:sz w:val="24"/>
                <w:szCs w:val="24"/>
              </w:rPr>
              <w:t>/201</w:t>
            </w:r>
            <w:r>
              <w:rPr>
                <w:rFonts w:ascii="Arial" w:hAnsi="Arial" w:cs="Arial"/>
                <w:b/>
                <w:i/>
                <w:sz w:val="24"/>
                <w:szCs w:val="24"/>
              </w:rPr>
              <w:t>9</w:t>
            </w:r>
          </w:p>
        </w:tc>
        <w:tc>
          <w:tcPr>
            <w:tcW w:w="1418" w:type="dxa"/>
          </w:tcPr>
          <w:p w14:paraId="1D012D75" w14:textId="77777777" w:rsidR="007A0F3D" w:rsidRDefault="007A0F3D" w:rsidP="0025096F">
            <w:pPr>
              <w:rPr>
                <w:rFonts w:ascii="Arial" w:hAnsi="Arial" w:cs="Arial"/>
                <w:sz w:val="24"/>
                <w:szCs w:val="24"/>
              </w:rPr>
            </w:pPr>
          </w:p>
        </w:tc>
        <w:tc>
          <w:tcPr>
            <w:tcW w:w="1559" w:type="dxa"/>
          </w:tcPr>
          <w:p w14:paraId="5139ACA8" w14:textId="77777777" w:rsidR="007A0F3D" w:rsidRDefault="007A0F3D" w:rsidP="0025096F">
            <w:pPr>
              <w:rPr>
                <w:rFonts w:ascii="Arial" w:hAnsi="Arial" w:cs="Arial"/>
                <w:sz w:val="24"/>
                <w:szCs w:val="24"/>
              </w:rPr>
            </w:pPr>
          </w:p>
        </w:tc>
      </w:tr>
    </w:tbl>
    <w:p w14:paraId="4C378A66" w14:textId="77777777" w:rsidR="00E647B6" w:rsidRDefault="00E647B6" w:rsidP="007A0F3D">
      <w:pPr>
        <w:rPr>
          <w:rFonts w:ascii="Arial" w:hAnsi="Arial" w:cs="Arial"/>
        </w:rPr>
      </w:pPr>
    </w:p>
    <w:p w14:paraId="09C53C95" w14:textId="77777777" w:rsidR="007A0F3D" w:rsidRPr="00A01F8C" w:rsidRDefault="007A0F3D" w:rsidP="007A0F3D">
      <w:pPr>
        <w:rPr>
          <w:rFonts w:ascii="Arial" w:hAnsi="Arial" w:cs="Arial"/>
        </w:rPr>
      </w:pPr>
      <w:r w:rsidRPr="00A01F8C">
        <w:rPr>
          <w:rFonts w:ascii="Arial" w:hAnsi="Arial" w:cs="Arial"/>
        </w:rPr>
        <w:t>Cena ofertowa</w:t>
      </w:r>
      <w:r w:rsidR="00E647B6">
        <w:rPr>
          <w:rFonts w:ascii="Arial" w:hAnsi="Arial" w:cs="Arial"/>
        </w:rPr>
        <w:t xml:space="preserve"> netto</w:t>
      </w:r>
      <w:r w:rsidRPr="00A01F8C">
        <w:rPr>
          <w:rFonts w:ascii="Arial" w:hAnsi="Arial" w:cs="Arial"/>
        </w:rPr>
        <w:t>:…………………………………zł</w:t>
      </w:r>
    </w:p>
    <w:p w14:paraId="6EB1C537" w14:textId="77777777" w:rsidR="007A0F3D" w:rsidRPr="00A01F8C" w:rsidRDefault="007A0F3D" w:rsidP="007A0F3D">
      <w:pPr>
        <w:rPr>
          <w:rFonts w:ascii="Arial" w:hAnsi="Arial" w:cs="Arial"/>
        </w:rPr>
      </w:pPr>
      <w:r w:rsidRPr="00A01F8C">
        <w:rPr>
          <w:rFonts w:ascii="Arial" w:hAnsi="Arial" w:cs="Arial"/>
        </w:rPr>
        <w:t>(słownie:…………………………………………………………………………………..)</w:t>
      </w:r>
    </w:p>
    <w:p w14:paraId="3B82B5B7" w14:textId="30DCA2F7" w:rsidR="007A0F3D" w:rsidRPr="0017587E" w:rsidRDefault="007A0F3D" w:rsidP="00927145">
      <w:pPr>
        <w:rPr>
          <w:rFonts w:ascii="Arial" w:hAnsi="Arial" w:cs="Arial"/>
          <w:strike/>
          <w:color w:val="FF0000"/>
        </w:rPr>
      </w:pPr>
      <w:r w:rsidRPr="00A01F8C">
        <w:rPr>
          <w:rFonts w:ascii="Arial" w:hAnsi="Arial" w:cs="Arial"/>
        </w:rPr>
        <w:lastRenderedPageBreak/>
        <w:t xml:space="preserve">Podatek VAT .................% </w:t>
      </w:r>
    </w:p>
    <w:p w14:paraId="20820E71" w14:textId="77777777" w:rsidR="007A0F3D" w:rsidRPr="00A01F8C" w:rsidRDefault="007A0F3D" w:rsidP="007A0F3D">
      <w:pPr>
        <w:rPr>
          <w:rFonts w:ascii="Arial" w:hAnsi="Arial" w:cs="Arial"/>
        </w:rPr>
      </w:pPr>
      <w:r w:rsidRPr="00A01F8C">
        <w:rPr>
          <w:rFonts w:ascii="Arial" w:hAnsi="Arial" w:cs="Arial"/>
        </w:rPr>
        <w:t>Cena ofertowa z VAT:…………………………………zł</w:t>
      </w:r>
    </w:p>
    <w:p w14:paraId="3870BA2D" w14:textId="77777777" w:rsidR="007A0F3D" w:rsidRDefault="007A0F3D" w:rsidP="007A0F3D">
      <w:pPr>
        <w:rPr>
          <w:rFonts w:ascii="Arial" w:hAnsi="Arial" w:cs="Arial"/>
        </w:rPr>
      </w:pPr>
      <w:r w:rsidRPr="00A01F8C">
        <w:rPr>
          <w:rFonts w:ascii="Arial" w:hAnsi="Arial" w:cs="Arial"/>
        </w:rPr>
        <w:t>(słownie:…………………………………………………………………………………..)</w:t>
      </w:r>
    </w:p>
    <w:p w14:paraId="57A321DE" w14:textId="77777777" w:rsidR="000913C7" w:rsidRDefault="000913C7" w:rsidP="007A0F3D">
      <w:pPr>
        <w:rPr>
          <w:rFonts w:ascii="Arial" w:hAnsi="Arial" w:cs="Arial"/>
        </w:rPr>
      </w:pPr>
    </w:p>
    <w:p w14:paraId="28573377" w14:textId="77777777" w:rsidR="007A0F3D" w:rsidRDefault="007A0F3D" w:rsidP="007A0F3D">
      <w:pPr>
        <w:rPr>
          <w:rFonts w:ascii="Arial" w:hAnsi="Arial" w:cs="Arial"/>
        </w:rPr>
      </w:pPr>
    </w:p>
    <w:p w14:paraId="345E32B3" w14:textId="77777777" w:rsidR="007A0F3D" w:rsidRDefault="007A0F3D" w:rsidP="007A0F3D">
      <w:pPr>
        <w:rPr>
          <w:rFonts w:ascii="Arial" w:hAnsi="Arial" w:cs="Arial"/>
          <w:sz w:val="24"/>
          <w:szCs w:val="24"/>
        </w:rPr>
      </w:pPr>
      <w:r>
        <w:rPr>
          <w:rFonts w:ascii="Arial" w:hAnsi="Arial" w:cs="Arial"/>
          <w:sz w:val="24"/>
          <w:szCs w:val="24"/>
        </w:rPr>
        <w:t>………………………                                       ………………………………………..</w:t>
      </w:r>
    </w:p>
    <w:p w14:paraId="1CCBC808" w14:textId="77777777" w:rsidR="007A0F3D" w:rsidRPr="00E84D01" w:rsidRDefault="007A0F3D" w:rsidP="007A0F3D">
      <w:pPr>
        <w:rPr>
          <w:rFonts w:ascii="Arial" w:hAnsi="Arial" w:cs="Arial"/>
          <w:sz w:val="18"/>
          <w:szCs w:val="18"/>
        </w:rPr>
      </w:pPr>
      <w:r>
        <w:rPr>
          <w:rFonts w:ascii="Arial" w:hAnsi="Arial" w:cs="Arial"/>
          <w:sz w:val="18"/>
          <w:szCs w:val="18"/>
        </w:rPr>
        <w:t xml:space="preserve">  Miejscowość,  d</w:t>
      </w:r>
      <w:r w:rsidRPr="00E84D01">
        <w:rPr>
          <w:rFonts w:ascii="Arial" w:hAnsi="Arial" w:cs="Arial"/>
          <w:sz w:val="18"/>
          <w:szCs w:val="18"/>
        </w:rPr>
        <w:t>ata</w:t>
      </w:r>
      <w:r w:rsidRPr="00E84D0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w:t>
      </w:r>
      <w:r w:rsidRPr="00E84D01">
        <w:rPr>
          <w:rFonts w:ascii="Arial" w:hAnsi="Arial" w:cs="Arial"/>
          <w:sz w:val="18"/>
          <w:szCs w:val="18"/>
        </w:rPr>
        <w:t>odpis Wykonawcy/Wykonawców</w:t>
      </w:r>
    </w:p>
    <w:p w14:paraId="50C5ADED"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4AAE40D4" w14:textId="77777777" w:rsidR="00715388" w:rsidRPr="00B63614" w:rsidRDefault="00715388" w:rsidP="0089793B">
      <w:pPr>
        <w:jc w:val="both"/>
        <w:rPr>
          <w:rFonts w:ascii="Arial" w:hAnsi="Arial" w:cs="Arial"/>
          <w:bCs/>
          <w:u w:val="single"/>
        </w:rPr>
      </w:pPr>
      <w:bookmarkStart w:id="39" w:name="_Toc251758237"/>
      <w:bookmarkStart w:id="40" w:name="_Toc254173119"/>
      <w:bookmarkStart w:id="41" w:name="_Toc254173330"/>
      <w:r w:rsidRPr="00B63614">
        <w:rPr>
          <w:rFonts w:ascii="Arial" w:hAnsi="Arial" w:cs="Arial"/>
          <w:bCs/>
          <w:u w:val="single"/>
        </w:rPr>
        <w:t>Informacja dotycząca  wypełnienia Formularza cenowego :</w:t>
      </w:r>
      <w:bookmarkEnd w:id="39"/>
      <w:bookmarkEnd w:id="40"/>
      <w:bookmarkEnd w:id="41"/>
      <w:r w:rsidRPr="00B63614">
        <w:rPr>
          <w:rFonts w:ascii="Arial" w:hAnsi="Arial" w:cs="Arial"/>
          <w:bCs/>
          <w:u w:val="single"/>
        </w:rPr>
        <w:t xml:space="preserve"> </w:t>
      </w:r>
    </w:p>
    <w:p w14:paraId="19F9D5CA"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Wykonawca zobowiązany jest do wypełnienia i określenia wartości we wszystkich pozycjach tabel Formularza cenowego</w:t>
      </w:r>
      <w:r w:rsidR="00E647B6">
        <w:rPr>
          <w:rFonts w:ascii="Arial" w:hAnsi="Arial" w:cs="Arial"/>
          <w:lang w:val="cs-CZ"/>
        </w:rPr>
        <w:t>.</w:t>
      </w:r>
      <w:r w:rsidRPr="00B63614">
        <w:rPr>
          <w:rFonts w:ascii="Arial" w:hAnsi="Arial" w:cs="Arial"/>
          <w:lang w:val="cs-CZ"/>
        </w:rPr>
        <w:t xml:space="preserve"> Wartość cen należy podać do dwóch miejsc po przecinku.</w:t>
      </w:r>
    </w:p>
    <w:p w14:paraId="208B78E2" w14:textId="77777777" w:rsidR="00A908B6" w:rsidRPr="00E647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powinien uwzględnić wszelkie koszty związane z </w:t>
      </w:r>
      <w:r w:rsidR="00E647B6">
        <w:rPr>
          <w:rFonts w:ascii="Arial" w:hAnsi="Arial" w:cs="Arial"/>
        </w:rPr>
        <w:t>realizacją usługi.</w:t>
      </w:r>
    </w:p>
    <w:p w14:paraId="21A9290E" w14:textId="77777777" w:rsidR="00E647B6" w:rsidRPr="00A908B6" w:rsidRDefault="00E647B6" w:rsidP="00E647B6">
      <w:pPr>
        <w:suppressAutoHyphens/>
        <w:jc w:val="both"/>
        <w:rPr>
          <w:rFonts w:ascii="Arial" w:hAnsi="Arial" w:cs="Arial"/>
          <w:b/>
          <w:lang w:val="cs-CZ"/>
        </w:rPr>
      </w:pPr>
    </w:p>
    <w:p w14:paraId="7198C557" w14:textId="77777777" w:rsidR="000311AB" w:rsidRPr="00B63614" w:rsidRDefault="000311AB" w:rsidP="0089793B">
      <w:pPr>
        <w:suppressAutoHyphens/>
        <w:jc w:val="both"/>
        <w:rPr>
          <w:rFonts w:ascii="Arial" w:hAnsi="Arial" w:cs="Arial"/>
          <w:b/>
          <w:lang w:val="cs-CZ"/>
        </w:rPr>
      </w:pPr>
    </w:p>
    <w:p w14:paraId="0CD790D9" w14:textId="77777777"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14:paraId="44DC7A39" w14:textId="77777777" w:rsidR="004777C3" w:rsidRPr="00B63614" w:rsidRDefault="004777C3" w:rsidP="0089793B">
      <w:pPr>
        <w:jc w:val="right"/>
        <w:rPr>
          <w:rFonts w:ascii="Arial" w:hAnsi="Arial" w:cs="Arial"/>
          <w:i/>
          <w:sz w:val="16"/>
          <w:szCs w:val="16"/>
        </w:rPr>
      </w:pPr>
    </w:p>
    <w:p w14:paraId="5949A8AF"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79D92274"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1A0BB707"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4E7936D2" w14:textId="77777777" w:rsidR="009B7B66" w:rsidRPr="00B63614" w:rsidRDefault="00EC65D0" w:rsidP="009B7B66">
      <w:pPr>
        <w:jc w:val="right"/>
        <w:rPr>
          <w:rFonts w:ascii="Arial" w:hAnsi="Arial" w:cs="Arial"/>
          <w:i/>
          <w:sz w:val="22"/>
          <w:szCs w:val="22"/>
        </w:rPr>
      </w:pPr>
      <w:r>
        <w:rPr>
          <w:rFonts w:ascii="Arial" w:hAnsi="Arial" w:cs="Arial"/>
          <w:i/>
          <w:sz w:val="22"/>
          <w:szCs w:val="22"/>
        </w:rPr>
        <w:br w:type="page"/>
      </w:r>
      <w:r w:rsidR="009B7B66" w:rsidRPr="00B63614">
        <w:rPr>
          <w:rFonts w:ascii="Arial" w:hAnsi="Arial" w:cs="Arial"/>
          <w:i/>
          <w:sz w:val="22"/>
          <w:szCs w:val="22"/>
        </w:rPr>
        <w:lastRenderedPageBreak/>
        <w:t xml:space="preserve">Załącznik </w:t>
      </w:r>
      <w:r w:rsidR="009B7B66" w:rsidRPr="00B63614">
        <w:rPr>
          <w:rFonts w:ascii="Arial" w:hAnsi="Arial" w:cs="Arial"/>
          <w:b/>
          <w:i/>
          <w:sz w:val="22"/>
          <w:szCs w:val="22"/>
        </w:rPr>
        <w:t xml:space="preserve">NR </w:t>
      </w:r>
      <w:r w:rsidR="00E57ED4">
        <w:rPr>
          <w:rFonts w:ascii="Arial" w:hAnsi="Arial" w:cs="Arial"/>
          <w:b/>
          <w:i/>
          <w:sz w:val="22"/>
          <w:szCs w:val="22"/>
        </w:rPr>
        <w:t>4</w:t>
      </w:r>
      <w:r w:rsidR="009B7B66" w:rsidRPr="00B63614">
        <w:rPr>
          <w:rFonts w:ascii="Arial" w:hAnsi="Arial" w:cs="Arial"/>
          <w:i/>
          <w:sz w:val="22"/>
          <w:szCs w:val="22"/>
        </w:rPr>
        <w:t xml:space="preserve"> do SIWZ</w:t>
      </w:r>
    </w:p>
    <w:p w14:paraId="1B3907BC" w14:textId="77777777" w:rsidR="009B7B66" w:rsidRPr="00B63614" w:rsidRDefault="009B7B66" w:rsidP="009B7B66">
      <w:pPr>
        <w:rPr>
          <w:rFonts w:ascii="Arial" w:hAnsi="Arial" w:cs="Arial"/>
          <w:sz w:val="22"/>
          <w:szCs w:val="22"/>
        </w:rPr>
      </w:pPr>
      <w:r w:rsidRPr="00B63614">
        <w:rPr>
          <w:rFonts w:ascii="Arial" w:hAnsi="Arial" w:cs="Arial"/>
          <w:sz w:val="22"/>
          <w:szCs w:val="22"/>
        </w:rPr>
        <w:t>..................................................</w:t>
      </w:r>
    </w:p>
    <w:p w14:paraId="75EA6AEB" w14:textId="77777777" w:rsidR="009B7B66" w:rsidRPr="00B63614" w:rsidRDefault="009B7B66" w:rsidP="009B7B66">
      <w:pPr>
        <w:ind w:left="540"/>
        <w:rPr>
          <w:rFonts w:ascii="Arial" w:hAnsi="Arial" w:cs="Arial"/>
          <w:i/>
          <w:sz w:val="16"/>
          <w:szCs w:val="16"/>
        </w:rPr>
      </w:pPr>
      <w:r w:rsidRPr="00B63614">
        <w:rPr>
          <w:rFonts w:ascii="Arial" w:hAnsi="Arial" w:cs="Arial"/>
          <w:i/>
          <w:sz w:val="16"/>
          <w:szCs w:val="16"/>
        </w:rPr>
        <w:t>/nazwa i adres Wykonawcy/</w:t>
      </w:r>
    </w:p>
    <w:p w14:paraId="3D14BF58" w14:textId="77777777" w:rsidR="009B7B66" w:rsidRPr="00B63614" w:rsidRDefault="009B7B66" w:rsidP="009B7B66">
      <w:pPr>
        <w:pStyle w:val="Nagwek1"/>
        <w:jc w:val="center"/>
        <w:rPr>
          <w:sz w:val="24"/>
          <w:szCs w:val="24"/>
        </w:rPr>
      </w:pPr>
      <w:bookmarkStart w:id="42" w:name="_Toc412451414"/>
      <w:r w:rsidRPr="00B63614">
        <w:rPr>
          <w:sz w:val="24"/>
          <w:szCs w:val="24"/>
        </w:rPr>
        <w:t>Wykaz osób funkcyjnych wykonawcy</w:t>
      </w:r>
      <w:bookmarkEnd w:id="42"/>
    </w:p>
    <w:p w14:paraId="5FFD641D" w14:textId="77777777" w:rsidR="009B7B66" w:rsidRPr="00B63614" w:rsidRDefault="009B7B66" w:rsidP="009B7B66">
      <w:pPr>
        <w:rPr>
          <w:rFonts w:ascii="Arial" w:hAnsi="Arial" w:cs="Arial"/>
          <w:sz w:val="22"/>
          <w:szCs w:val="22"/>
        </w:rPr>
      </w:pPr>
    </w:p>
    <w:p w14:paraId="16F6A1E0" w14:textId="26D85AE3" w:rsidR="009B7B66" w:rsidRPr="00B63614" w:rsidRDefault="009B7B66" w:rsidP="009B7B66">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zamówienia wraz z informacjami na temat ich kwalifikacji zawodowych,</w:t>
      </w:r>
      <w:r w:rsidR="000651AD">
        <w:rPr>
          <w:rFonts w:ascii="Arial" w:hAnsi="Arial" w:cs="Arial"/>
          <w:sz w:val="22"/>
          <w:szCs w:val="22"/>
        </w:rPr>
        <w:t xml:space="preserve"> </w:t>
      </w:r>
      <w:r w:rsidR="000651AD" w:rsidRPr="00B57CFD">
        <w:rPr>
          <w:rFonts w:ascii="Arial" w:hAnsi="Arial" w:cs="Arial"/>
          <w:sz w:val="22"/>
          <w:szCs w:val="22"/>
        </w:rPr>
        <w:t>uprawnień</w:t>
      </w:r>
      <w:r w:rsidRPr="00B63614">
        <w:rPr>
          <w:rFonts w:ascii="Arial" w:hAnsi="Arial" w:cs="Arial"/>
          <w:sz w:val="22"/>
          <w:szCs w:val="22"/>
        </w:rPr>
        <w:t xml:space="preserve"> niezbędnych do wykonania zamówienia, a także zakresu wykonywanych przez nich czynności i informacją o podstawie do dysponowania tymi osobami.</w:t>
      </w:r>
    </w:p>
    <w:p w14:paraId="0EACD316" w14:textId="1B64BC98" w:rsidR="009B7B66" w:rsidRDefault="009B7B66" w:rsidP="009B7B66">
      <w:pPr>
        <w:spacing w:before="60"/>
        <w:ind w:firstLine="567"/>
        <w:jc w:val="both"/>
        <w:rPr>
          <w:rFonts w:ascii="Arial" w:hAnsi="Arial"/>
          <w:b/>
          <w:sz w:val="22"/>
          <w:szCs w:val="22"/>
        </w:rPr>
      </w:pPr>
      <w:r w:rsidRPr="00B63614">
        <w:rPr>
          <w:rFonts w:ascii="Arial" w:hAnsi="Arial" w:cs="Arial"/>
          <w:sz w:val="22"/>
          <w:szCs w:val="22"/>
        </w:rPr>
        <w:t xml:space="preserve">Osoba, która będzie pełnić funkcję kierownika </w:t>
      </w:r>
      <w:r>
        <w:rPr>
          <w:rFonts w:ascii="Arial" w:hAnsi="Arial" w:cs="Arial"/>
          <w:sz w:val="22"/>
          <w:szCs w:val="22"/>
        </w:rPr>
        <w:t>robót</w:t>
      </w:r>
      <w:r w:rsidRPr="00B63614">
        <w:rPr>
          <w:rFonts w:ascii="Arial" w:hAnsi="Arial" w:cs="Arial"/>
          <w:sz w:val="22"/>
          <w:szCs w:val="22"/>
        </w:rPr>
        <w:t xml:space="preserve">, musi posiadać uprawnienia </w:t>
      </w:r>
      <w:r>
        <w:rPr>
          <w:rFonts w:ascii="Arial" w:hAnsi="Arial" w:cs="Arial"/>
          <w:sz w:val="22"/>
          <w:szCs w:val="22"/>
        </w:rPr>
        <w:t>budowlane w</w:t>
      </w:r>
      <w:r w:rsidRPr="005938E8">
        <w:rPr>
          <w:rFonts w:ascii="Arial" w:hAnsi="Arial" w:cs="Arial"/>
          <w:sz w:val="22"/>
          <w:szCs w:val="22"/>
        </w:rPr>
        <w:t xml:space="preserve"> zakresie</w:t>
      </w:r>
      <w:r>
        <w:rPr>
          <w:rFonts w:ascii="Arial" w:hAnsi="Arial" w:cs="Arial"/>
          <w:sz w:val="22"/>
          <w:szCs w:val="22"/>
        </w:rPr>
        <w:t xml:space="preserve"> zgodnie z art. 12 ust. 2 ustawy Prawo budowlane </w:t>
      </w:r>
      <w:r w:rsidRPr="0043794E">
        <w:rPr>
          <w:rFonts w:ascii="Arial" w:hAnsi="Arial" w:cs="Arial"/>
          <w:sz w:val="22"/>
          <w:szCs w:val="22"/>
        </w:rPr>
        <w:t>(</w:t>
      </w:r>
      <w:r w:rsidRPr="00D115C4">
        <w:rPr>
          <w:rFonts w:ascii="Arial" w:hAnsi="Arial" w:cs="Arial"/>
          <w:sz w:val="22"/>
          <w:szCs w:val="22"/>
        </w:rPr>
        <w:t>Dz.U. z 2013 r. poz.1409</w:t>
      </w:r>
      <w:r w:rsidRPr="00C44DEB">
        <w:rPr>
          <w:rFonts w:ascii="Arial" w:hAnsi="Arial" w:cs="Arial"/>
          <w:color w:val="0070C0"/>
          <w:sz w:val="22"/>
          <w:szCs w:val="22"/>
        </w:rPr>
        <w:t xml:space="preserve"> </w:t>
      </w:r>
      <w:r w:rsidRPr="0043794E">
        <w:rPr>
          <w:rFonts w:ascii="Arial" w:hAnsi="Arial" w:cs="Arial"/>
          <w:sz w:val="22"/>
          <w:szCs w:val="22"/>
        </w:rPr>
        <w:t>z późn. zm.)</w:t>
      </w:r>
      <w:r>
        <w:rPr>
          <w:rFonts w:ascii="Arial" w:hAnsi="Arial" w:cs="Arial"/>
          <w:sz w:val="22"/>
          <w:szCs w:val="22"/>
        </w:rPr>
        <w:t xml:space="preserve">  </w:t>
      </w:r>
      <w:r w:rsidRPr="00EB0B61">
        <w:rPr>
          <w:rFonts w:ascii="Arial" w:hAnsi="Arial" w:cs="Arial"/>
          <w:sz w:val="22"/>
          <w:szCs w:val="22"/>
        </w:rPr>
        <w:t>do kierowania robotami w specjalności instalacyjnej w zakresie sieci, instalacji i urządzeń elektrycznych i elektroenergetycznych</w:t>
      </w:r>
      <w:r>
        <w:rPr>
          <w:rFonts w:ascii="Arial" w:hAnsi="Arial"/>
          <w:b/>
          <w:sz w:val="22"/>
          <w:szCs w:val="22"/>
        </w:rPr>
        <w:t>.</w:t>
      </w:r>
    </w:p>
    <w:p w14:paraId="172ABC20" w14:textId="77777777" w:rsidR="009B7B66" w:rsidRPr="00B63614" w:rsidRDefault="009B7B66" w:rsidP="009B7B66">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9B7B66" w:rsidRPr="00B63614" w14:paraId="2503B6AE" w14:textId="77777777" w:rsidTr="0025096F">
        <w:trPr>
          <w:cantSplit/>
          <w:trHeight w:val="400"/>
        </w:trPr>
        <w:tc>
          <w:tcPr>
            <w:tcW w:w="622" w:type="dxa"/>
            <w:shd w:val="clear" w:color="auto" w:fill="E5E5E5"/>
            <w:vAlign w:val="center"/>
          </w:tcPr>
          <w:p w14:paraId="5D7FD5E4" w14:textId="77777777" w:rsidR="009B7B66" w:rsidRPr="00B63614" w:rsidRDefault="009B7B66" w:rsidP="0025096F">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14:paraId="0C3D637F" w14:textId="77777777" w:rsidR="009B7B66" w:rsidRPr="00B63614" w:rsidRDefault="009B7B66" w:rsidP="0025096F">
            <w:pPr>
              <w:snapToGrid w:val="0"/>
              <w:jc w:val="center"/>
              <w:rPr>
                <w:rFonts w:ascii="Arial" w:hAnsi="Arial" w:cs="Arial"/>
                <w:b/>
                <w:sz w:val="22"/>
                <w:szCs w:val="22"/>
              </w:rPr>
            </w:pPr>
            <w:r>
              <w:rPr>
                <w:rFonts w:ascii="Arial" w:hAnsi="Arial" w:cs="Arial"/>
                <w:b/>
                <w:sz w:val="22"/>
                <w:szCs w:val="22"/>
              </w:rPr>
              <w:t>Imię i nazwisko</w:t>
            </w:r>
          </w:p>
        </w:tc>
        <w:tc>
          <w:tcPr>
            <w:tcW w:w="2936" w:type="dxa"/>
            <w:shd w:val="clear" w:color="auto" w:fill="E5E5E5"/>
            <w:vAlign w:val="center"/>
          </w:tcPr>
          <w:p w14:paraId="2A1EC68C"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Posiadane kwalifikacje/</w:t>
            </w:r>
            <w:r>
              <w:rPr>
                <w:rFonts w:ascii="Arial" w:hAnsi="Arial" w:cs="Arial"/>
                <w:b/>
                <w:sz w:val="22"/>
                <w:szCs w:val="22"/>
              </w:rPr>
              <w:t xml:space="preserve"> </w:t>
            </w:r>
            <w:r w:rsidRPr="00B63614">
              <w:rPr>
                <w:rFonts w:ascii="Arial" w:hAnsi="Arial" w:cs="Arial"/>
                <w:b/>
                <w:sz w:val="22"/>
                <w:szCs w:val="22"/>
              </w:rPr>
              <w:t>uprawnienia</w:t>
            </w:r>
          </w:p>
        </w:tc>
        <w:tc>
          <w:tcPr>
            <w:tcW w:w="1620" w:type="dxa"/>
            <w:shd w:val="clear" w:color="auto" w:fill="E5E5E5"/>
          </w:tcPr>
          <w:p w14:paraId="79B3A04E"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Zakres czynności</w:t>
            </w:r>
          </w:p>
        </w:tc>
        <w:tc>
          <w:tcPr>
            <w:tcW w:w="1800" w:type="dxa"/>
            <w:shd w:val="clear" w:color="auto" w:fill="E5E5E5"/>
            <w:vAlign w:val="center"/>
          </w:tcPr>
          <w:p w14:paraId="7B19BA0E" w14:textId="77777777" w:rsidR="009B7B66" w:rsidRPr="00B63614" w:rsidRDefault="009B7B66" w:rsidP="0025096F">
            <w:pPr>
              <w:tabs>
                <w:tab w:val="left" w:pos="7164"/>
              </w:tabs>
              <w:snapToGrid w:val="0"/>
              <w:jc w:val="center"/>
              <w:rPr>
                <w:rFonts w:ascii="Arial" w:hAnsi="Arial" w:cs="Arial"/>
                <w:b/>
                <w:sz w:val="22"/>
                <w:szCs w:val="22"/>
              </w:rPr>
            </w:pPr>
            <w:r w:rsidRPr="00B63614">
              <w:rPr>
                <w:rFonts w:ascii="Arial" w:hAnsi="Arial" w:cs="Arial"/>
                <w:b/>
                <w:sz w:val="22"/>
                <w:szCs w:val="22"/>
              </w:rPr>
              <w:t xml:space="preserve">Podstawa dysponowania </w:t>
            </w:r>
          </w:p>
        </w:tc>
      </w:tr>
      <w:tr w:rsidR="009B7B66" w:rsidRPr="00B63614" w14:paraId="16853CDC" w14:textId="77777777" w:rsidTr="0025096F">
        <w:trPr>
          <w:cantSplit/>
          <w:trHeight w:hRule="exact" w:val="240"/>
        </w:trPr>
        <w:tc>
          <w:tcPr>
            <w:tcW w:w="622" w:type="dxa"/>
            <w:shd w:val="clear" w:color="auto" w:fill="F3F3F3"/>
            <w:vAlign w:val="center"/>
          </w:tcPr>
          <w:p w14:paraId="1A83F3FA"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14:paraId="53336B3A"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76A56CC1"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434A1C67"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D3071AA"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05</w:t>
            </w:r>
          </w:p>
        </w:tc>
      </w:tr>
      <w:tr w:rsidR="009B7B66" w:rsidRPr="00B63614" w14:paraId="58866F15" w14:textId="77777777" w:rsidTr="0025096F">
        <w:trPr>
          <w:cantSplit/>
          <w:trHeight w:val="400"/>
        </w:trPr>
        <w:tc>
          <w:tcPr>
            <w:tcW w:w="622" w:type="dxa"/>
          </w:tcPr>
          <w:p w14:paraId="107C7CF2"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1</w:t>
            </w:r>
          </w:p>
        </w:tc>
        <w:tc>
          <w:tcPr>
            <w:tcW w:w="2922" w:type="dxa"/>
          </w:tcPr>
          <w:p w14:paraId="12D20C29" w14:textId="77777777" w:rsidR="009B7B66" w:rsidRPr="00B63614" w:rsidRDefault="009B7B66" w:rsidP="0025096F">
            <w:pPr>
              <w:snapToGrid w:val="0"/>
              <w:jc w:val="center"/>
              <w:rPr>
                <w:rFonts w:ascii="Arial" w:hAnsi="Arial" w:cs="Arial"/>
                <w:b/>
                <w:sz w:val="22"/>
                <w:szCs w:val="22"/>
              </w:rPr>
            </w:pPr>
          </w:p>
          <w:p w14:paraId="1F2935DF" w14:textId="77777777" w:rsidR="009B7B66" w:rsidRPr="00B63614" w:rsidRDefault="009B7B66" w:rsidP="0025096F">
            <w:pPr>
              <w:snapToGrid w:val="0"/>
              <w:jc w:val="center"/>
              <w:rPr>
                <w:rFonts w:ascii="Arial" w:hAnsi="Arial" w:cs="Arial"/>
                <w:b/>
                <w:sz w:val="22"/>
                <w:szCs w:val="22"/>
              </w:rPr>
            </w:pPr>
          </w:p>
          <w:p w14:paraId="0B046F9A" w14:textId="77777777" w:rsidR="009B7B66" w:rsidRPr="00B63614" w:rsidRDefault="009B7B66" w:rsidP="0025096F">
            <w:pPr>
              <w:snapToGrid w:val="0"/>
              <w:jc w:val="center"/>
              <w:rPr>
                <w:rFonts w:ascii="Arial" w:hAnsi="Arial" w:cs="Arial"/>
                <w:b/>
                <w:sz w:val="22"/>
                <w:szCs w:val="22"/>
              </w:rPr>
            </w:pPr>
          </w:p>
        </w:tc>
        <w:tc>
          <w:tcPr>
            <w:tcW w:w="2936" w:type="dxa"/>
          </w:tcPr>
          <w:p w14:paraId="443A1447" w14:textId="77777777" w:rsidR="009B7B66" w:rsidRPr="00B63614" w:rsidRDefault="009B7B66" w:rsidP="0025096F">
            <w:pPr>
              <w:snapToGrid w:val="0"/>
              <w:jc w:val="center"/>
              <w:rPr>
                <w:rFonts w:ascii="Arial" w:hAnsi="Arial" w:cs="Arial"/>
                <w:b/>
                <w:sz w:val="22"/>
                <w:szCs w:val="22"/>
              </w:rPr>
            </w:pPr>
          </w:p>
        </w:tc>
        <w:tc>
          <w:tcPr>
            <w:tcW w:w="1620" w:type="dxa"/>
          </w:tcPr>
          <w:p w14:paraId="0328BD84" w14:textId="77777777" w:rsidR="009B7B66" w:rsidRPr="00B63614" w:rsidRDefault="009B7B66" w:rsidP="0025096F">
            <w:pPr>
              <w:snapToGrid w:val="0"/>
              <w:jc w:val="center"/>
              <w:rPr>
                <w:rFonts w:ascii="Arial" w:hAnsi="Arial" w:cs="Arial"/>
                <w:b/>
                <w:sz w:val="22"/>
                <w:szCs w:val="22"/>
              </w:rPr>
            </w:pPr>
          </w:p>
        </w:tc>
        <w:tc>
          <w:tcPr>
            <w:tcW w:w="1800" w:type="dxa"/>
          </w:tcPr>
          <w:p w14:paraId="4CFB1CA3" w14:textId="77777777" w:rsidR="009B7B66" w:rsidRPr="00B63614" w:rsidRDefault="009B7B66" w:rsidP="0025096F">
            <w:pPr>
              <w:snapToGrid w:val="0"/>
              <w:jc w:val="center"/>
              <w:rPr>
                <w:rFonts w:ascii="Arial" w:hAnsi="Arial" w:cs="Arial"/>
                <w:b/>
                <w:sz w:val="22"/>
                <w:szCs w:val="22"/>
              </w:rPr>
            </w:pPr>
          </w:p>
        </w:tc>
      </w:tr>
      <w:tr w:rsidR="009B7B66" w:rsidRPr="00B63614" w14:paraId="361BBC56" w14:textId="77777777" w:rsidTr="0025096F">
        <w:trPr>
          <w:cantSplit/>
          <w:trHeight w:val="400"/>
        </w:trPr>
        <w:tc>
          <w:tcPr>
            <w:tcW w:w="622" w:type="dxa"/>
          </w:tcPr>
          <w:p w14:paraId="38606F9E"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2</w:t>
            </w:r>
          </w:p>
        </w:tc>
        <w:tc>
          <w:tcPr>
            <w:tcW w:w="2922" w:type="dxa"/>
          </w:tcPr>
          <w:p w14:paraId="66A6C4F5" w14:textId="77777777" w:rsidR="009B7B66" w:rsidRPr="00B63614" w:rsidRDefault="009B7B66" w:rsidP="0025096F">
            <w:pPr>
              <w:snapToGrid w:val="0"/>
              <w:jc w:val="center"/>
              <w:rPr>
                <w:rFonts w:ascii="Arial" w:hAnsi="Arial" w:cs="Arial"/>
                <w:b/>
                <w:sz w:val="22"/>
                <w:szCs w:val="22"/>
              </w:rPr>
            </w:pPr>
          </w:p>
          <w:p w14:paraId="26DECC90" w14:textId="77777777" w:rsidR="009B7B66" w:rsidRPr="00B63614" w:rsidRDefault="009B7B66" w:rsidP="0025096F">
            <w:pPr>
              <w:snapToGrid w:val="0"/>
              <w:jc w:val="center"/>
              <w:rPr>
                <w:rFonts w:ascii="Arial" w:hAnsi="Arial" w:cs="Arial"/>
                <w:b/>
                <w:sz w:val="22"/>
                <w:szCs w:val="22"/>
              </w:rPr>
            </w:pPr>
          </w:p>
          <w:p w14:paraId="4C5A76D2" w14:textId="77777777" w:rsidR="009B7B66" w:rsidRPr="00B63614" w:rsidRDefault="009B7B66" w:rsidP="0025096F">
            <w:pPr>
              <w:snapToGrid w:val="0"/>
              <w:jc w:val="center"/>
              <w:rPr>
                <w:rFonts w:ascii="Arial" w:hAnsi="Arial" w:cs="Arial"/>
                <w:b/>
                <w:sz w:val="22"/>
                <w:szCs w:val="22"/>
              </w:rPr>
            </w:pPr>
          </w:p>
        </w:tc>
        <w:tc>
          <w:tcPr>
            <w:tcW w:w="2936" w:type="dxa"/>
          </w:tcPr>
          <w:p w14:paraId="458D2D35" w14:textId="77777777" w:rsidR="009B7B66" w:rsidRPr="00B63614" w:rsidRDefault="009B7B66" w:rsidP="0025096F">
            <w:pPr>
              <w:snapToGrid w:val="0"/>
              <w:jc w:val="center"/>
              <w:rPr>
                <w:rFonts w:ascii="Arial" w:hAnsi="Arial" w:cs="Arial"/>
                <w:b/>
                <w:sz w:val="22"/>
                <w:szCs w:val="22"/>
              </w:rPr>
            </w:pPr>
          </w:p>
        </w:tc>
        <w:tc>
          <w:tcPr>
            <w:tcW w:w="1620" w:type="dxa"/>
          </w:tcPr>
          <w:p w14:paraId="540C18B4" w14:textId="77777777" w:rsidR="009B7B66" w:rsidRPr="00B63614" w:rsidRDefault="009B7B66" w:rsidP="0025096F">
            <w:pPr>
              <w:snapToGrid w:val="0"/>
              <w:jc w:val="center"/>
              <w:rPr>
                <w:rFonts w:ascii="Arial" w:hAnsi="Arial" w:cs="Arial"/>
                <w:b/>
                <w:sz w:val="22"/>
                <w:szCs w:val="22"/>
              </w:rPr>
            </w:pPr>
          </w:p>
        </w:tc>
        <w:tc>
          <w:tcPr>
            <w:tcW w:w="1800" w:type="dxa"/>
          </w:tcPr>
          <w:p w14:paraId="6F1C920C" w14:textId="77777777" w:rsidR="009B7B66" w:rsidRPr="00B63614" w:rsidRDefault="009B7B66" w:rsidP="0025096F">
            <w:pPr>
              <w:snapToGrid w:val="0"/>
              <w:jc w:val="center"/>
              <w:rPr>
                <w:rFonts w:ascii="Arial" w:hAnsi="Arial" w:cs="Arial"/>
                <w:b/>
                <w:sz w:val="22"/>
                <w:szCs w:val="22"/>
              </w:rPr>
            </w:pPr>
          </w:p>
        </w:tc>
      </w:tr>
      <w:tr w:rsidR="009B7B66" w:rsidRPr="00B63614" w14:paraId="6FEFDB99" w14:textId="77777777" w:rsidTr="0025096F">
        <w:trPr>
          <w:cantSplit/>
          <w:trHeight w:val="400"/>
        </w:trPr>
        <w:tc>
          <w:tcPr>
            <w:tcW w:w="622" w:type="dxa"/>
          </w:tcPr>
          <w:p w14:paraId="61151152"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3</w:t>
            </w:r>
          </w:p>
        </w:tc>
        <w:tc>
          <w:tcPr>
            <w:tcW w:w="2922" w:type="dxa"/>
          </w:tcPr>
          <w:p w14:paraId="00466E14" w14:textId="77777777" w:rsidR="009B7B66" w:rsidRPr="00B63614" w:rsidRDefault="009B7B66" w:rsidP="0025096F">
            <w:pPr>
              <w:snapToGrid w:val="0"/>
              <w:jc w:val="center"/>
              <w:rPr>
                <w:rFonts w:ascii="Arial" w:hAnsi="Arial" w:cs="Arial"/>
                <w:b/>
                <w:sz w:val="22"/>
                <w:szCs w:val="22"/>
              </w:rPr>
            </w:pPr>
          </w:p>
          <w:p w14:paraId="28F9AF56" w14:textId="77777777" w:rsidR="009B7B66" w:rsidRPr="00B63614" w:rsidRDefault="009B7B66" w:rsidP="0025096F">
            <w:pPr>
              <w:snapToGrid w:val="0"/>
              <w:jc w:val="center"/>
              <w:rPr>
                <w:rFonts w:ascii="Arial" w:hAnsi="Arial" w:cs="Arial"/>
                <w:b/>
                <w:sz w:val="22"/>
                <w:szCs w:val="22"/>
              </w:rPr>
            </w:pPr>
          </w:p>
          <w:p w14:paraId="0DC84752" w14:textId="77777777" w:rsidR="009B7B66" w:rsidRPr="00B63614" w:rsidRDefault="009B7B66" w:rsidP="0025096F">
            <w:pPr>
              <w:snapToGrid w:val="0"/>
              <w:jc w:val="center"/>
              <w:rPr>
                <w:rFonts w:ascii="Arial" w:hAnsi="Arial" w:cs="Arial"/>
                <w:b/>
                <w:sz w:val="22"/>
                <w:szCs w:val="22"/>
              </w:rPr>
            </w:pPr>
          </w:p>
        </w:tc>
        <w:tc>
          <w:tcPr>
            <w:tcW w:w="2936" w:type="dxa"/>
          </w:tcPr>
          <w:p w14:paraId="5764C4D1" w14:textId="77777777" w:rsidR="009B7B66" w:rsidRPr="00B63614" w:rsidRDefault="009B7B66" w:rsidP="0025096F">
            <w:pPr>
              <w:snapToGrid w:val="0"/>
              <w:jc w:val="center"/>
              <w:rPr>
                <w:rFonts w:ascii="Arial" w:hAnsi="Arial" w:cs="Arial"/>
                <w:b/>
                <w:sz w:val="22"/>
                <w:szCs w:val="22"/>
              </w:rPr>
            </w:pPr>
          </w:p>
        </w:tc>
        <w:tc>
          <w:tcPr>
            <w:tcW w:w="1620" w:type="dxa"/>
          </w:tcPr>
          <w:p w14:paraId="4FDF7053" w14:textId="77777777" w:rsidR="009B7B66" w:rsidRPr="00B63614" w:rsidRDefault="009B7B66" w:rsidP="0025096F">
            <w:pPr>
              <w:snapToGrid w:val="0"/>
              <w:jc w:val="center"/>
              <w:rPr>
                <w:rFonts w:ascii="Arial" w:hAnsi="Arial" w:cs="Arial"/>
                <w:b/>
                <w:sz w:val="22"/>
                <w:szCs w:val="22"/>
              </w:rPr>
            </w:pPr>
          </w:p>
        </w:tc>
        <w:tc>
          <w:tcPr>
            <w:tcW w:w="1800" w:type="dxa"/>
          </w:tcPr>
          <w:p w14:paraId="49E4F74B" w14:textId="77777777" w:rsidR="009B7B66" w:rsidRPr="00B63614" w:rsidRDefault="009B7B66" w:rsidP="0025096F">
            <w:pPr>
              <w:snapToGrid w:val="0"/>
              <w:jc w:val="center"/>
              <w:rPr>
                <w:rFonts w:ascii="Arial" w:hAnsi="Arial" w:cs="Arial"/>
                <w:b/>
                <w:sz w:val="22"/>
                <w:szCs w:val="22"/>
              </w:rPr>
            </w:pPr>
          </w:p>
        </w:tc>
      </w:tr>
      <w:tr w:rsidR="009B7B66" w:rsidRPr="00B63614" w14:paraId="71F4149B" w14:textId="77777777" w:rsidTr="0025096F">
        <w:trPr>
          <w:cantSplit/>
          <w:trHeight w:val="400"/>
        </w:trPr>
        <w:tc>
          <w:tcPr>
            <w:tcW w:w="622" w:type="dxa"/>
          </w:tcPr>
          <w:p w14:paraId="5FC8773D"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4</w:t>
            </w:r>
          </w:p>
        </w:tc>
        <w:tc>
          <w:tcPr>
            <w:tcW w:w="2922" w:type="dxa"/>
          </w:tcPr>
          <w:p w14:paraId="28934657" w14:textId="77777777" w:rsidR="009B7B66" w:rsidRPr="00B63614" w:rsidRDefault="009B7B66" w:rsidP="0025096F">
            <w:pPr>
              <w:snapToGrid w:val="0"/>
              <w:jc w:val="center"/>
              <w:rPr>
                <w:rFonts w:ascii="Arial" w:hAnsi="Arial" w:cs="Arial"/>
                <w:b/>
                <w:sz w:val="22"/>
                <w:szCs w:val="22"/>
              </w:rPr>
            </w:pPr>
          </w:p>
          <w:p w14:paraId="34FE2FA7" w14:textId="77777777" w:rsidR="009B7B66" w:rsidRPr="00B63614" w:rsidRDefault="009B7B66" w:rsidP="0025096F">
            <w:pPr>
              <w:snapToGrid w:val="0"/>
              <w:jc w:val="center"/>
              <w:rPr>
                <w:rFonts w:ascii="Arial" w:hAnsi="Arial" w:cs="Arial"/>
                <w:b/>
                <w:sz w:val="22"/>
                <w:szCs w:val="22"/>
              </w:rPr>
            </w:pPr>
          </w:p>
          <w:p w14:paraId="1676EE6A" w14:textId="77777777" w:rsidR="009B7B66" w:rsidRPr="00B63614" w:rsidRDefault="009B7B66" w:rsidP="0025096F">
            <w:pPr>
              <w:snapToGrid w:val="0"/>
              <w:jc w:val="center"/>
              <w:rPr>
                <w:rFonts w:ascii="Arial" w:hAnsi="Arial" w:cs="Arial"/>
                <w:b/>
                <w:sz w:val="22"/>
                <w:szCs w:val="22"/>
              </w:rPr>
            </w:pPr>
          </w:p>
        </w:tc>
        <w:tc>
          <w:tcPr>
            <w:tcW w:w="2936" w:type="dxa"/>
          </w:tcPr>
          <w:p w14:paraId="6BA51CB1" w14:textId="77777777" w:rsidR="009B7B66" w:rsidRPr="00B63614" w:rsidRDefault="009B7B66" w:rsidP="0025096F">
            <w:pPr>
              <w:snapToGrid w:val="0"/>
              <w:jc w:val="center"/>
              <w:rPr>
                <w:rFonts w:ascii="Arial" w:hAnsi="Arial" w:cs="Arial"/>
                <w:b/>
                <w:sz w:val="22"/>
                <w:szCs w:val="22"/>
              </w:rPr>
            </w:pPr>
          </w:p>
        </w:tc>
        <w:tc>
          <w:tcPr>
            <w:tcW w:w="1620" w:type="dxa"/>
          </w:tcPr>
          <w:p w14:paraId="384A9761" w14:textId="77777777" w:rsidR="009B7B66" w:rsidRPr="00B63614" w:rsidRDefault="009B7B66" w:rsidP="0025096F">
            <w:pPr>
              <w:snapToGrid w:val="0"/>
              <w:jc w:val="center"/>
              <w:rPr>
                <w:rFonts w:ascii="Arial" w:hAnsi="Arial" w:cs="Arial"/>
                <w:b/>
                <w:sz w:val="22"/>
                <w:szCs w:val="22"/>
              </w:rPr>
            </w:pPr>
          </w:p>
        </w:tc>
        <w:tc>
          <w:tcPr>
            <w:tcW w:w="1800" w:type="dxa"/>
          </w:tcPr>
          <w:p w14:paraId="209E3F6E" w14:textId="77777777" w:rsidR="009B7B66" w:rsidRPr="00B63614" w:rsidRDefault="009B7B66" w:rsidP="0025096F">
            <w:pPr>
              <w:snapToGrid w:val="0"/>
              <w:jc w:val="center"/>
              <w:rPr>
                <w:rFonts w:ascii="Arial" w:hAnsi="Arial" w:cs="Arial"/>
                <w:b/>
                <w:sz w:val="22"/>
                <w:szCs w:val="22"/>
              </w:rPr>
            </w:pPr>
          </w:p>
        </w:tc>
      </w:tr>
      <w:tr w:rsidR="009B7B66" w:rsidRPr="00B63614" w14:paraId="4BE553E4" w14:textId="77777777" w:rsidTr="0025096F">
        <w:trPr>
          <w:cantSplit/>
          <w:trHeight w:val="400"/>
        </w:trPr>
        <w:tc>
          <w:tcPr>
            <w:tcW w:w="622" w:type="dxa"/>
          </w:tcPr>
          <w:p w14:paraId="3BC7809C"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5</w:t>
            </w:r>
          </w:p>
        </w:tc>
        <w:tc>
          <w:tcPr>
            <w:tcW w:w="2922" w:type="dxa"/>
          </w:tcPr>
          <w:p w14:paraId="6F9DB5B7" w14:textId="77777777" w:rsidR="009B7B66" w:rsidRPr="00B63614" w:rsidRDefault="009B7B66" w:rsidP="0025096F">
            <w:pPr>
              <w:snapToGrid w:val="0"/>
              <w:jc w:val="center"/>
              <w:rPr>
                <w:rFonts w:ascii="Arial" w:hAnsi="Arial" w:cs="Arial"/>
                <w:b/>
                <w:sz w:val="22"/>
                <w:szCs w:val="22"/>
              </w:rPr>
            </w:pPr>
          </w:p>
          <w:p w14:paraId="10510D8B" w14:textId="77777777" w:rsidR="009B7B66" w:rsidRPr="00B63614" w:rsidRDefault="009B7B66" w:rsidP="0025096F">
            <w:pPr>
              <w:snapToGrid w:val="0"/>
              <w:jc w:val="center"/>
              <w:rPr>
                <w:rFonts w:ascii="Arial" w:hAnsi="Arial" w:cs="Arial"/>
                <w:b/>
                <w:sz w:val="22"/>
                <w:szCs w:val="22"/>
              </w:rPr>
            </w:pPr>
          </w:p>
          <w:p w14:paraId="10813BE1" w14:textId="77777777" w:rsidR="009B7B66" w:rsidRPr="00B63614" w:rsidRDefault="009B7B66" w:rsidP="0025096F">
            <w:pPr>
              <w:snapToGrid w:val="0"/>
              <w:jc w:val="center"/>
              <w:rPr>
                <w:rFonts w:ascii="Arial" w:hAnsi="Arial" w:cs="Arial"/>
                <w:b/>
                <w:sz w:val="22"/>
                <w:szCs w:val="22"/>
              </w:rPr>
            </w:pPr>
          </w:p>
        </w:tc>
        <w:tc>
          <w:tcPr>
            <w:tcW w:w="2936" w:type="dxa"/>
          </w:tcPr>
          <w:p w14:paraId="48E2EAEC" w14:textId="77777777" w:rsidR="009B7B66" w:rsidRPr="00B63614" w:rsidRDefault="009B7B66" w:rsidP="0025096F">
            <w:pPr>
              <w:snapToGrid w:val="0"/>
              <w:jc w:val="center"/>
              <w:rPr>
                <w:rFonts w:ascii="Arial" w:hAnsi="Arial" w:cs="Arial"/>
                <w:b/>
                <w:sz w:val="22"/>
                <w:szCs w:val="22"/>
              </w:rPr>
            </w:pPr>
          </w:p>
        </w:tc>
        <w:tc>
          <w:tcPr>
            <w:tcW w:w="1620" w:type="dxa"/>
          </w:tcPr>
          <w:p w14:paraId="445B44D0" w14:textId="77777777" w:rsidR="009B7B66" w:rsidRPr="00B63614" w:rsidRDefault="009B7B66" w:rsidP="0025096F">
            <w:pPr>
              <w:snapToGrid w:val="0"/>
              <w:jc w:val="center"/>
              <w:rPr>
                <w:rFonts w:ascii="Arial" w:hAnsi="Arial" w:cs="Arial"/>
                <w:b/>
                <w:sz w:val="22"/>
                <w:szCs w:val="22"/>
              </w:rPr>
            </w:pPr>
          </w:p>
        </w:tc>
        <w:tc>
          <w:tcPr>
            <w:tcW w:w="1800" w:type="dxa"/>
          </w:tcPr>
          <w:p w14:paraId="7C6BBAAC" w14:textId="77777777" w:rsidR="009B7B66" w:rsidRPr="00B63614" w:rsidRDefault="009B7B66" w:rsidP="0025096F">
            <w:pPr>
              <w:snapToGrid w:val="0"/>
              <w:jc w:val="center"/>
              <w:rPr>
                <w:rFonts w:ascii="Arial" w:hAnsi="Arial" w:cs="Arial"/>
                <w:b/>
                <w:sz w:val="22"/>
                <w:szCs w:val="22"/>
              </w:rPr>
            </w:pPr>
          </w:p>
        </w:tc>
      </w:tr>
    </w:tbl>
    <w:p w14:paraId="37D031F6" w14:textId="77777777" w:rsidR="009B7B66" w:rsidRPr="00B63614" w:rsidRDefault="009B7B66" w:rsidP="009B7B66">
      <w:pPr>
        <w:pStyle w:val="Legenda1"/>
        <w:rPr>
          <w:rFonts w:ascii="Arial" w:hAnsi="Arial" w:cs="Arial"/>
          <w:b w:val="0"/>
          <w:sz w:val="22"/>
          <w:szCs w:val="22"/>
        </w:rPr>
      </w:pPr>
      <w:r w:rsidRPr="00B63614">
        <w:rPr>
          <w:rFonts w:ascii="Arial" w:hAnsi="Arial" w:cs="Arial"/>
          <w:b w:val="0"/>
          <w:sz w:val="22"/>
          <w:szCs w:val="22"/>
        </w:rPr>
        <w:t xml:space="preserve">UWAGA 1: W załączniku należy wykazać minimum </w:t>
      </w:r>
      <w:r>
        <w:rPr>
          <w:rFonts w:ascii="Arial" w:hAnsi="Arial" w:cs="Arial"/>
          <w:b w:val="0"/>
          <w:sz w:val="22"/>
          <w:szCs w:val="22"/>
        </w:rPr>
        <w:t>jedną osobę</w:t>
      </w:r>
      <w:r w:rsidRPr="00B63614">
        <w:rPr>
          <w:rFonts w:ascii="Arial" w:hAnsi="Arial" w:cs="Arial"/>
          <w:b w:val="0"/>
          <w:sz w:val="22"/>
          <w:szCs w:val="22"/>
        </w:rPr>
        <w:t xml:space="preserve"> tj. Kierownika </w:t>
      </w:r>
      <w:r>
        <w:rPr>
          <w:rFonts w:ascii="Arial" w:hAnsi="Arial" w:cs="Arial"/>
          <w:b w:val="0"/>
          <w:sz w:val="22"/>
          <w:szCs w:val="22"/>
        </w:rPr>
        <w:t>robót</w:t>
      </w:r>
    </w:p>
    <w:p w14:paraId="491985EE" w14:textId="77777777" w:rsidR="009B7B66" w:rsidRPr="00B63614" w:rsidRDefault="009B7B66" w:rsidP="009B7B66">
      <w:pPr>
        <w:rPr>
          <w:rFonts w:ascii="Arial" w:hAnsi="Arial" w:cs="Arial"/>
          <w:b/>
          <w:sz w:val="22"/>
          <w:szCs w:val="22"/>
          <w:u w:val="single"/>
        </w:rPr>
      </w:pPr>
      <w:r w:rsidRPr="00B63614">
        <w:rPr>
          <w:rFonts w:ascii="Arial" w:hAnsi="Arial" w:cs="Arial"/>
          <w:b/>
          <w:sz w:val="22"/>
          <w:szCs w:val="22"/>
          <w:u w:val="single"/>
        </w:rPr>
        <w:t>OŚWIADCZENIE:</w:t>
      </w:r>
    </w:p>
    <w:p w14:paraId="7333D3F3" w14:textId="4C778703" w:rsidR="009B7B66" w:rsidRPr="000651AD" w:rsidRDefault="009B7B66" w:rsidP="009B7B66">
      <w:pPr>
        <w:spacing w:before="120"/>
        <w:ind w:left="357"/>
        <w:jc w:val="both"/>
        <w:rPr>
          <w:rFonts w:ascii="Arial" w:hAnsi="Arial" w:cs="Arial"/>
          <w:strike/>
          <w:color w:val="FF0000"/>
          <w:sz w:val="22"/>
          <w:szCs w:val="22"/>
        </w:rPr>
      </w:pPr>
      <w:r w:rsidRPr="00B63614">
        <w:rPr>
          <w:rFonts w:ascii="Arial" w:hAnsi="Arial" w:cs="Arial"/>
          <w:sz w:val="22"/>
          <w:szCs w:val="22"/>
        </w:rPr>
        <w:t xml:space="preserve">Oświadczam(y), że osoba Kierownika </w:t>
      </w:r>
      <w:r w:rsidR="00660F79">
        <w:rPr>
          <w:rFonts w:ascii="Arial" w:hAnsi="Arial" w:cs="Arial"/>
          <w:sz w:val="22"/>
          <w:szCs w:val="22"/>
        </w:rPr>
        <w:t>Robót</w:t>
      </w:r>
      <w:r w:rsidRPr="00B63614">
        <w:rPr>
          <w:rFonts w:ascii="Arial" w:hAnsi="Arial" w:cs="Arial"/>
          <w:sz w:val="22"/>
          <w:szCs w:val="22"/>
        </w:rPr>
        <w:t xml:space="preserve"> posiada wymagane uprawnienia budowlane </w:t>
      </w:r>
      <w:r w:rsidRPr="00EB0B61">
        <w:rPr>
          <w:rFonts w:ascii="Arial" w:hAnsi="Arial" w:cs="Arial"/>
          <w:sz w:val="22"/>
          <w:szCs w:val="22"/>
        </w:rPr>
        <w:t>do kierowania robotami budowlanymi w specjalności instalacyjnej w zakresie sieci, instalacji i urządzeń elektrycznych i elektroenergetycznych</w:t>
      </w:r>
      <w:r w:rsidR="00977CBB">
        <w:rPr>
          <w:rFonts w:ascii="Arial" w:hAnsi="Arial"/>
          <w:sz w:val="22"/>
          <w:szCs w:val="22"/>
        </w:rPr>
        <w:t>.</w:t>
      </w:r>
    </w:p>
    <w:p w14:paraId="2656FEF9" w14:textId="77777777" w:rsidR="009B7B66" w:rsidRPr="00B63614" w:rsidRDefault="009B7B66" w:rsidP="009B7B66">
      <w:pPr>
        <w:ind w:left="709"/>
        <w:rPr>
          <w:rFonts w:ascii="Arial" w:hAnsi="Arial" w:cs="Arial"/>
          <w:sz w:val="22"/>
          <w:szCs w:val="22"/>
        </w:rPr>
      </w:pPr>
    </w:p>
    <w:p w14:paraId="72806D4C" w14:textId="77777777" w:rsidR="009B7B66" w:rsidRPr="00B63614" w:rsidRDefault="009B7B66" w:rsidP="009B7B66">
      <w:pPr>
        <w:ind w:left="709"/>
        <w:rPr>
          <w:rFonts w:ascii="Arial" w:hAnsi="Arial" w:cs="Arial"/>
          <w:sz w:val="22"/>
          <w:szCs w:val="22"/>
        </w:rPr>
      </w:pPr>
    </w:p>
    <w:p w14:paraId="43EDEA74" w14:textId="77777777" w:rsidR="009B7B66" w:rsidRPr="00B63614" w:rsidRDefault="009B7B66" w:rsidP="009B7B66">
      <w:pPr>
        <w:ind w:left="709"/>
        <w:rPr>
          <w:rFonts w:ascii="Arial" w:hAnsi="Arial" w:cs="Arial"/>
          <w:sz w:val="22"/>
          <w:szCs w:val="22"/>
        </w:rPr>
      </w:pPr>
    </w:p>
    <w:p w14:paraId="19484912" w14:textId="77777777" w:rsidR="009B7B66" w:rsidRPr="00B63614" w:rsidRDefault="009B7B66" w:rsidP="009B7B66">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Pr>
          <w:rFonts w:ascii="Arial" w:hAnsi="Arial" w:cs="Arial"/>
          <w:b/>
          <w:sz w:val="22"/>
          <w:szCs w:val="22"/>
        </w:rPr>
        <w:t xml:space="preserve">6 </w:t>
      </w:r>
      <w:r w:rsidRPr="00B63614">
        <w:rPr>
          <w:rFonts w:ascii="Arial" w:hAnsi="Arial" w:cs="Arial"/>
          <w:b/>
          <w:sz w:val="22"/>
          <w:szCs w:val="22"/>
        </w:rPr>
        <w:t>r.</w:t>
      </w:r>
      <w:r w:rsidRPr="00B63614">
        <w:rPr>
          <w:rFonts w:ascii="Arial" w:hAnsi="Arial" w:cs="Arial"/>
          <w:sz w:val="22"/>
          <w:szCs w:val="22"/>
        </w:rPr>
        <w:tab/>
      </w:r>
    </w:p>
    <w:p w14:paraId="052804B8" w14:textId="77777777" w:rsidR="009B7B66" w:rsidRPr="00B63614" w:rsidRDefault="009B7B66" w:rsidP="009B7B66">
      <w:pPr>
        <w:rPr>
          <w:rFonts w:ascii="Arial" w:hAnsi="Arial" w:cs="Arial"/>
          <w:sz w:val="22"/>
          <w:szCs w:val="22"/>
        </w:rPr>
      </w:pPr>
    </w:p>
    <w:p w14:paraId="6B49BDC4" w14:textId="77777777" w:rsidR="009B7B66" w:rsidRPr="00B63614" w:rsidRDefault="009B7B66" w:rsidP="009B7B66">
      <w:pPr>
        <w:jc w:val="right"/>
        <w:rPr>
          <w:rFonts w:ascii="Arial" w:hAnsi="Arial" w:cs="Arial"/>
          <w:sz w:val="22"/>
          <w:szCs w:val="22"/>
        </w:rPr>
      </w:pPr>
      <w:r w:rsidRPr="00B63614">
        <w:rPr>
          <w:rFonts w:ascii="Arial" w:hAnsi="Arial" w:cs="Arial"/>
          <w:sz w:val="22"/>
          <w:szCs w:val="22"/>
          <w:vertAlign w:val="subscript"/>
        </w:rPr>
        <w:t>……………………….........…………………………………...</w:t>
      </w:r>
    </w:p>
    <w:p w14:paraId="0701E784" w14:textId="77777777" w:rsidR="009B7B66" w:rsidRPr="00B63614" w:rsidRDefault="009B7B66" w:rsidP="009B7B66">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14:paraId="6F1B6839" w14:textId="77777777" w:rsidR="00E57ED4" w:rsidRDefault="00E57ED4" w:rsidP="009B7B66">
      <w:pPr>
        <w:jc w:val="right"/>
        <w:rPr>
          <w:rFonts w:ascii="Arial" w:hAnsi="Arial" w:cs="Arial"/>
          <w:i/>
          <w:sz w:val="22"/>
          <w:szCs w:val="22"/>
        </w:rPr>
      </w:pPr>
    </w:p>
    <w:p w14:paraId="097A5888" w14:textId="77777777" w:rsidR="00E57ED4" w:rsidRDefault="00E57ED4" w:rsidP="009B7B66">
      <w:pPr>
        <w:jc w:val="right"/>
        <w:rPr>
          <w:rFonts w:ascii="Arial" w:hAnsi="Arial" w:cs="Arial"/>
          <w:i/>
          <w:sz w:val="22"/>
          <w:szCs w:val="22"/>
        </w:rPr>
      </w:pPr>
    </w:p>
    <w:p w14:paraId="35A31CC5" w14:textId="77777777" w:rsidR="00E57ED4" w:rsidRDefault="00E57ED4" w:rsidP="009B7B66">
      <w:pPr>
        <w:jc w:val="right"/>
        <w:rPr>
          <w:rFonts w:ascii="Arial" w:hAnsi="Arial" w:cs="Arial"/>
          <w:i/>
          <w:sz w:val="22"/>
          <w:szCs w:val="22"/>
        </w:rPr>
      </w:pPr>
    </w:p>
    <w:p w14:paraId="4D93705B" w14:textId="77777777" w:rsidR="00E57ED4" w:rsidRDefault="00E57ED4" w:rsidP="009B7B66">
      <w:pPr>
        <w:jc w:val="right"/>
        <w:rPr>
          <w:rFonts w:ascii="Arial" w:hAnsi="Arial" w:cs="Arial"/>
          <w:i/>
          <w:sz w:val="22"/>
          <w:szCs w:val="22"/>
        </w:rPr>
      </w:pPr>
    </w:p>
    <w:p w14:paraId="2C4A3524" w14:textId="77777777" w:rsidR="00E57ED4" w:rsidRDefault="00E57ED4" w:rsidP="009B7B66">
      <w:pPr>
        <w:jc w:val="right"/>
        <w:rPr>
          <w:rFonts w:ascii="Arial" w:hAnsi="Arial" w:cs="Arial"/>
          <w:i/>
          <w:sz w:val="22"/>
          <w:szCs w:val="22"/>
        </w:rPr>
      </w:pPr>
    </w:p>
    <w:p w14:paraId="35E57700" w14:textId="77777777" w:rsidR="00E57ED4" w:rsidRDefault="00E57ED4" w:rsidP="009B7B66">
      <w:pPr>
        <w:jc w:val="right"/>
        <w:rPr>
          <w:rFonts w:ascii="Arial" w:hAnsi="Arial" w:cs="Arial"/>
          <w:i/>
          <w:sz w:val="22"/>
          <w:szCs w:val="22"/>
        </w:rPr>
      </w:pPr>
    </w:p>
    <w:p w14:paraId="3F131B6F" w14:textId="77777777" w:rsidR="00E57ED4" w:rsidRDefault="00E57ED4" w:rsidP="009B7B66">
      <w:pPr>
        <w:jc w:val="right"/>
        <w:rPr>
          <w:rFonts w:ascii="Arial" w:hAnsi="Arial" w:cs="Arial"/>
          <w:i/>
          <w:sz w:val="22"/>
          <w:szCs w:val="22"/>
        </w:rPr>
      </w:pPr>
    </w:p>
    <w:p w14:paraId="5B104265" w14:textId="77777777" w:rsidR="00923FA1" w:rsidRPr="00B63614" w:rsidRDefault="009B7B66" w:rsidP="0048484F">
      <w:pPr>
        <w:rPr>
          <w:rFonts w:ascii="Arial" w:hAnsi="Arial" w:cs="Arial"/>
          <w:i/>
          <w:sz w:val="22"/>
          <w:szCs w:val="22"/>
        </w:rPr>
      </w:pPr>
      <w:r w:rsidRPr="00B63614">
        <w:rPr>
          <w:rFonts w:ascii="Arial" w:hAnsi="Arial" w:cs="Arial"/>
          <w:i/>
          <w:sz w:val="22"/>
          <w:szCs w:val="22"/>
        </w:rPr>
        <w:br w:type="page"/>
      </w:r>
      <w:r w:rsidR="00923FA1" w:rsidRPr="00B63614">
        <w:rPr>
          <w:rFonts w:ascii="Arial" w:hAnsi="Arial" w:cs="Arial"/>
          <w:i/>
          <w:sz w:val="22"/>
          <w:szCs w:val="22"/>
        </w:rPr>
        <w:lastRenderedPageBreak/>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B63614">
        <w:rPr>
          <w:rFonts w:ascii="Arial" w:hAnsi="Arial" w:cs="Arial"/>
          <w:b/>
          <w:i/>
          <w:sz w:val="22"/>
          <w:szCs w:val="22"/>
        </w:rPr>
        <w:t xml:space="preserve">NR </w:t>
      </w:r>
      <w:r w:rsidR="00E57ED4" w:rsidRPr="007D3E7B">
        <w:rPr>
          <w:rFonts w:ascii="Arial" w:hAnsi="Arial" w:cs="Arial"/>
          <w:b/>
          <w:i/>
          <w:sz w:val="22"/>
          <w:szCs w:val="22"/>
        </w:rPr>
        <w:t>5</w:t>
      </w:r>
      <w:r w:rsidR="00E57ED4">
        <w:rPr>
          <w:rFonts w:ascii="Arial" w:hAnsi="Arial" w:cs="Arial"/>
          <w:b/>
          <w:i/>
          <w:color w:val="FF0000"/>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14:paraId="19D00B10" w14:textId="77777777" w:rsidR="00730504" w:rsidRPr="00B63614" w:rsidRDefault="00730504" w:rsidP="0089793B">
      <w:pPr>
        <w:rPr>
          <w:rFonts w:ascii="Arial" w:hAnsi="Arial" w:cs="Arial"/>
          <w:sz w:val="22"/>
          <w:szCs w:val="22"/>
        </w:rPr>
      </w:pPr>
    </w:p>
    <w:p w14:paraId="5D452DA4"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41F4DBB2"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699D23D0" w14:textId="77777777" w:rsidR="00923FA1" w:rsidRPr="00E2383A" w:rsidRDefault="003302A9" w:rsidP="0089793B">
      <w:pPr>
        <w:pStyle w:val="Nagwek1"/>
        <w:spacing w:before="0" w:after="0"/>
        <w:jc w:val="center"/>
        <w:rPr>
          <w:sz w:val="24"/>
          <w:szCs w:val="24"/>
        </w:rPr>
      </w:pPr>
      <w:bookmarkStart w:id="43" w:name="_Toc412451415"/>
      <w:r w:rsidRPr="00E2383A">
        <w:rPr>
          <w:sz w:val="24"/>
          <w:szCs w:val="24"/>
        </w:rPr>
        <w:t>Zestawienie wykonanych zamówień</w:t>
      </w:r>
      <w:bookmarkEnd w:id="43"/>
    </w:p>
    <w:p w14:paraId="4C73CED5" w14:textId="5FCB2F2E" w:rsidR="0061386E" w:rsidRPr="00E2383A" w:rsidRDefault="0061386E" w:rsidP="00A40A1F">
      <w:pPr>
        <w:suppressAutoHyphens/>
        <w:ind w:firstLine="709"/>
        <w:jc w:val="both"/>
        <w:rPr>
          <w:rFonts w:ascii="Arial" w:hAnsi="Arial" w:cs="Arial"/>
          <w:i/>
          <w:sz w:val="18"/>
          <w:szCs w:val="18"/>
        </w:rPr>
      </w:pPr>
      <w:r w:rsidRPr="00E2383A">
        <w:rPr>
          <w:rFonts w:ascii="Arial" w:hAnsi="Arial" w:cs="Arial"/>
          <w:sz w:val="22"/>
          <w:szCs w:val="22"/>
        </w:rPr>
        <w:t xml:space="preserve">Wykaz </w:t>
      </w:r>
      <w:r w:rsidR="00A40A1F" w:rsidRPr="00E2383A">
        <w:rPr>
          <w:rFonts w:ascii="Arial" w:hAnsi="Arial" w:cs="Arial"/>
          <w:b/>
          <w:sz w:val="22"/>
          <w:szCs w:val="22"/>
        </w:rPr>
        <w:t>usług</w:t>
      </w:r>
      <w:r w:rsidR="00A40A1F" w:rsidRPr="00E2383A">
        <w:rPr>
          <w:rFonts w:ascii="TimesNewRoman" w:hAnsi="TimesNewRoman" w:cs="TimesNewRoman"/>
        </w:rPr>
        <w:t xml:space="preserve"> </w:t>
      </w:r>
      <w:r w:rsidR="00A40A1F" w:rsidRPr="00E2383A">
        <w:rPr>
          <w:rFonts w:ascii="Arial" w:eastAsia="HiddenHorzOCR" w:hAnsi="Arial" w:cs="Arial"/>
          <w:i/>
          <w:sz w:val="22"/>
          <w:szCs w:val="22"/>
        </w:rPr>
        <w:t xml:space="preserve">związanych z dostawą, montażem serwisem i demontażem dekoracji </w:t>
      </w:r>
      <w:r w:rsidR="00215769">
        <w:rPr>
          <w:rFonts w:ascii="Arial" w:eastAsia="HiddenHorzOCR" w:hAnsi="Arial" w:cs="Arial"/>
          <w:i/>
          <w:sz w:val="22"/>
          <w:szCs w:val="22"/>
        </w:rPr>
        <w:t xml:space="preserve">świetlnych na słupach oświetleniowych i innych dekoracji świetlnych wolnostojących zasilanych energią elektryczną </w:t>
      </w:r>
      <w:r w:rsidR="00A40A1F" w:rsidRPr="00E2383A">
        <w:rPr>
          <w:rFonts w:ascii="Arial" w:hAnsi="Arial" w:cs="Arial"/>
          <w:sz w:val="22"/>
          <w:szCs w:val="22"/>
        </w:rPr>
        <w:t xml:space="preserve">a w przypadku </w:t>
      </w:r>
      <w:r w:rsidR="00A40A1F" w:rsidRPr="00E2383A">
        <w:rPr>
          <w:rFonts w:ascii="Arial" w:eastAsia="HiddenHorzOCR" w:hAnsi="Arial" w:cs="Arial"/>
          <w:sz w:val="22"/>
          <w:szCs w:val="22"/>
        </w:rPr>
        <w:t xml:space="preserve">świadczeń </w:t>
      </w:r>
      <w:r w:rsidR="00A40A1F" w:rsidRPr="00E2383A">
        <w:rPr>
          <w:rFonts w:ascii="Arial" w:hAnsi="Arial" w:cs="Arial"/>
          <w:sz w:val="22"/>
          <w:szCs w:val="22"/>
        </w:rPr>
        <w:t xml:space="preserve">okresowych lub </w:t>
      </w:r>
      <w:r w:rsidR="00A40A1F" w:rsidRPr="00E2383A">
        <w:rPr>
          <w:rFonts w:ascii="Arial" w:eastAsia="HiddenHorzOCR" w:hAnsi="Arial" w:cs="Arial"/>
          <w:sz w:val="22"/>
          <w:szCs w:val="22"/>
        </w:rPr>
        <w:t xml:space="preserve">ciągłych również </w:t>
      </w:r>
      <w:r w:rsidR="00A40A1F" w:rsidRPr="00E2383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wykonane, oraz załączeniem dowodów określających czy te usługi</w:t>
      </w:r>
      <w:r w:rsidR="00A40A1F" w:rsidRPr="00E2383A">
        <w:rPr>
          <w:rFonts w:ascii="Arial" w:eastAsia="HiddenHorzOCR" w:hAnsi="Arial" w:cs="Arial"/>
          <w:i/>
          <w:sz w:val="22"/>
          <w:szCs w:val="22"/>
        </w:rPr>
        <w:t xml:space="preserve"> </w:t>
      </w:r>
      <w:r w:rsidR="00A40A1F" w:rsidRPr="00E2383A">
        <w:rPr>
          <w:rFonts w:ascii="Arial" w:hAnsi="Arial" w:cs="Arial"/>
          <w:sz w:val="22"/>
          <w:szCs w:val="22"/>
        </w:rPr>
        <w:t xml:space="preserve">zostały wykonane lub są wykonywane należycie. Należy wykazać przynajmniej jedną usługę o wartości </w:t>
      </w:r>
      <w:r w:rsidR="00A40A1F" w:rsidRPr="00E2383A">
        <w:rPr>
          <w:rFonts w:ascii="Arial" w:hAnsi="Arial" w:cs="Arial"/>
          <w:b/>
          <w:sz w:val="22"/>
          <w:szCs w:val="22"/>
        </w:rPr>
        <w:t xml:space="preserve">150 000 zł. </w:t>
      </w:r>
      <w:r w:rsidR="00A40A1F" w:rsidRPr="00E2383A">
        <w:rPr>
          <w:rFonts w:ascii="Arial" w:eastAsia="HiddenHorzOCR" w:hAnsi="Arial" w:cs="Arial"/>
          <w:b/>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E2383A" w14:paraId="2A2295F1" w14:textId="77777777" w:rsidTr="00A850B8">
        <w:trPr>
          <w:trHeight w:val="660"/>
        </w:trPr>
        <w:tc>
          <w:tcPr>
            <w:tcW w:w="568" w:type="dxa"/>
            <w:tcBorders>
              <w:top w:val="double" w:sz="4" w:space="0" w:color="auto"/>
              <w:bottom w:val="single" w:sz="4" w:space="0" w:color="000000"/>
            </w:tcBorders>
            <w:shd w:val="clear" w:color="auto" w:fill="E6E6E6"/>
            <w:vAlign w:val="center"/>
          </w:tcPr>
          <w:p w14:paraId="11D2AD47" w14:textId="77777777" w:rsidR="00A91EFD" w:rsidRPr="00E2383A" w:rsidRDefault="00A91EFD" w:rsidP="0089793B">
            <w:pPr>
              <w:snapToGrid w:val="0"/>
              <w:jc w:val="center"/>
              <w:rPr>
                <w:rFonts w:ascii="Arial" w:hAnsi="Arial" w:cs="Arial"/>
                <w:b/>
              </w:rPr>
            </w:pPr>
            <w:r w:rsidRPr="00E2383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A4E45D9" w14:textId="77777777" w:rsidR="00A91EFD" w:rsidRPr="00E2383A" w:rsidRDefault="00A91EFD" w:rsidP="0089793B">
            <w:pPr>
              <w:snapToGrid w:val="0"/>
              <w:jc w:val="center"/>
              <w:rPr>
                <w:rFonts w:ascii="Arial" w:hAnsi="Arial" w:cs="Arial"/>
                <w:b/>
              </w:rPr>
            </w:pPr>
            <w:r w:rsidRPr="00E2383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7DA737F" w14:textId="77777777" w:rsidR="00346598" w:rsidRPr="00E2383A" w:rsidRDefault="00C1012F" w:rsidP="0089793B">
            <w:pPr>
              <w:snapToGrid w:val="0"/>
              <w:jc w:val="center"/>
              <w:rPr>
                <w:rFonts w:ascii="Arial" w:hAnsi="Arial" w:cs="Arial"/>
                <w:b/>
              </w:rPr>
            </w:pPr>
            <w:r w:rsidRPr="00E2383A">
              <w:rPr>
                <w:rFonts w:ascii="Arial" w:hAnsi="Arial" w:cs="Arial"/>
                <w:b/>
              </w:rPr>
              <w:t>Zakres</w:t>
            </w:r>
            <w:r w:rsidR="00051562" w:rsidRPr="00E2383A">
              <w:rPr>
                <w:rFonts w:ascii="Arial" w:hAnsi="Arial" w:cs="Arial"/>
                <w:b/>
              </w:rPr>
              <w:t>, rodzaj i wartość</w:t>
            </w:r>
            <w:r w:rsidR="00B05DBA" w:rsidRPr="00E2383A">
              <w:rPr>
                <w:rFonts w:ascii="Arial" w:hAnsi="Arial" w:cs="Arial"/>
                <w:b/>
              </w:rPr>
              <w:t xml:space="preserve"> </w:t>
            </w:r>
            <w:r w:rsidR="005B4EF6" w:rsidRPr="00E2383A">
              <w:rPr>
                <w:rFonts w:ascii="Arial" w:hAnsi="Arial" w:cs="Arial"/>
                <w:b/>
              </w:rPr>
              <w:t>zamówienia</w:t>
            </w:r>
          </w:p>
          <w:p w14:paraId="628D848F" w14:textId="77777777" w:rsidR="00A91EFD" w:rsidRPr="00E2383A" w:rsidRDefault="00A91EFD" w:rsidP="0089793B">
            <w:pPr>
              <w:snapToGrid w:val="0"/>
              <w:jc w:val="center"/>
              <w:rPr>
                <w:rFonts w:ascii="Arial" w:hAnsi="Arial" w:cs="Arial"/>
                <w:b/>
              </w:rPr>
            </w:pPr>
            <w:r w:rsidRPr="00E2383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6A234F58" w14:textId="77777777" w:rsidR="00A91EFD" w:rsidRPr="00E2383A" w:rsidRDefault="00051562" w:rsidP="0089793B">
            <w:pPr>
              <w:snapToGrid w:val="0"/>
              <w:jc w:val="center"/>
              <w:rPr>
                <w:rFonts w:ascii="Arial" w:hAnsi="Arial" w:cs="Arial"/>
                <w:b/>
              </w:rPr>
            </w:pPr>
            <w:r w:rsidRPr="00E2383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7A7C44C" w14:textId="77777777" w:rsidR="00A91EFD" w:rsidRPr="00E2383A" w:rsidRDefault="00051562" w:rsidP="0089793B">
            <w:pPr>
              <w:snapToGrid w:val="0"/>
              <w:jc w:val="center"/>
              <w:rPr>
                <w:rFonts w:ascii="Arial" w:hAnsi="Arial" w:cs="Arial"/>
                <w:b/>
              </w:rPr>
            </w:pPr>
            <w:r w:rsidRPr="00E2383A">
              <w:rPr>
                <w:rFonts w:ascii="Arial" w:hAnsi="Arial" w:cs="Arial"/>
                <w:b/>
              </w:rPr>
              <w:t>Zamawiający</w:t>
            </w:r>
          </w:p>
        </w:tc>
      </w:tr>
      <w:tr w:rsidR="00A91EFD" w:rsidRPr="00E2383A" w14:paraId="7E9617B1" w14:textId="77777777" w:rsidTr="00A850B8">
        <w:trPr>
          <w:trHeight w:val="133"/>
        </w:trPr>
        <w:tc>
          <w:tcPr>
            <w:tcW w:w="568" w:type="dxa"/>
            <w:tcBorders>
              <w:top w:val="single" w:sz="4" w:space="0" w:color="000000"/>
            </w:tcBorders>
            <w:shd w:val="clear" w:color="auto" w:fill="F3F3F3"/>
            <w:vAlign w:val="center"/>
          </w:tcPr>
          <w:p w14:paraId="0BDEFB79"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01</w:t>
            </w:r>
          </w:p>
        </w:tc>
        <w:tc>
          <w:tcPr>
            <w:tcW w:w="2904" w:type="dxa"/>
            <w:tcBorders>
              <w:top w:val="single" w:sz="4" w:space="0" w:color="000000"/>
            </w:tcBorders>
            <w:shd w:val="clear" w:color="auto" w:fill="F3F3F3"/>
            <w:vAlign w:val="center"/>
          </w:tcPr>
          <w:p w14:paraId="0461F7EC"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02</w:t>
            </w:r>
          </w:p>
        </w:tc>
        <w:tc>
          <w:tcPr>
            <w:tcW w:w="2340" w:type="dxa"/>
            <w:tcBorders>
              <w:top w:val="single" w:sz="4" w:space="0" w:color="000000"/>
            </w:tcBorders>
            <w:shd w:val="clear" w:color="auto" w:fill="F3F3F3"/>
          </w:tcPr>
          <w:p w14:paraId="3D70DD98"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03</w:t>
            </w:r>
          </w:p>
        </w:tc>
        <w:tc>
          <w:tcPr>
            <w:tcW w:w="1346" w:type="dxa"/>
            <w:tcBorders>
              <w:top w:val="single" w:sz="4" w:space="0" w:color="000000"/>
            </w:tcBorders>
            <w:shd w:val="clear" w:color="auto" w:fill="F3F3F3"/>
            <w:vAlign w:val="center"/>
          </w:tcPr>
          <w:p w14:paraId="2DF1E749"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w:t>
            </w:r>
            <w:r w:rsidR="003302A9" w:rsidRPr="00E2383A">
              <w:rPr>
                <w:rFonts w:ascii="Arial" w:hAnsi="Arial" w:cs="Arial"/>
                <w:sz w:val="18"/>
                <w:szCs w:val="18"/>
              </w:rPr>
              <w:t>4</w:t>
            </w:r>
          </w:p>
        </w:tc>
        <w:tc>
          <w:tcPr>
            <w:tcW w:w="1773" w:type="dxa"/>
            <w:tcBorders>
              <w:top w:val="single" w:sz="4" w:space="0" w:color="000000"/>
            </w:tcBorders>
            <w:shd w:val="clear" w:color="auto" w:fill="F3F3F3"/>
            <w:vAlign w:val="center"/>
          </w:tcPr>
          <w:p w14:paraId="3442B7E8"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w:t>
            </w:r>
            <w:r w:rsidR="003302A9" w:rsidRPr="00E2383A">
              <w:rPr>
                <w:rFonts w:ascii="Arial" w:hAnsi="Arial" w:cs="Arial"/>
                <w:sz w:val="18"/>
                <w:szCs w:val="18"/>
              </w:rPr>
              <w:t>5</w:t>
            </w:r>
          </w:p>
        </w:tc>
      </w:tr>
      <w:tr w:rsidR="00A91EFD" w:rsidRPr="00E2383A" w14:paraId="5BE5BB1E" w14:textId="77777777" w:rsidTr="00A850B8">
        <w:trPr>
          <w:trHeight w:val="392"/>
        </w:trPr>
        <w:tc>
          <w:tcPr>
            <w:tcW w:w="568" w:type="dxa"/>
            <w:vAlign w:val="center"/>
          </w:tcPr>
          <w:p w14:paraId="5F17EE64" w14:textId="77777777" w:rsidR="00A91EFD" w:rsidRPr="00E2383A" w:rsidRDefault="00A91EFD" w:rsidP="0089793B">
            <w:pPr>
              <w:pStyle w:val="Nagwek"/>
              <w:tabs>
                <w:tab w:val="clear" w:pos="4536"/>
                <w:tab w:val="clear" w:pos="9072"/>
              </w:tabs>
              <w:snapToGrid w:val="0"/>
              <w:jc w:val="center"/>
              <w:rPr>
                <w:rFonts w:ascii="Arial" w:hAnsi="Arial" w:cs="Arial"/>
              </w:rPr>
            </w:pPr>
            <w:r w:rsidRPr="00E2383A">
              <w:rPr>
                <w:rFonts w:ascii="Arial" w:hAnsi="Arial" w:cs="Arial"/>
              </w:rPr>
              <w:t>1</w:t>
            </w:r>
          </w:p>
        </w:tc>
        <w:tc>
          <w:tcPr>
            <w:tcW w:w="2904" w:type="dxa"/>
          </w:tcPr>
          <w:p w14:paraId="34214D5E" w14:textId="77777777" w:rsidR="00A91EFD" w:rsidRPr="00E2383A" w:rsidRDefault="00A91EFD" w:rsidP="0089793B">
            <w:pPr>
              <w:snapToGrid w:val="0"/>
              <w:rPr>
                <w:rFonts w:ascii="Arial" w:hAnsi="Arial" w:cs="Arial"/>
                <w:sz w:val="22"/>
                <w:szCs w:val="22"/>
              </w:rPr>
            </w:pPr>
          </w:p>
          <w:p w14:paraId="7CA1DD38" w14:textId="77777777" w:rsidR="00A91EFD" w:rsidRPr="00E2383A" w:rsidRDefault="00A91EFD" w:rsidP="0089793B">
            <w:pPr>
              <w:snapToGrid w:val="0"/>
              <w:rPr>
                <w:rFonts w:ascii="Arial" w:hAnsi="Arial" w:cs="Arial"/>
                <w:sz w:val="22"/>
                <w:szCs w:val="22"/>
              </w:rPr>
            </w:pPr>
          </w:p>
          <w:p w14:paraId="68B0B7E2" w14:textId="77777777" w:rsidR="00A91EFD" w:rsidRPr="00E2383A" w:rsidRDefault="00A91EFD" w:rsidP="0089793B">
            <w:pPr>
              <w:snapToGrid w:val="0"/>
              <w:rPr>
                <w:rFonts w:ascii="Arial" w:hAnsi="Arial" w:cs="Arial"/>
                <w:sz w:val="22"/>
                <w:szCs w:val="22"/>
              </w:rPr>
            </w:pPr>
            <w:r w:rsidRPr="00E2383A">
              <w:rPr>
                <w:rFonts w:ascii="Arial" w:hAnsi="Arial" w:cs="Arial"/>
                <w:sz w:val="22"/>
                <w:szCs w:val="22"/>
              </w:rPr>
              <w:t>………</w:t>
            </w:r>
            <w:r w:rsidR="003302A9" w:rsidRPr="00E2383A">
              <w:rPr>
                <w:rFonts w:ascii="Arial" w:hAnsi="Arial" w:cs="Arial"/>
                <w:sz w:val="22"/>
                <w:szCs w:val="22"/>
              </w:rPr>
              <w:t>...</w:t>
            </w:r>
            <w:r w:rsidR="00A850B8" w:rsidRPr="00E2383A">
              <w:rPr>
                <w:rFonts w:ascii="Arial" w:hAnsi="Arial" w:cs="Arial"/>
                <w:sz w:val="22"/>
                <w:szCs w:val="22"/>
              </w:rPr>
              <w:t>...............</w:t>
            </w:r>
            <w:r w:rsidR="003302A9" w:rsidRPr="00E2383A">
              <w:rPr>
                <w:rFonts w:ascii="Arial" w:hAnsi="Arial" w:cs="Arial"/>
                <w:sz w:val="22"/>
                <w:szCs w:val="22"/>
              </w:rPr>
              <w:t>........</w:t>
            </w:r>
            <w:r w:rsidRPr="00E2383A">
              <w:rPr>
                <w:rFonts w:ascii="Arial" w:hAnsi="Arial" w:cs="Arial"/>
                <w:sz w:val="22"/>
                <w:szCs w:val="22"/>
              </w:rPr>
              <w:t>…..</w:t>
            </w:r>
          </w:p>
        </w:tc>
        <w:tc>
          <w:tcPr>
            <w:tcW w:w="2340" w:type="dxa"/>
          </w:tcPr>
          <w:p w14:paraId="5E8B53C2" w14:textId="77777777" w:rsidR="00A91EFD" w:rsidRPr="00E2383A" w:rsidRDefault="00A91EFD" w:rsidP="0089793B">
            <w:pPr>
              <w:snapToGrid w:val="0"/>
              <w:rPr>
                <w:rFonts w:ascii="Arial" w:hAnsi="Arial" w:cs="Arial"/>
                <w:sz w:val="22"/>
                <w:szCs w:val="22"/>
              </w:rPr>
            </w:pPr>
          </w:p>
        </w:tc>
        <w:tc>
          <w:tcPr>
            <w:tcW w:w="1346" w:type="dxa"/>
          </w:tcPr>
          <w:p w14:paraId="22192094" w14:textId="77777777" w:rsidR="00A91EFD" w:rsidRPr="00E2383A" w:rsidRDefault="00A91EFD" w:rsidP="0089793B">
            <w:pPr>
              <w:snapToGrid w:val="0"/>
              <w:rPr>
                <w:rFonts w:ascii="Arial" w:hAnsi="Arial" w:cs="Arial"/>
                <w:sz w:val="22"/>
                <w:szCs w:val="22"/>
              </w:rPr>
            </w:pPr>
          </w:p>
        </w:tc>
        <w:tc>
          <w:tcPr>
            <w:tcW w:w="1773" w:type="dxa"/>
          </w:tcPr>
          <w:p w14:paraId="3903A535" w14:textId="77777777" w:rsidR="00A91EFD" w:rsidRPr="00E2383A" w:rsidRDefault="00A91EFD" w:rsidP="0089793B">
            <w:pPr>
              <w:snapToGrid w:val="0"/>
              <w:rPr>
                <w:rFonts w:ascii="Arial" w:hAnsi="Arial" w:cs="Arial"/>
                <w:sz w:val="22"/>
                <w:szCs w:val="22"/>
              </w:rPr>
            </w:pPr>
          </w:p>
        </w:tc>
      </w:tr>
      <w:tr w:rsidR="00A91EFD" w:rsidRPr="00E2383A" w14:paraId="1FDAA426" w14:textId="77777777" w:rsidTr="00A850B8">
        <w:trPr>
          <w:trHeight w:val="392"/>
        </w:trPr>
        <w:tc>
          <w:tcPr>
            <w:tcW w:w="568" w:type="dxa"/>
            <w:vAlign w:val="center"/>
          </w:tcPr>
          <w:p w14:paraId="17485813" w14:textId="77777777" w:rsidR="00A91EFD" w:rsidRPr="00E2383A" w:rsidRDefault="00A91EFD" w:rsidP="0089793B">
            <w:pPr>
              <w:snapToGrid w:val="0"/>
              <w:jc w:val="center"/>
              <w:rPr>
                <w:rFonts w:ascii="Arial" w:hAnsi="Arial" w:cs="Arial"/>
              </w:rPr>
            </w:pPr>
            <w:r w:rsidRPr="00E2383A">
              <w:rPr>
                <w:rFonts w:ascii="Arial" w:hAnsi="Arial" w:cs="Arial"/>
              </w:rPr>
              <w:t>2</w:t>
            </w:r>
          </w:p>
        </w:tc>
        <w:tc>
          <w:tcPr>
            <w:tcW w:w="2904" w:type="dxa"/>
          </w:tcPr>
          <w:p w14:paraId="4D679323" w14:textId="77777777" w:rsidR="00A91EFD" w:rsidRPr="00E2383A" w:rsidRDefault="00A91EFD" w:rsidP="0089793B">
            <w:pPr>
              <w:pStyle w:val="Nagwek"/>
              <w:tabs>
                <w:tab w:val="clear" w:pos="4536"/>
                <w:tab w:val="clear" w:pos="9072"/>
              </w:tabs>
              <w:snapToGrid w:val="0"/>
              <w:rPr>
                <w:rFonts w:ascii="Arial" w:hAnsi="Arial" w:cs="Arial"/>
                <w:sz w:val="22"/>
                <w:szCs w:val="22"/>
              </w:rPr>
            </w:pPr>
          </w:p>
          <w:p w14:paraId="19849570" w14:textId="77777777" w:rsidR="00A91EFD" w:rsidRPr="00E2383A" w:rsidRDefault="00A91EFD" w:rsidP="0089793B">
            <w:pPr>
              <w:pStyle w:val="Nagwek"/>
              <w:tabs>
                <w:tab w:val="clear" w:pos="4536"/>
                <w:tab w:val="clear" w:pos="9072"/>
              </w:tabs>
              <w:snapToGrid w:val="0"/>
              <w:rPr>
                <w:rFonts w:ascii="Arial" w:hAnsi="Arial" w:cs="Arial"/>
                <w:sz w:val="22"/>
                <w:szCs w:val="22"/>
              </w:rPr>
            </w:pPr>
          </w:p>
          <w:p w14:paraId="0E65967F" w14:textId="77777777" w:rsidR="00A91EFD" w:rsidRPr="00E2383A" w:rsidRDefault="00A850B8" w:rsidP="0089793B">
            <w:pPr>
              <w:pStyle w:val="Nagwek"/>
              <w:tabs>
                <w:tab w:val="clear" w:pos="4536"/>
                <w:tab w:val="clear" w:pos="9072"/>
              </w:tabs>
              <w:snapToGrid w:val="0"/>
              <w:rPr>
                <w:rFonts w:ascii="Arial" w:hAnsi="Arial" w:cs="Arial"/>
                <w:sz w:val="22"/>
                <w:szCs w:val="22"/>
              </w:rPr>
            </w:pPr>
            <w:r w:rsidRPr="00E2383A">
              <w:rPr>
                <w:rFonts w:ascii="Arial" w:hAnsi="Arial" w:cs="Arial"/>
                <w:sz w:val="22"/>
                <w:szCs w:val="22"/>
              </w:rPr>
              <w:t>………..........................…..</w:t>
            </w:r>
          </w:p>
        </w:tc>
        <w:tc>
          <w:tcPr>
            <w:tcW w:w="2340" w:type="dxa"/>
          </w:tcPr>
          <w:p w14:paraId="6A4B5170" w14:textId="77777777" w:rsidR="00A91EFD" w:rsidRPr="00E2383A" w:rsidRDefault="00A91EFD" w:rsidP="0089793B">
            <w:pPr>
              <w:snapToGrid w:val="0"/>
              <w:rPr>
                <w:rFonts w:ascii="Arial" w:hAnsi="Arial" w:cs="Arial"/>
                <w:sz w:val="22"/>
                <w:szCs w:val="22"/>
              </w:rPr>
            </w:pPr>
          </w:p>
        </w:tc>
        <w:tc>
          <w:tcPr>
            <w:tcW w:w="1346" w:type="dxa"/>
          </w:tcPr>
          <w:p w14:paraId="66802494" w14:textId="77777777" w:rsidR="00A91EFD" w:rsidRPr="00E2383A" w:rsidRDefault="00A91EFD" w:rsidP="0089793B">
            <w:pPr>
              <w:snapToGrid w:val="0"/>
              <w:rPr>
                <w:rFonts w:ascii="Arial" w:hAnsi="Arial" w:cs="Arial"/>
                <w:sz w:val="22"/>
                <w:szCs w:val="22"/>
              </w:rPr>
            </w:pPr>
          </w:p>
        </w:tc>
        <w:tc>
          <w:tcPr>
            <w:tcW w:w="1773" w:type="dxa"/>
          </w:tcPr>
          <w:p w14:paraId="5D083B5F" w14:textId="77777777" w:rsidR="00A91EFD" w:rsidRPr="00E2383A" w:rsidRDefault="00A91EFD" w:rsidP="0089793B">
            <w:pPr>
              <w:snapToGrid w:val="0"/>
              <w:rPr>
                <w:rFonts w:ascii="Arial" w:hAnsi="Arial" w:cs="Arial"/>
                <w:sz w:val="22"/>
                <w:szCs w:val="22"/>
              </w:rPr>
            </w:pPr>
          </w:p>
        </w:tc>
      </w:tr>
      <w:tr w:rsidR="00A91EFD" w:rsidRPr="00E2383A" w14:paraId="19992C16" w14:textId="77777777" w:rsidTr="00A850B8">
        <w:trPr>
          <w:trHeight w:val="392"/>
        </w:trPr>
        <w:tc>
          <w:tcPr>
            <w:tcW w:w="568" w:type="dxa"/>
            <w:vAlign w:val="center"/>
          </w:tcPr>
          <w:p w14:paraId="21D80A37" w14:textId="77777777" w:rsidR="00A91EFD" w:rsidRPr="00E2383A" w:rsidRDefault="00A91EFD" w:rsidP="0089793B">
            <w:pPr>
              <w:snapToGrid w:val="0"/>
              <w:jc w:val="center"/>
              <w:rPr>
                <w:rFonts w:ascii="Arial" w:hAnsi="Arial" w:cs="Arial"/>
              </w:rPr>
            </w:pPr>
            <w:r w:rsidRPr="00E2383A">
              <w:rPr>
                <w:rFonts w:ascii="Arial" w:hAnsi="Arial" w:cs="Arial"/>
              </w:rPr>
              <w:t>3</w:t>
            </w:r>
          </w:p>
        </w:tc>
        <w:tc>
          <w:tcPr>
            <w:tcW w:w="2904" w:type="dxa"/>
          </w:tcPr>
          <w:p w14:paraId="780CB399" w14:textId="77777777" w:rsidR="00A91EFD" w:rsidRPr="00E2383A" w:rsidRDefault="00A91EFD" w:rsidP="0089793B">
            <w:pPr>
              <w:snapToGrid w:val="0"/>
              <w:rPr>
                <w:rFonts w:ascii="Arial" w:hAnsi="Arial" w:cs="Arial"/>
                <w:sz w:val="22"/>
                <w:szCs w:val="22"/>
              </w:rPr>
            </w:pPr>
          </w:p>
          <w:p w14:paraId="1A52E9B3" w14:textId="77777777" w:rsidR="00A91EFD" w:rsidRPr="00E2383A" w:rsidRDefault="00A91EFD" w:rsidP="0089793B">
            <w:pPr>
              <w:snapToGrid w:val="0"/>
              <w:rPr>
                <w:rFonts w:ascii="Arial" w:hAnsi="Arial" w:cs="Arial"/>
                <w:sz w:val="22"/>
                <w:szCs w:val="22"/>
              </w:rPr>
            </w:pPr>
          </w:p>
          <w:p w14:paraId="79DC27E7" w14:textId="77777777" w:rsidR="00A91EFD" w:rsidRPr="00E2383A" w:rsidRDefault="00A850B8" w:rsidP="0089793B">
            <w:pPr>
              <w:snapToGrid w:val="0"/>
              <w:rPr>
                <w:rFonts w:ascii="Arial" w:hAnsi="Arial" w:cs="Arial"/>
                <w:sz w:val="22"/>
                <w:szCs w:val="22"/>
              </w:rPr>
            </w:pPr>
            <w:r w:rsidRPr="00E2383A">
              <w:rPr>
                <w:rFonts w:ascii="Arial" w:hAnsi="Arial" w:cs="Arial"/>
                <w:sz w:val="22"/>
                <w:szCs w:val="22"/>
              </w:rPr>
              <w:t>………..........................…..</w:t>
            </w:r>
          </w:p>
        </w:tc>
        <w:tc>
          <w:tcPr>
            <w:tcW w:w="2340" w:type="dxa"/>
          </w:tcPr>
          <w:p w14:paraId="0DF3CBBF" w14:textId="77777777" w:rsidR="00A91EFD" w:rsidRPr="00E2383A" w:rsidRDefault="00A91EFD" w:rsidP="0089793B">
            <w:pPr>
              <w:snapToGrid w:val="0"/>
              <w:rPr>
                <w:rFonts w:ascii="Arial" w:hAnsi="Arial" w:cs="Arial"/>
                <w:sz w:val="22"/>
                <w:szCs w:val="22"/>
              </w:rPr>
            </w:pPr>
          </w:p>
        </w:tc>
        <w:tc>
          <w:tcPr>
            <w:tcW w:w="1346" w:type="dxa"/>
          </w:tcPr>
          <w:p w14:paraId="5CDC178E" w14:textId="77777777" w:rsidR="00A91EFD" w:rsidRPr="00E2383A" w:rsidRDefault="00A91EFD" w:rsidP="0089793B">
            <w:pPr>
              <w:snapToGrid w:val="0"/>
              <w:rPr>
                <w:rFonts w:ascii="Arial" w:hAnsi="Arial" w:cs="Arial"/>
                <w:sz w:val="22"/>
                <w:szCs w:val="22"/>
              </w:rPr>
            </w:pPr>
          </w:p>
        </w:tc>
        <w:tc>
          <w:tcPr>
            <w:tcW w:w="1773" w:type="dxa"/>
          </w:tcPr>
          <w:p w14:paraId="02809322" w14:textId="77777777" w:rsidR="00A91EFD" w:rsidRPr="00E2383A" w:rsidRDefault="00A91EFD" w:rsidP="0089793B">
            <w:pPr>
              <w:snapToGrid w:val="0"/>
              <w:rPr>
                <w:rFonts w:ascii="Arial" w:hAnsi="Arial" w:cs="Arial"/>
                <w:sz w:val="22"/>
                <w:szCs w:val="22"/>
              </w:rPr>
            </w:pPr>
          </w:p>
        </w:tc>
      </w:tr>
      <w:tr w:rsidR="00A91EFD" w:rsidRPr="00E2383A" w14:paraId="2B3A011C" w14:textId="77777777" w:rsidTr="00A850B8">
        <w:trPr>
          <w:trHeight w:val="401"/>
        </w:trPr>
        <w:tc>
          <w:tcPr>
            <w:tcW w:w="568" w:type="dxa"/>
            <w:vAlign w:val="center"/>
          </w:tcPr>
          <w:p w14:paraId="243D0C55" w14:textId="77777777" w:rsidR="00A91EFD" w:rsidRPr="00E2383A" w:rsidRDefault="00A91EFD" w:rsidP="0089793B">
            <w:pPr>
              <w:snapToGrid w:val="0"/>
              <w:jc w:val="center"/>
              <w:rPr>
                <w:rFonts w:ascii="Arial" w:hAnsi="Arial" w:cs="Arial"/>
              </w:rPr>
            </w:pPr>
            <w:r w:rsidRPr="00E2383A">
              <w:rPr>
                <w:rFonts w:ascii="Arial" w:hAnsi="Arial" w:cs="Arial"/>
              </w:rPr>
              <w:t>4</w:t>
            </w:r>
          </w:p>
        </w:tc>
        <w:tc>
          <w:tcPr>
            <w:tcW w:w="2904" w:type="dxa"/>
          </w:tcPr>
          <w:p w14:paraId="550ED62B" w14:textId="77777777" w:rsidR="00A91EFD" w:rsidRPr="00E2383A" w:rsidRDefault="00A91EFD" w:rsidP="0089793B">
            <w:pPr>
              <w:snapToGrid w:val="0"/>
              <w:rPr>
                <w:rFonts w:ascii="Arial" w:hAnsi="Arial" w:cs="Arial"/>
                <w:sz w:val="22"/>
                <w:szCs w:val="22"/>
              </w:rPr>
            </w:pPr>
          </w:p>
          <w:p w14:paraId="353B1FCA" w14:textId="77777777" w:rsidR="00A91EFD" w:rsidRPr="00E2383A" w:rsidRDefault="00A91EFD" w:rsidP="0089793B">
            <w:pPr>
              <w:snapToGrid w:val="0"/>
              <w:rPr>
                <w:rFonts w:ascii="Arial" w:hAnsi="Arial" w:cs="Arial"/>
                <w:sz w:val="22"/>
                <w:szCs w:val="22"/>
              </w:rPr>
            </w:pPr>
          </w:p>
          <w:p w14:paraId="383F5F00" w14:textId="77777777" w:rsidR="00A91EFD" w:rsidRPr="00E2383A" w:rsidRDefault="00A850B8" w:rsidP="0089793B">
            <w:pPr>
              <w:snapToGrid w:val="0"/>
              <w:rPr>
                <w:rFonts w:ascii="Arial" w:hAnsi="Arial" w:cs="Arial"/>
                <w:sz w:val="22"/>
                <w:szCs w:val="22"/>
              </w:rPr>
            </w:pPr>
            <w:r w:rsidRPr="00E2383A">
              <w:rPr>
                <w:rFonts w:ascii="Arial" w:hAnsi="Arial" w:cs="Arial"/>
                <w:sz w:val="22"/>
                <w:szCs w:val="22"/>
              </w:rPr>
              <w:t>………..........................…..</w:t>
            </w:r>
          </w:p>
        </w:tc>
        <w:tc>
          <w:tcPr>
            <w:tcW w:w="2340" w:type="dxa"/>
          </w:tcPr>
          <w:p w14:paraId="722C5BF0" w14:textId="77777777" w:rsidR="00A91EFD" w:rsidRPr="00E2383A" w:rsidRDefault="00A91EFD" w:rsidP="0089793B">
            <w:pPr>
              <w:snapToGrid w:val="0"/>
              <w:rPr>
                <w:rFonts w:ascii="Arial" w:hAnsi="Arial" w:cs="Arial"/>
                <w:sz w:val="22"/>
                <w:szCs w:val="22"/>
              </w:rPr>
            </w:pPr>
          </w:p>
        </w:tc>
        <w:tc>
          <w:tcPr>
            <w:tcW w:w="1346" w:type="dxa"/>
          </w:tcPr>
          <w:p w14:paraId="2ACFF755" w14:textId="77777777" w:rsidR="00A91EFD" w:rsidRPr="00E2383A" w:rsidRDefault="00A91EFD" w:rsidP="0089793B">
            <w:pPr>
              <w:snapToGrid w:val="0"/>
              <w:rPr>
                <w:rFonts w:ascii="Arial" w:hAnsi="Arial" w:cs="Arial"/>
                <w:sz w:val="22"/>
                <w:szCs w:val="22"/>
              </w:rPr>
            </w:pPr>
          </w:p>
        </w:tc>
        <w:tc>
          <w:tcPr>
            <w:tcW w:w="1773" w:type="dxa"/>
          </w:tcPr>
          <w:p w14:paraId="07503626" w14:textId="77777777" w:rsidR="00A91EFD" w:rsidRPr="00E2383A" w:rsidRDefault="00A91EFD" w:rsidP="0089793B">
            <w:pPr>
              <w:snapToGrid w:val="0"/>
              <w:rPr>
                <w:rFonts w:ascii="Arial" w:hAnsi="Arial" w:cs="Arial"/>
                <w:sz w:val="22"/>
                <w:szCs w:val="22"/>
              </w:rPr>
            </w:pPr>
          </w:p>
        </w:tc>
      </w:tr>
      <w:tr w:rsidR="00A91EFD" w:rsidRPr="00E2383A" w14:paraId="306E63F0" w14:textId="77777777" w:rsidTr="00A850B8">
        <w:trPr>
          <w:trHeight w:val="609"/>
        </w:trPr>
        <w:tc>
          <w:tcPr>
            <w:tcW w:w="568" w:type="dxa"/>
            <w:vAlign w:val="center"/>
          </w:tcPr>
          <w:p w14:paraId="6B495694" w14:textId="77777777" w:rsidR="00A91EFD" w:rsidRPr="00E2383A" w:rsidRDefault="00A91EFD" w:rsidP="0089793B">
            <w:pPr>
              <w:snapToGrid w:val="0"/>
              <w:jc w:val="center"/>
              <w:rPr>
                <w:rFonts w:ascii="Arial" w:hAnsi="Arial" w:cs="Arial"/>
              </w:rPr>
            </w:pPr>
            <w:r w:rsidRPr="00E2383A">
              <w:rPr>
                <w:rFonts w:ascii="Arial" w:hAnsi="Arial" w:cs="Arial"/>
              </w:rPr>
              <w:t>5</w:t>
            </w:r>
          </w:p>
        </w:tc>
        <w:tc>
          <w:tcPr>
            <w:tcW w:w="2904" w:type="dxa"/>
          </w:tcPr>
          <w:p w14:paraId="778B4993" w14:textId="77777777" w:rsidR="00A91EFD" w:rsidRPr="00E2383A" w:rsidRDefault="00A91EFD" w:rsidP="0089793B">
            <w:pPr>
              <w:snapToGrid w:val="0"/>
              <w:rPr>
                <w:rFonts w:ascii="Arial" w:hAnsi="Arial" w:cs="Arial"/>
                <w:sz w:val="22"/>
                <w:szCs w:val="22"/>
              </w:rPr>
            </w:pPr>
          </w:p>
          <w:p w14:paraId="35927621" w14:textId="77777777" w:rsidR="00A91EFD" w:rsidRPr="00E2383A" w:rsidRDefault="00A91EFD" w:rsidP="0089793B">
            <w:pPr>
              <w:snapToGrid w:val="0"/>
              <w:rPr>
                <w:rFonts w:ascii="Arial" w:hAnsi="Arial" w:cs="Arial"/>
                <w:sz w:val="22"/>
                <w:szCs w:val="22"/>
              </w:rPr>
            </w:pPr>
          </w:p>
          <w:p w14:paraId="4ECA8EDA" w14:textId="77777777" w:rsidR="00A91EFD" w:rsidRPr="00E2383A" w:rsidRDefault="00A850B8" w:rsidP="0089793B">
            <w:pPr>
              <w:snapToGrid w:val="0"/>
              <w:rPr>
                <w:rFonts w:ascii="Arial" w:hAnsi="Arial" w:cs="Arial"/>
                <w:sz w:val="22"/>
                <w:szCs w:val="22"/>
              </w:rPr>
            </w:pPr>
            <w:r w:rsidRPr="00E2383A">
              <w:rPr>
                <w:rFonts w:ascii="Arial" w:hAnsi="Arial" w:cs="Arial"/>
                <w:sz w:val="22"/>
                <w:szCs w:val="22"/>
              </w:rPr>
              <w:t>………..........................…..</w:t>
            </w:r>
            <w:r w:rsidR="00A91EFD" w:rsidRPr="00E2383A">
              <w:rPr>
                <w:rFonts w:ascii="Arial" w:hAnsi="Arial" w:cs="Arial"/>
                <w:sz w:val="22"/>
                <w:szCs w:val="22"/>
              </w:rPr>
              <w:t>.</w:t>
            </w:r>
          </w:p>
        </w:tc>
        <w:tc>
          <w:tcPr>
            <w:tcW w:w="2340" w:type="dxa"/>
          </w:tcPr>
          <w:p w14:paraId="4BD72A3F" w14:textId="77777777" w:rsidR="00A91EFD" w:rsidRPr="00E2383A" w:rsidRDefault="00A91EFD" w:rsidP="0089793B">
            <w:pPr>
              <w:snapToGrid w:val="0"/>
              <w:rPr>
                <w:rFonts w:ascii="Arial" w:hAnsi="Arial" w:cs="Arial"/>
                <w:sz w:val="22"/>
                <w:szCs w:val="22"/>
              </w:rPr>
            </w:pPr>
          </w:p>
        </w:tc>
        <w:tc>
          <w:tcPr>
            <w:tcW w:w="1346" w:type="dxa"/>
          </w:tcPr>
          <w:p w14:paraId="187C7FB1" w14:textId="77777777" w:rsidR="00A91EFD" w:rsidRPr="00E2383A" w:rsidRDefault="00A91EFD" w:rsidP="0089793B">
            <w:pPr>
              <w:snapToGrid w:val="0"/>
              <w:rPr>
                <w:rFonts w:ascii="Arial" w:hAnsi="Arial" w:cs="Arial"/>
                <w:sz w:val="22"/>
                <w:szCs w:val="22"/>
              </w:rPr>
            </w:pPr>
          </w:p>
        </w:tc>
        <w:tc>
          <w:tcPr>
            <w:tcW w:w="1773" w:type="dxa"/>
          </w:tcPr>
          <w:p w14:paraId="7B3B63BE" w14:textId="77777777" w:rsidR="00A91EFD" w:rsidRPr="00E2383A" w:rsidRDefault="00A91EFD" w:rsidP="0089793B">
            <w:pPr>
              <w:snapToGrid w:val="0"/>
              <w:rPr>
                <w:rFonts w:ascii="Arial" w:hAnsi="Arial" w:cs="Arial"/>
                <w:sz w:val="22"/>
                <w:szCs w:val="22"/>
              </w:rPr>
            </w:pPr>
          </w:p>
        </w:tc>
      </w:tr>
    </w:tbl>
    <w:p w14:paraId="15FCC808" w14:textId="77777777" w:rsidR="00A91EFD" w:rsidRDefault="00A91EFD" w:rsidP="0089793B">
      <w:pPr>
        <w:rPr>
          <w:rFonts w:ascii="Arial" w:hAnsi="Arial" w:cs="Arial"/>
          <w:sz w:val="22"/>
          <w:szCs w:val="22"/>
        </w:rPr>
      </w:pPr>
    </w:p>
    <w:p w14:paraId="1D928638" w14:textId="77777777" w:rsidR="00346598" w:rsidRDefault="00346598" w:rsidP="0089793B">
      <w:pPr>
        <w:rPr>
          <w:rFonts w:ascii="Arial" w:hAnsi="Arial" w:cs="Arial"/>
          <w:sz w:val="22"/>
          <w:szCs w:val="22"/>
        </w:rPr>
      </w:pPr>
    </w:p>
    <w:p w14:paraId="1933C55F" w14:textId="77777777" w:rsidR="0096448B" w:rsidRPr="00B63614" w:rsidRDefault="0096448B" w:rsidP="0089793B">
      <w:pPr>
        <w:rPr>
          <w:rFonts w:ascii="Arial" w:hAnsi="Arial" w:cs="Arial"/>
          <w:sz w:val="22"/>
          <w:szCs w:val="22"/>
        </w:rPr>
      </w:pPr>
    </w:p>
    <w:p w14:paraId="72279BBC"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14:paraId="748E6D69" w14:textId="77777777" w:rsidR="00720C30" w:rsidRPr="00B63614" w:rsidRDefault="00720C30" w:rsidP="0089793B">
      <w:pPr>
        <w:rPr>
          <w:rFonts w:ascii="Arial" w:hAnsi="Arial" w:cs="Arial"/>
          <w:sz w:val="22"/>
          <w:szCs w:val="22"/>
        </w:rPr>
      </w:pPr>
    </w:p>
    <w:p w14:paraId="17084790" w14:textId="77777777" w:rsidR="003302A9" w:rsidRPr="00B63614" w:rsidRDefault="003302A9" w:rsidP="0089793B">
      <w:pPr>
        <w:rPr>
          <w:rFonts w:ascii="Arial" w:hAnsi="Arial" w:cs="Arial"/>
          <w:sz w:val="22"/>
          <w:szCs w:val="22"/>
        </w:rPr>
      </w:pPr>
    </w:p>
    <w:p w14:paraId="33AE20E0" w14:textId="77777777" w:rsidR="003302A9" w:rsidRPr="00B63614" w:rsidRDefault="003302A9" w:rsidP="0089793B">
      <w:pPr>
        <w:rPr>
          <w:rFonts w:ascii="Arial" w:hAnsi="Arial" w:cs="Arial"/>
          <w:sz w:val="22"/>
          <w:szCs w:val="22"/>
        </w:rPr>
      </w:pPr>
    </w:p>
    <w:p w14:paraId="3A3008BE"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5FCC32EB"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09389C48" w14:textId="6EA62529" w:rsidR="00DF12B7" w:rsidRDefault="002710DB" w:rsidP="00977CBB">
      <w:pPr>
        <w:pStyle w:val="Stopka"/>
        <w:tabs>
          <w:tab w:val="clear" w:pos="4536"/>
          <w:tab w:val="clear" w:pos="9072"/>
        </w:tabs>
        <w:ind w:left="6379" w:hanging="6840"/>
        <w:jc w:val="right"/>
        <w:rPr>
          <w:rFonts w:ascii="Arial" w:hAnsi="Arial" w:cs="Arial"/>
          <w:i/>
          <w:sz w:val="16"/>
          <w:szCs w:val="16"/>
        </w:rPr>
      </w:pPr>
      <w:r w:rsidRPr="00B63614">
        <w:rPr>
          <w:rFonts w:ascii="Arial" w:hAnsi="Arial" w:cs="Arial"/>
          <w:i/>
          <w:sz w:val="16"/>
          <w:szCs w:val="16"/>
        </w:rPr>
        <w:br w:type="page"/>
      </w:r>
      <w:r w:rsidR="00977CBB">
        <w:rPr>
          <w:rFonts w:ascii="Arial" w:hAnsi="Arial" w:cs="Arial"/>
          <w:i/>
          <w:sz w:val="16"/>
          <w:szCs w:val="16"/>
        </w:rPr>
        <w:lastRenderedPageBreak/>
        <w:t xml:space="preserve"> </w:t>
      </w:r>
    </w:p>
    <w:p w14:paraId="5BD03099"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5CE5517F"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64744EE6" w14:textId="77777777" w:rsidR="00DF12B7" w:rsidRPr="00977CBB" w:rsidRDefault="00DF12B7" w:rsidP="00DF12B7">
      <w:pPr>
        <w:pStyle w:val="Stopka"/>
        <w:ind w:left="6379" w:hanging="6840"/>
        <w:jc w:val="right"/>
        <w:rPr>
          <w:rFonts w:ascii="Arial" w:hAnsi="Arial" w:cs="Arial"/>
          <w:i/>
          <w:iCs/>
          <w:sz w:val="22"/>
          <w:szCs w:val="22"/>
        </w:rPr>
      </w:pPr>
      <w:r w:rsidRPr="00977CBB">
        <w:rPr>
          <w:rFonts w:ascii="Arial" w:hAnsi="Arial" w:cs="Arial"/>
          <w:i/>
          <w:iCs/>
          <w:sz w:val="22"/>
          <w:szCs w:val="22"/>
        </w:rPr>
        <w:t xml:space="preserve">Załącznik </w:t>
      </w:r>
      <w:r w:rsidRPr="00977CBB">
        <w:rPr>
          <w:rFonts w:ascii="Arial" w:hAnsi="Arial" w:cs="Arial"/>
          <w:b/>
          <w:bCs/>
          <w:i/>
          <w:iCs/>
          <w:sz w:val="22"/>
          <w:szCs w:val="22"/>
        </w:rPr>
        <w:t xml:space="preserve">NR 6 </w:t>
      </w:r>
      <w:r w:rsidRPr="00977CBB">
        <w:rPr>
          <w:rFonts w:ascii="Arial" w:hAnsi="Arial" w:cs="Arial"/>
          <w:i/>
          <w:iCs/>
          <w:sz w:val="22"/>
          <w:szCs w:val="22"/>
        </w:rPr>
        <w:t>do SIWZ</w:t>
      </w:r>
    </w:p>
    <w:p w14:paraId="5D03BE9F" w14:textId="77777777" w:rsidR="00DF12B7" w:rsidRPr="00977CBB" w:rsidRDefault="00DF12B7" w:rsidP="00DF12B7">
      <w:pPr>
        <w:jc w:val="right"/>
        <w:rPr>
          <w:rFonts w:ascii="Arial" w:hAnsi="Arial" w:cs="Arial"/>
          <w:sz w:val="22"/>
          <w:szCs w:val="22"/>
        </w:rPr>
      </w:pPr>
    </w:p>
    <w:p w14:paraId="73B4B745" w14:textId="77777777" w:rsidR="00DF12B7" w:rsidRPr="00977CBB" w:rsidRDefault="00DF12B7" w:rsidP="00DF12B7">
      <w:pPr>
        <w:jc w:val="right"/>
        <w:rPr>
          <w:rFonts w:ascii="Arial" w:hAnsi="Arial" w:cs="Arial"/>
          <w:b/>
          <w:bCs/>
        </w:rPr>
      </w:pPr>
    </w:p>
    <w:p w14:paraId="76E7C647" w14:textId="77777777" w:rsidR="00DF12B7" w:rsidRPr="00977CBB" w:rsidRDefault="00DF12B7" w:rsidP="00DF12B7">
      <w:pPr>
        <w:pStyle w:val="Nagwek7"/>
        <w:jc w:val="center"/>
        <w:rPr>
          <w:rFonts w:ascii="Arial" w:hAnsi="Arial" w:cs="Arial"/>
          <w:i w:val="0"/>
          <w:iCs w:val="0"/>
          <w:sz w:val="22"/>
          <w:szCs w:val="22"/>
        </w:rPr>
      </w:pPr>
      <w:r w:rsidRPr="00977CBB">
        <w:rPr>
          <w:rFonts w:ascii="Arial" w:hAnsi="Arial" w:cs="Arial"/>
          <w:i w:val="0"/>
          <w:iCs w:val="0"/>
          <w:sz w:val="24"/>
        </w:rPr>
        <w:t>Informacja na podstawie art. 24 ust. 1 pkt 23</w:t>
      </w:r>
      <w:r w:rsidRPr="00977CBB">
        <w:rPr>
          <w:rFonts w:ascii="Arial" w:hAnsi="Arial" w:cs="Arial"/>
          <w:i w:val="0"/>
          <w:iCs w:val="0"/>
          <w:sz w:val="24"/>
        </w:rPr>
        <w:br/>
      </w:r>
      <w:r w:rsidRPr="00977CBB">
        <w:rPr>
          <w:rFonts w:ascii="Arial" w:hAnsi="Arial" w:cs="Arial"/>
          <w:i w:val="0"/>
          <w:iCs w:val="0"/>
          <w:sz w:val="22"/>
          <w:szCs w:val="22"/>
        </w:rPr>
        <w:t>ustawy Prawo zamówień publicznych</w:t>
      </w:r>
    </w:p>
    <w:p w14:paraId="34AE8782" w14:textId="77777777" w:rsidR="00DF12B7" w:rsidRPr="00977CBB" w:rsidRDefault="00DF12B7" w:rsidP="00DF12B7">
      <w:pPr>
        <w:spacing w:line="360" w:lineRule="auto"/>
        <w:jc w:val="center"/>
        <w:rPr>
          <w:rFonts w:ascii="Arial" w:hAnsi="Arial" w:cs="Arial"/>
          <w:i/>
          <w:iCs/>
          <w:sz w:val="22"/>
          <w:szCs w:val="22"/>
        </w:rPr>
      </w:pPr>
      <w:r w:rsidRPr="00977CBB">
        <w:rPr>
          <w:rFonts w:ascii="Arial" w:hAnsi="Arial" w:cs="Arial"/>
          <w:i/>
          <w:iCs/>
          <w:sz w:val="22"/>
          <w:szCs w:val="22"/>
        </w:rPr>
        <w:t>(Dz. U. z 2015r. poz. 2164 z późn. zm.)</w:t>
      </w:r>
    </w:p>
    <w:p w14:paraId="2691477E" w14:textId="77777777" w:rsidR="00DF12B7" w:rsidRPr="00977CBB" w:rsidRDefault="00DF12B7" w:rsidP="00DF12B7">
      <w:pPr>
        <w:jc w:val="center"/>
        <w:rPr>
          <w:rFonts w:ascii="Arial" w:hAnsi="Arial" w:cs="Arial"/>
        </w:rPr>
      </w:pPr>
    </w:p>
    <w:p w14:paraId="2E706845"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Przystępując do postępowania w sprawie udzielenia zamówienia na: </w:t>
      </w:r>
    </w:p>
    <w:p w14:paraId="295CDB16" w14:textId="77777777" w:rsidR="00DF12B7" w:rsidRPr="00977CBB" w:rsidRDefault="00DF12B7" w:rsidP="00DF12B7">
      <w:pPr>
        <w:rPr>
          <w:rFonts w:ascii="Arial" w:hAnsi="Arial" w:cs="Arial"/>
          <w:sz w:val="4"/>
          <w:szCs w:val="4"/>
        </w:rPr>
      </w:pPr>
    </w:p>
    <w:p w14:paraId="6A4DA16C" w14:textId="77777777" w:rsidR="00DF12B7" w:rsidRPr="00977CBB" w:rsidRDefault="00DF12B7" w:rsidP="00DF12B7">
      <w:pPr>
        <w:ind w:firstLine="709"/>
        <w:jc w:val="center"/>
        <w:rPr>
          <w:rFonts w:ascii="Arial" w:hAnsi="Arial" w:cs="Arial"/>
          <w:sz w:val="18"/>
          <w:szCs w:val="18"/>
        </w:rPr>
      </w:pPr>
      <w:r w:rsidRPr="00977CBB">
        <w:rPr>
          <w:rFonts w:ascii="Arial" w:hAnsi="Arial" w:cs="Arial"/>
          <w:b/>
          <w:bCs/>
          <w:sz w:val="22"/>
          <w:szCs w:val="22"/>
        </w:rPr>
        <w:t>„</w:t>
      </w:r>
      <w:r w:rsidRPr="00977CBB">
        <w:rPr>
          <w:rFonts w:ascii="Arial" w:hAnsi="Arial" w:cs="Arial"/>
          <w:sz w:val="22"/>
          <w:szCs w:val="22"/>
        </w:rPr>
        <w:t xml:space="preserve">…………………………………… </w:t>
      </w:r>
      <w:r w:rsidRPr="00977CBB">
        <w:rPr>
          <w:rFonts w:ascii="Arial" w:hAnsi="Arial" w:cs="Arial"/>
          <w:i/>
          <w:iCs/>
          <w:sz w:val="22"/>
          <w:szCs w:val="22"/>
        </w:rPr>
        <w:t>(wskazać odpowiednie).</w:t>
      </w:r>
    </w:p>
    <w:p w14:paraId="3F36A28C" w14:textId="77777777" w:rsidR="00DF12B7" w:rsidRPr="00977CBB" w:rsidRDefault="00DF12B7" w:rsidP="00DF12B7">
      <w:pPr>
        <w:pStyle w:val="pkt"/>
        <w:spacing w:before="0" w:after="0" w:line="240" w:lineRule="auto"/>
        <w:ind w:left="0" w:firstLine="0"/>
        <w:jc w:val="center"/>
        <w:rPr>
          <w:rFonts w:ascii="Arial" w:hAnsi="Arial" w:cs="Arial"/>
          <w:sz w:val="24"/>
          <w:szCs w:val="24"/>
        </w:rPr>
      </w:pPr>
      <w:r w:rsidRPr="00977CBB">
        <w:rPr>
          <w:rFonts w:ascii="Arial" w:hAnsi="Arial" w:cs="Arial"/>
          <w:b/>
          <w:bCs/>
          <w:sz w:val="22"/>
          <w:szCs w:val="22"/>
        </w:rPr>
        <w:t>”</w:t>
      </w:r>
    </w:p>
    <w:p w14:paraId="2E06A76F" w14:textId="77777777" w:rsidR="00DF12B7" w:rsidRPr="00977CBB" w:rsidRDefault="00DF12B7" w:rsidP="00DF12B7">
      <w:pPr>
        <w:pStyle w:val="pkt"/>
        <w:spacing w:before="0" w:after="0" w:line="240" w:lineRule="auto"/>
        <w:ind w:left="0" w:firstLine="0"/>
        <w:rPr>
          <w:rFonts w:ascii="Arial" w:hAnsi="Arial" w:cs="Arial"/>
          <w:b/>
          <w:bCs/>
          <w:sz w:val="24"/>
          <w:szCs w:val="24"/>
        </w:rPr>
      </w:pPr>
    </w:p>
    <w:p w14:paraId="5052073E" w14:textId="77777777" w:rsidR="00DF12B7" w:rsidRPr="00977CBB" w:rsidRDefault="00DF12B7" w:rsidP="00DF12B7">
      <w:pPr>
        <w:pStyle w:val="pkt"/>
        <w:spacing w:before="0" w:after="0" w:line="240" w:lineRule="auto"/>
        <w:ind w:left="0" w:firstLine="0"/>
        <w:jc w:val="center"/>
        <w:rPr>
          <w:rFonts w:ascii="Arial" w:hAnsi="Arial" w:cs="Arial"/>
          <w:sz w:val="32"/>
          <w:szCs w:val="32"/>
        </w:rPr>
      </w:pPr>
    </w:p>
    <w:p w14:paraId="75ECBF05" w14:textId="77777777" w:rsidR="00DF12B7" w:rsidRPr="00977CBB" w:rsidRDefault="00DF12B7" w:rsidP="00DF12B7">
      <w:pPr>
        <w:rPr>
          <w:rFonts w:ascii="Arial" w:hAnsi="Arial" w:cs="Arial"/>
          <w:sz w:val="22"/>
          <w:szCs w:val="22"/>
        </w:rPr>
      </w:pPr>
      <w:r w:rsidRPr="00977CBB">
        <w:rPr>
          <w:rFonts w:ascii="Arial" w:hAnsi="Arial" w:cs="Arial"/>
          <w:sz w:val="22"/>
          <w:szCs w:val="22"/>
        </w:rPr>
        <w:t>Informuję, że*:</w:t>
      </w:r>
    </w:p>
    <w:p w14:paraId="1669196E" w14:textId="77777777" w:rsidR="00DF12B7" w:rsidRPr="00977CBB"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516"/>
        <w:gridCol w:w="8770"/>
      </w:tblGrid>
      <w:tr w:rsidR="00977CBB" w:rsidRPr="00977CBB" w14:paraId="384E6FFB" w14:textId="77777777" w:rsidTr="00B32F3E">
        <w:tc>
          <w:tcPr>
            <w:tcW w:w="534" w:type="dxa"/>
            <w:tcMar>
              <w:top w:w="0" w:type="dxa"/>
              <w:left w:w="108" w:type="dxa"/>
              <w:bottom w:w="0" w:type="dxa"/>
              <w:right w:w="108" w:type="dxa"/>
            </w:tcMar>
            <w:hideMark/>
          </w:tcPr>
          <w:p w14:paraId="5901591E"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tcPr>
          <w:p w14:paraId="23C4AAAB"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nie należę</w:t>
            </w:r>
          </w:p>
          <w:p w14:paraId="4AD422A2" w14:textId="77777777" w:rsidR="00DF12B7" w:rsidRPr="00977CBB" w:rsidRDefault="00DF12B7" w:rsidP="00B32F3E">
            <w:pPr>
              <w:ind w:hanging="6"/>
              <w:jc w:val="both"/>
              <w:rPr>
                <w:rFonts w:ascii="Arial"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19"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 </w:t>
            </w:r>
          </w:p>
          <w:p w14:paraId="474189C0" w14:textId="77777777" w:rsidR="00DF12B7" w:rsidRPr="00977CBB" w:rsidRDefault="00DF12B7" w:rsidP="00B32F3E">
            <w:pPr>
              <w:ind w:hanging="6"/>
              <w:jc w:val="both"/>
              <w:rPr>
                <w:rFonts w:ascii="Arial" w:eastAsiaTheme="minorHAnsi" w:hAnsi="Arial" w:cs="Arial"/>
                <w:sz w:val="22"/>
                <w:szCs w:val="22"/>
              </w:rPr>
            </w:pPr>
          </w:p>
        </w:tc>
      </w:tr>
      <w:tr w:rsidR="00DF12B7" w:rsidRPr="00977CBB" w14:paraId="18AD0F11" w14:textId="77777777" w:rsidTr="00B32F3E">
        <w:tc>
          <w:tcPr>
            <w:tcW w:w="534" w:type="dxa"/>
            <w:tcMar>
              <w:top w:w="0" w:type="dxa"/>
              <w:left w:w="108" w:type="dxa"/>
              <w:bottom w:w="0" w:type="dxa"/>
              <w:right w:w="108" w:type="dxa"/>
            </w:tcMar>
            <w:hideMark/>
          </w:tcPr>
          <w:p w14:paraId="342AB2DF"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hideMark/>
          </w:tcPr>
          <w:p w14:paraId="651CE1D0"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należę</w:t>
            </w:r>
          </w:p>
          <w:p w14:paraId="200FC95F" w14:textId="77777777" w:rsidR="00DF12B7" w:rsidRPr="00977CBB" w:rsidRDefault="00DF12B7" w:rsidP="00B32F3E">
            <w:pPr>
              <w:ind w:hanging="6"/>
              <w:jc w:val="both"/>
              <w:rPr>
                <w:rFonts w:ascii="Arial" w:eastAsiaTheme="minorHAnsi" w:hAnsi="Arial" w:cs="Arial"/>
                <w:sz w:val="22"/>
                <w:szCs w:val="22"/>
              </w:rPr>
            </w:pPr>
            <w:r w:rsidRPr="00977CBB">
              <w:rPr>
                <w:rFonts w:ascii="Arial" w:hAnsi="Arial" w:cs="Arial"/>
                <w:sz w:val="22"/>
                <w:szCs w:val="22"/>
              </w:rPr>
              <w:t>do tej samej grupy kapitałowej w rozumieniu ustawy z dnia 16 lutego 2007 r. o ochronie konkurencji i konsumentów (Dz. U. z 2015r. poz. 184 z późn. zm.), co wykonawca/y …………………….( nazwa i adres), który/</w:t>
            </w:r>
            <w:proofErr w:type="spellStart"/>
            <w:r w:rsidRPr="00977CBB">
              <w:rPr>
                <w:rFonts w:ascii="Arial" w:hAnsi="Arial" w:cs="Arial"/>
                <w:sz w:val="22"/>
                <w:szCs w:val="22"/>
              </w:rPr>
              <w:t>rzy</w:t>
            </w:r>
            <w:proofErr w:type="spellEnd"/>
            <w:r w:rsidRPr="00977CBB">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0"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w:t>
            </w:r>
          </w:p>
        </w:tc>
      </w:tr>
    </w:tbl>
    <w:p w14:paraId="4227B294" w14:textId="77777777" w:rsidR="00DF12B7" w:rsidRPr="00977CBB" w:rsidRDefault="00DF12B7" w:rsidP="00DF12B7">
      <w:pPr>
        <w:rPr>
          <w:rFonts w:ascii="Arial" w:eastAsiaTheme="minorHAnsi" w:hAnsi="Arial" w:cs="Arial"/>
          <w:sz w:val="22"/>
          <w:szCs w:val="22"/>
        </w:rPr>
      </w:pPr>
    </w:p>
    <w:p w14:paraId="07FAA279" w14:textId="77777777" w:rsidR="00DF12B7" w:rsidRPr="00977CBB" w:rsidRDefault="00DF12B7" w:rsidP="00DF12B7">
      <w:pPr>
        <w:jc w:val="both"/>
        <w:rPr>
          <w:rFonts w:ascii="Arial" w:hAnsi="Arial" w:cs="Arial"/>
          <w:sz w:val="18"/>
          <w:szCs w:val="18"/>
        </w:rPr>
      </w:pPr>
      <w:r w:rsidRPr="00977CBB">
        <w:rPr>
          <w:rFonts w:ascii="Arial" w:hAnsi="Arial" w:cs="Arial"/>
          <w:sz w:val="18"/>
          <w:szCs w:val="18"/>
        </w:rPr>
        <w:t>*</w:t>
      </w:r>
      <w:r w:rsidRPr="00977CBB">
        <w:rPr>
          <w:rFonts w:ascii="Arial" w:hAnsi="Arial" w:cs="Arial"/>
          <w:b/>
          <w:bCs/>
          <w:sz w:val="18"/>
          <w:szCs w:val="18"/>
        </w:rPr>
        <w:t xml:space="preserve">  </w:t>
      </w:r>
      <w:r w:rsidRPr="00977CBB">
        <w:rPr>
          <w:rFonts w:ascii="Arial" w:hAnsi="Arial" w:cs="Arial"/>
          <w:sz w:val="18"/>
          <w:szCs w:val="18"/>
        </w:rPr>
        <w:t>Zaznaczyć odpowiednie.</w:t>
      </w:r>
    </w:p>
    <w:p w14:paraId="3537B31B" w14:textId="77777777" w:rsidR="00DF12B7" w:rsidRPr="00977CBB" w:rsidRDefault="00DF12B7" w:rsidP="00DF12B7">
      <w:pPr>
        <w:jc w:val="both"/>
        <w:rPr>
          <w:rFonts w:ascii="Arial" w:hAnsi="Arial" w:cs="Arial"/>
          <w:sz w:val="22"/>
          <w:szCs w:val="22"/>
        </w:rPr>
      </w:pPr>
    </w:p>
    <w:p w14:paraId="34DEE0A9" w14:textId="77777777" w:rsidR="00DF12B7" w:rsidRPr="00977CBB" w:rsidRDefault="00DF12B7" w:rsidP="00DF12B7">
      <w:pPr>
        <w:ind w:left="432" w:hanging="432"/>
        <w:jc w:val="both"/>
        <w:rPr>
          <w:rFonts w:ascii="Arial" w:hAnsi="Arial" w:cs="Arial"/>
          <w:sz w:val="22"/>
          <w:szCs w:val="22"/>
        </w:rPr>
      </w:pPr>
    </w:p>
    <w:p w14:paraId="655D82AB" w14:textId="77777777" w:rsidR="00DF12B7" w:rsidRPr="00977CBB" w:rsidRDefault="00DF12B7" w:rsidP="00DF12B7">
      <w:pPr>
        <w:ind w:left="432" w:hanging="432"/>
        <w:jc w:val="both"/>
        <w:rPr>
          <w:rFonts w:ascii="Arial" w:hAnsi="Arial" w:cs="Arial"/>
          <w:sz w:val="22"/>
          <w:szCs w:val="22"/>
        </w:rPr>
      </w:pPr>
    </w:p>
    <w:p w14:paraId="4F6ABAB4" w14:textId="77777777" w:rsidR="00DF12B7" w:rsidRPr="00977CBB" w:rsidRDefault="00DF12B7" w:rsidP="00DF12B7">
      <w:pPr>
        <w:jc w:val="both"/>
        <w:rPr>
          <w:rFonts w:ascii="Arial" w:hAnsi="Arial" w:cs="Arial"/>
          <w:sz w:val="22"/>
          <w:szCs w:val="22"/>
        </w:rPr>
      </w:pPr>
    </w:p>
    <w:p w14:paraId="4C896A66" w14:textId="77777777" w:rsidR="00DF12B7" w:rsidRPr="00977CBB" w:rsidRDefault="00DF12B7" w:rsidP="00DF12B7">
      <w:pPr>
        <w:jc w:val="both"/>
        <w:rPr>
          <w:rFonts w:ascii="Arial" w:hAnsi="Arial" w:cs="Arial"/>
          <w:sz w:val="22"/>
          <w:szCs w:val="22"/>
        </w:rPr>
      </w:pPr>
    </w:p>
    <w:p w14:paraId="4EC3B12E"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…………................…….......dnia ................ </w:t>
      </w:r>
      <w:r w:rsidRPr="00977CBB">
        <w:rPr>
          <w:rFonts w:ascii="Arial" w:hAnsi="Arial" w:cs="Arial"/>
          <w:b/>
          <w:bCs/>
          <w:sz w:val="22"/>
          <w:szCs w:val="22"/>
        </w:rPr>
        <w:t>2016r</w:t>
      </w:r>
      <w:r w:rsidRPr="00977CBB">
        <w:rPr>
          <w:rFonts w:ascii="Arial" w:hAnsi="Arial" w:cs="Arial"/>
          <w:sz w:val="22"/>
          <w:szCs w:val="22"/>
        </w:rPr>
        <w:t>.</w:t>
      </w:r>
    </w:p>
    <w:p w14:paraId="447121A7" w14:textId="77777777" w:rsidR="00DF12B7" w:rsidRPr="00977CBB" w:rsidRDefault="00DF12B7" w:rsidP="00DF12B7">
      <w:pPr>
        <w:rPr>
          <w:rFonts w:ascii="Arial" w:hAnsi="Arial" w:cs="Arial"/>
          <w:sz w:val="22"/>
          <w:szCs w:val="22"/>
        </w:rPr>
      </w:pPr>
    </w:p>
    <w:p w14:paraId="4324EBBE" w14:textId="77777777" w:rsidR="00DF12B7" w:rsidRPr="00977CBB" w:rsidRDefault="00DF12B7" w:rsidP="00DF12B7">
      <w:pPr>
        <w:jc w:val="both"/>
        <w:rPr>
          <w:rFonts w:ascii="Arial" w:hAnsi="Arial" w:cs="Arial"/>
        </w:rPr>
      </w:pPr>
    </w:p>
    <w:p w14:paraId="7A74BD53" w14:textId="77777777" w:rsidR="00DF12B7" w:rsidRPr="00977CBB" w:rsidRDefault="00DF12B7" w:rsidP="00DF12B7">
      <w:pPr>
        <w:ind w:right="283"/>
        <w:jc w:val="right"/>
        <w:rPr>
          <w:rFonts w:ascii="Arial" w:hAnsi="Arial" w:cs="Arial"/>
        </w:rPr>
      </w:pPr>
      <w:r w:rsidRPr="00977CBB">
        <w:rPr>
          <w:rFonts w:ascii="Arial" w:hAnsi="Arial" w:cs="Arial"/>
        </w:rPr>
        <w:t>Podpisano_ _ _ _ _ _ _ _ _ _ _ _ _ _ _ _ _</w:t>
      </w:r>
    </w:p>
    <w:p w14:paraId="6B90092B" w14:textId="77777777" w:rsidR="00DF12B7" w:rsidRPr="00977CBB" w:rsidRDefault="00DF12B7" w:rsidP="00DF12B7">
      <w:pPr>
        <w:pStyle w:val="Stopka"/>
        <w:tabs>
          <w:tab w:val="clear" w:pos="4536"/>
          <w:tab w:val="clear" w:pos="9072"/>
        </w:tabs>
        <w:ind w:left="6379" w:hanging="6840"/>
        <w:jc w:val="right"/>
        <w:rPr>
          <w:rFonts w:ascii="Arial" w:hAnsi="Arial" w:cs="Arial"/>
          <w:iCs/>
        </w:rPr>
      </w:pPr>
      <w:r w:rsidRPr="00977CBB">
        <w:rPr>
          <w:rFonts w:ascii="Arial" w:hAnsi="Arial" w:cs="Arial"/>
          <w:i/>
          <w:iCs/>
          <w:sz w:val="16"/>
          <w:szCs w:val="16"/>
        </w:rPr>
        <w:t>podpis osoby /osób/  upoważnionej</w:t>
      </w:r>
    </w:p>
    <w:p w14:paraId="0FBCA5BE" w14:textId="77777777" w:rsidR="00DF12B7" w:rsidRPr="00B63614" w:rsidRDefault="00DF12B7" w:rsidP="0089793B">
      <w:pPr>
        <w:pStyle w:val="Stopka"/>
        <w:tabs>
          <w:tab w:val="clear" w:pos="4536"/>
          <w:tab w:val="clear" w:pos="9072"/>
        </w:tabs>
        <w:ind w:left="6840" w:right="432" w:hanging="6840"/>
        <w:jc w:val="right"/>
        <w:rPr>
          <w:rFonts w:ascii="Arial" w:hAnsi="Arial" w:cs="Arial"/>
          <w:i/>
          <w:sz w:val="16"/>
          <w:szCs w:val="16"/>
        </w:rPr>
      </w:pPr>
    </w:p>
    <w:sectPr w:rsidR="00DF12B7" w:rsidRPr="00B63614" w:rsidSect="006675C6">
      <w:footerReference w:type="default" r:id="rId21"/>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E9A162" w15:done="0"/>
  <w15:commentEx w15:paraId="674B6B0B" w15:done="0"/>
  <w15:commentEx w15:paraId="5356728A" w15:done="0"/>
  <w15:commentEx w15:paraId="36750767" w15:done="0"/>
  <w15:commentEx w15:paraId="42A9CA24" w15:done="0"/>
  <w15:commentEx w15:paraId="06BCAB1C" w15:done="0"/>
  <w15:commentEx w15:paraId="0EFD1775" w15:done="0"/>
  <w15:commentEx w15:paraId="1E79A585" w15:done="0"/>
  <w15:commentEx w15:paraId="3BCF93C4" w15:done="0"/>
  <w15:commentEx w15:paraId="2564A5BD" w15:done="0"/>
  <w15:commentEx w15:paraId="21370DD7" w15:done="0"/>
  <w15:commentEx w15:paraId="581AC433" w15:done="0"/>
  <w15:commentEx w15:paraId="2A7F54B9" w15:done="0"/>
  <w15:commentEx w15:paraId="088FA510" w15:done="0"/>
  <w15:commentEx w15:paraId="09BC098B" w15:done="0"/>
  <w15:commentEx w15:paraId="0DC6CBDA" w15:done="0"/>
  <w15:commentEx w15:paraId="1E872012" w15:done="0"/>
  <w15:commentEx w15:paraId="40E61D05" w15:done="0"/>
  <w15:commentEx w15:paraId="56F4116C" w15:done="0"/>
  <w15:commentEx w15:paraId="6C4D3672" w15:done="0"/>
  <w15:commentEx w15:paraId="692EA7ED" w15:done="0"/>
  <w15:commentEx w15:paraId="3DED1A52" w15:done="0"/>
  <w15:commentEx w15:paraId="4C1792DB" w15:done="0"/>
  <w15:commentEx w15:paraId="55C29754" w15:done="0"/>
  <w15:commentEx w15:paraId="642A1D7C" w15:done="0"/>
  <w15:commentEx w15:paraId="1F482476" w15:done="0"/>
  <w15:commentEx w15:paraId="3CF617F1" w15:done="0"/>
  <w15:commentEx w15:paraId="75BFB820" w15:done="0"/>
  <w15:commentEx w15:paraId="5BB1A759" w15:done="0"/>
  <w15:commentEx w15:paraId="1AA868AE" w15:done="0"/>
  <w15:commentEx w15:paraId="15691EB0" w15:done="0"/>
  <w15:commentEx w15:paraId="151F2308" w15:done="0"/>
  <w15:commentEx w15:paraId="668FA8EB" w15:done="0"/>
  <w15:commentEx w15:paraId="3050365C" w15:done="0"/>
  <w15:commentEx w15:paraId="559E1DBD" w15:done="0"/>
  <w15:commentEx w15:paraId="3004E053" w15:done="0"/>
  <w15:commentEx w15:paraId="1FB75A9B" w15:done="0"/>
  <w15:commentEx w15:paraId="389F5EBE" w15:done="0"/>
  <w15:commentEx w15:paraId="5882235F" w15:done="0"/>
  <w15:commentEx w15:paraId="1393EA93" w15:done="0"/>
  <w15:commentEx w15:paraId="243F579B" w15:done="0"/>
  <w15:commentEx w15:paraId="2C9AD4EE" w15:done="0"/>
  <w15:commentEx w15:paraId="4AE78BE5" w15:done="0"/>
  <w15:commentEx w15:paraId="2FEEBD70" w15:done="0"/>
  <w15:commentEx w15:paraId="10E52F14" w15:done="0"/>
  <w15:commentEx w15:paraId="74E64514" w15:done="0"/>
  <w15:commentEx w15:paraId="40F516D6" w15:done="0"/>
  <w15:commentEx w15:paraId="5C5078CC" w15:done="0"/>
  <w15:commentEx w15:paraId="1579F247" w15:done="0"/>
  <w15:commentEx w15:paraId="02503BCE" w15:done="0"/>
  <w15:commentEx w15:paraId="5B12EF2D" w15:done="0"/>
  <w15:commentEx w15:paraId="006E8B0A" w15:done="0"/>
  <w15:commentEx w15:paraId="30D16964" w15:done="0"/>
  <w15:commentEx w15:paraId="5CDD171B" w15:done="0"/>
  <w15:commentEx w15:paraId="3FFE24C9" w15:done="0"/>
  <w15:commentEx w15:paraId="13D60E0F" w15:done="0"/>
  <w15:commentEx w15:paraId="15E62387" w15:done="0"/>
  <w15:commentEx w15:paraId="38EDAFDC" w15:done="0"/>
  <w15:commentEx w15:paraId="4B803456" w15:done="0"/>
  <w15:commentEx w15:paraId="11805F25" w15:done="0"/>
  <w15:commentEx w15:paraId="04CEC8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3210" w14:textId="77777777" w:rsidR="00F44623" w:rsidRDefault="00F44623">
      <w:r>
        <w:separator/>
      </w:r>
    </w:p>
  </w:endnote>
  <w:endnote w:type="continuationSeparator" w:id="0">
    <w:p w14:paraId="2003BF19" w14:textId="77777777" w:rsidR="00F44623" w:rsidRDefault="00F4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1032842905"/>
      <w:docPartObj>
        <w:docPartGallery w:val="Page Numbers (Bottom of Page)"/>
        <w:docPartUnique/>
      </w:docPartObj>
    </w:sdtPr>
    <w:sdtEndPr/>
    <w:sdtContent>
      <w:p w14:paraId="12B51BD6" w14:textId="581A62B5" w:rsidR="00181579" w:rsidRPr="006675C6" w:rsidRDefault="00181579" w:rsidP="006675C6">
        <w:pPr>
          <w:pStyle w:val="Tekstpodstawowy21"/>
          <w:rPr>
            <w:rFonts w:ascii="Arial" w:hAnsi="Arial" w:cs="Arial"/>
            <w:sz w:val="16"/>
            <w:szCs w:val="16"/>
          </w:rPr>
        </w:pPr>
        <w:r w:rsidRPr="006675C6">
          <w:rPr>
            <w:rFonts w:ascii="Arial" w:hAnsi="Arial" w:cs="Arial"/>
            <w:b/>
            <w:sz w:val="16"/>
            <w:szCs w:val="16"/>
          </w:rPr>
          <w:t>Część I SIWZ</w:t>
        </w:r>
        <w:r w:rsidRPr="006675C6">
          <w:rPr>
            <w:rFonts w:ascii="Arial" w:hAnsi="Arial" w:cs="Arial"/>
            <w:sz w:val="16"/>
            <w:szCs w:val="16"/>
          </w:rPr>
          <w:t xml:space="preserve"> – „Dostawa, montaż, serwis i demontaż dekoracji świątecznych dla Gminy Miasto Kołobrzeg w latach 2016/2017, 2017/2018, 2018/2019”</w:t>
        </w:r>
      </w:p>
      <w:p w14:paraId="68C41E7C" w14:textId="11ACF07F" w:rsidR="00181579" w:rsidRDefault="00181579">
        <w:pPr>
          <w:pStyle w:val="Stopka"/>
          <w:jc w:val="right"/>
        </w:pPr>
        <w:r>
          <w:fldChar w:fldCharType="begin"/>
        </w:r>
        <w:r>
          <w:instrText>PAGE   \* MERGEFORMAT</w:instrText>
        </w:r>
        <w:r>
          <w:fldChar w:fldCharType="separate"/>
        </w:r>
        <w:r w:rsidR="001C3BEE">
          <w:rPr>
            <w:noProof/>
          </w:rPr>
          <w:t>17</w:t>
        </w:r>
        <w:r>
          <w:fldChar w:fldCharType="end"/>
        </w:r>
      </w:p>
    </w:sdtContent>
  </w:sdt>
  <w:p w14:paraId="0DBC49F8" w14:textId="77777777" w:rsidR="00181579" w:rsidRDefault="0018157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82D0" w14:textId="77777777" w:rsidR="00F44623" w:rsidRDefault="00F44623">
      <w:r>
        <w:separator/>
      </w:r>
    </w:p>
  </w:footnote>
  <w:footnote w:type="continuationSeparator" w:id="0">
    <w:p w14:paraId="14B7C0BB" w14:textId="77777777" w:rsidR="00F44623" w:rsidRDefault="00F44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85DAA526"/>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4161FFB"/>
    <w:multiLevelType w:val="hybridMultilevel"/>
    <w:tmpl w:val="AD9A804C"/>
    <w:lvl w:ilvl="0" w:tplc="4C2A775E">
      <w:start w:val="1"/>
      <w:numFmt w:val="decimal"/>
      <w:lvlText w:val="%1."/>
      <w:lvlJc w:val="left"/>
      <w:pPr>
        <w:tabs>
          <w:tab w:val="num" w:pos="480"/>
        </w:tabs>
        <w:ind w:left="480" w:hanging="360"/>
      </w:pPr>
      <w:rPr>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8967E1"/>
    <w:multiLevelType w:val="hybridMultilevel"/>
    <w:tmpl w:val="32F68FAC"/>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DDB04D34">
      <w:start w:val="1"/>
      <w:numFmt w:val="decimal"/>
      <w:lvlText w:val="%3)"/>
      <w:lvlJc w:val="left"/>
      <w:pPr>
        <w:ind w:left="2597" w:hanging="180"/>
      </w:pPr>
      <w:rPr>
        <w:rFonts w:ascii="Arial" w:hAnsi="Arial" w:cs="Times New Roman" w:hint="default"/>
        <w:b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3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0B36775"/>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6D7BDC"/>
    <w:multiLevelType w:val="hybridMultilevel"/>
    <w:tmpl w:val="D91E1744"/>
    <w:lvl w:ilvl="0" w:tplc="B22CCFF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7DB2D8E"/>
    <w:multiLevelType w:val="hybridMultilevel"/>
    <w:tmpl w:val="37BE0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nsid w:val="66B46142"/>
    <w:multiLevelType w:val="multilevel"/>
    <w:tmpl w:val="02B08F90"/>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sz w:val="22"/>
        <w:szCs w:val="22"/>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2">
    <w:nsid w:val="6F416827"/>
    <w:multiLevelType w:val="hybridMultilevel"/>
    <w:tmpl w:val="D59662F2"/>
    <w:lvl w:ilvl="0" w:tplc="BAD648B6">
      <w:start w:val="4"/>
      <w:numFmt w:val="decimal"/>
      <w:lvlText w:val="%1)"/>
      <w:lvlJc w:val="left"/>
      <w:pPr>
        <w:tabs>
          <w:tab w:val="num" w:pos="1620"/>
        </w:tabs>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2"/>
  </w:num>
  <w:num w:numId="10">
    <w:abstractNumId w:val="43"/>
  </w:num>
  <w:num w:numId="11">
    <w:abstractNumId w:val="65"/>
  </w:num>
  <w:num w:numId="12">
    <w:abstractNumId w:val="34"/>
  </w:num>
  <w:num w:numId="13">
    <w:abstractNumId w:val="41"/>
  </w:num>
  <w:num w:numId="14">
    <w:abstractNumId w:val="55"/>
  </w:num>
  <w:num w:numId="15">
    <w:abstractNumId w:val="14"/>
  </w:num>
  <w:num w:numId="16">
    <w:abstractNumId w:val="20"/>
  </w:num>
  <w:num w:numId="17">
    <w:abstractNumId w:val="35"/>
  </w:num>
  <w:num w:numId="18">
    <w:abstractNumId w:val="44"/>
  </w:num>
  <w:num w:numId="19">
    <w:abstractNumId w:val="51"/>
  </w:num>
  <w:num w:numId="20">
    <w:abstractNumId w:val="29"/>
  </w:num>
  <w:num w:numId="21">
    <w:abstractNumId w:val="57"/>
  </w:num>
  <w:num w:numId="22">
    <w:abstractNumId w:val="24"/>
  </w:num>
  <w:num w:numId="23">
    <w:abstractNumId w:val="58"/>
  </w:num>
  <w:num w:numId="24">
    <w:abstractNumId w:val="59"/>
  </w:num>
  <w:num w:numId="25">
    <w:abstractNumId w:val="27"/>
  </w:num>
  <w:num w:numId="26">
    <w:abstractNumId w:val="69"/>
  </w:num>
  <w:num w:numId="27">
    <w:abstractNumId w:val="46"/>
  </w:num>
  <w:num w:numId="28">
    <w:abstractNumId w:val="36"/>
  </w:num>
  <w:num w:numId="29">
    <w:abstractNumId w:val="31"/>
  </w:num>
  <w:num w:numId="30">
    <w:abstractNumId w:val="56"/>
  </w:num>
  <w:num w:numId="31">
    <w:abstractNumId w:val="25"/>
  </w:num>
  <w:num w:numId="32">
    <w:abstractNumId w:val="32"/>
  </w:num>
  <w:num w:numId="33">
    <w:abstractNumId w:val="19"/>
  </w:num>
  <w:num w:numId="34">
    <w:abstractNumId w:val="40"/>
  </w:num>
  <w:num w:numId="35">
    <w:abstractNumId w:val="49"/>
  </w:num>
  <w:num w:numId="36">
    <w:abstractNumId w:val="66"/>
  </w:num>
  <w:num w:numId="37">
    <w:abstractNumId w:val="28"/>
  </w:num>
  <w:num w:numId="38">
    <w:abstractNumId w:val="26"/>
  </w:num>
  <w:num w:numId="39">
    <w:abstractNumId w:val="22"/>
  </w:num>
  <w:num w:numId="40">
    <w:abstractNumId w:val="15"/>
  </w:num>
  <w:num w:numId="41">
    <w:abstractNumId w:val="38"/>
  </w:num>
  <w:num w:numId="42">
    <w:abstractNumId w:val="16"/>
  </w:num>
  <w:num w:numId="43">
    <w:abstractNumId w:val="39"/>
  </w:num>
  <w:num w:numId="44">
    <w:abstractNumId w:val="37"/>
  </w:num>
  <w:num w:numId="45">
    <w:abstractNumId w:val="17"/>
  </w:num>
  <w:num w:numId="46">
    <w:abstractNumId w:val="68"/>
  </w:num>
  <w:num w:numId="47">
    <w:abstractNumId w:val="50"/>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lvl w:ilvl="0">
        <w:start w:val="25"/>
        <w:numFmt w:val="none"/>
        <w:lvlText w:val="22."/>
        <w:lvlJc w:val="left"/>
        <w:pPr>
          <w:tabs>
            <w:tab w:val="num" w:pos="435"/>
          </w:tabs>
          <w:ind w:left="435" w:hanging="435"/>
        </w:pPr>
        <w:rPr>
          <w:rFonts w:hint="default"/>
        </w:rPr>
      </w:lvl>
    </w:lvlOverride>
    <w:lvlOverride w:ilvl="1">
      <w:lvl w:ilvl="1">
        <w:start w:val="2"/>
        <w:numFmt w:val="decimal"/>
        <w:lvlRestart w:val="0"/>
        <w:lvlText w:val="%1.1."/>
        <w:lvlJc w:val="left"/>
        <w:pPr>
          <w:tabs>
            <w:tab w:val="num" w:pos="1144"/>
          </w:tabs>
          <w:ind w:left="1144" w:hanging="435"/>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67"/>
  </w:num>
  <w:num w:numId="51">
    <w:abstractNumId w:val="21"/>
  </w:num>
  <w:num w:numId="52">
    <w:abstractNumId w:val="45"/>
  </w:num>
  <w:num w:numId="53">
    <w:abstractNumId w:val="48"/>
  </w:num>
  <w:num w:numId="54">
    <w:abstractNumId w:val="60"/>
  </w:num>
  <w:num w:numId="55">
    <w:abstractNumId w:val="42"/>
  </w:num>
  <w:num w:numId="56">
    <w:abstractNumId w:val="18"/>
  </w:num>
  <w:num w:numId="57">
    <w:abstractNumId w:val="23"/>
  </w:num>
  <w:num w:numId="58">
    <w:abstractNumId w:val="62"/>
  </w:num>
  <w:num w:numId="5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53"/>
  </w:num>
  <w:num w:numId="62">
    <w:abstractNumId w:val="3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705A"/>
    <w:rsid w:val="00030845"/>
    <w:rsid w:val="000311AB"/>
    <w:rsid w:val="00032B88"/>
    <w:rsid w:val="0003321D"/>
    <w:rsid w:val="00033A80"/>
    <w:rsid w:val="00034536"/>
    <w:rsid w:val="00036DF6"/>
    <w:rsid w:val="00040694"/>
    <w:rsid w:val="0004135C"/>
    <w:rsid w:val="00041427"/>
    <w:rsid w:val="00041E27"/>
    <w:rsid w:val="00042A61"/>
    <w:rsid w:val="00042B90"/>
    <w:rsid w:val="00042C82"/>
    <w:rsid w:val="00042E85"/>
    <w:rsid w:val="000432A0"/>
    <w:rsid w:val="00043DFA"/>
    <w:rsid w:val="00045034"/>
    <w:rsid w:val="0004559E"/>
    <w:rsid w:val="00046257"/>
    <w:rsid w:val="0004769C"/>
    <w:rsid w:val="00047F37"/>
    <w:rsid w:val="00050263"/>
    <w:rsid w:val="00050550"/>
    <w:rsid w:val="00050753"/>
    <w:rsid w:val="00050B38"/>
    <w:rsid w:val="00051562"/>
    <w:rsid w:val="00051C32"/>
    <w:rsid w:val="0005432B"/>
    <w:rsid w:val="00057F2C"/>
    <w:rsid w:val="00064DDC"/>
    <w:rsid w:val="000651AD"/>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0E10"/>
    <w:rsid w:val="000913C7"/>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D9E"/>
    <w:rsid w:val="000B3E95"/>
    <w:rsid w:val="000B79FF"/>
    <w:rsid w:val="000B7B71"/>
    <w:rsid w:val="000B7CE5"/>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3646"/>
    <w:rsid w:val="000E5C5F"/>
    <w:rsid w:val="000E6CFB"/>
    <w:rsid w:val="000E6F45"/>
    <w:rsid w:val="000F034A"/>
    <w:rsid w:val="000F0ACF"/>
    <w:rsid w:val="000F14BE"/>
    <w:rsid w:val="000F1F7C"/>
    <w:rsid w:val="000F3B81"/>
    <w:rsid w:val="000F5EA4"/>
    <w:rsid w:val="000F6F22"/>
    <w:rsid w:val="001001F8"/>
    <w:rsid w:val="0010049F"/>
    <w:rsid w:val="001010AB"/>
    <w:rsid w:val="00101D90"/>
    <w:rsid w:val="00103138"/>
    <w:rsid w:val="00103765"/>
    <w:rsid w:val="00104BEB"/>
    <w:rsid w:val="00105142"/>
    <w:rsid w:val="00106A43"/>
    <w:rsid w:val="00107B83"/>
    <w:rsid w:val="0011066B"/>
    <w:rsid w:val="00111D5C"/>
    <w:rsid w:val="00113448"/>
    <w:rsid w:val="00114691"/>
    <w:rsid w:val="0011597C"/>
    <w:rsid w:val="00115EBF"/>
    <w:rsid w:val="00116D71"/>
    <w:rsid w:val="001179B5"/>
    <w:rsid w:val="00120363"/>
    <w:rsid w:val="00120CCD"/>
    <w:rsid w:val="00122DEC"/>
    <w:rsid w:val="00123ADE"/>
    <w:rsid w:val="00127293"/>
    <w:rsid w:val="00130F9D"/>
    <w:rsid w:val="001313C3"/>
    <w:rsid w:val="00131B39"/>
    <w:rsid w:val="00131DDE"/>
    <w:rsid w:val="00134679"/>
    <w:rsid w:val="00140B57"/>
    <w:rsid w:val="00140B72"/>
    <w:rsid w:val="00143C28"/>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31C3"/>
    <w:rsid w:val="001634A4"/>
    <w:rsid w:val="00163588"/>
    <w:rsid w:val="001656C5"/>
    <w:rsid w:val="0016696F"/>
    <w:rsid w:val="00167022"/>
    <w:rsid w:val="0016726F"/>
    <w:rsid w:val="00170A74"/>
    <w:rsid w:val="0017117E"/>
    <w:rsid w:val="0017254F"/>
    <w:rsid w:val="001727F7"/>
    <w:rsid w:val="00172EB4"/>
    <w:rsid w:val="00173E7E"/>
    <w:rsid w:val="00175399"/>
    <w:rsid w:val="0017587E"/>
    <w:rsid w:val="00180AB2"/>
    <w:rsid w:val="00181579"/>
    <w:rsid w:val="001819B2"/>
    <w:rsid w:val="001824E1"/>
    <w:rsid w:val="001835DD"/>
    <w:rsid w:val="00183BA5"/>
    <w:rsid w:val="00185B1D"/>
    <w:rsid w:val="001878E4"/>
    <w:rsid w:val="00190603"/>
    <w:rsid w:val="00190FE6"/>
    <w:rsid w:val="0019260C"/>
    <w:rsid w:val="0019260E"/>
    <w:rsid w:val="001957CE"/>
    <w:rsid w:val="00196210"/>
    <w:rsid w:val="001962B6"/>
    <w:rsid w:val="00196BBE"/>
    <w:rsid w:val="001A08EC"/>
    <w:rsid w:val="001A3CAB"/>
    <w:rsid w:val="001A3F14"/>
    <w:rsid w:val="001A43BA"/>
    <w:rsid w:val="001A6556"/>
    <w:rsid w:val="001A7CED"/>
    <w:rsid w:val="001B1A21"/>
    <w:rsid w:val="001B1AA7"/>
    <w:rsid w:val="001B274E"/>
    <w:rsid w:val="001B2B49"/>
    <w:rsid w:val="001B2DBF"/>
    <w:rsid w:val="001B3789"/>
    <w:rsid w:val="001B5982"/>
    <w:rsid w:val="001B75C6"/>
    <w:rsid w:val="001C038E"/>
    <w:rsid w:val="001C08CD"/>
    <w:rsid w:val="001C3571"/>
    <w:rsid w:val="001C3BEE"/>
    <w:rsid w:val="001C51AB"/>
    <w:rsid w:val="001C6005"/>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5510"/>
    <w:rsid w:val="00215769"/>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3C6"/>
    <w:rsid w:val="0024586B"/>
    <w:rsid w:val="00250643"/>
    <w:rsid w:val="0025096F"/>
    <w:rsid w:val="00250B6F"/>
    <w:rsid w:val="0025120F"/>
    <w:rsid w:val="00251523"/>
    <w:rsid w:val="002519DE"/>
    <w:rsid w:val="002519E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39"/>
    <w:rsid w:val="00283243"/>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1B67"/>
    <w:rsid w:val="002C2EB2"/>
    <w:rsid w:val="002C3BD3"/>
    <w:rsid w:val="002C4055"/>
    <w:rsid w:val="002C48C3"/>
    <w:rsid w:val="002C6899"/>
    <w:rsid w:val="002D0A2F"/>
    <w:rsid w:val="002D1516"/>
    <w:rsid w:val="002D26A0"/>
    <w:rsid w:val="002D2D97"/>
    <w:rsid w:val="002D42FA"/>
    <w:rsid w:val="002D4FD1"/>
    <w:rsid w:val="002D66CB"/>
    <w:rsid w:val="002D6CCD"/>
    <w:rsid w:val="002E3C36"/>
    <w:rsid w:val="002E613B"/>
    <w:rsid w:val="002E6370"/>
    <w:rsid w:val="002F0636"/>
    <w:rsid w:val="002F166C"/>
    <w:rsid w:val="002F2215"/>
    <w:rsid w:val="002F3533"/>
    <w:rsid w:val="002F374D"/>
    <w:rsid w:val="002F3974"/>
    <w:rsid w:val="002F4938"/>
    <w:rsid w:val="002F4C84"/>
    <w:rsid w:val="002F5607"/>
    <w:rsid w:val="002F58F9"/>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5AFC"/>
    <w:rsid w:val="00346598"/>
    <w:rsid w:val="00346EAE"/>
    <w:rsid w:val="00350CC6"/>
    <w:rsid w:val="00350FD0"/>
    <w:rsid w:val="003510AE"/>
    <w:rsid w:val="00355899"/>
    <w:rsid w:val="0036110B"/>
    <w:rsid w:val="00361323"/>
    <w:rsid w:val="00363888"/>
    <w:rsid w:val="00364B46"/>
    <w:rsid w:val="00365EA4"/>
    <w:rsid w:val="00370A45"/>
    <w:rsid w:val="003723E1"/>
    <w:rsid w:val="00372A22"/>
    <w:rsid w:val="003748B5"/>
    <w:rsid w:val="00377BF0"/>
    <w:rsid w:val="00380830"/>
    <w:rsid w:val="00380F01"/>
    <w:rsid w:val="00381CF9"/>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7448"/>
    <w:rsid w:val="003B12B1"/>
    <w:rsid w:val="003B1A35"/>
    <w:rsid w:val="003B2604"/>
    <w:rsid w:val="003B2656"/>
    <w:rsid w:val="003B2C9E"/>
    <w:rsid w:val="003B2CBA"/>
    <w:rsid w:val="003B31DE"/>
    <w:rsid w:val="003B3490"/>
    <w:rsid w:val="003B5592"/>
    <w:rsid w:val="003B6C4D"/>
    <w:rsid w:val="003B7A40"/>
    <w:rsid w:val="003B7CE4"/>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883"/>
    <w:rsid w:val="003D5286"/>
    <w:rsid w:val="003D5AF9"/>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69F0"/>
    <w:rsid w:val="004173ED"/>
    <w:rsid w:val="00417A33"/>
    <w:rsid w:val="004200E7"/>
    <w:rsid w:val="0042142A"/>
    <w:rsid w:val="0042142D"/>
    <w:rsid w:val="00422B38"/>
    <w:rsid w:val="00423592"/>
    <w:rsid w:val="0042538D"/>
    <w:rsid w:val="00425F58"/>
    <w:rsid w:val="00427A17"/>
    <w:rsid w:val="00430B5A"/>
    <w:rsid w:val="004330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7766"/>
    <w:rsid w:val="004503BF"/>
    <w:rsid w:val="00450D96"/>
    <w:rsid w:val="0045142A"/>
    <w:rsid w:val="00452678"/>
    <w:rsid w:val="00452A0F"/>
    <w:rsid w:val="00453716"/>
    <w:rsid w:val="00454362"/>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847"/>
    <w:rsid w:val="004A2062"/>
    <w:rsid w:val="004A30F8"/>
    <w:rsid w:val="004A33EC"/>
    <w:rsid w:val="004A3782"/>
    <w:rsid w:val="004A553B"/>
    <w:rsid w:val="004A7CCB"/>
    <w:rsid w:val="004A7D13"/>
    <w:rsid w:val="004A7F69"/>
    <w:rsid w:val="004A7F9F"/>
    <w:rsid w:val="004B0B94"/>
    <w:rsid w:val="004B1ED9"/>
    <w:rsid w:val="004B37E5"/>
    <w:rsid w:val="004B3C54"/>
    <w:rsid w:val="004B5EF9"/>
    <w:rsid w:val="004B7F62"/>
    <w:rsid w:val="004C012B"/>
    <w:rsid w:val="004C0370"/>
    <w:rsid w:val="004C0C59"/>
    <w:rsid w:val="004C1503"/>
    <w:rsid w:val="004C29C7"/>
    <w:rsid w:val="004C2C75"/>
    <w:rsid w:val="004C3170"/>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4F57"/>
    <w:rsid w:val="0050526B"/>
    <w:rsid w:val="005063B7"/>
    <w:rsid w:val="0050664A"/>
    <w:rsid w:val="00507D5E"/>
    <w:rsid w:val="005102B5"/>
    <w:rsid w:val="00511169"/>
    <w:rsid w:val="00511C0C"/>
    <w:rsid w:val="00512F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37D70"/>
    <w:rsid w:val="00540D12"/>
    <w:rsid w:val="00542F2D"/>
    <w:rsid w:val="00543079"/>
    <w:rsid w:val="0054337D"/>
    <w:rsid w:val="00544130"/>
    <w:rsid w:val="005444D9"/>
    <w:rsid w:val="00544C50"/>
    <w:rsid w:val="00544C92"/>
    <w:rsid w:val="00545CE7"/>
    <w:rsid w:val="0054746D"/>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C00A2"/>
    <w:rsid w:val="005C0E20"/>
    <w:rsid w:val="005C4129"/>
    <w:rsid w:val="005C6AF9"/>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10FF1"/>
    <w:rsid w:val="00611333"/>
    <w:rsid w:val="00611354"/>
    <w:rsid w:val="00612A43"/>
    <w:rsid w:val="0061386E"/>
    <w:rsid w:val="00613E18"/>
    <w:rsid w:val="00615193"/>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79"/>
    <w:rsid w:val="00663016"/>
    <w:rsid w:val="006631F9"/>
    <w:rsid w:val="00663C70"/>
    <w:rsid w:val="00664728"/>
    <w:rsid w:val="00664B4E"/>
    <w:rsid w:val="00665DF7"/>
    <w:rsid w:val="006675C6"/>
    <w:rsid w:val="00667BF7"/>
    <w:rsid w:val="00667DC7"/>
    <w:rsid w:val="00670B9E"/>
    <w:rsid w:val="00672014"/>
    <w:rsid w:val="00672C8E"/>
    <w:rsid w:val="00673034"/>
    <w:rsid w:val="00673235"/>
    <w:rsid w:val="00673DFA"/>
    <w:rsid w:val="0068019D"/>
    <w:rsid w:val="00681054"/>
    <w:rsid w:val="00681744"/>
    <w:rsid w:val="0068737D"/>
    <w:rsid w:val="006875E4"/>
    <w:rsid w:val="00687F60"/>
    <w:rsid w:val="00690903"/>
    <w:rsid w:val="006932F0"/>
    <w:rsid w:val="006942B4"/>
    <w:rsid w:val="00694F99"/>
    <w:rsid w:val="00697214"/>
    <w:rsid w:val="00697359"/>
    <w:rsid w:val="00697AE3"/>
    <w:rsid w:val="00697D5D"/>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2E98"/>
    <w:rsid w:val="006C30D7"/>
    <w:rsid w:val="006C33FB"/>
    <w:rsid w:val="006C3A85"/>
    <w:rsid w:val="006C425D"/>
    <w:rsid w:val="006C4456"/>
    <w:rsid w:val="006C52D6"/>
    <w:rsid w:val="006C620D"/>
    <w:rsid w:val="006C7199"/>
    <w:rsid w:val="006C7ED5"/>
    <w:rsid w:val="006D049F"/>
    <w:rsid w:val="006D0ACC"/>
    <w:rsid w:val="006D0BC5"/>
    <w:rsid w:val="006D5743"/>
    <w:rsid w:val="006D5F04"/>
    <w:rsid w:val="006D5F5C"/>
    <w:rsid w:val="006D71F6"/>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8DD"/>
    <w:rsid w:val="00722AFA"/>
    <w:rsid w:val="00722CB8"/>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49F"/>
    <w:rsid w:val="007520A0"/>
    <w:rsid w:val="0075321E"/>
    <w:rsid w:val="00753520"/>
    <w:rsid w:val="007559C0"/>
    <w:rsid w:val="007563A3"/>
    <w:rsid w:val="007563B0"/>
    <w:rsid w:val="00756DC6"/>
    <w:rsid w:val="00757EFF"/>
    <w:rsid w:val="00762D67"/>
    <w:rsid w:val="007641D4"/>
    <w:rsid w:val="00765247"/>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5576"/>
    <w:rsid w:val="00785B92"/>
    <w:rsid w:val="00786762"/>
    <w:rsid w:val="00787C5F"/>
    <w:rsid w:val="007916B4"/>
    <w:rsid w:val="00791B5E"/>
    <w:rsid w:val="00793CB2"/>
    <w:rsid w:val="007960D7"/>
    <w:rsid w:val="007960D9"/>
    <w:rsid w:val="007A0F3D"/>
    <w:rsid w:val="007A1B41"/>
    <w:rsid w:val="007A1C93"/>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1A1D"/>
    <w:rsid w:val="007C1EB6"/>
    <w:rsid w:val="007C244A"/>
    <w:rsid w:val="007C26E5"/>
    <w:rsid w:val="007C4983"/>
    <w:rsid w:val="007C7DDE"/>
    <w:rsid w:val="007C7EE8"/>
    <w:rsid w:val="007D18DF"/>
    <w:rsid w:val="007D2CD7"/>
    <w:rsid w:val="007D2F7C"/>
    <w:rsid w:val="007D39F7"/>
    <w:rsid w:val="007D3E7B"/>
    <w:rsid w:val="007D43E9"/>
    <w:rsid w:val="007D4EFD"/>
    <w:rsid w:val="007D4FEC"/>
    <w:rsid w:val="007E1644"/>
    <w:rsid w:val="007E3098"/>
    <w:rsid w:val="007E560D"/>
    <w:rsid w:val="007E64EE"/>
    <w:rsid w:val="007E6B64"/>
    <w:rsid w:val="007E722E"/>
    <w:rsid w:val="007E7F80"/>
    <w:rsid w:val="007F0B50"/>
    <w:rsid w:val="007F14B2"/>
    <w:rsid w:val="007F19CD"/>
    <w:rsid w:val="007F2B48"/>
    <w:rsid w:val="007F2C28"/>
    <w:rsid w:val="007F3C9D"/>
    <w:rsid w:val="007F6362"/>
    <w:rsid w:val="007F6ECA"/>
    <w:rsid w:val="007F714B"/>
    <w:rsid w:val="00800F64"/>
    <w:rsid w:val="00802539"/>
    <w:rsid w:val="00802F76"/>
    <w:rsid w:val="00803269"/>
    <w:rsid w:val="0080395C"/>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AE"/>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6A05"/>
    <w:rsid w:val="008917BE"/>
    <w:rsid w:val="00891A6E"/>
    <w:rsid w:val="00891A7E"/>
    <w:rsid w:val="00892F0C"/>
    <w:rsid w:val="0089352B"/>
    <w:rsid w:val="00893F3B"/>
    <w:rsid w:val="00894EE5"/>
    <w:rsid w:val="008964CA"/>
    <w:rsid w:val="00896FD7"/>
    <w:rsid w:val="00897575"/>
    <w:rsid w:val="0089787E"/>
    <w:rsid w:val="0089793B"/>
    <w:rsid w:val="00897D38"/>
    <w:rsid w:val="008A1728"/>
    <w:rsid w:val="008A1B38"/>
    <w:rsid w:val="008A1BC2"/>
    <w:rsid w:val="008A22CE"/>
    <w:rsid w:val="008A365C"/>
    <w:rsid w:val="008A5994"/>
    <w:rsid w:val="008A67EE"/>
    <w:rsid w:val="008B1302"/>
    <w:rsid w:val="008B2264"/>
    <w:rsid w:val="008B2BC0"/>
    <w:rsid w:val="008B34EF"/>
    <w:rsid w:val="008B42D2"/>
    <w:rsid w:val="008B466B"/>
    <w:rsid w:val="008B5C67"/>
    <w:rsid w:val="008B6262"/>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E10E1"/>
    <w:rsid w:val="008E202F"/>
    <w:rsid w:val="008E2713"/>
    <w:rsid w:val="008E2C7A"/>
    <w:rsid w:val="008E2DA6"/>
    <w:rsid w:val="008E3160"/>
    <w:rsid w:val="008E38F9"/>
    <w:rsid w:val="008E5B70"/>
    <w:rsid w:val="008E6A39"/>
    <w:rsid w:val="008F039B"/>
    <w:rsid w:val="008F3449"/>
    <w:rsid w:val="008F3539"/>
    <w:rsid w:val="008F47A6"/>
    <w:rsid w:val="008F48C9"/>
    <w:rsid w:val="008F66F6"/>
    <w:rsid w:val="00900AAD"/>
    <w:rsid w:val="00901530"/>
    <w:rsid w:val="00902DE2"/>
    <w:rsid w:val="0090322D"/>
    <w:rsid w:val="00904C06"/>
    <w:rsid w:val="009052BC"/>
    <w:rsid w:val="00907ABD"/>
    <w:rsid w:val="009103AD"/>
    <w:rsid w:val="00910C73"/>
    <w:rsid w:val="0091339F"/>
    <w:rsid w:val="009139B0"/>
    <w:rsid w:val="0091475B"/>
    <w:rsid w:val="00915A1D"/>
    <w:rsid w:val="00917643"/>
    <w:rsid w:val="009235A9"/>
    <w:rsid w:val="00923FA1"/>
    <w:rsid w:val="00925691"/>
    <w:rsid w:val="00925D76"/>
    <w:rsid w:val="00927145"/>
    <w:rsid w:val="00927F5F"/>
    <w:rsid w:val="00930221"/>
    <w:rsid w:val="009307F8"/>
    <w:rsid w:val="009311C5"/>
    <w:rsid w:val="009312CA"/>
    <w:rsid w:val="00932023"/>
    <w:rsid w:val="00932D3A"/>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4578"/>
    <w:rsid w:val="009548C1"/>
    <w:rsid w:val="00954BB1"/>
    <w:rsid w:val="00954D67"/>
    <w:rsid w:val="0096448B"/>
    <w:rsid w:val="009647BE"/>
    <w:rsid w:val="00964B71"/>
    <w:rsid w:val="00965A5A"/>
    <w:rsid w:val="00965CDA"/>
    <w:rsid w:val="009721AC"/>
    <w:rsid w:val="00972C1E"/>
    <w:rsid w:val="00973C65"/>
    <w:rsid w:val="0097667E"/>
    <w:rsid w:val="00977A07"/>
    <w:rsid w:val="00977CBB"/>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E43"/>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B7B66"/>
    <w:rsid w:val="009C382A"/>
    <w:rsid w:val="009C3AF4"/>
    <w:rsid w:val="009C50A3"/>
    <w:rsid w:val="009C60ED"/>
    <w:rsid w:val="009C69E1"/>
    <w:rsid w:val="009C77FE"/>
    <w:rsid w:val="009C7F28"/>
    <w:rsid w:val="009D05E6"/>
    <w:rsid w:val="009D0F42"/>
    <w:rsid w:val="009D0FF2"/>
    <w:rsid w:val="009D1CB1"/>
    <w:rsid w:val="009D4A83"/>
    <w:rsid w:val="009D5B74"/>
    <w:rsid w:val="009D62D9"/>
    <w:rsid w:val="009D72CA"/>
    <w:rsid w:val="009E08B0"/>
    <w:rsid w:val="009E15A8"/>
    <w:rsid w:val="009E338E"/>
    <w:rsid w:val="009E36E8"/>
    <w:rsid w:val="009E3A53"/>
    <w:rsid w:val="009E45F7"/>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5126"/>
    <w:rsid w:val="00A079E3"/>
    <w:rsid w:val="00A10E1D"/>
    <w:rsid w:val="00A1518A"/>
    <w:rsid w:val="00A16379"/>
    <w:rsid w:val="00A21416"/>
    <w:rsid w:val="00A22A96"/>
    <w:rsid w:val="00A25783"/>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507"/>
    <w:rsid w:val="00AD699E"/>
    <w:rsid w:val="00AE109A"/>
    <w:rsid w:val="00AE1495"/>
    <w:rsid w:val="00AE183A"/>
    <w:rsid w:val="00AE2FF2"/>
    <w:rsid w:val="00AE3D43"/>
    <w:rsid w:val="00AE51DB"/>
    <w:rsid w:val="00AF00ED"/>
    <w:rsid w:val="00AF0DF1"/>
    <w:rsid w:val="00AF2077"/>
    <w:rsid w:val="00AF4980"/>
    <w:rsid w:val="00AF4F4D"/>
    <w:rsid w:val="00AF5A40"/>
    <w:rsid w:val="00AF5B0F"/>
    <w:rsid w:val="00AF5DD3"/>
    <w:rsid w:val="00AF6C21"/>
    <w:rsid w:val="00AF6EFF"/>
    <w:rsid w:val="00B00581"/>
    <w:rsid w:val="00B006DB"/>
    <w:rsid w:val="00B008A8"/>
    <w:rsid w:val="00B00B07"/>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30C57"/>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16C9"/>
    <w:rsid w:val="00B72B2C"/>
    <w:rsid w:val="00B77F06"/>
    <w:rsid w:val="00B84400"/>
    <w:rsid w:val="00B845CB"/>
    <w:rsid w:val="00B8713D"/>
    <w:rsid w:val="00B87720"/>
    <w:rsid w:val="00B87B86"/>
    <w:rsid w:val="00B91F54"/>
    <w:rsid w:val="00B928AE"/>
    <w:rsid w:val="00B94002"/>
    <w:rsid w:val="00B94589"/>
    <w:rsid w:val="00B97C5D"/>
    <w:rsid w:val="00BA0FC7"/>
    <w:rsid w:val="00BA1434"/>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78D"/>
    <w:rsid w:val="00BE7E84"/>
    <w:rsid w:val="00BE7F08"/>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63E"/>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36"/>
    <w:rsid w:val="00C328E5"/>
    <w:rsid w:val="00C32A4F"/>
    <w:rsid w:val="00C3335B"/>
    <w:rsid w:val="00C34443"/>
    <w:rsid w:val="00C348B3"/>
    <w:rsid w:val="00C3586F"/>
    <w:rsid w:val="00C3596F"/>
    <w:rsid w:val="00C3629A"/>
    <w:rsid w:val="00C36944"/>
    <w:rsid w:val="00C40825"/>
    <w:rsid w:val="00C414C4"/>
    <w:rsid w:val="00C41880"/>
    <w:rsid w:val="00C42FF2"/>
    <w:rsid w:val="00C431E8"/>
    <w:rsid w:val="00C45C3E"/>
    <w:rsid w:val="00C46200"/>
    <w:rsid w:val="00C473D3"/>
    <w:rsid w:val="00C50FBD"/>
    <w:rsid w:val="00C511C7"/>
    <w:rsid w:val="00C51B23"/>
    <w:rsid w:val="00C52AEE"/>
    <w:rsid w:val="00C54CDB"/>
    <w:rsid w:val="00C55FDC"/>
    <w:rsid w:val="00C60788"/>
    <w:rsid w:val="00C60C17"/>
    <w:rsid w:val="00C6103B"/>
    <w:rsid w:val="00C65CD0"/>
    <w:rsid w:val="00C66B84"/>
    <w:rsid w:val="00C67A2D"/>
    <w:rsid w:val="00C67B74"/>
    <w:rsid w:val="00C70EB8"/>
    <w:rsid w:val="00C71BC1"/>
    <w:rsid w:val="00C722AD"/>
    <w:rsid w:val="00C7354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2051"/>
    <w:rsid w:val="00CB4353"/>
    <w:rsid w:val="00CB79EB"/>
    <w:rsid w:val="00CB7D25"/>
    <w:rsid w:val="00CC1413"/>
    <w:rsid w:val="00CC2380"/>
    <w:rsid w:val="00CC2C2A"/>
    <w:rsid w:val="00CC2C51"/>
    <w:rsid w:val="00CC2F66"/>
    <w:rsid w:val="00CC2FAD"/>
    <w:rsid w:val="00CC3E35"/>
    <w:rsid w:val="00CC4916"/>
    <w:rsid w:val="00CC555C"/>
    <w:rsid w:val="00CC64CA"/>
    <w:rsid w:val="00CC6D10"/>
    <w:rsid w:val="00CD0F00"/>
    <w:rsid w:val="00CD10CA"/>
    <w:rsid w:val="00CD29AE"/>
    <w:rsid w:val="00CD2F24"/>
    <w:rsid w:val="00CD3A9B"/>
    <w:rsid w:val="00CD3C09"/>
    <w:rsid w:val="00CD516B"/>
    <w:rsid w:val="00CD5DEB"/>
    <w:rsid w:val="00CD777F"/>
    <w:rsid w:val="00CE0969"/>
    <w:rsid w:val="00CE1815"/>
    <w:rsid w:val="00CE2171"/>
    <w:rsid w:val="00CE2786"/>
    <w:rsid w:val="00CE6937"/>
    <w:rsid w:val="00CE719C"/>
    <w:rsid w:val="00CE7A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2ACF"/>
    <w:rsid w:val="00D130B5"/>
    <w:rsid w:val="00D142F6"/>
    <w:rsid w:val="00D169E5"/>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4B7C"/>
    <w:rsid w:val="00D36BB1"/>
    <w:rsid w:val="00D43817"/>
    <w:rsid w:val="00D46741"/>
    <w:rsid w:val="00D477F1"/>
    <w:rsid w:val="00D47F6A"/>
    <w:rsid w:val="00D50460"/>
    <w:rsid w:val="00D50EC5"/>
    <w:rsid w:val="00D51623"/>
    <w:rsid w:val="00D51F2D"/>
    <w:rsid w:val="00D535DF"/>
    <w:rsid w:val="00D54BF3"/>
    <w:rsid w:val="00D5504C"/>
    <w:rsid w:val="00D55B87"/>
    <w:rsid w:val="00D57407"/>
    <w:rsid w:val="00D575CE"/>
    <w:rsid w:val="00D57BDB"/>
    <w:rsid w:val="00D607E4"/>
    <w:rsid w:val="00D61E41"/>
    <w:rsid w:val="00D62D4E"/>
    <w:rsid w:val="00D63328"/>
    <w:rsid w:val="00D6476F"/>
    <w:rsid w:val="00D64DA1"/>
    <w:rsid w:val="00D662E0"/>
    <w:rsid w:val="00D66BCB"/>
    <w:rsid w:val="00D72062"/>
    <w:rsid w:val="00D72BC6"/>
    <w:rsid w:val="00D748DD"/>
    <w:rsid w:val="00D75686"/>
    <w:rsid w:val="00D75EE5"/>
    <w:rsid w:val="00D770C0"/>
    <w:rsid w:val="00D809AD"/>
    <w:rsid w:val="00D8128D"/>
    <w:rsid w:val="00D81DD2"/>
    <w:rsid w:val="00D82971"/>
    <w:rsid w:val="00D83CB2"/>
    <w:rsid w:val="00D83E5F"/>
    <w:rsid w:val="00D845DB"/>
    <w:rsid w:val="00D84696"/>
    <w:rsid w:val="00D86624"/>
    <w:rsid w:val="00D86A66"/>
    <w:rsid w:val="00D875D2"/>
    <w:rsid w:val="00D913E8"/>
    <w:rsid w:val="00D91AAE"/>
    <w:rsid w:val="00D926E6"/>
    <w:rsid w:val="00D97421"/>
    <w:rsid w:val="00DA0190"/>
    <w:rsid w:val="00DA0650"/>
    <w:rsid w:val="00DA0728"/>
    <w:rsid w:val="00DA2B8A"/>
    <w:rsid w:val="00DA4B5E"/>
    <w:rsid w:val="00DA53D1"/>
    <w:rsid w:val="00DA56C5"/>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238E"/>
    <w:rsid w:val="00DC26CE"/>
    <w:rsid w:val="00DC30FD"/>
    <w:rsid w:val="00DC3341"/>
    <w:rsid w:val="00DC381E"/>
    <w:rsid w:val="00DD0CAD"/>
    <w:rsid w:val="00DD224E"/>
    <w:rsid w:val="00DD3B33"/>
    <w:rsid w:val="00DD3B4B"/>
    <w:rsid w:val="00DD4AF6"/>
    <w:rsid w:val="00DD5917"/>
    <w:rsid w:val="00DD625F"/>
    <w:rsid w:val="00DD6C8D"/>
    <w:rsid w:val="00DD73B2"/>
    <w:rsid w:val="00DE1240"/>
    <w:rsid w:val="00DE1B37"/>
    <w:rsid w:val="00DE2868"/>
    <w:rsid w:val="00DE3125"/>
    <w:rsid w:val="00DE37AB"/>
    <w:rsid w:val="00DE4BC2"/>
    <w:rsid w:val="00DE7FE0"/>
    <w:rsid w:val="00DF12B7"/>
    <w:rsid w:val="00DF1929"/>
    <w:rsid w:val="00DF1D3B"/>
    <w:rsid w:val="00DF78EF"/>
    <w:rsid w:val="00DF7E13"/>
    <w:rsid w:val="00E00455"/>
    <w:rsid w:val="00E00D44"/>
    <w:rsid w:val="00E01C5A"/>
    <w:rsid w:val="00E01F0D"/>
    <w:rsid w:val="00E02C77"/>
    <w:rsid w:val="00E04FD4"/>
    <w:rsid w:val="00E059F3"/>
    <w:rsid w:val="00E10A10"/>
    <w:rsid w:val="00E13CB5"/>
    <w:rsid w:val="00E14B01"/>
    <w:rsid w:val="00E158A7"/>
    <w:rsid w:val="00E159AD"/>
    <w:rsid w:val="00E15E25"/>
    <w:rsid w:val="00E16430"/>
    <w:rsid w:val="00E203AC"/>
    <w:rsid w:val="00E204DA"/>
    <w:rsid w:val="00E21C6B"/>
    <w:rsid w:val="00E222C0"/>
    <w:rsid w:val="00E227BB"/>
    <w:rsid w:val="00E23615"/>
    <w:rsid w:val="00E236DD"/>
    <w:rsid w:val="00E2383A"/>
    <w:rsid w:val="00E24AD6"/>
    <w:rsid w:val="00E2511C"/>
    <w:rsid w:val="00E2588B"/>
    <w:rsid w:val="00E26B1C"/>
    <w:rsid w:val="00E3071E"/>
    <w:rsid w:val="00E3249E"/>
    <w:rsid w:val="00E33BB5"/>
    <w:rsid w:val="00E34228"/>
    <w:rsid w:val="00E3478D"/>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539"/>
    <w:rsid w:val="00E50793"/>
    <w:rsid w:val="00E51BD5"/>
    <w:rsid w:val="00E5368A"/>
    <w:rsid w:val="00E53AA8"/>
    <w:rsid w:val="00E5778B"/>
    <w:rsid w:val="00E5789C"/>
    <w:rsid w:val="00E57ED4"/>
    <w:rsid w:val="00E60D79"/>
    <w:rsid w:val="00E62042"/>
    <w:rsid w:val="00E625CA"/>
    <w:rsid w:val="00E6306E"/>
    <w:rsid w:val="00E631C7"/>
    <w:rsid w:val="00E63305"/>
    <w:rsid w:val="00E63488"/>
    <w:rsid w:val="00E647B6"/>
    <w:rsid w:val="00E64BB2"/>
    <w:rsid w:val="00E65748"/>
    <w:rsid w:val="00E6585C"/>
    <w:rsid w:val="00E664AF"/>
    <w:rsid w:val="00E67917"/>
    <w:rsid w:val="00E67F8F"/>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909A3"/>
    <w:rsid w:val="00E912FC"/>
    <w:rsid w:val="00E91D1B"/>
    <w:rsid w:val="00E920CA"/>
    <w:rsid w:val="00E92E09"/>
    <w:rsid w:val="00E92F14"/>
    <w:rsid w:val="00E932FA"/>
    <w:rsid w:val="00E94EA7"/>
    <w:rsid w:val="00E96646"/>
    <w:rsid w:val="00E96FDE"/>
    <w:rsid w:val="00E971A6"/>
    <w:rsid w:val="00EA0F7C"/>
    <w:rsid w:val="00EA203E"/>
    <w:rsid w:val="00EA2613"/>
    <w:rsid w:val="00EA273E"/>
    <w:rsid w:val="00EA2A9A"/>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4EAF"/>
    <w:rsid w:val="00ED5205"/>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4828"/>
    <w:rsid w:val="00F06CF8"/>
    <w:rsid w:val="00F07A26"/>
    <w:rsid w:val="00F07AE9"/>
    <w:rsid w:val="00F1261D"/>
    <w:rsid w:val="00F12731"/>
    <w:rsid w:val="00F1378F"/>
    <w:rsid w:val="00F1455B"/>
    <w:rsid w:val="00F15C85"/>
    <w:rsid w:val="00F17066"/>
    <w:rsid w:val="00F20202"/>
    <w:rsid w:val="00F20752"/>
    <w:rsid w:val="00F24146"/>
    <w:rsid w:val="00F248C7"/>
    <w:rsid w:val="00F250F0"/>
    <w:rsid w:val="00F2517B"/>
    <w:rsid w:val="00F252E5"/>
    <w:rsid w:val="00F26B92"/>
    <w:rsid w:val="00F308C6"/>
    <w:rsid w:val="00F3297D"/>
    <w:rsid w:val="00F329A4"/>
    <w:rsid w:val="00F3496F"/>
    <w:rsid w:val="00F35A09"/>
    <w:rsid w:val="00F36419"/>
    <w:rsid w:val="00F366C4"/>
    <w:rsid w:val="00F411DE"/>
    <w:rsid w:val="00F426A9"/>
    <w:rsid w:val="00F42CF9"/>
    <w:rsid w:val="00F4436E"/>
    <w:rsid w:val="00F44379"/>
    <w:rsid w:val="00F44623"/>
    <w:rsid w:val="00F44AA9"/>
    <w:rsid w:val="00F44DD1"/>
    <w:rsid w:val="00F460D7"/>
    <w:rsid w:val="00F5156F"/>
    <w:rsid w:val="00F5260D"/>
    <w:rsid w:val="00F53112"/>
    <w:rsid w:val="00F539CA"/>
    <w:rsid w:val="00F54B65"/>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FB9"/>
    <w:rsid w:val="00F73030"/>
    <w:rsid w:val="00F7669F"/>
    <w:rsid w:val="00F808BA"/>
    <w:rsid w:val="00F81AB7"/>
    <w:rsid w:val="00F844DF"/>
    <w:rsid w:val="00F844E1"/>
    <w:rsid w:val="00F85273"/>
    <w:rsid w:val="00F852AE"/>
    <w:rsid w:val="00F868D3"/>
    <w:rsid w:val="00F87880"/>
    <w:rsid w:val="00F9184B"/>
    <w:rsid w:val="00FA0727"/>
    <w:rsid w:val="00FA19AD"/>
    <w:rsid w:val="00FA1A16"/>
    <w:rsid w:val="00FA23A4"/>
    <w:rsid w:val="00FA24F4"/>
    <w:rsid w:val="00FA4988"/>
    <w:rsid w:val="00FA4E31"/>
    <w:rsid w:val="00FA5FE5"/>
    <w:rsid w:val="00FA641A"/>
    <w:rsid w:val="00FA7156"/>
    <w:rsid w:val="00FB2985"/>
    <w:rsid w:val="00FB3A98"/>
    <w:rsid w:val="00FB3CE5"/>
    <w:rsid w:val="00FB5171"/>
    <w:rsid w:val="00FB5387"/>
    <w:rsid w:val="00FB56D7"/>
    <w:rsid w:val="00FB5769"/>
    <w:rsid w:val="00FB788B"/>
    <w:rsid w:val="00FC10E5"/>
    <w:rsid w:val="00FC4B99"/>
    <w:rsid w:val="00FC4C08"/>
    <w:rsid w:val="00FC54A4"/>
    <w:rsid w:val="00FC6780"/>
    <w:rsid w:val="00FC6DD0"/>
    <w:rsid w:val="00FC706B"/>
    <w:rsid w:val="00FC731E"/>
    <w:rsid w:val="00FD0AE0"/>
    <w:rsid w:val="00FD244F"/>
    <w:rsid w:val="00FD48A9"/>
    <w:rsid w:val="00FD6B2C"/>
    <w:rsid w:val="00FD6D45"/>
    <w:rsid w:val="00FE0D01"/>
    <w:rsid w:val="00FE17E4"/>
    <w:rsid w:val="00FE1C91"/>
    <w:rsid w:val="00FE3205"/>
    <w:rsid w:val="00FE3CFA"/>
    <w:rsid w:val="00FE4385"/>
    <w:rsid w:val="00FE4645"/>
    <w:rsid w:val="00FE55C9"/>
    <w:rsid w:val="00FE60B6"/>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921E-2C16-4FFE-BDF3-1E042A54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10983</Words>
  <Characters>65904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76734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3</cp:revision>
  <cp:lastPrinted>2016-10-10T12:00:00Z</cp:lastPrinted>
  <dcterms:created xsi:type="dcterms:W3CDTF">2016-10-19T13:20:00Z</dcterms:created>
  <dcterms:modified xsi:type="dcterms:W3CDTF">2016-10-21T10:03:00Z</dcterms:modified>
</cp:coreProperties>
</file>