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30662" w14:textId="77777777" w:rsidR="00CA36F1" w:rsidRPr="009C5414" w:rsidRDefault="00CA36F1" w:rsidP="009C5414">
      <w:pPr>
        <w:pStyle w:val="Tekstpodstawowy"/>
        <w:jc w:val="right"/>
        <w:rPr>
          <w:rFonts w:ascii="Arial" w:hAnsi="Arial" w:cs="Arial"/>
        </w:rPr>
      </w:pPr>
    </w:p>
    <w:tbl>
      <w:tblPr>
        <w:tblW w:w="0" w:type="auto"/>
        <w:tblInd w:w="-74" w:type="dxa"/>
        <w:tblLayout w:type="fixed"/>
        <w:tblCellMar>
          <w:left w:w="70" w:type="dxa"/>
          <w:right w:w="70" w:type="dxa"/>
        </w:tblCellMar>
        <w:tblLook w:val="0000" w:firstRow="0" w:lastRow="0" w:firstColumn="0" w:lastColumn="0" w:noHBand="0" w:noVBand="0"/>
      </w:tblPr>
      <w:tblGrid>
        <w:gridCol w:w="10246"/>
      </w:tblGrid>
      <w:tr w:rsidR="009C5414" w:rsidRPr="009C5414" w14:paraId="4D61E8C2" w14:textId="77777777" w:rsidTr="00F7398A">
        <w:tc>
          <w:tcPr>
            <w:tcW w:w="10246" w:type="dxa"/>
            <w:tcBorders>
              <w:top w:val="single" w:sz="4" w:space="0" w:color="000000"/>
              <w:left w:val="single" w:sz="4" w:space="0" w:color="000000"/>
              <w:right w:val="single" w:sz="4" w:space="0" w:color="000000"/>
            </w:tcBorders>
            <w:shd w:val="clear" w:color="auto" w:fill="DFDFDF"/>
          </w:tcPr>
          <w:p w14:paraId="7BFA537D" w14:textId="77777777" w:rsidR="009C5414" w:rsidRPr="009C5414" w:rsidRDefault="009C5414" w:rsidP="009C5414">
            <w:pPr>
              <w:suppressAutoHyphens/>
              <w:snapToGrid w:val="0"/>
              <w:rPr>
                <w:sz w:val="24"/>
                <w:lang w:eastAsia="ar-SA"/>
              </w:rPr>
            </w:pPr>
          </w:p>
        </w:tc>
      </w:tr>
      <w:tr w:rsidR="009C5414" w:rsidRPr="009C5414" w14:paraId="72406B2E" w14:textId="77777777" w:rsidTr="00F7398A">
        <w:trPr>
          <w:trHeight w:val="960"/>
        </w:trPr>
        <w:tc>
          <w:tcPr>
            <w:tcW w:w="10246" w:type="dxa"/>
            <w:tcBorders>
              <w:left w:val="single" w:sz="4" w:space="0" w:color="000000"/>
              <w:right w:val="single" w:sz="4" w:space="0" w:color="000000"/>
            </w:tcBorders>
          </w:tcPr>
          <w:p w14:paraId="402B282D" w14:textId="77777777" w:rsidR="009C5414" w:rsidRPr="009C5414" w:rsidRDefault="009C5414" w:rsidP="009C5414">
            <w:pPr>
              <w:suppressAutoHyphens/>
              <w:snapToGrid w:val="0"/>
              <w:jc w:val="center"/>
              <w:rPr>
                <w:b/>
                <w:sz w:val="28"/>
                <w:lang w:eastAsia="ar-SA"/>
              </w:rPr>
            </w:pPr>
          </w:p>
          <w:p w14:paraId="52B12E0C" w14:textId="77777777" w:rsidR="009C5414" w:rsidRPr="009C5414" w:rsidRDefault="009C5414" w:rsidP="009C5414">
            <w:pPr>
              <w:suppressAutoHyphens/>
              <w:jc w:val="center"/>
              <w:rPr>
                <w:rFonts w:ascii="Arial" w:hAnsi="Arial" w:cs="Arial"/>
                <w:b/>
                <w:bCs/>
                <w:sz w:val="32"/>
                <w:szCs w:val="32"/>
                <w:lang w:eastAsia="ar-SA"/>
              </w:rPr>
            </w:pPr>
            <w:r w:rsidRPr="009C5414">
              <w:rPr>
                <w:rFonts w:ascii="Arial" w:hAnsi="Arial" w:cs="Arial"/>
                <w:b/>
                <w:bCs/>
                <w:sz w:val="32"/>
                <w:szCs w:val="32"/>
                <w:lang w:eastAsia="ar-SA"/>
              </w:rPr>
              <w:t>SPECYFIKACJA ISTOTNYCH WARUNKÓW ZAMÓWIENIA</w:t>
            </w:r>
          </w:p>
        </w:tc>
      </w:tr>
      <w:tr w:rsidR="009C5414" w:rsidRPr="009C5414" w14:paraId="7E7E5232" w14:textId="77777777" w:rsidTr="00F7398A">
        <w:trPr>
          <w:trHeight w:val="150"/>
        </w:trPr>
        <w:tc>
          <w:tcPr>
            <w:tcW w:w="10246" w:type="dxa"/>
            <w:tcBorders>
              <w:left w:val="single" w:sz="4" w:space="0" w:color="000000"/>
              <w:bottom w:val="single" w:sz="4" w:space="0" w:color="000000"/>
              <w:right w:val="single" w:sz="4" w:space="0" w:color="000000"/>
            </w:tcBorders>
            <w:shd w:val="clear" w:color="auto" w:fill="DFDFDF"/>
          </w:tcPr>
          <w:p w14:paraId="2C5CC856" w14:textId="77777777" w:rsidR="009C5414" w:rsidRPr="009C5414" w:rsidRDefault="009C5414" w:rsidP="009C5414">
            <w:pPr>
              <w:suppressAutoHyphens/>
              <w:snapToGrid w:val="0"/>
              <w:jc w:val="center"/>
              <w:rPr>
                <w:sz w:val="28"/>
                <w:lang w:eastAsia="ar-SA"/>
              </w:rPr>
            </w:pPr>
          </w:p>
        </w:tc>
      </w:tr>
    </w:tbl>
    <w:p w14:paraId="4F2448E4" w14:textId="77777777" w:rsidR="009C5414" w:rsidRPr="009C5414" w:rsidRDefault="009C5414" w:rsidP="009C5414">
      <w:pPr>
        <w:suppressAutoHyphens/>
        <w:rPr>
          <w:sz w:val="24"/>
          <w:szCs w:val="24"/>
          <w:lang w:eastAsia="ar-SA"/>
        </w:rPr>
      </w:pPr>
    </w:p>
    <w:p w14:paraId="3E0D2F11" w14:textId="77777777" w:rsidR="009C5414" w:rsidRPr="009C5414" w:rsidRDefault="009C5414" w:rsidP="009C5414">
      <w:pPr>
        <w:suppressAutoHyphens/>
        <w:rPr>
          <w:rFonts w:ascii="Arial" w:hAnsi="Arial" w:cs="Arial"/>
          <w:b/>
          <w:i/>
          <w:sz w:val="22"/>
          <w:szCs w:val="22"/>
          <w:u w:val="single"/>
          <w:lang w:eastAsia="ar-SA"/>
        </w:rPr>
      </w:pPr>
    </w:p>
    <w:p w14:paraId="1AD369A8" w14:textId="77777777" w:rsidR="009C5414" w:rsidRPr="009C5414" w:rsidRDefault="009C5414" w:rsidP="009C5414">
      <w:pPr>
        <w:suppressAutoHyphens/>
        <w:rPr>
          <w:rFonts w:ascii="Arial" w:hAnsi="Arial" w:cs="Arial"/>
          <w:b/>
          <w:i/>
          <w:sz w:val="22"/>
          <w:szCs w:val="22"/>
          <w:u w:val="single"/>
          <w:lang w:eastAsia="ar-SA"/>
        </w:rPr>
      </w:pPr>
      <w:r w:rsidRPr="009C5414">
        <w:rPr>
          <w:rFonts w:ascii="Arial" w:hAnsi="Arial" w:cs="Arial"/>
          <w:b/>
          <w:i/>
          <w:sz w:val="22"/>
          <w:szCs w:val="22"/>
          <w:u w:val="single"/>
          <w:lang w:eastAsia="ar-SA"/>
        </w:rPr>
        <w:t>Zamawiający:</w:t>
      </w:r>
    </w:p>
    <w:p w14:paraId="3B891AA3" w14:textId="77777777" w:rsidR="009C5414" w:rsidRPr="009C5414" w:rsidRDefault="009C5414" w:rsidP="009C5414">
      <w:pPr>
        <w:suppressAutoHyphens/>
        <w:rPr>
          <w:rFonts w:ascii="Arial" w:hAnsi="Arial" w:cs="Arial"/>
          <w:b/>
          <w:bCs/>
          <w:sz w:val="22"/>
          <w:szCs w:val="22"/>
          <w:lang w:eastAsia="ar-SA"/>
        </w:rPr>
      </w:pPr>
    </w:p>
    <w:p w14:paraId="15CFB96E" w14:textId="77777777" w:rsidR="009C5414" w:rsidRPr="009C5414" w:rsidRDefault="009C5414" w:rsidP="009C5414">
      <w:pPr>
        <w:suppressAutoHyphens/>
        <w:rPr>
          <w:rFonts w:ascii="Arial" w:hAnsi="Arial" w:cs="Arial"/>
          <w:b/>
          <w:bCs/>
          <w:sz w:val="22"/>
          <w:szCs w:val="22"/>
          <w:lang w:eastAsia="ar-SA"/>
        </w:rPr>
      </w:pPr>
      <w:r w:rsidRPr="009C5414">
        <w:rPr>
          <w:rFonts w:ascii="Arial" w:hAnsi="Arial" w:cs="Arial"/>
          <w:b/>
          <w:bCs/>
          <w:sz w:val="22"/>
          <w:szCs w:val="22"/>
          <w:lang w:eastAsia="ar-SA"/>
        </w:rPr>
        <w:t xml:space="preserve">Gmina Miasto Kołobrzeg reprezentowana przez Prezydenta Miasta Kołobrzeg </w:t>
      </w:r>
    </w:p>
    <w:p w14:paraId="5D097F1C"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ul. Ratuszowa 13</w:t>
      </w:r>
    </w:p>
    <w:p w14:paraId="505E4052"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78-100 Kołobrzeg</w:t>
      </w:r>
    </w:p>
    <w:p w14:paraId="4AD659E3"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tel. 94 355-15-80 fax. 94 352 37 69</w:t>
      </w:r>
    </w:p>
    <w:p w14:paraId="1C4339FA" w14:textId="79BE7E04"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e-mail: przetargi@um.kolobrzeg.pl</w:t>
      </w:r>
      <w:r w:rsidR="000B0B1E" w:rsidRPr="000B0B1E">
        <w:t xml:space="preserve"> </w:t>
      </w:r>
      <w:r w:rsidR="000B0B1E">
        <w:br/>
      </w:r>
      <w:r w:rsidR="000B0B1E" w:rsidRPr="000B0B1E">
        <w:rPr>
          <w:rFonts w:ascii="Arial" w:hAnsi="Arial" w:cs="Arial"/>
          <w:sz w:val="22"/>
          <w:szCs w:val="22"/>
          <w:lang w:eastAsia="ar-SA"/>
        </w:rPr>
        <w:t xml:space="preserve">Adres strony internetowej </w:t>
      </w:r>
      <w:r w:rsidR="000B0B1E">
        <w:rPr>
          <w:rFonts w:ascii="Arial" w:hAnsi="Arial" w:cs="Arial"/>
          <w:sz w:val="22"/>
          <w:szCs w:val="22"/>
          <w:lang w:eastAsia="ar-SA"/>
        </w:rPr>
        <w:t>Z</w:t>
      </w:r>
      <w:r w:rsidR="000B0B1E" w:rsidRPr="000B0B1E">
        <w:rPr>
          <w:rFonts w:ascii="Arial" w:hAnsi="Arial" w:cs="Arial"/>
          <w:sz w:val="22"/>
          <w:szCs w:val="22"/>
          <w:lang w:eastAsia="ar-SA"/>
        </w:rPr>
        <w:t>amawiającego: www.kolobrzeg.pl (BIP- zakładka Gospodarka)</w:t>
      </w:r>
    </w:p>
    <w:p w14:paraId="5A13DD7F" w14:textId="77777777" w:rsidR="009C5414" w:rsidRPr="009C5414" w:rsidRDefault="009C5414" w:rsidP="009C5414">
      <w:pPr>
        <w:suppressAutoHyphens/>
        <w:rPr>
          <w:rFonts w:ascii="Arial" w:hAnsi="Arial" w:cs="Arial"/>
          <w:sz w:val="22"/>
          <w:szCs w:val="22"/>
          <w:lang w:eastAsia="ar-SA"/>
        </w:rPr>
      </w:pPr>
    </w:p>
    <w:p w14:paraId="47253B63" w14:textId="77777777" w:rsidR="009C5414" w:rsidRPr="009C5414" w:rsidRDefault="009C5414" w:rsidP="009C5414">
      <w:pPr>
        <w:suppressAutoHyphens/>
        <w:rPr>
          <w:rFonts w:ascii="Arial" w:hAnsi="Arial" w:cs="Arial"/>
          <w:sz w:val="22"/>
          <w:szCs w:val="22"/>
          <w:lang w:eastAsia="ar-SA"/>
        </w:rPr>
      </w:pPr>
    </w:p>
    <w:p w14:paraId="7A640E2B"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zaprasza do złożenia oferty w przetargu nieograniczonym na:</w:t>
      </w:r>
    </w:p>
    <w:p w14:paraId="6B807337" w14:textId="77777777" w:rsidR="009C5414" w:rsidRPr="009C5414" w:rsidRDefault="009C5414" w:rsidP="009C5414">
      <w:pPr>
        <w:suppressAutoHyphens/>
        <w:rPr>
          <w:sz w:val="24"/>
          <w:szCs w:val="24"/>
          <w:lang w:eastAsia="ar-SA"/>
        </w:rPr>
      </w:pPr>
    </w:p>
    <w:p w14:paraId="39D0FEE4" w14:textId="77777777" w:rsidR="009C5414" w:rsidRPr="009C5414" w:rsidRDefault="009C5414" w:rsidP="009C5414">
      <w:pPr>
        <w:suppressAutoHyphens/>
        <w:rPr>
          <w:sz w:val="24"/>
          <w:szCs w:val="24"/>
          <w:lang w:eastAsia="ar-SA"/>
        </w:rPr>
      </w:pPr>
    </w:p>
    <w:tbl>
      <w:tblPr>
        <w:tblW w:w="8647" w:type="dxa"/>
        <w:tblInd w:w="637" w:type="dxa"/>
        <w:tblLayout w:type="fixed"/>
        <w:tblCellMar>
          <w:left w:w="70" w:type="dxa"/>
          <w:right w:w="70" w:type="dxa"/>
        </w:tblCellMar>
        <w:tblLook w:val="0000" w:firstRow="0" w:lastRow="0" w:firstColumn="0" w:lastColumn="0" w:noHBand="0" w:noVBand="0"/>
      </w:tblPr>
      <w:tblGrid>
        <w:gridCol w:w="8647"/>
      </w:tblGrid>
      <w:tr w:rsidR="009C5414" w:rsidRPr="009C5414" w14:paraId="25BE72D5" w14:textId="77777777" w:rsidTr="00F7398A">
        <w:trPr>
          <w:trHeight w:val="206"/>
        </w:trPr>
        <w:tc>
          <w:tcPr>
            <w:tcW w:w="8647" w:type="dxa"/>
            <w:tcBorders>
              <w:top w:val="single" w:sz="4" w:space="0" w:color="000000"/>
              <w:left w:val="single" w:sz="4" w:space="0" w:color="000000"/>
              <w:right w:val="single" w:sz="4" w:space="0" w:color="000000"/>
            </w:tcBorders>
            <w:shd w:val="clear" w:color="auto" w:fill="DFDFDF"/>
          </w:tcPr>
          <w:p w14:paraId="21CF38B0" w14:textId="77777777" w:rsidR="009C5414" w:rsidRPr="009C5414" w:rsidRDefault="009C5414" w:rsidP="009C5414">
            <w:pPr>
              <w:suppressAutoHyphens/>
              <w:snapToGrid w:val="0"/>
              <w:rPr>
                <w:sz w:val="24"/>
                <w:lang w:eastAsia="ar-SA"/>
              </w:rPr>
            </w:pPr>
          </w:p>
        </w:tc>
      </w:tr>
      <w:tr w:rsidR="009C5414" w:rsidRPr="009C5414" w14:paraId="1DB128BF" w14:textId="77777777" w:rsidTr="00F7398A">
        <w:trPr>
          <w:trHeight w:val="1052"/>
        </w:trPr>
        <w:tc>
          <w:tcPr>
            <w:tcW w:w="8647" w:type="dxa"/>
            <w:tcBorders>
              <w:left w:val="single" w:sz="4" w:space="0" w:color="000000"/>
              <w:right w:val="single" w:sz="4" w:space="0" w:color="000000"/>
            </w:tcBorders>
          </w:tcPr>
          <w:p w14:paraId="16482661" w14:textId="77777777" w:rsidR="009C5414" w:rsidRPr="009C5414" w:rsidRDefault="009C5414" w:rsidP="009C5414">
            <w:pPr>
              <w:suppressAutoHyphens/>
              <w:snapToGrid w:val="0"/>
              <w:jc w:val="center"/>
              <w:rPr>
                <w:b/>
                <w:sz w:val="28"/>
                <w:lang w:eastAsia="ar-SA"/>
              </w:rPr>
            </w:pPr>
          </w:p>
          <w:p w14:paraId="68F51846" w14:textId="77777777" w:rsidR="009C5414" w:rsidRPr="009C5414" w:rsidRDefault="009C5414" w:rsidP="009C5414">
            <w:pPr>
              <w:suppressAutoHyphens/>
              <w:snapToGrid w:val="0"/>
              <w:jc w:val="center"/>
              <w:rPr>
                <w:rFonts w:ascii="Arial" w:hAnsi="Arial" w:cs="Arial"/>
                <w:sz w:val="24"/>
                <w:szCs w:val="24"/>
                <w:lang w:eastAsia="ar-SA"/>
              </w:rPr>
            </w:pPr>
            <w:r w:rsidRPr="009C5414">
              <w:rPr>
                <w:rFonts w:ascii="Arial" w:hAnsi="Arial" w:cs="Arial"/>
                <w:b/>
                <w:sz w:val="28"/>
                <w:lang w:eastAsia="ar-SA"/>
              </w:rPr>
              <w:t>„</w:t>
            </w:r>
            <w:r w:rsidRPr="009C5414">
              <w:rPr>
                <w:rFonts w:ascii="Arial" w:hAnsi="Arial" w:cs="Arial"/>
                <w:b/>
                <w:bCs/>
                <w:sz w:val="28"/>
                <w:lang w:eastAsia="ar-SA"/>
              </w:rPr>
              <w:t>Utrzymanie w prawidłowym stanie rowów melioracyjnych oraz stawów w granicach miasta Kołobrzeg.</w:t>
            </w:r>
            <w:r w:rsidRPr="009C5414">
              <w:rPr>
                <w:rFonts w:ascii="Arial" w:hAnsi="Arial" w:cs="Arial"/>
                <w:b/>
                <w:sz w:val="28"/>
                <w:lang w:eastAsia="ar-SA"/>
              </w:rPr>
              <w:t xml:space="preserve">” </w:t>
            </w:r>
            <w:r w:rsidRPr="009C5414">
              <w:rPr>
                <w:rFonts w:ascii="Arial" w:hAnsi="Arial" w:cs="Arial"/>
                <w:b/>
                <w:sz w:val="28"/>
                <w:lang w:eastAsia="ar-SA"/>
              </w:rPr>
              <w:br/>
            </w:r>
          </w:p>
        </w:tc>
      </w:tr>
      <w:tr w:rsidR="009C5414" w:rsidRPr="009C5414" w14:paraId="111F1DE1" w14:textId="77777777" w:rsidTr="00F7398A">
        <w:trPr>
          <w:trHeight w:val="115"/>
        </w:trPr>
        <w:tc>
          <w:tcPr>
            <w:tcW w:w="8647" w:type="dxa"/>
            <w:tcBorders>
              <w:left w:val="single" w:sz="4" w:space="0" w:color="000000"/>
              <w:bottom w:val="single" w:sz="4" w:space="0" w:color="000000"/>
              <w:right w:val="single" w:sz="4" w:space="0" w:color="000000"/>
            </w:tcBorders>
            <w:shd w:val="clear" w:color="auto" w:fill="DFDFDF"/>
          </w:tcPr>
          <w:p w14:paraId="3074EFC5" w14:textId="77777777" w:rsidR="009C5414" w:rsidRPr="009C5414" w:rsidRDefault="009C5414" w:rsidP="009C5414">
            <w:pPr>
              <w:suppressAutoHyphens/>
              <w:snapToGrid w:val="0"/>
              <w:jc w:val="center"/>
              <w:rPr>
                <w:sz w:val="28"/>
                <w:lang w:eastAsia="ar-SA"/>
              </w:rPr>
            </w:pPr>
          </w:p>
        </w:tc>
      </w:tr>
    </w:tbl>
    <w:p w14:paraId="71C9F4E3" w14:textId="77777777" w:rsidR="009C5414" w:rsidRPr="009C5414" w:rsidRDefault="009C5414" w:rsidP="009C5414">
      <w:pPr>
        <w:suppressAutoHyphens/>
        <w:snapToGrid w:val="0"/>
        <w:jc w:val="center"/>
        <w:rPr>
          <w:b/>
          <w:bCs/>
          <w:sz w:val="24"/>
          <w:szCs w:val="24"/>
          <w:lang w:eastAsia="ar-SA"/>
        </w:rPr>
      </w:pPr>
    </w:p>
    <w:p w14:paraId="6BC4927C" w14:textId="77777777" w:rsidR="009C5414" w:rsidRPr="009C5414" w:rsidRDefault="009C5414" w:rsidP="009C5414">
      <w:pPr>
        <w:suppressAutoHyphens/>
        <w:snapToGrid w:val="0"/>
        <w:jc w:val="center"/>
        <w:rPr>
          <w:b/>
          <w:bCs/>
          <w:sz w:val="24"/>
          <w:szCs w:val="24"/>
          <w:lang w:eastAsia="ar-SA"/>
        </w:rPr>
      </w:pPr>
    </w:p>
    <w:p w14:paraId="6F34A025" w14:textId="77777777" w:rsidR="009C5414" w:rsidRPr="009C5414" w:rsidRDefault="009C5414" w:rsidP="009C5414">
      <w:pPr>
        <w:suppressAutoHyphens/>
        <w:snapToGrid w:val="0"/>
        <w:jc w:val="center"/>
        <w:rPr>
          <w:b/>
          <w:bCs/>
          <w:sz w:val="24"/>
          <w:szCs w:val="24"/>
          <w:lang w:eastAsia="ar-SA"/>
        </w:rPr>
      </w:pPr>
    </w:p>
    <w:p w14:paraId="50F0AA72" w14:textId="77777777" w:rsidR="009C5414" w:rsidRPr="009C5414" w:rsidRDefault="009C5414" w:rsidP="009C5414">
      <w:pPr>
        <w:suppressAutoHyphens/>
        <w:rPr>
          <w:rFonts w:ascii="Arial" w:hAnsi="Arial" w:cs="Arial"/>
          <w:bCs/>
          <w:i/>
          <w:sz w:val="22"/>
          <w:szCs w:val="22"/>
          <w:u w:val="single"/>
          <w:lang w:eastAsia="ar-SA"/>
        </w:rPr>
      </w:pPr>
      <w:r w:rsidRPr="009C5414">
        <w:rPr>
          <w:rFonts w:ascii="Arial" w:hAnsi="Arial" w:cs="Arial"/>
          <w:bCs/>
          <w:i/>
          <w:sz w:val="22"/>
          <w:szCs w:val="22"/>
          <w:u w:val="single"/>
          <w:lang w:eastAsia="ar-SA"/>
        </w:rPr>
        <w:t>Tryb postępowania:</w:t>
      </w:r>
    </w:p>
    <w:p w14:paraId="3BC7ACC2" w14:textId="77777777" w:rsidR="009C5414" w:rsidRPr="009C5414" w:rsidRDefault="009C5414" w:rsidP="009C5414">
      <w:pPr>
        <w:suppressAutoHyphens/>
        <w:rPr>
          <w:rFonts w:ascii="Arial" w:hAnsi="Arial" w:cs="Arial"/>
          <w:b/>
          <w:bCs/>
          <w:sz w:val="22"/>
          <w:szCs w:val="22"/>
          <w:lang w:eastAsia="ar-SA"/>
        </w:rPr>
      </w:pPr>
    </w:p>
    <w:p w14:paraId="763B640B" w14:textId="64D2B9A2" w:rsidR="009C5414" w:rsidRPr="00CA36F1" w:rsidRDefault="009C5414" w:rsidP="009C5414">
      <w:pPr>
        <w:suppressAutoHyphens/>
        <w:jc w:val="both"/>
        <w:rPr>
          <w:rFonts w:ascii="Arial" w:hAnsi="Arial" w:cs="Arial"/>
          <w:sz w:val="22"/>
          <w:szCs w:val="22"/>
          <w:lang w:eastAsia="ar-SA"/>
        </w:rPr>
      </w:pPr>
      <w:r w:rsidRPr="00CA36F1">
        <w:rPr>
          <w:rFonts w:ascii="Arial" w:hAnsi="Arial" w:cs="Arial"/>
          <w:sz w:val="22"/>
          <w:szCs w:val="22"/>
          <w:lang w:eastAsia="ar-SA"/>
        </w:rPr>
        <w:t xml:space="preserve">Postępowanie o udzielenie zamówienia prowadzone jest w trybie przetargu nieograniczonego </w:t>
      </w:r>
      <w:r w:rsidR="00CA36F1">
        <w:rPr>
          <w:rFonts w:ascii="Arial" w:hAnsi="Arial" w:cs="Arial"/>
          <w:sz w:val="22"/>
          <w:szCs w:val="22"/>
          <w:lang w:eastAsia="ar-SA"/>
        </w:rPr>
        <w:br/>
      </w:r>
      <w:r w:rsidRPr="00CA36F1">
        <w:rPr>
          <w:rFonts w:ascii="Arial" w:hAnsi="Arial" w:cs="Arial"/>
          <w:sz w:val="22"/>
          <w:szCs w:val="22"/>
          <w:lang w:eastAsia="ar-SA"/>
        </w:rPr>
        <w:t xml:space="preserve">z zachowaniem zasad określonych w ustawie z dnia 29 stycznia 2004 r. Prawo zamówień publicznych </w:t>
      </w:r>
      <w:r w:rsidR="00F54C3D" w:rsidRPr="00CA36F1">
        <w:rPr>
          <w:rFonts w:ascii="Arial" w:hAnsi="Arial" w:cs="Arial"/>
          <w:sz w:val="22"/>
          <w:szCs w:val="22"/>
          <w:lang w:eastAsia="ar-SA"/>
        </w:rPr>
        <w:t>(</w:t>
      </w:r>
      <w:r w:rsidR="00CA36F1" w:rsidRPr="00CA36F1">
        <w:rPr>
          <w:rFonts w:ascii="Arial" w:hAnsi="Arial" w:cs="Arial"/>
          <w:color w:val="000000"/>
          <w:sz w:val="22"/>
          <w:szCs w:val="22"/>
        </w:rPr>
        <w:t>Dz. U. z 201</w:t>
      </w:r>
      <w:r w:rsidR="001E4BE8">
        <w:rPr>
          <w:rFonts w:ascii="Arial" w:hAnsi="Arial" w:cs="Arial"/>
          <w:color w:val="000000"/>
          <w:sz w:val="22"/>
          <w:szCs w:val="22"/>
        </w:rPr>
        <w:t>9</w:t>
      </w:r>
      <w:r w:rsidR="00CA36F1" w:rsidRPr="00CA36F1">
        <w:rPr>
          <w:rFonts w:ascii="Arial" w:hAnsi="Arial" w:cs="Arial"/>
          <w:color w:val="000000"/>
          <w:sz w:val="22"/>
          <w:szCs w:val="22"/>
        </w:rPr>
        <w:t xml:space="preserve"> r. poz. </w:t>
      </w:r>
      <w:r w:rsidR="001E4BE8">
        <w:rPr>
          <w:rFonts w:ascii="Arial" w:hAnsi="Arial" w:cs="Arial"/>
          <w:color w:val="000000"/>
          <w:sz w:val="22"/>
          <w:szCs w:val="22"/>
        </w:rPr>
        <w:t>1843</w:t>
      </w:r>
      <w:r w:rsidR="001E0B5E">
        <w:rPr>
          <w:rFonts w:ascii="Arial" w:hAnsi="Arial" w:cs="Arial"/>
          <w:color w:val="000000"/>
          <w:sz w:val="22"/>
          <w:szCs w:val="22"/>
        </w:rPr>
        <w:t xml:space="preserve"> </w:t>
      </w:r>
      <w:proofErr w:type="spellStart"/>
      <w:r w:rsidR="001E0B5E">
        <w:rPr>
          <w:rFonts w:ascii="Arial" w:hAnsi="Arial" w:cs="Arial"/>
          <w:color w:val="000000"/>
          <w:sz w:val="22"/>
          <w:szCs w:val="22"/>
        </w:rPr>
        <w:t>t.j</w:t>
      </w:r>
      <w:proofErr w:type="spellEnd"/>
      <w:r w:rsidR="001E0B5E">
        <w:rPr>
          <w:rFonts w:ascii="Arial" w:hAnsi="Arial" w:cs="Arial"/>
          <w:color w:val="000000"/>
          <w:sz w:val="22"/>
          <w:szCs w:val="22"/>
        </w:rPr>
        <w:t>.</w:t>
      </w:r>
      <w:r w:rsidR="00F54C3D" w:rsidRPr="00CA36F1">
        <w:rPr>
          <w:rFonts w:ascii="Arial" w:hAnsi="Arial" w:cs="Arial"/>
          <w:sz w:val="22"/>
          <w:szCs w:val="22"/>
          <w:lang w:eastAsia="ar-SA"/>
        </w:rPr>
        <w:t>)</w:t>
      </w:r>
      <w:r w:rsidRPr="00CA36F1">
        <w:rPr>
          <w:rFonts w:ascii="Arial" w:hAnsi="Arial" w:cs="Arial"/>
          <w:sz w:val="22"/>
          <w:szCs w:val="22"/>
          <w:lang w:eastAsia="ar-SA"/>
        </w:rPr>
        <w:t>, zwaną dalej P.z.p.</w:t>
      </w:r>
    </w:p>
    <w:p w14:paraId="5F79E478"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623EADC7"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199D917F" w14:textId="77777777" w:rsidR="009C5414" w:rsidRPr="009C5414" w:rsidRDefault="009C5414" w:rsidP="009C5414">
      <w:pPr>
        <w:suppressAutoHyphens/>
        <w:jc w:val="both"/>
        <w:rPr>
          <w:rFonts w:ascii="Arial" w:hAnsi="Arial" w:cs="Arial"/>
          <w:b/>
          <w:bCs/>
          <w:sz w:val="22"/>
          <w:szCs w:val="22"/>
          <w:lang w:eastAsia="ar-SA"/>
        </w:rPr>
      </w:pPr>
      <w:r w:rsidRPr="009C5414">
        <w:rPr>
          <w:rFonts w:ascii="Arial" w:hAnsi="Arial" w:cs="Arial"/>
          <w:b/>
          <w:bCs/>
          <w:sz w:val="22"/>
          <w:szCs w:val="22"/>
          <w:lang w:eastAsia="ar-SA"/>
        </w:rPr>
        <w:t>Niniejsza Specyfikacja Istotnych Warunków Zamówienia, zwana dalej w skrócie SIWZ, składa się z następujących części:</w:t>
      </w:r>
    </w:p>
    <w:p w14:paraId="4CE385AF"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w:t>
      </w:r>
      <w:r w:rsidRPr="009C5414">
        <w:rPr>
          <w:rFonts w:ascii="Arial" w:hAnsi="Arial" w:cs="Arial"/>
          <w:sz w:val="22"/>
          <w:szCs w:val="22"/>
          <w:lang w:eastAsia="ar-SA"/>
        </w:rPr>
        <w:tab/>
        <w:t>Instrukcja dla Wykonawców wraz załącznikami.</w:t>
      </w:r>
    </w:p>
    <w:p w14:paraId="4F8C6E87"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II:</w:t>
      </w:r>
      <w:r w:rsidRPr="009C5414">
        <w:rPr>
          <w:rFonts w:ascii="Arial" w:hAnsi="Arial" w:cs="Arial"/>
          <w:sz w:val="22"/>
          <w:szCs w:val="22"/>
          <w:lang w:eastAsia="ar-SA"/>
        </w:rPr>
        <w:tab/>
        <w:t>Projekt umowy.</w:t>
      </w:r>
    </w:p>
    <w:p w14:paraId="597916B8"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Część III:</w:t>
      </w:r>
      <w:r w:rsidRPr="009C5414">
        <w:rPr>
          <w:rFonts w:ascii="Arial" w:hAnsi="Arial" w:cs="Arial"/>
          <w:sz w:val="22"/>
          <w:szCs w:val="22"/>
          <w:lang w:eastAsia="ar-SA"/>
        </w:rPr>
        <w:tab/>
        <w:t>Opis przedmiotu zamówienia.</w:t>
      </w:r>
    </w:p>
    <w:p w14:paraId="3764F105" w14:textId="1C96F45D" w:rsidR="00861BD4" w:rsidRPr="00C550AA" w:rsidRDefault="00861BD4" w:rsidP="000B0B1E">
      <w:pPr>
        <w:pStyle w:val="pkt"/>
        <w:spacing w:before="120" w:after="120" w:line="240" w:lineRule="auto"/>
        <w:ind w:left="0" w:firstLine="0"/>
        <w:jc w:val="left"/>
        <w:rPr>
          <w:rStyle w:val="Hipercze"/>
          <w:rFonts w:ascii="Arial" w:hAnsi="Arial" w:cs="Arial"/>
          <w:b/>
          <w:color w:val="auto"/>
          <w:sz w:val="24"/>
          <w:szCs w:val="24"/>
          <w:u w:val="none"/>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r w:rsidR="000B0B1E" w:rsidRPr="000B0B1E">
        <w:rPr>
          <w:rStyle w:val="Hipercze"/>
          <w:rFonts w:ascii="Arial" w:hAnsi="Arial" w:cs="Arial"/>
          <w:b/>
          <w:bCs/>
          <w:color w:val="auto"/>
          <w:sz w:val="28"/>
          <w:szCs w:val="28"/>
          <w:u w:val="none"/>
        </w:rPr>
        <w:t xml:space="preserve">  </w:t>
      </w:r>
      <w:r w:rsidRPr="00C550AA">
        <w:rPr>
          <w:rStyle w:val="Hipercze"/>
          <w:rFonts w:ascii="Arial" w:hAnsi="Arial" w:cs="Arial"/>
          <w:b/>
          <w:color w:val="auto"/>
          <w:sz w:val="24"/>
          <w:szCs w:val="24"/>
          <w:u w:val="none"/>
        </w:rPr>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r w:rsidR="000B0B1E">
        <w:rPr>
          <w:rStyle w:val="Hipercze"/>
          <w:rFonts w:ascii="Arial" w:hAnsi="Arial" w:cs="Arial"/>
          <w:b/>
          <w:color w:val="auto"/>
          <w:sz w:val="24"/>
          <w:szCs w:val="24"/>
          <w:u w:val="none"/>
        </w:rPr>
        <w:br/>
      </w:r>
    </w:p>
    <w:p w14:paraId="453D40C0" w14:textId="77777777" w:rsidR="00861BD4" w:rsidRPr="00C550AA" w:rsidRDefault="00861BD4" w:rsidP="000B0B1E">
      <w:pPr>
        <w:pStyle w:val="Nagwek1"/>
        <w:numPr>
          <w:ilvl w:val="0"/>
          <w:numId w:val="11"/>
        </w:numPr>
        <w:tabs>
          <w:tab w:val="left" w:pos="426"/>
        </w:tabs>
        <w:spacing w:before="120" w:after="120"/>
        <w:ind w:left="426" w:hanging="284"/>
        <w:jc w:val="both"/>
        <w:rPr>
          <w:sz w:val="24"/>
          <w:szCs w:val="24"/>
        </w:rPr>
      </w:pPr>
      <w:bookmarkStart w:id="0" w:name="_Toc412451385"/>
      <w:r w:rsidRPr="00C550AA">
        <w:rPr>
          <w:sz w:val="24"/>
          <w:szCs w:val="24"/>
        </w:rPr>
        <w:t>Informacje ogólne</w:t>
      </w:r>
      <w:bookmarkEnd w:id="0"/>
    </w:p>
    <w:p w14:paraId="00A367A2" w14:textId="77777777" w:rsidR="000B0B1E"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winien uważnie zapoznać się z całą SIWZ.</w:t>
      </w:r>
    </w:p>
    <w:p w14:paraId="2C4E0FA9" w14:textId="17CB4F60" w:rsidR="00861BD4" w:rsidRPr="000B0B1E" w:rsidRDefault="00861BD4" w:rsidP="000B0B1E">
      <w:pPr>
        <w:numPr>
          <w:ilvl w:val="0"/>
          <w:numId w:val="4"/>
        </w:numPr>
        <w:tabs>
          <w:tab w:val="left" w:pos="360"/>
        </w:tabs>
        <w:suppressAutoHyphens/>
        <w:jc w:val="both"/>
        <w:rPr>
          <w:rFonts w:ascii="Arial" w:hAnsi="Arial" w:cs="Arial"/>
          <w:sz w:val="22"/>
          <w:szCs w:val="22"/>
        </w:rPr>
      </w:pPr>
      <w:r w:rsidRPr="000B0B1E">
        <w:rPr>
          <w:rFonts w:ascii="Arial" w:hAnsi="Arial" w:cs="Arial"/>
          <w:sz w:val="22"/>
          <w:szCs w:val="22"/>
        </w:rPr>
        <w:t>Wykonawca przedstawi ofertę zgodną z postanowieniami SIWZ.</w:t>
      </w:r>
    </w:p>
    <w:p w14:paraId="49BB9C0A"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D5DF6B6" w14:textId="75C9B91B"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58CE7E1B"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04C8B16C" w14:textId="5E6B633D"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Wykonawca poda na formularzu ofertowym wynagrodzenie, które </w:t>
      </w:r>
      <w:r w:rsidR="00E95E15">
        <w:rPr>
          <w:rFonts w:ascii="Arial" w:hAnsi="Arial" w:cs="Arial"/>
          <w:sz w:val="22"/>
          <w:szCs w:val="22"/>
        </w:rPr>
        <w:t>oferuje</w:t>
      </w:r>
      <w:r w:rsidRPr="00C550AA">
        <w:rPr>
          <w:rFonts w:ascii="Arial" w:hAnsi="Arial" w:cs="Arial"/>
          <w:sz w:val="22"/>
          <w:szCs w:val="22"/>
        </w:rPr>
        <w:t xml:space="preserve"> za wykonanie przedmiotu zamówienia.</w:t>
      </w:r>
    </w:p>
    <w:p w14:paraId="224B2705"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73F86574"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Wszystkie dokumenty muszą być </w:t>
      </w:r>
      <w:r w:rsidR="008D3905" w:rsidRPr="00C550AA">
        <w:rPr>
          <w:rFonts w:ascii="Arial" w:hAnsi="Arial" w:cs="Arial"/>
          <w:sz w:val="22"/>
          <w:szCs w:val="22"/>
        </w:rPr>
        <w:t xml:space="preserve">sporządzone </w:t>
      </w:r>
      <w:r w:rsidRPr="00C550AA">
        <w:rPr>
          <w:rFonts w:ascii="Arial" w:hAnsi="Arial" w:cs="Arial"/>
          <w:sz w:val="22"/>
          <w:szCs w:val="22"/>
        </w:rPr>
        <w:t>w języku polskim.</w:t>
      </w:r>
    </w:p>
    <w:p w14:paraId="1B5902A3" w14:textId="77777777" w:rsidR="00A4398B"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0C6E57B" w14:textId="01EA0BBD" w:rsidR="00A4398B" w:rsidRPr="00C550AA" w:rsidRDefault="00A4398B"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F37633" w:rsidRPr="007F71C4">
        <w:rPr>
          <w:rFonts w:ascii="Arial" w:hAnsi="Arial" w:cs="Arial"/>
          <w:sz w:val="22"/>
          <w:szCs w:val="22"/>
        </w:rPr>
        <w:t>publikacji ogłoszenia w BZP</w:t>
      </w:r>
      <w:r w:rsidR="00F37633">
        <w:rPr>
          <w:rFonts w:ascii="Arial" w:hAnsi="Arial" w:cs="Arial"/>
          <w:sz w:val="22"/>
          <w:szCs w:val="22"/>
        </w:rPr>
        <w:t>, zamie</w:t>
      </w:r>
      <w:r w:rsidR="00F37633" w:rsidRPr="00C550AA">
        <w:rPr>
          <w:rFonts w:ascii="Arial" w:hAnsi="Arial" w:cs="Arial"/>
          <w:sz w:val="22"/>
          <w:szCs w:val="22"/>
        </w:rPr>
        <w:t xml:space="preserve">szczenia </w:t>
      </w:r>
      <w:r w:rsidRPr="00C550AA">
        <w:rPr>
          <w:rFonts w:ascii="Arial" w:hAnsi="Arial" w:cs="Arial"/>
          <w:sz w:val="22"/>
          <w:szCs w:val="22"/>
        </w:rPr>
        <w:t xml:space="preserve">ogłoszenia o zamówieniu w miejscu publicznie dostępnym w swojej siedzibie oraz na stronie internetowej). Kursy walut dostępne są pod następującym adresem internetowym: </w:t>
      </w:r>
      <w:hyperlink r:id="rId9"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w:t>
      </w:r>
      <w:r w:rsidR="006245C4" w:rsidRPr="00C550AA">
        <w:rPr>
          <w:rFonts w:ascii="Arial" w:hAnsi="Arial" w:cs="Arial"/>
          <w:sz w:val="22"/>
          <w:szCs w:val="22"/>
        </w:rPr>
        <w:t xml:space="preserve"> </w:t>
      </w:r>
      <w:r w:rsidRPr="00C550AA">
        <w:rPr>
          <w:rFonts w:ascii="Arial" w:hAnsi="Arial" w:cs="Arial"/>
          <w:sz w:val="22"/>
          <w:szCs w:val="22"/>
        </w:rPr>
        <w:t>wszczęcia postępowania.</w:t>
      </w:r>
    </w:p>
    <w:p w14:paraId="295E775A"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zawarcia umowy ramowej.</w:t>
      </w:r>
    </w:p>
    <w:p w14:paraId="28157F1B" w14:textId="77777777" w:rsidR="002E6370" w:rsidRPr="00C550AA" w:rsidRDefault="002E6370"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Zamawiający nie przewiduje aukcji elektronicznej. </w:t>
      </w:r>
    </w:p>
    <w:p w14:paraId="5BB9E641" w14:textId="0AD11087" w:rsidR="00143C28"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w:t>
      </w:r>
      <w:r w:rsidR="00A504EA" w:rsidRPr="00C550AA">
        <w:rPr>
          <w:rFonts w:ascii="Arial" w:hAnsi="Arial" w:cs="Arial"/>
          <w:sz w:val="22"/>
          <w:szCs w:val="22"/>
        </w:rPr>
        <w:t xml:space="preserve"> </w:t>
      </w:r>
      <w:r w:rsidRPr="00C550AA">
        <w:rPr>
          <w:rFonts w:ascii="Arial" w:hAnsi="Arial" w:cs="Arial"/>
          <w:sz w:val="22"/>
          <w:szCs w:val="22"/>
        </w:rPr>
        <w:t>udzielenia zamówień</w:t>
      </w:r>
      <w:r w:rsidR="008054E0" w:rsidRPr="00C550AA">
        <w:rPr>
          <w:rFonts w:ascii="Arial" w:hAnsi="Arial" w:cs="Arial"/>
          <w:sz w:val="22"/>
          <w:szCs w:val="22"/>
        </w:rPr>
        <w:t xml:space="preserve">, </w:t>
      </w:r>
      <w:r w:rsidR="00143C28" w:rsidRPr="00C550AA">
        <w:rPr>
          <w:rFonts w:ascii="Arial" w:hAnsi="Arial" w:cs="Arial"/>
          <w:sz w:val="22"/>
          <w:szCs w:val="22"/>
        </w:rPr>
        <w:t xml:space="preserve">o których mowa w art. </w:t>
      </w:r>
      <w:r w:rsidR="00EA0F7C" w:rsidRPr="00C550AA">
        <w:rPr>
          <w:rFonts w:ascii="Arial" w:hAnsi="Arial" w:cs="Arial"/>
          <w:sz w:val="22"/>
          <w:szCs w:val="22"/>
        </w:rPr>
        <w:t>67 ust. 1 pkt 6</w:t>
      </w:r>
      <w:r w:rsidR="001E4BE8">
        <w:rPr>
          <w:rFonts w:ascii="Arial" w:hAnsi="Arial" w:cs="Arial"/>
          <w:sz w:val="22"/>
          <w:szCs w:val="22"/>
        </w:rPr>
        <w:t xml:space="preserve"> ustawy </w:t>
      </w:r>
      <w:r w:rsidR="001E0B5E">
        <w:rPr>
          <w:rFonts w:ascii="Arial" w:hAnsi="Arial" w:cs="Arial"/>
          <w:sz w:val="22"/>
          <w:szCs w:val="22"/>
        </w:rPr>
        <w:t>P.z.p</w:t>
      </w:r>
      <w:r w:rsidR="001E4BE8">
        <w:rPr>
          <w:rFonts w:ascii="Arial" w:hAnsi="Arial" w:cs="Arial"/>
          <w:sz w:val="22"/>
          <w:szCs w:val="22"/>
        </w:rPr>
        <w:t>.</w:t>
      </w:r>
    </w:p>
    <w:p w14:paraId="05C33557"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możliwości udzielania zaliczek.</w:t>
      </w:r>
    </w:p>
    <w:p w14:paraId="18871CA4" w14:textId="1173CDBC" w:rsidR="00530598" w:rsidRPr="000C01A4" w:rsidRDefault="000B0B1E" w:rsidP="00517214">
      <w:pPr>
        <w:pStyle w:val="Tekstpodstawowy21"/>
        <w:numPr>
          <w:ilvl w:val="0"/>
          <w:numId w:val="4"/>
        </w:numPr>
        <w:spacing w:after="120"/>
        <w:rPr>
          <w:rFonts w:ascii="Arial" w:hAnsi="Arial" w:cs="Arial"/>
          <w:sz w:val="22"/>
          <w:szCs w:val="22"/>
        </w:rPr>
      </w:pPr>
      <w:r w:rsidRPr="000C01A4">
        <w:rPr>
          <w:rFonts w:ascii="Arial" w:hAnsi="Arial" w:cs="Arial"/>
          <w:sz w:val="22"/>
          <w:szCs w:val="22"/>
        </w:rPr>
        <w:t xml:space="preserve">Zamawiający </w:t>
      </w:r>
      <w:r w:rsidR="00530598" w:rsidRPr="000C01A4">
        <w:rPr>
          <w:rFonts w:ascii="Arial" w:hAnsi="Arial" w:cs="Arial"/>
          <w:sz w:val="22"/>
          <w:szCs w:val="22"/>
        </w:rPr>
        <w:t>przewiduje zmiany umowy. Szczegółowy wykaz zmian znajduje się w § 12 projektu umowy stanowiącym część II SIWZ</w:t>
      </w:r>
    </w:p>
    <w:p w14:paraId="2C56475E" w14:textId="77777777" w:rsidR="00530598" w:rsidRPr="00C550AA" w:rsidRDefault="00530598" w:rsidP="00517214">
      <w:pPr>
        <w:pStyle w:val="Tekstpodstawowy21"/>
        <w:spacing w:after="120"/>
        <w:ind w:left="360"/>
        <w:rPr>
          <w:rFonts w:ascii="Arial" w:hAnsi="Arial" w:cs="Arial"/>
          <w:sz w:val="22"/>
          <w:szCs w:val="22"/>
        </w:rPr>
      </w:pPr>
    </w:p>
    <w:p w14:paraId="01910920" w14:textId="77777777" w:rsidR="000B0B1E" w:rsidRDefault="000B0B1E" w:rsidP="000B0B1E">
      <w:pPr>
        <w:pStyle w:val="Nagwek1"/>
        <w:suppressAutoHyphens/>
        <w:spacing w:before="120" w:after="120"/>
        <w:ind w:left="1080"/>
        <w:rPr>
          <w:sz w:val="24"/>
          <w:szCs w:val="24"/>
        </w:rPr>
      </w:pPr>
      <w:bookmarkStart w:id="1" w:name="_toc256"/>
      <w:bookmarkStart w:id="2" w:name="_Toc412451386"/>
      <w:bookmarkEnd w:id="1"/>
    </w:p>
    <w:p w14:paraId="70C2A982" w14:textId="3417B51E" w:rsidR="00923FA1" w:rsidRPr="00C550AA" w:rsidRDefault="00923FA1" w:rsidP="000B0B1E">
      <w:pPr>
        <w:pStyle w:val="Nagwek1"/>
        <w:numPr>
          <w:ilvl w:val="0"/>
          <w:numId w:val="5"/>
        </w:numPr>
        <w:tabs>
          <w:tab w:val="clear" w:pos="1080"/>
          <w:tab w:val="num" w:pos="426"/>
        </w:tabs>
        <w:suppressAutoHyphens/>
        <w:spacing w:before="120" w:after="120"/>
        <w:ind w:left="426" w:hanging="426"/>
        <w:rPr>
          <w:sz w:val="24"/>
          <w:szCs w:val="24"/>
        </w:rPr>
      </w:pPr>
      <w:r w:rsidRPr="00C550AA">
        <w:rPr>
          <w:sz w:val="24"/>
          <w:szCs w:val="24"/>
        </w:rPr>
        <w:t>Opis sposobu przygotowania ofert</w:t>
      </w:r>
      <w:bookmarkEnd w:id="2"/>
      <w:r w:rsidR="000B0B1E">
        <w:rPr>
          <w:sz w:val="24"/>
          <w:szCs w:val="24"/>
        </w:rPr>
        <w:t>.</w:t>
      </w:r>
    </w:p>
    <w:p w14:paraId="76EDCFB8"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73C302F1" w14:textId="77777777" w:rsidR="000B0B1E"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C8C04FD" w:rsidR="00B77F06" w:rsidRPr="000B0B1E" w:rsidRDefault="007D4EFD" w:rsidP="000B0B1E">
      <w:pPr>
        <w:numPr>
          <w:ilvl w:val="1"/>
          <w:numId w:val="5"/>
        </w:numPr>
        <w:tabs>
          <w:tab w:val="left" w:pos="360"/>
        </w:tabs>
        <w:suppressAutoHyphens/>
        <w:ind w:left="357" w:hanging="357"/>
        <w:jc w:val="both"/>
        <w:rPr>
          <w:rFonts w:ascii="Arial" w:hAnsi="Arial" w:cs="Arial"/>
          <w:sz w:val="22"/>
          <w:szCs w:val="22"/>
        </w:rPr>
      </w:pPr>
      <w:r w:rsidRPr="000B0B1E">
        <w:rPr>
          <w:rFonts w:ascii="Arial" w:hAnsi="Arial" w:cs="Arial"/>
          <w:sz w:val="22"/>
          <w:szCs w:val="22"/>
        </w:rPr>
        <w:t>Oświadczenia załączone do oferty składa</w:t>
      </w:r>
      <w:r w:rsidR="00694F99" w:rsidRPr="000B0B1E">
        <w:rPr>
          <w:rFonts w:ascii="Arial" w:hAnsi="Arial" w:cs="Arial"/>
          <w:sz w:val="22"/>
          <w:szCs w:val="22"/>
        </w:rPr>
        <w:t>ne</w:t>
      </w:r>
      <w:r w:rsidRPr="000B0B1E">
        <w:rPr>
          <w:rFonts w:ascii="Arial" w:hAnsi="Arial" w:cs="Arial"/>
          <w:sz w:val="22"/>
          <w:szCs w:val="22"/>
        </w:rPr>
        <w:t xml:space="preserve"> są w oryginale, zaś pozostałe d</w:t>
      </w:r>
      <w:r w:rsidR="00923FA1" w:rsidRPr="000B0B1E">
        <w:rPr>
          <w:rFonts w:ascii="Arial" w:hAnsi="Arial" w:cs="Arial"/>
          <w:sz w:val="22"/>
          <w:szCs w:val="22"/>
        </w:rPr>
        <w:t>okumenty mogą być przedstawione w formie oryginału lub kserokopii poświadczonej za zgodno</w:t>
      </w:r>
      <w:r w:rsidR="005B3C1A" w:rsidRPr="000B0B1E">
        <w:rPr>
          <w:rFonts w:ascii="Arial" w:hAnsi="Arial" w:cs="Arial"/>
          <w:sz w:val="22"/>
          <w:szCs w:val="22"/>
        </w:rPr>
        <w:t>ść z oryginałem przez Wykonawcę</w:t>
      </w:r>
      <w:r w:rsidR="00CF7123" w:rsidRPr="000B0B1E">
        <w:rPr>
          <w:rFonts w:ascii="Arial" w:hAnsi="Arial" w:cs="Arial"/>
          <w:sz w:val="22"/>
          <w:szCs w:val="22"/>
        </w:rPr>
        <w:t xml:space="preserve">. </w:t>
      </w:r>
      <w:r w:rsidR="00923FA1" w:rsidRPr="000B0B1E">
        <w:rPr>
          <w:rFonts w:ascii="Arial" w:hAnsi="Arial" w:cs="Arial"/>
          <w:sz w:val="22"/>
          <w:szCs w:val="22"/>
        </w:rPr>
        <w:t xml:space="preserve">Zamawiający zażąda przedstawienia oryginału lub notarialnie potwierdzonej kopii dokumentu wyłącznie wtedy, gdy </w:t>
      </w:r>
      <w:r w:rsidR="00B77F06" w:rsidRPr="000B0B1E">
        <w:rPr>
          <w:rFonts w:ascii="Arial" w:hAnsi="Arial" w:cs="Arial"/>
          <w:sz w:val="22"/>
          <w:szCs w:val="22"/>
        </w:rPr>
        <w:t xml:space="preserve">złożona </w:t>
      </w:r>
      <w:r w:rsidR="00923FA1" w:rsidRPr="000B0B1E">
        <w:rPr>
          <w:rFonts w:ascii="Arial" w:hAnsi="Arial" w:cs="Arial"/>
          <w:sz w:val="22"/>
          <w:szCs w:val="22"/>
        </w:rPr>
        <w:t>przez Wykonawcę kserokopia dokumentu będzie nieczytelna lub będzie budzić wątpliw</w:t>
      </w:r>
      <w:r w:rsidR="00B77F06" w:rsidRPr="000B0B1E">
        <w:rPr>
          <w:rFonts w:ascii="Arial" w:hAnsi="Arial" w:cs="Arial"/>
          <w:sz w:val="22"/>
          <w:szCs w:val="22"/>
        </w:rPr>
        <w:t>ości, co do jej prawdziwości</w:t>
      </w:r>
      <w:r w:rsidR="00923FA1" w:rsidRPr="000B0B1E">
        <w:rPr>
          <w:rFonts w:ascii="Arial" w:hAnsi="Arial" w:cs="Arial"/>
          <w:sz w:val="22"/>
          <w:szCs w:val="22"/>
        </w:rPr>
        <w:t>.</w:t>
      </w:r>
      <w:r w:rsidR="00B77F06" w:rsidRPr="000B0B1E">
        <w:rPr>
          <w:rFonts w:ascii="Arial" w:hAnsi="Arial" w:cs="Arial"/>
          <w:sz w:val="22"/>
          <w:szCs w:val="22"/>
        </w:rPr>
        <w:t xml:space="preserve"> Poświadczenia za zgodność z oryginałem dokonuje odpowiednio </w:t>
      </w:r>
      <w:r w:rsidR="00257055" w:rsidRPr="000B0B1E">
        <w:rPr>
          <w:rFonts w:ascii="Arial" w:hAnsi="Arial" w:cs="Arial"/>
          <w:sz w:val="22"/>
          <w:szCs w:val="22"/>
        </w:rPr>
        <w:t>Wykonawca</w:t>
      </w:r>
      <w:r w:rsidR="00B77F06" w:rsidRPr="000B0B1E">
        <w:rPr>
          <w:rFonts w:ascii="Arial" w:hAnsi="Arial" w:cs="Arial"/>
          <w:sz w:val="22"/>
          <w:szCs w:val="22"/>
        </w:rPr>
        <w:t xml:space="preserve">, podmiot, na którego zdolnościach lub sytuacji polega </w:t>
      </w:r>
      <w:r w:rsidR="00E77E01" w:rsidRPr="000B0B1E">
        <w:rPr>
          <w:rFonts w:ascii="Arial" w:hAnsi="Arial" w:cs="Arial"/>
          <w:sz w:val="22"/>
          <w:szCs w:val="22"/>
        </w:rPr>
        <w:t>W</w:t>
      </w:r>
      <w:r w:rsidR="00B77F06" w:rsidRPr="000B0B1E">
        <w:rPr>
          <w:rFonts w:ascii="Arial" w:hAnsi="Arial" w:cs="Arial"/>
          <w:sz w:val="22"/>
          <w:szCs w:val="22"/>
        </w:rPr>
        <w:t xml:space="preserve">ykonawca, </w:t>
      </w:r>
      <w:r w:rsidR="00E77E01" w:rsidRPr="000B0B1E">
        <w:rPr>
          <w:rFonts w:ascii="Arial" w:hAnsi="Arial" w:cs="Arial"/>
          <w:sz w:val="22"/>
          <w:szCs w:val="22"/>
        </w:rPr>
        <w:t>W</w:t>
      </w:r>
      <w:r w:rsidR="00B77F06" w:rsidRPr="000B0B1E">
        <w:rPr>
          <w:rFonts w:ascii="Arial" w:hAnsi="Arial" w:cs="Arial"/>
          <w:sz w:val="22"/>
          <w:szCs w:val="22"/>
        </w:rPr>
        <w:t xml:space="preserve">ykonawcy wspólnie ubiegający się </w:t>
      </w:r>
      <w:r w:rsidR="000B0B1E">
        <w:rPr>
          <w:rFonts w:ascii="Arial" w:hAnsi="Arial" w:cs="Arial"/>
          <w:sz w:val="22"/>
          <w:szCs w:val="22"/>
        </w:rPr>
        <w:br/>
      </w:r>
      <w:r w:rsidR="00B77F06" w:rsidRPr="000B0B1E">
        <w:rPr>
          <w:rFonts w:ascii="Arial" w:hAnsi="Arial" w:cs="Arial"/>
          <w:sz w:val="22"/>
          <w:szCs w:val="22"/>
        </w:rPr>
        <w:t xml:space="preserve">o udzielenie zamówienia publicznego albo </w:t>
      </w:r>
      <w:r w:rsidR="00E77E01" w:rsidRPr="000B0B1E">
        <w:rPr>
          <w:rFonts w:ascii="Arial" w:hAnsi="Arial" w:cs="Arial"/>
          <w:sz w:val="22"/>
          <w:szCs w:val="22"/>
        </w:rPr>
        <w:t>P</w:t>
      </w:r>
      <w:r w:rsidR="00B77F06" w:rsidRPr="000B0B1E">
        <w:rPr>
          <w:rFonts w:ascii="Arial" w:hAnsi="Arial" w:cs="Arial"/>
          <w:sz w:val="22"/>
          <w:szCs w:val="22"/>
        </w:rPr>
        <w:t>odwykonawca, w zakresie dokumentów, które każdego z nich dotyczą.</w:t>
      </w:r>
    </w:p>
    <w:p w14:paraId="435B9067"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5FDC5F32"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 xml:space="preserve">z zachowaniem warunków podanych w </w:t>
      </w:r>
      <w:r w:rsidR="00B3338B" w:rsidRPr="00C550AA">
        <w:rPr>
          <w:rFonts w:ascii="Arial" w:hAnsi="Arial" w:cs="Arial"/>
          <w:sz w:val="22"/>
          <w:szCs w:val="22"/>
        </w:rPr>
        <w:t>pkt</w:t>
      </w:r>
      <w:r w:rsidRPr="00C550AA">
        <w:rPr>
          <w:rFonts w:ascii="Arial" w:hAnsi="Arial" w:cs="Arial"/>
          <w:sz w:val="22"/>
          <w:szCs w:val="22"/>
        </w:rPr>
        <w:t xml:space="preserve"> 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7B4A7986" w:rsidR="00923FA1" w:rsidRPr="00C550AA" w:rsidRDefault="00F54C3D" w:rsidP="000B0B1E">
      <w:pPr>
        <w:numPr>
          <w:ilvl w:val="1"/>
          <w:numId w:val="5"/>
        </w:numPr>
        <w:tabs>
          <w:tab w:val="left" w:pos="360"/>
        </w:tabs>
        <w:suppressAutoHyphens/>
        <w:ind w:left="357" w:hanging="357"/>
        <w:jc w:val="both"/>
        <w:rPr>
          <w:rFonts w:ascii="Arial" w:hAnsi="Arial" w:cs="Arial"/>
          <w:sz w:val="22"/>
          <w:szCs w:val="22"/>
        </w:rPr>
      </w:pPr>
      <w:r>
        <w:rPr>
          <w:rFonts w:ascii="Arial" w:hAnsi="Arial" w:cs="Arial"/>
          <w:sz w:val="22"/>
          <w:szCs w:val="22"/>
        </w:rPr>
        <w:t xml:space="preserve">Zaleca się, aby </w:t>
      </w:r>
      <w:r w:rsidR="00923FA1" w:rsidRPr="00C550AA">
        <w:rPr>
          <w:rFonts w:ascii="Arial" w:hAnsi="Arial" w:cs="Arial"/>
          <w:sz w:val="22"/>
          <w:szCs w:val="22"/>
        </w:rPr>
        <w:t xml:space="preserve">Formularz oferty </w:t>
      </w:r>
      <w:r>
        <w:rPr>
          <w:rFonts w:ascii="Arial" w:hAnsi="Arial" w:cs="Arial"/>
          <w:sz w:val="22"/>
          <w:szCs w:val="22"/>
        </w:rPr>
        <w:t>został</w:t>
      </w:r>
      <w:r w:rsidR="00923FA1" w:rsidRPr="00C550AA">
        <w:rPr>
          <w:rFonts w:ascii="Arial" w:hAnsi="Arial" w:cs="Arial"/>
          <w:sz w:val="22"/>
          <w:szCs w:val="22"/>
        </w:rPr>
        <w:t xml:space="preserve"> trwale spięty oraz podpisa</w:t>
      </w:r>
      <w:r>
        <w:rPr>
          <w:rFonts w:ascii="Arial" w:hAnsi="Arial" w:cs="Arial"/>
          <w:sz w:val="22"/>
          <w:szCs w:val="22"/>
        </w:rPr>
        <w:t>ny, a wszystkie strony oferty były</w:t>
      </w:r>
      <w:r w:rsidR="00923FA1" w:rsidRPr="00C550AA">
        <w:rPr>
          <w:rFonts w:ascii="Arial" w:hAnsi="Arial" w:cs="Arial"/>
          <w:sz w:val="22"/>
          <w:szCs w:val="22"/>
        </w:rPr>
        <w:t xml:space="preserve"> ponumerowane - w tym wszystkie załączniki –parafowane przez osobę podpisującą ofertę.</w:t>
      </w:r>
    </w:p>
    <w:p w14:paraId="201AC7EA"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lastRenderedPageBreak/>
        <w:t>Wszystkie miejsca, w których Wykonawca naniósł zmiany winny być parafowane przez osobę /osoby/ podpisującą ofertę wraz z datą naniesienia zmiany.</w:t>
      </w:r>
    </w:p>
    <w:p w14:paraId="09684CD9"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5D2602EA"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Wielkość załączonych do SIWZ wzorów formularzy może zostać przez Wykonawcę zmieniona, jednak opis poszczególnych kolumn i wierszy musi pozostać niezmieniony.</w:t>
      </w:r>
    </w:p>
    <w:p w14:paraId="462F1F62" w14:textId="77777777" w:rsidR="0089793B" w:rsidRPr="00C550AA" w:rsidRDefault="00923FA1" w:rsidP="000B0B1E">
      <w:pPr>
        <w:numPr>
          <w:ilvl w:val="1"/>
          <w:numId w:val="5"/>
        </w:numPr>
        <w:tabs>
          <w:tab w:val="left" w:pos="360"/>
        </w:tabs>
        <w:suppressAutoHyphens/>
        <w:spacing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BC2E92" w:rsidRDefault="0089793B" w:rsidP="0089793B">
      <w:pPr>
        <w:spacing w:before="120" w:after="120"/>
        <w:jc w:val="center"/>
        <w:rPr>
          <w:rFonts w:ascii="Arial" w:hAnsi="Arial" w:cs="Arial"/>
          <w:b/>
          <w:bCs/>
          <w:i/>
          <w:sz w:val="22"/>
          <w:szCs w:val="22"/>
        </w:rPr>
      </w:pPr>
      <w:r w:rsidRPr="00BC2E92">
        <w:rPr>
          <w:rFonts w:ascii="Arial" w:hAnsi="Arial" w:cs="Arial"/>
          <w:b/>
          <w:i/>
          <w:sz w:val="22"/>
          <w:szCs w:val="22"/>
        </w:rPr>
        <w:t>Oferta w przetargu nieograniczonym na zadanie</w:t>
      </w:r>
      <w:r w:rsidRPr="00BC2E92">
        <w:rPr>
          <w:rFonts w:ascii="Arial" w:hAnsi="Arial" w:cs="Arial"/>
          <w:b/>
          <w:bCs/>
          <w:i/>
          <w:sz w:val="22"/>
          <w:szCs w:val="22"/>
        </w:rPr>
        <w:t>:</w:t>
      </w:r>
    </w:p>
    <w:p w14:paraId="0F1216CE" w14:textId="3360F3B4" w:rsidR="0089793B" w:rsidRPr="000B0B1E" w:rsidRDefault="00F67D43" w:rsidP="0089793B">
      <w:pPr>
        <w:pStyle w:val="pkt"/>
        <w:spacing w:before="120" w:after="120" w:line="240" w:lineRule="auto"/>
        <w:ind w:left="0" w:firstLine="0"/>
        <w:jc w:val="center"/>
        <w:rPr>
          <w:rFonts w:ascii="Arial" w:hAnsi="Arial" w:cs="Arial"/>
          <w:b/>
          <w:i/>
          <w:sz w:val="22"/>
          <w:szCs w:val="22"/>
        </w:rPr>
      </w:pPr>
      <w:r w:rsidRPr="000B0B1E">
        <w:rPr>
          <w:rFonts w:ascii="Arial" w:hAnsi="Arial" w:cs="Arial"/>
          <w:b/>
          <w:i/>
          <w:sz w:val="22"/>
          <w:szCs w:val="22"/>
        </w:rPr>
        <w:t>„</w:t>
      </w:r>
      <w:r w:rsidR="000B0B1E" w:rsidRPr="000B0B1E">
        <w:rPr>
          <w:rFonts w:ascii="Arial" w:hAnsi="Arial" w:cs="Arial"/>
          <w:b/>
          <w:i/>
          <w:sz w:val="22"/>
          <w:szCs w:val="22"/>
        </w:rPr>
        <w:t>Utrzymanie w prawidłowym stanie rowów melioracyjnych oraz stawów w granicach miasta Kołobrzeg</w:t>
      </w:r>
      <w:r w:rsidR="00902F78" w:rsidRPr="000B0B1E">
        <w:rPr>
          <w:rFonts w:ascii="Arial" w:hAnsi="Arial" w:cs="Arial"/>
          <w:b/>
          <w:i/>
          <w:sz w:val="22"/>
          <w:szCs w:val="22"/>
        </w:rPr>
        <w:t>”</w:t>
      </w:r>
    </w:p>
    <w:p w14:paraId="06BC8C48" w14:textId="392BD720" w:rsidR="0089793B" w:rsidRPr="00C550AA" w:rsidRDefault="000B0B1E" w:rsidP="000B0B1E">
      <w:pPr>
        <w:tabs>
          <w:tab w:val="left" w:pos="360"/>
        </w:tabs>
        <w:spacing w:before="120"/>
        <w:ind w:left="360" w:hanging="360"/>
        <w:jc w:val="both"/>
        <w:rPr>
          <w:rFonts w:ascii="Arial" w:hAnsi="Arial" w:cs="Arial"/>
          <w:sz w:val="22"/>
          <w:szCs w:val="22"/>
        </w:rPr>
      </w:pPr>
      <w:r>
        <w:rPr>
          <w:rFonts w:ascii="Arial" w:hAnsi="Arial" w:cs="Arial"/>
          <w:sz w:val="22"/>
          <w:szCs w:val="22"/>
        </w:rPr>
        <w:tab/>
      </w:r>
      <w:r w:rsidR="0089793B" w:rsidRPr="00C550AA">
        <w:rPr>
          <w:rFonts w:ascii="Arial" w:hAnsi="Arial" w:cs="Arial"/>
          <w:sz w:val="22"/>
          <w:szCs w:val="22"/>
        </w:rPr>
        <w:t xml:space="preserve">Poza oznaczeniami podanymi powyżej </w:t>
      </w:r>
      <w:r w:rsidR="0089793B" w:rsidRPr="00C550AA">
        <w:rPr>
          <w:rFonts w:ascii="Arial" w:hAnsi="Arial" w:cs="Arial"/>
          <w:sz w:val="22"/>
          <w:szCs w:val="22"/>
          <w:u w:val="single"/>
        </w:rPr>
        <w:t>koperta wewnętrzna</w:t>
      </w:r>
      <w:r w:rsidR="0089793B" w:rsidRPr="00C550AA">
        <w:rPr>
          <w:rFonts w:ascii="Arial" w:hAnsi="Arial" w:cs="Arial"/>
          <w:sz w:val="22"/>
          <w:szCs w:val="22"/>
        </w:rPr>
        <w:t xml:space="preserve"> musi posiadać:</w:t>
      </w:r>
      <w:r>
        <w:rPr>
          <w:rFonts w:ascii="Arial" w:hAnsi="Arial" w:cs="Arial"/>
          <w:sz w:val="22"/>
          <w:szCs w:val="22"/>
        </w:rPr>
        <w:t xml:space="preserve"> </w:t>
      </w:r>
      <w:r w:rsidR="0089793B" w:rsidRPr="00C550AA">
        <w:rPr>
          <w:rFonts w:ascii="Arial" w:hAnsi="Arial" w:cs="Arial"/>
          <w:sz w:val="22"/>
          <w:szCs w:val="22"/>
          <w:u w:val="single"/>
        </w:rPr>
        <w:t>nazwę i adres Wykonawcy</w:t>
      </w:r>
      <w:r w:rsidR="0089793B" w:rsidRPr="00C550AA">
        <w:rPr>
          <w:rFonts w:ascii="Arial" w:hAnsi="Arial" w:cs="Arial"/>
          <w:sz w:val="22"/>
          <w:szCs w:val="22"/>
        </w:rPr>
        <w:t>.</w:t>
      </w:r>
    </w:p>
    <w:p w14:paraId="0A5E64A6"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7E6254FE" w14:textId="198B3C56"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1B09DD">
        <w:rPr>
          <w:rFonts w:ascii="Arial" w:hAnsi="Arial" w:cs="Arial"/>
          <w:sz w:val="22"/>
          <w:szCs w:val="22"/>
        </w:rPr>
        <w:t>t 11</w:t>
      </w:r>
      <w:r w:rsidRPr="00C550AA">
        <w:rPr>
          <w:rFonts w:ascii="Arial" w:hAnsi="Arial" w:cs="Arial"/>
          <w:sz w:val="22"/>
          <w:szCs w:val="22"/>
        </w:rPr>
        <w:t xml:space="preserve">, z dodaniem słowa: "Zmiana" lub "Wycofanie". </w:t>
      </w:r>
    </w:p>
    <w:p w14:paraId="61B471D0" w14:textId="77777777" w:rsidR="001E4BE8" w:rsidRDefault="00923FA1" w:rsidP="001E4BE8">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575C4CE3" w14:textId="2BFE9DB4" w:rsidR="001E4BE8" w:rsidRPr="001E4BE8" w:rsidRDefault="001E4BE8" w:rsidP="001E4BE8">
      <w:pPr>
        <w:numPr>
          <w:ilvl w:val="1"/>
          <w:numId w:val="5"/>
        </w:numPr>
        <w:tabs>
          <w:tab w:val="left" w:pos="360"/>
        </w:tabs>
        <w:suppressAutoHyphens/>
        <w:ind w:left="357" w:hanging="357"/>
        <w:jc w:val="both"/>
        <w:rPr>
          <w:rFonts w:ascii="Arial" w:hAnsi="Arial" w:cs="Arial"/>
          <w:sz w:val="22"/>
          <w:szCs w:val="22"/>
        </w:rPr>
      </w:pPr>
      <w:r w:rsidRPr="001E4BE8">
        <w:rPr>
          <w:rFonts w:ascii="Arial" w:hAnsi="Arial" w:cs="Arial"/>
          <w:sz w:val="22"/>
          <w:szCs w:val="22"/>
        </w:rPr>
        <w:t xml:space="preserve">Oferta jest jawna, z wyjątkiem informacji stanowiących tajemnicę przedsiębiorstwa                              w rozumieniu przepisów o zwalczaniu nieuczciwej konkurencji (ustawa z dnia 16 kwietnia </w:t>
      </w:r>
      <w:r>
        <w:rPr>
          <w:rFonts w:ascii="Arial" w:hAnsi="Arial" w:cs="Arial"/>
          <w:sz w:val="22"/>
          <w:szCs w:val="22"/>
        </w:rPr>
        <w:br/>
      </w:r>
      <w:r w:rsidRPr="001E4BE8">
        <w:rPr>
          <w:rFonts w:ascii="Arial" w:hAnsi="Arial" w:cs="Arial"/>
          <w:sz w:val="22"/>
          <w:szCs w:val="22"/>
        </w:rPr>
        <w:t>1993 r. o zwalczaniu nieuczciwej konkurencji (Dz.U. z 2019 poz. 1010</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1E4BE8">
        <w:rPr>
          <w:rFonts w:ascii="Arial" w:hAnsi="Arial" w:cs="Arial"/>
          <w:sz w:val="22"/>
          <w:szCs w:val="22"/>
        </w:rPr>
        <w:t xml:space="preserve">), </w:t>
      </w:r>
      <w:r>
        <w:rPr>
          <w:rFonts w:ascii="Arial" w:hAnsi="Arial" w:cs="Arial"/>
          <w:sz w:val="22"/>
          <w:szCs w:val="22"/>
        </w:rPr>
        <w:br/>
      </w:r>
      <w:r w:rsidRPr="001E4BE8">
        <w:rPr>
          <w:rFonts w:ascii="Arial" w:hAnsi="Arial" w:cs="Arial"/>
          <w:sz w:val="22"/>
          <w:szCs w:val="22"/>
        </w:rPr>
        <w:t>a Wykonawca składając ofertę zastrzegł w odniesieniu do tych informacji, że nie mogą być one udostępnione innym uczestnikom postępowania oraz wykazał, iż zastrzeżone informacje stanowią tajemnice przedsiębiorstwa.</w:t>
      </w:r>
    </w:p>
    <w:p w14:paraId="615F3319"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1C3829AA" w14:textId="77777777" w:rsidR="00923FA1" w:rsidRPr="00C550AA" w:rsidRDefault="00202431" w:rsidP="000B0B1E">
      <w:pPr>
        <w:spacing w:before="120"/>
        <w:ind w:left="357"/>
        <w:jc w:val="both"/>
        <w:rPr>
          <w:rFonts w:ascii="Arial" w:hAnsi="Arial" w:cs="Arial"/>
          <w:b/>
          <w:bCs/>
          <w:sz w:val="22"/>
          <w:szCs w:val="22"/>
          <w:u w:val="single"/>
        </w:rPr>
      </w:pPr>
      <w:r w:rsidRPr="00C550AA">
        <w:rPr>
          <w:rFonts w:ascii="Arial" w:hAnsi="Arial" w:cs="Arial"/>
          <w:b/>
          <w:bCs/>
          <w:sz w:val="22"/>
          <w:szCs w:val="22"/>
          <w:u w:val="single"/>
        </w:rPr>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F4F7C">
        <w:rPr>
          <w:rFonts w:ascii="Arial" w:hAnsi="Arial" w:cs="Arial"/>
          <w:b/>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368ABB85"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w rozumieniu art.11 ust.</w:t>
      </w:r>
      <w:r w:rsidR="00752430">
        <w:rPr>
          <w:rFonts w:ascii="Arial" w:hAnsi="Arial" w:cs="Arial"/>
          <w:bCs/>
          <w:i/>
          <w:sz w:val="22"/>
          <w:szCs w:val="22"/>
        </w:rPr>
        <w:t xml:space="preserve"> 2</w:t>
      </w:r>
      <w:r w:rsidR="00752430" w:rsidRPr="00C550AA">
        <w:rPr>
          <w:rFonts w:ascii="Arial" w:hAnsi="Arial" w:cs="Arial"/>
          <w:bCs/>
          <w:i/>
          <w:sz w:val="22"/>
          <w:szCs w:val="22"/>
        </w:rPr>
        <w:t xml:space="preserve"> </w:t>
      </w:r>
      <w:r w:rsidR="00FE0D01" w:rsidRPr="00C550AA">
        <w:rPr>
          <w:rFonts w:ascii="Arial" w:hAnsi="Arial" w:cs="Arial"/>
          <w:bCs/>
          <w:i/>
          <w:sz w:val="22"/>
          <w:szCs w:val="22"/>
        </w:rPr>
        <w:t>ustawy z dnia 16 kwietnia 1993 roku o zwalczaniu nieuczciwej konkurencji /Dz.U.20</w:t>
      </w:r>
      <w:r w:rsidR="00F54C3D">
        <w:rPr>
          <w:rFonts w:ascii="Arial" w:hAnsi="Arial" w:cs="Arial"/>
          <w:bCs/>
          <w:i/>
          <w:sz w:val="22"/>
          <w:szCs w:val="22"/>
        </w:rPr>
        <w:t>1</w:t>
      </w:r>
      <w:r w:rsidR="001E4BE8">
        <w:rPr>
          <w:rFonts w:ascii="Arial" w:hAnsi="Arial" w:cs="Arial"/>
          <w:bCs/>
          <w:i/>
          <w:sz w:val="22"/>
          <w:szCs w:val="22"/>
        </w:rPr>
        <w:t>9</w:t>
      </w:r>
      <w:r w:rsidR="00F54C3D">
        <w:rPr>
          <w:rFonts w:ascii="Arial" w:hAnsi="Arial" w:cs="Arial"/>
          <w:bCs/>
          <w:i/>
          <w:sz w:val="22"/>
          <w:szCs w:val="22"/>
        </w:rPr>
        <w:t xml:space="preserve"> r., </w:t>
      </w:r>
      <w:r w:rsidR="00FE0D01" w:rsidRPr="00C550AA">
        <w:rPr>
          <w:rFonts w:ascii="Arial" w:hAnsi="Arial" w:cs="Arial"/>
          <w:bCs/>
          <w:i/>
          <w:sz w:val="22"/>
          <w:szCs w:val="22"/>
        </w:rPr>
        <w:t>poz.</w:t>
      </w:r>
      <w:r w:rsidR="001E4BE8">
        <w:rPr>
          <w:rFonts w:ascii="Arial" w:hAnsi="Arial" w:cs="Arial"/>
          <w:bCs/>
          <w:i/>
          <w:sz w:val="22"/>
          <w:szCs w:val="22"/>
        </w:rPr>
        <w:t xml:space="preserve">1010 z </w:t>
      </w:r>
      <w:proofErr w:type="spellStart"/>
      <w:r w:rsidR="001E4BE8">
        <w:rPr>
          <w:rFonts w:ascii="Arial" w:hAnsi="Arial" w:cs="Arial"/>
          <w:bCs/>
          <w:i/>
          <w:sz w:val="22"/>
          <w:szCs w:val="22"/>
        </w:rPr>
        <w:t>późn</w:t>
      </w:r>
      <w:proofErr w:type="spellEnd"/>
      <w:r w:rsidR="001E4BE8">
        <w:rPr>
          <w:rFonts w:ascii="Arial" w:hAnsi="Arial" w:cs="Arial"/>
          <w:bCs/>
          <w:i/>
          <w:sz w:val="22"/>
          <w:szCs w:val="22"/>
        </w:rPr>
        <w:t>. zm.</w:t>
      </w:r>
      <w:r w:rsidR="00FE3CFA" w:rsidRPr="00C550AA">
        <w:rPr>
          <w:rFonts w:ascii="Arial" w:hAnsi="Arial" w:cs="Arial"/>
          <w:bCs/>
          <w:i/>
          <w:sz w:val="22"/>
          <w:szCs w:val="22"/>
        </w:rPr>
        <w:t>/</w:t>
      </w:r>
      <w:r w:rsidR="00A45FC2" w:rsidRPr="00C550AA">
        <w:rPr>
          <w:rFonts w:ascii="Arial" w:hAnsi="Arial" w:cs="Arial"/>
          <w:bCs/>
          <w:i/>
          <w:sz w:val="22"/>
          <w:szCs w:val="22"/>
        </w:rPr>
        <w:t>)</w:t>
      </w:r>
      <w:r w:rsidR="00FE0D01" w:rsidRPr="00C550AA">
        <w:rPr>
          <w:rFonts w:ascii="Arial" w:hAnsi="Arial" w:cs="Arial"/>
          <w:bCs/>
          <w:i/>
          <w:sz w:val="22"/>
          <w:szCs w:val="22"/>
        </w:rPr>
        <w:t>.</w:t>
      </w:r>
    </w:p>
    <w:p w14:paraId="302BB057" w14:textId="4C087183" w:rsidR="00A726F7"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 xml:space="preserve">Zaleca się, aby informacje stanowiące tajemnicę przedsiębiorstwa były trwale spięte </w:t>
      </w:r>
      <w:r w:rsidR="000B0B1E">
        <w:rPr>
          <w:rFonts w:ascii="Arial" w:hAnsi="Arial" w:cs="Arial"/>
          <w:bCs/>
          <w:sz w:val="22"/>
          <w:szCs w:val="22"/>
        </w:rPr>
        <w:br/>
      </w:r>
      <w:r w:rsidRPr="00C550AA">
        <w:rPr>
          <w:rFonts w:ascii="Arial" w:hAnsi="Arial" w:cs="Arial"/>
          <w:bCs/>
          <w:sz w:val="22"/>
          <w:szCs w:val="22"/>
        </w:rPr>
        <w:t>i oddzielone od pozostałej jawnej części.</w:t>
      </w:r>
    </w:p>
    <w:p w14:paraId="7AF790AB" w14:textId="77777777" w:rsidR="000B0B1E" w:rsidRPr="00C550AA" w:rsidRDefault="000B0B1E" w:rsidP="0089793B">
      <w:pPr>
        <w:spacing w:before="120" w:after="120"/>
        <w:ind w:left="360"/>
        <w:jc w:val="both"/>
        <w:rPr>
          <w:rFonts w:ascii="Arial" w:hAnsi="Arial" w:cs="Arial"/>
          <w:bCs/>
          <w:sz w:val="22"/>
          <w:szCs w:val="22"/>
        </w:rPr>
      </w:pPr>
    </w:p>
    <w:p w14:paraId="1718CC54" w14:textId="77777777" w:rsidR="00923FA1" w:rsidRPr="00C550AA" w:rsidRDefault="00923FA1" w:rsidP="000B0B1E">
      <w:pPr>
        <w:pStyle w:val="Nagwek1"/>
        <w:numPr>
          <w:ilvl w:val="0"/>
          <w:numId w:val="5"/>
        </w:numPr>
        <w:tabs>
          <w:tab w:val="clear" w:pos="1080"/>
          <w:tab w:val="num" w:pos="567"/>
        </w:tabs>
        <w:suppressAutoHyphens/>
        <w:spacing w:before="120" w:after="120"/>
        <w:ind w:left="567" w:hanging="567"/>
        <w:rPr>
          <w:sz w:val="24"/>
          <w:szCs w:val="24"/>
        </w:rPr>
      </w:pPr>
      <w:bookmarkStart w:id="3" w:name="_toc289"/>
      <w:bookmarkStart w:id="4" w:name="_Toc412451387"/>
      <w:bookmarkEnd w:id="3"/>
      <w:r w:rsidRPr="00C550AA">
        <w:rPr>
          <w:sz w:val="24"/>
          <w:szCs w:val="24"/>
        </w:rPr>
        <w:t>Oferty częściowe</w:t>
      </w:r>
      <w:bookmarkEnd w:id="4"/>
    </w:p>
    <w:p w14:paraId="2D637A60" w14:textId="77777777" w:rsidR="00902F78" w:rsidRPr="00C550AA" w:rsidRDefault="00202431" w:rsidP="00FD4948">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C5A6FC4" w14:textId="77777777" w:rsidR="00902F78" w:rsidRDefault="00902F78" w:rsidP="002075F3">
      <w:pPr>
        <w:spacing w:before="120" w:after="120"/>
        <w:jc w:val="both"/>
        <w:rPr>
          <w:rFonts w:ascii="Arial" w:hAnsi="Arial" w:cs="Arial"/>
          <w:i/>
          <w:sz w:val="22"/>
          <w:szCs w:val="22"/>
        </w:rPr>
      </w:pPr>
    </w:p>
    <w:p w14:paraId="147EA991" w14:textId="77777777" w:rsidR="00923FA1" w:rsidRPr="00C550AA" w:rsidRDefault="00923FA1" w:rsidP="000B0B1E">
      <w:pPr>
        <w:pStyle w:val="Nagwek1"/>
        <w:numPr>
          <w:ilvl w:val="0"/>
          <w:numId w:val="5"/>
        </w:numPr>
        <w:suppressAutoHyphens/>
        <w:spacing w:before="120" w:after="120"/>
        <w:ind w:left="567" w:hanging="567"/>
        <w:rPr>
          <w:sz w:val="24"/>
          <w:szCs w:val="24"/>
        </w:rPr>
      </w:pPr>
      <w:bookmarkStart w:id="5" w:name="_toc292"/>
      <w:bookmarkStart w:id="6" w:name="_Toc412451388"/>
      <w:bookmarkEnd w:id="5"/>
      <w:r w:rsidRPr="00C550AA">
        <w:rPr>
          <w:sz w:val="24"/>
          <w:szCs w:val="24"/>
        </w:rPr>
        <w:t>Oferty wariantowe</w:t>
      </w:r>
      <w:bookmarkEnd w:id="6"/>
    </w:p>
    <w:p w14:paraId="4628996F" w14:textId="77777777" w:rsidR="0089793B"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1E92FFB5" w14:textId="77777777" w:rsidR="00540D12" w:rsidRPr="00C550AA" w:rsidRDefault="00540D12" w:rsidP="0089793B">
      <w:pPr>
        <w:spacing w:before="120" w:after="120"/>
        <w:ind w:left="357"/>
        <w:jc w:val="both"/>
        <w:rPr>
          <w:rFonts w:ascii="Arial" w:hAnsi="Arial" w:cs="Arial"/>
          <w:sz w:val="22"/>
          <w:szCs w:val="22"/>
        </w:rPr>
      </w:pPr>
    </w:p>
    <w:p w14:paraId="08688811" w14:textId="5495A576" w:rsidR="00A726F7" w:rsidRPr="00C550AA" w:rsidRDefault="00A726F7" w:rsidP="000B0B1E">
      <w:pPr>
        <w:pStyle w:val="Nagwek1"/>
        <w:numPr>
          <w:ilvl w:val="0"/>
          <w:numId w:val="5"/>
        </w:numPr>
        <w:tabs>
          <w:tab w:val="clear" w:pos="1080"/>
          <w:tab w:val="num" w:pos="567"/>
        </w:tabs>
        <w:suppressAutoHyphens/>
        <w:spacing w:before="120" w:after="120"/>
        <w:ind w:left="567" w:hanging="567"/>
        <w:jc w:val="both"/>
        <w:rPr>
          <w:sz w:val="24"/>
          <w:szCs w:val="24"/>
        </w:rPr>
      </w:pPr>
      <w:bookmarkStart w:id="7" w:name="_Toc412451389"/>
      <w:r w:rsidRPr="00C550AA">
        <w:rPr>
          <w:sz w:val="24"/>
          <w:szCs w:val="24"/>
        </w:rPr>
        <w:lastRenderedPageBreak/>
        <w:t>Podstawy wykluczenia, o których mowa w art. 24 ust.</w:t>
      </w:r>
      <w:r w:rsidR="00494C11" w:rsidRPr="00C550AA">
        <w:rPr>
          <w:sz w:val="24"/>
          <w:szCs w:val="24"/>
        </w:rPr>
        <w:t xml:space="preserve"> </w:t>
      </w:r>
      <w:r w:rsidRPr="00C550AA">
        <w:rPr>
          <w:sz w:val="24"/>
          <w:szCs w:val="24"/>
        </w:rPr>
        <w:t>5</w:t>
      </w:r>
      <w:r w:rsidR="000B0B1E">
        <w:rPr>
          <w:sz w:val="24"/>
          <w:szCs w:val="24"/>
        </w:rPr>
        <w:t xml:space="preserve"> ustawy P.z.p.</w:t>
      </w:r>
      <w:r w:rsidRPr="00C550AA">
        <w:rPr>
          <w:sz w:val="24"/>
          <w:szCs w:val="24"/>
        </w:rPr>
        <w:t xml:space="preserve"> </w:t>
      </w:r>
    </w:p>
    <w:p w14:paraId="719E622C" w14:textId="0E23728F" w:rsidR="0089793B" w:rsidRPr="00C550AA" w:rsidRDefault="000B0B1E" w:rsidP="000B0B1E">
      <w:pPr>
        <w:pStyle w:val="ZLITUSTzmustliter"/>
        <w:keepNext/>
        <w:numPr>
          <w:ilvl w:val="1"/>
          <w:numId w:val="5"/>
        </w:numPr>
        <w:tabs>
          <w:tab w:val="clear" w:pos="502"/>
          <w:tab w:val="num" w:pos="284"/>
        </w:tabs>
        <w:spacing w:line="240" w:lineRule="auto"/>
        <w:ind w:left="426" w:hanging="426"/>
        <w:rPr>
          <w:rFonts w:ascii="Arial" w:hAnsi="Arial"/>
          <w:sz w:val="22"/>
          <w:szCs w:val="22"/>
        </w:rPr>
      </w:pPr>
      <w:r>
        <w:rPr>
          <w:rFonts w:ascii="Arial" w:hAnsi="Arial"/>
          <w:sz w:val="22"/>
          <w:szCs w:val="22"/>
        </w:rPr>
        <w:t xml:space="preserve"> </w:t>
      </w:r>
      <w:r w:rsidR="00A726F7" w:rsidRPr="00C550AA">
        <w:rPr>
          <w:rFonts w:ascii="Arial" w:hAnsi="Arial"/>
          <w:sz w:val="22"/>
          <w:szCs w:val="22"/>
        </w:rPr>
        <w:t xml:space="preserve">Z postępowania o udzielenie zamówienia </w:t>
      </w:r>
      <w:r w:rsidR="00C3219E" w:rsidRPr="00C550AA">
        <w:rPr>
          <w:rFonts w:ascii="Arial" w:hAnsi="Arial"/>
          <w:sz w:val="22"/>
          <w:szCs w:val="22"/>
        </w:rPr>
        <w:t>Z</w:t>
      </w:r>
      <w:r w:rsidR="00A726F7" w:rsidRPr="00C550AA">
        <w:rPr>
          <w:rFonts w:ascii="Arial" w:hAnsi="Arial"/>
          <w:sz w:val="22"/>
          <w:szCs w:val="22"/>
        </w:rPr>
        <w:t xml:space="preserve">amawiający wykluczy </w:t>
      </w:r>
      <w:r w:rsidR="00C3219E" w:rsidRPr="00C550AA">
        <w:rPr>
          <w:rFonts w:ascii="Arial" w:hAnsi="Arial"/>
          <w:sz w:val="22"/>
          <w:szCs w:val="22"/>
        </w:rPr>
        <w:t>W</w:t>
      </w:r>
      <w:r w:rsidR="00A726F7" w:rsidRPr="00C550AA">
        <w:rPr>
          <w:rFonts w:ascii="Arial" w:hAnsi="Arial"/>
          <w:sz w:val="22"/>
          <w:szCs w:val="22"/>
        </w:rPr>
        <w:t>ykonawcę:</w:t>
      </w:r>
    </w:p>
    <w:p w14:paraId="2E4B8D44" w14:textId="73A2CF2F" w:rsidR="00CA36F1" w:rsidRPr="00CA36F1" w:rsidRDefault="000B0B1E" w:rsidP="001E4BE8">
      <w:pPr>
        <w:pStyle w:val="Akapitzlist"/>
        <w:numPr>
          <w:ilvl w:val="1"/>
          <w:numId w:val="4"/>
        </w:numPr>
        <w:tabs>
          <w:tab w:val="clear" w:pos="1080"/>
          <w:tab w:val="num" w:pos="851"/>
        </w:tabs>
        <w:ind w:left="851" w:hanging="425"/>
        <w:jc w:val="both"/>
        <w:rPr>
          <w:rFonts w:ascii="Arial" w:hAnsi="Arial"/>
          <w:sz w:val="22"/>
          <w:szCs w:val="22"/>
        </w:rPr>
      </w:pPr>
      <w:r w:rsidRPr="00CA36F1">
        <w:rPr>
          <w:rFonts w:ascii="Arial" w:hAnsi="Arial"/>
          <w:sz w:val="22"/>
          <w:szCs w:val="22"/>
        </w:rPr>
        <w:t xml:space="preserve"> </w:t>
      </w:r>
      <w:r w:rsidR="00CA36F1" w:rsidRPr="00CA36F1">
        <w:rPr>
          <w:rFonts w:ascii="Arial" w:hAnsi="Arial"/>
          <w:sz w:val="22"/>
          <w:szCs w:val="22"/>
        </w:rPr>
        <w:t>(art. 24 ust. 5 pkt 1</w:t>
      </w:r>
      <w:r w:rsidR="00752430">
        <w:rPr>
          <w:rFonts w:ascii="Arial" w:hAnsi="Arial"/>
          <w:sz w:val="22"/>
          <w:szCs w:val="22"/>
        </w:rPr>
        <w:t xml:space="preserve"> P.z.p.</w:t>
      </w:r>
      <w:r w:rsidR="00CA36F1" w:rsidRPr="00CA36F1">
        <w:rPr>
          <w:rFonts w:ascii="Arial" w:hAnsi="Arial"/>
          <w:sz w:val="22"/>
          <w:szCs w:val="22"/>
        </w:rPr>
        <w:t xml:space="preserve">) </w:t>
      </w:r>
      <w:r w:rsidR="00CA36F1">
        <w:rPr>
          <w:rFonts w:ascii="Arial" w:hAnsi="Arial"/>
          <w:sz w:val="22"/>
          <w:szCs w:val="22"/>
        </w:rPr>
        <w:t>w</w:t>
      </w:r>
      <w:r w:rsidR="00CA36F1" w:rsidRPr="00CA36F1">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36F1">
        <w:rPr>
          <w:rFonts w:ascii="Arial" w:hAnsi="Arial"/>
          <w:sz w:val="22"/>
          <w:szCs w:val="22"/>
        </w:rPr>
        <w:t xml:space="preserve"> </w:t>
      </w:r>
      <w:r w:rsidR="00CA36F1" w:rsidRPr="00CA36F1">
        <w:rPr>
          <w:rFonts w:ascii="Arial" w:hAnsi="Arial"/>
          <w:sz w:val="22"/>
          <w:szCs w:val="22"/>
        </w:rPr>
        <w:t>r. – Prawo restrukturyzacyjne              (</w:t>
      </w:r>
      <w:r w:rsidR="00752430">
        <w:rPr>
          <w:rFonts w:ascii="Arial" w:hAnsi="Arial"/>
          <w:sz w:val="22"/>
          <w:szCs w:val="22"/>
        </w:rPr>
        <w:t xml:space="preserve">Dz. </w:t>
      </w:r>
      <w:r w:rsidR="001E4BE8" w:rsidRPr="001E4BE8">
        <w:rPr>
          <w:rFonts w:ascii="Arial" w:hAnsi="Arial"/>
          <w:sz w:val="22"/>
          <w:szCs w:val="22"/>
        </w:rPr>
        <w:t>z 2020 r. poz. 814</w:t>
      </w:r>
      <w:r w:rsidR="00CA36F1" w:rsidRPr="00CA36F1">
        <w:rPr>
          <w:rFonts w:ascii="Arial" w:hAnsi="Arial"/>
          <w:sz w:val="22"/>
          <w:szCs w:val="22"/>
        </w:rPr>
        <w:t xml:space="preserve">) lub którego upadłość ogłoszono, z wyjątkiem </w:t>
      </w:r>
      <w:r w:rsidR="00CA36F1">
        <w:rPr>
          <w:rFonts w:ascii="Arial" w:hAnsi="Arial"/>
          <w:sz w:val="22"/>
          <w:szCs w:val="22"/>
        </w:rPr>
        <w:t>W</w:t>
      </w:r>
      <w:r w:rsidR="00CA36F1" w:rsidRPr="00CA36F1">
        <w:rPr>
          <w:rFonts w:ascii="Arial" w:hAnsi="Arial"/>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E4BE8" w:rsidRPr="001E4BE8">
        <w:rPr>
          <w:rFonts w:ascii="Arial" w:hAnsi="Arial"/>
          <w:sz w:val="22"/>
          <w:szCs w:val="22"/>
        </w:rPr>
        <w:t xml:space="preserve">Dz. U. z 2019 r. poz. 498 z </w:t>
      </w:r>
      <w:proofErr w:type="spellStart"/>
      <w:r w:rsidR="001E4BE8" w:rsidRPr="001E4BE8">
        <w:rPr>
          <w:rFonts w:ascii="Arial" w:hAnsi="Arial"/>
          <w:sz w:val="22"/>
          <w:szCs w:val="22"/>
        </w:rPr>
        <w:t>późn</w:t>
      </w:r>
      <w:proofErr w:type="spellEnd"/>
      <w:r w:rsidR="001E4BE8" w:rsidRPr="001E4BE8">
        <w:rPr>
          <w:rFonts w:ascii="Arial" w:hAnsi="Arial"/>
          <w:sz w:val="22"/>
          <w:szCs w:val="22"/>
        </w:rPr>
        <w:t>. zm.</w:t>
      </w:r>
      <w:r w:rsidR="00CA36F1">
        <w:rPr>
          <w:rFonts w:ascii="Arial" w:hAnsi="Arial"/>
          <w:sz w:val="22"/>
          <w:szCs w:val="22"/>
        </w:rPr>
        <w:t>);</w:t>
      </w:r>
    </w:p>
    <w:p w14:paraId="23773C0D" w14:textId="411FC29E" w:rsidR="00CA36F1" w:rsidRPr="00CA36F1" w:rsidRDefault="00CA36F1" w:rsidP="00CA36F1">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(art. 24 ust 5 pkt 2</w:t>
      </w:r>
      <w:r w:rsidR="003E7785">
        <w:rPr>
          <w:rFonts w:ascii="Arial" w:hAnsi="Arial"/>
          <w:sz w:val="22"/>
          <w:szCs w:val="22"/>
        </w:rPr>
        <w:t xml:space="preserve"> P.z.p.</w:t>
      </w:r>
      <w:r w:rsidRPr="00CA36F1">
        <w:rPr>
          <w:rFonts w:ascii="Arial" w:hAnsi="Arial"/>
          <w:sz w:val="22"/>
          <w:szCs w:val="22"/>
        </w:rPr>
        <w:t xml:space="preserve">) </w:t>
      </w:r>
      <w:r>
        <w:rPr>
          <w:rFonts w:ascii="Arial" w:hAnsi="Arial"/>
          <w:sz w:val="22"/>
          <w:szCs w:val="22"/>
        </w:rPr>
        <w:t>k</w:t>
      </w:r>
      <w:r w:rsidRPr="00CA36F1">
        <w:rPr>
          <w:rFonts w:ascii="Arial" w:hAnsi="Arial"/>
          <w:sz w:val="22"/>
          <w:szCs w:val="22"/>
        </w:rPr>
        <w:t xml:space="preserve">tóry w sposób zawiniony poważnie naruszył obowiązki zawodowe, co podważa jego uczciwość, w szczególności gdy </w:t>
      </w:r>
      <w:r>
        <w:rPr>
          <w:rFonts w:ascii="Arial" w:hAnsi="Arial"/>
          <w:sz w:val="22"/>
          <w:szCs w:val="22"/>
        </w:rPr>
        <w:t>W</w:t>
      </w:r>
      <w:r w:rsidRPr="00CA36F1">
        <w:rPr>
          <w:rFonts w:ascii="Arial" w:hAnsi="Arial"/>
          <w:sz w:val="22"/>
          <w:szCs w:val="22"/>
        </w:rPr>
        <w:t xml:space="preserve">ykonawca w wyniku zamierzonego działania lub rażącego niedbalstwa nie wykonał lub nienależycie wykonał zamówienie, co </w:t>
      </w:r>
      <w:r>
        <w:rPr>
          <w:rFonts w:ascii="Arial" w:hAnsi="Arial"/>
          <w:sz w:val="22"/>
          <w:szCs w:val="22"/>
        </w:rPr>
        <w:t>Z</w:t>
      </w:r>
      <w:r w:rsidRPr="00CA36F1">
        <w:rPr>
          <w:rFonts w:ascii="Arial" w:hAnsi="Arial"/>
          <w:sz w:val="22"/>
          <w:szCs w:val="22"/>
        </w:rPr>
        <w:t>amawiający jest w stanie wykazać za pomoc</w:t>
      </w:r>
      <w:r>
        <w:rPr>
          <w:rFonts w:ascii="Arial" w:hAnsi="Arial"/>
          <w:sz w:val="22"/>
          <w:szCs w:val="22"/>
        </w:rPr>
        <w:t>ą stosownych środków dowodowych;</w:t>
      </w:r>
    </w:p>
    <w:p w14:paraId="30478A1A" w14:textId="418F5859" w:rsidR="00CA36F1" w:rsidRPr="00CA36F1" w:rsidRDefault="00CA36F1" w:rsidP="00CA36F1">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(art. 24 ust. 5 pkt 4</w:t>
      </w:r>
      <w:r w:rsidR="003E7785">
        <w:rPr>
          <w:rFonts w:ascii="Arial" w:hAnsi="Arial"/>
          <w:sz w:val="22"/>
          <w:szCs w:val="22"/>
        </w:rPr>
        <w:t xml:space="preserve"> P.z.p.</w:t>
      </w:r>
      <w:r w:rsidRPr="00CA36F1">
        <w:rPr>
          <w:rFonts w:ascii="Arial" w:hAnsi="Arial"/>
          <w:sz w:val="22"/>
          <w:szCs w:val="22"/>
        </w:rPr>
        <w:t xml:space="preserve">) </w:t>
      </w:r>
      <w:r>
        <w:rPr>
          <w:rFonts w:ascii="Arial" w:hAnsi="Arial"/>
          <w:sz w:val="22"/>
          <w:szCs w:val="22"/>
        </w:rPr>
        <w:t>k</w:t>
      </w:r>
      <w:r w:rsidRPr="00CA36F1">
        <w:rPr>
          <w:rFonts w:ascii="Arial" w:hAnsi="Arial"/>
          <w:sz w:val="22"/>
          <w:szCs w:val="22"/>
        </w:rPr>
        <w:t xml:space="preserve">tóry, z przyczyn leżących po jego stronie, nie wykonał albo nienależycie wykonał w istotnym stopniu wcześniejszą umowę w sprawie zamówienia publicznego lub umowę koncesji, zawartą z </w:t>
      </w:r>
      <w:r>
        <w:rPr>
          <w:rFonts w:ascii="Arial" w:hAnsi="Arial"/>
          <w:sz w:val="22"/>
          <w:szCs w:val="22"/>
        </w:rPr>
        <w:t>Z</w:t>
      </w:r>
      <w:r w:rsidRPr="00CA36F1">
        <w:rPr>
          <w:rFonts w:ascii="Arial" w:hAnsi="Arial"/>
          <w:sz w:val="22"/>
          <w:szCs w:val="22"/>
        </w:rPr>
        <w:t xml:space="preserve">amawiającym, o którym mowa w art. 3 ust. 1 pkt 1–4 ustawy </w:t>
      </w:r>
      <w:r>
        <w:rPr>
          <w:rFonts w:ascii="Arial" w:hAnsi="Arial"/>
          <w:sz w:val="22"/>
          <w:szCs w:val="22"/>
        </w:rPr>
        <w:t>P.z.p.</w:t>
      </w:r>
      <w:r w:rsidRPr="00CA36F1">
        <w:rPr>
          <w:rFonts w:ascii="Arial" w:hAnsi="Arial"/>
          <w:sz w:val="22"/>
          <w:szCs w:val="22"/>
        </w:rPr>
        <w:t>, co doprowadziło do rozwiązania umo</w:t>
      </w:r>
      <w:r>
        <w:rPr>
          <w:rFonts w:ascii="Arial" w:hAnsi="Arial"/>
          <w:sz w:val="22"/>
          <w:szCs w:val="22"/>
        </w:rPr>
        <w:t>wy lub zasądzenia odszkodowania;</w:t>
      </w:r>
    </w:p>
    <w:p w14:paraId="4EA15127" w14:textId="22A862BB" w:rsidR="0089793B" w:rsidRDefault="00CA36F1" w:rsidP="00CA36F1">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(art. 24 ust. 5 pkt 8) </w:t>
      </w:r>
      <w:r>
        <w:rPr>
          <w:rFonts w:ascii="Arial" w:hAnsi="Arial"/>
          <w:sz w:val="22"/>
          <w:szCs w:val="22"/>
        </w:rPr>
        <w:t>k</w:t>
      </w:r>
      <w:r w:rsidRPr="00CA36F1">
        <w:rPr>
          <w:rFonts w:ascii="Arial" w:hAnsi="Arial"/>
          <w:sz w:val="22"/>
          <w:szCs w:val="22"/>
        </w:rPr>
        <w:t xml:space="preserve">tóry naruszył obowiązki dotyczące płatności podatków, opłat lub składek na ubezpieczenia społeczne lub zdrowotne, co </w:t>
      </w:r>
      <w:r>
        <w:rPr>
          <w:rFonts w:ascii="Arial" w:hAnsi="Arial"/>
          <w:sz w:val="22"/>
          <w:szCs w:val="22"/>
        </w:rPr>
        <w:t>Z</w:t>
      </w:r>
      <w:r w:rsidRPr="00CA36F1">
        <w:rPr>
          <w:rFonts w:ascii="Arial" w:hAnsi="Arial"/>
          <w:sz w:val="22"/>
          <w:szCs w:val="22"/>
        </w:rPr>
        <w:t xml:space="preserve">amawiający jest w stanie wykazać za pomocą stosownych środków dowodowych, z wyjątkiem przypadku, o którym mowa w art. 24. ust. 1 pkt 15 ustawy </w:t>
      </w:r>
      <w:r>
        <w:rPr>
          <w:rFonts w:ascii="Arial" w:hAnsi="Arial"/>
          <w:sz w:val="22"/>
          <w:szCs w:val="22"/>
        </w:rPr>
        <w:t>P.z.p.</w:t>
      </w:r>
      <w:r w:rsidRPr="00CA36F1">
        <w:rPr>
          <w:rFonts w:ascii="Arial" w:hAnsi="Arial"/>
          <w:sz w:val="22"/>
          <w:szCs w:val="22"/>
        </w:rPr>
        <w:t xml:space="preserve">, chyba że </w:t>
      </w:r>
      <w:r>
        <w:rPr>
          <w:rFonts w:ascii="Arial" w:hAnsi="Arial"/>
          <w:sz w:val="22"/>
          <w:szCs w:val="22"/>
        </w:rPr>
        <w:t>W</w:t>
      </w:r>
      <w:r w:rsidRPr="00CA36F1">
        <w:rPr>
          <w:rFonts w:ascii="Arial" w:hAnsi="Arial"/>
          <w:sz w:val="22"/>
          <w:szCs w:val="22"/>
        </w:rPr>
        <w:t xml:space="preserve">ykonawca dokonał płatności należnych podatków, opłat lub składek na ubezpieczenia społeczne lub zdrowotne wraz </w:t>
      </w:r>
      <w:r>
        <w:rPr>
          <w:rFonts w:ascii="Arial" w:hAnsi="Arial"/>
          <w:sz w:val="22"/>
          <w:szCs w:val="22"/>
        </w:rPr>
        <w:br/>
      </w:r>
      <w:r w:rsidRPr="00CA36F1">
        <w:rPr>
          <w:rFonts w:ascii="Arial" w:hAnsi="Arial"/>
          <w:sz w:val="22"/>
          <w:szCs w:val="22"/>
        </w:rPr>
        <w:t>z odsetkami lub grzywnami lub zawarł wiążące porozumienie w sprawie spłaty tych należności.</w:t>
      </w:r>
    </w:p>
    <w:p w14:paraId="62F86682" w14:textId="77777777" w:rsidR="00CA36F1" w:rsidRPr="00CA36F1" w:rsidRDefault="00CA36F1" w:rsidP="00CA36F1">
      <w:pPr>
        <w:pStyle w:val="Akapitzlist"/>
        <w:tabs>
          <w:tab w:val="left" w:pos="851"/>
        </w:tabs>
        <w:ind w:left="851"/>
        <w:jc w:val="both"/>
        <w:rPr>
          <w:rFonts w:ascii="Arial" w:hAnsi="Arial"/>
          <w:sz w:val="22"/>
          <w:szCs w:val="22"/>
        </w:rPr>
      </w:pPr>
    </w:p>
    <w:p w14:paraId="1DB32EBF" w14:textId="4BD8EF5D" w:rsidR="0089793B" w:rsidRPr="00C550AA" w:rsidRDefault="00C22C87" w:rsidP="000B0B1E">
      <w:pPr>
        <w:pStyle w:val="Nagwek1"/>
        <w:numPr>
          <w:ilvl w:val="0"/>
          <w:numId w:val="5"/>
        </w:numPr>
        <w:tabs>
          <w:tab w:val="clear" w:pos="1080"/>
          <w:tab w:val="num" w:pos="567"/>
        </w:tabs>
        <w:suppressAutoHyphens/>
        <w:spacing w:before="120" w:after="120"/>
        <w:ind w:left="567" w:hanging="567"/>
        <w:jc w:val="both"/>
        <w:rPr>
          <w:sz w:val="24"/>
          <w:szCs w:val="24"/>
        </w:rPr>
      </w:pPr>
      <w:r w:rsidRPr="00C550AA">
        <w:rPr>
          <w:sz w:val="24"/>
          <w:szCs w:val="24"/>
        </w:rPr>
        <w:t>Warunki udziału w postępowaniu</w:t>
      </w:r>
      <w:r w:rsidR="000B0B1E">
        <w:rPr>
          <w:sz w:val="24"/>
          <w:szCs w:val="24"/>
        </w:rPr>
        <w:t>.</w:t>
      </w:r>
      <w:r w:rsidRPr="00C550AA">
        <w:rPr>
          <w:sz w:val="24"/>
          <w:szCs w:val="24"/>
        </w:rPr>
        <w:t xml:space="preserve"> </w:t>
      </w:r>
      <w:bookmarkEnd w:id="7"/>
    </w:p>
    <w:p w14:paraId="079D3C7D"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0C3FCD">
      <w:pPr>
        <w:pStyle w:val="Akapitzlist"/>
        <w:numPr>
          <w:ilvl w:val="1"/>
          <w:numId w:val="19"/>
        </w:numPr>
        <w:ind w:left="851"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0C3FCD">
      <w:pPr>
        <w:pStyle w:val="Akapitzlist"/>
        <w:numPr>
          <w:ilvl w:val="1"/>
          <w:numId w:val="19"/>
        </w:numPr>
        <w:ind w:left="851" w:hanging="425"/>
        <w:jc w:val="both"/>
        <w:rPr>
          <w:rFonts w:ascii="Arial" w:hAnsi="Arial" w:cs="Arial"/>
          <w:sz w:val="22"/>
          <w:szCs w:val="22"/>
        </w:rPr>
      </w:pPr>
      <w:r w:rsidRPr="00C550AA">
        <w:rPr>
          <w:rFonts w:ascii="Arial" w:hAnsi="Arial" w:cs="Arial"/>
          <w:sz w:val="22"/>
          <w:szCs w:val="22"/>
        </w:rPr>
        <w:t>spełniający warunki udziału w postępowaniu.</w:t>
      </w:r>
    </w:p>
    <w:p w14:paraId="7E2FBF74" w14:textId="77777777" w:rsidR="000B0B1E" w:rsidRDefault="0089793B"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Warunki udziału w postępowaniu dotyczą:</w:t>
      </w:r>
    </w:p>
    <w:p w14:paraId="3194907F" w14:textId="292F55AD"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kompetencji lub uprawnień do prowadzenia określonej działalności zawodowej, o ile wynika to z odrębnych przepisów; </w:t>
      </w:r>
    </w:p>
    <w:p w14:paraId="71A60AE2" w14:textId="77777777"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sytuacji ekonomicznej lub finansowej; </w:t>
      </w:r>
    </w:p>
    <w:p w14:paraId="766E2305" w14:textId="09FC6A34" w:rsidR="0089793B" w:rsidRP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zdolności technicznej lub zawodowej.</w:t>
      </w:r>
    </w:p>
    <w:p w14:paraId="64A509DC" w14:textId="77777777" w:rsidR="000B0B1E" w:rsidRDefault="00726C34"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Opis sposobu dokonywania oceny spełniania warunków udziału w postępowaniu</w:t>
      </w:r>
      <w:r w:rsidR="00800F64" w:rsidRPr="00C550AA">
        <w:rPr>
          <w:rFonts w:ascii="Arial" w:hAnsi="Arial" w:cs="Arial"/>
          <w:sz w:val="22"/>
          <w:szCs w:val="22"/>
        </w:rPr>
        <w:t xml:space="preserve">. </w:t>
      </w:r>
    </w:p>
    <w:p w14:paraId="628C502F" w14:textId="30E0686E" w:rsidR="00877F16" w:rsidRPr="00C550AA" w:rsidRDefault="0089793B" w:rsidP="0024357F">
      <w:pPr>
        <w:pStyle w:val="Akapitzlist"/>
        <w:numPr>
          <w:ilvl w:val="0"/>
          <w:numId w:val="20"/>
        </w:numPr>
        <w:autoSpaceDE w:val="0"/>
        <w:autoSpaceDN w:val="0"/>
        <w:adjustRightInd w:val="0"/>
        <w:spacing w:before="120" w:after="120"/>
        <w:ind w:left="851" w:hanging="425"/>
        <w:jc w:val="both"/>
        <w:rPr>
          <w:rFonts w:ascii="Arial" w:eastAsia="HiddenHorzOCR" w:hAnsi="Arial" w:cs="Arial"/>
          <w:sz w:val="22"/>
          <w:szCs w:val="22"/>
        </w:rPr>
      </w:pPr>
      <w:r w:rsidRPr="00C550AA">
        <w:rPr>
          <w:rFonts w:ascii="Arial" w:hAnsi="Arial" w:cs="Arial"/>
          <w:sz w:val="22"/>
          <w:szCs w:val="22"/>
        </w:rPr>
        <w:t xml:space="preserve">Zamawiający </w:t>
      </w:r>
      <w:r w:rsidR="00444189" w:rsidRPr="00C550AA">
        <w:rPr>
          <w:rFonts w:ascii="Arial" w:hAnsi="Arial" w:cs="Arial"/>
          <w:sz w:val="22"/>
          <w:szCs w:val="22"/>
        </w:rPr>
        <w:t xml:space="preserve">nie </w:t>
      </w:r>
      <w:r w:rsidR="005A2477">
        <w:rPr>
          <w:rFonts w:ascii="Arial" w:hAnsi="Arial" w:cs="Arial"/>
          <w:sz w:val="22"/>
          <w:szCs w:val="22"/>
        </w:rPr>
        <w:t>wymaga spełnienia</w:t>
      </w:r>
      <w:r w:rsidR="00444189" w:rsidRPr="00C550AA">
        <w:rPr>
          <w:rFonts w:ascii="Arial" w:hAnsi="Arial" w:cs="Arial"/>
          <w:sz w:val="22"/>
          <w:szCs w:val="22"/>
        </w:rPr>
        <w:t xml:space="preserve"> warunku dotyczącego kompetencji lub uprawnień do prowadzenia określonej działalności zawodowej</w:t>
      </w:r>
      <w:r w:rsidR="00196060" w:rsidRPr="00C550AA">
        <w:rPr>
          <w:rFonts w:ascii="Arial" w:hAnsi="Arial" w:cs="Arial"/>
          <w:sz w:val="22"/>
          <w:szCs w:val="22"/>
        </w:rPr>
        <w:t>.</w:t>
      </w:r>
    </w:p>
    <w:p w14:paraId="4057674F" w14:textId="1C155805" w:rsidR="00CA36F1" w:rsidRPr="0033136F" w:rsidRDefault="0089793B" w:rsidP="00BB040A">
      <w:pPr>
        <w:pStyle w:val="Akapitzlist"/>
        <w:numPr>
          <w:ilvl w:val="0"/>
          <w:numId w:val="20"/>
        </w:numPr>
        <w:spacing w:before="120" w:after="120"/>
        <w:ind w:left="851" w:hanging="425"/>
        <w:jc w:val="both"/>
        <w:rPr>
          <w:rFonts w:ascii="Arial" w:hAnsi="Arial" w:cs="Arial"/>
          <w:b/>
          <w:i/>
          <w:sz w:val="22"/>
          <w:szCs w:val="22"/>
        </w:rPr>
      </w:pPr>
      <w:r w:rsidRPr="00C550AA">
        <w:rPr>
          <w:rFonts w:ascii="Arial" w:hAnsi="Arial" w:cs="Arial"/>
          <w:sz w:val="22"/>
          <w:szCs w:val="22"/>
        </w:rPr>
        <w:t xml:space="preserve">Zamawiający </w:t>
      </w:r>
      <w:r w:rsidR="0033136F">
        <w:rPr>
          <w:rFonts w:ascii="Arial" w:hAnsi="Arial" w:cs="Arial"/>
          <w:sz w:val="22"/>
          <w:szCs w:val="22"/>
        </w:rPr>
        <w:t xml:space="preserve">nie wymaga spełnienia warunku dotyczącego </w:t>
      </w:r>
      <w:r w:rsidRPr="00BB040A">
        <w:rPr>
          <w:rFonts w:ascii="Arial" w:hAnsi="Arial"/>
          <w:sz w:val="22"/>
          <w:szCs w:val="22"/>
        </w:rPr>
        <w:t>sytuacji ekonomicznej lub finansowej</w:t>
      </w:r>
      <w:r w:rsidR="0033136F" w:rsidRPr="00BB040A">
        <w:rPr>
          <w:rFonts w:ascii="Arial" w:hAnsi="Arial" w:cs="Arial"/>
          <w:sz w:val="22"/>
          <w:szCs w:val="22"/>
        </w:rPr>
        <w:t>.</w:t>
      </w:r>
    </w:p>
    <w:p w14:paraId="256FA6D4" w14:textId="4FDF4B84" w:rsidR="009548C1" w:rsidRPr="00C550AA" w:rsidRDefault="00726C34" w:rsidP="0024357F">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Zamawiający uzna za spełniony warune</w:t>
      </w:r>
      <w:r w:rsidR="0072554D" w:rsidRPr="00C550AA">
        <w:rPr>
          <w:rFonts w:ascii="Arial" w:hAnsi="Arial" w:cs="Arial"/>
          <w:sz w:val="22"/>
          <w:szCs w:val="22"/>
        </w:rPr>
        <w:t xml:space="preserve">k dotyczący </w:t>
      </w:r>
      <w:r w:rsidR="009548C1" w:rsidRPr="00C550AA">
        <w:rPr>
          <w:rFonts w:ascii="Arial" w:hAnsi="Arial" w:cs="Arial"/>
          <w:sz w:val="22"/>
          <w:szCs w:val="22"/>
        </w:rPr>
        <w:t xml:space="preserve">zdolności </w:t>
      </w:r>
      <w:r w:rsidR="00842AC6">
        <w:rPr>
          <w:rFonts w:ascii="Arial" w:hAnsi="Arial" w:cs="Arial"/>
          <w:sz w:val="22"/>
          <w:szCs w:val="22"/>
        </w:rPr>
        <w:t xml:space="preserve">technicznej lub </w:t>
      </w:r>
      <w:r w:rsidR="009548C1" w:rsidRPr="00C550AA">
        <w:rPr>
          <w:rFonts w:ascii="Arial" w:hAnsi="Arial" w:cs="Arial"/>
          <w:sz w:val="22"/>
          <w:szCs w:val="22"/>
        </w:rPr>
        <w:t>zawodowej</w:t>
      </w:r>
      <w:r w:rsidRPr="00C550AA">
        <w:rPr>
          <w:rFonts w:ascii="Arial" w:hAnsi="Arial" w:cs="Arial"/>
          <w:sz w:val="22"/>
          <w:szCs w:val="22"/>
        </w:rPr>
        <w:t xml:space="preserve">, jeżeli </w:t>
      </w:r>
      <w:r w:rsidR="00257055" w:rsidRPr="00C550AA">
        <w:rPr>
          <w:rFonts w:ascii="Arial" w:hAnsi="Arial" w:cs="Arial"/>
          <w:sz w:val="22"/>
          <w:szCs w:val="22"/>
        </w:rPr>
        <w:t>Wykonawca</w:t>
      </w:r>
      <w:r w:rsidR="009548C1" w:rsidRPr="00C550AA">
        <w:rPr>
          <w:rFonts w:ascii="Arial" w:hAnsi="Arial" w:cs="Arial"/>
          <w:sz w:val="22"/>
          <w:szCs w:val="22"/>
        </w:rPr>
        <w:t>:</w:t>
      </w:r>
      <w:r w:rsidR="005E4D7D" w:rsidRPr="00C550AA">
        <w:rPr>
          <w:rFonts w:ascii="Arial" w:hAnsi="Arial" w:cs="Arial"/>
          <w:sz w:val="22"/>
          <w:szCs w:val="22"/>
        </w:rPr>
        <w:t xml:space="preserve"> </w:t>
      </w:r>
    </w:p>
    <w:p w14:paraId="35F1884F" w14:textId="05FF97CE" w:rsidR="005E529E" w:rsidRDefault="005A2477" w:rsidP="00517214">
      <w:pPr>
        <w:pStyle w:val="Akapitzlist"/>
        <w:numPr>
          <w:ilvl w:val="0"/>
          <w:numId w:val="14"/>
        </w:numPr>
        <w:autoSpaceDE w:val="0"/>
        <w:autoSpaceDN w:val="0"/>
        <w:adjustRightInd w:val="0"/>
        <w:spacing w:before="120" w:after="120"/>
        <w:ind w:left="851" w:hanging="425"/>
        <w:jc w:val="both"/>
        <w:rPr>
          <w:rFonts w:ascii="Arial" w:hAnsi="Arial" w:cs="Arial"/>
          <w:sz w:val="22"/>
          <w:szCs w:val="22"/>
          <w:lang w:val="cs-CZ"/>
        </w:rPr>
      </w:pPr>
      <w:r>
        <w:rPr>
          <w:rFonts w:ascii="Arial" w:hAnsi="Arial" w:cs="Arial"/>
          <w:sz w:val="22"/>
          <w:szCs w:val="22"/>
        </w:rPr>
        <w:t>wykonał</w:t>
      </w:r>
      <w:r w:rsidR="009548C1" w:rsidRPr="00C550AA">
        <w:rPr>
          <w:rFonts w:ascii="Arial" w:hAnsi="Arial" w:cs="Arial"/>
          <w:sz w:val="22"/>
          <w:szCs w:val="22"/>
        </w:rPr>
        <w:t xml:space="preserve">, a w przypadku </w:t>
      </w:r>
      <w:r w:rsidR="009548C1" w:rsidRPr="00C550AA">
        <w:rPr>
          <w:rFonts w:ascii="Arial" w:eastAsia="HiddenHorzOCR" w:hAnsi="Arial" w:cs="Arial"/>
          <w:sz w:val="22"/>
          <w:szCs w:val="22"/>
        </w:rPr>
        <w:t xml:space="preserve">świadczeń </w:t>
      </w:r>
      <w:r w:rsidR="009548C1" w:rsidRPr="00C550AA">
        <w:rPr>
          <w:rFonts w:ascii="Arial" w:hAnsi="Arial" w:cs="Arial"/>
          <w:sz w:val="22"/>
          <w:szCs w:val="22"/>
        </w:rPr>
        <w:t xml:space="preserve">okresowych lub </w:t>
      </w:r>
      <w:r w:rsidR="009548C1" w:rsidRPr="00C550AA">
        <w:rPr>
          <w:rFonts w:ascii="Arial" w:eastAsia="HiddenHorzOCR" w:hAnsi="Arial" w:cs="Arial"/>
          <w:sz w:val="22"/>
          <w:szCs w:val="22"/>
        </w:rPr>
        <w:t xml:space="preserve">ciągłych również </w:t>
      </w:r>
      <w:r w:rsidRPr="00C550AA">
        <w:rPr>
          <w:rFonts w:ascii="Arial" w:hAnsi="Arial" w:cs="Arial"/>
          <w:sz w:val="22"/>
          <w:szCs w:val="22"/>
        </w:rPr>
        <w:t>wykon</w:t>
      </w:r>
      <w:r>
        <w:rPr>
          <w:rFonts w:ascii="Arial" w:hAnsi="Arial" w:cs="Arial"/>
          <w:sz w:val="22"/>
          <w:szCs w:val="22"/>
        </w:rPr>
        <w:t>uje</w:t>
      </w:r>
      <w:r w:rsidR="009548C1" w:rsidRPr="00C550AA">
        <w:rPr>
          <w:rFonts w:ascii="Arial" w:hAnsi="Arial" w:cs="Arial"/>
          <w:sz w:val="22"/>
          <w:szCs w:val="22"/>
        </w:rPr>
        <w:t>,</w:t>
      </w:r>
      <w:r w:rsidR="002871BF" w:rsidRPr="00C550AA">
        <w:rPr>
          <w:rFonts w:ascii="Arial" w:hAnsi="Arial" w:cs="Arial"/>
          <w:sz w:val="22"/>
          <w:szCs w:val="22"/>
        </w:rPr>
        <w:t xml:space="preserve"> w okresie ostatnich 3 lat przed upływem terminu składania ofert, a jeżeli okres prowadzenia działalności jest krótszy – w tym okresie,</w:t>
      </w:r>
      <w:r>
        <w:rPr>
          <w:rFonts w:ascii="Arial" w:hAnsi="Arial" w:cs="Arial"/>
          <w:sz w:val="22"/>
          <w:szCs w:val="22"/>
        </w:rPr>
        <w:t xml:space="preserve"> </w:t>
      </w:r>
      <w:r w:rsidR="005E529E" w:rsidRPr="000C3FCD">
        <w:rPr>
          <w:rFonts w:ascii="Arial" w:hAnsi="Arial" w:cs="Arial"/>
          <w:sz w:val="22"/>
          <w:szCs w:val="22"/>
        </w:rPr>
        <w:t xml:space="preserve">minimum 1 usługę zgodną z przedmiotem zamówienia (usługi realizowane lub zrealizowane w zakresie prac melioracyjnych lub prac konserwacyjnych na rowach melioracyjnych) </w:t>
      </w:r>
      <w:r w:rsidR="005E529E" w:rsidRPr="000C3FCD">
        <w:rPr>
          <w:rFonts w:ascii="Arial" w:hAnsi="Arial" w:cs="Arial"/>
          <w:sz w:val="22"/>
          <w:szCs w:val="22"/>
          <w:lang w:val="cs-CZ"/>
        </w:rPr>
        <w:t>o min. wartości 1</w:t>
      </w:r>
      <w:r w:rsidR="005937BD">
        <w:rPr>
          <w:rFonts w:ascii="Arial" w:hAnsi="Arial" w:cs="Arial"/>
          <w:sz w:val="22"/>
          <w:szCs w:val="22"/>
          <w:lang w:val="cs-CZ"/>
        </w:rPr>
        <w:t>0</w:t>
      </w:r>
      <w:r w:rsidR="005E529E" w:rsidRPr="000C3FCD">
        <w:rPr>
          <w:rFonts w:ascii="Arial" w:hAnsi="Arial" w:cs="Arial"/>
          <w:sz w:val="22"/>
          <w:szCs w:val="22"/>
          <w:lang w:val="cs-CZ"/>
        </w:rPr>
        <w:t>0.000,00 zł brutto.</w:t>
      </w:r>
    </w:p>
    <w:p w14:paraId="396F7B79" w14:textId="50C58235" w:rsidR="00BD6F09" w:rsidRDefault="00BD6F09" w:rsidP="00BB040A">
      <w:pPr>
        <w:pStyle w:val="Akapitzlist"/>
        <w:autoSpaceDE w:val="0"/>
        <w:autoSpaceDN w:val="0"/>
        <w:adjustRightInd w:val="0"/>
        <w:spacing w:before="120" w:after="120"/>
        <w:ind w:left="851"/>
        <w:jc w:val="both"/>
        <w:rPr>
          <w:rFonts w:ascii="Arial" w:hAnsi="Arial" w:cs="Arial"/>
          <w:sz w:val="22"/>
          <w:szCs w:val="22"/>
          <w:lang w:val="cs-CZ"/>
        </w:rPr>
      </w:pPr>
      <w:r>
        <w:rPr>
          <w:rFonts w:ascii="Arial" w:hAnsi="Arial" w:cs="Arial"/>
          <w:sz w:val="22"/>
          <w:szCs w:val="22"/>
          <w:lang w:val="cs-CZ"/>
        </w:rPr>
        <w:t>W przypadku usług nadal wykony</w:t>
      </w:r>
      <w:r w:rsidR="005E6B22">
        <w:rPr>
          <w:rFonts w:ascii="Arial" w:hAnsi="Arial" w:cs="Arial"/>
          <w:sz w:val="22"/>
          <w:szCs w:val="22"/>
          <w:lang w:val="cs-CZ"/>
        </w:rPr>
        <w:t>wanych</w:t>
      </w:r>
      <w:r w:rsidR="005918BB">
        <w:rPr>
          <w:rFonts w:ascii="Arial" w:hAnsi="Arial" w:cs="Arial"/>
          <w:sz w:val="22"/>
          <w:szCs w:val="22"/>
          <w:lang w:val="cs-CZ"/>
        </w:rPr>
        <w:t xml:space="preserve"> </w:t>
      </w:r>
      <w:r w:rsidR="004972FC">
        <w:rPr>
          <w:rFonts w:ascii="Arial" w:hAnsi="Arial" w:cs="Arial"/>
          <w:sz w:val="22"/>
          <w:szCs w:val="22"/>
          <w:lang w:val="cs-CZ"/>
        </w:rPr>
        <w:t xml:space="preserve">(usługi realizowane) </w:t>
      </w:r>
      <w:r w:rsidR="005918BB">
        <w:rPr>
          <w:rFonts w:ascii="Arial" w:hAnsi="Arial" w:cs="Arial"/>
          <w:sz w:val="22"/>
          <w:szCs w:val="22"/>
          <w:lang w:val="cs-CZ"/>
        </w:rPr>
        <w:t xml:space="preserve">Zamawiający uzna warunek za spełniony jeśli wykonawca w ramach tej usługi wykonał prace o min. wartości </w:t>
      </w:r>
      <w:r w:rsidR="005E6B22">
        <w:rPr>
          <w:rFonts w:ascii="Arial" w:hAnsi="Arial" w:cs="Arial"/>
          <w:sz w:val="22"/>
          <w:szCs w:val="22"/>
          <w:lang w:val="cs-CZ"/>
        </w:rPr>
        <w:t xml:space="preserve"> </w:t>
      </w:r>
      <w:r w:rsidR="005918BB" w:rsidRPr="000C3FCD">
        <w:rPr>
          <w:rFonts w:ascii="Arial" w:hAnsi="Arial" w:cs="Arial"/>
          <w:sz w:val="22"/>
          <w:szCs w:val="22"/>
          <w:lang w:val="cs-CZ"/>
        </w:rPr>
        <w:t>1</w:t>
      </w:r>
      <w:r w:rsidR="005918BB">
        <w:rPr>
          <w:rFonts w:ascii="Arial" w:hAnsi="Arial" w:cs="Arial"/>
          <w:sz w:val="22"/>
          <w:szCs w:val="22"/>
          <w:lang w:val="cs-CZ"/>
        </w:rPr>
        <w:t>0</w:t>
      </w:r>
      <w:r w:rsidR="005918BB" w:rsidRPr="000C3FCD">
        <w:rPr>
          <w:rFonts w:ascii="Arial" w:hAnsi="Arial" w:cs="Arial"/>
          <w:sz w:val="22"/>
          <w:szCs w:val="22"/>
          <w:lang w:val="cs-CZ"/>
        </w:rPr>
        <w:t>0.000,00 zł brutto.</w:t>
      </w:r>
    </w:p>
    <w:p w14:paraId="1121659B" w14:textId="2B845884" w:rsidR="00CA36F1" w:rsidRPr="00CA36F1" w:rsidRDefault="00CA36F1" w:rsidP="00517214">
      <w:pPr>
        <w:pStyle w:val="Akapitzlist"/>
        <w:ind w:left="851"/>
        <w:jc w:val="both"/>
        <w:rPr>
          <w:rFonts w:ascii="Arial" w:hAnsi="Arial" w:cs="Arial"/>
          <w:b/>
          <w:i/>
          <w:sz w:val="22"/>
          <w:szCs w:val="22"/>
        </w:rPr>
      </w:pPr>
      <w:r w:rsidRPr="00CA36F1">
        <w:rPr>
          <w:rFonts w:ascii="Arial" w:hAnsi="Arial" w:cs="Arial"/>
          <w:sz w:val="22"/>
          <w:szCs w:val="22"/>
          <w:u w:val="single"/>
        </w:rPr>
        <w:t xml:space="preserve">W przypadku Wykonawców wspólnie ubiegających się o udzielenie zamówienia warunek może zostać spełniony przez jednego </w:t>
      </w:r>
      <w:r>
        <w:rPr>
          <w:rFonts w:ascii="Arial" w:hAnsi="Arial" w:cs="Arial"/>
          <w:sz w:val="22"/>
          <w:szCs w:val="22"/>
          <w:u w:val="single"/>
        </w:rPr>
        <w:t>W</w:t>
      </w:r>
      <w:r w:rsidRPr="00CA36F1">
        <w:rPr>
          <w:rFonts w:ascii="Arial" w:hAnsi="Arial" w:cs="Arial"/>
          <w:sz w:val="22"/>
          <w:szCs w:val="22"/>
          <w:u w:val="single"/>
        </w:rPr>
        <w:t xml:space="preserve">ykonawcę lub łącznie </w:t>
      </w:r>
      <w:r w:rsidR="00056090">
        <w:rPr>
          <w:rFonts w:ascii="Arial" w:hAnsi="Arial" w:cs="Arial"/>
          <w:sz w:val="22"/>
          <w:szCs w:val="22"/>
          <w:u w:val="single"/>
        </w:rPr>
        <w:t xml:space="preserve">przez </w:t>
      </w:r>
      <w:r w:rsidRPr="00CA36F1">
        <w:rPr>
          <w:rFonts w:ascii="Arial" w:hAnsi="Arial" w:cs="Arial"/>
          <w:sz w:val="22"/>
          <w:szCs w:val="22"/>
          <w:u w:val="single"/>
        </w:rPr>
        <w:t xml:space="preserve">wszystkich </w:t>
      </w:r>
      <w:r>
        <w:rPr>
          <w:rFonts w:ascii="Arial" w:hAnsi="Arial" w:cs="Arial"/>
          <w:sz w:val="22"/>
          <w:szCs w:val="22"/>
          <w:u w:val="single"/>
        </w:rPr>
        <w:t>W</w:t>
      </w:r>
      <w:r w:rsidRPr="00CA36F1">
        <w:rPr>
          <w:rFonts w:ascii="Arial" w:hAnsi="Arial" w:cs="Arial"/>
          <w:sz w:val="22"/>
          <w:szCs w:val="22"/>
          <w:u w:val="single"/>
        </w:rPr>
        <w:t>ykonawców wspólnie ubiegających się o zamówienie.</w:t>
      </w:r>
    </w:p>
    <w:p w14:paraId="789B7869" w14:textId="1955CC5B" w:rsidR="00A37F9F" w:rsidRDefault="000673AB" w:rsidP="005E529E">
      <w:pPr>
        <w:pStyle w:val="Akapitzlist"/>
        <w:numPr>
          <w:ilvl w:val="0"/>
          <w:numId w:val="14"/>
        </w:numPr>
        <w:autoSpaceDE w:val="0"/>
        <w:autoSpaceDN w:val="0"/>
        <w:adjustRightInd w:val="0"/>
        <w:spacing w:before="120" w:after="120"/>
        <w:ind w:left="851" w:hanging="425"/>
        <w:jc w:val="both"/>
        <w:rPr>
          <w:rFonts w:ascii="Arial" w:hAnsi="Arial" w:cs="Arial"/>
          <w:sz w:val="22"/>
          <w:szCs w:val="22"/>
        </w:rPr>
      </w:pPr>
      <w:r>
        <w:rPr>
          <w:rFonts w:ascii="Arial" w:hAnsi="Arial" w:cs="Arial"/>
          <w:sz w:val="22"/>
          <w:szCs w:val="22"/>
        </w:rPr>
        <w:lastRenderedPageBreak/>
        <w:t>wykaże że dysponuje lub będzie dysponował następującymi narz</w:t>
      </w:r>
      <w:r w:rsidR="00214549">
        <w:rPr>
          <w:rFonts w:ascii="Arial" w:hAnsi="Arial" w:cs="Arial"/>
          <w:sz w:val="22"/>
          <w:szCs w:val="22"/>
        </w:rPr>
        <w:t>ę</w:t>
      </w:r>
      <w:r>
        <w:rPr>
          <w:rFonts w:ascii="Arial" w:hAnsi="Arial" w:cs="Arial"/>
          <w:sz w:val="22"/>
          <w:szCs w:val="22"/>
        </w:rPr>
        <w:t>dziami</w:t>
      </w:r>
      <w:r w:rsidR="00874A29" w:rsidRPr="005E529E">
        <w:rPr>
          <w:rFonts w:ascii="Arial" w:eastAsia="HiddenHorzOCR" w:hAnsi="Arial" w:cs="Arial"/>
          <w:sz w:val="22"/>
          <w:szCs w:val="22"/>
        </w:rPr>
        <w:t>,</w:t>
      </w:r>
      <w:r w:rsidR="008B66DA" w:rsidRPr="005E529E">
        <w:rPr>
          <w:rFonts w:ascii="Arial" w:eastAsia="HiddenHorzOCR" w:hAnsi="Arial" w:cs="Arial"/>
          <w:sz w:val="22"/>
          <w:szCs w:val="22"/>
        </w:rPr>
        <w:t xml:space="preserve"> </w:t>
      </w:r>
      <w:r w:rsidR="00874A29" w:rsidRPr="005E529E">
        <w:rPr>
          <w:rFonts w:ascii="Arial" w:eastAsia="HiddenHorzOCR" w:hAnsi="Arial" w:cs="Arial"/>
          <w:sz w:val="22"/>
          <w:szCs w:val="22"/>
        </w:rPr>
        <w:t>urządze</w:t>
      </w:r>
      <w:r w:rsidR="00842AC6">
        <w:rPr>
          <w:rFonts w:ascii="Arial" w:eastAsia="HiddenHorzOCR" w:hAnsi="Arial" w:cs="Arial"/>
          <w:sz w:val="22"/>
          <w:szCs w:val="22"/>
        </w:rPr>
        <w:t>niami</w:t>
      </w:r>
      <w:r w:rsidR="00874A29" w:rsidRPr="005E529E">
        <w:rPr>
          <w:rFonts w:ascii="Arial" w:eastAsia="HiddenHorzOCR" w:hAnsi="Arial" w:cs="Arial"/>
          <w:sz w:val="22"/>
          <w:szCs w:val="22"/>
        </w:rPr>
        <w:t xml:space="preserve"> </w:t>
      </w:r>
      <w:r w:rsidR="00874A29" w:rsidRPr="005E529E">
        <w:rPr>
          <w:rFonts w:ascii="Arial" w:hAnsi="Arial" w:cs="Arial"/>
          <w:sz w:val="22"/>
          <w:szCs w:val="22"/>
        </w:rPr>
        <w:t>techniczny</w:t>
      </w:r>
      <w:r w:rsidR="00842AC6">
        <w:rPr>
          <w:rFonts w:ascii="Arial" w:hAnsi="Arial" w:cs="Arial"/>
          <w:sz w:val="22"/>
          <w:szCs w:val="22"/>
        </w:rPr>
        <w:t>mi,</w:t>
      </w:r>
      <w:r w:rsidR="00874A29" w:rsidRPr="005E529E">
        <w:rPr>
          <w:rFonts w:ascii="Arial" w:hAnsi="Arial" w:cs="Arial"/>
          <w:sz w:val="22"/>
          <w:szCs w:val="22"/>
        </w:rPr>
        <w:t xml:space="preserve"> </w:t>
      </w:r>
      <w:r w:rsidR="00874A29" w:rsidRPr="005E529E">
        <w:rPr>
          <w:rFonts w:ascii="Arial" w:eastAsia="HiddenHorzOCR" w:hAnsi="Arial" w:cs="Arial"/>
          <w:sz w:val="22"/>
          <w:szCs w:val="22"/>
        </w:rPr>
        <w:t>dostępny</w:t>
      </w:r>
      <w:r w:rsidR="00842AC6">
        <w:rPr>
          <w:rFonts w:ascii="Arial" w:eastAsia="HiddenHorzOCR" w:hAnsi="Arial" w:cs="Arial"/>
          <w:sz w:val="22"/>
          <w:szCs w:val="22"/>
        </w:rPr>
        <w:t>mi</w:t>
      </w:r>
      <w:r w:rsidR="00874A29" w:rsidRPr="005E529E">
        <w:rPr>
          <w:rFonts w:ascii="Arial" w:eastAsia="HiddenHorzOCR" w:hAnsi="Arial" w:cs="Arial"/>
          <w:sz w:val="22"/>
          <w:szCs w:val="22"/>
        </w:rPr>
        <w:t xml:space="preserve"> </w:t>
      </w:r>
      <w:r w:rsidR="006D5774" w:rsidRPr="005E529E">
        <w:rPr>
          <w:rFonts w:ascii="Arial" w:eastAsia="HiddenHorzOCR" w:hAnsi="Arial" w:cs="Arial"/>
          <w:sz w:val="22"/>
          <w:szCs w:val="22"/>
        </w:rPr>
        <w:t>W</w:t>
      </w:r>
      <w:r w:rsidR="00874A29" w:rsidRPr="005E529E">
        <w:rPr>
          <w:rFonts w:ascii="Arial" w:hAnsi="Arial" w:cs="Arial"/>
          <w:sz w:val="22"/>
          <w:szCs w:val="22"/>
        </w:rPr>
        <w:t xml:space="preserve">ykonawcy w celu wykonania zamówienia publicznego wraz z </w:t>
      </w:r>
      <w:r w:rsidR="00874A29" w:rsidRPr="005E529E">
        <w:rPr>
          <w:rFonts w:ascii="Arial" w:eastAsia="HiddenHorzOCR" w:hAnsi="Arial" w:cs="Arial"/>
          <w:sz w:val="22"/>
          <w:szCs w:val="22"/>
        </w:rPr>
        <w:t xml:space="preserve">informacją </w:t>
      </w:r>
      <w:r w:rsidR="00874A29" w:rsidRPr="005E529E">
        <w:rPr>
          <w:rFonts w:ascii="Arial" w:hAnsi="Arial" w:cs="Arial"/>
          <w:sz w:val="22"/>
          <w:szCs w:val="22"/>
        </w:rPr>
        <w:t xml:space="preserve">o podstawie </w:t>
      </w:r>
      <w:r w:rsidR="00842AC6">
        <w:rPr>
          <w:rFonts w:ascii="Arial" w:hAnsi="Arial" w:cs="Arial"/>
          <w:sz w:val="22"/>
          <w:szCs w:val="22"/>
        </w:rPr>
        <w:t xml:space="preserve">do </w:t>
      </w:r>
      <w:r w:rsidR="00874A29" w:rsidRPr="005E529E">
        <w:rPr>
          <w:rFonts w:ascii="Arial" w:hAnsi="Arial" w:cs="Arial"/>
          <w:sz w:val="22"/>
          <w:szCs w:val="22"/>
        </w:rPr>
        <w:t>dysponowania tymi zasobami</w:t>
      </w:r>
      <w:r w:rsidR="00842AC6">
        <w:rPr>
          <w:rFonts w:ascii="Arial" w:hAnsi="Arial" w:cs="Arial"/>
          <w:sz w:val="22"/>
          <w:szCs w:val="22"/>
        </w:rPr>
        <w:t>:</w:t>
      </w:r>
      <w:r w:rsidR="008B66DA" w:rsidRPr="005E529E">
        <w:rPr>
          <w:rFonts w:ascii="Arial" w:hAnsi="Arial" w:cs="Arial"/>
          <w:sz w:val="22"/>
          <w:szCs w:val="22"/>
        </w:rPr>
        <w:t xml:space="preserve"> </w:t>
      </w:r>
    </w:p>
    <w:p w14:paraId="423B409D" w14:textId="0B8D6FFE" w:rsidR="000C3FCD" w:rsidRPr="005E529E" w:rsidRDefault="008B66DA" w:rsidP="00517214">
      <w:pPr>
        <w:pStyle w:val="Akapitzlist"/>
        <w:numPr>
          <w:ilvl w:val="0"/>
          <w:numId w:val="54"/>
        </w:numPr>
        <w:autoSpaceDE w:val="0"/>
        <w:autoSpaceDN w:val="0"/>
        <w:adjustRightInd w:val="0"/>
        <w:spacing w:before="120" w:after="120"/>
        <w:jc w:val="both"/>
        <w:rPr>
          <w:rFonts w:ascii="Arial" w:hAnsi="Arial" w:cs="Arial"/>
          <w:sz w:val="22"/>
          <w:szCs w:val="22"/>
        </w:rPr>
      </w:pPr>
      <w:r w:rsidRPr="005E529E">
        <w:rPr>
          <w:rFonts w:ascii="Arial" w:hAnsi="Arial" w:cs="Arial"/>
          <w:sz w:val="22"/>
          <w:szCs w:val="22"/>
        </w:rPr>
        <w:t>m</w:t>
      </w:r>
      <w:r w:rsidR="00874A29" w:rsidRPr="005E529E">
        <w:rPr>
          <w:rFonts w:ascii="Arial" w:hAnsi="Arial" w:cs="Arial"/>
          <w:sz w:val="22"/>
          <w:szCs w:val="22"/>
        </w:rPr>
        <w:t>inim</w:t>
      </w:r>
      <w:r w:rsidRPr="005E529E">
        <w:rPr>
          <w:rFonts w:ascii="Arial" w:hAnsi="Arial" w:cs="Arial"/>
          <w:sz w:val="22"/>
          <w:szCs w:val="22"/>
        </w:rPr>
        <w:t>um</w:t>
      </w:r>
      <w:r w:rsidR="00874A29" w:rsidRPr="005E529E">
        <w:rPr>
          <w:rFonts w:ascii="Arial" w:hAnsi="Arial" w:cs="Arial"/>
          <w:sz w:val="22"/>
          <w:szCs w:val="22"/>
        </w:rPr>
        <w:t xml:space="preserve"> </w:t>
      </w:r>
      <w:r w:rsidR="00842AC6">
        <w:rPr>
          <w:rFonts w:ascii="Arial" w:hAnsi="Arial" w:cs="Arial"/>
          <w:sz w:val="22"/>
          <w:szCs w:val="22"/>
        </w:rPr>
        <w:t xml:space="preserve">1 (jednym) </w:t>
      </w:r>
      <w:r w:rsidR="000C3FCD" w:rsidRPr="005E529E">
        <w:rPr>
          <w:rFonts w:ascii="Arial" w:hAnsi="Arial" w:cs="Arial"/>
          <w:sz w:val="22"/>
          <w:szCs w:val="22"/>
        </w:rPr>
        <w:t>ciągnik</w:t>
      </w:r>
      <w:r w:rsidR="00842AC6">
        <w:rPr>
          <w:rFonts w:ascii="Arial" w:hAnsi="Arial" w:cs="Arial"/>
          <w:sz w:val="22"/>
          <w:szCs w:val="22"/>
        </w:rPr>
        <w:t>iem</w:t>
      </w:r>
      <w:r w:rsidR="000C3FCD" w:rsidRPr="005E529E">
        <w:rPr>
          <w:rFonts w:ascii="Arial" w:hAnsi="Arial" w:cs="Arial"/>
          <w:sz w:val="22"/>
          <w:szCs w:val="22"/>
        </w:rPr>
        <w:t xml:space="preserve"> o ładowności do 4 ton</w:t>
      </w:r>
      <w:r w:rsidR="00842AC6">
        <w:rPr>
          <w:rFonts w:ascii="Arial" w:hAnsi="Arial" w:cs="Arial"/>
          <w:sz w:val="22"/>
          <w:szCs w:val="22"/>
        </w:rPr>
        <w:t xml:space="preserve"> oraz</w:t>
      </w:r>
      <w:r w:rsidR="000C3FCD" w:rsidRPr="005E529E">
        <w:rPr>
          <w:rFonts w:ascii="Arial" w:hAnsi="Arial" w:cs="Arial"/>
          <w:sz w:val="22"/>
          <w:szCs w:val="22"/>
        </w:rPr>
        <w:t>,</w:t>
      </w:r>
    </w:p>
    <w:p w14:paraId="762A976E" w14:textId="7433D961" w:rsidR="000C3FCD" w:rsidRPr="00377A9F" w:rsidRDefault="00842AC6" w:rsidP="00517214">
      <w:pPr>
        <w:pStyle w:val="Akapitzlist"/>
        <w:numPr>
          <w:ilvl w:val="0"/>
          <w:numId w:val="54"/>
        </w:num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minimum 1 (jedną) </w:t>
      </w:r>
      <w:r w:rsidR="000C3FCD" w:rsidRPr="00377A9F">
        <w:rPr>
          <w:rFonts w:ascii="Arial" w:hAnsi="Arial" w:cs="Arial"/>
          <w:sz w:val="22"/>
          <w:szCs w:val="22"/>
        </w:rPr>
        <w:t>pogłębiark</w:t>
      </w:r>
      <w:r>
        <w:rPr>
          <w:rFonts w:ascii="Arial" w:hAnsi="Arial" w:cs="Arial"/>
          <w:sz w:val="22"/>
          <w:szCs w:val="22"/>
        </w:rPr>
        <w:t>ą</w:t>
      </w:r>
      <w:r w:rsidR="000C3FCD" w:rsidRPr="00377A9F">
        <w:rPr>
          <w:rFonts w:ascii="Arial" w:hAnsi="Arial" w:cs="Arial"/>
          <w:sz w:val="22"/>
          <w:szCs w:val="22"/>
        </w:rPr>
        <w:t xml:space="preserve"> lub koparko – spychark</w:t>
      </w:r>
      <w:r>
        <w:rPr>
          <w:rFonts w:ascii="Arial" w:hAnsi="Arial" w:cs="Arial"/>
          <w:sz w:val="22"/>
          <w:szCs w:val="22"/>
        </w:rPr>
        <w:t>ą</w:t>
      </w:r>
      <w:r w:rsidR="000C3FCD" w:rsidRPr="00377A9F">
        <w:rPr>
          <w:rFonts w:ascii="Arial" w:hAnsi="Arial" w:cs="Arial"/>
          <w:sz w:val="22"/>
          <w:szCs w:val="22"/>
        </w:rPr>
        <w:t xml:space="preserve"> z odpowiednim osprzętem do konserwacji rowów</w:t>
      </w:r>
      <w:r>
        <w:rPr>
          <w:rFonts w:ascii="Arial" w:hAnsi="Arial" w:cs="Arial"/>
          <w:sz w:val="22"/>
          <w:szCs w:val="22"/>
        </w:rPr>
        <w:t xml:space="preserve"> oraz</w:t>
      </w:r>
      <w:r w:rsidR="000C3FCD" w:rsidRPr="00377A9F">
        <w:rPr>
          <w:rFonts w:ascii="Arial" w:hAnsi="Arial" w:cs="Arial"/>
          <w:sz w:val="22"/>
          <w:szCs w:val="22"/>
        </w:rPr>
        <w:t xml:space="preserve">, </w:t>
      </w:r>
    </w:p>
    <w:p w14:paraId="5BBF8644" w14:textId="3A3A2FA9" w:rsidR="000C3FCD" w:rsidRDefault="00842AC6" w:rsidP="00517214">
      <w:pPr>
        <w:pStyle w:val="Akapitzlist"/>
        <w:numPr>
          <w:ilvl w:val="0"/>
          <w:numId w:val="54"/>
        </w:num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minimum 1 (jedną) </w:t>
      </w:r>
      <w:r w:rsidR="000C3FCD" w:rsidRPr="00377A9F">
        <w:rPr>
          <w:rFonts w:ascii="Arial" w:hAnsi="Arial" w:cs="Arial"/>
          <w:sz w:val="22"/>
          <w:szCs w:val="22"/>
        </w:rPr>
        <w:t>ł</w:t>
      </w:r>
      <w:r>
        <w:rPr>
          <w:rFonts w:ascii="Arial" w:hAnsi="Arial" w:cs="Arial"/>
          <w:sz w:val="22"/>
          <w:szCs w:val="22"/>
        </w:rPr>
        <w:t>o</w:t>
      </w:r>
      <w:r w:rsidR="000C3FCD" w:rsidRPr="00377A9F">
        <w:rPr>
          <w:rFonts w:ascii="Arial" w:hAnsi="Arial" w:cs="Arial"/>
          <w:sz w:val="22"/>
          <w:szCs w:val="22"/>
        </w:rPr>
        <w:t>d</w:t>
      </w:r>
      <w:r>
        <w:rPr>
          <w:rFonts w:ascii="Arial" w:hAnsi="Arial" w:cs="Arial"/>
          <w:sz w:val="22"/>
          <w:szCs w:val="22"/>
        </w:rPr>
        <w:t>zią</w:t>
      </w:r>
      <w:r w:rsidR="000C3FCD" w:rsidRPr="00377A9F">
        <w:rPr>
          <w:rFonts w:ascii="Arial" w:hAnsi="Arial" w:cs="Arial"/>
          <w:sz w:val="22"/>
          <w:szCs w:val="22"/>
        </w:rPr>
        <w:t xml:space="preserve"> wiosłow</w:t>
      </w:r>
      <w:r w:rsidR="008B66DA" w:rsidRPr="00377A9F">
        <w:rPr>
          <w:rFonts w:ascii="Arial" w:hAnsi="Arial" w:cs="Arial"/>
          <w:sz w:val="22"/>
          <w:szCs w:val="22"/>
        </w:rPr>
        <w:t xml:space="preserve">ą </w:t>
      </w:r>
      <w:r w:rsidR="000C3FCD" w:rsidRPr="00377A9F">
        <w:rPr>
          <w:rFonts w:ascii="Arial" w:hAnsi="Arial" w:cs="Arial"/>
          <w:sz w:val="22"/>
          <w:szCs w:val="22"/>
        </w:rPr>
        <w:t>2 osobo</w:t>
      </w:r>
      <w:r>
        <w:rPr>
          <w:rFonts w:ascii="Arial" w:hAnsi="Arial" w:cs="Arial"/>
          <w:sz w:val="22"/>
          <w:szCs w:val="22"/>
        </w:rPr>
        <w:t>w</w:t>
      </w:r>
      <w:r w:rsidR="008B66DA" w:rsidRPr="00377A9F">
        <w:rPr>
          <w:rFonts w:ascii="Arial" w:hAnsi="Arial" w:cs="Arial"/>
          <w:sz w:val="22"/>
          <w:szCs w:val="22"/>
        </w:rPr>
        <w:t>ą</w:t>
      </w:r>
      <w:r w:rsidR="000C3FCD" w:rsidRPr="000C3FCD">
        <w:rPr>
          <w:rFonts w:ascii="Arial" w:hAnsi="Arial" w:cs="Arial"/>
          <w:sz w:val="22"/>
          <w:szCs w:val="22"/>
        </w:rPr>
        <w:t>.</w:t>
      </w:r>
    </w:p>
    <w:p w14:paraId="50773953" w14:textId="265E119A" w:rsidR="00CA36F1" w:rsidRPr="0038076D" w:rsidRDefault="00CA36F1" w:rsidP="00CA36F1">
      <w:pPr>
        <w:pStyle w:val="Akapitzlist"/>
        <w:autoSpaceDE w:val="0"/>
        <w:autoSpaceDN w:val="0"/>
        <w:adjustRightInd w:val="0"/>
        <w:spacing w:before="120" w:after="120"/>
        <w:ind w:left="851"/>
        <w:jc w:val="both"/>
        <w:rPr>
          <w:rFonts w:ascii="Arial" w:hAnsi="Arial" w:cs="Arial"/>
          <w:b/>
          <w:i/>
          <w:sz w:val="22"/>
          <w:szCs w:val="22"/>
        </w:rPr>
      </w:pPr>
      <w:r w:rsidRPr="0038076D">
        <w:rPr>
          <w:rFonts w:ascii="Arial" w:hAnsi="Arial" w:cs="Arial"/>
          <w:sz w:val="22"/>
          <w:szCs w:val="22"/>
          <w:u w:val="single"/>
        </w:rPr>
        <w:t xml:space="preserve">W przypadku Wykonawców wspólnie ubiegających się o udzielenie zamówienia warunek może zostać spełniony przez jednego </w:t>
      </w:r>
      <w:r>
        <w:rPr>
          <w:rFonts w:ascii="Arial" w:hAnsi="Arial" w:cs="Arial"/>
          <w:sz w:val="22"/>
          <w:szCs w:val="22"/>
          <w:u w:val="single"/>
        </w:rPr>
        <w:t>W</w:t>
      </w:r>
      <w:r w:rsidRPr="0038076D">
        <w:rPr>
          <w:rFonts w:ascii="Arial" w:hAnsi="Arial" w:cs="Arial"/>
          <w:sz w:val="22"/>
          <w:szCs w:val="22"/>
          <w:u w:val="single"/>
        </w:rPr>
        <w:t xml:space="preserve">ykonawcę lub łącznie </w:t>
      </w:r>
      <w:r w:rsidR="00056090">
        <w:rPr>
          <w:rFonts w:ascii="Arial" w:hAnsi="Arial" w:cs="Arial"/>
          <w:sz w:val="22"/>
          <w:szCs w:val="22"/>
          <w:u w:val="single"/>
        </w:rPr>
        <w:t xml:space="preserve">przez </w:t>
      </w:r>
      <w:r w:rsidRPr="0038076D">
        <w:rPr>
          <w:rFonts w:ascii="Arial" w:hAnsi="Arial" w:cs="Arial"/>
          <w:sz w:val="22"/>
          <w:szCs w:val="22"/>
          <w:u w:val="single"/>
        </w:rPr>
        <w:t xml:space="preserve">wszystkich </w:t>
      </w:r>
      <w:r>
        <w:rPr>
          <w:rFonts w:ascii="Arial" w:hAnsi="Arial" w:cs="Arial"/>
          <w:sz w:val="22"/>
          <w:szCs w:val="22"/>
          <w:u w:val="single"/>
        </w:rPr>
        <w:t>W</w:t>
      </w:r>
      <w:r w:rsidRPr="0038076D">
        <w:rPr>
          <w:rFonts w:ascii="Arial" w:hAnsi="Arial" w:cs="Arial"/>
          <w:sz w:val="22"/>
          <w:szCs w:val="22"/>
          <w:u w:val="single"/>
        </w:rPr>
        <w:t>ykonawców wspólnie ubiegających się o zamówienie.</w:t>
      </w:r>
    </w:p>
    <w:p w14:paraId="5B647804" w14:textId="467AA9B6" w:rsidR="00596A71" w:rsidRPr="000C01A4" w:rsidRDefault="00081A1F" w:rsidP="005D71BE">
      <w:pPr>
        <w:pStyle w:val="Akapitzlist"/>
        <w:numPr>
          <w:ilvl w:val="0"/>
          <w:numId w:val="14"/>
        </w:numPr>
        <w:autoSpaceDE w:val="0"/>
        <w:autoSpaceDN w:val="0"/>
        <w:adjustRightInd w:val="0"/>
        <w:spacing w:after="120"/>
        <w:ind w:left="851" w:hanging="425"/>
        <w:jc w:val="both"/>
        <w:rPr>
          <w:rFonts w:ascii="Arial" w:hAnsi="Arial" w:cs="Arial"/>
          <w:sz w:val="22"/>
          <w:szCs w:val="22"/>
        </w:rPr>
      </w:pPr>
      <w:r>
        <w:rPr>
          <w:rFonts w:ascii="Arial" w:hAnsi="Arial" w:cs="Arial"/>
          <w:sz w:val="22"/>
          <w:szCs w:val="22"/>
        </w:rPr>
        <w:t xml:space="preserve">Dysponuje lub będzie dysponował </w:t>
      </w:r>
      <w:r w:rsidR="00F46329" w:rsidRPr="000C3FCD">
        <w:rPr>
          <w:rFonts w:ascii="Arial" w:hAnsi="Arial" w:cs="Arial"/>
          <w:sz w:val="22"/>
          <w:szCs w:val="22"/>
        </w:rPr>
        <w:t>min</w:t>
      </w:r>
      <w:r>
        <w:rPr>
          <w:rFonts w:ascii="Arial" w:hAnsi="Arial" w:cs="Arial"/>
          <w:sz w:val="22"/>
          <w:szCs w:val="22"/>
        </w:rPr>
        <w:t>imum</w:t>
      </w:r>
      <w:r w:rsidR="00F46329" w:rsidRPr="000C3FCD">
        <w:rPr>
          <w:rFonts w:ascii="Arial" w:hAnsi="Arial" w:cs="Arial"/>
          <w:sz w:val="22"/>
          <w:szCs w:val="22"/>
        </w:rPr>
        <w:t xml:space="preserve"> </w:t>
      </w:r>
      <w:r w:rsidR="00444189" w:rsidRPr="000C3FCD">
        <w:rPr>
          <w:rFonts w:ascii="Arial" w:hAnsi="Arial" w:cs="Arial"/>
          <w:sz w:val="22"/>
          <w:szCs w:val="22"/>
        </w:rPr>
        <w:t>5</w:t>
      </w:r>
      <w:r w:rsidR="00F46329" w:rsidRPr="000C3FCD">
        <w:rPr>
          <w:rFonts w:ascii="Arial" w:hAnsi="Arial" w:cs="Arial"/>
          <w:sz w:val="22"/>
          <w:szCs w:val="22"/>
        </w:rPr>
        <w:t xml:space="preserve"> </w:t>
      </w:r>
      <w:r>
        <w:rPr>
          <w:rFonts w:ascii="Arial" w:hAnsi="Arial" w:cs="Arial"/>
          <w:sz w:val="22"/>
          <w:szCs w:val="22"/>
        </w:rPr>
        <w:t>osobami</w:t>
      </w:r>
      <w:r w:rsidRPr="000C3FCD">
        <w:rPr>
          <w:rFonts w:ascii="Arial" w:hAnsi="Arial" w:cs="Arial"/>
          <w:sz w:val="22"/>
          <w:szCs w:val="22"/>
        </w:rPr>
        <w:t xml:space="preserve"> </w:t>
      </w:r>
      <w:r w:rsidR="00F46B16" w:rsidRPr="000C3FCD">
        <w:rPr>
          <w:rFonts w:ascii="Arial" w:hAnsi="Arial" w:cs="Arial"/>
          <w:sz w:val="22"/>
          <w:szCs w:val="22"/>
        </w:rPr>
        <w:t>(w tym osoba nadzorując</w:t>
      </w:r>
      <w:r w:rsidR="000C3FCD">
        <w:rPr>
          <w:rFonts w:ascii="Arial" w:hAnsi="Arial" w:cs="Arial"/>
          <w:sz w:val="22"/>
          <w:szCs w:val="22"/>
        </w:rPr>
        <w:t xml:space="preserve">a – </w:t>
      </w:r>
      <w:r w:rsidR="00CF4F7C">
        <w:rPr>
          <w:rFonts w:ascii="Arial" w:hAnsi="Arial" w:cs="Arial"/>
          <w:sz w:val="22"/>
          <w:szCs w:val="22"/>
        </w:rPr>
        <w:t>Kierownik prac</w:t>
      </w:r>
      <w:r w:rsidR="00F46B16" w:rsidRPr="000C3FCD">
        <w:rPr>
          <w:rFonts w:ascii="Arial" w:hAnsi="Arial" w:cs="Arial"/>
          <w:sz w:val="22"/>
          <w:szCs w:val="22"/>
        </w:rPr>
        <w:t>)</w:t>
      </w:r>
      <w:r w:rsidR="00596A71">
        <w:rPr>
          <w:rFonts w:ascii="Arial" w:hAnsi="Arial" w:cs="Arial"/>
          <w:sz w:val="22"/>
          <w:szCs w:val="22"/>
        </w:rPr>
        <w:t xml:space="preserve"> </w:t>
      </w:r>
      <w:r w:rsidR="00C85C07">
        <w:rPr>
          <w:rFonts w:ascii="Arial" w:hAnsi="Arial" w:cs="Arial"/>
          <w:sz w:val="22"/>
          <w:szCs w:val="22"/>
        </w:rPr>
        <w:t xml:space="preserve">– każda </w:t>
      </w:r>
      <w:r w:rsidR="00596A71" w:rsidRPr="00517214">
        <w:rPr>
          <w:rFonts w:ascii="Arial" w:hAnsi="Arial" w:cs="Arial"/>
          <w:sz w:val="22"/>
          <w:szCs w:val="22"/>
        </w:rPr>
        <w:t>posiadają</w:t>
      </w:r>
      <w:r w:rsidR="00C85C07">
        <w:rPr>
          <w:rFonts w:ascii="Arial" w:hAnsi="Arial" w:cs="Arial"/>
          <w:sz w:val="22"/>
          <w:szCs w:val="22"/>
        </w:rPr>
        <w:t>ca</w:t>
      </w:r>
      <w:r w:rsidR="00596A71" w:rsidRPr="000C01A4">
        <w:rPr>
          <w:rFonts w:ascii="Arial" w:hAnsi="Arial" w:cs="Arial"/>
          <w:sz w:val="22"/>
          <w:szCs w:val="22"/>
        </w:rPr>
        <w:t xml:space="preserve"> </w:t>
      </w:r>
      <w:r w:rsidR="00BC4E99" w:rsidRPr="000C01A4">
        <w:rPr>
          <w:rFonts w:ascii="Arial" w:hAnsi="Arial" w:cs="Arial"/>
          <w:sz w:val="22"/>
          <w:szCs w:val="22"/>
        </w:rPr>
        <w:t xml:space="preserve">min. 3-letnie </w:t>
      </w:r>
      <w:r w:rsidR="00596A71" w:rsidRPr="000C01A4">
        <w:rPr>
          <w:rFonts w:ascii="Arial" w:hAnsi="Arial" w:cs="Arial"/>
          <w:sz w:val="22"/>
          <w:szCs w:val="22"/>
        </w:rPr>
        <w:t xml:space="preserve">doświadczenie </w:t>
      </w:r>
      <w:r w:rsidR="00BC4E99" w:rsidRPr="000C01A4">
        <w:rPr>
          <w:rFonts w:ascii="Arial" w:hAnsi="Arial" w:cs="Arial"/>
          <w:sz w:val="22"/>
          <w:szCs w:val="22"/>
        </w:rPr>
        <w:t xml:space="preserve">zawodowe </w:t>
      </w:r>
      <w:r w:rsidR="00596A71" w:rsidRPr="000C01A4">
        <w:rPr>
          <w:rFonts w:ascii="Arial" w:hAnsi="Arial" w:cs="Arial"/>
          <w:sz w:val="22"/>
          <w:szCs w:val="22"/>
        </w:rPr>
        <w:t>w zakresie wykonywania prac melioracyjnych</w:t>
      </w:r>
      <w:r w:rsidR="004972FC" w:rsidRPr="000C01A4">
        <w:rPr>
          <w:rFonts w:ascii="Arial" w:hAnsi="Arial" w:cs="Arial"/>
          <w:sz w:val="22"/>
          <w:szCs w:val="22"/>
        </w:rPr>
        <w:t xml:space="preserve"> </w:t>
      </w:r>
      <w:r w:rsidR="00596A71" w:rsidRPr="000C01A4">
        <w:rPr>
          <w:rFonts w:ascii="Arial" w:hAnsi="Arial" w:cs="Arial"/>
          <w:sz w:val="22"/>
          <w:szCs w:val="22"/>
        </w:rPr>
        <w:t>na rowach</w:t>
      </w:r>
      <w:r w:rsidR="00BC4E99" w:rsidRPr="000C01A4">
        <w:rPr>
          <w:rFonts w:ascii="Arial" w:hAnsi="Arial" w:cs="Arial"/>
          <w:sz w:val="22"/>
          <w:szCs w:val="22"/>
        </w:rPr>
        <w:t xml:space="preserve"> lub</w:t>
      </w:r>
      <w:r w:rsidR="00596A71" w:rsidRPr="000C01A4">
        <w:rPr>
          <w:rFonts w:ascii="Arial" w:hAnsi="Arial" w:cs="Arial"/>
          <w:sz w:val="22"/>
          <w:szCs w:val="22"/>
        </w:rPr>
        <w:t xml:space="preserve"> ciekach</w:t>
      </w:r>
      <w:r w:rsidR="00BC4E99" w:rsidRPr="000C01A4">
        <w:rPr>
          <w:rFonts w:ascii="Arial" w:hAnsi="Arial" w:cs="Arial"/>
          <w:sz w:val="22"/>
          <w:szCs w:val="22"/>
        </w:rPr>
        <w:t>.</w:t>
      </w:r>
    </w:p>
    <w:p w14:paraId="7121B6F5" w14:textId="6A946B04" w:rsidR="00CA36F1" w:rsidRPr="0038076D" w:rsidRDefault="00CA36F1" w:rsidP="00CA36F1">
      <w:pPr>
        <w:pStyle w:val="Akapitzlist"/>
        <w:autoSpaceDE w:val="0"/>
        <w:autoSpaceDN w:val="0"/>
        <w:adjustRightInd w:val="0"/>
        <w:spacing w:before="120" w:after="120"/>
        <w:ind w:left="851"/>
        <w:jc w:val="both"/>
        <w:rPr>
          <w:rFonts w:ascii="Arial" w:hAnsi="Arial" w:cs="Arial"/>
          <w:b/>
          <w:i/>
          <w:sz w:val="22"/>
          <w:szCs w:val="22"/>
        </w:rPr>
      </w:pPr>
      <w:r w:rsidRPr="0038076D">
        <w:rPr>
          <w:rFonts w:ascii="Arial" w:hAnsi="Arial" w:cs="Arial"/>
          <w:sz w:val="22"/>
          <w:szCs w:val="22"/>
          <w:u w:val="single"/>
        </w:rPr>
        <w:t xml:space="preserve">W przypadku Wykonawców wspólnie ubiegających się o udzielenie zamówienia warunek może zostać spełniony przez jednego </w:t>
      </w:r>
      <w:r>
        <w:rPr>
          <w:rFonts w:ascii="Arial" w:hAnsi="Arial" w:cs="Arial"/>
          <w:sz w:val="22"/>
          <w:szCs w:val="22"/>
          <w:u w:val="single"/>
        </w:rPr>
        <w:t>W</w:t>
      </w:r>
      <w:r w:rsidRPr="0038076D">
        <w:rPr>
          <w:rFonts w:ascii="Arial" w:hAnsi="Arial" w:cs="Arial"/>
          <w:sz w:val="22"/>
          <w:szCs w:val="22"/>
          <w:u w:val="single"/>
        </w:rPr>
        <w:t xml:space="preserve">ykonawcę lub łącznie </w:t>
      </w:r>
      <w:r w:rsidR="00056090">
        <w:rPr>
          <w:rFonts w:ascii="Arial" w:hAnsi="Arial" w:cs="Arial"/>
          <w:sz w:val="22"/>
          <w:szCs w:val="22"/>
          <w:u w:val="single"/>
        </w:rPr>
        <w:t xml:space="preserve">przez </w:t>
      </w:r>
      <w:r w:rsidRPr="0038076D">
        <w:rPr>
          <w:rFonts w:ascii="Arial" w:hAnsi="Arial" w:cs="Arial"/>
          <w:sz w:val="22"/>
          <w:szCs w:val="22"/>
          <w:u w:val="single"/>
        </w:rPr>
        <w:t xml:space="preserve">wszystkich </w:t>
      </w:r>
      <w:r>
        <w:rPr>
          <w:rFonts w:ascii="Arial" w:hAnsi="Arial" w:cs="Arial"/>
          <w:sz w:val="22"/>
          <w:szCs w:val="22"/>
          <w:u w:val="single"/>
        </w:rPr>
        <w:t>W</w:t>
      </w:r>
      <w:r w:rsidRPr="0038076D">
        <w:rPr>
          <w:rFonts w:ascii="Arial" w:hAnsi="Arial" w:cs="Arial"/>
          <w:sz w:val="22"/>
          <w:szCs w:val="22"/>
          <w:u w:val="single"/>
        </w:rPr>
        <w:t>ykonawców wspólnie ubiegających się o zamówienie.</w:t>
      </w:r>
    </w:p>
    <w:p w14:paraId="72E2DBAA" w14:textId="00E96871" w:rsidR="000C3FCD" w:rsidRDefault="00CA57FC"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Ocena spełniania warunków udziału w postępowaniu zostanie dokonana na podstawie dokumentów złożonych przez Wykonawcę, na zasadzie</w:t>
      </w:r>
      <w:r w:rsidR="00441F32" w:rsidRPr="000C3FCD">
        <w:rPr>
          <w:rFonts w:ascii="Arial" w:hAnsi="Arial" w:cs="Arial"/>
          <w:sz w:val="22"/>
          <w:szCs w:val="22"/>
        </w:rPr>
        <w:t>:</w:t>
      </w:r>
      <w:r w:rsidR="00A4398B" w:rsidRPr="000C3FCD">
        <w:rPr>
          <w:rFonts w:ascii="Arial" w:hAnsi="Arial" w:cs="Arial"/>
          <w:sz w:val="22"/>
          <w:szCs w:val="22"/>
        </w:rPr>
        <w:t xml:space="preserve"> </w:t>
      </w:r>
      <w:r w:rsidR="004E4BC9" w:rsidRPr="000C3FCD">
        <w:rPr>
          <w:rFonts w:ascii="Arial" w:hAnsi="Arial" w:cs="Arial"/>
          <w:sz w:val="22"/>
          <w:szCs w:val="22"/>
        </w:rPr>
        <w:t>SPEŁNIA/NIE SPEŁNIA.</w:t>
      </w:r>
    </w:p>
    <w:p w14:paraId="253650B4" w14:textId="4786F92E" w:rsidR="000C3FCD"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bCs/>
          <w:sz w:val="22"/>
          <w:szCs w:val="22"/>
        </w:rPr>
        <w:t>Zamawiający może</w:t>
      </w:r>
      <w:r w:rsidR="00BD322E">
        <w:rPr>
          <w:rFonts w:ascii="Arial" w:hAnsi="Arial" w:cs="Arial"/>
          <w:bCs/>
          <w:sz w:val="22"/>
          <w:szCs w:val="22"/>
        </w:rPr>
        <w:t xml:space="preserve"> </w:t>
      </w:r>
      <w:r w:rsidRPr="000C3FCD">
        <w:rPr>
          <w:rFonts w:ascii="Arial" w:hAnsi="Arial" w:cs="Arial"/>
          <w:bCs/>
          <w:sz w:val="22"/>
          <w:szCs w:val="22"/>
        </w:rPr>
        <w:t xml:space="preserve">na każdym etapie postępowania uznać, że </w:t>
      </w:r>
      <w:r w:rsidR="001E55BF" w:rsidRPr="000C3FCD">
        <w:rPr>
          <w:rFonts w:ascii="Arial" w:hAnsi="Arial" w:cs="Arial"/>
          <w:bCs/>
          <w:sz w:val="22"/>
          <w:szCs w:val="22"/>
        </w:rPr>
        <w:t>W</w:t>
      </w:r>
      <w:r w:rsidRPr="000C3FCD">
        <w:rPr>
          <w:rFonts w:ascii="Arial" w:hAnsi="Arial" w:cs="Arial"/>
          <w:bCs/>
          <w:sz w:val="22"/>
          <w:szCs w:val="22"/>
        </w:rPr>
        <w:t xml:space="preserve">ykonawca nie posiada wymaganych zdolności, jeżeli zaangażowanie zasobów technicznych lub zawodowych </w:t>
      </w:r>
      <w:r w:rsidR="00CB45C3" w:rsidRPr="000C3FCD">
        <w:rPr>
          <w:rFonts w:ascii="Arial" w:hAnsi="Arial" w:cs="Arial"/>
          <w:bCs/>
          <w:sz w:val="22"/>
          <w:szCs w:val="22"/>
        </w:rPr>
        <w:t>Wy</w:t>
      </w:r>
      <w:r w:rsidRPr="000C3FCD">
        <w:rPr>
          <w:rFonts w:ascii="Arial" w:hAnsi="Arial" w:cs="Arial"/>
          <w:bCs/>
          <w:sz w:val="22"/>
          <w:szCs w:val="22"/>
        </w:rPr>
        <w:t xml:space="preserve">konawcy w inne przedsięwzięcia gospodarcze </w:t>
      </w:r>
      <w:r w:rsidR="00CB45C3" w:rsidRPr="000C3FCD">
        <w:rPr>
          <w:rFonts w:ascii="Arial" w:hAnsi="Arial" w:cs="Arial"/>
          <w:bCs/>
          <w:sz w:val="22"/>
          <w:szCs w:val="22"/>
        </w:rPr>
        <w:t>W</w:t>
      </w:r>
      <w:r w:rsidRPr="000C3FCD">
        <w:rPr>
          <w:rFonts w:ascii="Arial" w:hAnsi="Arial" w:cs="Arial"/>
          <w:bCs/>
          <w:sz w:val="22"/>
          <w:szCs w:val="22"/>
        </w:rPr>
        <w:t xml:space="preserve">ykonawcy może mieć negatywny </w:t>
      </w:r>
      <w:r w:rsidR="000C3FCD">
        <w:rPr>
          <w:rFonts w:ascii="Arial" w:hAnsi="Arial" w:cs="Arial"/>
          <w:bCs/>
          <w:sz w:val="22"/>
          <w:szCs w:val="22"/>
        </w:rPr>
        <w:t>wpływ na realizację zamówienia.</w:t>
      </w:r>
    </w:p>
    <w:p w14:paraId="1394F58C" w14:textId="2FC2C3FC" w:rsidR="0089793B"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Poleganie na zdolnościach lub sytuacji innych podmiotów:</w:t>
      </w:r>
    </w:p>
    <w:p w14:paraId="549CB9C0" w14:textId="141C13E4"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 xml:space="preserve">o których mowa w </w:t>
      </w:r>
      <w:r w:rsidR="00BD322E">
        <w:rPr>
          <w:rFonts w:ascii="Arial" w:hAnsi="Arial" w:cs="Arial"/>
          <w:b/>
          <w:bCs/>
          <w:i/>
          <w:sz w:val="22"/>
          <w:szCs w:val="22"/>
        </w:rPr>
        <w:t>Rozdz. VI</w:t>
      </w:r>
      <w:r w:rsidRPr="00C550AA">
        <w:rPr>
          <w:rFonts w:ascii="Arial" w:hAnsi="Arial" w:cs="Arial"/>
          <w:b/>
          <w:bCs/>
          <w:i/>
          <w:sz w:val="22"/>
          <w:szCs w:val="22"/>
        </w:rPr>
        <w:t xml:space="preserve"> pkt</w:t>
      </w:r>
      <w:r w:rsidR="00BD322E">
        <w:rPr>
          <w:rFonts w:ascii="Arial" w:hAnsi="Arial" w:cs="Arial"/>
          <w:b/>
          <w:bCs/>
          <w:i/>
          <w:sz w:val="22"/>
          <w:szCs w:val="22"/>
        </w:rPr>
        <w:t xml:space="preserve"> 3</w:t>
      </w:r>
      <w:r w:rsidRPr="00C550AA">
        <w:rPr>
          <w:rFonts w:ascii="Arial" w:hAnsi="Arial" w:cs="Arial"/>
          <w:b/>
          <w:bCs/>
          <w:i/>
          <w:sz w:val="22"/>
          <w:szCs w:val="22"/>
        </w:rPr>
        <w:t xml:space="preserve"> </w:t>
      </w:r>
      <w:proofErr w:type="spellStart"/>
      <w:r w:rsidRPr="00C550AA">
        <w:rPr>
          <w:rFonts w:ascii="Arial" w:hAnsi="Arial" w:cs="Arial"/>
          <w:b/>
          <w:bCs/>
          <w:i/>
          <w:sz w:val="22"/>
          <w:szCs w:val="22"/>
        </w:rPr>
        <w:t>ppkt</w:t>
      </w:r>
      <w:proofErr w:type="spellEnd"/>
      <w:r w:rsidRPr="00C550AA">
        <w:rPr>
          <w:rFonts w:ascii="Arial" w:hAnsi="Arial" w:cs="Arial"/>
          <w:b/>
          <w:bCs/>
          <w:i/>
          <w:sz w:val="22"/>
          <w:szCs w:val="22"/>
        </w:rPr>
        <w:t xml:space="preserve"> 3)</w:t>
      </w:r>
      <w:r w:rsidRPr="00C550AA">
        <w:rPr>
          <w:rFonts w:ascii="Arial" w:hAnsi="Arial" w:cs="Arial"/>
          <w:i/>
          <w:sz w:val="22"/>
          <w:szCs w:val="22"/>
        </w:rPr>
        <w:t xml:space="preserve">, </w:t>
      </w:r>
      <w:r w:rsidRPr="00C550AA">
        <w:rPr>
          <w:rFonts w:ascii="Arial" w:hAnsi="Arial" w:cs="Arial"/>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00BC2E92">
        <w:rPr>
          <w:rFonts w:ascii="Arial" w:hAnsi="Arial" w:cs="Arial"/>
          <w:sz w:val="22"/>
          <w:szCs w:val="22"/>
        </w:rPr>
        <w:t>unków prawnych</w:t>
      </w:r>
      <w:r w:rsidR="00AE5643">
        <w:rPr>
          <w:rFonts w:ascii="Arial" w:hAnsi="Arial" w:cs="Arial"/>
          <w:sz w:val="22"/>
          <w:szCs w:val="22"/>
        </w:rPr>
        <w:t>.</w:t>
      </w:r>
      <w:r w:rsidRPr="00C550AA">
        <w:rPr>
          <w:rFonts w:ascii="Arial" w:hAnsi="Arial" w:cs="Arial"/>
          <w:sz w:val="22"/>
          <w:szCs w:val="22"/>
        </w:rPr>
        <w:t xml:space="preserve"> </w:t>
      </w:r>
    </w:p>
    <w:p w14:paraId="1B8ED5F1" w14:textId="00B0F736" w:rsidR="0089793B" w:rsidRPr="000C01A4"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w szczególności przedstawiając zobowiązanie tych podmiotów do oddania mu do dyspozycji niezbędnych zasobów na potrzeby realizacji zamówienia</w:t>
      </w:r>
      <w:r w:rsidR="004972FC">
        <w:rPr>
          <w:rFonts w:ascii="Arial" w:hAnsi="Arial" w:cs="Arial"/>
          <w:b/>
          <w:sz w:val="22"/>
          <w:szCs w:val="22"/>
          <w:u w:val="single"/>
        </w:rPr>
        <w:t>.</w:t>
      </w:r>
    </w:p>
    <w:p w14:paraId="2008746A" w14:textId="6E7E85FA" w:rsidR="005243CE" w:rsidRDefault="005243CE" w:rsidP="000C01A4">
      <w:pPr>
        <w:pStyle w:val="Akapitzlist"/>
        <w:spacing w:before="120" w:after="120"/>
        <w:ind w:left="709"/>
        <w:jc w:val="both"/>
        <w:rPr>
          <w:rFonts w:ascii="Arial" w:hAnsi="Arial" w:cs="Arial"/>
          <w:b/>
          <w:sz w:val="22"/>
          <w:szCs w:val="22"/>
          <w:u w:val="single"/>
        </w:rPr>
      </w:pPr>
    </w:p>
    <w:p w14:paraId="5E67FB60" w14:textId="772F8E48" w:rsidR="005243CE" w:rsidRDefault="00307632" w:rsidP="000C01A4">
      <w:pPr>
        <w:pStyle w:val="Akapitzlist"/>
        <w:spacing w:before="120" w:after="120"/>
        <w:ind w:left="709"/>
        <w:jc w:val="both"/>
        <w:rPr>
          <w:rFonts w:ascii="Arial" w:hAnsi="Arial" w:cs="Arial"/>
          <w:sz w:val="22"/>
          <w:szCs w:val="22"/>
        </w:rPr>
      </w:pPr>
      <w:r w:rsidRPr="000C01A4">
        <w:rPr>
          <w:rFonts w:ascii="Arial" w:hAnsi="Arial" w:cs="Arial"/>
          <w:b/>
          <w:sz w:val="22"/>
          <w:szCs w:val="22"/>
        </w:rPr>
        <w:t>UWAGA:</w:t>
      </w:r>
      <w:r>
        <w:rPr>
          <w:rFonts w:ascii="Arial" w:hAnsi="Arial" w:cs="Arial"/>
          <w:sz w:val="22"/>
          <w:szCs w:val="22"/>
        </w:rPr>
        <w:t xml:space="preserve"> ww. zobowiązanie Wykonawca musi</w:t>
      </w:r>
      <w:r w:rsidR="005243CE">
        <w:rPr>
          <w:rFonts w:ascii="Arial" w:hAnsi="Arial" w:cs="Arial"/>
          <w:sz w:val="22"/>
          <w:szCs w:val="22"/>
        </w:rPr>
        <w:t xml:space="preserve"> dołączyć do oferty</w:t>
      </w:r>
      <w:r>
        <w:rPr>
          <w:rFonts w:ascii="Arial" w:hAnsi="Arial" w:cs="Arial"/>
          <w:sz w:val="22"/>
          <w:szCs w:val="22"/>
        </w:rPr>
        <w:t xml:space="preserve"> – jeżeli dotyczy</w:t>
      </w:r>
      <w:r w:rsidR="009660DB">
        <w:rPr>
          <w:rFonts w:ascii="Arial" w:hAnsi="Arial" w:cs="Arial"/>
          <w:sz w:val="22"/>
          <w:szCs w:val="22"/>
        </w:rPr>
        <w:t>.</w:t>
      </w:r>
    </w:p>
    <w:p w14:paraId="5D9FCC1E" w14:textId="77777777" w:rsidR="00307632" w:rsidRPr="000C01A4" w:rsidRDefault="00307632" w:rsidP="000C01A4">
      <w:pPr>
        <w:pStyle w:val="Akapitzlist"/>
        <w:spacing w:before="120" w:after="120"/>
        <w:ind w:left="709"/>
        <w:jc w:val="both"/>
        <w:rPr>
          <w:rFonts w:ascii="Arial" w:hAnsi="Arial" w:cs="Arial"/>
          <w:b/>
          <w:sz w:val="22"/>
          <w:szCs w:val="22"/>
          <w:u w:val="single"/>
        </w:rPr>
      </w:pPr>
    </w:p>
    <w:p w14:paraId="51B23433" w14:textId="31FE9FB7"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Pr="00C550AA">
        <w:rPr>
          <w:rFonts w:ascii="Arial" w:hAnsi="Arial" w:cs="Arial"/>
          <w:sz w:val="22"/>
          <w:szCs w:val="22"/>
        </w:rPr>
        <w:t xml:space="preserve"> i ust. 5.</w:t>
      </w:r>
      <w:r w:rsidR="00290ECB">
        <w:rPr>
          <w:rFonts w:ascii="Arial" w:hAnsi="Arial" w:cs="Arial"/>
          <w:sz w:val="22"/>
          <w:szCs w:val="22"/>
        </w:rPr>
        <w:t xml:space="preserve"> pkt 1, 2 , 4 i 8</w:t>
      </w:r>
      <w:r w:rsidR="00290ECB" w:rsidRPr="00E77617">
        <w:rPr>
          <w:rFonts w:ascii="Arial" w:hAnsi="Arial" w:cs="Arial"/>
          <w:sz w:val="22"/>
          <w:szCs w:val="22"/>
        </w:rPr>
        <w:t xml:space="preserve"> </w:t>
      </w:r>
      <w:r w:rsidRPr="00C550AA">
        <w:rPr>
          <w:rFonts w:ascii="Arial" w:hAnsi="Arial" w:cs="Arial"/>
          <w:sz w:val="22"/>
          <w:szCs w:val="22"/>
        </w:rPr>
        <w:t>ustawy P</w:t>
      </w:r>
      <w:r w:rsidR="00BD322E">
        <w:rPr>
          <w:rFonts w:ascii="Arial" w:hAnsi="Arial" w:cs="Arial"/>
          <w:sz w:val="22"/>
          <w:szCs w:val="22"/>
        </w:rPr>
        <w:t>.</w:t>
      </w:r>
      <w:r w:rsidRPr="00C550AA">
        <w:rPr>
          <w:rFonts w:ascii="Arial" w:hAnsi="Arial" w:cs="Arial"/>
          <w:sz w:val="22"/>
          <w:szCs w:val="22"/>
        </w:rPr>
        <w:t>z</w:t>
      </w:r>
      <w:r w:rsidR="00BD322E">
        <w:rPr>
          <w:rFonts w:ascii="Arial" w:hAnsi="Arial" w:cs="Arial"/>
          <w:sz w:val="22"/>
          <w:szCs w:val="22"/>
        </w:rPr>
        <w:t>.</w:t>
      </w:r>
      <w:r w:rsidRPr="00C550AA">
        <w:rPr>
          <w:rFonts w:ascii="Arial" w:hAnsi="Arial" w:cs="Arial"/>
          <w:sz w:val="22"/>
          <w:szCs w:val="22"/>
        </w:rPr>
        <w:t>p.</w:t>
      </w:r>
    </w:p>
    <w:p w14:paraId="3C896477" w14:textId="465347E8"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W</w:t>
      </w:r>
      <w:r w:rsidR="00B02F93" w:rsidRPr="00C550AA">
        <w:rPr>
          <w:rFonts w:ascii="Arial" w:hAnsi="Arial" w:cs="Arial"/>
          <w:sz w:val="22"/>
          <w:szCs w:val="22"/>
        </w:rPr>
        <w:t xml:space="preserve"> odniesieniu do warunków dotyczących wykształcenia, kwalifikacji zawodowych lub doświadczenia,</w:t>
      </w:r>
      <w:r w:rsidR="00631BEA" w:rsidRPr="00C550AA">
        <w:rPr>
          <w:rFonts w:ascii="Arial" w:hAnsi="Arial" w:cs="Arial"/>
          <w:sz w:val="22"/>
          <w:szCs w:val="22"/>
        </w:rPr>
        <w:t xml:space="preserve"> Wy</w:t>
      </w:r>
      <w:r w:rsidR="00B02F93" w:rsidRPr="00C550AA">
        <w:rPr>
          <w:rFonts w:ascii="Arial" w:hAnsi="Arial" w:cs="Arial"/>
          <w:sz w:val="22"/>
          <w:szCs w:val="22"/>
        </w:rPr>
        <w:t>konawcy mogą polegać na zdolnościach innych podmiotów, jeśli podmioty te zrealizują usługi, do realizacji k</w:t>
      </w:r>
      <w:r w:rsidR="00BC2E92">
        <w:rPr>
          <w:rFonts w:ascii="Arial" w:hAnsi="Arial" w:cs="Arial"/>
          <w:sz w:val="22"/>
          <w:szCs w:val="22"/>
        </w:rPr>
        <w:t>tórych te zdolności są wymagane</w:t>
      </w:r>
      <w:r>
        <w:rPr>
          <w:rFonts w:ascii="Arial" w:hAnsi="Arial" w:cs="Arial"/>
          <w:sz w:val="22"/>
          <w:szCs w:val="22"/>
        </w:rPr>
        <w:t>.</w:t>
      </w:r>
    </w:p>
    <w:p w14:paraId="7DDFFE32" w14:textId="3AA224C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r w:rsidR="00AE5643">
        <w:rPr>
          <w:rFonts w:ascii="Arial" w:hAnsi="Arial" w:cs="Arial"/>
          <w:sz w:val="22"/>
          <w:szCs w:val="22"/>
        </w:rPr>
        <w:t>.</w:t>
      </w:r>
    </w:p>
    <w:p w14:paraId="1527C39F" w14:textId="3E2CB5B1"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J</w:t>
      </w:r>
      <w:r w:rsidR="00835AC5" w:rsidRPr="00C550AA">
        <w:rPr>
          <w:rFonts w:ascii="Arial" w:hAnsi="Arial" w:cs="Arial"/>
          <w:sz w:val="22"/>
          <w:szCs w:val="22"/>
        </w:rPr>
        <w:t xml:space="preserve">eżeli zdolności techniczne lub zawodowe lub sytuacja ekonomiczna lub finansowa, podmiotu, o którym mowa w </w:t>
      </w:r>
      <w:proofErr w:type="spellStart"/>
      <w:r w:rsidR="00835AC5" w:rsidRPr="00C550AA">
        <w:rPr>
          <w:rFonts w:ascii="Arial" w:hAnsi="Arial" w:cs="Arial"/>
          <w:sz w:val="22"/>
          <w:szCs w:val="22"/>
        </w:rPr>
        <w:t>ppkt</w:t>
      </w:r>
      <w:proofErr w:type="spellEnd"/>
      <w:r w:rsidR="00835AC5" w:rsidRPr="00C550AA">
        <w:rPr>
          <w:rFonts w:ascii="Arial" w:hAnsi="Arial" w:cs="Arial"/>
          <w:sz w:val="22"/>
          <w:szCs w:val="22"/>
        </w:rPr>
        <w:t xml:space="preserve"> 1), nie potwierdzają spełnienia przez </w:t>
      </w:r>
      <w:r w:rsidR="001A26AB" w:rsidRPr="00C550AA">
        <w:rPr>
          <w:rFonts w:ascii="Arial" w:hAnsi="Arial" w:cs="Arial"/>
          <w:sz w:val="22"/>
          <w:szCs w:val="22"/>
        </w:rPr>
        <w:t>W</w:t>
      </w:r>
      <w:r w:rsidR="00835AC5"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00835AC5" w:rsidRPr="00C550AA">
        <w:rPr>
          <w:rFonts w:ascii="Arial" w:hAnsi="Arial" w:cs="Arial"/>
          <w:sz w:val="22"/>
          <w:szCs w:val="22"/>
        </w:rPr>
        <w:t xml:space="preserve"> żąda, aby </w:t>
      </w:r>
      <w:r w:rsidR="00257055" w:rsidRPr="00C550AA">
        <w:rPr>
          <w:rFonts w:ascii="Arial" w:hAnsi="Arial" w:cs="Arial"/>
          <w:sz w:val="22"/>
          <w:szCs w:val="22"/>
        </w:rPr>
        <w:t>Wykonawca</w:t>
      </w:r>
      <w:r w:rsidR="00835AC5" w:rsidRPr="00C550AA">
        <w:rPr>
          <w:rFonts w:ascii="Arial" w:hAnsi="Arial" w:cs="Arial"/>
          <w:sz w:val="22"/>
          <w:szCs w:val="22"/>
        </w:rPr>
        <w:t xml:space="preserve"> w terminie określonym przez </w:t>
      </w:r>
      <w:r w:rsidR="00CA7C20" w:rsidRPr="00C550AA">
        <w:rPr>
          <w:rFonts w:ascii="Arial" w:hAnsi="Arial" w:cs="Arial"/>
          <w:sz w:val="22"/>
          <w:szCs w:val="22"/>
        </w:rPr>
        <w:t>Zamawiając</w:t>
      </w:r>
      <w:r w:rsidR="00835AC5" w:rsidRPr="00C550AA">
        <w:rPr>
          <w:rFonts w:ascii="Arial" w:hAnsi="Arial" w:cs="Arial"/>
          <w:sz w:val="22"/>
          <w:szCs w:val="22"/>
        </w:rPr>
        <w:t xml:space="preserve">ego: </w:t>
      </w:r>
    </w:p>
    <w:p w14:paraId="31885D31" w14:textId="77777777" w:rsidR="0089793B" w:rsidRPr="00C550AA"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zastąpił ten podmiot innym podmiotem lub podmiotami lub</w:t>
      </w:r>
    </w:p>
    <w:p w14:paraId="576BDDA4" w14:textId="66F87D59" w:rsidR="00B02F93"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w:t>
      </w:r>
    </w:p>
    <w:p w14:paraId="65EDAB01" w14:textId="77777777" w:rsidR="00CA36F1" w:rsidRDefault="00CA36F1" w:rsidP="00CA36F1">
      <w:pPr>
        <w:pStyle w:val="Akapitzlist"/>
        <w:autoSpaceDE w:val="0"/>
        <w:autoSpaceDN w:val="0"/>
        <w:adjustRightInd w:val="0"/>
        <w:spacing w:before="120" w:after="120"/>
        <w:ind w:left="993"/>
        <w:jc w:val="both"/>
        <w:rPr>
          <w:rFonts w:ascii="Arial" w:hAnsi="Arial" w:cs="Arial"/>
          <w:sz w:val="22"/>
          <w:szCs w:val="22"/>
        </w:rPr>
      </w:pPr>
    </w:p>
    <w:p w14:paraId="319157F4" w14:textId="77777777" w:rsidR="0089793B" w:rsidRPr="00C550AA" w:rsidRDefault="00D64DA1" w:rsidP="00BD322E">
      <w:pPr>
        <w:pStyle w:val="Nagwek1"/>
        <w:numPr>
          <w:ilvl w:val="2"/>
          <w:numId w:val="3"/>
        </w:numPr>
        <w:tabs>
          <w:tab w:val="clear" w:pos="2700"/>
          <w:tab w:val="num" w:pos="567"/>
        </w:tabs>
        <w:suppressAutoHyphens/>
        <w:spacing w:before="120" w:after="120"/>
        <w:ind w:left="567" w:hanging="567"/>
        <w:jc w:val="both"/>
        <w:rPr>
          <w:sz w:val="24"/>
          <w:szCs w:val="24"/>
        </w:rPr>
      </w:pPr>
      <w:bookmarkStart w:id="8" w:name="_Toc412451390"/>
      <w:r w:rsidRPr="00C550AA">
        <w:rPr>
          <w:sz w:val="24"/>
          <w:szCs w:val="24"/>
        </w:rPr>
        <w:lastRenderedPageBreak/>
        <w:t>Wykaz oświadczeń i dokumentów składanych wraz z formularzem ofertowym.</w:t>
      </w:r>
    </w:p>
    <w:p w14:paraId="72AE56C9" w14:textId="77777777" w:rsidR="0089793B" w:rsidRPr="00C550AA"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C550AA">
        <w:rPr>
          <w:rFonts w:ascii="Arial" w:hAnsi="Arial" w:cs="Arial"/>
          <w:sz w:val="22"/>
          <w:szCs w:val="22"/>
        </w:rPr>
        <w:t xml:space="preserve">Wykonawca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Pr="00C550AA">
        <w:rPr>
          <w:rFonts w:ascii="Arial" w:hAnsi="Arial" w:cs="Arial"/>
          <w:sz w:val="22"/>
          <w:szCs w:val="22"/>
        </w:rPr>
        <w:t xml:space="preserve"> </w:t>
      </w:r>
      <w:r w:rsidRPr="00C550AA">
        <w:rPr>
          <w:rFonts w:ascii="Arial" w:hAnsi="Arial" w:cs="Arial"/>
          <w:b/>
          <w:sz w:val="22"/>
          <w:szCs w:val="22"/>
        </w:rPr>
        <w:t xml:space="preserve">zał. </w:t>
      </w:r>
      <w:r w:rsidR="00720048" w:rsidRPr="00C550AA">
        <w:rPr>
          <w:rFonts w:ascii="Arial" w:hAnsi="Arial" w:cs="Arial"/>
          <w:b/>
          <w:sz w:val="22"/>
          <w:szCs w:val="22"/>
        </w:rPr>
        <w:t>n</w:t>
      </w:r>
      <w:r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Pr="00C550AA">
        <w:rPr>
          <w:rFonts w:ascii="Arial" w:hAnsi="Arial" w:cs="Arial"/>
          <w:b/>
          <w:sz w:val="22"/>
          <w:szCs w:val="22"/>
        </w:rPr>
        <w:t>,</w:t>
      </w:r>
      <w:r w:rsidRPr="00C550AA">
        <w:rPr>
          <w:rFonts w:ascii="Arial" w:hAnsi="Arial" w:cs="Arial"/>
          <w:sz w:val="22"/>
          <w:szCs w:val="22"/>
        </w:rPr>
        <w:t xml:space="preserve"> następujące oświadczenia i dokumenty:</w:t>
      </w:r>
    </w:p>
    <w:p w14:paraId="25444A0B" w14:textId="17AFEF5C" w:rsidR="0089793B"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O</w:t>
      </w:r>
      <w:r w:rsidR="00F17066" w:rsidRPr="00C550AA">
        <w:rPr>
          <w:rFonts w:ascii="Arial" w:hAnsi="Arial" w:cs="Arial"/>
          <w:sz w:val="22"/>
          <w:szCs w:val="22"/>
        </w:rPr>
        <w:t xml:space="preserve">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0371D3">
        <w:rPr>
          <w:rFonts w:ascii="Arial" w:hAnsi="Arial" w:cs="Arial"/>
          <w:sz w:val="22"/>
          <w:szCs w:val="22"/>
        </w:rPr>
        <w:t>do SIWZ</w:t>
      </w:r>
      <w:r>
        <w:rPr>
          <w:rFonts w:ascii="Arial" w:hAnsi="Arial" w:cs="Arial"/>
          <w:sz w:val="22"/>
          <w:szCs w:val="22"/>
        </w:rPr>
        <w:t>.</w:t>
      </w:r>
    </w:p>
    <w:p w14:paraId="1D48CBB3" w14:textId="1483FF43" w:rsidR="008331D5" w:rsidRPr="00C550AA" w:rsidRDefault="008331D5" w:rsidP="001A691F">
      <w:pPr>
        <w:pStyle w:val="Akapitzlist"/>
        <w:numPr>
          <w:ilvl w:val="0"/>
          <w:numId w:val="3"/>
        </w:numPr>
        <w:spacing w:before="120" w:after="120"/>
        <w:jc w:val="both"/>
        <w:rPr>
          <w:rFonts w:ascii="Arial" w:hAnsi="Arial" w:cs="Arial"/>
          <w:b/>
          <w:sz w:val="22"/>
          <w:szCs w:val="22"/>
        </w:rPr>
      </w:pPr>
      <w:r w:rsidRPr="00C550AA">
        <w:rPr>
          <w:rFonts w:ascii="Arial" w:hAnsi="Arial" w:cs="Arial"/>
          <w:b/>
          <w:sz w:val="22"/>
          <w:szCs w:val="22"/>
        </w:rPr>
        <w:t xml:space="preserve">Zamawiający </w:t>
      </w:r>
      <w:r w:rsidR="00290ECB">
        <w:rPr>
          <w:rFonts w:ascii="Arial" w:hAnsi="Arial" w:cs="Arial"/>
          <w:b/>
          <w:sz w:val="22"/>
          <w:szCs w:val="22"/>
        </w:rPr>
        <w:t xml:space="preserve">może </w:t>
      </w:r>
      <w:r w:rsidRPr="00C550AA">
        <w:rPr>
          <w:rFonts w:ascii="Arial" w:hAnsi="Arial" w:cs="Arial"/>
          <w:b/>
          <w:sz w:val="22"/>
          <w:szCs w:val="22"/>
        </w:rPr>
        <w:t xml:space="preserve">najpierw </w:t>
      </w:r>
      <w:r w:rsidR="00290ECB" w:rsidRPr="00C550AA">
        <w:rPr>
          <w:rFonts w:ascii="Arial" w:hAnsi="Arial" w:cs="Arial"/>
          <w:b/>
          <w:sz w:val="22"/>
          <w:szCs w:val="22"/>
        </w:rPr>
        <w:t>dokon</w:t>
      </w:r>
      <w:r w:rsidR="00B567D5">
        <w:rPr>
          <w:rFonts w:ascii="Arial" w:hAnsi="Arial" w:cs="Arial"/>
          <w:b/>
          <w:sz w:val="22"/>
          <w:szCs w:val="22"/>
        </w:rPr>
        <w:t>a</w:t>
      </w:r>
      <w:r w:rsidR="00290ECB">
        <w:rPr>
          <w:rFonts w:ascii="Arial" w:hAnsi="Arial" w:cs="Arial"/>
          <w:b/>
          <w:sz w:val="22"/>
          <w:szCs w:val="22"/>
        </w:rPr>
        <w:t>ć</w:t>
      </w:r>
      <w:r w:rsidR="00290ECB" w:rsidRPr="00C550AA">
        <w:rPr>
          <w:rFonts w:ascii="Arial" w:hAnsi="Arial" w:cs="Arial"/>
          <w:b/>
          <w:sz w:val="22"/>
          <w:szCs w:val="22"/>
        </w:rPr>
        <w:t xml:space="preserve"> </w:t>
      </w:r>
      <w:r w:rsidRPr="00C550AA">
        <w:rPr>
          <w:rFonts w:ascii="Arial" w:hAnsi="Arial" w:cs="Arial"/>
          <w:b/>
          <w:sz w:val="22"/>
          <w:szCs w:val="22"/>
        </w:rPr>
        <w:t xml:space="preserve">oceny ofert, a następnie zbada, czy </w:t>
      </w:r>
      <w:r w:rsidR="00720048" w:rsidRPr="00C550AA">
        <w:rPr>
          <w:rFonts w:ascii="Arial" w:hAnsi="Arial" w:cs="Arial"/>
          <w:b/>
          <w:sz w:val="22"/>
          <w:szCs w:val="22"/>
        </w:rPr>
        <w:t>W</w:t>
      </w:r>
      <w:r w:rsidRPr="00C550AA">
        <w:rPr>
          <w:rFonts w:ascii="Arial" w:hAnsi="Arial" w:cs="Arial"/>
          <w:b/>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BD322E">
      <w:pPr>
        <w:pStyle w:val="Nagwek1"/>
        <w:numPr>
          <w:ilvl w:val="0"/>
          <w:numId w:val="18"/>
        </w:numPr>
        <w:suppressAutoHyphens/>
        <w:spacing w:before="120" w:after="120"/>
        <w:ind w:left="567" w:hanging="567"/>
        <w:jc w:val="both"/>
        <w:rPr>
          <w:sz w:val="24"/>
          <w:szCs w:val="24"/>
        </w:rPr>
      </w:pPr>
      <w:r w:rsidRPr="00C550AA">
        <w:rPr>
          <w:sz w:val="24"/>
          <w:szCs w:val="24"/>
        </w:rPr>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8"/>
    </w:p>
    <w:p w14:paraId="2D848E20" w14:textId="26956588" w:rsidR="00B259D0" w:rsidRPr="00CA36F1" w:rsidRDefault="00FF460C" w:rsidP="0024357F">
      <w:pPr>
        <w:pStyle w:val="Akapitzlist"/>
        <w:numPr>
          <w:ilvl w:val="0"/>
          <w:numId w:val="23"/>
        </w:numPr>
        <w:spacing w:before="120" w:after="120"/>
        <w:jc w:val="both"/>
        <w:rPr>
          <w:rFonts w:ascii="Arial" w:hAnsi="Arial" w:cs="Arial"/>
          <w:sz w:val="22"/>
          <w:szCs w:val="22"/>
        </w:rPr>
      </w:pPr>
      <w:r w:rsidRPr="00CA36F1">
        <w:rPr>
          <w:rFonts w:ascii="Arial" w:hAnsi="Arial" w:cs="Arial"/>
          <w:sz w:val="22"/>
          <w:szCs w:val="22"/>
        </w:rPr>
        <w:t xml:space="preserve">Do oferty każdy </w:t>
      </w:r>
      <w:r w:rsidR="00257055" w:rsidRPr="00CA36F1">
        <w:rPr>
          <w:rFonts w:ascii="Arial" w:hAnsi="Arial" w:cs="Arial"/>
          <w:sz w:val="22"/>
          <w:szCs w:val="22"/>
        </w:rPr>
        <w:t>Wykonawca</w:t>
      </w:r>
      <w:r w:rsidRPr="00CA36F1">
        <w:rPr>
          <w:rFonts w:ascii="Arial" w:hAnsi="Arial" w:cs="Arial"/>
          <w:sz w:val="22"/>
          <w:szCs w:val="22"/>
        </w:rPr>
        <w:t xml:space="preserve"> musi dołączyć aktualne na dzień składania ofert oświadczenie </w:t>
      </w:r>
      <w:r w:rsidR="00BD322E" w:rsidRPr="00CA36F1">
        <w:rPr>
          <w:rFonts w:ascii="Arial" w:hAnsi="Arial" w:cs="Arial"/>
          <w:sz w:val="22"/>
          <w:szCs w:val="22"/>
        </w:rPr>
        <w:br/>
      </w:r>
      <w:r w:rsidRPr="00CA36F1">
        <w:rPr>
          <w:rFonts w:ascii="Arial" w:hAnsi="Arial" w:cs="Arial"/>
          <w:sz w:val="22"/>
          <w:szCs w:val="22"/>
        </w:rPr>
        <w:t xml:space="preserve">w zakresie wskazanym w załączniku nr </w:t>
      </w:r>
      <w:r w:rsidR="00EB3982" w:rsidRPr="00CA36F1">
        <w:rPr>
          <w:rFonts w:ascii="Arial" w:hAnsi="Arial" w:cs="Arial"/>
          <w:sz w:val="22"/>
          <w:szCs w:val="22"/>
        </w:rPr>
        <w:t>2</w:t>
      </w:r>
      <w:r w:rsidRPr="00CA36F1">
        <w:rPr>
          <w:rFonts w:ascii="Arial" w:hAnsi="Arial" w:cs="Arial"/>
          <w:sz w:val="22"/>
          <w:szCs w:val="22"/>
        </w:rPr>
        <w:t xml:space="preserve"> do SIWZ. Informacje zawarte w oświadczeniu będą stanowić wstępne potwierdzenie, że </w:t>
      </w:r>
      <w:r w:rsidR="00257055" w:rsidRPr="00CA36F1">
        <w:rPr>
          <w:rFonts w:ascii="Arial" w:hAnsi="Arial" w:cs="Arial"/>
          <w:sz w:val="22"/>
          <w:szCs w:val="22"/>
        </w:rPr>
        <w:t>Wykonawca</w:t>
      </w:r>
      <w:r w:rsidRPr="00CA36F1">
        <w:rPr>
          <w:rFonts w:ascii="Arial" w:hAnsi="Arial" w:cs="Arial"/>
          <w:sz w:val="22"/>
          <w:szCs w:val="22"/>
        </w:rPr>
        <w:t xml:space="preserve"> nie podlega wykluczeniu oraz spełnia warunki udziału </w:t>
      </w:r>
      <w:r w:rsidR="006631F9" w:rsidRPr="00CA36F1">
        <w:rPr>
          <w:rFonts w:ascii="Arial" w:hAnsi="Arial" w:cs="Arial"/>
          <w:sz w:val="22"/>
          <w:szCs w:val="22"/>
        </w:rPr>
        <w:t>w postępowaniu.</w:t>
      </w:r>
    </w:p>
    <w:p w14:paraId="514D3552" w14:textId="16684057" w:rsidR="00B259D0" w:rsidRPr="00CA36F1"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A36F1">
        <w:rPr>
          <w:rFonts w:ascii="Arial" w:hAnsi="Arial" w:cs="Arial"/>
          <w:sz w:val="22"/>
          <w:szCs w:val="22"/>
        </w:rPr>
        <w:t xml:space="preserve">W przypadku </w:t>
      </w:r>
      <w:r w:rsidRPr="00CA36F1">
        <w:rPr>
          <w:rFonts w:ascii="Arial" w:hAnsi="Arial" w:cs="Arial"/>
          <w:sz w:val="22"/>
          <w:szCs w:val="22"/>
          <w:u w:val="single"/>
        </w:rPr>
        <w:t>wspólnego ubiegania się</w:t>
      </w:r>
      <w:r w:rsidRPr="00CA36F1">
        <w:rPr>
          <w:rFonts w:ascii="Arial" w:hAnsi="Arial" w:cs="Arial"/>
          <w:sz w:val="22"/>
          <w:szCs w:val="22"/>
        </w:rPr>
        <w:t xml:space="preserve"> o zamówienie przez</w:t>
      </w:r>
      <w:r w:rsidR="001A26AB" w:rsidRPr="00CA36F1">
        <w:rPr>
          <w:rFonts w:ascii="Arial" w:hAnsi="Arial" w:cs="Arial"/>
          <w:sz w:val="22"/>
          <w:szCs w:val="22"/>
        </w:rPr>
        <w:t xml:space="preserve"> W</w:t>
      </w:r>
      <w:r w:rsidRPr="00CA36F1">
        <w:rPr>
          <w:rFonts w:ascii="Arial" w:hAnsi="Arial" w:cs="Arial"/>
          <w:sz w:val="22"/>
          <w:szCs w:val="22"/>
        </w:rPr>
        <w:t xml:space="preserve">ykonawców oświadczenie </w:t>
      </w:r>
      <w:r w:rsidR="00BD322E" w:rsidRPr="00CA36F1">
        <w:rPr>
          <w:rFonts w:ascii="Arial" w:hAnsi="Arial" w:cs="Arial"/>
          <w:sz w:val="22"/>
          <w:szCs w:val="22"/>
        </w:rPr>
        <w:br/>
      </w:r>
      <w:r w:rsidR="000371D3" w:rsidRPr="00CA36F1">
        <w:rPr>
          <w:rFonts w:ascii="Arial" w:hAnsi="Arial" w:cs="Arial"/>
          <w:sz w:val="22"/>
          <w:szCs w:val="22"/>
        </w:rPr>
        <w:t>o którym mowa w pkt</w:t>
      </w:r>
      <w:r w:rsidRPr="00CA36F1">
        <w:rPr>
          <w:rFonts w:ascii="Arial" w:hAnsi="Arial" w:cs="Arial"/>
          <w:sz w:val="22"/>
          <w:szCs w:val="22"/>
        </w:rPr>
        <w:t xml:space="preserve"> 1, składa każdy z</w:t>
      </w:r>
      <w:r w:rsidR="001A26AB" w:rsidRPr="00CA36F1">
        <w:rPr>
          <w:rFonts w:ascii="Arial" w:hAnsi="Arial" w:cs="Arial"/>
          <w:sz w:val="22"/>
          <w:szCs w:val="22"/>
        </w:rPr>
        <w:t xml:space="preserve"> W</w:t>
      </w:r>
      <w:r w:rsidRPr="00CA36F1">
        <w:rPr>
          <w:rFonts w:ascii="Arial" w:hAnsi="Arial" w:cs="Arial"/>
          <w:sz w:val="22"/>
          <w:szCs w:val="22"/>
        </w:rPr>
        <w:t xml:space="preserve">ykonawców wspólnie ubiegających się </w:t>
      </w:r>
      <w:r w:rsidR="00BD322E" w:rsidRPr="00CA36F1">
        <w:rPr>
          <w:rFonts w:ascii="Arial" w:hAnsi="Arial" w:cs="Arial"/>
          <w:sz w:val="22"/>
          <w:szCs w:val="22"/>
        </w:rPr>
        <w:br/>
      </w:r>
      <w:r w:rsidRPr="00CA36F1">
        <w:rPr>
          <w:rFonts w:ascii="Arial" w:hAnsi="Arial" w:cs="Arial"/>
          <w:sz w:val="22"/>
          <w:szCs w:val="22"/>
        </w:rPr>
        <w:t xml:space="preserve">o zamówienie. Oświadczenie to ma potwierdzać spełnianie warunków udziału w postępowaniu, brak podstaw wykluczenia w zakresie, w którym każdy z </w:t>
      </w:r>
      <w:r w:rsidR="001A26AB" w:rsidRPr="00CA36F1">
        <w:rPr>
          <w:rFonts w:ascii="Arial" w:hAnsi="Arial" w:cs="Arial"/>
          <w:sz w:val="22"/>
          <w:szCs w:val="22"/>
        </w:rPr>
        <w:t>W</w:t>
      </w:r>
      <w:r w:rsidRPr="00CA36F1">
        <w:rPr>
          <w:rFonts w:ascii="Arial" w:hAnsi="Arial" w:cs="Arial"/>
          <w:sz w:val="22"/>
          <w:szCs w:val="22"/>
        </w:rPr>
        <w:t>ykonawców wykazuje spełnianie warunków udziału w postępowaniu</w:t>
      </w:r>
      <w:r w:rsidR="00B551BF" w:rsidRPr="00CA36F1">
        <w:rPr>
          <w:rFonts w:ascii="Arial" w:hAnsi="Arial" w:cs="Arial"/>
          <w:sz w:val="22"/>
          <w:szCs w:val="22"/>
        </w:rPr>
        <w:t xml:space="preserve"> oraz brak podstaw wykluczenia</w:t>
      </w:r>
      <w:r w:rsidRPr="00CA36F1">
        <w:rPr>
          <w:rFonts w:ascii="Arial" w:hAnsi="Arial" w:cs="Arial"/>
          <w:sz w:val="22"/>
          <w:szCs w:val="22"/>
        </w:rPr>
        <w:t xml:space="preserve">. </w:t>
      </w:r>
    </w:p>
    <w:p w14:paraId="097B645C" w14:textId="70C1BE65" w:rsidR="00CA36F1" w:rsidRPr="00CA36F1" w:rsidRDefault="00CA36F1" w:rsidP="00CA36F1">
      <w:pPr>
        <w:pStyle w:val="Akapitzlist"/>
        <w:tabs>
          <w:tab w:val="left" w:pos="284"/>
        </w:tabs>
        <w:spacing w:before="60"/>
        <w:ind w:left="357"/>
        <w:contextualSpacing w:val="0"/>
        <w:jc w:val="both"/>
        <w:rPr>
          <w:rFonts w:ascii="Arial" w:hAnsi="Arial" w:cs="Arial"/>
          <w:sz w:val="22"/>
          <w:szCs w:val="22"/>
        </w:rPr>
      </w:pPr>
      <w:r w:rsidRPr="00CA36F1">
        <w:rPr>
          <w:rFonts w:ascii="Arial" w:hAnsi="Arial" w:cs="Arial"/>
          <w:sz w:val="22"/>
          <w:szCs w:val="22"/>
        </w:rPr>
        <w:t xml:space="preserve">Oświadczenie o spełnianiu warunków udziału w postępowaniu składa każdy z Wykonawców </w:t>
      </w:r>
      <w:r>
        <w:rPr>
          <w:rFonts w:ascii="Arial" w:hAnsi="Arial" w:cs="Arial"/>
          <w:sz w:val="22"/>
          <w:szCs w:val="22"/>
        </w:rPr>
        <w:br/>
      </w:r>
      <w:r w:rsidRPr="00CA36F1">
        <w:rPr>
          <w:rFonts w:ascii="Arial" w:hAnsi="Arial" w:cs="Arial"/>
          <w:sz w:val="22"/>
          <w:szCs w:val="22"/>
        </w:rPr>
        <w:t>w zakresie, w którym potwierdza jego/ich spełnianie.</w:t>
      </w:r>
    </w:p>
    <w:p w14:paraId="0E9A2D47" w14:textId="5D3512A9" w:rsidR="00B259D0" w:rsidRPr="00CA36F1"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A36F1">
        <w:rPr>
          <w:rFonts w:ascii="Arial" w:hAnsi="Arial" w:cs="Arial"/>
          <w:sz w:val="22"/>
          <w:szCs w:val="22"/>
        </w:rPr>
        <w:t xml:space="preserve">Wykonawca, który </w:t>
      </w:r>
      <w:r w:rsidRPr="00CA36F1">
        <w:rPr>
          <w:rFonts w:ascii="Arial" w:hAnsi="Arial" w:cs="Arial"/>
          <w:sz w:val="22"/>
          <w:szCs w:val="22"/>
          <w:u w:val="single"/>
        </w:rPr>
        <w:t>powołuje się na zasoby innych podmiotów</w:t>
      </w:r>
      <w:r w:rsidRPr="00CA36F1">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A36F1">
        <w:rPr>
          <w:rFonts w:ascii="Arial" w:hAnsi="Arial" w:cs="Arial"/>
          <w:bCs/>
          <w:sz w:val="22"/>
          <w:szCs w:val="22"/>
        </w:rPr>
        <w:t>składa także oświadczenie o którym mowa w pkt</w:t>
      </w:r>
      <w:r w:rsidR="000371D3" w:rsidRPr="00CA36F1">
        <w:rPr>
          <w:rFonts w:ascii="Arial" w:hAnsi="Arial" w:cs="Arial"/>
          <w:bCs/>
          <w:sz w:val="22"/>
          <w:szCs w:val="22"/>
        </w:rPr>
        <w:t xml:space="preserve"> 1 </w:t>
      </w:r>
      <w:r w:rsidRPr="00CA36F1">
        <w:rPr>
          <w:rFonts w:ascii="Arial" w:hAnsi="Arial" w:cs="Arial"/>
          <w:bCs/>
          <w:sz w:val="22"/>
          <w:szCs w:val="22"/>
        </w:rPr>
        <w:t>dotyczące tych podmiotów oraz zamieszcza informacje o tych podmiotach w ww. oświadczeniu.</w:t>
      </w:r>
    </w:p>
    <w:p w14:paraId="4BC7AC4C" w14:textId="6647DEDA" w:rsidR="0089793B" w:rsidRPr="00071CE3" w:rsidRDefault="00FF460C" w:rsidP="0024357F">
      <w:pPr>
        <w:pStyle w:val="Akapitzlist"/>
        <w:numPr>
          <w:ilvl w:val="0"/>
          <w:numId w:val="23"/>
        </w:numPr>
        <w:spacing w:before="120" w:after="120"/>
        <w:jc w:val="both"/>
        <w:rPr>
          <w:rFonts w:ascii="Arial" w:hAnsi="Arial" w:cs="Arial"/>
          <w:sz w:val="22"/>
          <w:szCs w:val="22"/>
        </w:rPr>
      </w:pPr>
      <w:r w:rsidRPr="00C550AA">
        <w:rPr>
          <w:rFonts w:ascii="Arial" w:hAnsi="Arial" w:cs="Arial"/>
          <w:sz w:val="22"/>
          <w:szCs w:val="22"/>
        </w:rPr>
        <w:t xml:space="preserve">Zamawiający przed udzieleniem zamówienia, </w:t>
      </w:r>
      <w:r w:rsidRPr="00071CE3">
        <w:rPr>
          <w:rFonts w:ascii="Arial" w:hAnsi="Arial" w:cs="Arial"/>
          <w:bCs/>
          <w:sz w:val="22"/>
          <w:szCs w:val="22"/>
        </w:rPr>
        <w:t xml:space="preserve">wezwie </w:t>
      </w:r>
      <w:r w:rsidR="001A26AB" w:rsidRPr="00071CE3">
        <w:rPr>
          <w:rFonts w:ascii="Arial" w:hAnsi="Arial" w:cs="Arial"/>
          <w:sz w:val="22"/>
          <w:szCs w:val="22"/>
        </w:rPr>
        <w:t>Wykonawc</w:t>
      </w:r>
      <w:r w:rsidRPr="00071CE3">
        <w:rPr>
          <w:rFonts w:ascii="Arial" w:hAnsi="Arial" w:cs="Arial"/>
          <w:sz w:val="22"/>
          <w:szCs w:val="22"/>
        </w:rPr>
        <w:t>ę, którego oferta została najwyżej oceniona, do złożenia w wyznaczonym</w:t>
      </w:r>
      <w:r w:rsidRPr="00071CE3">
        <w:rPr>
          <w:rFonts w:ascii="Arial" w:hAnsi="Arial" w:cs="Arial"/>
          <w:bCs/>
          <w:sz w:val="22"/>
          <w:szCs w:val="22"/>
        </w:rPr>
        <w:t xml:space="preserve">, </w:t>
      </w:r>
      <w:r w:rsidRPr="00071CE3">
        <w:rPr>
          <w:rFonts w:ascii="Arial" w:hAnsi="Arial" w:cs="Arial"/>
          <w:sz w:val="22"/>
          <w:szCs w:val="22"/>
        </w:rPr>
        <w:t xml:space="preserve">nie krótszym niż </w:t>
      </w:r>
      <w:r w:rsidRPr="00071CE3">
        <w:rPr>
          <w:rFonts w:ascii="Arial" w:hAnsi="Arial" w:cs="Arial"/>
          <w:bCs/>
          <w:sz w:val="22"/>
          <w:szCs w:val="22"/>
        </w:rPr>
        <w:t xml:space="preserve"> </w:t>
      </w:r>
      <w:r w:rsidR="006272F1" w:rsidRPr="00071CE3">
        <w:rPr>
          <w:rFonts w:ascii="Arial" w:hAnsi="Arial" w:cs="Arial"/>
          <w:bCs/>
          <w:sz w:val="22"/>
          <w:szCs w:val="22"/>
        </w:rPr>
        <w:t xml:space="preserve">5 </w:t>
      </w:r>
      <w:r w:rsidRPr="00071CE3">
        <w:rPr>
          <w:rFonts w:ascii="Arial" w:hAnsi="Arial" w:cs="Arial"/>
          <w:sz w:val="22"/>
          <w:szCs w:val="22"/>
        </w:rPr>
        <w:t xml:space="preserve">dni, terminie aktualnych na dzień złożenia następujących oświadczeń lub dokumentów: </w:t>
      </w:r>
    </w:p>
    <w:p w14:paraId="4629BF98" w14:textId="4812C62D" w:rsidR="0089793B" w:rsidRPr="00071CE3" w:rsidRDefault="00AE5643" w:rsidP="0024357F">
      <w:pPr>
        <w:pStyle w:val="Akapitzlist"/>
        <w:numPr>
          <w:ilvl w:val="1"/>
          <w:numId w:val="25"/>
        </w:numPr>
        <w:spacing w:before="120" w:after="120"/>
        <w:ind w:left="709" w:hanging="283"/>
        <w:jc w:val="both"/>
        <w:rPr>
          <w:rFonts w:ascii="Arial" w:hAnsi="Arial" w:cs="Arial"/>
          <w:sz w:val="22"/>
          <w:szCs w:val="22"/>
        </w:rPr>
      </w:pPr>
      <w:r w:rsidRPr="00071CE3">
        <w:rPr>
          <w:rFonts w:ascii="Arial" w:hAnsi="Arial" w:cs="Arial"/>
          <w:sz w:val="22"/>
          <w:szCs w:val="22"/>
        </w:rPr>
        <w:t>O</w:t>
      </w:r>
      <w:r w:rsidR="00A95DFA" w:rsidRPr="00071CE3">
        <w:rPr>
          <w:rFonts w:ascii="Arial" w:hAnsi="Arial" w:cs="Arial"/>
          <w:sz w:val="22"/>
          <w:szCs w:val="22"/>
        </w:rPr>
        <w:t>dpis</w:t>
      </w:r>
      <w:r w:rsidRPr="00071CE3">
        <w:rPr>
          <w:rFonts w:ascii="Arial" w:hAnsi="Arial" w:cs="Arial"/>
          <w:sz w:val="22"/>
          <w:szCs w:val="22"/>
        </w:rPr>
        <w:t>u</w:t>
      </w:r>
      <w:r w:rsidR="00873BA4" w:rsidRPr="00071CE3">
        <w:rPr>
          <w:rFonts w:ascii="Arial" w:hAnsi="Arial" w:cs="Arial"/>
          <w:sz w:val="22"/>
          <w:szCs w:val="22"/>
        </w:rPr>
        <w:t xml:space="preserve"> z </w:t>
      </w:r>
      <w:r w:rsidR="00873BA4" w:rsidRPr="00071CE3">
        <w:rPr>
          <w:rFonts w:ascii="Arial" w:eastAsia="HiddenHorzOCR" w:hAnsi="Arial" w:cs="Arial"/>
          <w:sz w:val="22"/>
          <w:szCs w:val="22"/>
        </w:rPr>
        <w:t xml:space="preserve">właściwego </w:t>
      </w:r>
      <w:r w:rsidR="00873BA4" w:rsidRPr="00071CE3">
        <w:rPr>
          <w:rFonts w:ascii="Arial" w:hAnsi="Arial" w:cs="Arial"/>
          <w:sz w:val="22"/>
          <w:szCs w:val="22"/>
        </w:rPr>
        <w:t xml:space="preserve">rejestru lub z centralnej ewidencji i informacji o </w:t>
      </w:r>
      <w:r w:rsidR="00873BA4" w:rsidRPr="00071CE3">
        <w:rPr>
          <w:rFonts w:ascii="Arial" w:eastAsia="HiddenHorzOCR" w:hAnsi="Arial" w:cs="Arial"/>
          <w:sz w:val="22"/>
          <w:szCs w:val="22"/>
        </w:rPr>
        <w:t xml:space="preserve">działalności </w:t>
      </w:r>
      <w:r w:rsidR="00873BA4" w:rsidRPr="00071CE3">
        <w:rPr>
          <w:rFonts w:ascii="Arial" w:hAnsi="Arial" w:cs="Arial"/>
          <w:sz w:val="22"/>
          <w:szCs w:val="22"/>
        </w:rPr>
        <w:t xml:space="preserve">gospodarczej, </w:t>
      </w:r>
      <w:r w:rsidR="00873BA4" w:rsidRPr="00071CE3">
        <w:rPr>
          <w:rFonts w:ascii="Arial" w:eastAsia="HiddenHorzOCR" w:hAnsi="Arial" w:cs="Arial"/>
          <w:sz w:val="22"/>
          <w:szCs w:val="22"/>
        </w:rPr>
        <w:t xml:space="preserve">jeżeli odrębne </w:t>
      </w:r>
      <w:r w:rsidR="00873BA4" w:rsidRPr="00071CE3">
        <w:rPr>
          <w:rFonts w:ascii="Arial" w:hAnsi="Arial" w:cs="Arial"/>
          <w:sz w:val="22"/>
          <w:szCs w:val="22"/>
        </w:rPr>
        <w:t xml:space="preserve">przepisy </w:t>
      </w:r>
      <w:r w:rsidR="00873BA4" w:rsidRPr="00071CE3">
        <w:rPr>
          <w:rFonts w:ascii="Arial" w:eastAsia="HiddenHorzOCR" w:hAnsi="Arial" w:cs="Arial"/>
          <w:sz w:val="22"/>
          <w:szCs w:val="22"/>
        </w:rPr>
        <w:t xml:space="preserve">wymagają </w:t>
      </w:r>
      <w:r w:rsidR="00873BA4" w:rsidRPr="00071CE3">
        <w:rPr>
          <w:rFonts w:ascii="Arial" w:hAnsi="Arial" w:cs="Arial"/>
          <w:sz w:val="22"/>
          <w:szCs w:val="22"/>
        </w:rPr>
        <w:t xml:space="preserve">wpisu do rejestru lub ewidencji, </w:t>
      </w:r>
      <w:r w:rsidR="000371D3" w:rsidRPr="00071CE3">
        <w:rPr>
          <w:rFonts w:ascii="Arial" w:hAnsi="Arial" w:cs="Arial"/>
          <w:sz w:val="22"/>
          <w:szCs w:val="22"/>
        </w:rPr>
        <w:br/>
      </w:r>
      <w:r w:rsidR="00873BA4" w:rsidRPr="00071CE3">
        <w:rPr>
          <w:rFonts w:ascii="Arial" w:hAnsi="Arial" w:cs="Arial"/>
          <w:sz w:val="22"/>
          <w:szCs w:val="22"/>
        </w:rPr>
        <w:t xml:space="preserve">w celu wykazania braku podstaw do wykluczenia na podstawie art. 24 ust. </w:t>
      </w:r>
      <w:r w:rsidR="00A95DFA" w:rsidRPr="00071CE3">
        <w:rPr>
          <w:rFonts w:ascii="Arial" w:hAnsi="Arial" w:cs="Arial"/>
          <w:sz w:val="22"/>
          <w:szCs w:val="22"/>
        </w:rPr>
        <w:t>5 pkt</w:t>
      </w:r>
      <w:r w:rsidR="000371D3" w:rsidRPr="00071CE3">
        <w:rPr>
          <w:rFonts w:ascii="Arial" w:hAnsi="Arial" w:cs="Arial"/>
          <w:sz w:val="22"/>
          <w:szCs w:val="22"/>
        </w:rPr>
        <w:t xml:space="preserve"> </w:t>
      </w:r>
      <w:r w:rsidR="00A95DFA" w:rsidRPr="00071CE3">
        <w:rPr>
          <w:rFonts w:ascii="Arial" w:hAnsi="Arial" w:cs="Arial"/>
          <w:sz w:val="22"/>
          <w:szCs w:val="22"/>
        </w:rPr>
        <w:t>1</w:t>
      </w:r>
      <w:r w:rsidR="00873BA4" w:rsidRPr="00071CE3">
        <w:rPr>
          <w:rFonts w:ascii="Arial" w:hAnsi="Arial" w:cs="Arial"/>
          <w:sz w:val="22"/>
          <w:szCs w:val="22"/>
        </w:rPr>
        <w:t xml:space="preserve"> ustawy</w:t>
      </w:r>
      <w:r w:rsidR="00321B4C">
        <w:rPr>
          <w:rFonts w:ascii="Arial" w:hAnsi="Arial" w:cs="Arial"/>
          <w:sz w:val="22"/>
          <w:szCs w:val="22"/>
        </w:rPr>
        <w:t xml:space="preserve"> P.z.p</w:t>
      </w:r>
      <w:r w:rsidR="00CA36F1">
        <w:rPr>
          <w:rFonts w:ascii="Arial" w:hAnsi="Arial" w:cs="Arial"/>
          <w:sz w:val="22"/>
          <w:szCs w:val="22"/>
        </w:rPr>
        <w:t>.</w:t>
      </w:r>
      <w:r w:rsidR="00873BA4" w:rsidRPr="00071CE3">
        <w:rPr>
          <w:rFonts w:ascii="Arial" w:hAnsi="Arial" w:cs="Arial"/>
          <w:strike/>
          <w:sz w:val="22"/>
          <w:szCs w:val="22"/>
        </w:rPr>
        <w:t xml:space="preserve"> </w:t>
      </w:r>
    </w:p>
    <w:p w14:paraId="45A0C59D" w14:textId="24CE67F2" w:rsidR="00CA36F1" w:rsidRPr="003C5E2C" w:rsidRDefault="00CA36F1" w:rsidP="00CA36F1">
      <w:pPr>
        <w:pStyle w:val="Akapitzlist"/>
        <w:numPr>
          <w:ilvl w:val="1"/>
          <w:numId w:val="25"/>
        </w:numPr>
        <w:spacing w:before="120" w:after="120"/>
        <w:ind w:left="709" w:hanging="283"/>
        <w:jc w:val="both"/>
        <w:rPr>
          <w:rFonts w:ascii="Arial" w:hAnsi="Arial" w:cs="Arial"/>
          <w:sz w:val="22"/>
          <w:szCs w:val="22"/>
        </w:rPr>
      </w:pPr>
      <w:r w:rsidRPr="003C5E2C">
        <w:rPr>
          <w:rFonts w:ascii="Arial" w:hAnsi="Arial" w:cs="Arial"/>
          <w:sz w:val="22"/>
          <w:szCs w:val="22"/>
        </w:rPr>
        <w:t xml:space="preserve">Zaświadczenia właściwego </w:t>
      </w:r>
      <w:r w:rsidR="009A1A61">
        <w:rPr>
          <w:rFonts w:ascii="Arial" w:hAnsi="Arial" w:cs="Arial"/>
          <w:sz w:val="22"/>
          <w:szCs w:val="22"/>
        </w:rPr>
        <w:t>naczelnika</w:t>
      </w:r>
      <w:r w:rsidR="00410D55">
        <w:rPr>
          <w:rFonts w:ascii="Arial" w:hAnsi="Arial" w:cs="Arial"/>
          <w:sz w:val="22"/>
          <w:szCs w:val="22"/>
        </w:rPr>
        <w:t xml:space="preserve"> </w:t>
      </w:r>
      <w:r w:rsidRPr="003C5E2C">
        <w:rPr>
          <w:rFonts w:ascii="Arial" w:hAnsi="Arial" w:cs="Arial"/>
          <w:sz w:val="22"/>
          <w:szCs w:val="22"/>
        </w:rPr>
        <w:t xml:space="preserve">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A1A637A" w14:textId="7F95945C" w:rsidR="00E97A07" w:rsidRPr="00BB040A" w:rsidRDefault="00CA36F1">
      <w:pPr>
        <w:pStyle w:val="Akapitzlist"/>
        <w:numPr>
          <w:ilvl w:val="1"/>
          <w:numId w:val="25"/>
        </w:numPr>
        <w:spacing w:before="120" w:after="120"/>
        <w:ind w:left="709" w:hanging="283"/>
        <w:jc w:val="both"/>
        <w:rPr>
          <w:rFonts w:ascii="Arial" w:hAnsi="Arial" w:cs="Arial"/>
          <w:sz w:val="22"/>
          <w:szCs w:val="22"/>
        </w:rPr>
      </w:pPr>
      <w:r w:rsidRPr="003C5E2C">
        <w:rPr>
          <w:rFonts w:ascii="Arial" w:hAnsi="Arial" w:cs="Arial"/>
          <w:sz w:val="22"/>
          <w:szCs w:val="22"/>
        </w:rPr>
        <w:t>Zaświadczenia właściwej terenowej jednostki organizacyjnej</w:t>
      </w:r>
      <w:r w:rsidRPr="003C5E2C">
        <w:rPr>
          <w:rFonts w:ascii="TimesNewRoman" w:hAnsi="TimesNewRoman" w:cs="TimesNewRoman"/>
        </w:rPr>
        <w:t xml:space="preserve"> </w:t>
      </w:r>
      <w:r w:rsidRPr="003C5E2C">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Pr="00420289">
        <w:rPr>
          <w:rFonts w:ascii="Arial" w:hAnsi="Arial" w:cs="Arial"/>
          <w:sz w:val="22"/>
          <w:szCs w:val="22"/>
        </w:rPr>
        <w:t xml:space="preserve">ofert, lub innego </w:t>
      </w:r>
      <w:r>
        <w:rPr>
          <w:rFonts w:ascii="Arial" w:hAnsi="Arial" w:cs="Arial"/>
          <w:sz w:val="22"/>
          <w:szCs w:val="22"/>
        </w:rPr>
        <w:t>dokumentu potwierdzającego, że W</w:t>
      </w:r>
      <w:r w:rsidRPr="00420289">
        <w:rPr>
          <w:rFonts w:ascii="Arial" w:hAnsi="Arial" w:cs="Arial"/>
          <w:sz w:val="22"/>
          <w:szCs w:val="22"/>
        </w:rPr>
        <w:t xml:space="preserve">ykonawca zawarł porozumienie z właściwym organem w sprawie spłat tych należności wraz z ewentualnymi odsetkami lub grzywnami, w szczególności uzyskał przewidziane prawem zwolnienie, odroczenie lub rozłożenie na raty zaległych </w:t>
      </w:r>
      <w:r w:rsidRPr="003C5E2C">
        <w:rPr>
          <w:rFonts w:ascii="Arial" w:hAnsi="Arial" w:cs="Arial"/>
          <w:sz w:val="22"/>
          <w:szCs w:val="22"/>
        </w:rPr>
        <w:t>płatności lub wstrzymanie w całości wykonania decyzji właściwego organu.</w:t>
      </w:r>
    </w:p>
    <w:p w14:paraId="0166F6D9" w14:textId="1045A15A" w:rsidR="00360136" w:rsidRPr="00C550AA" w:rsidRDefault="00AE5643" w:rsidP="0024357F">
      <w:pPr>
        <w:pStyle w:val="Akapitzlist"/>
        <w:numPr>
          <w:ilvl w:val="1"/>
          <w:numId w:val="25"/>
        </w:numPr>
        <w:spacing w:before="120" w:after="120"/>
        <w:ind w:left="709" w:hanging="283"/>
        <w:jc w:val="both"/>
        <w:rPr>
          <w:rFonts w:ascii="Arial" w:hAnsi="Arial" w:cs="Arial"/>
          <w:sz w:val="22"/>
          <w:szCs w:val="22"/>
        </w:rPr>
      </w:pPr>
      <w:r w:rsidRPr="00071CE3">
        <w:rPr>
          <w:rFonts w:ascii="Arial" w:hAnsi="Arial" w:cs="Arial"/>
          <w:sz w:val="22"/>
          <w:szCs w:val="22"/>
        </w:rPr>
        <w:t>W</w:t>
      </w:r>
      <w:r w:rsidR="00360136" w:rsidRPr="00071CE3">
        <w:rPr>
          <w:rFonts w:ascii="Arial" w:hAnsi="Arial" w:cs="Arial"/>
          <w:sz w:val="22"/>
          <w:szCs w:val="22"/>
        </w:rPr>
        <w:t>ykaz</w:t>
      </w:r>
      <w:r w:rsidRPr="00071CE3">
        <w:rPr>
          <w:rFonts w:ascii="Arial" w:hAnsi="Arial" w:cs="Arial"/>
          <w:sz w:val="22"/>
          <w:szCs w:val="22"/>
        </w:rPr>
        <w:t>u</w:t>
      </w:r>
      <w:r w:rsidR="00360136" w:rsidRPr="00071CE3">
        <w:rPr>
          <w:rFonts w:ascii="Arial" w:hAnsi="Arial" w:cs="Arial"/>
          <w:sz w:val="22"/>
          <w:szCs w:val="22"/>
        </w:rPr>
        <w:t xml:space="preserve"> usług</w:t>
      </w:r>
      <w:r w:rsidR="00360136" w:rsidRPr="00071CE3">
        <w:rPr>
          <w:rFonts w:ascii="Arial" w:eastAsia="HiddenHorzOCR" w:hAnsi="Arial" w:cs="Arial"/>
          <w:i/>
          <w:sz w:val="22"/>
          <w:szCs w:val="22"/>
        </w:rPr>
        <w:t xml:space="preserve"> </w:t>
      </w:r>
      <w:r w:rsidR="00360136" w:rsidRPr="00C550AA">
        <w:rPr>
          <w:rFonts w:ascii="Arial" w:hAnsi="Arial" w:cs="Arial"/>
          <w:sz w:val="22"/>
          <w:szCs w:val="22"/>
        </w:rPr>
        <w:t xml:space="preserve">wykonanych, a w przypadku </w:t>
      </w:r>
      <w:r w:rsidR="00360136" w:rsidRPr="00C550AA">
        <w:rPr>
          <w:rFonts w:ascii="Arial" w:eastAsia="HiddenHorzOCR" w:hAnsi="Arial" w:cs="Arial"/>
          <w:sz w:val="22"/>
          <w:szCs w:val="22"/>
        </w:rPr>
        <w:t xml:space="preserve">świadczeń </w:t>
      </w:r>
      <w:r w:rsidR="00360136" w:rsidRPr="00C550AA">
        <w:rPr>
          <w:rFonts w:ascii="Arial" w:hAnsi="Arial" w:cs="Arial"/>
          <w:sz w:val="22"/>
          <w:szCs w:val="22"/>
        </w:rPr>
        <w:t xml:space="preserve">okresowych lub </w:t>
      </w:r>
      <w:r w:rsidR="00360136" w:rsidRPr="00C550AA">
        <w:rPr>
          <w:rFonts w:ascii="Arial" w:eastAsia="HiddenHorzOCR" w:hAnsi="Arial" w:cs="Arial"/>
          <w:sz w:val="22"/>
          <w:szCs w:val="22"/>
        </w:rPr>
        <w:t xml:space="preserve">ciągłych również </w:t>
      </w:r>
      <w:r w:rsidR="00360136" w:rsidRPr="00C550AA">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9B1CAA" w:rsidRPr="00C550AA">
        <w:rPr>
          <w:rFonts w:ascii="Arial" w:hAnsi="Arial" w:cs="Arial"/>
          <w:sz w:val="22"/>
          <w:szCs w:val="22"/>
        </w:rPr>
        <w:t xml:space="preserve"> przy czym dowodami, o których mowa, są referencje bądź inne dokumenty </w:t>
      </w:r>
      <w:r w:rsidR="009B1CAA" w:rsidRPr="00C550AA">
        <w:rPr>
          <w:rFonts w:ascii="Arial" w:hAnsi="Arial" w:cs="Arial"/>
          <w:sz w:val="22"/>
          <w:szCs w:val="22"/>
        </w:rPr>
        <w:lastRenderedPageBreak/>
        <w:t xml:space="preserve">wystawione przez podmiot, na rzecz którego usługi były wykonywane, a w przypadku świadczeń okresowych lub ciągłych są wykonywane, a jeżeli z uzasadnionej przyczyny </w:t>
      </w:r>
      <w:r w:rsidR="000371D3">
        <w:rPr>
          <w:rFonts w:ascii="Arial" w:hAnsi="Arial" w:cs="Arial"/>
          <w:sz w:val="22"/>
          <w:szCs w:val="22"/>
        </w:rPr>
        <w:br/>
      </w:r>
      <w:r w:rsidR="009B1CAA" w:rsidRPr="00C550AA">
        <w:rPr>
          <w:rFonts w:ascii="Arial" w:hAnsi="Arial" w:cs="Arial"/>
          <w:sz w:val="22"/>
          <w:szCs w:val="22"/>
        </w:rPr>
        <w:t xml:space="preserve">o obiektywnym charakterze </w:t>
      </w:r>
      <w:r w:rsidR="00257055" w:rsidRPr="00C550AA">
        <w:rPr>
          <w:rFonts w:ascii="Arial" w:hAnsi="Arial" w:cs="Arial"/>
          <w:sz w:val="22"/>
          <w:szCs w:val="22"/>
        </w:rPr>
        <w:t>Wykonawca</w:t>
      </w:r>
      <w:r w:rsidR="009B1CAA" w:rsidRPr="00C550AA">
        <w:rPr>
          <w:rFonts w:ascii="Arial" w:hAnsi="Arial" w:cs="Arial"/>
          <w:sz w:val="22"/>
          <w:szCs w:val="22"/>
        </w:rPr>
        <w:t xml:space="preserve"> nie jest w stanie uzyskać tych dokumentów – oświadczenie </w:t>
      </w:r>
      <w:r w:rsidR="001A26AB" w:rsidRPr="00C550AA">
        <w:rPr>
          <w:rFonts w:ascii="Arial" w:hAnsi="Arial" w:cs="Arial"/>
          <w:sz w:val="22"/>
          <w:szCs w:val="22"/>
        </w:rPr>
        <w:t>Wykonawc</w:t>
      </w:r>
      <w:r w:rsidR="009B1CAA" w:rsidRPr="00C550AA">
        <w:rPr>
          <w:rFonts w:ascii="Arial" w:hAnsi="Arial" w:cs="Arial"/>
          <w:sz w:val="22"/>
          <w:szCs w:val="22"/>
        </w:rPr>
        <w:t>y; w przypadku świadczeń okresowych lub ciągłych nadal wykonywanych referencje bądź inne dokumenty potwierdzające ich należyte wykonywanie powinny być wydane nie wcześniej niż 3 miesiące przed upływem terminu składania ofert</w:t>
      </w:r>
      <w:r>
        <w:rPr>
          <w:rFonts w:ascii="Arial" w:hAnsi="Arial" w:cs="Arial"/>
          <w:sz w:val="22"/>
          <w:szCs w:val="22"/>
        </w:rPr>
        <w:t>.</w:t>
      </w:r>
    </w:p>
    <w:p w14:paraId="661886CC" w14:textId="46F0D1CE" w:rsidR="0078268A" w:rsidRPr="00C550AA" w:rsidRDefault="00AE5643" w:rsidP="0024357F">
      <w:pPr>
        <w:pStyle w:val="Akapitzlist"/>
        <w:numPr>
          <w:ilvl w:val="1"/>
          <w:numId w:val="25"/>
        </w:numPr>
        <w:spacing w:before="120" w:after="120"/>
        <w:ind w:left="709" w:hanging="283"/>
        <w:jc w:val="both"/>
        <w:rPr>
          <w:rFonts w:ascii="Arial" w:hAnsi="Arial" w:cs="Arial"/>
          <w:i/>
          <w:sz w:val="22"/>
          <w:szCs w:val="22"/>
        </w:rPr>
      </w:pPr>
      <w:r w:rsidRPr="00C074E1">
        <w:rPr>
          <w:rFonts w:ascii="Arial" w:hAnsi="Arial" w:cs="Arial"/>
          <w:sz w:val="22"/>
          <w:szCs w:val="22"/>
        </w:rPr>
        <w:t>W</w:t>
      </w:r>
      <w:r w:rsidR="009A6EF8" w:rsidRPr="00C074E1">
        <w:rPr>
          <w:rFonts w:ascii="Arial" w:hAnsi="Arial" w:cs="Arial"/>
          <w:sz w:val="22"/>
          <w:szCs w:val="22"/>
        </w:rPr>
        <w:t>ykaz</w:t>
      </w:r>
      <w:r w:rsidRPr="00C074E1">
        <w:rPr>
          <w:rFonts w:ascii="Arial" w:hAnsi="Arial" w:cs="Arial"/>
          <w:sz w:val="22"/>
          <w:szCs w:val="22"/>
        </w:rPr>
        <w:t>u</w:t>
      </w:r>
      <w:r w:rsidR="009A6EF8" w:rsidRPr="00C074E1">
        <w:rPr>
          <w:rFonts w:ascii="Arial" w:hAnsi="Arial" w:cs="Arial"/>
          <w:sz w:val="22"/>
          <w:szCs w:val="22"/>
        </w:rPr>
        <w:t xml:space="preserve"> </w:t>
      </w:r>
      <w:r w:rsidR="009A6EF8" w:rsidRPr="00071CE3">
        <w:rPr>
          <w:rFonts w:ascii="Arial" w:eastAsia="HiddenHorzOCR" w:hAnsi="Arial" w:cs="Arial"/>
          <w:sz w:val="22"/>
          <w:szCs w:val="22"/>
        </w:rPr>
        <w:t xml:space="preserve">narzędzi, </w:t>
      </w:r>
      <w:r w:rsidR="009A6EF8" w:rsidRPr="00C550AA">
        <w:rPr>
          <w:rFonts w:ascii="Arial" w:eastAsia="HiddenHorzOCR" w:hAnsi="Arial" w:cs="Arial"/>
          <w:sz w:val="22"/>
          <w:szCs w:val="22"/>
        </w:rPr>
        <w:t xml:space="preserve">urządzeń </w:t>
      </w:r>
      <w:r w:rsidR="009A6EF8" w:rsidRPr="00C550AA">
        <w:rPr>
          <w:rFonts w:ascii="Arial" w:hAnsi="Arial" w:cs="Arial"/>
          <w:sz w:val="22"/>
          <w:szCs w:val="22"/>
        </w:rPr>
        <w:t xml:space="preserve">technicznych </w:t>
      </w:r>
      <w:r w:rsidR="009A6EF8" w:rsidRPr="00C550AA">
        <w:rPr>
          <w:rFonts w:ascii="Arial" w:eastAsia="HiddenHorzOCR" w:hAnsi="Arial" w:cs="Arial"/>
          <w:sz w:val="22"/>
          <w:szCs w:val="22"/>
        </w:rPr>
        <w:t xml:space="preserve">dostępnych </w:t>
      </w:r>
      <w:r w:rsidR="001A26AB" w:rsidRPr="00C550AA">
        <w:rPr>
          <w:rFonts w:ascii="Arial" w:hAnsi="Arial" w:cs="Arial"/>
          <w:sz w:val="22"/>
          <w:szCs w:val="22"/>
        </w:rPr>
        <w:t>Wykonawc</w:t>
      </w:r>
      <w:r w:rsidR="009A6EF8" w:rsidRPr="00C550AA">
        <w:rPr>
          <w:rFonts w:ascii="Arial" w:hAnsi="Arial" w:cs="Arial"/>
          <w:sz w:val="22"/>
          <w:szCs w:val="22"/>
        </w:rPr>
        <w:t xml:space="preserve">y w celu wykonania zamówienia publicznego wraz z </w:t>
      </w:r>
      <w:r w:rsidR="009A6EF8" w:rsidRPr="00C550AA">
        <w:rPr>
          <w:rFonts w:ascii="Arial" w:eastAsia="HiddenHorzOCR" w:hAnsi="Arial" w:cs="Arial"/>
          <w:sz w:val="22"/>
          <w:szCs w:val="22"/>
        </w:rPr>
        <w:t xml:space="preserve">informacją </w:t>
      </w:r>
      <w:r w:rsidR="009A6EF8" w:rsidRPr="00C550AA">
        <w:rPr>
          <w:rFonts w:ascii="Arial" w:hAnsi="Arial" w:cs="Arial"/>
          <w:sz w:val="22"/>
          <w:szCs w:val="22"/>
        </w:rPr>
        <w:t>o podstawie do dysponowania tymi zasobami</w:t>
      </w:r>
      <w:r>
        <w:rPr>
          <w:rFonts w:ascii="Arial" w:hAnsi="Arial" w:cs="Arial"/>
          <w:sz w:val="22"/>
          <w:szCs w:val="22"/>
        </w:rPr>
        <w:t>.</w:t>
      </w:r>
    </w:p>
    <w:p w14:paraId="1859A9F2" w14:textId="72614F8B" w:rsidR="0057455D" w:rsidRPr="0057455D" w:rsidRDefault="00AE5643" w:rsidP="0057455D">
      <w:pPr>
        <w:pStyle w:val="Akapitzlist"/>
        <w:numPr>
          <w:ilvl w:val="1"/>
          <w:numId w:val="25"/>
        </w:numPr>
        <w:ind w:left="709" w:hanging="283"/>
        <w:jc w:val="both"/>
        <w:rPr>
          <w:rFonts w:ascii="Arial" w:hAnsi="Arial" w:cs="Arial"/>
          <w:sz w:val="22"/>
          <w:szCs w:val="22"/>
        </w:rPr>
      </w:pPr>
      <w:r w:rsidRPr="00483F98">
        <w:rPr>
          <w:rFonts w:ascii="Arial" w:hAnsi="Arial" w:cs="Arial"/>
          <w:sz w:val="22"/>
          <w:szCs w:val="22"/>
        </w:rPr>
        <w:t>W</w:t>
      </w:r>
      <w:r w:rsidR="0089793B" w:rsidRPr="00483F98">
        <w:rPr>
          <w:rFonts w:ascii="Arial" w:hAnsi="Arial" w:cs="Arial"/>
          <w:sz w:val="22"/>
          <w:szCs w:val="22"/>
        </w:rPr>
        <w:t>ykaz</w:t>
      </w:r>
      <w:r w:rsidRPr="00483F98">
        <w:rPr>
          <w:rFonts w:ascii="Arial" w:hAnsi="Arial" w:cs="Arial"/>
          <w:sz w:val="22"/>
          <w:szCs w:val="22"/>
        </w:rPr>
        <w:t>u</w:t>
      </w:r>
      <w:r w:rsidR="0089793B" w:rsidRPr="00483F98">
        <w:rPr>
          <w:rFonts w:ascii="Arial" w:hAnsi="Arial" w:cs="Arial"/>
          <w:sz w:val="22"/>
          <w:szCs w:val="22"/>
        </w:rPr>
        <w:t xml:space="preserve"> osób, skierowanych przez </w:t>
      </w:r>
      <w:r w:rsidR="001A26AB" w:rsidRPr="00483F98">
        <w:rPr>
          <w:rFonts w:ascii="Arial" w:hAnsi="Arial" w:cs="Arial"/>
          <w:sz w:val="22"/>
          <w:szCs w:val="22"/>
        </w:rPr>
        <w:t>Wykonawc</w:t>
      </w:r>
      <w:r w:rsidR="0089793B" w:rsidRPr="00483F98">
        <w:rPr>
          <w:rFonts w:ascii="Arial" w:hAnsi="Arial" w:cs="Arial"/>
          <w:sz w:val="22"/>
          <w:szCs w:val="22"/>
        </w:rPr>
        <w:t xml:space="preserve">ę do realizacji zamówienia publicznego, </w:t>
      </w:r>
      <w:r w:rsidR="005937BD">
        <w:rPr>
          <w:rFonts w:ascii="Arial" w:hAnsi="Arial" w:cs="Arial"/>
          <w:sz w:val="22"/>
          <w:szCs w:val="22"/>
        </w:rPr>
        <w:br/>
      </w:r>
      <w:r w:rsidR="004A2C22" w:rsidRPr="004A2C22">
        <w:rPr>
          <w:rFonts w:ascii="Arial" w:hAnsi="Arial" w:cs="Arial"/>
          <w:sz w:val="22"/>
        </w:rPr>
        <w:t>wraz z informac</w:t>
      </w:r>
      <w:r w:rsidR="00BC46FB">
        <w:rPr>
          <w:rFonts w:ascii="Arial" w:hAnsi="Arial" w:cs="Arial"/>
          <w:sz w:val="22"/>
        </w:rPr>
        <w:t>ją</w:t>
      </w:r>
      <w:r w:rsidR="004A2C22" w:rsidRPr="004A2C22">
        <w:rPr>
          <w:rFonts w:ascii="Arial" w:hAnsi="Arial" w:cs="Arial"/>
          <w:sz w:val="22"/>
        </w:rPr>
        <w:t xml:space="preserve"> na temat ich doświadczenia</w:t>
      </w:r>
      <w:r w:rsidR="00BC46FB">
        <w:rPr>
          <w:rFonts w:ascii="Arial" w:hAnsi="Arial" w:cs="Arial"/>
          <w:sz w:val="22"/>
        </w:rPr>
        <w:t>, a także zakresu wykonywanych przez nie czynności</w:t>
      </w:r>
      <w:r w:rsidR="004A2C22" w:rsidRPr="004A2C22">
        <w:rPr>
          <w:rFonts w:ascii="Arial" w:hAnsi="Arial" w:cs="Arial"/>
          <w:sz w:val="22"/>
        </w:rPr>
        <w:t xml:space="preserve"> </w:t>
      </w:r>
      <w:r w:rsidR="00483F98" w:rsidRPr="005937BD">
        <w:rPr>
          <w:rFonts w:ascii="Arial" w:hAnsi="Arial" w:cs="Arial"/>
          <w:sz w:val="22"/>
          <w:szCs w:val="22"/>
        </w:rPr>
        <w:t xml:space="preserve">oraz informacją o podstawie do dysponowania tymi osobami. </w:t>
      </w:r>
      <w:r w:rsidR="006C5E50" w:rsidRPr="005937BD">
        <w:rPr>
          <w:rFonts w:ascii="Arial" w:eastAsia="HiddenHorzOCR" w:hAnsi="Arial" w:cs="Arial"/>
          <w:b/>
          <w:sz w:val="22"/>
          <w:szCs w:val="22"/>
        </w:rPr>
        <w:t xml:space="preserve">    </w:t>
      </w:r>
    </w:p>
    <w:p w14:paraId="5A534260" w14:textId="1A357738" w:rsidR="0057455D" w:rsidRPr="0057455D" w:rsidRDefault="0057455D" w:rsidP="0057455D">
      <w:pPr>
        <w:pStyle w:val="Akapitzlist"/>
        <w:numPr>
          <w:ilvl w:val="1"/>
          <w:numId w:val="25"/>
        </w:numPr>
        <w:ind w:left="709" w:hanging="283"/>
        <w:jc w:val="both"/>
        <w:rPr>
          <w:rFonts w:ascii="Arial" w:hAnsi="Arial" w:cs="Arial"/>
          <w:sz w:val="22"/>
          <w:szCs w:val="22"/>
        </w:rPr>
      </w:pPr>
      <w:r w:rsidRPr="0057455D">
        <w:rPr>
          <w:rFonts w:ascii="Arial" w:hAnsi="Arial" w:cs="Arial"/>
          <w:sz w:val="22"/>
          <w:szCs w:val="22"/>
        </w:rPr>
        <w:t>Oświadczeni</w:t>
      </w:r>
      <w:r w:rsidR="006A1F2D">
        <w:rPr>
          <w:rFonts w:ascii="Arial" w:hAnsi="Arial" w:cs="Arial"/>
          <w:sz w:val="22"/>
          <w:szCs w:val="22"/>
        </w:rPr>
        <w:t>a</w:t>
      </w:r>
      <w:r w:rsidRPr="0057455D">
        <w:rPr>
          <w:rFonts w:ascii="Arial" w:hAnsi="Arial" w:cs="Arial"/>
          <w:sz w:val="22"/>
          <w:szCs w:val="22"/>
        </w:rPr>
        <w:t xml:space="preserve"> </w:t>
      </w:r>
      <w:r w:rsidRPr="0057455D">
        <w:rPr>
          <w:rFonts w:ascii="Arial" w:eastAsia="Arial" w:hAnsi="Arial" w:cs="Arial"/>
          <w:sz w:val="22"/>
          <w:szCs w:val="22"/>
        </w:rPr>
        <w:t xml:space="preserve">Wykonawcy o niezaleganiu z opłaceniem podatków i opłat lokalnych, </w:t>
      </w:r>
      <w:r w:rsidRPr="0057455D">
        <w:rPr>
          <w:rFonts w:ascii="Arial" w:eastAsia="Arial" w:hAnsi="Arial" w:cs="Arial"/>
          <w:sz w:val="22"/>
          <w:szCs w:val="22"/>
        </w:rPr>
        <w:br/>
        <w:t xml:space="preserve">o których mowa w ustawie z dnia 12 stycznia 1991 r. o podatkach i opłatach lokalnych. </w:t>
      </w:r>
      <w:r w:rsidRPr="0057455D">
        <w:rPr>
          <w:rFonts w:ascii="Arial" w:hAnsi="Arial" w:cs="Arial"/>
          <w:b/>
          <w:color w:val="000000"/>
          <w:sz w:val="22"/>
          <w:szCs w:val="22"/>
        </w:rPr>
        <w:t xml:space="preserve">Oświadczenie stanowi załącznik </w:t>
      </w:r>
      <w:r w:rsidR="0033136F">
        <w:rPr>
          <w:rFonts w:ascii="Arial" w:hAnsi="Arial" w:cs="Arial"/>
          <w:b/>
          <w:color w:val="000000"/>
          <w:sz w:val="22"/>
          <w:szCs w:val="22"/>
        </w:rPr>
        <w:t>7</w:t>
      </w:r>
      <w:r w:rsidRPr="0057455D">
        <w:rPr>
          <w:rFonts w:ascii="Arial" w:hAnsi="Arial" w:cs="Arial"/>
          <w:b/>
          <w:color w:val="000000"/>
          <w:sz w:val="22"/>
          <w:szCs w:val="22"/>
        </w:rPr>
        <w:t xml:space="preserve"> do SIWZ.</w:t>
      </w:r>
    </w:p>
    <w:p w14:paraId="55F82124" w14:textId="055C9243" w:rsidR="0078061C" w:rsidRPr="00483F98" w:rsidRDefault="006C5E50" w:rsidP="0057455D">
      <w:pPr>
        <w:pStyle w:val="Akapitzlist"/>
        <w:ind w:left="709"/>
        <w:jc w:val="both"/>
        <w:rPr>
          <w:rFonts w:ascii="Arial" w:hAnsi="Arial" w:cs="Arial"/>
          <w:sz w:val="22"/>
          <w:szCs w:val="22"/>
        </w:rPr>
      </w:pPr>
      <w:r w:rsidRPr="005937BD">
        <w:rPr>
          <w:rFonts w:ascii="Arial" w:eastAsia="HiddenHorzOCR" w:hAnsi="Arial" w:cs="Arial"/>
          <w:b/>
          <w:sz w:val="22"/>
          <w:szCs w:val="22"/>
        </w:rPr>
        <w:t xml:space="preserve">  </w:t>
      </w:r>
    </w:p>
    <w:p w14:paraId="2B1C5000" w14:textId="77777777" w:rsidR="0089793B" w:rsidRPr="00C550AA" w:rsidRDefault="0089793B" w:rsidP="0089793B">
      <w:pPr>
        <w:pStyle w:val="Akapitzlist"/>
        <w:spacing w:before="120" w:after="120"/>
        <w:ind w:left="1134"/>
        <w:jc w:val="both"/>
        <w:rPr>
          <w:rFonts w:ascii="Arial" w:hAnsi="Arial" w:cs="Arial"/>
          <w:sz w:val="22"/>
          <w:szCs w:val="22"/>
        </w:rPr>
      </w:pPr>
    </w:p>
    <w:p w14:paraId="7835D561" w14:textId="77777777" w:rsidR="0089793B" w:rsidRPr="00C550AA" w:rsidRDefault="00625BC3"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Zamawiający żąda:</w:t>
      </w:r>
    </w:p>
    <w:p w14:paraId="4447F215" w14:textId="102B4C3B" w:rsidR="0089793B" w:rsidRPr="00C550AA" w:rsidRDefault="000371D3" w:rsidP="0024357F">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0089793B" w:rsidRPr="00C550AA">
        <w:rPr>
          <w:rFonts w:ascii="Arial" w:hAnsi="Arial" w:cs="Arial"/>
          <w:sz w:val="22"/>
          <w:szCs w:val="22"/>
        </w:rPr>
        <w:t xml:space="preserve">d </w:t>
      </w:r>
      <w:r w:rsidR="001A26AB" w:rsidRPr="00C550AA">
        <w:rPr>
          <w:rFonts w:ascii="Arial" w:hAnsi="Arial" w:cs="Arial"/>
          <w:sz w:val="22"/>
          <w:szCs w:val="22"/>
        </w:rPr>
        <w:t>Wykonawc</w:t>
      </w:r>
      <w:r w:rsidR="0089793B" w:rsidRPr="00C550AA">
        <w:rPr>
          <w:rFonts w:ascii="Arial" w:hAnsi="Arial" w:cs="Arial"/>
          <w:sz w:val="22"/>
          <w:szCs w:val="22"/>
        </w:rPr>
        <w:t xml:space="preserve">y, który polega na zdolnościach lub sytuacji innych podmiotów na zasadach określonych w art. 22a ustawy </w:t>
      </w:r>
      <w:r>
        <w:rPr>
          <w:rFonts w:ascii="Arial" w:hAnsi="Arial" w:cs="Arial"/>
          <w:sz w:val="22"/>
          <w:szCs w:val="22"/>
        </w:rPr>
        <w:t>P.z.p.</w:t>
      </w:r>
      <w:r w:rsidR="0089793B" w:rsidRPr="00C550AA">
        <w:rPr>
          <w:rFonts w:ascii="Arial" w:hAnsi="Arial" w:cs="Arial"/>
          <w:sz w:val="22"/>
          <w:szCs w:val="22"/>
        </w:rPr>
        <w:t>, przedstawienia w odniesieniu do tych podmiotów dokumentów wymienionych w</w:t>
      </w:r>
      <w:r w:rsidR="005C00A2" w:rsidRPr="00C550AA">
        <w:rPr>
          <w:rFonts w:ascii="Arial" w:hAnsi="Arial" w:cs="Arial"/>
          <w:sz w:val="22"/>
          <w:szCs w:val="22"/>
        </w:rPr>
        <w:t xml:space="preserve"> pkt 2 </w:t>
      </w:r>
      <w:proofErr w:type="spellStart"/>
      <w:r w:rsidR="005C00A2" w:rsidRPr="00C550AA">
        <w:rPr>
          <w:rFonts w:ascii="Arial" w:hAnsi="Arial" w:cs="Arial"/>
          <w:sz w:val="22"/>
          <w:szCs w:val="22"/>
        </w:rPr>
        <w:t>ppkt</w:t>
      </w:r>
      <w:proofErr w:type="spellEnd"/>
      <w:r w:rsidR="005C00A2" w:rsidRPr="00C550AA">
        <w:rPr>
          <w:rFonts w:ascii="Arial" w:hAnsi="Arial" w:cs="Arial"/>
          <w:sz w:val="22"/>
          <w:szCs w:val="22"/>
        </w:rPr>
        <w:t xml:space="preserve"> </w:t>
      </w:r>
      <w:r w:rsidR="003017FA" w:rsidRPr="00C550AA">
        <w:rPr>
          <w:rFonts w:ascii="Arial" w:hAnsi="Arial" w:cs="Arial"/>
          <w:sz w:val="22"/>
          <w:szCs w:val="22"/>
        </w:rPr>
        <w:t>1</w:t>
      </w:r>
      <w:r w:rsidR="00C074E1">
        <w:rPr>
          <w:rFonts w:ascii="Arial" w:hAnsi="Arial" w:cs="Arial"/>
          <w:sz w:val="22"/>
          <w:szCs w:val="22"/>
        </w:rPr>
        <w:t>)</w:t>
      </w:r>
      <w:r w:rsidR="00CA36F1">
        <w:rPr>
          <w:rFonts w:ascii="Arial" w:hAnsi="Arial" w:cs="Arial"/>
          <w:sz w:val="22"/>
          <w:szCs w:val="22"/>
        </w:rPr>
        <w:t>, 2) i 3)</w:t>
      </w:r>
      <w:r w:rsidR="004A60E9">
        <w:rPr>
          <w:rFonts w:ascii="Arial" w:hAnsi="Arial" w:cs="Arial"/>
          <w:sz w:val="22"/>
          <w:szCs w:val="22"/>
        </w:rPr>
        <w:t xml:space="preserve"> i </w:t>
      </w:r>
      <w:r w:rsidR="0033136F">
        <w:rPr>
          <w:rFonts w:ascii="Arial" w:hAnsi="Arial" w:cs="Arial"/>
          <w:sz w:val="22"/>
          <w:szCs w:val="22"/>
        </w:rPr>
        <w:t>7</w:t>
      </w:r>
      <w:r w:rsidR="004A60E9">
        <w:rPr>
          <w:rFonts w:ascii="Arial" w:hAnsi="Arial" w:cs="Arial"/>
          <w:sz w:val="22"/>
          <w:szCs w:val="22"/>
        </w:rPr>
        <w:t>).</w:t>
      </w:r>
    </w:p>
    <w:p w14:paraId="19C11D51" w14:textId="77777777" w:rsidR="00B259D0" w:rsidRPr="00C550AA" w:rsidRDefault="00B259D0" w:rsidP="00B259D0">
      <w:pPr>
        <w:pStyle w:val="Akapitzlist"/>
        <w:spacing w:before="120" w:after="120"/>
        <w:ind w:left="1134"/>
        <w:jc w:val="both"/>
        <w:rPr>
          <w:rFonts w:ascii="Arial" w:hAnsi="Arial" w:cs="Arial"/>
          <w:sz w:val="22"/>
          <w:szCs w:val="22"/>
        </w:rPr>
      </w:pPr>
    </w:p>
    <w:p w14:paraId="208E7662" w14:textId="77777777" w:rsidR="003072F9" w:rsidRPr="00C550AA" w:rsidRDefault="005D734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Wykonawcy zagraniczn</w:t>
      </w:r>
      <w:r w:rsidR="0089793B" w:rsidRPr="00C550AA">
        <w:rPr>
          <w:rFonts w:ascii="Arial" w:hAnsi="Arial" w:cs="Arial"/>
          <w:sz w:val="22"/>
          <w:szCs w:val="22"/>
        </w:rPr>
        <w:t>i:</w:t>
      </w:r>
    </w:p>
    <w:p w14:paraId="14604BCC" w14:textId="291B2313" w:rsidR="0089793B" w:rsidRPr="00C550AA" w:rsidRDefault="00417A33" w:rsidP="0024357F">
      <w:pPr>
        <w:pStyle w:val="Akapitzlist"/>
        <w:numPr>
          <w:ilvl w:val="0"/>
          <w:numId w:val="27"/>
        </w:numPr>
        <w:spacing w:before="120" w:after="120"/>
        <w:ind w:left="709" w:hanging="283"/>
        <w:jc w:val="both"/>
        <w:rPr>
          <w:rFonts w:ascii="Arial" w:hAnsi="Arial" w:cs="Arial"/>
          <w:sz w:val="22"/>
          <w:szCs w:val="22"/>
        </w:rPr>
      </w:pPr>
      <w:r w:rsidRPr="00C550AA">
        <w:rPr>
          <w:rFonts w:ascii="Arial" w:hAnsi="Arial" w:cs="Arial"/>
          <w:sz w:val="22"/>
          <w:szCs w:val="22"/>
        </w:rPr>
        <w:t>Jeżeli Wykonawca ma siedzibę lub miejsce zamieszkania poza terytorium Rzeczypospol</w:t>
      </w:r>
      <w:r w:rsidR="00F5156F" w:rsidRPr="00C550AA">
        <w:rPr>
          <w:rFonts w:ascii="Arial" w:hAnsi="Arial" w:cs="Arial"/>
          <w:sz w:val="22"/>
          <w:szCs w:val="22"/>
        </w:rPr>
        <w:t xml:space="preserve">itej Polskiej, zamiast </w:t>
      </w:r>
      <w:r w:rsidR="00F5156F" w:rsidRPr="00C074E1">
        <w:rPr>
          <w:rFonts w:ascii="Arial" w:hAnsi="Arial" w:cs="Arial"/>
          <w:sz w:val="22"/>
          <w:szCs w:val="22"/>
        </w:rPr>
        <w:t>dokument</w:t>
      </w:r>
      <w:r w:rsidR="00AE5643" w:rsidRPr="00C074E1">
        <w:rPr>
          <w:rFonts w:ascii="Arial" w:hAnsi="Arial" w:cs="Arial"/>
          <w:sz w:val="22"/>
          <w:szCs w:val="22"/>
        </w:rPr>
        <w:t>u</w:t>
      </w:r>
      <w:r w:rsidRPr="00C074E1">
        <w:rPr>
          <w:rFonts w:ascii="Arial" w:hAnsi="Arial" w:cs="Arial"/>
          <w:sz w:val="22"/>
          <w:szCs w:val="22"/>
        </w:rPr>
        <w:t>, o który</w:t>
      </w:r>
      <w:r w:rsidR="00AE5643" w:rsidRPr="00C074E1">
        <w:rPr>
          <w:rFonts w:ascii="Arial" w:hAnsi="Arial" w:cs="Arial"/>
          <w:sz w:val="22"/>
          <w:szCs w:val="22"/>
        </w:rPr>
        <w:t>m</w:t>
      </w:r>
      <w:r w:rsidRPr="00C074E1">
        <w:rPr>
          <w:rFonts w:ascii="Arial" w:hAnsi="Arial" w:cs="Arial"/>
          <w:sz w:val="22"/>
          <w:szCs w:val="22"/>
        </w:rPr>
        <w:t xml:space="preserve"> mowa w Rozdz. VI</w:t>
      </w:r>
      <w:r w:rsidR="00130F9D" w:rsidRPr="00C074E1">
        <w:rPr>
          <w:rFonts w:ascii="Arial" w:hAnsi="Arial" w:cs="Arial"/>
          <w:sz w:val="22"/>
          <w:szCs w:val="22"/>
        </w:rPr>
        <w:t>II</w:t>
      </w:r>
      <w:r w:rsidRPr="00C074E1">
        <w:rPr>
          <w:rFonts w:ascii="Arial" w:hAnsi="Arial" w:cs="Arial"/>
          <w:sz w:val="22"/>
          <w:szCs w:val="22"/>
        </w:rPr>
        <w:t xml:space="preserve">  pkt </w:t>
      </w:r>
      <w:r w:rsidR="00FF460C" w:rsidRPr="00C074E1">
        <w:rPr>
          <w:rFonts w:ascii="Arial" w:hAnsi="Arial" w:cs="Arial"/>
          <w:sz w:val="22"/>
          <w:szCs w:val="22"/>
        </w:rPr>
        <w:t>2</w:t>
      </w:r>
      <w:r w:rsidRPr="00C074E1">
        <w:rPr>
          <w:rFonts w:ascii="Arial" w:hAnsi="Arial" w:cs="Arial"/>
          <w:sz w:val="22"/>
          <w:szCs w:val="22"/>
        </w:rPr>
        <w:t xml:space="preserve"> </w:t>
      </w:r>
      <w:proofErr w:type="spellStart"/>
      <w:r w:rsidRPr="00C074E1">
        <w:rPr>
          <w:rFonts w:ascii="Arial" w:hAnsi="Arial" w:cs="Arial"/>
          <w:sz w:val="22"/>
          <w:szCs w:val="22"/>
        </w:rPr>
        <w:t>ppkt</w:t>
      </w:r>
      <w:proofErr w:type="spellEnd"/>
      <w:r w:rsidRPr="00C074E1">
        <w:rPr>
          <w:rFonts w:ascii="Arial" w:hAnsi="Arial" w:cs="Arial"/>
          <w:sz w:val="22"/>
          <w:szCs w:val="22"/>
        </w:rPr>
        <w:t xml:space="preserve"> </w:t>
      </w:r>
      <w:r w:rsidR="00130F9D" w:rsidRPr="00C074E1">
        <w:rPr>
          <w:rFonts w:ascii="Arial" w:hAnsi="Arial" w:cs="Arial"/>
          <w:sz w:val="22"/>
          <w:szCs w:val="22"/>
        </w:rPr>
        <w:t>1</w:t>
      </w:r>
      <w:r w:rsidR="00F5156F" w:rsidRPr="00C074E1">
        <w:rPr>
          <w:rFonts w:ascii="Arial" w:hAnsi="Arial" w:cs="Arial"/>
          <w:sz w:val="22"/>
          <w:szCs w:val="22"/>
        </w:rPr>
        <w:t xml:space="preserve">), </w:t>
      </w:r>
      <w:r w:rsidR="00CA36F1">
        <w:rPr>
          <w:rFonts w:ascii="Arial" w:hAnsi="Arial" w:cs="Arial"/>
          <w:sz w:val="22"/>
          <w:szCs w:val="22"/>
        </w:rPr>
        <w:t>2) oraz 3)</w:t>
      </w:r>
      <w:r w:rsidR="00130F9D" w:rsidRPr="00C074E1">
        <w:rPr>
          <w:rFonts w:ascii="Arial" w:hAnsi="Arial" w:cs="Arial"/>
          <w:sz w:val="22"/>
          <w:szCs w:val="22"/>
        </w:rPr>
        <w:t xml:space="preserve"> </w:t>
      </w:r>
      <w:r w:rsidRPr="00C074E1">
        <w:rPr>
          <w:rFonts w:ascii="Arial" w:hAnsi="Arial" w:cs="Arial"/>
          <w:sz w:val="22"/>
          <w:szCs w:val="22"/>
        </w:rPr>
        <w:t xml:space="preserve">składa dokument lub dokumenty wystawione w kraju, w którym </w:t>
      </w:r>
      <w:r w:rsidR="00257055" w:rsidRPr="00C074E1">
        <w:rPr>
          <w:rFonts w:ascii="Arial" w:hAnsi="Arial" w:cs="Arial"/>
          <w:sz w:val="22"/>
          <w:szCs w:val="22"/>
        </w:rPr>
        <w:t>Wykonawca</w:t>
      </w:r>
      <w:r w:rsidR="00F5156F" w:rsidRPr="00C074E1">
        <w:rPr>
          <w:rFonts w:ascii="Arial" w:hAnsi="Arial" w:cs="Arial"/>
          <w:sz w:val="22"/>
          <w:szCs w:val="22"/>
        </w:rPr>
        <w:t xml:space="preserve"> </w:t>
      </w:r>
      <w:r w:rsidRPr="00C074E1">
        <w:rPr>
          <w:rFonts w:ascii="Arial" w:hAnsi="Arial" w:cs="Arial"/>
          <w:sz w:val="22"/>
          <w:szCs w:val="22"/>
        </w:rPr>
        <w:t>ma siedzibę lub miejsce zamieszkania</w:t>
      </w:r>
      <w:r w:rsidR="00F5156F" w:rsidRPr="00C074E1">
        <w:rPr>
          <w:rFonts w:ascii="Arial" w:hAnsi="Arial" w:cs="Arial"/>
          <w:sz w:val="22"/>
          <w:szCs w:val="22"/>
        </w:rPr>
        <w:t>,</w:t>
      </w:r>
      <w:r w:rsidRPr="00C074E1">
        <w:rPr>
          <w:rFonts w:ascii="Arial" w:hAnsi="Arial" w:cs="Arial"/>
          <w:sz w:val="22"/>
          <w:szCs w:val="22"/>
        </w:rPr>
        <w:t xml:space="preserve"> potwierdzające odpowiednio</w:t>
      </w:r>
      <w:r w:rsidRPr="00C550AA">
        <w:rPr>
          <w:rFonts w:ascii="Arial" w:hAnsi="Arial" w:cs="Arial"/>
          <w:sz w:val="22"/>
          <w:szCs w:val="22"/>
        </w:rPr>
        <w:t>, że:</w:t>
      </w:r>
    </w:p>
    <w:p w14:paraId="794DEB62" w14:textId="77777777" w:rsidR="00CA36F1" w:rsidRDefault="0089793B" w:rsidP="00CA36F1">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nie otwarto jego likwida</w:t>
      </w:r>
      <w:r w:rsidR="00CA36F1">
        <w:rPr>
          <w:rFonts w:ascii="Arial" w:hAnsi="Arial" w:cs="Arial"/>
          <w:sz w:val="22"/>
          <w:szCs w:val="22"/>
        </w:rPr>
        <w:t>cji ani nie ogłoszono upadłości;</w:t>
      </w:r>
    </w:p>
    <w:p w14:paraId="7632807C" w14:textId="3D4C013E" w:rsidR="00CA36F1" w:rsidRPr="00CA36F1" w:rsidRDefault="00CA36F1" w:rsidP="00CA36F1">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A36F1">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CA36F1">
        <w:rPr>
          <w:rFonts w:ascii="Arial" w:hAnsi="Arial" w:cs="Arial"/>
          <w:sz w:val="30"/>
          <w:szCs w:val="30"/>
        </w:rPr>
        <w:t xml:space="preserve"> </w:t>
      </w:r>
      <w:r w:rsidRPr="00CA36F1">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2916EE0" w14:textId="3ADD53DB" w:rsidR="00CA36F1" w:rsidRDefault="00417A33" w:rsidP="00CA36F1">
      <w:pPr>
        <w:pStyle w:val="Akapitzlist"/>
        <w:numPr>
          <w:ilvl w:val="0"/>
          <w:numId w:val="27"/>
        </w:numPr>
        <w:spacing w:before="120" w:after="120"/>
        <w:ind w:left="851" w:hanging="425"/>
        <w:jc w:val="both"/>
        <w:rPr>
          <w:rFonts w:ascii="Arial" w:hAnsi="Arial" w:cs="Arial"/>
          <w:sz w:val="22"/>
          <w:szCs w:val="22"/>
        </w:rPr>
      </w:pPr>
      <w:r w:rsidRPr="00C550AA">
        <w:rPr>
          <w:rFonts w:ascii="Arial" w:hAnsi="Arial" w:cs="Arial"/>
          <w:sz w:val="22"/>
          <w:szCs w:val="22"/>
        </w:rPr>
        <w:t xml:space="preserve">Dokumenty, o których mowa w pkt </w:t>
      </w:r>
      <w:r w:rsidR="00CA36F1">
        <w:rPr>
          <w:rFonts w:ascii="Arial" w:hAnsi="Arial" w:cs="Arial"/>
          <w:sz w:val="22"/>
          <w:szCs w:val="22"/>
        </w:rPr>
        <w:t>4</w:t>
      </w:r>
      <w:r w:rsidRPr="00C550AA">
        <w:rPr>
          <w:rFonts w:ascii="Arial" w:hAnsi="Arial" w:cs="Arial"/>
          <w:sz w:val="22"/>
          <w:szCs w:val="22"/>
        </w:rPr>
        <w:t xml:space="preserve">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w:t>
      </w:r>
      <w:r w:rsidR="00071CE3">
        <w:rPr>
          <w:rFonts w:ascii="Arial" w:hAnsi="Arial" w:cs="Arial"/>
          <w:sz w:val="22"/>
          <w:szCs w:val="22"/>
        </w:rPr>
        <w:t>) lit. a)</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6 miesięcy</w:t>
      </w:r>
      <w:r w:rsidRPr="00C550AA">
        <w:rPr>
          <w:rFonts w:ascii="Arial" w:hAnsi="Arial" w:cs="Arial"/>
          <w:sz w:val="22"/>
          <w:szCs w:val="22"/>
        </w:rPr>
        <w:t xml:space="preserve"> przed upływem terminu składania ofert, </w:t>
      </w:r>
      <w:r w:rsidR="00CA36F1" w:rsidRPr="007A452B">
        <w:rPr>
          <w:rFonts w:ascii="Arial" w:hAnsi="Arial" w:cs="Arial"/>
          <w:sz w:val="22"/>
          <w:szCs w:val="22"/>
        </w:rPr>
        <w:t>a dokumenty wymienione w pkt</w:t>
      </w:r>
      <w:r w:rsidR="00CA36F1">
        <w:rPr>
          <w:rFonts w:ascii="Arial" w:hAnsi="Arial" w:cs="Arial"/>
          <w:sz w:val="22"/>
          <w:szCs w:val="22"/>
        </w:rPr>
        <w:t xml:space="preserve"> 4 </w:t>
      </w:r>
      <w:proofErr w:type="spellStart"/>
      <w:r w:rsidR="00CA36F1">
        <w:rPr>
          <w:rFonts w:ascii="Arial" w:hAnsi="Arial" w:cs="Arial"/>
          <w:sz w:val="22"/>
          <w:szCs w:val="22"/>
        </w:rPr>
        <w:t>ppkt</w:t>
      </w:r>
      <w:proofErr w:type="spellEnd"/>
      <w:r w:rsidR="00CA36F1" w:rsidRPr="007A452B">
        <w:rPr>
          <w:rFonts w:ascii="Arial" w:hAnsi="Arial" w:cs="Arial"/>
          <w:sz w:val="22"/>
          <w:szCs w:val="22"/>
        </w:rPr>
        <w:t xml:space="preserve"> 1) lit b</w:t>
      </w:r>
      <w:r w:rsidR="00CA36F1">
        <w:rPr>
          <w:rFonts w:ascii="Arial" w:hAnsi="Arial" w:cs="Arial"/>
          <w:sz w:val="22"/>
          <w:szCs w:val="22"/>
        </w:rPr>
        <w:t>)</w:t>
      </w:r>
      <w:r w:rsidR="00CA36F1" w:rsidRPr="007A452B">
        <w:rPr>
          <w:rFonts w:ascii="Arial" w:hAnsi="Arial" w:cs="Arial"/>
          <w:sz w:val="22"/>
          <w:szCs w:val="22"/>
        </w:rPr>
        <w:t xml:space="preserve"> powinny być wystawione nie wcześniej niż </w:t>
      </w:r>
      <w:r w:rsidR="00CA36F1" w:rsidRPr="007A452B">
        <w:rPr>
          <w:rFonts w:ascii="Arial" w:hAnsi="Arial" w:cs="Arial"/>
          <w:sz w:val="22"/>
          <w:szCs w:val="22"/>
          <w:u w:val="single"/>
        </w:rPr>
        <w:t>3 miesiące</w:t>
      </w:r>
      <w:r w:rsidR="00CA36F1" w:rsidRPr="007A452B">
        <w:rPr>
          <w:rFonts w:ascii="Arial" w:hAnsi="Arial" w:cs="Arial"/>
          <w:sz w:val="22"/>
          <w:szCs w:val="22"/>
        </w:rPr>
        <w:t xml:space="preserve"> przed upływem terminu składania ofert.</w:t>
      </w:r>
    </w:p>
    <w:p w14:paraId="7991A646" w14:textId="2182D188" w:rsidR="0049026A" w:rsidRPr="00CA36F1" w:rsidRDefault="00041E27" w:rsidP="00CA36F1">
      <w:pPr>
        <w:pStyle w:val="Akapitzlist"/>
        <w:numPr>
          <w:ilvl w:val="0"/>
          <w:numId w:val="27"/>
        </w:numPr>
        <w:spacing w:before="120" w:after="120"/>
        <w:ind w:left="851" w:hanging="425"/>
        <w:jc w:val="both"/>
        <w:rPr>
          <w:rFonts w:ascii="Arial" w:hAnsi="Arial" w:cs="Arial"/>
          <w:sz w:val="22"/>
          <w:szCs w:val="22"/>
        </w:rPr>
      </w:pPr>
      <w:r w:rsidRPr="00C074E1">
        <w:rPr>
          <w:rFonts w:ascii="Arial" w:hAnsi="Arial" w:cs="Arial"/>
          <w:sz w:val="22"/>
          <w:szCs w:val="22"/>
        </w:rPr>
        <w:t xml:space="preserve">Jeżeli w kraju, w którym </w:t>
      </w:r>
      <w:r w:rsidR="00257055" w:rsidRPr="00C074E1">
        <w:rPr>
          <w:rFonts w:ascii="Arial" w:hAnsi="Arial" w:cs="Arial"/>
          <w:sz w:val="22"/>
          <w:szCs w:val="22"/>
        </w:rPr>
        <w:t>Wykonawca</w:t>
      </w:r>
      <w:r w:rsidRPr="00C074E1">
        <w:rPr>
          <w:rFonts w:ascii="Arial" w:hAnsi="Arial" w:cs="Arial"/>
          <w:sz w:val="22"/>
          <w:szCs w:val="22"/>
        </w:rPr>
        <w:t xml:space="preserve"> ma siedzibę lub miejsce zamieszkania lub miejsce zamieszkania ma</w:t>
      </w:r>
      <w:r w:rsidR="00F5156F" w:rsidRPr="00C074E1">
        <w:rPr>
          <w:rFonts w:ascii="Arial" w:hAnsi="Arial" w:cs="Arial"/>
          <w:sz w:val="22"/>
          <w:szCs w:val="22"/>
        </w:rPr>
        <w:t xml:space="preserve"> osoba</w:t>
      </w:r>
      <w:r w:rsidRPr="00C074E1">
        <w:rPr>
          <w:rFonts w:ascii="Arial" w:hAnsi="Arial" w:cs="Arial"/>
          <w:sz w:val="22"/>
          <w:szCs w:val="22"/>
        </w:rPr>
        <w:t>, któr</w:t>
      </w:r>
      <w:r w:rsidR="00F5156F" w:rsidRPr="00C074E1">
        <w:rPr>
          <w:rFonts w:ascii="Arial" w:hAnsi="Arial" w:cs="Arial"/>
          <w:sz w:val="22"/>
          <w:szCs w:val="22"/>
        </w:rPr>
        <w:t>ej</w:t>
      </w:r>
      <w:r w:rsidRPr="00C074E1">
        <w:rPr>
          <w:rFonts w:ascii="Arial" w:hAnsi="Arial" w:cs="Arial"/>
          <w:sz w:val="22"/>
          <w:szCs w:val="22"/>
        </w:rPr>
        <w:t xml:space="preserve"> </w:t>
      </w:r>
      <w:r w:rsidR="00F5156F" w:rsidRPr="00C074E1">
        <w:rPr>
          <w:rFonts w:ascii="Arial" w:hAnsi="Arial" w:cs="Arial"/>
          <w:sz w:val="22"/>
          <w:szCs w:val="22"/>
        </w:rPr>
        <w:t>dokument dotyczy, nie wydaje się dokumentów, o których mowa w pkt 4</w:t>
      </w:r>
      <w:r w:rsidR="0049026A" w:rsidRPr="00C074E1">
        <w:rPr>
          <w:rFonts w:ascii="Arial" w:hAnsi="Arial" w:cs="Arial"/>
          <w:sz w:val="22"/>
          <w:szCs w:val="22"/>
        </w:rPr>
        <w:t xml:space="preserve"> </w:t>
      </w:r>
      <w:proofErr w:type="spellStart"/>
      <w:r w:rsidR="0049026A" w:rsidRPr="00C074E1">
        <w:rPr>
          <w:rFonts w:ascii="Arial" w:hAnsi="Arial" w:cs="Arial"/>
          <w:sz w:val="22"/>
          <w:szCs w:val="22"/>
        </w:rPr>
        <w:t>ppkt</w:t>
      </w:r>
      <w:proofErr w:type="spellEnd"/>
      <w:r w:rsidR="0049026A" w:rsidRPr="00C074E1">
        <w:rPr>
          <w:rFonts w:ascii="Arial" w:hAnsi="Arial" w:cs="Arial"/>
          <w:sz w:val="22"/>
          <w:szCs w:val="22"/>
        </w:rPr>
        <w:t xml:space="preserve"> </w:t>
      </w:r>
      <w:r w:rsidR="00F5156F" w:rsidRPr="00C074E1">
        <w:rPr>
          <w:rFonts w:ascii="Arial" w:hAnsi="Arial" w:cs="Arial"/>
          <w:sz w:val="22"/>
          <w:szCs w:val="22"/>
        </w:rPr>
        <w:t xml:space="preserve">1), zastępuje się je dokumentem zawierającym odpowiednio oświadczenie </w:t>
      </w:r>
      <w:r w:rsidR="001A26AB" w:rsidRPr="00C074E1">
        <w:rPr>
          <w:rFonts w:ascii="Arial" w:hAnsi="Arial" w:cs="Arial"/>
          <w:sz w:val="22"/>
          <w:szCs w:val="22"/>
        </w:rPr>
        <w:t>W</w:t>
      </w:r>
      <w:r w:rsidR="00F5156F" w:rsidRPr="00C074E1">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A26AB" w:rsidRPr="00C074E1">
        <w:rPr>
          <w:rFonts w:ascii="Arial" w:hAnsi="Arial" w:cs="Arial"/>
          <w:sz w:val="22"/>
          <w:szCs w:val="22"/>
        </w:rPr>
        <w:t>Wykonawc</w:t>
      </w:r>
      <w:r w:rsidR="00F5156F" w:rsidRPr="00C074E1">
        <w:rPr>
          <w:rFonts w:ascii="Arial" w:hAnsi="Arial" w:cs="Arial"/>
          <w:sz w:val="22"/>
          <w:szCs w:val="22"/>
        </w:rPr>
        <w:t xml:space="preserve">y lub miejsce zamieszkania tej osoby. </w:t>
      </w:r>
      <w:r w:rsidRPr="00C074E1">
        <w:rPr>
          <w:rFonts w:ascii="Arial" w:hAnsi="Arial" w:cs="Arial"/>
          <w:bCs/>
          <w:sz w:val="22"/>
          <w:szCs w:val="22"/>
        </w:rPr>
        <w:t xml:space="preserve">Oświadczenie, powinno być wystawione nie wcześniej niż </w:t>
      </w:r>
      <w:r w:rsidRPr="00C074E1">
        <w:rPr>
          <w:rFonts w:ascii="Arial" w:hAnsi="Arial" w:cs="Arial"/>
          <w:bCs/>
          <w:sz w:val="22"/>
          <w:szCs w:val="22"/>
          <w:u w:val="single"/>
        </w:rPr>
        <w:t>6 miesięcy</w:t>
      </w:r>
      <w:r w:rsidRPr="00C074E1">
        <w:rPr>
          <w:rFonts w:ascii="Arial" w:hAnsi="Arial" w:cs="Arial"/>
          <w:bCs/>
          <w:sz w:val="22"/>
          <w:szCs w:val="22"/>
        </w:rPr>
        <w:t xml:space="preserve"> przed upływem terminu składania ofert </w:t>
      </w:r>
      <w:r w:rsidR="0049026A" w:rsidRPr="00C074E1">
        <w:rPr>
          <w:rFonts w:ascii="Arial" w:hAnsi="Arial" w:cs="Arial"/>
          <w:bCs/>
          <w:sz w:val="22"/>
          <w:szCs w:val="22"/>
        </w:rPr>
        <w:br/>
      </w:r>
      <w:r w:rsidRPr="00C074E1">
        <w:rPr>
          <w:rFonts w:ascii="Arial" w:hAnsi="Arial" w:cs="Arial"/>
          <w:bCs/>
          <w:sz w:val="22"/>
          <w:szCs w:val="22"/>
        </w:rPr>
        <w:t>w stosunku do oświadczenia potwierdzającego, że nie otwarto jego likwidacji ani nie ogłoszono upadłości</w:t>
      </w:r>
      <w:r w:rsidR="00CA36F1" w:rsidRPr="00CA36F1">
        <w:rPr>
          <w:rFonts w:ascii="Arial" w:hAnsi="Arial" w:cs="Arial"/>
          <w:bCs/>
          <w:sz w:val="22"/>
          <w:szCs w:val="22"/>
        </w:rPr>
        <w:t xml:space="preserve"> </w:t>
      </w:r>
      <w:r w:rsidR="00CA36F1" w:rsidRPr="00420289">
        <w:rPr>
          <w:rFonts w:ascii="Arial" w:hAnsi="Arial" w:cs="Arial"/>
          <w:bCs/>
          <w:sz w:val="22"/>
          <w:szCs w:val="22"/>
        </w:rPr>
        <w:t xml:space="preserve">oraz </w:t>
      </w:r>
      <w:r w:rsidR="00CA36F1" w:rsidRPr="00420289">
        <w:rPr>
          <w:rFonts w:ascii="Arial" w:hAnsi="Arial" w:cs="Arial"/>
          <w:bCs/>
          <w:sz w:val="22"/>
          <w:szCs w:val="22"/>
          <w:u w:val="single"/>
        </w:rPr>
        <w:t>3 miesiące</w:t>
      </w:r>
      <w:r w:rsidR="00CA36F1" w:rsidRPr="00420289">
        <w:rPr>
          <w:rFonts w:ascii="Arial" w:hAnsi="Arial" w:cs="Arial"/>
          <w:bCs/>
          <w:sz w:val="22"/>
          <w:szCs w:val="22"/>
        </w:rPr>
        <w:t xml:space="preserve"> przed upływem terminu składania ofert w stosunku do oświadczenia potwierdzającego że podmiot nie </w:t>
      </w:r>
      <w:r w:rsidR="00CA36F1" w:rsidRPr="00420289">
        <w:rPr>
          <w:rFonts w:ascii="Arial" w:hAnsi="Arial" w:cs="Arial"/>
          <w:sz w:val="22"/>
          <w:szCs w:val="22"/>
        </w:rPr>
        <w:t xml:space="preserve">zalega z uiszczaniem podatków, opłat, składek na ubezpieczenie społeczne lub zdrowotne albo że zawarł porozumienie </w:t>
      </w:r>
      <w:r w:rsidR="00CA36F1">
        <w:rPr>
          <w:rFonts w:ascii="Arial" w:hAnsi="Arial" w:cs="Arial"/>
          <w:sz w:val="22"/>
          <w:szCs w:val="22"/>
        </w:rPr>
        <w:br/>
      </w:r>
      <w:r w:rsidR="00CA36F1" w:rsidRPr="00420289">
        <w:rPr>
          <w:rFonts w:ascii="Arial" w:hAnsi="Arial" w:cs="Arial"/>
          <w:sz w:val="22"/>
          <w:szCs w:val="22"/>
        </w:rPr>
        <w:t xml:space="preserve">z właściwym organem w sprawie spłat tych należności wraz </w:t>
      </w:r>
      <w:r w:rsidR="00CA36F1">
        <w:rPr>
          <w:rFonts w:ascii="Arial" w:hAnsi="Arial" w:cs="Arial"/>
          <w:sz w:val="22"/>
          <w:szCs w:val="22"/>
        </w:rPr>
        <w:t xml:space="preserve"> </w:t>
      </w:r>
      <w:r w:rsidR="00CA36F1" w:rsidRPr="00420289">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2AFD2403" w14:textId="676EE22C" w:rsidR="0089793B" w:rsidRPr="00C550AA" w:rsidRDefault="00954578"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 xml:space="preserve">Wykonawcy muszą dołączyć do </w:t>
      </w:r>
      <w:r w:rsidR="00405BD3" w:rsidRPr="00C550AA">
        <w:rPr>
          <w:rFonts w:ascii="Arial" w:hAnsi="Arial" w:cs="Arial"/>
          <w:sz w:val="22"/>
          <w:szCs w:val="22"/>
        </w:rPr>
        <w:t>oferty</w:t>
      </w:r>
      <w:r w:rsidRPr="00C550AA">
        <w:rPr>
          <w:rFonts w:ascii="Arial" w:hAnsi="Arial" w:cs="Arial"/>
          <w:sz w:val="22"/>
          <w:szCs w:val="22"/>
        </w:rPr>
        <w:t xml:space="preserve"> oryginał pełnomocnictwa lub kopię pełnomocnictwa poświad</w:t>
      </w:r>
      <w:r w:rsidR="00E63305" w:rsidRPr="00C550AA">
        <w:rPr>
          <w:rFonts w:ascii="Arial" w:hAnsi="Arial" w:cs="Arial"/>
          <w:sz w:val="22"/>
          <w:szCs w:val="22"/>
        </w:rPr>
        <w:t>czoną „za zgodność z oryginałem”</w:t>
      </w:r>
      <w:r w:rsidRPr="00C550AA">
        <w:rPr>
          <w:rFonts w:ascii="Arial" w:hAnsi="Arial" w:cs="Arial"/>
          <w:sz w:val="22"/>
          <w:szCs w:val="22"/>
        </w:rPr>
        <w:t xml:space="preserve"> przez notariusza – jeżeli dotyczy. Pełnomocnictwo musi być wystawione w sposób </w:t>
      </w:r>
      <w:r w:rsidR="004D5AEA" w:rsidRPr="00C550A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C550AA">
        <w:rPr>
          <w:rFonts w:ascii="Arial" w:hAnsi="Arial" w:cs="Arial"/>
          <w:sz w:val="22"/>
          <w:szCs w:val="22"/>
        </w:rPr>
        <w:t xml:space="preserve"> art. 23 ust. 2 ustawy P</w:t>
      </w:r>
      <w:r w:rsidR="00BC2E92">
        <w:rPr>
          <w:rFonts w:ascii="Arial" w:hAnsi="Arial" w:cs="Arial"/>
          <w:sz w:val="22"/>
          <w:szCs w:val="22"/>
        </w:rPr>
        <w:t>.</w:t>
      </w:r>
      <w:r w:rsidR="00321C89" w:rsidRPr="00C550AA">
        <w:rPr>
          <w:rFonts w:ascii="Arial" w:hAnsi="Arial" w:cs="Arial"/>
          <w:sz w:val="22"/>
          <w:szCs w:val="22"/>
        </w:rPr>
        <w:t>z</w:t>
      </w:r>
      <w:r w:rsidR="00BC2E92">
        <w:rPr>
          <w:rFonts w:ascii="Arial" w:hAnsi="Arial" w:cs="Arial"/>
          <w:sz w:val="22"/>
          <w:szCs w:val="22"/>
        </w:rPr>
        <w:t>.</w:t>
      </w:r>
      <w:r w:rsidR="00321C89" w:rsidRPr="00C550AA">
        <w:rPr>
          <w:rFonts w:ascii="Arial" w:hAnsi="Arial" w:cs="Arial"/>
          <w:sz w:val="22"/>
          <w:szCs w:val="22"/>
        </w:rPr>
        <w:t xml:space="preserve">p. Wymagania w zakresie form pełnomocnictw dotyczą </w:t>
      </w:r>
      <w:r w:rsidR="00321C89" w:rsidRPr="00C550AA">
        <w:rPr>
          <w:rFonts w:ascii="Arial" w:hAnsi="Arial" w:cs="Arial"/>
          <w:sz w:val="22"/>
          <w:szCs w:val="22"/>
        </w:rPr>
        <w:lastRenderedPageBreak/>
        <w:t>również pełnomocnictw pośrednich (tj. wystawionych przez organy statutowe Wykonawcy dla osób, które z kolei udzielają pełnomocnictwa osobom podpisującym ofertę).</w:t>
      </w:r>
    </w:p>
    <w:p w14:paraId="4C5B632D" w14:textId="77777777" w:rsidR="0089793B" w:rsidRPr="00C550AA" w:rsidRDefault="00321C8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00B127B3" w:rsidRPr="00C550AA">
        <w:rPr>
          <w:rFonts w:ascii="Arial" w:hAnsi="Arial" w:cs="Arial"/>
          <w:sz w:val="22"/>
          <w:szCs w:val="22"/>
        </w:rPr>
        <w:t>są</w:t>
      </w:r>
      <w:r w:rsidRPr="00C550AA">
        <w:rPr>
          <w:rFonts w:ascii="Arial" w:hAnsi="Arial" w:cs="Arial"/>
          <w:sz w:val="22"/>
          <w:szCs w:val="22"/>
        </w:rPr>
        <w:t xml:space="preserve"> składane wraz z tłumaczeniem na język polski, poświadczonym przez Wykonawcę jego podpisem. Wersja polskojęzyczna jest wersją wiążącą.</w:t>
      </w:r>
    </w:p>
    <w:p w14:paraId="68F89840" w14:textId="77777777" w:rsidR="00211127" w:rsidRPr="00C550AA" w:rsidRDefault="00703295" w:rsidP="0024357F">
      <w:pPr>
        <w:pStyle w:val="Akapitzlist"/>
        <w:numPr>
          <w:ilvl w:val="0"/>
          <w:numId w:val="23"/>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C550AA">
        <w:rPr>
          <w:rFonts w:ascii="Arial" w:hAnsi="Arial" w:cs="Arial"/>
          <w:bCs/>
          <w:sz w:val="22"/>
          <w:szCs w:val="22"/>
        </w:rPr>
        <w:t>.</w:t>
      </w:r>
    </w:p>
    <w:p w14:paraId="23F5C677" w14:textId="32A1079A" w:rsidR="001F438B" w:rsidRPr="00C550AA" w:rsidRDefault="001F438B" w:rsidP="0024357F">
      <w:pPr>
        <w:pStyle w:val="Akapitzlist"/>
        <w:numPr>
          <w:ilvl w:val="0"/>
          <w:numId w:val="23"/>
        </w:numPr>
        <w:spacing w:after="40"/>
        <w:contextualSpacing w:val="0"/>
        <w:jc w:val="both"/>
        <w:rPr>
          <w:rFonts w:ascii="Arial" w:hAnsi="Arial" w:cs="Arial"/>
          <w:sz w:val="22"/>
          <w:szCs w:val="22"/>
        </w:rPr>
      </w:pPr>
      <w:r w:rsidRPr="00C550AA">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7E7FBA" w:rsidRPr="00C550AA">
        <w:rPr>
          <w:rFonts w:ascii="Arial" w:hAnsi="Arial" w:cs="Arial"/>
          <w:sz w:val="22"/>
          <w:szCs w:val="22"/>
        </w:rPr>
        <w:t>Zamawiający</w:t>
      </w:r>
      <w:r w:rsidRPr="00C550AA">
        <w:rPr>
          <w:rFonts w:ascii="Arial" w:hAnsi="Arial" w:cs="Arial"/>
          <w:sz w:val="22"/>
          <w:szCs w:val="22"/>
        </w:rPr>
        <w:t xml:space="preserve"> od </w:t>
      </w:r>
      <w:r w:rsidR="001A26AB" w:rsidRPr="00C550AA">
        <w:rPr>
          <w:rFonts w:ascii="Arial" w:hAnsi="Arial" w:cs="Arial"/>
          <w:sz w:val="22"/>
          <w:szCs w:val="22"/>
        </w:rPr>
        <w:t>Wykonawc</w:t>
      </w:r>
      <w:r w:rsidRPr="00C550AA">
        <w:rPr>
          <w:rFonts w:ascii="Arial" w:hAnsi="Arial" w:cs="Arial"/>
          <w:sz w:val="22"/>
          <w:szCs w:val="22"/>
        </w:rPr>
        <w:t>y w postępowaniu o udzielenie zamówienia (Dz. U. z 2016 r., poz. 1126</w:t>
      </w:r>
      <w:r w:rsidR="00CA36F1">
        <w:rPr>
          <w:rFonts w:ascii="Arial" w:hAnsi="Arial" w:cs="Arial"/>
          <w:sz w:val="22"/>
          <w:szCs w:val="22"/>
        </w:rPr>
        <w:t xml:space="preserve"> z </w:t>
      </w:r>
      <w:proofErr w:type="spellStart"/>
      <w:r w:rsidR="00CA36F1">
        <w:rPr>
          <w:rFonts w:ascii="Arial" w:hAnsi="Arial" w:cs="Arial"/>
          <w:sz w:val="22"/>
          <w:szCs w:val="22"/>
        </w:rPr>
        <w:t>późn</w:t>
      </w:r>
      <w:proofErr w:type="spellEnd"/>
      <w:r w:rsidR="00CA36F1">
        <w:rPr>
          <w:rFonts w:ascii="Arial" w:hAnsi="Arial" w:cs="Arial"/>
          <w:sz w:val="22"/>
          <w:szCs w:val="22"/>
        </w:rPr>
        <w:t>. zm.</w:t>
      </w:r>
      <w:r w:rsidRPr="00C550AA">
        <w:rPr>
          <w:rFonts w:ascii="Arial" w:hAnsi="Arial" w:cs="Arial"/>
          <w:sz w:val="22"/>
          <w:szCs w:val="22"/>
        </w:rPr>
        <w:t>).</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4FB2A004" w:rsidR="00AF6EFF" w:rsidRPr="00C550AA" w:rsidRDefault="004330C3" w:rsidP="0049026A">
      <w:pPr>
        <w:pStyle w:val="Nagwek1"/>
        <w:numPr>
          <w:ilvl w:val="0"/>
          <w:numId w:val="17"/>
        </w:numPr>
        <w:tabs>
          <w:tab w:val="clear" w:pos="1080"/>
          <w:tab w:val="num" w:pos="426"/>
        </w:tabs>
        <w:suppressAutoHyphens/>
        <w:spacing w:before="120" w:after="120"/>
        <w:ind w:hanging="1080"/>
        <w:jc w:val="both"/>
        <w:rPr>
          <w:sz w:val="24"/>
          <w:szCs w:val="24"/>
        </w:rPr>
      </w:pPr>
      <w:bookmarkStart w:id="9"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9"/>
      <w:r w:rsidR="0049026A">
        <w:rPr>
          <w:sz w:val="24"/>
          <w:szCs w:val="24"/>
        </w:rPr>
        <w:t>.</w:t>
      </w:r>
    </w:p>
    <w:p w14:paraId="74E35088" w14:textId="68181F57" w:rsidR="00AF6EFF" w:rsidRPr="00C550AA" w:rsidRDefault="001C038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t>
      </w:r>
      <w:r w:rsidR="001A26AB" w:rsidRPr="00C550AA">
        <w:rPr>
          <w:rFonts w:ascii="Arial" w:hAnsi="Arial" w:cs="Arial"/>
          <w:sz w:val="22"/>
          <w:szCs w:val="22"/>
        </w:rPr>
        <w:t>Wykonawc</w:t>
      </w:r>
      <w:r w:rsidRPr="00C550AA">
        <w:rPr>
          <w:rFonts w:ascii="Arial" w:hAnsi="Arial" w:cs="Arial"/>
          <w:sz w:val="22"/>
          <w:szCs w:val="22"/>
        </w:rPr>
        <w:t xml:space="preserve">ów, każdy </w:t>
      </w:r>
      <w:r w:rsidR="00EA7A02">
        <w:rPr>
          <w:rFonts w:ascii="Arial" w:hAnsi="Arial" w:cs="Arial"/>
          <w:sz w:val="22"/>
          <w:szCs w:val="22"/>
        </w:rPr>
        <w:t>z nich</w:t>
      </w:r>
      <w:r w:rsidRPr="00C550AA">
        <w:rPr>
          <w:rFonts w:ascii="Arial" w:hAnsi="Arial" w:cs="Arial"/>
          <w:sz w:val="22"/>
          <w:szCs w:val="22"/>
        </w:rPr>
        <w:t xml:space="preserve"> musi złożyć dokumenty wymienione w ro</w:t>
      </w:r>
      <w:r w:rsidR="00E41759" w:rsidRPr="00C550AA">
        <w:rPr>
          <w:rFonts w:ascii="Arial" w:hAnsi="Arial" w:cs="Arial"/>
          <w:sz w:val="22"/>
          <w:szCs w:val="22"/>
        </w:rPr>
        <w:t xml:space="preserve">zdziale </w:t>
      </w:r>
      <w:r w:rsidR="0049026A">
        <w:rPr>
          <w:rFonts w:ascii="Arial" w:hAnsi="Arial" w:cs="Arial"/>
          <w:sz w:val="22"/>
          <w:szCs w:val="22"/>
        </w:rPr>
        <w:t>VII pkt</w:t>
      </w:r>
      <w:r w:rsidR="00211127" w:rsidRPr="00C550AA">
        <w:rPr>
          <w:rFonts w:ascii="Arial" w:hAnsi="Arial" w:cs="Arial"/>
          <w:sz w:val="22"/>
          <w:szCs w:val="22"/>
        </w:rPr>
        <w:t xml:space="preserve"> 1</w:t>
      </w:r>
      <w:r w:rsidR="007A75C6" w:rsidRPr="00C550AA">
        <w:rPr>
          <w:rFonts w:ascii="Arial" w:hAnsi="Arial" w:cs="Arial"/>
          <w:sz w:val="22"/>
          <w:szCs w:val="22"/>
        </w:rPr>
        <w:t xml:space="preserve"> </w:t>
      </w:r>
      <w:proofErr w:type="spellStart"/>
      <w:r w:rsidR="00211127" w:rsidRPr="00C550AA">
        <w:rPr>
          <w:rFonts w:ascii="Arial" w:hAnsi="Arial" w:cs="Arial"/>
          <w:sz w:val="22"/>
          <w:szCs w:val="22"/>
        </w:rPr>
        <w:t>ppkt</w:t>
      </w:r>
      <w:proofErr w:type="spellEnd"/>
      <w:r w:rsidR="00211127" w:rsidRPr="00C550AA">
        <w:rPr>
          <w:rFonts w:ascii="Arial" w:hAnsi="Arial" w:cs="Arial"/>
          <w:sz w:val="22"/>
          <w:szCs w:val="22"/>
        </w:rPr>
        <w:t xml:space="preserve"> 1) oraz rozdziale </w:t>
      </w:r>
      <w:r w:rsidR="00E41759" w:rsidRPr="00C550AA">
        <w:rPr>
          <w:rFonts w:ascii="Arial" w:hAnsi="Arial" w:cs="Arial"/>
          <w:sz w:val="22"/>
          <w:szCs w:val="22"/>
        </w:rPr>
        <w:t>V</w:t>
      </w:r>
      <w:r w:rsidR="00211127" w:rsidRPr="00C550AA">
        <w:rPr>
          <w:rFonts w:ascii="Arial" w:hAnsi="Arial" w:cs="Arial"/>
          <w:sz w:val="22"/>
          <w:szCs w:val="22"/>
        </w:rPr>
        <w:t>III</w:t>
      </w:r>
      <w:r w:rsidR="00E41759" w:rsidRPr="00C550AA">
        <w:rPr>
          <w:rFonts w:ascii="Arial" w:hAnsi="Arial" w:cs="Arial"/>
          <w:sz w:val="22"/>
          <w:szCs w:val="22"/>
        </w:rPr>
        <w:t xml:space="preserve"> </w:t>
      </w:r>
      <w:r w:rsidR="007E3098" w:rsidRPr="00C550AA">
        <w:rPr>
          <w:rFonts w:ascii="Arial" w:hAnsi="Arial" w:cs="Arial"/>
          <w:sz w:val="22"/>
          <w:szCs w:val="22"/>
        </w:rPr>
        <w:t>pkt</w:t>
      </w:r>
      <w:r w:rsidR="00E41759" w:rsidRPr="00C550AA">
        <w:rPr>
          <w:rFonts w:ascii="Arial" w:hAnsi="Arial" w:cs="Arial"/>
          <w:sz w:val="22"/>
          <w:szCs w:val="22"/>
        </w:rPr>
        <w:t xml:space="preserve"> 1</w:t>
      </w:r>
      <w:r w:rsidR="00CA36F1">
        <w:rPr>
          <w:rFonts w:ascii="Arial" w:hAnsi="Arial" w:cs="Arial"/>
          <w:sz w:val="22"/>
          <w:szCs w:val="22"/>
        </w:rPr>
        <w:t xml:space="preserve"> </w:t>
      </w:r>
      <w:proofErr w:type="spellStart"/>
      <w:r w:rsidR="00CA36F1">
        <w:rPr>
          <w:rFonts w:ascii="Arial" w:hAnsi="Arial" w:cs="Arial"/>
          <w:sz w:val="22"/>
          <w:szCs w:val="22"/>
        </w:rPr>
        <w:t>ppkt</w:t>
      </w:r>
      <w:proofErr w:type="spellEnd"/>
      <w:r w:rsidR="00CA36F1">
        <w:rPr>
          <w:rFonts w:ascii="Arial" w:hAnsi="Arial" w:cs="Arial"/>
          <w:sz w:val="22"/>
          <w:szCs w:val="22"/>
        </w:rPr>
        <w:t xml:space="preserve"> 1a)</w:t>
      </w:r>
      <w:r w:rsidR="00E41759" w:rsidRPr="00C550AA">
        <w:rPr>
          <w:rFonts w:ascii="Arial" w:hAnsi="Arial" w:cs="Arial"/>
          <w:sz w:val="22"/>
          <w:szCs w:val="22"/>
        </w:rPr>
        <w:t xml:space="preserve"> </w:t>
      </w:r>
      <w:r w:rsidR="00D55B87" w:rsidRPr="00C550AA">
        <w:rPr>
          <w:rFonts w:ascii="Arial" w:hAnsi="Arial" w:cs="Arial"/>
          <w:sz w:val="22"/>
          <w:szCs w:val="22"/>
        </w:rPr>
        <w:t xml:space="preserve"> </w:t>
      </w:r>
      <w:r w:rsidR="00CA36F1">
        <w:rPr>
          <w:rFonts w:ascii="Arial" w:hAnsi="Arial" w:cs="Arial"/>
          <w:sz w:val="22"/>
          <w:szCs w:val="22"/>
        </w:rPr>
        <w:t>p</w:t>
      </w:r>
      <w:r w:rsidR="007A75C6" w:rsidRPr="00C550AA">
        <w:rPr>
          <w:rFonts w:ascii="Arial" w:hAnsi="Arial" w:cs="Arial"/>
          <w:sz w:val="22"/>
          <w:szCs w:val="22"/>
        </w:rPr>
        <w:t xml:space="preserve">kt 2) </w:t>
      </w:r>
      <w:proofErr w:type="spellStart"/>
      <w:r w:rsidR="007A75C6" w:rsidRPr="00C550AA">
        <w:rPr>
          <w:rFonts w:ascii="Arial" w:hAnsi="Arial" w:cs="Arial"/>
          <w:sz w:val="22"/>
          <w:szCs w:val="22"/>
        </w:rPr>
        <w:t>ppkt</w:t>
      </w:r>
      <w:proofErr w:type="spellEnd"/>
      <w:r w:rsidR="007A75C6" w:rsidRPr="00C550AA">
        <w:rPr>
          <w:rFonts w:ascii="Arial" w:hAnsi="Arial" w:cs="Arial"/>
          <w:sz w:val="22"/>
          <w:szCs w:val="22"/>
        </w:rPr>
        <w:t xml:space="preserve"> 1)</w:t>
      </w:r>
      <w:r w:rsidR="00CA36F1">
        <w:rPr>
          <w:rFonts w:ascii="Arial" w:hAnsi="Arial" w:cs="Arial"/>
          <w:sz w:val="22"/>
          <w:szCs w:val="22"/>
        </w:rPr>
        <w:t>, 2) i 3)</w:t>
      </w:r>
      <w:r w:rsidR="00EA7A02">
        <w:rPr>
          <w:rFonts w:ascii="Arial" w:hAnsi="Arial" w:cs="Arial"/>
          <w:sz w:val="22"/>
          <w:szCs w:val="22"/>
        </w:rPr>
        <w:t xml:space="preserve"> oraz </w:t>
      </w:r>
      <w:r w:rsidR="0033136F">
        <w:rPr>
          <w:rFonts w:ascii="Arial" w:hAnsi="Arial" w:cs="Arial"/>
          <w:sz w:val="22"/>
          <w:szCs w:val="22"/>
        </w:rPr>
        <w:t>7</w:t>
      </w:r>
      <w:r w:rsidR="00EA7A02">
        <w:rPr>
          <w:rFonts w:ascii="Arial" w:hAnsi="Arial" w:cs="Arial"/>
          <w:sz w:val="22"/>
          <w:szCs w:val="22"/>
        </w:rPr>
        <w:t>)</w:t>
      </w:r>
      <w:r w:rsidR="00CA36F1">
        <w:rPr>
          <w:rFonts w:ascii="Arial" w:hAnsi="Arial" w:cs="Arial"/>
          <w:sz w:val="22"/>
          <w:szCs w:val="22"/>
        </w:rPr>
        <w:t>,</w:t>
      </w:r>
      <w:r w:rsidR="00C074E1" w:rsidRPr="00C550AA">
        <w:rPr>
          <w:rFonts w:ascii="Arial" w:hAnsi="Arial" w:cs="Arial"/>
          <w:sz w:val="22"/>
          <w:szCs w:val="22"/>
        </w:rPr>
        <w:t xml:space="preserve"> </w:t>
      </w:r>
      <w:r w:rsidR="007A75C6" w:rsidRPr="00C550AA">
        <w:rPr>
          <w:rFonts w:ascii="Arial" w:hAnsi="Arial" w:cs="Arial"/>
          <w:sz w:val="22"/>
          <w:szCs w:val="22"/>
        </w:rPr>
        <w:t>a także w</w:t>
      </w:r>
      <w:r w:rsidR="0049026A">
        <w:rPr>
          <w:rFonts w:ascii="Arial" w:hAnsi="Arial" w:cs="Arial"/>
          <w:sz w:val="22"/>
          <w:szCs w:val="22"/>
        </w:rPr>
        <w:t xml:space="preserve"> rozdziale XVII</w:t>
      </w:r>
      <w:r w:rsidR="00211127" w:rsidRPr="00C550AA">
        <w:rPr>
          <w:rFonts w:ascii="Arial" w:hAnsi="Arial" w:cs="Arial"/>
          <w:sz w:val="22"/>
          <w:szCs w:val="22"/>
        </w:rPr>
        <w:t xml:space="preserve"> pkt</w:t>
      </w:r>
      <w:r w:rsidR="007759D5">
        <w:rPr>
          <w:rFonts w:ascii="Arial" w:hAnsi="Arial" w:cs="Arial"/>
          <w:sz w:val="22"/>
          <w:szCs w:val="22"/>
        </w:rPr>
        <w:t xml:space="preserve"> </w:t>
      </w:r>
      <w:r w:rsidR="007A75C6" w:rsidRPr="00C550AA">
        <w:rPr>
          <w:rFonts w:ascii="Arial" w:hAnsi="Arial" w:cs="Arial"/>
          <w:sz w:val="22"/>
          <w:szCs w:val="22"/>
        </w:rPr>
        <w:t>2.</w:t>
      </w:r>
      <w:r w:rsidR="00D32E6F" w:rsidRPr="00C550AA">
        <w:rPr>
          <w:rFonts w:ascii="Arial" w:hAnsi="Arial" w:cs="Arial"/>
          <w:sz w:val="22"/>
          <w:szCs w:val="22"/>
        </w:rPr>
        <w:t xml:space="preserve"> </w:t>
      </w:r>
    </w:p>
    <w:p w14:paraId="4F95641F" w14:textId="2C4DC05A" w:rsidR="00AF6EFF" w:rsidRPr="00C550AA" w:rsidRDefault="007D2CD7"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Wykonawcy, zgodnie z art. 141 ustawy 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ponoszą solidarną odpowiedzialność za wykonanie umowy i zgodnie z art. 23 ust. 2 ustawy </w:t>
      </w:r>
      <w:r w:rsidR="00CF4F7C">
        <w:rPr>
          <w:rFonts w:ascii="Arial" w:hAnsi="Arial" w:cs="Arial"/>
          <w:sz w:val="22"/>
          <w:szCs w:val="22"/>
        </w:rPr>
        <w:t>P.z.p.</w:t>
      </w:r>
      <w:r w:rsidRPr="00C550AA">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14:paraId="312ED6B3" w14:textId="5C69536F" w:rsidR="006C7199" w:rsidRPr="0049026A" w:rsidRDefault="00664B4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Zamawiający zastrzega sobie prawo żądania przed zawarciem umowy w sprawie zamówienia publicznego, umowy regulującej współpracę Wykonawców wspólnie ubiegających się </w:t>
      </w:r>
      <w:r w:rsidR="0049026A">
        <w:rPr>
          <w:rFonts w:ascii="Arial" w:hAnsi="Arial" w:cs="Arial"/>
          <w:sz w:val="22"/>
          <w:szCs w:val="22"/>
        </w:rPr>
        <w:br/>
        <w:t>o udzielenie zamówienia.</w:t>
      </w:r>
    </w:p>
    <w:p w14:paraId="3D0AA504" w14:textId="77777777" w:rsidR="0049026A" w:rsidRPr="00C550AA" w:rsidRDefault="0049026A" w:rsidP="0049026A">
      <w:pPr>
        <w:pStyle w:val="Akapitzlist"/>
        <w:spacing w:before="120" w:after="120"/>
        <w:ind w:left="360"/>
        <w:jc w:val="both"/>
        <w:rPr>
          <w:rFonts w:ascii="Arial" w:hAnsi="Arial" w:cs="Arial"/>
          <w:b/>
          <w:sz w:val="22"/>
          <w:szCs w:val="22"/>
        </w:rPr>
      </w:pPr>
    </w:p>
    <w:p w14:paraId="6CEF57E8" w14:textId="12B1995D" w:rsidR="00EB48A1" w:rsidRPr="00C550AA" w:rsidRDefault="00EB48A1" w:rsidP="0049026A">
      <w:pPr>
        <w:pStyle w:val="Nagwek1"/>
        <w:numPr>
          <w:ilvl w:val="0"/>
          <w:numId w:val="17"/>
        </w:numPr>
        <w:tabs>
          <w:tab w:val="clear" w:pos="1080"/>
          <w:tab w:val="num" w:pos="426"/>
        </w:tabs>
        <w:suppressAutoHyphens/>
        <w:spacing w:before="120" w:after="120"/>
        <w:ind w:hanging="1080"/>
        <w:jc w:val="both"/>
        <w:rPr>
          <w:sz w:val="24"/>
          <w:szCs w:val="24"/>
        </w:rPr>
      </w:pPr>
      <w:bookmarkStart w:id="10" w:name="_Toc412451392"/>
      <w:r w:rsidRPr="00C550AA">
        <w:rPr>
          <w:sz w:val="24"/>
          <w:szCs w:val="24"/>
        </w:rPr>
        <w:t>Opis sposobu obliczenia</w:t>
      </w:r>
      <w:r w:rsidR="00923FA1" w:rsidRPr="00C550AA">
        <w:rPr>
          <w:sz w:val="24"/>
          <w:szCs w:val="24"/>
        </w:rPr>
        <w:t xml:space="preserve"> ceny</w:t>
      </w:r>
      <w:r w:rsidR="0049026A">
        <w:rPr>
          <w:sz w:val="24"/>
          <w:szCs w:val="24"/>
        </w:rPr>
        <w:t>.</w:t>
      </w:r>
      <w:r w:rsidR="00923FA1" w:rsidRPr="00C550AA">
        <w:rPr>
          <w:sz w:val="24"/>
          <w:szCs w:val="24"/>
        </w:rPr>
        <w:t xml:space="preserve"> </w:t>
      </w:r>
      <w:bookmarkEnd w:id="10"/>
    </w:p>
    <w:p w14:paraId="350C590A" w14:textId="2EFC0284" w:rsidR="00923FA1" w:rsidRPr="00C550AA"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 xml:space="preserve">usi zawierać wszystkie koszty związane z realizacją zamówienia wraz </w:t>
      </w:r>
      <w:r w:rsidR="0049026A">
        <w:rPr>
          <w:rFonts w:ascii="Arial" w:hAnsi="Arial" w:cs="Arial"/>
          <w:sz w:val="22"/>
          <w:szCs w:val="22"/>
        </w:rPr>
        <w:br/>
      </w:r>
      <w:r w:rsidR="009C3AF4" w:rsidRPr="00C550AA">
        <w:rPr>
          <w:rFonts w:ascii="Arial" w:hAnsi="Arial" w:cs="Arial"/>
          <w:sz w:val="22"/>
          <w:szCs w:val="22"/>
        </w:rPr>
        <w:t>z podatkiem VAT obowiązującym w dacie sporządzenia oferty.</w:t>
      </w:r>
      <w:r w:rsidR="00923FA1" w:rsidRPr="00C550AA">
        <w:rPr>
          <w:rFonts w:ascii="Arial" w:hAnsi="Arial" w:cs="Arial"/>
          <w:sz w:val="22"/>
          <w:szCs w:val="22"/>
        </w:rPr>
        <w:t xml:space="preserve"> Stawka podatku VAT musi zostać określona zgodnie z ustawą z dn. 11</w:t>
      </w:r>
      <w:r w:rsidR="0049026A">
        <w:rPr>
          <w:rFonts w:ascii="Arial" w:hAnsi="Arial" w:cs="Arial"/>
          <w:sz w:val="22"/>
          <w:szCs w:val="22"/>
        </w:rPr>
        <w:t xml:space="preserve"> marca </w:t>
      </w:r>
      <w:r w:rsidR="00923FA1" w:rsidRPr="00C550AA">
        <w:rPr>
          <w:rFonts w:ascii="Arial" w:hAnsi="Arial" w:cs="Arial"/>
          <w:sz w:val="22"/>
          <w:szCs w:val="22"/>
        </w:rPr>
        <w:t xml:space="preserve">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w:t>
      </w:r>
      <w:r w:rsidR="00923FA1" w:rsidRPr="00CA36F1">
        <w:rPr>
          <w:rFonts w:ascii="Arial" w:hAnsi="Arial" w:cs="Arial"/>
          <w:sz w:val="22"/>
          <w:szCs w:val="22"/>
        </w:rPr>
        <w:t xml:space="preserve"> (Dz. U. </w:t>
      </w:r>
      <w:r w:rsidR="001E4BE8">
        <w:rPr>
          <w:rFonts w:ascii="Arial" w:hAnsi="Arial" w:cs="Arial"/>
          <w:sz w:val="22"/>
          <w:szCs w:val="22"/>
        </w:rPr>
        <w:t xml:space="preserve"> z 2020</w:t>
      </w:r>
      <w:r w:rsidR="007A75C6" w:rsidRPr="00CA36F1">
        <w:rPr>
          <w:rFonts w:ascii="Arial" w:hAnsi="Arial" w:cs="Arial"/>
          <w:sz w:val="22"/>
          <w:szCs w:val="22"/>
        </w:rPr>
        <w:t xml:space="preserve"> r. poz. </w:t>
      </w:r>
      <w:r w:rsidR="001E4BE8">
        <w:rPr>
          <w:rFonts w:ascii="Arial" w:hAnsi="Arial" w:cs="Arial"/>
          <w:sz w:val="22"/>
          <w:szCs w:val="22"/>
        </w:rPr>
        <w:t>106</w:t>
      </w:r>
      <w:r w:rsidR="00306A96" w:rsidRPr="00CA36F1">
        <w:rPr>
          <w:rFonts w:ascii="Arial" w:hAnsi="Arial" w:cs="Arial"/>
          <w:sz w:val="22"/>
          <w:szCs w:val="22"/>
        </w:rPr>
        <w:t xml:space="preserve"> z </w:t>
      </w:r>
      <w:proofErr w:type="spellStart"/>
      <w:r w:rsidR="00306A96" w:rsidRPr="00CA36F1">
        <w:rPr>
          <w:rFonts w:ascii="Arial" w:hAnsi="Arial" w:cs="Arial"/>
          <w:sz w:val="22"/>
          <w:szCs w:val="22"/>
        </w:rPr>
        <w:t>późn</w:t>
      </w:r>
      <w:proofErr w:type="spellEnd"/>
      <w:r w:rsidR="00306A96" w:rsidRPr="00CA36F1">
        <w:rPr>
          <w:rFonts w:ascii="Arial" w:hAnsi="Arial" w:cs="Arial"/>
          <w:sz w:val="22"/>
          <w:szCs w:val="22"/>
        </w:rPr>
        <w:t>. zm.</w:t>
      </w:r>
      <w:r w:rsidR="00923FA1" w:rsidRPr="00CA36F1">
        <w:rPr>
          <w:rFonts w:ascii="Arial" w:hAnsi="Arial" w:cs="Arial"/>
          <w:sz w:val="22"/>
          <w:szCs w:val="22"/>
        </w:rPr>
        <w:t>).</w:t>
      </w:r>
    </w:p>
    <w:p w14:paraId="3DD916D6" w14:textId="0242A59A" w:rsidR="00C074E1" w:rsidRPr="00C074E1" w:rsidRDefault="00C074E1" w:rsidP="0049026A">
      <w:pPr>
        <w:pStyle w:val="Tekstpodstawowy"/>
        <w:numPr>
          <w:ilvl w:val="0"/>
          <w:numId w:val="6"/>
        </w:numPr>
        <w:tabs>
          <w:tab w:val="left" w:pos="360"/>
        </w:tabs>
        <w:suppressAutoHyphens/>
        <w:jc w:val="both"/>
        <w:rPr>
          <w:rFonts w:ascii="Arial" w:hAnsi="Arial" w:cs="Arial"/>
          <w:sz w:val="22"/>
          <w:szCs w:val="22"/>
        </w:rPr>
      </w:pPr>
      <w:r>
        <w:rPr>
          <w:rFonts w:ascii="Arial" w:hAnsi="Arial" w:cs="Arial"/>
          <w:sz w:val="22"/>
          <w:szCs w:val="22"/>
        </w:rPr>
        <w:t xml:space="preserve">Cenę oferty należy obliczyć jako sumę kwot ryczałtowych, zgodnie z tabelą wskazaną </w:t>
      </w:r>
      <w:r>
        <w:rPr>
          <w:rFonts w:ascii="Arial" w:hAnsi="Arial" w:cs="Arial"/>
          <w:sz w:val="22"/>
          <w:szCs w:val="22"/>
        </w:rPr>
        <w:br/>
        <w:t xml:space="preserve">w Formularzu oferty w pkt 1 </w:t>
      </w:r>
      <w:proofErr w:type="spellStart"/>
      <w:r>
        <w:rPr>
          <w:rFonts w:ascii="Arial" w:hAnsi="Arial" w:cs="Arial"/>
          <w:sz w:val="22"/>
          <w:szCs w:val="22"/>
        </w:rPr>
        <w:t>ppkt</w:t>
      </w:r>
      <w:proofErr w:type="spellEnd"/>
      <w:r>
        <w:rPr>
          <w:rFonts w:ascii="Arial" w:hAnsi="Arial" w:cs="Arial"/>
          <w:sz w:val="22"/>
          <w:szCs w:val="22"/>
        </w:rPr>
        <w:t xml:space="preserve"> 1). Przedmiot zamówienia został szczegółowo określony </w:t>
      </w:r>
      <w:r w:rsidR="00CA36F1">
        <w:rPr>
          <w:rFonts w:ascii="Arial" w:hAnsi="Arial" w:cs="Arial"/>
          <w:sz w:val="22"/>
          <w:szCs w:val="22"/>
        </w:rPr>
        <w:br/>
      </w:r>
      <w:r>
        <w:rPr>
          <w:rFonts w:ascii="Arial" w:hAnsi="Arial" w:cs="Arial"/>
          <w:sz w:val="22"/>
          <w:szCs w:val="22"/>
        </w:rPr>
        <w:t>w Cz. III SIWZ.</w:t>
      </w:r>
    </w:p>
    <w:p w14:paraId="35C0B4EB" w14:textId="19A5F848" w:rsidR="00923FA1" w:rsidRPr="00C550AA" w:rsidRDefault="00E4042A" w:rsidP="0049026A">
      <w:pPr>
        <w:pStyle w:val="Tekstpodstawowy"/>
        <w:numPr>
          <w:ilvl w:val="0"/>
          <w:numId w:val="6"/>
        </w:numPr>
        <w:tabs>
          <w:tab w:val="left" w:pos="360"/>
        </w:tabs>
        <w:suppressAutoHyphens/>
        <w:jc w:val="both"/>
        <w:rPr>
          <w:rFonts w:ascii="Arial" w:hAnsi="Arial" w:cs="Arial"/>
          <w:sz w:val="22"/>
          <w:szCs w:val="22"/>
        </w:rPr>
      </w:pPr>
      <w:r w:rsidRPr="00C550AA">
        <w:rPr>
          <w:rFonts w:ascii="Arial" w:hAnsi="Arial" w:cs="Arial"/>
          <w:sz w:val="22"/>
          <w:szCs w:val="22"/>
        </w:rPr>
        <w:t xml:space="preserve">Cena </w:t>
      </w:r>
      <w:r w:rsidR="00C074E1">
        <w:rPr>
          <w:rFonts w:ascii="Arial" w:hAnsi="Arial" w:cs="Arial"/>
          <w:sz w:val="22"/>
          <w:szCs w:val="22"/>
        </w:rPr>
        <w:t xml:space="preserve">oferty </w:t>
      </w:r>
      <w:r w:rsidRPr="00C550AA">
        <w:rPr>
          <w:rFonts w:ascii="Arial" w:hAnsi="Arial" w:cs="Arial"/>
          <w:sz w:val="22"/>
          <w:szCs w:val="22"/>
        </w:rPr>
        <w:t>musi zawierać wszystkie koszty związane z realizacją zadania wraz z podatkiem VAT.</w:t>
      </w:r>
    </w:p>
    <w:p w14:paraId="3CE95E82" w14:textId="77777777" w:rsidR="005A7948" w:rsidRPr="00C550AA" w:rsidRDefault="00923FA1" w:rsidP="0049026A">
      <w:pPr>
        <w:numPr>
          <w:ilvl w:val="0"/>
          <w:numId w:val="6"/>
        </w:numPr>
        <w:tabs>
          <w:tab w:val="left" w:pos="360"/>
        </w:tabs>
        <w:suppressAutoHyphens/>
        <w:ind w:left="357"/>
        <w:jc w:val="both"/>
        <w:rPr>
          <w:rFonts w:ascii="Arial" w:hAnsi="Arial" w:cs="Arial"/>
          <w:sz w:val="22"/>
          <w:szCs w:val="22"/>
        </w:rPr>
      </w:pPr>
      <w:r w:rsidRPr="00C550AA">
        <w:rPr>
          <w:rFonts w:ascii="Arial" w:hAnsi="Arial" w:cs="Arial"/>
          <w:sz w:val="22"/>
          <w:szCs w:val="22"/>
        </w:rPr>
        <w:t>Wykonawca określi</w:t>
      </w:r>
      <w:r w:rsidR="00090C1E" w:rsidRPr="00C550AA">
        <w:rPr>
          <w:rFonts w:ascii="Arial" w:hAnsi="Arial" w:cs="Arial"/>
          <w:sz w:val="22"/>
          <w:szCs w:val="22"/>
        </w:rPr>
        <w:t xml:space="preserve"> cenę oferty w załączniku nr 1</w:t>
      </w:r>
      <w:r w:rsidR="00494C11" w:rsidRPr="00C550AA">
        <w:rPr>
          <w:rFonts w:ascii="Arial" w:hAnsi="Arial" w:cs="Arial"/>
          <w:sz w:val="22"/>
          <w:szCs w:val="22"/>
        </w:rPr>
        <w:t xml:space="preserve"> </w:t>
      </w:r>
      <w:r w:rsidRPr="00C550AA">
        <w:rPr>
          <w:rFonts w:ascii="Arial" w:hAnsi="Arial" w:cs="Arial"/>
          <w:sz w:val="22"/>
          <w:szCs w:val="22"/>
        </w:rPr>
        <w:t>do SIWZ</w:t>
      </w:r>
      <w:r w:rsidR="005A7948" w:rsidRPr="00C550AA">
        <w:rPr>
          <w:rFonts w:ascii="Arial" w:hAnsi="Arial" w:cs="Arial"/>
          <w:sz w:val="22"/>
          <w:szCs w:val="22"/>
        </w:rPr>
        <w:t>.</w:t>
      </w:r>
      <w:r w:rsidR="00C84733" w:rsidRPr="00C550AA">
        <w:rPr>
          <w:rFonts w:ascii="Arial" w:hAnsi="Arial" w:cs="Arial"/>
          <w:sz w:val="22"/>
          <w:szCs w:val="22"/>
        </w:rPr>
        <w:t xml:space="preserve"> </w:t>
      </w:r>
    </w:p>
    <w:p w14:paraId="5FDB7179" w14:textId="77777777" w:rsidR="00923FA1"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009D1D68" w14:textId="0026A2D0" w:rsidR="00AF6EFF"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Zaoferowana cena musi uwzględniać:</w:t>
      </w:r>
    </w:p>
    <w:p w14:paraId="267DC838" w14:textId="77777777" w:rsidR="00AF6EFF" w:rsidRPr="00C550AA" w:rsidRDefault="00923FA1" w:rsidP="0024357F">
      <w:pPr>
        <w:pStyle w:val="Akapitzlist"/>
        <w:numPr>
          <w:ilvl w:val="0"/>
          <w:numId w:val="30"/>
        </w:numPr>
        <w:ind w:left="709" w:hanging="425"/>
        <w:jc w:val="both"/>
        <w:rPr>
          <w:rFonts w:ascii="Arial" w:hAnsi="Arial" w:cs="Arial"/>
          <w:sz w:val="22"/>
          <w:szCs w:val="22"/>
        </w:rPr>
      </w:pPr>
      <w:r w:rsidRPr="00C550AA">
        <w:rPr>
          <w:rFonts w:ascii="Arial" w:hAnsi="Arial" w:cs="Arial"/>
          <w:sz w:val="22"/>
          <w:szCs w:val="22"/>
        </w:rPr>
        <w:t>wykonanie zamówienia zgodnie z zapisami SIWZ i jej załącznikami,</w:t>
      </w:r>
      <w:r w:rsidR="00825588" w:rsidRPr="00C550AA">
        <w:rPr>
          <w:rFonts w:ascii="Arial" w:hAnsi="Arial" w:cs="Arial"/>
          <w:sz w:val="22"/>
          <w:szCs w:val="22"/>
        </w:rPr>
        <w:t xml:space="preserve"> </w:t>
      </w:r>
    </w:p>
    <w:p w14:paraId="4276D0FB" w14:textId="77777777" w:rsidR="00AF6EFF" w:rsidRPr="00C550AA" w:rsidRDefault="00923FA1"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organizację, wykonanie, </w:t>
      </w:r>
      <w:r w:rsidR="007A452B" w:rsidRPr="00C550AA">
        <w:rPr>
          <w:rFonts w:ascii="Arial" w:hAnsi="Arial" w:cs="Arial"/>
          <w:sz w:val="22"/>
          <w:szCs w:val="22"/>
        </w:rPr>
        <w:t xml:space="preserve">zabezpieczenie zaplecza i terenu, na którym realizowana jest usługa </w:t>
      </w:r>
      <w:r w:rsidRPr="00C550AA">
        <w:rPr>
          <w:rFonts w:ascii="Arial" w:hAnsi="Arial" w:cs="Arial"/>
          <w:sz w:val="22"/>
          <w:szCs w:val="22"/>
        </w:rPr>
        <w:t>oraz zabezpieczenia</w:t>
      </w:r>
      <w:r w:rsidR="002A6C49" w:rsidRPr="00C550AA">
        <w:rPr>
          <w:rFonts w:ascii="Arial" w:hAnsi="Arial" w:cs="Arial"/>
          <w:sz w:val="22"/>
          <w:szCs w:val="22"/>
        </w:rPr>
        <w:t xml:space="preserve"> wynikające</w:t>
      </w:r>
      <w:r w:rsidRPr="00C550AA">
        <w:rPr>
          <w:rFonts w:ascii="Arial" w:hAnsi="Arial" w:cs="Arial"/>
          <w:sz w:val="22"/>
          <w:szCs w:val="22"/>
        </w:rPr>
        <w:t xml:space="preserve"> z BHP i </w:t>
      </w:r>
      <w:r w:rsidR="004D79F9" w:rsidRPr="00C550AA">
        <w:rPr>
          <w:rFonts w:ascii="Arial" w:hAnsi="Arial" w:cs="Arial"/>
          <w:sz w:val="22"/>
          <w:szCs w:val="22"/>
        </w:rPr>
        <w:t>ppoż.</w:t>
      </w:r>
      <w:r w:rsidR="00AF6EFF" w:rsidRPr="00C550AA">
        <w:rPr>
          <w:rFonts w:ascii="Arial" w:hAnsi="Arial" w:cs="Arial"/>
          <w:sz w:val="22"/>
          <w:szCs w:val="22"/>
        </w:rPr>
        <w:t>,</w:t>
      </w:r>
    </w:p>
    <w:p w14:paraId="633BFAD8" w14:textId="77777777" w:rsidR="00AF6EFF" w:rsidRPr="00C550AA" w:rsidRDefault="008B2264"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koszty </w:t>
      </w:r>
      <w:r w:rsidR="002A6C49" w:rsidRPr="00C550AA">
        <w:rPr>
          <w:rFonts w:ascii="Arial" w:hAnsi="Arial" w:cs="Arial"/>
          <w:sz w:val="22"/>
          <w:szCs w:val="22"/>
        </w:rPr>
        <w:t xml:space="preserve">bieżącej </w:t>
      </w:r>
      <w:r w:rsidRPr="00C550AA">
        <w:rPr>
          <w:rFonts w:ascii="Arial" w:hAnsi="Arial" w:cs="Arial"/>
          <w:sz w:val="22"/>
          <w:szCs w:val="22"/>
        </w:rPr>
        <w:t>obsługi</w:t>
      </w:r>
      <w:r w:rsidR="002A6C49" w:rsidRPr="00C550AA">
        <w:rPr>
          <w:rFonts w:ascii="Arial" w:hAnsi="Arial" w:cs="Arial"/>
          <w:sz w:val="22"/>
          <w:szCs w:val="22"/>
        </w:rPr>
        <w:t xml:space="preserve"> usług</w:t>
      </w:r>
      <w:r w:rsidR="00AF6EFF" w:rsidRPr="00C550AA">
        <w:rPr>
          <w:rFonts w:ascii="Arial" w:hAnsi="Arial" w:cs="Arial"/>
          <w:sz w:val="22"/>
          <w:szCs w:val="22"/>
        </w:rPr>
        <w:t>,</w:t>
      </w:r>
    </w:p>
    <w:p w14:paraId="0F1327E8" w14:textId="77777777" w:rsidR="002A6C49" w:rsidRPr="00C550AA" w:rsidRDefault="002A6C49"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wszelkie naprawy, oraz  usunięcie szkód, związane z realizowaniem usług</w:t>
      </w:r>
      <w:r w:rsidR="00670DDC" w:rsidRPr="00C550AA">
        <w:rPr>
          <w:rFonts w:ascii="Arial" w:hAnsi="Arial" w:cs="Arial"/>
          <w:sz w:val="22"/>
          <w:szCs w:val="22"/>
        </w:rPr>
        <w:t>.</w:t>
      </w:r>
      <w:r w:rsidRPr="00C550AA">
        <w:rPr>
          <w:rFonts w:ascii="Arial" w:hAnsi="Arial" w:cs="Arial"/>
          <w:sz w:val="22"/>
          <w:szCs w:val="22"/>
        </w:rPr>
        <w:t xml:space="preserve"> </w:t>
      </w:r>
    </w:p>
    <w:p w14:paraId="6CEEB749" w14:textId="2ADABF75"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ich 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4103547B" w:rsidR="00E44B04" w:rsidRPr="00C550AA" w:rsidRDefault="00E44B04"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0049026A">
        <w:rPr>
          <w:rFonts w:ascii="Arial" w:hAnsi="Arial" w:cs="Arial"/>
          <w:sz w:val="22"/>
          <w:szCs w:val="22"/>
        </w:rPr>
        <w:br/>
      </w:r>
      <w:r w:rsidRPr="00C550AA">
        <w:rPr>
          <w:rFonts w:ascii="Arial" w:hAnsi="Arial" w:cs="Arial"/>
          <w:sz w:val="22"/>
          <w:szCs w:val="22"/>
        </w:rPr>
        <w:t>o minimalnym wynagrodzeniu za pracę (Dz. U. z 201</w:t>
      </w:r>
      <w:r w:rsidR="00CA36F1">
        <w:rPr>
          <w:rFonts w:ascii="Arial" w:hAnsi="Arial" w:cs="Arial"/>
          <w:sz w:val="22"/>
          <w:szCs w:val="22"/>
        </w:rPr>
        <w:t>8</w:t>
      </w:r>
      <w:r w:rsidR="0049026A">
        <w:rPr>
          <w:rFonts w:ascii="Arial" w:hAnsi="Arial" w:cs="Arial"/>
          <w:sz w:val="22"/>
          <w:szCs w:val="22"/>
        </w:rPr>
        <w:t xml:space="preserve"> </w:t>
      </w:r>
      <w:r w:rsidRPr="00C550AA">
        <w:rPr>
          <w:rFonts w:ascii="Arial" w:hAnsi="Arial" w:cs="Arial"/>
          <w:sz w:val="22"/>
          <w:szCs w:val="22"/>
        </w:rPr>
        <w:t xml:space="preserve">r. poz. </w:t>
      </w:r>
      <w:r w:rsidR="00CA36F1">
        <w:rPr>
          <w:rFonts w:ascii="Arial" w:hAnsi="Arial" w:cs="Arial"/>
          <w:sz w:val="22"/>
          <w:szCs w:val="22"/>
        </w:rPr>
        <w:t>2177</w:t>
      </w:r>
      <w:r w:rsidR="001E4BE8">
        <w:rPr>
          <w:rFonts w:ascii="Arial" w:hAnsi="Arial" w:cs="Arial"/>
          <w:sz w:val="22"/>
          <w:szCs w:val="22"/>
        </w:rPr>
        <w:t xml:space="preserve"> z </w:t>
      </w:r>
      <w:proofErr w:type="spellStart"/>
      <w:r w:rsidR="001E4BE8">
        <w:rPr>
          <w:rFonts w:ascii="Arial" w:hAnsi="Arial" w:cs="Arial"/>
          <w:sz w:val="22"/>
          <w:szCs w:val="22"/>
        </w:rPr>
        <w:t>późn</w:t>
      </w:r>
      <w:proofErr w:type="spellEnd"/>
      <w:r w:rsidR="001E4BE8">
        <w:rPr>
          <w:rFonts w:ascii="Arial" w:hAnsi="Arial" w:cs="Arial"/>
          <w:sz w:val="22"/>
          <w:szCs w:val="22"/>
        </w:rPr>
        <w:t>. zm.</w:t>
      </w:r>
      <w:r w:rsidRPr="00C550AA">
        <w:rPr>
          <w:rFonts w:ascii="Arial" w:hAnsi="Arial" w:cs="Arial"/>
          <w:sz w:val="22"/>
          <w:szCs w:val="22"/>
        </w:rPr>
        <w:t>)</w:t>
      </w:r>
    </w:p>
    <w:p w14:paraId="2B91D0F3"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lastRenderedPageBreak/>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04647A2D" w:rsidR="00AF6EFF" w:rsidRPr="00C550AA" w:rsidRDefault="00E932FA" w:rsidP="0024357F">
      <w:pPr>
        <w:pStyle w:val="Akapitzlist"/>
        <w:numPr>
          <w:ilvl w:val="0"/>
          <w:numId w:val="32"/>
        </w:numPr>
        <w:spacing w:before="120" w:after="120"/>
        <w:ind w:left="709" w:hanging="283"/>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w:t>
      </w:r>
      <w:r w:rsidR="0049026A">
        <w:rPr>
          <w:rFonts w:ascii="Arial" w:hAnsi="Arial" w:cs="Arial"/>
          <w:sz w:val="22"/>
          <w:szCs w:val="22"/>
        </w:rPr>
        <w:t>.</w:t>
      </w:r>
      <w:r w:rsidR="00720878" w:rsidRPr="00C550AA">
        <w:rPr>
          <w:rFonts w:ascii="Arial" w:hAnsi="Arial" w:cs="Arial"/>
          <w:sz w:val="22"/>
          <w:szCs w:val="22"/>
        </w:rPr>
        <w:t>z</w:t>
      </w:r>
      <w:r w:rsidR="0049026A">
        <w:rPr>
          <w:rFonts w:ascii="Arial" w:hAnsi="Arial" w:cs="Arial"/>
          <w:sz w:val="22"/>
          <w:szCs w:val="22"/>
        </w:rPr>
        <w:t>.</w:t>
      </w:r>
      <w:r w:rsidR="00720878"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0049026A">
        <w:rPr>
          <w:rFonts w:ascii="Arial" w:hAnsi="Arial" w:cs="Arial"/>
          <w:sz w:val="22"/>
          <w:szCs w:val="22"/>
        </w:rPr>
        <w:t>t</w:t>
      </w:r>
      <w:r w:rsidRPr="00C550AA">
        <w:rPr>
          <w:rFonts w:ascii="Arial" w:hAnsi="Arial" w:cs="Arial"/>
          <w:sz w:val="22"/>
          <w:szCs w:val="22"/>
        </w:rPr>
        <w:t xml:space="preserve"> </w:t>
      </w:r>
      <w:r w:rsidR="00E232F2">
        <w:rPr>
          <w:rFonts w:ascii="Arial" w:hAnsi="Arial" w:cs="Arial"/>
          <w:sz w:val="22"/>
          <w:szCs w:val="22"/>
        </w:rPr>
        <w:t>6</w:t>
      </w:r>
      <w:r w:rsidRPr="00C550AA">
        <w:rPr>
          <w:rFonts w:ascii="Arial" w:hAnsi="Arial" w:cs="Arial"/>
          <w:sz w:val="22"/>
          <w:szCs w:val="22"/>
        </w:rPr>
        <w:t xml:space="preserve">, chyba że rozbieżność wynika z okoliczności oczywistych, które nie wymagają wyjaśnienia; </w:t>
      </w:r>
    </w:p>
    <w:p w14:paraId="325DD7AA" w14:textId="1DAFB18B" w:rsidR="00726629" w:rsidRPr="00C550AA" w:rsidRDefault="00E932FA" w:rsidP="0024357F">
      <w:pPr>
        <w:pStyle w:val="Akapitzlist"/>
        <w:numPr>
          <w:ilvl w:val="0"/>
          <w:numId w:val="32"/>
        </w:numPr>
        <w:ind w:left="709" w:hanging="283"/>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t>
      </w:r>
      <w:r w:rsidR="0049026A">
        <w:rPr>
          <w:rFonts w:ascii="Arial" w:hAnsi="Arial" w:cs="Arial"/>
          <w:sz w:val="22"/>
          <w:szCs w:val="22"/>
        </w:rPr>
        <w:br/>
      </w:r>
      <w:r w:rsidRPr="00C550AA">
        <w:rPr>
          <w:rFonts w:ascii="Arial" w:hAnsi="Arial" w:cs="Arial"/>
          <w:sz w:val="22"/>
          <w:szCs w:val="22"/>
        </w:rPr>
        <w:t xml:space="preserve">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w:t>
      </w:r>
      <w:r w:rsidR="0049026A">
        <w:rPr>
          <w:rFonts w:ascii="Arial" w:hAnsi="Arial" w:cs="Arial"/>
          <w:sz w:val="22"/>
          <w:szCs w:val="22"/>
        </w:rPr>
        <w:br/>
      </w:r>
      <w:r w:rsidRPr="00C550AA">
        <w:rPr>
          <w:rFonts w:ascii="Arial" w:hAnsi="Arial" w:cs="Arial"/>
          <w:sz w:val="22"/>
          <w:szCs w:val="22"/>
        </w:rPr>
        <w:t xml:space="preserve">o udzielenie wyjaśnień, o których mowa w </w:t>
      </w:r>
      <w:r w:rsidR="00720878" w:rsidRPr="00C550AA">
        <w:rPr>
          <w:rFonts w:ascii="Arial" w:hAnsi="Arial" w:cs="Arial"/>
          <w:sz w:val="22"/>
          <w:szCs w:val="22"/>
        </w:rPr>
        <w:t xml:space="preserve">pkt </w:t>
      </w:r>
      <w:r w:rsidR="00E232F2">
        <w:rPr>
          <w:rFonts w:ascii="Arial" w:hAnsi="Arial" w:cs="Arial"/>
          <w:sz w:val="22"/>
          <w:szCs w:val="22"/>
        </w:rPr>
        <w:t>6</w:t>
      </w:r>
      <w:r w:rsidR="00720878" w:rsidRPr="00C550AA">
        <w:rPr>
          <w:rFonts w:ascii="Arial" w:hAnsi="Arial" w:cs="Arial"/>
          <w:sz w:val="22"/>
          <w:szCs w:val="22"/>
        </w:rPr>
        <w:t>.</w:t>
      </w:r>
    </w:p>
    <w:p w14:paraId="6319B511" w14:textId="77777777" w:rsidR="00AB6499" w:rsidRPr="00660F3A" w:rsidRDefault="00917643"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660F3A">
        <w:rPr>
          <w:sz w:val="24"/>
          <w:szCs w:val="24"/>
        </w:rPr>
        <w:t xml:space="preserve">Opis kryteriów, którymi </w:t>
      </w:r>
      <w:r w:rsidR="004939B6" w:rsidRPr="00660F3A">
        <w:rPr>
          <w:sz w:val="24"/>
          <w:szCs w:val="24"/>
        </w:rPr>
        <w:t>Z</w:t>
      </w:r>
      <w:r w:rsidRPr="00660F3A">
        <w:rPr>
          <w:sz w:val="24"/>
          <w:szCs w:val="24"/>
        </w:rPr>
        <w:t>amawiający będzie się kierował przy wyborze oferty, wraz z podaniem wag tych kryteriów i sposobu oceny ofert</w:t>
      </w:r>
    </w:p>
    <w:p w14:paraId="1B7042D2"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bookmarkStart w:id="11" w:name="_toc370"/>
      <w:bookmarkStart w:id="12" w:name="_Toc412451395"/>
      <w:bookmarkEnd w:id="11"/>
      <w:r w:rsidRPr="008110B6">
        <w:rPr>
          <w:rFonts w:ascii="Arial" w:hAnsi="Arial" w:cs="Arial"/>
          <w:sz w:val="22"/>
          <w:szCs w:val="22"/>
          <w:shd w:val="clear" w:color="auto" w:fill="FFFFFF"/>
        </w:rPr>
        <w:t>Przy wyborze najkorzystniejszej oferty Zamawiający będzie się kierował kryterium:</w:t>
      </w:r>
    </w:p>
    <w:p w14:paraId="3CC03101" w14:textId="77777777"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Cena brutto (C) – 60</w:t>
      </w:r>
      <w:bookmarkStart w:id="13" w:name="bookmark42"/>
      <w:r w:rsidRPr="008110B6">
        <w:rPr>
          <w:rFonts w:ascii="Arial" w:hAnsi="Arial" w:cs="Arial"/>
          <w:b/>
          <w:sz w:val="22"/>
          <w:szCs w:val="22"/>
        </w:rPr>
        <w:t>%</w:t>
      </w:r>
    </w:p>
    <w:p w14:paraId="3424CE7A" w14:textId="41B8B946"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Czas przystąpi</w:t>
      </w:r>
      <w:r w:rsidR="009B4E16">
        <w:rPr>
          <w:rFonts w:ascii="Arial" w:hAnsi="Arial" w:cs="Arial"/>
          <w:b/>
          <w:sz w:val="22"/>
          <w:szCs w:val="22"/>
        </w:rPr>
        <w:t>enia do prac awaryjnych (</w:t>
      </w:r>
      <w:proofErr w:type="spellStart"/>
      <w:r w:rsidR="009B4E16">
        <w:rPr>
          <w:rFonts w:ascii="Arial" w:hAnsi="Arial" w:cs="Arial"/>
          <w:b/>
          <w:sz w:val="22"/>
          <w:szCs w:val="22"/>
        </w:rPr>
        <w:t>Cz</w:t>
      </w:r>
      <w:proofErr w:type="spellEnd"/>
      <w:r w:rsidR="009B4E16">
        <w:rPr>
          <w:rFonts w:ascii="Arial" w:hAnsi="Arial" w:cs="Arial"/>
          <w:b/>
          <w:sz w:val="22"/>
          <w:szCs w:val="22"/>
        </w:rPr>
        <w:t>) – 4</w:t>
      </w:r>
      <w:r w:rsidRPr="008110B6">
        <w:rPr>
          <w:rFonts w:ascii="Arial" w:hAnsi="Arial" w:cs="Arial"/>
          <w:b/>
          <w:sz w:val="22"/>
          <w:szCs w:val="22"/>
        </w:rPr>
        <w:t xml:space="preserve">0% </w:t>
      </w:r>
    </w:p>
    <w:bookmarkEnd w:id="13"/>
    <w:p w14:paraId="62B216D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shd w:val="clear" w:color="auto" w:fill="FFFFFF"/>
        </w:rPr>
        <w:t xml:space="preserve">Ocena kryterium </w:t>
      </w:r>
      <w:r w:rsidRPr="008110B6">
        <w:rPr>
          <w:rFonts w:ascii="Arial" w:hAnsi="Arial" w:cs="Arial"/>
          <w:b/>
          <w:sz w:val="22"/>
          <w:szCs w:val="22"/>
          <w:shd w:val="clear" w:color="auto" w:fill="FFFFFF"/>
        </w:rPr>
        <w:t>C</w:t>
      </w:r>
      <w:r w:rsidRPr="008110B6">
        <w:rPr>
          <w:rFonts w:ascii="Arial" w:hAnsi="Arial" w:cs="Arial"/>
          <w:sz w:val="22"/>
          <w:szCs w:val="22"/>
          <w:shd w:val="clear" w:color="auto" w:fill="FFFFFF"/>
        </w:rPr>
        <w:t xml:space="preserve"> zostanie dokonana poprzez zastosowanie następującego wzoru:</w:t>
      </w:r>
    </w:p>
    <w:p w14:paraId="65233110" w14:textId="789457DB" w:rsidR="0018784D" w:rsidRPr="008110B6" w:rsidRDefault="0018784D" w:rsidP="0018784D">
      <w:pPr>
        <w:suppressAutoHyphens/>
        <w:spacing w:before="120" w:after="120"/>
        <w:ind w:left="357"/>
        <w:jc w:val="both"/>
        <w:rPr>
          <w:rFonts w:ascii="Arial" w:hAnsi="Arial" w:cs="Arial"/>
          <w:sz w:val="22"/>
          <w:szCs w:val="22"/>
          <w:lang w:eastAsia="ar-SA"/>
        </w:rPr>
      </w:pPr>
      <w:r w:rsidRPr="008110B6">
        <w:rPr>
          <w:rFonts w:ascii="Arial" w:hAnsi="Arial" w:cs="Arial"/>
          <w:b/>
          <w:sz w:val="22"/>
          <w:szCs w:val="22"/>
          <w:lang w:eastAsia="ar-SA"/>
        </w:rPr>
        <w:t>C = (</w:t>
      </w:r>
      <w:proofErr w:type="spellStart"/>
      <w:r w:rsidRPr="008110B6">
        <w:rPr>
          <w:rFonts w:ascii="Arial" w:hAnsi="Arial" w:cs="Arial"/>
          <w:b/>
          <w:sz w:val="22"/>
          <w:szCs w:val="22"/>
          <w:lang w:eastAsia="ar-SA"/>
        </w:rPr>
        <w:t>Cn</w:t>
      </w:r>
      <w:proofErr w:type="spellEnd"/>
      <w:r w:rsidRPr="008110B6">
        <w:rPr>
          <w:rFonts w:ascii="Arial" w:hAnsi="Arial" w:cs="Arial"/>
          <w:b/>
          <w:sz w:val="22"/>
          <w:szCs w:val="22"/>
          <w:lang w:eastAsia="ar-SA"/>
        </w:rPr>
        <w:t xml:space="preserve"> : </w:t>
      </w:r>
      <w:proofErr w:type="spellStart"/>
      <w:r w:rsidRPr="008110B6">
        <w:rPr>
          <w:rFonts w:ascii="Arial" w:hAnsi="Arial" w:cs="Arial"/>
          <w:b/>
          <w:sz w:val="22"/>
          <w:szCs w:val="22"/>
          <w:lang w:eastAsia="ar-SA"/>
        </w:rPr>
        <w:t>Cb</w:t>
      </w:r>
      <w:proofErr w:type="spellEnd"/>
      <w:r w:rsidRPr="008110B6">
        <w:rPr>
          <w:rFonts w:ascii="Arial" w:hAnsi="Arial" w:cs="Arial"/>
          <w:b/>
          <w:sz w:val="22"/>
          <w:szCs w:val="22"/>
          <w:lang w:eastAsia="ar-SA"/>
        </w:rPr>
        <w:t xml:space="preserve">)  x </w:t>
      </w:r>
      <w:r w:rsidR="008F574B">
        <w:rPr>
          <w:rFonts w:ascii="Arial" w:hAnsi="Arial" w:cs="Arial"/>
          <w:b/>
          <w:sz w:val="22"/>
          <w:szCs w:val="22"/>
          <w:lang w:eastAsia="ar-SA"/>
        </w:rPr>
        <w:t xml:space="preserve">100 pkt x </w:t>
      </w:r>
      <w:r w:rsidRPr="008110B6">
        <w:rPr>
          <w:rFonts w:ascii="Arial" w:hAnsi="Arial" w:cs="Arial"/>
          <w:b/>
          <w:sz w:val="22"/>
          <w:szCs w:val="22"/>
          <w:lang w:eastAsia="ar-SA"/>
        </w:rPr>
        <w:t>60%</w:t>
      </w:r>
      <w:r w:rsidRPr="008110B6">
        <w:rPr>
          <w:rFonts w:ascii="Arial" w:hAnsi="Arial" w:cs="Arial"/>
          <w:sz w:val="22"/>
          <w:szCs w:val="22"/>
          <w:lang w:eastAsia="ar-SA"/>
        </w:rPr>
        <w:t xml:space="preserve">; </w:t>
      </w:r>
    </w:p>
    <w:p w14:paraId="121E266E"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sz w:val="22"/>
          <w:szCs w:val="22"/>
          <w:lang w:eastAsia="ar-SA"/>
        </w:rPr>
        <w:t xml:space="preserve">gdzie: </w:t>
      </w:r>
    </w:p>
    <w:p w14:paraId="29B507DA"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t>Cn</w:t>
      </w:r>
      <w:proofErr w:type="spellEnd"/>
      <w:r w:rsidRPr="008110B6">
        <w:rPr>
          <w:rFonts w:ascii="Arial" w:hAnsi="Arial" w:cs="Arial"/>
          <w:sz w:val="22"/>
          <w:szCs w:val="22"/>
          <w:lang w:eastAsia="ar-SA"/>
        </w:rPr>
        <w:t xml:space="preserve"> - cena najniższa </w:t>
      </w:r>
    </w:p>
    <w:p w14:paraId="20FB1163"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t>Cb</w:t>
      </w:r>
      <w:proofErr w:type="spellEnd"/>
      <w:r w:rsidRPr="008110B6">
        <w:rPr>
          <w:rFonts w:ascii="Arial" w:hAnsi="Arial" w:cs="Arial"/>
          <w:sz w:val="22"/>
          <w:szCs w:val="22"/>
          <w:lang w:eastAsia="ar-SA"/>
        </w:rPr>
        <w:t xml:space="preserve"> - cena badana </w:t>
      </w:r>
    </w:p>
    <w:p w14:paraId="5AD6B89D" w14:textId="77777777" w:rsidR="0018784D" w:rsidRPr="008110B6" w:rsidRDefault="0018784D" w:rsidP="0018784D">
      <w:pPr>
        <w:numPr>
          <w:ilvl w:val="0"/>
          <w:numId w:val="33"/>
        </w:numPr>
        <w:suppressAutoHyphens/>
        <w:spacing w:after="120" w:line="360" w:lineRule="auto"/>
        <w:contextualSpacing/>
        <w:rPr>
          <w:rFonts w:ascii="Arial" w:hAnsi="Arial" w:cs="Arial"/>
          <w:sz w:val="22"/>
          <w:szCs w:val="22"/>
        </w:rPr>
      </w:pPr>
      <w:r w:rsidRPr="008110B6">
        <w:rPr>
          <w:rFonts w:ascii="Arial" w:hAnsi="Arial" w:cs="Arial"/>
          <w:sz w:val="22"/>
          <w:szCs w:val="22"/>
        </w:rPr>
        <w:t xml:space="preserve">Ocena kryterium </w:t>
      </w:r>
      <w:proofErr w:type="spellStart"/>
      <w:r w:rsidRPr="008110B6">
        <w:rPr>
          <w:rFonts w:ascii="Arial" w:hAnsi="Arial" w:cs="Arial"/>
          <w:b/>
          <w:sz w:val="22"/>
          <w:szCs w:val="22"/>
        </w:rPr>
        <w:t>Cz</w:t>
      </w:r>
      <w:proofErr w:type="spellEnd"/>
      <w:r w:rsidRPr="008110B6">
        <w:rPr>
          <w:rFonts w:ascii="Arial" w:hAnsi="Arial" w:cs="Arial"/>
          <w:b/>
          <w:sz w:val="22"/>
          <w:szCs w:val="22"/>
        </w:rPr>
        <w:t xml:space="preserve"> </w:t>
      </w:r>
      <w:r w:rsidRPr="008110B6">
        <w:rPr>
          <w:rFonts w:ascii="Arial" w:hAnsi="Arial" w:cs="Arial"/>
          <w:sz w:val="22"/>
          <w:szCs w:val="22"/>
        </w:rPr>
        <w:t>zostanie dokonana proporcjonalnie wg wzoru:</w:t>
      </w:r>
    </w:p>
    <w:p w14:paraId="7A753AF8" w14:textId="4330CEAA" w:rsidR="0018784D" w:rsidRPr="008110B6" w:rsidRDefault="0018784D" w:rsidP="0018784D">
      <w:pPr>
        <w:spacing w:after="120" w:line="360" w:lineRule="auto"/>
        <w:ind w:left="357"/>
        <w:contextualSpacing/>
        <w:rPr>
          <w:rFonts w:ascii="Arial" w:hAnsi="Arial" w:cs="Arial"/>
          <w:sz w:val="22"/>
          <w:szCs w:val="22"/>
        </w:rPr>
      </w:pPr>
      <w:r w:rsidRPr="008110B6">
        <w:rPr>
          <w:rFonts w:ascii="Arial" w:hAnsi="Arial" w:cs="Arial"/>
          <w:sz w:val="22"/>
          <w:szCs w:val="22"/>
        </w:rPr>
        <w:t xml:space="preserve">          </w:t>
      </w:r>
      <w:r w:rsidR="009B4E16">
        <w:rPr>
          <w:rFonts w:ascii="Arial" w:hAnsi="Arial" w:cs="Arial"/>
          <w:sz w:val="22"/>
          <w:szCs w:val="22"/>
        </w:rPr>
        <w:t xml:space="preserve"> </w:t>
      </w:r>
      <w:proofErr w:type="spellStart"/>
      <w:r w:rsidR="009B4E16">
        <w:rPr>
          <w:rFonts w:ascii="Arial" w:hAnsi="Arial" w:cs="Arial"/>
          <w:sz w:val="22"/>
          <w:szCs w:val="22"/>
        </w:rPr>
        <w:t>Cz</w:t>
      </w:r>
      <w:proofErr w:type="spellEnd"/>
      <w:r w:rsidR="009B4E16">
        <w:rPr>
          <w:rFonts w:ascii="Arial" w:hAnsi="Arial" w:cs="Arial"/>
          <w:sz w:val="22"/>
          <w:szCs w:val="22"/>
        </w:rPr>
        <w:t xml:space="preserve"> = </w:t>
      </w:r>
      <w:proofErr w:type="spellStart"/>
      <w:r w:rsidR="009B4E16">
        <w:rPr>
          <w:rFonts w:ascii="Arial" w:hAnsi="Arial" w:cs="Arial"/>
          <w:sz w:val="22"/>
          <w:szCs w:val="22"/>
        </w:rPr>
        <w:t>Czn</w:t>
      </w:r>
      <w:proofErr w:type="spellEnd"/>
      <w:r w:rsidR="009B4E16">
        <w:rPr>
          <w:rFonts w:ascii="Arial" w:hAnsi="Arial" w:cs="Arial"/>
          <w:sz w:val="22"/>
          <w:szCs w:val="22"/>
        </w:rPr>
        <w:t xml:space="preserve">* : </w:t>
      </w:r>
      <w:proofErr w:type="spellStart"/>
      <w:r w:rsidR="009B4E16">
        <w:rPr>
          <w:rFonts w:ascii="Arial" w:hAnsi="Arial" w:cs="Arial"/>
          <w:sz w:val="22"/>
          <w:szCs w:val="22"/>
        </w:rPr>
        <w:t>Czb</w:t>
      </w:r>
      <w:proofErr w:type="spellEnd"/>
      <w:r w:rsidR="009B4E16">
        <w:rPr>
          <w:rFonts w:ascii="Arial" w:hAnsi="Arial" w:cs="Arial"/>
          <w:sz w:val="22"/>
          <w:szCs w:val="22"/>
        </w:rPr>
        <w:t xml:space="preserve">  x 100 pkt  x 4</w:t>
      </w:r>
      <w:r w:rsidRPr="008110B6">
        <w:rPr>
          <w:rFonts w:ascii="Arial" w:hAnsi="Arial" w:cs="Arial"/>
          <w:sz w:val="22"/>
          <w:szCs w:val="22"/>
        </w:rPr>
        <w:t xml:space="preserve">0%; </w:t>
      </w:r>
    </w:p>
    <w:p w14:paraId="7E64376C" w14:textId="77777777" w:rsidR="0018784D" w:rsidRPr="008110B6" w:rsidRDefault="0018784D" w:rsidP="0018784D">
      <w:pPr>
        <w:spacing w:after="120" w:line="360" w:lineRule="auto"/>
        <w:ind w:left="357"/>
        <w:contextualSpacing/>
        <w:rPr>
          <w:rFonts w:ascii="Arial" w:hAnsi="Arial" w:cs="Arial"/>
          <w:sz w:val="22"/>
          <w:szCs w:val="22"/>
        </w:rPr>
      </w:pPr>
    </w:p>
    <w:p w14:paraId="65AF29D6" w14:textId="6DFB61AC"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 xml:space="preserve">gdzie: </w:t>
      </w:r>
      <w:proofErr w:type="spellStart"/>
      <w:r w:rsidRPr="008110B6">
        <w:rPr>
          <w:rFonts w:ascii="Arial" w:hAnsi="Arial" w:cs="Arial"/>
          <w:sz w:val="22"/>
          <w:szCs w:val="22"/>
        </w:rPr>
        <w:t>Czn</w:t>
      </w:r>
      <w:proofErr w:type="spellEnd"/>
      <w:r w:rsidRPr="008110B6">
        <w:rPr>
          <w:rFonts w:ascii="Arial" w:hAnsi="Arial" w:cs="Arial"/>
          <w:sz w:val="22"/>
          <w:szCs w:val="22"/>
        </w:rPr>
        <w:t>* – najkrótszy czas przystąpienia do prac awaryjnych</w:t>
      </w:r>
      <w:r w:rsidR="00A34A5F">
        <w:rPr>
          <w:rFonts w:ascii="Arial" w:hAnsi="Arial" w:cs="Arial"/>
          <w:sz w:val="22"/>
          <w:szCs w:val="22"/>
        </w:rPr>
        <w:t xml:space="preserve"> </w:t>
      </w:r>
      <w:r w:rsidRPr="008110B6">
        <w:rPr>
          <w:rFonts w:ascii="Arial" w:hAnsi="Arial" w:cs="Arial"/>
          <w:sz w:val="22"/>
          <w:szCs w:val="22"/>
        </w:rPr>
        <w:t xml:space="preserve">zaproponowany  </w:t>
      </w:r>
      <w:r w:rsidRPr="008110B6">
        <w:rPr>
          <w:rFonts w:ascii="Arial" w:hAnsi="Arial" w:cs="Arial"/>
          <w:sz w:val="22"/>
          <w:szCs w:val="22"/>
        </w:rPr>
        <w:br/>
        <w:t xml:space="preserve">w ofertach (min.), </w:t>
      </w:r>
    </w:p>
    <w:p w14:paraId="0BE4DD79" w14:textId="7777777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ab/>
        <w:t xml:space="preserve">      </w:t>
      </w:r>
      <w:proofErr w:type="spellStart"/>
      <w:r w:rsidRPr="008110B6">
        <w:rPr>
          <w:rFonts w:ascii="Arial" w:hAnsi="Arial" w:cs="Arial"/>
          <w:sz w:val="22"/>
          <w:szCs w:val="22"/>
        </w:rPr>
        <w:t>Czb</w:t>
      </w:r>
      <w:proofErr w:type="spellEnd"/>
      <w:r w:rsidRPr="008110B6">
        <w:rPr>
          <w:rFonts w:ascii="Arial" w:hAnsi="Arial" w:cs="Arial"/>
          <w:sz w:val="22"/>
          <w:szCs w:val="22"/>
        </w:rPr>
        <w:t xml:space="preserve"> – czas przystąpienia do prac awaryjnych badanej oferty (min.). </w:t>
      </w:r>
    </w:p>
    <w:p w14:paraId="62492143" w14:textId="5FDEE544" w:rsidR="00350755" w:rsidRDefault="00350755" w:rsidP="00350755">
      <w:pPr>
        <w:ind w:left="357"/>
        <w:contextualSpacing/>
        <w:jc w:val="both"/>
        <w:rPr>
          <w:rFonts w:ascii="Arial" w:hAnsi="Arial" w:cs="Arial"/>
          <w:sz w:val="22"/>
          <w:szCs w:val="22"/>
        </w:rPr>
      </w:pPr>
    </w:p>
    <w:p w14:paraId="0E352165" w14:textId="77777777" w:rsidR="00350755" w:rsidRPr="00EF6D14" w:rsidRDefault="00350755" w:rsidP="00350755">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274EE2FB" w14:textId="7D91131C" w:rsidR="00350755" w:rsidRPr="00EF6D14" w:rsidRDefault="00350755" w:rsidP="00350755">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w:t>
      </w:r>
      <w:r>
        <w:rPr>
          <w:rFonts w:ascii="Arial" w:hAnsi="Arial" w:cs="Arial"/>
          <w:i/>
          <w:sz w:val="22"/>
          <w:szCs w:val="22"/>
        </w:rPr>
        <w:t xml:space="preserve">czas przystąpienia do prac awaryjnych </w:t>
      </w:r>
      <w:r w:rsidRPr="00EF6D14">
        <w:rPr>
          <w:rFonts w:ascii="Arial" w:hAnsi="Arial" w:cs="Arial"/>
          <w:i/>
          <w:sz w:val="22"/>
          <w:szCs w:val="22"/>
        </w:rPr>
        <w:t xml:space="preserve">nie może być krótszy niż </w:t>
      </w:r>
      <w:r>
        <w:rPr>
          <w:rFonts w:ascii="Arial" w:hAnsi="Arial" w:cs="Arial"/>
          <w:i/>
          <w:sz w:val="22"/>
          <w:szCs w:val="22"/>
        </w:rPr>
        <w:t>30 minut</w:t>
      </w:r>
      <w:r w:rsidRPr="00EF6D14">
        <w:rPr>
          <w:rFonts w:ascii="Arial" w:hAnsi="Arial" w:cs="Arial"/>
          <w:i/>
          <w:sz w:val="22"/>
          <w:szCs w:val="22"/>
        </w:rPr>
        <w:t xml:space="preserve">. Oferty proponujące </w:t>
      </w:r>
      <w:r>
        <w:rPr>
          <w:rFonts w:ascii="Arial" w:hAnsi="Arial" w:cs="Arial"/>
          <w:i/>
          <w:sz w:val="22"/>
          <w:szCs w:val="22"/>
        </w:rPr>
        <w:t xml:space="preserve">czas przystąpienia do prac awaryjnych </w:t>
      </w:r>
      <w:r w:rsidRPr="00EF6D14">
        <w:rPr>
          <w:rFonts w:ascii="Arial" w:hAnsi="Arial" w:cs="Arial"/>
          <w:i/>
          <w:sz w:val="22"/>
          <w:szCs w:val="22"/>
        </w:rPr>
        <w:t xml:space="preserve"> krótsz</w:t>
      </w:r>
      <w:r>
        <w:rPr>
          <w:rFonts w:ascii="Arial" w:hAnsi="Arial" w:cs="Arial"/>
          <w:i/>
          <w:sz w:val="22"/>
          <w:szCs w:val="22"/>
        </w:rPr>
        <w:t>y</w:t>
      </w:r>
      <w:r w:rsidRPr="00EF6D14">
        <w:rPr>
          <w:rFonts w:ascii="Arial" w:hAnsi="Arial" w:cs="Arial"/>
          <w:i/>
          <w:sz w:val="22"/>
          <w:szCs w:val="22"/>
        </w:rPr>
        <w:t xml:space="preserve"> niż 3</w:t>
      </w:r>
      <w:r>
        <w:rPr>
          <w:rFonts w:ascii="Arial" w:hAnsi="Arial" w:cs="Arial"/>
          <w:i/>
          <w:sz w:val="22"/>
          <w:szCs w:val="22"/>
        </w:rPr>
        <w:t>0</w:t>
      </w:r>
      <w:r w:rsidRPr="00EF6D14">
        <w:rPr>
          <w:rFonts w:ascii="Arial" w:hAnsi="Arial" w:cs="Arial"/>
          <w:i/>
          <w:sz w:val="22"/>
          <w:szCs w:val="22"/>
        </w:rPr>
        <w:t xml:space="preserve"> </w:t>
      </w:r>
      <w:r>
        <w:rPr>
          <w:rFonts w:ascii="Arial" w:hAnsi="Arial" w:cs="Arial"/>
          <w:i/>
          <w:sz w:val="22"/>
          <w:szCs w:val="22"/>
        </w:rPr>
        <w:t>minut</w:t>
      </w:r>
      <w:r w:rsidRPr="00EF6D14">
        <w:rPr>
          <w:rFonts w:ascii="Arial" w:hAnsi="Arial" w:cs="Arial"/>
          <w:i/>
          <w:sz w:val="22"/>
          <w:szCs w:val="22"/>
        </w:rPr>
        <w:t xml:space="preserve"> będą odrzucane.</w:t>
      </w:r>
    </w:p>
    <w:p w14:paraId="18666F02" w14:textId="582FA41F" w:rsidR="00350755" w:rsidRPr="00EF6D14" w:rsidRDefault="00350755" w:rsidP="00350755">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w:t>
      </w:r>
      <w:r>
        <w:rPr>
          <w:rFonts w:ascii="Arial" w:hAnsi="Arial" w:cs="Arial"/>
          <w:i/>
          <w:sz w:val="22"/>
          <w:szCs w:val="22"/>
        </w:rPr>
        <w:t>czas przystąpienia do prac awaryjnych</w:t>
      </w:r>
      <w:r w:rsidRPr="00EF6D14">
        <w:rPr>
          <w:rFonts w:ascii="Arial" w:hAnsi="Arial" w:cs="Arial"/>
          <w:i/>
          <w:sz w:val="22"/>
          <w:szCs w:val="22"/>
        </w:rPr>
        <w:t xml:space="preserve"> podlegając</w:t>
      </w:r>
      <w:r>
        <w:rPr>
          <w:rFonts w:ascii="Arial" w:hAnsi="Arial" w:cs="Arial"/>
          <w:i/>
          <w:sz w:val="22"/>
          <w:szCs w:val="22"/>
        </w:rPr>
        <w:t>y</w:t>
      </w:r>
      <w:r w:rsidRPr="00EF6D14">
        <w:rPr>
          <w:rFonts w:ascii="Arial" w:hAnsi="Arial" w:cs="Arial"/>
          <w:i/>
          <w:sz w:val="22"/>
          <w:szCs w:val="22"/>
        </w:rPr>
        <w:t xml:space="preserve"> ocenie wynosi </w:t>
      </w:r>
      <w:r>
        <w:rPr>
          <w:rFonts w:ascii="Arial" w:hAnsi="Arial" w:cs="Arial"/>
          <w:i/>
          <w:sz w:val="22"/>
          <w:szCs w:val="22"/>
        </w:rPr>
        <w:t>90</w:t>
      </w:r>
      <w:r w:rsidRPr="00EF6D14">
        <w:rPr>
          <w:rFonts w:ascii="Arial" w:hAnsi="Arial" w:cs="Arial"/>
          <w:i/>
          <w:sz w:val="22"/>
          <w:szCs w:val="22"/>
        </w:rPr>
        <w:t xml:space="preserve"> </w:t>
      </w:r>
      <w:r>
        <w:rPr>
          <w:rFonts w:ascii="Arial" w:hAnsi="Arial" w:cs="Arial"/>
          <w:i/>
          <w:sz w:val="22"/>
          <w:szCs w:val="22"/>
        </w:rPr>
        <w:t>minut</w:t>
      </w:r>
      <w:r w:rsidRPr="00EF6D14">
        <w:rPr>
          <w:rFonts w:ascii="Arial" w:hAnsi="Arial" w:cs="Arial"/>
          <w:i/>
          <w:sz w:val="22"/>
          <w:szCs w:val="22"/>
        </w:rPr>
        <w:t xml:space="preserve">. Oferty proponujące </w:t>
      </w:r>
      <w:r>
        <w:rPr>
          <w:rFonts w:ascii="Arial" w:hAnsi="Arial" w:cs="Arial"/>
          <w:i/>
          <w:sz w:val="22"/>
          <w:szCs w:val="22"/>
        </w:rPr>
        <w:t xml:space="preserve">90 minutowy czas przystąpienia do prac awaryjnych </w:t>
      </w:r>
      <w:r w:rsidRPr="00EF6D14">
        <w:rPr>
          <w:rFonts w:ascii="Arial" w:hAnsi="Arial" w:cs="Arial"/>
          <w:i/>
          <w:sz w:val="22"/>
          <w:szCs w:val="22"/>
        </w:rPr>
        <w:t>otrzymają najwyższą ilość punktów</w:t>
      </w:r>
      <w:r>
        <w:rPr>
          <w:rFonts w:ascii="Arial" w:hAnsi="Arial" w:cs="Arial"/>
          <w:i/>
          <w:sz w:val="22"/>
          <w:szCs w:val="22"/>
        </w:rPr>
        <w:t xml:space="preserve"> w tym kryterium</w:t>
      </w:r>
      <w:r w:rsidRPr="00EF6D14">
        <w:rPr>
          <w:rFonts w:ascii="Arial" w:hAnsi="Arial" w:cs="Arial"/>
          <w:i/>
          <w:sz w:val="22"/>
          <w:szCs w:val="22"/>
        </w:rPr>
        <w:t xml:space="preserve">. Oferty proponujące </w:t>
      </w:r>
      <w:r>
        <w:rPr>
          <w:rFonts w:ascii="Arial" w:hAnsi="Arial" w:cs="Arial"/>
          <w:i/>
          <w:sz w:val="22"/>
          <w:szCs w:val="22"/>
        </w:rPr>
        <w:t>czas przystąpienia do prac awaryjnych</w:t>
      </w:r>
      <w:r w:rsidRPr="00EF6D14">
        <w:rPr>
          <w:rFonts w:ascii="Arial" w:hAnsi="Arial" w:cs="Arial"/>
          <w:i/>
          <w:sz w:val="22"/>
          <w:szCs w:val="22"/>
        </w:rPr>
        <w:t xml:space="preserve"> dłuższy niż </w:t>
      </w:r>
      <w:r>
        <w:rPr>
          <w:rFonts w:ascii="Arial" w:hAnsi="Arial" w:cs="Arial"/>
          <w:i/>
          <w:sz w:val="22"/>
          <w:szCs w:val="22"/>
        </w:rPr>
        <w:t>90 minut</w:t>
      </w:r>
      <w:r w:rsidRPr="00EF6D14">
        <w:rPr>
          <w:rFonts w:ascii="Arial" w:hAnsi="Arial" w:cs="Arial"/>
          <w:i/>
          <w:sz w:val="22"/>
          <w:szCs w:val="22"/>
        </w:rPr>
        <w:t xml:space="preserve"> będą liczone jak oferty proponujące maksymalny </w:t>
      </w:r>
      <w:r>
        <w:rPr>
          <w:rFonts w:ascii="Arial" w:hAnsi="Arial" w:cs="Arial"/>
          <w:i/>
          <w:sz w:val="22"/>
          <w:szCs w:val="22"/>
        </w:rPr>
        <w:t>czas przystąpienia do prac awaryjnych.</w:t>
      </w:r>
    </w:p>
    <w:p w14:paraId="39F4780F" w14:textId="77777777" w:rsidR="0018784D" w:rsidRPr="008110B6" w:rsidRDefault="0018784D" w:rsidP="00BB040A">
      <w:pPr>
        <w:contextualSpacing/>
        <w:jc w:val="both"/>
        <w:rPr>
          <w:rFonts w:ascii="Arial" w:hAnsi="Arial" w:cs="Arial"/>
          <w:b/>
          <w:sz w:val="22"/>
          <w:szCs w:val="22"/>
          <w:u w:val="single"/>
        </w:rPr>
      </w:pPr>
    </w:p>
    <w:p w14:paraId="0A01713D" w14:textId="77777777" w:rsidR="0018784D" w:rsidRPr="008110B6" w:rsidRDefault="0018784D" w:rsidP="0018784D">
      <w:pPr>
        <w:ind w:left="709" w:hanging="283"/>
        <w:contextualSpacing/>
        <w:jc w:val="both"/>
        <w:rPr>
          <w:rFonts w:ascii="Arial" w:hAnsi="Arial" w:cs="Arial"/>
          <w:i/>
          <w:sz w:val="22"/>
          <w:szCs w:val="22"/>
        </w:rPr>
      </w:pPr>
    </w:p>
    <w:p w14:paraId="48F0B817" w14:textId="1932DB91" w:rsidR="0018784D" w:rsidRPr="008110B6" w:rsidRDefault="008F574B" w:rsidP="0018784D">
      <w:pPr>
        <w:numPr>
          <w:ilvl w:val="0"/>
          <w:numId w:val="33"/>
        </w:numPr>
        <w:suppressAutoHyphens/>
        <w:spacing w:before="120" w:after="120"/>
        <w:contextualSpacing/>
        <w:jc w:val="both"/>
        <w:rPr>
          <w:rFonts w:ascii="Arial" w:hAnsi="Arial" w:cs="Arial"/>
          <w:b/>
          <w:sz w:val="22"/>
          <w:szCs w:val="22"/>
        </w:rPr>
      </w:pPr>
      <w:r>
        <w:rPr>
          <w:rFonts w:ascii="Arial" w:hAnsi="Arial" w:cs="Arial"/>
          <w:sz w:val="22"/>
          <w:szCs w:val="22"/>
        </w:rPr>
        <w:t xml:space="preserve">Ostateczna liczba punktów uzyskana przez danego Wykonawcę </w:t>
      </w:r>
      <w:r w:rsidR="006014FE">
        <w:rPr>
          <w:rFonts w:ascii="Arial" w:hAnsi="Arial" w:cs="Arial"/>
          <w:sz w:val="22"/>
          <w:szCs w:val="22"/>
        </w:rPr>
        <w:t xml:space="preserve">będzie stanowiła sumę punktów uzyskanych przez niego w ramach wszystkich kryteriów oceny ofert i </w:t>
      </w:r>
      <w:r w:rsidR="0018784D" w:rsidRPr="008110B6">
        <w:rPr>
          <w:rFonts w:ascii="Arial" w:hAnsi="Arial" w:cs="Arial"/>
          <w:sz w:val="22"/>
          <w:szCs w:val="22"/>
        </w:rPr>
        <w:t xml:space="preserve">zostanie </w:t>
      </w:r>
      <w:r w:rsidR="006014FE">
        <w:rPr>
          <w:rFonts w:ascii="Arial" w:hAnsi="Arial" w:cs="Arial"/>
          <w:sz w:val="22"/>
          <w:szCs w:val="22"/>
        </w:rPr>
        <w:t xml:space="preserve">ona </w:t>
      </w:r>
      <w:r w:rsidR="0018784D" w:rsidRPr="008110B6">
        <w:rPr>
          <w:rFonts w:ascii="Arial" w:hAnsi="Arial" w:cs="Arial"/>
          <w:sz w:val="22"/>
          <w:szCs w:val="22"/>
        </w:rPr>
        <w:t>wyliczona wg wzoru:</w:t>
      </w:r>
    </w:p>
    <w:p w14:paraId="55D326E4" w14:textId="4C82B2F8" w:rsidR="0018784D" w:rsidRPr="008110B6" w:rsidRDefault="006014FE" w:rsidP="00CA36F1">
      <w:pPr>
        <w:suppressAutoHyphens/>
        <w:ind w:left="425"/>
        <w:jc w:val="both"/>
        <w:rPr>
          <w:rFonts w:ascii="Arial" w:hAnsi="Arial" w:cs="Arial"/>
          <w:b/>
          <w:sz w:val="22"/>
          <w:szCs w:val="22"/>
          <w:lang w:eastAsia="ar-SA"/>
        </w:rPr>
      </w:pPr>
      <w:r>
        <w:rPr>
          <w:rFonts w:ascii="Arial" w:hAnsi="Arial" w:cs="Arial"/>
          <w:b/>
          <w:sz w:val="22"/>
          <w:szCs w:val="22"/>
          <w:lang w:eastAsia="ar-SA"/>
        </w:rPr>
        <w:t>Ostateczna liczba punktów przyznana danemu Wykonawcy</w:t>
      </w:r>
      <w:r w:rsidR="000723AD">
        <w:rPr>
          <w:rFonts w:ascii="Arial" w:hAnsi="Arial" w:cs="Arial"/>
          <w:b/>
          <w:sz w:val="22"/>
          <w:szCs w:val="22"/>
          <w:lang w:eastAsia="ar-SA"/>
        </w:rPr>
        <w:t>: O</w:t>
      </w:r>
      <w:r w:rsidR="0018784D" w:rsidRPr="008110B6">
        <w:rPr>
          <w:rFonts w:ascii="Arial" w:hAnsi="Arial" w:cs="Arial"/>
          <w:b/>
          <w:sz w:val="22"/>
          <w:szCs w:val="22"/>
          <w:lang w:eastAsia="ar-SA"/>
        </w:rPr>
        <w:t xml:space="preserve"> = C + </w:t>
      </w:r>
      <w:proofErr w:type="spellStart"/>
      <w:r w:rsidR="0018784D" w:rsidRPr="008110B6">
        <w:rPr>
          <w:rFonts w:ascii="Arial" w:hAnsi="Arial" w:cs="Arial"/>
          <w:b/>
          <w:sz w:val="22"/>
          <w:szCs w:val="22"/>
          <w:lang w:eastAsia="ar-SA"/>
        </w:rPr>
        <w:t>Cz</w:t>
      </w:r>
      <w:proofErr w:type="spellEnd"/>
      <w:r w:rsidR="0018784D" w:rsidRPr="008110B6">
        <w:rPr>
          <w:rFonts w:ascii="Arial" w:hAnsi="Arial" w:cs="Arial"/>
          <w:b/>
          <w:sz w:val="22"/>
          <w:szCs w:val="22"/>
          <w:lang w:eastAsia="ar-SA"/>
        </w:rPr>
        <w:t xml:space="preserve"> </w:t>
      </w:r>
    </w:p>
    <w:p w14:paraId="0EC6B044" w14:textId="5123B334" w:rsidR="00CA36F1" w:rsidRPr="00BC46FB" w:rsidRDefault="0018784D">
      <w:pPr>
        <w:suppressAutoHyphens/>
        <w:ind w:left="360"/>
        <w:contextualSpacing/>
        <w:jc w:val="both"/>
        <w:rPr>
          <w:rFonts w:ascii="Arial" w:hAnsi="Arial" w:cs="Arial"/>
          <w:b/>
          <w:sz w:val="22"/>
          <w:szCs w:val="22"/>
        </w:rPr>
      </w:pPr>
      <w:r w:rsidRPr="00BC46FB">
        <w:rPr>
          <w:rFonts w:ascii="Arial" w:hAnsi="Arial" w:cs="Arial"/>
          <w:sz w:val="22"/>
          <w:szCs w:val="22"/>
        </w:rPr>
        <w:t>Za najkorzystniejszą zostani</w:t>
      </w:r>
      <w:r w:rsidRPr="006014FE">
        <w:rPr>
          <w:rFonts w:ascii="Arial" w:hAnsi="Arial" w:cs="Arial"/>
          <w:sz w:val="22"/>
          <w:szCs w:val="22"/>
        </w:rPr>
        <w:t>e uznana oferta, która uzyska największą ilość punktów</w:t>
      </w:r>
      <w:r w:rsidR="006014FE" w:rsidRPr="006014FE">
        <w:rPr>
          <w:rFonts w:ascii="Arial" w:hAnsi="Arial" w:cs="Arial"/>
          <w:sz w:val="22"/>
          <w:szCs w:val="22"/>
        </w:rPr>
        <w:t>.</w:t>
      </w:r>
    </w:p>
    <w:p w14:paraId="02163339" w14:textId="77777777" w:rsidR="00996076" w:rsidRPr="00C550AA" w:rsidRDefault="007B3AF7"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C550AA">
        <w:rPr>
          <w:sz w:val="24"/>
          <w:szCs w:val="24"/>
        </w:rPr>
        <w:t>Wymagania</w:t>
      </w:r>
      <w:r w:rsidR="00D770C0" w:rsidRPr="00C550AA">
        <w:rPr>
          <w:sz w:val="24"/>
          <w:szCs w:val="24"/>
        </w:rPr>
        <w:t xml:space="preserve"> dotyczące </w:t>
      </w:r>
      <w:r w:rsidR="00923FA1" w:rsidRPr="00C550AA">
        <w:rPr>
          <w:sz w:val="24"/>
          <w:szCs w:val="24"/>
        </w:rPr>
        <w:t>wadium</w:t>
      </w:r>
      <w:bookmarkEnd w:id="12"/>
    </w:p>
    <w:p w14:paraId="4A19D3AC" w14:textId="34CCF688" w:rsidR="00F42CF9" w:rsidRPr="0021531B" w:rsidRDefault="00517214" w:rsidP="00BB040A">
      <w:pPr>
        <w:pStyle w:val="Akapitzlist"/>
        <w:spacing w:before="120" w:after="120"/>
        <w:ind w:left="502"/>
        <w:jc w:val="both"/>
        <w:rPr>
          <w:rFonts w:ascii="Arial" w:hAnsi="Arial" w:cs="Arial"/>
          <w:b/>
          <w:sz w:val="22"/>
          <w:szCs w:val="22"/>
        </w:rPr>
      </w:pPr>
      <w:r w:rsidRPr="0021531B">
        <w:rPr>
          <w:rFonts w:ascii="Arial" w:hAnsi="Arial" w:cs="Arial"/>
          <w:sz w:val="22"/>
          <w:szCs w:val="22"/>
        </w:rPr>
        <w:t>Zamawiający nie wymaga wnoszenia wadium</w:t>
      </w:r>
    </w:p>
    <w:p w14:paraId="5BDA5376" w14:textId="77777777" w:rsidR="007D43E9" w:rsidRPr="00C550AA" w:rsidRDefault="00923FA1"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bookmarkStart w:id="14" w:name="_toc395"/>
      <w:bookmarkStart w:id="15" w:name="_Toc412451396"/>
      <w:bookmarkEnd w:id="14"/>
      <w:r w:rsidRPr="00C550AA">
        <w:rPr>
          <w:sz w:val="24"/>
          <w:szCs w:val="24"/>
        </w:rPr>
        <w:t>Termin związania ofertą</w:t>
      </w:r>
      <w:bookmarkEnd w:id="15"/>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lastRenderedPageBreak/>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6106F73" w14:textId="77777777" w:rsidR="00660F3A" w:rsidRPr="00660F3A" w:rsidRDefault="00660F3A" w:rsidP="00660F3A">
      <w:pPr>
        <w:tabs>
          <w:tab w:val="left" w:pos="357"/>
        </w:tabs>
        <w:suppressAutoHyphens/>
        <w:ind w:left="357"/>
        <w:jc w:val="both"/>
        <w:rPr>
          <w:rFonts w:ascii="Arial" w:hAnsi="Arial" w:cs="Arial"/>
          <w:sz w:val="22"/>
          <w:szCs w:val="22"/>
        </w:rPr>
      </w:pPr>
    </w:p>
    <w:p w14:paraId="10F147C4" w14:textId="77777777" w:rsidR="0089793B" w:rsidRPr="00C550AA" w:rsidRDefault="00923FA1" w:rsidP="00660F3A">
      <w:pPr>
        <w:pStyle w:val="Nagwek1"/>
        <w:numPr>
          <w:ilvl w:val="0"/>
          <w:numId w:val="17"/>
        </w:numPr>
        <w:tabs>
          <w:tab w:val="clear" w:pos="1080"/>
          <w:tab w:val="num" w:pos="709"/>
        </w:tabs>
        <w:spacing w:before="120" w:after="120"/>
        <w:ind w:left="709" w:hanging="709"/>
        <w:jc w:val="both"/>
        <w:rPr>
          <w:sz w:val="24"/>
          <w:szCs w:val="24"/>
        </w:rPr>
      </w:pPr>
      <w:bookmarkStart w:id="16" w:name="_Toc412451397"/>
      <w:r w:rsidRPr="00C550AA">
        <w:rPr>
          <w:sz w:val="24"/>
          <w:szCs w:val="24"/>
        </w:rPr>
        <w:t xml:space="preserve">Termin wykonania </w:t>
      </w:r>
      <w:r w:rsidR="00271B41" w:rsidRPr="00C550AA">
        <w:rPr>
          <w:sz w:val="24"/>
          <w:szCs w:val="24"/>
        </w:rPr>
        <w:t>zamówienia</w:t>
      </w:r>
      <w:bookmarkEnd w:id="16"/>
    </w:p>
    <w:p w14:paraId="2E755054" w14:textId="714AEBF5" w:rsidR="00660F3A" w:rsidRPr="00E87FF3" w:rsidRDefault="00660F3A" w:rsidP="00E53957">
      <w:pPr>
        <w:spacing w:before="120" w:after="120"/>
        <w:ind w:left="357"/>
        <w:jc w:val="both"/>
        <w:rPr>
          <w:rFonts w:ascii="Arial" w:hAnsi="Arial"/>
          <w:i/>
          <w:szCs w:val="22"/>
        </w:rPr>
      </w:pPr>
      <w:bookmarkStart w:id="17" w:name="_toc408"/>
      <w:bookmarkStart w:id="18" w:name="_Toc251758220"/>
      <w:bookmarkEnd w:id="17"/>
      <w:r w:rsidRPr="00660F3A">
        <w:rPr>
          <w:rFonts w:ascii="Arial" w:hAnsi="Arial"/>
          <w:sz w:val="22"/>
          <w:szCs w:val="22"/>
        </w:rPr>
        <w:t>Termin realizacji zamówienia - przedmiotu umowy:  od 01.07.20</w:t>
      </w:r>
      <w:r w:rsidR="001E4BE8">
        <w:rPr>
          <w:rFonts w:ascii="Arial" w:hAnsi="Arial"/>
          <w:sz w:val="22"/>
          <w:szCs w:val="22"/>
        </w:rPr>
        <w:t>20</w:t>
      </w:r>
      <w:r w:rsidRPr="00660F3A">
        <w:rPr>
          <w:rFonts w:ascii="Arial" w:hAnsi="Arial"/>
          <w:sz w:val="22"/>
          <w:szCs w:val="22"/>
        </w:rPr>
        <w:t xml:space="preserve"> r. do 30 czerwca 20</w:t>
      </w:r>
      <w:r w:rsidR="00CA36F1">
        <w:rPr>
          <w:rFonts w:ascii="Arial" w:hAnsi="Arial"/>
          <w:sz w:val="22"/>
          <w:szCs w:val="22"/>
        </w:rPr>
        <w:t>2</w:t>
      </w:r>
      <w:r w:rsidR="001E4BE8">
        <w:rPr>
          <w:rFonts w:ascii="Arial" w:hAnsi="Arial"/>
          <w:sz w:val="22"/>
          <w:szCs w:val="22"/>
        </w:rPr>
        <w:t>1</w:t>
      </w:r>
      <w:r w:rsidRPr="00660F3A">
        <w:rPr>
          <w:rFonts w:ascii="Arial" w:hAnsi="Arial"/>
          <w:sz w:val="22"/>
          <w:szCs w:val="22"/>
        </w:rPr>
        <w:t xml:space="preserve"> r.</w:t>
      </w:r>
      <w:r w:rsidR="00E87FF3" w:rsidRPr="00E87FF3">
        <w:t xml:space="preserve"> </w:t>
      </w:r>
      <w:r w:rsidR="00E87FF3">
        <w:br/>
      </w:r>
      <w:r w:rsidR="00E305F9">
        <w:rPr>
          <w:rFonts w:ascii="Arial" w:hAnsi="Arial"/>
          <w:i/>
          <w:szCs w:val="22"/>
        </w:rPr>
        <w:t>(</w:t>
      </w:r>
      <w:r w:rsidR="00E305F9" w:rsidRPr="00E87FF3">
        <w:rPr>
          <w:rFonts w:ascii="Arial" w:hAnsi="Arial"/>
          <w:i/>
          <w:szCs w:val="22"/>
        </w:rPr>
        <w:t xml:space="preserve">W przypadku braku możliwości zawarcia umowy </w:t>
      </w:r>
      <w:r w:rsidR="00E305F9">
        <w:rPr>
          <w:rFonts w:ascii="Arial" w:hAnsi="Arial"/>
          <w:i/>
          <w:szCs w:val="22"/>
        </w:rPr>
        <w:t xml:space="preserve">od </w:t>
      </w:r>
      <w:r w:rsidR="00E305F9" w:rsidRPr="00E87FF3">
        <w:rPr>
          <w:rFonts w:ascii="Arial" w:hAnsi="Arial"/>
          <w:i/>
          <w:szCs w:val="22"/>
        </w:rPr>
        <w:t>01.07.20</w:t>
      </w:r>
      <w:r w:rsidR="00E305F9">
        <w:rPr>
          <w:rFonts w:ascii="Arial" w:hAnsi="Arial"/>
          <w:i/>
          <w:szCs w:val="22"/>
        </w:rPr>
        <w:t>20</w:t>
      </w:r>
      <w:r w:rsidR="00E305F9" w:rsidRPr="00E87FF3">
        <w:rPr>
          <w:rFonts w:ascii="Arial" w:hAnsi="Arial"/>
          <w:i/>
          <w:szCs w:val="22"/>
        </w:rPr>
        <w:t xml:space="preserve"> r., od dnia </w:t>
      </w:r>
      <w:r w:rsidR="00E305F9">
        <w:rPr>
          <w:rFonts w:ascii="Arial" w:hAnsi="Arial"/>
          <w:i/>
          <w:szCs w:val="22"/>
        </w:rPr>
        <w:t>zawarcia</w:t>
      </w:r>
      <w:r w:rsidR="00E305F9" w:rsidRPr="00E87FF3">
        <w:rPr>
          <w:rFonts w:ascii="Arial" w:hAnsi="Arial"/>
          <w:i/>
          <w:szCs w:val="22"/>
        </w:rPr>
        <w:t xml:space="preserve"> umowy do 30.06.202</w:t>
      </w:r>
      <w:r w:rsidR="00E305F9">
        <w:rPr>
          <w:rFonts w:ascii="Arial" w:hAnsi="Arial"/>
          <w:i/>
          <w:szCs w:val="22"/>
        </w:rPr>
        <w:t>1</w:t>
      </w:r>
      <w:r w:rsidR="00E305F9" w:rsidRPr="00E87FF3">
        <w:rPr>
          <w:rFonts w:ascii="Arial" w:hAnsi="Arial"/>
          <w:i/>
          <w:szCs w:val="22"/>
        </w:rPr>
        <w:t xml:space="preserve"> r.</w:t>
      </w:r>
      <w:r w:rsidR="00E305F9">
        <w:rPr>
          <w:rFonts w:ascii="Arial" w:hAnsi="Arial"/>
          <w:i/>
          <w:szCs w:val="22"/>
        </w:rPr>
        <w:t>)</w:t>
      </w:r>
      <w:r w:rsidR="00E305F9">
        <w:rPr>
          <w:rFonts w:ascii="Arial" w:hAnsi="Arial" w:cs="Arial"/>
          <w:sz w:val="22"/>
          <w:szCs w:val="22"/>
        </w:rPr>
        <w:t>;</w:t>
      </w:r>
    </w:p>
    <w:p w14:paraId="75304F4C" w14:textId="77777777" w:rsidR="00660F3A" w:rsidRPr="00C550AA" w:rsidRDefault="00660F3A" w:rsidP="00E53957">
      <w:pPr>
        <w:spacing w:before="120" w:after="120"/>
        <w:ind w:left="357"/>
        <w:jc w:val="both"/>
        <w:rPr>
          <w:rFonts w:ascii="Arial" w:hAnsi="Arial"/>
          <w:sz w:val="22"/>
          <w:szCs w:val="22"/>
        </w:rPr>
      </w:pPr>
    </w:p>
    <w:p w14:paraId="218F5B85" w14:textId="77777777" w:rsidR="00923FA1" w:rsidRPr="00C550AA" w:rsidRDefault="00923FA1" w:rsidP="00660F3A">
      <w:pPr>
        <w:pStyle w:val="Nagwek1"/>
        <w:numPr>
          <w:ilvl w:val="0"/>
          <w:numId w:val="17"/>
        </w:numPr>
        <w:tabs>
          <w:tab w:val="clear" w:pos="1080"/>
          <w:tab w:val="num" w:pos="709"/>
          <w:tab w:val="left" w:pos="5220"/>
        </w:tabs>
        <w:suppressAutoHyphens/>
        <w:spacing w:before="120" w:after="120"/>
        <w:ind w:left="1077" w:hanging="1077"/>
        <w:jc w:val="both"/>
        <w:rPr>
          <w:sz w:val="24"/>
          <w:szCs w:val="24"/>
        </w:rPr>
      </w:pPr>
      <w:bookmarkStart w:id="19" w:name="_Toc412451398"/>
      <w:bookmarkEnd w:id="18"/>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19"/>
    </w:p>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5E74F0B3" w:rsidR="00923FA1" w:rsidRPr="00C550AA" w:rsidRDefault="00923FA1" w:rsidP="00660F3A">
      <w:pPr>
        <w:ind w:firstLine="360"/>
        <w:jc w:val="both"/>
        <w:rPr>
          <w:rFonts w:ascii="Arial" w:hAnsi="Arial" w:cs="Arial"/>
          <w:sz w:val="22"/>
          <w:szCs w:val="22"/>
        </w:rPr>
      </w:pP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Termin: </w:t>
      </w:r>
    </w:p>
    <w:p w14:paraId="7CB8A42B" w14:textId="21CB7F97" w:rsidR="00923FA1" w:rsidRPr="00C550AA" w:rsidRDefault="00923FA1" w:rsidP="00660F3A">
      <w:pPr>
        <w:ind w:left="357"/>
        <w:jc w:val="both"/>
        <w:rPr>
          <w:rFonts w:ascii="Arial" w:hAnsi="Arial"/>
          <w:b/>
          <w:i/>
          <w:sz w:val="22"/>
          <w:szCs w:val="22"/>
        </w:rPr>
      </w:pPr>
      <w:r w:rsidRPr="00C550AA">
        <w:rPr>
          <w:rFonts w:ascii="Arial" w:hAnsi="Arial" w:cs="Arial"/>
          <w:sz w:val="22"/>
          <w:szCs w:val="22"/>
        </w:rPr>
        <w:t>do dnia</w:t>
      </w:r>
      <w:r w:rsidR="00122DEC" w:rsidRPr="00C550AA">
        <w:rPr>
          <w:rFonts w:ascii="Arial" w:hAnsi="Arial" w:cs="Arial"/>
          <w:sz w:val="22"/>
          <w:szCs w:val="22"/>
        </w:rPr>
        <w:t xml:space="preserve"> </w:t>
      </w:r>
      <w:r w:rsidR="00694C68">
        <w:rPr>
          <w:rFonts w:ascii="Arial" w:hAnsi="Arial" w:cs="Arial"/>
          <w:b/>
          <w:sz w:val="22"/>
          <w:szCs w:val="22"/>
        </w:rPr>
        <w:t>15.06.2020</w:t>
      </w:r>
      <w:r w:rsidR="00BF5876">
        <w:rPr>
          <w:rFonts w:ascii="Arial" w:hAnsi="Arial" w:cs="Arial"/>
          <w:b/>
          <w:sz w:val="22"/>
          <w:szCs w:val="22"/>
        </w:rPr>
        <w:t xml:space="preserve"> r.</w:t>
      </w:r>
      <w:r w:rsidR="00B56139" w:rsidRPr="00C550AA">
        <w:rPr>
          <w:rFonts w:ascii="Arial" w:hAnsi="Arial" w:cs="Arial"/>
          <w:b/>
          <w:sz w:val="22"/>
          <w:szCs w:val="22"/>
        </w:rPr>
        <w:t xml:space="preserve"> </w:t>
      </w:r>
      <w:r w:rsidR="00ED5CCD" w:rsidRPr="00C550AA">
        <w:rPr>
          <w:rFonts w:ascii="Arial" w:hAnsi="Arial" w:cs="Arial"/>
          <w:b/>
          <w:sz w:val="22"/>
          <w:szCs w:val="22"/>
        </w:rPr>
        <w:t xml:space="preserve"> </w:t>
      </w:r>
      <w:r w:rsidRPr="00C550AA">
        <w:rPr>
          <w:rFonts w:ascii="Arial" w:hAnsi="Arial" w:cs="Arial"/>
          <w:bCs/>
          <w:sz w:val="22"/>
          <w:szCs w:val="22"/>
        </w:rPr>
        <w:t xml:space="preserve">do </w:t>
      </w:r>
      <w:r w:rsidRPr="00C550AA">
        <w:rPr>
          <w:rFonts w:ascii="Arial" w:hAnsi="Arial" w:cs="Arial"/>
          <w:b/>
          <w:bCs/>
          <w:sz w:val="22"/>
          <w:szCs w:val="22"/>
        </w:rPr>
        <w:t>godziny</w:t>
      </w:r>
      <w:r w:rsidR="0050526B" w:rsidRPr="00C550AA">
        <w:rPr>
          <w:rFonts w:ascii="Arial" w:hAnsi="Arial" w:cs="Arial"/>
          <w:b/>
          <w:bCs/>
          <w:sz w:val="22"/>
          <w:szCs w:val="22"/>
        </w:rPr>
        <w:t xml:space="preserve"> </w:t>
      </w:r>
      <w:r w:rsidR="00694C68">
        <w:rPr>
          <w:rFonts w:ascii="Arial" w:hAnsi="Arial" w:cs="Arial"/>
          <w:b/>
          <w:bCs/>
          <w:sz w:val="22"/>
          <w:szCs w:val="22"/>
        </w:rPr>
        <w:t>12:30.</w:t>
      </w:r>
    </w:p>
    <w:p w14:paraId="527EF9C2" w14:textId="77777777" w:rsidR="00B655BE"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Oferty złożone po terminie zostaną zwrócone </w:t>
      </w:r>
      <w:r w:rsidR="00BF7308" w:rsidRPr="00C550AA">
        <w:rPr>
          <w:rFonts w:ascii="Arial" w:hAnsi="Arial" w:cs="Arial"/>
          <w:sz w:val="22"/>
          <w:szCs w:val="22"/>
        </w:rPr>
        <w:t>niezwłocznie.</w:t>
      </w:r>
    </w:p>
    <w:p w14:paraId="6C40764B" w14:textId="2EDA19DD" w:rsidR="00B655BE" w:rsidRPr="00C550AA" w:rsidRDefault="00B655BE"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0"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 BIP – zakładka Gospodarka).</w:t>
      </w:r>
    </w:p>
    <w:p w14:paraId="00070DE4" w14:textId="4B24C29E" w:rsidR="005715DF" w:rsidRPr="00C550AA" w:rsidRDefault="00923FA1" w:rsidP="00660F3A">
      <w:pPr>
        <w:numPr>
          <w:ilvl w:val="0"/>
          <w:numId w:val="9"/>
        </w:numPr>
        <w:ind w:left="357" w:hanging="357"/>
        <w:jc w:val="both"/>
        <w:rPr>
          <w:rStyle w:val="Hipercze"/>
          <w:rFonts w:ascii="Arial" w:hAnsi="Arial" w:cs="Arial"/>
          <w:color w:val="auto"/>
          <w:sz w:val="22"/>
          <w:szCs w:val="22"/>
          <w:u w:val="none"/>
        </w:rPr>
      </w:pPr>
      <w:r w:rsidRPr="00C550AA">
        <w:rPr>
          <w:rFonts w:ascii="Arial" w:hAnsi="Arial" w:cs="Arial"/>
          <w:sz w:val="22"/>
          <w:szCs w:val="22"/>
        </w:rPr>
        <w:t xml:space="preserve">Jeżeli w wyniku zmiany treści SIWZ nie prowadzącej do zmiany treści ogłoszenia </w:t>
      </w:r>
      <w:r w:rsidR="00660F3A">
        <w:rPr>
          <w:rFonts w:ascii="Arial" w:hAnsi="Arial" w:cs="Arial"/>
          <w:sz w:val="22"/>
          <w:szCs w:val="22"/>
        </w:rPr>
        <w:br/>
      </w:r>
      <w:r w:rsidRPr="00C550AA">
        <w:rPr>
          <w:rFonts w:ascii="Arial" w:hAnsi="Arial" w:cs="Arial"/>
          <w:sz w:val="22"/>
          <w:szCs w:val="22"/>
        </w:rPr>
        <w:t xml:space="preserve">o zamówieniu niezbędny jest dodatkowy czas na wprowadzenie zmian w ofertach, 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1" w:history="1">
        <w:r w:rsidRPr="00C550AA">
          <w:rPr>
            <w:rStyle w:val="Hipercze"/>
            <w:rFonts w:ascii="Arial" w:hAnsi="Arial" w:cs="Arial"/>
            <w:bCs/>
            <w:color w:val="auto"/>
            <w:sz w:val="22"/>
            <w:szCs w:val="22"/>
          </w:rPr>
          <w:t>www.kolobrzeg.pl</w:t>
        </w:r>
      </w:hyperlink>
      <w:bookmarkStart w:id="20" w:name="_toc423"/>
      <w:bookmarkEnd w:id="20"/>
      <w:r w:rsidR="008E2713" w:rsidRPr="00C550AA">
        <w:rPr>
          <w:rStyle w:val="Hipercze"/>
          <w:rFonts w:ascii="Arial" w:hAnsi="Arial" w:cs="Arial"/>
          <w:bCs/>
          <w:color w:val="auto"/>
          <w:sz w:val="22"/>
          <w:szCs w:val="22"/>
        </w:rPr>
        <w:t xml:space="preserve"> ( BIP – zakładka Gospodarka).</w:t>
      </w:r>
    </w:p>
    <w:p w14:paraId="5CB6E2B3" w14:textId="77777777" w:rsidR="00923FA1"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bookmarkStart w:id="21" w:name="_toc424"/>
      <w:bookmarkStart w:id="22" w:name="_Toc412451399"/>
      <w:bookmarkEnd w:id="21"/>
      <w:r w:rsidRPr="00C550AA">
        <w:rPr>
          <w:sz w:val="24"/>
          <w:szCs w:val="24"/>
        </w:rPr>
        <w:t xml:space="preserve">Miejsce </w:t>
      </w:r>
      <w:r w:rsidR="00494C11" w:rsidRPr="00C550AA">
        <w:rPr>
          <w:sz w:val="24"/>
          <w:szCs w:val="24"/>
        </w:rPr>
        <w:t>oraz</w:t>
      </w:r>
      <w:r w:rsidRPr="00C550AA">
        <w:rPr>
          <w:sz w:val="24"/>
          <w:szCs w:val="24"/>
        </w:rPr>
        <w:t xml:space="preserve"> termin otwarcia ofert</w:t>
      </w:r>
      <w:bookmarkEnd w:id="22"/>
    </w:p>
    <w:p w14:paraId="6F23C990" w14:textId="5EB8E872" w:rsidR="00B4041B"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Urzędu Miasta </w:t>
      </w:r>
      <w:r w:rsidR="00660F3A">
        <w:rPr>
          <w:rFonts w:ascii="Arial" w:hAnsi="Arial" w:cs="Arial"/>
          <w:sz w:val="22"/>
          <w:szCs w:val="22"/>
        </w:rPr>
        <w:br/>
      </w:r>
      <w:r w:rsidR="00DA4B5E" w:rsidRPr="00C550AA">
        <w:rPr>
          <w:rFonts w:ascii="Arial" w:hAnsi="Arial" w:cs="Arial"/>
          <w:sz w:val="22"/>
          <w:szCs w:val="22"/>
        </w:rPr>
        <w:t>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694C68">
        <w:rPr>
          <w:rFonts w:ascii="Arial" w:hAnsi="Arial" w:cs="Arial"/>
          <w:b/>
          <w:sz w:val="22"/>
          <w:szCs w:val="22"/>
        </w:rPr>
        <w:t>15.06.2020</w:t>
      </w:r>
      <w:r w:rsidR="00BF5876">
        <w:rPr>
          <w:rFonts w:ascii="Arial" w:hAnsi="Arial" w:cs="Arial"/>
          <w:b/>
          <w:sz w:val="22"/>
          <w:szCs w:val="22"/>
        </w:rPr>
        <w:t xml:space="preserve"> r.</w:t>
      </w:r>
      <w:r w:rsidR="00ED5CCD" w:rsidRPr="00C550AA">
        <w:rPr>
          <w:rFonts w:ascii="Arial" w:hAnsi="Arial" w:cs="Arial"/>
          <w:b/>
          <w:bCs/>
          <w:sz w:val="22"/>
          <w:szCs w:val="22"/>
        </w:rPr>
        <w:t xml:space="preserve"> </w:t>
      </w:r>
      <w:r w:rsidR="00902F78" w:rsidRPr="00C550AA">
        <w:rPr>
          <w:rFonts w:ascii="Arial" w:hAnsi="Arial" w:cs="Arial"/>
          <w:b/>
          <w:bCs/>
          <w:sz w:val="22"/>
          <w:szCs w:val="22"/>
        </w:rPr>
        <w:t>godz</w:t>
      </w:r>
      <w:r w:rsidR="001E4BE8">
        <w:rPr>
          <w:rFonts w:ascii="Arial" w:hAnsi="Arial" w:cs="Arial"/>
          <w:b/>
          <w:bCs/>
          <w:sz w:val="22"/>
          <w:szCs w:val="22"/>
        </w:rPr>
        <w:t xml:space="preserve">. </w:t>
      </w:r>
      <w:r w:rsidR="00694C68">
        <w:rPr>
          <w:rFonts w:ascii="Arial" w:hAnsi="Arial" w:cs="Arial"/>
          <w:b/>
          <w:bCs/>
          <w:sz w:val="22"/>
          <w:szCs w:val="22"/>
        </w:rPr>
        <w:t>13:00</w:t>
      </w:r>
      <w:bookmarkStart w:id="23" w:name="_GoBack"/>
      <w:bookmarkEnd w:id="23"/>
      <w:r w:rsidR="00B655BE" w:rsidRPr="00C550AA">
        <w:rPr>
          <w:rFonts w:ascii="Arial" w:hAnsi="Arial"/>
          <w:i/>
          <w:sz w:val="22"/>
          <w:szCs w:val="22"/>
        </w:rPr>
        <w:t xml:space="preserve">, tj. </w:t>
      </w:r>
      <w:r w:rsidR="00DA4B5E" w:rsidRPr="00C550AA">
        <w:rPr>
          <w:rFonts w:ascii="Arial" w:hAnsi="Arial" w:cs="Arial"/>
          <w:sz w:val="22"/>
          <w:szCs w:val="22"/>
        </w:rPr>
        <w:t xml:space="preserve">w dniu, </w:t>
      </w:r>
      <w:r w:rsidR="001E4BE8">
        <w:rPr>
          <w:rFonts w:ascii="Arial" w:hAnsi="Arial" w:cs="Arial"/>
          <w:sz w:val="22"/>
          <w:szCs w:val="22"/>
        </w:rPr>
        <w:br/>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24" w:name="_toc428"/>
      <w:bookmarkStart w:id="25" w:name="_Toc412451400"/>
      <w:bookmarkEnd w:id="24"/>
    </w:p>
    <w:p w14:paraId="524741C0" w14:textId="4B51752E" w:rsidR="004B21AA" w:rsidRPr="00CC16C7" w:rsidRDefault="004B21AA" w:rsidP="004B21AA">
      <w:pPr>
        <w:spacing w:before="120" w:after="120"/>
        <w:jc w:val="both"/>
        <w:rPr>
          <w:rFonts w:ascii="Arial" w:hAnsi="Arial" w:cs="Arial"/>
          <w:sz w:val="22"/>
        </w:rPr>
      </w:pPr>
      <w:r w:rsidRPr="00CC16C7">
        <w:rPr>
          <w:rFonts w:ascii="Arial" w:hAnsi="Arial" w:cs="Arial"/>
          <w:sz w:val="22"/>
        </w:rPr>
        <w:t>W zaistniałej sytuacji zagrożenia epidemicznego i zamknięcia Urzędu Miasta dla klientów, relacja z otwarcia ofert w ww. postępowaniu nastąpi on-line</w:t>
      </w:r>
    </w:p>
    <w:p w14:paraId="12B23314" w14:textId="77777777" w:rsidR="004B21AA" w:rsidRDefault="004B21AA" w:rsidP="004B21AA">
      <w:pPr>
        <w:spacing w:before="120" w:after="120"/>
        <w:jc w:val="both"/>
        <w:rPr>
          <w:rFonts w:ascii="Arial" w:hAnsi="Arial" w:cs="Arial"/>
          <w:sz w:val="22"/>
        </w:rPr>
      </w:pPr>
      <w:r w:rsidRPr="00CC16C7">
        <w:rPr>
          <w:rFonts w:ascii="Arial" w:hAnsi="Arial" w:cs="Arial"/>
          <w:sz w:val="22"/>
        </w:rPr>
        <w:t xml:space="preserve">Link do transmisji: </w:t>
      </w:r>
    </w:p>
    <w:p w14:paraId="595E2EF3" w14:textId="77777777" w:rsidR="004B21AA" w:rsidRPr="00CC16C7" w:rsidRDefault="00694C68" w:rsidP="004B21AA">
      <w:pPr>
        <w:spacing w:before="120" w:after="120"/>
        <w:jc w:val="center"/>
        <w:rPr>
          <w:rFonts w:ascii="Arial" w:hAnsi="Arial" w:cs="Arial"/>
          <w:sz w:val="24"/>
          <w:szCs w:val="22"/>
        </w:rPr>
      </w:pPr>
      <w:hyperlink r:id="rId12" w:history="1">
        <w:r w:rsidR="004B21AA" w:rsidRPr="00CC16C7">
          <w:rPr>
            <w:rStyle w:val="Hipercze"/>
            <w:rFonts w:ascii="Arial" w:hAnsi="Arial" w:cs="Arial"/>
            <w:sz w:val="22"/>
          </w:rPr>
          <w:t>https://www.youtube.com/channel/UCivPu896cfNzpgZLSrW5h0A/videos</w:t>
        </w:r>
      </w:hyperlink>
    </w:p>
    <w:p w14:paraId="5C2C0D25" w14:textId="77777777" w:rsidR="00CA36F1" w:rsidRDefault="00CA36F1" w:rsidP="008F6ABE">
      <w:pPr>
        <w:spacing w:before="120" w:after="120"/>
        <w:jc w:val="both"/>
        <w:rPr>
          <w:rFonts w:ascii="Arial" w:hAnsi="Arial" w:cs="Arial"/>
          <w:sz w:val="22"/>
          <w:szCs w:val="22"/>
        </w:rPr>
      </w:pPr>
    </w:p>
    <w:p w14:paraId="4AF87FAA" w14:textId="77777777" w:rsidR="00F71925"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25"/>
      <w:r w:rsidR="00C71BC1" w:rsidRPr="00C550AA">
        <w:rPr>
          <w:sz w:val="24"/>
          <w:szCs w:val="24"/>
        </w:rPr>
        <w:t>ofert</w:t>
      </w:r>
    </w:p>
    <w:p w14:paraId="3CF894FA" w14:textId="4266F4E0"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3"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4502B792" w:rsidR="00CA61A2" w:rsidRPr="00C550AA" w:rsidRDefault="00B655BE" w:rsidP="0024357F">
      <w:pPr>
        <w:pStyle w:val="Akapitzlist"/>
        <w:numPr>
          <w:ilvl w:val="0"/>
          <w:numId w:val="37"/>
        </w:numPr>
        <w:ind w:left="1134" w:hanging="425"/>
        <w:jc w:val="both"/>
        <w:rPr>
          <w:rFonts w:ascii="Arial" w:hAnsi="Arial" w:cs="Arial"/>
          <w:sz w:val="22"/>
          <w:szCs w:val="22"/>
        </w:rPr>
      </w:pPr>
      <w:r w:rsidRPr="00C550AA">
        <w:rPr>
          <w:rFonts w:ascii="Arial" w:hAnsi="Arial" w:cs="Arial"/>
          <w:sz w:val="22"/>
          <w:szCs w:val="22"/>
        </w:rPr>
        <w:t>ceny</w:t>
      </w:r>
      <w:r w:rsidR="004B7F1D">
        <w:rPr>
          <w:rFonts w:ascii="Arial" w:hAnsi="Arial" w:cs="Arial"/>
          <w:sz w:val="22"/>
          <w:szCs w:val="22"/>
        </w:rPr>
        <w:t xml:space="preserve"> i </w:t>
      </w:r>
      <w:r w:rsidR="00F514EA">
        <w:rPr>
          <w:rFonts w:ascii="Arial" w:hAnsi="Arial" w:cs="Arial"/>
          <w:sz w:val="22"/>
          <w:szCs w:val="22"/>
        </w:rPr>
        <w:t xml:space="preserve">warunków płatności. </w:t>
      </w:r>
    </w:p>
    <w:p w14:paraId="1E3ED6AA" w14:textId="55374902" w:rsidR="00CA61A2" w:rsidRDefault="00CA61A2"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Wykonawca, w terminie 3 dni od przekazania</w:t>
      </w:r>
      <w:r w:rsidR="00660F3A">
        <w:rPr>
          <w:rFonts w:ascii="Arial" w:hAnsi="Arial" w:cs="Arial"/>
          <w:sz w:val="22"/>
          <w:szCs w:val="22"/>
        </w:rPr>
        <w:t xml:space="preserve"> informacji o której mowa w pkt </w:t>
      </w:r>
      <w:r w:rsidRPr="00C550AA">
        <w:rPr>
          <w:rFonts w:ascii="Arial" w:hAnsi="Arial" w:cs="Arial"/>
          <w:sz w:val="22"/>
          <w:szCs w:val="22"/>
        </w:rPr>
        <w:t xml:space="preserve">1 przekazuje </w:t>
      </w:r>
      <w:r w:rsidR="00CA7C20" w:rsidRPr="00C550AA">
        <w:rPr>
          <w:rFonts w:ascii="Arial" w:hAnsi="Arial" w:cs="Arial"/>
          <w:sz w:val="22"/>
          <w:szCs w:val="22"/>
        </w:rPr>
        <w:t>Zamawiając</w:t>
      </w:r>
      <w:r w:rsidRPr="00C550AA">
        <w:rPr>
          <w:rFonts w:ascii="Arial" w:hAnsi="Arial" w:cs="Arial"/>
          <w:sz w:val="22"/>
          <w:szCs w:val="22"/>
        </w:rPr>
        <w:t>emu oświadczenie o przynależności lub braku przynależności do tej samej grupy kapitałowej, o której mowa w art. 24. ust. 1 pkt 23</w:t>
      </w:r>
      <w:r w:rsidR="00660F3A">
        <w:rPr>
          <w:rFonts w:ascii="Arial" w:hAnsi="Arial" w:cs="Arial"/>
          <w:sz w:val="22"/>
          <w:szCs w:val="22"/>
        </w:rPr>
        <w:t xml:space="preserve"> ustawy P.z.p.</w:t>
      </w:r>
      <w:r w:rsidRPr="00C550AA">
        <w:rPr>
          <w:rFonts w:ascii="Arial" w:hAnsi="Arial" w:cs="Arial"/>
          <w:sz w:val="22"/>
          <w:szCs w:val="22"/>
        </w:rPr>
        <w:t xml:space="preserve">, stanowiącym </w:t>
      </w:r>
      <w:r w:rsidRPr="00C550AA">
        <w:rPr>
          <w:rFonts w:ascii="Arial" w:hAnsi="Arial" w:cs="Arial"/>
          <w:b/>
          <w:sz w:val="22"/>
          <w:szCs w:val="22"/>
        </w:rPr>
        <w:t>załącznik nr 6 do SIWZ</w:t>
      </w:r>
      <w:r w:rsidRPr="00C550AA">
        <w:rPr>
          <w:rFonts w:ascii="Arial" w:hAnsi="Arial" w:cs="Arial"/>
          <w:sz w:val="22"/>
          <w:szCs w:val="22"/>
        </w:rPr>
        <w:t xml:space="preserve">. W przypadku gdy </w:t>
      </w:r>
      <w:r w:rsidR="000155F0" w:rsidRPr="00C550AA">
        <w:rPr>
          <w:rFonts w:ascii="Arial" w:hAnsi="Arial" w:cs="Arial"/>
          <w:sz w:val="22"/>
          <w:szCs w:val="22"/>
        </w:rPr>
        <w:t>W</w:t>
      </w:r>
      <w:r w:rsidRPr="00C550AA">
        <w:rPr>
          <w:rFonts w:ascii="Arial" w:hAnsi="Arial" w:cs="Arial"/>
          <w:sz w:val="22"/>
          <w:szCs w:val="22"/>
        </w:rPr>
        <w:t xml:space="preserve">ykonawca przynależy do tej samej grupy kapitałowej przedstawia dowody, że powiązania z innym </w:t>
      </w:r>
      <w:r w:rsidR="00FA36E3" w:rsidRPr="00C550AA">
        <w:rPr>
          <w:rFonts w:ascii="Arial" w:hAnsi="Arial" w:cs="Arial"/>
          <w:sz w:val="22"/>
          <w:szCs w:val="22"/>
        </w:rPr>
        <w:t>Wykonawc</w:t>
      </w:r>
      <w:r w:rsidRPr="00C550AA">
        <w:rPr>
          <w:rFonts w:ascii="Arial" w:hAnsi="Arial" w:cs="Arial"/>
          <w:sz w:val="22"/>
          <w:szCs w:val="22"/>
        </w:rPr>
        <w:t xml:space="preserve">ą nie prowadzą do zakłócenia konkurencji w postępowaniu. </w:t>
      </w:r>
    </w:p>
    <w:p w14:paraId="44F8B9CD" w14:textId="54590A0F" w:rsidR="00E73400" w:rsidRDefault="00E73400" w:rsidP="00517214">
      <w:pPr>
        <w:suppressAutoHyphens/>
        <w:ind w:left="357"/>
        <w:jc w:val="both"/>
        <w:rPr>
          <w:rFonts w:ascii="Arial" w:hAnsi="Arial" w:cs="Arial"/>
          <w:sz w:val="22"/>
          <w:szCs w:val="22"/>
        </w:rPr>
      </w:pPr>
    </w:p>
    <w:p w14:paraId="30D9F4BD" w14:textId="77777777" w:rsidR="00E73400" w:rsidRPr="000C01A4" w:rsidRDefault="00E73400" w:rsidP="00E73400">
      <w:pPr>
        <w:suppressAutoHyphens/>
        <w:ind w:left="357"/>
        <w:jc w:val="both"/>
        <w:rPr>
          <w:rFonts w:ascii="Arial" w:hAnsi="Arial" w:cs="Arial"/>
          <w:sz w:val="22"/>
        </w:rPr>
      </w:pPr>
      <w:r w:rsidRPr="000C01A4">
        <w:rPr>
          <w:rFonts w:ascii="Arial" w:hAnsi="Arial" w:cs="Arial"/>
          <w:b/>
          <w:sz w:val="22"/>
          <w:u w:val="single"/>
        </w:rPr>
        <w:t>Uwaga:</w:t>
      </w:r>
      <w:r w:rsidRPr="000C01A4">
        <w:rPr>
          <w:rFonts w:ascii="Arial" w:hAnsi="Arial" w:cs="Arial"/>
          <w:sz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 </w:t>
      </w:r>
    </w:p>
    <w:p w14:paraId="76E3B61D" w14:textId="77777777" w:rsidR="00E73400" w:rsidRPr="00C550AA" w:rsidRDefault="00E73400" w:rsidP="00517214">
      <w:pPr>
        <w:suppressAutoHyphens/>
        <w:ind w:left="357"/>
        <w:jc w:val="both"/>
        <w:rPr>
          <w:rFonts w:ascii="Arial" w:hAnsi="Arial" w:cs="Arial"/>
          <w:sz w:val="22"/>
          <w:szCs w:val="22"/>
        </w:rPr>
      </w:pPr>
    </w:p>
    <w:p w14:paraId="6BBDF712" w14:textId="77777777" w:rsidR="00923FA1"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lastRenderedPageBreak/>
        <w:t>Zamawiający poprawia w ofercie:</w:t>
      </w:r>
    </w:p>
    <w:p w14:paraId="61D6E5B5" w14:textId="77777777" w:rsidR="00F42CF9" w:rsidRPr="00C550AA" w:rsidRDefault="003C0E49" w:rsidP="0024357F">
      <w:pPr>
        <w:pStyle w:val="Akapitzlist"/>
        <w:numPr>
          <w:ilvl w:val="0"/>
          <w:numId w:val="38"/>
        </w:numPr>
        <w:ind w:left="1134" w:hanging="425"/>
        <w:jc w:val="both"/>
        <w:rPr>
          <w:rFonts w:ascii="Arial" w:hAnsi="Arial" w:cs="Arial"/>
          <w:sz w:val="22"/>
          <w:szCs w:val="22"/>
        </w:rPr>
      </w:pPr>
      <w:r w:rsidRPr="00C550AA">
        <w:rPr>
          <w:rFonts w:ascii="Arial" w:hAnsi="Arial" w:cs="Arial"/>
          <w:sz w:val="22"/>
          <w:szCs w:val="22"/>
        </w:rPr>
        <w:t>oczywiste omyłki pisarskie,</w:t>
      </w:r>
    </w:p>
    <w:p w14:paraId="0C3733E3" w14:textId="77777777" w:rsidR="00F42CF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7C0C318F" w:rsidR="003C0E4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 </w:t>
      </w:r>
      <w:r w:rsidR="009B4E16">
        <w:rPr>
          <w:rFonts w:ascii="Arial" w:hAnsi="Arial" w:cs="Arial"/>
          <w:sz w:val="22"/>
          <w:szCs w:val="22"/>
        </w:rPr>
        <w:t>SIWZ</w:t>
      </w:r>
      <w:r w:rsidRPr="00C550AA">
        <w:rPr>
          <w:rFonts w:ascii="Arial" w:hAnsi="Arial" w:cs="Arial"/>
          <w:sz w:val="22"/>
          <w:szCs w:val="22"/>
        </w:rPr>
        <w:t>, niepowodujące i</w:t>
      </w:r>
      <w:r w:rsidR="009B4E16">
        <w:rPr>
          <w:rFonts w:ascii="Arial" w:hAnsi="Arial" w:cs="Arial"/>
          <w:sz w:val="22"/>
          <w:szCs w:val="22"/>
        </w:rPr>
        <w:t>stotnych zmian w treści oferty</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CA36F1">
      <w:pPr>
        <w:tabs>
          <w:tab w:val="left" w:pos="993"/>
        </w:tabs>
        <w:ind w:left="993" w:hanging="567"/>
        <w:jc w:val="both"/>
        <w:rPr>
          <w:rFonts w:ascii="Arial" w:hAnsi="Arial" w:cs="Arial"/>
          <w:strike/>
          <w:sz w:val="22"/>
          <w:szCs w:val="22"/>
        </w:rPr>
      </w:pPr>
    </w:p>
    <w:p w14:paraId="60698E8C" w14:textId="0CDD88C6" w:rsidR="00923FA1" w:rsidRPr="00C550AA" w:rsidRDefault="00C23AD7" w:rsidP="00CA36F1">
      <w:pPr>
        <w:pStyle w:val="Nagwek1"/>
        <w:numPr>
          <w:ilvl w:val="0"/>
          <w:numId w:val="17"/>
        </w:numPr>
        <w:tabs>
          <w:tab w:val="clear" w:pos="1080"/>
          <w:tab w:val="num" w:pos="851"/>
        </w:tabs>
        <w:spacing w:before="0" w:after="0"/>
        <w:ind w:hanging="938"/>
        <w:rPr>
          <w:sz w:val="24"/>
          <w:szCs w:val="24"/>
        </w:rPr>
      </w:pPr>
      <w:bookmarkStart w:id="26" w:name="_Toc412451401"/>
      <w:r w:rsidRPr="00C550AA">
        <w:rPr>
          <w:sz w:val="24"/>
          <w:szCs w:val="24"/>
        </w:rPr>
        <w:t xml:space="preserve">Udzielenie </w:t>
      </w:r>
      <w:r w:rsidR="00923FA1" w:rsidRPr="00C550AA">
        <w:rPr>
          <w:sz w:val="24"/>
          <w:szCs w:val="24"/>
        </w:rPr>
        <w:t>zamówienia</w:t>
      </w:r>
      <w:bookmarkEnd w:id="26"/>
      <w:r w:rsidR="00660F3A">
        <w:rPr>
          <w:sz w:val="24"/>
          <w:szCs w:val="24"/>
        </w:rPr>
        <w:t>.</w:t>
      </w:r>
    </w:p>
    <w:p w14:paraId="0ED6CFB6" w14:textId="77777777" w:rsidR="00F42CF9" w:rsidRPr="00C550AA" w:rsidRDefault="00923FA1" w:rsidP="0024357F">
      <w:pPr>
        <w:numPr>
          <w:ilvl w:val="0"/>
          <w:numId w:val="39"/>
        </w:numPr>
        <w:suppressAutoHyphens/>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którzy zostali wykluczeni, </w:t>
      </w:r>
    </w:p>
    <w:p w14:paraId="21F1DF66" w14:textId="731582F8"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w:t>
      </w:r>
      <w:r w:rsidR="00660F3A">
        <w:rPr>
          <w:rFonts w:ascii="Arial" w:hAnsi="Arial" w:cs="Arial"/>
          <w:sz w:val="22"/>
          <w:szCs w:val="22"/>
        </w:rPr>
        <w:br/>
      </w:r>
      <w:r w:rsidR="00F42CF9" w:rsidRPr="00C550AA">
        <w:rPr>
          <w:rFonts w:ascii="Arial" w:hAnsi="Arial" w:cs="Arial"/>
          <w:sz w:val="22"/>
          <w:szCs w:val="22"/>
        </w:rPr>
        <w:t>a w przypadkach, o których mowa w art. 89 ust. 4 i 5</w:t>
      </w:r>
      <w:r w:rsidR="00244462">
        <w:rPr>
          <w:rFonts w:ascii="Arial" w:hAnsi="Arial" w:cs="Arial"/>
          <w:sz w:val="22"/>
          <w:szCs w:val="22"/>
        </w:rPr>
        <w:t xml:space="preserve"> </w:t>
      </w:r>
      <w:proofErr w:type="spellStart"/>
      <w:r w:rsidR="00244462">
        <w:rPr>
          <w:rFonts w:ascii="Arial" w:hAnsi="Arial" w:cs="Arial"/>
          <w:sz w:val="22"/>
          <w:szCs w:val="22"/>
        </w:rPr>
        <w:t>P.zp</w:t>
      </w:r>
      <w:proofErr w:type="spellEnd"/>
      <w:r w:rsidR="00244462">
        <w:rPr>
          <w:rFonts w:ascii="Arial" w:hAnsi="Arial" w:cs="Arial"/>
          <w:sz w:val="22"/>
          <w:szCs w:val="22"/>
        </w:rPr>
        <w:t>.</w:t>
      </w:r>
      <w:r w:rsidR="00F42CF9" w:rsidRPr="00C550AA">
        <w:rPr>
          <w:rFonts w:ascii="Arial" w:hAnsi="Arial" w:cs="Arial"/>
          <w:sz w:val="22"/>
          <w:szCs w:val="22"/>
        </w:rPr>
        <w:t xml:space="preserve">, braku równoważności lub braku spełniania wymagań dotyczących wydajności lub funkcjonalności, </w:t>
      </w:r>
    </w:p>
    <w:p w14:paraId="57142358" w14:textId="77777777"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660F3A">
      <w:pPr>
        <w:tabs>
          <w:tab w:val="left" w:pos="993"/>
        </w:tabs>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6046297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w:t>
      </w:r>
      <w:proofErr w:type="spellStart"/>
      <w:r w:rsidRPr="00C550AA">
        <w:rPr>
          <w:rFonts w:ascii="Arial" w:hAnsi="Arial" w:cs="Arial"/>
          <w:sz w:val="22"/>
          <w:szCs w:val="22"/>
        </w:rPr>
        <w:t>ppkt</w:t>
      </w:r>
      <w:proofErr w:type="spellEnd"/>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4"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 BIP – zakładka Gospodarka).</w:t>
      </w:r>
    </w:p>
    <w:p w14:paraId="5C90ECEC" w14:textId="7EB1EF41" w:rsidR="00660F3A" w:rsidRDefault="00923FA1"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xml:space="preserve"> 2 także miejsce i termin zawarcia umowy, zostanie niezwłocznie doręczone Wykonawcy, którego oferta została wybrana.</w:t>
      </w:r>
    </w:p>
    <w:p w14:paraId="17046E17" w14:textId="0CC5DDC3" w:rsidR="00660F3A" w:rsidRDefault="00923FA1"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Niezwłocznie po wyborze najkorzystniejszej oferty Zamawiający zamieści informację, </w:t>
      </w:r>
      <w:r w:rsidR="00262BA1" w:rsidRPr="00660F3A">
        <w:rPr>
          <w:rFonts w:ascii="Arial" w:hAnsi="Arial" w:cs="Arial"/>
          <w:sz w:val="22"/>
          <w:szCs w:val="22"/>
        </w:rPr>
        <w:br/>
      </w:r>
      <w:r w:rsidRPr="00660F3A">
        <w:rPr>
          <w:rFonts w:ascii="Arial" w:hAnsi="Arial" w:cs="Arial"/>
          <w:sz w:val="22"/>
          <w:szCs w:val="22"/>
        </w:rPr>
        <w:t xml:space="preserve">o których mowa w </w:t>
      </w:r>
      <w:r w:rsidR="00C15AF0" w:rsidRPr="00660F3A">
        <w:rPr>
          <w:rFonts w:ascii="Arial" w:hAnsi="Arial" w:cs="Arial"/>
          <w:sz w:val="22"/>
          <w:szCs w:val="22"/>
        </w:rPr>
        <w:t>pk</w:t>
      </w:r>
      <w:r w:rsidR="001B09DD">
        <w:rPr>
          <w:rFonts w:ascii="Arial" w:hAnsi="Arial" w:cs="Arial"/>
          <w:sz w:val="22"/>
          <w:szCs w:val="22"/>
        </w:rPr>
        <w:t>t</w:t>
      </w:r>
      <w:r w:rsidR="00C15AF0" w:rsidRPr="00660F3A">
        <w:rPr>
          <w:rFonts w:ascii="Arial" w:hAnsi="Arial" w:cs="Arial"/>
          <w:sz w:val="22"/>
          <w:szCs w:val="22"/>
        </w:rPr>
        <w:t xml:space="preserve"> </w:t>
      </w:r>
      <w:r w:rsidR="007246A7">
        <w:rPr>
          <w:rFonts w:ascii="Arial" w:hAnsi="Arial" w:cs="Arial"/>
          <w:sz w:val="22"/>
          <w:szCs w:val="22"/>
        </w:rPr>
        <w:t>3</w:t>
      </w:r>
      <w:r w:rsidR="007246A7" w:rsidRPr="00660F3A">
        <w:rPr>
          <w:rFonts w:ascii="Arial" w:hAnsi="Arial" w:cs="Arial"/>
          <w:sz w:val="22"/>
          <w:szCs w:val="22"/>
        </w:rPr>
        <w:t xml:space="preserve"> </w:t>
      </w:r>
      <w:r w:rsidRPr="00660F3A">
        <w:rPr>
          <w:rFonts w:ascii="Arial" w:hAnsi="Arial" w:cs="Arial"/>
          <w:sz w:val="22"/>
          <w:szCs w:val="22"/>
        </w:rPr>
        <w:t>w</w:t>
      </w:r>
      <w:r w:rsidR="00BF699D" w:rsidRPr="00660F3A">
        <w:rPr>
          <w:rFonts w:ascii="Arial" w:hAnsi="Arial" w:cs="Arial"/>
          <w:sz w:val="22"/>
          <w:szCs w:val="22"/>
        </w:rPr>
        <w:t xml:space="preserve"> </w:t>
      </w:r>
      <w:r w:rsidRPr="00660F3A">
        <w:rPr>
          <w:rFonts w:ascii="Arial" w:hAnsi="Arial" w:cs="Arial"/>
          <w:sz w:val="22"/>
          <w:szCs w:val="22"/>
        </w:rPr>
        <w:t>miejscu publiczn</w:t>
      </w:r>
      <w:r w:rsidR="005B16A1" w:rsidRPr="00660F3A">
        <w:rPr>
          <w:rFonts w:ascii="Arial" w:hAnsi="Arial" w:cs="Arial"/>
          <w:sz w:val="22"/>
          <w:szCs w:val="22"/>
        </w:rPr>
        <w:t>ie dostępnym w swojej siedzibie.</w:t>
      </w:r>
    </w:p>
    <w:p w14:paraId="5593046C" w14:textId="1F11FCC4" w:rsidR="00660F3A" w:rsidRDefault="006B5AD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Zamawiający zawrze umowę w sprawie zamówienia publicznego z zastrzeżeniem</w:t>
      </w:r>
      <w:r w:rsidR="00262BA1" w:rsidRPr="00660F3A">
        <w:rPr>
          <w:rFonts w:ascii="Arial" w:hAnsi="Arial" w:cs="Arial"/>
          <w:sz w:val="22"/>
          <w:szCs w:val="22"/>
        </w:rPr>
        <w:br/>
      </w:r>
      <w:r w:rsidRPr="00660F3A">
        <w:rPr>
          <w:rFonts w:ascii="Arial" w:hAnsi="Arial" w:cs="Arial"/>
          <w:sz w:val="22"/>
          <w:szCs w:val="22"/>
        </w:rPr>
        <w:t xml:space="preserve">art. 183 ustawy </w:t>
      </w:r>
      <w:r w:rsidR="00CF4F7C">
        <w:rPr>
          <w:rFonts w:ascii="Arial" w:hAnsi="Arial" w:cs="Arial"/>
          <w:sz w:val="22"/>
          <w:szCs w:val="22"/>
        </w:rPr>
        <w:t>P.z.p.</w:t>
      </w:r>
      <w:r w:rsidR="003B2656" w:rsidRPr="00660F3A">
        <w:rPr>
          <w:rFonts w:ascii="Arial" w:hAnsi="Arial" w:cs="Arial"/>
          <w:sz w:val="22"/>
          <w:szCs w:val="22"/>
        </w:rPr>
        <w:t xml:space="preserve"> w terminie</w:t>
      </w:r>
      <w:r w:rsidRPr="00660F3A">
        <w:rPr>
          <w:rFonts w:ascii="Arial" w:hAnsi="Arial" w:cs="Arial"/>
          <w:sz w:val="22"/>
          <w:szCs w:val="22"/>
        </w:rPr>
        <w:t xml:space="preserve"> nie krótszym niż 5 dni od dnia przesłania zawiadomienia </w:t>
      </w:r>
      <w:r w:rsidR="00CF4F7C">
        <w:rPr>
          <w:rFonts w:ascii="Arial" w:hAnsi="Arial" w:cs="Arial"/>
          <w:sz w:val="22"/>
          <w:szCs w:val="22"/>
        </w:rPr>
        <w:br/>
      </w:r>
      <w:r w:rsidRPr="00660F3A">
        <w:rPr>
          <w:rFonts w:ascii="Arial" w:hAnsi="Arial" w:cs="Arial"/>
          <w:sz w:val="22"/>
          <w:szCs w:val="22"/>
        </w:rPr>
        <w:t>o wyborze najkorzystniejsze</w:t>
      </w:r>
      <w:r w:rsidR="00422B38" w:rsidRPr="00660F3A">
        <w:rPr>
          <w:rFonts w:ascii="Arial" w:hAnsi="Arial" w:cs="Arial"/>
          <w:sz w:val="22"/>
          <w:szCs w:val="22"/>
        </w:rPr>
        <w:t>j oferty.</w:t>
      </w:r>
    </w:p>
    <w:p w14:paraId="62DB3767" w14:textId="58F5C7B8" w:rsid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Zamawiający może zawrzeć umowę przed upływem terminu określonego w </w:t>
      </w:r>
      <w:r w:rsidR="00660F3A">
        <w:rPr>
          <w:rFonts w:ascii="Arial" w:hAnsi="Arial" w:cs="Arial"/>
          <w:sz w:val="22"/>
          <w:szCs w:val="22"/>
        </w:rPr>
        <w:t>pkt</w:t>
      </w:r>
      <w:r w:rsidR="009B4E16">
        <w:rPr>
          <w:rFonts w:ascii="Arial" w:hAnsi="Arial" w:cs="Arial"/>
          <w:sz w:val="22"/>
          <w:szCs w:val="22"/>
        </w:rPr>
        <w:t xml:space="preserve"> 6,</w:t>
      </w:r>
      <w:r w:rsidR="0076711D" w:rsidRPr="00660F3A">
        <w:rPr>
          <w:rFonts w:ascii="Arial" w:hAnsi="Arial" w:cs="Arial"/>
          <w:sz w:val="22"/>
          <w:szCs w:val="22"/>
        </w:rPr>
        <w:t xml:space="preserve"> </w:t>
      </w:r>
      <w:r w:rsidRPr="00660F3A">
        <w:rPr>
          <w:rFonts w:ascii="Arial" w:hAnsi="Arial" w:cs="Arial"/>
          <w:sz w:val="22"/>
          <w:szCs w:val="22"/>
        </w:rPr>
        <w:t xml:space="preserve">jeżeli </w:t>
      </w:r>
      <w:r w:rsidR="00660F3A">
        <w:rPr>
          <w:rFonts w:ascii="Arial" w:hAnsi="Arial" w:cs="Arial"/>
          <w:sz w:val="22"/>
          <w:szCs w:val="22"/>
        </w:rPr>
        <w:br/>
      </w:r>
      <w:r w:rsidRPr="00660F3A">
        <w:rPr>
          <w:rFonts w:ascii="Arial" w:hAnsi="Arial" w:cs="Arial"/>
          <w:sz w:val="22"/>
          <w:szCs w:val="22"/>
        </w:rPr>
        <w:t>w postępowaniu o udzielenie zamówi</w:t>
      </w:r>
      <w:r w:rsidR="00D72062" w:rsidRPr="00660F3A">
        <w:rPr>
          <w:rFonts w:ascii="Arial" w:hAnsi="Arial" w:cs="Arial"/>
          <w:sz w:val="22"/>
          <w:szCs w:val="22"/>
        </w:rPr>
        <w:t>enia złożono tylko jedną ofertę.</w:t>
      </w:r>
    </w:p>
    <w:p w14:paraId="0562083C" w14:textId="3341FA14" w:rsidR="002556DD" w:rsidRPr="00517214" w:rsidRDefault="002556DD" w:rsidP="00517214">
      <w:pPr>
        <w:numPr>
          <w:ilvl w:val="0"/>
          <w:numId w:val="39"/>
        </w:numPr>
        <w:tabs>
          <w:tab w:val="left" w:pos="357"/>
        </w:tabs>
        <w:suppressAutoHyphens/>
        <w:jc w:val="both"/>
        <w:rPr>
          <w:rFonts w:ascii="Arial" w:hAnsi="Arial" w:cs="Arial"/>
          <w:sz w:val="22"/>
          <w:szCs w:val="22"/>
        </w:rPr>
      </w:pPr>
      <w:r w:rsidRPr="00517214">
        <w:rPr>
          <w:rFonts w:ascii="Arial" w:hAnsi="Arial" w:cs="Arial"/>
          <w:sz w:val="22"/>
          <w:szCs w:val="22"/>
        </w:rPr>
        <w:t xml:space="preserve">Jeżeli wykonawca, o którym mowa w ust. 1, uchyla się od zawarcia umowy lub nie wnosi wymaganego zabezpieczenia należytego wykonania umowy, </w:t>
      </w:r>
      <w:r w:rsidR="003E2C58">
        <w:rPr>
          <w:rFonts w:ascii="Arial" w:hAnsi="Arial" w:cs="Arial"/>
          <w:sz w:val="22"/>
          <w:szCs w:val="22"/>
        </w:rPr>
        <w:t>Z</w:t>
      </w:r>
      <w:r w:rsidRPr="00517214">
        <w:rPr>
          <w:rFonts w:ascii="Arial" w:hAnsi="Arial" w:cs="Arial"/>
          <w:sz w:val="22"/>
          <w:szCs w:val="22"/>
        </w:rPr>
        <w:t xml:space="preserve">amawiający może zbadać, czy nie podlega wykluczeniu oraz czy spełnia warunki udziału w postępowaniu wykonawca, który złożył ofertę najwyżej ocenioną spośród pozostałych ofert . </w:t>
      </w:r>
    </w:p>
    <w:p w14:paraId="2A705C0F" w14:textId="77777777" w:rsidR="002556DD" w:rsidRPr="00660F3A" w:rsidRDefault="002556DD" w:rsidP="00517214">
      <w:pPr>
        <w:suppressAutoHyphens/>
        <w:ind w:left="357"/>
        <w:jc w:val="both"/>
        <w:rPr>
          <w:rFonts w:ascii="Arial" w:hAnsi="Arial" w:cs="Arial"/>
          <w:sz w:val="22"/>
          <w:szCs w:val="22"/>
        </w:rPr>
      </w:pP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11A835A9" w14:textId="77777777" w:rsidR="0024357F" w:rsidRPr="00C074E1" w:rsidRDefault="0024357F" w:rsidP="0024357F">
      <w:pPr>
        <w:pStyle w:val="Nagwek1"/>
        <w:numPr>
          <w:ilvl w:val="0"/>
          <w:numId w:val="17"/>
        </w:numPr>
        <w:tabs>
          <w:tab w:val="clear" w:pos="1080"/>
          <w:tab w:val="num" w:pos="567"/>
        </w:tabs>
        <w:spacing w:before="120" w:after="120"/>
        <w:ind w:left="567" w:hanging="567"/>
        <w:jc w:val="both"/>
        <w:rPr>
          <w:sz w:val="24"/>
          <w:szCs w:val="24"/>
        </w:rPr>
      </w:pPr>
      <w:bookmarkStart w:id="27" w:name="_Toc412451404"/>
      <w:bookmarkStart w:id="28" w:name="_Toc412451403"/>
      <w:r w:rsidRPr="00C074E1">
        <w:rPr>
          <w:sz w:val="24"/>
          <w:szCs w:val="24"/>
        </w:rPr>
        <w:t>Wymagania dotyczące zabezpieczenia należytego wykonania umowy</w:t>
      </w:r>
      <w:bookmarkEnd w:id="27"/>
    </w:p>
    <w:p w14:paraId="448F4AE8" w14:textId="0776472B" w:rsidR="0024357F" w:rsidRPr="001E4BE8" w:rsidRDefault="0024357F" w:rsidP="0024357F">
      <w:pPr>
        <w:pStyle w:val="Nagwek1"/>
        <w:spacing w:before="120" w:after="120"/>
        <w:ind w:left="567"/>
        <w:jc w:val="both"/>
        <w:rPr>
          <w:b w:val="0"/>
          <w:sz w:val="22"/>
          <w:szCs w:val="24"/>
        </w:rPr>
      </w:pPr>
      <w:r w:rsidRPr="001E4BE8">
        <w:rPr>
          <w:b w:val="0"/>
          <w:sz w:val="22"/>
          <w:szCs w:val="24"/>
        </w:rPr>
        <w:t>Zamawiający nie wymaga wn</w:t>
      </w:r>
      <w:r w:rsidR="00064C84" w:rsidRPr="001E4BE8">
        <w:rPr>
          <w:b w:val="0"/>
          <w:sz w:val="22"/>
          <w:szCs w:val="24"/>
        </w:rPr>
        <w:t>iesienia</w:t>
      </w:r>
      <w:r w:rsidRPr="001E4BE8">
        <w:rPr>
          <w:b w:val="0"/>
          <w:sz w:val="22"/>
          <w:szCs w:val="24"/>
        </w:rPr>
        <w:t xml:space="preserve"> zabezpieczenia. </w:t>
      </w:r>
    </w:p>
    <w:p w14:paraId="5E237765" w14:textId="5BB589A9" w:rsidR="0024357F" w:rsidRPr="0024357F" w:rsidRDefault="0024357F" w:rsidP="0024357F"/>
    <w:p w14:paraId="0A5C1A2F" w14:textId="68B18F38" w:rsidR="00AC3080" w:rsidRPr="00C550AA" w:rsidRDefault="00BC4A6F" w:rsidP="0024357F">
      <w:pPr>
        <w:pStyle w:val="Nagwek1"/>
        <w:numPr>
          <w:ilvl w:val="0"/>
          <w:numId w:val="17"/>
        </w:numPr>
        <w:tabs>
          <w:tab w:val="clear" w:pos="1080"/>
          <w:tab w:val="num" w:pos="567"/>
        </w:tabs>
        <w:spacing w:before="120" w:after="120"/>
        <w:ind w:left="567" w:hanging="567"/>
        <w:jc w:val="both"/>
        <w:rPr>
          <w:sz w:val="24"/>
          <w:szCs w:val="24"/>
        </w:rPr>
      </w:pPr>
      <w:r w:rsidRPr="00C550AA">
        <w:rPr>
          <w:sz w:val="24"/>
          <w:szCs w:val="24"/>
        </w:rPr>
        <w:t>Informacje o sposobie porozumiewania się Zamawiającego 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w:t>
      </w:r>
      <w:r w:rsidR="00CA36F1">
        <w:rPr>
          <w:sz w:val="24"/>
          <w:szCs w:val="24"/>
        </w:rPr>
        <w:t>,</w:t>
      </w:r>
      <w:r w:rsidRPr="00C550AA">
        <w:rPr>
          <w:sz w:val="24"/>
          <w:szCs w:val="24"/>
        </w:rPr>
        <w:t xml:space="preserve"> a także wskazani</w:t>
      </w:r>
      <w:r w:rsidR="0076711D" w:rsidRPr="00C550AA">
        <w:rPr>
          <w:sz w:val="24"/>
          <w:szCs w:val="24"/>
        </w:rPr>
        <w:t>e</w:t>
      </w:r>
      <w:r w:rsidRPr="00C550AA">
        <w:rPr>
          <w:sz w:val="24"/>
          <w:szCs w:val="24"/>
        </w:rPr>
        <w:t xml:space="preserve"> osób uprawnionych do porozumiewania się z Wykonawcami.</w:t>
      </w:r>
      <w:bookmarkEnd w:id="28"/>
    </w:p>
    <w:p w14:paraId="668E8832" w14:textId="77777777" w:rsidR="00923FA1" w:rsidRPr="00C550AA" w:rsidRDefault="00E64BB2" w:rsidP="00660F3A">
      <w:pPr>
        <w:pStyle w:val="pkt"/>
        <w:numPr>
          <w:ilvl w:val="0"/>
          <w:numId w:val="7"/>
        </w:numPr>
        <w:spacing w:before="0" w:after="0" w:line="240" w:lineRule="auto"/>
        <w:rPr>
          <w:rFonts w:ascii="Arial" w:hAnsi="Arial" w:cs="Arial"/>
          <w:sz w:val="22"/>
          <w:szCs w:val="22"/>
        </w:rPr>
      </w:pPr>
      <w:bookmarkStart w:id="29" w:name="_toc493"/>
      <w:bookmarkEnd w:id="29"/>
      <w:r w:rsidRPr="00C550AA">
        <w:rPr>
          <w:rFonts w:ascii="Arial" w:hAnsi="Arial" w:cs="Arial"/>
          <w:sz w:val="22"/>
          <w:szCs w:val="22"/>
        </w:rPr>
        <w:t xml:space="preserve">SIWZ można pobrać ze strony internetowej </w:t>
      </w:r>
      <w:hyperlink r:id="rId15"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2B055F37" w14:textId="0523935B" w:rsidR="00660F3A" w:rsidRDefault="00923FA1" w:rsidP="00660F3A">
      <w:pPr>
        <w:numPr>
          <w:ilvl w:val="0"/>
          <w:numId w:val="7"/>
        </w:numPr>
        <w:tabs>
          <w:tab w:val="left" w:pos="360"/>
        </w:tabs>
        <w:suppressAutoHyphens/>
        <w:ind w:left="357"/>
        <w:jc w:val="both"/>
        <w:rPr>
          <w:rFonts w:ascii="Arial" w:hAnsi="Arial" w:cs="Arial"/>
          <w:sz w:val="22"/>
          <w:szCs w:val="22"/>
        </w:rPr>
      </w:pPr>
      <w:r w:rsidRPr="00C550AA">
        <w:rPr>
          <w:rFonts w:ascii="Arial" w:hAnsi="Arial" w:cs="Arial"/>
          <w:sz w:val="22"/>
          <w:szCs w:val="22"/>
        </w:rPr>
        <w:t>Wykonawca może zwrócić się do Zamawiającego o wyjaśnienie treści SIWZ.</w:t>
      </w:r>
      <w:r w:rsidR="00A25783" w:rsidRPr="00C550AA">
        <w:rPr>
          <w:rFonts w:ascii="Arial" w:hAnsi="Arial" w:cs="Arial"/>
          <w:sz w:val="22"/>
          <w:szCs w:val="22"/>
        </w:rPr>
        <w:t xml:space="preserve">  Jednocześnie Zamawiający prosi o przesłanie treści pytań również faksem</w:t>
      </w:r>
      <w:r w:rsidR="000155F0" w:rsidRPr="00C550AA">
        <w:rPr>
          <w:rFonts w:ascii="Arial" w:hAnsi="Arial" w:cs="Arial"/>
          <w:sz w:val="22"/>
          <w:szCs w:val="22"/>
        </w:rPr>
        <w:t>, Fax: 94  35 23 769</w:t>
      </w:r>
      <w:r w:rsidR="00A25783" w:rsidRPr="00C550AA">
        <w:rPr>
          <w:rFonts w:ascii="Arial" w:hAnsi="Arial" w:cs="Arial"/>
          <w:sz w:val="22"/>
          <w:szCs w:val="22"/>
        </w:rPr>
        <w:t xml:space="preserve"> lub na adres mailowy</w:t>
      </w:r>
      <w:r w:rsidR="009E4B0E" w:rsidRPr="00C550AA">
        <w:rPr>
          <w:rFonts w:ascii="Arial" w:hAnsi="Arial" w:cs="Arial"/>
          <w:sz w:val="22"/>
          <w:szCs w:val="22"/>
        </w:rPr>
        <w:t xml:space="preserve"> </w:t>
      </w:r>
      <w:hyperlink r:id="rId16" w:history="1">
        <w:r w:rsidR="00C41E5B">
          <w:rPr>
            <w:rStyle w:val="Hipercze"/>
            <w:rFonts w:ascii="Arial" w:hAnsi="Arial" w:cs="Arial"/>
            <w:sz w:val="22"/>
            <w:szCs w:val="22"/>
          </w:rPr>
          <w:t>przetargi</w:t>
        </w:r>
        <w:r w:rsidR="00C41E5B" w:rsidRPr="005B78DF">
          <w:rPr>
            <w:rStyle w:val="Hipercze"/>
            <w:rFonts w:ascii="Arial" w:hAnsi="Arial" w:cs="Arial"/>
            <w:sz w:val="22"/>
            <w:szCs w:val="22"/>
          </w:rPr>
          <w:t>@um.kolobrzeg.pl</w:t>
        </w:r>
      </w:hyperlink>
    </w:p>
    <w:p w14:paraId="04A7D754" w14:textId="46D3656B" w:rsid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 xml:space="preserve">Zamawiający niezwłocznie udzieli wyjaśnień, </w:t>
      </w:r>
      <w:r w:rsidR="00E64BB2" w:rsidRPr="00660F3A">
        <w:rPr>
          <w:rFonts w:ascii="Arial" w:hAnsi="Arial" w:cs="Arial"/>
          <w:sz w:val="22"/>
          <w:szCs w:val="22"/>
        </w:rPr>
        <w:t xml:space="preserve">jednak nie później niż 2 dni przed upływem terminu składania ofert - pod warunkiem, że wniosek o wyjaśnienie treści </w:t>
      </w:r>
      <w:r w:rsidR="00660F3A">
        <w:rPr>
          <w:rFonts w:ascii="Arial" w:hAnsi="Arial" w:cs="Arial"/>
          <w:sz w:val="22"/>
          <w:szCs w:val="22"/>
        </w:rPr>
        <w:t>SIWZ</w:t>
      </w:r>
      <w:r w:rsidR="00E64BB2" w:rsidRPr="00660F3A">
        <w:rPr>
          <w:rFonts w:ascii="Arial" w:hAnsi="Arial" w:cs="Arial"/>
          <w:sz w:val="22"/>
          <w:szCs w:val="22"/>
        </w:rPr>
        <w:t xml:space="preserve"> wpłynął do </w:t>
      </w:r>
      <w:r w:rsidR="00CA7C20" w:rsidRPr="00660F3A">
        <w:rPr>
          <w:rFonts w:ascii="Arial" w:hAnsi="Arial" w:cs="Arial"/>
          <w:sz w:val="22"/>
          <w:szCs w:val="22"/>
        </w:rPr>
        <w:lastRenderedPageBreak/>
        <w:t>Zamawiając</w:t>
      </w:r>
      <w:r w:rsidR="00E64BB2" w:rsidRPr="00660F3A">
        <w:rPr>
          <w:rFonts w:ascii="Arial" w:hAnsi="Arial" w:cs="Arial"/>
          <w:sz w:val="22"/>
          <w:szCs w:val="22"/>
        </w:rPr>
        <w:t>ego nie później niż do końca dnia, w którym upływa połowa wyznaczonego terminu składania ofert.</w:t>
      </w:r>
    </w:p>
    <w:p w14:paraId="13BC8C83" w14:textId="41155F1D" w:rsidR="00660F3A" w:rsidRDefault="00923FA1" w:rsidP="00660F3A">
      <w:pPr>
        <w:numPr>
          <w:ilvl w:val="0"/>
          <w:numId w:val="7"/>
        </w:numPr>
        <w:tabs>
          <w:tab w:val="left" w:pos="360"/>
        </w:tabs>
        <w:suppressAutoHyphens/>
        <w:ind w:left="357"/>
        <w:jc w:val="both"/>
        <w:rPr>
          <w:rStyle w:val="Hipercze"/>
          <w:rFonts w:ascii="Arial" w:hAnsi="Arial" w:cs="Arial"/>
          <w:color w:val="auto"/>
          <w:sz w:val="22"/>
          <w:szCs w:val="22"/>
          <w:u w:val="none"/>
        </w:rPr>
      </w:pPr>
      <w:r w:rsidRPr="00660F3A">
        <w:rPr>
          <w:rFonts w:ascii="Arial" w:hAnsi="Arial" w:cs="Arial"/>
          <w:sz w:val="22"/>
          <w:szCs w:val="22"/>
        </w:rPr>
        <w:t>Treść zapytań z wyjaśnieniami Zamawiający</w:t>
      </w:r>
      <w:r w:rsidR="008054E0" w:rsidRPr="00660F3A">
        <w:rPr>
          <w:rFonts w:ascii="Arial" w:hAnsi="Arial" w:cs="Arial"/>
          <w:sz w:val="22"/>
          <w:szCs w:val="22"/>
        </w:rPr>
        <w:t xml:space="preserve"> </w:t>
      </w:r>
      <w:r w:rsidRPr="00660F3A">
        <w:rPr>
          <w:rFonts w:ascii="Arial" w:hAnsi="Arial" w:cs="Arial"/>
          <w:sz w:val="22"/>
          <w:szCs w:val="22"/>
        </w:rPr>
        <w:t xml:space="preserve">udostępni na stronie internetowej: </w:t>
      </w:r>
      <w:hyperlink r:id="rId17" w:history="1">
        <w:r w:rsidR="00A27992" w:rsidRPr="00660F3A">
          <w:rPr>
            <w:rStyle w:val="Hipercze"/>
            <w:rFonts w:ascii="Arial" w:hAnsi="Arial" w:cs="Arial"/>
            <w:color w:val="auto"/>
            <w:sz w:val="22"/>
            <w:szCs w:val="22"/>
          </w:rPr>
          <w:t>www.kolobrzeg.pl</w:t>
        </w:r>
      </w:hyperlink>
      <w:r w:rsidR="0014615C" w:rsidRPr="00660F3A">
        <w:rPr>
          <w:rFonts w:ascii="Arial" w:hAnsi="Arial" w:cs="Arial"/>
          <w:sz w:val="22"/>
          <w:szCs w:val="22"/>
          <w:u w:val="single"/>
        </w:rPr>
        <w:t xml:space="preserve"> </w:t>
      </w:r>
      <w:r w:rsidR="0014615C" w:rsidRPr="00660F3A">
        <w:rPr>
          <w:rStyle w:val="Hipercze"/>
          <w:rFonts w:ascii="Arial" w:hAnsi="Arial" w:cs="Arial"/>
          <w:bCs/>
          <w:color w:val="auto"/>
          <w:sz w:val="22"/>
          <w:szCs w:val="22"/>
        </w:rPr>
        <w:t>(BIP – zakładka Gospodarka</w:t>
      </w:r>
      <w:r w:rsidR="0014615C" w:rsidRPr="00660F3A">
        <w:rPr>
          <w:rStyle w:val="Hipercze"/>
          <w:rFonts w:ascii="Arial" w:hAnsi="Arial" w:cs="Arial"/>
          <w:bCs/>
          <w:color w:val="auto"/>
          <w:sz w:val="22"/>
          <w:szCs w:val="22"/>
          <w:u w:val="none"/>
        </w:rPr>
        <w:t>)</w:t>
      </w:r>
      <w:r w:rsidR="00A40FE3" w:rsidRPr="00660F3A">
        <w:rPr>
          <w:rStyle w:val="Hipercze"/>
          <w:rFonts w:ascii="Arial" w:hAnsi="Arial" w:cs="Arial"/>
          <w:bCs/>
          <w:color w:val="auto"/>
          <w:sz w:val="22"/>
          <w:szCs w:val="22"/>
          <w:u w:val="none"/>
        </w:rPr>
        <w:t xml:space="preserve"> oraz przekaże </w:t>
      </w:r>
      <w:r w:rsidR="00FA36E3" w:rsidRPr="00660F3A">
        <w:rPr>
          <w:rStyle w:val="Hipercze"/>
          <w:rFonts w:ascii="Arial" w:hAnsi="Arial" w:cs="Arial"/>
          <w:bCs/>
          <w:color w:val="auto"/>
          <w:sz w:val="22"/>
          <w:szCs w:val="22"/>
          <w:u w:val="none"/>
        </w:rPr>
        <w:t>Wykonawc</w:t>
      </w:r>
      <w:r w:rsidR="00A40FE3" w:rsidRPr="00660F3A">
        <w:rPr>
          <w:rStyle w:val="Hipercze"/>
          <w:rFonts w:ascii="Arial" w:hAnsi="Arial" w:cs="Arial"/>
          <w:bCs/>
          <w:color w:val="auto"/>
          <w:sz w:val="22"/>
          <w:szCs w:val="22"/>
          <w:u w:val="none"/>
        </w:rPr>
        <w:t>om, którym przekazał SIWZ.</w:t>
      </w:r>
    </w:p>
    <w:p w14:paraId="212F47B7" w14:textId="6BEEA50A" w:rsidR="00660F3A" w:rsidRDefault="00FF460C"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w:t>
      </w:r>
      <w:r w:rsidR="00660F3A">
        <w:rPr>
          <w:rFonts w:ascii="Arial" w:hAnsi="Arial" w:cs="Arial"/>
          <w:sz w:val="22"/>
          <w:szCs w:val="22"/>
        </w:rPr>
        <w:t xml:space="preserve"> </w:t>
      </w:r>
      <w:r w:rsidRPr="00660F3A">
        <w:rPr>
          <w:rFonts w:ascii="Arial" w:hAnsi="Arial" w:cs="Arial"/>
          <w:sz w:val="22"/>
          <w:szCs w:val="22"/>
        </w:rPr>
        <w:t>2 niniejszej SIWZ (również w przypadku ich złożenia w wyniku wezwania o którym mo</w:t>
      </w:r>
      <w:r w:rsidR="003C0E49" w:rsidRPr="00660F3A">
        <w:rPr>
          <w:rFonts w:ascii="Arial" w:hAnsi="Arial" w:cs="Arial"/>
          <w:sz w:val="22"/>
          <w:szCs w:val="22"/>
        </w:rPr>
        <w:t>wa w art. 26 ust. 3 ustawy P</w:t>
      </w:r>
      <w:r w:rsidR="00660F3A">
        <w:rPr>
          <w:rFonts w:ascii="Arial" w:hAnsi="Arial" w:cs="Arial"/>
          <w:sz w:val="22"/>
          <w:szCs w:val="22"/>
        </w:rPr>
        <w:t>.z.p</w:t>
      </w:r>
      <w:r w:rsidR="0068214C">
        <w:rPr>
          <w:rFonts w:ascii="Arial" w:hAnsi="Arial" w:cs="Arial"/>
          <w:sz w:val="22"/>
          <w:szCs w:val="22"/>
        </w:rPr>
        <w:t>.</w:t>
      </w:r>
      <w:r w:rsidR="003C0E49" w:rsidRPr="00660F3A">
        <w:rPr>
          <w:rFonts w:ascii="Arial" w:hAnsi="Arial" w:cs="Arial"/>
          <w:sz w:val="22"/>
          <w:szCs w:val="22"/>
        </w:rPr>
        <w:t>).</w:t>
      </w:r>
    </w:p>
    <w:p w14:paraId="4435FA20" w14:textId="271C95DC" w:rsidR="00923FA1" w:rsidRP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Zamawiający oświadcza, że nie zamierza zwoływać zebrania wszystkich Wykonawców w celu wyjaśnienia wątpliwości dotyczących SIWZ.</w:t>
      </w:r>
    </w:p>
    <w:p w14:paraId="5881B998" w14:textId="5A3C5A9E" w:rsidR="001E4BE8" w:rsidRDefault="00715388" w:rsidP="009B4E16">
      <w:pPr>
        <w:numPr>
          <w:ilvl w:val="0"/>
          <w:numId w:val="7"/>
        </w:numPr>
        <w:tabs>
          <w:tab w:val="left" w:pos="360"/>
        </w:tabs>
        <w:suppressAutoHyphens/>
        <w:ind w:left="357" w:hanging="357"/>
        <w:jc w:val="both"/>
        <w:rPr>
          <w:rStyle w:val="Hipercze"/>
          <w:rFonts w:ascii="Arial" w:hAnsi="Arial" w:cs="Arial"/>
          <w:color w:val="auto"/>
          <w:sz w:val="22"/>
          <w:szCs w:val="22"/>
          <w:u w:val="none"/>
        </w:rPr>
      </w:pPr>
      <w:r w:rsidRPr="001E4BE8">
        <w:rPr>
          <w:rFonts w:ascii="Arial" w:hAnsi="Arial" w:cs="Arial"/>
          <w:sz w:val="22"/>
          <w:szCs w:val="22"/>
        </w:rPr>
        <w:t xml:space="preserve">Osobą uprawnioną do bezpośredniego kontaktowania się z Wykonawcami jest </w:t>
      </w:r>
      <w:r w:rsidR="00CA36F1" w:rsidRPr="001E4BE8">
        <w:rPr>
          <w:rFonts w:ascii="Arial" w:hAnsi="Arial" w:cs="Arial"/>
          <w:sz w:val="22"/>
          <w:szCs w:val="22"/>
        </w:rPr>
        <w:t xml:space="preserve">Główny Specjalista </w:t>
      </w:r>
      <w:r w:rsidR="009E4B0E" w:rsidRPr="001E4BE8">
        <w:rPr>
          <w:rFonts w:ascii="Arial" w:hAnsi="Arial" w:cs="Arial"/>
          <w:sz w:val="22"/>
          <w:szCs w:val="22"/>
        </w:rPr>
        <w:t xml:space="preserve">ds. </w:t>
      </w:r>
      <w:r w:rsidR="009B4E16" w:rsidRPr="001E4BE8">
        <w:rPr>
          <w:rFonts w:ascii="Arial" w:hAnsi="Arial" w:cs="Arial"/>
          <w:sz w:val="22"/>
          <w:szCs w:val="22"/>
        </w:rPr>
        <w:t>gospodarki odwodnieniowej</w:t>
      </w:r>
      <w:r w:rsidR="00485A81" w:rsidRPr="001E4BE8">
        <w:rPr>
          <w:rFonts w:ascii="Arial" w:hAnsi="Arial" w:cs="Arial"/>
          <w:sz w:val="22"/>
          <w:szCs w:val="22"/>
        </w:rPr>
        <w:t xml:space="preserve"> </w:t>
      </w:r>
      <w:r w:rsidR="00660F3A" w:rsidRPr="001E4BE8">
        <w:rPr>
          <w:rFonts w:ascii="Arial" w:hAnsi="Arial" w:cs="Arial"/>
          <w:sz w:val="22"/>
          <w:szCs w:val="22"/>
        </w:rPr>
        <w:t>Marta Łukaszewicz</w:t>
      </w:r>
      <w:r w:rsidR="00C41E5B">
        <w:rPr>
          <w:rFonts w:ascii="Arial" w:hAnsi="Arial" w:cs="Arial"/>
          <w:sz w:val="22"/>
          <w:szCs w:val="22"/>
        </w:rPr>
        <w:t>.</w:t>
      </w:r>
      <w:r w:rsidR="00C41E5B" w:rsidRPr="001E4BE8" w:rsidDel="00C41E5B">
        <w:rPr>
          <w:rFonts w:ascii="Arial" w:hAnsi="Arial" w:cs="Arial"/>
          <w:sz w:val="22"/>
          <w:szCs w:val="22"/>
        </w:rPr>
        <w:t xml:space="preserve"> </w:t>
      </w:r>
    </w:p>
    <w:p w14:paraId="19C346A5" w14:textId="03B9F1A3" w:rsidR="009B4E16" w:rsidRPr="001E4BE8" w:rsidRDefault="0089787E" w:rsidP="009B4E16">
      <w:pPr>
        <w:numPr>
          <w:ilvl w:val="0"/>
          <w:numId w:val="7"/>
        </w:numPr>
        <w:tabs>
          <w:tab w:val="left" w:pos="360"/>
        </w:tabs>
        <w:suppressAutoHyphens/>
        <w:ind w:left="357" w:hanging="357"/>
        <w:jc w:val="both"/>
        <w:rPr>
          <w:rFonts w:ascii="Arial" w:hAnsi="Arial" w:cs="Arial"/>
          <w:sz w:val="22"/>
          <w:szCs w:val="22"/>
        </w:rPr>
      </w:pPr>
      <w:r w:rsidRPr="001E4BE8">
        <w:rPr>
          <w:rFonts w:ascii="Arial" w:hAnsi="Arial" w:cs="Arial"/>
          <w:sz w:val="22"/>
          <w:szCs w:val="22"/>
        </w:rPr>
        <w:t>Jednocześnie Zamawiający informuje, że przepisy ustawy P</w:t>
      </w:r>
      <w:r w:rsidR="00660F3A" w:rsidRPr="001E4BE8">
        <w:rPr>
          <w:rFonts w:ascii="Arial" w:hAnsi="Arial" w:cs="Arial"/>
          <w:sz w:val="22"/>
          <w:szCs w:val="22"/>
        </w:rPr>
        <w:t>.z.p.</w:t>
      </w:r>
      <w:r w:rsidRPr="001E4BE8">
        <w:rPr>
          <w:rFonts w:ascii="Arial" w:hAnsi="Arial" w:cs="Arial"/>
          <w:sz w:val="22"/>
          <w:szCs w:val="22"/>
        </w:rPr>
        <w:t xml:space="preserve"> nie pozwalają na jakikolwiek inny kontakt - zarówno z Zamawiającym jak i osobami uprawnionymi do porozumiewania się </w:t>
      </w:r>
      <w:r w:rsidR="00660F3A" w:rsidRPr="001E4BE8">
        <w:rPr>
          <w:rFonts w:ascii="Arial" w:hAnsi="Arial" w:cs="Arial"/>
          <w:sz w:val="22"/>
          <w:szCs w:val="22"/>
        </w:rPr>
        <w:br/>
      </w:r>
      <w:r w:rsidRPr="001E4BE8">
        <w:rPr>
          <w:rFonts w:ascii="Arial" w:hAnsi="Arial" w:cs="Arial"/>
          <w:sz w:val="22"/>
          <w:szCs w:val="22"/>
        </w:rPr>
        <w:t>z Wykonawcami - niż wskazany w niniejszym rozdziale SIWZ. Oznacza to, że Zamawiający nie będzie reagował na inne formy kontaktowania się z nim, w szczególności na kontakt telefoniczny lub/i osobisty w swojej siedzibie.</w:t>
      </w:r>
    </w:p>
    <w:p w14:paraId="042BF3C9" w14:textId="4EDD4873" w:rsidR="00660F3A" w:rsidRPr="009B4E16" w:rsidRDefault="00BC4A6F" w:rsidP="009B4E16">
      <w:pPr>
        <w:pStyle w:val="Akapitzlist"/>
        <w:numPr>
          <w:ilvl w:val="0"/>
          <w:numId w:val="7"/>
        </w:numPr>
        <w:tabs>
          <w:tab w:val="left" w:pos="360"/>
        </w:tabs>
        <w:suppressAutoHyphens/>
        <w:jc w:val="both"/>
        <w:rPr>
          <w:rFonts w:ascii="Arial" w:hAnsi="Arial" w:cs="Arial"/>
          <w:sz w:val="22"/>
          <w:szCs w:val="22"/>
        </w:rPr>
      </w:pPr>
      <w:r w:rsidRPr="009B4E16">
        <w:rPr>
          <w:rFonts w:ascii="Arial" w:hAnsi="Arial" w:cs="Arial"/>
          <w:sz w:val="22"/>
          <w:szCs w:val="22"/>
        </w:rPr>
        <w:t>Jeżeli wnioski, zawiadomienia</w:t>
      </w:r>
      <w:r w:rsidR="00490081" w:rsidRPr="009B4E16">
        <w:rPr>
          <w:rFonts w:ascii="Arial" w:hAnsi="Arial" w:cs="Arial"/>
          <w:sz w:val="22"/>
          <w:szCs w:val="22"/>
        </w:rPr>
        <w:t>, wyjaśnienia</w:t>
      </w:r>
      <w:r w:rsidRPr="009B4E16">
        <w:rPr>
          <w:rFonts w:ascii="Arial" w:hAnsi="Arial" w:cs="Arial"/>
          <w:sz w:val="22"/>
          <w:szCs w:val="22"/>
        </w:rPr>
        <w:t xml:space="preserve"> oraz informacje przekazywane są faxem lub drogą elektroniczną, każda ze stron na </w:t>
      </w:r>
      <w:r w:rsidR="00BF699D" w:rsidRPr="009B4E16">
        <w:rPr>
          <w:rFonts w:ascii="Arial" w:hAnsi="Arial" w:cs="Arial"/>
          <w:sz w:val="22"/>
          <w:szCs w:val="22"/>
        </w:rPr>
        <w:t>żądanie</w:t>
      </w:r>
      <w:r w:rsidRPr="009B4E16">
        <w:rPr>
          <w:rFonts w:ascii="Arial" w:hAnsi="Arial" w:cs="Arial"/>
          <w:sz w:val="22"/>
          <w:szCs w:val="22"/>
        </w:rPr>
        <w:t xml:space="preserve"> drugiej niezwłocznie potwierdza fakt ich otrzymania. </w:t>
      </w:r>
    </w:p>
    <w:p w14:paraId="38D627D2" w14:textId="3AB50403" w:rsidR="00A406EE" w:rsidRPr="00660F3A" w:rsidRDefault="00775BE9" w:rsidP="00660F3A">
      <w:pPr>
        <w:pStyle w:val="Akapitzlist"/>
        <w:numPr>
          <w:ilvl w:val="0"/>
          <w:numId w:val="7"/>
        </w:numPr>
        <w:tabs>
          <w:tab w:val="left" w:pos="360"/>
        </w:tabs>
        <w:suppressAutoHyphens/>
        <w:jc w:val="both"/>
        <w:rPr>
          <w:rFonts w:ascii="Arial" w:hAnsi="Arial" w:cs="Arial"/>
          <w:sz w:val="22"/>
          <w:szCs w:val="22"/>
        </w:rPr>
      </w:pPr>
      <w:r w:rsidRPr="00660F3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60F3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74175704" w14:textId="77777777" w:rsidR="0024357F" w:rsidRPr="00C074E1" w:rsidRDefault="0024357F" w:rsidP="0024357F">
      <w:pPr>
        <w:pStyle w:val="Nagwek1"/>
        <w:numPr>
          <w:ilvl w:val="0"/>
          <w:numId w:val="17"/>
        </w:numPr>
        <w:tabs>
          <w:tab w:val="left" w:pos="5400"/>
        </w:tabs>
        <w:suppressAutoHyphens/>
        <w:spacing w:before="120" w:after="120"/>
        <w:ind w:left="567" w:hanging="567"/>
        <w:jc w:val="both"/>
        <w:rPr>
          <w:sz w:val="24"/>
          <w:szCs w:val="24"/>
        </w:rPr>
      </w:pPr>
      <w:bookmarkStart w:id="30" w:name="_toc504"/>
      <w:bookmarkEnd w:id="30"/>
      <w:r w:rsidRPr="00C074E1">
        <w:rPr>
          <w:sz w:val="24"/>
          <w:szCs w:val="24"/>
        </w:rPr>
        <w:t>Informacje o formalnościach, jakie powinny zostać dopełnione po wyborze oferty w celu zawarcia umowy w sprawie zamówienia publicznego</w:t>
      </w:r>
    </w:p>
    <w:p w14:paraId="6AC75ED4" w14:textId="4BCB18E8" w:rsidR="0024357F" w:rsidRPr="00C074E1" w:rsidRDefault="0024357F" w:rsidP="0024357F">
      <w:pPr>
        <w:pStyle w:val="Nagwek1"/>
        <w:tabs>
          <w:tab w:val="left" w:pos="5400"/>
        </w:tabs>
        <w:suppressAutoHyphens/>
        <w:spacing w:before="120" w:after="120"/>
        <w:ind w:left="567"/>
        <w:jc w:val="both"/>
        <w:rPr>
          <w:sz w:val="24"/>
          <w:szCs w:val="24"/>
        </w:rPr>
      </w:pPr>
      <w:r w:rsidRPr="00C074E1">
        <w:rPr>
          <w:b w:val="0"/>
          <w:sz w:val="22"/>
          <w:szCs w:val="22"/>
        </w:rPr>
        <w:t>W dniu podpisania umowy, Wykonawca zobowiązany jest przedstawić wypełniony wykaz  osób zatrudnionych na  podstawie  umowy o pracę, który stanowi załącznik nr 1 do umowy</w:t>
      </w:r>
      <w:r w:rsidRPr="00C074E1">
        <w:rPr>
          <w:sz w:val="22"/>
          <w:szCs w:val="22"/>
        </w:rPr>
        <w:t>.</w:t>
      </w:r>
    </w:p>
    <w:p w14:paraId="6E732D35" w14:textId="77777777" w:rsidR="0024357F" w:rsidRPr="0024357F" w:rsidRDefault="0024357F" w:rsidP="0024357F"/>
    <w:p w14:paraId="64F485A7" w14:textId="0513B6A8" w:rsidR="0089793B" w:rsidRPr="00C550AA" w:rsidRDefault="004A2062" w:rsidP="00C074E1">
      <w:pPr>
        <w:pStyle w:val="Nagwek1"/>
        <w:numPr>
          <w:ilvl w:val="0"/>
          <w:numId w:val="17"/>
        </w:numPr>
        <w:tabs>
          <w:tab w:val="clear" w:pos="1080"/>
          <w:tab w:val="num" w:pos="851"/>
          <w:tab w:val="left" w:pos="5400"/>
        </w:tabs>
        <w:suppressAutoHyphens/>
        <w:spacing w:before="120" w:after="120"/>
        <w:ind w:left="851" w:hanging="851"/>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 xml:space="preserve">ykonawcy </w:t>
      </w:r>
      <w:r w:rsidR="00C074E1">
        <w:rPr>
          <w:sz w:val="24"/>
          <w:szCs w:val="24"/>
        </w:rPr>
        <w:br/>
      </w:r>
      <w:r w:rsidR="0062794F" w:rsidRPr="00C550AA">
        <w:rPr>
          <w:sz w:val="24"/>
          <w:szCs w:val="24"/>
        </w:rPr>
        <w:t>w toku postępowania o udzielenie zamówienia</w:t>
      </w:r>
      <w:r w:rsidR="00660F3A">
        <w:rPr>
          <w:sz w:val="24"/>
          <w:szCs w:val="24"/>
        </w:rPr>
        <w:t>.</w:t>
      </w:r>
    </w:p>
    <w:p w14:paraId="22017855" w14:textId="35025F2F" w:rsidR="00E16430" w:rsidRPr="00C550AA" w:rsidRDefault="00E16430" w:rsidP="00660F3A">
      <w:pPr>
        <w:pStyle w:val="Tematkomentarza"/>
        <w:numPr>
          <w:ilvl w:val="0"/>
          <w:numId w:val="12"/>
        </w:numPr>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w:t>
      </w:r>
      <w:r w:rsidR="00660F3A">
        <w:rPr>
          <w:rFonts w:ascii="Arial" w:hAnsi="Arial" w:cs="Arial"/>
          <w:b w:val="0"/>
          <w:bCs w:val="0"/>
          <w:sz w:val="22"/>
          <w:szCs w:val="22"/>
        </w:rPr>
        <w:t>P.z.p.</w:t>
      </w:r>
      <w:r w:rsidRPr="00C550AA">
        <w:rPr>
          <w:rFonts w:ascii="Arial" w:hAnsi="Arial" w:cs="Arial"/>
          <w:b w:val="0"/>
          <w:bCs w:val="0"/>
          <w:sz w:val="22"/>
          <w:szCs w:val="22"/>
        </w:rPr>
        <w:t xml:space="preserve">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 xml:space="preserve">ego przepisów ustawy </w:t>
      </w:r>
      <w:r w:rsidR="00660F3A">
        <w:rPr>
          <w:rFonts w:ascii="Arial" w:hAnsi="Arial" w:cs="Arial"/>
          <w:b w:val="0"/>
          <w:bCs w:val="0"/>
          <w:sz w:val="22"/>
          <w:szCs w:val="22"/>
        </w:rPr>
        <w:t>P.z.p</w:t>
      </w:r>
      <w:r w:rsidRPr="00C550AA">
        <w:rPr>
          <w:rFonts w:ascii="Arial" w:hAnsi="Arial" w:cs="Arial"/>
          <w:b w:val="0"/>
          <w:bCs w:val="0"/>
          <w:sz w:val="22"/>
          <w:szCs w:val="22"/>
        </w:rPr>
        <w:t>.</w:t>
      </w:r>
    </w:p>
    <w:p w14:paraId="2D721C83" w14:textId="77777777" w:rsidR="00E16430" w:rsidRPr="00C550AA" w:rsidRDefault="00E16430" w:rsidP="00660F3A">
      <w:pPr>
        <w:numPr>
          <w:ilvl w:val="0"/>
          <w:numId w:val="12"/>
        </w:numPr>
        <w:suppressAutoHyphens/>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76A8FEA" w14:textId="77777777" w:rsidR="00F46B16" w:rsidRPr="00C550AA" w:rsidRDefault="00F46B16" w:rsidP="0089793B">
      <w:pPr>
        <w:suppressAutoHyphens/>
        <w:spacing w:before="120" w:after="120"/>
        <w:ind w:left="357"/>
        <w:jc w:val="both"/>
        <w:rPr>
          <w:rFonts w:ascii="Arial" w:hAnsi="Arial" w:cs="Arial"/>
          <w:sz w:val="22"/>
          <w:szCs w:val="22"/>
        </w:rPr>
      </w:pPr>
    </w:p>
    <w:p w14:paraId="6E1FC3EB" w14:textId="6052FC68" w:rsidR="00E16430" w:rsidRPr="00C550AA" w:rsidRDefault="00E16430" w:rsidP="00C074E1">
      <w:pPr>
        <w:pStyle w:val="Nagwek1"/>
        <w:numPr>
          <w:ilvl w:val="0"/>
          <w:numId w:val="17"/>
        </w:numPr>
        <w:tabs>
          <w:tab w:val="clear" w:pos="1080"/>
          <w:tab w:val="num" w:pos="709"/>
          <w:tab w:val="left" w:pos="5400"/>
        </w:tabs>
        <w:suppressAutoHyphens/>
        <w:spacing w:before="120" w:after="120"/>
        <w:ind w:left="709" w:hanging="709"/>
        <w:jc w:val="both"/>
        <w:rPr>
          <w:sz w:val="24"/>
          <w:szCs w:val="24"/>
        </w:rPr>
      </w:pPr>
      <w:bookmarkStart w:id="31" w:name="_toc522"/>
      <w:bookmarkStart w:id="32" w:name="_Toc412451405"/>
      <w:bookmarkEnd w:id="31"/>
      <w:r w:rsidRPr="00C550AA">
        <w:rPr>
          <w:sz w:val="24"/>
          <w:szCs w:val="24"/>
        </w:rPr>
        <w:t xml:space="preserve">Istotne </w:t>
      </w:r>
      <w:bookmarkEnd w:id="32"/>
      <w:r w:rsidR="007D2F7C" w:rsidRPr="00C550AA">
        <w:rPr>
          <w:sz w:val="24"/>
          <w:szCs w:val="24"/>
        </w:rPr>
        <w:t xml:space="preserve">dla stron postanowienia, które zostaną wprowadzone do treści zawieranej umowy w sprawie zamówienia publicznego, ogólne warunki 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3A652BCE" w14:textId="77777777" w:rsidR="00660F3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2B133B07" w14:textId="50A2066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Wymagania dotyczące umowy o podwykonawstwo, których niespełnienie spowoduje zgłoszenie przez </w:t>
      </w:r>
      <w:r w:rsidR="00B85FB6" w:rsidRPr="00660F3A">
        <w:rPr>
          <w:rFonts w:ascii="Arial" w:hAnsi="Arial" w:cs="Arial"/>
          <w:sz w:val="22"/>
          <w:szCs w:val="22"/>
        </w:rPr>
        <w:t>Zamawiając</w:t>
      </w:r>
      <w:r w:rsidRPr="00660F3A">
        <w:rPr>
          <w:rFonts w:ascii="Arial" w:hAnsi="Arial" w:cs="Arial"/>
          <w:sz w:val="22"/>
          <w:szCs w:val="22"/>
        </w:rPr>
        <w:t xml:space="preserve">ego odpowiednio zastrzeżeń lub sprzeciwu, zawarte są </w:t>
      </w:r>
      <w:r w:rsidR="00660F3A">
        <w:rPr>
          <w:rFonts w:ascii="Arial" w:hAnsi="Arial" w:cs="Arial"/>
          <w:sz w:val="22"/>
          <w:szCs w:val="22"/>
        </w:rPr>
        <w:br/>
      </w:r>
      <w:r w:rsidRPr="00660F3A">
        <w:rPr>
          <w:rFonts w:ascii="Arial" w:hAnsi="Arial" w:cs="Arial"/>
          <w:sz w:val="22"/>
          <w:szCs w:val="22"/>
        </w:rPr>
        <w:t>w projekcie umowy stanowiącej załącznik do SIWZ.</w:t>
      </w:r>
    </w:p>
    <w:p w14:paraId="0E50515F" w14:textId="67D557F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lastRenderedPageBreak/>
        <w:t xml:space="preserve">Zamawiający żąda wskazania przez </w:t>
      </w:r>
      <w:r w:rsidR="00913899" w:rsidRPr="00660F3A">
        <w:rPr>
          <w:rFonts w:ascii="Arial" w:hAnsi="Arial" w:cs="Arial"/>
          <w:sz w:val="22"/>
          <w:szCs w:val="22"/>
        </w:rPr>
        <w:t>Wykonawc</w:t>
      </w:r>
      <w:r w:rsidRPr="00660F3A">
        <w:rPr>
          <w:rFonts w:ascii="Arial" w:hAnsi="Arial" w:cs="Arial"/>
          <w:sz w:val="22"/>
          <w:szCs w:val="22"/>
        </w:rPr>
        <w:t xml:space="preserve">ę części zamówienia, której wykonanie zamierza powierzyć </w:t>
      </w:r>
      <w:r w:rsidR="00913899" w:rsidRPr="00660F3A">
        <w:rPr>
          <w:rFonts w:ascii="Arial" w:hAnsi="Arial" w:cs="Arial"/>
          <w:sz w:val="22"/>
          <w:szCs w:val="22"/>
        </w:rPr>
        <w:t>P</w:t>
      </w:r>
      <w:r w:rsidRPr="00660F3A">
        <w:rPr>
          <w:rFonts w:ascii="Arial" w:hAnsi="Arial" w:cs="Arial"/>
          <w:sz w:val="22"/>
          <w:szCs w:val="22"/>
        </w:rPr>
        <w:t>odwykonawcy</w:t>
      </w:r>
      <w:r w:rsidR="00263DB7" w:rsidRPr="00660F3A">
        <w:rPr>
          <w:rFonts w:ascii="Arial" w:hAnsi="Arial" w:cs="Arial"/>
          <w:sz w:val="22"/>
          <w:szCs w:val="22"/>
        </w:rPr>
        <w:t>/om</w:t>
      </w:r>
      <w:r w:rsidR="00AC223F" w:rsidRPr="00660F3A">
        <w:rPr>
          <w:rFonts w:ascii="Arial" w:hAnsi="Arial" w:cs="Arial"/>
          <w:sz w:val="22"/>
          <w:szCs w:val="22"/>
        </w:rPr>
        <w:t xml:space="preserve"> i podania przez Wykonawcę firm </w:t>
      </w:r>
      <w:r w:rsidR="00B85FB6" w:rsidRPr="00660F3A">
        <w:rPr>
          <w:rFonts w:ascii="Arial" w:hAnsi="Arial" w:cs="Arial"/>
          <w:sz w:val="22"/>
          <w:szCs w:val="22"/>
        </w:rPr>
        <w:t>P</w:t>
      </w:r>
      <w:r w:rsidR="00AC223F" w:rsidRPr="00660F3A">
        <w:rPr>
          <w:rFonts w:ascii="Arial" w:hAnsi="Arial" w:cs="Arial"/>
          <w:sz w:val="22"/>
          <w:szCs w:val="22"/>
        </w:rPr>
        <w:t>odwykonawc</w:t>
      </w:r>
      <w:r w:rsidR="00263DB7" w:rsidRPr="00660F3A">
        <w:rPr>
          <w:rFonts w:ascii="Arial" w:hAnsi="Arial" w:cs="Arial"/>
          <w:sz w:val="22"/>
          <w:szCs w:val="22"/>
        </w:rPr>
        <w:t>y/</w:t>
      </w:r>
      <w:r w:rsidR="00AC223F" w:rsidRPr="00660F3A">
        <w:rPr>
          <w:rFonts w:ascii="Arial" w:hAnsi="Arial" w:cs="Arial"/>
          <w:sz w:val="22"/>
          <w:szCs w:val="22"/>
        </w:rPr>
        <w:t>ów</w:t>
      </w:r>
      <w:r w:rsidR="00C074E1">
        <w:rPr>
          <w:rFonts w:ascii="Arial" w:hAnsi="Arial" w:cs="Arial"/>
          <w:sz w:val="22"/>
          <w:szCs w:val="22"/>
        </w:rPr>
        <w:t>.</w:t>
      </w:r>
      <w:r w:rsidR="0040743F" w:rsidRPr="00660F3A">
        <w:rPr>
          <w:rFonts w:ascii="Arial" w:hAnsi="Arial" w:cs="Arial"/>
          <w:sz w:val="22"/>
          <w:szCs w:val="22"/>
        </w:rPr>
        <w:t xml:space="preserve"> </w:t>
      </w:r>
    </w:p>
    <w:p w14:paraId="24E42CDE" w14:textId="3A4E617C" w:rsidR="00E16430" w:rsidRP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nie określa zakresu obowiązkowego osobistego wykonania przez </w:t>
      </w:r>
      <w:r w:rsidR="00B85FB6" w:rsidRPr="00660F3A">
        <w:rPr>
          <w:rFonts w:ascii="Arial" w:hAnsi="Arial" w:cs="Arial"/>
          <w:sz w:val="22"/>
          <w:szCs w:val="22"/>
        </w:rPr>
        <w:t>Wykonawc</w:t>
      </w:r>
      <w:r w:rsidRPr="00660F3A">
        <w:rPr>
          <w:rFonts w:ascii="Arial" w:hAnsi="Arial" w:cs="Arial"/>
          <w:sz w:val="22"/>
          <w:szCs w:val="22"/>
        </w:rPr>
        <w:t>ę kluczowych części zamówienia.</w:t>
      </w:r>
    </w:p>
    <w:p w14:paraId="2F2AB697" w14:textId="77777777" w:rsidR="000D4EDA" w:rsidRDefault="000D4EDA" w:rsidP="00CA36F1">
      <w:pPr>
        <w:pStyle w:val="Nagwek1"/>
        <w:numPr>
          <w:ilvl w:val="0"/>
          <w:numId w:val="17"/>
        </w:numPr>
        <w:tabs>
          <w:tab w:val="clear" w:pos="1080"/>
          <w:tab w:val="num" w:pos="709"/>
          <w:tab w:val="left" w:pos="5400"/>
        </w:tabs>
        <w:spacing w:after="120"/>
        <w:ind w:left="709" w:hanging="709"/>
        <w:jc w:val="both"/>
        <w:rPr>
          <w:sz w:val="24"/>
          <w:szCs w:val="24"/>
        </w:rPr>
      </w:pPr>
      <w:bookmarkStart w:id="33" w:name="_Toc412451408"/>
      <w:r w:rsidRPr="00E4075A">
        <w:rPr>
          <w:sz w:val="24"/>
          <w:szCs w:val="24"/>
        </w:rPr>
        <w:t xml:space="preserve">Obowiązek informacyjny wynikający z art. 13 RODO w przypadku zbierania danych osobowych </w:t>
      </w:r>
      <w:r w:rsidRPr="00E4075A">
        <w:rPr>
          <w:sz w:val="24"/>
          <w:szCs w:val="24"/>
          <w:u w:val="single"/>
        </w:rPr>
        <w:t>bezpośrednio</w:t>
      </w:r>
      <w:r w:rsidRPr="00E4075A">
        <w:rPr>
          <w:sz w:val="24"/>
          <w:szCs w:val="24"/>
        </w:rPr>
        <w:t xml:space="preserve"> od osoby fizycznej, której dane dotyczą, w celu związanym z postępowaniem o udzielenie zamówienia publicznego</w:t>
      </w:r>
      <w:r>
        <w:rPr>
          <w:sz w:val="24"/>
          <w:szCs w:val="24"/>
        </w:rPr>
        <w:t>.</w:t>
      </w:r>
    </w:p>
    <w:p w14:paraId="14AB9E18" w14:textId="77777777" w:rsidR="000D4EDA" w:rsidRPr="00E4075A" w:rsidRDefault="000D4EDA" w:rsidP="000D4EDA"/>
    <w:p w14:paraId="1CD07594" w14:textId="1EAE9AF1" w:rsidR="00CA36F1" w:rsidRPr="00F03C60" w:rsidRDefault="00CA36F1" w:rsidP="00CA36F1">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sz w:val="22"/>
          <w:szCs w:val="22"/>
        </w:rPr>
        <w:t>.</w:t>
      </w:r>
    </w:p>
    <w:p w14:paraId="77FAB640" w14:textId="77777777" w:rsidR="00CA36F1" w:rsidRPr="00CA36F1" w:rsidRDefault="00CA36F1" w:rsidP="00CA36F1">
      <w:pPr>
        <w:jc w:val="both"/>
        <w:rPr>
          <w:rFonts w:ascii="Arial" w:hAnsi="Arial" w:cs="Arial"/>
          <w:b/>
          <w:sz w:val="22"/>
          <w:szCs w:val="22"/>
          <w:u w:val="single"/>
        </w:rPr>
      </w:pPr>
      <w:r w:rsidRPr="00CA36F1">
        <w:rPr>
          <w:rFonts w:ascii="Arial" w:hAnsi="Arial" w:cs="Arial"/>
          <w:b/>
          <w:sz w:val="22"/>
          <w:szCs w:val="22"/>
          <w:u w:val="single"/>
        </w:rPr>
        <w:t xml:space="preserve">Informuję, że: </w:t>
      </w:r>
    </w:p>
    <w:p w14:paraId="5FD1F8E5" w14:textId="77777777"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8" w:history="1">
        <w:r w:rsidRPr="00F03C60">
          <w:rPr>
            <w:rStyle w:val="Hipercze"/>
            <w:rFonts w:ascii="Arial" w:hAnsi="Arial" w:cs="Arial"/>
            <w:color w:val="auto"/>
            <w:sz w:val="22"/>
            <w:szCs w:val="22"/>
          </w:rPr>
          <w:t>przetargi@um.kolobrzeg.pl</w:t>
        </w:r>
      </w:hyperlink>
      <w:r w:rsidRPr="00F03C60">
        <w:rPr>
          <w:rFonts w:ascii="Arial" w:hAnsi="Arial" w:cs="Arial"/>
          <w:sz w:val="22"/>
          <w:szCs w:val="22"/>
        </w:rPr>
        <w:t xml:space="preserve">  </w:t>
      </w:r>
    </w:p>
    <w:p w14:paraId="15464176" w14:textId="37FC3DC3" w:rsidR="00CA36F1" w:rsidRPr="00F03C60" w:rsidRDefault="00CA36F1" w:rsidP="00CA36F1">
      <w:pPr>
        <w:pStyle w:val="Akapitzlist"/>
        <w:numPr>
          <w:ilvl w:val="0"/>
          <w:numId w:val="50"/>
        </w:numPr>
        <w:tabs>
          <w:tab w:val="clear" w:pos="720"/>
          <w:tab w:val="num" w:pos="426"/>
        </w:tabs>
        <w:ind w:left="426" w:hanging="426"/>
        <w:jc w:val="both"/>
        <w:rPr>
          <w:rFonts w:ascii="Arial" w:hAnsi="Arial" w:cs="Arial"/>
          <w:sz w:val="22"/>
          <w:szCs w:val="22"/>
        </w:rPr>
      </w:pPr>
      <w:r w:rsidRPr="00F03C60">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19" w:history="1">
        <w:r w:rsidRPr="00F03C60">
          <w:rPr>
            <w:rStyle w:val="Hipercze"/>
            <w:rFonts w:ascii="Arial" w:hAnsi="Arial" w:cs="Arial"/>
            <w:color w:val="auto"/>
            <w:sz w:val="22"/>
            <w:szCs w:val="22"/>
          </w:rPr>
          <w:t>iod@um.kolobrzeg.pl</w:t>
        </w:r>
      </w:hyperlink>
      <w:r w:rsidRPr="00F03C60">
        <w:rPr>
          <w:rFonts w:ascii="Arial" w:hAnsi="Arial" w:cs="Arial"/>
          <w:sz w:val="22"/>
          <w:szCs w:val="22"/>
        </w:rPr>
        <w:t xml:space="preserve"> lub </w:t>
      </w:r>
      <w:r>
        <w:rPr>
          <w:rFonts w:ascii="Arial" w:hAnsi="Arial" w:cs="Arial"/>
          <w:sz w:val="22"/>
          <w:szCs w:val="22"/>
        </w:rPr>
        <w:t xml:space="preserve"> </w:t>
      </w:r>
      <w:r w:rsidRPr="00F03C60">
        <w:rPr>
          <w:rFonts w:ascii="Arial" w:hAnsi="Arial" w:cs="Arial"/>
          <w:sz w:val="22"/>
          <w:szCs w:val="22"/>
        </w:rPr>
        <w:t>nr tel. 94-35-51-584.</w:t>
      </w:r>
    </w:p>
    <w:p w14:paraId="4349FE4B" w14:textId="1776C1A8"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t>
      </w:r>
      <w:r>
        <w:rPr>
          <w:rFonts w:ascii="Arial" w:hAnsi="Arial" w:cs="Arial"/>
          <w:sz w:val="22"/>
          <w:szCs w:val="22"/>
        </w:rPr>
        <w:t xml:space="preserve">                 </w:t>
      </w:r>
      <w:r w:rsidRPr="00F03C60">
        <w:rPr>
          <w:rFonts w:ascii="Arial" w:hAnsi="Arial" w:cs="Arial"/>
          <w:sz w:val="22"/>
          <w:szCs w:val="22"/>
        </w:rPr>
        <w:t xml:space="preserve">w celu związanym z postępowaniem o udzielenie zamówienia publicznego (szczegółowy zakres, tryb postępowania, nazwa i numer zadania znajduje się w </w:t>
      </w:r>
      <w:r>
        <w:rPr>
          <w:rFonts w:ascii="Arial" w:hAnsi="Arial" w:cs="Arial"/>
          <w:sz w:val="22"/>
          <w:szCs w:val="22"/>
        </w:rPr>
        <w:t>SIWZ</w:t>
      </w:r>
      <w:r w:rsidRPr="00F03C60">
        <w:rPr>
          <w:rFonts w:ascii="Arial" w:hAnsi="Arial" w:cs="Arial"/>
          <w:sz w:val="22"/>
          <w:szCs w:val="22"/>
        </w:rPr>
        <w:t xml:space="preserve">). </w:t>
      </w:r>
    </w:p>
    <w:p w14:paraId="08AD6674" w14:textId="1C2CC636"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Odbiorcami Pani/Pana danych osobowych będą osoby lub podmioty, którym udostępniona zostanie dokumentacja postępowania w oparciu o art. 8 oraz art. 96 ust. 3 ustawy z dnia 29 stycznia 2004 r. – Prawo zam</w:t>
      </w:r>
      <w:r>
        <w:rPr>
          <w:rFonts w:ascii="Arial" w:hAnsi="Arial" w:cs="Arial"/>
          <w:sz w:val="22"/>
          <w:szCs w:val="22"/>
        </w:rPr>
        <w:t>ówień publiczny</w:t>
      </w:r>
      <w:r w:rsidR="001E4BE8">
        <w:rPr>
          <w:rFonts w:ascii="Arial" w:hAnsi="Arial" w:cs="Arial"/>
          <w:sz w:val="22"/>
          <w:szCs w:val="22"/>
        </w:rPr>
        <w:t>ch (Dz. U. z 2019</w:t>
      </w:r>
      <w:r>
        <w:rPr>
          <w:rFonts w:ascii="Arial" w:hAnsi="Arial" w:cs="Arial"/>
          <w:sz w:val="22"/>
          <w:szCs w:val="22"/>
        </w:rPr>
        <w:t xml:space="preserve"> r. poz. 1</w:t>
      </w:r>
      <w:r w:rsidR="001E4BE8">
        <w:rPr>
          <w:rFonts w:ascii="Arial" w:hAnsi="Arial" w:cs="Arial"/>
          <w:sz w:val="22"/>
          <w:szCs w:val="22"/>
        </w:rPr>
        <w:t>843</w:t>
      </w:r>
      <w:r w:rsidRPr="00F03C60">
        <w:rPr>
          <w:rFonts w:ascii="Arial" w:hAnsi="Arial" w:cs="Arial"/>
          <w:sz w:val="22"/>
          <w:szCs w:val="22"/>
        </w:rPr>
        <w:t>), dalej „ustawa P.z.p”.</w:t>
      </w:r>
    </w:p>
    <w:p w14:paraId="7F40367F" w14:textId="32D10860"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Dane osobowe będą przechowywane zgodnie z rozporządzeniem Prezesa Rady Ministrów </w:t>
      </w:r>
      <w:r>
        <w:rPr>
          <w:rFonts w:ascii="Arial" w:hAnsi="Arial" w:cs="Arial"/>
          <w:sz w:val="22"/>
          <w:szCs w:val="22"/>
        </w:rPr>
        <w:br/>
      </w:r>
      <w:r w:rsidRPr="00F03C60">
        <w:rPr>
          <w:rFonts w:ascii="Arial" w:hAnsi="Arial" w:cs="Arial"/>
          <w:sz w:val="22"/>
          <w:szCs w:val="22"/>
        </w:rPr>
        <w:t xml:space="preserve">z dnia 18 stycznia 2011 r. w sprawie instrukcji kancelaryjnej, jednolitych rzeczowych wykazów akt oraz instrukcji w sprawie organizacji zakresu działania archiwów zakładowych (Dz. U. </w:t>
      </w:r>
      <w:r>
        <w:rPr>
          <w:rFonts w:ascii="Arial" w:hAnsi="Arial" w:cs="Arial"/>
          <w:sz w:val="22"/>
          <w:szCs w:val="22"/>
        </w:rPr>
        <w:br/>
      </w:r>
      <w:r w:rsidRPr="00F03C60">
        <w:rPr>
          <w:rFonts w:ascii="Arial" w:hAnsi="Arial" w:cs="Arial"/>
          <w:sz w:val="22"/>
          <w:szCs w:val="22"/>
        </w:rPr>
        <w:t>Nr 14, poz. 67 z </w:t>
      </w:r>
      <w:proofErr w:type="spellStart"/>
      <w:r w:rsidRPr="00F03C60">
        <w:rPr>
          <w:rFonts w:ascii="Arial" w:hAnsi="Arial" w:cs="Arial"/>
          <w:sz w:val="22"/>
          <w:szCs w:val="22"/>
        </w:rPr>
        <w:t>późn</w:t>
      </w:r>
      <w:proofErr w:type="spellEnd"/>
      <w:r w:rsidRPr="00F03C60">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w:t>
      </w:r>
      <w:r>
        <w:rPr>
          <w:rFonts w:ascii="Arial" w:hAnsi="Arial" w:cs="Arial"/>
          <w:sz w:val="22"/>
          <w:szCs w:val="22"/>
        </w:rPr>
        <w:t>ji niearchiwalnej (Dz. U. z 2019 r., poz. 246</w:t>
      </w:r>
      <w:r w:rsidRPr="00F03C60">
        <w:rPr>
          <w:rFonts w:ascii="Arial" w:hAnsi="Arial" w:cs="Arial"/>
          <w:sz w:val="22"/>
          <w:szCs w:val="22"/>
        </w:rPr>
        <w:t xml:space="preserve">). W przypadku zamówień publicznych finansowanych ze źródeł zewnętrznych  okres przechowywania i postępowania </w:t>
      </w:r>
      <w:r>
        <w:rPr>
          <w:rFonts w:ascii="Arial" w:hAnsi="Arial" w:cs="Arial"/>
          <w:sz w:val="22"/>
          <w:szCs w:val="22"/>
        </w:rPr>
        <w:br/>
      </w:r>
      <w:r w:rsidRPr="00F03C60">
        <w:rPr>
          <w:rFonts w:ascii="Arial" w:hAnsi="Arial" w:cs="Arial"/>
          <w:sz w:val="22"/>
          <w:szCs w:val="22"/>
        </w:rPr>
        <w:t xml:space="preserve">z dokumentacją szczegółowo określają umowy. </w:t>
      </w:r>
    </w:p>
    <w:p w14:paraId="5D77957B" w14:textId="566DF046"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P.z.p, związanym </w:t>
      </w:r>
      <w:r>
        <w:rPr>
          <w:rFonts w:ascii="Arial" w:hAnsi="Arial" w:cs="Arial"/>
          <w:sz w:val="22"/>
          <w:szCs w:val="22"/>
        </w:rPr>
        <w:br/>
      </w:r>
      <w:r w:rsidRPr="00F03C60">
        <w:rPr>
          <w:rFonts w:ascii="Arial" w:hAnsi="Arial" w:cs="Arial"/>
          <w:sz w:val="22"/>
          <w:szCs w:val="22"/>
        </w:rPr>
        <w:t xml:space="preserve">z udziałem w postępowaniu o udzielenie zamówienia publicznego; konsekwencje niepodania określonych danych wynikają z ustawy P.z.p.  </w:t>
      </w:r>
    </w:p>
    <w:p w14:paraId="4FAE6686" w14:textId="77777777"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70A01086" w14:textId="77777777"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47A6C975" w14:textId="77777777" w:rsidR="00CA36F1" w:rsidRPr="00F03C60" w:rsidRDefault="00CA36F1" w:rsidP="00CA36F1">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648B732E" w14:textId="77777777" w:rsidR="00CA36F1" w:rsidRPr="00F03C60" w:rsidRDefault="00CA36F1" w:rsidP="00CA36F1">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54CE9835" w14:textId="77777777" w:rsidR="00CA36F1" w:rsidRPr="00F03C60" w:rsidRDefault="00CA36F1" w:rsidP="00CA36F1">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14B203B2" w14:textId="77777777" w:rsidR="00CA36F1" w:rsidRDefault="00CA36F1" w:rsidP="00CA36F1">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0C44805C" w14:textId="6C352331" w:rsidR="00CA36F1" w:rsidRPr="00873349" w:rsidRDefault="00CA36F1" w:rsidP="00CA36F1">
      <w:pPr>
        <w:spacing w:before="120"/>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w:t>
      </w:r>
      <w:r>
        <w:rPr>
          <w:rFonts w:ascii="Arial" w:eastAsia="Calibri" w:hAnsi="Arial" w:cs="Arial"/>
          <w:lang w:eastAsia="en-US"/>
        </w:rPr>
        <w:br/>
      </w:r>
      <w:r w:rsidRPr="00873349">
        <w:rPr>
          <w:rFonts w:ascii="Arial" w:eastAsia="Calibri" w:hAnsi="Arial" w:cs="Arial"/>
          <w:lang w:eastAsia="en-US"/>
        </w:rPr>
        <w:t>z ustawą P</w:t>
      </w:r>
      <w:r w:rsidR="001E0B5E">
        <w:rPr>
          <w:rFonts w:ascii="Arial" w:eastAsia="Calibri" w:hAnsi="Arial" w:cs="Arial"/>
          <w:lang w:eastAsia="en-US"/>
        </w:rPr>
        <w:t>.</w:t>
      </w:r>
      <w:r w:rsidRPr="00873349">
        <w:rPr>
          <w:rFonts w:ascii="Arial" w:eastAsia="Calibri" w:hAnsi="Arial" w:cs="Arial"/>
          <w:lang w:eastAsia="en-US"/>
        </w:rPr>
        <w:t>z</w:t>
      </w:r>
      <w:r w:rsidR="001E0B5E">
        <w:rPr>
          <w:rFonts w:ascii="Arial" w:eastAsia="Calibri" w:hAnsi="Arial" w:cs="Arial"/>
          <w:lang w:eastAsia="en-US"/>
        </w:rPr>
        <w:t>.</w:t>
      </w:r>
      <w:r w:rsidRPr="00873349">
        <w:rPr>
          <w:rFonts w:ascii="Arial" w:eastAsia="Calibri" w:hAnsi="Arial" w:cs="Arial"/>
          <w:lang w:eastAsia="en-US"/>
        </w:rPr>
        <w:t>p</w:t>
      </w:r>
      <w:r w:rsidR="001E0B5E">
        <w:rPr>
          <w:rFonts w:ascii="Arial" w:eastAsia="Calibri" w:hAnsi="Arial" w:cs="Arial"/>
          <w:lang w:eastAsia="en-US"/>
        </w:rPr>
        <w:t>.</w:t>
      </w:r>
      <w:r w:rsidRPr="00873349">
        <w:rPr>
          <w:rFonts w:ascii="Arial" w:eastAsia="Calibri" w:hAnsi="Arial" w:cs="Arial"/>
          <w:lang w:eastAsia="en-US"/>
        </w:rPr>
        <w:t xml:space="preserve"> oraz nie może naruszać integralności protokołu oraz jego załączników.</w:t>
      </w:r>
    </w:p>
    <w:p w14:paraId="3AFD01D8" w14:textId="77777777" w:rsidR="00CA36F1" w:rsidRPr="00873349" w:rsidRDefault="00CA36F1" w:rsidP="00CA36F1">
      <w:pPr>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3C8CB2" w14:textId="77777777" w:rsidR="00CA36F1" w:rsidRPr="00873349"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873349">
        <w:rPr>
          <w:rFonts w:ascii="Arial" w:hAnsi="Arial" w:cs="Arial"/>
          <w:sz w:val="22"/>
          <w:szCs w:val="22"/>
        </w:rPr>
        <w:t>Nie przysługuje Pani/Panu:</w:t>
      </w:r>
    </w:p>
    <w:p w14:paraId="08EE383F" w14:textId="77777777" w:rsidR="00CA36F1" w:rsidRPr="00873349" w:rsidRDefault="00CA36F1" w:rsidP="00CA36F1">
      <w:pPr>
        <w:numPr>
          <w:ilvl w:val="0"/>
          <w:numId w:val="47"/>
        </w:numPr>
        <w:ind w:left="709" w:hanging="283"/>
        <w:contextualSpacing/>
        <w:jc w:val="both"/>
        <w:rPr>
          <w:rFonts w:ascii="Arial" w:hAnsi="Arial" w:cs="Arial"/>
          <w:i/>
          <w:sz w:val="22"/>
          <w:szCs w:val="22"/>
        </w:rPr>
      </w:pPr>
      <w:r w:rsidRPr="00873349">
        <w:rPr>
          <w:rFonts w:ascii="Arial" w:hAnsi="Arial" w:cs="Arial"/>
          <w:sz w:val="22"/>
          <w:szCs w:val="22"/>
        </w:rPr>
        <w:lastRenderedPageBreak/>
        <w:t>w związku z art. 17 ust. 3 lit. b, d lub e RODO prawo do usunięcia danych osobowych;</w:t>
      </w:r>
    </w:p>
    <w:p w14:paraId="35F0897A" w14:textId="77777777" w:rsidR="00CA36F1" w:rsidRPr="00F03C60" w:rsidRDefault="00CA36F1" w:rsidP="00CA36F1">
      <w:pPr>
        <w:numPr>
          <w:ilvl w:val="0"/>
          <w:numId w:val="47"/>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67D6D6D3" w14:textId="77777777" w:rsidR="00CA36F1" w:rsidRPr="00CA36F1" w:rsidRDefault="00CA36F1" w:rsidP="00CA36F1">
      <w:pPr>
        <w:numPr>
          <w:ilvl w:val="0"/>
          <w:numId w:val="47"/>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45E414E" w14:textId="77777777" w:rsidR="00CA36F1" w:rsidRPr="005B58AA" w:rsidRDefault="00CA36F1" w:rsidP="00CA36F1">
      <w:pPr>
        <w:ind w:left="709"/>
        <w:contextualSpacing/>
        <w:jc w:val="both"/>
        <w:rPr>
          <w:rFonts w:ascii="Arial" w:hAnsi="Arial" w:cs="Arial"/>
          <w:i/>
          <w:sz w:val="22"/>
          <w:szCs w:val="22"/>
        </w:rPr>
      </w:pPr>
    </w:p>
    <w:p w14:paraId="10731C0E" w14:textId="3B65EF81" w:rsidR="00923FA1" w:rsidRPr="00C550AA" w:rsidRDefault="00923FA1" w:rsidP="0024357F">
      <w:pPr>
        <w:pStyle w:val="Nagwek1"/>
        <w:numPr>
          <w:ilvl w:val="0"/>
          <w:numId w:val="17"/>
        </w:numPr>
        <w:tabs>
          <w:tab w:val="left" w:pos="5400"/>
        </w:tabs>
        <w:spacing w:before="120" w:after="120"/>
        <w:ind w:left="567" w:hanging="567"/>
        <w:rPr>
          <w:sz w:val="24"/>
          <w:szCs w:val="24"/>
        </w:rPr>
      </w:pPr>
      <w:r w:rsidRPr="00C550AA">
        <w:rPr>
          <w:sz w:val="24"/>
          <w:szCs w:val="24"/>
        </w:rPr>
        <w:t xml:space="preserve">Załączniki do </w:t>
      </w:r>
      <w:r w:rsidR="00542F2D" w:rsidRPr="00C550AA">
        <w:rPr>
          <w:sz w:val="24"/>
          <w:szCs w:val="24"/>
        </w:rPr>
        <w:t>SIWZ</w:t>
      </w:r>
      <w:bookmarkEnd w:id="33"/>
      <w:r w:rsidR="00660F3A">
        <w:rPr>
          <w:sz w:val="24"/>
          <w:szCs w:val="24"/>
        </w:rPr>
        <w:t>.</w:t>
      </w:r>
    </w:p>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6722CDEB"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CF4F7C">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64819A9E" w:rsidR="0078388F" w:rsidRPr="00C550AA" w:rsidRDefault="00923FA1" w:rsidP="00ED6D36">
      <w:pPr>
        <w:ind w:left="2127" w:hanging="2127"/>
        <w:jc w:val="both"/>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 xml:space="preserve">dotyczące przesłanek wykluczenia z postępowania </w:t>
      </w:r>
      <w:r w:rsidR="00660F3A">
        <w:rPr>
          <w:rFonts w:ascii="Arial" w:hAnsi="Arial" w:cs="Arial"/>
          <w:bCs/>
          <w:sz w:val="22"/>
          <w:szCs w:val="22"/>
        </w:rPr>
        <w:br/>
      </w:r>
      <w:r w:rsidR="00587736" w:rsidRPr="00C550AA">
        <w:rPr>
          <w:rFonts w:ascii="Arial" w:hAnsi="Arial" w:cs="Arial"/>
          <w:bCs/>
          <w:sz w:val="22"/>
          <w:szCs w:val="22"/>
        </w:rPr>
        <w:t>i  spełnienia warunków udziału w postępowaniu.</w:t>
      </w:r>
    </w:p>
    <w:p w14:paraId="58D2E7A5" w14:textId="361526E3" w:rsidR="00923FA1" w:rsidRPr="00C550AA" w:rsidRDefault="00542F2D"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3</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 xml:space="preserve">Wykaz </w:t>
      </w:r>
      <w:r w:rsidR="00830574" w:rsidRPr="00C550AA">
        <w:rPr>
          <w:rFonts w:ascii="Arial" w:hAnsi="Arial" w:cs="Arial"/>
          <w:sz w:val="22"/>
          <w:szCs w:val="22"/>
        </w:rPr>
        <w:t xml:space="preserve">osób </w:t>
      </w:r>
      <w:r w:rsidR="00A936C1" w:rsidRPr="00C550AA">
        <w:rPr>
          <w:rFonts w:ascii="Arial" w:hAnsi="Arial" w:cs="Arial"/>
          <w:sz w:val="22"/>
          <w:szCs w:val="22"/>
        </w:rPr>
        <w:t>Wykonawcy skierowanych do realizacji zamówienia</w:t>
      </w:r>
      <w:r w:rsidR="00830574" w:rsidRPr="00C550AA">
        <w:rPr>
          <w:rFonts w:ascii="Arial" w:hAnsi="Arial" w:cs="Arial"/>
          <w:sz w:val="22"/>
          <w:szCs w:val="22"/>
        </w:rPr>
        <w:t xml:space="preserve"> </w:t>
      </w:r>
    </w:p>
    <w:p w14:paraId="58D67888" w14:textId="5B0D2C39" w:rsidR="00B0604A" w:rsidRPr="00C550AA" w:rsidRDefault="00542F2D" w:rsidP="00BB040A">
      <w:pPr>
        <w:pStyle w:val="Nagwek"/>
        <w:tabs>
          <w:tab w:val="clear" w:pos="4536"/>
          <w:tab w:val="clear" w:pos="9072"/>
        </w:tabs>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4</w:t>
      </w:r>
      <w:r w:rsidR="00CF4F7C">
        <w:rPr>
          <w:rFonts w:ascii="Arial" w:hAnsi="Arial" w:cs="Arial"/>
          <w:sz w:val="22"/>
          <w:szCs w:val="22"/>
        </w:rPr>
        <w:t xml:space="preserve"> </w:t>
      </w:r>
      <w:r w:rsidR="004B37E5" w:rsidRPr="00C550AA">
        <w:rPr>
          <w:rFonts w:ascii="Arial" w:hAnsi="Arial" w:cs="Arial"/>
          <w:sz w:val="22"/>
          <w:szCs w:val="22"/>
        </w:rPr>
        <w:tab/>
      </w:r>
      <w:r w:rsidR="004E650E">
        <w:rPr>
          <w:rFonts w:ascii="Arial" w:hAnsi="Arial" w:cs="Arial"/>
          <w:sz w:val="22"/>
          <w:szCs w:val="22"/>
        </w:rPr>
        <w:t>Wykaz usług</w:t>
      </w:r>
      <w:r w:rsidR="00B0604A" w:rsidRPr="00C550AA">
        <w:t xml:space="preserve"> </w:t>
      </w:r>
    </w:p>
    <w:p w14:paraId="36DADBCA" w14:textId="23666CE9" w:rsidR="002D0A2F" w:rsidRPr="00C550AA" w:rsidRDefault="00B0604A" w:rsidP="006E7D92">
      <w:pPr>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33136F">
        <w:rPr>
          <w:rFonts w:ascii="Arial" w:hAnsi="Arial" w:cs="Arial"/>
          <w:b/>
          <w:sz w:val="22"/>
          <w:szCs w:val="22"/>
        </w:rPr>
        <w:t>5</w:t>
      </w:r>
      <w:r w:rsidRPr="00C550AA">
        <w:rPr>
          <w:rFonts w:ascii="Arial" w:hAnsi="Arial" w:cs="Arial"/>
          <w:sz w:val="22"/>
          <w:szCs w:val="22"/>
        </w:rPr>
        <w:t xml:space="preserve">           </w:t>
      </w:r>
      <w:r w:rsidR="00660F3A">
        <w:rPr>
          <w:rFonts w:ascii="Arial" w:hAnsi="Arial" w:cs="Arial"/>
          <w:sz w:val="22"/>
          <w:szCs w:val="22"/>
        </w:rPr>
        <w:t xml:space="preserve"> </w:t>
      </w:r>
      <w:r w:rsidRPr="00C550AA">
        <w:rPr>
          <w:rFonts w:ascii="Arial" w:hAnsi="Arial" w:cs="Arial"/>
          <w:sz w:val="22"/>
          <w:szCs w:val="22"/>
        </w:rPr>
        <w:t xml:space="preserve"> </w:t>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w:t>
      </w:r>
      <w:r w:rsidR="00660F3A">
        <w:rPr>
          <w:rFonts w:ascii="Arial" w:hAnsi="Arial" w:cs="Arial"/>
          <w:sz w:val="22"/>
          <w:szCs w:val="22"/>
        </w:rPr>
        <w:t>.</w:t>
      </w:r>
      <w:r w:rsidR="00FB1417" w:rsidRPr="00C550AA">
        <w:rPr>
          <w:rFonts w:ascii="Arial" w:hAnsi="Arial" w:cs="Arial"/>
          <w:sz w:val="22"/>
          <w:szCs w:val="22"/>
        </w:rPr>
        <w:t>z</w:t>
      </w:r>
      <w:r w:rsidR="00660F3A">
        <w:rPr>
          <w:rFonts w:ascii="Arial" w:hAnsi="Arial" w:cs="Arial"/>
          <w:sz w:val="22"/>
          <w:szCs w:val="22"/>
        </w:rPr>
        <w:t>.</w:t>
      </w:r>
      <w:r w:rsidR="00FB1417" w:rsidRPr="00C550AA">
        <w:rPr>
          <w:rFonts w:ascii="Arial" w:hAnsi="Arial" w:cs="Arial"/>
          <w:sz w:val="22"/>
          <w:szCs w:val="22"/>
        </w:rPr>
        <w:t>p.</w:t>
      </w:r>
    </w:p>
    <w:p w14:paraId="052E9AD2" w14:textId="2B6CF732" w:rsidR="0033756F" w:rsidRPr="00C550AA" w:rsidRDefault="0033756F" w:rsidP="0033756F">
      <w:pPr>
        <w:tabs>
          <w:tab w:val="left" w:pos="2202"/>
        </w:tabs>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33136F">
        <w:rPr>
          <w:rFonts w:ascii="Arial" w:hAnsi="Arial" w:cs="Arial"/>
          <w:b/>
          <w:sz w:val="22"/>
          <w:szCs w:val="22"/>
        </w:rPr>
        <w:t>6</w:t>
      </w:r>
      <w:r w:rsidR="004E650E">
        <w:rPr>
          <w:rFonts w:ascii="Arial" w:hAnsi="Arial" w:cs="Arial"/>
          <w:sz w:val="22"/>
          <w:szCs w:val="22"/>
        </w:rPr>
        <w:t xml:space="preserve">             </w:t>
      </w:r>
      <w:r w:rsidRPr="00C550AA">
        <w:rPr>
          <w:rFonts w:ascii="Arial" w:hAnsi="Arial" w:cs="Arial"/>
          <w:sz w:val="22"/>
          <w:szCs w:val="22"/>
        </w:rPr>
        <w:t xml:space="preserve">Wykaz </w:t>
      </w:r>
      <w:r w:rsidR="00D03490" w:rsidRPr="00C550AA">
        <w:rPr>
          <w:rFonts w:ascii="Arial" w:hAnsi="Arial" w:cs="Arial"/>
          <w:sz w:val="22"/>
          <w:szCs w:val="22"/>
        </w:rPr>
        <w:t>narzędzi</w:t>
      </w:r>
      <w:r w:rsidRPr="00C550AA">
        <w:rPr>
          <w:rFonts w:ascii="Arial" w:hAnsi="Arial" w:cs="Arial"/>
          <w:sz w:val="22"/>
          <w:szCs w:val="22"/>
        </w:rPr>
        <w:t>.</w:t>
      </w:r>
    </w:p>
    <w:p w14:paraId="66654AF2" w14:textId="773C1DAE" w:rsidR="00B10FBE" w:rsidRPr="00C550AA" w:rsidRDefault="00864C18" w:rsidP="0033756F">
      <w:pPr>
        <w:tabs>
          <w:tab w:val="left" w:pos="2202"/>
        </w:tabs>
        <w:jc w:val="both"/>
        <w:rPr>
          <w:rFonts w:ascii="Arial" w:hAnsi="Arial" w:cs="Arial"/>
          <w:sz w:val="22"/>
          <w:szCs w:val="22"/>
        </w:rPr>
      </w:pPr>
      <w:r>
        <w:rPr>
          <w:rFonts w:ascii="Arial" w:hAnsi="Arial" w:cs="Arial"/>
          <w:sz w:val="22"/>
          <w:szCs w:val="22"/>
        </w:rPr>
        <w:t>z</w:t>
      </w:r>
      <w:r w:rsidR="004E650E">
        <w:rPr>
          <w:rFonts w:ascii="Arial" w:hAnsi="Arial" w:cs="Arial"/>
          <w:sz w:val="22"/>
          <w:szCs w:val="22"/>
        </w:rPr>
        <w:t xml:space="preserve">ałącznik </w:t>
      </w:r>
      <w:r>
        <w:rPr>
          <w:rFonts w:ascii="Arial" w:hAnsi="Arial" w:cs="Arial"/>
          <w:sz w:val="22"/>
          <w:szCs w:val="22"/>
        </w:rPr>
        <w:t xml:space="preserve">nr </w:t>
      </w:r>
      <w:r w:rsidR="0033136F">
        <w:rPr>
          <w:rFonts w:ascii="Arial" w:hAnsi="Arial" w:cs="Arial"/>
          <w:sz w:val="22"/>
          <w:szCs w:val="22"/>
        </w:rPr>
        <w:t>7</w:t>
      </w:r>
      <w:r w:rsidR="004E650E">
        <w:rPr>
          <w:rFonts w:ascii="Arial" w:hAnsi="Arial" w:cs="Arial"/>
          <w:sz w:val="22"/>
          <w:szCs w:val="22"/>
        </w:rPr>
        <w:t xml:space="preserve">       </w:t>
      </w:r>
      <w:r w:rsidR="004E650E" w:rsidRPr="000C010A">
        <w:rPr>
          <w:rFonts w:ascii="Arial" w:hAnsi="Arial" w:cs="Arial"/>
          <w:sz w:val="22"/>
          <w:szCs w:val="22"/>
        </w:rPr>
        <w:t xml:space="preserve">Oświadczenie </w:t>
      </w:r>
      <w:r w:rsidR="004E650E" w:rsidRPr="000C010A">
        <w:rPr>
          <w:rFonts w:ascii="Arial" w:eastAsia="Arial" w:hAnsi="Arial" w:cs="Arial"/>
          <w:sz w:val="22"/>
          <w:szCs w:val="22"/>
        </w:rPr>
        <w:t>Wykonawcy o niezaleganiu z opłaceni</w:t>
      </w:r>
      <w:r w:rsidR="004E650E">
        <w:rPr>
          <w:rFonts w:ascii="Arial" w:eastAsia="Arial" w:hAnsi="Arial" w:cs="Arial"/>
          <w:sz w:val="22"/>
          <w:szCs w:val="22"/>
        </w:rPr>
        <w:t xml:space="preserve">em podatków i opłat lokalnych,  </w:t>
      </w:r>
      <w:r w:rsidR="004E650E" w:rsidRPr="000C010A">
        <w:rPr>
          <w:rFonts w:ascii="Arial" w:eastAsia="Arial" w:hAnsi="Arial" w:cs="Arial"/>
          <w:sz w:val="22"/>
          <w:szCs w:val="22"/>
        </w:rPr>
        <w:t>o których mowa w ustawie z dnia 12 stycznia 1991 r. o podatkach i opłatach lokalnych</w:t>
      </w:r>
    </w:p>
    <w:p w14:paraId="56F90632" w14:textId="1541F708" w:rsidR="00136AAA" w:rsidRPr="00C550AA" w:rsidRDefault="00780344" w:rsidP="00A936C1">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048EF3D0" w14:textId="39C8D788"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t xml:space="preserve">Niniejsza </w:t>
      </w:r>
      <w:r w:rsidRPr="00660F3A">
        <w:rPr>
          <w:rFonts w:ascii="Arial" w:hAnsi="Arial" w:cs="Arial"/>
          <w:sz w:val="22"/>
          <w:szCs w:val="22"/>
        </w:rPr>
        <w:t>SI</w:t>
      </w:r>
      <w:r w:rsidR="00FA4E31" w:rsidRPr="00660F3A">
        <w:rPr>
          <w:rFonts w:ascii="Arial" w:hAnsi="Arial" w:cs="Arial"/>
          <w:sz w:val="22"/>
          <w:szCs w:val="22"/>
        </w:rPr>
        <w:t>WZ</w:t>
      </w:r>
      <w:r w:rsidRPr="00660F3A">
        <w:rPr>
          <w:rFonts w:ascii="Arial" w:hAnsi="Arial" w:cs="Arial"/>
          <w:sz w:val="22"/>
          <w:szCs w:val="22"/>
        </w:rPr>
        <w:t>,</w:t>
      </w:r>
      <w:r w:rsidRPr="00C550AA">
        <w:rPr>
          <w:rFonts w:ascii="Arial" w:hAnsi="Arial" w:cs="Arial"/>
          <w:sz w:val="22"/>
          <w:szCs w:val="22"/>
        </w:rPr>
        <w:t xml:space="preserve"> składa się z następujących części: </w:t>
      </w:r>
    </w:p>
    <w:p w14:paraId="7B2C1BFF" w14:textId="77777777" w:rsidR="000A731F" w:rsidRPr="00C550AA" w:rsidRDefault="000A731F" w:rsidP="00660F3A">
      <w:pPr>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660F3A">
      <w:pPr>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660F3A">
      <w:pPr>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7C2A55A9" w14:textId="77777777" w:rsidR="00F54C3D" w:rsidRPr="00F54C3D" w:rsidRDefault="00262BA1" w:rsidP="00F54C3D">
      <w:pPr>
        <w:spacing w:before="120" w:after="120"/>
        <w:ind w:left="180"/>
        <w:jc w:val="right"/>
        <w:rPr>
          <w:rFonts w:ascii="Arial" w:hAnsi="Arial" w:cs="Arial"/>
          <w:i/>
          <w:iCs/>
        </w:rPr>
      </w:pPr>
      <w:r w:rsidRPr="00C550AA">
        <w:rPr>
          <w:rFonts w:ascii="Arial" w:hAnsi="Arial" w:cs="Arial"/>
          <w:b/>
          <w:sz w:val="22"/>
          <w:szCs w:val="22"/>
        </w:rPr>
        <w:br w:type="page"/>
      </w:r>
      <w:r w:rsidR="00F54C3D" w:rsidRPr="00F54C3D">
        <w:rPr>
          <w:rFonts w:ascii="Arial" w:hAnsi="Arial" w:cs="Arial"/>
          <w:i/>
          <w:iCs/>
        </w:rPr>
        <w:lastRenderedPageBreak/>
        <w:t xml:space="preserve">Załącznik </w:t>
      </w:r>
      <w:r w:rsidR="00F54C3D" w:rsidRPr="00F54C3D">
        <w:rPr>
          <w:rFonts w:ascii="Arial" w:hAnsi="Arial" w:cs="Arial"/>
          <w:b/>
          <w:i/>
          <w:iCs/>
        </w:rPr>
        <w:t xml:space="preserve">nr 1 </w:t>
      </w:r>
      <w:r w:rsidR="00F54C3D" w:rsidRPr="00F54C3D">
        <w:rPr>
          <w:rFonts w:ascii="Arial" w:hAnsi="Arial" w:cs="Arial"/>
          <w:i/>
          <w:iCs/>
        </w:rPr>
        <w:t>do SIWZ</w:t>
      </w:r>
    </w:p>
    <w:p w14:paraId="50403043" w14:textId="77777777" w:rsidR="00F54C3D" w:rsidRPr="00F54C3D" w:rsidRDefault="00F54C3D" w:rsidP="00F54C3D">
      <w:pPr>
        <w:keepNext/>
        <w:spacing w:before="120" w:after="120"/>
        <w:jc w:val="center"/>
        <w:outlineLvl w:val="0"/>
        <w:rPr>
          <w:rFonts w:ascii="Arial" w:hAnsi="Arial" w:cs="Arial"/>
          <w:b/>
          <w:bCs/>
          <w:sz w:val="24"/>
          <w:szCs w:val="24"/>
        </w:rPr>
      </w:pPr>
      <w:bookmarkStart w:id="34" w:name="_Toc412451409"/>
      <w:r w:rsidRPr="00F54C3D">
        <w:rPr>
          <w:rFonts w:ascii="Arial" w:hAnsi="Arial" w:cs="Arial"/>
          <w:b/>
          <w:bCs/>
          <w:sz w:val="24"/>
          <w:szCs w:val="24"/>
        </w:rPr>
        <w:t>Formularz oferty</w:t>
      </w:r>
      <w:bookmarkEnd w:id="34"/>
    </w:p>
    <w:p w14:paraId="498850E2" w14:textId="70744F9C" w:rsidR="00F54C3D" w:rsidRPr="00F54C3D" w:rsidRDefault="00F54C3D" w:rsidP="00F54C3D">
      <w:pPr>
        <w:spacing w:before="120" w:after="120"/>
        <w:jc w:val="right"/>
        <w:rPr>
          <w:rFonts w:ascii="Arial" w:hAnsi="Arial" w:cs="Arial"/>
          <w:sz w:val="22"/>
          <w:szCs w:val="22"/>
        </w:rPr>
      </w:pPr>
      <w:r w:rsidRPr="00F54C3D">
        <w:rPr>
          <w:rFonts w:ascii="Arial" w:hAnsi="Arial" w:cs="Arial"/>
          <w:sz w:val="22"/>
          <w:szCs w:val="22"/>
        </w:rPr>
        <w:t xml:space="preserve">………………………………..dnia ………..……….. </w:t>
      </w:r>
      <w:r w:rsidRPr="00F54C3D">
        <w:rPr>
          <w:rFonts w:ascii="Arial" w:hAnsi="Arial" w:cs="Arial"/>
          <w:b/>
          <w:sz w:val="22"/>
          <w:szCs w:val="22"/>
        </w:rPr>
        <w:t>20</w:t>
      </w:r>
      <w:r w:rsidR="001E4BE8">
        <w:rPr>
          <w:rFonts w:ascii="Arial" w:hAnsi="Arial" w:cs="Arial"/>
          <w:b/>
          <w:sz w:val="22"/>
          <w:szCs w:val="22"/>
        </w:rPr>
        <w:t>20</w:t>
      </w:r>
      <w:r w:rsidR="00CA36F1">
        <w:rPr>
          <w:rFonts w:ascii="Arial" w:hAnsi="Arial" w:cs="Arial"/>
          <w:b/>
          <w:sz w:val="22"/>
          <w:szCs w:val="22"/>
        </w:rPr>
        <w:t xml:space="preserve"> </w:t>
      </w:r>
      <w:r w:rsidRPr="00F54C3D">
        <w:rPr>
          <w:rFonts w:ascii="Arial" w:hAnsi="Arial" w:cs="Arial"/>
          <w:b/>
          <w:sz w:val="22"/>
          <w:szCs w:val="22"/>
        </w:rPr>
        <w:t>r.</w:t>
      </w:r>
    </w:p>
    <w:p w14:paraId="0D93C014" w14:textId="77777777" w:rsidR="00F54C3D" w:rsidRPr="00F54C3D" w:rsidRDefault="00F54C3D" w:rsidP="00F54C3D">
      <w:pPr>
        <w:rPr>
          <w:rFonts w:ascii="Arial" w:hAnsi="Arial" w:cs="Arial"/>
          <w:sz w:val="22"/>
          <w:szCs w:val="22"/>
        </w:rPr>
      </w:pPr>
      <w:r w:rsidRPr="00F54C3D">
        <w:rPr>
          <w:rFonts w:ascii="Arial" w:hAnsi="Arial" w:cs="Arial"/>
          <w:sz w:val="22"/>
          <w:szCs w:val="22"/>
        </w:rPr>
        <w:t>pełna nazwa Wykonawcy</w:t>
      </w:r>
    </w:p>
    <w:p w14:paraId="783C67CC" w14:textId="77777777" w:rsidR="00F54C3D" w:rsidRPr="00F54C3D" w:rsidRDefault="00F54C3D" w:rsidP="00F54C3D">
      <w:pPr>
        <w:rPr>
          <w:rFonts w:ascii="Arial" w:hAnsi="Arial" w:cs="Arial"/>
          <w:sz w:val="22"/>
          <w:szCs w:val="22"/>
        </w:rPr>
      </w:pPr>
      <w:r w:rsidRPr="00F54C3D">
        <w:rPr>
          <w:rFonts w:ascii="Arial" w:hAnsi="Arial" w:cs="Arial"/>
          <w:sz w:val="22"/>
          <w:szCs w:val="22"/>
        </w:rPr>
        <w:t>…............................................................</w:t>
      </w:r>
    </w:p>
    <w:p w14:paraId="40670794" w14:textId="77777777" w:rsidR="00F54C3D" w:rsidRPr="00F54C3D" w:rsidRDefault="00F54C3D" w:rsidP="00F54C3D">
      <w:pPr>
        <w:rPr>
          <w:rFonts w:ascii="Arial" w:hAnsi="Arial" w:cs="Arial"/>
          <w:sz w:val="22"/>
          <w:szCs w:val="22"/>
        </w:rPr>
      </w:pPr>
      <w:r w:rsidRPr="00F54C3D">
        <w:rPr>
          <w:rFonts w:ascii="Arial" w:hAnsi="Arial" w:cs="Arial"/>
          <w:sz w:val="22"/>
          <w:szCs w:val="22"/>
        </w:rPr>
        <w:t>…............................................................</w:t>
      </w:r>
    </w:p>
    <w:p w14:paraId="4B9A8604" w14:textId="77777777" w:rsidR="00F54C3D" w:rsidRPr="00F54C3D" w:rsidRDefault="00F54C3D" w:rsidP="00F54C3D">
      <w:pPr>
        <w:rPr>
          <w:rFonts w:ascii="Arial" w:hAnsi="Arial" w:cs="Arial"/>
          <w:sz w:val="22"/>
          <w:szCs w:val="22"/>
        </w:rPr>
      </w:pPr>
      <w:r w:rsidRPr="00F54C3D">
        <w:rPr>
          <w:rFonts w:ascii="Arial" w:hAnsi="Arial" w:cs="Arial"/>
          <w:sz w:val="22"/>
          <w:szCs w:val="22"/>
        </w:rPr>
        <w:t>adres siedziby Wykonawcy</w:t>
      </w:r>
    </w:p>
    <w:p w14:paraId="02142BB6" w14:textId="77777777" w:rsidR="00F54C3D" w:rsidRPr="00F54C3D" w:rsidRDefault="00F54C3D" w:rsidP="00F54C3D">
      <w:pPr>
        <w:rPr>
          <w:rFonts w:ascii="Arial" w:hAnsi="Arial" w:cs="Arial"/>
          <w:sz w:val="22"/>
          <w:szCs w:val="22"/>
        </w:rPr>
      </w:pPr>
      <w:r w:rsidRPr="00F54C3D">
        <w:rPr>
          <w:rFonts w:ascii="Arial" w:hAnsi="Arial" w:cs="Arial"/>
          <w:sz w:val="22"/>
          <w:szCs w:val="22"/>
        </w:rPr>
        <w:t>kod …………………………..……………</w:t>
      </w:r>
    </w:p>
    <w:p w14:paraId="5ADD99F1" w14:textId="77777777" w:rsidR="00F54C3D" w:rsidRPr="00F54C3D" w:rsidRDefault="00F54C3D" w:rsidP="00F54C3D">
      <w:pPr>
        <w:rPr>
          <w:rFonts w:ascii="Arial" w:hAnsi="Arial" w:cs="Arial"/>
          <w:sz w:val="22"/>
          <w:szCs w:val="22"/>
        </w:rPr>
      </w:pPr>
      <w:r w:rsidRPr="00F54C3D">
        <w:rPr>
          <w:rFonts w:ascii="Arial" w:hAnsi="Arial" w:cs="Arial"/>
          <w:sz w:val="22"/>
          <w:szCs w:val="22"/>
        </w:rPr>
        <w:t>ulica…....................................................</w:t>
      </w:r>
    </w:p>
    <w:p w14:paraId="02678E92" w14:textId="77777777" w:rsidR="00F54C3D" w:rsidRPr="00F54C3D" w:rsidRDefault="00F54C3D" w:rsidP="00F54C3D">
      <w:pPr>
        <w:rPr>
          <w:rFonts w:ascii="Arial" w:hAnsi="Arial" w:cs="Arial"/>
          <w:sz w:val="22"/>
          <w:szCs w:val="22"/>
        </w:rPr>
      </w:pPr>
      <w:r w:rsidRPr="00F54C3D">
        <w:rPr>
          <w:rFonts w:ascii="Arial" w:hAnsi="Arial" w:cs="Arial"/>
          <w:sz w:val="22"/>
          <w:szCs w:val="22"/>
        </w:rPr>
        <w:t>miasto…………………………..…………</w:t>
      </w:r>
    </w:p>
    <w:p w14:paraId="59D51D40" w14:textId="77777777" w:rsidR="00F54C3D" w:rsidRPr="00F54C3D" w:rsidRDefault="00F54C3D" w:rsidP="00F54C3D">
      <w:pPr>
        <w:rPr>
          <w:rFonts w:ascii="Arial" w:hAnsi="Arial" w:cs="Arial"/>
          <w:sz w:val="22"/>
          <w:szCs w:val="22"/>
        </w:rPr>
      </w:pPr>
      <w:r w:rsidRPr="00F54C3D">
        <w:rPr>
          <w:rFonts w:ascii="Arial" w:hAnsi="Arial" w:cs="Arial"/>
          <w:sz w:val="22"/>
          <w:szCs w:val="22"/>
        </w:rPr>
        <w:t>województwo  …………………..……….</w:t>
      </w:r>
    </w:p>
    <w:p w14:paraId="5FD01284" w14:textId="77777777" w:rsidR="00F54C3D" w:rsidRPr="00F54C3D" w:rsidRDefault="00F54C3D" w:rsidP="00F54C3D">
      <w:pPr>
        <w:rPr>
          <w:rFonts w:ascii="Arial" w:hAnsi="Arial" w:cs="Arial"/>
          <w:sz w:val="22"/>
          <w:szCs w:val="22"/>
        </w:rPr>
      </w:pPr>
      <w:r w:rsidRPr="00F54C3D">
        <w:rPr>
          <w:rFonts w:ascii="Arial" w:hAnsi="Arial" w:cs="Arial"/>
          <w:sz w:val="22"/>
          <w:szCs w:val="22"/>
        </w:rPr>
        <w:t>Nr NIP …................................................</w:t>
      </w:r>
    </w:p>
    <w:p w14:paraId="4C6342DF" w14:textId="77777777" w:rsidR="00F54C3D" w:rsidRPr="00F54C3D" w:rsidRDefault="00F54C3D" w:rsidP="00F54C3D">
      <w:pPr>
        <w:rPr>
          <w:rFonts w:ascii="Arial" w:hAnsi="Arial" w:cs="Arial"/>
          <w:sz w:val="22"/>
          <w:szCs w:val="22"/>
        </w:rPr>
      </w:pPr>
      <w:r w:rsidRPr="00F54C3D">
        <w:rPr>
          <w:rFonts w:ascii="Arial" w:hAnsi="Arial" w:cs="Arial"/>
          <w:sz w:val="22"/>
          <w:szCs w:val="22"/>
        </w:rPr>
        <w:t>Nr  REGON…………………..…..………</w:t>
      </w:r>
    </w:p>
    <w:p w14:paraId="17093497" w14:textId="77777777" w:rsidR="00F54C3D" w:rsidRPr="00F54C3D" w:rsidRDefault="00F54C3D" w:rsidP="00F54C3D">
      <w:pPr>
        <w:rPr>
          <w:rFonts w:ascii="Arial" w:hAnsi="Arial" w:cs="Arial"/>
          <w:sz w:val="22"/>
          <w:szCs w:val="22"/>
        </w:rPr>
      </w:pPr>
      <w:r w:rsidRPr="00F54C3D">
        <w:rPr>
          <w:rFonts w:ascii="Arial" w:hAnsi="Arial" w:cs="Arial"/>
          <w:sz w:val="22"/>
          <w:szCs w:val="22"/>
        </w:rPr>
        <w:t>Nr konta bankowego</w:t>
      </w:r>
    </w:p>
    <w:p w14:paraId="57333495" w14:textId="77777777" w:rsidR="00F54C3D" w:rsidRPr="00F54C3D" w:rsidRDefault="00F54C3D" w:rsidP="00F54C3D">
      <w:pPr>
        <w:rPr>
          <w:rFonts w:ascii="Arial" w:hAnsi="Arial" w:cs="Arial"/>
          <w:sz w:val="22"/>
          <w:szCs w:val="22"/>
        </w:rPr>
      </w:pPr>
      <w:r w:rsidRPr="00F54C3D">
        <w:rPr>
          <w:rFonts w:ascii="Arial" w:hAnsi="Arial" w:cs="Arial"/>
          <w:sz w:val="22"/>
          <w:szCs w:val="22"/>
        </w:rPr>
        <w:t>…............................................................</w:t>
      </w:r>
    </w:p>
    <w:p w14:paraId="62752D04" w14:textId="77777777" w:rsidR="00F54C3D" w:rsidRPr="00F54C3D" w:rsidRDefault="00F54C3D" w:rsidP="00F54C3D">
      <w:pPr>
        <w:rPr>
          <w:rFonts w:ascii="Arial" w:hAnsi="Arial" w:cs="Arial"/>
          <w:sz w:val="22"/>
          <w:szCs w:val="22"/>
        </w:rPr>
      </w:pPr>
      <w:r w:rsidRPr="00F54C3D">
        <w:rPr>
          <w:rFonts w:ascii="Arial" w:hAnsi="Arial" w:cs="Arial"/>
          <w:sz w:val="22"/>
          <w:szCs w:val="22"/>
        </w:rPr>
        <w:t>nr telefonu …..........................................</w:t>
      </w:r>
    </w:p>
    <w:p w14:paraId="444CDA14" w14:textId="77777777" w:rsidR="00F54C3D" w:rsidRPr="00F54C3D" w:rsidRDefault="00F54C3D" w:rsidP="00F54C3D">
      <w:pPr>
        <w:rPr>
          <w:rFonts w:ascii="Arial" w:hAnsi="Arial" w:cs="Arial"/>
          <w:sz w:val="22"/>
          <w:szCs w:val="22"/>
        </w:rPr>
      </w:pPr>
      <w:r w:rsidRPr="00F54C3D">
        <w:rPr>
          <w:rFonts w:ascii="Arial" w:hAnsi="Arial" w:cs="Arial"/>
          <w:sz w:val="22"/>
          <w:szCs w:val="22"/>
        </w:rPr>
        <w:t>nr fax …..................................................</w:t>
      </w:r>
    </w:p>
    <w:p w14:paraId="5357131F" w14:textId="77777777" w:rsidR="00F54C3D" w:rsidRPr="00F54C3D" w:rsidRDefault="00F54C3D" w:rsidP="00F54C3D">
      <w:pPr>
        <w:rPr>
          <w:rFonts w:ascii="Arial" w:hAnsi="Arial" w:cs="Arial"/>
          <w:sz w:val="22"/>
          <w:szCs w:val="22"/>
        </w:rPr>
      </w:pPr>
      <w:r w:rsidRPr="00F54C3D">
        <w:rPr>
          <w:rFonts w:ascii="Arial" w:hAnsi="Arial" w:cs="Arial"/>
          <w:sz w:val="22"/>
          <w:szCs w:val="22"/>
        </w:rPr>
        <w:t>e-mail: …………………………………….</w:t>
      </w:r>
    </w:p>
    <w:p w14:paraId="4E856EA4" w14:textId="77777777" w:rsidR="00F54C3D" w:rsidRPr="00F54C3D" w:rsidRDefault="00F54C3D" w:rsidP="00F54C3D">
      <w:pPr>
        <w:rPr>
          <w:rFonts w:ascii="Arial" w:hAnsi="Arial" w:cs="Arial"/>
          <w:sz w:val="22"/>
          <w:szCs w:val="22"/>
        </w:rPr>
      </w:pPr>
      <w:r w:rsidRPr="00F54C3D">
        <w:rPr>
          <w:rFonts w:ascii="Arial" w:hAnsi="Arial" w:cs="Arial"/>
          <w:sz w:val="22"/>
          <w:szCs w:val="22"/>
        </w:rPr>
        <w:t>Adres do korespondencji (podać jeśli</w:t>
      </w:r>
      <w:r w:rsidRPr="00F54C3D">
        <w:rPr>
          <w:rFonts w:ascii="Arial" w:hAnsi="Arial" w:cs="Arial"/>
          <w:sz w:val="22"/>
          <w:szCs w:val="22"/>
        </w:rPr>
        <w:br/>
        <w:t>jest inny niż adres siedziby Wykonawcy)</w:t>
      </w:r>
      <w:r w:rsidRPr="00F54C3D">
        <w:rPr>
          <w:rFonts w:ascii="Arial" w:hAnsi="Arial" w:cs="Arial"/>
          <w:sz w:val="22"/>
          <w:szCs w:val="22"/>
        </w:rPr>
        <w:br/>
        <w:t>……………………………………………..</w:t>
      </w:r>
      <w:r w:rsidRPr="00F54C3D">
        <w:rPr>
          <w:rFonts w:ascii="Arial" w:hAnsi="Arial" w:cs="Arial"/>
          <w:sz w:val="22"/>
          <w:szCs w:val="22"/>
        </w:rPr>
        <w:br/>
        <w:t>……………………………………………..</w:t>
      </w:r>
    </w:p>
    <w:p w14:paraId="43B410D3" w14:textId="2916580A" w:rsidR="00F54C3D" w:rsidRPr="00F54C3D" w:rsidRDefault="00F54C3D" w:rsidP="00F54C3D">
      <w:pPr>
        <w:rPr>
          <w:rFonts w:ascii="Arial" w:hAnsi="Arial" w:cs="Arial"/>
          <w:sz w:val="22"/>
          <w:szCs w:val="22"/>
        </w:rPr>
      </w:pPr>
      <w:r w:rsidRPr="00F54C3D">
        <w:rPr>
          <w:rFonts w:ascii="Arial" w:hAnsi="Arial" w:cs="Arial"/>
          <w:sz w:val="22"/>
          <w:szCs w:val="22"/>
        </w:rPr>
        <w:t>Wykonawca jest mikro, małym lub średnim przedsiębiorstwem TAK/NIE*</w:t>
      </w:r>
    </w:p>
    <w:p w14:paraId="6DF6414C" w14:textId="77777777" w:rsidR="00F54C3D" w:rsidRPr="00F54C3D" w:rsidRDefault="00F54C3D" w:rsidP="00F54C3D">
      <w:pPr>
        <w:ind w:left="5580"/>
        <w:rPr>
          <w:rFonts w:ascii="Arial" w:hAnsi="Arial" w:cs="Arial"/>
          <w:b/>
          <w:bCs/>
          <w:sz w:val="24"/>
          <w:szCs w:val="24"/>
        </w:rPr>
      </w:pPr>
      <w:r w:rsidRPr="00F54C3D">
        <w:rPr>
          <w:rFonts w:ascii="Arial" w:hAnsi="Arial" w:cs="Arial"/>
          <w:b/>
          <w:bCs/>
          <w:sz w:val="24"/>
          <w:szCs w:val="24"/>
        </w:rPr>
        <w:t xml:space="preserve">Gmina Miasto Kołobrzeg </w:t>
      </w:r>
    </w:p>
    <w:p w14:paraId="1B33E7DD" w14:textId="77777777" w:rsidR="00F54C3D" w:rsidRPr="00F54C3D" w:rsidRDefault="00F54C3D" w:rsidP="00F54C3D">
      <w:pPr>
        <w:ind w:left="5580"/>
        <w:rPr>
          <w:rFonts w:ascii="Arial" w:hAnsi="Arial" w:cs="Arial"/>
          <w:b/>
          <w:sz w:val="24"/>
          <w:szCs w:val="24"/>
        </w:rPr>
      </w:pPr>
      <w:r w:rsidRPr="00F54C3D">
        <w:rPr>
          <w:rFonts w:ascii="Arial" w:hAnsi="Arial" w:cs="Arial"/>
          <w:b/>
          <w:sz w:val="24"/>
          <w:szCs w:val="24"/>
        </w:rPr>
        <w:t>ul. Ratuszowa 13</w:t>
      </w:r>
    </w:p>
    <w:p w14:paraId="3152C873" w14:textId="77777777" w:rsidR="00F54C3D" w:rsidRPr="00F54C3D" w:rsidRDefault="00F54C3D" w:rsidP="00F54C3D">
      <w:pPr>
        <w:suppressAutoHyphens/>
        <w:ind w:left="5580"/>
        <w:rPr>
          <w:rFonts w:ascii="Arial" w:hAnsi="Arial" w:cs="Arial"/>
          <w:b/>
          <w:bCs/>
          <w:sz w:val="24"/>
          <w:szCs w:val="24"/>
          <w:lang w:eastAsia="ar-SA"/>
        </w:rPr>
      </w:pPr>
      <w:r w:rsidRPr="00F54C3D">
        <w:rPr>
          <w:rFonts w:ascii="Arial" w:hAnsi="Arial" w:cs="Arial"/>
          <w:b/>
          <w:bCs/>
          <w:sz w:val="24"/>
          <w:szCs w:val="24"/>
          <w:lang w:eastAsia="ar-SA"/>
        </w:rPr>
        <w:t>78-100 Kołobrzeg</w:t>
      </w:r>
      <w:bookmarkStart w:id="35" w:name="_Toc251758230"/>
      <w:bookmarkStart w:id="36" w:name="_Toc254173112"/>
      <w:bookmarkStart w:id="37" w:name="_Toc254173323"/>
    </w:p>
    <w:p w14:paraId="7C8C3FEB" w14:textId="77777777" w:rsidR="00F54C3D" w:rsidRPr="00F54C3D" w:rsidRDefault="00F54C3D" w:rsidP="00F54C3D">
      <w:pPr>
        <w:spacing w:after="120"/>
        <w:jc w:val="center"/>
        <w:rPr>
          <w:rFonts w:ascii="Arial" w:hAnsi="Arial"/>
          <w:b/>
          <w:sz w:val="24"/>
          <w:szCs w:val="24"/>
        </w:rPr>
      </w:pPr>
      <w:r w:rsidRPr="00F54C3D">
        <w:rPr>
          <w:rFonts w:ascii="Arial" w:hAnsi="Arial"/>
          <w:b/>
          <w:sz w:val="24"/>
          <w:szCs w:val="24"/>
        </w:rPr>
        <w:t>OFERTA</w:t>
      </w:r>
      <w:bookmarkEnd w:id="35"/>
      <w:bookmarkEnd w:id="36"/>
      <w:bookmarkEnd w:id="37"/>
    </w:p>
    <w:p w14:paraId="2B7D230B" w14:textId="77777777" w:rsidR="00F54C3D" w:rsidRPr="00F54C3D" w:rsidRDefault="00F54C3D" w:rsidP="00F54C3D">
      <w:pPr>
        <w:autoSpaceDE w:val="0"/>
        <w:autoSpaceDN w:val="0"/>
        <w:spacing w:after="120"/>
        <w:jc w:val="both"/>
        <w:rPr>
          <w:rFonts w:ascii="Arial" w:hAnsi="Arial" w:cs="Arial"/>
          <w:sz w:val="22"/>
          <w:szCs w:val="22"/>
        </w:rPr>
      </w:pPr>
      <w:r w:rsidRPr="00F54C3D">
        <w:rPr>
          <w:rFonts w:ascii="Arial" w:hAnsi="Arial" w:cs="Arial"/>
          <w:sz w:val="22"/>
          <w:szCs w:val="22"/>
        </w:rPr>
        <w:t xml:space="preserve">Nawiązując do ogłoszenia o przetargu nieograniczonym na wykonanie usługi całorocznej na  </w:t>
      </w:r>
      <w:r w:rsidRPr="00F54C3D">
        <w:rPr>
          <w:rFonts w:ascii="Arial" w:hAnsi="Arial" w:cs="Arial"/>
          <w:b/>
          <w:sz w:val="22"/>
          <w:szCs w:val="22"/>
        </w:rPr>
        <w:t>„Utrzymanie w prawidłowym stanie rowów melioracyjnych oraz stawów w granicach miasta Kołobrzeg”</w:t>
      </w:r>
    </w:p>
    <w:p w14:paraId="7AB61C75" w14:textId="77777777" w:rsidR="00F54C3D" w:rsidRPr="00F54C3D" w:rsidRDefault="00F54C3D" w:rsidP="00F54C3D">
      <w:pPr>
        <w:tabs>
          <w:tab w:val="left" w:pos="709"/>
        </w:tabs>
        <w:spacing w:before="120" w:after="120"/>
        <w:jc w:val="both"/>
        <w:rPr>
          <w:rFonts w:ascii="Arial" w:hAnsi="Arial" w:cs="Arial"/>
          <w:bCs/>
          <w:sz w:val="22"/>
          <w:szCs w:val="22"/>
        </w:rPr>
      </w:pPr>
      <w:r w:rsidRPr="00F54C3D">
        <w:rPr>
          <w:rFonts w:ascii="Arial" w:hAnsi="Arial" w:cs="Arial"/>
          <w:bCs/>
          <w:sz w:val="22"/>
          <w:szCs w:val="22"/>
        </w:rPr>
        <w:t>Oferujemy:</w:t>
      </w:r>
    </w:p>
    <w:p w14:paraId="376EAEF0" w14:textId="356A7836" w:rsidR="00F54C3D" w:rsidRPr="00F54C3D" w:rsidRDefault="00F54C3D" w:rsidP="00F54C3D">
      <w:pPr>
        <w:numPr>
          <w:ilvl w:val="3"/>
          <w:numId w:val="10"/>
        </w:numPr>
        <w:tabs>
          <w:tab w:val="num" w:pos="709"/>
        </w:tabs>
        <w:spacing w:after="120" w:line="276" w:lineRule="auto"/>
        <w:ind w:left="284" w:hanging="284"/>
        <w:jc w:val="both"/>
        <w:rPr>
          <w:rFonts w:ascii="Arial" w:hAnsi="Arial" w:cs="Arial"/>
          <w:sz w:val="22"/>
          <w:szCs w:val="22"/>
        </w:rPr>
      </w:pPr>
      <w:r w:rsidRPr="00F54C3D">
        <w:rPr>
          <w:rFonts w:ascii="Arial" w:hAnsi="Arial" w:cs="Arial"/>
          <w:b/>
          <w:sz w:val="22"/>
          <w:szCs w:val="22"/>
        </w:rPr>
        <w:t>Dla przedmiotu zamówienia</w:t>
      </w:r>
      <w:r w:rsidRPr="00F54C3D">
        <w:rPr>
          <w:rFonts w:ascii="Arial" w:hAnsi="Arial" w:cs="Arial"/>
          <w:sz w:val="22"/>
          <w:szCs w:val="22"/>
        </w:rPr>
        <w:t>:</w:t>
      </w:r>
    </w:p>
    <w:p w14:paraId="2C39FF89" w14:textId="5B205992" w:rsidR="00F54C3D" w:rsidRPr="00F54C3D" w:rsidRDefault="00F54C3D" w:rsidP="00F54C3D">
      <w:pPr>
        <w:numPr>
          <w:ilvl w:val="1"/>
          <w:numId w:val="34"/>
        </w:numPr>
        <w:tabs>
          <w:tab w:val="num" w:pos="284"/>
        </w:tabs>
        <w:spacing w:after="120" w:line="276" w:lineRule="auto"/>
        <w:ind w:left="284" w:hanging="284"/>
        <w:contextualSpacing/>
        <w:jc w:val="both"/>
        <w:rPr>
          <w:rFonts w:ascii="Arial" w:hAnsi="Arial" w:cs="Arial"/>
          <w:sz w:val="22"/>
          <w:szCs w:val="22"/>
        </w:rPr>
      </w:pPr>
      <w:r w:rsidRPr="00F54C3D">
        <w:rPr>
          <w:rFonts w:ascii="Arial" w:hAnsi="Arial" w:cs="Arial"/>
          <w:sz w:val="22"/>
          <w:szCs w:val="22"/>
        </w:rPr>
        <w:t>oferujemy wykonanie przedmiotu zamówienia określonego w Specyfikacji istotnych warunków zamówienia (SIWZ), opisie przedmiotu zamówienia, projekcie umowy, za wynagrodzeniem ryczałtowym w kwocie:………………………………….</w:t>
      </w:r>
      <w:r w:rsidRPr="00F54C3D">
        <w:rPr>
          <w:rFonts w:ascii="Arial" w:hAnsi="Arial" w:cs="Arial"/>
          <w:b/>
          <w:sz w:val="22"/>
          <w:szCs w:val="22"/>
        </w:rPr>
        <w:t xml:space="preserve"> zł (netto) </w:t>
      </w:r>
      <w:r w:rsidRPr="00F54C3D">
        <w:rPr>
          <w:rFonts w:ascii="Arial" w:hAnsi="Arial" w:cs="Arial"/>
          <w:sz w:val="22"/>
          <w:szCs w:val="22"/>
        </w:rPr>
        <w:t xml:space="preserve">+ ….…..…...% podatku VAT, tj. </w:t>
      </w:r>
      <w:r w:rsidRPr="00F54C3D">
        <w:rPr>
          <w:rFonts w:ascii="Arial" w:hAnsi="Arial" w:cs="Arial"/>
          <w:b/>
          <w:sz w:val="22"/>
          <w:szCs w:val="22"/>
        </w:rPr>
        <w:t>ogółem</w:t>
      </w:r>
      <w:r w:rsidRPr="00F54C3D">
        <w:rPr>
          <w:rFonts w:ascii="Arial" w:hAnsi="Arial" w:cs="Arial"/>
          <w:sz w:val="22"/>
          <w:szCs w:val="22"/>
        </w:rPr>
        <w:t xml:space="preserve"> ……………....………. </w:t>
      </w:r>
      <w:r w:rsidRPr="00F54C3D">
        <w:rPr>
          <w:rFonts w:ascii="Arial" w:hAnsi="Arial" w:cs="Arial"/>
          <w:b/>
          <w:sz w:val="22"/>
          <w:szCs w:val="22"/>
        </w:rPr>
        <w:t>zł brutto</w:t>
      </w:r>
      <w:r w:rsidRPr="00F54C3D">
        <w:rPr>
          <w:rFonts w:ascii="Arial" w:hAnsi="Arial" w:cs="Arial"/>
          <w:sz w:val="22"/>
          <w:szCs w:val="22"/>
        </w:rPr>
        <w:t>. (Słownie zł:</w:t>
      </w:r>
      <w:r>
        <w:rPr>
          <w:rFonts w:ascii="Arial" w:hAnsi="Arial" w:cs="Arial"/>
          <w:sz w:val="22"/>
          <w:szCs w:val="22"/>
        </w:rPr>
        <w:t xml:space="preserve"> </w:t>
      </w:r>
      <w:r w:rsidRPr="00F54C3D">
        <w:rPr>
          <w:rFonts w:ascii="Arial" w:hAnsi="Arial" w:cs="Arial"/>
          <w:sz w:val="22"/>
          <w:szCs w:val="22"/>
        </w:rPr>
        <w:t>………………………………….……..</w:t>
      </w:r>
      <w:r>
        <w:rPr>
          <w:rFonts w:ascii="Arial" w:hAnsi="Arial" w:cs="Arial"/>
          <w:sz w:val="22"/>
          <w:szCs w:val="22"/>
        </w:rPr>
        <w:t xml:space="preserve"> ……………………………………………………………………………)</w:t>
      </w:r>
      <w:r w:rsidRPr="00F54C3D">
        <w:rPr>
          <w:rFonts w:ascii="Arial" w:hAnsi="Arial" w:cs="Arial"/>
          <w:sz w:val="22"/>
          <w:szCs w:val="22"/>
          <w:lang w:eastAsia="ar-SA"/>
        </w:rPr>
        <w:t>zgodnie z poniższą tabelą:</w:t>
      </w: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637"/>
        <w:gridCol w:w="3259"/>
      </w:tblGrid>
      <w:tr w:rsidR="00F54C3D" w:rsidRPr="00F54C3D" w14:paraId="0A13BB84" w14:textId="77777777" w:rsidTr="003F6DED">
        <w:trPr>
          <w:trHeight w:val="142"/>
        </w:trPr>
        <w:tc>
          <w:tcPr>
            <w:tcW w:w="816" w:type="dxa"/>
            <w:tcBorders>
              <w:top w:val="single" w:sz="4" w:space="0" w:color="auto"/>
              <w:left w:val="single" w:sz="4" w:space="0" w:color="auto"/>
              <w:bottom w:val="single" w:sz="4" w:space="0" w:color="auto"/>
              <w:right w:val="single" w:sz="4" w:space="0" w:color="auto"/>
            </w:tcBorders>
            <w:hideMark/>
          </w:tcPr>
          <w:p w14:paraId="480CF626" w14:textId="77777777" w:rsidR="00F54C3D" w:rsidRPr="00F54C3D" w:rsidRDefault="00F54C3D" w:rsidP="00F54C3D">
            <w:pPr>
              <w:suppressAutoHyphens/>
              <w:snapToGrid w:val="0"/>
              <w:jc w:val="center"/>
              <w:rPr>
                <w:bCs/>
                <w:sz w:val="16"/>
                <w:szCs w:val="16"/>
                <w:lang w:eastAsia="ar-SA"/>
              </w:rPr>
            </w:pPr>
            <w:r w:rsidRPr="00F54C3D">
              <w:rPr>
                <w:bCs/>
                <w:sz w:val="16"/>
                <w:szCs w:val="16"/>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344BDF4E" w14:textId="77777777" w:rsidR="00F54C3D" w:rsidRPr="00F54C3D" w:rsidRDefault="00F54C3D" w:rsidP="00F54C3D">
            <w:pPr>
              <w:suppressAutoHyphens/>
              <w:snapToGrid w:val="0"/>
              <w:jc w:val="center"/>
              <w:rPr>
                <w:bCs/>
                <w:sz w:val="16"/>
                <w:szCs w:val="16"/>
                <w:lang w:eastAsia="ar-SA"/>
              </w:rPr>
            </w:pPr>
            <w:r w:rsidRPr="00F54C3D">
              <w:rPr>
                <w:bCs/>
                <w:sz w:val="16"/>
                <w:szCs w:val="16"/>
                <w:lang w:eastAsia="ar-SA"/>
              </w:rPr>
              <w:t>2</w:t>
            </w:r>
          </w:p>
        </w:tc>
        <w:tc>
          <w:tcPr>
            <w:tcW w:w="3259" w:type="dxa"/>
            <w:tcBorders>
              <w:top w:val="single" w:sz="4" w:space="0" w:color="auto"/>
              <w:left w:val="single" w:sz="4" w:space="0" w:color="auto"/>
              <w:bottom w:val="single" w:sz="4" w:space="0" w:color="auto"/>
              <w:right w:val="single" w:sz="4" w:space="0" w:color="auto"/>
            </w:tcBorders>
            <w:hideMark/>
          </w:tcPr>
          <w:p w14:paraId="5DC28275" w14:textId="77777777" w:rsidR="00F54C3D" w:rsidRPr="00F54C3D" w:rsidRDefault="00F54C3D" w:rsidP="00F54C3D">
            <w:pPr>
              <w:suppressAutoHyphens/>
              <w:snapToGrid w:val="0"/>
              <w:jc w:val="center"/>
              <w:rPr>
                <w:bCs/>
                <w:sz w:val="16"/>
                <w:szCs w:val="16"/>
                <w:lang w:eastAsia="ar-SA"/>
              </w:rPr>
            </w:pPr>
            <w:r w:rsidRPr="00F54C3D">
              <w:rPr>
                <w:bCs/>
                <w:sz w:val="16"/>
                <w:szCs w:val="16"/>
                <w:lang w:eastAsia="ar-SA"/>
              </w:rPr>
              <w:t>3</w:t>
            </w:r>
          </w:p>
        </w:tc>
      </w:tr>
      <w:tr w:rsidR="00F54C3D" w:rsidRPr="00F54C3D" w14:paraId="7A9C540A"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320D77D8" w14:textId="77777777" w:rsidR="00F54C3D" w:rsidRPr="00F54C3D" w:rsidRDefault="00F54C3D" w:rsidP="00F54C3D">
            <w:pPr>
              <w:suppressAutoHyphens/>
              <w:spacing w:line="240" w:lineRule="atLeast"/>
              <w:jc w:val="both"/>
              <w:rPr>
                <w:sz w:val="18"/>
                <w:szCs w:val="18"/>
                <w:lang w:eastAsia="ar-SA"/>
              </w:rPr>
            </w:pPr>
            <w:r w:rsidRPr="00F54C3D">
              <w:rPr>
                <w:rFonts w:ascii="Arial" w:hAnsi="Arial" w:cs="Arial"/>
                <w:b/>
                <w:sz w:val="18"/>
                <w:szCs w:val="18"/>
                <w:lang w:eastAsia="ar-SA"/>
              </w:rPr>
              <w:t>poz.</w:t>
            </w:r>
          </w:p>
        </w:tc>
        <w:tc>
          <w:tcPr>
            <w:tcW w:w="2637" w:type="dxa"/>
            <w:tcBorders>
              <w:top w:val="single" w:sz="4" w:space="0" w:color="auto"/>
              <w:left w:val="single" w:sz="4" w:space="0" w:color="auto"/>
              <w:bottom w:val="single" w:sz="4" w:space="0" w:color="auto"/>
              <w:right w:val="single" w:sz="4" w:space="0" w:color="auto"/>
            </w:tcBorders>
            <w:hideMark/>
          </w:tcPr>
          <w:p w14:paraId="49BB587C" w14:textId="77777777" w:rsidR="00F54C3D" w:rsidRPr="00F54C3D" w:rsidRDefault="00F54C3D" w:rsidP="00F54C3D">
            <w:pPr>
              <w:suppressAutoHyphens/>
              <w:spacing w:line="240" w:lineRule="atLeast"/>
              <w:jc w:val="center"/>
              <w:rPr>
                <w:sz w:val="18"/>
                <w:szCs w:val="18"/>
                <w:lang w:eastAsia="ar-SA"/>
              </w:rPr>
            </w:pPr>
            <w:r w:rsidRPr="00F54C3D">
              <w:rPr>
                <w:rFonts w:ascii="Arial" w:hAnsi="Arial" w:cs="Arial"/>
                <w:b/>
                <w:sz w:val="18"/>
                <w:szCs w:val="18"/>
                <w:lang w:eastAsia="ar-SA"/>
              </w:rPr>
              <w:t>Okres</w:t>
            </w:r>
          </w:p>
        </w:tc>
        <w:tc>
          <w:tcPr>
            <w:tcW w:w="3259" w:type="dxa"/>
            <w:tcBorders>
              <w:top w:val="single" w:sz="4" w:space="0" w:color="auto"/>
              <w:left w:val="single" w:sz="4" w:space="0" w:color="auto"/>
              <w:bottom w:val="single" w:sz="4" w:space="0" w:color="auto"/>
              <w:right w:val="single" w:sz="4" w:space="0" w:color="auto"/>
            </w:tcBorders>
            <w:hideMark/>
          </w:tcPr>
          <w:p w14:paraId="333E5DAC" w14:textId="77777777" w:rsidR="00F54C3D" w:rsidRPr="00F54C3D" w:rsidRDefault="00F54C3D" w:rsidP="00F54C3D">
            <w:pPr>
              <w:suppressAutoHyphens/>
              <w:spacing w:line="240" w:lineRule="atLeast"/>
              <w:jc w:val="center"/>
              <w:rPr>
                <w:sz w:val="18"/>
                <w:szCs w:val="18"/>
                <w:lang w:eastAsia="ar-SA"/>
              </w:rPr>
            </w:pPr>
            <w:r w:rsidRPr="00F54C3D">
              <w:rPr>
                <w:rFonts w:ascii="Arial" w:hAnsi="Arial" w:cs="Arial"/>
                <w:b/>
                <w:sz w:val="18"/>
                <w:szCs w:val="18"/>
                <w:lang w:eastAsia="ar-SA"/>
              </w:rPr>
              <w:t xml:space="preserve">Cena </w:t>
            </w:r>
            <w:r w:rsidRPr="00F54C3D">
              <w:rPr>
                <w:rFonts w:ascii="Arial" w:hAnsi="Arial" w:cs="Arial"/>
                <w:sz w:val="18"/>
                <w:szCs w:val="18"/>
                <w:lang w:eastAsia="ar-SA"/>
              </w:rPr>
              <w:t>(brutto)</w:t>
            </w:r>
          </w:p>
        </w:tc>
      </w:tr>
      <w:tr w:rsidR="00F54C3D" w:rsidRPr="00F54C3D" w14:paraId="46649799"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A510B8D"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2350D3E" w14:textId="779DD1E1" w:rsidR="00F54C3D" w:rsidRPr="00F54C3D" w:rsidRDefault="00F54C3D" w:rsidP="001E4BE8">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Lipiec 20</w:t>
            </w:r>
            <w:r w:rsidR="001E4BE8">
              <w:rPr>
                <w:rFonts w:ascii="Arial" w:hAnsi="Arial" w:cs="Arial"/>
                <w:b/>
                <w:bCs/>
                <w:sz w:val="18"/>
                <w:szCs w:val="18"/>
                <w:lang w:eastAsia="ar-SA"/>
              </w:rPr>
              <w:t>20</w:t>
            </w:r>
            <w:r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7849E860" w14:textId="77777777" w:rsidR="00F54C3D" w:rsidRPr="00F54C3D" w:rsidRDefault="00F54C3D" w:rsidP="00F54C3D">
            <w:pPr>
              <w:suppressAutoHyphens/>
              <w:spacing w:line="240" w:lineRule="atLeast"/>
              <w:jc w:val="both"/>
              <w:rPr>
                <w:sz w:val="18"/>
                <w:szCs w:val="18"/>
                <w:lang w:eastAsia="ar-SA"/>
              </w:rPr>
            </w:pPr>
          </w:p>
        </w:tc>
      </w:tr>
      <w:tr w:rsidR="00F54C3D" w:rsidRPr="00F54C3D" w14:paraId="2DCA9A5E"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1C1891A4"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2.</w:t>
            </w:r>
          </w:p>
        </w:tc>
        <w:tc>
          <w:tcPr>
            <w:tcW w:w="2637" w:type="dxa"/>
            <w:tcBorders>
              <w:top w:val="single" w:sz="4" w:space="0" w:color="auto"/>
              <w:left w:val="single" w:sz="4" w:space="0" w:color="auto"/>
              <w:bottom w:val="single" w:sz="4" w:space="0" w:color="auto"/>
              <w:right w:val="single" w:sz="4" w:space="0" w:color="auto"/>
            </w:tcBorders>
            <w:hideMark/>
          </w:tcPr>
          <w:p w14:paraId="7597F7DF" w14:textId="45533CDA" w:rsidR="00F54C3D" w:rsidRPr="00F54C3D" w:rsidRDefault="00CA36F1" w:rsidP="001E4BE8">
            <w:pPr>
              <w:suppressAutoHyphens/>
              <w:snapToGrid w:val="0"/>
              <w:jc w:val="right"/>
              <w:rPr>
                <w:rFonts w:ascii="Arial" w:hAnsi="Arial" w:cs="Arial"/>
                <w:b/>
                <w:bCs/>
                <w:sz w:val="18"/>
                <w:szCs w:val="18"/>
                <w:lang w:eastAsia="ar-SA"/>
              </w:rPr>
            </w:pPr>
            <w:r>
              <w:rPr>
                <w:rFonts w:ascii="Arial" w:hAnsi="Arial" w:cs="Arial"/>
                <w:b/>
                <w:bCs/>
                <w:sz w:val="18"/>
                <w:szCs w:val="18"/>
                <w:lang w:eastAsia="ar-SA"/>
              </w:rPr>
              <w:t>Sierpień 20</w:t>
            </w:r>
            <w:r w:rsidR="001E4BE8">
              <w:rPr>
                <w:rFonts w:ascii="Arial" w:hAnsi="Arial" w:cs="Arial"/>
                <w:b/>
                <w:bCs/>
                <w:sz w:val="18"/>
                <w:szCs w:val="18"/>
                <w:lang w:eastAsia="ar-SA"/>
              </w:rPr>
              <w:t>20</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20D2829" w14:textId="77777777" w:rsidR="00F54C3D" w:rsidRPr="00F54C3D" w:rsidRDefault="00F54C3D" w:rsidP="00F54C3D">
            <w:pPr>
              <w:suppressAutoHyphens/>
              <w:spacing w:line="240" w:lineRule="atLeast"/>
              <w:jc w:val="both"/>
              <w:rPr>
                <w:sz w:val="18"/>
                <w:szCs w:val="18"/>
                <w:lang w:eastAsia="ar-SA"/>
              </w:rPr>
            </w:pPr>
          </w:p>
        </w:tc>
      </w:tr>
      <w:tr w:rsidR="00F54C3D" w:rsidRPr="00F54C3D" w14:paraId="1CFE5CDD"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090CA16"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3.</w:t>
            </w:r>
          </w:p>
        </w:tc>
        <w:tc>
          <w:tcPr>
            <w:tcW w:w="2637" w:type="dxa"/>
            <w:tcBorders>
              <w:top w:val="single" w:sz="4" w:space="0" w:color="auto"/>
              <w:left w:val="single" w:sz="4" w:space="0" w:color="auto"/>
              <w:bottom w:val="single" w:sz="4" w:space="0" w:color="auto"/>
              <w:right w:val="single" w:sz="4" w:space="0" w:color="auto"/>
            </w:tcBorders>
            <w:hideMark/>
          </w:tcPr>
          <w:p w14:paraId="5DA581D6" w14:textId="5F32B803" w:rsidR="00F54C3D" w:rsidRPr="00F54C3D" w:rsidRDefault="00F54C3D" w:rsidP="001E4BE8">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Wrzesień 20</w:t>
            </w:r>
            <w:r w:rsidR="001E4BE8">
              <w:rPr>
                <w:rFonts w:ascii="Arial" w:hAnsi="Arial" w:cs="Arial"/>
                <w:b/>
                <w:bCs/>
                <w:sz w:val="18"/>
                <w:szCs w:val="18"/>
                <w:lang w:eastAsia="ar-SA"/>
              </w:rPr>
              <w:t>20</w:t>
            </w:r>
            <w:r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3172D266" w14:textId="77777777" w:rsidR="00F54C3D" w:rsidRPr="00F54C3D" w:rsidRDefault="00F54C3D" w:rsidP="00F54C3D">
            <w:pPr>
              <w:suppressAutoHyphens/>
              <w:spacing w:line="240" w:lineRule="atLeast"/>
              <w:jc w:val="both"/>
              <w:rPr>
                <w:sz w:val="18"/>
                <w:szCs w:val="18"/>
                <w:lang w:eastAsia="ar-SA"/>
              </w:rPr>
            </w:pPr>
          </w:p>
        </w:tc>
      </w:tr>
      <w:tr w:rsidR="00F54C3D" w:rsidRPr="00F54C3D" w14:paraId="26874FD7"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653D3A89"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4.</w:t>
            </w:r>
          </w:p>
        </w:tc>
        <w:tc>
          <w:tcPr>
            <w:tcW w:w="2637" w:type="dxa"/>
            <w:tcBorders>
              <w:top w:val="single" w:sz="4" w:space="0" w:color="auto"/>
              <w:left w:val="single" w:sz="4" w:space="0" w:color="auto"/>
              <w:bottom w:val="single" w:sz="4" w:space="0" w:color="auto"/>
              <w:right w:val="single" w:sz="4" w:space="0" w:color="auto"/>
            </w:tcBorders>
            <w:hideMark/>
          </w:tcPr>
          <w:p w14:paraId="78FB9912" w14:textId="6495267D" w:rsidR="00F54C3D" w:rsidRPr="00F54C3D" w:rsidRDefault="00CA36F1" w:rsidP="001E4BE8">
            <w:pPr>
              <w:suppressAutoHyphens/>
              <w:snapToGrid w:val="0"/>
              <w:jc w:val="right"/>
              <w:rPr>
                <w:rFonts w:ascii="Arial" w:hAnsi="Arial" w:cs="Arial"/>
                <w:b/>
                <w:bCs/>
                <w:sz w:val="18"/>
                <w:szCs w:val="18"/>
                <w:lang w:eastAsia="ar-SA"/>
              </w:rPr>
            </w:pPr>
            <w:r>
              <w:rPr>
                <w:rFonts w:ascii="Arial" w:hAnsi="Arial" w:cs="Arial"/>
                <w:b/>
                <w:bCs/>
                <w:sz w:val="18"/>
                <w:szCs w:val="18"/>
                <w:lang w:eastAsia="ar-SA"/>
              </w:rPr>
              <w:t>Październik 20</w:t>
            </w:r>
            <w:r w:rsidR="001E4BE8">
              <w:rPr>
                <w:rFonts w:ascii="Arial" w:hAnsi="Arial" w:cs="Arial"/>
                <w:b/>
                <w:bCs/>
                <w:sz w:val="18"/>
                <w:szCs w:val="18"/>
                <w:lang w:eastAsia="ar-SA"/>
              </w:rPr>
              <w:t>20</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72C38AE" w14:textId="77777777" w:rsidR="00F54C3D" w:rsidRPr="00F54C3D" w:rsidRDefault="00F54C3D" w:rsidP="00F54C3D">
            <w:pPr>
              <w:suppressAutoHyphens/>
              <w:spacing w:line="240" w:lineRule="atLeast"/>
              <w:jc w:val="both"/>
              <w:rPr>
                <w:sz w:val="18"/>
                <w:szCs w:val="18"/>
                <w:lang w:eastAsia="ar-SA"/>
              </w:rPr>
            </w:pPr>
          </w:p>
        </w:tc>
      </w:tr>
      <w:tr w:rsidR="00F54C3D" w:rsidRPr="00F54C3D" w14:paraId="1C250E73"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300EC2C6"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5.</w:t>
            </w:r>
          </w:p>
        </w:tc>
        <w:tc>
          <w:tcPr>
            <w:tcW w:w="2637" w:type="dxa"/>
            <w:tcBorders>
              <w:top w:val="single" w:sz="4" w:space="0" w:color="auto"/>
              <w:left w:val="single" w:sz="4" w:space="0" w:color="auto"/>
              <w:bottom w:val="single" w:sz="4" w:space="0" w:color="auto"/>
              <w:right w:val="single" w:sz="4" w:space="0" w:color="auto"/>
            </w:tcBorders>
            <w:hideMark/>
          </w:tcPr>
          <w:p w14:paraId="4152ED56" w14:textId="1820C58B" w:rsidR="00F54C3D" w:rsidRPr="00F54C3D" w:rsidRDefault="00CA36F1" w:rsidP="001E4BE8">
            <w:pPr>
              <w:suppressAutoHyphens/>
              <w:snapToGrid w:val="0"/>
              <w:jc w:val="right"/>
              <w:rPr>
                <w:rFonts w:ascii="Arial" w:hAnsi="Arial" w:cs="Arial"/>
                <w:b/>
                <w:bCs/>
                <w:sz w:val="18"/>
                <w:szCs w:val="18"/>
                <w:lang w:eastAsia="ar-SA"/>
              </w:rPr>
            </w:pPr>
            <w:r>
              <w:rPr>
                <w:rFonts w:ascii="Arial" w:hAnsi="Arial" w:cs="Arial"/>
                <w:b/>
                <w:bCs/>
                <w:sz w:val="18"/>
                <w:szCs w:val="18"/>
                <w:lang w:eastAsia="ar-SA"/>
              </w:rPr>
              <w:t>Listopad 20</w:t>
            </w:r>
            <w:r w:rsidR="001E4BE8">
              <w:rPr>
                <w:rFonts w:ascii="Arial" w:hAnsi="Arial" w:cs="Arial"/>
                <w:b/>
                <w:bCs/>
                <w:sz w:val="18"/>
                <w:szCs w:val="18"/>
                <w:lang w:eastAsia="ar-SA"/>
              </w:rPr>
              <w:t>20</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2567DA0E" w14:textId="77777777" w:rsidR="00F54C3D" w:rsidRPr="00F54C3D" w:rsidRDefault="00F54C3D" w:rsidP="00F54C3D">
            <w:pPr>
              <w:suppressAutoHyphens/>
              <w:spacing w:line="240" w:lineRule="atLeast"/>
              <w:jc w:val="both"/>
              <w:rPr>
                <w:sz w:val="18"/>
                <w:szCs w:val="18"/>
                <w:lang w:eastAsia="ar-SA"/>
              </w:rPr>
            </w:pPr>
          </w:p>
        </w:tc>
      </w:tr>
      <w:tr w:rsidR="00F54C3D" w:rsidRPr="00F54C3D" w14:paraId="14266C7E"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4A81091"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6.</w:t>
            </w:r>
          </w:p>
        </w:tc>
        <w:tc>
          <w:tcPr>
            <w:tcW w:w="2637" w:type="dxa"/>
            <w:tcBorders>
              <w:top w:val="single" w:sz="4" w:space="0" w:color="auto"/>
              <w:left w:val="single" w:sz="4" w:space="0" w:color="auto"/>
              <w:bottom w:val="single" w:sz="4" w:space="0" w:color="auto"/>
              <w:right w:val="single" w:sz="4" w:space="0" w:color="auto"/>
            </w:tcBorders>
            <w:hideMark/>
          </w:tcPr>
          <w:p w14:paraId="4E906CC2" w14:textId="0F031538" w:rsidR="00F54C3D" w:rsidRPr="00F54C3D" w:rsidRDefault="00CA36F1" w:rsidP="001E4BE8">
            <w:pPr>
              <w:suppressAutoHyphens/>
              <w:snapToGrid w:val="0"/>
              <w:jc w:val="right"/>
              <w:rPr>
                <w:rFonts w:ascii="Arial" w:hAnsi="Arial" w:cs="Arial"/>
                <w:b/>
                <w:bCs/>
                <w:sz w:val="18"/>
                <w:szCs w:val="18"/>
                <w:lang w:eastAsia="ar-SA"/>
              </w:rPr>
            </w:pPr>
            <w:r>
              <w:rPr>
                <w:rFonts w:ascii="Arial" w:hAnsi="Arial" w:cs="Arial"/>
                <w:b/>
                <w:bCs/>
                <w:sz w:val="18"/>
                <w:szCs w:val="18"/>
                <w:lang w:eastAsia="ar-SA"/>
              </w:rPr>
              <w:t>Grudzień 20</w:t>
            </w:r>
            <w:r w:rsidR="001E4BE8">
              <w:rPr>
                <w:rFonts w:ascii="Arial" w:hAnsi="Arial" w:cs="Arial"/>
                <w:b/>
                <w:bCs/>
                <w:sz w:val="18"/>
                <w:szCs w:val="18"/>
                <w:lang w:eastAsia="ar-SA"/>
              </w:rPr>
              <w:t>20</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5A91F67" w14:textId="77777777" w:rsidR="00F54C3D" w:rsidRPr="00F54C3D" w:rsidRDefault="00F54C3D" w:rsidP="00F54C3D">
            <w:pPr>
              <w:suppressAutoHyphens/>
              <w:spacing w:line="240" w:lineRule="atLeast"/>
              <w:jc w:val="both"/>
              <w:rPr>
                <w:sz w:val="18"/>
                <w:szCs w:val="18"/>
                <w:lang w:eastAsia="ar-SA"/>
              </w:rPr>
            </w:pPr>
          </w:p>
        </w:tc>
      </w:tr>
      <w:tr w:rsidR="00F54C3D" w:rsidRPr="00F54C3D" w14:paraId="7516AA20"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211CC87C"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7.</w:t>
            </w:r>
          </w:p>
        </w:tc>
        <w:tc>
          <w:tcPr>
            <w:tcW w:w="2637" w:type="dxa"/>
            <w:tcBorders>
              <w:top w:val="single" w:sz="4" w:space="0" w:color="auto"/>
              <w:left w:val="single" w:sz="4" w:space="0" w:color="auto"/>
              <w:bottom w:val="single" w:sz="4" w:space="0" w:color="auto"/>
              <w:right w:val="single" w:sz="4" w:space="0" w:color="auto"/>
            </w:tcBorders>
            <w:hideMark/>
          </w:tcPr>
          <w:p w14:paraId="6844050D" w14:textId="4DA2282B" w:rsidR="00F54C3D" w:rsidRPr="00F54C3D" w:rsidRDefault="00CA36F1" w:rsidP="001E4BE8">
            <w:pPr>
              <w:suppressAutoHyphens/>
              <w:snapToGrid w:val="0"/>
              <w:jc w:val="right"/>
              <w:rPr>
                <w:rFonts w:ascii="Arial" w:hAnsi="Arial" w:cs="Arial"/>
                <w:b/>
                <w:bCs/>
                <w:sz w:val="18"/>
                <w:szCs w:val="18"/>
                <w:lang w:eastAsia="ar-SA"/>
              </w:rPr>
            </w:pPr>
            <w:r>
              <w:rPr>
                <w:rFonts w:ascii="Arial" w:hAnsi="Arial" w:cs="Arial"/>
                <w:b/>
                <w:bCs/>
                <w:sz w:val="18"/>
                <w:szCs w:val="18"/>
                <w:lang w:eastAsia="ar-SA"/>
              </w:rPr>
              <w:t>Styczeń 202</w:t>
            </w:r>
            <w:r w:rsidR="001E4BE8">
              <w:rPr>
                <w:rFonts w:ascii="Arial" w:hAnsi="Arial" w:cs="Arial"/>
                <w:b/>
                <w:bCs/>
                <w:sz w:val="18"/>
                <w:szCs w:val="18"/>
                <w:lang w:eastAsia="ar-SA"/>
              </w:rPr>
              <w:t>1</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482B2EB" w14:textId="77777777" w:rsidR="00F54C3D" w:rsidRPr="00F54C3D" w:rsidRDefault="00F54C3D" w:rsidP="00F54C3D">
            <w:pPr>
              <w:suppressAutoHyphens/>
              <w:spacing w:line="240" w:lineRule="atLeast"/>
              <w:jc w:val="both"/>
              <w:rPr>
                <w:sz w:val="18"/>
                <w:szCs w:val="18"/>
                <w:lang w:eastAsia="ar-SA"/>
              </w:rPr>
            </w:pPr>
          </w:p>
        </w:tc>
      </w:tr>
      <w:tr w:rsidR="00F54C3D" w:rsidRPr="00F54C3D" w14:paraId="6442EEEF"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018975C8"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8.</w:t>
            </w:r>
          </w:p>
        </w:tc>
        <w:tc>
          <w:tcPr>
            <w:tcW w:w="2637" w:type="dxa"/>
            <w:tcBorders>
              <w:top w:val="single" w:sz="4" w:space="0" w:color="auto"/>
              <w:left w:val="single" w:sz="4" w:space="0" w:color="auto"/>
              <w:bottom w:val="single" w:sz="4" w:space="0" w:color="auto"/>
              <w:right w:val="single" w:sz="4" w:space="0" w:color="auto"/>
            </w:tcBorders>
            <w:hideMark/>
          </w:tcPr>
          <w:p w14:paraId="1178195B" w14:textId="52F0DDF8" w:rsidR="00F54C3D" w:rsidRPr="00F54C3D" w:rsidRDefault="00CA36F1" w:rsidP="001E4BE8">
            <w:pPr>
              <w:suppressAutoHyphens/>
              <w:snapToGrid w:val="0"/>
              <w:jc w:val="right"/>
              <w:rPr>
                <w:rFonts w:ascii="Arial" w:hAnsi="Arial" w:cs="Arial"/>
                <w:b/>
                <w:bCs/>
                <w:sz w:val="18"/>
                <w:szCs w:val="18"/>
                <w:lang w:eastAsia="ar-SA"/>
              </w:rPr>
            </w:pPr>
            <w:r>
              <w:rPr>
                <w:rFonts w:ascii="Arial" w:hAnsi="Arial" w:cs="Arial"/>
                <w:b/>
                <w:bCs/>
                <w:sz w:val="18"/>
                <w:szCs w:val="18"/>
                <w:lang w:eastAsia="ar-SA"/>
              </w:rPr>
              <w:t>Luty 202</w:t>
            </w:r>
            <w:r w:rsidR="001E4BE8">
              <w:rPr>
                <w:rFonts w:ascii="Arial" w:hAnsi="Arial" w:cs="Arial"/>
                <w:b/>
                <w:bCs/>
                <w:sz w:val="18"/>
                <w:szCs w:val="18"/>
                <w:lang w:eastAsia="ar-SA"/>
              </w:rPr>
              <w:t>1</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4771652B" w14:textId="77777777" w:rsidR="00F54C3D" w:rsidRPr="00F54C3D" w:rsidRDefault="00F54C3D" w:rsidP="00F54C3D">
            <w:pPr>
              <w:suppressAutoHyphens/>
              <w:spacing w:line="240" w:lineRule="atLeast"/>
              <w:jc w:val="both"/>
              <w:rPr>
                <w:sz w:val="18"/>
                <w:szCs w:val="18"/>
                <w:lang w:eastAsia="ar-SA"/>
              </w:rPr>
            </w:pPr>
          </w:p>
        </w:tc>
      </w:tr>
      <w:tr w:rsidR="00F54C3D" w:rsidRPr="00F54C3D" w14:paraId="5D9912FA"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76D533EB"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19.</w:t>
            </w:r>
          </w:p>
        </w:tc>
        <w:tc>
          <w:tcPr>
            <w:tcW w:w="2637" w:type="dxa"/>
            <w:tcBorders>
              <w:top w:val="single" w:sz="4" w:space="0" w:color="auto"/>
              <w:left w:val="single" w:sz="4" w:space="0" w:color="auto"/>
              <w:bottom w:val="single" w:sz="4" w:space="0" w:color="auto"/>
              <w:right w:val="single" w:sz="4" w:space="0" w:color="auto"/>
            </w:tcBorders>
            <w:hideMark/>
          </w:tcPr>
          <w:p w14:paraId="6C35AA31" w14:textId="3E4DBBE9" w:rsidR="00F54C3D" w:rsidRPr="00F54C3D" w:rsidRDefault="00CA36F1" w:rsidP="001E4BE8">
            <w:pPr>
              <w:suppressAutoHyphens/>
              <w:snapToGrid w:val="0"/>
              <w:jc w:val="right"/>
              <w:rPr>
                <w:rFonts w:ascii="Arial" w:hAnsi="Arial" w:cs="Arial"/>
                <w:b/>
                <w:bCs/>
                <w:sz w:val="18"/>
                <w:szCs w:val="18"/>
                <w:lang w:eastAsia="ar-SA"/>
              </w:rPr>
            </w:pPr>
            <w:r>
              <w:rPr>
                <w:rFonts w:ascii="Arial" w:hAnsi="Arial" w:cs="Arial"/>
                <w:b/>
                <w:bCs/>
                <w:sz w:val="18"/>
                <w:szCs w:val="18"/>
                <w:lang w:eastAsia="ar-SA"/>
              </w:rPr>
              <w:t>Marzec 202</w:t>
            </w:r>
            <w:r w:rsidR="001E4BE8">
              <w:rPr>
                <w:rFonts w:ascii="Arial" w:hAnsi="Arial" w:cs="Arial"/>
                <w:b/>
                <w:bCs/>
                <w:sz w:val="18"/>
                <w:szCs w:val="18"/>
                <w:lang w:eastAsia="ar-SA"/>
              </w:rPr>
              <w:t>1</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1CF0253" w14:textId="77777777" w:rsidR="00F54C3D" w:rsidRPr="00F54C3D" w:rsidRDefault="00F54C3D" w:rsidP="00F54C3D">
            <w:pPr>
              <w:suppressAutoHyphens/>
              <w:spacing w:line="240" w:lineRule="atLeast"/>
              <w:jc w:val="both"/>
              <w:rPr>
                <w:sz w:val="18"/>
                <w:szCs w:val="18"/>
                <w:lang w:eastAsia="ar-SA"/>
              </w:rPr>
            </w:pPr>
          </w:p>
        </w:tc>
      </w:tr>
      <w:tr w:rsidR="00F54C3D" w:rsidRPr="00F54C3D" w14:paraId="174404DE"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479DF14"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10.</w:t>
            </w:r>
          </w:p>
        </w:tc>
        <w:tc>
          <w:tcPr>
            <w:tcW w:w="2637" w:type="dxa"/>
            <w:tcBorders>
              <w:top w:val="single" w:sz="4" w:space="0" w:color="auto"/>
              <w:left w:val="single" w:sz="4" w:space="0" w:color="auto"/>
              <w:bottom w:val="single" w:sz="4" w:space="0" w:color="auto"/>
              <w:right w:val="single" w:sz="4" w:space="0" w:color="auto"/>
            </w:tcBorders>
            <w:hideMark/>
          </w:tcPr>
          <w:p w14:paraId="626FEF6F" w14:textId="64C27810" w:rsidR="00F54C3D" w:rsidRPr="00F54C3D" w:rsidRDefault="00CA36F1" w:rsidP="001E4BE8">
            <w:pPr>
              <w:suppressAutoHyphens/>
              <w:snapToGrid w:val="0"/>
              <w:jc w:val="right"/>
              <w:rPr>
                <w:rFonts w:ascii="Arial" w:hAnsi="Arial" w:cs="Arial"/>
                <w:b/>
                <w:bCs/>
                <w:sz w:val="18"/>
                <w:szCs w:val="18"/>
                <w:lang w:eastAsia="ar-SA"/>
              </w:rPr>
            </w:pPr>
            <w:r>
              <w:rPr>
                <w:rFonts w:ascii="Arial" w:hAnsi="Arial" w:cs="Arial"/>
                <w:b/>
                <w:bCs/>
                <w:sz w:val="18"/>
                <w:szCs w:val="18"/>
                <w:lang w:eastAsia="ar-SA"/>
              </w:rPr>
              <w:t>Kwiecień 202</w:t>
            </w:r>
            <w:r w:rsidR="001E4BE8">
              <w:rPr>
                <w:rFonts w:ascii="Arial" w:hAnsi="Arial" w:cs="Arial"/>
                <w:b/>
                <w:bCs/>
                <w:sz w:val="18"/>
                <w:szCs w:val="18"/>
                <w:lang w:eastAsia="ar-SA"/>
              </w:rPr>
              <w:t>1</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7B41681C" w14:textId="77777777" w:rsidR="00F54C3D" w:rsidRPr="00F54C3D" w:rsidRDefault="00F54C3D" w:rsidP="00F54C3D">
            <w:pPr>
              <w:suppressAutoHyphens/>
              <w:spacing w:line="240" w:lineRule="atLeast"/>
              <w:jc w:val="both"/>
              <w:rPr>
                <w:sz w:val="18"/>
                <w:szCs w:val="18"/>
                <w:lang w:eastAsia="ar-SA"/>
              </w:rPr>
            </w:pPr>
          </w:p>
        </w:tc>
      </w:tr>
      <w:tr w:rsidR="00F54C3D" w:rsidRPr="00F54C3D" w14:paraId="17D26EF0"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277B7485"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11.</w:t>
            </w:r>
          </w:p>
        </w:tc>
        <w:tc>
          <w:tcPr>
            <w:tcW w:w="2637" w:type="dxa"/>
            <w:tcBorders>
              <w:top w:val="single" w:sz="4" w:space="0" w:color="auto"/>
              <w:left w:val="single" w:sz="4" w:space="0" w:color="auto"/>
              <w:bottom w:val="single" w:sz="4" w:space="0" w:color="auto"/>
              <w:right w:val="single" w:sz="4" w:space="0" w:color="auto"/>
            </w:tcBorders>
            <w:hideMark/>
          </w:tcPr>
          <w:p w14:paraId="4631CAD0" w14:textId="6DAA8CCC" w:rsidR="00F54C3D" w:rsidRPr="00F54C3D" w:rsidRDefault="00CA36F1" w:rsidP="001E4BE8">
            <w:pPr>
              <w:suppressAutoHyphens/>
              <w:snapToGrid w:val="0"/>
              <w:jc w:val="right"/>
              <w:rPr>
                <w:rFonts w:ascii="Arial" w:hAnsi="Arial" w:cs="Arial"/>
                <w:b/>
                <w:bCs/>
                <w:sz w:val="18"/>
                <w:szCs w:val="18"/>
                <w:lang w:eastAsia="ar-SA"/>
              </w:rPr>
            </w:pPr>
            <w:r>
              <w:rPr>
                <w:rFonts w:ascii="Arial" w:hAnsi="Arial" w:cs="Arial"/>
                <w:b/>
                <w:bCs/>
                <w:sz w:val="18"/>
                <w:szCs w:val="18"/>
                <w:lang w:eastAsia="ar-SA"/>
              </w:rPr>
              <w:t>Maj 202</w:t>
            </w:r>
            <w:r w:rsidR="001E4BE8">
              <w:rPr>
                <w:rFonts w:ascii="Arial" w:hAnsi="Arial" w:cs="Arial"/>
                <w:b/>
                <w:bCs/>
                <w:sz w:val="18"/>
                <w:szCs w:val="18"/>
                <w:lang w:eastAsia="ar-SA"/>
              </w:rPr>
              <w:t>1</w:t>
            </w:r>
            <w:r w:rsidR="00F54C3D" w:rsidRPr="00F54C3D">
              <w:rPr>
                <w:rFonts w:ascii="Arial" w:hAnsi="Arial" w:cs="Arial"/>
                <w:b/>
                <w:bCs/>
                <w:sz w:val="18"/>
                <w:szCs w:val="18"/>
                <w:lang w:eastAsia="ar-SA"/>
              </w:rPr>
              <w:t>r.</w:t>
            </w:r>
          </w:p>
        </w:tc>
        <w:tc>
          <w:tcPr>
            <w:tcW w:w="3259" w:type="dxa"/>
            <w:tcBorders>
              <w:top w:val="single" w:sz="4" w:space="0" w:color="auto"/>
              <w:left w:val="single" w:sz="4" w:space="0" w:color="auto"/>
              <w:bottom w:val="single" w:sz="4" w:space="0" w:color="auto"/>
              <w:right w:val="single" w:sz="4" w:space="0" w:color="auto"/>
            </w:tcBorders>
          </w:tcPr>
          <w:p w14:paraId="7F3E65C0" w14:textId="77777777" w:rsidR="00F54C3D" w:rsidRPr="00F54C3D" w:rsidRDefault="00F54C3D" w:rsidP="00F54C3D">
            <w:pPr>
              <w:suppressAutoHyphens/>
              <w:spacing w:line="240" w:lineRule="atLeast"/>
              <w:jc w:val="both"/>
              <w:rPr>
                <w:sz w:val="18"/>
                <w:szCs w:val="18"/>
                <w:lang w:eastAsia="ar-SA"/>
              </w:rPr>
            </w:pPr>
          </w:p>
        </w:tc>
      </w:tr>
      <w:tr w:rsidR="00F54C3D" w:rsidRPr="00F54C3D" w14:paraId="344F5329"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7EF6AE26"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12.</w:t>
            </w:r>
          </w:p>
        </w:tc>
        <w:tc>
          <w:tcPr>
            <w:tcW w:w="2637" w:type="dxa"/>
            <w:tcBorders>
              <w:top w:val="single" w:sz="4" w:space="0" w:color="auto"/>
              <w:left w:val="single" w:sz="4" w:space="0" w:color="auto"/>
              <w:bottom w:val="single" w:sz="4" w:space="0" w:color="auto"/>
              <w:right w:val="single" w:sz="4" w:space="0" w:color="auto"/>
            </w:tcBorders>
            <w:hideMark/>
          </w:tcPr>
          <w:p w14:paraId="5883D426" w14:textId="69BA465C" w:rsidR="00F54C3D" w:rsidRPr="00F54C3D" w:rsidRDefault="00CA36F1" w:rsidP="001E4BE8">
            <w:pPr>
              <w:suppressAutoHyphens/>
              <w:snapToGrid w:val="0"/>
              <w:jc w:val="right"/>
              <w:rPr>
                <w:rFonts w:ascii="Arial" w:hAnsi="Arial" w:cs="Arial"/>
                <w:b/>
                <w:bCs/>
                <w:sz w:val="18"/>
                <w:szCs w:val="18"/>
                <w:lang w:eastAsia="ar-SA"/>
              </w:rPr>
            </w:pPr>
            <w:r>
              <w:rPr>
                <w:rFonts w:ascii="Arial" w:hAnsi="Arial" w:cs="Arial"/>
                <w:b/>
                <w:bCs/>
                <w:sz w:val="18"/>
                <w:szCs w:val="18"/>
                <w:lang w:eastAsia="ar-SA"/>
              </w:rPr>
              <w:t>Czerwiec 202</w:t>
            </w:r>
            <w:r w:rsidR="001E4BE8">
              <w:rPr>
                <w:rFonts w:ascii="Arial" w:hAnsi="Arial" w:cs="Arial"/>
                <w:b/>
                <w:bCs/>
                <w:sz w:val="18"/>
                <w:szCs w:val="18"/>
                <w:lang w:eastAsia="ar-SA"/>
              </w:rPr>
              <w:t>1</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546EA8D2" w14:textId="77777777" w:rsidR="00F54C3D" w:rsidRPr="00F54C3D" w:rsidRDefault="00F54C3D" w:rsidP="00F54C3D">
            <w:pPr>
              <w:suppressAutoHyphens/>
              <w:spacing w:line="240" w:lineRule="atLeast"/>
              <w:jc w:val="both"/>
              <w:rPr>
                <w:sz w:val="18"/>
                <w:szCs w:val="18"/>
                <w:lang w:eastAsia="ar-SA"/>
              </w:rPr>
            </w:pPr>
          </w:p>
        </w:tc>
      </w:tr>
      <w:tr w:rsidR="00F54C3D" w:rsidRPr="00F54C3D" w14:paraId="7C9DA362" w14:textId="77777777" w:rsidTr="003F6DED">
        <w:trPr>
          <w:trHeight w:val="361"/>
        </w:trPr>
        <w:tc>
          <w:tcPr>
            <w:tcW w:w="3453" w:type="dxa"/>
            <w:gridSpan w:val="2"/>
            <w:tcBorders>
              <w:top w:val="single" w:sz="4" w:space="0" w:color="auto"/>
              <w:left w:val="single" w:sz="4" w:space="0" w:color="auto"/>
              <w:bottom w:val="single" w:sz="4" w:space="0" w:color="auto"/>
              <w:right w:val="single" w:sz="4" w:space="0" w:color="auto"/>
            </w:tcBorders>
            <w:hideMark/>
          </w:tcPr>
          <w:p w14:paraId="623621B0" w14:textId="77777777" w:rsidR="00F54C3D" w:rsidRPr="00F54C3D" w:rsidRDefault="00F54C3D" w:rsidP="00F54C3D">
            <w:pPr>
              <w:suppressAutoHyphens/>
              <w:spacing w:line="240" w:lineRule="atLeast"/>
              <w:jc w:val="right"/>
              <w:rPr>
                <w:sz w:val="18"/>
                <w:szCs w:val="18"/>
                <w:lang w:eastAsia="ar-SA"/>
              </w:rPr>
            </w:pPr>
            <w:r w:rsidRPr="00F54C3D">
              <w:rPr>
                <w:rFonts w:ascii="Arial" w:hAnsi="Arial" w:cs="Arial"/>
                <w:b/>
                <w:sz w:val="18"/>
                <w:szCs w:val="18"/>
                <w:lang w:eastAsia="ar-SA"/>
              </w:rPr>
              <w:t>RAZEM (brutto):</w:t>
            </w:r>
          </w:p>
        </w:tc>
        <w:tc>
          <w:tcPr>
            <w:tcW w:w="3259" w:type="dxa"/>
            <w:tcBorders>
              <w:top w:val="single" w:sz="4" w:space="0" w:color="auto"/>
              <w:left w:val="single" w:sz="4" w:space="0" w:color="auto"/>
              <w:bottom w:val="single" w:sz="4" w:space="0" w:color="auto"/>
              <w:right w:val="single" w:sz="4" w:space="0" w:color="auto"/>
            </w:tcBorders>
          </w:tcPr>
          <w:p w14:paraId="51B735F4" w14:textId="77777777" w:rsidR="00F54C3D" w:rsidRPr="00F54C3D" w:rsidRDefault="00F54C3D" w:rsidP="00F54C3D">
            <w:pPr>
              <w:suppressAutoHyphens/>
              <w:spacing w:line="240" w:lineRule="atLeast"/>
              <w:jc w:val="both"/>
              <w:rPr>
                <w:sz w:val="18"/>
                <w:szCs w:val="18"/>
                <w:lang w:eastAsia="ar-SA"/>
              </w:rPr>
            </w:pPr>
          </w:p>
        </w:tc>
      </w:tr>
    </w:tbl>
    <w:p w14:paraId="4691ED53"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674A5367"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296E96D9"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129DC30C"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49507063"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2DF45551"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1179C59E"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079EF2ED"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77DA2E3C"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082CA039" w14:textId="77777777" w:rsidR="00F54C3D" w:rsidRPr="00F54C3D" w:rsidRDefault="00F54C3D" w:rsidP="00F54C3D">
      <w:pPr>
        <w:spacing w:before="120" w:after="120"/>
        <w:ind w:left="502"/>
        <w:contextualSpacing/>
        <w:jc w:val="both"/>
        <w:rPr>
          <w:rFonts w:ascii="Arial" w:hAnsi="Arial" w:cs="Arial"/>
          <w:sz w:val="22"/>
          <w:szCs w:val="22"/>
        </w:rPr>
      </w:pPr>
    </w:p>
    <w:p w14:paraId="330B57E4" w14:textId="77777777" w:rsidR="00F54C3D" w:rsidRPr="00F54C3D" w:rsidRDefault="00F54C3D" w:rsidP="00F54C3D">
      <w:pPr>
        <w:spacing w:before="120" w:after="120"/>
        <w:ind w:left="502"/>
        <w:contextualSpacing/>
        <w:jc w:val="both"/>
        <w:rPr>
          <w:rFonts w:ascii="Arial" w:hAnsi="Arial" w:cs="Arial"/>
          <w:sz w:val="22"/>
          <w:szCs w:val="22"/>
        </w:rPr>
      </w:pPr>
    </w:p>
    <w:p w14:paraId="55378D9C" w14:textId="77777777" w:rsidR="00F54C3D" w:rsidRPr="00F54C3D" w:rsidRDefault="00F54C3D" w:rsidP="00F54C3D">
      <w:pPr>
        <w:spacing w:before="120" w:after="120"/>
        <w:ind w:left="502"/>
        <w:contextualSpacing/>
        <w:jc w:val="both"/>
        <w:rPr>
          <w:rFonts w:ascii="Arial" w:hAnsi="Arial" w:cs="Arial"/>
          <w:sz w:val="22"/>
          <w:szCs w:val="22"/>
        </w:rPr>
      </w:pPr>
    </w:p>
    <w:p w14:paraId="4F4073F6" w14:textId="77777777" w:rsidR="00F54C3D" w:rsidRPr="00F54C3D" w:rsidRDefault="00F54C3D" w:rsidP="00F54C3D">
      <w:pPr>
        <w:spacing w:before="120" w:after="120"/>
        <w:ind w:left="502"/>
        <w:contextualSpacing/>
        <w:jc w:val="both"/>
        <w:rPr>
          <w:rFonts w:ascii="Arial" w:hAnsi="Arial" w:cs="Arial"/>
          <w:sz w:val="22"/>
          <w:szCs w:val="22"/>
        </w:rPr>
      </w:pPr>
    </w:p>
    <w:p w14:paraId="76AD797C" w14:textId="77777777" w:rsidR="00F54C3D" w:rsidRPr="00F54C3D" w:rsidRDefault="00F54C3D" w:rsidP="00F54C3D">
      <w:pPr>
        <w:spacing w:before="120" w:after="120"/>
        <w:ind w:left="502"/>
        <w:contextualSpacing/>
        <w:jc w:val="both"/>
        <w:rPr>
          <w:rFonts w:ascii="Arial" w:hAnsi="Arial" w:cs="Arial"/>
          <w:sz w:val="22"/>
          <w:szCs w:val="22"/>
        </w:rPr>
      </w:pPr>
    </w:p>
    <w:p w14:paraId="2970B674" w14:textId="77777777" w:rsidR="00F54C3D" w:rsidRPr="00F54C3D" w:rsidRDefault="00F54C3D" w:rsidP="00161BFF">
      <w:pPr>
        <w:spacing w:before="120" w:after="120"/>
        <w:contextualSpacing/>
        <w:jc w:val="both"/>
        <w:rPr>
          <w:rFonts w:ascii="Arial" w:hAnsi="Arial" w:cs="Arial"/>
          <w:b/>
          <w:sz w:val="22"/>
          <w:szCs w:val="22"/>
        </w:rPr>
      </w:pPr>
    </w:p>
    <w:p w14:paraId="7793F47B" w14:textId="5F606F68" w:rsidR="00F54C3D" w:rsidRPr="00F54C3D" w:rsidRDefault="00F54C3D"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lastRenderedPageBreak/>
        <w:t xml:space="preserve">oferujemy Zamawiającemu  </w:t>
      </w:r>
      <w:r w:rsidR="00DF57D7">
        <w:rPr>
          <w:rFonts w:ascii="Arial" w:hAnsi="Arial" w:cs="Arial"/>
          <w:sz w:val="22"/>
          <w:szCs w:val="22"/>
        </w:rPr>
        <w:t xml:space="preserve">do </w:t>
      </w:r>
      <w:r w:rsidRPr="00F54C3D">
        <w:rPr>
          <w:rFonts w:ascii="Arial" w:hAnsi="Arial" w:cs="Arial"/>
          <w:sz w:val="22"/>
          <w:szCs w:val="22"/>
        </w:rPr>
        <w:t xml:space="preserve">30 dniowy </w:t>
      </w:r>
      <w:r w:rsidR="00DF57D7">
        <w:rPr>
          <w:rFonts w:ascii="Arial" w:hAnsi="Arial" w:cs="Arial"/>
          <w:sz w:val="22"/>
          <w:szCs w:val="22"/>
        </w:rPr>
        <w:t>okres</w:t>
      </w:r>
      <w:r w:rsidRPr="00F54C3D">
        <w:rPr>
          <w:rFonts w:ascii="Arial" w:hAnsi="Arial" w:cs="Arial"/>
          <w:sz w:val="22"/>
          <w:szCs w:val="22"/>
        </w:rPr>
        <w:t xml:space="preserve"> płatności faktury za  przedmiot umowy, licząc od dnia dostarczenia prawidłowo wystawionej fak</w:t>
      </w:r>
      <w:r w:rsidR="00CA36F1">
        <w:rPr>
          <w:rFonts w:ascii="Arial" w:hAnsi="Arial" w:cs="Arial"/>
          <w:sz w:val="22"/>
          <w:szCs w:val="22"/>
        </w:rPr>
        <w:t>tury do Urzędu Miasta Kołobrzeg;</w:t>
      </w:r>
    </w:p>
    <w:p w14:paraId="0216FB10" w14:textId="43CCDC05" w:rsidR="00F54C3D" w:rsidRPr="00F54C3D" w:rsidRDefault="00F54C3D" w:rsidP="00F54C3D">
      <w:pPr>
        <w:numPr>
          <w:ilvl w:val="1"/>
          <w:numId w:val="34"/>
        </w:numPr>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t>oferujemy przystąpienie do prac awaryjnych w czasie:……………minut</w:t>
      </w:r>
      <w:r w:rsidRPr="00F54C3D">
        <w:rPr>
          <w:rFonts w:ascii="Arial" w:hAnsi="Arial" w:cs="Arial"/>
          <w:sz w:val="22"/>
          <w:szCs w:val="22"/>
          <w:vertAlign w:val="superscript"/>
        </w:rPr>
        <w:t>**)</w:t>
      </w:r>
      <w:r w:rsidR="00CA36F1">
        <w:rPr>
          <w:rFonts w:ascii="Arial" w:hAnsi="Arial" w:cs="Arial"/>
          <w:sz w:val="22"/>
          <w:szCs w:val="22"/>
        </w:rPr>
        <w:t>;</w:t>
      </w:r>
    </w:p>
    <w:p w14:paraId="46AA4956" w14:textId="119ECADE" w:rsidR="00F54C3D" w:rsidRPr="00F54C3D" w:rsidRDefault="005236D2"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Pr>
          <w:rFonts w:ascii="Arial" w:hAnsi="Arial" w:cs="Arial"/>
          <w:sz w:val="22"/>
          <w:szCs w:val="22"/>
        </w:rPr>
        <w:t>d</w:t>
      </w:r>
      <w:r w:rsidR="00A8652B">
        <w:rPr>
          <w:rFonts w:ascii="Arial" w:hAnsi="Arial" w:cs="Arial"/>
          <w:sz w:val="22"/>
          <w:szCs w:val="22"/>
        </w:rPr>
        <w:t xml:space="preserve">eklarujemy </w:t>
      </w:r>
      <w:r w:rsidR="00F54C3D" w:rsidRPr="00F54C3D">
        <w:rPr>
          <w:rFonts w:ascii="Arial" w:hAnsi="Arial" w:cs="Arial"/>
          <w:sz w:val="22"/>
          <w:szCs w:val="22"/>
        </w:rPr>
        <w:t>wykonanie przedmiotu zamówienia w terminie od 01.07.20</w:t>
      </w:r>
      <w:r w:rsidR="001E4BE8">
        <w:rPr>
          <w:rFonts w:ascii="Arial" w:hAnsi="Arial" w:cs="Arial"/>
          <w:sz w:val="22"/>
          <w:szCs w:val="22"/>
        </w:rPr>
        <w:t>20</w:t>
      </w:r>
      <w:r w:rsidR="00F54C3D" w:rsidRPr="00F54C3D">
        <w:rPr>
          <w:rFonts w:ascii="Arial" w:hAnsi="Arial" w:cs="Arial"/>
          <w:sz w:val="22"/>
          <w:szCs w:val="22"/>
        </w:rPr>
        <w:t xml:space="preserve"> r. do 30.06 20</w:t>
      </w:r>
      <w:r w:rsidR="00CA36F1">
        <w:rPr>
          <w:rFonts w:ascii="Arial" w:hAnsi="Arial" w:cs="Arial"/>
          <w:sz w:val="22"/>
          <w:szCs w:val="22"/>
        </w:rPr>
        <w:t>2</w:t>
      </w:r>
      <w:r w:rsidR="001E4BE8">
        <w:rPr>
          <w:rFonts w:ascii="Arial" w:hAnsi="Arial" w:cs="Arial"/>
          <w:sz w:val="22"/>
          <w:szCs w:val="22"/>
        </w:rPr>
        <w:t>1</w:t>
      </w:r>
      <w:r w:rsidR="00F54C3D" w:rsidRPr="00F54C3D">
        <w:rPr>
          <w:rFonts w:ascii="Arial" w:hAnsi="Arial" w:cs="Arial"/>
          <w:sz w:val="22"/>
          <w:szCs w:val="22"/>
        </w:rPr>
        <w:t xml:space="preserve"> r.</w:t>
      </w:r>
      <w:r w:rsidR="00432F20" w:rsidRPr="00432F20">
        <w:rPr>
          <w:rFonts w:ascii="Arial" w:hAnsi="Arial"/>
          <w:i/>
          <w:szCs w:val="22"/>
        </w:rPr>
        <w:t xml:space="preserve"> </w:t>
      </w:r>
      <w:r w:rsidR="00432F20">
        <w:rPr>
          <w:rFonts w:ascii="Arial" w:hAnsi="Arial"/>
          <w:i/>
          <w:szCs w:val="22"/>
        </w:rPr>
        <w:t>(</w:t>
      </w:r>
      <w:r w:rsidR="00432F20" w:rsidRPr="00E87FF3">
        <w:rPr>
          <w:rFonts w:ascii="Arial" w:hAnsi="Arial"/>
          <w:i/>
          <w:szCs w:val="22"/>
        </w:rPr>
        <w:t xml:space="preserve">W przypadku braku możliwości zawarcia umowy </w:t>
      </w:r>
      <w:r w:rsidR="00432F20">
        <w:rPr>
          <w:rFonts w:ascii="Arial" w:hAnsi="Arial"/>
          <w:i/>
          <w:szCs w:val="22"/>
        </w:rPr>
        <w:t xml:space="preserve">od </w:t>
      </w:r>
      <w:r w:rsidR="00432F20" w:rsidRPr="00E87FF3">
        <w:rPr>
          <w:rFonts w:ascii="Arial" w:hAnsi="Arial"/>
          <w:i/>
          <w:szCs w:val="22"/>
        </w:rPr>
        <w:t>01.07.20</w:t>
      </w:r>
      <w:r w:rsidR="001E4BE8">
        <w:rPr>
          <w:rFonts w:ascii="Arial" w:hAnsi="Arial"/>
          <w:i/>
          <w:szCs w:val="22"/>
        </w:rPr>
        <w:t>20</w:t>
      </w:r>
      <w:r w:rsidR="00432F20" w:rsidRPr="00E87FF3">
        <w:rPr>
          <w:rFonts w:ascii="Arial" w:hAnsi="Arial"/>
          <w:i/>
          <w:szCs w:val="22"/>
        </w:rPr>
        <w:t xml:space="preserve"> r., od dnia </w:t>
      </w:r>
      <w:r w:rsidR="00CD15FC">
        <w:rPr>
          <w:rFonts w:ascii="Arial" w:hAnsi="Arial"/>
          <w:i/>
          <w:szCs w:val="22"/>
        </w:rPr>
        <w:t>zawarcia</w:t>
      </w:r>
      <w:r w:rsidR="00CD15FC" w:rsidRPr="00E87FF3">
        <w:rPr>
          <w:rFonts w:ascii="Arial" w:hAnsi="Arial"/>
          <w:i/>
          <w:szCs w:val="22"/>
        </w:rPr>
        <w:t xml:space="preserve"> </w:t>
      </w:r>
      <w:r w:rsidR="00432F20" w:rsidRPr="00E87FF3">
        <w:rPr>
          <w:rFonts w:ascii="Arial" w:hAnsi="Arial"/>
          <w:i/>
          <w:szCs w:val="22"/>
        </w:rPr>
        <w:t>umowy do 30.06.202</w:t>
      </w:r>
      <w:r w:rsidR="001E4BE8">
        <w:rPr>
          <w:rFonts w:ascii="Arial" w:hAnsi="Arial"/>
          <w:i/>
          <w:szCs w:val="22"/>
        </w:rPr>
        <w:t>1</w:t>
      </w:r>
      <w:r w:rsidR="00432F20" w:rsidRPr="00E87FF3">
        <w:rPr>
          <w:rFonts w:ascii="Arial" w:hAnsi="Arial"/>
          <w:i/>
          <w:szCs w:val="22"/>
        </w:rPr>
        <w:t xml:space="preserve"> r.</w:t>
      </w:r>
      <w:r w:rsidR="00432F20">
        <w:rPr>
          <w:rFonts w:ascii="Arial" w:hAnsi="Arial"/>
          <w:i/>
          <w:szCs w:val="22"/>
        </w:rPr>
        <w:t>)</w:t>
      </w:r>
      <w:r w:rsidR="00CA36F1">
        <w:rPr>
          <w:rFonts w:ascii="Arial" w:hAnsi="Arial" w:cs="Arial"/>
          <w:sz w:val="22"/>
          <w:szCs w:val="22"/>
        </w:rPr>
        <w:t>;</w:t>
      </w:r>
    </w:p>
    <w:p w14:paraId="0DCC4EC0" w14:textId="184237F7" w:rsidR="00F54C3D" w:rsidRPr="00F54C3D" w:rsidRDefault="00F54C3D"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t xml:space="preserve">oświadczamy, że zapoznaliśmy się z SIWZ i uznajemy się za związanych określonymi </w:t>
      </w:r>
      <w:r w:rsidRPr="00F54C3D">
        <w:rPr>
          <w:rFonts w:ascii="Arial" w:hAnsi="Arial" w:cs="Arial"/>
          <w:sz w:val="22"/>
          <w:szCs w:val="22"/>
        </w:rPr>
        <w:br/>
        <w:t>w niej wyma</w:t>
      </w:r>
      <w:r w:rsidR="00CA36F1">
        <w:rPr>
          <w:rFonts w:ascii="Arial" w:hAnsi="Arial" w:cs="Arial"/>
          <w:sz w:val="22"/>
          <w:szCs w:val="22"/>
        </w:rPr>
        <w:t>ganiami i zasadami postępowania;</w:t>
      </w:r>
    </w:p>
    <w:p w14:paraId="71F5D272" w14:textId="77777777" w:rsidR="00F54C3D" w:rsidRPr="00F54C3D" w:rsidRDefault="00F54C3D"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t>prace objęte zamówieniem zamierzamy wykonać:</w:t>
      </w:r>
    </w:p>
    <w:p w14:paraId="7E97502D" w14:textId="77777777" w:rsidR="00F54C3D" w:rsidRPr="00F54C3D" w:rsidRDefault="00F54C3D" w:rsidP="00F54C3D">
      <w:pPr>
        <w:numPr>
          <w:ilvl w:val="0"/>
          <w:numId w:val="15"/>
        </w:numPr>
        <w:tabs>
          <w:tab w:val="num" w:pos="426"/>
        </w:tabs>
        <w:spacing w:before="120" w:after="120" w:line="276" w:lineRule="auto"/>
        <w:ind w:left="426"/>
        <w:contextualSpacing/>
        <w:jc w:val="both"/>
        <w:rPr>
          <w:rFonts w:ascii="Arial" w:hAnsi="Arial" w:cs="Arial"/>
          <w:sz w:val="22"/>
          <w:szCs w:val="22"/>
        </w:rPr>
      </w:pPr>
      <w:r w:rsidRPr="00F54C3D">
        <w:rPr>
          <w:rFonts w:ascii="Arial" w:hAnsi="Arial" w:cs="Arial"/>
          <w:sz w:val="22"/>
          <w:szCs w:val="22"/>
        </w:rPr>
        <w:t>sami</w:t>
      </w:r>
    </w:p>
    <w:p w14:paraId="0DEBDCCA" w14:textId="77777777" w:rsidR="00F54C3D" w:rsidRPr="00F54C3D" w:rsidRDefault="00F54C3D" w:rsidP="00F54C3D">
      <w:pPr>
        <w:numPr>
          <w:ilvl w:val="0"/>
          <w:numId w:val="15"/>
        </w:numPr>
        <w:tabs>
          <w:tab w:val="num" w:pos="426"/>
        </w:tabs>
        <w:spacing w:before="120" w:after="120" w:line="276" w:lineRule="auto"/>
        <w:ind w:left="426"/>
        <w:contextualSpacing/>
        <w:jc w:val="both"/>
        <w:rPr>
          <w:rFonts w:ascii="Arial" w:hAnsi="Arial" w:cs="Arial"/>
          <w:sz w:val="22"/>
          <w:szCs w:val="22"/>
        </w:rPr>
      </w:pPr>
      <w:r w:rsidRPr="00F54C3D">
        <w:rPr>
          <w:rFonts w:ascii="Arial" w:hAnsi="Arial" w:cs="Arial"/>
          <w:sz w:val="22"/>
          <w:szCs w:val="22"/>
        </w:rPr>
        <w:t>siłami Podwykonawcy</w:t>
      </w:r>
      <w:r w:rsidRPr="00F54C3D">
        <w:rPr>
          <w:rFonts w:ascii="Arial" w:hAnsi="Arial" w:cs="Arial"/>
          <w:strike/>
          <w:sz w:val="22"/>
          <w:szCs w:val="22"/>
        </w:rPr>
        <w:t xml:space="preserve"> </w:t>
      </w:r>
    </w:p>
    <w:p w14:paraId="2C81F066" w14:textId="77777777" w:rsidR="00F54C3D" w:rsidRPr="00F54C3D" w:rsidRDefault="00F54C3D" w:rsidP="00F54C3D">
      <w:pPr>
        <w:tabs>
          <w:tab w:val="num" w:pos="426"/>
        </w:tabs>
        <w:spacing w:before="120" w:after="120"/>
        <w:ind w:left="426" w:hanging="426"/>
        <w:contextualSpacing/>
        <w:jc w:val="both"/>
        <w:rPr>
          <w:rFonts w:ascii="Arial" w:hAnsi="Arial" w:cs="Arial"/>
          <w:sz w:val="22"/>
          <w:szCs w:val="22"/>
        </w:rPr>
      </w:pPr>
      <w:r w:rsidRPr="00F54C3D">
        <w:rPr>
          <w:rFonts w:ascii="Arial" w:hAnsi="Arial" w:cs="Arial"/>
          <w:sz w:val="22"/>
          <w:szCs w:val="22"/>
        </w:rPr>
        <w:t xml:space="preserve">       część zamówienia, którą wykonywać będzie Podwykonawca:</w:t>
      </w:r>
    </w:p>
    <w:p w14:paraId="0FF049AE" w14:textId="33E65710" w:rsidR="00F54C3D" w:rsidRPr="00F54C3D" w:rsidRDefault="00F54C3D" w:rsidP="00F54C3D">
      <w:pPr>
        <w:tabs>
          <w:tab w:val="num" w:pos="426"/>
        </w:tabs>
        <w:spacing w:before="120" w:after="120"/>
        <w:ind w:left="426" w:hanging="426"/>
        <w:contextualSpacing/>
        <w:jc w:val="both"/>
        <w:rPr>
          <w:rFonts w:ascii="Arial" w:hAnsi="Arial" w:cs="Arial"/>
          <w:sz w:val="22"/>
          <w:szCs w:val="22"/>
        </w:rPr>
      </w:pPr>
      <w:r w:rsidRPr="00F54C3D">
        <w:rPr>
          <w:rFonts w:ascii="Arial" w:hAnsi="Arial" w:cs="Arial"/>
          <w:sz w:val="22"/>
          <w:szCs w:val="22"/>
        </w:rPr>
        <w:t xml:space="preserve">         ……………………..…….…………………………………………………………………………</w:t>
      </w:r>
      <w:r w:rsidR="00161BFF">
        <w:rPr>
          <w:rFonts w:ascii="Arial" w:hAnsi="Arial" w:cs="Arial"/>
          <w:sz w:val="22"/>
          <w:szCs w:val="22"/>
        </w:rPr>
        <w:t>……</w:t>
      </w:r>
    </w:p>
    <w:p w14:paraId="10475CC6" w14:textId="7FB88590" w:rsidR="00F54C3D" w:rsidRPr="00F54C3D" w:rsidRDefault="00F54C3D" w:rsidP="00F54C3D">
      <w:pPr>
        <w:tabs>
          <w:tab w:val="num" w:pos="426"/>
        </w:tabs>
        <w:spacing w:before="120" w:after="120"/>
        <w:ind w:left="426"/>
        <w:contextualSpacing/>
        <w:jc w:val="both"/>
        <w:rPr>
          <w:rFonts w:ascii="Arial" w:hAnsi="Arial" w:cs="Arial"/>
          <w:sz w:val="22"/>
          <w:szCs w:val="22"/>
        </w:rPr>
      </w:pPr>
      <w:r w:rsidRPr="00F54C3D">
        <w:rPr>
          <w:rFonts w:ascii="Arial" w:hAnsi="Arial" w:cs="Arial"/>
          <w:sz w:val="22"/>
          <w:szCs w:val="22"/>
        </w:rPr>
        <w:t xml:space="preserve">nazwa firmy Podwykonawcy/ów </w:t>
      </w:r>
    </w:p>
    <w:p w14:paraId="1CBED320" w14:textId="3F69B248" w:rsidR="00F54C3D" w:rsidRPr="00F54C3D" w:rsidRDefault="00F54C3D" w:rsidP="00F54C3D">
      <w:pPr>
        <w:tabs>
          <w:tab w:val="num" w:pos="426"/>
        </w:tabs>
        <w:spacing w:before="120" w:after="120"/>
        <w:ind w:left="426"/>
        <w:contextualSpacing/>
        <w:jc w:val="both"/>
        <w:rPr>
          <w:rFonts w:ascii="Arial" w:hAnsi="Arial" w:cs="Arial"/>
          <w:sz w:val="22"/>
          <w:szCs w:val="22"/>
        </w:rPr>
      </w:pPr>
      <w:r w:rsidRPr="00F54C3D">
        <w:rPr>
          <w:rFonts w:ascii="Arial" w:hAnsi="Arial" w:cs="Arial"/>
          <w:sz w:val="22"/>
          <w:szCs w:val="22"/>
        </w:rPr>
        <w:t>………………………………………………………………………..……………………………………………………………………………………………………………………………………</w:t>
      </w:r>
      <w:r w:rsidR="00161BFF">
        <w:rPr>
          <w:rFonts w:ascii="Arial" w:hAnsi="Arial" w:cs="Arial"/>
          <w:sz w:val="22"/>
          <w:szCs w:val="22"/>
        </w:rPr>
        <w:t>……………..</w:t>
      </w:r>
      <w:r w:rsidR="00CA36F1">
        <w:rPr>
          <w:rFonts w:ascii="Arial" w:hAnsi="Arial" w:cs="Arial"/>
          <w:sz w:val="22"/>
          <w:szCs w:val="22"/>
        </w:rPr>
        <w:t>;</w:t>
      </w:r>
    </w:p>
    <w:p w14:paraId="4F3CB984" w14:textId="4C12F656"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 xml:space="preserve">oświadczamy, że zawarty w SIWZ projekt umowy został przez nas zaakceptowany </w:t>
      </w:r>
      <w:r w:rsidRPr="00F54C3D">
        <w:rPr>
          <w:rFonts w:ascii="Arial" w:hAnsi="Arial" w:cs="Arial"/>
          <w:sz w:val="22"/>
          <w:szCs w:val="22"/>
        </w:rPr>
        <w:br/>
        <w:t xml:space="preserve">i zobowiązujemy się w przypadku wyboru naszej oferty do zawarcia umowy na wyżej wymienionych warunkach w miejscu i terminie </w:t>
      </w:r>
      <w:r w:rsidR="00CA36F1">
        <w:rPr>
          <w:rFonts w:ascii="Arial" w:hAnsi="Arial" w:cs="Arial"/>
          <w:sz w:val="22"/>
          <w:szCs w:val="22"/>
        </w:rPr>
        <w:t>wyznaczonym przez Zamawiającego;</w:t>
      </w:r>
      <w:r w:rsidRPr="00F54C3D">
        <w:rPr>
          <w:rFonts w:ascii="Arial" w:hAnsi="Arial" w:cs="Arial"/>
          <w:sz w:val="22"/>
          <w:szCs w:val="22"/>
        </w:rPr>
        <w:t xml:space="preserve"> </w:t>
      </w:r>
    </w:p>
    <w:p w14:paraId="67A5DDAF" w14:textId="3C45BEF0" w:rsidR="00F54C3D" w:rsidRPr="00F54C3D" w:rsidRDefault="00F54C3D" w:rsidP="001E4BE8">
      <w:pPr>
        <w:numPr>
          <w:ilvl w:val="0"/>
          <w:numId w:val="44"/>
        </w:numPr>
        <w:contextualSpacing/>
        <w:jc w:val="both"/>
        <w:rPr>
          <w:rFonts w:ascii="Arial" w:hAnsi="Arial" w:cs="Arial"/>
          <w:sz w:val="22"/>
          <w:szCs w:val="22"/>
        </w:rPr>
      </w:pPr>
      <w:r w:rsidRPr="00F54C3D">
        <w:rPr>
          <w:rFonts w:ascii="Arial" w:hAnsi="Arial" w:cs="Arial"/>
          <w:sz w:val="22"/>
          <w:szCs w:val="22"/>
        </w:rPr>
        <w:t xml:space="preserve">oświadczamy, że podmiot, który będzie się zajmował transportem odpadów posiada stosowne zezwolenie o wpisie do rejestru wynikające z ustawy z dnia 14 grudnia 2012 r. </w:t>
      </w:r>
      <w:r w:rsidR="001E4BE8">
        <w:rPr>
          <w:rFonts w:ascii="Arial" w:hAnsi="Arial" w:cs="Arial"/>
          <w:sz w:val="22"/>
          <w:szCs w:val="22"/>
        </w:rPr>
        <w:br/>
      </w:r>
      <w:r w:rsidRPr="00F54C3D">
        <w:rPr>
          <w:rFonts w:ascii="Arial" w:hAnsi="Arial" w:cs="Arial"/>
          <w:sz w:val="22"/>
          <w:szCs w:val="22"/>
        </w:rPr>
        <w:t>O odpadach (</w:t>
      </w:r>
      <w:r w:rsidR="001E4BE8" w:rsidRPr="001E4BE8">
        <w:rPr>
          <w:rFonts w:ascii="Arial" w:hAnsi="Arial" w:cs="Arial"/>
          <w:sz w:val="22"/>
          <w:szCs w:val="22"/>
        </w:rPr>
        <w:t xml:space="preserve">Dz. U. z 2020 r. poz. 797 z </w:t>
      </w:r>
      <w:proofErr w:type="spellStart"/>
      <w:r w:rsidR="001E4BE8" w:rsidRPr="001E4BE8">
        <w:rPr>
          <w:rFonts w:ascii="Arial" w:hAnsi="Arial" w:cs="Arial"/>
          <w:sz w:val="22"/>
          <w:szCs w:val="22"/>
        </w:rPr>
        <w:t>późn</w:t>
      </w:r>
      <w:proofErr w:type="spellEnd"/>
      <w:r w:rsidR="001E4BE8" w:rsidRPr="001E4BE8">
        <w:rPr>
          <w:rFonts w:ascii="Arial" w:hAnsi="Arial" w:cs="Arial"/>
          <w:sz w:val="22"/>
          <w:szCs w:val="22"/>
        </w:rPr>
        <w:t>. zm.</w:t>
      </w:r>
      <w:r w:rsidRPr="00F54C3D">
        <w:rPr>
          <w:rFonts w:ascii="Arial" w:hAnsi="Arial" w:cs="Arial"/>
          <w:sz w:val="22"/>
          <w:szCs w:val="22"/>
        </w:rPr>
        <w:t>)</w:t>
      </w:r>
      <w:r w:rsidR="00CA36F1">
        <w:rPr>
          <w:rFonts w:ascii="Arial" w:hAnsi="Arial" w:cs="Arial"/>
          <w:sz w:val="22"/>
          <w:szCs w:val="22"/>
        </w:rPr>
        <w:t>;</w:t>
      </w:r>
    </w:p>
    <w:p w14:paraId="61366F85" w14:textId="271B462E"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oświadczamy, że zdobyliśmy konieczne informacje do przygotowania oferty</w:t>
      </w:r>
      <w:r w:rsidR="00CA36F1">
        <w:rPr>
          <w:rFonts w:ascii="Arial" w:hAnsi="Arial" w:cs="Arial"/>
          <w:sz w:val="22"/>
          <w:szCs w:val="22"/>
        </w:rPr>
        <w:t>;</w:t>
      </w:r>
    </w:p>
    <w:p w14:paraId="00611F35" w14:textId="276C9D08"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 xml:space="preserve">oświadczamy, że oferta zawiera informacje stanowiące tajemnicę przedsiębiorstwa                  w rozumieniu przepisów o zwalczaniu nieuczciwej konkurencji. Informacje takie zawarte są </w:t>
      </w:r>
      <w:r w:rsidR="00CA36F1">
        <w:rPr>
          <w:rFonts w:ascii="Arial" w:hAnsi="Arial" w:cs="Arial"/>
          <w:sz w:val="22"/>
          <w:szCs w:val="22"/>
        </w:rPr>
        <w:br/>
      </w:r>
      <w:r w:rsidRPr="00F54C3D">
        <w:rPr>
          <w:rFonts w:ascii="Arial" w:hAnsi="Arial" w:cs="Arial"/>
          <w:sz w:val="22"/>
          <w:szCs w:val="22"/>
        </w:rPr>
        <w:t>w następujących dokumentach:</w:t>
      </w:r>
    </w:p>
    <w:p w14:paraId="28F6D839" w14:textId="77777777" w:rsidR="00F54C3D" w:rsidRPr="00F54C3D" w:rsidRDefault="00F54C3D" w:rsidP="00F54C3D">
      <w:pPr>
        <w:ind w:firstLine="284"/>
        <w:jc w:val="both"/>
        <w:rPr>
          <w:rFonts w:ascii="Arial" w:hAnsi="Arial" w:cs="Arial"/>
          <w:sz w:val="22"/>
          <w:szCs w:val="22"/>
        </w:rPr>
      </w:pPr>
      <w:r w:rsidRPr="00F54C3D">
        <w:rPr>
          <w:rFonts w:ascii="Arial" w:hAnsi="Arial" w:cs="Arial"/>
          <w:sz w:val="22"/>
          <w:szCs w:val="22"/>
        </w:rPr>
        <w:t>….....................................................................................................................................</w:t>
      </w:r>
    </w:p>
    <w:p w14:paraId="20D1BD61" w14:textId="77777777" w:rsidR="00F54C3D" w:rsidRDefault="00F54C3D" w:rsidP="00F54C3D">
      <w:pPr>
        <w:ind w:firstLine="284"/>
        <w:jc w:val="both"/>
        <w:rPr>
          <w:rFonts w:ascii="Arial" w:hAnsi="Arial" w:cs="Arial"/>
          <w:sz w:val="22"/>
          <w:szCs w:val="22"/>
        </w:rPr>
      </w:pPr>
      <w:r w:rsidRPr="00F54C3D">
        <w:rPr>
          <w:rFonts w:ascii="Arial" w:hAnsi="Arial" w:cs="Arial"/>
          <w:sz w:val="22"/>
          <w:szCs w:val="22"/>
        </w:rPr>
        <w:t>….....................................................................................................................................</w:t>
      </w:r>
    </w:p>
    <w:p w14:paraId="4425A024" w14:textId="77777777" w:rsidR="00BB199D" w:rsidRPr="00BB199D" w:rsidRDefault="00BB199D" w:rsidP="00BB199D">
      <w:pPr>
        <w:pStyle w:val="Akapitzlist"/>
        <w:ind w:left="502"/>
        <w:jc w:val="both"/>
        <w:rPr>
          <w:rFonts w:ascii="Arial" w:hAnsi="Arial" w:cs="Arial"/>
          <w:sz w:val="22"/>
          <w:szCs w:val="22"/>
        </w:rPr>
      </w:pPr>
    </w:p>
    <w:p w14:paraId="295AFCB8" w14:textId="77777777" w:rsidR="00F54C3D" w:rsidRPr="00F54C3D" w:rsidRDefault="00F54C3D" w:rsidP="00F54C3D">
      <w:pPr>
        <w:ind w:left="357"/>
        <w:jc w:val="both"/>
        <w:rPr>
          <w:rFonts w:ascii="Arial" w:hAnsi="Arial" w:cs="Arial"/>
          <w:sz w:val="18"/>
          <w:szCs w:val="18"/>
        </w:rPr>
      </w:pPr>
      <w:r w:rsidRPr="00F54C3D">
        <w:rPr>
          <w:rFonts w:ascii="Arial" w:hAnsi="Arial" w:cs="Arial"/>
          <w:sz w:val="18"/>
          <w:szCs w:val="18"/>
        </w:rPr>
        <w:t>*) wybrać odpowiedź TAK lub NIE</w:t>
      </w:r>
    </w:p>
    <w:p w14:paraId="31590DF0" w14:textId="13D95136" w:rsidR="008B3270" w:rsidRPr="00F54C3D" w:rsidRDefault="008B3270" w:rsidP="00F54C3D">
      <w:pPr>
        <w:ind w:left="357"/>
        <w:jc w:val="both"/>
        <w:rPr>
          <w:rFonts w:ascii="Arial" w:hAnsi="Arial" w:cs="Arial"/>
          <w:bCs/>
          <w:sz w:val="18"/>
          <w:szCs w:val="18"/>
        </w:rPr>
      </w:pPr>
    </w:p>
    <w:p w14:paraId="32DF6E14" w14:textId="6C3EA112" w:rsidR="008B3270" w:rsidRPr="001A4634" w:rsidRDefault="008B3270" w:rsidP="008B3270">
      <w:pPr>
        <w:pStyle w:val="Tekstprzypisudolnego"/>
        <w:ind w:left="426" w:hanging="12"/>
        <w:jc w:val="both"/>
        <w:rPr>
          <w:rFonts w:ascii="Arial" w:hAnsi="Arial" w:cs="Arial"/>
          <w:sz w:val="16"/>
          <w:szCs w:val="16"/>
        </w:rPr>
      </w:pPr>
      <w:r w:rsidRPr="001A4634">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w:t>
      </w:r>
      <w:r w:rsidR="00752430">
        <w:rPr>
          <w:rFonts w:ascii="Arial" w:hAnsi="Arial" w:cs="Arial"/>
          <w:sz w:val="16"/>
          <w:szCs w:val="16"/>
        </w:rPr>
        <w:t>9</w:t>
      </w:r>
      <w:r w:rsidRPr="001A4634">
        <w:rPr>
          <w:rFonts w:ascii="Arial" w:hAnsi="Arial" w:cs="Arial"/>
          <w:sz w:val="16"/>
          <w:szCs w:val="16"/>
        </w:rPr>
        <w:t xml:space="preserve"> r., poz. </w:t>
      </w:r>
      <w:r w:rsidR="00752430">
        <w:rPr>
          <w:rFonts w:ascii="Arial" w:hAnsi="Arial" w:cs="Arial"/>
          <w:sz w:val="16"/>
          <w:szCs w:val="16"/>
        </w:rPr>
        <w:t xml:space="preserve">1292 z </w:t>
      </w:r>
      <w:proofErr w:type="spellStart"/>
      <w:r w:rsidR="00752430">
        <w:rPr>
          <w:rFonts w:ascii="Arial" w:hAnsi="Arial" w:cs="Arial"/>
          <w:sz w:val="16"/>
          <w:szCs w:val="16"/>
        </w:rPr>
        <w:t>późn</w:t>
      </w:r>
      <w:proofErr w:type="spellEnd"/>
      <w:r w:rsidR="00752430">
        <w:rPr>
          <w:rFonts w:ascii="Arial" w:hAnsi="Arial" w:cs="Arial"/>
          <w:sz w:val="16"/>
          <w:szCs w:val="16"/>
        </w:rPr>
        <w:t>. zm.</w:t>
      </w:r>
      <w:r w:rsidRPr="001A4634">
        <w:rPr>
          <w:rFonts w:ascii="Arial" w:hAnsi="Arial" w:cs="Arial"/>
          <w:sz w:val="16"/>
          <w:szCs w:val="16"/>
        </w:rPr>
        <w:t>):</w:t>
      </w:r>
    </w:p>
    <w:p w14:paraId="408ED566" w14:textId="77777777" w:rsidR="008B3270" w:rsidRPr="001A4634" w:rsidRDefault="008B3270" w:rsidP="008B3270">
      <w:pPr>
        <w:pStyle w:val="Tekstprzypisudolnego"/>
        <w:ind w:left="426" w:hanging="12"/>
        <w:jc w:val="both"/>
        <w:rPr>
          <w:rFonts w:ascii="Arial" w:hAnsi="Arial" w:cs="Arial"/>
          <w:sz w:val="16"/>
          <w:szCs w:val="16"/>
        </w:rPr>
      </w:pPr>
      <w:r w:rsidRPr="001A4634">
        <w:rPr>
          <w:rFonts w:ascii="Arial" w:hAnsi="Arial" w:cs="Arial"/>
          <w:sz w:val="16"/>
          <w:szCs w:val="16"/>
        </w:rPr>
        <w:t>1)</w:t>
      </w:r>
      <w:r w:rsidRPr="001A4634">
        <w:rPr>
          <w:rFonts w:ascii="Arial" w:hAnsi="Arial" w:cs="Arial"/>
          <w:sz w:val="16"/>
          <w:szCs w:val="16"/>
        </w:rPr>
        <w:tab/>
      </w:r>
      <w:proofErr w:type="spellStart"/>
      <w:r w:rsidRPr="001A4634">
        <w:rPr>
          <w:rFonts w:ascii="Arial" w:hAnsi="Arial" w:cs="Arial"/>
          <w:sz w:val="16"/>
          <w:szCs w:val="16"/>
        </w:rPr>
        <w:t>mikroprzedsiębiorca</w:t>
      </w:r>
      <w:proofErr w:type="spellEnd"/>
      <w:r w:rsidRPr="001A4634">
        <w:rPr>
          <w:rFonts w:ascii="Arial" w:hAnsi="Arial" w:cs="Arial"/>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29D859E" w14:textId="77777777" w:rsidR="008B3270" w:rsidRPr="001A4634" w:rsidRDefault="008B3270" w:rsidP="008B3270">
      <w:pPr>
        <w:pStyle w:val="Tekstprzypisudolnego"/>
        <w:ind w:left="426" w:hanging="12"/>
        <w:jc w:val="both"/>
        <w:rPr>
          <w:rFonts w:ascii="Arial" w:hAnsi="Arial" w:cs="Arial"/>
          <w:sz w:val="16"/>
          <w:szCs w:val="16"/>
        </w:rPr>
      </w:pPr>
      <w:r w:rsidRPr="001A4634">
        <w:rPr>
          <w:rFonts w:ascii="Arial" w:hAnsi="Arial" w:cs="Arial"/>
          <w:sz w:val="16"/>
          <w:szCs w:val="16"/>
        </w:rPr>
        <w:t>2)</w:t>
      </w:r>
      <w:r w:rsidRPr="001A4634">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A4634">
        <w:rPr>
          <w:rFonts w:ascii="Arial" w:hAnsi="Arial" w:cs="Arial"/>
          <w:sz w:val="16"/>
          <w:szCs w:val="16"/>
        </w:rPr>
        <w:t>mikroprzedsiębiorcą</w:t>
      </w:r>
      <w:proofErr w:type="spellEnd"/>
    </w:p>
    <w:p w14:paraId="301BD6E4" w14:textId="77777777" w:rsidR="008B3270" w:rsidRPr="001A4634" w:rsidRDefault="008B3270" w:rsidP="008B3270">
      <w:pPr>
        <w:pStyle w:val="Tekstprzypisudolnego"/>
        <w:ind w:left="426" w:hanging="12"/>
        <w:jc w:val="both"/>
        <w:rPr>
          <w:rFonts w:ascii="Arial" w:hAnsi="Arial" w:cs="Arial"/>
          <w:sz w:val="16"/>
          <w:szCs w:val="16"/>
        </w:rPr>
      </w:pPr>
      <w:r w:rsidRPr="001A4634">
        <w:rPr>
          <w:rFonts w:ascii="Arial" w:hAnsi="Arial" w:cs="Arial"/>
          <w:sz w:val="16"/>
          <w:szCs w:val="16"/>
        </w:rPr>
        <w:t>3)</w:t>
      </w:r>
      <w:r w:rsidRPr="001A4634">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A4634">
        <w:rPr>
          <w:rFonts w:ascii="Arial" w:hAnsi="Arial" w:cs="Arial"/>
          <w:sz w:val="16"/>
          <w:szCs w:val="16"/>
        </w:rPr>
        <w:t>mikroprzedsiębiorcą</w:t>
      </w:r>
      <w:proofErr w:type="spellEnd"/>
      <w:r w:rsidRPr="001A4634">
        <w:rPr>
          <w:rFonts w:ascii="Arial" w:hAnsi="Arial" w:cs="Arial"/>
          <w:sz w:val="16"/>
          <w:szCs w:val="16"/>
        </w:rPr>
        <w:t xml:space="preserve"> ani małym przedsiębiorcą.</w:t>
      </w:r>
    </w:p>
    <w:p w14:paraId="370FB029" w14:textId="77777777" w:rsidR="008B3270" w:rsidRPr="001A4634" w:rsidRDefault="008B3270" w:rsidP="008B3270">
      <w:pPr>
        <w:pStyle w:val="Tekstprzypisudolnego"/>
        <w:ind w:left="426" w:hanging="12"/>
        <w:jc w:val="both"/>
        <w:rPr>
          <w:rFonts w:ascii="Arial" w:hAnsi="Arial" w:cs="Arial"/>
          <w:sz w:val="16"/>
          <w:szCs w:val="16"/>
        </w:rPr>
      </w:pPr>
    </w:p>
    <w:p w14:paraId="6FE5EBBC" w14:textId="0638009D" w:rsidR="008B3270" w:rsidRDefault="008B3270" w:rsidP="008B3270">
      <w:pPr>
        <w:pStyle w:val="Tekstprzypisudolnego"/>
        <w:ind w:left="426" w:hanging="12"/>
        <w:jc w:val="both"/>
        <w:rPr>
          <w:rFonts w:ascii="Arial" w:hAnsi="Arial" w:cs="Arial"/>
          <w:sz w:val="16"/>
          <w:szCs w:val="16"/>
        </w:rPr>
      </w:pPr>
      <w:r w:rsidRPr="001A4634">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2D7C3C29" w14:textId="12C13326" w:rsidR="008B3270" w:rsidRDefault="008B3270" w:rsidP="008B3270">
      <w:pPr>
        <w:pStyle w:val="Tekstprzypisudolnego"/>
        <w:ind w:left="426" w:hanging="12"/>
        <w:jc w:val="both"/>
        <w:rPr>
          <w:rFonts w:ascii="Arial" w:hAnsi="Arial" w:cs="Arial"/>
          <w:sz w:val="16"/>
          <w:szCs w:val="16"/>
        </w:rPr>
      </w:pPr>
    </w:p>
    <w:p w14:paraId="01C66218" w14:textId="77777777" w:rsidR="008B3270" w:rsidRDefault="008B3270" w:rsidP="008B3270">
      <w:pPr>
        <w:ind w:left="357"/>
        <w:jc w:val="both"/>
        <w:rPr>
          <w:rFonts w:ascii="Arial" w:hAnsi="Arial" w:cs="Arial"/>
          <w:bCs/>
          <w:sz w:val="18"/>
          <w:szCs w:val="18"/>
        </w:rPr>
      </w:pPr>
      <w:r w:rsidRPr="00F54C3D">
        <w:rPr>
          <w:rFonts w:ascii="Arial" w:hAnsi="Arial" w:cs="Arial"/>
          <w:bCs/>
          <w:sz w:val="18"/>
          <w:szCs w:val="18"/>
        </w:rPr>
        <w:t>**) Wykonawca powinien wskazać w ofercie czas od momentu przystąpienia do prac awaryjnych w przedziale pomiędzy 30 a 90 minut</w:t>
      </w:r>
    </w:p>
    <w:p w14:paraId="18D3F9EC" w14:textId="77777777" w:rsidR="008B3270" w:rsidRPr="001A4634" w:rsidRDefault="008B3270" w:rsidP="008B3270">
      <w:pPr>
        <w:pStyle w:val="Tekstprzypisudolnego"/>
        <w:ind w:left="426" w:hanging="12"/>
        <w:jc w:val="both"/>
        <w:rPr>
          <w:rFonts w:ascii="Arial" w:hAnsi="Arial" w:cs="Arial"/>
          <w:sz w:val="16"/>
          <w:szCs w:val="16"/>
        </w:rPr>
      </w:pPr>
    </w:p>
    <w:p w14:paraId="53393FB3" w14:textId="77777777" w:rsidR="00F54C3D" w:rsidRPr="00F54C3D" w:rsidRDefault="00F54C3D" w:rsidP="00F54C3D">
      <w:pPr>
        <w:spacing w:before="120" w:after="120"/>
        <w:rPr>
          <w:rFonts w:ascii="Arial" w:hAnsi="Arial" w:cs="Arial"/>
          <w:sz w:val="22"/>
          <w:szCs w:val="22"/>
        </w:rPr>
      </w:pPr>
      <w:r w:rsidRPr="00F54C3D">
        <w:rPr>
          <w:rFonts w:ascii="Arial" w:hAnsi="Arial" w:cs="Arial"/>
          <w:sz w:val="22"/>
          <w:szCs w:val="22"/>
        </w:rPr>
        <w:t>Załącznikami do niniejszej oferty są:</w:t>
      </w:r>
    </w:p>
    <w:p w14:paraId="564D9689"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7994DDCF"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5F0E3872"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3F985D22"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5339B485"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lastRenderedPageBreak/>
        <w:t>…………………………………………………</w:t>
      </w:r>
    </w:p>
    <w:p w14:paraId="67CF43FB"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00674984" w14:textId="77777777" w:rsidR="00F54C3D" w:rsidRPr="00F54C3D" w:rsidRDefault="00F54C3D" w:rsidP="00F54C3D">
      <w:pPr>
        <w:suppressAutoHyphens/>
        <w:spacing w:before="120" w:after="120" w:line="360" w:lineRule="auto"/>
        <w:rPr>
          <w:rFonts w:ascii="Arial" w:hAnsi="Arial" w:cs="Arial"/>
          <w:sz w:val="22"/>
          <w:szCs w:val="22"/>
        </w:rPr>
      </w:pPr>
      <w:r w:rsidRPr="00F54C3D">
        <w:rPr>
          <w:rFonts w:ascii="Arial" w:hAnsi="Arial" w:cs="Arial"/>
          <w:sz w:val="22"/>
          <w:szCs w:val="22"/>
        </w:rPr>
        <w:t>Oferta zawiera: …....................... ponumerowanych stron.</w:t>
      </w:r>
    </w:p>
    <w:p w14:paraId="157BF8DD" w14:textId="77777777" w:rsidR="00F54C3D" w:rsidRPr="00F54C3D" w:rsidRDefault="00F54C3D" w:rsidP="00F54C3D">
      <w:pPr>
        <w:spacing w:line="360" w:lineRule="auto"/>
        <w:jc w:val="both"/>
        <w:rPr>
          <w:rFonts w:ascii="Arial" w:hAnsi="Arial" w:cs="Arial"/>
          <w:sz w:val="22"/>
          <w:szCs w:val="22"/>
        </w:rPr>
      </w:pPr>
    </w:p>
    <w:p w14:paraId="5006FAB2" w14:textId="496580EB" w:rsidR="00F54C3D" w:rsidRPr="00F54C3D" w:rsidRDefault="00F54C3D" w:rsidP="00F54C3D">
      <w:pPr>
        <w:spacing w:line="360" w:lineRule="auto"/>
        <w:jc w:val="both"/>
        <w:rPr>
          <w:rFonts w:ascii="Arial" w:hAnsi="Arial" w:cs="Arial"/>
          <w:sz w:val="22"/>
          <w:szCs w:val="22"/>
        </w:rPr>
      </w:pPr>
      <w:r w:rsidRPr="00F54C3D">
        <w:rPr>
          <w:rFonts w:ascii="Arial" w:hAnsi="Arial" w:cs="Arial"/>
          <w:sz w:val="22"/>
          <w:szCs w:val="22"/>
        </w:rPr>
        <w:t>…..........................</w:t>
      </w:r>
      <w:r w:rsidRPr="00F54C3D">
        <w:rPr>
          <w:rFonts w:ascii="Arial" w:hAnsi="Arial" w:cs="Arial"/>
          <w:b/>
          <w:sz w:val="22"/>
          <w:szCs w:val="22"/>
        </w:rPr>
        <w:t>20</w:t>
      </w:r>
      <w:r w:rsidR="001E4BE8">
        <w:rPr>
          <w:rFonts w:ascii="Arial" w:hAnsi="Arial" w:cs="Arial"/>
          <w:b/>
          <w:sz w:val="22"/>
          <w:szCs w:val="22"/>
        </w:rPr>
        <w:t>20</w:t>
      </w:r>
      <w:r w:rsidRPr="00F54C3D">
        <w:rPr>
          <w:rFonts w:ascii="Arial" w:hAnsi="Arial" w:cs="Arial"/>
          <w:b/>
          <w:sz w:val="22"/>
          <w:szCs w:val="22"/>
        </w:rPr>
        <w:t xml:space="preserve"> r</w:t>
      </w:r>
      <w:r w:rsidR="00CA36F1">
        <w:rPr>
          <w:rFonts w:ascii="Arial" w:hAnsi="Arial" w:cs="Arial"/>
          <w:b/>
          <w:sz w:val="22"/>
          <w:szCs w:val="22"/>
        </w:rPr>
        <w:t>.</w:t>
      </w:r>
      <w:r w:rsidRPr="00F54C3D">
        <w:rPr>
          <w:rFonts w:ascii="Arial" w:hAnsi="Arial" w:cs="Arial"/>
          <w:b/>
          <w:sz w:val="22"/>
          <w:szCs w:val="22"/>
        </w:rPr>
        <w:tab/>
      </w:r>
      <w:r w:rsidRPr="00F54C3D">
        <w:rPr>
          <w:rFonts w:ascii="Arial" w:hAnsi="Arial" w:cs="Arial"/>
          <w:b/>
          <w:sz w:val="22"/>
          <w:szCs w:val="22"/>
        </w:rPr>
        <w:tab/>
      </w:r>
      <w:r w:rsidRPr="00F54C3D">
        <w:rPr>
          <w:rFonts w:ascii="Arial" w:hAnsi="Arial" w:cs="Arial"/>
          <w:b/>
          <w:sz w:val="22"/>
          <w:szCs w:val="22"/>
        </w:rPr>
        <w:tab/>
      </w:r>
      <w:r w:rsidRPr="00F54C3D">
        <w:rPr>
          <w:rFonts w:ascii="Arial" w:hAnsi="Arial" w:cs="Arial"/>
          <w:b/>
          <w:sz w:val="22"/>
          <w:szCs w:val="22"/>
        </w:rPr>
        <w:tab/>
        <w:t xml:space="preserve">                    </w:t>
      </w:r>
      <w:r w:rsidRPr="00F54C3D">
        <w:rPr>
          <w:rFonts w:ascii="Arial" w:hAnsi="Arial" w:cs="Arial"/>
          <w:sz w:val="22"/>
          <w:szCs w:val="22"/>
          <w:vertAlign w:val="subscript"/>
        </w:rPr>
        <w:t>…………………………….………………………</w:t>
      </w:r>
    </w:p>
    <w:p w14:paraId="36CC60A7" w14:textId="77777777" w:rsidR="00F54C3D" w:rsidRPr="00F54C3D" w:rsidRDefault="00F54C3D" w:rsidP="00F54C3D">
      <w:pPr>
        <w:spacing w:line="360" w:lineRule="auto"/>
        <w:rPr>
          <w:rFonts w:ascii="Arial" w:hAnsi="Arial" w:cs="Arial"/>
          <w:i/>
          <w:sz w:val="16"/>
          <w:szCs w:val="16"/>
        </w:rPr>
      </w:pPr>
      <w:r w:rsidRPr="00F54C3D">
        <w:rPr>
          <w:rFonts w:ascii="Arial" w:hAnsi="Arial" w:cs="Arial"/>
          <w:i/>
          <w:sz w:val="16"/>
          <w:szCs w:val="16"/>
        </w:rPr>
        <w:t xml:space="preserve">                                                                                                                                               podpis osoby /osób/ upoważnionej</w:t>
      </w:r>
    </w:p>
    <w:p w14:paraId="2B71BE0D" w14:textId="77777777" w:rsidR="00161BFF" w:rsidRDefault="00161BFF" w:rsidP="00F54C3D">
      <w:pPr>
        <w:spacing w:before="120" w:after="120"/>
        <w:ind w:left="180"/>
        <w:jc w:val="right"/>
        <w:rPr>
          <w:rFonts w:ascii="Arial" w:hAnsi="Arial" w:cs="Arial"/>
          <w:sz w:val="22"/>
          <w:szCs w:val="22"/>
        </w:rPr>
      </w:pPr>
    </w:p>
    <w:p w14:paraId="4D1E4A3F" w14:textId="77777777" w:rsidR="00BB040A" w:rsidRDefault="00BB040A" w:rsidP="00F54C3D">
      <w:pPr>
        <w:spacing w:before="120" w:after="120"/>
        <w:ind w:left="180"/>
        <w:jc w:val="right"/>
        <w:rPr>
          <w:rFonts w:ascii="Arial" w:hAnsi="Arial" w:cs="Arial"/>
          <w:sz w:val="22"/>
          <w:szCs w:val="22"/>
        </w:rPr>
      </w:pPr>
    </w:p>
    <w:p w14:paraId="1E1320D1" w14:textId="77777777" w:rsidR="00BB040A" w:rsidRDefault="00BB040A" w:rsidP="00F54C3D">
      <w:pPr>
        <w:spacing w:before="120" w:after="120"/>
        <w:ind w:left="180"/>
        <w:jc w:val="right"/>
        <w:rPr>
          <w:rFonts w:ascii="Arial" w:hAnsi="Arial" w:cs="Arial"/>
          <w:sz w:val="22"/>
          <w:szCs w:val="22"/>
        </w:rPr>
      </w:pPr>
    </w:p>
    <w:p w14:paraId="5EDEA1CE" w14:textId="77777777" w:rsidR="00BB040A" w:rsidRDefault="00BB040A" w:rsidP="00F54C3D">
      <w:pPr>
        <w:spacing w:before="120" w:after="120"/>
        <w:ind w:left="180"/>
        <w:jc w:val="right"/>
        <w:rPr>
          <w:rFonts w:ascii="Arial" w:hAnsi="Arial" w:cs="Arial"/>
          <w:sz w:val="22"/>
          <w:szCs w:val="22"/>
        </w:rPr>
      </w:pPr>
    </w:p>
    <w:p w14:paraId="1DF2384D" w14:textId="77777777" w:rsidR="00BB040A" w:rsidRDefault="00BB040A" w:rsidP="00F54C3D">
      <w:pPr>
        <w:spacing w:before="120" w:after="120"/>
        <w:ind w:left="180"/>
        <w:jc w:val="right"/>
        <w:rPr>
          <w:rFonts w:ascii="Arial" w:hAnsi="Arial" w:cs="Arial"/>
          <w:sz w:val="22"/>
          <w:szCs w:val="22"/>
        </w:rPr>
      </w:pPr>
    </w:p>
    <w:p w14:paraId="70669AFE" w14:textId="77777777" w:rsidR="00BB040A" w:rsidRDefault="00BB040A" w:rsidP="00F54C3D">
      <w:pPr>
        <w:spacing w:before="120" w:after="120"/>
        <w:ind w:left="180"/>
        <w:jc w:val="right"/>
        <w:rPr>
          <w:rFonts w:ascii="Arial" w:hAnsi="Arial" w:cs="Arial"/>
          <w:sz w:val="22"/>
          <w:szCs w:val="22"/>
        </w:rPr>
      </w:pPr>
    </w:p>
    <w:p w14:paraId="2B54E4E1" w14:textId="77777777" w:rsidR="00BB040A" w:rsidRDefault="00BB040A" w:rsidP="00F54C3D">
      <w:pPr>
        <w:spacing w:before="120" w:after="120"/>
        <w:ind w:left="180"/>
        <w:jc w:val="right"/>
        <w:rPr>
          <w:rFonts w:ascii="Arial" w:hAnsi="Arial" w:cs="Arial"/>
          <w:sz w:val="22"/>
          <w:szCs w:val="22"/>
        </w:rPr>
      </w:pPr>
    </w:p>
    <w:p w14:paraId="72DD6713" w14:textId="77777777" w:rsidR="00BB040A" w:rsidRDefault="00BB040A" w:rsidP="00F54C3D">
      <w:pPr>
        <w:spacing w:before="120" w:after="120"/>
        <w:ind w:left="180"/>
        <w:jc w:val="right"/>
        <w:rPr>
          <w:rFonts w:ascii="Arial" w:hAnsi="Arial" w:cs="Arial"/>
          <w:sz w:val="22"/>
          <w:szCs w:val="22"/>
        </w:rPr>
      </w:pPr>
    </w:p>
    <w:p w14:paraId="32C82DDA" w14:textId="77777777" w:rsidR="00BB040A" w:rsidRDefault="00BB040A" w:rsidP="00F54C3D">
      <w:pPr>
        <w:spacing w:before="120" w:after="120"/>
        <w:ind w:left="180"/>
        <w:jc w:val="right"/>
        <w:rPr>
          <w:rFonts w:ascii="Arial" w:hAnsi="Arial" w:cs="Arial"/>
          <w:sz w:val="22"/>
          <w:szCs w:val="22"/>
        </w:rPr>
      </w:pPr>
    </w:p>
    <w:p w14:paraId="4493D80A" w14:textId="77777777" w:rsidR="00BB040A" w:rsidRDefault="00BB040A" w:rsidP="00F54C3D">
      <w:pPr>
        <w:spacing w:before="120" w:after="120"/>
        <w:ind w:left="180"/>
        <w:jc w:val="right"/>
        <w:rPr>
          <w:rFonts w:ascii="Arial" w:hAnsi="Arial" w:cs="Arial"/>
          <w:sz w:val="22"/>
          <w:szCs w:val="22"/>
        </w:rPr>
      </w:pPr>
    </w:p>
    <w:p w14:paraId="76D3DB49" w14:textId="77777777" w:rsidR="00BB040A" w:rsidRDefault="00BB040A" w:rsidP="00F54C3D">
      <w:pPr>
        <w:spacing w:before="120" w:after="120"/>
        <w:ind w:left="180"/>
        <w:jc w:val="right"/>
        <w:rPr>
          <w:rFonts w:ascii="Arial" w:hAnsi="Arial" w:cs="Arial"/>
          <w:sz w:val="22"/>
          <w:szCs w:val="22"/>
        </w:rPr>
      </w:pPr>
    </w:p>
    <w:p w14:paraId="38906FB0" w14:textId="77777777" w:rsidR="00BB040A" w:rsidRDefault="00BB040A" w:rsidP="00F54C3D">
      <w:pPr>
        <w:spacing w:before="120" w:after="120"/>
        <w:ind w:left="180"/>
        <w:jc w:val="right"/>
        <w:rPr>
          <w:rFonts w:ascii="Arial" w:hAnsi="Arial" w:cs="Arial"/>
          <w:sz w:val="22"/>
          <w:szCs w:val="22"/>
        </w:rPr>
      </w:pPr>
    </w:p>
    <w:p w14:paraId="181989A2" w14:textId="77777777" w:rsidR="00BB040A" w:rsidRDefault="00BB040A" w:rsidP="00F54C3D">
      <w:pPr>
        <w:spacing w:before="120" w:after="120"/>
        <w:ind w:left="180"/>
        <w:jc w:val="right"/>
        <w:rPr>
          <w:rFonts w:ascii="Arial" w:hAnsi="Arial" w:cs="Arial"/>
          <w:sz w:val="22"/>
          <w:szCs w:val="22"/>
        </w:rPr>
      </w:pPr>
    </w:p>
    <w:p w14:paraId="26C1C566" w14:textId="77777777" w:rsidR="00BB040A" w:rsidRDefault="00BB040A" w:rsidP="00F54C3D">
      <w:pPr>
        <w:spacing w:before="120" w:after="120"/>
        <w:ind w:left="180"/>
        <w:jc w:val="right"/>
        <w:rPr>
          <w:rFonts w:ascii="Arial" w:hAnsi="Arial" w:cs="Arial"/>
          <w:sz w:val="22"/>
          <w:szCs w:val="22"/>
        </w:rPr>
      </w:pPr>
    </w:p>
    <w:p w14:paraId="72BEA0B6" w14:textId="77777777" w:rsidR="00BB040A" w:rsidRDefault="00BB040A" w:rsidP="00F54C3D">
      <w:pPr>
        <w:spacing w:before="120" w:after="120"/>
        <w:ind w:left="180"/>
        <w:jc w:val="right"/>
        <w:rPr>
          <w:rFonts w:ascii="Arial" w:hAnsi="Arial" w:cs="Arial"/>
          <w:sz w:val="22"/>
          <w:szCs w:val="22"/>
        </w:rPr>
      </w:pPr>
    </w:p>
    <w:p w14:paraId="16284AF9" w14:textId="77777777" w:rsidR="00BB040A" w:rsidRDefault="00BB040A" w:rsidP="00F54C3D">
      <w:pPr>
        <w:spacing w:before="120" w:after="120"/>
        <w:ind w:left="180"/>
        <w:jc w:val="right"/>
        <w:rPr>
          <w:rFonts w:ascii="Arial" w:hAnsi="Arial" w:cs="Arial"/>
          <w:sz w:val="22"/>
          <w:szCs w:val="22"/>
        </w:rPr>
      </w:pPr>
    </w:p>
    <w:p w14:paraId="22D0F8D1" w14:textId="77777777" w:rsidR="00BB040A" w:rsidRDefault="00BB040A" w:rsidP="00F54C3D">
      <w:pPr>
        <w:spacing w:before="120" w:after="120"/>
        <w:ind w:left="180"/>
        <w:jc w:val="right"/>
        <w:rPr>
          <w:rFonts w:ascii="Arial" w:hAnsi="Arial" w:cs="Arial"/>
          <w:sz w:val="22"/>
          <w:szCs w:val="22"/>
        </w:rPr>
      </w:pPr>
    </w:p>
    <w:p w14:paraId="45E632E8" w14:textId="77777777" w:rsidR="00BB040A" w:rsidRDefault="00BB040A" w:rsidP="00F54C3D">
      <w:pPr>
        <w:spacing w:before="120" w:after="120"/>
        <w:ind w:left="180"/>
        <w:jc w:val="right"/>
        <w:rPr>
          <w:rFonts w:ascii="Arial" w:hAnsi="Arial" w:cs="Arial"/>
          <w:sz w:val="22"/>
          <w:szCs w:val="22"/>
        </w:rPr>
      </w:pPr>
    </w:p>
    <w:p w14:paraId="2B3BC4FA" w14:textId="77777777" w:rsidR="00BB040A" w:rsidRDefault="00BB040A" w:rsidP="00F54C3D">
      <w:pPr>
        <w:spacing w:before="120" w:after="120"/>
        <w:ind w:left="180"/>
        <w:jc w:val="right"/>
        <w:rPr>
          <w:rFonts w:ascii="Arial" w:hAnsi="Arial" w:cs="Arial"/>
          <w:sz w:val="22"/>
          <w:szCs w:val="22"/>
        </w:rPr>
      </w:pPr>
    </w:p>
    <w:p w14:paraId="2F00645E" w14:textId="77777777" w:rsidR="00BB040A" w:rsidRDefault="00BB040A" w:rsidP="00F54C3D">
      <w:pPr>
        <w:spacing w:before="120" w:after="120"/>
        <w:ind w:left="180"/>
        <w:jc w:val="right"/>
        <w:rPr>
          <w:rFonts w:ascii="Arial" w:hAnsi="Arial" w:cs="Arial"/>
          <w:sz w:val="22"/>
          <w:szCs w:val="22"/>
        </w:rPr>
      </w:pPr>
    </w:p>
    <w:p w14:paraId="3D1730CE" w14:textId="77777777" w:rsidR="00BB040A" w:rsidRDefault="00BB040A" w:rsidP="00F54C3D">
      <w:pPr>
        <w:spacing w:before="120" w:after="120"/>
        <w:ind w:left="180"/>
        <w:jc w:val="right"/>
        <w:rPr>
          <w:rFonts w:ascii="Arial" w:hAnsi="Arial" w:cs="Arial"/>
          <w:sz w:val="22"/>
          <w:szCs w:val="22"/>
        </w:rPr>
      </w:pPr>
    </w:p>
    <w:p w14:paraId="3DB833B1" w14:textId="77777777" w:rsidR="00BB040A" w:rsidRDefault="00BB040A" w:rsidP="00F54C3D">
      <w:pPr>
        <w:spacing w:before="120" w:after="120"/>
        <w:ind w:left="180"/>
        <w:jc w:val="right"/>
        <w:rPr>
          <w:rFonts w:ascii="Arial" w:hAnsi="Arial" w:cs="Arial"/>
          <w:sz w:val="22"/>
          <w:szCs w:val="22"/>
        </w:rPr>
      </w:pPr>
    </w:p>
    <w:p w14:paraId="5EA3D382" w14:textId="77777777" w:rsidR="00BB040A" w:rsidRDefault="00BB040A" w:rsidP="00F54C3D">
      <w:pPr>
        <w:spacing w:before="120" w:after="120"/>
        <w:ind w:left="180"/>
        <w:jc w:val="right"/>
        <w:rPr>
          <w:rFonts w:ascii="Arial" w:hAnsi="Arial" w:cs="Arial"/>
          <w:sz w:val="22"/>
          <w:szCs w:val="22"/>
        </w:rPr>
      </w:pPr>
    </w:p>
    <w:p w14:paraId="4DF603A2" w14:textId="77777777" w:rsidR="00BB040A" w:rsidRDefault="00BB040A" w:rsidP="00F54C3D">
      <w:pPr>
        <w:spacing w:before="120" w:after="120"/>
        <w:ind w:left="180"/>
        <w:jc w:val="right"/>
        <w:rPr>
          <w:rFonts w:ascii="Arial" w:hAnsi="Arial" w:cs="Arial"/>
          <w:sz w:val="22"/>
          <w:szCs w:val="22"/>
        </w:rPr>
      </w:pPr>
    </w:p>
    <w:p w14:paraId="71F63CC8" w14:textId="77777777" w:rsidR="00BB040A" w:rsidRDefault="00BB040A" w:rsidP="00F54C3D">
      <w:pPr>
        <w:spacing w:before="120" w:after="120"/>
        <w:ind w:left="180"/>
        <w:jc w:val="right"/>
        <w:rPr>
          <w:rFonts w:ascii="Arial" w:hAnsi="Arial" w:cs="Arial"/>
          <w:sz w:val="22"/>
          <w:szCs w:val="22"/>
        </w:rPr>
      </w:pPr>
    </w:p>
    <w:p w14:paraId="0E86CA2F" w14:textId="77777777" w:rsidR="00BB040A" w:rsidRDefault="00BB040A" w:rsidP="00F54C3D">
      <w:pPr>
        <w:spacing w:before="120" w:after="120"/>
        <w:ind w:left="180"/>
        <w:jc w:val="right"/>
        <w:rPr>
          <w:rFonts w:ascii="Arial" w:hAnsi="Arial" w:cs="Arial"/>
          <w:sz w:val="22"/>
          <w:szCs w:val="22"/>
        </w:rPr>
      </w:pPr>
    </w:p>
    <w:p w14:paraId="6407148F" w14:textId="77777777" w:rsidR="00BB040A" w:rsidRDefault="00BB040A" w:rsidP="00F54C3D">
      <w:pPr>
        <w:spacing w:before="120" w:after="120"/>
        <w:ind w:left="180"/>
        <w:jc w:val="right"/>
        <w:rPr>
          <w:rFonts w:ascii="Arial" w:hAnsi="Arial" w:cs="Arial"/>
          <w:sz w:val="22"/>
          <w:szCs w:val="22"/>
        </w:rPr>
      </w:pPr>
    </w:p>
    <w:p w14:paraId="7EACA795" w14:textId="77777777" w:rsidR="00BB040A" w:rsidRDefault="00BB040A" w:rsidP="00F54C3D">
      <w:pPr>
        <w:spacing w:before="120" w:after="120"/>
        <w:ind w:left="180"/>
        <w:jc w:val="right"/>
        <w:rPr>
          <w:rFonts w:ascii="Arial" w:hAnsi="Arial" w:cs="Arial"/>
          <w:sz w:val="22"/>
          <w:szCs w:val="22"/>
        </w:rPr>
      </w:pPr>
    </w:p>
    <w:p w14:paraId="40A60613" w14:textId="77777777" w:rsidR="00BB040A" w:rsidRDefault="00BB040A" w:rsidP="00F54C3D">
      <w:pPr>
        <w:spacing w:before="120" w:after="120"/>
        <w:ind w:left="180"/>
        <w:jc w:val="right"/>
        <w:rPr>
          <w:rFonts w:ascii="Arial" w:hAnsi="Arial" w:cs="Arial"/>
          <w:sz w:val="22"/>
          <w:szCs w:val="22"/>
        </w:rPr>
      </w:pPr>
    </w:p>
    <w:p w14:paraId="3C43E5FD" w14:textId="77777777" w:rsidR="00BB040A" w:rsidRDefault="00BB040A" w:rsidP="00F54C3D">
      <w:pPr>
        <w:spacing w:before="120" w:after="120"/>
        <w:ind w:left="180"/>
        <w:jc w:val="right"/>
        <w:rPr>
          <w:rFonts w:ascii="Arial" w:hAnsi="Arial" w:cs="Arial"/>
          <w:sz w:val="22"/>
          <w:szCs w:val="22"/>
        </w:rPr>
      </w:pPr>
    </w:p>
    <w:p w14:paraId="13DAE1A5" w14:textId="1388489D" w:rsidR="00BB040A" w:rsidRDefault="00BB040A" w:rsidP="00F54C3D">
      <w:pPr>
        <w:spacing w:before="120" w:after="120"/>
        <w:ind w:left="180"/>
        <w:jc w:val="right"/>
        <w:rPr>
          <w:rFonts w:ascii="Arial" w:hAnsi="Arial" w:cs="Arial"/>
          <w:sz w:val="22"/>
          <w:szCs w:val="22"/>
        </w:rPr>
      </w:pPr>
    </w:p>
    <w:p w14:paraId="6E567145" w14:textId="77777777" w:rsidR="000C01A4" w:rsidRDefault="000C01A4" w:rsidP="00F54C3D">
      <w:pPr>
        <w:spacing w:before="120" w:after="120"/>
        <w:ind w:left="180"/>
        <w:jc w:val="right"/>
        <w:rPr>
          <w:rFonts w:ascii="Arial" w:hAnsi="Arial" w:cs="Arial"/>
          <w:sz w:val="22"/>
          <w:szCs w:val="22"/>
        </w:rPr>
      </w:pPr>
    </w:p>
    <w:p w14:paraId="4F0F3C66" w14:textId="77777777" w:rsidR="00BB040A" w:rsidRDefault="00BB040A" w:rsidP="00F54C3D">
      <w:pPr>
        <w:spacing w:before="120" w:after="120"/>
        <w:ind w:left="180"/>
        <w:jc w:val="right"/>
        <w:rPr>
          <w:rFonts w:ascii="Arial" w:hAnsi="Arial" w:cs="Arial"/>
          <w:sz w:val="22"/>
          <w:szCs w:val="22"/>
        </w:rPr>
      </w:pPr>
    </w:p>
    <w:p w14:paraId="168CFD82" w14:textId="77777777" w:rsidR="00BB040A" w:rsidRDefault="00BB040A" w:rsidP="00F54C3D">
      <w:pPr>
        <w:spacing w:before="120" w:after="120"/>
        <w:ind w:left="180"/>
        <w:jc w:val="right"/>
        <w:rPr>
          <w:rFonts w:ascii="Arial" w:hAnsi="Arial" w:cs="Arial"/>
          <w:sz w:val="22"/>
          <w:szCs w:val="22"/>
        </w:rPr>
      </w:pPr>
    </w:p>
    <w:p w14:paraId="39E61FA5" w14:textId="77777777" w:rsidR="00BB040A" w:rsidRDefault="00BB040A" w:rsidP="00F54C3D">
      <w:pPr>
        <w:spacing w:before="120" w:after="120"/>
        <w:ind w:left="180"/>
        <w:jc w:val="right"/>
        <w:rPr>
          <w:rFonts w:ascii="Arial" w:hAnsi="Arial" w:cs="Arial"/>
          <w:sz w:val="22"/>
          <w:szCs w:val="22"/>
        </w:rPr>
      </w:pPr>
    </w:p>
    <w:p w14:paraId="228BEE1D" w14:textId="6B277E71" w:rsidR="00DD4AF6" w:rsidRPr="00C550AA" w:rsidRDefault="00EA6B7C" w:rsidP="00F54C3D">
      <w:pPr>
        <w:spacing w:before="120" w:after="120"/>
        <w:ind w:left="180"/>
        <w:jc w:val="right"/>
        <w:rPr>
          <w:rFonts w:ascii="Arial" w:hAnsi="Arial" w:cs="Arial"/>
          <w:sz w:val="22"/>
          <w:szCs w:val="22"/>
        </w:rPr>
      </w:pPr>
      <w:r w:rsidRPr="00C550AA">
        <w:rPr>
          <w:rFonts w:ascii="Arial" w:hAnsi="Arial" w:cs="Arial"/>
          <w:sz w:val="22"/>
          <w:szCs w:val="22"/>
        </w:rPr>
        <w:t xml:space="preserve">   </w:t>
      </w:r>
      <w:r w:rsidR="00D130B5" w:rsidRPr="00C550AA">
        <w:rPr>
          <w:rFonts w:ascii="Arial" w:hAnsi="Arial" w:cs="Arial"/>
          <w:sz w:val="22"/>
          <w:szCs w:val="22"/>
        </w:rPr>
        <w:t>Z</w:t>
      </w:r>
      <w:r w:rsidR="00E84A66" w:rsidRPr="00C550AA">
        <w:rPr>
          <w:rFonts w:ascii="Arial" w:hAnsi="Arial" w:cs="Arial"/>
          <w:sz w:val="22"/>
          <w:szCs w:val="22"/>
        </w:rPr>
        <w:t>ałącznik</w:t>
      </w:r>
      <w:r w:rsidR="00D130B5" w:rsidRPr="00C550AA">
        <w:rPr>
          <w:rFonts w:ascii="Arial" w:hAnsi="Arial" w:cs="Arial"/>
          <w:sz w:val="22"/>
          <w:szCs w:val="22"/>
        </w:rPr>
        <w:t xml:space="preserve"> </w:t>
      </w:r>
      <w:r w:rsidR="00D130B5" w:rsidRPr="00C550AA">
        <w:rPr>
          <w:rFonts w:ascii="Arial" w:hAnsi="Arial" w:cs="Arial"/>
          <w:b/>
          <w:sz w:val="22"/>
          <w:szCs w:val="22"/>
        </w:rPr>
        <w:t>NR 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4C31D37F"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660F3A">
        <w:rPr>
          <w:rFonts w:ascii="Arial" w:hAnsi="Arial" w:cs="Arial"/>
          <w:b/>
          <w:bCs/>
          <w:sz w:val="28"/>
          <w:szCs w:val="28"/>
        </w:rPr>
        <w:br/>
      </w:r>
      <w:r w:rsidR="00587736" w:rsidRPr="00C550AA">
        <w:rPr>
          <w:rFonts w:ascii="Arial" w:hAnsi="Arial" w:cs="Arial"/>
          <w:b/>
          <w:bCs/>
          <w:sz w:val="28"/>
          <w:szCs w:val="28"/>
        </w:rPr>
        <w:t xml:space="preserve"> i </w:t>
      </w:r>
      <w:r w:rsidRPr="00C550AA">
        <w:rPr>
          <w:rFonts w:ascii="Arial" w:hAnsi="Arial" w:cs="Arial"/>
          <w:b/>
          <w:bCs/>
          <w:sz w:val="28"/>
          <w:szCs w:val="28"/>
        </w:rPr>
        <w:t>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966D2C9" w14:textId="268EE4E2" w:rsidR="00DD4AF6" w:rsidRPr="00C550AA" w:rsidRDefault="00660F3A" w:rsidP="0089793B">
      <w:pPr>
        <w:autoSpaceDE w:val="0"/>
        <w:autoSpaceDN w:val="0"/>
        <w:adjustRightInd w:val="0"/>
        <w:spacing w:line="360" w:lineRule="auto"/>
        <w:jc w:val="center"/>
        <w:rPr>
          <w:rFonts w:ascii="Arial" w:hAnsi="Arial" w:cs="Arial"/>
          <w:b/>
          <w:sz w:val="22"/>
          <w:szCs w:val="22"/>
        </w:rPr>
      </w:pPr>
      <w:r w:rsidRPr="00660F3A">
        <w:rPr>
          <w:rFonts w:ascii="Arial" w:hAnsi="Arial" w:cs="Arial"/>
          <w:b/>
          <w:sz w:val="22"/>
          <w:szCs w:val="22"/>
        </w:rPr>
        <w:t>„Utrzymanie w prawidłowym stanie rowów melioracyjnych oraz stawów w granicach miasta Kołobrzeg</w:t>
      </w:r>
      <w:r w:rsidR="00A936C1" w:rsidRPr="00C550AA">
        <w:rPr>
          <w:rFonts w:ascii="Arial" w:hAnsi="Arial" w:cs="Arial"/>
          <w:b/>
          <w:sz w:val="22"/>
          <w:szCs w:val="22"/>
        </w:rPr>
        <w:t xml:space="preserve">” </w:t>
      </w:r>
    </w:p>
    <w:p w14:paraId="18B122F1" w14:textId="64659E26" w:rsidR="00DD4AF6" w:rsidRPr="00C550AA" w:rsidRDefault="00DD4AF6" w:rsidP="0089793B">
      <w:pPr>
        <w:autoSpaceDE w:val="0"/>
        <w:autoSpaceDN w:val="0"/>
        <w:adjustRightInd w:val="0"/>
        <w:rPr>
          <w:rFonts w:ascii="Arial" w:hAnsi="Arial" w:cs="Arial"/>
          <w:sz w:val="22"/>
          <w:szCs w:val="22"/>
        </w:rPr>
      </w:pPr>
      <w:r w:rsidRPr="00C550AA">
        <w:rPr>
          <w:rFonts w:ascii="Arial" w:hAnsi="Arial" w:cs="Arial"/>
          <w:sz w:val="22"/>
          <w:szCs w:val="22"/>
        </w:rPr>
        <w:t xml:space="preserve">działając w imieniu </w:t>
      </w:r>
      <w:r w:rsidR="00B85FB6" w:rsidRPr="00C550AA">
        <w:rPr>
          <w:rFonts w:ascii="Arial" w:hAnsi="Arial" w:cs="Arial"/>
          <w:sz w:val="22"/>
          <w:szCs w:val="22"/>
        </w:rPr>
        <w:t>Wykonawc</w:t>
      </w:r>
      <w:r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41263FFE" w14:textId="77D17E44" w:rsidR="00E360A2" w:rsidRPr="00CA36F1" w:rsidRDefault="00CA36F1" w:rsidP="00CA36F1">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 w zakresie art. 24 ust. 1 pkt</w:t>
      </w:r>
      <w:r>
        <w:rPr>
          <w:rFonts w:ascii="Arial" w:hAnsi="Arial" w:cs="Arial"/>
          <w:bCs/>
          <w:sz w:val="20"/>
          <w:szCs w:val="20"/>
        </w:rPr>
        <w:t xml:space="preserve"> 12-23 oraz art. 24. ust. 5. pkt</w:t>
      </w:r>
      <w:r w:rsidRPr="003B3C73">
        <w:rPr>
          <w:rFonts w:ascii="Arial" w:hAnsi="Arial" w:cs="Arial"/>
          <w:bCs/>
          <w:sz w:val="20"/>
          <w:szCs w:val="20"/>
        </w:rPr>
        <w:t xml:space="preserve"> 1., pkt. </w:t>
      </w:r>
      <w:r>
        <w:rPr>
          <w:rFonts w:ascii="Arial" w:hAnsi="Arial" w:cs="Arial"/>
          <w:bCs/>
          <w:sz w:val="20"/>
          <w:szCs w:val="20"/>
        </w:rPr>
        <w:t>2., pkt 4. oraz pkt 8 ustawy</w:t>
      </w:r>
      <w:r w:rsidR="00E360A2" w:rsidRPr="00CA36F1">
        <w:rPr>
          <w:rFonts w:ascii="Arial" w:hAnsi="Arial" w:cs="Arial"/>
          <w:bCs/>
          <w:sz w:val="20"/>
          <w:szCs w:val="20"/>
        </w:rPr>
        <w:t xml:space="preserve"> P</w:t>
      </w:r>
      <w:r w:rsidR="00660F3A" w:rsidRPr="00CA36F1">
        <w:rPr>
          <w:rFonts w:ascii="Arial" w:hAnsi="Arial" w:cs="Arial"/>
          <w:bCs/>
          <w:sz w:val="20"/>
          <w:szCs w:val="20"/>
        </w:rPr>
        <w:t>.</w:t>
      </w:r>
      <w:r w:rsidR="003E34BB" w:rsidRPr="00CA36F1">
        <w:rPr>
          <w:rFonts w:ascii="Arial" w:hAnsi="Arial" w:cs="Arial"/>
          <w:bCs/>
          <w:sz w:val="20"/>
          <w:szCs w:val="20"/>
        </w:rPr>
        <w:t>z</w:t>
      </w:r>
      <w:r w:rsidR="00660F3A" w:rsidRPr="00CA36F1">
        <w:rPr>
          <w:rFonts w:ascii="Arial" w:hAnsi="Arial" w:cs="Arial"/>
          <w:bCs/>
          <w:sz w:val="20"/>
          <w:szCs w:val="20"/>
        </w:rPr>
        <w:t>.</w:t>
      </w:r>
      <w:r w:rsidR="003E34BB" w:rsidRPr="00CA36F1">
        <w:rPr>
          <w:rFonts w:ascii="Arial" w:hAnsi="Arial" w:cs="Arial"/>
          <w:bCs/>
          <w:sz w:val="20"/>
          <w:szCs w:val="20"/>
        </w:rPr>
        <w:t>p</w:t>
      </w:r>
      <w:r w:rsidR="00660F3A" w:rsidRPr="00CA36F1">
        <w:rPr>
          <w:rFonts w:ascii="Arial" w:hAnsi="Arial" w:cs="Arial"/>
          <w:bCs/>
          <w:sz w:val="20"/>
          <w:szCs w:val="20"/>
        </w:rPr>
        <w:t>.</w:t>
      </w:r>
    </w:p>
    <w:p w14:paraId="7371C3D2"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2E11B87D"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w:t>
      </w:r>
      <w:r w:rsidR="001E4BE8">
        <w:rPr>
          <w:rFonts w:ascii="Arial" w:hAnsi="Arial" w:cs="Arial"/>
          <w:b/>
          <w:bCs/>
          <w:iCs/>
        </w:rPr>
        <w:t xml:space="preserve">20 </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091C3C84" w14:textId="77777777" w:rsidR="00660F3A" w:rsidRPr="00C550AA" w:rsidRDefault="00660F3A" w:rsidP="003B3C73">
      <w:pPr>
        <w:spacing w:line="360" w:lineRule="auto"/>
        <w:jc w:val="both"/>
        <w:rPr>
          <w:rFonts w:ascii="Arial" w:hAnsi="Arial" w:cs="Arial"/>
          <w:sz w:val="21"/>
          <w:szCs w:val="21"/>
        </w:rPr>
      </w:pPr>
    </w:p>
    <w:p w14:paraId="07298BDF" w14:textId="32932A86" w:rsidR="003E6E86"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 xml:space="preserve">Oświadczam, że </w:t>
      </w:r>
      <w:r w:rsidR="009E76EF" w:rsidRPr="00C550AA">
        <w:rPr>
          <w:rFonts w:ascii="Arial" w:hAnsi="Arial" w:cs="Arial"/>
          <w:bCs/>
        </w:rPr>
        <w:t xml:space="preserve">na dzień składania ofert, </w:t>
      </w:r>
      <w:r w:rsidRPr="00C550AA">
        <w:rPr>
          <w:rFonts w:ascii="Arial" w:hAnsi="Arial" w:cs="Arial"/>
          <w:sz w:val="21"/>
          <w:szCs w:val="21"/>
        </w:rPr>
        <w:t xml:space="preserve">zachodzą w stosunku do mnie podstawy wykluczenia </w:t>
      </w:r>
      <w:r w:rsidR="00660F3A">
        <w:rPr>
          <w:rFonts w:ascii="Arial" w:hAnsi="Arial" w:cs="Arial"/>
          <w:sz w:val="21"/>
          <w:szCs w:val="21"/>
        </w:rPr>
        <w:br/>
      </w:r>
      <w:r w:rsidRPr="00C550AA">
        <w:rPr>
          <w:rFonts w:ascii="Arial" w:hAnsi="Arial" w:cs="Arial"/>
          <w:sz w:val="21"/>
          <w:szCs w:val="21"/>
        </w:rPr>
        <w:t>z postępowania na podstawie art. ………….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sidR="00660F3A">
        <w:rPr>
          <w:rFonts w:ascii="Arial" w:hAnsi="Arial" w:cs="Arial"/>
          <w:bCs/>
          <w:i/>
          <w:sz w:val="16"/>
          <w:szCs w:val="16"/>
        </w:rPr>
        <w:t>pkt</w:t>
      </w:r>
      <w:r w:rsidRPr="00C550AA">
        <w:rPr>
          <w:rFonts w:ascii="Arial" w:hAnsi="Arial" w:cs="Arial"/>
          <w:bCs/>
          <w:i/>
          <w:sz w:val="16"/>
          <w:szCs w:val="16"/>
        </w:rPr>
        <w:t xml:space="preserve"> 1</w:t>
      </w:r>
      <w:r w:rsidR="00CA36F1">
        <w:rPr>
          <w:rFonts w:ascii="Arial" w:hAnsi="Arial" w:cs="Arial"/>
          <w:bCs/>
          <w:i/>
          <w:sz w:val="16"/>
          <w:szCs w:val="16"/>
        </w:rPr>
        <w:t xml:space="preserve"> pkt 2, pkt 4 oraz pkt 8</w:t>
      </w:r>
      <w:r w:rsidR="00C074E1">
        <w:rPr>
          <w:rFonts w:ascii="Arial" w:hAnsi="Arial" w:cs="Arial"/>
          <w:bCs/>
          <w:i/>
          <w:sz w:val="16"/>
          <w:szCs w:val="16"/>
        </w:rPr>
        <w:t xml:space="preserve"> </w:t>
      </w:r>
      <w:r w:rsidRPr="00C550AA">
        <w:rPr>
          <w:rFonts w:ascii="Arial" w:hAnsi="Arial" w:cs="Arial"/>
          <w:i/>
          <w:sz w:val="16"/>
          <w:szCs w:val="16"/>
        </w:rPr>
        <w:t>ustawy P</w:t>
      </w:r>
      <w:r w:rsidR="00660F3A">
        <w:rPr>
          <w:rFonts w:ascii="Arial" w:hAnsi="Arial" w:cs="Arial"/>
          <w:i/>
          <w:sz w:val="16"/>
          <w:szCs w:val="16"/>
        </w:rPr>
        <w:t>.</w:t>
      </w:r>
      <w:r w:rsidRPr="00C550AA">
        <w:rPr>
          <w:rFonts w:ascii="Arial" w:hAnsi="Arial" w:cs="Arial"/>
          <w:i/>
          <w:sz w:val="16"/>
          <w:szCs w:val="16"/>
        </w:rPr>
        <w:t>z</w:t>
      </w:r>
      <w:r w:rsidR="00660F3A">
        <w:rPr>
          <w:rFonts w:ascii="Arial" w:hAnsi="Arial" w:cs="Arial"/>
          <w:i/>
          <w:sz w:val="16"/>
          <w:szCs w:val="16"/>
        </w:rPr>
        <w:t>.</w:t>
      </w:r>
      <w:r w:rsidRPr="00C550AA">
        <w:rPr>
          <w:rFonts w:ascii="Arial" w:hAnsi="Arial" w:cs="Arial"/>
          <w:i/>
          <w:sz w:val="16"/>
          <w:szCs w:val="16"/>
        </w:rPr>
        <w:t>p</w:t>
      </w:r>
      <w:r w:rsidR="00660F3A">
        <w:rPr>
          <w:rFonts w:ascii="Arial" w:hAnsi="Arial" w:cs="Arial"/>
          <w:i/>
          <w:sz w:val="16"/>
          <w:szCs w:val="16"/>
        </w:rPr>
        <w:t>.</w:t>
      </w:r>
      <w:r w:rsidRPr="00C550AA">
        <w:rPr>
          <w:rFonts w:ascii="Arial" w:hAnsi="Arial" w:cs="Arial"/>
          <w:i/>
          <w:sz w:val="16"/>
          <w:szCs w:val="16"/>
        </w:rPr>
        <w:t>).</w:t>
      </w:r>
      <w:r w:rsidRPr="00C550AA">
        <w:rPr>
          <w:rFonts w:ascii="Arial" w:hAnsi="Arial" w:cs="Arial"/>
        </w:rPr>
        <w:t xml:space="preserve"> </w:t>
      </w:r>
      <w:r w:rsidRPr="00C550AA">
        <w:rPr>
          <w:rFonts w:ascii="Arial" w:hAnsi="Arial" w:cs="Arial"/>
          <w:sz w:val="21"/>
          <w:szCs w:val="21"/>
        </w:rPr>
        <w:t>Jednocześnie oświadczam, że w związku z ww. okolicznością, na podstawie art. 24 ust. 8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sz w:val="21"/>
          <w:szCs w:val="21"/>
        </w:rPr>
        <w:t xml:space="preserve">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6BB36304" w14:textId="77777777" w:rsidR="00660F3A" w:rsidRDefault="00660F3A" w:rsidP="0089793B">
      <w:pPr>
        <w:jc w:val="both"/>
        <w:rPr>
          <w:rFonts w:ascii="Arial" w:hAnsi="Arial" w:cs="Arial"/>
          <w:bCs/>
          <w:iCs/>
        </w:rPr>
      </w:pPr>
    </w:p>
    <w:p w14:paraId="5152AFF2" w14:textId="2D5DEE36"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w:t>
      </w:r>
      <w:r w:rsidR="001E4BE8">
        <w:rPr>
          <w:rFonts w:ascii="Arial" w:hAnsi="Arial" w:cs="Arial"/>
          <w:b/>
          <w:bCs/>
          <w:iCs/>
        </w:rPr>
        <w:t>20</w:t>
      </w:r>
      <w:r w:rsidR="00CA36F1">
        <w:rPr>
          <w:rFonts w:ascii="Arial" w:hAnsi="Arial" w:cs="Arial"/>
          <w:b/>
          <w:bCs/>
          <w:iCs/>
        </w:rPr>
        <w:t xml:space="preserve"> </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77777777" w:rsidR="00105142" w:rsidRPr="00C550AA" w:rsidRDefault="00105142" w:rsidP="0089793B">
      <w:pPr>
        <w:ind w:left="5245" w:right="-2"/>
        <w:jc w:val="center"/>
        <w:rPr>
          <w:rFonts w:ascii="Arial" w:hAnsi="Arial" w:cs="Arial"/>
          <w:bCs/>
          <w:i/>
          <w:iCs/>
          <w:sz w:val="16"/>
          <w:szCs w:val="16"/>
        </w:rPr>
      </w:pPr>
    </w:p>
    <w:p w14:paraId="76824870" w14:textId="77777777" w:rsidR="00105142" w:rsidRDefault="00105142" w:rsidP="0089793B">
      <w:pPr>
        <w:ind w:left="5245" w:right="-2"/>
        <w:jc w:val="center"/>
        <w:rPr>
          <w:rFonts w:ascii="Arial" w:hAnsi="Arial" w:cs="Arial"/>
          <w:bCs/>
          <w:i/>
          <w:iCs/>
          <w:sz w:val="16"/>
          <w:szCs w:val="16"/>
        </w:rPr>
      </w:pPr>
    </w:p>
    <w:p w14:paraId="5BEA89C3" w14:textId="77777777" w:rsidR="00660F3A" w:rsidRDefault="00660F3A" w:rsidP="0089793B">
      <w:pPr>
        <w:ind w:left="5245" w:right="-2"/>
        <w:jc w:val="center"/>
        <w:rPr>
          <w:rFonts w:ascii="Arial" w:hAnsi="Arial" w:cs="Arial"/>
          <w:bCs/>
          <w:i/>
          <w:iCs/>
          <w:sz w:val="16"/>
          <w:szCs w:val="16"/>
        </w:rPr>
      </w:pPr>
    </w:p>
    <w:p w14:paraId="4FB3DAAD" w14:textId="77777777" w:rsidR="00660F3A" w:rsidRPr="00C550AA" w:rsidRDefault="00660F3A" w:rsidP="0089793B">
      <w:pPr>
        <w:ind w:left="5245" w:right="-2"/>
        <w:jc w:val="center"/>
        <w:rPr>
          <w:rFonts w:ascii="Arial" w:hAnsi="Arial" w:cs="Arial"/>
          <w:bCs/>
          <w:i/>
          <w:iCs/>
          <w:sz w:val="16"/>
          <w:szCs w:val="16"/>
        </w:rPr>
      </w:pPr>
    </w:p>
    <w:p w14:paraId="067AA06C" w14:textId="1B69B3C2" w:rsidR="00105142" w:rsidRPr="00BB040A" w:rsidRDefault="00105142" w:rsidP="00BB040A">
      <w:pPr>
        <w:pStyle w:val="Akapitzlist"/>
        <w:numPr>
          <w:ilvl w:val="6"/>
          <w:numId w:val="3"/>
        </w:numPr>
        <w:autoSpaceDE w:val="0"/>
        <w:autoSpaceDN w:val="0"/>
        <w:adjustRightInd w:val="0"/>
        <w:spacing w:line="360" w:lineRule="auto"/>
        <w:ind w:left="709" w:hanging="567"/>
        <w:jc w:val="both"/>
        <w:rPr>
          <w:rFonts w:ascii="Arial" w:hAnsi="Arial" w:cs="Arial"/>
          <w:bCs/>
        </w:rPr>
      </w:pPr>
      <w:r w:rsidRPr="00C550AA">
        <w:rPr>
          <w:rFonts w:ascii="Arial" w:hAnsi="Arial" w:cs="Arial"/>
          <w:bCs/>
          <w:sz w:val="20"/>
          <w:szCs w:val="20"/>
        </w:rPr>
        <w:t>Oświadczam, że na dzień składania ofert spełniam warunki udziału w postępowaniu dotyczące</w:t>
      </w:r>
      <w:r w:rsidR="005520B6">
        <w:rPr>
          <w:rFonts w:ascii="Arial" w:hAnsi="Arial" w:cs="Arial"/>
          <w:bCs/>
          <w:sz w:val="20"/>
          <w:szCs w:val="20"/>
        </w:rPr>
        <w:t>*</w:t>
      </w:r>
      <w:r w:rsidRPr="00C550AA">
        <w:rPr>
          <w:rFonts w:ascii="Arial" w:hAnsi="Arial" w:cs="Arial"/>
          <w:bCs/>
          <w:sz w:val="20"/>
          <w:szCs w:val="20"/>
        </w:rPr>
        <w:t>:</w:t>
      </w:r>
    </w:p>
    <w:p w14:paraId="1B92214B" w14:textId="6C70A4CB" w:rsidR="005520B6" w:rsidRPr="005520B6" w:rsidRDefault="00105142" w:rsidP="005520B6">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C550AA">
        <w:rPr>
          <w:rFonts w:ascii="Arial" w:hAnsi="Arial" w:cs="Arial"/>
          <w:bCs/>
          <w:sz w:val="20"/>
          <w:szCs w:val="20"/>
        </w:rPr>
        <w:t>zdolności technicznej lub zawodowej</w:t>
      </w:r>
      <w:r w:rsidR="005F553A" w:rsidRPr="00C550AA">
        <w:rPr>
          <w:rFonts w:ascii="Arial" w:hAnsi="Arial" w:cs="Arial"/>
          <w:bCs/>
          <w:sz w:val="20"/>
          <w:szCs w:val="20"/>
        </w:rPr>
        <w:t>.</w:t>
      </w:r>
    </w:p>
    <w:p w14:paraId="521760AB" w14:textId="10E40249" w:rsidR="005520B6" w:rsidRPr="005937BD" w:rsidRDefault="005520B6" w:rsidP="005520B6">
      <w:pPr>
        <w:autoSpaceDE w:val="0"/>
        <w:autoSpaceDN w:val="0"/>
        <w:adjustRightInd w:val="0"/>
        <w:spacing w:before="240"/>
        <w:jc w:val="both"/>
        <w:rPr>
          <w:rFonts w:ascii="Arial" w:hAnsi="Arial" w:cs="Arial"/>
          <w:b/>
          <w:bCs/>
          <w:kern w:val="32"/>
          <w:sz w:val="22"/>
          <w:szCs w:val="22"/>
        </w:rPr>
      </w:pPr>
      <w:r w:rsidRPr="005937BD">
        <w:rPr>
          <w:rFonts w:ascii="Arial" w:hAnsi="Arial" w:cs="Arial"/>
          <w:bCs/>
          <w:sz w:val="22"/>
          <w:szCs w:val="22"/>
        </w:rPr>
        <w:t xml:space="preserve">* </w:t>
      </w:r>
      <w:r w:rsidRPr="005937BD">
        <w:rPr>
          <w:rFonts w:ascii="Arial" w:hAnsi="Arial" w:cs="Arial"/>
          <w:bCs/>
          <w:i/>
          <w:sz w:val="16"/>
          <w:szCs w:val="16"/>
        </w:rPr>
        <w:t xml:space="preserve">W przypadku </w:t>
      </w:r>
      <w:r w:rsidR="00757F2A">
        <w:rPr>
          <w:rFonts w:ascii="Arial" w:hAnsi="Arial" w:cs="Arial"/>
          <w:bCs/>
          <w:i/>
          <w:sz w:val="16"/>
          <w:szCs w:val="16"/>
        </w:rPr>
        <w:t>W</w:t>
      </w:r>
      <w:r w:rsidR="00757F2A" w:rsidRPr="005937BD">
        <w:rPr>
          <w:rFonts w:ascii="Arial" w:hAnsi="Arial" w:cs="Arial"/>
          <w:bCs/>
          <w:i/>
          <w:sz w:val="16"/>
          <w:szCs w:val="16"/>
        </w:rPr>
        <w:t xml:space="preserve">ykonawców </w:t>
      </w:r>
      <w:r w:rsidRPr="005937BD">
        <w:rPr>
          <w:rFonts w:ascii="Arial" w:hAnsi="Arial" w:cs="Arial"/>
          <w:bCs/>
          <w:i/>
          <w:sz w:val="16"/>
          <w:szCs w:val="16"/>
        </w:rPr>
        <w:t xml:space="preserve">wspólnie ubiegających się o udzielenie zamówienia </w:t>
      </w:r>
      <w:r w:rsidRPr="005937BD">
        <w:rPr>
          <w:rFonts w:ascii="Arial" w:hAnsi="Arial" w:cs="Arial"/>
          <w:i/>
          <w:sz w:val="16"/>
          <w:szCs w:val="16"/>
        </w:rPr>
        <w:t xml:space="preserve">oświadczenie o spełnianiu warunków udziału w postępowaniu składa każdy z </w:t>
      </w:r>
      <w:r w:rsidR="00757F2A">
        <w:rPr>
          <w:rFonts w:ascii="Arial" w:hAnsi="Arial" w:cs="Arial"/>
          <w:i/>
          <w:sz w:val="16"/>
          <w:szCs w:val="16"/>
        </w:rPr>
        <w:t>W</w:t>
      </w:r>
      <w:r w:rsidR="00757F2A" w:rsidRPr="005937BD">
        <w:rPr>
          <w:rFonts w:ascii="Arial" w:hAnsi="Arial" w:cs="Arial"/>
          <w:i/>
          <w:sz w:val="16"/>
          <w:szCs w:val="16"/>
        </w:rPr>
        <w:t xml:space="preserve">ykonawców </w:t>
      </w:r>
      <w:r w:rsidRPr="005937BD">
        <w:rPr>
          <w:rFonts w:ascii="Arial" w:hAnsi="Arial" w:cs="Arial"/>
          <w:i/>
          <w:sz w:val="16"/>
          <w:szCs w:val="16"/>
        </w:rPr>
        <w:t xml:space="preserve">w zakresie, w którym potwierdza jego/ich spełnianie. Zamawiający w tym przypadku dopuszcza zastosowanie w pkt 3. skreślenia przez </w:t>
      </w:r>
      <w:r w:rsidR="00757F2A">
        <w:rPr>
          <w:rFonts w:ascii="Arial" w:hAnsi="Arial" w:cs="Arial"/>
          <w:i/>
          <w:sz w:val="16"/>
          <w:szCs w:val="16"/>
        </w:rPr>
        <w:t>W</w:t>
      </w:r>
      <w:r w:rsidR="00757F2A" w:rsidRPr="005937BD">
        <w:rPr>
          <w:rFonts w:ascii="Arial" w:hAnsi="Arial" w:cs="Arial"/>
          <w:i/>
          <w:sz w:val="16"/>
          <w:szCs w:val="16"/>
        </w:rPr>
        <w:t xml:space="preserve">ykonawcę </w:t>
      </w:r>
      <w:r w:rsidRPr="005937BD">
        <w:rPr>
          <w:rFonts w:ascii="Arial" w:hAnsi="Arial" w:cs="Arial"/>
          <w:i/>
          <w:sz w:val="16"/>
          <w:szCs w:val="16"/>
        </w:rPr>
        <w:t xml:space="preserve">odpowiedniego podpunktu, w zakresie którego dany </w:t>
      </w:r>
      <w:r w:rsidR="00757F2A">
        <w:rPr>
          <w:rFonts w:ascii="Arial" w:hAnsi="Arial" w:cs="Arial"/>
          <w:i/>
          <w:sz w:val="16"/>
          <w:szCs w:val="16"/>
        </w:rPr>
        <w:t>W</w:t>
      </w:r>
      <w:r w:rsidR="00757F2A" w:rsidRPr="005937BD">
        <w:rPr>
          <w:rFonts w:ascii="Arial" w:hAnsi="Arial" w:cs="Arial"/>
          <w:i/>
          <w:sz w:val="16"/>
          <w:szCs w:val="16"/>
        </w:rPr>
        <w:t xml:space="preserve">ykonawca </w:t>
      </w:r>
      <w:r w:rsidRPr="005937BD">
        <w:rPr>
          <w:rFonts w:ascii="Arial" w:hAnsi="Arial" w:cs="Arial"/>
          <w:i/>
          <w:sz w:val="16"/>
          <w:szCs w:val="16"/>
        </w:rPr>
        <w:t>nie spełnia warunków udziału w postępowaniu.</w:t>
      </w:r>
    </w:p>
    <w:p w14:paraId="2A5133B8" w14:textId="77777777" w:rsidR="005520B6" w:rsidRPr="00C550AA" w:rsidRDefault="005520B6" w:rsidP="005520B6">
      <w:pPr>
        <w:pStyle w:val="Akapitzlist"/>
        <w:autoSpaceDE w:val="0"/>
        <w:autoSpaceDN w:val="0"/>
        <w:adjustRightInd w:val="0"/>
        <w:spacing w:line="360" w:lineRule="auto"/>
        <w:jc w:val="both"/>
        <w:rPr>
          <w:rFonts w:ascii="Arial" w:hAnsi="Arial" w:cs="Arial"/>
          <w:b/>
          <w:bCs/>
          <w:kern w:val="32"/>
          <w:sz w:val="20"/>
          <w:szCs w:val="20"/>
        </w:rPr>
      </w:pPr>
    </w:p>
    <w:p w14:paraId="3BCDBAF9"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5E8AAD89" w14:textId="12557A76"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w:t>
      </w:r>
      <w:r w:rsidR="001E4BE8">
        <w:rPr>
          <w:rFonts w:ascii="Arial" w:hAnsi="Arial" w:cs="Arial"/>
          <w:b/>
          <w:bCs/>
          <w:iCs/>
        </w:rPr>
        <w:t>20</w:t>
      </w:r>
      <w:r w:rsidR="00CA36F1">
        <w:rPr>
          <w:rFonts w:ascii="Arial" w:hAnsi="Arial" w:cs="Arial"/>
          <w:b/>
          <w:bCs/>
          <w:iCs/>
        </w:rPr>
        <w:t xml:space="preserve"> </w:t>
      </w:r>
      <w:r w:rsidRPr="00C550AA">
        <w:rPr>
          <w:rFonts w:ascii="Arial" w:hAnsi="Arial" w:cs="Arial"/>
          <w:b/>
          <w:bCs/>
          <w:iCs/>
        </w:rPr>
        <w:t>r.</w:t>
      </w:r>
    </w:p>
    <w:p w14:paraId="09303AC3" w14:textId="77777777" w:rsidR="00105142" w:rsidRPr="00C550AA" w:rsidRDefault="00105142" w:rsidP="0089793B">
      <w:pPr>
        <w:jc w:val="both"/>
        <w:rPr>
          <w:rFonts w:ascii="Arial" w:hAnsi="Arial" w:cs="Arial"/>
          <w:b/>
          <w:bCs/>
          <w:iCs/>
        </w:rPr>
      </w:pPr>
    </w:p>
    <w:p w14:paraId="1A4B0416" w14:textId="77777777" w:rsidR="00105142" w:rsidRPr="00C550AA" w:rsidRDefault="00105142" w:rsidP="0089793B">
      <w:pPr>
        <w:jc w:val="both"/>
        <w:rPr>
          <w:rFonts w:ascii="Arial" w:hAnsi="Arial" w:cs="Arial"/>
          <w:b/>
          <w:bCs/>
          <w:iCs/>
        </w:rPr>
      </w:pP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570A9ACB"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D1A7A0C" w14:textId="77777777" w:rsidR="00105142" w:rsidRPr="00C550AA" w:rsidRDefault="00105142" w:rsidP="0089793B">
      <w:pPr>
        <w:ind w:left="5245" w:right="-2"/>
        <w:jc w:val="center"/>
        <w:rPr>
          <w:rFonts w:ascii="Arial" w:hAnsi="Arial" w:cs="Arial"/>
          <w:bCs/>
          <w:i/>
          <w:iCs/>
          <w:sz w:val="16"/>
          <w:szCs w:val="16"/>
        </w:rPr>
      </w:pP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w:t>
      </w:r>
      <w:proofErr w:type="spellStart"/>
      <w:r w:rsidRPr="00C550AA">
        <w:rPr>
          <w:rFonts w:ascii="Arial" w:hAnsi="Arial" w:cs="Arial"/>
        </w:rPr>
        <w:t>ych</w:t>
      </w:r>
      <w:proofErr w:type="spellEnd"/>
      <w:r w:rsidRPr="00C550AA">
        <w:rPr>
          <w:rFonts w:ascii="Arial" w:hAnsi="Arial" w:cs="Arial"/>
        </w:rPr>
        <w:t xml:space="preserve">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7F489558"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w:t>
      </w:r>
      <w:r w:rsidR="001E4BE8">
        <w:rPr>
          <w:rFonts w:ascii="Arial" w:hAnsi="Arial" w:cs="Arial"/>
          <w:b/>
          <w:bCs/>
          <w:iCs/>
        </w:rPr>
        <w:t>20</w:t>
      </w:r>
      <w:r w:rsidR="00660F3A">
        <w:rPr>
          <w:rFonts w:ascii="Arial" w:hAnsi="Arial" w:cs="Arial"/>
          <w:b/>
          <w:bCs/>
          <w:iCs/>
        </w:rPr>
        <w:t xml:space="preserve"> </w:t>
      </w:r>
      <w:r w:rsidRPr="00C550AA">
        <w:rPr>
          <w:rFonts w:ascii="Arial" w:hAnsi="Arial" w:cs="Arial"/>
          <w:b/>
          <w:bCs/>
          <w:iCs/>
        </w:rPr>
        <w:t>r.</w:t>
      </w:r>
    </w:p>
    <w:p w14:paraId="30D57651" w14:textId="77777777" w:rsidR="00105142" w:rsidRPr="00C550AA" w:rsidRDefault="00105142" w:rsidP="0089793B">
      <w:pPr>
        <w:jc w:val="both"/>
        <w:rPr>
          <w:rFonts w:ascii="Arial" w:hAnsi="Arial" w:cs="Arial"/>
          <w:b/>
          <w:bCs/>
          <w:iCs/>
        </w:rPr>
      </w:pP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3BD96CC0" w14:textId="1BCBAF20"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F2DD898" w14:textId="77777777" w:rsidR="00105142" w:rsidRPr="00C550AA" w:rsidRDefault="00105142" w:rsidP="0089793B">
      <w:pPr>
        <w:ind w:left="5245" w:right="-2"/>
        <w:jc w:val="center"/>
        <w:rPr>
          <w:rFonts w:ascii="Arial" w:hAnsi="Arial" w:cs="Arial"/>
          <w:bCs/>
          <w:i/>
          <w:iCs/>
          <w:sz w:val="16"/>
          <w:szCs w:val="16"/>
        </w:rPr>
      </w:pPr>
    </w:p>
    <w:p w14:paraId="3CDB06B3" w14:textId="77777777" w:rsidR="009E76EF" w:rsidRPr="00C550AA" w:rsidRDefault="009E76EF" w:rsidP="0089793B">
      <w:pPr>
        <w:spacing w:line="360" w:lineRule="auto"/>
        <w:ind w:left="709"/>
        <w:jc w:val="both"/>
        <w:rPr>
          <w:rFonts w:ascii="Arial" w:hAnsi="Arial" w:cs="Arial"/>
          <w:sz w:val="21"/>
          <w:szCs w:val="21"/>
        </w:rPr>
      </w:pPr>
    </w:p>
    <w:p w14:paraId="399CE5CE" w14:textId="77777777" w:rsidR="009E76EF" w:rsidRPr="00C550AA" w:rsidRDefault="009E76EF" w:rsidP="0089793B">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5328F570" w14:textId="77777777" w:rsidR="009E76EF" w:rsidRPr="00C550AA" w:rsidRDefault="009E76EF" w:rsidP="0089793B">
      <w:pPr>
        <w:spacing w:line="360" w:lineRule="auto"/>
        <w:jc w:val="both"/>
        <w:rPr>
          <w:rFonts w:ascii="Arial" w:hAnsi="Arial" w:cs="Arial"/>
          <w:b/>
          <w:sz w:val="21"/>
          <w:szCs w:val="21"/>
        </w:rPr>
      </w:pPr>
    </w:p>
    <w:p w14:paraId="655CAF37" w14:textId="163875FA"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następujący/e podmiot/y, na którego/</w:t>
      </w:r>
      <w:proofErr w:type="spellStart"/>
      <w:r w:rsidRPr="00C550AA">
        <w:rPr>
          <w:rFonts w:ascii="Arial" w:hAnsi="Arial" w:cs="Arial"/>
        </w:rPr>
        <w:t>ych</w:t>
      </w:r>
      <w:proofErr w:type="spellEnd"/>
      <w:r w:rsidRPr="00C550AA">
        <w:rPr>
          <w:rFonts w:ascii="Arial" w:hAnsi="Arial" w:cs="Arial"/>
        </w:rPr>
        <w:t xml:space="preserve"> zasoby powołuję się </w:t>
      </w:r>
      <w:r w:rsidR="00660F3A">
        <w:rPr>
          <w:rFonts w:ascii="Arial" w:hAnsi="Arial" w:cs="Arial"/>
        </w:rPr>
        <w:br/>
      </w:r>
      <w:r w:rsidRPr="00C550AA">
        <w:rPr>
          <w:rFonts w:ascii="Arial" w:hAnsi="Arial" w:cs="Arial"/>
        </w:rPr>
        <w:t xml:space="preserve">w niniejszym postępowaniu, tj.: ………………………………………………………………………… </w:t>
      </w:r>
      <w:r w:rsidRPr="00C550AA">
        <w:rPr>
          <w:rFonts w:ascii="Arial" w:hAnsi="Arial" w:cs="Arial"/>
          <w:i/>
        </w:rPr>
        <w:t>(podać pełną nazwę/firmę, adres, a także w zależności od podmiotu: NIP/PESEL, KRS/</w:t>
      </w:r>
      <w:proofErr w:type="spellStart"/>
      <w:r w:rsidRPr="00C550AA">
        <w:rPr>
          <w:rFonts w:ascii="Arial" w:hAnsi="Arial" w:cs="Arial"/>
          <w:i/>
        </w:rPr>
        <w:t>CEiDG</w:t>
      </w:r>
      <w:proofErr w:type="spellEnd"/>
      <w:r w:rsidRPr="00C550AA">
        <w:rPr>
          <w:rFonts w:ascii="Arial" w:hAnsi="Arial" w:cs="Arial"/>
          <w:i/>
        </w:rPr>
        <w:t xml:space="preserve">) </w:t>
      </w:r>
      <w:r w:rsidRPr="00C550AA">
        <w:rPr>
          <w:rFonts w:ascii="Arial" w:hAnsi="Arial" w:cs="Arial"/>
        </w:rPr>
        <w:t>nie podlega/ją wykluczeniu z postępowania o udzielenie zamówienia</w:t>
      </w:r>
      <w:r w:rsidR="00056090">
        <w:rPr>
          <w:rFonts w:ascii="Arial" w:hAnsi="Arial" w:cs="Arial"/>
        </w:rPr>
        <w:t xml:space="preserve"> </w:t>
      </w:r>
      <w:r w:rsidR="00056090" w:rsidRPr="00662926">
        <w:rPr>
          <w:rFonts w:ascii="Arial" w:hAnsi="Arial" w:cs="Arial"/>
        </w:rPr>
        <w:t xml:space="preserve">w zakresie art. 24 ust. 1 </w:t>
      </w:r>
      <w:r w:rsidR="00056090" w:rsidRPr="00662926">
        <w:rPr>
          <w:rFonts w:ascii="Arial" w:hAnsi="Arial" w:cs="Arial"/>
          <w:spacing w:val="-4"/>
        </w:rPr>
        <w:t>pkt 13-22 oraz art. 24 ust. 5 pkt 1</w:t>
      </w:r>
      <w:r w:rsidR="00056090">
        <w:rPr>
          <w:rFonts w:ascii="Arial" w:hAnsi="Arial" w:cs="Arial"/>
          <w:spacing w:val="-4"/>
        </w:rPr>
        <w:t>.</w:t>
      </w:r>
      <w:r w:rsidR="00056090" w:rsidRPr="00662926">
        <w:rPr>
          <w:rFonts w:ascii="Arial" w:hAnsi="Arial" w:cs="Arial"/>
          <w:color w:val="FF0000"/>
          <w:spacing w:val="-4"/>
        </w:rPr>
        <w:t>2,4 i 8</w:t>
      </w:r>
      <w:r w:rsidR="00056090">
        <w:rPr>
          <w:rFonts w:ascii="Arial" w:hAnsi="Arial" w:cs="Arial"/>
          <w:color w:val="FF0000"/>
          <w:spacing w:val="-4"/>
        </w:rPr>
        <w:t xml:space="preserve"> ustawy P</w:t>
      </w:r>
      <w:r w:rsidR="001E0B5E">
        <w:rPr>
          <w:rFonts w:ascii="Arial" w:hAnsi="Arial" w:cs="Arial"/>
          <w:color w:val="FF0000"/>
          <w:spacing w:val="-4"/>
        </w:rPr>
        <w:t>.</w:t>
      </w:r>
      <w:r w:rsidR="00056090">
        <w:rPr>
          <w:rFonts w:ascii="Arial" w:hAnsi="Arial" w:cs="Arial"/>
          <w:color w:val="FF0000"/>
          <w:spacing w:val="-4"/>
        </w:rPr>
        <w:t>z</w:t>
      </w:r>
      <w:r w:rsidR="001E0B5E">
        <w:rPr>
          <w:rFonts w:ascii="Arial" w:hAnsi="Arial" w:cs="Arial"/>
          <w:color w:val="FF0000"/>
          <w:spacing w:val="-4"/>
        </w:rPr>
        <w:t>.</w:t>
      </w:r>
      <w:r w:rsidR="00056090">
        <w:rPr>
          <w:rFonts w:ascii="Arial" w:hAnsi="Arial" w:cs="Arial"/>
          <w:color w:val="FF0000"/>
          <w:spacing w:val="-4"/>
        </w:rPr>
        <w:t>p</w:t>
      </w:r>
      <w:r w:rsidR="001E0B5E">
        <w:rPr>
          <w:rFonts w:ascii="Arial" w:hAnsi="Arial" w:cs="Arial"/>
          <w:color w:val="FF0000"/>
          <w:spacing w:val="-4"/>
        </w:rPr>
        <w:t>.</w:t>
      </w:r>
    </w:p>
    <w:p w14:paraId="2FBAAF8B" w14:textId="77777777" w:rsidR="009E76EF" w:rsidRPr="00C550AA" w:rsidRDefault="009E76EF" w:rsidP="0089793B">
      <w:pPr>
        <w:spacing w:line="360" w:lineRule="auto"/>
        <w:jc w:val="both"/>
        <w:rPr>
          <w:rFonts w:ascii="Arial" w:hAnsi="Arial" w:cs="Arial"/>
        </w:rPr>
      </w:pPr>
    </w:p>
    <w:p w14:paraId="27ED23D1" w14:textId="048FFAF2"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w:t>
      </w:r>
      <w:r w:rsidR="001E4BE8">
        <w:rPr>
          <w:rFonts w:ascii="Arial" w:hAnsi="Arial" w:cs="Arial"/>
          <w:b/>
          <w:bCs/>
          <w:iCs/>
        </w:rPr>
        <w:t>20</w:t>
      </w:r>
      <w:r w:rsidR="00F54C3D">
        <w:rPr>
          <w:rFonts w:ascii="Arial" w:hAnsi="Arial" w:cs="Arial"/>
          <w:b/>
          <w:bCs/>
          <w:iCs/>
        </w:rPr>
        <w:t xml:space="preserve"> </w:t>
      </w:r>
      <w:r w:rsidRPr="00C550AA">
        <w:rPr>
          <w:rFonts w:ascii="Arial" w:hAnsi="Arial" w:cs="Arial"/>
          <w:b/>
          <w:bCs/>
          <w:iCs/>
        </w:rPr>
        <w:t>r.</w:t>
      </w:r>
    </w:p>
    <w:p w14:paraId="4F83C4DE" w14:textId="77777777" w:rsidR="009E76EF" w:rsidRPr="00C550AA" w:rsidRDefault="009E76EF" w:rsidP="0089793B">
      <w:pPr>
        <w:jc w:val="both"/>
        <w:rPr>
          <w:rFonts w:ascii="Arial" w:hAnsi="Arial" w:cs="Arial"/>
          <w:b/>
          <w:bCs/>
          <w:iCs/>
        </w:rPr>
      </w:pPr>
    </w:p>
    <w:p w14:paraId="0D245E7B" w14:textId="77777777" w:rsidR="009E76EF" w:rsidRPr="00C550AA" w:rsidRDefault="009E76EF" w:rsidP="0089793B">
      <w:pPr>
        <w:jc w:val="both"/>
        <w:rPr>
          <w:rFonts w:ascii="Arial" w:hAnsi="Arial" w:cs="Arial"/>
          <w:b/>
          <w:bCs/>
          <w:iCs/>
        </w:rPr>
      </w:pP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610DA07C" w14:textId="5039A087" w:rsidR="00105142" w:rsidRDefault="009E76EF" w:rsidP="00F33A0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2FE60C57" w14:textId="77777777" w:rsidR="00AE5643" w:rsidRPr="00C550AA" w:rsidRDefault="00AE5643" w:rsidP="00F33A0B">
      <w:pPr>
        <w:ind w:left="5245" w:right="-2"/>
        <w:jc w:val="center"/>
        <w:rPr>
          <w:rFonts w:ascii="Arial" w:hAnsi="Arial" w:cs="Arial"/>
          <w:bCs/>
          <w:i/>
          <w:iCs/>
          <w:sz w:val="16"/>
          <w:szCs w:val="16"/>
        </w:rPr>
      </w:pPr>
    </w:p>
    <w:p w14:paraId="0146C895" w14:textId="77777777" w:rsidR="00AE5643" w:rsidRDefault="00AE5643" w:rsidP="00AE5643">
      <w:pPr>
        <w:jc w:val="both"/>
        <w:rPr>
          <w:rFonts w:ascii="Arial" w:hAnsi="Arial" w:cs="Arial"/>
          <w:b/>
          <w:bCs/>
          <w:iCs/>
        </w:rPr>
      </w:pPr>
    </w:p>
    <w:p w14:paraId="14DFF8DD" w14:textId="77777777" w:rsidR="00C074E1" w:rsidRPr="00C074E1" w:rsidRDefault="00C074E1" w:rsidP="00AE5643">
      <w:pPr>
        <w:jc w:val="both"/>
        <w:rPr>
          <w:rFonts w:ascii="Arial" w:hAnsi="Arial" w:cs="Arial"/>
          <w:b/>
          <w:bCs/>
          <w:iCs/>
        </w:rPr>
      </w:pPr>
    </w:p>
    <w:p w14:paraId="1389A92A" w14:textId="77777777" w:rsidR="00AE5643" w:rsidRPr="00C074E1" w:rsidRDefault="00AE5643" w:rsidP="00AE5643">
      <w:pPr>
        <w:jc w:val="both"/>
        <w:rPr>
          <w:rFonts w:ascii="Arial" w:hAnsi="Arial" w:cs="Arial"/>
          <w:b/>
          <w:bCs/>
          <w:iCs/>
        </w:rPr>
      </w:pPr>
    </w:p>
    <w:p w14:paraId="232B6A1B" w14:textId="77777777" w:rsidR="00AE5643" w:rsidRPr="00C074E1" w:rsidRDefault="00AE5643" w:rsidP="00AE5643">
      <w:pPr>
        <w:jc w:val="right"/>
        <w:rPr>
          <w:bCs/>
          <w:iCs/>
        </w:rPr>
      </w:pPr>
      <w:r w:rsidRPr="00C074E1">
        <w:rPr>
          <w:rFonts w:ascii="Arial" w:hAnsi="Arial" w:cs="Arial"/>
          <w:bCs/>
          <w:iCs/>
        </w:rPr>
        <w:t>…..…………..…………………………………</w:t>
      </w:r>
    </w:p>
    <w:p w14:paraId="11BF98DA" w14:textId="77777777" w:rsidR="00E232F2" w:rsidRDefault="00E232F2" w:rsidP="00E232F2">
      <w:pPr>
        <w:spacing w:before="120"/>
        <w:jc w:val="both"/>
        <w:rPr>
          <w:rFonts w:ascii="Arial" w:hAnsi="Arial" w:cs="Arial"/>
          <w:bCs/>
          <w:i/>
          <w:iCs/>
          <w:sz w:val="22"/>
          <w:szCs w:val="22"/>
        </w:rPr>
      </w:pPr>
    </w:p>
    <w:p w14:paraId="78126136" w14:textId="49BDCF1E" w:rsidR="00E232F2" w:rsidRPr="00662926" w:rsidRDefault="00E232F2" w:rsidP="00E232F2">
      <w:pPr>
        <w:spacing w:before="120"/>
        <w:jc w:val="both"/>
        <w:rPr>
          <w:rFonts w:ascii="Arial" w:hAnsi="Arial" w:cs="Arial"/>
          <w:bCs/>
          <w:i/>
          <w:iCs/>
          <w:sz w:val="22"/>
          <w:szCs w:val="22"/>
        </w:rPr>
      </w:pPr>
      <w:r w:rsidRPr="00662926">
        <w:rPr>
          <w:rFonts w:ascii="Arial" w:hAnsi="Arial" w:cs="Arial"/>
          <w:bCs/>
          <w:i/>
          <w:iCs/>
          <w:sz w:val="22"/>
          <w:szCs w:val="22"/>
        </w:rPr>
        <w:t xml:space="preserve">Oświadczam, że wszystkie informacje podane w powyższych oświadczeniach są aktualne </w:t>
      </w:r>
      <w:r w:rsidRPr="00662926">
        <w:rPr>
          <w:rFonts w:ascii="Arial" w:hAnsi="Arial" w:cs="Arial"/>
          <w:bCs/>
          <w:i/>
          <w:iCs/>
          <w:sz w:val="22"/>
          <w:szCs w:val="22"/>
        </w:rPr>
        <w:br/>
        <w:t>i zgodne z prawdą oraz zostały przedstawione z pełną świadomością konsekwencji wprowadzenia zamawiającego w błąd przy przedstawianiu informacji.</w:t>
      </w:r>
    </w:p>
    <w:p w14:paraId="7428465B" w14:textId="77777777" w:rsidR="00E232F2" w:rsidRPr="00662926" w:rsidRDefault="00E232F2" w:rsidP="00E232F2">
      <w:pPr>
        <w:spacing w:before="120"/>
        <w:jc w:val="both"/>
        <w:rPr>
          <w:rFonts w:ascii="Arial" w:hAnsi="Arial" w:cs="Arial"/>
          <w:bCs/>
          <w:i/>
          <w:iCs/>
          <w:sz w:val="22"/>
          <w:szCs w:val="22"/>
        </w:rPr>
      </w:pPr>
    </w:p>
    <w:p w14:paraId="48200712" w14:textId="77777777" w:rsidR="00E232F2" w:rsidRPr="00662926" w:rsidRDefault="00E232F2" w:rsidP="00E232F2">
      <w:pPr>
        <w:spacing w:before="120"/>
        <w:jc w:val="both"/>
        <w:rPr>
          <w:rFonts w:ascii="Arial" w:hAnsi="Arial" w:cs="Arial"/>
          <w:bCs/>
          <w:i/>
          <w:iCs/>
          <w:sz w:val="22"/>
          <w:szCs w:val="22"/>
        </w:rPr>
      </w:pPr>
    </w:p>
    <w:p w14:paraId="0FBC1AAE" w14:textId="77777777" w:rsidR="00E232F2" w:rsidRPr="00662926" w:rsidRDefault="00E232F2" w:rsidP="00E232F2">
      <w:pPr>
        <w:spacing w:before="120"/>
        <w:jc w:val="both"/>
        <w:rPr>
          <w:rFonts w:ascii="Arial" w:hAnsi="Arial" w:cs="Arial"/>
          <w:bCs/>
          <w:i/>
          <w:iCs/>
          <w:sz w:val="22"/>
          <w:szCs w:val="22"/>
        </w:rPr>
      </w:pPr>
      <w:r w:rsidRPr="00662926">
        <w:rPr>
          <w:rFonts w:ascii="Arial" w:hAnsi="Arial" w:cs="Arial"/>
          <w:bCs/>
          <w:i/>
          <w:iCs/>
          <w:sz w:val="22"/>
          <w:szCs w:val="22"/>
        </w:rPr>
        <w:t xml:space="preserve">…………….……. (miejscowość), dnia …………………. r. </w:t>
      </w:r>
    </w:p>
    <w:p w14:paraId="3E583038" w14:textId="77777777" w:rsidR="00E232F2" w:rsidRPr="00662926" w:rsidRDefault="00E232F2" w:rsidP="00E232F2">
      <w:pPr>
        <w:spacing w:before="120"/>
        <w:jc w:val="both"/>
        <w:rPr>
          <w:rFonts w:ascii="Arial" w:hAnsi="Arial" w:cs="Arial"/>
          <w:bCs/>
          <w:i/>
          <w:iCs/>
          <w:sz w:val="22"/>
          <w:szCs w:val="22"/>
        </w:rPr>
      </w:pPr>
    </w:p>
    <w:p w14:paraId="583EB839" w14:textId="77777777" w:rsidR="00E232F2" w:rsidRPr="00662926" w:rsidRDefault="00E232F2" w:rsidP="00E232F2">
      <w:pPr>
        <w:spacing w:before="120"/>
        <w:jc w:val="both"/>
        <w:rPr>
          <w:rFonts w:ascii="Arial" w:hAnsi="Arial" w:cs="Arial"/>
          <w:bCs/>
          <w:i/>
          <w:iCs/>
          <w:sz w:val="22"/>
          <w:szCs w:val="22"/>
        </w:rPr>
      </w:pPr>
      <w:r w:rsidRPr="00662926">
        <w:rPr>
          <w:rFonts w:ascii="Arial" w:hAnsi="Arial" w:cs="Arial"/>
          <w:bCs/>
          <w:i/>
          <w:iCs/>
          <w:sz w:val="22"/>
          <w:szCs w:val="22"/>
        </w:rPr>
        <w:tab/>
      </w:r>
      <w:r w:rsidRPr="00662926">
        <w:rPr>
          <w:rFonts w:ascii="Arial" w:hAnsi="Arial" w:cs="Arial"/>
          <w:bCs/>
          <w:i/>
          <w:iCs/>
          <w:sz w:val="22"/>
          <w:szCs w:val="22"/>
        </w:rPr>
        <w:tab/>
      </w:r>
      <w:r w:rsidRPr="00662926">
        <w:rPr>
          <w:rFonts w:ascii="Arial" w:hAnsi="Arial" w:cs="Arial"/>
          <w:bCs/>
          <w:i/>
          <w:iCs/>
          <w:sz w:val="22"/>
          <w:szCs w:val="22"/>
        </w:rPr>
        <w:tab/>
      </w:r>
      <w:r w:rsidRPr="00662926">
        <w:rPr>
          <w:rFonts w:ascii="Arial" w:hAnsi="Arial" w:cs="Arial"/>
          <w:bCs/>
          <w:i/>
          <w:iCs/>
          <w:sz w:val="22"/>
          <w:szCs w:val="22"/>
        </w:rPr>
        <w:tab/>
      </w:r>
      <w:r w:rsidRPr="00662926">
        <w:rPr>
          <w:rFonts w:ascii="Arial" w:hAnsi="Arial" w:cs="Arial"/>
          <w:bCs/>
          <w:i/>
          <w:iCs/>
          <w:sz w:val="22"/>
          <w:szCs w:val="22"/>
        </w:rPr>
        <w:tab/>
      </w:r>
      <w:r w:rsidRPr="00662926">
        <w:rPr>
          <w:rFonts w:ascii="Arial" w:hAnsi="Arial" w:cs="Arial"/>
          <w:bCs/>
          <w:i/>
          <w:iCs/>
          <w:sz w:val="22"/>
          <w:szCs w:val="22"/>
        </w:rPr>
        <w:tab/>
      </w:r>
      <w:r w:rsidRPr="00662926">
        <w:rPr>
          <w:rFonts w:ascii="Arial" w:hAnsi="Arial" w:cs="Arial"/>
          <w:bCs/>
          <w:i/>
          <w:iCs/>
          <w:sz w:val="22"/>
          <w:szCs w:val="22"/>
        </w:rPr>
        <w:tab/>
        <w:t>…………………………………………</w:t>
      </w:r>
    </w:p>
    <w:p w14:paraId="792E416A" w14:textId="77777777" w:rsidR="00E232F2" w:rsidRPr="00662926" w:rsidRDefault="00E232F2" w:rsidP="00E232F2">
      <w:pPr>
        <w:spacing w:before="120"/>
        <w:ind w:left="5672" w:firstLine="709"/>
        <w:jc w:val="both"/>
        <w:rPr>
          <w:rFonts w:ascii="Arial" w:hAnsi="Arial" w:cs="Arial"/>
          <w:bCs/>
          <w:i/>
          <w:iCs/>
          <w:sz w:val="22"/>
          <w:szCs w:val="22"/>
        </w:rPr>
      </w:pPr>
      <w:r w:rsidRPr="00662926">
        <w:rPr>
          <w:rFonts w:ascii="Arial" w:hAnsi="Arial" w:cs="Arial"/>
          <w:bCs/>
          <w:i/>
          <w:iCs/>
          <w:sz w:val="22"/>
          <w:szCs w:val="22"/>
        </w:rPr>
        <w:t>(podpis)</w:t>
      </w:r>
    </w:p>
    <w:p w14:paraId="426FEFC2" w14:textId="77777777" w:rsidR="00481876" w:rsidRPr="00C074E1" w:rsidRDefault="00A936C1" w:rsidP="00481876">
      <w:pPr>
        <w:keepNext/>
        <w:widowControl w:val="0"/>
        <w:autoSpaceDE w:val="0"/>
        <w:autoSpaceDN w:val="0"/>
        <w:adjustRightInd w:val="0"/>
        <w:jc w:val="center"/>
        <w:outlineLvl w:val="4"/>
        <w:rPr>
          <w:rFonts w:ascii="Arial" w:hAnsi="Arial" w:cs="Arial"/>
          <w:bCs/>
          <w:i/>
          <w:iCs/>
          <w:sz w:val="16"/>
          <w:szCs w:val="16"/>
        </w:rPr>
      </w:pPr>
      <w:r w:rsidRPr="00C074E1">
        <w:rPr>
          <w:rFonts w:ascii="Arial" w:hAnsi="Arial" w:cs="Arial"/>
          <w:bCs/>
          <w:i/>
          <w:iCs/>
          <w:sz w:val="16"/>
          <w:szCs w:val="16"/>
        </w:rPr>
        <w:br w:type="page"/>
      </w:r>
    </w:p>
    <w:p w14:paraId="41D8FAB6" w14:textId="77777777" w:rsidR="00660F3A" w:rsidRPr="00C550AA" w:rsidRDefault="00660F3A" w:rsidP="00481876">
      <w:pPr>
        <w:keepNext/>
        <w:widowControl w:val="0"/>
        <w:autoSpaceDE w:val="0"/>
        <w:autoSpaceDN w:val="0"/>
        <w:adjustRightInd w:val="0"/>
        <w:jc w:val="center"/>
        <w:outlineLvl w:val="4"/>
        <w:rPr>
          <w:rFonts w:ascii="Arial" w:hAnsi="Arial" w:cs="Arial"/>
          <w:bCs/>
          <w:i/>
          <w:iCs/>
          <w:sz w:val="16"/>
          <w:szCs w:val="16"/>
        </w:rPr>
      </w:pPr>
    </w:p>
    <w:p w14:paraId="5200CA3D" w14:textId="77777777" w:rsidR="008F6ABE" w:rsidRPr="00C550AA" w:rsidRDefault="008F6ABE" w:rsidP="00F33A0B">
      <w:pPr>
        <w:ind w:left="5245" w:right="-2"/>
        <w:jc w:val="center"/>
        <w:rPr>
          <w:rFonts w:ascii="Arial" w:hAnsi="Arial" w:cs="Arial"/>
          <w:bCs/>
          <w:i/>
          <w:iCs/>
          <w:sz w:val="16"/>
          <w:szCs w:val="16"/>
        </w:rPr>
      </w:pPr>
    </w:p>
    <w:p w14:paraId="035B5E34" w14:textId="77777777" w:rsidR="007A70B4" w:rsidRPr="00C550AA" w:rsidRDefault="007A70B4" w:rsidP="0089793B">
      <w:pPr>
        <w:jc w:val="right"/>
        <w:rPr>
          <w:rFonts w:ascii="Arial" w:hAnsi="Arial" w:cs="Arial"/>
          <w:i/>
          <w:sz w:val="22"/>
          <w:szCs w:val="22"/>
        </w:rPr>
      </w:pPr>
    </w:p>
    <w:p w14:paraId="6339B4C6" w14:textId="77777777" w:rsidR="00923FA1" w:rsidRPr="00C550AA" w:rsidRDefault="007C1A1D" w:rsidP="0089793B">
      <w:pPr>
        <w:jc w:val="right"/>
        <w:rPr>
          <w:rFonts w:ascii="Arial" w:hAnsi="Arial" w:cs="Arial"/>
          <w:sz w:val="22"/>
          <w:szCs w:val="22"/>
        </w:rPr>
      </w:pPr>
      <w:r w:rsidRPr="00C550AA">
        <w:rPr>
          <w:rFonts w:ascii="Arial" w:hAnsi="Arial" w:cs="Arial"/>
          <w:sz w:val="22"/>
          <w:szCs w:val="22"/>
        </w:rPr>
        <w:t>Załącznik</w:t>
      </w:r>
      <w:r w:rsidR="00923FA1" w:rsidRPr="00C550AA">
        <w:rPr>
          <w:rFonts w:ascii="Arial" w:hAnsi="Arial" w:cs="Arial"/>
          <w:sz w:val="22"/>
          <w:szCs w:val="22"/>
        </w:rPr>
        <w:t xml:space="preserve"> </w:t>
      </w:r>
      <w:r w:rsidR="00923FA1" w:rsidRPr="00C550AA">
        <w:rPr>
          <w:rFonts w:ascii="Arial" w:hAnsi="Arial" w:cs="Arial"/>
          <w:b/>
          <w:sz w:val="22"/>
          <w:szCs w:val="22"/>
        </w:rPr>
        <w:t xml:space="preserve">NR </w:t>
      </w:r>
      <w:r w:rsidR="006272F1" w:rsidRPr="00C550AA">
        <w:rPr>
          <w:rFonts w:ascii="Arial" w:hAnsi="Arial" w:cs="Arial"/>
          <w:b/>
          <w:sz w:val="22"/>
          <w:szCs w:val="22"/>
        </w:rPr>
        <w:t>3</w:t>
      </w:r>
      <w:r w:rsidR="00A54752" w:rsidRPr="00C550AA">
        <w:rPr>
          <w:rFonts w:ascii="Arial" w:hAnsi="Arial" w:cs="Arial"/>
          <w:b/>
          <w:sz w:val="22"/>
          <w:szCs w:val="22"/>
        </w:rPr>
        <w:t xml:space="preserve"> </w:t>
      </w:r>
      <w:r w:rsidRPr="00C550AA">
        <w:rPr>
          <w:rFonts w:ascii="Arial" w:hAnsi="Arial" w:cs="Arial"/>
          <w:sz w:val="22"/>
          <w:szCs w:val="22"/>
        </w:rPr>
        <w:t>do</w:t>
      </w:r>
      <w:r w:rsidR="00923FA1" w:rsidRPr="00C550AA">
        <w:rPr>
          <w:rFonts w:ascii="Arial" w:hAnsi="Arial" w:cs="Arial"/>
          <w:sz w:val="22"/>
          <w:szCs w:val="22"/>
        </w:rPr>
        <w:t xml:space="preserve"> SIWZ</w:t>
      </w:r>
    </w:p>
    <w:p w14:paraId="37D8FF80"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C94EF9" w:rsidRPr="00C550AA">
        <w:rPr>
          <w:rFonts w:ascii="Arial" w:hAnsi="Arial" w:cs="Arial"/>
          <w:sz w:val="22"/>
          <w:szCs w:val="22"/>
        </w:rPr>
        <w:t>...</w:t>
      </w:r>
      <w:r w:rsidRPr="00C550AA">
        <w:rPr>
          <w:rFonts w:ascii="Arial" w:hAnsi="Arial" w:cs="Arial"/>
          <w:sz w:val="22"/>
          <w:szCs w:val="22"/>
        </w:rPr>
        <w:t>.....................</w:t>
      </w:r>
    </w:p>
    <w:p w14:paraId="1ACE96BD"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02797DD9" w14:textId="77777777" w:rsidR="00F33A0B" w:rsidRPr="00C550AA" w:rsidRDefault="00F33A0B" w:rsidP="0089793B">
      <w:pPr>
        <w:ind w:left="540"/>
        <w:rPr>
          <w:rFonts w:ascii="Arial" w:hAnsi="Arial" w:cs="Arial"/>
          <w:i/>
          <w:sz w:val="16"/>
          <w:szCs w:val="16"/>
        </w:rPr>
      </w:pPr>
    </w:p>
    <w:p w14:paraId="09DD8F41" w14:textId="471698F2" w:rsidR="009052BC" w:rsidRPr="00C550AA" w:rsidRDefault="003302A9" w:rsidP="0089793B">
      <w:pPr>
        <w:pStyle w:val="Nagwek1"/>
        <w:spacing w:before="0" w:after="0"/>
        <w:jc w:val="center"/>
        <w:rPr>
          <w:sz w:val="24"/>
          <w:szCs w:val="24"/>
        </w:rPr>
      </w:pPr>
      <w:bookmarkStart w:id="38" w:name="_Toc412451414"/>
      <w:r w:rsidRPr="00C550AA">
        <w:rPr>
          <w:sz w:val="24"/>
          <w:szCs w:val="24"/>
        </w:rPr>
        <w:t xml:space="preserve">Wykaz osób </w:t>
      </w:r>
      <w:r w:rsidR="00B85FB6" w:rsidRPr="00C550AA">
        <w:rPr>
          <w:sz w:val="24"/>
          <w:szCs w:val="24"/>
        </w:rPr>
        <w:t>Wykonawc</w:t>
      </w:r>
      <w:r w:rsidRPr="00C550AA">
        <w:rPr>
          <w:sz w:val="24"/>
          <w:szCs w:val="24"/>
        </w:rPr>
        <w:t>y</w:t>
      </w:r>
      <w:bookmarkEnd w:id="38"/>
      <w:r w:rsidR="00357A6A" w:rsidRPr="00C550AA">
        <w:rPr>
          <w:sz w:val="24"/>
          <w:szCs w:val="24"/>
        </w:rPr>
        <w:t xml:space="preserve"> </w:t>
      </w:r>
    </w:p>
    <w:p w14:paraId="13CD648B" w14:textId="77777777" w:rsidR="00923FA1" w:rsidRPr="00C550AA" w:rsidRDefault="00923FA1" w:rsidP="0089793B">
      <w:pPr>
        <w:rPr>
          <w:rFonts w:ascii="Arial" w:hAnsi="Arial" w:cs="Arial"/>
          <w:sz w:val="22"/>
          <w:szCs w:val="22"/>
        </w:rPr>
      </w:pPr>
    </w:p>
    <w:p w14:paraId="27B12218" w14:textId="52285487" w:rsidR="00660F3A" w:rsidRPr="00660F3A" w:rsidRDefault="005512AE" w:rsidP="00660F3A">
      <w:pPr>
        <w:ind w:left="-142" w:right="757"/>
        <w:jc w:val="both"/>
        <w:rPr>
          <w:rFonts w:ascii="Arial" w:hAnsi="Arial" w:cs="Arial"/>
          <w:sz w:val="22"/>
          <w:szCs w:val="22"/>
          <w:lang w:eastAsia="ar-SA"/>
        </w:rPr>
      </w:pPr>
      <w:r w:rsidRPr="00C550AA">
        <w:rPr>
          <w:rFonts w:ascii="Arial" w:hAnsi="Arial" w:cs="Arial"/>
          <w:sz w:val="22"/>
          <w:szCs w:val="22"/>
        </w:rPr>
        <w:t>Wykaz osób</w:t>
      </w:r>
      <w:r w:rsidR="00660F3A">
        <w:rPr>
          <w:rFonts w:ascii="Arial" w:hAnsi="Arial" w:cs="Arial"/>
          <w:sz w:val="22"/>
          <w:szCs w:val="22"/>
        </w:rPr>
        <w:t xml:space="preserve">, </w:t>
      </w:r>
      <w:r w:rsidRPr="00C550AA">
        <w:rPr>
          <w:rFonts w:ascii="Arial" w:hAnsi="Arial" w:cs="Arial"/>
          <w:sz w:val="22"/>
          <w:szCs w:val="22"/>
        </w:rPr>
        <w:t>które będą uczestniczyć w wykonywaniu zamówieni</w:t>
      </w:r>
      <w:r w:rsidR="00485DD1" w:rsidRPr="00C550AA">
        <w:rPr>
          <w:rFonts w:ascii="Arial" w:hAnsi="Arial" w:cs="Arial"/>
          <w:sz w:val="22"/>
          <w:szCs w:val="22"/>
        </w:rPr>
        <w:t>a</w:t>
      </w:r>
      <w:r w:rsidRPr="00C550AA">
        <w:rPr>
          <w:rFonts w:ascii="Arial" w:hAnsi="Arial" w:cs="Arial"/>
          <w:sz w:val="22"/>
          <w:szCs w:val="22"/>
        </w:rPr>
        <w:t xml:space="preserve"> wraz z informacjami na temat</w:t>
      </w:r>
      <w:r w:rsidR="005D6C46">
        <w:rPr>
          <w:rFonts w:ascii="Arial" w:hAnsi="Arial" w:cs="Arial"/>
          <w:sz w:val="22"/>
          <w:szCs w:val="22"/>
        </w:rPr>
        <w:t xml:space="preserve"> </w:t>
      </w:r>
      <w:r w:rsidRPr="00C550AA">
        <w:rPr>
          <w:rFonts w:ascii="Arial" w:hAnsi="Arial" w:cs="Arial"/>
          <w:sz w:val="22"/>
          <w:szCs w:val="22"/>
        </w:rPr>
        <w:t>zakresu wykonywanych przez nich czynności</w:t>
      </w:r>
      <w:r w:rsidR="00C947EE" w:rsidRPr="00C947EE">
        <w:rPr>
          <w:rFonts w:ascii="Arial" w:hAnsi="Arial" w:cs="Arial"/>
          <w:sz w:val="22"/>
        </w:rPr>
        <w:t xml:space="preserve"> </w:t>
      </w:r>
      <w:r w:rsidR="00C947EE" w:rsidRPr="004A2C22">
        <w:rPr>
          <w:rFonts w:ascii="Arial" w:hAnsi="Arial" w:cs="Arial"/>
          <w:sz w:val="22"/>
        </w:rPr>
        <w:t>wraz z informacjami na temat ich doświadczenia</w:t>
      </w:r>
      <w:r w:rsidRPr="00C550AA">
        <w:rPr>
          <w:rFonts w:ascii="Arial" w:hAnsi="Arial" w:cs="Arial"/>
          <w:sz w:val="22"/>
          <w:szCs w:val="22"/>
        </w:rPr>
        <w:t xml:space="preserve"> i informacją o podstaw</w:t>
      </w:r>
      <w:r w:rsidR="00660F3A">
        <w:rPr>
          <w:rFonts w:ascii="Arial" w:hAnsi="Arial" w:cs="Arial"/>
          <w:sz w:val="22"/>
          <w:szCs w:val="22"/>
        </w:rPr>
        <w:t>ie do dysponowania tymi osobami</w:t>
      </w:r>
      <w:r w:rsidR="006E45AC">
        <w:rPr>
          <w:rFonts w:ascii="Arial" w:hAnsi="Arial" w:cs="Arial"/>
          <w:sz w:val="22"/>
          <w:szCs w:val="22"/>
          <w:lang w:eastAsia="ar-SA"/>
        </w:rPr>
        <w:t>.</w:t>
      </w:r>
      <w:r w:rsidR="00660F3A" w:rsidRPr="00660F3A">
        <w:rPr>
          <w:rFonts w:ascii="Arial" w:hAnsi="Arial" w:cs="Arial"/>
          <w:sz w:val="22"/>
          <w:szCs w:val="22"/>
          <w:lang w:eastAsia="ar-SA"/>
        </w:rPr>
        <w:t xml:space="preserve"> </w:t>
      </w:r>
    </w:p>
    <w:p w14:paraId="4996EE3F" w14:textId="2F7EAEAC" w:rsidR="005512AE" w:rsidRPr="00C550AA" w:rsidRDefault="005512AE" w:rsidP="0089793B">
      <w:pPr>
        <w:tabs>
          <w:tab w:val="left" w:pos="0"/>
        </w:tabs>
        <w:jc w:val="both"/>
        <w:rPr>
          <w:rFonts w:ascii="Arial" w:hAnsi="Arial" w:cs="Arial"/>
          <w:sz w:val="22"/>
          <w:szCs w:val="22"/>
        </w:rPr>
      </w:pPr>
    </w:p>
    <w:tbl>
      <w:tblPr>
        <w:tblW w:w="1006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360"/>
        <w:gridCol w:w="2361"/>
        <w:gridCol w:w="2361"/>
        <w:gridCol w:w="2361"/>
      </w:tblGrid>
      <w:tr w:rsidR="007E3B42" w:rsidRPr="00C550AA" w14:paraId="306378DC" w14:textId="77777777" w:rsidTr="00517214">
        <w:trPr>
          <w:cantSplit/>
          <w:trHeight w:val="400"/>
        </w:trPr>
        <w:tc>
          <w:tcPr>
            <w:tcW w:w="622" w:type="dxa"/>
            <w:shd w:val="clear" w:color="auto" w:fill="E5E5E5"/>
            <w:vAlign w:val="center"/>
          </w:tcPr>
          <w:p w14:paraId="3E3EB599" w14:textId="77777777" w:rsidR="007E3B42" w:rsidRPr="00C550AA" w:rsidRDefault="007E3B42" w:rsidP="007E3B42">
            <w:pPr>
              <w:jc w:val="center"/>
              <w:rPr>
                <w:rFonts w:ascii="Arial" w:hAnsi="Arial" w:cs="Arial"/>
                <w:b/>
                <w:sz w:val="18"/>
                <w:szCs w:val="18"/>
              </w:rPr>
            </w:pPr>
            <w:r w:rsidRPr="00C550AA">
              <w:rPr>
                <w:rFonts w:ascii="Arial" w:hAnsi="Arial" w:cs="Arial"/>
                <w:b/>
                <w:sz w:val="18"/>
                <w:szCs w:val="18"/>
              </w:rPr>
              <w:t>Lp.</w:t>
            </w:r>
          </w:p>
        </w:tc>
        <w:tc>
          <w:tcPr>
            <w:tcW w:w="2360" w:type="dxa"/>
            <w:shd w:val="clear" w:color="auto" w:fill="E5E5E5"/>
            <w:vAlign w:val="center"/>
          </w:tcPr>
          <w:p w14:paraId="06C9947D" w14:textId="77777777" w:rsidR="007E3B42" w:rsidRPr="00C550AA" w:rsidRDefault="007E3B42" w:rsidP="007E3B42">
            <w:pPr>
              <w:snapToGrid w:val="0"/>
              <w:jc w:val="center"/>
              <w:rPr>
                <w:rFonts w:ascii="Arial" w:hAnsi="Arial" w:cs="Arial"/>
                <w:b/>
                <w:sz w:val="18"/>
                <w:szCs w:val="18"/>
              </w:rPr>
            </w:pPr>
            <w:r w:rsidRPr="00C550AA">
              <w:rPr>
                <w:rFonts w:ascii="Arial" w:hAnsi="Arial" w:cs="Arial"/>
                <w:b/>
                <w:sz w:val="18"/>
                <w:szCs w:val="18"/>
              </w:rPr>
              <w:t>Imię i nazwisko</w:t>
            </w:r>
          </w:p>
        </w:tc>
        <w:tc>
          <w:tcPr>
            <w:tcW w:w="2361" w:type="dxa"/>
            <w:shd w:val="clear" w:color="auto" w:fill="E5E5E5"/>
            <w:vAlign w:val="center"/>
          </w:tcPr>
          <w:p w14:paraId="32A4FE12" w14:textId="759394B8" w:rsidR="007E3B42" w:rsidRPr="00C550AA" w:rsidRDefault="007E3B42" w:rsidP="007E3B42">
            <w:pPr>
              <w:snapToGrid w:val="0"/>
              <w:jc w:val="center"/>
              <w:rPr>
                <w:rFonts w:ascii="Arial" w:hAnsi="Arial" w:cs="Arial"/>
                <w:b/>
                <w:sz w:val="18"/>
                <w:szCs w:val="18"/>
              </w:rPr>
            </w:pPr>
            <w:r w:rsidRPr="00C550AA">
              <w:rPr>
                <w:rFonts w:ascii="Arial" w:hAnsi="Arial" w:cs="Arial"/>
                <w:b/>
                <w:sz w:val="18"/>
                <w:szCs w:val="18"/>
              </w:rPr>
              <w:t>Zakres</w:t>
            </w:r>
          </w:p>
          <w:p w14:paraId="7EB3B680" w14:textId="4134DAC2" w:rsidR="007E3B42" w:rsidRPr="00C550AA" w:rsidRDefault="007E3B42" w:rsidP="00C947EE">
            <w:pPr>
              <w:snapToGrid w:val="0"/>
              <w:jc w:val="center"/>
              <w:rPr>
                <w:rFonts w:ascii="Arial" w:hAnsi="Arial" w:cs="Arial"/>
                <w:b/>
                <w:sz w:val="18"/>
                <w:szCs w:val="18"/>
              </w:rPr>
            </w:pPr>
            <w:r w:rsidRPr="00C550AA">
              <w:rPr>
                <w:rFonts w:ascii="Arial" w:hAnsi="Arial" w:cs="Arial"/>
                <w:b/>
                <w:sz w:val="18"/>
                <w:szCs w:val="18"/>
              </w:rPr>
              <w:t>wykonywanych czynności</w:t>
            </w:r>
            <w:r>
              <w:rPr>
                <w:rFonts w:ascii="Arial" w:hAnsi="Arial" w:cs="Arial"/>
                <w:b/>
                <w:sz w:val="18"/>
                <w:szCs w:val="18"/>
              </w:rPr>
              <w:t xml:space="preserve"> - funkcja</w:t>
            </w:r>
          </w:p>
        </w:tc>
        <w:tc>
          <w:tcPr>
            <w:tcW w:w="2361" w:type="dxa"/>
            <w:shd w:val="clear" w:color="auto" w:fill="E5E5E5"/>
            <w:vAlign w:val="center"/>
          </w:tcPr>
          <w:p w14:paraId="39A80BFF" w14:textId="386F480F" w:rsidR="007E3B42" w:rsidRPr="00722A5F" w:rsidRDefault="007E3B42" w:rsidP="00757F2A">
            <w:pPr>
              <w:tabs>
                <w:tab w:val="left" w:pos="7164"/>
              </w:tabs>
              <w:snapToGrid w:val="0"/>
              <w:jc w:val="center"/>
              <w:rPr>
                <w:rFonts w:ascii="Arial" w:hAnsi="Arial" w:cs="Arial"/>
                <w:b/>
                <w:sz w:val="18"/>
                <w:szCs w:val="18"/>
              </w:rPr>
            </w:pPr>
            <w:r>
              <w:rPr>
                <w:rFonts w:ascii="Arial" w:hAnsi="Arial" w:cs="Arial"/>
                <w:b/>
                <w:sz w:val="18"/>
                <w:szCs w:val="18"/>
              </w:rPr>
              <w:t>Doświadczenie</w:t>
            </w:r>
          </w:p>
        </w:tc>
        <w:tc>
          <w:tcPr>
            <w:tcW w:w="2361" w:type="dxa"/>
            <w:shd w:val="clear" w:color="auto" w:fill="E5E5E5"/>
            <w:vAlign w:val="center"/>
          </w:tcPr>
          <w:p w14:paraId="4F6D5505" w14:textId="31B64CAB" w:rsidR="007E3B42" w:rsidRPr="00C550AA" w:rsidRDefault="007E3B42" w:rsidP="00757F2A">
            <w:pPr>
              <w:tabs>
                <w:tab w:val="left" w:pos="7164"/>
              </w:tabs>
              <w:snapToGrid w:val="0"/>
              <w:jc w:val="center"/>
              <w:rPr>
                <w:rFonts w:ascii="Arial" w:hAnsi="Arial" w:cs="Arial"/>
                <w:b/>
                <w:sz w:val="18"/>
                <w:szCs w:val="18"/>
              </w:rPr>
            </w:pPr>
            <w:r w:rsidRPr="00C550AA">
              <w:rPr>
                <w:rFonts w:ascii="Arial" w:hAnsi="Arial" w:cs="Arial"/>
                <w:b/>
                <w:sz w:val="18"/>
                <w:szCs w:val="18"/>
              </w:rPr>
              <w:t>Podstawa dysponowania</w:t>
            </w:r>
          </w:p>
        </w:tc>
      </w:tr>
      <w:tr w:rsidR="007E3B42" w:rsidRPr="00C550AA" w14:paraId="4BD4CF39" w14:textId="77777777" w:rsidTr="00517214">
        <w:trPr>
          <w:cantSplit/>
          <w:trHeight w:hRule="exact" w:val="240"/>
        </w:trPr>
        <w:tc>
          <w:tcPr>
            <w:tcW w:w="622" w:type="dxa"/>
            <w:shd w:val="clear" w:color="auto" w:fill="F3F3F3"/>
            <w:vAlign w:val="center"/>
          </w:tcPr>
          <w:p w14:paraId="732053CE" w14:textId="77777777" w:rsidR="007E3B42" w:rsidRPr="00C550AA" w:rsidRDefault="007E3B42" w:rsidP="0089793B">
            <w:pPr>
              <w:snapToGrid w:val="0"/>
              <w:jc w:val="center"/>
              <w:rPr>
                <w:rFonts w:ascii="Arial" w:hAnsi="Arial" w:cs="Arial"/>
                <w:sz w:val="16"/>
                <w:szCs w:val="16"/>
              </w:rPr>
            </w:pPr>
            <w:r w:rsidRPr="00C550AA">
              <w:rPr>
                <w:rFonts w:ascii="Arial" w:hAnsi="Arial" w:cs="Arial"/>
                <w:sz w:val="16"/>
                <w:szCs w:val="16"/>
              </w:rPr>
              <w:t>01</w:t>
            </w:r>
          </w:p>
        </w:tc>
        <w:tc>
          <w:tcPr>
            <w:tcW w:w="2360" w:type="dxa"/>
            <w:shd w:val="clear" w:color="auto" w:fill="F3F3F3"/>
            <w:vAlign w:val="center"/>
          </w:tcPr>
          <w:p w14:paraId="3A3BF568" w14:textId="77777777" w:rsidR="007E3B42" w:rsidRPr="00C550AA" w:rsidRDefault="007E3B42" w:rsidP="0089793B">
            <w:pPr>
              <w:snapToGrid w:val="0"/>
              <w:jc w:val="center"/>
              <w:rPr>
                <w:rFonts w:ascii="Arial" w:hAnsi="Arial" w:cs="Arial"/>
                <w:sz w:val="16"/>
                <w:szCs w:val="16"/>
              </w:rPr>
            </w:pPr>
            <w:r w:rsidRPr="00C550AA">
              <w:rPr>
                <w:rFonts w:ascii="Arial" w:hAnsi="Arial" w:cs="Arial"/>
                <w:sz w:val="16"/>
                <w:szCs w:val="16"/>
              </w:rPr>
              <w:t>02</w:t>
            </w:r>
          </w:p>
        </w:tc>
        <w:tc>
          <w:tcPr>
            <w:tcW w:w="2361" w:type="dxa"/>
            <w:shd w:val="clear" w:color="auto" w:fill="F3F3F3"/>
            <w:vAlign w:val="center"/>
          </w:tcPr>
          <w:p w14:paraId="71D3B8DE" w14:textId="7C4C81EF" w:rsidR="007E3B42" w:rsidRPr="00C550AA" w:rsidRDefault="007E3B42" w:rsidP="0089793B">
            <w:pPr>
              <w:snapToGrid w:val="0"/>
              <w:jc w:val="center"/>
              <w:rPr>
                <w:rFonts w:ascii="Arial" w:hAnsi="Arial" w:cs="Arial"/>
                <w:sz w:val="16"/>
                <w:szCs w:val="16"/>
              </w:rPr>
            </w:pPr>
            <w:r w:rsidRPr="00C550AA">
              <w:rPr>
                <w:rFonts w:ascii="Arial" w:hAnsi="Arial" w:cs="Arial"/>
                <w:sz w:val="16"/>
                <w:szCs w:val="16"/>
              </w:rPr>
              <w:t>0</w:t>
            </w:r>
            <w:r>
              <w:rPr>
                <w:rFonts w:ascii="Arial" w:hAnsi="Arial" w:cs="Arial"/>
                <w:sz w:val="16"/>
                <w:szCs w:val="16"/>
              </w:rPr>
              <w:t>3</w:t>
            </w:r>
          </w:p>
        </w:tc>
        <w:tc>
          <w:tcPr>
            <w:tcW w:w="2361" w:type="dxa"/>
            <w:shd w:val="clear" w:color="auto" w:fill="F3F3F3"/>
          </w:tcPr>
          <w:p w14:paraId="18F96591" w14:textId="77777777" w:rsidR="007E3B42" w:rsidRPr="00C550AA" w:rsidRDefault="007E3B42" w:rsidP="0089793B">
            <w:pPr>
              <w:snapToGrid w:val="0"/>
              <w:jc w:val="center"/>
              <w:rPr>
                <w:rFonts w:ascii="Arial" w:hAnsi="Arial" w:cs="Arial"/>
                <w:sz w:val="16"/>
                <w:szCs w:val="16"/>
              </w:rPr>
            </w:pPr>
          </w:p>
        </w:tc>
        <w:tc>
          <w:tcPr>
            <w:tcW w:w="2361" w:type="dxa"/>
            <w:shd w:val="clear" w:color="auto" w:fill="F3F3F3"/>
            <w:vAlign w:val="center"/>
          </w:tcPr>
          <w:p w14:paraId="626806AC" w14:textId="7EE1013C" w:rsidR="007E3B42" w:rsidRPr="00C550AA" w:rsidRDefault="007E3B42" w:rsidP="0089793B">
            <w:pPr>
              <w:snapToGrid w:val="0"/>
              <w:jc w:val="center"/>
              <w:rPr>
                <w:rFonts w:ascii="Arial" w:hAnsi="Arial" w:cs="Arial"/>
                <w:sz w:val="16"/>
                <w:szCs w:val="16"/>
              </w:rPr>
            </w:pPr>
            <w:r w:rsidRPr="00C550AA">
              <w:rPr>
                <w:rFonts w:ascii="Arial" w:hAnsi="Arial" w:cs="Arial"/>
                <w:sz w:val="16"/>
                <w:szCs w:val="16"/>
              </w:rPr>
              <w:t>0</w:t>
            </w:r>
            <w:r>
              <w:rPr>
                <w:rFonts w:ascii="Arial" w:hAnsi="Arial" w:cs="Arial"/>
                <w:sz w:val="16"/>
                <w:szCs w:val="16"/>
              </w:rPr>
              <w:t>4</w:t>
            </w:r>
          </w:p>
        </w:tc>
      </w:tr>
      <w:tr w:rsidR="007E3B42" w:rsidRPr="00C550AA" w14:paraId="192C5433" w14:textId="77777777" w:rsidTr="00517214">
        <w:trPr>
          <w:cantSplit/>
          <w:trHeight w:val="400"/>
        </w:trPr>
        <w:tc>
          <w:tcPr>
            <w:tcW w:w="622" w:type="dxa"/>
          </w:tcPr>
          <w:p w14:paraId="3E1E9646" w14:textId="070327A6" w:rsidR="007E3B42" w:rsidRPr="00C550AA" w:rsidRDefault="007E3B42" w:rsidP="0089793B">
            <w:pPr>
              <w:snapToGrid w:val="0"/>
              <w:jc w:val="center"/>
              <w:rPr>
                <w:rFonts w:ascii="Arial" w:hAnsi="Arial" w:cs="Arial"/>
                <w:b/>
                <w:sz w:val="22"/>
                <w:szCs w:val="22"/>
              </w:rPr>
            </w:pPr>
            <w:r w:rsidRPr="00C550AA">
              <w:rPr>
                <w:rFonts w:ascii="Arial" w:hAnsi="Arial" w:cs="Arial"/>
                <w:b/>
                <w:sz w:val="22"/>
                <w:szCs w:val="22"/>
              </w:rPr>
              <w:t>1</w:t>
            </w:r>
            <w:r>
              <w:rPr>
                <w:rFonts w:ascii="Arial" w:hAnsi="Arial" w:cs="Arial"/>
                <w:b/>
                <w:sz w:val="22"/>
                <w:szCs w:val="22"/>
              </w:rPr>
              <w:t>.</w:t>
            </w:r>
          </w:p>
        </w:tc>
        <w:tc>
          <w:tcPr>
            <w:tcW w:w="2360" w:type="dxa"/>
          </w:tcPr>
          <w:p w14:paraId="3677C9BB" w14:textId="77777777" w:rsidR="007E3B42" w:rsidRPr="00C550AA" w:rsidRDefault="007E3B42" w:rsidP="0089793B">
            <w:pPr>
              <w:snapToGrid w:val="0"/>
              <w:jc w:val="center"/>
              <w:rPr>
                <w:rFonts w:ascii="Arial" w:hAnsi="Arial" w:cs="Arial"/>
                <w:b/>
                <w:sz w:val="22"/>
                <w:szCs w:val="22"/>
              </w:rPr>
            </w:pPr>
          </w:p>
          <w:p w14:paraId="2C82DDA8" w14:textId="77777777" w:rsidR="007E3B42" w:rsidRPr="00C550AA" w:rsidRDefault="007E3B42" w:rsidP="0089793B">
            <w:pPr>
              <w:snapToGrid w:val="0"/>
              <w:jc w:val="center"/>
              <w:rPr>
                <w:rFonts w:ascii="Arial" w:hAnsi="Arial" w:cs="Arial"/>
                <w:b/>
                <w:sz w:val="22"/>
                <w:szCs w:val="22"/>
              </w:rPr>
            </w:pPr>
          </w:p>
          <w:p w14:paraId="337E3DE3" w14:textId="77777777" w:rsidR="007E3B42" w:rsidRPr="00C550AA" w:rsidRDefault="007E3B42" w:rsidP="0089793B">
            <w:pPr>
              <w:snapToGrid w:val="0"/>
              <w:jc w:val="center"/>
              <w:rPr>
                <w:rFonts w:ascii="Arial" w:hAnsi="Arial" w:cs="Arial"/>
                <w:b/>
                <w:sz w:val="22"/>
                <w:szCs w:val="22"/>
              </w:rPr>
            </w:pPr>
          </w:p>
        </w:tc>
        <w:tc>
          <w:tcPr>
            <w:tcW w:w="2361" w:type="dxa"/>
          </w:tcPr>
          <w:p w14:paraId="1556A035" w14:textId="4A51D035" w:rsidR="007E3B42" w:rsidRPr="00C550AA" w:rsidRDefault="007E3B42" w:rsidP="0089793B">
            <w:pPr>
              <w:snapToGrid w:val="0"/>
              <w:jc w:val="center"/>
              <w:rPr>
                <w:rFonts w:ascii="Arial" w:hAnsi="Arial" w:cs="Arial"/>
                <w:b/>
                <w:sz w:val="22"/>
                <w:szCs w:val="22"/>
              </w:rPr>
            </w:pPr>
            <w:r w:rsidRPr="00475DE4">
              <w:rPr>
                <w:rFonts w:ascii="Arial" w:hAnsi="Arial" w:cs="Arial"/>
                <w:b/>
                <w:sz w:val="18"/>
                <w:szCs w:val="22"/>
              </w:rPr>
              <w:t>Kierownik prac</w:t>
            </w:r>
          </w:p>
        </w:tc>
        <w:tc>
          <w:tcPr>
            <w:tcW w:w="2361" w:type="dxa"/>
          </w:tcPr>
          <w:p w14:paraId="2B945275" w14:textId="77777777" w:rsidR="007E3B42" w:rsidRPr="00C550AA" w:rsidRDefault="007E3B42" w:rsidP="0089793B">
            <w:pPr>
              <w:snapToGrid w:val="0"/>
              <w:jc w:val="center"/>
              <w:rPr>
                <w:rFonts w:ascii="Arial" w:hAnsi="Arial" w:cs="Arial"/>
                <w:b/>
                <w:sz w:val="22"/>
                <w:szCs w:val="22"/>
              </w:rPr>
            </w:pPr>
          </w:p>
        </w:tc>
        <w:tc>
          <w:tcPr>
            <w:tcW w:w="2361" w:type="dxa"/>
          </w:tcPr>
          <w:p w14:paraId="374CD24B" w14:textId="32BA2E70" w:rsidR="007E3B42" w:rsidRPr="00C550AA" w:rsidRDefault="007E3B42" w:rsidP="0089793B">
            <w:pPr>
              <w:snapToGrid w:val="0"/>
              <w:jc w:val="center"/>
              <w:rPr>
                <w:rFonts w:ascii="Arial" w:hAnsi="Arial" w:cs="Arial"/>
                <w:b/>
                <w:sz w:val="22"/>
                <w:szCs w:val="22"/>
              </w:rPr>
            </w:pPr>
          </w:p>
        </w:tc>
      </w:tr>
      <w:tr w:rsidR="007E3B42" w:rsidRPr="00C550AA" w14:paraId="4119FE09" w14:textId="77777777" w:rsidTr="00517214">
        <w:trPr>
          <w:cantSplit/>
          <w:trHeight w:val="400"/>
        </w:trPr>
        <w:tc>
          <w:tcPr>
            <w:tcW w:w="622" w:type="dxa"/>
          </w:tcPr>
          <w:p w14:paraId="54A6F0E8" w14:textId="1913D211" w:rsidR="007E3B42" w:rsidRPr="00C550AA" w:rsidRDefault="007E3B42" w:rsidP="0089793B">
            <w:pPr>
              <w:snapToGrid w:val="0"/>
              <w:jc w:val="center"/>
              <w:rPr>
                <w:rFonts w:ascii="Arial" w:hAnsi="Arial" w:cs="Arial"/>
                <w:b/>
                <w:sz w:val="22"/>
                <w:szCs w:val="22"/>
              </w:rPr>
            </w:pPr>
            <w:r w:rsidRPr="00C550AA">
              <w:rPr>
                <w:rFonts w:ascii="Arial" w:hAnsi="Arial" w:cs="Arial"/>
                <w:b/>
                <w:sz w:val="22"/>
                <w:szCs w:val="22"/>
              </w:rPr>
              <w:t>2</w:t>
            </w:r>
            <w:r>
              <w:rPr>
                <w:rFonts w:ascii="Arial" w:hAnsi="Arial" w:cs="Arial"/>
                <w:b/>
                <w:sz w:val="22"/>
                <w:szCs w:val="22"/>
              </w:rPr>
              <w:t>.</w:t>
            </w:r>
          </w:p>
        </w:tc>
        <w:tc>
          <w:tcPr>
            <w:tcW w:w="2360" w:type="dxa"/>
          </w:tcPr>
          <w:p w14:paraId="2374DFF5" w14:textId="77777777" w:rsidR="007E3B42" w:rsidRPr="00C550AA" w:rsidRDefault="007E3B42" w:rsidP="0089793B">
            <w:pPr>
              <w:snapToGrid w:val="0"/>
              <w:jc w:val="center"/>
              <w:rPr>
                <w:rFonts w:ascii="Arial" w:hAnsi="Arial" w:cs="Arial"/>
                <w:b/>
                <w:sz w:val="22"/>
                <w:szCs w:val="22"/>
              </w:rPr>
            </w:pPr>
          </w:p>
          <w:p w14:paraId="55C06E27" w14:textId="77777777" w:rsidR="007E3B42" w:rsidRPr="00C550AA" w:rsidRDefault="007E3B42" w:rsidP="0089793B">
            <w:pPr>
              <w:snapToGrid w:val="0"/>
              <w:jc w:val="center"/>
              <w:rPr>
                <w:rFonts w:ascii="Arial" w:hAnsi="Arial" w:cs="Arial"/>
                <w:b/>
                <w:sz w:val="22"/>
                <w:szCs w:val="22"/>
              </w:rPr>
            </w:pPr>
          </w:p>
          <w:p w14:paraId="524EB831" w14:textId="77777777" w:rsidR="007E3B42" w:rsidRPr="00C550AA" w:rsidRDefault="007E3B42" w:rsidP="0089793B">
            <w:pPr>
              <w:snapToGrid w:val="0"/>
              <w:jc w:val="center"/>
              <w:rPr>
                <w:rFonts w:ascii="Arial" w:hAnsi="Arial" w:cs="Arial"/>
                <w:b/>
                <w:sz w:val="22"/>
                <w:szCs w:val="22"/>
              </w:rPr>
            </w:pPr>
          </w:p>
        </w:tc>
        <w:tc>
          <w:tcPr>
            <w:tcW w:w="2361" w:type="dxa"/>
          </w:tcPr>
          <w:p w14:paraId="768748D3" w14:textId="77777777" w:rsidR="007E3B42" w:rsidRPr="00C550AA" w:rsidRDefault="007E3B42" w:rsidP="0089793B">
            <w:pPr>
              <w:snapToGrid w:val="0"/>
              <w:jc w:val="center"/>
              <w:rPr>
                <w:rFonts w:ascii="Arial" w:hAnsi="Arial" w:cs="Arial"/>
                <w:b/>
                <w:sz w:val="22"/>
                <w:szCs w:val="22"/>
              </w:rPr>
            </w:pPr>
          </w:p>
        </w:tc>
        <w:tc>
          <w:tcPr>
            <w:tcW w:w="2361" w:type="dxa"/>
          </w:tcPr>
          <w:p w14:paraId="5E1B38BA" w14:textId="77777777" w:rsidR="007E3B42" w:rsidRPr="00C550AA" w:rsidRDefault="007E3B42" w:rsidP="0089793B">
            <w:pPr>
              <w:snapToGrid w:val="0"/>
              <w:jc w:val="center"/>
              <w:rPr>
                <w:rFonts w:ascii="Arial" w:hAnsi="Arial" w:cs="Arial"/>
                <w:b/>
                <w:sz w:val="22"/>
                <w:szCs w:val="22"/>
              </w:rPr>
            </w:pPr>
          </w:p>
        </w:tc>
        <w:tc>
          <w:tcPr>
            <w:tcW w:w="2361" w:type="dxa"/>
          </w:tcPr>
          <w:p w14:paraId="3F01BF70" w14:textId="742C2F30" w:rsidR="007E3B42" w:rsidRPr="00C550AA" w:rsidRDefault="007E3B42" w:rsidP="0089793B">
            <w:pPr>
              <w:snapToGrid w:val="0"/>
              <w:jc w:val="center"/>
              <w:rPr>
                <w:rFonts w:ascii="Arial" w:hAnsi="Arial" w:cs="Arial"/>
                <w:b/>
                <w:sz w:val="22"/>
                <w:szCs w:val="22"/>
              </w:rPr>
            </w:pPr>
          </w:p>
        </w:tc>
      </w:tr>
      <w:tr w:rsidR="007E3B42" w:rsidRPr="00C550AA" w14:paraId="14BA426B" w14:textId="77777777" w:rsidTr="00517214">
        <w:trPr>
          <w:cantSplit/>
          <w:trHeight w:val="400"/>
        </w:trPr>
        <w:tc>
          <w:tcPr>
            <w:tcW w:w="622" w:type="dxa"/>
          </w:tcPr>
          <w:p w14:paraId="1D336AA6" w14:textId="11B28A4B" w:rsidR="007E3B42" w:rsidRPr="00C550AA" w:rsidRDefault="007E3B42" w:rsidP="0089793B">
            <w:pPr>
              <w:snapToGrid w:val="0"/>
              <w:jc w:val="center"/>
              <w:rPr>
                <w:rFonts w:ascii="Arial" w:hAnsi="Arial" w:cs="Arial"/>
                <w:b/>
                <w:sz w:val="22"/>
                <w:szCs w:val="22"/>
              </w:rPr>
            </w:pPr>
            <w:r w:rsidRPr="00C550AA">
              <w:rPr>
                <w:rFonts w:ascii="Arial" w:hAnsi="Arial" w:cs="Arial"/>
                <w:b/>
                <w:sz w:val="22"/>
                <w:szCs w:val="22"/>
              </w:rPr>
              <w:t>3</w:t>
            </w:r>
            <w:r>
              <w:rPr>
                <w:rFonts w:ascii="Arial" w:hAnsi="Arial" w:cs="Arial"/>
                <w:b/>
                <w:sz w:val="22"/>
                <w:szCs w:val="22"/>
              </w:rPr>
              <w:t>.</w:t>
            </w:r>
          </w:p>
        </w:tc>
        <w:tc>
          <w:tcPr>
            <w:tcW w:w="2360" w:type="dxa"/>
          </w:tcPr>
          <w:p w14:paraId="588F31CD" w14:textId="77777777" w:rsidR="007E3B42" w:rsidRPr="00C550AA" w:rsidRDefault="007E3B42" w:rsidP="0089793B">
            <w:pPr>
              <w:snapToGrid w:val="0"/>
              <w:jc w:val="center"/>
              <w:rPr>
                <w:rFonts w:ascii="Arial" w:hAnsi="Arial" w:cs="Arial"/>
                <w:b/>
                <w:sz w:val="22"/>
                <w:szCs w:val="22"/>
              </w:rPr>
            </w:pPr>
          </w:p>
          <w:p w14:paraId="08767AF7" w14:textId="77777777" w:rsidR="007E3B42" w:rsidRPr="00C550AA" w:rsidRDefault="007E3B42" w:rsidP="0089793B">
            <w:pPr>
              <w:snapToGrid w:val="0"/>
              <w:jc w:val="center"/>
              <w:rPr>
                <w:rFonts w:ascii="Arial" w:hAnsi="Arial" w:cs="Arial"/>
                <w:b/>
                <w:sz w:val="22"/>
                <w:szCs w:val="22"/>
              </w:rPr>
            </w:pPr>
          </w:p>
          <w:p w14:paraId="44580203" w14:textId="77777777" w:rsidR="007E3B42" w:rsidRPr="00C550AA" w:rsidRDefault="007E3B42" w:rsidP="0089793B">
            <w:pPr>
              <w:snapToGrid w:val="0"/>
              <w:jc w:val="center"/>
              <w:rPr>
                <w:rFonts w:ascii="Arial" w:hAnsi="Arial" w:cs="Arial"/>
                <w:b/>
                <w:sz w:val="22"/>
                <w:szCs w:val="22"/>
              </w:rPr>
            </w:pPr>
          </w:p>
        </w:tc>
        <w:tc>
          <w:tcPr>
            <w:tcW w:w="2361" w:type="dxa"/>
          </w:tcPr>
          <w:p w14:paraId="0AE332FD" w14:textId="77777777" w:rsidR="007E3B42" w:rsidRPr="00C550AA" w:rsidRDefault="007E3B42" w:rsidP="0089793B">
            <w:pPr>
              <w:snapToGrid w:val="0"/>
              <w:jc w:val="center"/>
              <w:rPr>
                <w:rFonts w:ascii="Arial" w:hAnsi="Arial" w:cs="Arial"/>
                <w:b/>
                <w:sz w:val="22"/>
                <w:szCs w:val="22"/>
              </w:rPr>
            </w:pPr>
          </w:p>
        </w:tc>
        <w:tc>
          <w:tcPr>
            <w:tcW w:w="2361" w:type="dxa"/>
          </w:tcPr>
          <w:p w14:paraId="478AC106" w14:textId="77777777" w:rsidR="007E3B42" w:rsidRPr="00C550AA" w:rsidRDefault="007E3B42" w:rsidP="0089793B">
            <w:pPr>
              <w:snapToGrid w:val="0"/>
              <w:jc w:val="center"/>
              <w:rPr>
                <w:rFonts w:ascii="Arial" w:hAnsi="Arial" w:cs="Arial"/>
                <w:b/>
                <w:sz w:val="22"/>
                <w:szCs w:val="22"/>
              </w:rPr>
            </w:pPr>
          </w:p>
        </w:tc>
        <w:tc>
          <w:tcPr>
            <w:tcW w:w="2361" w:type="dxa"/>
          </w:tcPr>
          <w:p w14:paraId="4927BE3F" w14:textId="555C0DD0" w:rsidR="007E3B42" w:rsidRPr="00C550AA" w:rsidRDefault="007E3B42" w:rsidP="0089793B">
            <w:pPr>
              <w:snapToGrid w:val="0"/>
              <w:jc w:val="center"/>
              <w:rPr>
                <w:rFonts w:ascii="Arial" w:hAnsi="Arial" w:cs="Arial"/>
                <w:b/>
                <w:sz w:val="22"/>
                <w:szCs w:val="22"/>
              </w:rPr>
            </w:pPr>
          </w:p>
        </w:tc>
      </w:tr>
      <w:tr w:rsidR="007E3B42" w:rsidRPr="00C550AA" w14:paraId="02F84FC8" w14:textId="77777777" w:rsidTr="00517214">
        <w:trPr>
          <w:cantSplit/>
          <w:trHeight w:val="400"/>
        </w:trPr>
        <w:tc>
          <w:tcPr>
            <w:tcW w:w="622" w:type="dxa"/>
          </w:tcPr>
          <w:p w14:paraId="4892B9F1" w14:textId="60C81D1C" w:rsidR="007E3B42" w:rsidRPr="00C550AA" w:rsidRDefault="007E3B42" w:rsidP="0089793B">
            <w:pPr>
              <w:snapToGrid w:val="0"/>
              <w:jc w:val="center"/>
              <w:rPr>
                <w:rFonts w:ascii="Arial" w:hAnsi="Arial" w:cs="Arial"/>
                <w:b/>
                <w:sz w:val="22"/>
                <w:szCs w:val="22"/>
              </w:rPr>
            </w:pPr>
            <w:r w:rsidRPr="00C550AA">
              <w:rPr>
                <w:rFonts w:ascii="Arial" w:hAnsi="Arial" w:cs="Arial"/>
                <w:b/>
                <w:sz w:val="22"/>
                <w:szCs w:val="22"/>
              </w:rPr>
              <w:t>4</w:t>
            </w:r>
            <w:r>
              <w:rPr>
                <w:rFonts w:ascii="Arial" w:hAnsi="Arial" w:cs="Arial"/>
                <w:b/>
                <w:sz w:val="22"/>
                <w:szCs w:val="22"/>
              </w:rPr>
              <w:t>.</w:t>
            </w:r>
          </w:p>
        </w:tc>
        <w:tc>
          <w:tcPr>
            <w:tcW w:w="2360" w:type="dxa"/>
          </w:tcPr>
          <w:p w14:paraId="3FF43FCC" w14:textId="77777777" w:rsidR="007E3B42" w:rsidRPr="00C550AA" w:rsidRDefault="007E3B42" w:rsidP="0089793B">
            <w:pPr>
              <w:snapToGrid w:val="0"/>
              <w:jc w:val="center"/>
              <w:rPr>
                <w:rFonts w:ascii="Arial" w:hAnsi="Arial" w:cs="Arial"/>
                <w:b/>
                <w:sz w:val="22"/>
                <w:szCs w:val="22"/>
              </w:rPr>
            </w:pPr>
          </w:p>
          <w:p w14:paraId="18404882" w14:textId="77777777" w:rsidR="007E3B42" w:rsidRPr="00C550AA" w:rsidRDefault="007E3B42" w:rsidP="0089793B">
            <w:pPr>
              <w:snapToGrid w:val="0"/>
              <w:jc w:val="center"/>
              <w:rPr>
                <w:rFonts w:ascii="Arial" w:hAnsi="Arial" w:cs="Arial"/>
                <w:b/>
                <w:sz w:val="22"/>
                <w:szCs w:val="22"/>
              </w:rPr>
            </w:pPr>
          </w:p>
          <w:p w14:paraId="752A5D11" w14:textId="77777777" w:rsidR="007E3B42" w:rsidRPr="00C550AA" w:rsidRDefault="007E3B42" w:rsidP="0089793B">
            <w:pPr>
              <w:snapToGrid w:val="0"/>
              <w:jc w:val="center"/>
              <w:rPr>
                <w:rFonts w:ascii="Arial" w:hAnsi="Arial" w:cs="Arial"/>
                <w:b/>
                <w:sz w:val="22"/>
                <w:szCs w:val="22"/>
              </w:rPr>
            </w:pPr>
          </w:p>
        </w:tc>
        <w:tc>
          <w:tcPr>
            <w:tcW w:w="2361" w:type="dxa"/>
          </w:tcPr>
          <w:p w14:paraId="67C2ACFB" w14:textId="77777777" w:rsidR="007E3B42" w:rsidRPr="00C550AA" w:rsidRDefault="007E3B42" w:rsidP="0089793B">
            <w:pPr>
              <w:snapToGrid w:val="0"/>
              <w:jc w:val="center"/>
              <w:rPr>
                <w:rFonts w:ascii="Arial" w:hAnsi="Arial" w:cs="Arial"/>
                <w:b/>
                <w:sz w:val="22"/>
                <w:szCs w:val="22"/>
              </w:rPr>
            </w:pPr>
          </w:p>
        </w:tc>
        <w:tc>
          <w:tcPr>
            <w:tcW w:w="2361" w:type="dxa"/>
          </w:tcPr>
          <w:p w14:paraId="15CF90EC" w14:textId="77777777" w:rsidR="007E3B42" w:rsidRPr="00C550AA" w:rsidRDefault="007E3B42" w:rsidP="0089793B">
            <w:pPr>
              <w:snapToGrid w:val="0"/>
              <w:jc w:val="center"/>
              <w:rPr>
                <w:rFonts w:ascii="Arial" w:hAnsi="Arial" w:cs="Arial"/>
                <w:b/>
                <w:sz w:val="22"/>
                <w:szCs w:val="22"/>
              </w:rPr>
            </w:pPr>
          </w:p>
        </w:tc>
        <w:tc>
          <w:tcPr>
            <w:tcW w:w="2361" w:type="dxa"/>
          </w:tcPr>
          <w:p w14:paraId="32730E4C" w14:textId="311BE291" w:rsidR="007E3B42" w:rsidRPr="00C550AA" w:rsidRDefault="007E3B42" w:rsidP="0089793B">
            <w:pPr>
              <w:snapToGrid w:val="0"/>
              <w:jc w:val="center"/>
              <w:rPr>
                <w:rFonts w:ascii="Arial" w:hAnsi="Arial" w:cs="Arial"/>
                <w:b/>
                <w:sz w:val="22"/>
                <w:szCs w:val="22"/>
              </w:rPr>
            </w:pPr>
          </w:p>
        </w:tc>
      </w:tr>
      <w:tr w:rsidR="007E3B42" w:rsidRPr="00C550AA" w14:paraId="2338BF03" w14:textId="77777777" w:rsidTr="00517214">
        <w:trPr>
          <w:cantSplit/>
          <w:trHeight w:val="400"/>
        </w:trPr>
        <w:tc>
          <w:tcPr>
            <w:tcW w:w="622" w:type="dxa"/>
          </w:tcPr>
          <w:p w14:paraId="0B195ACA" w14:textId="32BD17F9" w:rsidR="007E3B42" w:rsidRPr="00C550AA" w:rsidRDefault="007E3B42" w:rsidP="0089793B">
            <w:pPr>
              <w:snapToGrid w:val="0"/>
              <w:jc w:val="center"/>
              <w:rPr>
                <w:rFonts w:ascii="Arial" w:hAnsi="Arial" w:cs="Arial"/>
                <w:b/>
                <w:sz w:val="22"/>
                <w:szCs w:val="22"/>
              </w:rPr>
            </w:pPr>
            <w:r w:rsidRPr="00C550AA">
              <w:rPr>
                <w:rFonts w:ascii="Arial" w:hAnsi="Arial" w:cs="Arial"/>
                <w:b/>
                <w:sz w:val="22"/>
                <w:szCs w:val="22"/>
              </w:rPr>
              <w:t>5</w:t>
            </w:r>
            <w:r>
              <w:rPr>
                <w:rFonts w:ascii="Arial" w:hAnsi="Arial" w:cs="Arial"/>
                <w:b/>
                <w:sz w:val="22"/>
                <w:szCs w:val="22"/>
              </w:rPr>
              <w:t>.</w:t>
            </w:r>
          </w:p>
        </w:tc>
        <w:tc>
          <w:tcPr>
            <w:tcW w:w="2360" w:type="dxa"/>
          </w:tcPr>
          <w:p w14:paraId="66BCB486" w14:textId="77777777" w:rsidR="007E3B42" w:rsidRPr="00C550AA" w:rsidRDefault="007E3B42" w:rsidP="0089793B">
            <w:pPr>
              <w:snapToGrid w:val="0"/>
              <w:jc w:val="center"/>
              <w:rPr>
                <w:rFonts w:ascii="Arial" w:hAnsi="Arial" w:cs="Arial"/>
                <w:b/>
                <w:sz w:val="22"/>
                <w:szCs w:val="22"/>
              </w:rPr>
            </w:pPr>
          </w:p>
          <w:p w14:paraId="706671E7" w14:textId="77777777" w:rsidR="007E3B42" w:rsidRPr="00C550AA" w:rsidRDefault="007E3B42" w:rsidP="0089793B">
            <w:pPr>
              <w:snapToGrid w:val="0"/>
              <w:jc w:val="center"/>
              <w:rPr>
                <w:rFonts w:ascii="Arial" w:hAnsi="Arial" w:cs="Arial"/>
                <w:b/>
                <w:sz w:val="22"/>
                <w:szCs w:val="22"/>
              </w:rPr>
            </w:pPr>
          </w:p>
          <w:p w14:paraId="252C97CA" w14:textId="77777777" w:rsidR="007E3B42" w:rsidRPr="00C550AA" w:rsidRDefault="007E3B42" w:rsidP="0089793B">
            <w:pPr>
              <w:snapToGrid w:val="0"/>
              <w:jc w:val="center"/>
              <w:rPr>
                <w:rFonts w:ascii="Arial" w:hAnsi="Arial" w:cs="Arial"/>
                <w:b/>
                <w:sz w:val="22"/>
                <w:szCs w:val="22"/>
              </w:rPr>
            </w:pPr>
          </w:p>
        </w:tc>
        <w:tc>
          <w:tcPr>
            <w:tcW w:w="2361" w:type="dxa"/>
          </w:tcPr>
          <w:p w14:paraId="2469F34C" w14:textId="77777777" w:rsidR="007E3B42" w:rsidRPr="00C550AA" w:rsidRDefault="007E3B42" w:rsidP="0089793B">
            <w:pPr>
              <w:snapToGrid w:val="0"/>
              <w:jc w:val="center"/>
              <w:rPr>
                <w:rFonts w:ascii="Arial" w:hAnsi="Arial" w:cs="Arial"/>
                <w:b/>
                <w:sz w:val="22"/>
                <w:szCs w:val="22"/>
              </w:rPr>
            </w:pPr>
          </w:p>
        </w:tc>
        <w:tc>
          <w:tcPr>
            <w:tcW w:w="2361" w:type="dxa"/>
          </w:tcPr>
          <w:p w14:paraId="6B92A3B3" w14:textId="77777777" w:rsidR="007E3B42" w:rsidRPr="00C550AA" w:rsidRDefault="007E3B42" w:rsidP="0089793B">
            <w:pPr>
              <w:snapToGrid w:val="0"/>
              <w:jc w:val="center"/>
              <w:rPr>
                <w:rFonts w:ascii="Arial" w:hAnsi="Arial" w:cs="Arial"/>
                <w:b/>
                <w:sz w:val="22"/>
                <w:szCs w:val="22"/>
              </w:rPr>
            </w:pPr>
          </w:p>
        </w:tc>
        <w:tc>
          <w:tcPr>
            <w:tcW w:w="2361" w:type="dxa"/>
          </w:tcPr>
          <w:p w14:paraId="0FA760C9" w14:textId="56F762B5" w:rsidR="007E3B42" w:rsidRPr="00C550AA" w:rsidRDefault="007E3B42" w:rsidP="0089793B">
            <w:pPr>
              <w:snapToGrid w:val="0"/>
              <w:jc w:val="center"/>
              <w:rPr>
                <w:rFonts w:ascii="Arial" w:hAnsi="Arial" w:cs="Arial"/>
                <w:b/>
                <w:sz w:val="22"/>
                <w:szCs w:val="22"/>
              </w:rPr>
            </w:pPr>
          </w:p>
        </w:tc>
      </w:tr>
    </w:tbl>
    <w:p w14:paraId="2A06E5AD" w14:textId="77777777" w:rsidR="007B5DCE" w:rsidRDefault="007B5DCE" w:rsidP="0089793B">
      <w:pPr>
        <w:ind w:left="709"/>
        <w:rPr>
          <w:rFonts w:ascii="Arial" w:hAnsi="Arial" w:cs="Arial"/>
          <w:sz w:val="22"/>
          <w:szCs w:val="22"/>
        </w:rPr>
      </w:pPr>
    </w:p>
    <w:p w14:paraId="42D5C204" w14:textId="77777777" w:rsidR="00660F3A" w:rsidRDefault="00660F3A" w:rsidP="0089793B">
      <w:pPr>
        <w:ind w:left="709"/>
        <w:rPr>
          <w:rFonts w:ascii="Arial" w:hAnsi="Arial" w:cs="Arial"/>
          <w:sz w:val="22"/>
          <w:szCs w:val="22"/>
        </w:rPr>
      </w:pPr>
    </w:p>
    <w:p w14:paraId="1D80E487" w14:textId="77777777" w:rsidR="00660F3A" w:rsidRPr="00C550AA" w:rsidRDefault="00660F3A" w:rsidP="0089793B">
      <w:pPr>
        <w:ind w:left="709"/>
        <w:rPr>
          <w:rFonts w:ascii="Arial" w:hAnsi="Arial" w:cs="Arial"/>
          <w:sz w:val="22"/>
          <w:szCs w:val="22"/>
        </w:rPr>
      </w:pPr>
    </w:p>
    <w:p w14:paraId="65A5E8C6" w14:textId="40D1144E" w:rsidR="00250B6F"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7B5DCE"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D84696" w:rsidRPr="00C550AA">
        <w:rPr>
          <w:rFonts w:ascii="Arial" w:hAnsi="Arial" w:cs="Arial"/>
          <w:sz w:val="22"/>
          <w:szCs w:val="22"/>
        </w:rPr>
        <w:t xml:space="preserve"> </w:t>
      </w:r>
      <w:r w:rsidRPr="00C550AA">
        <w:rPr>
          <w:rFonts w:ascii="Arial" w:hAnsi="Arial" w:cs="Arial"/>
          <w:sz w:val="22"/>
          <w:szCs w:val="22"/>
        </w:rPr>
        <w:t>dnia ................</w:t>
      </w:r>
      <w:r w:rsidR="00D84696" w:rsidRPr="00C550AA">
        <w:rPr>
          <w:rFonts w:ascii="Arial" w:hAnsi="Arial" w:cs="Arial"/>
          <w:sz w:val="22"/>
          <w:szCs w:val="22"/>
        </w:rPr>
        <w:t xml:space="preserve"> </w:t>
      </w:r>
      <w:r w:rsidR="00730504" w:rsidRPr="00C550AA">
        <w:rPr>
          <w:rFonts w:ascii="Arial" w:hAnsi="Arial" w:cs="Arial"/>
          <w:b/>
          <w:sz w:val="22"/>
          <w:szCs w:val="22"/>
        </w:rPr>
        <w:t>20</w:t>
      </w:r>
      <w:r w:rsidR="001E4BE8">
        <w:rPr>
          <w:rFonts w:ascii="Arial" w:hAnsi="Arial" w:cs="Arial"/>
          <w:b/>
          <w:sz w:val="22"/>
          <w:szCs w:val="22"/>
        </w:rPr>
        <w:t>20</w:t>
      </w:r>
      <w:r w:rsidR="00F54C3D">
        <w:rPr>
          <w:rFonts w:ascii="Arial" w:hAnsi="Arial" w:cs="Arial"/>
          <w:b/>
          <w:sz w:val="22"/>
          <w:szCs w:val="22"/>
        </w:rPr>
        <w:t xml:space="preserve"> </w:t>
      </w:r>
      <w:r w:rsidR="00730504" w:rsidRPr="00C550AA">
        <w:rPr>
          <w:rFonts w:ascii="Arial" w:hAnsi="Arial" w:cs="Arial"/>
          <w:b/>
          <w:sz w:val="22"/>
          <w:szCs w:val="22"/>
        </w:rPr>
        <w:t>r.</w:t>
      </w:r>
      <w:r w:rsidRPr="00C550AA">
        <w:rPr>
          <w:rFonts w:ascii="Arial" w:hAnsi="Arial" w:cs="Arial"/>
          <w:sz w:val="22"/>
          <w:szCs w:val="22"/>
        </w:rPr>
        <w:tab/>
      </w:r>
    </w:p>
    <w:p w14:paraId="28DFE659" w14:textId="77777777" w:rsidR="007B5DCE" w:rsidRPr="00C550AA" w:rsidRDefault="007B5DCE" w:rsidP="0089793B">
      <w:pPr>
        <w:rPr>
          <w:rFonts w:ascii="Arial" w:hAnsi="Arial" w:cs="Arial"/>
          <w:sz w:val="22"/>
          <w:szCs w:val="22"/>
        </w:rPr>
      </w:pPr>
    </w:p>
    <w:p w14:paraId="3094A5D2"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51AA39B0" w14:textId="77777777" w:rsidR="00923FA1" w:rsidRPr="00C550AA" w:rsidRDefault="00923FA1" w:rsidP="0089793B">
      <w:pPr>
        <w:pStyle w:val="Stopka"/>
        <w:tabs>
          <w:tab w:val="clear" w:pos="4536"/>
          <w:tab w:val="clear" w:pos="9072"/>
        </w:tabs>
        <w:ind w:left="6840" w:right="61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upoważnionej</w:t>
      </w:r>
    </w:p>
    <w:p w14:paraId="0A73EAF5" w14:textId="31ECFEE3" w:rsidR="00BC4E99" w:rsidRDefault="00BC4E99" w:rsidP="0089793B">
      <w:pPr>
        <w:jc w:val="right"/>
        <w:rPr>
          <w:rFonts w:ascii="Arial" w:hAnsi="Arial" w:cs="Arial"/>
          <w:i/>
          <w:sz w:val="22"/>
          <w:szCs w:val="22"/>
        </w:rPr>
      </w:pPr>
    </w:p>
    <w:p w14:paraId="16752D75" w14:textId="77777777" w:rsidR="00BC4E99" w:rsidRPr="00722A5F" w:rsidRDefault="00BC4E99" w:rsidP="00722A5F">
      <w:pPr>
        <w:rPr>
          <w:rFonts w:ascii="Arial" w:hAnsi="Arial" w:cs="Arial"/>
          <w:sz w:val="22"/>
          <w:szCs w:val="22"/>
        </w:rPr>
      </w:pPr>
    </w:p>
    <w:p w14:paraId="2C11B15D" w14:textId="77777777" w:rsidR="00BC4E99" w:rsidRPr="00722A5F" w:rsidRDefault="00BC4E99" w:rsidP="00722A5F">
      <w:pPr>
        <w:rPr>
          <w:rFonts w:ascii="Arial" w:hAnsi="Arial" w:cs="Arial"/>
          <w:sz w:val="22"/>
          <w:szCs w:val="22"/>
        </w:rPr>
      </w:pPr>
    </w:p>
    <w:p w14:paraId="217B6105" w14:textId="77777777" w:rsidR="00BC4E99" w:rsidRPr="00722A5F" w:rsidRDefault="00BC4E99" w:rsidP="00722A5F">
      <w:pPr>
        <w:rPr>
          <w:rFonts w:ascii="Arial" w:hAnsi="Arial" w:cs="Arial"/>
          <w:sz w:val="22"/>
          <w:szCs w:val="22"/>
        </w:rPr>
      </w:pPr>
    </w:p>
    <w:p w14:paraId="3276E625" w14:textId="77777777" w:rsidR="00BC4E99" w:rsidRPr="00722A5F" w:rsidRDefault="00BC4E99" w:rsidP="00722A5F">
      <w:pPr>
        <w:rPr>
          <w:rFonts w:ascii="Arial" w:hAnsi="Arial" w:cs="Arial"/>
          <w:sz w:val="22"/>
          <w:szCs w:val="22"/>
        </w:rPr>
      </w:pPr>
    </w:p>
    <w:p w14:paraId="2BF2CE15" w14:textId="77777777" w:rsidR="00BC4E99" w:rsidRPr="00722A5F" w:rsidRDefault="00BC4E99" w:rsidP="00722A5F">
      <w:pPr>
        <w:rPr>
          <w:rFonts w:ascii="Arial" w:hAnsi="Arial" w:cs="Arial"/>
          <w:sz w:val="22"/>
          <w:szCs w:val="22"/>
        </w:rPr>
      </w:pPr>
    </w:p>
    <w:p w14:paraId="41ADFA5E" w14:textId="77777777" w:rsidR="00BC4E99" w:rsidRPr="00722A5F" w:rsidRDefault="00BC4E99" w:rsidP="00722A5F">
      <w:pPr>
        <w:rPr>
          <w:rFonts w:ascii="Arial" w:hAnsi="Arial" w:cs="Arial"/>
          <w:sz w:val="22"/>
          <w:szCs w:val="22"/>
        </w:rPr>
      </w:pPr>
    </w:p>
    <w:p w14:paraId="6BFB1B29" w14:textId="4A6AB360" w:rsidR="00BC4E99" w:rsidRDefault="00BC4E99" w:rsidP="0089793B">
      <w:pPr>
        <w:jc w:val="right"/>
        <w:rPr>
          <w:rFonts w:ascii="Arial" w:hAnsi="Arial" w:cs="Arial"/>
          <w:sz w:val="22"/>
          <w:szCs w:val="22"/>
        </w:rPr>
      </w:pPr>
    </w:p>
    <w:p w14:paraId="6E369626" w14:textId="77777777" w:rsidR="00923FA1" w:rsidRPr="00C550AA" w:rsidRDefault="007F0B50" w:rsidP="0089793B">
      <w:pPr>
        <w:jc w:val="right"/>
        <w:rPr>
          <w:rFonts w:ascii="Arial" w:hAnsi="Arial" w:cs="Arial"/>
          <w:i/>
          <w:sz w:val="22"/>
          <w:szCs w:val="22"/>
        </w:rPr>
      </w:pPr>
      <w:r w:rsidRPr="00FE126F">
        <w:rPr>
          <w:rFonts w:ascii="Arial" w:hAnsi="Arial" w:cs="Arial"/>
          <w:sz w:val="22"/>
          <w:szCs w:val="22"/>
        </w:rPr>
        <w:br w:type="page"/>
      </w:r>
      <w:r w:rsidR="00923FA1" w:rsidRPr="00C550AA">
        <w:rPr>
          <w:rFonts w:ascii="Arial" w:hAnsi="Arial" w:cs="Arial"/>
          <w:i/>
          <w:sz w:val="22"/>
          <w:szCs w:val="22"/>
        </w:rPr>
        <w:lastRenderedPageBreak/>
        <w:t>Z</w:t>
      </w:r>
      <w:r w:rsidR="007C1A1D" w:rsidRPr="00C550AA">
        <w:rPr>
          <w:rFonts w:ascii="Arial" w:hAnsi="Arial" w:cs="Arial"/>
          <w:i/>
          <w:sz w:val="22"/>
          <w:szCs w:val="22"/>
        </w:rPr>
        <w:t>ałącznik</w:t>
      </w:r>
      <w:r w:rsidR="00923FA1" w:rsidRPr="00C550AA">
        <w:rPr>
          <w:rFonts w:ascii="Arial" w:hAnsi="Arial" w:cs="Arial"/>
          <w:i/>
          <w:sz w:val="22"/>
          <w:szCs w:val="22"/>
        </w:rPr>
        <w:t xml:space="preserve"> </w:t>
      </w:r>
      <w:r w:rsidR="00923FA1" w:rsidRPr="00C550AA">
        <w:rPr>
          <w:rFonts w:ascii="Arial" w:hAnsi="Arial" w:cs="Arial"/>
          <w:b/>
          <w:i/>
          <w:sz w:val="22"/>
          <w:szCs w:val="22"/>
        </w:rPr>
        <w:t xml:space="preserve">NR </w:t>
      </w:r>
      <w:r w:rsidR="009F397D" w:rsidRPr="00C550AA">
        <w:rPr>
          <w:rFonts w:ascii="Arial" w:hAnsi="Arial" w:cs="Arial"/>
          <w:b/>
          <w:i/>
          <w:sz w:val="22"/>
          <w:szCs w:val="22"/>
        </w:rPr>
        <w:t>4</w:t>
      </w:r>
      <w:r w:rsidR="00A54752" w:rsidRPr="00C550AA">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0616858" w14:textId="703FA864" w:rsidR="00923FA1" w:rsidRPr="00C550AA" w:rsidRDefault="00E651A9" w:rsidP="0089793B">
      <w:pPr>
        <w:pStyle w:val="Nagwek1"/>
        <w:spacing w:before="0" w:after="0"/>
        <w:jc w:val="center"/>
        <w:rPr>
          <w:sz w:val="24"/>
          <w:szCs w:val="24"/>
        </w:rPr>
      </w:pPr>
      <w:r>
        <w:rPr>
          <w:sz w:val="24"/>
          <w:szCs w:val="24"/>
        </w:rPr>
        <w:t>Wykaz usług</w:t>
      </w:r>
    </w:p>
    <w:p w14:paraId="13ECD302" w14:textId="77777777" w:rsidR="00057DE0" w:rsidRPr="00C550AA" w:rsidRDefault="00057DE0" w:rsidP="0089793B">
      <w:pPr>
        <w:suppressAutoHyphens/>
        <w:ind w:firstLine="709"/>
        <w:jc w:val="both"/>
        <w:rPr>
          <w:rFonts w:ascii="Arial" w:hAnsi="Arial" w:cs="Arial"/>
          <w:sz w:val="22"/>
          <w:szCs w:val="22"/>
        </w:rPr>
      </w:pPr>
    </w:p>
    <w:p w14:paraId="7F67C1CC" w14:textId="0CD10AA9" w:rsidR="00057DE0" w:rsidRPr="00C550AA" w:rsidRDefault="00057DE0" w:rsidP="0089793B">
      <w:pPr>
        <w:suppressAutoHyphens/>
        <w:ind w:firstLine="709"/>
        <w:jc w:val="both"/>
        <w:rPr>
          <w:rFonts w:ascii="Arial" w:hAnsi="Arial" w:cs="Arial"/>
          <w:sz w:val="22"/>
          <w:szCs w:val="22"/>
        </w:rPr>
      </w:pPr>
      <w:r w:rsidRPr="00C550AA">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559"/>
        <w:gridCol w:w="1773"/>
      </w:tblGrid>
      <w:tr w:rsidR="00C550AA" w:rsidRPr="00C550AA" w14:paraId="344A3683" w14:textId="77777777" w:rsidTr="00517214">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580ACE09" w14:textId="77777777" w:rsidR="00346598" w:rsidRPr="00C550AA" w:rsidRDefault="00C1012F" w:rsidP="0089793B">
            <w:pPr>
              <w:snapToGrid w:val="0"/>
              <w:jc w:val="center"/>
              <w:rPr>
                <w:rFonts w:ascii="Arial" w:hAnsi="Arial" w:cs="Arial"/>
                <w:b/>
              </w:rPr>
            </w:pPr>
            <w:r w:rsidRPr="00C550AA">
              <w:rPr>
                <w:rFonts w:ascii="Arial" w:hAnsi="Arial" w:cs="Arial"/>
                <w:b/>
              </w:rPr>
              <w:t>Zakres</w:t>
            </w:r>
            <w:r w:rsidR="00051562" w:rsidRPr="00C550AA">
              <w:rPr>
                <w:rFonts w:ascii="Arial" w:hAnsi="Arial" w:cs="Arial"/>
                <w:b/>
              </w:rPr>
              <w:t>, rodzaj 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559" w:type="dxa"/>
            <w:tcBorders>
              <w:top w:val="double" w:sz="4" w:space="0" w:color="auto"/>
              <w:bottom w:val="single" w:sz="4" w:space="0" w:color="000000"/>
            </w:tcBorders>
            <w:shd w:val="clear" w:color="auto" w:fill="E6E6E6"/>
            <w:vAlign w:val="center"/>
          </w:tcPr>
          <w:p w14:paraId="5737EA86" w14:textId="68EB4D40" w:rsidR="00A91EFD" w:rsidRPr="00C550AA" w:rsidRDefault="00051562" w:rsidP="0089793B">
            <w:pPr>
              <w:snapToGrid w:val="0"/>
              <w:jc w:val="center"/>
              <w:rPr>
                <w:rFonts w:ascii="Arial" w:hAnsi="Arial" w:cs="Arial"/>
                <w:b/>
              </w:rPr>
            </w:pPr>
            <w:r w:rsidRPr="00C550AA">
              <w:rPr>
                <w:rFonts w:ascii="Arial" w:hAnsi="Arial" w:cs="Arial"/>
                <w:b/>
              </w:rPr>
              <w:t xml:space="preserve">Data </w:t>
            </w:r>
            <w:r w:rsidR="00745DAE" w:rsidRPr="00517214">
              <w:rPr>
                <w:rFonts w:ascii="Arial" w:hAnsi="Arial" w:cs="Arial"/>
                <w:b/>
                <w:sz w:val="16"/>
              </w:rPr>
              <w:t>(rozpoczęcia i zakończenia)</w:t>
            </w:r>
            <w:r w:rsidR="00F54C3D">
              <w:rPr>
                <w:rFonts w:ascii="Arial" w:hAnsi="Arial" w:cs="Arial"/>
                <w:b/>
              </w:rPr>
              <w:br/>
            </w:r>
            <w:r w:rsidRPr="00C550AA">
              <w:rPr>
                <w:rFonts w:ascii="Arial" w:hAnsi="Arial" w:cs="Arial"/>
                <w:b/>
              </w:rPr>
              <w:t>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517214">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127"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559"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517214">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77777777" w:rsidR="00A91EFD" w:rsidRPr="00C550AA" w:rsidRDefault="00A91EFD" w:rsidP="0089793B">
            <w:pPr>
              <w:snapToGrid w:val="0"/>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A850B8"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tc>
        <w:tc>
          <w:tcPr>
            <w:tcW w:w="2127" w:type="dxa"/>
          </w:tcPr>
          <w:p w14:paraId="15F13169" w14:textId="77777777" w:rsidR="00A91EFD" w:rsidRPr="00C550AA" w:rsidRDefault="00A91EFD" w:rsidP="0089793B">
            <w:pPr>
              <w:snapToGrid w:val="0"/>
              <w:rPr>
                <w:rFonts w:ascii="Arial" w:hAnsi="Arial" w:cs="Arial"/>
                <w:sz w:val="22"/>
                <w:szCs w:val="22"/>
              </w:rPr>
            </w:pPr>
          </w:p>
        </w:tc>
        <w:tc>
          <w:tcPr>
            <w:tcW w:w="1559"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517214">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77777777" w:rsidR="00A91EFD" w:rsidRPr="00C550AA" w:rsidRDefault="00A850B8" w:rsidP="0089793B">
            <w:pPr>
              <w:pStyle w:val="Nagwek"/>
              <w:tabs>
                <w:tab w:val="clear" w:pos="4536"/>
                <w:tab w:val="clear" w:pos="9072"/>
              </w:tabs>
              <w:snapToGrid w:val="0"/>
              <w:rPr>
                <w:rFonts w:ascii="Arial" w:hAnsi="Arial" w:cs="Arial"/>
                <w:sz w:val="22"/>
                <w:szCs w:val="22"/>
              </w:rPr>
            </w:pPr>
            <w:r w:rsidRPr="00C550AA">
              <w:rPr>
                <w:rFonts w:ascii="Arial" w:hAnsi="Arial" w:cs="Arial"/>
                <w:sz w:val="22"/>
                <w:szCs w:val="22"/>
              </w:rPr>
              <w:t>………..........................…..</w:t>
            </w:r>
          </w:p>
        </w:tc>
        <w:tc>
          <w:tcPr>
            <w:tcW w:w="2127" w:type="dxa"/>
          </w:tcPr>
          <w:p w14:paraId="4E1ADED6" w14:textId="77777777" w:rsidR="00A91EFD" w:rsidRPr="00C550AA" w:rsidRDefault="00A91EFD" w:rsidP="0089793B">
            <w:pPr>
              <w:snapToGrid w:val="0"/>
              <w:rPr>
                <w:rFonts w:ascii="Arial" w:hAnsi="Arial" w:cs="Arial"/>
                <w:sz w:val="22"/>
                <w:szCs w:val="22"/>
              </w:rPr>
            </w:pPr>
          </w:p>
        </w:tc>
        <w:tc>
          <w:tcPr>
            <w:tcW w:w="1559"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517214">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127" w:type="dxa"/>
          </w:tcPr>
          <w:p w14:paraId="13E34A82" w14:textId="77777777" w:rsidR="00A91EFD" w:rsidRPr="00C550AA" w:rsidRDefault="00A91EFD" w:rsidP="0089793B">
            <w:pPr>
              <w:snapToGrid w:val="0"/>
              <w:rPr>
                <w:rFonts w:ascii="Arial" w:hAnsi="Arial" w:cs="Arial"/>
                <w:sz w:val="22"/>
                <w:szCs w:val="22"/>
              </w:rPr>
            </w:pPr>
          </w:p>
        </w:tc>
        <w:tc>
          <w:tcPr>
            <w:tcW w:w="1559"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517214">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127" w:type="dxa"/>
          </w:tcPr>
          <w:p w14:paraId="494508CA" w14:textId="77777777" w:rsidR="00A91EFD" w:rsidRPr="00C550AA" w:rsidRDefault="00A91EFD" w:rsidP="0089793B">
            <w:pPr>
              <w:snapToGrid w:val="0"/>
              <w:rPr>
                <w:rFonts w:ascii="Arial" w:hAnsi="Arial" w:cs="Arial"/>
                <w:sz w:val="22"/>
                <w:szCs w:val="22"/>
              </w:rPr>
            </w:pPr>
          </w:p>
        </w:tc>
        <w:tc>
          <w:tcPr>
            <w:tcW w:w="1559"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517214">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r w:rsidR="00A91EFD" w:rsidRPr="00C550AA">
              <w:rPr>
                <w:rFonts w:ascii="Arial" w:hAnsi="Arial" w:cs="Arial"/>
                <w:sz w:val="22"/>
                <w:szCs w:val="22"/>
              </w:rPr>
              <w:t>.</w:t>
            </w:r>
          </w:p>
        </w:tc>
        <w:tc>
          <w:tcPr>
            <w:tcW w:w="2127" w:type="dxa"/>
          </w:tcPr>
          <w:p w14:paraId="45D8A84A" w14:textId="77777777" w:rsidR="00A91EFD" w:rsidRPr="00C550AA" w:rsidRDefault="00A91EFD" w:rsidP="0089793B">
            <w:pPr>
              <w:snapToGrid w:val="0"/>
              <w:rPr>
                <w:rFonts w:ascii="Arial" w:hAnsi="Arial" w:cs="Arial"/>
                <w:sz w:val="22"/>
                <w:szCs w:val="22"/>
              </w:rPr>
            </w:pPr>
          </w:p>
        </w:tc>
        <w:tc>
          <w:tcPr>
            <w:tcW w:w="1559"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5520B6" w:rsidRDefault="00A91EFD" w:rsidP="0089793B">
      <w:pPr>
        <w:rPr>
          <w:rFonts w:ascii="Arial" w:hAnsi="Arial" w:cs="Arial"/>
          <w:strike/>
          <w:color w:val="FF0000"/>
          <w:sz w:val="22"/>
          <w:szCs w:val="22"/>
        </w:rPr>
      </w:pPr>
    </w:p>
    <w:p w14:paraId="4A93A7FA" w14:textId="718862A8" w:rsidR="00193B30" w:rsidRPr="00C550AA" w:rsidRDefault="00193B30" w:rsidP="00660F3A">
      <w:pPr>
        <w:pStyle w:val="Akapitzlist"/>
        <w:autoSpaceDE w:val="0"/>
        <w:autoSpaceDN w:val="0"/>
        <w:adjustRightInd w:val="0"/>
        <w:spacing w:before="120" w:after="120"/>
        <w:ind w:left="1418" w:hanging="1418"/>
        <w:jc w:val="both"/>
        <w:rPr>
          <w:rFonts w:ascii="Arial" w:hAnsi="Arial" w:cs="Arial"/>
          <w:sz w:val="22"/>
          <w:szCs w:val="22"/>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434107B3"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w:t>
      </w:r>
      <w:r w:rsidR="001E4BE8">
        <w:rPr>
          <w:rFonts w:ascii="Arial" w:hAnsi="Arial" w:cs="Arial"/>
          <w:b/>
          <w:sz w:val="22"/>
          <w:szCs w:val="22"/>
        </w:rPr>
        <w:t>20</w:t>
      </w:r>
      <w:r w:rsidR="00F54C3D">
        <w:rPr>
          <w:rFonts w:ascii="Arial" w:hAnsi="Arial" w:cs="Arial"/>
          <w:b/>
          <w:sz w:val="22"/>
          <w:szCs w:val="22"/>
        </w:rPr>
        <w:t xml:space="preserve"> </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C550AA" w:rsidRDefault="002710DB" w:rsidP="00FB1417">
      <w:pPr>
        <w:pStyle w:val="Stopka"/>
        <w:tabs>
          <w:tab w:val="clear" w:pos="4536"/>
          <w:tab w:val="clear" w:pos="9072"/>
        </w:tabs>
        <w:ind w:left="6379" w:hanging="6840"/>
        <w:jc w:val="right"/>
        <w:rPr>
          <w:rFonts w:ascii="Arial" w:hAnsi="Arial" w:cs="Arial"/>
          <w:b/>
          <w:sz w:val="22"/>
          <w:szCs w:val="22"/>
        </w:rPr>
      </w:pPr>
      <w:r w:rsidRPr="00C550AA">
        <w:rPr>
          <w:rFonts w:ascii="Arial" w:hAnsi="Arial" w:cs="Arial"/>
          <w:i/>
          <w:sz w:val="16"/>
          <w:szCs w:val="16"/>
        </w:rPr>
        <w:br w:type="page"/>
      </w:r>
      <w:r w:rsidR="00FB1417" w:rsidRPr="00C550AA">
        <w:rPr>
          <w:rFonts w:ascii="Arial" w:hAnsi="Arial" w:cs="Arial"/>
          <w:b/>
          <w:sz w:val="22"/>
          <w:szCs w:val="22"/>
        </w:rPr>
        <w:lastRenderedPageBreak/>
        <w:t xml:space="preserve"> </w:t>
      </w:r>
    </w:p>
    <w:p w14:paraId="1875460D" w14:textId="5DE03F84" w:rsidR="00FB1417" w:rsidRPr="00C550AA" w:rsidRDefault="00FB1417" w:rsidP="00FB1417">
      <w:pPr>
        <w:pStyle w:val="Stopka"/>
        <w:tabs>
          <w:tab w:val="clear" w:pos="4536"/>
          <w:tab w:val="clear" w:pos="9072"/>
        </w:tabs>
        <w:ind w:left="6379" w:hanging="6840"/>
        <w:jc w:val="right"/>
        <w:rPr>
          <w:rFonts w:ascii="Arial" w:hAnsi="Arial" w:cs="Arial"/>
          <w:i/>
          <w:sz w:val="22"/>
          <w:szCs w:val="22"/>
        </w:rPr>
      </w:pPr>
      <w:r w:rsidRPr="00C550AA">
        <w:rPr>
          <w:rFonts w:ascii="Arial" w:hAnsi="Arial" w:cs="Arial"/>
          <w:i/>
          <w:sz w:val="22"/>
          <w:szCs w:val="22"/>
        </w:rPr>
        <w:t xml:space="preserve">Załącznik </w:t>
      </w:r>
      <w:r w:rsidRPr="00C550AA">
        <w:rPr>
          <w:rFonts w:ascii="Arial" w:hAnsi="Arial" w:cs="Arial"/>
          <w:b/>
          <w:i/>
          <w:sz w:val="22"/>
          <w:szCs w:val="22"/>
        </w:rPr>
        <w:t xml:space="preserve">NR </w:t>
      </w:r>
      <w:r w:rsidR="0033136F">
        <w:rPr>
          <w:rFonts w:ascii="Arial" w:hAnsi="Arial" w:cs="Arial"/>
          <w:b/>
          <w:i/>
          <w:sz w:val="22"/>
          <w:szCs w:val="22"/>
        </w:rPr>
        <w:t>5</w:t>
      </w:r>
      <w:r w:rsidRPr="00C550AA">
        <w:rPr>
          <w:rFonts w:ascii="Arial" w:hAnsi="Arial" w:cs="Arial"/>
          <w:b/>
          <w:i/>
          <w:sz w:val="22"/>
          <w:szCs w:val="22"/>
        </w:rPr>
        <w:t xml:space="preserve"> </w:t>
      </w:r>
      <w:r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39"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39"/>
    </w:p>
    <w:p w14:paraId="575D0D46" w14:textId="688A3C75" w:rsidR="00FB1417" w:rsidRDefault="00F54C3D" w:rsidP="00FB1417">
      <w:pPr>
        <w:jc w:val="center"/>
        <w:rPr>
          <w:rFonts w:ascii="Arial" w:hAnsi="Arial" w:cs="Arial"/>
          <w:b/>
          <w:i/>
          <w:sz w:val="22"/>
          <w:szCs w:val="22"/>
        </w:rPr>
      </w:pPr>
      <w:r w:rsidRPr="00F54C3D">
        <w:rPr>
          <w:rFonts w:ascii="Arial" w:hAnsi="Arial" w:cs="Arial"/>
          <w:b/>
          <w:i/>
          <w:sz w:val="22"/>
          <w:szCs w:val="22"/>
        </w:rPr>
        <w:t>(</w:t>
      </w:r>
      <w:r w:rsidR="001E4BE8" w:rsidRPr="001E4BE8">
        <w:rPr>
          <w:rFonts w:ascii="Arial" w:hAnsi="Arial" w:cs="Arial"/>
          <w:b/>
          <w:i/>
          <w:sz w:val="22"/>
          <w:szCs w:val="22"/>
        </w:rPr>
        <w:t>Dz. U. z 2019</w:t>
      </w:r>
      <w:r w:rsidR="001E4BE8">
        <w:rPr>
          <w:rFonts w:ascii="Arial" w:hAnsi="Arial" w:cs="Arial"/>
          <w:b/>
          <w:i/>
          <w:sz w:val="22"/>
          <w:szCs w:val="22"/>
        </w:rPr>
        <w:t xml:space="preserve"> </w:t>
      </w:r>
      <w:r w:rsidR="001E4BE8" w:rsidRPr="001E4BE8">
        <w:rPr>
          <w:rFonts w:ascii="Arial" w:hAnsi="Arial" w:cs="Arial"/>
          <w:b/>
          <w:i/>
          <w:sz w:val="22"/>
          <w:szCs w:val="22"/>
        </w:rPr>
        <w:t>r., poz. 1843</w:t>
      </w:r>
      <w:r w:rsidRPr="00F54C3D">
        <w:rPr>
          <w:rFonts w:ascii="Arial" w:hAnsi="Arial" w:cs="Arial"/>
          <w:b/>
          <w:i/>
          <w:sz w:val="22"/>
          <w:szCs w:val="22"/>
        </w:rPr>
        <w:t>)</w:t>
      </w:r>
    </w:p>
    <w:p w14:paraId="07FB778A" w14:textId="77777777" w:rsidR="00F54C3D" w:rsidRPr="00C550AA" w:rsidRDefault="00F54C3D"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19B03424" w14:textId="3368122C" w:rsidR="00FB1417" w:rsidRPr="00C550AA" w:rsidRDefault="00FB1417" w:rsidP="00716AEF">
      <w:pPr>
        <w:pStyle w:val="pkt"/>
        <w:spacing w:before="120" w:after="120" w:line="240" w:lineRule="auto"/>
        <w:ind w:left="0" w:firstLine="0"/>
        <w:rPr>
          <w:rFonts w:ascii="Arial" w:hAnsi="Arial" w:cs="Arial"/>
          <w:sz w:val="22"/>
          <w:szCs w:val="22"/>
        </w:rPr>
      </w:pPr>
      <w:r w:rsidRPr="00C550AA">
        <w:rPr>
          <w:rFonts w:ascii="Arial" w:hAnsi="Arial" w:cs="Arial"/>
          <w:b/>
          <w:sz w:val="22"/>
          <w:szCs w:val="22"/>
        </w:rPr>
        <w:t>„</w:t>
      </w:r>
      <w:r w:rsidR="00660F3A" w:rsidRPr="00660F3A">
        <w:rPr>
          <w:rFonts w:ascii="Arial" w:hAnsi="Arial" w:cs="Arial"/>
          <w:b/>
          <w:sz w:val="22"/>
          <w:szCs w:val="22"/>
        </w:rPr>
        <w:t>Utrzymanie w prawidłowym stanie rowów melioracyjnych oraz stawów w granicach miasta Kołobrzeg</w:t>
      </w:r>
      <w:r w:rsidR="00660F3A">
        <w:rPr>
          <w:rFonts w:ascii="Arial" w:hAnsi="Arial" w:cs="Arial"/>
          <w:b/>
          <w:sz w:val="22"/>
          <w:szCs w:val="22"/>
        </w:rPr>
        <w:t>.”</w:t>
      </w:r>
    </w:p>
    <w:p w14:paraId="088ABF93" w14:textId="77777777" w:rsidR="00716AEF" w:rsidRPr="00C550AA" w:rsidRDefault="00716AEF" w:rsidP="00FB1417">
      <w:pPr>
        <w:jc w:val="both"/>
        <w:rPr>
          <w:rFonts w:ascii="Arial" w:hAnsi="Arial" w:cs="Arial"/>
          <w:bCs/>
          <w:strike/>
          <w:sz w:val="18"/>
          <w:szCs w:val="18"/>
        </w:rPr>
      </w:pPr>
    </w:p>
    <w:p w14:paraId="4DE41DBA"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Informuję, że*:</w:t>
      </w:r>
    </w:p>
    <w:p w14:paraId="435552AB" w14:textId="77777777" w:rsidR="00716AEF" w:rsidRPr="00C550AA" w:rsidRDefault="00716AEF" w:rsidP="00716AEF">
      <w:pPr>
        <w:jc w:val="both"/>
        <w:rPr>
          <w:rFonts w:ascii="Arial" w:hAnsi="Arial" w:cs="Arial"/>
          <w:bCs/>
          <w:sz w:val="22"/>
          <w:szCs w:val="22"/>
        </w:rPr>
      </w:pPr>
    </w:p>
    <w:p w14:paraId="3B514BC1"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nie należę</w:t>
      </w:r>
    </w:p>
    <w:p w14:paraId="38D3F897" w14:textId="2B83BFFE"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003F6DED" w:rsidRPr="00A8652B">
        <w:rPr>
          <w:rFonts w:ascii="Arial" w:hAnsi="Arial" w:cs="Arial"/>
          <w:bCs/>
          <w:sz w:val="22"/>
          <w:szCs w:val="22"/>
        </w:rPr>
        <w:t>201</w:t>
      </w:r>
      <w:r w:rsidR="00CA36F1">
        <w:rPr>
          <w:rFonts w:ascii="Arial" w:hAnsi="Arial" w:cs="Arial"/>
          <w:bCs/>
          <w:sz w:val="22"/>
          <w:szCs w:val="22"/>
        </w:rPr>
        <w:t>9</w:t>
      </w:r>
      <w:r w:rsidR="00A8652B">
        <w:rPr>
          <w:rFonts w:ascii="Arial" w:hAnsi="Arial" w:cs="Arial"/>
          <w:bCs/>
          <w:sz w:val="22"/>
          <w:szCs w:val="22"/>
        </w:rPr>
        <w:t xml:space="preserve"> </w:t>
      </w:r>
      <w:r w:rsidR="003F6DED" w:rsidRPr="00A8652B">
        <w:rPr>
          <w:rFonts w:ascii="Arial" w:hAnsi="Arial" w:cs="Arial"/>
          <w:bCs/>
          <w:sz w:val="22"/>
          <w:szCs w:val="22"/>
        </w:rPr>
        <w:t xml:space="preserve">r. poz. </w:t>
      </w:r>
      <w:r w:rsidR="00CA36F1">
        <w:rPr>
          <w:rFonts w:ascii="Arial" w:hAnsi="Arial" w:cs="Arial"/>
          <w:bCs/>
          <w:sz w:val="22"/>
          <w:szCs w:val="22"/>
        </w:rPr>
        <w:t>369</w:t>
      </w:r>
      <w:r w:rsidR="001E4BE8">
        <w:rPr>
          <w:rFonts w:ascii="Arial" w:hAnsi="Arial" w:cs="Arial"/>
          <w:bCs/>
          <w:sz w:val="22"/>
          <w:szCs w:val="22"/>
        </w:rPr>
        <w:t xml:space="preserve"> z </w:t>
      </w:r>
      <w:proofErr w:type="spellStart"/>
      <w:r w:rsidR="001E4BE8">
        <w:rPr>
          <w:rFonts w:ascii="Arial" w:hAnsi="Arial" w:cs="Arial"/>
          <w:bCs/>
          <w:sz w:val="22"/>
          <w:szCs w:val="22"/>
        </w:rPr>
        <w:t>późn</w:t>
      </w:r>
      <w:proofErr w:type="spellEnd"/>
      <w:r w:rsidR="001E4BE8">
        <w:rPr>
          <w:rFonts w:ascii="Arial" w:hAnsi="Arial" w:cs="Arial"/>
          <w:bCs/>
          <w:sz w:val="22"/>
          <w:szCs w:val="22"/>
        </w:rPr>
        <w:t>. zm.</w:t>
      </w:r>
      <w:r w:rsidRPr="00C550AA">
        <w:rPr>
          <w:rFonts w:ascii="Arial" w:hAnsi="Arial" w:cs="Arial"/>
          <w:bCs/>
          <w:sz w:val="22"/>
          <w:szCs w:val="22"/>
        </w:rPr>
        <w:t xml:space="preserve">) co </w:t>
      </w:r>
      <w:r w:rsidR="00B85FB6" w:rsidRPr="00C550AA">
        <w:rPr>
          <w:rFonts w:ascii="Arial" w:hAnsi="Arial" w:cs="Arial"/>
          <w:bCs/>
          <w:sz w:val="22"/>
          <w:szCs w:val="22"/>
        </w:rPr>
        <w:t>Wykonawc</w:t>
      </w:r>
      <w:r w:rsidRPr="00C550AA">
        <w:rPr>
          <w:rFonts w:ascii="Arial" w:hAnsi="Arial" w:cs="Arial"/>
          <w:bCs/>
          <w:sz w:val="22"/>
          <w:szCs w:val="22"/>
        </w:rPr>
        <w:t>y, którzy również złożyli oferty w powyższym postępowaniu,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w:t>
      </w:r>
      <w:r w:rsidR="00CA36F1">
        <w:rPr>
          <w:rFonts w:ascii="Arial" w:hAnsi="Arial" w:cs="Arial"/>
          <w:bCs/>
          <w:sz w:val="22"/>
          <w:szCs w:val="22"/>
        </w:rPr>
        <w:t>internetowej www.kolobrzeg.pl (</w:t>
      </w:r>
      <w:r w:rsidRPr="00C550AA">
        <w:rPr>
          <w:rFonts w:ascii="Arial" w:hAnsi="Arial" w:cs="Arial"/>
          <w:bCs/>
          <w:sz w:val="22"/>
          <w:szCs w:val="22"/>
        </w:rPr>
        <w:t xml:space="preserve">BIP- zakładka Gospodarka – zakładka Zamówienia Publiczne). </w:t>
      </w:r>
    </w:p>
    <w:p w14:paraId="36F48BA7" w14:textId="77777777" w:rsidR="00716AEF" w:rsidRPr="00C550AA" w:rsidRDefault="00716AEF" w:rsidP="00716AEF">
      <w:pPr>
        <w:jc w:val="both"/>
        <w:rPr>
          <w:rFonts w:ascii="Arial" w:hAnsi="Arial" w:cs="Arial"/>
          <w:bCs/>
          <w:sz w:val="22"/>
          <w:szCs w:val="22"/>
        </w:rPr>
      </w:pPr>
    </w:p>
    <w:p w14:paraId="5E9E547E"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należę</w:t>
      </w:r>
    </w:p>
    <w:p w14:paraId="7B1C42E8" w14:textId="2BD8D676" w:rsidR="00716AEF"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003F6DED" w:rsidRPr="00A8652B">
        <w:rPr>
          <w:rFonts w:ascii="Arial" w:hAnsi="Arial" w:cs="Arial"/>
          <w:bCs/>
          <w:sz w:val="22"/>
          <w:szCs w:val="22"/>
        </w:rPr>
        <w:t>201</w:t>
      </w:r>
      <w:r w:rsidR="00CA36F1">
        <w:rPr>
          <w:rFonts w:ascii="Arial" w:hAnsi="Arial" w:cs="Arial"/>
          <w:bCs/>
          <w:sz w:val="22"/>
          <w:szCs w:val="22"/>
        </w:rPr>
        <w:t>9</w:t>
      </w:r>
      <w:r w:rsidR="00A8652B" w:rsidRPr="00A8652B">
        <w:rPr>
          <w:rFonts w:ascii="Arial" w:hAnsi="Arial" w:cs="Arial"/>
          <w:bCs/>
          <w:sz w:val="22"/>
          <w:szCs w:val="22"/>
        </w:rPr>
        <w:t xml:space="preserve"> </w:t>
      </w:r>
      <w:r w:rsidR="003F6DED" w:rsidRPr="00A8652B">
        <w:rPr>
          <w:rFonts w:ascii="Arial" w:hAnsi="Arial" w:cs="Arial"/>
          <w:bCs/>
          <w:sz w:val="22"/>
          <w:szCs w:val="22"/>
        </w:rPr>
        <w:t xml:space="preserve">r. poz. </w:t>
      </w:r>
      <w:r w:rsidR="00CA36F1">
        <w:rPr>
          <w:rFonts w:ascii="Arial" w:hAnsi="Arial" w:cs="Arial"/>
          <w:bCs/>
          <w:sz w:val="22"/>
          <w:szCs w:val="22"/>
        </w:rPr>
        <w:t>369</w:t>
      </w:r>
      <w:r w:rsidR="001E4BE8">
        <w:rPr>
          <w:rFonts w:ascii="Arial" w:hAnsi="Arial" w:cs="Arial"/>
          <w:bCs/>
          <w:sz w:val="22"/>
          <w:szCs w:val="22"/>
        </w:rPr>
        <w:t xml:space="preserve"> z </w:t>
      </w:r>
      <w:proofErr w:type="spellStart"/>
      <w:r w:rsidR="001E4BE8">
        <w:rPr>
          <w:rFonts w:ascii="Arial" w:hAnsi="Arial" w:cs="Arial"/>
          <w:bCs/>
          <w:sz w:val="22"/>
          <w:szCs w:val="22"/>
        </w:rPr>
        <w:t>późn</w:t>
      </w:r>
      <w:proofErr w:type="spellEnd"/>
      <w:r w:rsidR="001E4BE8">
        <w:rPr>
          <w:rFonts w:ascii="Arial" w:hAnsi="Arial" w:cs="Arial"/>
          <w:bCs/>
          <w:sz w:val="22"/>
          <w:szCs w:val="22"/>
        </w:rPr>
        <w:t>. zm.</w:t>
      </w:r>
      <w:r w:rsidRPr="00C550AA">
        <w:rPr>
          <w:rFonts w:ascii="Arial" w:hAnsi="Arial" w:cs="Arial"/>
          <w:bCs/>
          <w:sz w:val="22"/>
          <w:szCs w:val="22"/>
        </w:rPr>
        <w:t xml:space="preserve">), co </w:t>
      </w:r>
      <w:r w:rsidR="003375EA" w:rsidRPr="00C550AA">
        <w:rPr>
          <w:rFonts w:ascii="Arial" w:hAnsi="Arial" w:cs="Arial"/>
          <w:bCs/>
          <w:sz w:val="22"/>
          <w:szCs w:val="22"/>
        </w:rPr>
        <w:t>W</w:t>
      </w:r>
      <w:r w:rsidRPr="00C550AA">
        <w:rPr>
          <w:rFonts w:ascii="Arial" w:hAnsi="Arial" w:cs="Arial"/>
          <w:bCs/>
          <w:sz w:val="22"/>
          <w:szCs w:val="22"/>
        </w:rPr>
        <w:t>ykonawca/y …………………….</w:t>
      </w:r>
      <w:r w:rsidR="00CA36F1">
        <w:rPr>
          <w:rFonts w:ascii="Arial" w:hAnsi="Arial" w:cs="Arial"/>
          <w:bCs/>
          <w:sz w:val="22"/>
          <w:szCs w:val="22"/>
        </w:rPr>
        <w:t xml:space="preserve"> </w:t>
      </w:r>
      <w:r w:rsidRPr="00C550AA">
        <w:rPr>
          <w:rFonts w:ascii="Arial" w:hAnsi="Arial" w:cs="Arial"/>
          <w:bCs/>
          <w:sz w:val="22"/>
          <w:szCs w:val="22"/>
        </w:rPr>
        <w:t>(nazwa i adres), który/</w:t>
      </w:r>
      <w:proofErr w:type="spellStart"/>
      <w:r w:rsidRPr="00C550AA">
        <w:rPr>
          <w:rFonts w:ascii="Arial" w:hAnsi="Arial" w:cs="Arial"/>
          <w:bCs/>
          <w:sz w:val="22"/>
          <w:szCs w:val="22"/>
        </w:rPr>
        <w:t>rzy</w:t>
      </w:r>
      <w:proofErr w:type="spellEnd"/>
      <w:r w:rsidRPr="00C550AA">
        <w:rPr>
          <w:rFonts w:ascii="Arial" w:hAnsi="Arial" w:cs="Arial"/>
          <w:bCs/>
          <w:sz w:val="22"/>
          <w:szCs w:val="22"/>
        </w:rPr>
        <w:t xml:space="preserve"> również złożył/li ofertę we wskazanym powyżej postępowaniu ,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w:t>
      </w:r>
      <w:r w:rsidR="00CA36F1">
        <w:rPr>
          <w:rFonts w:ascii="Arial" w:hAnsi="Arial" w:cs="Arial"/>
          <w:bCs/>
          <w:sz w:val="22"/>
          <w:szCs w:val="22"/>
        </w:rPr>
        <w:t>internetowej www.kolobrzeg.pl (</w:t>
      </w:r>
      <w:r w:rsidRPr="00C550AA">
        <w:rPr>
          <w:rFonts w:ascii="Arial" w:hAnsi="Arial" w:cs="Arial"/>
          <w:bCs/>
          <w:sz w:val="22"/>
          <w:szCs w:val="22"/>
        </w:rPr>
        <w:t>BIP- zakładka Gospodarka – zakładka Zamówienia Publiczne).</w:t>
      </w:r>
    </w:p>
    <w:p w14:paraId="38A824C4" w14:textId="0EB31E27" w:rsidR="001710B4" w:rsidRDefault="001710B4" w:rsidP="00716AEF">
      <w:pPr>
        <w:jc w:val="both"/>
        <w:rPr>
          <w:rFonts w:ascii="Arial" w:hAnsi="Arial" w:cs="Arial"/>
          <w:bCs/>
          <w:sz w:val="22"/>
          <w:szCs w:val="22"/>
        </w:rPr>
      </w:pPr>
    </w:p>
    <w:p w14:paraId="456707C3" w14:textId="7EF19CEA" w:rsidR="001710B4" w:rsidRPr="001A4634" w:rsidRDefault="001710B4" w:rsidP="001710B4">
      <w:pPr>
        <w:suppressAutoHyphens/>
        <w:ind w:hanging="6"/>
        <w:jc w:val="both"/>
        <w:rPr>
          <w:rFonts w:ascii="Arial" w:hAnsi="Arial" w:cs="Arial"/>
          <w:bCs/>
          <w:sz w:val="22"/>
          <w:szCs w:val="22"/>
        </w:rPr>
      </w:pPr>
      <w:r w:rsidRPr="001A4634">
        <w:rPr>
          <w:rFonts w:ascii="Arial" w:hAnsi="Arial" w:cs="Arial"/>
          <w:bCs/>
          <w:sz w:val="22"/>
          <w:szCs w:val="22"/>
        </w:rPr>
        <w:t>□  nie należę do żadnej grupy kapitałowej w rozumieniu ustawy z dnia 16 lutego 2007r. o ochronie konkurencji i konsumentó</w:t>
      </w:r>
      <w:r w:rsidR="0074169A">
        <w:rPr>
          <w:rFonts w:ascii="Arial" w:hAnsi="Arial" w:cs="Arial"/>
          <w:bCs/>
          <w:sz w:val="22"/>
          <w:szCs w:val="22"/>
        </w:rPr>
        <w:t xml:space="preserve">w (Dz.U. z 2019r. poz. 369 </w:t>
      </w:r>
      <w:r w:rsidR="00BC46FB">
        <w:rPr>
          <w:rFonts w:ascii="Arial" w:hAnsi="Arial" w:cs="Arial"/>
          <w:bCs/>
          <w:sz w:val="22"/>
          <w:szCs w:val="22"/>
        </w:rPr>
        <w:t xml:space="preserve">z </w:t>
      </w:r>
      <w:proofErr w:type="spellStart"/>
      <w:r w:rsidR="00BC46FB">
        <w:rPr>
          <w:rFonts w:ascii="Arial" w:hAnsi="Arial" w:cs="Arial"/>
          <w:bCs/>
          <w:sz w:val="22"/>
          <w:szCs w:val="22"/>
        </w:rPr>
        <w:t>późn</w:t>
      </w:r>
      <w:proofErr w:type="spellEnd"/>
      <w:r w:rsidR="00BC46FB">
        <w:rPr>
          <w:rFonts w:ascii="Arial" w:hAnsi="Arial" w:cs="Arial"/>
          <w:bCs/>
          <w:sz w:val="22"/>
          <w:szCs w:val="22"/>
        </w:rPr>
        <w:t>. zm.</w:t>
      </w:r>
      <w:r w:rsidR="0074169A">
        <w:rPr>
          <w:rFonts w:ascii="Arial" w:hAnsi="Arial" w:cs="Arial"/>
          <w:bCs/>
          <w:sz w:val="22"/>
          <w:szCs w:val="22"/>
        </w:rPr>
        <w:t>)</w:t>
      </w:r>
    </w:p>
    <w:p w14:paraId="08987E76" w14:textId="77777777" w:rsidR="001710B4" w:rsidRPr="00C550AA" w:rsidRDefault="001710B4" w:rsidP="00716AEF">
      <w:pPr>
        <w:jc w:val="both"/>
        <w:rPr>
          <w:rFonts w:ascii="Arial" w:hAnsi="Arial" w:cs="Arial"/>
          <w:bCs/>
          <w:sz w:val="22"/>
          <w:szCs w:val="22"/>
        </w:rPr>
      </w:pPr>
    </w:p>
    <w:p w14:paraId="063FB605"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 </w:t>
      </w:r>
    </w:p>
    <w:p w14:paraId="55369B7B" w14:textId="77777777" w:rsidR="00716AEF" w:rsidRPr="00C550AA" w:rsidRDefault="00716AEF" w:rsidP="00716AEF">
      <w:pPr>
        <w:jc w:val="both"/>
        <w:rPr>
          <w:rFonts w:ascii="Arial" w:hAnsi="Arial" w:cs="Arial"/>
          <w:bCs/>
          <w:sz w:val="18"/>
          <w:szCs w:val="18"/>
        </w:rPr>
      </w:pPr>
      <w:r w:rsidRPr="00C550AA">
        <w:rPr>
          <w:rFonts w:ascii="Arial" w:hAnsi="Arial" w:cs="Arial"/>
          <w:bCs/>
          <w:sz w:val="18"/>
          <w:szCs w:val="18"/>
        </w:rPr>
        <w:t>*  Zaznaczyć odpowiednie.</w:t>
      </w:r>
    </w:p>
    <w:p w14:paraId="2AF7AA55" w14:textId="77777777" w:rsidR="00FB1417" w:rsidRPr="00C550AA" w:rsidRDefault="00FB1417" w:rsidP="00FB1417">
      <w:pPr>
        <w:jc w:val="both"/>
        <w:rPr>
          <w:rFonts w:ascii="Arial" w:hAnsi="Arial" w:cs="Arial"/>
          <w:bCs/>
          <w:sz w:val="22"/>
          <w:szCs w:val="22"/>
        </w:rPr>
      </w:pPr>
    </w:p>
    <w:p w14:paraId="7A4E40E3" w14:textId="22EDEC63" w:rsidR="00FB1417" w:rsidRPr="00C550AA" w:rsidRDefault="00FB1417" w:rsidP="00FB1417">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w:t>
      </w:r>
      <w:r w:rsidR="001E4BE8">
        <w:rPr>
          <w:rFonts w:ascii="Arial" w:hAnsi="Arial" w:cs="Arial"/>
          <w:b/>
          <w:sz w:val="22"/>
          <w:szCs w:val="22"/>
        </w:rPr>
        <w:t>20</w:t>
      </w:r>
      <w:r w:rsidR="00CA36F1">
        <w:rPr>
          <w:rFonts w:ascii="Arial" w:hAnsi="Arial" w:cs="Arial"/>
          <w:b/>
          <w:sz w:val="22"/>
          <w:szCs w:val="22"/>
        </w:rPr>
        <w:t xml:space="preserve"> </w:t>
      </w:r>
      <w:r w:rsidRPr="00C550AA">
        <w:rPr>
          <w:rFonts w:ascii="Arial" w:hAnsi="Arial" w:cs="Arial"/>
          <w:b/>
          <w:sz w:val="22"/>
          <w:szCs w:val="22"/>
        </w:rPr>
        <w:t>r</w:t>
      </w:r>
      <w:r w:rsidRPr="00C550AA">
        <w:rPr>
          <w:rFonts w:ascii="Arial" w:hAnsi="Arial" w:cs="Arial"/>
          <w:sz w:val="22"/>
          <w:szCs w:val="22"/>
        </w:rPr>
        <w:t>.</w:t>
      </w:r>
    </w:p>
    <w:p w14:paraId="271C45A5" w14:textId="77777777" w:rsidR="00FB1417" w:rsidRPr="00C550AA" w:rsidRDefault="00FB1417" w:rsidP="00FB1417">
      <w:pPr>
        <w:rPr>
          <w:rFonts w:ascii="Arial" w:hAnsi="Arial" w:cs="Arial"/>
          <w:sz w:val="22"/>
          <w:szCs w:val="22"/>
        </w:rPr>
      </w:pPr>
    </w:p>
    <w:p w14:paraId="02A8841E" w14:textId="77777777" w:rsidR="00FB1417" w:rsidRPr="00C550AA" w:rsidRDefault="00FB1417" w:rsidP="00FB1417">
      <w:pPr>
        <w:jc w:val="both"/>
        <w:rPr>
          <w:rFonts w:ascii="Arial" w:hAnsi="Arial" w:cs="Arial"/>
          <w:bCs/>
          <w:iCs/>
        </w:rPr>
      </w:pPr>
    </w:p>
    <w:p w14:paraId="15E116B8" w14:textId="77777777" w:rsidR="00FB1417" w:rsidRPr="00C550AA" w:rsidRDefault="00FB1417" w:rsidP="00FB1417">
      <w:pPr>
        <w:ind w:right="283"/>
        <w:jc w:val="right"/>
        <w:rPr>
          <w:rFonts w:ascii="Arial" w:hAnsi="Arial" w:cs="Arial"/>
          <w:bCs/>
          <w:iCs/>
        </w:rPr>
      </w:pPr>
      <w:r w:rsidRPr="00C550AA">
        <w:rPr>
          <w:rFonts w:ascii="Arial" w:hAnsi="Arial" w:cs="Arial"/>
          <w:bCs/>
          <w:iCs/>
        </w:rPr>
        <w:t>Podpisano_ _ _ _ _ _ _ _ _ _ _ _ _ _ _ _ _</w:t>
      </w:r>
    </w:p>
    <w:p w14:paraId="77313D93" w14:textId="77777777" w:rsidR="005706AC" w:rsidRPr="00C550AA" w:rsidRDefault="00FB1417" w:rsidP="00716AEF">
      <w:pPr>
        <w:pStyle w:val="Stopka"/>
        <w:tabs>
          <w:tab w:val="clear" w:pos="4536"/>
          <w:tab w:val="clear" w:pos="9072"/>
        </w:tabs>
        <w:ind w:left="6741" w:right="425" w:hanging="6917"/>
        <w:jc w:val="right"/>
        <w:rPr>
          <w:rFonts w:ascii="Arial" w:hAnsi="Arial" w:cs="Arial"/>
          <w:i/>
          <w:sz w:val="16"/>
          <w:szCs w:val="16"/>
        </w:rPr>
      </w:pPr>
      <w:r w:rsidRPr="00C550AA">
        <w:rPr>
          <w:rFonts w:ascii="Arial" w:hAnsi="Arial" w:cs="Arial"/>
          <w:i/>
          <w:sz w:val="16"/>
          <w:szCs w:val="16"/>
        </w:rPr>
        <w:t>podpis osoby /osób/  upoważnionej</w:t>
      </w:r>
    </w:p>
    <w:p w14:paraId="3714321B" w14:textId="0AA59A0B" w:rsidR="007B5A54" w:rsidRPr="00C550AA" w:rsidRDefault="007B5A54">
      <w:pPr>
        <w:rPr>
          <w:rFonts w:ascii="Arial" w:hAnsi="Arial" w:cs="Arial"/>
          <w:i/>
          <w:sz w:val="16"/>
          <w:szCs w:val="16"/>
        </w:rPr>
      </w:pPr>
      <w:r w:rsidRPr="00C550AA">
        <w:rPr>
          <w:rFonts w:ascii="Arial" w:hAnsi="Arial" w:cs="Arial"/>
          <w:i/>
          <w:sz w:val="16"/>
          <w:szCs w:val="16"/>
        </w:rPr>
        <w:br w:type="page"/>
      </w:r>
    </w:p>
    <w:p w14:paraId="0E13579D" w14:textId="77777777" w:rsidR="00716AEF" w:rsidRPr="00C550AA" w:rsidRDefault="00716AEF" w:rsidP="00716AEF">
      <w:pPr>
        <w:pStyle w:val="Stopka"/>
        <w:tabs>
          <w:tab w:val="clear" w:pos="4536"/>
          <w:tab w:val="clear" w:pos="9072"/>
        </w:tabs>
        <w:ind w:left="6741" w:right="425" w:hanging="6917"/>
        <w:jc w:val="right"/>
        <w:rPr>
          <w:rFonts w:ascii="Arial" w:hAnsi="Arial" w:cs="Arial"/>
          <w:i/>
          <w:sz w:val="16"/>
          <w:szCs w:val="16"/>
        </w:rPr>
      </w:pPr>
    </w:p>
    <w:p w14:paraId="1CD2F979" w14:textId="161DC7C7" w:rsidR="005706AC" w:rsidRPr="00C550AA" w:rsidRDefault="001B09DD" w:rsidP="001B09DD">
      <w:pPr>
        <w:rPr>
          <w:rFonts w:ascii="Arial" w:hAnsi="Arial" w:cs="Arial"/>
          <w:b/>
        </w:rPr>
      </w:pPr>
      <w:r>
        <w:rPr>
          <w:rFonts w:ascii="Arial" w:hAnsi="Arial" w:cs="Arial"/>
        </w:rPr>
        <w:t xml:space="preserve">    </w:t>
      </w:r>
      <w:r w:rsidR="005706AC" w:rsidRPr="00C550AA">
        <w:rPr>
          <w:rFonts w:ascii="Arial" w:hAnsi="Arial" w:cs="Arial"/>
        </w:rPr>
        <w:t xml:space="preserve">...............................................                                                    </w:t>
      </w:r>
      <w:r>
        <w:rPr>
          <w:rFonts w:ascii="Arial" w:hAnsi="Arial" w:cs="Arial"/>
        </w:rPr>
        <w:t xml:space="preserve">       </w:t>
      </w:r>
      <w:r w:rsidR="005706AC" w:rsidRPr="00C550AA">
        <w:rPr>
          <w:rFonts w:ascii="Arial" w:hAnsi="Arial" w:cs="Arial"/>
        </w:rPr>
        <w:t xml:space="preserve">                </w:t>
      </w:r>
      <w:r w:rsidR="005706AC" w:rsidRPr="00C550AA">
        <w:rPr>
          <w:rFonts w:ascii="Arial" w:hAnsi="Arial" w:cs="Arial"/>
          <w:sz w:val="22"/>
          <w:szCs w:val="22"/>
        </w:rPr>
        <w:t>Załącznik</w:t>
      </w:r>
      <w:r w:rsidR="005706AC" w:rsidRPr="00C550AA">
        <w:rPr>
          <w:rFonts w:ascii="Arial" w:hAnsi="Arial" w:cs="Arial"/>
          <w:b/>
          <w:sz w:val="22"/>
          <w:szCs w:val="22"/>
        </w:rPr>
        <w:t xml:space="preserve">  </w:t>
      </w:r>
      <w:r w:rsidR="00DA54B5" w:rsidRPr="00C550AA">
        <w:rPr>
          <w:rFonts w:ascii="Arial" w:hAnsi="Arial" w:cs="Arial"/>
          <w:b/>
          <w:sz w:val="22"/>
          <w:szCs w:val="22"/>
        </w:rPr>
        <w:t xml:space="preserve">NR </w:t>
      </w:r>
      <w:r w:rsidR="005706AC" w:rsidRPr="00C550AA">
        <w:rPr>
          <w:rFonts w:ascii="Arial" w:hAnsi="Arial" w:cs="Arial"/>
          <w:b/>
          <w:sz w:val="22"/>
          <w:szCs w:val="22"/>
        </w:rPr>
        <w:t xml:space="preserve"> </w:t>
      </w:r>
      <w:r w:rsidR="0033136F">
        <w:rPr>
          <w:rFonts w:ascii="Arial" w:hAnsi="Arial" w:cs="Arial"/>
          <w:b/>
          <w:sz w:val="22"/>
          <w:szCs w:val="22"/>
        </w:rPr>
        <w:t>6</w:t>
      </w:r>
      <w:r w:rsidR="00DA54B5" w:rsidRPr="00C550AA">
        <w:rPr>
          <w:rFonts w:ascii="Arial" w:hAnsi="Arial" w:cs="Arial"/>
          <w:b/>
          <w:sz w:val="22"/>
          <w:szCs w:val="22"/>
        </w:rPr>
        <w:t xml:space="preserve"> </w:t>
      </w:r>
      <w:r w:rsidR="005706AC" w:rsidRPr="00C550AA">
        <w:rPr>
          <w:rFonts w:ascii="Arial" w:hAnsi="Arial" w:cs="Arial"/>
          <w:b/>
          <w:sz w:val="22"/>
          <w:szCs w:val="22"/>
        </w:rPr>
        <w:t xml:space="preserve"> </w:t>
      </w:r>
      <w:r w:rsidR="005706AC" w:rsidRPr="00C550AA">
        <w:rPr>
          <w:rFonts w:ascii="Arial" w:hAnsi="Arial" w:cs="Arial"/>
          <w:sz w:val="22"/>
          <w:szCs w:val="22"/>
        </w:rPr>
        <w:t>do SIWZ</w:t>
      </w:r>
    </w:p>
    <w:p w14:paraId="64B94B41" w14:textId="77777777" w:rsidR="005706AC" w:rsidRPr="00C550AA" w:rsidRDefault="005706AC" w:rsidP="005706AC">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388F493" w14:textId="77777777" w:rsidR="005706AC" w:rsidRPr="00C550AA" w:rsidRDefault="005706AC" w:rsidP="005706AC">
      <w:pPr>
        <w:rPr>
          <w:rFonts w:ascii="Arial" w:hAnsi="Arial" w:cs="Arial"/>
          <w:i/>
        </w:rPr>
      </w:pPr>
    </w:p>
    <w:p w14:paraId="281B7DD3" w14:textId="0F85E00F" w:rsidR="005706AC" w:rsidRPr="00C550AA" w:rsidRDefault="005706AC" w:rsidP="005706AC">
      <w:pPr>
        <w:jc w:val="center"/>
        <w:rPr>
          <w:rFonts w:ascii="Arial" w:hAnsi="Arial" w:cs="Arial"/>
          <w:b/>
          <w:i/>
          <w:sz w:val="28"/>
          <w:szCs w:val="28"/>
        </w:rPr>
      </w:pPr>
      <w:r w:rsidRPr="00C550AA">
        <w:rPr>
          <w:rFonts w:ascii="Arial" w:hAnsi="Arial" w:cs="Arial"/>
          <w:b/>
          <w:sz w:val="28"/>
          <w:szCs w:val="28"/>
        </w:rPr>
        <w:t xml:space="preserve">WYKAZ </w:t>
      </w:r>
      <w:r w:rsidR="00660F3A">
        <w:rPr>
          <w:rFonts w:ascii="Arial" w:hAnsi="Arial" w:cs="Arial"/>
          <w:b/>
          <w:sz w:val="28"/>
          <w:szCs w:val="28"/>
        </w:rPr>
        <w:t>NARZĘDZI, URZĄDZEŃ TECHNICZNYCH</w:t>
      </w:r>
    </w:p>
    <w:p w14:paraId="73ECC543" w14:textId="5A289BC9" w:rsidR="005520B6" w:rsidRDefault="005706AC" w:rsidP="005520B6">
      <w:pPr>
        <w:pStyle w:val="Tekstpodstawowy2"/>
        <w:jc w:val="center"/>
        <w:rPr>
          <w:rFonts w:ascii="Arial" w:hAnsi="Arial" w:cs="Arial"/>
          <w:b/>
        </w:rPr>
      </w:pPr>
      <w:r w:rsidRPr="00C550AA">
        <w:rPr>
          <w:rFonts w:ascii="Arial" w:hAnsi="Arial" w:cs="Arial"/>
          <w:b/>
        </w:rPr>
        <w:t>któr</w:t>
      </w:r>
      <w:r w:rsidR="00660F3A">
        <w:rPr>
          <w:rFonts w:ascii="Arial" w:hAnsi="Arial" w:cs="Arial"/>
          <w:b/>
        </w:rPr>
        <w:t>e</w:t>
      </w:r>
      <w:r w:rsidRPr="00C550AA">
        <w:rPr>
          <w:rFonts w:ascii="Arial" w:hAnsi="Arial" w:cs="Arial"/>
          <w:b/>
        </w:rPr>
        <w:t xml:space="preserve"> będ</w:t>
      </w:r>
      <w:r w:rsidR="00660F3A">
        <w:rPr>
          <w:rFonts w:ascii="Arial" w:hAnsi="Arial" w:cs="Arial"/>
          <w:b/>
        </w:rPr>
        <w:t>ą</w:t>
      </w:r>
      <w:r w:rsidRPr="00C550AA">
        <w:rPr>
          <w:rFonts w:ascii="Arial" w:hAnsi="Arial" w:cs="Arial"/>
          <w:b/>
        </w:rPr>
        <w:t xml:space="preserve"> wykorzystywan</w:t>
      </w:r>
      <w:r w:rsidR="00660F3A">
        <w:rPr>
          <w:rFonts w:ascii="Arial" w:hAnsi="Arial" w:cs="Arial"/>
          <w:b/>
        </w:rPr>
        <w:t>e</w:t>
      </w:r>
      <w:r w:rsidRPr="00C550AA">
        <w:rPr>
          <w:rFonts w:ascii="Arial" w:hAnsi="Arial" w:cs="Arial"/>
          <w:b/>
        </w:rPr>
        <w:t xml:space="preserve"> do realizacji przedmiotu zamówienia</w:t>
      </w:r>
    </w:p>
    <w:p w14:paraId="1119F85B" w14:textId="4C7AC6EC" w:rsidR="005520B6" w:rsidRPr="005937BD" w:rsidRDefault="005520B6" w:rsidP="005520B6">
      <w:pPr>
        <w:pStyle w:val="Tekstpodstawowy2"/>
        <w:spacing w:line="240" w:lineRule="auto"/>
        <w:jc w:val="center"/>
        <w:rPr>
          <w:rFonts w:ascii="Arial" w:hAnsi="Arial" w:cs="Arial"/>
          <w:b/>
        </w:rPr>
      </w:pPr>
      <w:r w:rsidRPr="005937BD">
        <w:rPr>
          <w:rFonts w:ascii="Arial" w:eastAsia="HiddenHorzOCR" w:hAnsi="Arial" w:cs="Arial"/>
          <w:b/>
          <w:sz w:val="22"/>
          <w:szCs w:val="22"/>
        </w:rPr>
        <w:t xml:space="preserve">dostępnych </w:t>
      </w:r>
      <w:r w:rsidRPr="005937BD">
        <w:rPr>
          <w:rFonts w:ascii="Arial" w:hAnsi="Arial" w:cs="Arial"/>
          <w:b/>
          <w:sz w:val="22"/>
          <w:szCs w:val="22"/>
        </w:rPr>
        <w:t xml:space="preserve">Wykonawcy w celu wykonania zamówienia publicznego wraz z </w:t>
      </w:r>
      <w:r w:rsidRPr="005937BD">
        <w:rPr>
          <w:rFonts w:ascii="Arial" w:eastAsia="HiddenHorzOCR" w:hAnsi="Arial" w:cs="Arial"/>
          <w:b/>
          <w:sz w:val="22"/>
          <w:szCs w:val="22"/>
        </w:rPr>
        <w:t xml:space="preserve">informacją </w:t>
      </w:r>
      <w:r w:rsidR="005937BD">
        <w:rPr>
          <w:rFonts w:ascii="Arial" w:eastAsia="HiddenHorzOCR" w:hAnsi="Arial" w:cs="Arial"/>
          <w:b/>
          <w:sz w:val="22"/>
          <w:szCs w:val="22"/>
        </w:rPr>
        <w:br/>
      </w:r>
      <w:r w:rsidRPr="005937BD">
        <w:rPr>
          <w:rFonts w:ascii="Arial" w:hAnsi="Arial" w:cs="Arial"/>
          <w:b/>
          <w:sz w:val="22"/>
          <w:szCs w:val="22"/>
        </w:rPr>
        <w:t>o podstawie do dysponowania tymi zasobami</w:t>
      </w:r>
      <w:r w:rsidRPr="005937BD">
        <w:rPr>
          <w:rFonts w:ascii="Arial" w:hAnsi="Arial" w:cs="Arial"/>
          <w:b/>
        </w:rPr>
        <w:t xml:space="preserve"> </w:t>
      </w:r>
    </w:p>
    <w:p w14:paraId="2C5969F7" w14:textId="77777777" w:rsidR="005520B6" w:rsidRPr="005937BD" w:rsidRDefault="005520B6" w:rsidP="005520B6">
      <w:pPr>
        <w:pStyle w:val="Tekstpodstawowy2"/>
        <w:spacing w:line="240" w:lineRule="auto"/>
        <w:rPr>
          <w:rFonts w:ascii="Arial" w:hAnsi="Arial" w:cs="Arial"/>
          <w:b/>
        </w:rPr>
      </w:pPr>
    </w:p>
    <w:p w14:paraId="7D42F754" w14:textId="77777777" w:rsidR="005520B6" w:rsidRPr="005937BD" w:rsidRDefault="005520B6" w:rsidP="005520B6">
      <w:pPr>
        <w:pStyle w:val="Tekstpodstawowy2"/>
        <w:spacing w:line="240" w:lineRule="auto"/>
        <w:jc w:val="center"/>
        <w:rPr>
          <w:rFonts w:ascii="Arial" w:hAnsi="Arial" w:cs="Arial"/>
          <w:b/>
        </w:rPr>
      </w:pPr>
    </w:p>
    <w:p w14:paraId="0D17401D" w14:textId="77777777" w:rsidR="005520B6" w:rsidRPr="005937BD" w:rsidRDefault="005520B6" w:rsidP="005520B6">
      <w:pPr>
        <w:spacing w:line="360" w:lineRule="auto"/>
        <w:ind w:firstLine="708"/>
        <w:rPr>
          <w:rFonts w:ascii="Arial" w:hAnsi="Arial" w:cs="Arial"/>
        </w:rPr>
      </w:pPr>
      <w:r w:rsidRPr="005937BD">
        <w:rPr>
          <w:rFonts w:ascii="Arial" w:hAnsi="Arial" w:cs="Arial"/>
        </w:rPr>
        <w:t>Ja (My), niżej podpisany (ni)……………………………………………………………………...</w:t>
      </w:r>
    </w:p>
    <w:p w14:paraId="50034FE8" w14:textId="77777777" w:rsidR="005520B6" w:rsidRPr="005937BD" w:rsidRDefault="005520B6" w:rsidP="005520B6">
      <w:pPr>
        <w:spacing w:line="360" w:lineRule="auto"/>
        <w:rPr>
          <w:rFonts w:ascii="Arial" w:hAnsi="Arial" w:cs="Arial"/>
        </w:rPr>
      </w:pPr>
      <w:r w:rsidRPr="005937BD">
        <w:rPr>
          <w:rFonts w:ascii="Arial" w:hAnsi="Arial" w:cs="Arial"/>
        </w:rPr>
        <w:t>działając w imieniu i na rzecz:</w:t>
      </w:r>
    </w:p>
    <w:p w14:paraId="2A1D5A0A" w14:textId="77777777" w:rsidR="005520B6" w:rsidRPr="005937BD" w:rsidRDefault="005520B6" w:rsidP="005520B6">
      <w:pPr>
        <w:spacing w:line="360" w:lineRule="auto"/>
        <w:rPr>
          <w:rFonts w:ascii="Arial" w:hAnsi="Arial" w:cs="Arial"/>
        </w:rPr>
      </w:pPr>
      <w:r w:rsidRPr="005937BD">
        <w:rPr>
          <w:rFonts w:ascii="Arial" w:hAnsi="Arial" w:cs="Arial"/>
        </w:rPr>
        <w:t>…………………………………………………………………………………………………………….</w:t>
      </w:r>
    </w:p>
    <w:p w14:paraId="4313F48B" w14:textId="77777777" w:rsidR="005520B6" w:rsidRPr="005937BD" w:rsidRDefault="005520B6" w:rsidP="005520B6">
      <w:pPr>
        <w:spacing w:line="360" w:lineRule="auto"/>
        <w:jc w:val="center"/>
        <w:rPr>
          <w:rFonts w:ascii="Arial" w:hAnsi="Arial" w:cs="Arial"/>
        </w:rPr>
      </w:pPr>
      <w:r w:rsidRPr="005937BD">
        <w:rPr>
          <w:rFonts w:ascii="Arial" w:hAnsi="Arial" w:cs="Arial"/>
        </w:rPr>
        <w:t>(pełna nazwa Wykonawcy)</w:t>
      </w:r>
    </w:p>
    <w:p w14:paraId="6F995A33" w14:textId="77777777" w:rsidR="005520B6" w:rsidRPr="005937BD" w:rsidRDefault="005520B6" w:rsidP="005520B6">
      <w:pPr>
        <w:spacing w:line="360" w:lineRule="auto"/>
        <w:rPr>
          <w:rFonts w:ascii="Arial" w:hAnsi="Arial" w:cs="Arial"/>
        </w:rPr>
      </w:pPr>
      <w:r w:rsidRPr="005937BD">
        <w:rPr>
          <w:rFonts w:ascii="Arial" w:hAnsi="Arial" w:cs="Arial"/>
        </w:rPr>
        <w:t>……………………………………………………………………………………………………………..</w:t>
      </w:r>
    </w:p>
    <w:p w14:paraId="69265155" w14:textId="77777777" w:rsidR="005520B6" w:rsidRPr="005937BD" w:rsidRDefault="005520B6" w:rsidP="005520B6">
      <w:pPr>
        <w:spacing w:line="360" w:lineRule="auto"/>
        <w:jc w:val="center"/>
        <w:rPr>
          <w:rFonts w:ascii="Arial" w:hAnsi="Arial" w:cs="Arial"/>
        </w:rPr>
      </w:pPr>
      <w:r w:rsidRPr="005937BD">
        <w:rPr>
          <w:rFonts w:ascii="Arial" w:hAnsi="Arial" w:cs="Arial"/>
        </w:rPr>
        <w:t>(adres siedziby Wykonawcy)</w:t>
      </w:r>
    </w:p>
    <w:p w14:paraId="7E0B1EFD" w14:textId="77777777" w:rsidR="005520B6" w:rsidRPr="005937BD" w:rsidRDefault="005520B6" w:rsidP="005520B6">
      <w:pPr>
        <w:spacing w:line="360" w:lineRule="auto"/>
        <w:rPr>
          <w:rFonts w:ascii="Arial" w:hAnsi="Arial" w:cs="Arial"/>
        </w:rPr>
      </w:pPr>
    </w:p>
    <w:p w14:paraId="0BB0CC72" w14:textId="77777777" w:rsidR="005520B6" w:rsidRPr="005937BD" w:rsidRDefault="005520B6" w:rsidP="005520B6">
      <w:pPr>
        <w:spacing w:line="360" w:lineRule="auto"/>
        <w:rPr>
          <w:rFonts w:ascii="Arial" w:hAnsi="Arial" w:cs="Arial"/>
        </w:rPr>
      </w:pPr>
      <w:r w:rsidRPr="005937BD">
        <w:rPr>
          <w:rFonts w:ascii="Arial" w:hAnsi="Arial" w:cs="Arial"/>
        </w:rPr>
        <w:t>W odpowiedzi na ogłoszenie o przetargu nieograniczonym na:</w:t>
      </w:r>
    </w:p>
    <w:p w14:paraId="1D64823D" w14:textId="0F2AF6A7" w:rsidR="005520B6" w:rsidRPr="005937BD" w:rsidRDefault="005520B6" w:rsidP="005520B6">
      <w:pPr>
        <w:pStyle w:val="pkt"/>
        <w:spacing w:before="120" w:after="120" w:line="240" w:lineRule="auto"/>
        <w:ind w:left="0" w:firstLine="0"/>
        <w:jc w:val="center"/>
        <w:rPr>
          <w:rFonts w:ascii="Arial" w:hAnsi="Arial" w:cs="Arial"/>
          <w:sz w:val="22"/>
          <w:szCs w:val="22"/>
        </w:rPr>
      </w:pPr>
      <w:r w:rsidRPr="005937BD">
        <w:rPr>
          <w:rFonts w:ascii="Arial" w:hAnsi="Arial" w:cs="Arial"/>
          <w:b/>
          <w:sz w:val="22"/>
          <w:szCs w:val="22"/>
        </w:rPr>
        <w:t>„Utrzymanie w prawidłowym stanie rowów melioracyjnych oraz stawów w granicach miasta Kołobrzeg”</w:t>
      </w:r>
    </w:p>
    <w:p w14:paraId="487BD7BE" w14:textId="77777777" w:rsidR="005520B6" w:rsidRPr="005937BD" w:rsidRDefault="005520B6" w:rsidP="005520B6">
      <w:pPr>
        <w:spacing w:line="276" w:lineRule="auto"/>
        <w:jc w:val="center"/>
        <w:rPr>
          <w:rFonts w:ascii="Arial" w:hAnsi="Arial" w:cs="Arial"/>
          <w:b/>
          <w:sz w:val="22"/>
          <w:szCs w:val="22"/>
        </w:rPr>
      </w:pPr>
    </w:p>
    <w:p w14:paraId="02778F33" w14:textId="2226846F" w:rsidR="005520B6" w:rsidRPr="005937BD" w:rsidRDefault="005520B6" w:rsidP="005520B6">
      <w:pPr>
        <w:pStyle w:val="Tekstpodstawowy2"/>
        <w:spacing w:after="0" w:line="240" w:lineRule="auto"/>
        <w:jc w:val="both"/>
        <w:rPr>
          <w:rFonts w:ascii="Arial" w:hAnsi="Arial" w:cs="Arial"/>
          <w:sz w:val="22"/>
          <w:szCs w:val="22"/>
        </w:rPr>
      </w:pPr>
      <w:r w:rsidRPr="005937BD">
        <w:rPr>
          <w:rFonts w:ascii="Arial" w:hAnsi="Arial" w:cs="Arial"/>
          <w:sz w:val="22"/>
          <w:szCs w:val="22"/>
        </w:rPr>
        <w:t>Informujemy, iż dysponujemy następującym sprzętem:</w:t>
      </w:r>
    </w:p>
    <w:p w14:paraId="126641BE" w14:textId="77777777" w:rsidR="005706AC" w:rsidRPr="00C550AA" w:rsidRDefault="005706AC" w:rsidP="005706AC">
      <w:pPr>
        <w:pStyle w:val="Tekstpodstawowy2"/>
        <w:jc w:val="center"/>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274"/>
        <w:gridCol w:w="3612"/>
      </w:tblGrid>
      <w:tr w:rsidR="00C550AA" w:rsidRPr="00C550AA" w14:paraId="36AD8367" w14:textId="77777777" w:rsidTr="00A4417A">
        <w:trPr>
          <w:cantSplit/>
          <w:trHeight w:val="400"/>
        </w:trPr>
        <w:tc>
          <w:tcPr>
            <w:tcW w:w="567" w:type="dxa"/>
            <w:tcBorders>
              <w:top w:val="single" w:sz="4" w:space="0" w:color="auto"/>
              <w:left w:val="single" w:sz="4" w:space="0" w:color="auto"/>
              <w:bottom w:val="single" w:sz="4" w:space="0" w:color="000000"/>
            </w:tcBorders>
            <w:shd w:val="clear" w:color="auto" w:fill="E5E5E5"/>
          </w:tcPr>
          <w:p w14:paraId="77F4BEC8"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347F7AB" w14:textId="163DFE22" w:rsidR="005706AC" w:rsidRPr="00C550AA" w:rsidRDefault="005706AC" w:rsidP="00D03490">
            <w:pPr>
              <w:snapToGrid w:val="0"/>
              <w:spacing w:line="240" w:lineRule="atLeast"/>
              <w:jc w:val="center"/>
              <w:rPr>
                <w:rFonts w:ascii="Arial" w:hAnsi="Arial" w:cs="Arial"/>
              </w:rPr>
            </w:pPr>
            <w:r w:rsidRPr="00C550AA">
              <w:rPr>
                <w:rFonts w:ascii="Arial" w:hAnsi="Arial" w:cs="Arial"/>
                <w:b/>
              </w:rPr>
              <w:t xml:space="preserve">Wykaz </w:t>
            </w:r>
            <w:r w:rsidR="00C53519" w:rsidRPr="00C550AA">
              <w:rPr>
                <w:rFonts w:ascii="Arial" w:hAnsi="Arial" w:cs="Arial"/>
                <w:b/>
              </w:rPr>
              <w:t>narzędzi</w:t>
            </w:r>
          </w:p>
        </w:tc>
        <w:tc>
          <w:tcPr>
            <w:tcW w:w="1274" w:type="dxa"/>
            <w:tcBorders>
              <w:top w:val="single" w:sz="4" w:space="0" w:color="auto"/>
              <w:left w:val="single" w:sz="4" w:space="0" w:color="000000"/>
              <w:bottom w:val="single" w:sz="4" w:space="0" w:color="000000"/>
              <w:right w:val="single" w:sz="4" w:space="0" w:color="000000"/>
            </w:tcBorders>
            <w:shd w:val="clear" w:color="auto" w:fill="E5E5E5"/>
          </w:tcPr>
          <w:p w14:paraId="7AF51C15" w14:textId="76678488" w:rsidR="005706AC" w:rsidRPr="00C550AA" w:rsidRDefault="005706AC" w:rsidP="0017080A">
            <w:pPr>
              <w:snapToGrid w:val="0"/>
              <w:spacing w:line="240" w:lineRule="atLeast"/>
              <w:jc w:val="center"/>
              <w:rPr>
                <w:rFonts w:ascii="Arial" w:hAnsi="Arial" w:cs="Arial"/>
                <w:b/>
              </w:rPr>
            </w:pPr>
            <w:r w:rsidRPr="00C550AA">
              <w:rPr>
                <w:rFonts w:ascii="Arial" w:hAnsi="Arial" w:cs="Arial"/>
                <w:b/>
              </w:rPr>
              <w:t xml:space="preserve">Ilość </w:t>
            </w:r>
            <w:r w:rsidR="00CA36F1">
              <w:rPr>
                <w:rFonts w:ascii="Arial" w:hAnsi="Arial" w:cs="Arial"/>
                <w:b/>
              </w:rPr>
              <w:br/>
            </w:r>
            <w:r w:rsidRPr="00C550AA">
              <w:rPr>
                <w:rFonts w:ascii="Arial" w:hAnsi="Arial" w:cs="Arial"/>
                <w:b/>
              </w:rPr>
              <w:t>w sztukach</w:t>
            </w:r>
          </w:p>
        </w:tc>
        <w:tc>
          <w:tcPr>
            <w:tcW w:w="3612" w:type="dxa"/>
            <w:tcBorders>
              <w:top w:val="single" w:sz="4" w:space="0" w:color="auto"/>
              <w:left w:val="single" w:sz="4" w:space="0" w:color="000000"/>
              <w:bottom w:val="single" w:sz="4" w:space="0" w:color="000000"/>
              <w:right w:val="single" w:sz="4" w:space="0" w:color="auto"/>
            </w:tcBorders>
            <w:shd w:val="clear" w:color="auto" w:fill="E5E5E5"/>
          </w:tcPr>
          <w:p w14:paraId="28433DFB"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Podstawa dysponowania zasobami</w:t>
            </w:r>
          </w:p>
        </w:tc>
      </w:tr>
      <w:tr w:rsidR="00C550AA" w:rsidRPr="00C550AA" w14:paraId="3F19AC4D" w14:textId="77777777" w:rsidTr="00A4417A">
        <w:trPr>
          <w:cantSplit/>
          <w:trHeight w:hRule="exact" w:val="240"/>
        </w:trPr>
        <w:tc>
          <w:tcPr>
            <w:tcW w:w="567" w:type="dxa"/>
            <w:tcBorders>
              <w:left w:val="single" w:sz="4" w:space="0" w:color="auto"/>
              <w:bottom w:val="single" w:sz="4" w:space="0" w:color="000000"/>
            </w:tcBorders>
          </w:tcPr>
          <w:p w14:paraId="3996C941"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1</w:t>
            </w:r>
          </w:p>
        </w:tc>
        <w:tc>
          <w:tcPr>
            <w:tcW w:w="4113" w:type="dxa"/>
            <w:tcBorders>
              <w:left w:val="single" w:sz="4" w:space="0" w:color="000000"/>
              <w:bottom w:val="single" w:sz="4" w:space="0" w:color="000000"/>
            </w:tcBorders>
          </w:tcPr>
          <w:p w14:paraId="68B39D59"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2</w:t>
            </w:r>
          </w:p>
        </w:tc>
        <w:tc>
          <w:tcPr>
            <w:tcW w:w="1274" w:type="dxa"/>
            <w:tcBorders>
              <w:left w:val="single" w:sz="4" w:space="0" w:color="000000"/>
              <w:bottom w:val="single" w:sz="4" w:space="0" w:color="000000"/>
              <w:right w:val="single" w:sz="4" w:space="0" w:color="000000"/>
            </w:tcBorders>
            <w:shd w:val="clear" w:color="auto" w:fill="FFFFFF"/>
          </w:tcPr>
          <w:p w14:paraId="4DA85E43" w14:textId="77777777" w:rsidR="005706AC" w:rsidRPr="00C550AA" w:rsidRDefault="005706AC" w:rsidP="0017080A">
            <w:pPr>
              <w:snapToGrid w:val="0"/>
              <w:spacing w:line="240" w:lineRule="atLeast"/>
              <w:jc w:val="center"/>
              <w:rPr>
                <w:rFonts w:ascii="Arial" w:hAnsi="Arial" w:cs="Arial"/>
                <w:sz w:val="16"/>
              </w:rPr>
            </w:pPr>
          </w:p>
        </w:tc>
        <w:tc>
          <w:tcPr>
            <w:tcW w:w="3612" w:type="dxa"/>
            <w:tcBorders>
              <w:left w:val="single" w:sz="4" w:space="0" w:color="000000"/>
              <w:bottom w:val="single" w:sz="4" w:space="0" w:color="000000"/>
              <w:right w:val="single" w:sz="4" w:space="0" w:color="auto"/>
            </w:tcBorders>
            <w:shd w:val="clear" w:color="auto" w:fill="FFFFFF"/>
          </w:tcPr>
          <w:p w14:paraId="4F34FEA4"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3</w:t>
            </w:r>
          </w:p>
        </w:tc>
      </w:tr>
      <w:tr w:rsidR="00C550AA" w:rsidRPr="00C550AA" w14:paraId="7318BE7C" w14:textId="77777777" w:rsidTr="001B09DD">
        <w:trPr>
          <w:cantSplit/>
          <w:trHeight w:val="563"/>
        </w:trPr>
        <w:tc>
          <w:tcPr>
            <w:tcW w:w="567" w:type="dxa"/>
            <w:tcBorders>
              <w:left w:val="single" w:sz="4" w:space="0" w:color="auto"/>
              <w:bottom w:val="single" w:sz="4" w:space="0" w:color="000000"/>
            </w:tcBorders>
          </w:tcPr>
          <w:p w14:paraId="622C1F45" w14:textId="77777777" w:rsidR="005706AC" w:rsidRPr="00C550AA" w:rsidRDefault="005706AC" w:rsidP="0017080A">
            <w:pPr>
              <w:snapToGrid w:val="0"/>
              <w:spacing w:line="240" w:lineRule="atLeast"/>
              <w:jc w:val="center"/>
              <w:rPr>
                <w:rFonts w:ascii="Arial" w:hAnsi="Arial" w:cs="Arial"/>
                <w:b/>
                <w:sz w:val="22"/>
                <w:szCs w:val="22"/>
              </w:rPr>
            </w:pPr>
            <w:r w:rsidRPr="00C550AA">
              <w:rPr>
                <w:rFonts w:ascii="Arial" w:hAnsi="Arial" w:cs="Arial"/>
                <w:b/>
                <w:sz w:val="22"/>
                <w:szCs w:val="22"/>
              </w:rPr>
              <w:t>1</w:t>
            </w:r>
          </w:p>
        </w:tc>
        <w:tc>
          <w:tcPr>
            <w:tcW w:w="4113" w:type="dxa"/>
            <w:tcBorders>
              <w:left w:val="single" w:sz="4" w:space="0" w:color="000000"/>
              <w:bottom w:val="single" w:sz="4" w:space="0" w:color="000000"/>
            </w:tcBorders>
          </w:tcPr>
          <w:p w14:paraId="30AFEA00" w14:textId="4B5583AA" w:rsidR="005706AC" w:rsidRPr="00C550AA" w:rsidRDefault="00660F3A" w:rsidP="00660F3A">
            <w:pPr>
              <w:rPr>
                <w:rFonts w:ascii="Arial" w:hAnsi="Arial" w:cs="Arial"/>
                <w:sz w:val="22"/>
                <w:szCs w:val="22"/>
              </w:rPr>
            </w:pPr>
            <w:r>
              <w:rPr>
                <w:rFonts w:ascii="Arial" w:hAnsi="Arial" w:cs="Arial"/>
                <w:sz w:val="22"/>
                <w:szCs w:val="22"/>
              </w:rPr>
              <w:t>C</w:t>
            </w:r>
            <w:r w:rsidRPr="00660F3A">
              <w:rPr>
                <w:rFonts w:ascii="Arial" w:hAnsi="Arial" w:cs="Arial"/>
                <w:sz w:val="22"/>
                <w:szCs w:val="22"/>
              </w:rPr>
              <w:t>iągnik o ładowności do 4 ton (min. 1 szt.)</w:t>
            </w:r>
          </w:p>
        </w:tc>
        <w:tc>
          <w:tcPr>
            <w:tcW w:w="1274" w:type="dxa"/>
            <w:tcBorders>
              <w:left w:val="single" w:sz="4" w:space="0" w:color="000000"/>
              <w:bottom w:val="single" w:sz="4" w:space="0" w:color="000000"/>
              <w:right w:val="single" w:sz="4" w:space="0" w:color="000000"/>
            </w:tcBorders>
            <w:shd w:val="clear" w:color="auto" w:fill="F3F3F3"/>
          </w:tcPr>
          <w:p w14:paraId="67B0CEF3" w14:textId="77777777" w:rsidR="005706AC" w:rsidRPr="00C550AA" w:rsidRDefault="005706AC" w:rsidP="0017080A">
            <w:pPr>
              <w:snapToGrid w:val="0"/>
              <w:spacing w:line="240" w:lineRule="atLeast"/>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5002F06" w14:textId="77777777" w:rsidR="005706AC" w:rsidRPr="00C550AA" w:rsidRDefault="005706AC" w:rsidP="0017080A">
            <w:pPr>
              <w:snapToGrid w:val="0"/>
              <w:spacing w:line="240" w:lineRule="atLeast"/>
              <w:rPr>
                <w:rFonts w:ascii="Arial" w:hAnsi="Arial" w:cs="Arial"/>
                <w:b/>
                <w:sz w:val="22"/>
                <w:szCs w:val="22"/>
              </w:rPr>
            </w:pPr>
          </w:p>
        </w:tc>
      </w:tr>
      <w:tr w:rsidR="00C550AA" w:rsidRPr="00C550AA" w14:paraId="6CD0F2E2" w14:textId="77777777" w:rsidTr="00A4417A">
        <w:trPr>
          <w:cantSplit/>
          <w:trHeight w:val="567"/>
        </w:trPr>
        <w:tc>
          <w:tcPr>
            <w:tcW w:w="567" w:type="dxa"/>
            <w:tcBorders>
              <w:left w:val="single" w:sz="4" w:space="0" w:color="auto"/>
              <w:bottom w:val="single" w:sz="4" w:space="0" w:color="000000"/>
            </w:tcBorders>
          </w:tcPr>
          <w:p w14:paraId="0A7A96C3" w14:textId="77777777" w:rsidR="0048264B" w:rsidRPr="00C550AA" w:rsidRDefault="0048264B" w:rsidP="0017080A">
            <w:pPr>
              <w:snapToGrid w:val="0"/>
              <w:spacing w:line="240" w:lineRule="atLeast"/>
              <w:jc w:val="center"/>
              <w:rPr>
                <w:rFonts w:ascii="Arial" w:hAnsi="Arial" w:cs="Arial"/>
                <w:b/>
                <w:sz w:val="22"/>
                <w:szCs w:val="22"/>
              </w:rPr>
            </w:pPr>
            <w:r w:rsidRPr="00C550AA">
              <w:rPr>
                <w:rFonts w:ascii="Arial" w:hAnsi="Arial" w:cs="Arial"/>
                <w:b/>
                <w:sz w:val="22"/>
                <w:szCs w:val="22"/>
              </w:rPr>
              <w:t>2</w:t>
            </w:r>
          </w:p>
        </w:tc>
        <w:tc>
          <w:tcPr>
            <w:tcW w:w="4113" w:type="dxa"/>
            <w:tcBorders>
              <w:left w:val="single" w:sz="4" w:space="0" w:color="000000"/>
              <w:bottom w:val="single" w:sz="4" w:space="0" w:color="000000"/>
            </w:tcBorders>
          </w:tcPr>
          <w:p w14:paraId="577915AD" w14:textId="18514A53" w:rsidR="0048264B" w:rsidRPr="00C550AA" w:rsidRDefault="00660F3A" w:rsidP="00660F3A">
            <w:pPr>
              <w:tabs>
                <w:tab w:val="right" w:pos="3921"/>
              </w:tabs>
              <w:rPr>
                <w:rFonts w:ascii="Arial" w:hAnsi="Arial" w:cs="Arial"/>
                <w:sz w:val="22"/>
                <w:szCs w:val="22"/>
              </w:rPr>
            </w:pPr>
            <w:r>
              <w:rPr>
                <w:rFonts w:ascii="Arial" w:hAnsi="Arial" w:cs="Arial"/>
                <w:sz w:val="22"/>
                <w:szCs w:val="22"/>
              </w:rPr>
              <w:t>P</w:t>
            </w:r>
            <w:r w:rsidRPr="00660F3A">
              <w:rPr>
                <w:rFonts w:ascii="Arial" w:hAnsi="Arial" w:cs="Arial"/>
                <w:sz w:val="22"/>
                <w:szCs w:val="22"/>
              </w:rPr>
              <w:t>ogłębiark</w:t>
            </w:r>
            <w:r>
              <w:rPr>
                <w:rFonts w:ascii="Arial" w:hAnsi="Arial" w:cs="Arial"/>
                <w:sz w:val="22"/>
                <w:szCs w:val="22"/>
              </w:rPr>
              <w:t>a</w:t>
            </w:r>
            <w:r w:rsidRPr="00660F3A">
              <w:rPr>
                <w:rFonts w:ascii="Arial" w:hAnsi="Arial" w:cs="Arial"/>
                <w:sz w:val="22"/>
                <w:szCs w:val="22"/>
              </w:rPr>
              <w:t xml:space="preserve"> lub koparko – spychark</w:t>
            </w:r>
            <w:r>
              <w:rPr>
                <w:rFonts w:ascii="Arial" w:hAnsi="Arial" w:cs="Arial"/>
                <w:sz w:val="22"/>
                <w:szCs w:val="22"/>
              </w:rPr>
              <w:t>a</w:t>
            </w:r>
            <w:r w:rsidRPr="00660F3A">
              <w:rPr>
                <w:rFonts w:ascii="Arial" w:hAnsi="Arial" w:cs="Arial"/>
                <w:sz w:val="22"/>
                <w:szCs w:val="22"/>
              </w:rPr>
              <w:t xml:space="preserve"> </w:t>
            </w:r>
            <w:r>
              <w:rPr>
                <w:rFonts w:ascii="Arial" w:hAnsi="Arial" w:cs="Arial"/>
                <w:sz w:val="22"/>
                <w:szCs w:val="22"/>
              </w:rPr>
              <w:br/>
            </w:r>
            <w:r w:rsidRPr="00660F3A">
              <w:rPr>
                <w:rFonts w:ascii="Arial" w:hAnsi="Arial" w:cs="Arial"/>
                <w:sz w:val="22"/>
                <w:szCs w:val="22"/>
              </w:rPr>
              <w:t>z odpowiednim osprzętem do konserwacji rowów (min. 1 szt.)</w:t>
            </w:r>
          </w:p>
        </w:tc>
        <w:tc>
          <w:tcPr>
            <w:tcW w:w="1274" w:type="dxa"/>
            <w:tcBorders>
              <w:left w:val="single" w:sz="4" w:space="0" w:color="000000"/>
              <w:bottom w:val="single" w:sz="4" w:space="0" w:color="000000"/>
              <w:right w:val="single" w:sz="4" w:space="0" w:color="000000"/>
            </w:tcBorders>
            <w:shd w:val="clear" w:color="auto" w:fill="F3F3F3"/>
          </w:tcPr>
          <w:p w14:paraId="5B416044" w14:textId="77777777" w:rsidR="0048264B" w:rsidRPr="00C550AA" w:rsidRDefault="0048264B"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76170969" w14:textId="77777777" w:rsidR="0048264B" w:rsidRPr="00C550AA" w:rsidRDefault="0048264B" w:rsidP="0017080A">
            <w:pPr>
              <w:snapToGrid w:val="0"/>
              <w:spacing w:line="240" w:lineRule="atLeast"/>
              <w:jc w:val="center"/>
              <w:rPr>
                <w:rFonts w:ascii="Arial" w:hAnsi="Arial" w:cs="Arial"/>
                <w:b/>
                <w:sz w:val="22"/>
                <w:szCs w:val="22"/>
              </w:rPr>
            </w:pPr>
          </w:p>
        </w:tc>
      </w:tr>
      <w:tr w:rsidR="00C550AA" w:rsidRPr="00C550AA" w14:paraId="5BBE25C3" w14:textId="77777777" w:rsidTr="001B09DD">
        <w:trPr>
          <w:cantSplit/>
          <w:trHeight w:val="780"/>
        </w:trPr>
        <w:tc>
          <w:tcPr>
            <w:tcW w:w="567" w:type="dxa"/>
            <w:tcBorders>
              <w:left w:val="single" w:sz="4" w:space="0" w:color="auto"/>
              <w:bottom w:val="single" w:sz="4" w:space="0" w:color="000000"/>
            </w:tcBorders>
          </w:tcPr>
          <w:p w14:paraId="2F443BAC" w14:textId="77777777" w:rsidR="005706AC" w:rsidRPr="00C550AA" w:rsidRDefault="0048264B" w:rsidP="0017080A">
            <w:pPr>
              <w:snapToGrid w:val="0"/>
              <w:spacing w:line="240" w:lineRule="atLeast"/>
              <w:jc w:val="center"/>
              <w:rPr>
                <w:rFonts w:ascii="Arial" w:hAnsi="Arial" w:cs="Arial"/>
                <w:b/>
                <w:sz w:val="22"/>
                <w:szCs w:val="22"/>
              </w:rPr>
            </w:pPr>
            <w:r w:rsidRPr="00C550AA">
              <w:rPr>
                <w:rFonts w:ascii="Arial" w:hAnsi="Arial" w:cs="Arial"/>
                <w:b/>
                <w:sz w:val="22"/>
                <w:szCs w:val="22"/>
              </w:rPr>
              <w:t>3</w:t>
            </w:r>
          </w:p>
        </w:tc>
        <w:tc>
          <w:tcPr>
            <w:tcW w:w="4113" w:type="dxa"/>
            <w:tcBorders>
              <w:left w:val="single" w:sz="4" w:space="0" w:color="000000"/>
              <w:bottom w:val="single" w:sz="4" w:space="0" w:color="000000"/>
            </w:tcBorders>
          </w:tcPr>
          <w:p w14:paraId="33BDE370" w14:textId="2E07B181" w:rsidR="005706AC" w:rsidRPr="00C550AA" w:rsidRDefault="00660F3A" w:rsidP="001B09DD">
            <w:pPr>
              <w:tabs>
                <w:tab w:val="center" w:pos="4536"/>
                <w:tab w:val="right" w:pos="9072"/>
              </w:tabs>
              <w:suppressAutoHyphens/>
              <w:ind w:left="46"/>
              <w:rPr>
                <w:rFonts w:ascii="Arial" w:hAnsi="Arial" w:cs="Arial"/>
                <w:sz w:val="22"/>
                <w:szCs w:val="22"/>
                <w:lang w:eastAsia="ar-SA"/>
              </w:rPr>
            </w:pPr>
            <w:r>
              <w:rPr>
                <w:rFonts w:ascii="Arial" w:hAnsi="Arial" w:cs="Arial"/>
                <w:sz w:val="22"/>
                <w:szCs w:val="22"/>
                <w:lang w:eastAsia="ar-SA"/>
              </w:rPr>
              <w:t>Ł</w:t>
            </w:r>
            <w:r w:rsidRPr="00660F3A">
              <w:rPr>
                <w:rFonts w:ascii="Arial" w:hAnsi="Arial" w:cs="Arial"/>
                <w:sz w:val="22"/>
                <w:szCs w:val="22"/>
                <w:lang w:eastAsia="ar-SA"/>
              </w:rPr>
              <w:t>ódź wiosłowa (2 osobowa) do prac zw. z utrzymaniem w czystości stawu (min. 1 szt.)</w:t>
            </w:r>
          </w:p>
        </w:tc>
        <w:tc>
          <w:tcPr>
            <w:tcW w:w="1274" w:type="dxa"/>
            <w:tcBorders>
              <w:left w:val="single" w:sz="4" w:space="0" w:color="000000"/>
              <w:bottom w:val="single" w:sz="4" w:space="0" w:color="000000"/>
              <w:right w:val="single" w:sz="4" w:space="0" w:color="000000"/>
            </w:tcBorders>
            <w:shd w:val="clear" w:color="auto" w:fill="F3F3F3"/>
          </w:tcPr>
          <w:p w14:paraId="16CB1E66"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959F950" w14:textId="77777777" w:rsidR="005706AC" w:rsidRPr="00C550AA" w:rsidRDefault="005706AC" w:rsidP="0017080A">
            <w:pPr>
              <w:snapToGrid w:val="0"/>
              <w:spacing w:line="240" w:lineRule="atLeast"/>
              <w:jc w:val="center"/>
              <w:rPr>
                <w:rFonts w:ascii="Arial" w:hAnsi="Arial" w:cs="Arial"/>
                <w:b/>
                <w:sz w:val="22"/>
                <w:szCs w:val="22"/>
              </w:rPr>
            </w:pPr>
          </w:p>
        </w:tc>
      </w:tr>
    </w:tbl>
    <w:p w14:paraId="5FA790BE" w14:textId="6F5AFDB0" w:rsidR="005706AC" w:rsidRDefault="00660F3A" w:rsidP="005E22B9">
      <w:pPr>
        <w:pStyle w:val="Tekstpodstawowy2"/>
        <w:spacing w:after="0" w:line="240" w:lineRule="auto"/>
        <w:rPr>
          <w:rFonts w:ascii="Arial" w:hAnsi="Arial" w:cs="Arial"/>
        </w:rPr>
      </w:pPr>
      <w:r>
        <w:rPr>
          <w:rFonts w:ascii="Arial" w:hAnsi="Arial" w:cs="Arial"/>
        </w:rPr>
        <w:br/>
      </w:r>
    </w:p>
    <w:p w14:paraId="10C34D1D" w14:textId="77777777" w:rsidR="00C074E1" w:rsidRPr="00C550AA" w:rsidRDefault="00C074E1" w:rsidP="005E22B9">
      <w:pPr>
        <w:pStyle w:val="Tekstpodstawowy2"/>
        <w:spacing w:after="0" w:line="240" w:lineRule="auto"/>
        <w:rPr>
          <w:rFonts w:ascii="Arial" w:hAnsi="Arial" w:cs="Arial"/>
        </w:rPr>
      </w:pPr>
    </w:p>
    <w:p w14:paraId="3A68C076" w14:textId="77777777" w:rsidR="005706AC" w:rsidRPr="00C550AA" w:rsidRDefault="005706AC" w:rsidP="005706AC">
      <w:pPr>
        <w:tabs>
          <w:tab w:val="num" w:pos="0"/>
        </w:tabs>
        <w:suppressAutoHyphens/>
        <w:ind w:left="432" w:hanging="432"/>
        <w:jc w:val="both"/>
        <w:outlineLvl w:val="0"/>
        <w:rPr>
          <w:rFonts w:ascii="Arial" w:hAnsi="Arial" w:cs="Arial"/>
          <w:bCs/>
          <w:lang w:eastAsia="ar-SA"/>
        </w:rPr>
      </w:pPr>
    </w:p>
    <w:p w14:paraId="5FAC36DF" w14:textId="77777777" w:rsidR="005E22B9" w:rsidRPr="00C550AA" w:rsidRDefault="005E22B9" w:rsidP="005706AC">
      <w:pPr>
        <w:tabs>
          <w:tab w:val="num" w:pos="0"/>
        </w:tabs>
        <w:suppressAutoHyphens/>
        <w:ind w:left="432" w:hanging="432"/>
        <w:jc w:val="both"/>
        <w:outlineLvl w:val="0"/>
        <w:rPr>
          <w:rFonts w:ascii="Arial" w:hAnsi="Arial" w:cs="Arial"/>
          <w:bCs/>
          <w:lang w:eastAsia="ar-SA"/>
        </w:rPr>
      </w:pPr>
    </w:p>
    <w:p w14:paraId="6CC1F834" w14:textId="77777777" w:rsidR="005706AC" w:rsidRPr="00C550AA" w:rsidRDefault="005706AC" w:rsidP="005706AC">
      <w:pPr>
        <w:tabs>
          <w:tab w:val="num" w:pos="0"/>
        </w:tabs>
        <w:suppressAutoHyphens/>
        <w:ind w:left="432" w:hanging="432"/>
        <w:jc w:val="both"/>
        <w:outlineLvl w:val="0"/>
        <w:rPr>
          <w:rFonts w:ascii="Arial" w:hAnsi="Arial" w:cs="Arial"/>
          <w:bCs/>
          <w:iCs/>
          <w:sz w:val="22"/>
          <w:szCs w:val="22"/>
          <w:lang w:eastAsia="ar-SA"/>
        </w:rPr>
      </w:pPr>
      <w:r w:rsidRPr="00C550AA">
        <w:rPr>
          <w:rFonts w:ascii="Arial" w:hAnsi="Arial" w:cs="Arial"/>
          <w:bCs/>
          <w:iCs/>
          <w:sz w:val="22"/>
          <w:szCs w:val="22"/>
          <w:lang w:eastAsia="ar-SA"/>
        </w:rPr>
        <w:t xml:space="preserve">                                                                                                                </w:t>
      </w:r>
    </w:p>
    <w:p w14:paraId="685BD202" w14:textId="4F32CBDA" w:rsidR="005706AC" w:rsidRPr="00C550AA" w:rsidRDefault="005E22B9" w:rsidP="005706AC">
      <w:pPr>
        <w:tabs>
          <w:tab w:val="num" w:pos="0"/>
        </w:tabs>
        <w:suppressAutoHyphens/>
        <w:ind w:left="432" w:hanging="432"/>
        <w:jc w:val="both"/>
        <w:outlineLvl w:val="0"/>
        <w:rPr>
          <w:bCs/>
          <w:iCs/>
          <w:sz w:val="22"/>
          <w:szCs w:val="22"/>
          <w:lang w:eastAsia="ar-SA"/>
        </w:rPr>
      </w:pPr>
      <w:r w:rsidRPr="00C550AA">
        <w:rPr>
          <w:rFonts w:ascii="Arial" w:hAnsi="Arial" w:cs="Arial"/>
          <w:bCs/>
          <w:iCs/>
          <w:lang w:eastAsia="ar-SA"/>
        </w:rPr>
        <w:t xml:space="preserve">…………………..…..dnia: </w:t>
      </w:r>
      <w:r w:rsidR="005706AC" w:rsidRPr="00C550AA">
        <w:rPr>
          <w:rFonts w:ascii="Arial" w:hAnsi="Arial" w:cs="Arial"/>
          <w:bCs/>
          <w:iCs/>
          <w:lang w:eastAsia="ar-SA"/>
        </w:rPr>
        <w:t xml:space="preserve"> </w:t>
      </w:r>
      <w:r w:rsidR="00F54C3D">
        <w:rPr>
          <w:rFonts w:ascii="Arial" w:hAnsi="Arial" w:cs="Arial"/>
          <w:bCs/>
          <w:iCs/>
          <w:lang w:eastAsia="ar-SA"/>
        </w:rPr>
        <w:t>………………</w:t>
      </w:r>
      <w:r w:rsidR="005706AC" w:rsidRPr="00C550AA">
        <w:rPr>
          <w:rFonts w:ascii="Arial" w:hAnsi="Arial" w:cs="Arial"/>
          <w:bCs/>
          <w:iCs/>
          <w:lang w:eastAsia="ar-SA"/>
        </w:rPr>
        <w:t xml:space="preserve"> </w:t>
      </w:r>
      <w:r w:rsidR="001E4BE8">
        <w:rPr>
          <w:rFonts w:ascii="Arial" w:hAnsi="Arial" w:cs="Arial"/>
          <w:b/>
          <w:bCs/>
          <w:iCs/>
          <w:lang w:eastAsia="ar-SA"/>
        </w:rPr>
        <w:t>2020</w:t>
      </w:r>
      <w:r w:rsidR="00F54C3D">
        <w:rPr>
          <w:rFonts w:ascii="Arial" w:hAnsi="Arial" w:cs="Arial"/>
          <w:b/>
          <w:bCs/>
          <w:iCs/>
          <w:lang w:eastAsia="ar-SA"/>
        </w:rPr>
        <w:t xml:space="preserve"> </w:t>
      </w:r>
      <w:r w:rsidRPr="00C550AA">
        <w:rPr>
          <w:rFonts w:ascii="Arial" w:hAnsi="Arial" w:cs="Arial"/>
          <w:b/>
          <w:bCs/>
          <w:iCs/>
          <w:lang w:eastAsia="ar-SA"/>
        </w:rPr>
        <w:t>r</w:t>
      </w:r>
      <w:r w:rsidR="00F54C3D">
        <w:rPr>
          <w:rFonts w:ascii="Arial" w:hAnsi="Arial" w:cs="Arial"/>
          <w:b/>
          <w:bCs/>
          <w:iCs/>
          <w:lang w:eastAsia="ar-SA"/>
        </w:rPr>
        <w:t>.</w:t>
      </w:r>
      <w:r w:rsidRPr="00C550AA">
        <w:rPr>
          <w:rFonts w:ascii="Arial" w:hAnsi="Arial" w:cs="Arial"/>
          <w:bCs/>
          <w:iCs/>
          <w:lang w:eastAsia="ar-SA"/>
        </w:rPr>
        <w:t xml:space="preserve">      </w:t>
      </w:r>
      <w:r w:rsidR="005706AC" w:rsidRPr="00C550AA">
        <w:rPr>
          <w:rFonts w:ascii="Arial" w:hAnsi="Arial" w:cs="Arial"/>
          <w:bCs/>
          <w:iCs/>
          <w:lang w:eastAsia="ar-SA"/>
        </w:rPr>
        <w:t xml:space="preserve">             Podpisano</w:t>
      </w:r>
      <w:r w:rsidR="00660F3A">
        <w:rPr>
          <w:rFonts w:ascii="Arial" w:hAnsi="Arial" w:cs="Arial"/>
          <w:bCs/>
          <w:iCs/>
          <w:lang w:eastAsia="ar-SA"/>
        </w:rPr>
        <w:t xml:space="preserve">   </w:t>
      </w:r>
      <w:r w:rsidR="00F54C3D">
        <w:rPr>
          <w:rFonts w:ascii="Arial" w:hAnsi="Arial" w:cs="Arial"/>
          <w:bCs/>
          <w:iCs/>
          <w:lang w:eastAsia="ar-SA"/>
        </w:rPr>
        <w:t>……………………………………..</w:t>
      </w:r>
      <w:r w:rsidR="005706AC" w:rsidRPr="00C550AA">
        <w:rPr>
          <w:bCs/>
          <w:iCs/>
          <w:sz w:val="22"/>
          <w:szCs w:val="22"/>
          <w:lang w:eastAsia="ar-SA"/>
        </w:rPr>
        <w:t xml:space="preserve">                             </w:t>
      </w:r>
    </w:p>
    <w:p w14:paraId="25947EF4" w14:textId="77777777" w:rsidR="00B0604A" w:rsidRPr="00C550AA" w:rsidRDefault="005706AC" w:rsidP="00B0604A">
      <w:pPr>
        <w:spacing w:line="360" w:lineRule="auto"/>
        <w:jc w:val="right"/>
        <w:rPr>
          <w:rFonts w:ascii="Arial" w:hAnsi="Arial" w:cs="Arial"/>
        </w:rPr>
      </w:pPr>
      <w:r w:rsidRPr="00C550AA">
        <w:rPr>
          <w:bCs/>
          <w:iCs/>
          <w:sz w:val="22"/>
          <w:szCs w:val="22"/>
          <w:lang w:eastAsia="ar-SA"/>
        </w:rPr>
        <w:t xml:space="preserve">                                                                                              </w:t>
      </w:r>
      <w:r w:rsidR="00B0604A" w:rsidRPr="00C550AA">
        <w:rPr>
          <w:rFonts w:ascii="Arial" w:hAnsi="Arial" w:cs="Arial"/>
        </w:rPr>
        <w:t>podpis osoby /osób upoważnionej/</w:t>
      </w:r>
      <w:proofErr w:type="spellStart"/>
      <w:r w:rsidR="00B0604A" w:rsidRPr="00C550AA">
        <w:rPr>
          <w:rFonts w:ascii="Arial" w:hAnsi="Arial" w:cs="Arial"/>
        </w:rPr>
        <w:t>ych</w:t>
      </w:r>
      <w:proofErr w:type="spellEnd"/>
    </w:p>
    <w:p w14:paraId="4CD72384" w14:textId="77777777" w:rsidR="005706AC" w:rsidRPr="0071546F" w:rsidRDefault="00B0604A" w:rsidP="00B0604A">
      <w:pPr>
        <w:tabs>
          <w:tab w:val="num" w:pos="0"/>
        </w:tabs>
        <w:suppressAutoHyphens/>
        <w:ind w:left="432" w:hanging="432"/>
        <w:jc w:val="both"/>
        <w:outlineLvl w:val="0"/>
        <w:rPr>
          <w:bCs/>
          <w:iCs/>
          <w:sz w:val="22"/>
          <w:szCs w:val="22"/>
          <w:lang w:eastAsia="ar-SA"/>
        </w:rPr>
      </w:pPr>
      <w:r w:rsidRPr="0071546F">
        <w:rPr>
          <w:bCs/>
          <w:iCs/>
          <w:sz w:val="22"/>
          <w:szCs w:val="22"/>
          <w:lang w:eastAsia="ar-SA"/>
        </w:rPr>
        <w:t xml:space="preserve"> </w:t>
      </w:r>
    </w:p>
    <w:p w14:paraId="16C3DD5E" w14:textId="77777777" w:rsidR="00B63614" w:rsidRDefault="00B63614" w:rsidP="005706AC">
      <w:pPr>
        <w:pStyle w:val="Stopka"/>
        <w:tabs>
          <w:tab w:val="clear" w:pos="4536"/>
          <w:tab w:val="clear" w:pos="9072"/>
        </w:tabs>
        <w:ind w:right="432"/>
        <w:rPr>
          <w:rFonts w:ascii="Arial" w:hAnsi="Arial" w:cs="Arial"/>
          <w:i/>
          <w:sz w:val="16"/>
          <w:szCs w:val="16"/>
        </w:rPr>
      </w:pPr>
    </w:p>
    <w:p w14:paraId="3BF4661C" w14:textId="77777777" w:rsidR="00660F3A" w:rsidRDefault="00660F3A" w:rsidP="005706AC">
      <w:pPr>
        <w:pStyle w:val="Stopka"/>
        <w:tabs>
          <w:tab w:val="clear" w:pos="4536"/>
          <w:tab w:val="clear" w:pos="9072"/>
        </w:tabs>
        <w:ind w:right="432"/>
        <w:rPr>
          <w:rFonts w:ascii="Arial" w:hAnsi="Arial" w:cs="Arial"/>
          <w:i/>
          <w:sz w:val="16"/>
          <w:szCs w:val="16"/>
        </w:rPr>
      </w:pPr>
    </w:p>
    <w:p w14:paraId="29FE1179" w14:textId="77777777" w:rsidR="00660F3A" w:rsidRDefault="00660F3A" w:rsidP="005706AC">
      <w:pPr>
        <w:pStyle w:val="Stopka"/>
        <w:tabs>
          <w:tab w:val="clear" w:pos="4536"/>
          <w:tab w:val="clear" w:pos="9072"/>
        </w:tabs>
        <w:ind w:right="432"/>
        <w:rPr>
          <w:rFonts w:ascii="Arial" w:hAnsi="Arial" w:cs="Arial"/>
          <w:i/>
          <w:sz w:val="16"/>
          <w:szCs w:val="16"/>
        </w:rPr>
      </w:pPr>
    </w:p>
    <w:p w14:paraId="12F10582" w14:textId="77777777" w:rsidR="00660F3A" w:rsidRDefault="00660F3A" w:rsidP="005706AC">
      <w:pPr>
        <w:pStyle w:val="Stopka"/>
        <w:tabs>
          <w:tab w:val="clear" w:pos="4536"/>
          <w:tab w:val="clear" w:pos="9072"/>
        </w:tabs>
        <w:ind w:right="432"/>
        <w:rPr>
          <w:rFonts w:ascii="Arial" w:hAnsi="Arial" w:cs="Arial"/>
          <w:i/>
          <w:sz w:val="16"/>
          <w:szCs w:val="16"/>
        </w:rPr>
      </w:pPr>
    </w:p>
    <w:p w14:paraId="436D08B2" w14:textId="77777777" w:rsidR="00660F3A" w:rsidRDefault="00660F3A" w:rsidP="005706AC">
      <w:pPr>
        <w:pStyle w:val="Stopka"/>
        <w:tabs>
          <w:tab w:val="clear" w:pos="4536"/>
          <w:tab w:val="clear" w:pos="9072"/>
        </w:tabs>
        <w:ind w:right="432"/>
        <w:rPr>
          <w:rFonts w:ascii="Arial" w:hAnsi="Arial" w:cs="Arial"/>
          <w:i/>
          <w:sz w:val="16"/>
          <w:szCs w:val="16"/>
        </w:rPr>
      </w:pPr>
    </w:p>
    <w:p w14:paraId="48F35E8B" w14:textId="669A9721" w:rsidR="00660F3A" w:rsidRDefault="00660F3A" w:rsidP="005706AC">
      <w:pPr>
        <w:pStyle w:val="Stopka"/>
        <w:tabs>
          <w:tab w:val="clear" w:pos="4536"/>
          <w:tab w:val="clear" w:pos="9072"/>
        </w:tabs>
        <w:ind w:right="432"/>
        <w:rPr>
          <w:rFonts w:ascii="Arial" w:hAnsi="Arial" w:cs="Arial"/>
          <w:i/>
          <w:sz w:val="16"/>
          <w:szCs w:val="16"/>
        </w:rPr>
      </w:pPr>
    </w:p>
    <w:p w14:paraId="53A4B36A" w14:textId="05D75AAF" w:rsidR="00A21698" w:rsidRDefault="00A21698" w:rsidP="005706AC">
      <w:pPr>
        <w:pStyle w:val="Stopka"/>
        <w:tabs>
          <w:tab w:val="clear" w:pos="4536"/>
          <w:tab w:val="clear" w:pos="9072"/>
        </w:tabs>
        <w:ind w:right="432"/>
        <w:rPr>
          <w:rFonts w:ascii="Arial" w:hAnsi="Arial" w:cs="Arial"/>
          <w:i/>
          <w:sz w:val="16"/>
          <w:szCs w:val="16"/>
        </w:rPr>
      </w:pPr>
    </w:p>
    <w:p w14:paraId="31BEAE7D" w14:textId="156A9424" w:rsidR="00A21698" w:rsidRDefault="00A21698" w:rsidP="005706AC">
      <w:pPr>
        <w:pStyle w:val="Stopka"/>
        <w:tabs>
          <w:tab w:val="clear" w:pos="4536"/>
          <w:tab w:val="clear" w:pos="9072"/>
        </w:tabs>
        <w:ind w:right="432"/>
        <w:rPr>
          <w:rFonts w:ascii="Arial" w:hAnsi="Arial" w:cs="Arial"/>
          <w:i/>
          <w:sz w:val="16"/>
          <w:szCs w:val="16"/>
        </w:rPr>
      </w:pPr>
    </w:p>
    <w:p w14:paraId="34C1DCA2" w14:textId="42CFC110" w:rsidR="00A21698" w:rsidRDefault="00A21698" w:rsidP="005706AC">
      <w:pPr>
        <w:pStyle w:val="Stopka"/>
        <w:tabs>
          <w:tab w:val="clear" w:pos="4536"/>
          <w:tab w:val="clear" w:pos="9072"/>
        </w:tabs>
        <w:ind w:right="432"/>
        <w:rPr>
          <w:rFonts w:ascii="Arial" w:hAnsi="Arial" w:cs="Arial"/>
          <w:i/>
          <w:sz w:val="16"/>
          <w:szCs w:val="16"/>
        </w:rPr>
      </w:pPr>
    </w:p>
    <w:p w14:paraId="5D9E4505" w14:textId="77777777" w:rsidR="00BB040A" w:rsidRDefault="00BB040A" w:rsidP="005706AC">
      <w:pPr>
        <w:pStyle w:val="Stopka"/>
        <w:tabs>
          <w:tab w:val="clear" w:pos="4536"/>
          <w:tab w:val="clear" w:pos="9072"/>
        </w:tabs>
        <w:ind w:right="432"/>
        <w:rPr>
          <w:rFonts w:ascii="Arial" w:hAnsi="Arial" w:cs="Arial"/>
          <w:i/>
          <w:sz w:val="16"/>
          <w:szCs w:val="16"/>
        </w:rPr>
      </w:pPr>
    </w:p>
    <w:p w14:paraId="1BCAB35A" w14:textId="77777777" w:rsidR="00BB040A" w:rsidRDefault="00BB040A" w:rsidP="005706AC">
      <w:pPr>
        <w:pStyle w:val="Stopka"/>
        <w:tabs>
          <w:tab w:val="clear" w:pos="4536"/>
          <w:tab w:val="clear" w:pos="9072"/>
        </w:tabs>
        <w:ind w:right="432"/>
        <w:rPr>
          <w:rFonts w:ascii="Arial" w:hAnsi="Arial" w:cs="Arial"/>
          <w:i/>
          <w:sz w:val="16"/>
          <w:szCs w:val="16"/>
        </w:rPr>
      </w:pPr>
    </w:p>
    <w:p w14:paraId="372E499F" w14:textId="64C7DC25" w:rsidR="00A21698" w:rsidRDefault="00A21698" w:rsidP="005706AC">
      <w:pPr>
        <w:pStyle w:val="Stopka"/>
        <w:tabs>
          <w:tab w:val="clear" w:pos="4536"/>
          <w:tab w:val="clear" w:pos="9072"/>
        </w:tabs>
        <w:ind w:right="432"/>
        <w:rPr>
          <w:rFonts w:ascii="Arial" w:hAnsi="Arial" w:cs="Arial"/>
          <w:i/>
          <w:sz w:val="16"/>
          <w:szCs w:val="16"/>
        </w:rPr>
      </w:pPr>
    </w:p>
    <w:p w14:paraId="59138F5D" w14:textId="1DF14CDC" w:rsidR="00A21698" w:rsidRPr="001A4634" w:rsidRDefault="00A21698" w:rsidP="00A21698">
      <w:pPr>
        <w:jc w:val="right"/>
        <w:rPr>
          <w:rFonts w:ascii="Arial" w:hAnsi="Arial" w:cs="Arial"/>
          <w:i/>
          <w:sz w:val="22"/>
          <w:szCs w:val="22"/>
        </w:rPr>
      </w:pPr>
      <w:r w:rsidRPr="001A4634">
        <w:rPr>
          <w:rFonts w:ascii="Arial" w:hAnsi="Arial" w:cs="Arial"/>
          <w:i/>
          <w:sz w:val="22"/>
          <w:szCs w:val="22"/>
        </w:rPr>
        <w:lastRenderedPageBreak/>
        <w:t xml:space="preserve">Załącznik </w:t>
      </w:r>
      <w:r w:rsidRPr="001A4634">
        <w:rPr>
          <w:rFonts w:ascii="Arial" w:hAnsi="Arial" w:cs="Arial"/>
          <w:b/>
          <w:i/>
          <w:sz w:val="22"/>
          <w:szCs w:val="22"/>
        </w:rPr>
        <w:t xml:space="preserve">NR </w:t>
      </w:r>
      <w:r w:rsidR="0033136F">
        <w:rPr>
          <w:rFonts w:ascii="Arial" w:hAnsi="Arial" w:cs="Arial"/>
          <w:b/>
          <w:i/>
          <w:sz w:val="22"/>
          <w:szCs w:val="22"/>
        </w:rPr>
        <w:t>7</w:t>
      </w:r>
      <w:r w:rsidRPr="001A4634">
        <w:rPr>
          <w:rFonts w:ascii="Arial" w:hAnsi="Arial" w:cs="Arial"/>
          <w:b/>
          <w:i/>
          <w:sz w:val="22"/>
          <w:szCs w:val="22"/>
        </w:rPr>
        <w:t xml:space="preserve"> </w:t>
      </w:r>
      <w:r w:rsidRPr="001A4634">
        <w:rPr>
          <w:rFonts w:ascii="Arial" w:hAnsi="Arial" w:cs="Arial"/>
          <w:i/>
          <w:sz w:val="22"/>
          <w:szCs w:val="22"/>
        </w:rPr>
        <w:t>do SIWZ</w:t>
      </w:r>
    </w:p>
    <w:p w14:paraId="5E6FB6C7" w14:textId="77777777" w:rsidR="00A21698" w:rsidRPr="001A4634" w:rsidRDefault="00A21698" w:rsidP="00A21698">
      <w:pPr>
        <w:pStyle w:val="Stopka"/>
        <w:spacing w:before="60" w:line="360" w:lineRule="auto"/>
        <w:jc w:val="right"/>
        <w:rPr>
          <w:rFonts w:ascii="Arial" w:hAnsi="Arial" w:cs="Arial"/>
          <w:b/>
          <w:bCs/>
          <w:kern w:val="1"/>
        </w:rPr>
      </w:pPr>
    </w:p>
    <w:p w14:paraId="7EC3E1E1" w14:textId="77777777" w:rsidR="00A21698" w:rsidRPr="001A4634" w:rsidRDefault="00A21698" w:rsidP="00A21698">
      <w:pPr>
        <w:suppressAutoHyphens/>
        <w:jc w:val="both"/>
        <w:rPr>
          <w:rFonts w:ascii="Arial" w:eastAsia="Arial Unicode MS" w:hAnsi="Arial" w:cs="Arial"/>
          <w:b/>
          <w:bCs/>
          <w:u w:color="000000"/>
        </w:rPr>
      </w:pPr>
    </w:p>
    <w:p w14:paraId="3BBD8307" w14:textId="77777777" w:rsidR="00A21698" w:rsidRPr="001A4634" w:rsidRDefault="00A21698" w:rsidP="00A21698">
      <w:pPr>
        <w:autoSpaceDE w:val="0"/>
        <w:autoSpaceDN w:val="0"/>
        <w:adjustRightInd w:val="0"/>
        <w:jc w:val="center"/>
        <w:rPr>
          <w:rFonts w:ascii="Arial" w:hAnsi="Arial" w:cs="Arial"/>
          <w:bCs/>
        </w:rPr>
      </w:pPr>
      <w:r w:rsidRPr="001A4634">
        <w:rPr>
          <w:rFonts w:ascii="Arial" w:hAnsi="Arial" w:cs="Arial"/>
          <w:bCs/>
        </w:rPr>
        <w:t xml:space="preserve">Przystępując do postępowania w sprawie udzielenia zamówienia na </w:t>
      </w:r>
    </w:p>
    <w:p w14:paraId="70587AFB" w14:textId="77777777" w:rsidR="00A21698" w:rsidRPr="001A4634" w:rsidRDefault="00A21698" w:rsidP="00A21698">
      <w:pPr>
        <w:autoSpaceDE w:val="0"/>
        <w:autoSpaceDN w:val="0"/>
        <w:adjustRightInd w:val="0"/>
        <w:jc w:val="center"/>
        <w:rPr>
          <w:rFonts w:ascii="Arial" w:hAnsi="Arial" w:cs="Arial"/>
          <w:b/>
          <w:sz w:val="22"/>
          <w:szCs w:val="22"/>
        </w:rPr>
      </w:pPr>
    </w:p>
    <w:p w14:paraId="0D72EE6A" w14:textId="6A6915E4" w:rsidR="00A21698" w:rsidRPr="00CF6342" w:rsidRDefault="00A21698" w:rsidP="00A21698">
      <w:pPr>
        <w:autoSpaceDE w:val="0"/>
        <w:autoSpaceDN w:val="0"/>
        <w:adjustRightInd w:val="0"/>
        <w:jc w:val="center"/>
        <w:rPr>
          <w:rFonts w:ascii="Arial" w:hAnsi="Arial" w:cs="Arial"/>
          <w:b/>
          <w:i/>
        </w:rPr>
      </w:pPr>
      <w:r w:rsidRPr="00CF6342">
        <w:rPr>
          <w:rFonts w:ascii="Arial" w:hAnsi="Arial" w:cs="Arial"/>
          <w:b/>
          <w:i/>
        </w:rPr>
        <w:t>„</w:t>
      </w:r>
      <w:r w:rsidRPr="00A21698">
        <w:rPr>
          <w:rFonts w:ascii="Arial" w:hAnsi="Arial" w:cs="Arial"/>
          <w:b/>
          <w:i/>
          <w:sz w:val="22"/>
          <w:szCs w:val="22"/>
        </w:rPr>
        <w:t>Utrzymanie w prawidłowym stanie rowów melioracyjnych oraz stawów w granicach miasta Kołobrzeg</w:t>
      </w:r>
      <w:r w:rsidRPr="00A21698">
        <w:rPr>
          <w:rFonts w:ascii="Arial" w:hAnsi="Arial" w:cs="Arial"/>
          <w:b/>
          <w:i/>
        </w:rPr>
        <w:t>”</w:t>
      </w:r>
    </w:p>
    <w:p w14:paraId="0D311C79" w14:textId="77777777" w:rsidR="00A21698" w:rsidRPr="001A4634" w:rsidRDefault="00A21698" w:rsidP="00A21698">
      <w:pPr>
        <w:autoSpaceDE w:val="0"/>
        <w:autoSpaceDN w:val="0"/>
        <w:adjustRightInd w:val="0"/>
        <w:jc w:val="center"/>
        <w:rPr>
          <w:rFonts w:ascii="Arial" w:hAnsi="Arial" w:cs="Arial"/>
          <w:b/>
        </w:rPr>
      </w:pPr>
    </w:p>
    <w:p w14:paraId="301DF7C5" w14:textId="77777777" w:rsidR="00A21698" w:rsidRPr="001A4634" w:rsidRDefault="00A21698" w:rsidP="00A21698">
      <w:pPr>
        <w:autoSpaceDE w:val="0"/>
        <w:autoSpaceDN w:val="0"/>
        <w:adjustRightInd w:val="0"/>
        <w:jc w:val="center"/>
        <w:rPr>
          <w:rFonts w:ascii="Arial" w:hAnsi="Arial" w:cs="Arial"/>
          <w:sz w:val="22"/>
          <w:szCs w:val="22"/>
        </w:rPr>
      </w:pPr>
      <w:r w:rsidRPr="001A4634">
        <w:rPr>
          <w:rFonts w:ascii="Arial" w:hAnsi="Arial" w:cs="Arial"/>
          <w:sz w:val="22"/>
          <w:szCs w:val="22"/>
        </w:rPr>
        <w:t xml:space="preserve">działając w imieniu </w:t>
      </w:r>
      <w:r>
        <w:rPr>
          <w:rFonts w:ascii="Arial" w:hAnsi="Arial" w:cs="Arial"/>
          <w:sz w:val="22"/>
          <w:szCs w:val="22"/>
        </w:rPr>
        <w:t>W</w:t>
      </w:r>
      <w:r w:rsidRPr="001A4634">
        <w:rPr>
          <w:rFonts w:ascii="Arial" w:hAnsi="Arial" w:cs="Arial"/>
          <w:sz w:val="22"/>
          <w:szCs w:val="22"/>
        </w:rPr>
        <w:t>ykonawcy:</w:t>
      </w:r>
    </w:p>
    <w:p w14:paraId="08B701AF" w14:textId="77777777" w:rsidR="00A21698" w:rsidRPr="001A4634" w:rsidRDefault="00A21698" w:rsidP="00A21698">
      <w:pPr>
        <w:autoSpaceDE w:val="0"/>
        <w:autoSpaceDN w:val="0"/>
        <w:adjustRightInd w:val="0"/>
        <w:rPr>
          <w:rFonts w:ascii="Arial" w:hAnsi="Arial" w:cs="Arial"/>
          <w:sz w:val="22"/>
          <w:szCs w:val="22"/>
        </w:rPr>
      </w:pPr>
    </w:p>
    <w:p w14:paraId="6FC84421" w14:textId="77777777" w:rsidR="00A21698" w:rsidRPr="001A4634" w:rsidRDefault="00A21698" w:rsidP="00A21698">
      <w:pPr>
        <w:autoSpaceDE w:val="0"/>
        <w:autoSpaceDN w:val="0"/>
        <w:adjustRightInd w:val="0"/>
        <w:rPr>
          <w:rFonts w:ascii="Arial" w:hAnsi="Arial" w:cs="Arial"/>
          <w:sz w:val="22"/>
          <w:szCs w:val="22"/>
        </w:rPr>
      </w:pPr>
    </w:p>
    <w:p w14:paraId="70EA909C" w14:textId="77777777" w:rsidR="00A21698" w:rsidRPr="001A4634" w:rsidRDefault="00A21698" w:rsidP="00A21698">
      <w:pPr>
        <w:autoSpaceDE w:val="0"/>
        <w:autoSpaceDN w:val="0"/>
        <w:adjustRightInd w:val="0"/>
        <w:spacing w:line="480" w:lineRule="auto"/>
        <w:rPr>
          <w:rFonts w:ascii="Arial" w:hAnsi="Arial" w:cs="Arial"/>
          <w:b/>
          <w:bCs/>
        </w:rPr>
      </w:pPr>
      <w:r w:rsidRPr="001A4634">
        <w:rPr>
          <w:rFonts w:ascii="Arial" w:hAnsi="Arial" w:cs="Arial"/>
          <w:b/>
          <w:bCs/>
        </w:rPr>
        <w:t>…………………………………………………………………………………………………………</w:t>
      </w:r>
    </w:p>
    <w:p w14:paraId="71BA9CCA" w14:textId="77777777" w:rsidR="00A21698" w:rsidRPr="001A4634" w:rsidRDefault="00A21698" w:rsidP="00A21698">
      <w:pPr>
        <w:autoSpaceDE w:val="0"/>
        <w:autoSpaceDN w:val="0"/>
        <w:adjustRightInd w:val="0"/>
        <w:spacing w:line="480" w:lineRule="auto"/>
        <w:rPr>
          <w:rFonts w:ascii="Arial" w:hAnsi="Arial" w:cs="Arial"/>
          <w:b/>
          <w:bCs/>
        </w:rPr>
      </w:pPr>
      <w:r w:rsidRPr="001A4634">
        <w:rPr>
          <w:rFonts w:ascii="Arial" w:hAnsi="Arial" w:cs="Arial"/>
          <w:b/>
          <w:bCs/>
        </w:rPr>
        <w:t>…………………………………………………………………………………………………………</w:t>
      </w:r>
    </w:p>
    <w:p w14:paraId="1F1DF5C9" w14:textId="77777777" w:rsidR="00A21698" w:rsidRPr="001A4634" w:rsidRDefault="00A21698" w:rsidP="00A21698">
      <w:pPr>
        <w:autoSpaceDE w:val="0"/>
        <w:autoSpaceDN w:val="0"/>
        <w:adjustRightInd w:val="0"/>
        <w:rPr>
          <w:rFonts w:ascii="Arial" w:hAnsi="Arial" w:cs="Arial"/>
          <w:i/>
          <w:sz w:val="16"/>
          <w:szCs w:val="16"/>
        </w:rPr>
      </w:pPr>
      <w:r w:rsidRPr="001A4634">
        <w:rPr>
          <w:rFonts w:ascii="Arial" w:hAnsi="Arial" w:cs="Arial"/>
          <w:bCs/>
          <w:i/>
          <w:sz w:val="16"/>
          <w:szCs w:val="16"/>
        </w:rPr>
        <w:t xml:space="preserve"> (podać nazwę i adres Wykonawcy)</w:t>
      </w:r>
    </w:p>
    <w:p w14:paraId="5B6AD1FF" w14:textId="77777777" w:rsidR="00A21698" w:rsidRPr="001A4634" w:rsidRDefault="00A21698" w:rsidP="00A21698">
      <w:pPr>
        <w:pStyle w:val="Stopka"/>
        <w:spacing w:before="60" w:line="360" w:lineRule="auto"/>
        <w:jc w:val="right"/>
        <w:rPr>
          <w:rFonts w:ascii="Arial"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21698" w:rsidRPr="001A4634" w14:paraId="5C74DC8F" w14:textId="77777777" w:rsidTr="00752430">
        <w:tc>
          <w:tcPr>
            <w:tcW w:w="9212" w:type="dxa"/>
            <w:shd w:val="clear" w:color="auto" w:fill="auto"/>
          </w:tcPr>
          <w:p w14:paraId="2C070366" w14:textId="77777777" w:rsidR="00A21698" w:rsidRPr="007512D8" w:rsidRDefault="00A21698" w:rsidP="00752430">
            <w:pPr>
              <w:shd w:val="clear" w:color="auto" w:fill="FFFFFF"/>
              <w:jc w:val="center"/>
              <w:rPr>
                <w:rFonts w:ascii="Arial" w:hAnsi="Arial" w:cs="Arial"/>
                <w:b/>
                <w:bCs/>
              </w:rPr>
            </w:pPr>
          </w:p>
          <w:p w14:paraId="241A18C7" w14:textId="77777777" w:rsidR="00A21698" w:rsidRPr="007512D8" w:rsidRDefault="00A21698" w:rsidP="00752430">
            <w:pPr>
              <w:pStyle w:val="Stopka"/>
              <w:spacing w:before="60" w:line="360" w:lineRule="auto"/>
              <w:rPr>
                <w:rFonts w:ascii="Arial" w:hAnsi="Arial" w:cs="Arial"/>
                <w:b/>
                <w:bCs/>
                <w:kern w:val="1"/>
              </w:rPr>
            </w:pPr>
          </w:p>
          <w:p w14:paraId="18355107" w14:textId="77777777" w:rsidR="00A21698" w:rsidRPr="007512D8" w:rsidRDefault="00A21698" w:rsidP="00752430">
            <w:pPr>
              <w:shd w:val="clear" w:color="auto" w:fill="FFFFFF"/>
              <w:ind w:left="154"/>
              <w:jc w:val="center"/>
              <w:rPr>
                <w:rFonts w:ascii="Arial" w:hAnsi="Arial" w:cs="Arial"/>
                <w:b/>
              </w:rPr>
            </w:pPr>
            <w:r w:rsidRPr="007512D8">
              <w:rPr>
                <w:rFonts w:ascii="Arial" w:hAnsi="Arial" w:cs="Arial"/>
                <w:b/>
              </w:rPr>
              <w:t xml:space="preserve">Oświadczenie wykonawcy o niezaleganiu z opłacaniem podatków i opłat lokalnych, o których mowa w ustawie z dnia 12 stycznia 1991 r. o podatkach </w:t>
            </w:r>
            <w:r w:rsidRPr="007512D8">
              <w:rPr>
                <w:rFonts w:ascii="Arial" w:hAnsi="Arial" w:cs="Arial"/>
                <w:b/>
              </w:rPr>
              <w:br/>
              <w:t xml:space="preserve">i opłatach lokalnych </w:t>
            </w:r>
            <w:r w:rsidRPr="007512D8">
              <w:rPr>
                <w:rFonts w:ascii="Arial" w:hAnsi="Arial" w:cs="Arial"/>
                <w:i/>
              </w:rPr>
              <w:t xml:space="preserve">(Dz.U. z 2019 r. poz. 1170 z </w:t>
            </w:r>
            <w:proofErr w:type="spellStart"/>
            <w:r w:rsidRPr="007512D8">
              <w:rPr>
                <w:rFonts w:ascii="Arial" w:hAnsi="Arial" w:cs="Arial"/>
                <w:i/>
              </w:rPr>
              <w:t>późn</w:t>
            </w:r>
            <w:proofErr w:type="spellEnd"/>
            <w:r w:rsidRPr="007512D8">
              <w:rPr>
                <w:rFonts w:ascii="Arial" w:hAnsi="Arial" w:cs="Arial"/>
                <w:i/>
              </w:rPr>
              <w:t>. zm.)</w:t>
            </w:r>
          </w:p>
          <w:p w14:paraId="50723F00" w14:textId="77777777" w:rsidR="00A21698" w:rsidRPr="007512D8" w:rsidRDefault="00A21698" w:rsidP="00752430">
            <w:pPr>
              <w:shd w:val="clear" w:color="auto" w:fill="FFFFFF"/>
              <w:rPr>
                <w:rFonts w:ascii="Arial" w:hAnsi="Arial" w:cs="Arial"/>
                <w:b/>
                <w:bCs/>
              </w:rPr>
            </w:pPr>
          </w:p>
          <w:p w14:paraId="49E7CB73" w14:textId="77777777" w:rsidR="00A21698" w:rsidRPr="007512D8" w:rsidRDefault="00A21698" w:rsidP="00752430">
            <w:pPr>
              <w:shd w:val="clear" w:color="auto" w:fill="FFFFFF"/>
              <w:ind w:left="154"/>
              <w:jc w:val="center"/>
              <w:rPr>
                <w:rFonts w:ascii="Arial" w:hAnsi="Arial" w:cs="Arial"/>
                <w:i/>
                <w:sz w:val="14"/>
                <w:szCs w:val="14"/>
              </w:rPr>
            </w:pPr>
            <w:r w:rsidRPr="007512D8">
              <w:rPr>
                <w:rFonts w:ascii="Arial" w:hAnsi="Arial" w:cs="Arial"/>
                <w:bCs/>
                <w:i/>
                <w:sz w:val="14"/>
                <w:szCs w:val="14"/>
              </w:rPr>
              <w:t>składane na podstawie art. 24 ust 5 pkt 8 ustawy z dnia 29 stycznia 2004r. Prawo zamówień</w:t>
            </w:r>
            <w:r w:rsidRPr="007512D8">
              <w:rPr>
                <w:rFonts w:ascii="Arial" w:hAnsi="Arial" w:cs="Arial"/>
                <w:i/>
                <w:sz w:val="14"/>
                <w:szCs w:val="14"/>
              </w:rPr>
              <w:t xml:space="preserve"> </w:t>
            </w:r>
            <w:r w:rsidRPr="007512D8">
              <w:rPr>
                <w:rFonts w:ascii="Arial" w:hAnsi="Arial" w:cs="Arial"/>
                <w:bCs/>
                <w:i/>
                <w:sz w:val="14"/>
                <w:szCs w:val="14"/>
              </w:rPr>
              <w:t>publicznych (dalej ustawa P.z.p.)</w:t>
            </w:r>
          </w:p>
        </w:tc>
      </w:tr>
    </w:tbl>
    <w:p w14:paraId="0A3E355E" w14:textId="77777777" w:rsidR="00A21698" w:rsidRPr="001A4634" w:rsidRDefault="00A21698" w:rsidP="00A21698">
      <w:pPr>
        <w:pStyle w:val="Stopka"/>
        <w:spacing w:before="60" w:line="360" w:lineRule="auto"/>
        <w:jc w:val="right"/>
        <w:rPr>
          <w:rFonts w:ascii="Arial" w:hAnsi="Arial" w:cs="Arial"/>
          <w:b/>
          <w:bCs/>
          <w:kern w:val="1"/>
        </w:rPr>
      </w:pPr>
    </w:p>
    <w:p w14:paraId="0F91FB58" w14:textId="77777777" w:rsidR="00A21698" w:rsidRPr="001A4634" w:rsidRDefault="00A21698" w:rsidP="00A21698">
      <w:pPr>
        <w:jc w:val="both"/>
        <w:rPr>
          <w:rFonts w:ascii="Arial" w:hAnsi="Arial" w:cs="Arial"/>
          <w:spacing w:val="4"/>
          <w:lang w:eastAsia="en-US"/>
        </w:rPr>
      </w:pPr>
    </w:p>
    <w:p w14:paraId="6E64082D" w14:textId="77777777" w:rsidR="00A21698" w:rsidRPr="00CF6342" w:rsidRDefault="00A21698" w:rsidP="00A21698">
      <w:pPr>
        <w:spacing w:line="360" w:lineRule="auto"/>
        <w:ind w:left="20"/>
        <w:jc w:val="both"/>
        <w:rPr>
          <w:rFonts w:ascii="Arial" w:hAnsi="Arial" w:cs="Arial"/>
          <w:spacing w:val="4"/>
          <w:sz w:val="22"/>
          <w:szCs w:val="22"/>
        </w:rPr>
      </w:pPr>
      <w:r w:rsidRPr="00CF6342">
        <w:rPr>
          <w:rFonts w:ascii="Arial" w:hAnsi="Arial" w:cs="Arial"/>
          <w:spacing w:val="4"/>
          <w:sz w:val="22"/>
          <w:szCs w:val="22"/>
        </w:rPr>
        <w:t xml:space="preserve">Oświadczam/-y, że </w:t>
      </w:r>
      <w:r w:rsidRPr="00CF6342">
        <w:rPr>
          <w:rFonts w:ascii="Arial" w:hAnsi="Arial" w:cs="Arial"/>
          <w:sz w:val="22"/>
          <w:szCs w:val="22"/>
        </w:rPr>
        <w:t>podmiot, który reprezentuję:</w:t>
      </w:r>
    </w:p>
    <w:p w14:paraId="0E9AA2CF" w14:textId="77777777" w:rsidR="00A21698" w:rsidRPr="00CF6342" w:rsidRDefault="00A21698" w:rsidP="00A21698">
      <w:pPr>
        <w:pStyle w:val="Akapitzlist"/>
        <w:numPr>
          <w:ilvl w:val="0"/>
          <w:numId w:val="56"/>
        </w:numPr>
        <w:spacing w:line="360" w:lineRule="auto"/>
        <w:jc w:val="both"/>
        <w:rPr>
          <w:rFonts w:ascii="Arial" w:hAnsi="Arial" w:cs="Arial"/>
          <w:b/>
          <w:sz w:val="22"/>
          <w:szCs w:val="22"/>
        </w:rPr>
      </w:pPr>
      <w:r w:rsidRPr="00CF6342">
        <w:rPr>
          <w:rFonts w:ascii="Arial" w:hAnsi="Arial" w:cs="Arial"/>
          <w:b/>
          <w:sz w:val="22"/>
          <w:szCs w:val="22"/>
        </w:rPr>
        <w:t>nie zalega</w:t>
      </w:r>
      <w:r w:rsidRPr="00CF6342">
        <w:rPr>
          <w:rFonts w:ascii="Arial" w:hAnsi="Arial" w:cs="Arial"/>
          <w:sz w:val="22"/>
          <w:szCs w:val="22"/>
        </w:rPr>
        <w:t>*</w:t>
      </w:r>
    </w:p>
    <w:p w14:paraId="5D64876F" w14:textId="77777777" w:rsidR="00A21698" w:rsidRPr="00CF6342" w:rsidRDefault="00A21698" w:rsidP="00A21698">
      <w:pPr>
        <w:pStyle w:val="Akapitzlist"/>
        <w:numPr>
          <w:ilvl w:val="0"/>
          <w:numId w:val="56"/>
        </w:numPr>
        <w:spacing w:line="360" w:lineRule="auto"/>
        <w:jc w:val="both"/>
        <w:rPr>
          <w:rFonts w:ascii="Arial" w:hAnsi="Arial" w:cs="Arial"/>
          <w:b/>
          <w:sz w:val="22"/>
          <w:szCs w:val="22"/>
        </w:rPr>
      </w:pPr>
      <w:r w:rsidRPr="00CF6342">
        <w:rPr>
          <w:rFonts w:ascii="Arial" w:hAnsi="Arial" w:cs="Arial"/>
          <w:b/>
          <w:sz w:val="22"/>
          <w:szCs w:val="22"/>
        </w:rPr>
        <w:t xml:space="preserve">zalega* </w:t>
      </w:r>
    </w:p>
    <w:p w14:paraId="74AC9BEA" w14:textId="77777777" w:rsidR="00A21698" w:rsidRPr="00CF6342" w:rsidRDefault="00A21698" w:rsidP="00A21698">
      <w:pPr>
        <w:spacing w:line="360" w:lineRule="auto"/>
        <w:ind w:left="20"/>
        <w:jc w:val="both"/>
        <w:rPr>
          <w:rFonts w:ascii="Arial" w:hAnsi="Arial" w:cs="Arial"/>
          <w:i/>
          <w:sz w:val="22"/>
          <w:szCs w:val="22"/>
        </w:rPr>
      </w:pPr>
      <w:r w:rsidRPr="00CF6342">
        <w:rPr>
          <w:rFonts w:ascii="Arial" w:hAnsi="Arial" w:cs="Arial"/>
          <w:sz w:val="22"/>
          <w:szCs w:val="22"/>
        </w:rPr>
        <w:t>z opłacaniem podatków i opłat lokalnych, o których mowa w ustawie</w:t>
      </w:r>
      <w:r>
        <w:rPr>
          <w:rFonts w:ascii="Arial" w:hAnsi="Arial" w:cs="Arial"/>
          <w:sz w:val="22"/>
          <w:szCs w:val="22"/>
        </w:rPr>
        <w:t xml:space="preserve"> o</w:t>
      </w:r>
      <w:r w:rsidRPr="00CF6342">
        <w:rPr>
          <w:rFonts w:ascii="Arial" w:hAnsi="Arial" w:cs="Arial"/>
          <w:sz w:val="22"/>
          <w:szCs w:val="22"/>
        </w:rPr>
        <w:t xml:space="preserve"> podatkach i opłatach lokalnych </w:t>
      </w:r>
    </w:p>
    <w:p w14:paraId="1CE6641C" w14:textId="77777777" w:rsidR="00A21698" w:rsidRPr="001A4634" w:rsidRDefault="00A21698" w:rsidP="00A21698">
      <w:pPr>
        <w:rPr>
          <w:rFonts w:ascii="Arial" w:hAnsi="Arial" w:cs="Arial"/>
          <w:i/>
        </w:rPr>
      </w:pPr>
    </w:p>
    <w:p w14:paraId="4D9B42A3" w14:textId="77777777" w:rsidR="00A21698" w:rsidRPr="001A4634" w:rsidRDefault="00A21698" w:rsidP="00A21698">
      <w:pPr>
        <w:pStyle w:val="Stopka"/>
        <w:ind w:right="612"/>
        <w:rPr>
          <w:rFonts w:ascii="Arial" w:hAnsi="Arial" w:cs="Arial"/>
          <w:i/>
          <w:sz w:val="16"/>
          <w:szCs w:val="16"/>
        </w:rPr>
      </w:pPr>
    </w:p>
    <w:p w14:paraId="58585775" w14:textId="77777777" w:rsidR="00A21698" w:rsidRPr="001A4634" w:rsidRDefault="00A21698" w:rsidP="00A21698">
      <w:pPr>
        <w:pStyle w:val="Stopka"/>
        <w:ind w:right="612"/>
        <w:rPr>
          <w:rFonts w:ascii="Arial" w:hAnsi="Arial" w:cs="Arial"/>
          <w:sz w:val="16"/>
          <w:szCs w:val="16"/>
        </w:rPr>
      </w:pPr>
      <w:r w:rsidRPr="001A4634">
        <w:rPr>
          <w:rFonts w:ascii="Arial" w:hAnsi="Arial" w:cs="Arial"/>
          <w:sz w:val="16"/>
          <w:szCs w:val="16"/>
        </w:rPr>
        <w:t>* powyżej niepotrzebne skreślić</w:t>
      </w:r>
    </w:p>
    <w:p w14:paraId="50200117" w14:textId="77777777" w:rsidR="00A21698" w:rsidRPr="001A4634" w:rsidRDefault="00A21698" w:rsidP="00A21698">
      <w:pPr>
        <w:pStyle w:val="Stopka"/>
        <w:ind w:right="612"/>
        <w:rPr>
          <w:rFonts w:ascii="Arial" w:hAnsi="Arial" w:cs="Arial"/>
          <w:i/>
          <w:sz w:val="16"/>
          <w:szCs w:val="16"/>
        </w:rPr>
      </w:pPr>
    </w:p>
    <w:p w14:paraId="76D6A42C" w14:textId="19EFCEE8" w:rsidR="00A21698" w:rsidRPr="001A4634" w:rsidRDefault="00A21698" w:rsidP="00A2169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Pr="001A4634">
        <w:rPr>
          <w:rFonts w:ascii="Arial" w:hAnsi="Arial" w:cs="Arial"/>
          <w:b/>
          <w:sz w:val="22"/>
          <w:szCs w:val="22"/>
        </w:rPr>
        <w:t xml:space="preserve">   data: </w:t>
      </w:r>
      <w:r w:rsidRPr="001A4634">
        <w:rPr>
          <w:rFonts w:ascii="Arial" w:hAnsi="Arial" w:cs="Arial"/>
          <w:sz w:val="22"/>
          <w:szCs w:val="22"/>
        </w:rPr>
        <w:t>…………...</w:t>
      </w:r>
      <w:r w:rsidR="00517214" w:rsidRPr="001A4634">
        <w:rPr>
          <w:rFonts w:ascii="Arial" w:hAnsi="Arial" w:cs="Arial"/>
          <w:b/>
          <w:sz w:val="22"/>
          <w:szCs w:val="22"/>
        </w:rPr>
        <w:t>20</w:t>
      </w:r>
      <w:r w:rsidR="00517214">
        <w:rPr>
          <w:rFonts w:ascii="Arial" w:hAnsi="Arial" w:cs="Arial"/>
          <w:b/>
          <w:sz w:val="22"/>
          <w:szCs w:val="22"/>
        </w:rPr>
        <w:t>20</w:t>
      </w:r>
      <w:r w:rsidR="00517214" w:rsidRPr="001A4634">
        <w:rPr>
          <w:rFonts w:ascii="Arial" w:hAnsi="Arial" w:cs="Arial"/>
          <w:b/>
          <w:sz w:val="22"/>
          <w:szCs w:val="22"/>
        </w:rPr>
        <w:t>r</w:t>
      </w:r>
      <w:r w:rsidRPr="001A4634">
        <w:rPr>
          <w:rFonts w:ascii="Arial" w:hAnsi="Arial" w:cs="Arial"/>
          <w:b/>
          <w:sz w:val="22"/>
          <w:szCs w:val="22"/>
        </w:rPr>
        <w:t xml:space="preserve">.     </w:t>
      </w:r>
      <w:r w:rsidRPr="001A4634">
        <w:rPr>
          <w:rFonts w:ascii="Arial" w:hAnsi="Arial" w:cs="Arial"/>
          <w:b/>
          <w:sz w:val="22"/>
          <w:szCs w:val="22"/>
        </w:rPr>
        <w:tab/>
      </w:r>
      <w:r w:rsidRPr="001A4634">
        <w:rPr>
          <w:rFonts w:ascii="Arial" w:hAnsi="Arial" w:cs="Arial"/>
          <w:b/>
          <w:sz w:val="22"/>
          <w:szCs w:val="22"/>
        </w:rPr>
        <w:tab/>
      </w:r>
    </w:p>
    <w:p w14:paraId="23651D81" w14:textId="77777777" w:rsidR="00A21698" w:rsidRPr="001A4634" w:rsidRDefault="00A21698" w:rsidP="00A21698">
      <w:pPr>
        <w:rPr>
          <w:rFonts w:ascii="Arial" w:hAnsi="Arial" w:cs="Arial"/>
          <w:highlight w:val="yellow"/>
        </w:rPr>
      </w:pPr>
    </w:p>
    <w:p w14:paraId="79299887" w14:textId="77777777" w:rsidR="00A21698" w:rsidRPr="001A4634" w:rsidRDefault="00A21698" w:rsidP="00A21698">
      <w:pPr>
        <w:rPr>
          <w:rFonts w:ascii="Arial" w:hAnsi="Arial" w:cs="Arial"/>
          <w:highlight w:val="yellow"/>
        </w:rPr>
      </w:pPr>
    </w:p>
    <w:p w14:paraId="4BCD7BDD" w14:textId="77777777" w:rsidR="00A21698" w:rsidRPr="001A4634" w:rsidRDefault="00A21698" w:rsidP="00A21698">
      <w:pPr>
        <w:rPr>
          <w:rFonts w:ascii="Arial" w:hAnsi="Arial" w:cs="Arial"/>
          <w:highlight w:val="yellow"/>
        </w:rPr>
      </w:pPr>
    </w:p>
    <w:p w14:paraId="25159AD7" w14:textId="77777777" w:rsidR="00A21698" w:rsidRPr="001A4634" w:rsidRDefault="00A21698" w:rsidP="00A21698">
      <w:pPr>
        <w:rPr>
          <w:rFonts w:ascii="Arial" w:hAnsi="Arial" w:cs="Arial"/>
          <w:highlight w:val="yellow"/>
        </w:rPr>
      </w:pPr>
    </w:p>
    <w:p w14:paraId="48E1DD82" w14:textId="77777777" w:rsidR="00A21698" w:rsidRPr="001A4634" w:rsidRDefault="00A21698" w:rsidP="00A21698">
      <w:pPr>
        <w:rPr>
          <w:rFonts w:ascii="Arial" w:hAnsi="Arial" w:cs="Arial"/>
        </w:rPr>
      </w:pPr>
    </w:p>
    <w:p w14:paraId="1BFB8EEF" w14:textId="77777777" w:rsidR="00A21698" w:rsidRPr="001A4634" w:rsidRDefault="00A21698" w:rsidP="00A21698">
      <w:pPr>
        <w:ind w:left="5529" w:firstLine="6"/>
        <w:rPr>
          <w:rFonts w:ascii="Arial" w:hAnsi="Arial" w:cs="Arial"/>
          <w:sz w:val="16"/>
          <w:szCs w:val="16"/>
        </w:rPr>
      </w:pPr>
      <w:r w:rsidRPr="001A4634">
        <w:rPr>
          <w:rFonts w:ascii="Arial" w:hAnsi="Arial" w:cs="Arial"/>
          <w:sz w:val="16"/>
          <w:szCs w:val="16"/>
        </w:rPr>
        <w:t xml:space="preserve"> . . . . . ……. . . . . . . . . . . . . . . . . . . . . . . . .</w:t>
      </w:r>
    </w:p>
    <w:p w14:paraId="1CA71DF9" w14:textId="77777777" w:rsidR="00A21698" w:rsidRPr="001A4634" w:rsidRDefault="00A21698" w:rsidP="00A21698">
      <w:pPr>
        <w:ind w:left="5040" w:firstLine="63"/>
        <w:jc w:val="center"/>
        <w:rPr>
          <w:rFonts w:ascii="Arial" w:hAnsi="Arial" w:cs="Arial"/>
          <w:b/>
          <w:i/>
          <w:iCs/>
          <w:sz w:val="16"/>
          <w:szCs w:val="16"/>
        </w:rPr>
      </w:pPr>
      <w:r w:rsidRPr="001A4634">
        <w:rPr>
          <w:rFonts w:ascii="Arial" w:hAnsi="Arial" w:cs="Arial"/>
          <w:b/>
          <w:i/>
          <w:iCs/>
          <w:sz w:val="16"/>
          <w:szCs w:val="16"/>
        </w:rPr>
        <w:t>podpis osoby(osób)  uprawnionej(</w:t>
      </w:r>
      <w:proofErr w:type="spellStart"/>
      <w:r w:rsidRPr="001A4634">
        <w:rPr>
          <w:rFonts w:ascii="Arial" w:hAnsi="Arial" w:cs="Arial"/>
          <w:b/>
          <w:i/>
          <w:iCs/>
          <w:sz w:val="16"/>
          <w:szCs w:val="16"/>
        </w:rPr>
        <w:t>ych</w:t>
      </w:r>
      <w:proofErr w:type="spellEnd"/>
      <w:r w:rsidRPr="001A4634">
        <w:rPr>
          <w:rFonts w:ascii="Arial" w:hAnsi="Arial" w:cs="Arial"/>
          <w:b/>
          <w:i/>
          <w:iCs/>
          <w:sz w:val="16"/>
          <w:szCs w:val="16"/>
        </w:rPr>
        <w:t>)</w:t>
      </w:r>
    </w:p>
    <w:p w14:paraId="5235A74F" w14:textId="77777777" w:rsidR="00A21698" w:rsidRDefault="00A21698" w:rsidP="00A21698">
      <w:pPr>
        <w:rPr>
          <w:rFonts w:ascii="Arial" w:hAnsi="Arial" w:cs="Arial"/>
        </w:rPr>
      </w:pPr>
    </w:p>
    <w:p w14:paraId="6255729F" w14:textId="77777777" w:rsidR="00A21698" w:rsidRDefault="00A21698" w:rsidP="005706AC">
      <w:pPr>
        <w:pStyle w:val="Stopka"/>
        <w:tabs>
          <w:tab w:val="clear" w:pos="4536"/>
          <w:tab w:val="clear" w:pos="9072"/>
        </w:tabs>
        <w:ind w:right="432"/>
        <w:rPr>
          <w:rFonts w:ascii="Arial" w:hAnsi="Arial" w:cs="Arial"/>
          <w:i/>
          <w:sz w:val="16"/>
          <w:szCs w:val="16"/>
        </w:rPr>
      </w:pPr>
    </w:p>
    <w:p w14:paraId="2D567CF1" w14:textId="77777777" w:rsidR="00A550F4" w:rsidRPr="00B63614" w:rsidRDefault="00A550F4" w:rsidP="005706AC">
      <w:pPr>
        <w:pStyle w:val="Stopka"/>
        <w:tabs>
          <w:tab w:val="clear" w:pos="4536"/>
          <w:tab w:val="clear" w:pos="9072"/>
        </w:tabs>
        <w:ind w:right="432"/>
        <w:rPr>
          <w:rFonts w:ascii="Arial" w:hAnsi="Arial" w:cs="Arial"/>
          <w:i/>
          <w:sz w:val="16"/>
          <w:szCs w:val="16"/>
        </w:rPr>
      </w:pPr>
    </w:p>
    <w:sectPr w:rsidR="00A550F4" w:rsidRPr="00B63614" w:rsidSect="00BD322E">
      <w:footerReference w:type="default" r:id="rId20"/>
      <w:pgSz w:w="11906" w:h="16838"/>
      <w:pgMar w:top="709" w:right="1133" w:bottom="993" w:left="1134"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878E" w16cex:dateUtc="2020-06-01T11:56:00Z"/>
  <w16cex:commentExtensible w16cex:durableId="2280C5D9" w16cex:dateUtc="2020-06-02T10:34:00Z"/>
  <w16cex:commentExtensible w16cex:durableId="2280C60B" w16cex:dateUtc="2020-06-02T10:35:00Z"/>
  <w16cex:commentExtensible w16cex:durableId="2280C66E" w16cex:dateUtc="2020-06-02T10:37:00Z"/>
  <w16cex:commentExtensible w16cex:durableId="2280C6BA" w16cex:dateUtc="2020-06-02T10:38:00Z"/>
  <w16cex:commentExtensible w16cex:durableId="2280C6DB" w16cex:dateUtc="2020-06-02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EDAD0D" w16cid:durableId="227F878E"/>
  <w16cid:commentId w16cid:paraId="0BFBEA70" w16cid:durableId="2280C5AE"/>
  <w16cid:commentId w16cid:paraId="2B6679B3" w16cid:durableId="2280C5D9"/>
  <w16cid:commentId w16cid:paraId="6601FDF7" w16cid:durableId="2280C60B"/>
  <w16cid:commentId w16cid:paraId="70F754E8" w16cid:durableId="227B906C"/>
  <w16cid:commentId w16cid:paraId="165355D4" w16cid:durableId="2280C5B1"/>
  <w16cid:commentId w16cid:paraId="462EF644" w16cid:durableId="2280C66E"/>
  <w16cid:commentId w16cid:paraId="63F1CDEA" w16cid:durableId="2280C6BA"/>
  <w16cid:commentId w16cid:paraId="5EFBF7AD" w16cid:durableId="2280C5B2"/>
  <w16cid:commentId w16cid:paraId="1E916B8C" w16cid:durableId="2280C6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B7996" w14:textId="77777777" w:rsidR="00294E47" w:rsidRDefault="00294E47">
      <w:r>
        <w:separator/>
      </w:r>
    </w:p>
  </w:endnote>
  <w:endnote w:type="continuationSeparator" w:id="0">
    <w:p w14:paraId="5591DD86" w14:textId="77777777" w:rsidR="00294E47" w:rsidRDefault="0029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780111"/>
      <w:docPartObj>
        <w:docPartGallery w:val="Page Numbers (Bottom of Page)"/>
        <w:docPartUnique/>
      </w:docPartObj>
    </w:sdtPr>
    <w:sdtEndPr/>
    <w:sdtContent>
      <w:p w14:paraId="20BEC4B7" w14:textId="12764BA6" w:rsidR="005243CE" w:rsidRPr="006266EE" w:rsidRDefault="005243CE" w:rsidP="006266EE">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„Utrzymanie w prawidłowym stanie rowów melioracyjnych oraz stawów w granicach miasta Kołobrzeg.”</w:t>
        </w:r>
        <w:r w:rsidRPr="006266EE">
          <w:rPr>
            <w:rFonts w:ascii="Arial" w:hAnsi="Arial" w:cs="Arial"/>
            <w:sz w:val="16"/>
            <w:szCs w:val="16"/>
          </w:rPr>
          <w:t xml:space="preserve"> </w:t>
        </w:r>
      </w:p>
      <w:p w14:paraId="518D52C2" w14:textId="5E180871" w:rsidR="005243CE" w:rsidRDefault="005243CE" w:rsidP="009C5414">
        <w:pPr>
          <w:pStyle w:val="Stopka"/>
          <w:tabs>
            <w:tab w:val="clear" w:pos="9072"/>
            <w:tab w:val="right" w:pos="9923"/>
          </w:tabs>
          <w:ind w:right="-851"/>
          <w:jc w:val="right"/>
        </w:pPr>
        <w:r>
          <w:fldChar w:fldCharType="begin"/>
        </w:r>
        <w:r>
          <w:instrText>PAGE   \* MERGEFORMAT</w:instrText>
        </w:r>
        <w:r>
          <w:fldChar w:fldCharType="separate"/>
        </w:r>
        <w:r w:rsidR="00694C68">
          <w:rPr>
            <w:noProof/>
          </w:rPr>
          <w:t>1</w:t>
        </w:r>
        <w:r>
          <w:fldChar w:fldCharType="end"/>
        </w:r>
      </w:p>
    </w:sdtContent>
  </w:sdt>
  <w:p w14:paraId="35ACB1BF" w14:textId="77777777" w:rsidR="005243CE" w:rsidRDefault="005243CE"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60694" w14:textId="77777777" w:rsidR="00294E47" w:rsidRDefault="00294E47">
      <w:r>
        <w:separator/>
      </w:r>
    </w:p>
  </w:footnote>
  <w:footnote w:type="continuationSeparator" w:id="0">
    <w:p w14:paraId="2AC03C6E" w14:textId="77777777" w:rsidR="00294E47" w:rsidRDefault="0029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FC803FD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strike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7CF2F71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heme="minorEastAsia" w:hAnsi="Arial" w:cs="Arial"/>
        <w:b w:val="0"/>
        <w:strike w:val="0"/>
        <w:color w:val="auto"/>
      </w:rPr>
    </w:lvl>
    <w:lvl w:ilvl="2">
      <w:start w:val="1"/>
      <w:numFmt w:val="decimal"/>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83C77"/>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91BEB8A2"/>
    <w:lvl w:ilvl="0" w:tplc="AD9A8B3A">
      <w:start w:val="1"/>
      <w:numFmt w:val="lowerLetter"/>
      <w:lvlText w:val="%1)"/>
      <w:lvlJc w:val="left"/>
      <w:pPr>
        <w:ind w:left="1353"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C76522"/>
    <w:multiLevelType w:val="hybridMultilevel"/>
    <w:tmpl w:val="5094D246"/>
    <w:lvl w:ilvl="0" w:tplc="569AD51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B60EC508"/>
    <w:lvl w:ilvl="0" w:tplc="5BD092E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27B6D152"/>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334539"/>
    <w:multiLevelType w:val="multilevel"/>
    <w:tmpl w:val="7D4A2330"/>
    <w:lvl w:ilvl="0">
      <w:start w:val="1"/>
      <w:numFmt w:val="decimal"/>
      <w:lvlText w:val="%1)"/>
      <w:lvlJc w:val="left"/>
      <w:pPr>
        <w:tabs>
          <w:tab w:val="num" w:pos="786"/>
        </w:tabs>
        <w:ind w:left="786" w:hanging="360"/>
      </w:pPr>
      <w:rPr>
        <w:rFonts w:hint="default"/>
        <w:b w:val="0"/>
        <w:strike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3">
    <w:nsid w:val="47AC5BD2"/>
    <w:multiLevelType w:val="hybridMultilevel"/>
    <w:tmpl w:val="CC544A34"/>
    <w:lvl w:ilvl="0" w:tplc="75B072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2F3756"/>
    <w:multiLevelType w:val="hybridMultilevel"/>
    <w:tmpl w:val="4CE42B54"/>
    <w:lvl w:ilvl="0" w:tplc="75B072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9">
    <w:nsid w:val="728660CA"/>
    <w:multiLevelType w:val="hybridMultilevel"/>
    <w:tmpl w:val="F61EA458"/>
    <w:lvl w:ilvl="0" w:tplc="5B1A4662">
      <w:start w:val="1"/>
      <w:numFmt w:val="lowerLetter"/>
      <w:lvlText w:val="b%1."/>
      <w:lvlJc w:val="left"/>
      <w:pPr>
        <w:ind w:left="1571" w:hanging="360"/>
      </w:pPr>
      <w:rPr>
        <w:rFonts w:hint="default"/>
        <w:strike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6">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41"/>
  </w:num>
  <w:num w:numId="9">
    <w:abstractNumId w:val="61"/>
  </w:num>
  <w:num w:numId="10">
    <w:abstractNumId w:val="32"/>
  </w:num>
  <w:num w:numId="11">
    <w:abstractNumId w:val="40"/>
  </w:num>
  <w:num w:numId="12">
    <w:abstractNumId w:val="54"/>
  </w:num>
  <w:num w:numId="13">
    <w:abstractNumId w:val="13"/>
  </w:num>
  <w:num w:numId="14">
    <w:abstractNumId w:val="20"/>
  </w:num>
  <w:num w:numId="15">
    <w:abstractNumId w:val="33"/>
  </w:num>
  <w:num w:numId="16">
    <w:abstractNumId w:val="52"/>
  </w:num>
  <w:num w:numId="17">
    <w:abstractNumId w:val="29"/>
  </w:num>
  <w:num w:numId="18">
    <w:abstractNumId w:val="56"/>
  </w:num>
  <w:num w:numId="19">
    <w:abstractNumId w:val="24"/>
  </w:num>
  <w:num w:numId="20">
    <w:abstractNumId w:val="57"/>
  </w:num>
  <w:num w:numId="21">
    <w:abstractNumId w:val="27"/>
  </w:num>
  <w:num w:numId="22">
    <w:abstractNumId w:val="65"/>
  </w:num>
  <w:num w:numId="23">
    <w:abstractNumId w:val="45"/>
  </w:num>
  <w:num w:numId="24">
    <w:abstractNumId w:val="35"/>
  </w:num>
  <w:num w:numId="25">
    <w:abstractNumId w:val="30"/>
  </w:num>
  <w:num w:numId="26">
    <w:abstractNumId w:val="55"/>
  </w:num>
  <w:num w:numId="27">
    <w:abstractNumId w:val="25"/>
  </w:num>
  <w:num w:numId="28">
    <w:abstractNumId w:val="31"/>
  </w:num>
  <w:num w:numId="29">
    <w:abstractNumId w:val="19"/>
  </w:num>
  <w:num w:numId="30">
    <w:abstractNumId w:val="39"/>
  </w:num>
  <w:num w:numId="31">
    <w:abstractNumId w:val="48"/>
  </w:num>
  <w:num w:numId="32">
    <w:abstractNumId w:val="62"/>
  </w:num>
  <w:num w:numId="33">
    <w:abstractNumId w:val="28"/>
  </w:num>
  <w:num w:numId="34">
    <w:abstractNumId w:val="26"/>
  </w:num>
  <w:num w:numId="35">
    <w:abstractNumId w:val="23"/>
  </w:num>
  <w:num w:numId="36">
    <w:abstractNumId w:val="14"/>
  </w:num>
  <w:num w:numId="37">
    <w:abstractNumId w:val="37"/>
  </w:num>
  <w:num w:numId="38">
    <w:abstractNumId w:val="15"/>
  </w:num>
  <w:num w:numId="39">
    <w:abstractNumId w:val="38"/>
  </w:num>
  <w:num w:numId="40">
    <w:abstractNumId w:val="36"/>
  </w:num>
  <w:num w:numId="41">
    <w:abstractNumId w:val="64"/>
  </w:num>
  <w:num w:numId="42">
    <w:abstractNumId w:val="63"/>
  </w:num>
  <w:num w:numId="43">
    <w:abstractNumId w:val="50"/>
  </w:num>
  <w:num w:numId="44">
    <w:abstractNumId w:val="47"/>
  </w:num>
  <w:num w:numId="45">
    <w:abstractNumId w:val="43"/>
  </w:num>
  <w:num w:numId="46">
    <w:abstractNumId w:val="58"/>
  </w:num>
  <w:num w:numId="47">
    <w:abstractNumId w:val="51"/>
  </w:num>
  <w:num w:numId="48">
    <w:abstractNumId w:val="66"/>
  </w:num>
  <w:num w:numId="49">
    <w:abstractNumId w:val="16"/>
  </w:num>
  <w:num w:numId="50">
    <w:abstractNumId w:val="18"/>
  </w:num>
  <w:num w:numId="51">
    <w:abstractNumId w:val="21"/>
  </w:num>
  <w:num w:numId="52">
    <w:abstractNumId w:val="44"/>
  </w:num>
  <w:num w:numId="53">
    <w:abstractNumId w:val="49"/>
  </w:num>
  <w:num w:numId="54">
    <w:abstractNumId w:val="59"/>
  </w:num>
  <w:num w:numId="55">
    <w:abstractNumId w:val="34"/>
  </w:num>
  <w:num w:numId="56">
    <w:abstractNumId w:val="42"/>
  </w:num>
  <w:num w:numId="5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325"/>
    <w:rsid w:val="00003A6F"/>
    <w:rsid w:val="00003AC3"/>
    <w:rsid w:val="0000523E"/>
    <w:rsid w:val="00006506"/>
    <w:rsid w:val="00006DBC"/>
    <w:rsid w:val="00007411"/>
    <w:rsid w:val="00011ACC"/>
    <w:rsid w:val="0001313B"/>
    <w:rsid w:val="00013DD9"/>
    <w:rsid w:val="00013DE8"/>
    <w:rsid w:val="00014163"/>
    <w:rsid w:val="000155F0"/>
    <w:rsid w:val="00015857"/>
    <w:rsid w:val="00020B53"/>
    <w:rsid w:val="00020F4E"/>
    <w:rsid w:val="00021B85"/>
    <w:rsid w:val="0002274A"/>
    <w:rsid w:val="000236BD"/>
    <w:rsid w:val="0002376B"/>
    <w:rsid w:val="0002474A"/>
    <w:rsid w:val="00025A44"/>
    <w:rsid w:val="0002705A"/>
    <w:rsid w:val="00030845"/>
    <w:rsid w:val="000311AB"/>
    <w:rsid w:val="000318A9"/>
    <w:rsid w:val="0003321D"/>
    <w:rsid w:val="00033A80"/>
    <w:rsid w:val="00034536"/>
    <w:rsid w:val="00036DF6"/>
    <w:rsid w:val="000371D3"/>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270"/>
    <w:rsid w:val="0005432B"/>
    <w:rsid w:val="00056090"/>
    <w:rsid w:val="00057DE0"/>
    <w:rsid w:val="00057F2C"/>
    <w:rsid w:val="00063568"/>
    <w:rsid w:val="00064C84"/>
    <w:rsid w:val="00064DDC"/>
    <w:rsid w:val="00065916"/>
    <w:rsid w:val="00065FDE"/>
    <w:rsid w:val="00066514"/>
    <w:rsid w:val="000672A4"/>
    <w:rsid w:val="000673AB"/>
    <w:rsid w:val="0007082F"/>
    <w:rsid w:val="00071C80"/>
    <w:rsid w:val="00071CD3"/>
    <w:rsid w:val="00071CE3"/>
    <w:rsid w:val="000723AD"/>
    <w:rsid w:val="00072706"/>
    <w:rsid w:val="000728D1"/>
    <w:rsid w:val="000728D3"/>
    <w:rsid w:val="00073D48"/>
    <w:rsid w:val="00074C30"/>
    <w:rsid w:val="00075B99"/>
    <w:rsid w:val="00076C68"/>
    <w:rsid w:val="00076D82"/>
    <w:rsid w:val="0007716D"/>
    <w:rsid w:val="00081A1F"/>
    <w:rsid w:val="00083363"/>
    <w:rsid w:val="00084226"/>
    <w:rsid w:val="00084D16"/>
    <w:rsid w:val="00085DDA"/>
    <w:rsid w:val="00085F1C"/>
    <w:rsid w:val="000860BA"/>
    <w:rsid w:val="00087DB1"/>
    <w:rsid w:val="00090C1E"/>
    <w:rsid w:val="00091FED"/>
    <w:rsid w:val="00093501"/>
    <w:rsid w:val="00093993"/>
    <w:rsid w:val="000940AC"/>
    <w:rsid w:val="0009580E"/>
    <w:rsid w:val="0009656D"/>
    <w:rsid w:val="000A0524"/>
    <w:rsid w:val="000A060B"/>
    <w:rsid w:val="000A0722"/>
    <w:rsid w:val="000A111F"/>
    <w:rsid w:val="000A1410"/>
    <w:rsid w:val="000A162B"/>
    <w:rsid w:val="000A169C"/>
    <w:rsid w:val="000A371C"/>
    <w:rsid w:val="000A3EB4"/>
    <w:rsid w:val="000A46D7"/>
    <w:rsid w:val="000A4B1E"/>
    <w:rsid w:val="000A5230"/>
    <w:rsid w:val="000A63C3"/>
    <w:rsid w:val="000A66B9"/>
    <w:rsid w:val="000A7078"/>
    <w:rsid w:val="000A731F"/>
    <w:rsid w:val="000B0318"/>
    <w:rsid w:val="000B0B1E"/>
    <w:rsid w:val="000B29E2"/>
    <w:rsid w:val="000B3E95"/>
    <w:rsid w:val="000B7B71"/>
    <w:rsid w:val="000C01A4"/>
    <w:rsid w:val="000C01F5"/>
    <w:rsid w:val="000C040C"/>
    <w:rsid w:val="000C3FCD"/>
    <w:rsid w:val="000C4B18"/>
    <w:rsid w:val="000C6A3B"/>
    <w:rsid w:val="000D0815"/>
    <w:rsid w:val="000D1D87"/>
    <w:rsid w:val="000D2220"/>
    <w:rsid w:val="000D24EA"/>
    <w:rsid w:val="000D266C"/>
    <w:rsid w:val="000D29F0"/>
    <w:rsid w:val="000D4789"/>
    <w:rsid w:val="000D4EDA"/>
    <w:rsid w:val="000D5FF2"/>
    <w:rsid w:val="000D7B5B"/>
    <w:rsid w:val="000E062B"/>
    <w:rsid w:val="000E244C"/>
    <w:rsid w:val="000E2E12"/>
    <w:rsid w:val="000E3151"/>
    <w:rsid w:val="000E3518"/>
    <w:rsid w:val="000E5C5F"/>
    <w:rsid w:val="000E6CFB"/>
    <w:rsid w:val="000E6F45"/>
    <w:rsid w:val="000F034A"/>
    <w:rsid w:val="000F11EA"/>
    <w:rsid w:val="000F1F7C"/>
    <w:rsid w:val="000F3B81"/>
    <w:rsid w:val="000F44B8"/>
    <w:rsid w:val="000F6F22"/>
    <w:rsid w:val="001001F8"/>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4E28"/>
    <w:rsid w:val="0011597C"/>
    <w:rsid w:val="00115EBF"/>
    <w:rsid w:val="00116AD2"/>
    <w:rsid w:val="00116D71"/>
    <w:rsid w:val="001179B5"/>
    <w:rsid w:val="00120363"/>
    <w:rsid w:val="00120CCD"/>
    <w:rsid w:val="00122DEC"/>
    <w:rsid w:val="00123ADE"/>
    <w:rsid w:val="00124788"/>
    <w:rsid w:val="00127293"/>
    <w:rsid w:val="00130F9D"/>
    <w:rsid w:val="001313C3"/>
    <w:rsid w:val="00131692"/>
    <w:rsid w:val="00131B39"/>
    <w:rsid w:val="00131DDE"/>
    <w:rsid w:val="0013229A"/>
    <w:rsid w:val="001347B5"/>
    <w:rsid w:val="001348A1"/>
    <w:rsid w:val="00136AAA"/>
    <w:rsid w:val="00140B57"/>
    <w:rsid w:val="00140B72"/>
    <w:rsid w:val="00143C28"/>
    <w:rsid w:val="00144239"/>
    <w:rsid w:val="0014439A"/>
    <w:rsid w:val="0014577B"/>
    <w:rsid w:val="0014615C"/>
    <w:rsid w:val="00147015"/>
    <w:rsid w:val="00151126"/>
    <w:rsid w:val="001530AD"/>
    <w:rsid w:val="00153645"/>
    <w:rsid w:val="00156ACA"/>
    <w:rsid w:val="0015725C"/>
    <w:rsid w:val="001602D6"/>
    <w:rsid w:val="00160960"/>
    <w:rsid w:val="001615FC"/>
    <w:rsid w:val="00161BFF"/>
    <w:rsid w:val="00162B23"/>
    <w:rsid w:val="00162F7C"/>
    <w:rsid w:val="001631C3"/>
    <w:rsid w:val="00163588"/>
    <w:rsid w:val="001656C5"/>
    <w:rsid w:val="0016696F"/>
    <w:rsid w:val="0016726F"/>
    <w:rsid w:val="0017080A"/>
    <w:rsid w:val="001710B4"/>
    <w:rsid w:val="0017117E"/>
    <w:rsid w:val="0017254F"/>
    <w:rsid w:val="001727F7"/>
    <w:rsid w:val="00172937"/>
    <w:rsid w:val="00172EB4"/>
    <w:rsid w:val="00173E7E"/>
    <w:rsid w:val="00175399"/>
    <w:rsid w:val="00180AB2"/>
    <w:rsid w:val="001819B2"/>
    <w:rsid w:val="0018328C"/>
    <w:rsid w:val="001835DD"/>
    <w:rsid w:val="001838C9"/>
    <w:rsid w:val="00183BA5"/>
    <w:rsid w:val="00184C3B"/>
    <w:rsid w:val="00185B1D"/>
    <w:rsid w:val="0018740C"/>
    <w:rsid w:val="0018784D"/>
    <w:rsid w:val="001878E4"/>
    <w:rsid w:val="00190603"/>
    <w:rsid w:val="00190FE6"/>
    <w:rsid w:val="0019227C"/>
    <w:rsid w:val="0019244E"/>
    <w:rsid w:val="0019260E"/>
    <w:rsid w:val="00193B30"/>
    <w:rsid w:val="00196060"/>
    <w:rsid w:val="00196210"/>
    <w:rsid w:val="001962B6"/>
    <w:rsid w:val="00196BBE"/>
    <w:rsid w:val="001A08EC"/>
    <w:rsid w:val="001A26AB"/>
    <w:rsid w:val="001A3845"/>
    <w:rsid w:val="001A3CAB"/>
    <w:rsid w:val="001A60A1"/>
    <w:rsid w:val="001A6556"/>
    <w:rsid w:val="001A691F"/>
    <w:rsid w:val="001B09DD"/>
    <w:rsid w:val="001B1A21"/>
    <w:rsid w:val="001B1AA7"/>
    <w:rsid w:val="001B274E"/>
    <w:rsid w:val="001B2DBF"/>
    <w:rsid w:val="001B3789"/>
    <w:rsid w:val="001B3AA3"/>
    <w:rsid w:val="001B5982"/>
    <w:rsid w:val="001B75C6"/>
    <w:rsid w:val="001C038E"/>
    <w:rsid w:val="001C08CD"/>
    <w:rsid w:val="001C3571"/>
    <w:rsid w:val="001C51AB"/>
    <w:rsid w:val="001C6796"/>
    <w:rsid w:val="001C7109"/>
    <w:rsid w:val="001D0378"/>
    <w:rsid w:val="001D0E83"/>
    <w:rsid w:val="001D12DB"/>
    <w:rsid w:val="001D1320"/>
    <w:rsid w:val="001D1CDC"/>
    <w:rsid w:val="001D2697"/>
    <w:rsid w:val="001D2DB5"/>
    <w:rsid w:val="001D3E22"/>
    <w:rsid w:val="001D412B"/>
    <w:rsid w:val="001D422F"/>
    <w:rsid w:val="001D438C"/>
    <w:rsid w:val="001D4554"/>
    <w:rsid w:val="001D524C"/>
    <w:rsid w:val="001D5366"/>
    <w:rsid w:val="001D57D4"/>
    <w:rsid w:val="001D5DD5"/>
    <w:rsid w:val="001D5FB4"/>
    <w:rsid w:val="001D67E1"/>
    <w:rsid w:val="001D6BC7"/>
    <w:rsid w:val="001E0112"/>
    <w:rsid w:val="001E0B5E"/>
    <w:rsid w:val="001E2567"/>
    <w:rsid w:val="001E27B3"/>
    <w:rsid w:val="001E2B43"/>
    <w:rsid w:val="001E34F9"/>
    <w:rsid w:val="001E476E"/>
    <w:rsid w:val="001E4BE8"/>
    <w:rsid w:val="001E55BF"/>
    <w:rsid w:val="001E73EE"/>
    <w:rsid w:val="001F0F2D"/>
    <w:rsid w:val="001F1022"/>
    <w:rsid w:val="001F16C7"/>
    <w:rsid w:val="001F1CFF"/>
    <w:rsid w:val="001F2681"/>
    <w:rsid w:val="001F39E9"/>
    <w:rsid w:val="001F438B"/>
    <w:rsid w:val="001F4A8C"/>
    <w:rsid w:val="001F569A"/>
    <w:rsid w:val="001F5859"/>
    <w:rsid w:val="001F6074"/>
    <w:rsid w:val="001F7421"/>
    <w:rsid w:val="001F758B"/>
    <w:rsid w:val="001F7C4A"/>
    <w:rsid w:val="0020150F"/>
    <w:rsid w:val="00201676"/>
    <w:rsid w:val="00201843"/>
    <w:rsid w:val="00202431"/>
    <w:rsid w:val="002049B8"/>
    <w:rsid w:val="002054EF"/>
    <w:rsid w:val="002075F3"/>
    <w:rsid w:val="00207E44"/>
    <w:rsid w:val="00207FD3"/>
    <w:rsid w:val="00211127"/>
    <w:rsid w:val="00211336"/>
    <w:rsid w:val="00212A14"/>
    <w:rsid w:val="00212EB2"/>
    <w:rsid w:val="0021364C"/>
    <w:rsid w:val="00213B45"/>
    <w:rsid w:val="00213EFB"/>
    <w:rsid w:val="0021420A"/>
    <w:rsid w:val="00214549"/>
    <w:rsid w:val="002152DD"/>
    <w:rsid w:val="0021531B"/>
    <w:rsid w:val="00216F02"/>
    <w:rsid w:val="00217D00"/>
    <w:rsid w:val="002226C8"/>
    <w:rsid w:val="00222738"/>
    <w:rsid w:val="00224A3D"/>
    <w:rsid w:val="002271B8"/>
    <w:rsid w:val="00230A07"/>
    <w:rsid w:val="00232029"/>
    <w:rsid w:val="00232035"/>
    <w:rsid w:val="0023207B"/>
    <w:rsid w:val="00233260"/>
    <w:rsid w:val="00233D91"/>
    <w:rsid w:val="00236985"/>
    <w:rsid w:val="00240AD4"/>
    <w:rsid w:val="00240F9F"/>
    <w:rsid w:val="00241512"/>
    <w:rsid w:val="00243184"/>
    <w:rsid w:val="0024357F"/>
    <w:rsid w:val="00244462"/>
    <w:rsid w:val="0024586B"/>
    <w:rsid w:val="00250643"/>
    <w:rsid w:val="00250B6F"/>
    <w:rsid w:val="0025120F"/>
    <w:rsid w:val="00251523"/>
    <w:rsid w:val="002519DE"/>
    <w:rsid w:val="00251D5C"/>
    <w:rsid w:val="002556DD"/>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0BFD"/>
    <w:rsid w:val="002710DB"/>
    <w:rsid w:val="00271B41"/>
    <w:rsid w:val="0027302B"/>
    <w:rsid w:val="00273236"/>
    <w:rsid w:val="0027327E"/>
    <w:rsid w:val="0027609E"/>
    <w:rsid w:val="002764BB"/>
    <w:rsid w:val="0027689D"/>
    <w:rsid w:val="00280A11"/>
    <w:rsid w:val="00283243"/>
    <w:rsid w:val="00283C0A"/>
    <w:rsid w:val="00283FAB"/>
    <w:rsid w:val="002843DB"/>
    <w:rsid w:val="00284894"/>
    <w:rsid w:val="002851F0"/>
    <w:rsid w:val="00285BE7"/>
    <w:rsid w:val="002871BF"/>
    <w:rsid w:val="00287796"/>
    <w:rsid w:val="00290924"/>
    <w:rsid w:val="00290A08"/>
    <w:rsid w:val="00290B91"/>
    <w:rsid w:val="00290ECB"/>
    <w:rsid w:val="002914E6"/>
    <w:rsid w:val="00292A58"/>
    <w:rsid w:val="00294C6E"/>
    <w:rsid w:val="00294E47"/>
    <w:rsid w:val="002960D0"/>
    <w:rsid w:val="002A03E7"/>
    <w:rsid w:val="002A0767"/>
    <w:rsid w:val="002A0CA4"/>
    <w:rsid w:val="002A0EFA"/>
    <w:rsid w:val="002A13DB"/>
    <w:rsid w:val="002A1930"/>
    <w:rsid w:val="002A41C3"/>
    <w:rsid w:val="002A4319"/>
    <w:rsid w:val="002A4E2B"/>
    <w:rsid w:val="002A4F0A"/>
    <w:rsid w:val="002A4FE3"/>
    <w:rsid w:val="002A54D0"/>
    <w:rsid w:val="002A6C49"/>
    <w:rsid w:val="002A6DD2"/>
    <w:rsid w:val="002B0EA8"/>
    <w:rsid w:val="002B0F4F"/>
    <w:rsid w:val="002B303F"/>
    <w:rsid w:val="002B33DF"/>
    <w:rsid w:val="002B5185"/>
    <w:rsid w:val="002B5310"/>
    <w:rsid w:val="002B5850"/>
    <w:rsid w:val="002B5937"/>
    <w:rsid w:val="002B6CE2"/>
    <w:rsid w:val="002B7C89"/>
    <w:rsid w:val="002C1250"/>
    <w:rsid w:val="002C15B9"/>
    <w:rsid w:val="002C2B6A"/>
    <w:rsid w:val="002C2EB2"/>
    <w:rsid w:val="002C3BD3"/>
    <w:rsid w:val="002C4055"/>
    <w:rsid w:val="002C48C3"/>
    <w:rsid w:val="002C6899"/>
    <w:rsid w:val="002D0A2F"/>
    <w:rsid w:val="002D1516"/>
    <w:rsid w:val="002D26A0"/>
    <w:rsid w:val="002D2D97"/>
    <w:rsid w:val="002D42FA"/>
    <w:rsid w:val="002D4FD1"/>
    <w:rsid w:val="002D66CB"/>
    <w:rsid w:val="002D6CCD"/>
    <w:rsid w:val="002D7586"/>
    <w:rsid w:val="002E2135"/>
    <w:rsid w:val="002E3C36"/>
    <w:rsid w:val="002E6370"/>
    <w:rsid w:val="002E672B"/>
    <w:rsid w:val="002F0636"/>
    <w:rsid w:val="002F166C"/>
    <w:rsid w:val="002F2215"/>
    <w:rsid w:val="002F3533"/>
    <w:rsid w:val="002F374D"/>
    <w:rsid w:val="002F3974"/>
    <w:rsid w:val="002F4938"/>
    <w:rsid w:val="002F5607"/>
    <w:rsid w:val="002F58F9"/>
    <w:rsid w:val="002F6503"/>
    <w:rsid w:val="003017FA"/>
    <w:rsid w:val="003023EE"/>
    <w:rsid w:val="00302A0A"/>
    <w:rsid w:val="00302C06"/>
    <w:rsid w:val="0030378C"/>
    <w:rsid w:val="003040C0"/>
    <w:rsid w:val="00304589"/>
    <w:rsid w:val="003047E1"/>
    <w:rsid w:val="00306A96"/>
    <w:rsid w:val="00307225"/>
    <w:rsid w:val="003072F9"/>
    <w:rsid w:val="00307632"/>
    <w:rsid w:val="00307FA0"/>
    <w:rsid w:val="00311170"/>
    <w:rsid w:val="003113BC"/>
    <w:rsid w:val="003129FF"/>
    <w:rsid w:val="00312CC6"/>
    <w:rsid w:val="00316334"/>
    <w:rsid w:val="00317569"/>
    <w:rsid w:val="00317AD9"/>
    <w:rsid w:val="00321B4C"/>
    <w:rsid w:val="00321C89"/>
    <w:rsid w:val="00321E9F"/>
    <w:rsid w:val="00322449"/>
    <w:rsid w:val="003237F8"/>
    <w:rsid w:val="0032419D"/>
    <w:rsid w:val="0032705B"/>
    <w:rsid w:val="00327214"/>
    <w:rsid w:val="003302A9"/>
    <w:rsid w:val="0033136F"/>
    <w:rsid w:val="003315E1"/>
    <w:rsid w:val="00331A88"/>
    <w:rsid w:val="0033271B"/>
    <w:rsid w:val="00334DE5"/>
    <w:rsid w:val="003372F9"/>
    <w:rsid w:val="0033756F"/>
    <w:rsid w:val="003375EA"/>
    <w:rsid w:val="00340E36"/>
    <w:rsid w:val="003412B5"/>
    <w:rsid w:val="003414E2"/>
    <w:rsid w:val="00341D48"/>
    <w:rsid w:val="0034314F"/>
    <w:rsid w:val="0034354C"/>
    <w:rsid w:val="00344CCB"/>
    <w:rsid w:val="003456DF"/>
    <w:rsid w:val="00346598"/>
    <w:rsid w:val="00346EAE"/>
    <w:rsid w:val="00350755"/>
    <w:rsid w:val="00350CC6"/>
    <w:rsid w:val="003510AE"/>
    <w:rsid w:val="00352CF9"/>
    <w:rsid w:val="00355405"/>
    <w:rsid w:val="00355899"/>
    <w:rsid w:val="00357996"/>
    <w:rsid w:val="00357A6A"/>
    <w:rsid w:val="00360136"/>
    <w:rsid w:val="0036110B"/>
    <w:rsid w:val="00361323"/>
    <w:rsid w:val="00363888"/>
    <w:rsid w:val="00364B46"/>
    <w:rsid w:val="00365EA4"/>
    <w:rsid w:val="0037074D"/>
    <w:rsid w:val="003708D4"/>
    <w:rsid w:val="00370A45"/>
    <w:rsid w:val="00372A22"/>
    <w:rsid w:val="003748B5"/>
    <w:rsid w:val="00374EFA"/>
    <w:rsid w:val="0037521E"/>
    <w:rsid w:val="00375CAC"/>
    <w:rsid w:val="00377A9F"/>
    <w:rsid w:val="00377BF0"/>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26F8"/>
    <w:rsid w:val="003A472F"/>
    <w:rsid w:val="003A7448"/>
    <w:rsid w:val="003B12B1"/>
    <w:rsid w:val="003B1A35"/>
    <w:rsid w:val="003B2604"/>
    <w:rsid w:val="003B2656"/>
    <w:rsid w:val="003B2C9E"/>
    <w:rsid w:val="003B2CBA"/>
    <w:rsid w:val="003B31DE"/>
    <w:rsid w:val="003B3490"/>
    <w:rsid w:val="003B3C73"/>
    <w:rsid w:val="003B5592"/>
    <w:rsid w:val="003B7672"/>
    <w:rsid w:val="003B7CE4"/>
    <w:rsid w:val="003C0E49"/>
    <w:rsid w:val="003C187F"/>
    <w:rsid w:val="003C2372"/>
    <w:rsid w:val="003C28ED"/>
    <w:rsid w:val="003C2D34"/>
    <w:rsid w:val="003C4989"/>
    <w:rsid w:val="003C4ED5"/>
    <w:rsid w:val="003C54E7"/>
    <w:rsid w:val="003C5A36"/>
    <w:rsid w:val="003C5BED"/>
    <w:rsid w:val="003C65C2"/>
    <w:rsid w:val="003C65F8"/>
    <w:rsid w:val="003C6C2A"/>
    <w:rsid w:val="003C6D48"/>
    <w:rsid w:val="003C74CD"/>
    <w:rsid w:val="003D13F3"/>
    <w:rsid w:val="003D2883"/>
    <w:rsid w:val="003D5286"/>
    <w:rsid w:val="003D5AF9"/>
    <w:rsid w:val="003E0B91"/>
    <w:rsid w:val="003E2314"/>
    <w:rsid w:val="003E2C58"/>
    <w:rsid w:val="003E34BB"/>
    <w:rsid w:val="003E561C"/>
    <w:rsid w:val="003E5F07"/>
    <w:rsid w:val="003E6E86"/>
    <w:rsid w:val="003E7154"/>
    <w:rsid w:val="003E7785"/>
    <w:rsid w:val="003F1DED"/>
    <w:rsid w:val="003F2645"/>
    <w:rsid w:val="003F273D"/>
    <w:rsid w:val="003F35DA"/>
    <w:rsid w:val="003F5015"/>
    <w:rsid w:val="003F592F"/>
    <w:rsid w:val="003F625D"/>
    <w:rsid w:val="003F6C81"/>
    <w:rsid w:val="003F6DED"/>
    <w:rsid w:val="00400604"/>
    <w:rsid w:val="004008A5"/>
    <w:rsid w:val="00401288"/>
    <w:rsid w:val="00402344"/>
    <w:rsid w:val="00404D70"/>
    <w:rsid w:val="0040545E"/>
    <w:rsid w:val="00405BD3"/>
    <w:rsid w:val="004070B7"/>
    <w:rsid w:val="0040743F"/>
    <w:rsid w:val="00410CEF"/>
    <w:rsid w:val="00410D55"/>
    <w:rsid w:val="00411567"/>
    <w:rsid w:val="00411E98"/>
    <w:rsid w:val="004169F0"/>
    <w:rsid w:val="004173ED"/>
    <w:rsid w:val="00417A33"/>
    <w:rsid w:val="004200E7"/>
    <w:rsid w:val="0042142A"/>
    <w:rsid w:val="0042142D"/>
    <w:rsid w:val="00421CEC"/>
    <w:rsid w:val="00422B38"/>
    <w:rsid w:val="0042538D"/>
    <w:rsid w:val="00425B5A"/>
    <w:rsid w:val="00425F58"/>
    <w:rsid w:val="00427A17"/>
    <w:rsid w:val="00430B5A"/>
    <w:rsid w:val="00432F20"/>
    <w:rsid w:val="004330C3"/>
    <w:rsid w:val="004342B8"/>
    <w:rsid w:val="00435984"/>
    <w:rsid w:val="00435F2D"/>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503BF"/>
    <w:rsid w:val="00450D96"/>
    <w:rsid w:val="0045142A"/>
    <w:rsid w:val="00452678"/>
    <w:rsid w:val="00452A0F"/>
    <w:rsid w:val="00453716"/>
    <w:rsid w:val="00454362"/>
    <w:rsid w:val="00457CFB"/>
    <w:rsid w:val="004646C2"/>
    <w:rsid w:val="004651B8"/>
    <w:rsid w:val="00466CB1"/>
    <w:rsid w:val="00466F57"/>
    <w:rsid w:val="0047122C"/>
    <w:rsid w:val="004712EC"/>
    <w:rsid w:val="004745EF"/>
    <w:rsid w:val="00474A86"/>
    <w:rsid w:val="00474B24"/>
    <w:rsid w:val="00475DE4"/>
    <w:rsid w:val="004769EE"/>
    <w:rsid w:val="00476B5F"/>
    <w:rsid w:val="004777C3"/>
    <w:rsid w:val="0048060E"/>
    <w:rsid w:val="00481876"/>
    <w:rsid w:val="00481F68"/>
    <w:rsid w:val="0048264B"/>
    <w:rsid w:val="0048353C"/>
    <w:rsid w:val="004838C7"/>
    <w:rsid w:val="00483CE8"/>
    <w:rsid w:val="00483F98"/>
    <w:rsid w:val="00485A81"/>
    <w:rsid w:val="00485DD1"/>
    <w:rsid w:val="0048659C"/>
    <w:rsid w:val="00490081"/>
    <w:rsid w:val="0049026A"/>
    <w:rsid w:val="00490A6C"/>
    <w:rsid w:val="00490DC9"/>
    <w:rsid w:val="00490E2F"/>
    <w:rsid w:val="0049286F"/>
    <w:rsid w:val="00492B71"/>
    <w:rsid w:val="004939B6"/>
    <w:rsid w:val="0049406C"/>
    <w:rsid w:val="00494C11"/>
    <w:rsid w:val="00494FD5"/>
    <w:rsid w:val="00495E1D"/>
    <w:rsid w:val="00496BA1"/>
    <w:rsid w:val="0049726D"/>
    <w:rsid w:val="004972FC"/>
    <w:rsid w:val="004975EF"/>
    <w:rsid w:val="00497656"/>
    <w:rsid w:val="00497C67"/>
    <w:rsid w:val="004A1263"/>
    <w:rsid w:val="004A2062"/>
    <w:rsid w:val="004A2C22"/>
    <w:rsid w:val="004A30F8"/>
    <w:rsid w:val="004A33EC"/>
    <w:rsid w:val="004A343D"/>
    <w:rsid w:val="004A3782"/>
    <w:rsid w:val="004A553B"/>
    <w:rsid w:val="004A60E9"/>
    <w:rsid w:val="004A7CCB"/>
    <w:rsid w:val="004A7D13"/>
    <w:rsid w:val="004A7F9F"/>
    <w:rsid w:val="004B0B94"/>
    <w:rsid w:val="004B1ED9"/>
    <w:rsid w:val="004B21AA"/>
    <w:rsid w:val="004B37E5"/>
    <w:rsid w:val="004B3C54"/>
    <w:rsid w:val="004B5EF9"/>
    <w:rsid w:val="004B7C69"/>
    <w:rsid w:val="004B7F1D"/>
    <w:rsid w:val="004B7F62"/>
    <w:rsid w:val="004C012B"/>
    <w:rsid w:val="004C0370"/>
    <w:rsid w:val="004C0C59"/>
    <w:rsid w:val="004C2C75"/>
    <w:rsid w:val="004C32BA"/>
    <w:rsid w:val="004C38DD"/>
    <w:rsid w:val="004C40A0"/>
    <w:rsid w:val="004C443A"/>
    <w:rsid w:val="004C46B8"/>
    <w:rsid w:val="004C4933"/>
    <w:rsid w:val="004C5D67"/>
    <w:rsid w:val="004C67F4"/>
    <w:rsid w:val="004D0CEB"/>
    <w:rsid w:val="004D1D8B"/>
    <w:rsid w:val="004D2AAD"/>
    <w:rsid w:val="004D5AEA"/>
    <w:rsid w:val="004D6320"/>
    <w:rsid w:val="004D65C8"/>
    <w:rsid w:val="004D6C59"/>
    <w:rsid w:val="004D7615"/>
    <w:rsid w:val="004D77A0"/>
    <w:rsid w:val="004D79F9"/>
    <w:rsid w:val="004E1130"/>
    <w:rsid w:val="004E1237"/>
    <w:rsid w:val="004E1709"/>
    <w:rsid w:val="004E29AE"/>
    <w:rsid w:val="004E378F"/>
    <w:rsid w:val="004E39EF"/>
    <w:rsid w:val="004E4BC9"/>
    <w:rsid w:val="004E53CB"/>
    <w:rsid w:val="004E584D"/>
    <w:rsid w:val="004E5F70"/>
    <w:rsid w:val="004E650E"/>
    <w:rsid w:val="004E6543"/>
    <w:rsid w:val="004F186D"/>
    <w:rsid w:val="004F4036"/>
    <w:rsid w:val="004F4523"/>
    <w:rsid w:val="004F74B0"/>
    <w:rsid w:val="00500369"/>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17214"/>
    <w:rsid w:val="00520C46"/>
    <w:rsid w:val="0052196B"/>
    <w:rsid w:val="00521EE0"/>
    <w:rsid w:val="00522977"/>
    <w:rsid w:val="005236D2"/>
    <w:rsid w:val="00523EA9"/>
    <w:rsid w:val="005243AE"/>
    <w:rsid w:val="005243CE"/>
    <w:rsid w:val="00525751"/>
    <w:rsid w:val="00525C0B"/>
    <w:rsid w:val="00530598"/>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017B"/>
    <w:rsid w:val="005512AE"/>
    <w:rsid w:val="005520B6"/>
    <w:rsid w:val="005535D2"/>
    <w:rsid w:val="00554677"/>
    <w:rsid w:val="00554B87"/>
    <w:rsid w:val="00561265"/>
    <w:rsid w:val="00561F0F"/>
    <w:rsid w:val="00561F7F"/>
    <w:rsid w:val="00562114"/>
    <w:rsid w:val="00564B58"/>
    <w:rsid w:val="00565D70"/>
    <w:rsid w:val="00566BAB"/>
    <w:rsid w:val="00567A5B"/>
    <w:rsid w:val="005706AC"/>
    <w:rsid w:val="00570962"/>
    <w:rsid w:val="005715DF"/>
    <w:rsid w:val="0057183A"/>
    <w:rsid w:val="00572587"/>
    <w:rsid w:val="005726A2"/>
    <w:rsid w:val="00572834"/>
    <w:rsid w:val="005731B7"/>
    <w:rsid w:val="00573603"/>
    <w:rsid w:val="0057455D"/>
    <w:rsid w:val="0057609B"/>
    <w:rsid w:val="005763D4"/>
    <w:rsid w:val="00581572"/>
    <w:rsid w:val="005821D2"/>
    <w:rsid w:val="005822F0"/>
    <w:rsid w:val="0058275C"/>
    <w:rsid w:val="00582D92"/>
    <w:rsid w:val="005848DD"/>
    <w:rsid w:val="0058637F"/>
    <w:rsid w:val="005870CB"/>
    <w:rsid w:val="00587736"/>
    <w:rsid w:val="00587F9E"/>
    <w:rsid w:val="005918BB"/>
    <w:rsid w:val="00592C76"/>
    <w:rsid w:val="005937BD"/>
    <w:rsid w:val="0059530B"/>
    <w:rsid w:val="005969A5"/>
    <w:rsid w:val="00596A71"/>
    <w:rsid w:val="005A048B"/>
    <w:rsid w:val="005A1661"/>
    <w:rsid w:val="005A2477"/>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E20"/>
    <w:rsid w:val="005C1C54"/>
    <w:rsid w:val="005C2B11"/>
    <w:rsid w:val="005C4129"/>
    <w:rsid w:val="005C62CC"/>
    <w:rsid w:val="005C6AF9"/>
    <w:rsid w:val="005C7CD5"/>
    <w:rsid w:val="005D0D89"/>
    <w:rsid w:val="005D10CD"/>
    <w:rsid w:val="005D45FA"/>
    <w:rsid w:val="005D628C"/>
    <w:rsid w:val="005D6C46"/>
    <w:rsid w:val="005D71BE"/>
    <w:rsid w:val="005D7349"/>
    <w:rsid w:val="005E1AF8"/>
    <w:rsid w:val="005E1D4C"/>
    <w:rsid w:val="005E22B9"/>
    <w:rsid w:val="005E24EA"/>
    <w:rsid w:val="005E2D88"/>
    <w:rsid w:val="005E462C"/>
    <w:rsid w:val="005E4AB7"/>
    <w:rsid w:val="005E4D7D"/>
    <w:rsid w:val="005E529E"/>
    <w:rsid w:val="005E6B22"/>
    <w:rsid w:val="005E6BC9"/>
    <w:rsid w:val="005F0111"/>
    <w:rsid w:val="005F0BBB"/>
    <w:rsid w:val="005F0BFC"/>
    <w:rsid w:val="005F1707"/>
    <w:rsid w:val="005F257B"/>
    <w:rsid w:val="005F38B9"/>
    <w:rsid w:val="005F3A68"/>
    <w:rsid w:val="005F4D49"/>
    <w:rsid w:val="005F553A"/>
    <w:rsid w:val="005F5F77"/>
    <w:rsid w:val="005F63E0"/>
    <w:rsid w:val="005F654D"/>
    <w:rsid w:val="005F72B7"/>
    <w:rsid w:val="005F735F"/>
    <w:rsid w:val="005F7B33"/>
    <w:rsid w:val="005F7C8F"/>
    <w:rsid w:val="005F7E24"/>
    <w:rsid w:val="00600085"/>
    <w:rsid w:val="00600B52"/>
    <w:rsid w:val="006013A8"/>
    <w:rsid w:val="006013C0"/>
    <w:rsid w:val="006014FE"/>
    <w:rsid w:val="00601542"/>
    <w:rsid w:val="006015B1"/>
    <w:rsid w:val="0060166D"/>
    <w:rsid w:val="00602770"/>
    <w:rsid w:val="00603767"/>
    <w:rsid w:val="00603A6D"/>
    <w:rsid w:val="00604547"/>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428C9"/>
    <w:rsid w:val="0064313C"/>
    <w:rsid w:val="00643A7B"/>
    <w:rsid w:val="00644824"/>
    <w:rsid w:val="00646A34"/>
    <w:rsid w:val="00647211"/>
    <w:rsid w:val="00647B0D"/>
    <w:rsid w:val="006507DC"/>
    <w:rsid w:val="0065119E"/>
    <w:rsid w:val="006514CD"/>
    <w:rsid w:val="006542E4"/>
    <w:rsid w:val="006549C4"/>
    <w:rsid w:val="00655639"/>
    <w:rsid w:val="006561A5"/>
    <w:rsid w:val="0065680D"/>
    <w:rsid w:val="00657E6C"/>
    <w:rsid w:val="00657F85"/>
    <w:rsid w:val="00660F3A"/>
    <w:rsid w:val="00663016"/>
    <w:rsid w:val="006631F9"/>
    <w:rsid w:val="00664B4E"/>
    <w:rsid w:val="00667BF7"/>
    <w:rsid w:val="00670B9E"/>
    <w:rsid w:val="00670DDC"/>
    <w:rsid w:val="00672014"/>
    <w:rsid w:val="00672C8E"/>
    <w:rsid w:val="00673034"/>
    <w:rsid w:val="00673235"/>
    <w:rsid w:val="006735AC"/>
    <w:rsid w:val="0068019D"/>
    <w:rsid w:val="00681744"/>
    <w:rsid w:val="0068214C"/>
    <w:rsid w:val="00686F2E"/>
    <w:rsid w:val="006875E4"/>
    <w:rsid w:val="00687F60"/>
    <w:rsid w:val="00690903"/>
    <w:rsid w:val="006932F0"/>
    <w:rsid w:val="006942B4"/>
    <w:rsid w:val="00694C68"/>
    <w:rsid w:val="00694F99"/>
    <w:rsid w:val="0069601E"/>
    <w:rsid w:val="00697214"/>
    <w:rsid w:val="00697359"/>
    <w:rsid w:val="00697AE3"/>
    <w:rsid w:val="006A1F2D"/>
    <w:rsid w:val="006A3B14"/>
    <w:rsid w:val="006A46EE"/>
    <w:rsid w:val="006A4B91"/>
    <w:rsid w:val="006A674A"/>
    <w:rsid w:val="006B0CF4"/>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7199"/>
    <w:rsid w:val="006C7ED5"/>
    <w:rsid w:val="006D0ACC"/>
    <w:rsid w:val="006D0BC5"/>
    <w:rsid w:val="006D3D91"/>
    <w:rsid w:val="006D5743"/>
    <w:rsid w:val="006D5774"/>
    <w:rsid w:val="006D5F04"/>
    <w:rsid w:val="006D5F5C"/>
    <w:rsid w:val="006D71F6"/>
    <w:rsid w:val="006E1B8E"/>
    <w:rsid w:val="006E38A0"/>
    <w:rsid w:val="006E4040"/>
    <w:rsid w:val="006E4204"/>
    <w:rsid w:val="006E45AC"/>
    <w:rsid w:val="006E5ABB"/>
    <w:rsid w:val="006E6F51"/>
    <w:rsid w:val="006E7BA5"/>
    <w:rsid w:val="006E7D92"/>
    <w:rsid w:val="006F079F"/>
    <w:rsid w:val="006F122D"/>
    <w:rsid w:val="006F1DC7"/>
    <w:rsid w:val="006F25F4"/>
    <w:rsid w:val="006F5CBB"/>
    <w:rsid w:val="006F6B63"/>
    <w:rsid w:val="00700690"/>
    <w:rsid w:val="00703295"/>
    <w:rsid w:val="007048B2"/>
    <w:rsid w:val="00705A3D"/>
    <w:rsid w:val="00706813"/>
    <w:rsid w:val="00710C9D"/>
    <w:rsid w:val="0071289D"/>
    <w:rsid w:val="00714539"/>
    <w:rsid w:val="00715388"/>
    <w:rsid w:val="00715CF8"/>
    <w:rsid w:val="00716150"/>
    <w:rsid w:val="00716AEF"/>
    <w:rsid w:val="00717292"/>
    <w:rsid w:val="00717C6F"/>
    <w:rsid w:val="00720048"/>
    <w:rsid w:val="00720878"/>
    <w:rsid w:val="00720C30"/>
    <w:rsid w:val="007226E9"/>
    <w:rsid w:val="00722A5F"/>
    <w:rsid w:val="00722AFA"/>
    <w:rsid w:val="00723778"/>
    <w:rsid w:val="007246A7"/>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69A"/>
    <w:rsid w:val="00741E48"/>
    <w:rsid w:val="0074267B"/>
    <w:rsid w:val="00742C76"/>
    <w:rsid w:val="007431EE"/>
    <w:rsid w:val="0074421B"/>
    <w:rsid w:val="00744749"/>
    <w:rsid w:val="007450BD"/>
    <w:rsid w:val="00745DAE"/>
    <w:rsid w:val="00746480"/>
    <w:rsid w:val="00750601"/>
    <w:rsid w:val="0075149F"/>
    <w:rsid w:val="007520A0"/>
    <w:rsid w:val="00752430"/>
    <w:rsid w:val="0075321E"/>
    <w:rsid w:val="00753520"/>
    <w:rsid w:val="007559C0"/>
    <w:rsid w:val="00756DC6"/>
    <w:rsid w:val="00756E46"/>
    <w:rsid w:val="007576EF"/>
    <w:rsid w:val="00757F2A"/>
    <w:rsid w:val="00762D67"/>
    <w:rsid w:val="007641D4"/>
    <w:rsid w:val="00764FB7"/>
    <w:rsid w:val="00765247"/>
    <w:rsid w:val="0076711D"/>
    <w:rsid w:val="00770913"/>
    <w:rsid w:val="00771C89"/>
    <w:rsid w:val="00772DF9"/>
    <w:rsid w:val="00772ED8"/>
    <w:rsid w:val="0077355D"/>
    <w:rsid w:val="0077456A"/>
    <w:rsid w:val="007759D5"/>
    <w:rsid w:val="00775BE9"/>
    <w:rsid w:val="00776F74"/>
    <w:rsid w:val="00777B76"/>
    <w:rsid w:val="00780344"/>
    <w:rsid w:val="0078061C"/>
    <w:rsid w:val="00781710"/>
    <w:rsid w:val="00781768"/>
    <w:rsid w:val="007817D0"/>
    <w:rsid w:val="0078268A"/>
    <w:rsid w:val="00782D82"/>
    <w:rsid w:val="0078309E"/>
    <w:rsid w:val="0078388F"/>
    <w:rsid w:val="00785576"/>
    <w:rsid w:val="00785B92"/>
    <w:rsid w:val="00786762"/>
    <w:rsid w:val="007916B4"/>
    <w:rsid w:val="00793CB2"/>
    <w:rsid w:val="00795555"/>
    <w:rsid w:val="007960D7"/>
    <w:rsid w:val="007960D9"/>
    <w:rsid w:val="007A1C93"/>
    <w:rsid w:val="007A3761"/>
    <w:rsid w:val="007A3AE4"/>
    <w:rsid w:val="007A452B"/>
    <w:rsid w:val="007A5499"/>
    <w:rsid w:val="007A57B9"/>
    <w:rsid w:val="007A6DF2"/>
    <w:rsid w:val="007A70B4"/>
    <w:rsid w:val="007A75C6"/>
    <w:rsid w:val="007B02AF"/>
    <w:rsid w:val="007B08CD"/>
    <w:rsid w:val="007B2E54"/>
    <w:rsid w:val="007B378E"/>
    <w:rsid w:val="007B3AF7"/>
    <w:rsid w:val="007B3C15"/>
    <w:rsid w:val="007B5A54"/>
    <w:rsid w:val="007B5D80"/>
    <w:rsid w:val="007B5DCE"/>
    <w:rsid w:val="007B5F67"/>
    <w:rsid w:val="007B608E"/>
    <w:rsid w:val="007C1A1D"/>
    <w:rsid w:val="007C244A"/>
    <w:rsid w:val="007C26E5"/>
    <w:rsid w:val="007C4983"/>
    <w:rsid w:val="007C7A8C"/>
    <w:rsid w:val="007C7EE8"/>
    <w:rsid w:val="007D18DF"/>
    <w:rsid w:val="007D2CD7"/>
    <w:rsid w:val="007D2F7C"/>
    <w:rsid w:val="007D43E9"/>
    <w:rsid w:val="007D4EFD"/>
    <w:rsid w:val="007D4FEC"/>
    <w:rsid w:val="007D63E8"/>
    <w:rsid w:val="007E1644"/>
    <w:rsid w:val="007E3098"/>
    <w:rsid w:val="007E3B42"/>
    <w:rsid w:val="007E4B7B"/>
    <w:rsid w:val="007E560D"/>
    <w:rsid w:val="007E64EE"/>
    <w:rsid w:val="007E6800"/>
    <w:rsid w:val="007E6B64"/>
    <w:rsid w:val="007E722E"/>
    <w:rsid w:val="007E7F80"/>
    <w:rsid w:val="007E7FBA"/>
    <w:rsid w:val="007F0B15"/>
    <w:rsid w:val="007F0B50"/>
    <w:rsid w:val="007F14B2"/>
    <w:rsid w:val="007F19CD"/>
    <w:rsid w:val="007F2B48"/>
    <w:rsid w:val="007F2C28"/>
    <w:rsid w:val="007F3C19"/>
    <w:rsid w:val="007F6362"/>
    <w:rsid w:val="007F6ECA"/>
    <w:rsid w:val="007F714B"/>
    <w:rsid w:val="00800F64"/>
    <w:rsid w:val="00802339"/>
    <w:rsid w:val="00802539"/>
    <w:rsid w:val="00802F76"/>
    <w:rsid w:val="00803269"/>
    <w:rsid w:val="00804262"/>
    <w:rsid w:val="008054E0"/>
    <w:rsid w:val="008059F0"/>
    <w:rsid w:val="008062BE"/>
    <w:rsid w:val="008066A5"/>
    <w:rsid w:val="008066F4"/>
    <w:rsid w:val="00807325"/>
    <w:rsid w:val="00810632"/>
    <w:rsid w:val="008110B6"/>
    <w:rsid w:val="00811357"/>
    <w:rsid w:val="00811AC3"/>
    <w:rsid w:val="0081393A"/>
    <w:rsid w:val="00814693"/>
    <w:rsid w:val="0081607E"/>
    <w:rsid w:val="0081668D"/>
    <w:rsid w:val="00816C34"/>
    <w:rsid w:val="008174DF"/>
    <w:rsid w:val="008175CD"/>
    <w:rsid w:val="008207A6"/>
    <w:rsid w:val="0082081E"/>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A0E"/>
    <w:rsid w:val="00837B15"/>
    <w:rsid w:val="008404ED"/>
    <w:rsid w:val="00840D21"/>
    <w:rsid w:val="008410AB"/>
    <w:rsid w:val="0084206C"/>
    <w:rsid w:val="00842075"/>
    <w:rsid w:val="00842AC6"/>
    <w:rsid w:val="00842E5D"/>
    <w:rsid w:val="00843E77"/>
    <w:rsid w:val="008440CB"/>
    <w:rsid w:val="00844BAF"/>
    <w:rsid w:val="008470E8"/>
    <w:rsid w:val="00847A22"/>
    <w:rsid w:val="008502D8"/>
    <w:rsid w:val="00850B0B"/>
    <w:rsid w:val="008516FE"/>
    <w:rsid w:val="00854245"/>
    <w:rsid w:val="00854B00"/>
    <w:rsid w:val="00855DC1"/>
    <w:rsid w:val="0086022F"/>
    <w:rsid w:val="00860F4A"/>
    <w:rsid w:val="00861BD4"/>
    <w:rsid w:val="008624E6"/>
    <w:rsid w:val="00863EE3"/>
    <w:rsid w:val="00864C18"/>
    <w:rsid w:val="00864DFB"/>
    <w:rsid w:val="0086765A"/>
    <w:rsid w:val="00867BCE"/>
    <w:rsid w:val="00867F1C"/>
    <w:rsid w:val="008707E2"/>
    <w:rsid w:val="00870CAA"/>
    <w:rsid w:val="0087129C"/>
    <w:rsid w:val="00872757"/>
    <w:rsid w:val="00873BA4"/>
    <w:rsid w:val="00874A29"/>
    <w:rsid w:val="00875830"/>
    <w:rsid w:val="00876C02"/>
    <w:rsid w:val="008778AC"/>
    <w:rsid w:val="00877F16"/>
    <w:rsid w:val="008813C0"/>
    <w:rsid w:val="00881D54"/>
    <w:rsid w:val="008842FA"/>
    <w:rsid w:val="00886A05"/>
    <w:rsid w:val="008904C8"/>
    <w:rsid w:val="00891A7E"/>
    <w:rsid w:val="0089352B"/>
    <w:rsid w:val="00893F3B"/>
    <w:rsid w:val="00894EE5"/>
    <w:rsid w:val="008964CA"/>
    <w:rsid w:val="00896FD7"/>
    <w:rsid w:val="0089787E"/>
    <w:rsid w:val="0089793B"/>
    <w:rsid w:val="00897D38"/>
    <w:rsid w:val="008A1728"/>
    <w:rsid w:val="008A1B38"/>
    <w:rsid w:val="008A1BC2"/>
    <w:rsid w:val="008A22CE"/>
    <w:rsid w:val="008A365C"/>
    <w:rsid w:val="008A67EE"/>
    <w:rsid w:val="008B1302"/>
    <w:rsid w:val="008B2264"/>
    <w:rsid w:val="008B2BC0"/>
    <w:rsid w:val="008B3270"/>
    <w:rsid w:val="008B34EF"/>
    <w:rsid w:val="008B42D2"/>
    <w:rsid w:val="008B466B"/>
    <w:rsid w:val="008B5C67"/>
    <w:rsid w:val="008B6029"/>
    <w:rsid w:val="008B66DA"/>
    <w:rsid w:val="008B6E43"/>
    <w:rsid w:val="008B6F7A"/>
    <w:rsid w:val="008C0931"/>
    <w:rsid w:val="008C139D"/>
    <w:rsid w:val="008C1DB8"/>
    <w:rsid w:val="008C267F"/>
    <w:rsid w:val="008C2BB8"/>
    <w:rsid w:val="008C398F"/>
    <w:rsid w:val="008C3DAF"/>
    <w:rsid w:val="008C4DF4"/>
    <w:rsid w:val="008C5D3D"/>
    <w:rsid w:val="008C5F70"/>
    <w:rsid w:val="008C5F73"/>
    <w:rsid w:val="008D035C"/>
    <w:rsid w:val="008D0AB9"/>
    <w:rsid w:val="008D1507"/>
    <w:rsid w:val="008D156E"/>
    <w:rsid w:val="008D2094"/>
    <w:rsid w:val="008D3360"/>
    <w:rsid w:val="008D3905"/>
    <w:rsid w:val="008D48DD"/>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574B"/>
    <w:rsid w:val="008F66F6"/>
    <w:rsid w:val="008F6ABE"/>
    <w:rsid w:val="009000B1"/>
    <w:rsid w:val="009001BA"/>
    <w:rsid w:val="00900AAD"/>
    <w:rsid w:val="00901530"/>
    <w:rsid w:val="00902078"/>
    <w:rsid w:val="00902DE2"/>
    <w:rsid w:val="00902F78"/>
    <w:rsid w:val="00904C06"/>
    <w:rsid w:val="009052BC"/>
    <w:rsid w:val="00906E0F"/>
    <w:rsid w:val="00907ABD"/>
    <w:rsid w:val="00910C73"/>
    <w:rsid w:val="00912FE7"/>
    <w:rsid w:val="0091339F"/>
    <w:rsid w:val="00913899"/>
    <w:rsid w:val="009139B0"/>
    <w:rsid w:val="0091475B"/>
    <w:rsid w:val="00915A1D"/>
    <w:rsid w:val="00917248"/>
    <w:rsid w:val="00917643"/>
    <w:rsid w:val="009235A9"/>
    <w:rsid w:val="00923FA1"/>
    <w:rsid w:val="00924430"/>
    <w:rsid w:val="00925691"/>
    <w:rsid w:val="009259E9"/>
    <w:rsid w:val="00925D76"/>
    <w:rsid w:val="00927F5F"/>
    <w:rsid w:val="009307F8"/>
    <w:rsid w:val="009311C5"/>
    <w:rsid w:val="009312CA"/>
    <w:rsid w:val="00932023"/>
    <w:rsid w:val="00932D3A"/>
    <w:rsid w:val="00933D5C"/>
    <w:rsid w:val="00936AF6"/>
    <w:rsid w:val="009370FB"/>
    <w:rsid w:val="00937D30"/>
    <w:rsid w:val="00941FEB"/>
    <w:rsid w:val="0094218E"/>
    <w:rsid w:val="00942B2B"/>
    <w:rsid w:val="00943E74"/>
    <w:rsid w:val="0094493D"/>
    <w:rsid w:val="009465BF"/>
    <w:rsid w:val="00946637"/>
    <w:rsid w:val="00947916"/>
    <w:rsid w:val="009505C4"/>
    <w:rsid w:val="009513CF"/>
    <w:rsid w:val="00951934"/>
    <w:rsid w:val="00951F4C"/>
    <w:rsid w:val="00953121"/>
    <w:rsid w:val="00954578"/>
    <w:rsid w:val="009548C1"/>
    <w:rsid w:val="00954BB1"/>
    <w:rsid w:val="00954D67"/>
    <w:rsid w:val="0096448B"/>
    <w:rsid w:val="00964B71"/>
    <w:rsid w:val="00965A5A"/>
    <w:rsid w:val="00965CDA"/>
    <w:rsid w:val="009660DB"/>
    <w:rsid w:val="00971DE7"/>
    <w:rsid w:val="009721AC"/>
    <w:rsid w:val="00972C1E"/>
    <w:rsid w:val="00973C65"/>
    <w:rsid w:val="00976C0C"/>
    <w:rsid w:val="00977A07"/>
    <w:rsid w:val="0098029A"/>
    <w:rsid w:val="00981715"/>
    <w:rsid w:val="009817B1"/>
    <w:rsid w:val="00981F41"/>
    <w:rsid w:val="00982CB8"/>
    <w:rsid w:val="00982DA9"/>
    <w:rsid w:val="00983F65"/>
    <w:rsid w:val="00984998"/>
    <w:rsid w:val="00984B2F"/>
    <w:rsid w:val="0098574B"/>
    <w:rsid w:val="00985E60"/>
    <w:rsid w:val="0098623E"/>
    <w:rsid w:val="00986739"/>
    <w:rsid w:val="00987B2A"/>
    <w:rsid w:val="0099059E"/>
    <w:rsid w:val="00990C09"/>
    <w:rsid w:val="0099102D"/>
    <w:rsid w:val="00991523"/>
    <w:rsid w:val="009923EA"/>
    <w:rsid w:val="00992888"/>
    <w:rsid w:val="00992CB9"/>
    <w:rsid w:val="009957FC"/>
    <w:rsid w:val="00995820"/>
    <w:rsid w:val="00995B44"/>
    <w:rsid w:val="00996076"/>
    <w:rsid w:val="00996227"/>
    <w:rsid w:val="0099671F"/>
    <w:rsid w:val="00997476"/>
    <w:rsid w:val="009A09B3"/>
    <w:rsid w:val="009A1A61"/>
    <w:rsid w:val="009A1D7B"/>
    <w:rsid w:val="009A24EA"/>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4E16"/>
    <w:rsid w:val="009B635B"/>
    <w:rsid w:val="009B6EE3"/>
    <w:rsid w:val="009B7075"/>
    <w:rsid w:val="009B75B7"/>
    <w:rsid w:val="009B7810"/>
    <w:rsid w:val="009C382A"/>
    <w:rsid w:val="009C3AF4"/>
    <w:rsid w:val="009C50A3"/>
    <w:rsid w:val="009C5414"/>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7840"/>
    <w:rsid w:val="00A00399"/>
    <w:rsid w:val="00A01540"/>
    <w:rsid w:val="00A0238D"/>
    <w:rsid w:val="00A02D7F"/>
    <w:rsid w:val="00A037A0"/>
    <w:rsid w:val="00A042A9"/>
    <w:rsid w:val="00A079E3"/>
    <w:rsid w:val="00A10E1D"/>
    <w:rsid w:val="00A12915"/>
    <w:rsid w:val="00A15075"/>
    <w:rsid w:val="00A1518A"/>
    <w:rsid w:val="00A16379"/>
    <w:rsid w:val="00A16908"/>
    <w:rsid w:val="00A20982"/>
    <w:rsid w:val="00A21416"/>
    <w:rsid w:val="00A21698"/>
    <w:rsid w:val="00A22A96"/>
    <w:rsid w:val="00A25783"/>
    <w:rsid w:val="00A27992"/>
    <w:rsid w:val="00A303CB"/>
    <w:rsid w:val="00A311AF"/>
    <w:rsid w:val="00A31202"/>
    <w:rsid w:val="00A33349"/>
    <w:rsid w:val="00A3338B"/>
    <w:rsid w:val="00A33B16"/>
    <w:rsid w:val="00A34A5F"/>
    <w:rsid w:val="00A352AD"/>
    <w:rsid w:val="00A36F15"/>
    <w:rsid w:val="00A37F9F"/>
    <w:rsid w:val="00A406EE"/>
    <w:rsid w:val="00A40D28"/>
    <w:rsid w:val="00A40FBE"/>
    <w:rsid w:val="00A40FE3"/>
    <w:rsid w:val="00A418FF"/>
    <w:rsid w:val="00A42269"/>
    <w:rsid w:val="00A4288C"/>
    <w:rsid w:val="00A42A28"/>
    <w:rsid w:val="00A42C14"/>
    <w:rsid w:val="00A4398B"/>
    <w:rsid w:val="00A4417A"/>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1491"/>
    <w:rsid w:val="00A83D1B"/>
    <w:rsid w:val="00A83EB5"/>
    <w:rsid w:val="00A850B8"/>
    <w:rsid w:val="00A863AA"/>
    <w:rsid w:val="00A8652B"/>
    <w:rsid w:val="00A908B6"/>
    <w:rsid w:val="00A91A47"/>
    <w:rsid w:val="00A91EFD"/>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15E2"/>
    <w:rsid w:val="00AB22D4"/>
    <w:rsid w:val="00AB255D"/>
    <w:rsid w:val="00AB271A"/>
    <w:rsid w:val="00AB28A9"/>
    <w:rsid w:val="00AB2BDE"/>
    <w:rsid w:val="00AB2CCA"/>
    <w:rsid w:val="00AB2DC1"/>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6524"/>
    <w:rsid w:val="00AC673A"/>
    <w:rsid w:val="00AD0823"/>
    <w:rsid w:val="00AD13D8"/>
    <w:rsid w:val="00AD3A65"/>
    <w:rsid w:val="00AD3A8F"/>
    <w:rsid w:val="00AD4B9A"/>
    <w:rsid w:val="00AD54ED"/>
    <w:rsid w:val="00AD699E"/>
    <w:rsid w:val="00AE109A"/>
    <w:rsid w:val="00AE1495"/>
    <w:rsid w:val="00AE183A"/>
    <w:rsid w:val="00AE2FF2"/>
    <w:rsid w:val="00AE31B7"/>
    <w:rsid w:val="00AE3D43"/>
    <w:rsid w:val="00AE5643"/>
    <w:rsid w:val="00AE57B5"/>
    <w:rsid w:val="00AF00ED"/>
    <w:rsid w:val="00AF2077"/>
    <w:rsid w:val="00AF4980"/>
    <w:rsid w:val="00AF4F4D"/>
    <w:rsid w:val="00AF5A40"/>
    <w:rsid w:val="00AF5B0F"/>
    <w:rsid w:val="00AF6C21"/>
    <w:rsid w:val="00AF6EFF"/>
    <w:rsid w:val="00B00581"/>
    <w:rsid w:val="00B006DB"/>
    <w:rsid w:val="00B008A8"/>
    <w:rsid w:val="00B02F93"/>
    <w:rsid w:val="00B0522A"/>
    <w:rsid w:val="00B05DBA"/>
    <w:rsid w:val="00B05E43"/>
    <w:rsid w:val="00B05EBD"/>
    <w:rsid w:val="00B0604A"/>
    <w:rsid w:val="00B070CA"/>
    <w:rsid w:val="00B07394"/>
    <w:rsid w:val="00B07682"/>
    <w:rsid w:val="00B0799D"/>
    <w:rsid w:val="00B100B9"/>
    <w:rsid w:val="00B10FBE"/>
    <w:rsid w:val="00B11477"/>
    <w:rsid w:val="00B1179D"/>
    <w:rsid w:val="00B127B3"/>
    <w:rsid w:val="00B1387F"/>
    <w:rsid w:val="00B14762"/>
    <w:rsid w:val="00B1568C"/>
    <w:rsid w:val="00B1594B"/>
    <w:rsid w:val="00B16F6E"/>
    <w:rsid w:val="00B1721A"/>
    <w:rsid w:val="00B17289"/>
    <w:rsid w:val="00B17638"/>
    <w:rsid w:val="00B176C8"/>
    <w:rsid w:val="00B17EE2"/>
    <w:rsid w:val="00B2184C"/>
    <w:rsid w:val="00B2191D"/>
    <w:rsid w:val="00B21D8F"/>
    <w:rsid w:val="00B23F28"/>
    <w:rsid w:val="00B23F46"/>
    <w:rsid w:val="00B257F7"/>
    <w:rsid w:val="00B259D0"/>
    <w:rsid w:val="00B30C57"/>
    <w:rsid w:val="00B3257D"/>
    <w:rsid w:val="00B32A1A"/>
    <w:rsid w:val="00B32DE0"/>
    <w:rsid w:val="00B3338B"/>
    <w:rsid w:val="00B34005"/>
    <w:rsid w:val="00B3549D"/>
    <w:rsid w:val="00B35F8C"/>
    <w:rsid w:val="00B37287"/>
    <w:rsid w:val="00B4041B"/>
    <w:rsid w:val="00B4069F"/>
    <w:rsid w:val="00B41FE2"/>
    <w:rsid w:val="00B43734"/>
    <w:rsid w:val="00B43E08"/>
    <w:rsid w:val="00B43FF3"/>
    <w:rsid w:val="00B44A34"/>
    <w:rsid w:val="00B45AF9"/>
    <w:rsid w:val="00B47025"/>
    <w:rsid w:val="00B47A5E"/>
    <w:rsid w:val="00B551BF"/>
    <w:rsid w:val="00B56139"/>
    <w:rsid w:val="00B567D5"/>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4400"/>
    <w:rsid w:val="00B845CB"/>
    <w:rsid w:val="00B85FB6"/>
    <w:rsid w:val="00B87720"/>
    <w:rsid w:val="00B87B86"/>
    <w:rsid w:val="00B91F54"/>
    <w:rsid w:val="00B94002"/>
    <w:rsid w:val="00B94589"/>
    <w:rsid w:val="00B97C5D"/>
    <w:rsid w:val="00BA0FC7"/>
    <w:rsid w:val="00BA1434"/>
    <w:rsid w:val="00BA384E"/>
    <w:rsid w:val="00BA5306"/>
    <w:rsid w:val="00BA5375"/>
    <w:rsid w:val="00BA79E9"/>
    <w:rsid w:val="00BB040A"/>
    <w:rsid w:val="00BB0481"/>
    <w:rsid w:val="00BB0C64"/>
    <w:rsid w:val="00BB0E04"/>
    <w:rsid w:val="00BB0E54"/>
    <w:rsid w:val="00BB199D"/>
    <w:rsid w:val="00BB2DAD"/>
    <w:rsid w:val="00BB3493"/>
    <w:rsid w:val="00BB404F"/>
    <w:rsid w:val="00BB4096"/>
    <w:rsid w:val="00BB521F"/>
    <w:rsid w:val="00BC0D75"/>
    <w:rsid w:val="00BC0E61"/>
    <w:rsid w:val="00BC2E92"/>
    <w:rsid w:val="00BC46FB"/>
    <w:rsid w:val="00BC4A6F"/>
    <w:rsid w:val="00BC4DA8"/>
    <w:rsid w:val="00BC4E99"/>
    <w:rsid w:val="00BC54C4"/>
    <w:rsid w:val="00BC6BFF"/>
    <w:rsid w:val="00BC7143"/>
    <w:rsid w:val="00BC7211"/>
    <w:rsid w:val="00BC75BA"/>
    <w:rsid w:val="00BD0277"/>
    <w:rsid w:val="00BD0783"/>
    <w:rsid w:val="00BD1D82"/>
    <w:rsid w:val="00BD1E9A"/>
    <w:rsid w:val="00BD25D5"/>
    <w:rsid w:val="00BD322E"/>
    <w:rsid w:val="00BD68E2"/>
    <w:rsid w:val="00BD6F09"/>
    <w:rsid w:val="00BD776C"/>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5876"/>
    <w:rsid w:val="00BF699D"/>
    <w:rsid w:val="00BF7308"/>
    <w:rsid w:val="00C00006"/>
    <w:rsid w:val="00C00CC5"/>
    <w:rsid w:val="00C0106D"/>
    <w:rsid w:val="00C01B4B"/>
    <w:rsid w:val="00C05F90"/>
    <w:rsid w:val="00C06531"/>
    <w:rsid w:val="00C07214"/>
    <w:rsid w:val="00C074E1"/>
    <w:rsid w:val="00C1012F"/>
    <w:rsid w:val="00C10AB2"/>
    <w:rsid w:val="00C10AD2"/>
    <w:rsid w:val="00C12476"/>
    <w:rsid w:val="00C12A55"/>
    <w:rsid w:val="00C1490B"/>
    <w:rsid w:val="00C15AF0"/>
    <w:rsid w:val="00C1637F"/>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37148"/>
    <w:rsid w:val="00C40825"/>
    <w:rsid w:val="00C41298"/>
    <w:rsid w:val="00C412D8"/>
    <w:rsid w:val="00C414C4"/>
    <w:rsid w:val="00C41634"/>
    <w:rsid w:val="00C41880"/>
    <w:rsid w:val="00C41E5B"/>
    <w:rsid w:val="00C42574"/>
    <w:rsid w:val="00C42FF2"/>
    <w:rsid w:val="00C431E8"/>
    <w:rsid w:val="00C44216"/>
    <w:rsid w:val="00C45C3E"/>
    <w:rsid w:val="00C473D3"/>
    <w:rsid w:val="00C50FBD"/>
    <w:rsid w:val="00C511C7"/>
    <w:rsid w:val="00C51787"/>
    <w:rsid w:val="00C51B23"/>
    <w:rsid w:val="00C52AEE"/>
    <w:rsid w:val="00C53519"/>
    <w:rsid w:val="00C53DD6"/>
    <w:rsid w:val="00C549A3"/>
    <w:rsid w:val="00C54CDB"/>
    <w:rsid w:val="00C550AA"/>
    <w:rsid w:val="00C55FDC"/>
    <w:rsid w:val="00C60788"/>
    <w:rsid w:val="00C60C17"/>
    <w:rsid w:val="00C65CD0"/>
    <w:rsid w:val="00C66B84"/>
    <w:rsid w:val="00C67A2D"/>
    <w:rsid w:val="00C67B74"/>
    <w:rsid w:val="00C70EB8"/>
    <w:rsid w:val="00C71BC1"/>
    <w:rsid w:val="00C722AD"/>
    <w:rsid w:val="00C73545"/>
    <w:rsid w:val="00C73F74"/>
    <w:rsid w:val="00C74DC1"/>
    <w:rsid w:val="00C75F61"/>
    <w:rsid w:val="00C76050"/>
    <w:rsid w:val="00C760FB"/>
    <w:rsid w:val="00C7627D"/>
    <w:rsid w:val="00C82210"/>
    <w:rsid w:val="00C84733"/>
    <w:rsid w:val="00C8506E"/>
    <w:rsid w:val="00C854FD"/>
    <w:rsid w:val="00C85C07"/>
    <w:rsid w:val="00C86BAF"/>
    <w:rsid w:val="00C90918"/>
    <w:rsid w:val="00C92520"/>
    <w:rsid w:val="00C929B8"/>
    <w:rsid w:val="00C92C72"/>
    <w:rsid w:val="00C9439D"/>
    <w:rsid w:val="00C947EE"/>
    <w:rsid w:val="00C949BB"/>
    <w:rsid w:val="00C94EF6"/>
    <w:rsid w:val="00C94EF9"/>
    <w:rsid w:val="00C96207"/>
    <w:rsid w:val="00C9700F"/>
    <w:rsid w:val="00CA058A"/>
    <w:rsid w:val="00CA19AB"/>
    <w:rsid w:val="00CA36F1"/>
    <w:rsid w:val="00CA4A7D"/>
    <w:rsid w:val="00CA5764"/>
    <w:rsid w:val="00CA57FC"/>
    <w:rsid w:val="00CA5867"/>
    <w:rsid w:val="00CA60BC"/>
    <w:rsid w:val="00CA61A2"/>
    <w:rsid w:val="00CA6D07"/>
    <w:rsid w:val="00CA7368"/>
    <w:rsid w:val="00CA7C20"/>
    <w:rsid w:val="00CA7D7C"/>
    <w:rsid w:val="00CB0B59"/>
    <w:rsid w:val="00CB4353"/>
    <w:rsid w:val="00CB45C3"/>
    <w:rsid w:val="00CB516E"/>
    <w:rsid w:val="00CB574C"/>
    <w:rsid w:val="00CB79EB"/>
    <w:rsid w:val="00CB7D25"/>
    <w:rsid w:val="00CC1413"/>
    <w:rsid w:val="00CC1F28"/>
    <w:rsid w:val="00CC2C2A"/>
    <w:rsid w:val="00CC2C51"/>
    <w:rsid w:val="00CC2F66"/>
    <w:rsid w:val="00CC2FAD"/>
    <w:rsid w:val="00CC3E35"/>
    <w:rsid w:val="00CC4916"/>
    <w:rsid w:val="00CC52E3"/>
    <w:rsid w:val="00CC64CA"/>
    <w:rsid w:val="00CC6D10"/>
    <w:rsid w:val="00CD002C"/>
    <w:rsid w:val="00CD10CA"/>
    <w:rsid w:val="00CD15FC"/>
    <w:rsid w:val="00CD29AE"/>
    <w:rsid w:val="00CD2F24"/>
    <w:rsid w:val="00CD3C09"/>
    <w:rsid w:val="00CD4602"/>
    <w:rsid w:val="00CD5DEB"/>
    <w:rsid w:val="00CD777F"/>
    <w:rsid w:val="00CE0969"/>
    <w:rsid w:val="00CE1686"/>
    <w:rsid w:val="00CE1815"/>
    <w:rsid w:val="00CE2171"/>
    <w:rsid w:val="00CE2786"/>
    <w:rsid w:val="00CE2C6D"/>
    <w:rsid w:val="00CE3283"/>
    <w:rsid w:val="00CE6937"/>
    <w:rsid w:val="00CE719C"/>
    <w:rsid w:val="00CE7A6E"/>
    <w:rsid w:val="00CF4F7C"/>
    <w:rsid w:val="00CF5682"/>
    <w:rsid w:val="00CF5EF5"/>
    <w:rsid w:val="00CF640F"/>
    <w:rsid w:val="00CF6CFF"/>
    <w:rsid w:val="00CF7123"/>
    <w:rsid w:val="00CF722C"/>
    <w:rsid w:val="00CF7388"/>
    <w:rsid w:val="00D00E52"/>
    <w:rsid w:val="00D01E59"/>
    <w:rsid w:val="00D03490"/>
    <w:rsid w:val="00D03DFE"/>
    <w:rsid w:val="00D05CBD"/>
    <w:rsid w:val="00D05F84"/>
    <w:rsid w:val="00D072F5"/>
    <w:rsid w:val="00D07508"/>
    <w:rsid w:val="00D0791E"/>
    <w:rsid w:val="00D10378"/>
    <w:rsid w:val="00D10806"/>
    <w:rsid w:val="00D10949"/>
    <w:rsid w:val="00D10D44"/>
    <w:rsid w:val="00D10F25"/>
    <w:rsid w:val="00D11398"/>
    <w:rsid w:val="00D130B5"/>
    <w:rsid w:val="00D142F6"/>
    <w:rsid w:val="00D158C8"/>
    <w:rsid w:val="00D169E5"/>
    <w:rsid w:val="00D16C79"/>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AC4"/>
    <w:rsid w:val="00D32E6F"/>
    <w:rsid w:val="00D34B7C"/>
    <w:rsid w:val="00D35C1B"/>
    <w:rsid w:val="00D36BB1"/>
    <w:rsid w:val="00D415A8"/>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D23"/>
    <w:rsid w:val="00D748DD"/>
    <w:rsid w:val="00D75686"/>
    <w:rsid w:val="00D75E00"/>
    <w:rsid w:val="00D75EE5"/>
    <w:rsid w:val="00D770C0"/>
    <w:rsid w:val="00D8128D"/>
    <w:rsid w:val="00D81DD2"/>
    <w:rsid w:val="00D82971"/>
    <w:rsid w:val="00D83CB2"/>
    <w:rsid w:val="00D83E5F"/>
    <w:rsid w:val="00D845DB"/>
    <w:rsid w:val="00D845DD"/>
    <w:rsid w:val="00D84696"/>
    <w:rsid w:val="00D849B0"/>
    <w:rsid w:val="00D86A66"/>
    <w:rsid w:val="00D90FBD"/>
    <w:rsid w:val="00D913E8"/>
    <w:rsid w:val="00D926E6"/>
    <w:rsid w:val="00D9355A"/>
    <w:rsid w:val="00D97421"/>
    <w:rsid w:val="00D977EE"/>
    <w:rsid w:val="00DA0190"/>
    <w:rsid w:val="00DA0728"/>
    <w:rsid w:val="00DA1D4C"/>
    <w:rsid w:val="00DA2B8A"/>
    <w:rsid w:val="00DA2E5B"/>
    <w:rsid w:val="00DA33D6"/>
    <w:rsid w:val="00DA4B5E"/>
    <w:rsid w:val="00DA53D1"/>
    <w:rsid w:val="00DA54B5"/>
    <w:rsid w:val="00DA56C5"/>
    <w:rsid w:val="00DA61A8"/>
    <w:rsid w:val="00DA7DCB"/>
    <w:rsid w:val="00DB0AA5"/>
    <w:rsid w:val="00DB1F5B"/>
    <w:rsid w:val="00DB3374"/>
    <w:rsid w:val="00DB3591"/>
    <w:rsid w:val="00DB3723"/>
    <w:rsid w:val="00DB4651"/>
    <w:rsid w:val="00DB4BE3"/>
    <w:rsid w:val="00DB5390"/>
    <w:rsid w:val="00DB5489"/>
    <w:rsid w:val="00DB626D"/>
    <w:rsid w:val="00DC0F50"/>
    <w:rsid w:val="00DC26CE"/>
    <w:rsid w:val="00DC3341"/>
    <w:rsid w:val="00DC381E"/>
    <w:rsid w:val="00DC50DE"/>
    <w:rsid w:val="00DC7637"/>
    <w:rsid w:val="00DD08AB"/>
    <w:rsid w:val="00DD0CAD"/>
    <w:rsid w:val="00DD224E"/>
    <w:rsid w:val="00DD2725"/>
    <w:rsid w:val="00DD327E"/>
    <w:rsid w:val="00DD3B33"/>
    <w:rsid w:val="00DD3B4B"/>
    <w:rsid w:val="00DD4AF6"/>
    <w:rsid w:val="00DD4EF8"/>
    <w:rsid w:val="00DD5917"/>
    <w:rsid w:val="00DD73B2"/>
    <w:rsid w:val="00DE043F"/>
    <w:rsid w:val="00DE1240"/>
    <w:rsid w:val="00DE1B37"/>
    <w:rsid w:val="00DE2868"/>
    <w:rsid w:val="00DE3125"/>
    <w:rsid w:val="00DE37AB"/>
    <w:rsid w:val="00DE4BC2"/>
    <w:rsid w:val="00DE7FE0"/>
    <w:rsid w:val="00DF1929"/>
    <w:rsid w:val="00DF1D3B"/>
    <w:rsid w:val="00DF57D7"/>
    <w:rsid w:val="00DF6022"/>
    <w:rsid w:val="00DF78EF"/>
    <w:rsid w:val="00DF7E13"/>
    <w:rsid w:val="00E00D44"/>
    <w:rsid w:val="00E04FD4"/>
    <w:rsid w:val="00E07384"/>
    <w:rsid w:val="00E13CB5"/>
    <w:rsid w:val="00E14B01"/>
    <w:rsid w:val="00E15104"/>
    <w:rsid w:val="00E158A7"/>
    <w:rsid w:val="00E159AD"/>
    <w:rsid w:val="00E15E25"/>
    <w:rsid w:val="00E16430"/>
    <w:rsid w:val="00E203AC"/>
    <w:rsid w:val="00E204DA"/>
    <w:rsid w:val="00E21C6B"/>
    <w:rsid w:val="00E222C0"/>
    <w:rsid w:val="00E232F2"/>
    <w:rsid w:val="00E23615"/>
    <w:rsid w:val="00E236DD"/>
    <w:rsid w:val="00E2511C"/>
    <w:rsid w:val="00E2588B"/>
    <w:rsid w:val="00E2683E"/>
    <w:rsid w:val="00E26B1C"/>
    <w:rsid w:val="00E305F9"/>
    <w:rsid w:val="00E30C62"/>
    <w:rsid w:val="00E32EB5"/>
    <w:rsid w:val="00E33BB5"/>
    <w:rsid w:val="00E34228"/>
    <w:rsid w:val="00E349EB"/>
    <w:rsid w:val="00E34E8D"/>
    <w:rsid w:val="00E360A2"/>
    <w:rsid w:val="00E3781B"/>
    <w:rsid w:val="00E40139"/>
    <w:rsid w:val="00E4042A"/>
    <w:rsid w:val="00E4136D"/>
    <w:rsid w:val="00E41759"/>
    <w:rsid w:val="00E41F4A"/>
    <w:rsid w:val="00E4221C"/>
    <w:rsid w:val="00E43D3A"/>
    <w:rsid w:val="00E44B04"/>
    <w:rsid w:val="00E45B50"/>
    <w:rsid w:val="00E46CE9"/>
    <w:rsid w:val="00E47704"/>
    <w:rsid w:val="00E50365"/>
    <w:rsid w:val="00E50793"/>
    <w:rsid w:val="00E51BD5"/>
    <w:rsid w:val="00E5368A"/>
    <w:rsid w:val="00E53957"/>
    <w:rsid w:val="00E53AA8"/>
    <w:rsid w:val="00E54BA2"/>
    <w:rsid w:val="00E57163"/>
    <w:rsid w:val="00E5778B"/>
    <w:rsid w:val="00E5789C"/>
    <w:rsid w:val="00E608A4"/>
    <w:rsid w:val="00E60D79"/>
    <w:rsid w:val="00E61C46"/>
    <w:rsid w:val="00E62042"/>
    <w:rsid w:val="00E625CA"/>
    <w:rsid w:val="00E6306E"/>
    <w:rsid w:val="00E631C7"/>
    <w:rsid w:val="00E63305"/>
    <w:rsid w:val="00E63488"/>
    <w:rsid w:val="00E64BB2"/>
    <w:rsid w:val="00E651A9"/>
    <w:rsid w:val="00E65748"/>
    <w:rsid w:val="00E6585C"/>
    <w:rsid w:val="00E66FE5"/>
    <w:rsid w:val="00E67917"/>
    <w:rsid w:val="00E67F8F"/>
    <w:rsid w:val="00E72EE7"/>
    <w:rsid w:val="00E7322B"/>
    <w:rsid w:val="00E73400"/>
    <w:rsid w:val="00E7403E"/>
    <w:rsid w:val="00E74C0F"/>
    <w:rsid w:val="00E757F0"/>
    <w:rsid w:val="00E75A0D"/>
    <w:rsid w:val="00E75D1E"/>
    <w:rsid w:val="00E766B1"/>
    <w:rsid w:val="00E776A0"/>
    <w:rsid w:val="00E77E01"/>
    <w:rsid w:val="00E80FE8"/>
    <w:rsid w:val="00E822F7"/>
    <w:rsid w:val="00E82DF9"/>
    <w:rsid w:val="00E831B0"/>
    <w:rsid w:val="00E8341F"/>
    <w:rsid w:val="00E84A66"/>
    <w:rsid w:val="00E86469"/>
    <w:rsid w:val="00E87FF3"/>
    <w:rsid w:val="00E909A3"/>
    <w:rsid w:val="00E912FC"/>
    <w:rsid w:val="00E91D1B"/>
    <w:rsid w:val="00E920CA"/>
    <w:rsid w:val="00E92F14"/>
    <w:rsid w:val="00E932FA"/>
    <w:rsid w:val="00E94EA7"/>
    <w:rsid w:val="00E95E15"/>
    <w:rsid w:val="00E96646"/>
    <w:rsid w:val="00E96FDE"/>
    <w:rsid w:val="00E971A6"/>
    <w:rsid w:val="00E97A07"/>
    <w:rsid w:val="00EA0F7C"/>
    <w:rsid w:val="00EA203E"/>
    <w:rsid w:val="00EA273E"/>
    <w:rsid w:val="00EA2A9A"/>
    <w:rsid w:val="00EA3B0B"/>
    <w:rsid w:val="00EA41AB"/>
    <w:rsid w:val="00EA4DFE"/>
    <w:rsid w:val="00EA5AE4"/>
    <w:rsid w:val="00EA6B7C"/>
    <w:rsid w:val="00EA7A02"/>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C7CE1"/>
    <w:rsid w:val="00ED00B2"/>
    <w:rsid w:val="00ED14A4"/>
    <w:rsid w:val="00ED29F9"/>
    <w:rsid w:val="00ED3768"/>
    <w:rsid w:val="00ED5205"/>
    <w:rsid w:val="00ED5BB7"/>
    <w:rsid w:val="00ED5CCD"/>
    <w:rsid w:val="00ED6D36"/>
    <w:rsid w:val="00EE1912"/>
    <w:rsid w:val="00EE1C69"/>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6468"/>
    <w:rsid w:val="00F17061"/>
    <w:rsid w:val="00F17066"/>
    <w:rsid w:val="00F20202"/>
    <w:rsid w:val="00F20752"/>
    <w:rsid w:val="00F23105"/>
    <w:rsid w:val="00F23D7D"/>
    <w:rsid w:val="00F24146"/>
    <w:rsid w:val="00F248C7"/>
    <w:rsid w:val="00F250F0"/>
    <w:rsid w:val="00F2517B"/>
    <w:rsid w:val="00F252E5"/>
    <w:rsid w:val="00F26B92"/>
    <w:rsid w:val="00F26BDC"/>
    <w:rsid w:val="00F27AE8"/>
    <w:rsid w:val="00F308C6"/>
    <w:rsid w:val="00F31905"/>
    <w:rsid w:val="00F3297D"/>
    <w:rsid w:val="00F32CA1"/>
    <w:rsid w:val="00F33A0B"/>
    <w:rsid w:val="00F3496F"/>
    <w:rsid w:val="00F35A09"/>
    <w:rsid w:val="00F36419"/>
    <w:rsid w:val="00F366C4"/>
    <w:rsid w:val="00F37456"/>
    <w:rsid w:val="00F37633"/>
    <w:rsid w:val="00F411DE"/>
    <w:rsid w:val="00F426A9"/>
    <w:rsid w:val="00F42981"/>
    <w:rsid w:val="00F42CF9"/>
    <w:rsid w:val="00F4436E"/>
    <w:rsid w:val="00F44379"/>
    <w:rsid w:val="00F44AA9"/>
    <w:rsid w:val="00F44DD1"/>
    <w:rsid w:val="00F456C8"/>
    <w:rsid w:val="00F45B44"/>
    <w:rsid w:val="00F460D7"/>
    <w:rsid w:val="00F46329"/>
    <w:rsid w:val="00F46B16"/>
    <w:rsid w:val="00F514EA"/>
    <w:rsid w:val="00F5156F"/>
    <w:rsid w:val="00F51FC8"/>
    <w:rsid w:val="00F5260D"/>
    <w:rsid w:val="00F539CA"/>
    <w:rsid w:val="00F54C3D"/>
    <w:rsid w:val="00F55637"/>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624"/>
    <w:rsid w:val="00F71925"/>
    <w:rsid w:val="00F71AE8"/>
    <w:rsid w:val="00F73030"/>
    <w:rsid w:val="00F7398A"/>
    <w:rsid w:val="00F7669F"/>
    <w:rsid w:val="00F808BA"/>
    <w:rsid w:val="00F81AB7"/>
    <w:rsid w:val="00F8221E"/>
    <w:rsid w:val="00F844DF"/>
    <w:rsid w:val="00F844E1"/>
    <w:rsid w:val="00F85273"/>
    <w:rsid w:val="00F852AE"/>
    <w:rsid w:val="00F87880"/>
    <w:rsid w:val="00F9184B"/>
    <w:rsid w:val="00FA0727"/>
    <w:rsid w:val="00FA1A16"/>
    <w:rsid w:val="00FA237C"/>
    <w:rsid w:val="00FA23A4"/>
    <w:rsid w:val="00FA24F4"/>
    <w:rsid w:val="00FA36E3"/>
    <w:rsid w:val="00FA4988"/>
    <w:rsid w:val="00FA4E31"/>
    <w:rsid w:val="00FA641A"/>
    <w:rsid w:val="00FA7156"/>
    <w:rsid w:val="00FB0816"/>
    <w:rsid w:val="00FB1417"/>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4948"/>
    <w:rsid w:val="00FD6B2C"/>
    <w:rsid w:val="00FD6D45"/>
    <w:rsid w:val="00FD71A1"/>
    <w:rsid w:val="00FE0D01"/>
    <w:rsid w:val="00FE126F"/>
    <w:rsid w:val="00FE17E4"/>
    <w:rsid w:val="00FE3205"/>
    <w:rsid w:val="00FE3CFA"/>
    <w:rsid w:val="00FE4385"/>
    <w:rsid w:val="00FE4645"/>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CA36F1"/>
    <w:rPr>
      <w:sz w:val="24"/>
      <w:szCs w:val="24"/>
    </w:rPr>
  </w:style>
  <w:style w:type="paragraph" w:customStyle="1" w:styleId="Domylnie">
    <w:name w:val="Domyślnie"/>
    <w:rsid w:val="00530598"/>
    <w:pPr>
      <w:widowControl w:val="0"/>
      <w:autoSpaceDE w:val="0"/>
      <w:autoSpaceDN w:val="0"/>
      <w:adjustRightInd w:val="0"/>
    </w:pPr>
    <w:rPr>
      <w:rFont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CA36F1"/>
    <w:rPr>
      <w:sz w:val="24"/>
      <w:szCs w:val="24"/>
    </w:rPr>
  </w:style>
  <w:style w:type="paragraph" w:customStyle="1" w:styleId="Domylnie">
    <w:name w:val="Domyślnie"/>
    <w:rsid w:val="00530598"/>
    <w:pPr>
      <w:widowControl w:val="0"/>
      <w:autoSpaceDE w:val="0"/>
      <w:autoSpaceDN w:val="0"/>
      <w:adjustRightInd w:val="0"/>
    </w:pPr>
    <w:rPr>
      <w:rFont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29060915">
      <w:bodyDiv w:val="1"/>
      <w:marLeft w:val="0"/>
      <w:marRight w:val="0"/>
      <w:marTop w:val="0"/>
      <w:marBottom w:val="0"/>
      <w:divBdr>
        <w:top w:val="none" w:sz="0" w:space="0" w:color="auto"/>
        <w:left w:val="none" w:sz="0" w:space="0" w:color="auto"/>
        <w:bottom w:val="none" w:sz="0" w:space="0" w:color="auto"/>
        <w:right w:val="none" w:sz="0" w:space="0" w:color="auto"/>
      </w:divBdr>
    </w:div>
    <w:div w:id="542207074">
      <w:bodyDiv w:val="1"/>
      <w:marLeft w:val="0"/>
      <w:marRight w:val="0"/>
      <w:marTop w:val="0"/>
      <w:marBottom w:val="0"/>
      <w:divBdr>
        <w:top w:val="none" w:sz="0" w:space="0" w:color="auto"/>
        <w:left w:val="none" w:sz="0" w:space="0" w:color="auto"/>
        <w:bottom w:val="none" w:sz="0" w:space="0" w:color="auto"/>
        <w:right w:val="none" w:sz="0" w:space="0" w:color="auto"/>
      </w:divBdr>
    </w:div>
    <w:div w:id="633751895">
      <w:bodyDiv w:val="1"/>
      <w:marLeft w:val="0"/>
      <w:marRight w:val="0"/>
      <w:marTop w:val="0"/>
      <w:marBottom w:val="0"/>
      <w:divBdr>
        <w:top w:val="none" w:sz="0" w:space="0" w:color="auto"/>
        <w:left w:val="none" w:sz="0" w:space="0" w:color="auto"/>
        <w:bottom w:val="none" w:sz="0" w:space="0" w:color="auto"/>
        <w:right w:val="none" w:sz="0" w:space="0" w:color="auto"/>
      </w:divBdr>
    </w:div>
    <w:div w:id="642661876">
      <w:bodyDiv w:val="1"/>
      <w:marLeft w:val="0"/>
      <w:marRight w:val="0"/>
      <w:marTop w:val="0"/>
      <w:marBottom w:val="0"/>
      <w:divBdr>
        <w:top w:val="none" w:sz="0" w:space="0" w:color="auto"/>
        <w:left w:val="none" w:sz="0" w:space="0" w:color="auto"/>
        <w:bottom w:val="none" w:sz="0" w:space="0" w:color="auto"/>
        <w:right w:val="none" w:sz="0" w:space="0" w:color="auto"/>
      </w:divBdr>
    </w:div>
    <w:div w:id="779571239">
      <w:bodyDiv w:val="1"/>
      <w:marLeft w:val="0"/>
      <w:marRight w:val="0"/>
      <w:marTop w:val="0"/>
      <w:marBottom w:val="0"/>
      <w:divBdr>
        <w:top w:val="none" w:sz="0" w:space="0" w:color="auto"/>
        <w:left w:val="none" w:sz="0" w:space="0" w:color="auto"/>
        <w:bottom w:val="none" w:sz="0" w:space="0" w:color="auto"/>
        <w:right w:val="none" w:sz="0" w:space="0" w:color="auto"/>
      </w:divBdr>
    </w:div>
    <w:div w:id="88548347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104564013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channel/UCivPu896cfNzpgZLSrW5h0A/videos"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m.lukaszewicz@um.kolobrzeg.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microsoft.com/office/2016/09/relationships/commentsIds" Target="commentsIds.xml"/><Relationship Id="rId10" Type="http://schemas.openxmlformats.org/officeDocument/2006/relationships/hyperlink" Target="http://www.kolobrzeg.pl" TargetMode="External"/><Relationship Id="rId19" Type="http://schemas.openxmlformats.org/officeDocument/2006/relationships/hyperlink" Target="mailto:iod@um.kolobrzeg.pl" TargetMode="Externa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7745-74ED-4789-B3F9-222DEB42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8162</Words>
  <Characters>53663</Characters>
  <Application>Microsoft Office Word</Application>
  <DocSecurity>0</DocSecurity>
  <Lines>447</Lines>
  <Paragraphs>123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61702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Marta Łukaszewicz</cp:lastModifiedBy>
  <cp:revision>8</cp:revision>
  <cp:lastPrinted>2020-06-03T10:11:00Z</cp:lastPrinted>
  <dcterms:created xsi:type="dcterms:W3CDTF">2020-06-02T10:34:00Z</dcterms:created>
  <dcterms:modified xsi:type="dcterms:W3CDTF">2020-06-04T06:55:00Z</dcterms:modified>
</cp:coreProperties>
</file>