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DE07" w14:textId="661E588A" w:rsidR="0018740C" w:rsidRPr="000B0B1E" w:rsidRDefault="0018740C" w:rsidP="009C5414">
      <w:pPr>
        <w:pStyle w:val="Tekstpodstawowy"/>
        <w:jc w:val="right"/>
        <w:rPr>
          <w:rFonts w:ascii="Arial" w:hAnsi="Arial" w:cs="Arial"/>
          <w:sz w:val="18"/>
          <w:szCs w:val="18"/>
        </w:rPr>
      </w:pPr>
      <w:bookmarkStart w:id="0" w:name="_GoBack"/>
      <w:bookmarkEnd w:id="0"/>
      <w:r w:rsidRPr="000B0B1E">
        <w:rPr>
          <w:rFonts w:ascii="Arial" w:hAnsi="Arial" w:cs="Arial"/>
          <w:sz w:val="18"/>
          <w:szCs w:val="18"/>
        </w:rPr>
        <w:t>K-IO.272.</w:t>
      </w:r>
      <w:r w:rsidR="009C5414" w:rsidRPr="000B0B1E">
        <w:rPr>
          <w:rFonts w:ascii="Arial" w:hAnsi="Arial" w:cs="Arial"/>
          <w:sz w:val="18"/>
          <w:szCs w:val="18"/>
        </w:rPr>
        <w:t>7</w:t>
      </w:r>
      <w:r w:rsidR="0017080A" w:rsidRPr="000B0B1E">
        <w:rPr>
          <w:rFonts w:ascii="Arial" w:hAnsi="Arial" w:cs="Arial"/>
          <w:sz w:val="18"/>
          <w:szCs w:val="18"/>
        </w:rPr>
        <w:t>.</w:t>
      </w:r>
      <w:r w:rsidRPr="000B0B1E">
        <w:rPr>
          <w:rFonts w:ascii="Arial" w:hAnsi="Arial" w:cs="Arial"/>
          <w:sz w:val="18"/>
          <w:szCs w:val="18"/>
        </w:rPr>
        <w:t>201</w:t>
      </w:r>
      <w:r w:rsidR="0017080A" w:rsidRPr="000B0B1E">
        <w:rPr>
          <w:rFonts w:ascii="Arial" w:hAnsi="Arial" w:cs="Arial"/>
          <w:sz w:val="18"/>
          <w:szCs w:val="18"/>
        </w:rPr>
        <w:t>7</w:t>
      </w:r>
      <w:r w:rsidRPr="000B0B1E">
        <w:rPr>
          <w:rFonts w:ascii="Arial" w:hAnsi="Arial" w:cs="Arial"/>
          <w:sz w:val="18"/>
          <w:szCs w:val="18"/>
        </w:rPr>
        <w:t>.</w:t>
      </w:r>
      <w:r w:rsidR="009C5414" w:rsidRPr="000B0B1E">
        <w:rPr>
          <w:rFonts w:ascii="Arial" w:hAnsi="Arial" w:cs="Arial"/>
          <w:sz w:val="18"/>
          <w:szCs w:val="18"/>
        </w:rPr>
        <w:t>I</w:t>
      </w:r>
      <w:r w:rsidR="00876C02" w:rsidRPr="000B0B1E">
        <w:rPr>
          <w:rFonts w:ascii="Arial" w:hAnsi="Arial" w:cs="Arial"/>
          <w:sz w:val="18"/>
          <w:szCs w:val="18"/>
        </w:rPr>
        <w:t>X</w:t>
      </w:r>
      <w:r w:rsidRPr="000B0B1E">
        <w:rPr>
          <w:rFonts w:ascii="Arial" w:hAnsi="Arial" w:cs="Arial"/>
          <w:sz w:val="18"/>
          <w:szCs w:val="18"/>
        </w:rPr>
        <w:t xml:space="preserve"> </w:t>
      </w:r>
    </w:p>
    <w:p w14:paraId="15697D58" w14:textId="77777777" w:rsidR="009C5414" w:rsidRDefault="009C5414" w:rsidP="009C5414">
      <w:pPr>
        <w:pStyle w:val="Tekstpodstawowy"/>
        <w:jc w:val="right"/>
        <w:rPr>
          <w:rFonts w:ascii="Arial" w:hAnsi="Arial" w:cs="Arial"/>
        </w:rPr>
      </w:pPr>
    </w:p>
    <w:p w14:paraId="0AFA4D0C" w14:textId="77777777" w:rsidR="009C5414" w:rsidRPr="009C5414" w:rsidRDefault="009C5414"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0CCF880A"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00AC5833" w:rsidRPr="00C81346">
              <w:rPr>
                <w:rFonts w:ascii="Arial" w:hAnsi="Arial" w:cs="Arial"/>
                <w:b/>
                <w:bCs/>
                <w:sz w:val="22"/>
                <w:szCs w:val="22"/>
                <w:u w:val="single"/>
              </w:rPr>
              <w:t xml:space="preserve">UTRZYMANIE W PRAWIDŁOWEJ EKSPLOATACJI SIECI KANALIZACJI </w:t>
            </w:r>
            <w:r w:rsidR="00AC5833" w:rsidRPr="00C81346">
              <w:rPr>
                <w:rFonts w:ascii="Arial" w:hAnsi="Arial" w:cs="Arial"/>
                <w:b/>
                <w:bCs/>
                <w:sz w:val="22"/>
                <w:szCs w:val="22"/>
                <w:u w:val="single"/>
              </w:rPr>
              <w:br/>
              <w:t>DESZCZOWEJ NA TERENIE  GMINY  MIASTO KOŁOBRZEG</w:t>
            </w:r>
            <w:r w:rsidRPr="009C5414">
              <w:rPr>
                <w:rFonts w:ascii="Arial" w:hAnsi="Arial" w:cs="Arial"/>
                <w:b/>
                <w:bCs/>
                <w:sz w:val="28"/>
                <w:lang w:eastAsia="ar-SA"/>
              </w:rPr>
              <w:t>.</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50F22D89" w:rsidR="009C5414" w:rsidRPr="009C5414" w:rsidRDefault="009C5414" w:rsidP="009C5414">
      <w:pPr>
        <w:suppressAutoHyphens/>
        <w:jc w:val="both"/>
        <w:rPr>
          <w:rFonts w:ascii="Arial" w:hAnsi="Arial" w:cs="Arial"/>
          <w:b/>
          <w:sz w:val="22"/>
          <w:szCs w:val="22"/>
          <w:lang w:eastAsia="ar-SA"/>
        </w:rPr>
      </w:pPr>
      <w:r w:rsidRPr="009C5414">
        <w:rPr>
          <w:rFonts w:ascii="Arial" w:hAnsi="Arial" w:cs="Arial"/>
          <w:b/>
          <w:sz w:val="22"/>
          <w:szCs w:val="22"/>
          <w:lang w:eastAsia="ar-SA"/>
        </w:rPr>
        <w:t>Postępowanie o udzielenie zamówienia prowadzone jest w trybie przetargu nieograniczonego z zachowaniem zasad określonych w ustawie z dnia 29 stycznia 2004 r. Prawo zamówień publicznych (Dz.U. z 2015 r. poz. 2164</w:t>
      </w:r>
      <w:r w:rsidR="000B0B1E">
        <w:rPr>
          <w:rFonts w:ascii="Arial" w:hAnsi="Arial" w:cs="Arial"/>
          <w:b/>
          <w:sz w:val="22"/>
          <w:szCs w:val="22"/>
          <w:lang w:eastAsia="ar-SA"/>
        </w:rPr>
        <w:t xml:space="preserve"> ze zm.</w:t>
      </w:r>
      <w:r w:rsidRPr="009C5414">
        <w:rPr>
          <w:rFonts w:ascii="Arial" w:hAnsi="Arial" w:cs="Arial"/>
          <w:b/>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1" w:name="_Toc412451385"/>
      <w:r w:rsidRPr="00C550AA">
        <w:rPr>
          <w:sz w:val="24"/>
          <w:szCs w:val="24"/>
        </w:rPr>
        <w:t>Informacje ogólne</w:t>
      </w:r>
      <w:bookmarkEnd w:id="1"/>
    </w:p>
    <w:p w14:paraId="00A367A2" w14:textId="77777777" w:rsidR="000B0B1E"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17CB4F60" w:rsidR="00861BD4" w:rsidRPr="000B0B1E" w:rsidRDefault="00861BD4" w:rsidP="000B0B1E">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49BB9C0A"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5C9B91B"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457C228B" w:rsidR="00A4398B" w:rsidRPr="00C550AA" w:rsidRDefault="00A4398B"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t>
      </w:r>
      <w:r w:rsidR="000B0B1E">
        <w:rPr>
          <w:rFonts w:ascii="Arial" w:hAnsi="Arial" w:cs="Arial"/>
          <w:sz w:val="22"/>
          <w:szCs w:val="22"/>
        </w:rPr>
        <w:br/>
      </w:r>
      <w:r w:rsidRPr="00C550AA">
        <w:rPr>
          <w:rFonts w:ascii="Arial" w:hAnsi="Arial" w:cs="Arial"/>
          <w:sz w:val="22"/>
          <w:szCs w:val="22"/>
        </w:rPr>
        <w:t xml:space="preserve">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wszczęcia postępowania.</w:t>
      </w:r>
    </w:p>
    <w:p w14:paraId="295E775A"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46460CD5" w:rsidR="00143C28"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67 ust. 1 pkt 6</w:t>
      </w:r>
      <w:r w:rsidR="00A504EA" w:rsidRPr="00C550AA">
        <w:rPr>
          <w:rFonts w:ascii="Arial" w:hAnsi="Arial" w:cs="Arial"/>
          <w:sz w:val="22"/>
          <w:szCs w:val="22"/>
        </w:rPr>
        <w:t>.</w:t>
      </w:r>
    </w:p>
    <w:p w14:paraId="05C33557"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2CE20966" w14:textId="4D8CA6CC" w:rsidR="00861BD4" w:rsidRPr="00C550AA" w:rsidRDefault="007D39DE" w:rsidP="000B0B1E">
      <w:pPr>
        <w:pStyle w:val="Tekstpodstawowy21"/>
        <w:numPr>
          <w:ilvl w:val="0"/>
          <w:numId w:val="4"/>
        </w:numPr>
        <w:spacing w:after="120"/>
        <w:rPr>
          <w:rFonts w:ascii="Arial" w:hAnsi="Arial" w:cs="Arial"/>
          <w:sz w:val="22"/>
          <w:szCs w:val="22"/>
        </w:rPr>
      </w:pPr>
      <w:r>
        <w:rPr>
          <w:rFonts w:ascii="Arial" w:hAnsi="Arial" w:cs="Arial"/>
          <w:sz w:val="22"/>
          <w:szCs w:val="22"/>
        </w:rPr>
        <w:t>Zgodnie z art. 144 ustawy P.z.p. Zamawiający przewiduje zmian</w:t>
      </w:r>
      <w:r w:rsidR="003233AE">
        <w:rPr>
          <w:rFonts w:ascii="Arial" w:hAnsi="Arial" w:cs="Arial"/>
          <w:sz w:val="22"/>
          <w:szCs w:val="22"/>
        </w:rPr>
        <w:t>ę</w:t>
      </w:r>
      <w:r>
        <w:rPr>
          <w:rFonts w:ascii="Arial" w:hAnsi="Arial" w:cs="Arial"/>
          <w:sz w:val="22"/>
          <w:szCs w:val="22"/>
        </w:rPr>
        <w:t xml:space="preserve"> zawartej umowy w zakresie zmiany wartości zamówienia, w przypadku zmiany stawki podatku od towarów i usług.</w:t>
      </w:r>
    </w:p>
    <w:p w14:paraId="1CC93885" w14:textId="77777777" w:rsidR="007D39DE" w:rsidRPr="007D39DE" w:rsidRDefault="007D39DE" w:rsidP="007D39DE">
      <w:bookmarkStart w:id="2" w:name="_toc256"/>
      <w:bookmarkStart w:id="3" w:name="_Toc412451386"/>
      <w:bookmarkEnd w:id="2"/>
    </w:p>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3"/>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5FDC5F32"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xml:space="preserve">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2E9A24A3"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AC5833" w:rsidRPr="00AC5833">
        <w:rPr>
          <w:rFonts w:ascii="Arial" w:hAnsi="Arial" w:cs="Arial"/>
          <w:b/>
          <w:bCs/>
          <w:i/>
          <w:sz w:val="22"/>
          <w:szCs w:val="22"/>
          <w:u w:val="single"/>
        </w:rPr>
        <w:t xml:space="preserve">UTRZYMANIE W PRAWIDŁOWEJ EKSPLOATACJI SIECI KANALIZACJI </w:t>
      </w:r>
      <w:r w:rsidR="00AC5833" w:rsidRPr="00AC5833">
        <w:rPr>
          <w:rFonts w:ascii="Arial" w:hAnsi="Arial" w:cs="Arial"/>
          <w:b/>
          <w:bCs/>
          <w:i/>
          <w:sz w:val="22"/>
          <w:szCs w:val="22"/>
          <w:u w:val="single"/>
        </w:rPr>
        <w:br/>
        <w:t>DESZCZOWEJ NA TERENIE  GMINY  MIASTO KOŁOBRZEG</w:t>
      </w:r>
      <w:r w:rsidR="00902F78" w:rsidRPr="000B0B1E">
        <w:rPr>
          <w:rFonts w:ascii="Arial" w:hAnsi="Arial" w:cs="Arial"/>
          <w:b/>
          <w:i/>
          <w:sz w:val="22"/>
          <w:szCs w:val="22"/>
        </w:rPr>
        <w:t>”</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39C4C00C"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000B0B1E">
        <w:rPr>
          <w:rFonts w:ascii="Arial" w:hAnsi="Arial" w:cs="Arial"/>
          <w:sz w:val="22"/>
          <w:szCs w:val="22"/>
        </w:rPr>
        <w:br/>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0854CEB6"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w rozumieniu art.11 ust.4 ustawy z dnia 16 kwietnia 1993 roku o zwalczaniu nieuczciwej konkurencji /Dz.</w:t>
      </w:r>
      <w:r w:rsidR="00894D48">
        <w:rPr>
          <w:rFonts w:ascii="Arial" w:hAnsi="Arial" w:cs="Arial"/>
          <w:bCs/>
          <w:i/>
          <w:sz w:val="22"/>
          <w:szCs w:val="22"/>
        </w:rPr>
        <w:t xml:space="preserve"> </w:t>
      </w:r>
      <w:r w:rsidR="00FE0D01" w:rsidRPr="00C550AA">
        <w:rPr>
          <w:rFonts w:ascii="Arial" w:hAnsi="Arial" w:cs="Arial"/>
          <w:bCs/>
          <w:i/>
          <w:sz w:val="22"/>
          <w:szCs w:val="22"/>
        </w:rPr>
        <w:t xml:space="preserve">U.2003 r. Nr 153 poz.1503 </w:t>
      </w:r>
      <w:r w:rsidR="00457CFB" w:rsidRPr="00C550AA">
        <w:rPr>
          <w:rFonts w:ascii="Arial" w:hAnsi="Arial" w:cs="Arial"/>
          <w:bCs/>
          <w:i/>
          <w:sz w:val="22"/>
          <w:szCs w:val="22"/>
        </w:rPr>
        <w:t>z późn</w:t>
      </w:r>
      <w:r w:rsidR="00FE0D01" w:rsidRPr="00C550AA">
        <w:rPr>
          <w:rFonts w:ascii="Arial" w:hAnsi="Arial" w:cs="Arial"/>
          <w:bCs/>
          <w:i/>
          <w:sz w:val="22"/>
          <w:szCs w:val="22"/>
        </w:rPr>
        <w:t>. zm.</w:t>
      </w:r>
      <w:r w:rsidR="00FE3CFA" w:rsidRPr="00C550AA">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4" w:name="_toc289"/>
      <w:bookmarkStart w:id="5" w:name="_Toc412451387"/>
      <w:bookmarkEnd w:id="4"/>
      <w:r w:rsidRPr="00C550AA">
        <w:rPr>
          <w:sz w:val="24"/>
          <w:szCs w:val="24"/>
        </w:rPr>
        <w:t>Oferty częściowe</w:t>
      </w:r>
      <w:bookmarkEnd w:id="5"/>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6" w:name="_toc292"/>
      <w:bookmarkStart w:id="7" w:name="_Toc412451388"/>
      <w:bookmarkEnd w:id="6"/>
      <w:r w:rsidRPr="00C550AA">
        <w:rPr>
          <w:sz w:val="24"/>
          <w:szCs w:val="24"/>
        </w:rPr>
        <w:t>Oferty wariantowe</w:t>
      </w:r>
      <w:bookmarkEnd w:id="7"/>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8" w:name="_Toc412451389"/>
      <w:r w:rsidRPr="00C550AA">
        <w:rPr>
          <w:sz w:val="24"/>
          <w:szCs w:val="24"/>
        </w:rPr>
        <w:lastRenderedPageBreak/>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719E622C" w14:textId="0E23728F" w:rsidR="0089793B" w:rsidRPr="00C550AA" w:rsidRDefault="000B0B1E" w:rsidP="000B0B1E">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A726F7" w:rsidRPr="00C550AA">
        <w:rPr>
          <w:rFonts w:ascii="Arial" w:hAnsi="Arial"/>
          <w:sz w:val="22"/>
          <w:szCs w:val="22"/>
        </w:rPr>
        <w:t xml:space="preserve">Z postępowania o udzielenie zamówienia </w:t>
      </w:r>
      <w:r w:rsidR="00C3219E" w:rsidRPr="00C550AA">
        <w:rPr>
          <w:rFonts w:ascii="Arial" w:hAnsi="Arial"/>
          <w:sz w:val="22"/>
          <w:szCs w:val="22"/>
        </w:rPr>
        <w:t>Z</w:t>
      </w:r>
      <w:r w:rsidR="00A726F7" w:rsidRPr="00C550AA">
        <w:rPr>
          <w:rFonts w:ascii="Arial" w:hAnsi="Arial"/>
          <w:sz w:val="22"/>
          <w:szCs w:val="22"/>
        </w:rPr>
        <w:t xml:space="preserve">amawiający wykluczy </w:t>
      </w:r>
      <w:r w:rsidR="00C3219E" w:rsidRPr="00C550AA">
        <w:rPr>
          <w:rFonts w:ascii="Arial" w:hAnsi="Arial"/>
          <w:sz w:val="22"/>
          <w:szCs w:val="22"/>
        </w:rPr>
        <w:t>W</w:t>
      </w:r>
      <w:r w:rsidR="00A726F7" w:rsidRPr="00C550AA">
        <w:rPr>
          <w:rFonts w:ascii="Arial" w:hAnsi="Arial"/>
          <w:sz w:val="22"/>
          <w:szCs w:val="22"/>
        </w:rPr>
        <w:t>ykonawcę:</w:t>
      </w:r>
    </w:p>
    <w:p w14:paraId="6523A119" w14:textId="7776DF55" w:rsidR="000B0B1E" w:rsidRPr="000B0B1E" w:rsidRDefault="000B0B1E" w:rsidP="000B0B1E">
      <w:pPr>
        <w:pStyle w:val="Akapitzlist"/>
        <w:numPr>
          <w:ilvl w:val="1"/>
          <w:numId w:val="4"/>
        </w:numPr>
        <w:tabs>
          <w:tab w:val="clear" w:pos="1080"/>
          <w:tab w:val="left" w:pos="360"/>
          <w:tab w:val="num" w:pos="426"/>
        </w:tabs>
        <w:suppressAutoHyphens/>
        <w:ind w:left="426" w:hanging="426"/>
        <w:jc w:val="both"/>
        <w:rPr>
          <w:rFonts w:ascii="Arial" w:hAnsi="Arial" w:cs="Arial"/>
          <w:strike/>
          <w:sz w:val="22"/>
          <w:szCs w:val="22"/>
        </w:rPr>
      </w:pPr>
      <w:r>
        <w:rPr>
          <w:rFonts w:ascii="Arial" w:hAnsi="Arial"/>
          <w:sz w:val="22"/>
          <w:szCs w:val="22"/>
        </w:rPr>
        <w:t xml:space="preserve"> w</w:t>
      </w:r>
      <w:r w:rsidR="00E360A2" w:rsidRPr="000B0B1E">
        <w:rPr>
          <w:rFonts w:ascii="Arial" w:hAnsi="Arial"/>
          <w:sz w:val="22"/>
          <w:szCs w:val="22"/>
        </w:rPr>
        <w:t xml:space="preserve"> stosunku do którego otwarto likwidację, w zatwierdzonym przez sąd układzie </w:t>
      </w:r>
      <w:r>
        <w:rPr>
          <w:rFonts w:ascii="Arial" w:hAnsi="Arial"/>
          <w:sz w:val="22"/>
          <w:szCs w:val="22"/>
        </w:rPr>
        <w:br/>
      </w:r>
      <w:r w:rsidR="00E360A2" w:rsidRPr="000B0B1E">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00DF6022" w:rsidRPr="000B0B1E">
        <w:rPr>
          <w:rFonts w:ascii="Arial" w:hAnsi="Arial"/>
          <w:sz w:val="22"/>
          <w:szCs w:val="22"/>
        </w:rPr>
        <w:t>(Dz. U. z 2016</w:t>
      </w:r>
      <w:r w:rsidR="00AC5833">
        <w:rPr>
          <w:rFonts w:ascii="Arial" w:hAnsi="Arial"/>
          <w:sz w:val="22"/>
          <w:szCs w:val="22"/>
        </w:rPr>
        <w:t xml:space="preserve"> </w:t>
      </w:r>
      <w:r w:rsidR="00DF6022" w:rsidRPr="000B0B1E">
        <w:rPr>
          <w:rFonts w:ascii="Arial" w:hAnsi="Arial"/>
          <w:sz w:val="22"/>
          <w:szCs w:val="22"/>
        </w:rPr>
        <w:t xml:space="preserve">r. poz. 1574 z późn. zm.) </w:t>
      </w:r>
      <w:r w:rsidR="00E360A2" w:rsidRPr="000B0B1E">
        <w:rPr>
          <w:rFonts w:ascii="Arial" w:hAnsi="Arial"/>
          <w:sz w:val="22"/>
          <w:szCs w:val="22"/>
        </w:rPr>
        <w:t xml:space="preserve">lub którego upadłość ogłoszono, z wyjątkiem </w:t>
      </w:r>
      <w:r w:rsidR="006D5774" w:rsidRPr="000B0B1E">
        <w:rPr>
          <w:rFonts w:ascii="Arial" w:hAnsi="Arial"/>
          <w:sz w:val="22"/>
          <w:szCs w:val="22"/>
        </w:rPr>
        <w:t>W</w:t>
      </w:r>
      <w:r w:rsidR="00E360A2" w:rsidRPr="000B0B1E">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0B0B1E">
        <w:rPr>
          <w:rFonts w:ascii="Arial" w:hAnsi="Arial"/>
          <w:sz w:val="22"/>
          <w:szCs w:val="22"/>
        </w:rPr>
        <w:t xml:space="preserve"> </w:t>
      </w:r>
      <w:r w:rsidR="00100D80" w:rsidRPr="000B0B1E">
        <w:rPr>
          <w:rFonts w:ascii="Arial" w:hAnsi="Arial"/>
          <w:sz w:val="22"/>
          <w:szCs w:val="22"/>
        </w:rPr>
        <w:t xml:space="preserve">(Dz. U. z </w:t>
      </w:r>
      <w:r w:rsidR="00AE5643">
        <w:rPr>
          <w:rFonts w:ascii="Arial" w:hAnsi="Arial"/>
          <w:sz w:val="22"/>
          <w:szCs w:val="22"/>
        </w:rPr>
        <w:t xml:space="preserve"> </w:t>
      </w:r>
      <w:r w:rsidR="00AE5643" w:rsidRPr="00377A9F">
        <w:rPr>
          <w:rFonts w:ascii="Arial" w:hAnsi="Arial"/>
          <w:sz w:val="22"/>
          <w:szCs w:val="22"/>
        </w:rPr>
        <w:t>2016</w:t>
      </w:r>
      <w:r w:rsidR="00377A9F" w:rsidRPr="00377A9F">
        <w:rPr>
          <w:rFonts w:ascii="Arial" w:hAnsi="Arial"/>
          <w:sz w:val="22"/>
          <w:szCs w:val="22"/>
        </w:rPr>
        <w:t xml:space="preserve"> </w:t>
      </w:r>
      <w:r w:rsidR="00AE5643" w:rsidRPr="00377A9F">
        <w:rPr>
          <w:rFonts w:ascii="Arial" w:hAnsi="Arial"/>
          <w:sz w:val="22"/>
          <w:szCs w:val="22"/>
        </w:rPr>
        <w:t>r. poz. 2171 z późn. zm.</w:t>
      </w:r>
      <w:r w:rsidR="00100D80" w:rsidRPr="00377A9F">
        <w:rPr>
          <w:rFonts w:ascii="Arial" w:hAnsi="Arial"/>
          <w:sz w:val="22"/>
          <w:szCs w:val="22"/>
        </w:rPr>
        <w:t>)</w:t>
      </w:r>
      <w:r w:rsidRPr="00377A9F">
        <w:rPr>
          <w:rFonts w:ascii="Arial" w:hAnsi="Arial"/>
          <w:sz w:val="22"/>
          <w:szCs w:val="22"/>
        </w:rPr>
        <w:t>;</w:t>
      </w:r>
    </w:p>
    <w:p w14:paraId="4EA15127" w14:textId="2F036946" w:rsidR="0089793B" w:rsidRPr="00C550AA" w:rsidRDefault="0089793B" w:rsidP="00377A9F">
      <w:pPr>
        <w:tabs>
          <w:tab w:val="left" w:pos="360"/>
        </w:tabs>
        <w:suppressAutoHyphens/>
        <w:ind w:left="426"/>
        <w:jc w:val="both"/>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8"/>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628C502F" w14:textId="46D3AD21"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324ADB97" w:rsidR="00E608A4" w:rsidRPr="00C550AA" w:rsidRDefault="0089793B"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0C3FCD">
        <w:rPr>
          <w:rFonts w:ascii="Arial" w:hAnsi="Arial" w:cs="Arial"/>
          <w:sz w:val="22"/>
          <w:szCs w:val="22"/>
        </w:rPr>
        <w:t>W</w:t>
      </w:r>
      <w:r w:rsidRPr="00C550AA">
        <w:rPr>
          <w:rFonts w:ascii="Arial" w:hAnsi="Arial" w:cs="Arial"/>
          <w:sz w:val="22"/>
          <w:szCs w:val="22"/>
        </w:rPr>
        <w:t xml:space="preserve">ykonawcy </w:t>
      </w:r>
      <w:r w:rsidR="000C3FCD">
        <w:rPr>
          <w:rFonts w:ascii="Arial" w:hAnsi="Arial" w:cs="Arial"/>
          <w:sz w:val="22"/>
          <w:szCs w:val="22"/>
        </w:rPr>
        <w:br/>
      </w:r>
      <w:r w:rsidRPr="00C550AA">
        <w:rPr>
          <w:rFonts w:ascii="Arial" w:hAnsi="Arial" w:cs="Arial"/>
          <w:sz w:val="22"/>
          <w:szCs w:val="22"/>
        </w:rPr>
        <w:t xml:space="preserve">w obszarze objętym zamówieniem, za okres nie dłuższy niż ostatnie 3 lata obrotowe, </w:t>
      </w:r>
      <w:r w:rsidR="000C3FCD">
        <w:rPr>
          <w:rFonts w:ascii="Arial" w:hAnsi="Arial" w:cs="Arial"/>
          <w:sz w:val="22"/>
          <w:szCs w:val="22"/>
        </w:rPr>
        <w:br/>
      </w:r>
      <w:r w:rsidRPr="00C550AA">
        <w:rPr>
          <w:rFonts w:ascii="Arial" w:hAnsi="Arial" w:cs="Arial"/>
          <w:sz w:val="22"/>
          <w:szCs w:val="22"/>
        </w:rPr>
        <w:t>a jeżeli okres prowadzenia działalności jest krótszy – za ten okres. Wykonawca wykaże się obrotem</w:t>
      </w:r>
      <w:r w:rsidR="00877F16" w:rsidRPr="00C550AA">
        <w:rPr>
          <w:rFonts w:ascii="Arial" w:hAnsi="Arial" w:cs="Arial"/>
          <w:sz w:val="22"/>
          <w:szCs w:val="22"/>
        </w:rPr>
        <w:t xml:space="preserve"> na usługę zwią</w:t>
      </w:r>
      <w:r w:rsidR="001F758B" w:rsidRPr="00C550AA">
        <w:rPr>
          <w:rFonts w:ascii="Arial" w:hAnsi="Arial" w:cs="Arial"/>
          <w:sz w:val="22"/>
          <w:szCs w:val="22"/>
        </w:rPr>
        <w:t xml:space="preserve">zaną z przedmiotem zamówienia  o wartości min. </w:t>
      </w:r>
      <w:r w:rsidR="000C3FCD">
        <w:rPr>
          <w:rFonts w:ascii="Arial" w:hAnsi="Arial" w:cs="Arial"/>
          <w:sz w:val="22"/>
          <w:szCs w:val="22"/>
        </w:rPr>
        <w:t>1</w:t>
      </w:r>
      <w:r w:rsidR="00AC5833">
        <w:rPr>
          <w:rFonts w:ascii="Arial" w:hAnsi="Arial" w:cs="Arial"/>
          <w:sz w:val="22"/>
          <w:szCs w:val="22"/>
        </w:rPr>
        <w:t>5</w:t>
      </w:r>
      <w:r w:rsidR="001F758B" w:rsidRPr="00C550AA">
        <w:rPr>
          <w:rFonts w:ascii="Arial" w:hAnsi="Arial" w:cs="Arial"/>
          <w:sz w:val="22"/>
          <w:szCs w:val="22"/>
        </w:rPr>
        <w:t>0.000,00</w:t>
      </w:r>
      <w:r w:rsidR="000C3FCD">
        <w:rPr>
          <w:rFonts w:ascii="Arial" w:hAnsi="Arial" w:cs="Arial"/>
          <w:sz w:val="22"/>
          <w:szCs w:val="22"/>
        </w:rPr>
        <w:t xml:space="preserve"> </w:t>
      </w:r>
      <w:r w:rsidR="001F758B" w:rsidRPr="00C550AA">
        <w:rPr>
          <w:rFonts w:ascii="Arial" w:hAnsi="Arial" w:cs="Arial"/>
          <w:sz w:val="22"/>
          <w:szCs w:val="22"/>
        </w:rPr>
        <w:t>zł brutto</w:t>
      </w:r>
      <w:r w:rsidR="005A1661" w:rsidRPr="00C550AA">
        <w:rPr>
          <w:rFonts w:ascii="Arial" w:hAnsi="Arial" w:cs="Arial"/>
          <w:sz w:val="22"/>
          <w:szCs w:val="22"/>
        </w:rPr>
        <w:t>.</w:t>
      </w:r>
    </w:p>
    <w:p w14:paraId="0D84FAC9" w14:textId="0102C11D" w:rsidR="001F758B" w:rsidRPr="00C550AA" w:rsidRDefault="001F758B" w:rsidP="000C3FCD">
      <w:pPr>
        <w:pStyle w:val="Akapitzlist"/>
        <w:spacing w:before="120" w:after="120"/>
        <w:ind w:left="851" w:hanging="425"/>
        <w:jc w:val="both"/>
        <w:rPr>
          <w:rFonts w:ascii="Arial" w:hAnsi="Arial" w:cs="Arial"/>
          <w:sz w:val="22"/>
          <w:szCs w:val="22"/>
        </w:rPr>
      </w:pPr>
      <w:r w:rsidRPr="00C550AA">
        <w:rPr>
          <w:rFonts w:ascii="Arial" w:hAnsi="Arial" w:cs="Arial"/>
          <w:b/>
          <w:sz w:val="22"/>
          <w:szCs w:val="22"/>
        </w:rPr>
        <w:t xml:space="preserve"> </w:t>
      </w:r>
      <w:r w:rsidR="000C3FCD">
        <w:rPr>
          <w:rFonts w:ascii="Arial" w:hAnsi="Arial" w:cs="Arial"/>
          <w:b/>
          <w:sz w:val="22"/>
          <w:szCs w:val="22"/>
        </w:rPr>
        <w:tab/>
      </w:r>
      <w:r w:rsidRPr="00C550AA">
        <w:rPr>
          <w:rFonts w:ascii="Arial" w:hAnsi="Arial" w:cs="Arial"/>
          <w:b/>
          <w:sz w:val="22"/>
          <w:szCs w:val="22"/>
        </w:rPr>
        <w:t xml:space="preserve">Wzór oświadczenia stanowi załącznik </w:t>
      </w:r>
      <w:r w:rsidR="00441F53" w:rsidRPr="00C550AA">
        <w:rPr>
          <w:rFonts w:ascii="Arial" w:hAnsi="Arial" w:cs="Arial"/>
          <w:b/>
          <w:sz w:val="22"/>
          <w:szCs w:val="22"/>
        </w:rPr>
        <w:t>nr 5</w:t>
      </w:r>
      <w:r w:rsidRPr="00C550AA">
        <w:rPr>
          <w:rFonts w:ascii="Arial" w:hAnsi="Arial" w:cs="Arial"/>
          <w:b/>
          <w:sz w:val="22"/>
          <w:szCs w:val="22"/>
        </w:rPr>
        <w:t xml:space="preserve"> do SIWZ.</w:t>
      </w:r>
    </w:p>
    <w:p w14:paraId="256FA6D4" w14:textId="53F565A1" w:rsidR="009548C1" w:rsidRPr="00C550AA" w:rsidRDefault="00726C34"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Zamawiający uzna za spełniony warune</w:t>
      </w:r>
      <w:r w:rsidR="0072554D" w:rsidRPr="00C550AA">
        <w:rPr>
          <w:rFonts w:ascii="Arial" w:hAnsi="Arial" w:cs="Arial"/>
          <w:sz w:val="22"/>
          <w:szCs w:val="22"/>
        </w:rPr>
        <w:t xml:space="preserve">k dotyczący </w:t>
      </w:r>
      <w:r w:rsidR="009548C1" w:rsidRPr="00C550AA">
        <w:rPr>
          <w:rFonts w:ascii="Arial" w:hAnsi="Arial" w:cs="Arial"/>
          <w:sz w:val="22"/>
          <w:szCs w:val="22"/>
        </w:rPr>
        <w:t>zdolności zawodowej</w:t>
      </w:r>
      <w:r w:rsidRPr="00C550AA">
        <w:rPr>
          <w:rFonts w:ascii="Arial" w:hAnsi="Arial" w:cs="Arial"/>
          <w:sz w:val="22"/>
          <w:szCs w:val="22"/>
        </w:rPr>
        <w:t xml:space="preserve">, jeżeli </w:t>
      </w:r>
      <w:r w:rsidR="00257055" w:rsidRPr="00C550AA">
        <w:rPr>
          <w:rFonts w:ascii="Arial" w:hAnsi="Arial" w:cs="Arial"/>
          <w:sz w:val="22"/>
          <w:szCs w:val="22"/>
        </w:rPr>
        <w:t>Wykonawca</w:t>
      </w:r>
      <w:r w:rsidRPr="00C550AA">
        <w:rPr>
          <w:rFonts w:ascii="Arial" w:hAnsi="Arial" w:cs="Arial"/>
          <w:sz w:val="22"/>
          <w:szCs w:val="22"/>
        </w:rPr>
        <w:t xml:space="preserve"> </w:t>
      </w:r>
      <w:r w:rsidR="005E4D7D" w:rsidRPr="00C550AA">
        <w:rPr>
          <w:rFonts w:ascii="Arial" w:hAnsi="Arial" w:cs="Arial"/>
          <w:sz w:val="22"/>
          <w:szCs w:val="22"/>
        </w:rPr>
        <w:t>przedłoży</w:t>
      </w:r>
      <w:r w:rsidR="009548C1" w:rsidRPr="00C550AA">
        <w:rPr>
          <w:rFonts w:ascii="Arial" w:hAnsi="Arial" w:cs="Arial"/>
          <w:sz w:val="22"/>
          <w:szCs w:val="22"/>
        </w:rPr>
        <w:t>:</w:t>
      </w:r>
      <w:r w:rsidR="005E4D7D" w:rsidRPr="00C550AA">
        <w:rPr>
          <w:rFonts w:ascii="Arial" w:hAnsi="Arial" w:cs="Arial"/>
          <w:sz w:val="22"/>
          <w:szCs w:val="22"/>
        </w:rPr>
        <w:t xml:space="preserve"> </w:t>
      </w:r>
    </w:p>
    <w:p w14:paraId="4F05A203" w14:textId="091F77D0" w:rsidR="005E529E" w:rsidRPr="005E529E" w:rsidRDefault="00BC2E92"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Pr>
          <w:rFonts w:ascii="Arial" w:hAnsi="Arial" w:cs="Arial"/>
          <w:sz w:val="22"/>
          <w:szCs w:val="22"/>
        </w:rPr>
        <w:t>w</w:t>
      </w:r>
      <w:r w:rsidR="009548C1" w:rsidRPr="00C550AA">
        <w:rPr>
          <w:rFonts w:ascii="Arial" w:hAnsi="Arial" w:cs="Arial"/>
          <w:sz w:val="22"/>
          <w:szCs w:val="22"/>
        </w:rPr>
        <w:t xml:space="preserve">ykaz </w:t>
      </w:r>
      <w:r w:rsidR="002871BF" w:rsidRPr="00C550AA">
        <w:rPr>
          <w:rFonts w:ascii="Arial" w:hAnsi="Arial" w:cs="Arial"/>
          <w:b/>
          <w:sz w:val="22"/>
          <w:szCs w:val="22"/>
        </w:rPr>
        <w:t>usług</w:t>
      </w:r>
      <w:r w:rsidR="006F122D" w:rsidRPr="00C550AA">
        <w:rPr>
          <w:rFonts w:ascii="Arial" w:hAnsi="Arial" w:cs="Arial"/>
          <w:sz w:val="22"/>
          <w:szCs w:val="22"/>
        </w:rPr>
        <w:t xml:space="preserve"> </w:t>
      </w:r>
      <w:r w:rsidR="002871BF" w:rsidRPr="00C550AA">
        <w:rPr>
          <w:rFonts w:ascii="Arial" w:eastAsia="HiddenHorzOCR" w:hAnsi="Arial" w:cs="Arial"/>
          <w:i/>
          <w:sz w:val="22"/>
          <w:szCs w:val="22"/>
        </w:rPr>
        <w:t xml:space="preserve"> </w:t>
      </w:r>
      <w:r w:rsidR="002871BF" w:rsidRPr="00C550AA">
        <w:rPr>
          <w:rFonts w:ascii="Arial" w:hAnsi="Arial" w:cs="Arial"/>
          <w:sz w:val="22"/>
          <w:szCs w:val="22"/>
        </w:rPr>
        <w:t>wykonanych</w:t>
      </w:r>
      <w:r w:rsidR="009548C1" w:rsidRPr="00C550AA">
        <w:rPr>
          <w:rFonts w:ascii="Arial" w:hAnsi="Arial" w:cs="Arial"/>
          <w:sz w:val="22"/>
          <w:szCs w:val="22"/>
        </w:rPr>
        <w:t xml:space="preserve">, a w przypadku </w:t>
      </w:r>
      <w:r w:rsidR="009548C1" w:rsidRPr="00C550AA">
        <w:rPr>
          <w:rFonts w:ascii="Arial" w:eastAsia="HiddenHorzOCR" w:hAnsi="Arial" w:cs="Arial"/>
          <w:sz w:val="22"/>
          <w:szCs w:val="22"/>
        </w:rPr>
        <w:t xml:space="preserve">świadczeń </w:t>
      </w:r>
      <w:r w:rsidR="009548C1" w:rsidRPr="00C550AA">
        <w:rPr>
          <w:rFonts w:ascii="Arial" w:hAnsi="Arial" w:cs="Arial"/>
          <w:sz w:val="22"/>
          <w:szCs w:val="22"/>
        </w:rPr>
        <w:t xml:space="preserve">okresowych lub </w:t>
      </w:r>
      <w:r w:rsidR="009548C1" w:rsidRPr="00C550AA">
        <w:rPr>
          <w:rFonts w:ascii="Arial" w:eastAsia="HiddenHorzOCR" w:hAnsi="Arial" w:cs="Arial"/>
          <w:sz w:val="22"/>
          <w:szCs w:val="22"/>
        </w:rPr>
        <w:t xml:space="preserve">ciągłych również </w:t>
      </w:r>
      <w:r w:rsidR="009548C1" w:rsidRPr="00C550AA">
        <w:rPr>
          <w:rFonts w:ascii="Arial" w:hAnsi="Arial" w:cs="Arial"/>
          <w:sz w:val="22"/>
          <w:szCs w:val="22"/>
        </w:rPr>
        <w:t>wykonywanych,</w:t>
      </w:r>
      <w:r w:rsidR="002871BF" w:rsidRPr="00C550AA">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550AA">
        <w:rPr>
          <w:rFonts w:ascii="Arial" w:hAnsi="Arial" w:cs="Arial"/>
          <w:sz w:val="22"/>
          <w:szCs w:val="22"/>
        </w:rPr>
        <w:t>a i podmiotów, na rzecz których</w:t>
      </w:r>
      <w:r w:rsidR="002871BF" w:rsidRPr="00C550AA">
        <w:rPr>
          <w:rFonts w:ascii="Arial" w:hAnsi="Arial" w:cs="Arial"/>
          <w:sz w:val="22"/>
          <w:szCs w:val="22"/>
        </w:rPr>
        <w:t xml:space="preserve"> usługi zostały wykonane, oraz załączeniem dowodów określających czy te usługi zostały wykonane lub są wykonywane należycie</w:t>
      </w:r>
      <w:r w:rsidR="006F1DC7" w:rsidRPr="00C550AA">
        <w:rPr>
          <w:rFonts w:ascii="Arial" w:hAnsi="Arial" w:cs="Arial"/>
          <w:sz w:val="22"/>
          <w:szCs w:val="22"/>
        </w:rPr>
        <w:t xml:space="preserve">. </w:t>
      </w:r>
    </w:p>
    <w:p w14:paraId="35F1884F" w14:textId="62997688" w:rsidR="005E529E" w:rsidRDefault="005E529E" w:rsidP="005E529E">
      <w:pPr>
        <w:pStyle w:val="Akapitzlist"/>
        <w:spacing w:before="120" w:after="120"/>
        <w:ind w:left="851"/>
        <w:jc w:val="both"/>
        <w:rPr>
          <w:rFonts w:ascii="Arial" w:hAnsi="Arial" w:cs="Arial"/>
          <w:sz w:val="22"/>
          <w:szCs w:val="22"/>
          <w:lang w:val="cs-CZ"/>
        </w:rPr>
      </w:pPr>
      <w:r w:rsidRPr="000C3FCD">
        <w:rPr>
          <w:rFonts w:ascii="Arial" w:hAnsi="Arial" w:cs="Arial"/>
          <w:sz w:val="22"/>
          <w:szCs w:val="22"/>
        </w:rPr>
        <w:t xml:space="preserve">Należy wykazać </w:t>
      </w:r>
      <w:r w:rsidR="00AC5833" w:rsidRPr="00AC5833">
        <w:rPr>
          <w:rFonts w:ascii="Arial" w:hAnsi="Arial" w:cs="Arial"/>
          <w:sz w:val="22"/>
          <w:szCs w:val="22"/>
        </w:rPr>
        <w:t xml:space="preserve">minimum 1 usługę zgodną z przedmiotem zamówienia (usługi realizowane lub zrealizowane w zakresie konserwacji i bieżącego utrzymania systemów odwodnieniowych lub sieci deszczowych lub sieci kanalizacji sanitarnej) </w:t>
      </w:r>
      <w:r w:rsidR="00AC5833" w:rsidRPr="00AC5833">
        <w:rPr>
          <w:rFonts w:ascii="Arial" w:hAnsi="Arial" w:cs="Arial"/>
          <w:sz w:val="22"/>
          <w:szCs w:val="22"/>
          <w:lang w:val="cs-CZ"/>
        </w:rPr>
        <w:t>o min. wartości 200.000,00 zł brutto.</w:t>
      </w:r>
    </w:p>
    <w:p w14:paraId="0E071120" w14:textId="77777777" w:rsidR="005E529E" w:rsidRPr="00C550AA" w:rsidRDefault="005E529E" w:rsidP="005E529E">
      <w:pPr>
        <w:pStyle w:val="Akapitzlist"/>
        <w:spacing w:before="120" w:after="120"/>
        <w:ind w:left="851"/>
        <w:jc w:val="both"/>
        <w:rPr>
          <w:rFonts w:ascii="Arial" w:hAnsi="Arial" w:cs="Arial"/>
          <w:b/>
          <w:sz w:val="22"/>
          <w:szCs w:val="22"/>
        </w:rPr>
      </w:pPr>
      <w:r w:rsidRPr="00C550AA">
        <w:rPr>
          <w:rFonts w:ascii="Arial" w:hAnsi="Arial" w:cs="Arial"/>
          <w:b/>
          <w:sz w:val="22"/>
          <w:szCs w:val="22"/>
        </w:rPr>
        <w:t>Wzór wykazu stanowi załącznik nr 4 do SIWZ.</w:t>
      </w:r>
    </w:p>
    <w:p w14:paraId="2C9E3033" w14:textId="77777777" w:rsidR="00AC5833" w:rsidRDefault="001B09DD" w:rsidP="00894D48">
      <w:pPr>
        <w:pStyle w:val="Akapitzlist"/>
        <w:numPr>
          <w:ilvl w:val="0"/>
          <w:numId w:val="14"/>
        </w:numPr>
        <w:autoSpaceDE w:val="0"/>
        <w:autoSpaceDN w:val="0"/>
        <w:adjustRightInd w:val="0"/>
        <w:spacing w:after="120"/>
        <w:ind w:left="851" w:hanging="425"/>
        <w:jc w:val="both"/>
        <w:rPr>
          <w:rFonts w:ascii="Arial" w:hAnsi="Arial" w:cs="Arial"/>
          <w:sz w:val="22"/>
          <w:szCs w:val="22"/>
        </w:rPr>
      </w:pPr>
      <w:r w:rsidRPr="005E529E">
        <w:rPr>
          <w:rFonts w:ascii="Arial" w:hAnsi="Arial" w:cs="Arial"/>
          <w:sz w:val="22"/>
          <w:szCs w:val="22"/>
        </w:rPr>
        <w:t>w</w:t>
      </w:r>
      <w:r w:rsidR="00874A29" w:rsidRPr="005E529E">
        <w:rPr>
          <w:rFonts w:ascii="Arial" w:hAnsi="Arial" w:cs="Arial"/>
          <w:sz w:val="22"/>
          <w:szCs w:val="22"/>
        </w:rPr>
        <w:t xml:space="preserve">ykaz </w:t>
      </w:r>
      <w:r w:rsidR="00874A29" w:rsidRPr="005E529E">
        <w:rPr>
          <w:rFonts w:ascii="Arial" w:eastAsia="HiddenHorzOCR" w:hAnsi="Arial" w:cs="Arial"/>
          <w:sz w:val="22"/>
          <w:szCs w:val="22"/>
        </w:rPr>
        <w:t>narzędzi,</w:t>
      </w:r>
      <w:r w:rsidR="008B66DA" w:rsidRPr="005E529E">
        <w:rPr>
          <w:rFonts w:ascii="Arial" w:eastAsia="HiddenHorzOCR" w:hAnsi="Arial" w:cs="Arial"/>
          <w:sz w:val="22"/>
          <w:szCs w:val="22"/>
        </w:rPr>
        <w:t xml:space="preserve"> wyposażenia zakładu lub </w:t>
      </w:r>
      <w:r w:rsidR="00874A29" w:rsidRPr="005E529E">
        <w:rPr>
          <w:rFonts w:ascii="Arial" w:eastAsia="HiddenHorzOCR" w:hAnsi="Arial" w:cs="Arial"/>
          <w:sz w:val="22"/>
          <w:szCs w:val="22"/>
        </w:rPr>
        <w:t xml:space="preserve">urządzeń </w:t>
      </w:r>
      <w:r w:rsidR="00874A29" w:rsidRPr="005E529E">
        <w:rPr>
          <w:rFonts w:ascii="Arial" w:hAnsi="Arial" w:cs="Arial"/>
          <w:sz w:val="22"/>
          <w:szCs w:val="22"/>
        </w:rPr>
        <w:t xml:space="preserve">technicznych </w:t>
      </w:r>
      <w:r w:rsidR="00874A29" w:rsidRPr="005E529E">
        <w:rPr>
          <w:rFonts w:ascii="Arial" w:eastAsia="HiddenHorzOCR" w:hAnsi="Arial" w:cs="Arial"/>
          <w:sz w:val="22"/>
          <w:szCs w:val="22"/>
        </w:rPr>
        <w:t xml:space="preserve">dostępnych </w:t>
      </w:r>
      <w:r w:rsidR="006D5774" w:rsidRPr="005E529E">
        <w:rPr>
          <w:rFonts w:ascii="Arial" w:eastAsia="HiddenHorzOCR" w:hAnsi="Arial" w:cs="Arial"/>
          <w:sz w:val="22"/>
          <w:szCs w:val="22"/>
        </w:rPr>
        <w:t>W</w:t>
      </w:r>
      <w:r w:rsidR="00874A29" w:rsidRPr="005E529E">
        <w:rPr>
          <w:rFonts w:ascii="Arial" w:hAnsi="Arial" w:cs="Arial"/>
          <w:sz w:val="22"/>
          <w:szCs w:val="22"/>
        </w:rPr>
        <w:t xml:space="preserve">ykonawcy w celu wykonania zamówienia publicznego wraz z </w:t>
      </w:r>
      <w:r w:rsidR="00874A29" w:rsidRPr="005E529E">
        <w:rPr>
          <w:rFonts w:ascii="Arial" w:eastAsia="HiddenHorzOCR" w:hAnsi="Arial" w:cs="Arial"/>
          <w:sz w:val="22"/>
          <w:szCs w:val="22"/>
        </w:rPr>
        <w:t xml:space="preserve">informacją </w:t>
      </w:r>
      <w:r w:rsidR="00874A29" w:rsidRPr="005E529E">
        <w:rPr>
          <w:rFonts w:ascii="Arial" w:hAnsi="Arial" w:cs="Arial"/>
          <w:sz w:val="22"/>
          <w:szCs w:val="22"/>
        </w:rPr>
        <w:t xml:space="preserve">o podstawie do dysponowania tymi zasobami. </w:t>
      </w:r>
      <w:r w:rsidR="008B66DA" w:rsidRPr="005E529E">
        <w:rPr>
          <w:rFonts w:ascii="Arial" w:hAnsi="Arial" w:cs="Arial"/>
          <w:sz w:val="22"/>
          <w:szCs w:val="22"/>
        </w:rPr>
        <w:t>Wykonawca wykaże, że posiada m</w:t>
      </w:r>
      <w:r w:rsidR="00874A29" w:rsidRPr="005E529E">
        <w:rPr>
          <w:rFonts w:ascii="Arial" w:hAnsi="Arial" w:cs="Arial"/>
          <w:sz w:val="22"/>
          <w:szCs w:val="22"/>
        </w:rPr>
        <w:t>inim</w:t>
      </w:r>
      <w:r w:rsidR="008B66DA" w:rsidRPr="005E529E">
        <w:rPr>
          <w:rFonts w:ascii="Arial" w:hAnsi="Arial" w:cs="Arial"/>
          <w:sz w:val="22"/>
          <w:szCs w:val="22"/>
        </w:rPr>
        <w:t>um</w:t>
      </w:r>
      <w:r w:rsidR="00AC5833">
        <w:rPr>
          <w:rFonts w:ascii="Arial" w:hAnsi="Arial" w:cs="Arial"/>
          <w:sz w:val="22"/>
          <w:szCs w:val="22"/>
        </w:rPr>
        <w:t>:</w:t>
      </w:r>
    </w:p>
    <w:p w14:paraId="16FCDDE4" w14:textId="04FB8588" w:rsidR="00AC5833" w:rsidRPr="00946A02" w:rsidRDefault="00AC5833" w:rsidP="00894D48">
      <w:pPr>
        <w:numPr>
          <w:ilvl w:val="2"/>
          <w:numId w:val="49"/>
        </w:numPr>
        <w:autoSpaceDE w:val="0"/>
        <w:autoSpaceDN w:val="0"/>
        <w:adjustRightInd w:val="0"/>
        <w:ind w:left="1134" w:hanging="283"/>
        <w:jc w:val="both"/>
        <w:rPr>
          <w:rFonts w:ascii="Arial" w:hAnsi="Arial" w:cs="Arial"/>
          <w:sz w:val="21"/>
          <w:szCs w:val="21"/>
        </w:rPr>
      </w:pPr>
      <w:r w:rsidRPr="00946A02">
        <w:rPr>
          <w:rFonts w:ascii="Arial" w:hAnsi="Arial" w:cs="Arial"/>
          <w:sz w:val="21"/>
          <w:szCs w:val="21"/>
        </w:rPr>
        <w:t>samoch</w:t>
      </w:r>
      <w:r>
        <w:rPr>
          <w:rFonts w:ascii="Arial" w:hAnsi="Arial" w:cs="Arial"/>
          <w:sz w:val="21"/>
          <w:szCs w:val="21"/>
        </w:rPr>
        <w:t>ó</w:t>
      </w:r>
      <w:r w:rsidRPr="00946A02">
        <w:rPr>
          <w:rFonts w:ascii="Arial" w:hAnsi="Arial" w:cs="Arial"/>
          <w:sz w:val="21"/>
          <w:szCs w:val="21"/>
        </w:rPr>
        <w:t xml:space="preserve">d z urządzeniem do ciśnieniowego mycia kanałów oraz do odsysania zanieczyszczeń, osadów z wpustów i studzienek kanalizacyjnych (min. 1 szt.), </w:t>
      </w:r>
    </w:p>
    <w:p w14:paraId="7DD92BDF" w14:textId="6F4CB228" w:rsidR="00AC5833" w:rsidRPr="00946A02" w:rsidRDefault="00AC5833" w:rsidP="00AC5833">
      <w:pPr>
        <w:numPr>
          <w:ilvl w:val="2"/>
          <w:numId w:val="49"/>
        </w:numPr>
        <w:autoSpaceDE w:val="0"/>
        <w:autoSpaceDN w:val="0"/>
        <w:adjustRightInd w:val="0"/>
        <w:ind w:left="1134" w:hanging="283"/>
        <w:jc w:val="both"/>
        <w:rPr>
          <w:rFonts w:ascii="Arial" w:hAnsi="Arial" w:cs="Arial"/>
          <w:sz w:val="21"/>
          <w:szCs w:val="21"/>
        </w:rPr>
      </w:pPr>
      <w:r w:rsidRPr="00946A02">
        <w:rPr>
          <w:rFonts w:ascii="Arial" w:hAnsi="Arial" w:cs="Arial"/>
          <w:sz w:val="21"/>
          <w:szCs w:val="21"/>
        </w:rPr>
        <w:t>samoch</w:t>
      </w:r>
      <w:r>
        <w:rPr>
          <w:rFonts w:ascii="Arial" w:hAnsi="Arial" w:cs="Arial"/>
          <w:sz w:val="21"/>
          <w:szCs w:val="21"/>
        </w:rPr>
        <w:t>ód</w:t>
      </w:r>
      <w:r w:rsidRPr="00946A02">
        <w:rPr>
          <w:rFonts w:ascii="Arial" w:hAnsi="Arial" w:cs="Arial"/>
          <w:sz w:val="21"/>
          <w:szCs w:val="21"/>
        </w:rPr>
        <w:t xml:space="preserve"> ciężarowy do wywozu namułu (min. 1 szt.),</w:t>
      </w:r>
    </w:p>
    <w:p w14:paraId="0F75051F" w14:textId="7D30B72E" w:rsidR="00AC5833" w:rsidRPr="00946A02" w:rsidRDefault="00AC5833" w:rsidP="00AC5833">
      <w:pPr>
        <w:numPr>
          <w:ilvl w:val="2"/>
          <w:numId w:val="49"/>
        </w:numPr>
        <w:autoSpaceDE w:val="0"/>
        <w:autoSpaceDN w:val="0"/>
        <w:adjustRightInd w:val="0"/>
        <w:ind w:left="1134" w:hanging="283"/>
        <w:jc w:val="both"/>
        <w:rPr>
          <w:rFonts w:ascii="Arial" w:hAnsi="Arial" w:cs="Arial"/>
          <w:sz w:val="21"/>
          <w:szCs w:val="21"/>
        </w:rPr>
      </w:pPr>
      <w:r w:rsidRPr="00946A02">
        <w:rPr>
          <w:rFonts w:ascii="Arial" w:hAnsi="Arial" w:cs="Arial"/>
          <w:sz w:val="21"/>
          <w:szCs w:val="21"/>
        </w:rPr>
        <w:t>zadymiark</w:t>
      </w:r>
      <w:r>
        <w:rPr>
          <w:rFonts w:ascii="Arial" w:hAnsi="Arial" w:cs="Arial"/>
          <w:sz w:val="21"/>
          <w:szCs w:val="21"/>
        </w:rPr>
        <w:t>a</w:t>
      </w:r>
      <w:r w:rsidRPr="00946A02">
        <w:rPr>
          <w:rFonts w:ascii="Arial" w:hAnsi="Arial" w:cs="Arial"/>
          <w:sz w:val="21"/>
          <w:szCs w:val="21"/>
        </w:rPr>
        <w:t xml:space="preserve"> kanałow</w:t>
      </w:r>
      <w:r>
        <w:rPr>
          <w:rFonts w:ascii="Arial" w:hAnsi="Arial" w:cs="Arial"/>
          <w:sz w:val="21"/>
          <w:szCs w:val="21"/>
        </w:rPr>
        <w:t>a</w:t>
      </w:r>
      <w:r w:rsidRPr="00946A02">
        <w:rPr>
          <w:rFonts w:ascii="Arial" w:hAnsi="Arial" w:cs="Arial"/>
          <w:sz w:val="21"/>
          <w:szCs w:val="21"/>
        </w:rPr>
        <w:t xml:space="preserve"> (min. 1 szt.),</w:t>
      </w:r>
    </w:p>
    <w:p w14:paraId="17523A86" w14:textId="50F04B15" w:rsidR="00AC5833" w:rsidRPr="00946A02" w:rsidRDefault="00AC5833" w:rsidP="00AC5833">
      <w:pPr>
        <w:numPr>
          <w:ilvl w:val="2"/>
          <w:numId w:val="49"/>
        </w:numPr>
        <w:autoSpaceDE w:val="0"/>
        <w:autoSpaceDN w:val="0"/>
        <w:adjustRightInd w:val="0"/>
        <w:ind w:left="1134" w:hanging="283"/>
        <w:jc w:val="both"/>
        <w:rPr>
          <w:rFonts w:ascii="Arial" w:hAnsi="Arial" w:cs="Arial"/>
          <w:sz w:val="21"/>
          <w:szCs w:val="21"/>
        </w:rPr>
      </w:pPr>
      <w:r w:rsidRPr="00946A02">
        <w:rPr>
          <w:rFonts w:ascii="Arial" w:hAnsi="Arial" w:cs="Arial"/>
          <w:sz w:val="21"/>
          <w:szCs w:val="21"/>
        </w:rPr>
        <w:t>urządzenie do wycinania korzeni (min. 1 szt.),</w:t>
      </w:r>
    </w:p>
    <w:p w14:paraId="489BEC5D" w14:textId="3A817FDE" w:rsidR="00AC5833" w:rsidRPr="00946A02" w:rsidRDefault="00AC5833" w:rsidP="00AC5833">
      <w:pPr>
        <w:numPr>
          <w:ilvl w:val="2"/>
          <w:numId w:val="49"/>
        </w:numPr>
        <w:autoSpaceDE w:val="0"/>
        <w:autoSpaceDN w:val="0"/>
        <w:adjustRightInd w:val="0"/>
        <w:ind w:left="1134" w:hanging="283"/>
        <w:jc w:val="both"/>
        <w:rPr>
          <w:rFonts w:ascii="Arial" w:hAnsi="Arial" w:cs="Arial"/>
          <w:sz w:val="21"/>
          <w:szCs w:val="21"/>
        </w:rPr>
      </w:pPr>
      <w:r w:rsidRPr="00946A02">
        <w:rPr>
          <w:rFonts w:ascii="Arial" w:hAnsi="Arial" w:cs="Arial"/>
          <w:sz w:val="21"/>
          <w:szCs w:val="21"/>
        </w:rPr>
        <w:t>aparatur</w:t>
      </w:r>
      <w:r>
        <w:rPr>
          <w:rFonts w:ascii="Arial" w:hAnsi="Arial" w:cs="Arial"/>
          <w:sz w:val="21"/>
          <w:szCs w:val="21"/>
        </w:rPr>
        <w:t>a</w:t>
      </w:r>
      <w:r w:rsidRPr="00946A02">
        <w:rPr>
          <w:rFonts w:ascii="Arial" w:hAnsi="Arial" w:cs="Arial"/>
          <w:sz w:val="21"/>
          <w:szCs w:val="21"/>
        </w:rPr>
        <w:t xml:space="preserve"> do wykonywania monitoringu TV (min.1 szt.). </w:t>
      </w:r>
    </w:p>
    <w:p w14:paraId="2C66AF1B" w14:textId="0AB0EB43" w:rsidR="006272F1" w:rsidRPr="00AC5833" w:rsidRDefault="00AC5833" w:rsidP="00AC5833">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           </w:t>
      </w:r>
      <w:r w:rsidR="00874A29" w:rsidRPr="00AC5833">
        <w:rPr>
          <w:rFonts w:ascii="Arial" w:hAnsi="Arial" w:cs="Arial"/>
          <w:sz w:val="22"/>
          <w:szCs w:val="22"/>
        </w:rPr>
        <w:t xml:space="preserve"> </w:t>
      </w:r>
      <w:r>
        <w:rPr>
          <w:rFonts w:ascii="Arial" w:hAnsi="Arial" w:cs="Arial"/>
          <w:sz w:val="22"/>
          <w:szCs w:val="22"/>
        </w:rPr>
        <w:t xml:space="preserve">  </w:t>
      </w:r>
      <w:r w:rsidR="006272F1" w:rsidRPr="00AC5833">
        <w:rPr>
          <w:rFonts w:ascii="Arial" w:hAnsi="Arial" w:cs="Arial"/>
          <w:b/>
          <w:sz w:val="22"/>
          <w:szCs w:val="22"/>
        </w:rPr>
        <w:t xml:space="preserve">Wzór </w:t>
      </w:r>
      <w:r w:rsidR="009F397D" w:rsidRPr="00AC5833">
        <w:rPr>
          <w:rFonts w:ascii="Arial" w:hAnsi="Arial" w:cs="Arial"/>
          <w:b/>
          <w:sz w:val="22"/>
          <w:szCs w:val="22"/>
        </w:rPr>
        <w:t>wykazu</w:t>
      </w:r>
      <w:r w:rsidR="006272F1" w:rsidRPr="00AC5833">
        <w:rPr>
          <w:rFonts w:ascii="Arial" w:hAnsi="Arial" w:cs="Arial"/>
          <w:b/>
          <w:sz w:val="22"/>
          <w:szCs w:val="22"/>
        </w:rPr>
        <w:t xml:space="preserve"> stanowi załącznik nr </w:t>
      </w:r>
      <w:r w:rsidR="009F397D" w:rsidRPr="00AC5833">
        <w:rPr>
          <w:rFonts w:ascii="Arial" w:hAnsi="Arial" w:cs="Arial"/>
          <w:b/>
          <w:sz w:val="22"/>
          <w:szCs w:val="22"/>
        </w:rPr>
        <w:t>7</w:t>
      </w:r>
      <w:r w:rsidR="006272F1" w:rsidRPr="00AC5833">
        <w:rPr>
          <w:rFonts w:ascii="Arial" w:hAnsi="Arial" w:cs="Arial"/>
          <w:b/>
          <w:sz w:val="22"/>
          <w:szCs w:val="22"/>
        </w:rPr>
        <w:t xml:space="preserve"> do SIWZ.</w:t>
      </w:r>
    </w:p>
    <w:p w14:paraId="06353A94" w14:textId="19D9C04C" w:rsidR="000C3FCD" w:rsidRDefault="001B09DD" w:rsidP="000C3FCD">
      <w:pPr>
        <w:pStyle w:val="Akapitzlist"/>
        <w:numPr>
          <w:ilvl w:val="0"/>
          <w:numId w:val="14"/>
        </w:numPr>
        <w:autoSpaceDE w:val="0"/>
        <w:autoSpaceDN w:val="0"/>
        <w:adjustRightInd w:val="0"/>
        <w:spacing w:after="120"/>
        <w:ind w:left="851" w:hanging="425"/>
        <w:jc w:val="both"/>
        <w:rPr>
          <w:rFonts w:ascii="Arial" w:hAnsi="Arial" w:cs="Arial"/>
          <w:sz w:val="22"/>
          <w:szCs w:val="22"/>
        </w:rPr>
      </w:pPr>
      <w:r>
        <w:rPr>
          <w:rFonts w:ascii="Arial" w:hAnsi="Arial" w:cs="Arial"/>
          <w:sz w:val="22"/>
          <w:szCs w:val="22"/>
        </w:rPr>
        <w:t>w</w:t>
      </w:r>
      <w:r w:rsidR="00F66FE9" w:rsidRPr="00C550AA">
        <w:rPr>
          <w:rFonts w:ascii="Arial" w:hAnsi="Arial" w:cs="Arial"/>
          <w:sz w:val="22"/>
          <w:szCs w:val="22"/>
        </w:rPr>
        <w:t>ykaz</w:t>
      </w:r>
      <w:r w:rsidR="009548C1" w:rsidRPr="00C550AA">
        <w:rPr>
          <w:rFonts w:ascii="Arial" w:hAnsi="Arial" w:cs="Arial"/>
          <w:sz w:val="22"/>
          <w:szCs w:val="22"/>
        </w:rPr>
        <w:t xml:space="preserve"> osób, </w:t>
      </w:r>
      <w:r w:rsidR="002871BF" w:rsidRPr="00C550AA">
        <w:rPr>
          <w:rFonts w:ascii="Arial" w:hAnsi="Arial" w:cs="Arial"/>
          <w:sz w:val="22"/>
          <w:szCs w:val="22"/>
        </w:rPr>
        <w:t>skierowanych przez</w:t>
      </w:r>
      <w:r w:rsidR="00CB45C3" w:rsidRPr="00C550AA">
        <w:rPr>
          <w:rFonts w:ascii="Arial" w:hAnsi="Arial" w:cs="Arial"/>
          <w:sz w:val="22"/>
          <w:szCs w:val="22"/>
        </w:rPr>
        <w:t xml:space="preserve"> W</w:t>
      </w:r>
      <w:r w:rsidR="002871BF" w:rsidRPr="00C550AA">
        <w:rPr>
          <w:rFonts w:ascii="Arial" w:hAnsi="Arial" w:cs="Arial"/>
          <w:sz w:val="22"/>
          <w:szCs w:val="22"/>
        </w:rPr>
        <w:t>ykonawcę do realizacji zamówienia publicznego</w:t>
      </w:r>
      <w:r w:rsidR="009548C1" w:rsidRPr="00C550AA">
        <w:rPr>
          <w:rFonts w:ascii="Arial" w:hAnsi="Arial" w:cs="Arial"/>
          <w:sz w:val="22"/>
          <w:szCs w:val="22"/>
        </w:rPr>
        <w:t xml:space="preserve">, </w:t>
      </w:r>
      <w:r w:rsidR="000C3FCD">
        <w:rPr>
          <w:rFonts w:ascii="Arial" w:hAnsi="Arial" w:cs="Arial"/>
          <w:sz w:val="22"/>
          <w:szCs w:val="22"/>
        </w:rPr>
        <w:br/>
      </w:r>
      <w:r w:rsidR="009548C1" w:rsidRPr="00C550AA">
        <w:rPr>
          <w:rFonts w:ascii="Arial" w:hAnsi="Arial" w:cs="Arial"/>
          <w:sz w:val="22"/>
          <w:szCs w:val="22"/>
        </w:rPr>
        <w:t xml:space="preserve">w </w:t>
      </w:r>
      <w:r w:rsidR="009548C1" w:rsidRPr="00C550AA">
        <w:rPr>
          <w:rFonts w:ascii="Arial" w:eastAsia="HiddenHorzOCR" w:hAnsi="Arial" w:cs="Arial"/>
          <w:sz w:val="22"/>
          <w:szCs w:val="22"/>
        </w:rPr>
        <w:t xml:space="preserve">szczególności </w:t>
      </w:r>
      <w:r w:rsidR="009548C1" w:rsidRPr="00C550AA">
        <w:rPr>
          <w:rFonts w:ascii="Arial" w:hAnsi="Arial" w:cs="Arial"/>
          <w:sz w:val="22"/>
          <w:szCs w:val="22"/>
        </w:rPr>
        <w:t xml:space="preserve">odpowiedzialnych za </w:t>
      </w:r>
      <w:r w:rsidR="009548C1" w:rsidRPr="00C550AA">
        <w:rPr>
          <w:rFonts w:ascii="Arial" w:eastAsia="HiddenHorzOCR" w:hAnsi="Arial" w:cs="Arial"/>
          <w:sz w:val="22"/>
          <w:szCs w:val="22"/>
        </w:rPr>
        <w:t xml:space="preserve">świadczenie </w:t>
      </w:r>
      <w:r w:rsidR="00020B53" w:rsidRPr="00C550AA">
        <w:rPr>
          <w:rFonts w:ascii="Arial" w:eastAsia="HiddenHorzOCR" w:hAnsi="Arial" w:cs="Arial"/>
          <w:sz w:val="22"/>
          <w:szCs w:val="22"/>
        </w:rPr>
        <w:t xml:space="preserve">usług </w:t>
      </w:r>
      <w:r w:rsidR="009548C1" w:rsidRPr="000C3FCD">
        <w:rPr>
          <w:rFonts w:ascii="Arial" w:hAnsi="Arial" w:cs="Arial"/>
          <w:sz w:val="22"/>
          <w:szCs w:val="22"/>
        </w:rPr>
        <w:t xml:space="preserve">wraz z informacjami na temat </w:t>
      </w:r>
      <w:r w:rsidR="009548C1" w:rsidRPr="000C3FCD">
        <w:rPr>
          <w:rFonts w:ascii="Arial" w:hAnsi="Arial" w:cs="Arial"/>
          <w:sz w:val="22"/>
          <w:szCs w:val="22"/>
        </w:rPr>
        <w:lastRenderedPageBreak/>
        <w:t xml:space="preserve">ich kwalifikacji zawodowych, </w:t>
      </w:r>
      <w:r w:rsidR="00A83EB5" w:rsidRPr="000C3FCD">
        <w:rPr>
          <w:rFonts w:ascii="Arial" w:hAnsi="Arial" w:cs="Arial"/>
          <w:sz w:val="22"/>
          <w:szCs w:val="22"/>
        </w:rPr>
        <w:t xml:space="preserve">uprawnień, </w:t>
      </w:r>
      <w:r w:rsidR="009548C1" w:rsidRPr="000C3FCD">
        <w:rPr>
          <w:rFonts w:ascii="Arial" w:eastAsia="HiddenHorzOCR" w:hAnsi="Arial" w:cs="Arial"/>
          <w:sz w:val="22"/>
          <w:szCs w:val="22"/>
        </w:rPr>
        <w:t xml:space="preserve">doświadczenia </w:t>
      </w:r>
      <w:r w:rsidR="009548C1" w:rsidRPr="000C3FCD">
        <w:rPr>
          <w:rFonts w:ascii="Arial" w:hAnsi="Arial" w:cs="Arial"/>
          <w:sz w:val="22"/>
          <w:szCs w:val="22"/>
        </w:rPr>
        <w:t xml:space="preserve">i </w:t>
      </w:r>
      <w:r w:rsidR="009548C1" w:rsidRPr="000C3FCD">
        <w:rPr>
          <w:rFonts w:ascii="Arial" w:eastAsia="HiddenHorzOCR" w:hAnsi="Arial" w:cs="Arial"/>
          <w:sz w:val="22"/>
          <w:szCs w:val="22"/>
        </w:rPr>
        <w:t xml:space="preserve">wykształcenia niezbędnych </w:t>
      </w:r>
      <w:r w:rsidR="009548C1" w:rsidRPr="000C3FCD">
        <w:rPr>
          <w:rFonts w:ascii="Arial" w:hAnsi="Arial" w:cs="Arial"/>
          <w:sz w:val="22"/>
          <w:szCs w:val="22"/>
        </w:rPr>
        <w:t xml:space="preserve">do wykonania zamówienia publicznego, a </w:t>
      </w:r>
      <w:r w:rsidR="009548C1" w:rsidRPr="000C3FCD">
        <w:rPr>
          <w:rFonts w:ascii="Arial" w:eastAsia="HiddenHorzOCR" w:hAnsi="Arial" w:cs="Arial"/>
          <w:sz w:val="22"/>
          <w:szCs w:val="22"/>
        </w:rPr>
        <w:t xml:space="preserve">także </w:t>
      </w:r>
      <w:r w:rsidR="009548C1" w:rsidRPr="000C3FCD">
        <w:rPr>
          <w:rFonts w:ascii="Arial" w:hAnsi="Arial" w:cs="Arial"/>
          <w:sz w:val="22"/>
          <w:szCs w:val="22"/>
        </w:rPr>
        <w:t xml:space="preserve">zakresu wykonywanych przez nie </w:t>
      </w:r>
      <w:r w:rsidR="002871BF" w:rsidRPr="000C3FCD">
        <w:rPr>
          <w:rFonts w:ascii="Arial" w:eastAsia="HiddenHorzOCR" w:hAnsi="Arial" w:cs="Arial"/>
          <w:sz w:val="22"/>
          <w:szCs w:val="22"/>
        </w:rPr>
        <w:t xml:space="preserve">czynności </w:t>
      </w:r>
      <w:r w:rsidR="009548C1" w:rsidRPr="000C3FCD">
        <w:rPr>
          <w:rFonts w:ascii="Arial" w:hAnsi="Arial" w:cs="Arial"/>
          <w:sz w:val="22"/>
          <w:szCs w:val="22"/>
        </w:rPr>
        <w:t xml:space="preserve">oraz </w:t>
      </w:r>
      <w:r w:rsidR="009548C1" w:rsidRPr="000C3FCD">
        <w:rPr>
          <w:rFonts w:ascii="Arial" w:eastAsia="HiddenHorzOCR" w:hAnsi="Arial" w:cs="Arial"/>
          <w:sz w:val="22"/>
          <w:szCs w:val="22"/>
        </w:rPr>
        <w:t xml:space="preserve">informacją </w:t>
      </w:r>
      <w:r w:rsidR="009548C1" w:rsidRPr="000C3FCD">
        <w:rPr>
          <w:rFonts w:ascii="Arial" w:hAnsi="Arial" w:cs="Arial"/>
          <w:sz w:val="22"/>
          <w:szCs w:val="22"/>
        </w:rPr>
        <w:t>o podstawie do dysponowania tymi osobami</w:t>
      </w:r>
      <w:r w:rsidR="00A83EB5" w:rsidRPr="000C3FCD">
        <w:rPr>
          <w:rFonts w:ascii="Arial" w:hAnsi="Arial" w:cs="Arial"/>
          <w:sz w:val="22"/>
          <w:szCs w:val="22"/>
        </w:rPr>
        <w:t>.</w:t>
      </w:r>
      <w:r w:rsidR="009548C1" w:rsidRPr="000C3FCD">
        <w:rPr>
          <w:rFonts w:ascii="Arial" w:hAnsi="Arial" w:cs="Arial"/>
          <w:sz w:val="22"/>
          <w:szCs w:val="22"/>
        </w:rPr>
        <w:t xml:space="preserve"> </w:t>
      </w:r>
    </w:p>
    <w:p w14:paraId="1FC8F1A0" w14:textId="77777777" w:rsidR="00AC5833" w:rsidRDefault="00D75E00" w:rsidP="00AC5833">
      <w:pPr>
        <w:pStyle w:val="Akapitzlist"/>
        <w:autoSpaceDE w:val="0"/>
        <w:autoSpaceDN w:val="0"/>
        <w:adjustRightInd w:val="0"/>
        <w:spacing w:after="120"/>
        <w:ind w:left="851"/>
        <w:jc w:val="both"/>
        <w:rPr>
          <w:rFonts w:ascii="Arial" w:hAnsi="Arial" w:cs="Arial"/>
          <w:sz w:val="22"/>
          <w:szCs w:val="22"/>
        </w:rPr>
      </w:pPr>
      <w:r w:rsidRPr="000C3FCD">
        <w:rPr>
          <w:rFonts w:ascii="Arial" w:hAnsi="Arial" w:cs="Arial"/>
          <w:sz w:val="22"/>
          <w:szCs w:val="22"/>
        </w:rPr>
        <w:t>D</w:t>
      </w:r>
      <w:r w:rsidR="00CE3283" w:rsidRPr="000C3FCD">
        <w:rPr>
          <w:rFonts w:ascii="Arial" w:hAnsi="Arial" w:cs="Arial"/>
          <w:sz w:val="22"/>
          <w:szCs w:val="22"/>
        </w:rPr>
        <w:t xml:space="preserve">o realizacji zamówienia </w:t>
      </w:r>
      <w:r w:rsidRPr="000C3FCD">
        <w:rPr>
          <w:rFonts w:ascii="Arial" w:hAnsi="Arial" w:cs="Arial"/>
          <w:sz w:val="22"/>
          <w:szCs w:val="22"/>
        </w:rPr>
        <w:t xml:space="preserve">wymagane jest </w:t>
      </w:r>
      <w:r w:rsidR="00AC5833" w:rsidRPr="00AC5833">
        <w:rPr>
          <w:rFonts w:ascii="Arial" w:hAnsi="Arial" w:cs="Arial"/>
          <w:sz w:val="22"/>
          <w:szCs w:val="22"/>
        </w:rPr>
        <w:t>minimum 5 os</w:t>
      </w:r>
      <w:r w:rsidR="00AC5833">
        <w:rPr>
          <w:rFonts w:ascii="Arial" w:hAnsi="Arial" w:cs="Arial"/>
          <w:sz w:val="22"/>
          <w:szCs w:val="22"/>
        </w:rPr>
        <w:t>ób</w:t>
      </w:r>
      <w:r w:rsidR="00AC5833" w:rsidRPr="00AC5833">
        <w:rPr>
          <w:rFonts w:ascii="Arial" w:hAnsi="Arial" w:cs="Arial"/>
          <w:sz w:val="22"/>
          <w:szCs w:val="22"/>
        </w:rPr>
        <w:t xml:space="preserve"> wykonujący</w:t>
      </w:r>
      <w:r w:rsidR="00AC5833">
        <w:rPr>
          <w:rFonts w:ascii="Arial" w:hAnsi="Arial" w:cs="Arial"/>
          <w:sz w:val="22"/>
          <w:szCs w:val="22"/>
        </w:rPr>
        <w:t>ch</w:t>
      </w:r>
      <w:r w:rsidR="00AC5833" w:rsidRPr="00AC5833">
        <w:rPr>
          <w:rFonts w:ascii="Arial" w:hAnsi="Arial" w:cs="Arial"/>
          <w:sz w:val="22"/>
          <w:szCs w:val="22"/>
        </w:rPr>
        <w:t xml:space="preserve"> usługę, w tym osob</w:t>
      </w:r>
      <w:r w:rsidR="00AC5833">
        <w:rPr>
          <w:rFonts w:ascii="Arial" w:hAnsi="Arial" w:cs="Arial"/>
          <w:sz w:val="22"/>
          <w:szCs w:val="22"/>
        </w:rPr>
        <w:t>a</w:t>
      </w:r>
      <w:r w:rsidR="00AC5833" w:rsidRPr="00AC5833">
        <w:rPr>
          <w:rFonts w:ascii="Arial" w:hAnsi="Arial" w:cs="Arial"/>
          <w:sz w:val="22"/>
          <w:szCs w:val="22"/>
        </w:rPr>
        <w:t xml:space="preserve"> odpowiadając</w:t>
      </w:r>
      <w:r w:rsidR="00AC5833">
        <w:rPr>
          <w:rFonts w:ascii="Arial" w:hAnsi="Arial" w:cs="Arial"/>
          <w:sz w:val="22"/>
          <w:szCs w:val="22"/>
        </w:rPr>
        <w:t>a</w:t>
      </w:r>
      <w:r w:rsidR="00AC5833" w:rsidRPr="00AC5833">
        <w:rPr>
          <w:rFonts w:ascii="Arial" w:hAnsi="Arial" w:cs="Arial"/>
          <w:sz w:val="22"/>
          <w:szCs w:val="22"/>
        </w:rPr>
        <w:t xml:space="preserve"> za realizację przedmiotu zamówienia (Kierownik prac) oraz osob</w:t>
      </w:r>
      <w:r w:rsidR="00AC5833">
        <w:rPr>
          <w:rFonts w:ascii="Arial" w:hAnsi="Arial" w:cs="Arial"/>
          <w:sz w:val="22"/>
          <w:szCs w:val="22"/>
        </w:rPr>
        <w:t>a</w:t>
      </w:r>
      <w:r w:rsidR="00AC5833" w:rsidRPr="00AC5833">
        <w:rPr>
          <w:rFonts w:ascii="Arial" w:hAnsi="Arial" w:cs="Arial"/>
          <w:sz w:val="22"/>
          <w:szCs w:val="22"/>
        </w:rPr>
        <w:t xml:space="preserve"> do wykonywania monitoringu sieci. </w:t>
      </w:r>
    </w:p>
    <w:p w14:paraId="25683FD7" w14:textId="7AEA544C" w:rsidR="009F397D" w:rsidRPr="00C550AA" w:rsidRDefault="009F397D" w:rsidP="00AC5833">
      <w:pPr>
        <w:pStyle w:val="Akapitzlist"/>
        <w:autoSpaceDE w:val="0"/>
        <w:autoSpaceDN w:val="0"/>
        <w:adjustRightInd w:val="0"/>
        <w:spacing w:after="120"/>
        <w:ind w:left="851"/>
        <w:jc w:val="both"/>
        <w:rPr>
          <w:rFonts w:ascii="Arial" w:hAnsi="Arial" w:cs="Arial"/>
          <w:sz w:val="22"/>
          <w:szCs w:val="22"/>
        </w:rPr>
      </w:pPr>
      <w:r w:rsidRPr="00C550AA">
        <w:rPr>
          <w:rFonts w:ascii="Arial" w:hAnsi="Arial" w:cs="Arial"/>
          <w:b/>
          <w:sz w:val="22"/>
          <w:szCs w:val="22"/>
        </w:rPr>
        <w:t>Wzór wykazu stanowi załącznik nr 3 do SIWZ.</w:t>
      </w:r>
    </w:p>
    <w:p w14:paraId="75E2E4E7" w14:textId="4FD58AC2" w:rsidR="000C3FCD" w:rsidRDefault="000C3FCD"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W celu potwierdzenia spełnienia opisanych wyżej warunków, Wykonawca musi załączyć do oferty dokumenty określone w Rozdziale VIII</w:t>
      </w:r>
      <w:r w:rsidR="00BD322E">
        <w:rPr>
          <w:rFonts w:ascii="Arial" w:hAnsi="Arial" w:cs="Arial"/>
          <w:sz w:val="22"/>
          <w:szCs w:val="22"/>
        </w:rPr>
        <w:t>.</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1DD0454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t>
      </w:r>
      <w:r w:rsidR="00BD322E">
        <w:rPr>
          <w:rFonts w:ascii="Arial" w:hAnsi="Arial" w:cs="Arial"/>
          <w:b/>
          <w:bCs/>
          <w:i/>
          <w:sz w:val="22"/>
          <w:szCs w:val="22"/>
        </w:rPr>
        <w:br/>
      </w:r>
      <w:r w:rsidRPr="00C550AA">
        <w:rPr>
          <w:rFonts w:ascii="Arial" w:hAnsi="Arial" w:cs="Arial"/>
          <w:b/>
          <w:bCs/>
          <w:i/>
          <w:sz w:val="22"/>
          <w:szCs w:val="22"/>
        </w:rPr>
        <w:t xml:space="preserve">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ppkt 2) i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666E0F7B"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p>
    <w:p w14:paraId="51B23433" w14:textId="0904570C"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r w:rsidR="00AE5643">
        <w:rPr>
          <w:rFonts w:ascii="Arial" w:hAnsi="Arial" w:cs="Arial"/>
          <w:sz w:val="22"/>
          <w:szCs w:val="22"/>
        </w:rPr>
        <w:t>.</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ppkt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73BB861B" w:rsidR="00B02F93"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6D10132A" w14:textId="77777777" w:rsidR="00BC2E92" w:rsidRDefault="00BC2E92" w:rsidP="00BD322E">
      <w:pPr>
        <w:autoSpaceDE w:val="0"/>
        <w:autoSpaceDN w:val="0"/>
        <w:adjustRightInd w:val="0"/>
        <w:spacing w:before="120" w:after="120"/>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9" w:name="_Toc412451390"/>
      <w:r w:rsidRPr="00C550AA">
        <w:rPr>
          <w:sz w:val="24"/>
          <w:szCs w:val="24"/>
        </w:rPr>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62F7B2E7" w:rsidR="0089793B" w:rsidRPr="000371D3"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7574CF7C" w14:textId="67F40147" w:rsidR="0089793B" w:rsidRPr="00C550AA"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w:t>
      </w:r>
      <w:r w:rsidR="00C52AEE" w:rsidRPr="00C550AA">
        <w:rPr>
          <w:rFonts w:ascii="Arial" w:hAnsi="Arial" w:cs="Arial"/>
          <w:sz w:val="22"/>
          <w:szCs w:val="22"/>
        </w:rPr>
        <w:t xml:space="preserve">owód wniesienia wadium. </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9"/>
    </w:p>
    <w:p w14:paraId="2D848E20" w14:textId="26956588" w:rsidR="00B259D0"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t>
      </w:r>
      <w:r w:rsidR="00BD322E">
        <w:rPr>
          <w:rFonts w:ascii="Arial" w:hAnsi="Arial" w:cs="Arial"/>
          <w:sz w:val="22"/>
          <w:szCs w:val="22"/>
        </w:rPr>
        <w:br/>
      </w:r>
      <w:r w:rsidRPr="00C550AA">
        <w:rPr>
          <w:rFonts w:ascii="Arial" w:hAnsi="Arial" w:cs="Arial"/>
          <w:sz w:val="22"/>
          <w:szCs w:val="22"/>
        </w:rPr>
        <w:t xml:space="preserve">w zakresie wskazanym w </w:t>
      </w:r>
      <w:r w:rsidRPr="000371D3">
        <w:rPr>
          <w:rFonts w:ascii="Arial" w:hAnsi="Arial" w:cs="Arial"/>
          <w:b/>
          <w:sz w:val="22"/>
          <w:szCs w:val="22"/>
        </w:rPr>
        <w:t xml:space="preserve">załączniku nr </w:t>
      </w:r>
      <w:r w:rsidR="00EB3982" w:rsidRPr="000371D3">
        <w:rPr>
          <w:rFonts w:ascii="Arial" w:hAnsi="Arial" w:cs="Arial"/>
          <w:b/>
          <w:sz w:val="22"/>
          <w:szCs w:val="22"/>
        </w:rPr>
        <w:t>2</w:t>
      </w:r>
      <w:r w:rsidRPr="000371D3">
        <w:rPr>
          <w:rFonts w:ascii="Arial" w:hAnsi="Arial" w:cs="Arial"/>
          <w:b/>
          <w:sz w:val="22"/>
          <w:szCs w:val="22"/>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16684057"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 xml:space="preserve">ykonawców oświadczenie </w:t>
      </w:r>
      <w:r w:rsidR="00BD322E">
        <w:rPr>
          <w:rFonts w:ascii="Arial" w:hAnsi="Arial" w:cs="Arial"/>
          <w:sz w:val="22"/>
          <w:szCs w:val="22"/>
        </w:rPr>
        <w:br/>
      </w:r>
      <w:r w:rsidR="000371D3">
        <w:rPr>
          <w:rFonts w:ascii="Arial" w:hAnsi="Arial" w:cs="Arial"/>
          <w:sz w:val="22"/>
          <w:szCs w:val="22"/>
        </w:rPr>
        <w:t>o którym mowa w pkt</w:t>
      </w:r>
      <w:r w:rsidRPr="00C550AA">
        <w:rPr>
          <w:rFonts w:ascii="Arial" w:hAnsi="Arial" w:cs="Arial"/>
          <w:sz w:val="22"/>
          <w:szCs w:val="22"/>
        </w:rPr>
        <w:t xml:space="preserve">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w:t>
      </w:r>
      <w:r w:rsidR="00BD322E">
        <w:rPr>
          <w:rFonts w:ascii="Arial" w:hAnsi="Arial" w:cs="Arial"/>
          <w:sz w:val="22"/>
          <w:szCs w:val="22"/>
        </w:rPr>
        <w:br/>
      </w:r>
      <w:r w:rsidRPr="00C550AA">
        <w:rPr>
          <w:rFonts w:ascii="Arial" w:hAnsi="Arial" w:cs="Arial"/>
          <w:sz w:val="22"/>
          <w:szCs w:val="22"/>
        </w:rPr>
        <w:t xml:space="preserve">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6538B45E"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składa o</w:t>
      </w:r>
      <w:r w:rsidR="00660F3A">
        <w:rPr>
          <w:rFonts w:ascii="Arial" w:hAnsi="Arial" w:cs="Arial"/>
          <w:b/>
          <w:bCs/>
          <w:sz w:val="22"/>
          <w:szCs w:val="22"/>
        </w:rPr>
        <w:t>świadczenie o którym mowa w pkt</w:t>
      </w:r>
      <w:r w:rsidRPr="00C550AA">
        <w:rPr>
          <w:rFonts w:ascii="Arial" w:hAnsi="Arial" w:cs="Arial"/>
          <w:b/>
          <w:bCs/>
          <w:sz w:val="22"/>
          <w:szCs w:val="22"/>
        </w:rPr>
        <w:t xml:space="preserve"> 1 </w:t>
      </w:r>
      <w:r w:rsidRPr="00C550AA">
        <w:rPr>
          <w:rFonts w:ascii="Arial" w:hAnsi="Arial" w:cs="Arial"/>
          <w:bCs/>
          <w:sz w:val="22"/>
          <w:szCs w:val="22"/>
        </w:rPr>
        <w:t xml:space="preserve">oraz </w:t>
      </w:r>
      <w:r w:rsidRPr="00C550AA">
        <w:rPr>
          <w:rFonts w:ascii="Arial" w:hAnsi="Arial" w:cs="Arial"/>
          <w:b/>
          <w:bCs/>
          <w:sz w:val="22"/>
          <w:szCs w:val="22"/>
        </w:rPr>
        <w:t xml:space="preserve">zamieszcza informacje </w:t>
      </w:r>
      <w:r w:rsidR="00660F3A">
        <w:rPr>
          <w:rFonts w:ascii="Arial" w:hAnsi="Arial" w:cs="Arial"/>
          <w:b/>
          <w:bCs/>
          <w:sz w:val="22"/>
          <w:szCs w:val="22"/>
        </w:rPr>
        <w:br/>
      </w:r>
      <w:r w:rsidRPr="00C550AA">
        <w:rPr>
          <w:rFonts w:ascii="Arial" w:hAnsi="Arial" w:cs="Arial"/>
          <w:b/>
          <w:bCs/>
          <w:sz w:val="22"/>
          <w:szCs w:val="22"/>
        </w:rPr>
        <w:t>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5D3512A9"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w:t>
      </w:r>
      <w:r w:rsidR="000371D3">
        <w:rPr>
          <w:rFonts w:ascii="Arial" w:hAnsi="Arial" w:cs="Arial"/>
          <w:b/>
          <w:bCs/>
          <w:sz w:val="22"/>
          <w:szCs w:val="22"/>
        </w:rPr>
        <w:t xml:space="preserve"> 1 </w:t>
      </w:r>
      <w:r w:rsidRPr="00C550AA">
        <w:rPr>
          <w:rFonts w:ascii="Arial" w:hAnsi="Arial" w:cs="Arial"/>
          <w:b/>
          <w:bCs/>
          <w:sz w:val="22"/>
          <w:szCs w:val="22"/>
        </w:rPr>
        <w:t>dotyczące tych podmiotów oraz zamieszcza informacje o tych podmiotach w ww. oświadczeniu.</w:t>
      </w:r>
    </w:p>
    <w:p w14:paraId="4BC7AC4C" w14:textId="6647DEDA" w:rsidR="0089793B"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6B91152C" w:rsidR="0089793B" w:rsidRPr="00C550AA" w:rsidRDefault="003B4D7A"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o</w:t>
      </w:r>
      <w:r w:rsidR="00A95DFA" w:rsidRPr="00C074E1">
        <w:rPr>
          <w:rFonts w:ascii="Arial" w:hAnsi="Arial" w:cs="Arial"/>
          <w:sz w:val="22"/>
          <w:szCs w:val="22"/>
        </w:rPr>
        <w:t>dpis</w:t>
      </w:r>
      <w:r w:rsidR="00AE5643" w:rsidRPr="00C074E1">
        <w:rPr>
          <w:rFonts w:ascii="Arial" w:hAnsi="Arial" w:cs="Arial"/>
          <w:sz w:val="22"/>
          <w:szCs w:val="22"/>
        </w:rPr>
        <w:t>u</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 xml:space="preserve">gospodarczej,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t>
      </w:r>
      <w:r w:rsidR="000371D3">
        <w:rPr>
          <w:rFonts w:ascii="Arial" w:hAnsi="Arial" w:cs="Arial"/>
          <w:sz w:val="22"/>
          <w:szCs w:val="22"/>
        </w:rPr>
        <w:br/>
      </w:r>
      <w:r w:rsidR="00873BA4" w:rsidRPr="00C550AA">
        <w:rPr>
          <w:rFonts w:ascii="Arial" w:hAnsi="Arial" w:cs="Arial"/>
          <w:sz w:val="22"/>
          <w:szCs w:val="22"/>
        </w:rPr>
        <w:t xml:space="preserve">w celu wykazania braku podstaw do wykluczenia na podstawie art. 24 ust. </w:t>
      </w:r>
      <w:r w:rsidR="00A95DFA" w:rsidRPr="00C550AA">
        <w:rPr>
          <w:rFonts w:ascii="Arial" w:hAnsi="Arial" w:cs="Arial"/>
          <w:sz w:val="22"/>
          <w:szCs w:val="22"/>
        </w:rPr>
        <w:t>5 pkt</w:t>
      </w:r>
      <w:r w:rsidR="000371D3">
        <w:rPr>
          <w:rFonts w:ascii="Arial" w:hAnsi="Arial" w:cs="Arial"/>
          <w:sz w:val="22"/>
          <w:szCs w:val="22"/>
        </w:rPr>
        <w:t xml:space="preserve"> </w:t>
      </w:r>
      <w:r w:rsidR="00A95DFA" w:rsidRPr="00C550AA">
        <w:rPr>
          <w:rFonts w:ascii="Arial" w:hAnsi="Arial" w:cs="Arial"/>
          <w:sz w:val="22"/>
          <w:szCs w:val="22"/>
        </w:rPr>
        <w:t>1</w:t>
      </w:r>
      <w:r w:rsidR="00873BA4" w:rsidRPr="00C550AA">
        <w:rPr>
          <w:rFonts w:ascii="Arial" w:hAnsi="Arial" w:cs="Arial"/>
          <w:sz w:val="22"/>
          <w:szCs w:val="22"/>
        </w:rPr>
        <w:t xml:space="preserve"> ustawy</w:t>
      </w:r>
      <w:r w:rsidR="00AE5643">
        <w:rPr>
          <w:rFonts w:ascii="Arial" w:hAnsi="Arial" w:cs="Arial"/>
          <w:sz w:val="22"/>
          <w:szCs w:val="22"/>
        </w:rPr>
        <w:t>.</w:t>
      </w:r>
      <w:r w:rsidR="00873BA4" w:rsidRPr="00C550AA">
        <w:rPr>
          <w:rFonts w:ascii="Arial" w:hAnsi="Arial" w:cs="Arial"/>
          <w:strike/>
          <w:sz w:val="22"/>
          <w:szCs w:val="22"/>
        </w:rPr>
        <w:t xml:space="preserve"> </w:t>
      </w:r>
    </w:p>
    <w:p w14:paraId="1A1A637A" w14:textId="59433EE2" w:rsidR="00E97A07" w:rsidRPr="00C550AA" w:rsidRDefault="003B4D7A"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o</w:t>
      </w:r>
      <w:r w:rsidR="00360136" w:rsidRPr="00C074E1">
        <w:rPr>
          <w:rFonts w:ascii="Arial" w:hAnsi="Arial" w:cs="Arial"/>
          <w:sz w:val="22"/>
          <w:szCs w:val="22"/>
        </w:rPr>
        <w:t>świadczeni</w:t>
      </w:r>
      <w:r w:rsidR="00AE5643" w:rsidRPr="00C074E1">
        <w:rPr>
          <w:rFonts w:ascii="Arial" w:hAnsi="Arial" w:cs="Arial"/>
          <w:sz w:val="22"/>
          <w:szCs w:val="22"/>
        </w:rPr>
        <w:t xml:space="preserve">a </w:t>
      </w:r>
      <w:r w:rsidR="00CF4F7C">
        <w:rPr>
          <w:rFonts w:ascii="Arial" w:hAnsi="Arial" w:cs="Arial"/>
          <w:sz w:val="22"/>
          <w:szCs w:val="22"/>
        </w:rPr>
        <w:t>Wykonawcy</w:t>
      </w:r>
      <w:r w:rsidR="00360136" w:rsidRPr="00C550AA">
        <w:rPr>
          <w:rFonts w:ascii="Arial" w:hAnsi="Arial" w:cs="Arial"/>
          <w:sz w:val="22"/>
          <w:szCs w:val="22"/>
        </w:rPr>
        <w:t>,</w:t>
      </w:r>
      <w:r w:rsidR="00360136" w:rsidRPr="00C550AA">
        <w:t xml:space="preserve"> </w:t>
      </w:r>
      <w:r w:rsidR="00E97A07" w:rsidRPr="00C550AA">
        <w:rPr>
          <w:rFonts w:ascii="Arial" w:hAnsi="Arial" w:cs="Arial"/>
          <w:sz w:val="22"/>
          <w:szCs w:val="22"/>
        </w:rPr>
        <w:t xml:space="preserve">o obrocie </w:t>
      </w:r>
      <w:r w:rsidR="001A26AB" w:rsidRPr="00C550AA">
        <w:rPr>
          <w:rFonts w:ascii="Arial" w:hAnsi="Arial" w:cs="Arial"/>
          <w:sz w:val="22"/>
          <w:szCs w:val="22"/>
        </w:rPr>
        <w:t>Wykonawc</w:t>
      </w:r>
      <w:r w:rsidR="00E97A07" w:rsidRPr="00C550AA">
        <w:rPr>
          <w:rFonts w:ascii="Arial" w:hAnsi="Arial" w:cs="Arial"/>
          <w:sz w:val="22"/>
          <w:szCs w:val="22"/>
        </w:rPr>
        <w:t>y w obszarze objętym zamówieniem, za okres nie dłuższy niż ostatnie 3 lata obrotowe, a jeżeli okres prowadzenia działalności jest krótszy – za ten okres</w:t>
      </w:r>
      <w:r w:rsidR="00AE5643">
        <w:rPr>
          <w:rFonts w:ascii="Arial" w:hAnsi="Arial" w:cs="Arial"/>
          <w:sz w:val="22"/>
          <w:szCs w:val="22"/>
        </w:rPr>
        <w:t>.</w:t>
      </w:r>
    </w:p>
    <w:p w14:paraId="0166F6D9" w14:textId="68EA80F1" w:rsidR="00360136" w:rsidRPr="00C550AA" w:rsidRDefault="003B4D7A"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w</w:t>
      </w:r>
      <w:r w:rsidR="00360136" w:rsidRPr="00C074E1">
        <w:rPr>
          <w:rFonts w:ascii="Arial" w:hAnsi="Arial" w:cs="Arial"/>
          <w:sz w:val="22"/>
          <w:szCs w:val="22"/>
        </w:rPr>
        <w:t>ykaz</w:t>
      </w:r>
      <w:r w:rsidR="00AE5643" w:rsidRPr="00C074E1">
        <w:rPr>
          <w:rFonts w:ascii="Arial" w:hAnsi="Arial" w:cs="Arial"/>
          <w:sz w:val="22"/>
          <w:szCs w:val="22"/>
        </w:rPr>
        <w:t>u</w:t>
      </w:r>
      <w:r w:rsidR="00360136" w:rsidRPr="00C074E1">
        <w:rPr>
          <w:rFonts w:ascii="Arial" w:hAnsi="Arial" w:cs="Arial"/>
          <w:sz w:val="22"/>
          <w:szCs w:val="22"/>
        </w:rPr>
        <w:t xml:space="preserve"> </w:t>
      </w:r>
      <w:r w:rsidR="00360136" w:rsidRPr="00C074E1">
        <w:rPr>
          <w:rFonts w:ascii="Arial" w:hAnsi="Arial" w:cs="Arial"/>
          <w:b/>
          <w:sz w:val="22"/>
          <w:szCs w:val="22"/>
        </w:rPr>
        <w:t>usług</w:t>
      </w:r>
      <w:r w:rsidR="00360136" w:rsidRPr="00C074E1">
        <w:rPr>
          <w:rFonts w:ascii="Arial" w:eastAsia="HiddenHorzOCR" w:hAnsi="Arial" w:cs="Arial"/>
          <w:i/>
          <w:sz w:val="22"/>
          <w:szCs w:val="22"/>
        </w:rPr>
        <w:t xml:space="preserve">, </w:t>
      </w:r>
      <w:r w:rsidR="00360136" w:rsidRPr="00C074E1">
        <w:rPr>
          <w:rFonts w:ascii="Arial" w:hAnsi="Arial" w:cs="Arial"/>
          <w:i/>
          <w:sz w:val="22"/>
          <w:szCs w:val="22"/>
        </w:rPr>
        <w:t>dotycząc</w:t>
      </w:r>
      <w:r w:rsidR="00AE5643" w:rsidRPr="00C074E1">
        <w:rPr>
          <w:rFonts w:ascii="Arial" w:hAnsi="Arial" w:cs="Arial"/>
          <w:i/>
          <w:sz w:val="22"/>
          <w:szCs w:val="22"/>
        </w:rPr>
        <w:t>ego</w:t>
      </w:r>
      <w:r w:rsidR="00360136" w:rsidRPr="00C074E1">
        <w:rPr>
          <w:rFonts w:ascii="Arial" w:hAnsi="Arial" w:cs="Arial"/>
          <w:i/>
          <w:sz w:val="22"/>
          <w:szCs w:val="22"/>
        </w:rPr>
        <w:t xml:space="preserve"> </w:t>
      </w:r>
      <w:r w:rsidR="00360136" w:rsidRPr="00C550AA">
        <w:rPr>
          <w:rFonts w:ascii="Arial" w:hAnsi="Arial" w:cs="Arial"/>
          <w:i/>
          <w:sz w:val="22"/>
          <w:szCs w:val="22"/>
        </w:rPr>
        <w:t xml:space="preserve">spełniania warunku dotyczącego zdolności zawodowej </w:t>
      </w:r>
      <w:r w:rsidR="000371D3">
        <w:rPr>
          <w:rFonts w:ascii="Arial" w:hAnsi="Arial" w:cs="Arial"/>
          <w:i/>
          <w:sz w:val="22"/>
          <w:szCs w:val="22"/>
        </w:rPr>
        <w:br/>
      </w:r>
      <w:r w:rsidR="00360136" w:rsidRPr="00C550AA">
        <w:rPr>
          <w:rFonts w:ascii="Arial" w:hAnsi="Arial" w:cs="Arial"/>
          <w:i/>
          <w:sz w:val="22"/>
          <w:szCs w:val="22"/>
        </w:rPr>
        <w:t xml:space="preserve">z Rozdziału VI, </w:t>
      </w:r>
      <w:r w:rsidR="00360136" w:rsidRPr="00C550AA">
        <w:rPr>
          <w:rFonts w:ascii="Arial" w:hAnsi="Arial" w:cs="Arial"/>
          <w:sz w:val="22"/>
          <w:szCs w:val="22"/>
        </w:rPr>
        <w:t xml:space="preserve">wykonanych, a w przypadku </w:t>
      </w:r>
      <w:r w:rsidR="00360136" w:rsidRPr="00C550AA">
        <w:rPr>
          <w:rFonts w:ascii="Arial" w:eastAsia="HiddenHorzOCR" w:hAnsi="Arial" w:cs="Arial"/>
          <w:sz w:val="22"/>
          <w:szCs w:val="22"/>
        </w:rPr>
        <w:t xml:space="preserve">świadczeń </w:t>
      </w:r>
      <w:r w:rsidR="00360136" w:rsidRPr="00C550AA">
        <w:rPr>
          <w:rFonts w:ascii="Arial" w:hAnsi="Arial" w:cs="Arial"/>
          <w:sz w:val="22"/>
          <w:szCs w:val="22"/>
        </w:rPr>
        <w:t xml:space="preserve">okresowych lub </w:t>
      </w:r>
      <w:r w:rsidR="00360136" w:rsidRPr="00C550AA">
        <w:rPr>
          <w:rFonts w:ascii="Arial" w:eastAsia="HiddenHorzOCR" w:hAnsi="Arial" w:cs="Arial"/>
          <w:sz w:val="22"/>
          <w:szCs w:val="22"/>
        </w:rPr>
        <w:t xml:space="preserve">ciągłych również </w:t>
      </w:r>
      <w:r w:rsidR="00360136" w:rsidRPr="00C550A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C550AA">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w:t>
      </w:r>
      <w:r w:rsidR="000371D3">
        <w:rPr>
          <w:rFonts w:ascii="Arial" w:hAnsi="Arial" w:cs="Arial"/>
          <w:sz w:val="22"/>
          <w:szCs w:val="22"/>
        </w:rPr>
        <w:br/>
      </w:r>
      <w:r w:rsidR="009B1CAA" w:rsidRPr="00C550AA">
        <w:rPr>
          <w:rFonts w:ascii="Arial" w:hAnsi="Arial" w:cs="Arial"/>
          <w:sz w:val="22"/>
          <w:szCs w:val="22"/>
        </w:rPr>
        <w:t xml:space="preserve">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sidR="00AE5643">
        <w:rPr>
          <w:rFonts w:ascii="Arial" w:hAnsi="Arial" w:cs="Arial"/>
          <w:sz w:val="22"/>
          <w:szCs w:val="22"/>
        </w:rPr>
        <w:t>.</w:t>
      </w:r>
    </w:p>
    <w:p w14:paraId="661886CC" w14:textId="44EE1DCE" w:rsidR="0078268A" w:rsidRPr="00C550AA" w:rsidRDefault="003B4D7A" w:rsidP="0024357F">
      <w:pPr>
        <w:pStyle w:val="Akapitzlist"/>
        <w:numPr>
          <w:ilvl w:val="1"/>
          <w:numId w:val="25"/>
        </w:numPr>
        <w:spacing w:before="120" w:after="120"/>
        <w:ind w:left="709" w:hanging="283"/>
        <w:jc w:val="both"/>
        <w:rPr>
          <w:rFonts w:ascii="Arial" w:hAnsi="Arial" w:cs="Arial"/>
          <w:i/>
          <w:sz w:val="22"/>
          <w:szCs w:val="22"/>
        </w:rPr>
      </w:pPr>
      <w:r>
        <w:rPr>
          <w:rFonts w:ascii="Arial" w:hAnsi="Arial" w:cs="Arial"/>
          <w:sz w:val="22"/>
          <w:szCs w:val="22"/>
        </w:rPr>
        <w:t>w</w:t>
      </w:r>
      <w:r w:rsidR="009A6EF8" w:rsidRPr="00C074E1">
        <w:rPr>
          <w:rFonts w:ascii="Arial" w:hAnsi="Arial" w:cs="Arial"/>
          <w:sz w:val="22"/>
          <w:szCs w:val="22"/>
        </w:rPr>
        <w:t>ykaz</w:t>
      </w:r>
      <w:r w:rsidR="00AE5643" w:rsidRPr="00C074E1">
        <w:rPr>
          <w:rFonts w:ascii="Arial" w:hAnsi="Arial" w:cs="Arial"/>
          <w:sz w:val="22"/>
          <w:szCs w:val="22"/>
        </w:rPr>
        <w:t>u</w:t>
      </w:r>
      <w:r w:rsidR="009A6EF8" w:rsidRPr="00C074E1">
        <w:rPr>
          <w:rFonts w:ascii="Arial" w:hAnsi="Arial" w:cs="Arial"/>
          <w:sz w:val="22"/>
          <w:szCs w:val="22"/>
        </w:rPr>
        <w:t xml:space="preserve"> </w:t>
      </w:r>
      <w:r w:rsidR="009A6EF8" w:rsidRPr="00C074E1">
        <w:rPr>
          <w:rFonts w:ascii="Arial" w:eastAsia="HiddenHorzOCR" w:hAnsi="Arial" w:cs="Arial"/>
          <w:b/>
          <w:sz w:val="22"/>
          <w:szCs w:val="22"/>
        </w:rPr>
        <w:t xml:space="preserve">narzędzi, </w:t>
      </w:r>
      <w:r w:rsidR="00AE5643" w:rsidRPr="00C074E1">
        <w:rPr>
          <w:rFonts w:ascii="Arial" w:eastAsia="HiddenHorzOCR" w:hAnsi="Arial" w:cs="Arial"/>
          <w:b/>
          <w:sz w:val="22"/>
          <w:szCs w:val="22"/>
        </w:rPr>
        <w:t xml:space="preserve">wyposażenia zakładu lub </w:t>
      </w:r>
      <w:r w:rsidR="009A6EF8" w:rsidRPr="00C550AA">
        <w:rPr>
          <w:rFonts w:ascii="Arial" w:eastAsia="HiddenHorzOCR" w:hAnsi="Arial" w:cs="Arial"/>
          <w:sz w:val="22"/>
          <w:szCs w:val="22"/>
        </w:rPr>
        <w:t xml:space="preserve">urządzeń </w:t>
      </w:r>
      <w:r w:rsidR="009A6EF8" w:rsidRPr="00C550AA">
        <w:rPr>
          <w:rFonts w:ascii="Arial" w:hAnsi="Arial" w:cs="Arial"/>
          <w:sz w:val="22"/>
          <w:szCs w:val="22"/>
        </w:rPr>
        <w:t xml:space="preserve">technicznych </w:t>
      </w:r>
      <w:r w:rsidR="009A6EF8" w:rsidRPr="00C550AA">
        <w:rPr>
          <w:rFonts w:ascii="Arial" w:eastAsia="HiddenHorzOCR" w:hAnsi="Arial" w:cs="Arial"/>
          <w:sz w:val="22"/>
          <w:szCs w:val="22"/>
        </w:rPr>
        <w:t xml:space="preserve">dostępnych </w:t>
      </w:r>
      <w:r w:rsidR="001A26AB" w:rsidRPr="00C550AA">
        <w:rPr>
          <w:rFonts w:ascii="Arial" w:hAnsi="Arial" w:cs="Arial"/>
          <w:sz w:val="22"/>
          <w:szCs w:val="22"/>
        </w:rPr>
        <w:t>Wykonawc</w:t>
      </w:r>
      <w:r w:rsidR="009A6EF8" w:rsidRPr="00C550AA">
        <w:rPr>
          <w:rFonts w:ascii="Arial" w:hAnsi="Arial" w:cs="Arial"/>
          <w:sz w:val="22"/>
          <w:szCs w:val="22"/>
        </w:rPr>
        <w:t xml:space="preserve">y w celu wykonania zamówienia publicznego wraz z </w:t>
      </w:r>
      <w:r w:rsidR="009A6EF8" w:rsidRPr="00C550AA">
        <w:rPr>
          <w:rFonts w:ascii="Arial" w:eastAsia="HiddenHorzOCR" w:hAnsi="Arial" w:cs="Arial"/>
          <w:sz w:val="22"/>
          <w:szCs w:val="22"/>
        </w:rPr>
        <w:t xml:space="preserve">informacją </w:t>
      </w:r>
      <w:r w:rsidR="009A6EF8" w:rsidRPr="00C550AA">
        <w:rPr>
          <w:rFonts w:ascii="Arial" w:hAnsi="Arial" w:cs="Arial"/>
          <w:sz w:val="22"/>
          <w:szCs w:val="22"/>
        </w:rPr>
        <w:t>o podstawie do dysponowania tymi zasobami</w:t>
      </w:r>
      <w:r w:rsidR="00AE5643">
        <w:rPr>
          <w:rFonts w:ascii="Arial" w:hAnsi="Arial" w:cs="Arial"/>
          <w:sz w:val="22"/>
          <w:szCs w:val="22"/>
        </w:rPr>
        <w:t>.</w:t>
      </w:r>
    </w:p>
    <w:p w14:paraId="55F82124" w14:textId="05575448" w:rsidR="0078061C" w:rsidRPr="00C550AA" w:rsidRDefault="003B4D7A" w:rsidP="0024357F">
      <w:pPr>
        <w:pStyle w:val="Akapitzlist"/>
        <w:numPr>
          <w:ilvl w:val="1"/>
          <w:numId w:val="25"/>
        </w:numPr>
        <w:spacing w:before="120" w:after="120"/>
        <w:ind w:left="709" w:hanging="283"/>
        <w:jc w:val="both"/>
        <w:rPr>
          <w:rFonts w:ascii="Arial" w:hAnsi="Arial" w:cs="Arial"/>
          <w:i/>
          <w:sz w:val="22"/>
          <w:szCs w:val="22"/>
        </w:rPr>
      </w:pPr>
      <w:r>
        <w:rPr>
          <w:rFonts w:ascii="Arial" w:hAnsi="Arial" w:cs="Arial"/>
          <w:sz w:val="22"/>
          <w:szCs w:val="22"/>
        </w:rPr>
        <w:t>w</w:t>
      </w:r>
      <w:r w:rsidR="0089793B" w:rsidRPr="00C550AA">
        <w:rPr>
          <w:rFonts w:ascii="Arial" w:hAnsi="Arial" w:cs="Arial"/>
          <w:sz w:val="22"/>
          <w:szCs w:val="22"/>
        </w:rPr>
        <w:t>ykaz</w:t>
      </w:r>
      <w:r w:rsidR="00AE5643">
        <w:rPr>
          <w:rFonts w:ascii="Arial" w:hAnsi="Arial" w:cs="Arial"/>
          <w:sz w:val="22"/>
          <w:szCs w:val="22"/>
        </w:rPr>
        <w:t>u</w:t>
      </w:r>
      <w:r w:rsidR="0089793B" w:rsidRPr="00C550AA">
        <w:rPr>
          <w:rFonts w:ascii="Arial" w:hAnsi="Arial" w:cs="Arial"/>
          <w:sz w:val="22"/>
          <w:szCs w:val="22"/>
        </w:rPr>
        <w:t xml:space="preserve"> </w:t>
      </w:r>
      <w:r w:rsidR="0089793B" w:rsidRPr="00C550AA">
        <w:rPr>
          <w:rFonts w:ascii="Arial" w:hAnsi="Arial" w:cs="Arial"/>
          <w:b/>
          <w:sz w:val="22"/>
          <w:szCs w:val="22"/>
        </w:rPr>
        <w:t>osób</w:t>
      </w:r>
      <w:r w:rsidR="0089793B" w:rsidRPr="00C550AA">
        <w:rPr>
          <w:rFonts w:ascii="Arial" w:hAnsi="Arial" w:cs="Arial"/>
          <w:sz w:val="22"/>
          <w:szCs w:val="22"/>
        </w:rPr>
        <w:t xml:space="preserve">, skierowanych przez </w:t>
      </w:r>
      <w:r w:rsidR="001A26AB" w:rsidRPr="00C550AA">
        <w:rPr>
          <w:rFonts w:ascii="Arial" w:hAnsi="Arial" w:cs="Arial"/>
          <w:sz w:val="22"/>
          <w:szCs w:val="22"/>
        </w:rPr>
        <w:t>Wykonawc</w:t>
      </w:r>
      <w:r w:rsidR="0089793B" w:rsidRPr="00C550AA">
        <w:rPr>
          <w:rFonts w:ascii="Arial" w:hAnsi="Arial" w:cs="Arial"/>
          <w:sz w:val="22"/>
          <w:szCs w:val="22"/>
        </w:rPr>
        <w:t xml:space="preserve">ę do realizacji zamówienia publicznego, </w:t>
      </w:r>
      <w:r w:rsidR="000371D3">
        <w:rPr>
          <w:rFonts w:ascii="Arial" w:hAnsi="Arial" w:cs="Arial"/>
          <w:sz w:val="22"/>
          <w:szCs w:val="22"/>
        </w:rPr>
        <w:br/>
      </w:r>
      <w:r w:rsidR="0089793B" w:rsidRPr="00C550AA">
        <w:rPr>
          <w:rFonts w:ascii="Arial" w:hAnsi="Arial" w:cs="Arial"/>
          <w:sz w:val="22"/>
          <w:szCs w:val="22"/>
        </w:rPr>
        <w:t xml:space="preserve">w </w:t>
      </w:r>
      <w:r w:rsidR="009A6EF8" w:rsidRPr="00C550AA">
        <w:rPr>
          <w:rFonts w:ascii="Arial" w:hAnsi="Arial" w:cs="Arial"/>
          <w:sz w:val="22"/>
          <w:szCs w:val="22"/>
        </w:rPr>
        <w:t xml:space="preserve"> </w:t>
      </w:r>
      <w:r w:rsidR="0089793B" w:rsidRPr="00C550AA">
        <w:rPr>
          <w:rFonts w:ascii="Arial" w:eastAsia="HiddenHorzOCR" w:hAnsi="Arial" w:cs="Arial"/>
          <w:sz w:val="22"/>
          <w:szCs w:val="22"/>
        </w:rPr>
        <w:t xml:space="preserve">szczególności </w:t>
      </w:r>
      <w:r w:rsidR="0089793B" w:rsidRPr="00C550AA">
        <w:rPr>
          <w:rFonts w:ascii="Arial" w:hAnsi="Arial" w:cs="Arial"/>
          <w:sz w:val="22"/>
          <w:szCs w:val="22"/>
        </w:rPr>
        <w:t>odpowiedzialnych</w:t>
      </w:r>
      <w:r w:rsidR="009A6EF8" w:rsidRPr="00C550AA">
        <w:rPr>
          <w:rFonts w:ascii="Arial" w:hAnsi="Arial" w:cs="Arial"/>
          <w:sz w:val="22"/>
          <w:szCs w:val="22"/>
        </w:rPr>
        <w:t xml:space="preserve"> za świadczenie usłu</w:t>
      </w:r>
      <w:r w:rsidR="009A6EF8" w:rsidRPr="00AE5643">
        <w:rPr>
          <w:rFonts w:ascii="Arial" w:hAnsi="Arial" w:cs="Arial"/>
          <w:sz w:val="22"/>
          <w:szCs w:val="22"/>
        </w:rPr>
        <w:t>g</w:t>
      </w:r>
      <w:r w:rsidR="00441F53" w:rsidRPr="00AE5643">
        <w:rPr>
          <w:rFonts w:ascii="Arial" w:eastAsia="HiddenHorzOCR" w:hAnsi="Arial" w:cs="Arial"/>
          <w:sz w:val="22"/>
          <w:szCs w:val="22"/>
        </w:rPr>
        <w:t>.</w:t>
      </w:r>
      <w:r w:rsidR="006C5E50" w:rsidRPr="00C550AA">
        <w:rPr>
          <w:rFonts w:ascii="Arial" w:eastAsia="HiddenHorzOCR" w:hAnsi="Arial" w:cs="Arial"/>
          <w:b/>
          <w:sz w:val="22"/>
          <w:szCs w:val="22"/>
        </w:rPr>
        <w:t xml:space="preserve">                      </w:t>
      </w:r>
      <w:r w:rsidR="0078268A" w:rsidRPr="00C550AA">
        <w:rPr>
          <w:rFonts w:ascii="Arial" w:hAnsi="Arial" w:cs="Arial"/>
          <w:sz w:val="22"/>
          <w:szCs w:val="22"/>
        </w:rPr>
        <w:t xml:space="preserve"> </w:t>
      </w:r>
    </w:p>
    <w:p w14:paraId="7835D561" w14:textId="77777777" w:rsidR="0089793B" w:rsidRPr="00C550AA" w:rsidRDefault="00625BC3"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18CD5486" w:rsidR="0089793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który polega na zdolnościach lub sytuacji innych podmiotów na zasadach określonych w art. 22a ustawy </w:t>
      </w:r>
      <w:r>
        <w:rPr>
          <w:rFonts w:ascii="Arial" w:hAnsi="Arial" w:cs="Arial"/>
          <w:sz w:val="22"/>
          <w:szCs w:val="22"/>
        </w:rPr>
        <w:t>P.z.p.</w:t>
      </w:r>
      <w:r w:rsidR="0089793B" w:rsidRPr="00C550AA">
        <w:rPr>
          <w:rFonts w:ascii="Arial" w:hAnsi="Arial" w:cs="Arial"/>
          <w:sz w:val="22"/>
          <w:szCs w:val="22"/>
        </w:rPr>
        <w:t>, przedstawienia w odniesieniu do tych podmiotów dokumentów wymienionych w</w:t>
      </w:r>
      <w:r w:rsidR="005C00A2" w:rsidRPr="00C550AA">
        <w:rPr>
          <w:rFonts w:ascii="Arial" w:hAnsi="Arial" w:cs="Arial"/>
          <w:sz w:val="22"/>
          <w:szCs w:val="22"/>
        </w:rPr>
        <w:t xml:space="preserve"> pkt 2 ppkt </w:t>
      </w:r>
      <w:r w:rsidR="003017FA" w:rsidRPr="00C550AA">
        <w:rPr>
          <w:rFonts w:ascii="Arial" w:hAnsi="Arial" w:cs="Arial"/>
          <w:sz w:val="22"/>
          <w:szCs w:val="22"/>
        </w:rPr>
        <w:t>1</w:t>
      </w:r>
      <w:r w:rsidR="00C074E1">
        <w:rPr>
          <w:rFonts w:ascii="Arial" w:hAnsi="Arial" w:cs="Arial"/>
          <w:sz w:val="22"/>
          <w:szCs w:val="22"/>
        </w:rPr>
        <w:t>)</w:t>
      </w:r>
    </w:p>
    <w:p w14:paraId="171EF59C" w14:textId="44AE64E2" w:rsidR="001F438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przedstawienia dokumentów wymienionych w pkt 2 ppkt </w:t>
      </w:r>
      <w:r w:rsidR="003017FA" w:rsidRPr="00C550AA">
        <w:rPr>
          <w:rFonts w:ascii="Arial" w:hAnsi="Arial" w:cs="Arial"/>
          <w:sz w:val="22"/>
          <w:szCs w:val="22"/>
        </w:rPr>
        <w:t>1),</w:t>
      </w:r>
      <w:r w:rsidR="00C074E1">
        <w:rPr>
          <w:rFonts w:ascii="Arial" w:hAnsi="Arial" w:cs="Arial"/>
          <w:strike/>
          <w:color w:val="FF0000"/>
          <w:sz w:val="22"/>
          <w:szCs w:val="22"/>
        </w:rPr>
        <w:t xml:space="preserve"> </w:t>
      </w:r>
      <w:r w:rsidR="0089793B" w:rsidRPr="00C550AA">
        <w:rPr>
          <w:rFonts w:ascii="Arial" w:hAnsi="Arial" w:cs="Arial"/>
          <w:sz w:val="22"/>
          <w:szCs w:val="22"/>
        </w:rPr>
        <w:t xml:space="preserve">dotyczących </w:t>
      </w:r>
      <w:r w:rsidR="001A26AB" w:rsidRPr="00C550AA">
        <w:rPr>
          <w:rFonts w:ascii="Arial" w:hAnsi="Arial" w:cs="Arial"/>
          <w:sz w:val="22"/>
          <w:szCs w:val="22"/>
        </w:rPr>
        <w:t>P</w:t>
      </w:r>
      <w:r w:rsidR="0089793B"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0089793B" w:rsidRPr="00C550AA">
        <w:rPr>
          <w:rFonts w:ascii="Arial" w:hAnsi="Arial" w:cs="Arial"/>
          <w:sz w:val="22"/>
          <w:szCs w:val="22"/>
        </w:rPr>
        <w:t xml:space="preserve"> polega na zasadach określonych w art. 22a ustawy  </w:t>
      </w:r>
      <w:r>
        <w:rPr>
          <w:rFonts w:ascii="Arial" w:hAnsi="Arial" w:cs="Arial"/>
          <w:sz w:val="22"/>
          <w:szCs w:val="22"/>
        </w:rPr>
        <w:t>P.z.p.</w:t>
      </w:r>
    </w:p>
    <w:p w14:paraId="19C11D51" w14:textId="77777777" w:rsidR="00B259D0" w:rsidRDefault="00B259D0" w:rsidP="00B259D0">
      <w:pPr>
        <w:pStyle w:val="Akapitzlist"/>
        <w:spacing w:before="120" w:after="120"/>
        <w:ind w:left="1134"/>
        <w:jc w:val="both"/>
        <w:rPr>
          <w:rFonts w:ascii="Arial" w:hAnsi="Arial" w:cs="Arial"/>
          <w:sz w:val="22"/>
          <w:szCs w:val="22"/>
        </w:rPr>
      </w:pPr>
    </w:p>
    <w:p w14:paraId="403E225C" w14:textId="77777777" w:rsidR="00AC5833" w:rsidRPr="00C550AA" w:rsidRDefault="00AC5833"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lastRenderedPageBreak/>
        <w:t>Wykonawcy zagraniczn</w:t>
      </w:r>
      <w:r w:rsidR="0089793B" w:rsidRPr="00C550AA">
        <w:rPr>
          <w:rFonts w:ascii="Arial" w:hAnsi="Arial" w:cs="Arial"/>
          <w:sz w:val="22"/>
          <w:szCs w:val="22"/>
        </w:rPr>
        <w:t>i:</w:t>
      </w:r>
    </w:p>
    <w:p w14:paraId="14604BCC" w14:textId="45ADF713" w:rsidR="0089793B" w:rsidRPr="00C550AA" w:rsidRDefault="003B4D7A" w:rsidP="0024357F">
      <w:pPr>
        <w:pStyle w:val="Akapitzlist"/>
        <w:numPr>
          <w:ilvl w:val="0"/>
          <w:numId w:val="27"/>
        </w:numPr>
        <w:spacing w:before="120" w:after="120"/>
        <w:ind w:left="709" w:hanging="283"/>
        <w:jc w:val="both"/>
        <w:rPr>
          <w:rFonts w:ascii="Arial" w:hAnsi="Arial" w:cs="Arial"/>
          <w:sz w:val="22"/>
          <w:szCs w:val="22"/>
        </w:rPr>
      </w:pPr>
      <w:r>
        <w:rPr>
          <w:rFonts w:ascii="Arial" w:hAnsi="Arial" w:cs="Arial"/>
          <w:sz w:val="22"/>
          <w:szCs w:val="22"/>
        </w:rPr>
        <w:t>j</w:t>
      </w:r>
      <w:r w:rsidR="00417A33" w:rsidRPr="00C550AA">
        <w:rPr>
          <w:rFonts w:ascii="Arial" w:hAnsi="Arial" w:cs="Arial"/>
          <w:sz w:val="22"/>
          <w:szCs w:val="22"/>
        </w:rPr>
        <w:t>eżeli Wykonawca ma siedzibę lub miejsce zamieszkania poza terytorium Rzeczypospol</w:t>
      </w:r>
      <w:r w:rsidR="00F5156F" w:rsidRPr="00C550AA">
        <w:rPr>
          <w:rFonts w:ascii="Arial" w:hAnsi="Arial" w:cs="Arial"/>
          <w:sz w:val="22"/>
          <w:szCs w:val="22"/>
        </w:rPr>
        <w:t xml:space="preserve">itej Polskiej, zamiast </w:t>
      </w:r>
      <w:r w:rsidR="00F5156F" w:rsidRPr="00C074E1">
        <w:rPr>
          <w:rFonts w:ascii="Arial" w:hAnsi="Arial" w:cs="Arial"/>
          <w:sz w:val="22"/>
          <w:szCs w:val="22"/>
        </w:rPr>
        <w:t>dokument</w:t>
      </w:r>
      <w:r w:rsidR="00AE5643" w:rsidRPr="00C074E1">
        <w:rPr>
          <w:rFonts w:ascii="Arial" w:hAnsi="Arial" w:cs="Arial"/>
          <w:sz w:val="22"/>
          <w:szCs w:val="22"/>
        </w:rPr>
        <w:t>u</w:t>
      </w:r>
      <w:r w:rsidR="00417A33" w:rsidRPr="00C074E1">
        <w:rPr>
          <w:rFonts w:ascii="Arial" w:hAnsi="Arial" w:cs="Arial"/>
          <w:sz w:val="22"/>
          <w:szCs w:val="22"/>
        </w:rPr>
        <w:t>, o który</w:t>
      </w:r>
      <w:r w:rsidR="00AE5643" w:rsidRPr="00C074E1">
        <w:rPr>
          <w:rFonts w:ascii="Arial" w:hAnsi="Arial" w:cs="Arial"/>
          <w:sz w:val="22"/>
          <w:szCs w:val="22"/>
        </w:rPr>
        <w:t>m</w:t>
      </w:r>
      <w:r w:rsidR="00417A33" w:rsidRPr="00C074E1">
        <w:rPr>
          <w:rFonts w:ascii="Arial" w:hAnsi="Arial" w:cs="Arial"/>
          <w:sz w:val="22"/>
          <w:szCs w:val="22"/>
        </w:rPr>
        <w:t xml:space="preserve"> mowa w Rozdz. VI</w:t>
      </w:r>
      <w:r w:rsidR="00130F9D" w:rsidRPr="00C074E1">
        <w:rPr>
          <w:rFonts w:ascii="Arial" w:hAnsi="Arial" w:cs="Arial"/>
          <w:sz w:val="22"/>
          <w:szCs w:val="22"/>
        </w:rPr>
        <w:t>II</w:t>
      </w:r>
      <w:r w:rsidR="00417A33" w:rsidRPr="00C074E1">
        <w:rPr>
          <w:rFonts w:ascii="Arial" w:hAnsi="Arial" w:cs="Arial"/>
          <w:sz w:val="22"/>
          <w:szCs w:val="22"/>
        </w:rPr>
        <w:t xml:space="preserve">  pkt </w:t>
      </w:r>
      <w:r w:rsidR="00FF460C" w:rsidRPr="00C074E1">
        <w:rPr>
          <w:rFonts w:ascii="Arial" w:hAnsi="Arial" w:cs="Arial"/>
          <w:sz w:val="22"/>
          <w:szCs w:val="22"/>
        </w:rPr>
        <w:t>2</w:t>
      </w:r>
      <w:r w:rsidR="00417A33" w:rsidRPr="00C074E1">
        <w:rPr>
          <w:rFonts w:ascii="Arial" w:hAnsi="Arial" w:cs="Arial"/>
          <w:sz w:val="22"/>
          <w:szCs w:val="22"/>
        </w:rPr>
        <w:t xml:space="preserve"> ppkt </w:t>
      </w:r>
      <w:r w:rsidR="00130F9D" w:rsidRPr="00C074E1">
        <w:rPr>
          <w:rFonts w:ascii="Arial" w:hAnsi="Arial" w:cs="Arial"/>
          <w:sz w:val="22"/>
          <w:szCs w:val="22"/>
        </w:rPr>
        <w:t>1</w:t>
      </w:r>
      <w:r w:rsidR="00F5156F" w:rsidRPr="00C074E1">
        <w:rPr>
          <w:rFonts w:ascii="Arial" w:hAnsi="Arial" w:cs="Arial"/>
          <w:sz w:val="22"/>
          <w:szCs w:val="22"/>
        </w:rPr>
        <w:t xml:space="preserve">), </w:t>
      </w:r>
      <w:r w:rsidR="00130F9D" w:rsidRPr="00C074E1">
        <w:rPr>
          <w:rFonts w:ascii="Arial" w:hAnsi="Arial" w:cs="Arial"/>
          <w:sz w:val="22"/>
          <w:szCs w:val="22"/>
        </w:rPr>
        <w:t xml:space="preserve"> </w:t>
      </w:r>
      <w:r w:rsidR="00417A33" w:rsidRPr="00C074E1">
        <w:rPr>
          <w:rFonts w:ascii="Arial" w:hAnsi="Arial" w:cs="Arial"/>
          <w:sz w:val="22"/>
          <w:szCs w:val="22"/>
        </w:rPr>
        <w:t xml:space="preserve">składa dokument lub dokumenty wystawione w kraju, w którym </w:t>
      </w:r>
      <w:r w:rsidR="00257055" w:rsidRPr="00C074E1">
        <w:rPr>
          <w:rFonts w:ascii="Arial" w:hAnsi="Arial" w:cs="Arial"/>
          <w:sz w:val="22"/>
          <w:szCs w:val="22"/>
        </w:rPr>
        <w:t>Wykonawca</w:t>
      </w:r>
      <w:r w:rsidR="00F5156F" w:rsidRPr="00C074E1">
        <w:rPr>
          <w:rFonts w:ascii="Arial" w:hAnsi="Arial" w:cs="Arial"/>
          <w:sz w:val="22"/>
          <w:szCs w:val="22"/>
        </w:rPr>
        <w:t xml:space="preserve"> </w:t>
      </w:r>
      <w:r w:rsidR="00417A33" w:rsidRPr="00C074E1">
        <w:rPr>
          <w:rFonts w:ascii="Arial" w:hAnsi="Arial" w:cs="Arial"/>
          <w:sz w:val="22"/>
          <w:szCs w:val="22"/>
        </w:rPr>
        <w:t>ma siedzibę lub miejsce zamieszkania</w:t>
      </w:r>
      <w:r w:rsidR="00F5156F" w:rsidRPr="00C074E1">
        <w:rPr>
          <w:rFonts w:ascii="Arial" w:hAnsi="Arial" w:cs="Arial"/>
          <w:sz w:val="22"/>
          <w:szCs w:val="22"/>
        </w:rPr>
        <w:t>,</w:t>
      </w:r>
      <w:r w:rsidR="00417A33" w:rsidRPr="00C074E1">
        <w:rPr>
          <w:rFonts w:ascii="Arial" w:hAnsi="Arial" w:cs="Arial"/>
          <w:sz w:val="22"/>
          <w:szCs w:val="22"/>
        </w:rPr>
        <w:t xml:space="preserve"> potwierdzające odpowiednio</w:t>
      </w:r>
      <w:r w:rsidR="00417A33" w:rsidRPr="00C550AA">
        <w:rPr>
          <w:rFonts w:ascii="Arial" w:hAnsi="Arial" w:cs="Arial"/>
          <w:sz w:val="22"/>
          <w:szCs w:val="22"/>
        </w:rPr>
        <w:t>, że:</w:t>
      </w:r>
    </w:p>
    <w:p w14:paraId="4D487B72" w14:textId="77777777" w:rsidR="0089793B" w:rsidRPr="00C550AA" w:rsidRDefault="0089793B" w:rsidP="0024357F">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likwidacji ani nie ogłoszono upadłości;</w:t>
      </w:r>
    </w:p>
    <w:p w14:paraId="5A02EDFC" w14:textId="33D32856" w:rsidR="0089793B" w:rsidRPr="00AE5643" w:rsidRDefault="003B4D7A" w:rsidP="0024357F">
      <w:pPr>
        <w:pStyle w:val="Akapitzlist"/>
        <w:numPr>
          <w:ilvl w:val="0"/>
          <w:numId w:val="27"/>
        </w:numPr>
        <w:spacing w:before="120" w:after="120"/>
        <w:ind w:left="709" w:hanging="283"/>
        <w:jc w:val="both"/>
        <w:rPr>
          <w:rFonts w:ascii="Arial" w:hAnsi="Arial" w:cs="Arial"/>
          <w:strike/>
          <w:color w:val="FF0000"/>
          <w:sz w:val="22"/>
          <w:szCs w:val="22"/>
        </w:rPr>
      </w:pPr>
      <w:r>
        <w:rPr>
          <w:rFonts w:ascii="Arial" w:hAnsi="Arial" w:cs="Arial"/>
          <w:sz w:val="22"/>
          <w:szCs w:val="22"/>
        </w:rPr>
        <w:t>d</w:t>
      </w:r>
      <w:r w:rsidR="00417A33" w:rsidRPr="00C550AA">
        <w:rPr>
          <w:rFonts w:ascii="Arial" w:hAnsi="Arial" w:cs="Arial"/>
          <w:sz w:val="22"/>
          <w:szCs w:val="22"/>
        </w:rPr>
        <w:t xml:space="preserve">okumenty, o których mowa w pkt </w:t>
      </w:r>
      <w:r w:rsidR="00FF460C" w:rsidRPr="00C550AA">
        <w:rPr>
          <w:rFonts w:ascii="Arial" w:hAnsi="Arial" w:cs="Arial"/>
          <w:sz w:val="22"/>
          <w:szCs w:val="22"/>
        </w:rPr>
        <w:t>3</w:t>
      </w:r>
      <w:r w:rsidR="00417A33" w:rsidRPr="00C550AA">
        <w:rPr>
          <w:rFonts w:ascii="Arial" w:hAnsi="Arial" w:cs="Arial"/>
          <w:sz w:val="22"/>
          <w:szCs w:val="22"/>
        </w:rPr>
        <w:t xml:space="preserve"> ppkt 1</w:t>
      </w:r>
      <w:r w:rsidR="00DE2868" w:rsidRPr="00C550AA">
        <w:rPr>
          <w:rFonts w:ascii="Arial" w:hAnsi="Arial" w:cs="Arial"/>
          <w:sz w:val="22"/>
          <w:szCs w:val="22"/>
        </w:rPr>
        <w:t>) lit. a.</w:t>
      </w:r>
      <w:r w:rsidR="00417A33" w:rsidRPr="00C550AA">
        <w:rPr>
          <w:rFonts w:ascii="Arial" w:hAnsi="Arial" w:cs="Arial"/>
          <w:sz w:val="22"/>
          <w:szCs w:val="22"/>
        </w:rPr>
        <w:t xml:space="preserve">, powinny być wystawione nie wcześniej niż </w:t>
      </w:r>
      <w:r w:rsidR="00417A33" w:rsidRPr="00C550AA">
        <w:rPr>
          <w:rFonts w:ascii="Arial" w:hAnsi="Arial" w:cs="Arial"/>
          <w:sz w:val="22"/>
          <w:szCs w:val="22"/>
          <w:u w:val="single"/>
        </w:rPr>
        <w:t>6 miesięcy</w:t>
      </w:r>
      <w:r w:rsidR="00417A33" w:rsidRPr="00C550AA">
        <w:rPr>
          <w:rFonts w:ascii="Arial" w:hAnsi="Arial" w:cs="Arial"/>
          <w:sz w:val="22"/>
          <w:szCs w:val="22"/>
        </w:rPr>
        <w:t xml:space="preserve"> przed upływem terminu składania ofert, </w:t>
      </w:r>
    </w:p>
    <w:p w14:paraId="7991A646" w14:textId="2FE7498A" w:rsidR="0049026A" w:rsidRPr="00C074E1" w:rsidRDefault="003B4D7A" w:rsidP="0049026A">
      <w:pPr>
        <w:pStyle w:val="Akapitzlist"/>
        <w:numPr>
          <w:ilvl w:val="0"/>
          <w:numId w:val="27"/>
        </w:numPr>
        <w:spacing w:before="120" w:after="120"/>
        <w:ind w:left="709" w:hanging="283"/>
        <w:jc w:val="both"/>
        <w:rPr>
          <w:rFonts w:ascii="Arial" w:hAnsi="Arial" w:cs="Arial"/>
          <w:strike/>
          <w:color w:val="FF0000"/>
          <w:sz w:val="22"/>
          <w:szCs w:val="22"/>
        </w:rPr>
      </w:pPr>
      <w:r>
        <w:rPr>
          <w:rFonts w:ascii="Arial" w:hAnsi="Arial" w:cs="Arial"/>
          <w:sz w:val="22"/>
          <w:szCs w:val="22"/>
        </w:rPr>
        <w:t>j</w:t>
      </w:r>
      <w:r w:rsidR="00041E27" w:rsidRPr="00C074E1">
        <w:rPr>
          <w:rFonts w:ascii="Arial" w:hAnsi="Arial" w:cs="Arial"/>
          <w:sz w:val="22"/>
          <w:szCs w:val="22"/>
        </w:rPr>
        <w:t xml:space="preserve">eżeli w kraju, w którym </w:t>
      </w:r>
      <w:r w:rsidR="00257055" w:rsidRPr="00C074E1">
        <w:rPr>
          <w:rFonts w:ascii="Arial" w:hAnsi="Arial" w:cs="Arial"/>
          <w:sz w:val="22"/>
          <w:szCs w:val="22"/>
        </w:rPr>
        <w:t>Wykonawca</w:t>
      </w:r>
      <w:r w:rsidR="00041E27" w:rsidRPr="00C074E1">
        <w:rPr>
          <w:rFonts w:ascii="Arial" w:hAnsi="Arial" w:cs="Arial"/>
          <w:sz w:val="22"/>
          <w:szCs w:val="22"/>
        </w:rPr>
        <w:t xml:space="preserve"> ma siedzibę lub miejsce zamieszkania lub miejsce zamieszkania ma</w:t>
      </w:r>
      <w:r w:rsidR="00F5156F" w:rsidRPr="00C074E1">
        <w:rPr>
          <w:rFonts w:ascii="Arial" w:hAnsi="Arial" w:cs="Arial"/>
          <w:sz w:val="22"/>
          <w:szCs w:val="22"/>
        </w:rPr>
        <w:t xml:space="preserve"> osoba</w:t>
      </w:r>
      <w:r w:rsidR="00041E27" w:rsidRPr="00C074E1">
        <w:rPr>
          <w:rFonts w:ascii="Arial" w:hAnsi="Arial" w:cs="Arial"/>
          <w:sz w:val="22"/>
          <w:szCs w:val="22"/>
        </w:rPr>
        <w:t>, któr</w:t>
      </w:r>
      <w:r w:rsidR="00F5156F" w:rsidRPr="00C074E1">
        <w:rPr>
          <w:rFonts w:ascii="Arial" w:hAnsi="Arial" w:cs="Arial"/>
          <w:sz w:val="22"/>
          <w:szCs w:val="22"/>
        </w:rPr>
        <w:t>ej</w:t>
      </w:r>
      <w:r w:rsidR="00041E27" w:rsidRPr="00C074E1">
        <w:rPr>
          <w:rFonts w:ascii="Arial" w:hAnsi="Arial" w:cs="Arial"/>
          <w:sz w:val="22"/>
          <w:szCs w:val="22"/>
        </w:rPr>
        <w:t xml:space="preserve"> </w:t>
      </w:r>
      <w:r w:rsidR="00F5156F" w:rsidRPr="00C074E1">
        <w:rPr>
          <w:rFonts w:ascii="Arial" w:hAnsi="Arial" w:cs="Arial"/>
          <w:sz w:val="22"/>
          <w:szCs w:val="22"/>
        </w:rPr>
        <w:t>dokument dotyczy, nie wydaje się dokumentów, o których mowa w pkt 4</w:t>
      </w:r>
      <w:r w:rsidR="0049026A" w:rsidRPr="00C074E1">
        <w:rPr>
          <w:rFonts w:ascii="Arial" w:hAnsi="Arial" w:cs="Arial"/>
          <w:sz w:val="22"/>
          <w:szCs w:val="22"/>
        </w:rPr>
        <w:t xml:space="preserve"> ppkt </w:t>
      </w:r>
      <w:r w:rsidR="00F5156F" w:rsidRPr="00C074E1">
        <w:rPr>
          <w:rFonts w:ascii="Arial" w:hAnsi="Arial" w:cs="Arial"/>
          <w:sz w:val="22"/>
          <w:szCs w:val="22"/>
        </w:rPr>
        <w:t xml:space="preserve">1), zastępuje się je dokumentem zawierającym odpowiednio oświadczenie </w:t>
      </w:r>
      <w:r w:rsidR="001A26AB" w:rsidRPr="00C074E1">
        <w:rPr>
          <w:rFonts w:ascii="Arial" w:hAnsi="Arial" w:cs="Arial"/>
          <w:sz w:val="22"/>
          <w:szCs w:val="22"/>
        </w:rPr>
        <w:t>W</w:t>
      </w:r>
      <w:r w:rsidR="00F5156F" w:rsidRPr="00C074E1">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074E1">
        <w:rPr>
          <w:rFonts w:ascii="Arial" w:hAnsi="Arial" w:cs="Arial"/>
          <w:sz w:val="22"/>
          <w:szCs w:val="22"/>
        </w:rPr>
        <w:t>Wykonawc</w:t>
      </w:r>
      <w:r w:rsidR="00F5156F" w:rsidRPr="00C074E1">
        <w:rPr>
          <w:rFonts w:ascii="Arial" w:hAnsi="Arial" w:cs="Arial"/>
          <w:sz w:val="22"/>
          <w:szCs w:val="22"/>
        </w:rPr>
        <w:t xml:space="preserve">y lub miejsce zamieszkania tej osoby. </w:t>
      </w:r>
      <w:r w:rsidR="00041E27" w:rsidRPr="00C074E1">
        <w:rPr>
          <w:rFonts w:ascii="Arial" w:hAnsi="Arial" w:cs="Arial"/>
          <w:bCs/>
          <w:sz w:val="22"/>
          <w:szCs w:val="22"/>
        </w:rPr>
        <w:t xml:space="preserve">Oświadczenie, powinno być wystawione nie wcześniej niż </w:t>
      </w:r>
      <w:r w:rsidR="00041E27" w:rsidRPr="00C074E1">
        <w:rPr>
          <w:rFonts w:ascii="Arial" w:hAnsi="Arial" w:cs="Arial"/>
          <w:bCs/>
          <w:sz w:val="22"/>
          <w:szCs w:val="22"/>
          <w:u w:val="single"/>
        </w:rPr>
        <w:t>6 miesięcy</w:t>
      </w:r>
      <w:r w:rsidR="00041E27" w:rsidRPr="00C074E1">
        <w:rPr>
          <w:rFonts w:ascii="Arial" w:hAnsi="Arial" w:cs="Arial"/>
          <w:bCs/>
          <w:sz w:val="22"/>
          <w:szCs w:val="22"/>
        </w:rPr>
        <w:t xml:space="preserve"> przed upływem terminu składania ofert </w:t>
      </w:r>
      <w:r w:rsidR="0049026A" w:rsidRPr="00C074E1">
        <w:rPr>
          <w:rFonts w:ascii="Arial" w:hAnsi="Arial" w:cs="Arial"/>
          <w:bCs/>
          <w:sz w:val="22"/>
          <w:szCs w:val="22"/>
        </w:rPr>
        <w:br/>
      </w:r>
      <w:r w:rsidR="00041E27" w:rsidRPr="00C074E1">
        <w:rPr>
          <w:rFonts w:ascii="Arial" w:hAnsi="Arial" w:cs="Arial"/>
          <w:bCs/>
          <w:sz w:val="22"/>
          <w:szCs w:val="22"/>
        </w:rPr>
        <w:t>w stosunku do oświadczenia potwierdzającego, że nie otwarto jego likwidacji ani nie ogłoszono upadłości</w:t>
      </w:r>
      <w:r w:rsidR="00C074E1">
        <w:rPr>
          <w:rFonts w:ascii="Arial" w:hAnsi="Arial" w:cs="Arial"/>
          <w:bCs/>
          <w:sz w:val="22"/>
          <w:szCs w:val="22"/>
        </w:rPr>
        <w:t>.</w:t>
      </w:r>
    </w:p>
    <w:p w14:paraId="2AFD2403" w14:textId="676EE22C" w:rsidR="0089793B" w:rsidRPr="00C550AA" w:rsidRDefault="00954578"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w:t>
      </w:r>
      <w:r w:rsidR="00BC2E92">
        <w:rPr>
          <w:rFonts w:ascii="Arial" w:hAnsi="Arial" w:cs="Arial"/>
          <w:sz w:val="22"/>
          <w:szCs w:val="22"/>
        </w:rPr>
        <w:t>.</w:t>
      </w:r>
      <w:r w:rsidR="00321C89" w:rsidRPr="00C550AA">
        <w:rPr>
          <w:rFonts w:ascii="Arial" w:hAnsi="Arial" w:cs="Arial"/>
          <w:sz w:val="22"/>
          <w:szCs w:val="22"/>
        </w:rPr>
        <w:t>z</w:t>
      </w:r>
      <w:r w:rsidR="00BC2E92">
        <w:rPr>
          <w:rFonts w:ascii="Arial" w:hAnsi="Arial" w:cs="Arial"/>
          <w:sz w:val="22"/>
          <w:szCs w:val="22"/>
        </w:rPr>
        <w:t>.</w:t>
      </w:r>
      <w:r w:rsidR="00321C89"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24357F">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24357F">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10"/>
      <w:r w:rsidR="0049026A">
        <w:rPr>
          <w:sz w:val="24"/>
          <w:szCs w:val="24"/>
        </w:rPr>
        <w:t>.</w:t>
      </w:r>
    </w:p>
    <w:p w14:paraId="74E35088" w14:textId="5650BBBE" w:rsidR="00AF6EFF" w:rsidRPr="00C550AA" w:rsidRDefault="001C038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49026A">
        <w:rPr>
          <w:rFonts w:ascii="Arial" w:hAnsi="Arial" w:cs="Arial"/>
          <w:sz w:val="22"/>
          <w:szCs w:val="22"/>
        </w:rPr>
        <w:t>VII pkt</w:t>
      </w:r>
      <w:r w:rsidR="00211127" w:rsidRPr="00C550AA">
        <w:rPr>
          <w:rFonts w:ascii="Arial" w:hAnsi="Arial" w:cs="Arial"/>
          <w:sz w:val="22"/>
          <w:szCs w:val="22"/>
        </w:rPr>
        <w:t xml:space="preserve"> 1</w:t>
      </w:r>
      <w:r w:rsidR="007A75C6" w:rsidRPr="00C550AA">
        <w:rPr>
          <w:rFonts w:ascii="Arial" w:hAnsi="Arial" w:cs="Arial"/>
          <w:sz w:val="22"/>
          <w:szCs w:val="22"/>
        </w:rPr>
        <w:t xml:space="preserve"> </w:t>
      </w:r>
      <w:r w:rsidR="00211127" w:rsidRPr="00C550AA">
        <w:rPr>
          <w:rFonts w:ascii="Arial" w:hAnsi="Arial" w:cs="Arial"/>
          <w:sz w:val="22"/>
          <w:szCs w:val="22"/>
        </w:rPr>
        <w:t xml:space="preserve">ppkt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pkt 2) ppkt 1)</w:t>
      </w:r>
      <w:r w:rsidR="00C074E1" w:rsidRPr="00C550AA">
        <w:rPr>
          <w:rFonts w:ascii="Arial" w:hAnsi="Arial" w:cs="Arial"/>
          <w:sz w:val="22"/>
          <w:szCs w:val="22"/>
        </w:rPr>
        <w:t xml:space="preserve"> </w:t>
      </w:r>
      <w:r w:rsidR="007A75C6" w:rsidRPr="00C550AA">
        <w:rPr>
          <w:rFonts w:ascii="Arial" w:hAnsi="Arial" w:cs="Arial"/>
          <w:sz w:val="22"/>
          <w:szCs w:val="22"/>
        </w:rPr>
        <w:t>a także w</w:t>
      </w:r>
      <w:r w:rsidR="0049026A">
        <w:rPr>
          <w:rFonts w:ascii="Arial" w:hAnsi="Arial" w:cs="Arial"/>
          <w:sz w:val="22"/>
          <w:szCs w:val="22"/>
        </w:rPr>
        <w:t xml:space="preserve"> rozdziale XVII</w:t>
      </w:r>
      <w:r w:rsidR="00211127" w:rsidRPr="00C550AA">
        <w:rPr>
          <w:rFonts w:ascii="Arial" w:hAnsi="Arial" w:cs="Arial"/>
          <w:sz w:val="22"/>
          <w:szCs w:val="22"/>
        </w:rPr>
        <w:t xml:space="preserve"> pkt</w:t>
      </w:r>
      <w:r w:rsidR="007759D5">
        <w:rPr>
          <w:rFonts w:ascii="Arial" w:hAnsi="Arial" w:cs="Arial"/>
          <w:sz w:val="22"/>
          <w:szCs w:val="22"/>
        </w:rPr>
        <w:t xml:space="preserve"> </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2C4DC05A" w:rsidR="00AF6EFF" w:rsidRPr="00C550AA" w:rsidRDefault="007D2CD7"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Wykonawcy, zgodnie z art. 141 ustawy 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sidR="00CF4F7C">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312ED6B3" w14:textId="5C69536F" w:rsidR="006C7199" w:rsidRPr="0049026A" w:rsidRDefault="00664B4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sidR="0049026A">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1"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1"/>
    </w:p>
    <w:p w14:paraId="350C590A" w14:textId="64AE147D"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 xml:space="preserve">(Dz. U. </w:t>
      </w:r>
      <w:r w:rsidR="007A75C6" w:rsidRPr="00C550AA">
        <w:rPr>
          <w:rFonts w:ascii="Arial" w:hAnsi="Arial" w:cs="Arial"/>
          <w:i/>
          <w:sz w:val="22"/>
          <w:szCs w:val="22"/>
        </w:rPr>
        <w:t xml:space="preserve"> z 2016 r. poz. 710 z </w:t>
      </w:r>
      <w:r w:rsidR="00670DDC" w:rsidRPr="00C550AA">
        <w:rPr>
          <w:rFonts w:ascii="Arial" w:hAnsi="Arial" w:cs="Arial"/>
          <w:i/>
          <w:sz w:val="22"/>
          <w:szCs w:val="22"/>
        </w:rPr>
        <w:t>późn</w:t>
      </w:r>
      <w:r w:rsidR="007A75C6" w:rsidRPr="00C550AA">
        <w:rPr>
          <w:rFonts w:ascii="Arial" w:hAnsi="Arial" w:cs="Arial"/>
          <w:i/>
          <w:sz w:val="22"/>
          <w:szCs w:val="22"/>
        </w:rPr>
        <w:t>.</w:t>
      </w:r>
      <w:r w:rsidR="006A46EE" w:rsidRPr="00C550AA">
        <w:rPr>
          <w:rFonts w:ascii="Arial" w:hAnsi="Arial" w:cs="Arial"/>
          <w:i/>
          <w:sz w:val="22"/>
          <w:szCs w:val="22"/>
        </w:rPr>
        <w:t xml:space="preserve"> zm</w:t>
      </w:r>
      <w:r w:rsidR="00923FA1" w:rsidRPr="00C550AA">
        <w:rPr>
          <w:rFonts w:ascii="Arial" w:hAnsi="Arial" w:cs="Arial"/>
          <w:i/>
          <w:sz w:val="22"/>
          <w:szCs w:val="22"/>
        </w:rPr>
        <w:t>.)</w:t>
      </w:r>
      <w:r w:rsidR="00923FA1" w:rsidRPr="00C550AA">
        <w:rPr>
          <w:rFonts w:ascii="Arial" w:hAnsi="Arial" w:cs="Arial"/>
          <w:sz w:val="22"/>
          <w:szCs w:val="22"/>
        </w:rPr>
        <w:t>.</w:t>
      </w:r>
    </w:p>
    <w:p w14:paraId="3DD916D6" w14:textId="0555AC94"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ppkt 1). Przedmiot zamówienia został szczegółowo określony </w:t>
      </w:r>
      <w:r w:rsidR="00AC5833">
        <w:rPr>
          <w:rFonts w:ascii="Arial" w:hAnsi="Arial" w:cs="Arial"/>
          <w:sz w:val="22"/>
          <w:szCs w:val="22"/>
        </w:rPr>
        <w:br/>
      </w:r>
      <w:r>
        <w:rPr>
          <w:rFonts w:ascii="Arial" w:hAnsi="Arial" w:cs="Arial"/>
          <w:sz w:val="22"/>
          <w:szCs w:val="22"/>
        </w:rPr>
        <w:t>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lastRenderedPageBreak/>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1AA4FCC5"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o minimalnym wynagrodzeniu za pracę (Dz. U. z 2015</w:t>
      </w:r>
      <w:r w:rsidR="0049026A">
        <w:rPr>
          <w:rFonts w:ascii="Arial" w:hAnsi="Arial" w:cs="Arial"/>
          <w:sz w:val="22"/>
          <w:szCs w:val="22"/>
        </w:rPr>
        <w:t xml:space="preserve"> </w:t>
      </w:r>
      <w:r w:rsidRPr="00C550AA">
        <w:rPr>
          <w:rFonts w:ascii="Arial" w:hAnsi="Arial" w:cs="Arial"/>
          <w:sz w:val="22"/>
          <w:szCs w:val="22"/>
        </w:rPr>
        <w:t>r. poz. 2008 z późn. zm.)</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0C9C43A4"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pkt 5.</w:t>
      </w:r>
    </w:p>
    <w:p w14:paraId="55277617" w14:textId="22823EEF" w:rsidR="005715DF" w:rsidRPr="00C550AA" w:rsidRDefault="00726629" w:rsidP="0049026A">
      <w:pPr>
        <w:numPr>
          <w:ilvl w:val="0"/>
          <w:numId w:val="6"/>
        </w:numPr>
        <w:tabs>
          <w:tab w:val="left" w:pos="360"/>
        </w:tabs>
        <w:suppressAutoHyphens/>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w:t>
      </w:r>
      <w:r w:rsidR="0049026A">
        <w:rPr>
          <w:rFonts w:ascii="Arial" w:hAnsi="Arial" w:cs="Arial"/>
          <w:sz w:val="22"/>
          <w:szCs w:val="22"/>
        </w:rPr>
        <w:br/>
      </w:r>
      <w:r w:rsidRPr="00C550AA">
        <w:rPr>
          <w:rFonts w:ascii="Arial" w:hAnsi="Arial" w:cs="Arial"/>
          <w:sz w:val="22"/>
          <w:szCs w:val="22"/>
        </w:rPr>
        <w:t xml:space="preserve">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w:t>
      </w:r>
      <w:r w:rsidR="0049026A">
        <w:rPr>
          <w:rFonts w:ascii="Arial" w:hAnsi="Arial" w:cs="Arial"/>
          <w:sz w:val="22"/>
          <w:szCs w:val="22"/>
        </w:rPr>
        <w:br/>
      </w:r>
      <w:r w:rsidRPr="00C550AA">
        <w:rPr>
          <w:rFonts w:ascii="Arial" w:hAnsi="Arial" w:cs="Arial"/>
          <w:sz w:val="22"/>
          <w:szCs w:val="22"/>
        </w:rPr>
        <w:t xml:space="preserve">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nazwę </w:t>
      </w:r>
      <w:r w:rsidRPr="00C550AA">
        <w:rPr>
          <w:rFonts w:ascii="Arial" w:hAnsi="Arial" w:cs="Arial"/>
          <w:b/>
          <w:sz w:val="22"/>
          <w:szCs w:val="22"/>
        </w:rPr>
        <w:t>(rodzaj) usługi</w:t>
      </w:r>
      <w:r w:rsidRPr="00C550AA">
        <w:rPr>
          <w:rFonts w:ascii="Arial" w:hAnsi="Arial" w:cs="Arial"/>
          <w:sz w:val="22"/>
          <w:szCs w:val="22"/>
        </w:rPr>
        <w:t xml:space="preserve">, których świadczenie będzie prowadzić do jego powstania, oraz wskazując ich wartość bez kwoty podatku. </w:t>
      </w:r>
    </w:p>
    <w:p w14:paraId="6319B511" w14:textId="77777777" w:rsidR="00AB6499" w:rsidRPr="00660F3A"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bookmarkStart w:id="12" w:name="_toc370"/>
      <w:bookmarkStart w:id="13" w:name="_Toc412451395"/>
      <w:bookmarkEnd w:id="12"/>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4" w:name="bookmark42"/>
      <w:r w:rsidRPr="008110B6">
        <w:rPr>
          <w:rFonts w:ascii="Arial" w:hAnsi="Arial" w:cs="Arial"/>
          <w:b/>
          <w:sz w:val="22"/>
          <w:szCs w:val="22"/>
        </w:rPr>
        <w:t>%</w:t>
      </w:r>
    </w:p>
    <w:p w14:paraId="3424CE7A" w14:textId="172915E2"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 xml:space="preserve">Czas przystąpienia do prac awaryjnych (Cz) – </w:t>
      </w:r>
      <w:r w:rsidR="00AC5833">
        <w:rPr>
          <w:rFonts w:ascii="Arial" w:hAnsi="Arial" w:cs="Arial"/>
          <w:b/>
          <w:sz w:val="22"/>
          <w:szCs w:val="22"/>
        </w:rPr>
        <w:t>4</w:t>
      </w:r>
      <w:r w:rsidRPr="008110B6">
        <w:rPr>
          <w:rFonts w:ascii="Arial" w:hAnsi="Arial" w:cs="Arial"/>
          <w:b/>
          <w:sz w:val="22"/>
          <w:szCs w:val="22"/>
        </w:rPr>
        <w:t xml:space="preserve">0% </w:t>
      </w:r>
    </w:p>
    <w:bookmarkEnd w:id="14"/>
    <w:p w14:paraId="62B216D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3AF9343C"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 xml:space="preserve">C = (Cn : Cb)  x 100 pkt </w:t>
      </w:r>
      <w:r w:rsidR="00AC5833" w:rsidRPr="008110B6">
        <w:rPr>
          <w:rFonts w:ascii="Arial" w:hAnsi="Arial" w:cs="Arial"/>
          <w:b/>
          <w:sz w:val="22"/>
          <w:szCs w:val="22"/>
          <w:lang w:eastAsia="ar-SA"/>
        </w:rPr>
        <w:t>x 60%</w:t>
      </w:r>
      <w:r w:rsidRPr="008110B6">
        <w:rPr>
          <w:rFonts w:ascii="Arial" w:hAnsi="Arial" w:cs="Arial"/>
          <w:sz w:val="22"/>
          <w:szCs w:val="22"/>
          <w:lang w:eastAsia="ar-SA"/>
        </w:rPr>
        <w:t xml:space="preserve">;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b/>
          <w:sz w:val="22"/>
          <w:szCs w:val="22"/>
          <w:lang w:eastAsia="ar-SA"/>
        </w:rPr>
        <w:t>Cn</w:t>
      </w:r>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b/>
          <w:sz w:val="22"/>
          <w:szCs w:val="22"/>
          <w:lang w:eastAsia="ar-SA"/>
        </w:rPr>
        <w:t>Cb</w:t>
      </w:r>
      <w:r w:rsidRPr="008110B6">
        <w:rPr>
          <w:rFonts w:ascii="Arial" w:hAnsi="Arial" w:cs="Arial"/>
          <w:sz w:val="22"/>
          <w:szCs w:val="22"/>
          <w:lang w:eastAsia="ar-SA"/>
        </w:rPr>
        <w:t xml:space="preserve"> - cena badana </w:t>
      </w:r>
    </w:p>
    <w:p w14:paraId="5AD6B89D" w14:textId="77777777" w:rsidR="0018784D" w:rsidRPr="008110B6" w:rsidRDefault="0018784D" w:rsidP="0018784D">
      <w:pPr>
        <w:numPr>
          <w:ilvl w:val="0"/>
          <w:numId w:val="33"/>
        </w:numPr>
        <w:suppressAutoHyphens/>
        <w:spacing w:after="120" w:line="360" w:lineRule="auto"/>
        <w:contextualSpacing/>
        <w:rPr>
          <w:rFonts w:ascii="Arial" w:hAnsi="Arial" w:cs="Arial"/>
          <w:sz w:val="22"/>
          <w:szCs w:val="22"/>
        </w:rPr>
      </w:pPr>
      <w:r w:rsidRPr="008110B6">
        <w:rPr>
          <w:rFonts w:ascii="Arial" w:hAnsi="Arial" w:cs="Arial"/>
          <w:sz w:val="22"/>
          <w:szCs w:val="22"/>
        </w:rPr>
        <w:lastRenderedPageBreak/>
        <w:t xml:space="preserve">Ocena kryterium </w:t>
      </w:r>
      <w:r w:rsidRPr="008110B6">
        <w:rPr>
          <w:rFonts w:ascii="Arial" w:hAnsi="Arial" w:cs="Arial"/>
          <w:b/>
          <w:sz w:val="22"/>
          <w:szCs w:val="22"/>
        </w:rPr>
        <w:t xml:space="preserve">Cz </w:t>
      </w:r>
      <w:r w:rsidRPr="008110B6">
        <w:rPr>
          <w:rFonts w:ascii="Arial" w:hAnsi="Arial" w:cs="Arial"/>
          <w:sz w:val="22"/>
          <w:szCs w:val="22"/>
        </w:rPr>
        <w:t>zostanie dokonana proporcjonalnie wg wzoru:</w:t>
      </w:r>
    </w:p>
    <w:p w14:paraId="7A753AF8" w14:textId="15C02DA3" w:rsidR="0018784D" w:rsidRPr="00AC5833" w:rsidRDefault="0018784D" w:rsidP="0018784D">
      <w:pPr>
        <w:spacing w:after="120" w:line="360" w:lineRule="auto"/>
        <w:ind w:left="357"/>
        <w:contextualSpacing/>
        <w:rPr>
          <w:rFonts w:ascii="Arial" w:hAnsi="Arial" w:cs="Arial"/>
          <w:b/>
          <w:sz w:val="22"/>
          <w:szCs w:val="22"/>
        </w:rPr>
      </w:pPr>
      <w:r w:rsidRPr="008110B6">
        <w:rPr>
          <w:rFonts w:ascii="Arial" w:hAnsi="Arial" w:cs="Arial"/>
          <w:sz w:val="22"/>
          <w:szCs w:val="22"/>
        </w:rPr>
        <w:t xml:space="preserve">           </w:t>
      </w:r>
      <w:r w:rsidRPr="00AC5833">
        <w:rPr>
          <w:rFonts w:ascii="Arial" w:hAnsi="Arial" w:cs="Arial"/>
          <w:b/>
          <w:sz w:val="22"/>
          <w:szCs w:val="22"/>
        </w:rPr>
        <w:t xml:space="preserve">Cz = Czn* : Czb  x 100 pkt  x </w:t>
      </w:r>
      <w:r w:rsidR="00AC5833" w:rsidRPr="00AC5833">
        <w:rPr>
          <w:rFonts w:ascii="Arial" w:hAnsi="Arial" w:cs="Arial"/>
          <w:b/>
          <w:sz w:val="22"/>
          <w:szCs w:val="22"/>
        </w:rPr>
        <w:t>4</w:t>
      </w:r>
      <w:r w:rsidRPr="00AC5833">
        <w:rPr>
          <w:rFonts w:ascii="Arial" w:hAnsi="Arial" w:cs="Arial"/>
          <w:b/>
          <w:sz w:val="22"/>
          <w:szCs w:val="22"/>
        </w:rPr>
        <w:t xml:space="preserve">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2471D26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 xml:space="preserve">gdzie: Czn – najkrótszy czas przystąpienia do prac awaryjnych  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Czb – czas przystąpienia do prac awaryjnych badanej oferty (min.). </w:t>
      </w:r>
    </w:p>
    <w:p w14:paraId="66111F8E" w14:textId="0801A8B9" w:rsidR="0018784D" w:rsidRDefault="00AC5833" w:rsidP="0018784D">
      <w:pPr>
        <w:ind w:left="357"/>
        <w:contextualSpacing/>
        <w:jc w:val="both"/>
        <w:rPr>
          <w:rFonts w:ascii="Arial" w:hAnsi="Arial" w:cs="Arial"/>
          <w:sz w:val="22"/>
          <w:szCs w:val="22"/>
        </w:rPr>
      </w:pPr>
      <w:r>
        <w:rPr>
          <w:rFonts w:ascii="Arial" w:hAnsi="Arial" w:cs="Arial"/>
          <w:sz w:val="22"/>
          <w:szCs w:val="22"/>
        </w:rPr>
        <w:t xml:space="preserve">UWAGA! </w:t>
      </w:r>
      <w:r w:rsidR="0018784D" w:rsidRPr="008110B6">
        <w:rPr>
          <w:rFonts w:ascii="Arial" w:hAnsi="Arial" w:cs="Arial"/>
          <w:sz w:val="22"/>
          <w:szCs w:val="22"/>
        </w:rPr>
        <w:t xml:space="preserve">Wykonawca powinien wskazać w ofercie czas od momentu przystąpienia do prac awaryjnych w przedziale pomiędzy 30 a 90 minut. Oferty proponujące czas reakcji dłuższy niż </w:t>
      </w:r>
      <w:r>
        <w:rPr>
          <w:rFonts w:ascii="Arial" w:hAnsi="Arial" w:cs="Arial"/>
          <w:sz w:val="22"/>
          <w:szCs w:val="22"/>
        </w:rPr>
        <w:t>90 minut i krótszy niż 30 minut</w:t>
      </w:r>
      <w:r w:rsidR="0018784D" w:rsidRPr="008110B6">
        <w:rPr>
          <w:rFonts w:ascii="Arial" w:hAnsi="Arial" w:cs="Arial"/>
          <w:sz w:val="22"/>
          <w:szCs w:val="22"/>
        </w:rPr>
        <w:t xml:space="preserve"> będą odrzucane.</w:t>
      </w:r>
    </w:p>
    <w:p w14:paraId="71D8C7B1" w14:textId="77777777" w:rsidR="00AC5833" w:rsidRPr="008110B6" w:rsidRDefault="00AC5833" w:rsidP="0018784D">
      <w:pPr>
        <w:ind w:left="357"/>
        <w:contextualSpacing/>
        <w:jc w:val="both"/>
        <w:rPr>
          <w:rFonts w:ascii="Arial" w:hAnsi="Arial" w:cs="Arial"/>
          <w:sz w:val="22"/>
          <w:szCs w:val="22"/>
        </w:rPr>
      </w:pPr>
    </w:p>
    <w:p w14:paraId="48F0B81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Ocena zostanie wyliczona wg wzoru:</w:t>
      </w:r>
    </w:p>
    <w:p w14:paraId="55D326E4" w14:textId="31BA88AE" w:rsidR="0018784D" w:rsidRPr="008110B6" w:rsidRDefault="0018784D" w:rsidP="0018784D">
      <w:pPr>
        <w:suppressAutoHyphens/>
        <w:spacing w:before="120" w:after="120"/>
        <w:ind w:left="425"/>
        <w:jc w:val="both"/>
        <w:rPr>
          <w:rFonts w:ascii="Arial" w:hAnsi="Arial" w:cs="Arial"/>
          <w:b/>
          <w:sz w:val="22"/>
          <w:szCs w:val="22"/>
          <w:lang w:eastAsia="ar-SA"/>
        </w:rPr>
      </w:pPr>
      <w:r w:rsidRPr="008110B6">
        <w:rPr>
          <w:rFonts w:ascii="Arial" w:hAnsi="Arial" w:cs="Arial"/>
          <w:b/>
          <w:sz w:val="22"/>
          <w:szCs w:val="22"/>
          <w:lang w:eastAsia="ar-SA"/>
        </w:rPr>
        <w:t xml:space="preserve">Ocena badanej oferty = C + Cz </w:t>
      </w:r>
    </w:p>
    <w:p w14:paraId="2087DF2F"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Za najkorzystniejszą zostanie uznana oferta, która uzyska największą ilość punktów.</w:t>
      </w:r>
    </w:p>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3"/>
    </w:p>
    <w:p w14:paraId="28B7B7EC" w14:textId="0C3B3255" w:rsidR="00F27AE8" w:rsidRPr="002165A5"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AC5833">
        <w:rPr>
          <w:rFonts w:ascii="Arial" w:hAnsi="Arial" w:cs="Arial"/>
          <w:b/>
          <w:sz w:val="22"/>
          <w:szCs w:val="22"/>
        </w:rPr>
        <w:t>8</w:t>
      </w:r>
      <w:r w:rsidR="00F6108C" w:rsidRPr="00C550AA">
        <w:rPr>
          <w:rFonts w:ascii="Arial" w:hAnsi="Arial" w:cs="Arial"/>
          <w:b/>
          <w:sz w:val="22"/>
          <w:szCs w:val="22"/>
        </w:rPr>
        <w:t xml:space="preserve">.000,00 </w:t>
      </w:r>
      <w:r w:rsidR="00F6108C" w:rsidRPr="002165A5">
        <w:rPr>
          <w:rFonts w:ascii="Arial" w:hAnsi="Arial" w:cs="Arial"/>
          <w:b/>
          <w:sz w:val="22"/>
          <w:szCs w:val="22"/>
        </w:rPr>
        <w:t>zł</w:t>
      </w:r>
      <w:r w:rsidR="00F6108C" w:rsidRPr="002165A5">
        <w:rPr>
          <w:rFonts w:ascii="Arial" w:hAnsi="Arial" w:cs="Arial"/>
          <w:sz w:val="22"/>
          <w:szCs w:val="22"/>
        </w:rPr>
        <w:t xml:space="preserve"> </w:t>
      </w:r>
      <w:r w:rsidR="00756715" w:rsidRPr="002165A5">
        <w:rPr>
          <w:rFonts w:ascii="Arial" w:hAnsi="Arial" w:cs="Arial"/>
          <w:sz w:val="22"/>
          <w:szCs w:val="22"/>
        </w:rPr>
        <w:t>(słownie: osiem tysięcy złotych)</w:t>
      </w:r>
      <w:r w:rsidR="00F6108C" w:rsidRPr="002165A5">
        <w:rPr>
          <w:rFonts w:ascii="Arial" w:hAnsi="Arial" w:cs="Arial"/>
          <w:sz w:val="22"/>
          <w:szCs w:val="22"/>
        </w:rPr>
        <w:t>.</w:t>
      </w:r>
    </w:p>
    <w:p w14:paraId="2B17A4A4" w14:textId="5B302DC6"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 xml:space="preserve">5 pkt 2 ustawy </w:t>
      </w:r>
      <w:r w:rsidR="00660F3A">
        <w:rPr>
          <w:rFonts w:ascii="Arial" w:hAnsi="Arial" w:cs="Arial"/>
          <w:sz w:val="22"/>
          <w:szCs w:val="22"/>
        </w:rPr>
        <w:br/>
      </w:r>
      <w:r w:rsidRPr="00C550AA">
        <w:rPr>
          <w:rFonts w:ascii="Arial" w:hAnsi="Arial" w:cs="Arial"/>
          <w:sz w:val="22"/>
          <w:szCs w:val="22"/>
        </w:rPr>
        <w:t>z dnia 9 listopada 2000 r. o utworzeniu Polskiej Agencji Rozwoju Przedsiębiorczości (</w:t>
      </w:r>
      <w:r w:rsidRPr="00C550AA">
        <w:rPr>
          <w:rFonts w:ascii="Arial" w:hAnsi="Arial" w:cs="Arial"/>
          <w:i/>
          <w:sz w:val="22"/>
          <w:szCs w:val="22"/>
        </w:rPr>
        <w:t xml:space="preserve">Dz.U. </w:t>
      </w:r>
      <w:r w:rsidR="00660F3A">
        <w:rPr>
          <w:rFonts w:ascii="Arial" w:hAnsi="Arial" w:cs="Arial"/>
          <w:i/>
          <w:sz w:val="22"/>
          <w:szCs w:val="22"/>
        </w:rPr>
        <w:br/>
      </w:r>
      <w:r w:rsidR="00D770C0" w:rsidRPr="00C550AA">
        <w:rPr>
          <w:rFonts w:ascii="Arial" w:hAnsi="Arial" w:cs="Arial"/>
          <w:i/>
          <w:sz w:val="22"/>
          <w:szCs w:val="22"/>
        </w:rPr>
        <w:t>z 20</w:t>
      </w:r>
      <w:r w:rsidR="00F85273" w:rsidRPr="00C550AA">
        <w:rPr>
          <w:rFonts w:ascii="Arial" w:hAnsi="Arial" w:cs="Arial"/>
          <w:i/>
          <w:sz w:val="22"/>
          <w:szCs w:val="22"/>
        </w:rPr>
        <w:t>1</w:t>
      </w:r>
      <w:r w:rsidR="00151126" w:rsidRPr="00C550AA">
        <w:rPr>
          <w:rFonts w:ascii="Arial" w:hAnsi="Arial" w:cs="Arial"/>
          <w:i/>
          <w:sz w:val="22"/>
          <w:szCs w:val="22"/>
        </w:rPr>
        <w:t>6</w:t>
      </w:r>
      <w:r w:rsidR="00660F3A">
        <w:rPr>
          <w:rFonts w:ascii="Arial" w:hAnsi="Arial" w:cs="Arial"/>
          <w:i/>
          <w:sz w:val="22"/>
          <w:szCs w:val="22"/>
        </w:rPr>
        <w:t xml:space="preserve"> </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151126" w:rsidRPr="00C550AA">
        <w:rPr>
          <w:rFonts w:ascii="Arial" w:hAnsi="Arial" w:cs="Arial"/>
          <w:i/>
          <w:sz w:val="22"/>
          <w:szCs w:val="22"/>
        </w:rPr>
        <w:t>359</w:t>
      </w:r>
      <w:r w:rsidR="00151126" w:rsidRPr="00C550AA">
        <w:rPr>
          <w:rFonts w:ascii="Arial" w:hAnsi="Arial" w:cs="Arial"/>
          <w:sz w:val="22"/>
          <w:szCs w:val="22"/>
        </w:rPr>
        <w:t>)</w:t>
      </w:r>
    </w:p>
    <w:p w14:paraId="4513F222" w14:textId="39324D28"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t>
      </w:r>
      <w:r w:rsidR="00660F3A">
        <w:rPr>
          <w:rFonts w:ascii="Arial" w:hAnsi="Arial" w:cs="Arial"/>
          <w:bCs/>
          <w:sz w:val="22"/>
          <w:szCs w:val="22"/>
          <w:u w:val="single"/>
        </w:rPr>
        <w:br/>
      </w:r>
      <w:r w:rsidRPr="00C550AA">
        <w:rPr>
          <w:rFonts w:ascii="Arial" w:hAnsi="Arial" w:cs="Arial"/>
          <w:bCs/>
          <w:sz w:val="22"/>
          <w:szCs w:val="22"/>
          <w:u w:val="single"/>
        </w:rPr>
        <w:t xml:space="preserve">w przetargu nieograniczonym na </w:t>
      </w:r>
      <w:r w:rsidR="00902F78" w:rsidRPr="00C550AA">
        <w:rPr>
          <w:rFonts w:ascii="Arial" w:hAnsi="Arial" w:cs="Arial"/>
          <w:bCs/>
          <w:sz w:val="22"/>
          <w:szCs w:val="22"/>
          <w:u w:val="single"/>
        </w:rPr>
        <w:t>„</w:t>
      </w:r>
      <w:r w:rsidR="00756715" w:rsidRPr="002165A5">
        <w:rPr>
          <w:rFonts w:ascii="Arial" w:hAnsi="Arial" w:cs="Arial"/>
          <w:bCs/>
          <w:sz w:val="22"/>
          <w:szCs w:val="22"/>
          <w:u w:val="single"/>
        </w:rPr>
        <w:t>Utrzymanie w prawidłowej eksploatacji sieci kanalizacji deszczowej na terenie Gminy Miasto Kołobrzeg”</w:t>
      </w:r>
      <w:r w:rsidRPr="002165A5">
        <w:rPr>
          <w:rFonts w:ascii="Arial" w:hAnsi="Arial" w:cs="Arial"/>
          <w:bCs/>
          <w:i/>
          <w:sz w:val="22"/>
          <w:szCs w:val="22"/>
        </w:rPr>
        <w:t>.</w:t>
      </w:r>
      <w:r w:rsidRPr="002165A5">
        <w:rPr>
          <w:rFonts w:ascii="Arial" w:hAnsi="Arial" w:cs="Arial"/>
          <w:bCs/>
          <w:sz w:val="22"/>
          <w:szCs w:val="22"/>
        </w:rPr>
        <w:t xml:space="preserve"> </w:t>
      </w:r>
      <w:r w:rsidRPr="00C550AA">
        <w:rPr>
          <w:rFonts w:ascii="Arial" w:hAnsi="Arial" w:cs="Arial"/>
          <w:bCs/>
          <w:sz w:val="22"/>
          <w:szCs w:val="22"/>
        </w:rPr>
        <w:t xml:space="preserve">Za skuteczne wniesienie wadium </w:t>
      </w:r>
      <w:r w:rsidR="002165A5">
        <w:rPr>
          <w:rFonts w:ascii="Arial" w:hAnsi="Arial" w:cs="Arial"/>
          <w:bCs/>
          <w:sz w:val="22"/>
          <w:szCs w:val="22"/>
        </w:rPr>
        <w:br/>
      </w:r>
      <w:r w:rsidRPr="00C550AA">
        <w:rPr>
          <w:rFonts w:ascii="Arial" w:hAnsi="Arial" w:cs="Arial"/>
          <w:bCs/>
          <w:sz w:val="22"/>
          <w:szCs w:val="22"/>
        </w:rPr>
        <w:t>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480AEAC3"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w:t>
      </w:r>
      <w:r w:rsidR="00660F3A">
        <w:rPr>
          <w:rFonts w:ascii="Arial" w:hAnsi="Arial" w:cs="Arial"/>
          <w:sz w:val="22"/>
          <w:szCs w:val="22"/>
        </w:rPr>
        <w:t>.z.p.</w:t>
      </w:r>
    </w:p>
    <w:p w14:paraId="1D4E4731" w14:textId="65DD2310"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 xml:space="preserve">t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6F9710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w:t>
      </w:r>
      <w:r w:rsidR="00660F3A">
        <w:rPr>
          <w:rFonts w:ascii="Arial" w:hAnsi="Arial" w:cs="Arial"/>
          <w:sz w:val="22"/>
          <w:szCs w:val="22"/>
        </w:rPr>
        <w:br/>
      </w:r>
      <w:r w:rsidRPr="00C550AA">
        <w:rPr>
          <w:rFonts w:ascii="Arial" w:hAnsi="Arial" w:cs="Arial"/>
          <w:sz w:val="22"/>
          <w:szCs w:val="22"/>
        </w:rPr>
        <w:t xml:space="preserve">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384CBA01" w:rsidR="00996076" w:rsidRPr="00C550AA" w:rsidRDefault="006E6F5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lastRenderedPageBreak/>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w:t>
      </w:r>
      <w:r w:rsidR="00660F3A">
        <w:rPr>
          <w:rFonts w:ascii="Arial" w:hAnsi="Arial" w:cs="Arial"/>
          <w:bCs/>
          <w:sz w:val="22"/>
          <w:szCs w:val="22"/>
        </w:rPr>
        <w:t>.</w:t>
      </w:r>
      <w:r w:rsidR="00F250F0" w:rsidRPr="00C550AA">
        <w:rPr>
          <w:rFonts w:ascii="Arial" w:hAnsi="Arial" w:cs="Arial"/>
          <w:bCs/>
          <w:sz w:val="22"/>
          <w:szCs w:val="22"/>
        </w:rPr>
        <w:t>z</w:t>
      </w:r>
      <w:r w:rsidR="00660F3A">
        <w:rPr>
          <w:rFonts w:ascii="Arial" w:hAnsi="Arial" w:cs="Arial"/>
          <w:bCs/>
          <w:sz w:val="22"/>
          <w:szCs w:val="22"/>
        </w:rPr>
        <w:t>.</w:t>
      </w:r>
      <w:r w:rsidR="00F250F0" w:rsidRPr="00C550AA">
        <w:rPr>
          <w:rFonts w:ascii="Arial" w:hAnsi="Arial" w:cs="Arial"/>
          <w:bCs/>
          <w:sz w:val="22"/>
          <w:szCs w:val="22"/>
        </w:rPr>
        <w:t>p</w:t>
      </w:r>
      <w:r w:rsidRPr="00C550AA">
        <w:rPr>
          <w:rFonts w:ascii="Arial" w:hAnsi="Arial" w:cs="Arial"/>
          <w:sz w:val="22"/>
          <w:szCs w:val="22"/>
        </w:rPr>
        <w:t>., gdy:</w:t>
      </w:r>
    </w:p>
    <w:p w14:paraId="390683F2"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17B306D5"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5" w:name="_toc395"/>
      <w:bookmarkStart w:id="16" w:name="_Toc412451396"/>
      <w:bookmarkEnd w:id="15"/>
      <w:r w:rsidRPr="00C550AA">
        <w:rPr>
          <w:sz w:val="24"/>
          <w:szCs w:val="24"/>
        </w:rPr>
        <w:t>Termin związania ofertą</w:t>
      </w:r>
      <w:bookmarkEnd w:id="16"/>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954FBBC" w14:textId="387449F6" w:rsidR="00660F3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0C4A3643" w:rsidR="007D43E9" w:rsidRPr="00660F3A" w:rsidRDefault="00525751" w:rsidP="00660F3A">
      <w:pPr>
        <w:numPr>
          <w:ilvl w:val="0"/>
          <w:numId w:val="2"/>
        </w:numPr>
        <w:tabs>
          <w:tab w:val="left" w:pos="357"/>
        </w:tabs>
        <w:suppressAutoHyphens/>
        <w:jc w:val="both"/>
        <w:rPr>
          <w:rFonts w:ascii="Arial" w:hAnsi="Arial" w:cs="Arial"/>
          <w:sz w:val="22"/>
          <w:szCs w:val="22"/>
        </w:rPr>
      </w:pPr>
      <w:r w:rsidRPr="00660F3A">
        <w:rPr>
          <w:rFonts w:ascii="Arial" w:hAnsi="Arial" w:cs="Arial"/>
          <w:sz w:val="22"/>
          <w:szCs w:val="22"/>
        </w:rPr>
        <w:t>Przedłużenie okresu związania</w:t>
      </w:r>
      <w:r w:rsidR="00923FA1" w:rsidRPr="00660F3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60F3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60F3A">
        <w:rPr>
          <w:rFonts w:ascii="Calibri" w:hAnsi="Calibri" w:cs="Calibri"/>
        </w:rPr>
        <w:t xml:space="preserve"> </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7" w:name="_Toc412451397"/>
      <w:r w:rsidRPr="00C550AA">
        <w:rPr>
          <w:sz w:val="24"/>
          <w:szCs w:val="24"/>
        </w:rPr>
        <w:t xml:space="preserve">Termin wykonania </w:t>
      </w:r>
      <w:r w:rsidR="00271B41" w:rsidRPr="00C550AA">
        <w:rPr>
          <w:sz w:val="24"/>
          <w:szCs w:val="24"/>
        </w:rPr>
        <w:t>zamówienia</w:t>
      </w:r>
      <w:bookmarkEnd w:id="17"/>
    </w:p>
    <w:p w14:paraId="2E755054" w14:textId="324582F3" w:rsidR="00660F3A" w:rsidRDefault="00660F3A" w:rsidP="00E53957">
      <w:pPr>
        <w:spacing w:before="120" w:after="120"/>
        <w:ind w:left="357"/>
        <w:jc w:val="both"/>
        <w:rPr>
          <w:rFonts w:ascii="Arial" w:hAnsi="Arial"/>
          <w:sz w:val="22"/>
          <w:szCs w:val="22"/>
        </w:rPr>
      </w:pPr>
      <w:bookmarkStart w:id="18" w:name="_toc408"/>
      <w:bookmarkStart w:id="19" w:name="_Toc251758220"/>
      <w:bookmarkEnd w:id="18"/>
      <w:r w:rsidRPr="00660F3A">
        <w:rPr>
          <w:rFonts w:ascii="Arial" w:hAnsi="Arial"/>
          <w:sz w:val="22"/>
          <w:szCs w:val="22"/>
        </w:rPr>
        <w:t>Termin realizacji zamówienia - przedmiotu umowy:  od 01.0</w:t>
      </w:r>
      <w:r w:rsidR="00AC5833">
        <w:rPr>
          <w:rFonts w:ascii="Arial" w:hAnsi="Arial"/>
          <w:sz w:val="22"/>
          <w:szCs w:val="22"/>
        </w:rPr>
        <w:t>8</w:t>
      </w:r>
      <w:r w:rsidRPr="00660F3A">
        <w:rPr>
          <w:rFonts w:ascii="Arial" w:hAnsi="Arial"/>
          <w:sz w:val="22"/>
          <w:szCs w:val="22"/>
        </w:rPr>
        <w:t>.201</w:t>
      </w:r>
      <w:r>
        <w:rPr>
          <w:rFonts w:ascii="Arial" w:hAnsi="Arial"/>
          <w:sz w:val="22"/>
          <w:szCs w:val="22"/>
        </w:rPr>
        <w:t>7</w:t>
      </w:r>
      <w:r w:rsidRPr="00660F3A">
        <w:rPr>
          <w:rFonts w:ascii="Arial" w:hAnsi="Arial"/>
          <w:sz w:val="22"/>
          <w:szCs w:val="22"/>
        </w:rPr>
        <w:t xml:space="preserve"> r. do 3</w:t>
      </w:r>
      <w:r w:rsidR="00AC5833">
        <w:rPr>
          <w:rFonts w:ascii="Arial" w:hAnsi="Arial"/>
          <w:sz w:val="22"/>
          <w:szCs w:val="22"/>
        </w:rPr>
        <w:t>1</w:t>
      </w:r>
      <w:r w:rsidR="00894D48">
        <w:rPr>
          <w:rFonts w:ascii="Arial" w:hAnsi="Arial"/>
          <w:sz w:val="22"/>
          <w:szCs w:val="22"/>
        </w:rPr>
        <w:t>.07.</w:t>
      </w:r>
      <w:r w:rsidRPr="00660F3A">
        <w:rPr>
          <w:rFonts w:ascii="Arial" w:hAnsi="Arial"/>
          <w:sz w:val="22"/>
          <w:szCs w:val="22"/>
        </w:rPr>
        <w:t>201</w:t>
      </w:r>
      <w:r>
        <w:rPr>
          <w:rFonts w:ascii="Arial" w:hAnsi="Arial"/>
          <w:sz w:val="22"/>
          <w:szCs w:val="22"/>
        </w:rPr>
        <w:t>8</w:t>
      </w:r>
      <w:r w:rsidRPr="00660F3A">
        <w:rPr>
          <w:rFonts w:ascii="Arial" w:hAnsi="Arial"/>
          <w:sz w:val="22"/>
          <w:szCs w:val="22"/>
        </w:rPr>
        <w:t xml:space="preserve"> r.</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20" w:name="_Toc412451398"/>
      <w:bookmarkEnd w:id="19"/>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20"/>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33F66DF0"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7D757B">
        <w:rPr>
          <w:rFonts w:ascii="Arial" w:hAnsi="Arial" w:cs="Arial"/>
          <w:b/>
          <w:sz w:val="22"/>
          <w:szCs w:val="22"/>
        </w:rPr>
        <w:t>18.07.</w:t>
      </w:r>
      <w:r w:rsidR="00BF5876">
        <w:rPr>
          <w:rFonts w:ascii="Arial" w:hAnsi="Arial" w:cs="Arial"/>
          <w:b/>
          <w:sz w:val="22"/>
          <w:szCs w:val="22"/>
        </w:rPr>
        <w:t>2017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1" w:name="_toc423"/>
      <w:bookmarkEnd w:id="21"/>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2" w:name="_toc424"/>
      <w:bookmarkStart w:id="23" w:name="_Toc412451399"/>
      <w:bookmarkEnd w:id="22"/>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3"/>
    </w:p>
    <w:p w14:paraId="6F23C990" w14:textId="4571867F"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7D757B">
        <w:rPr>
          <w:rFonts w:ascii="Arial" w:hAnsi="Arial" w:cs="Arial"/>
          <w:b/>
          <w:sz w:val="22"/>
          <w:szCs w:val="22"/>
        </w:rPr>
        <w:t>18.07.</w:t>
      </w:r>
      <w:r w:rsidR="00BF5876">
        <w:rPr>
          <w:rFonts w:ascii="Arial" w:hAnsi="Arial" w:cs="Arial"/>
          <w:b/>
          <w:sz w:val="22"/>
          <w:szCs w:val="22"/>
        </w:rPr>
        <w:t>2017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4" w:name="_toc428"/>
      <w:bookmarkStart w:id="25" w:name="_Toc412451400"/>
      <w:bookmarkEnd w:id="24"/>
    </w:p>
    <w:p w14:paraId="0AD3DCD9" w14:textId="77777777" w:rsidR="00660F3A" w:rsidRPr="00C550AA" w:rsidRDefault="00660F3A"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5"/>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2"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11B9BEF4"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 xml:space="preserve">ceny, terminu </w:t>
      </w:r>
      <w:r w:rsidR="00660F3A">
        <w:rPr>
          <w:rFonts w:ascii="Arial" w:hAnsi="Arial" w:cs="Arial"/>
          <w:sz w:val="22"/>
          <w:szCs w:val="22"/>
        </w:rPr>
        <w:t>płatności faktur.</w:t>
      </w:r>
    </w:p>
    <w:p w14:paraId="1E3ED6AA" w14:textId="3B420697" w:rsidR="00CA61A2" w:rsidRPr="00C550AA" w:rsidRDefault="00CA61A2"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lastRenderedPageBreak/>
        <w:t>Wykonawca, w terminie 3 dni od przekazania</w:t>
      </w:r>
      <w:r w:rsidR="00660F3A">
        <w:rPr>
          <w:rFonts w:ascii="Arial" w:hAnsi="Arial" w:cs="Arial"/>
          <w:sz w:val="22"/>
          <w:szCs w:val="22"/>
        </w:rPr>
        <w:t xml:space="preserve"> informacji o której mowa w pkt </w:t>
      </w:r>
      <w:r w:rsidRPr="00C550AA">
        <w:rPr>
          <w:rFonts w:ascii="Arial" w:hAnsi="Arial" w:cs="Arial"/>
          <w:sz w:val="22"/>
          <w:szCs w:val="22"/>
        </w:rPr>
        <w:t xml:space="preserve">1 przekazuje </w:t>
      </w:r>
      <w:r w:rsidR="00CA7C20" w:rsidRPr="00C550AA">
        <w:rPr>
          <w:rFonts w:ascii="Arial" w:hAnsi="Arial" w:cs="Arial"/>
          <w:sz w:val="22"/>
          <w:szCs w:val="22"/>
        </w:rPr>
        <w:t>Zamawiając</w:t>
      </w:r>
      <w:r w:rsidRPr="00C550AA">
        <w:rPr>
          <w:rFonts w:ascii="Arial" w:hAnsi="Arial" w:cs="Arial"/>
          <w:sz w:val="22"/>
          <w:szCs w:val="22"/>
        </w:rPr>
        <w:t>emu oświadczenie o przynależności lub braku przynależności do tej samej grupy kapitałowej, o której mowa w art. 24. ust. 1 pkt 23</w:t>
      </w:r>
      <w:r w:rsidR="00660F3A">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0CDD88C6" w:rsidR="00923FA1" w:rsidRPr="00C550AA" w:rsidRDefault="00C23AD7" w:rsidP="00660F3A">
      <w:pPr>
        <w:pStyle w:val="Nagwek1"/>
        <w:numPr>
          <w:ilvl w:val="0"/>
          <w:numId w:val="17"/>
        </w:numPr>
        <w:tabs>
          <w:tab w:val="clear" w:pos="1080"/>
          <w:tab w:val="num" w:pos="851"/>
        </w:tabs>
        <w:spacing w:before="120" w:after="120"/>
        <w:ind w:hanging="938"/>
        <w:rPr>
          <w:sz w:val="24"/>
          <w:szCs w:val="24"/>
        </w:rPr>
      </w:pPr>
      <w:bookmarkStart w:id="26" w:name="_Toc412451401"/>
      <w:r w:rsidRPr="00C550AA">
        <w:rPr>
          <w:sz w:val="24"/>
          <w:szCs w:val="24"/>
        </w:rPr>
        <w:t xml:space="preserve">Udzielenie </w:t>
      </w:r>
      <w:r w:rsidR="00923FA1" w:rsidRPr="00C550AA">
        <w:rPr>
          <w:sz w:val="24"/>
          <w:szCs w:val="24"/>
        </w:rPr>
        <w:t>zamówienia</w:t>
      </w:r>
      <w:bookmarkEnd w:id="26"/>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580430E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 xml:space="preserve">a w przypadkach, o których mowa w art. 89 ust. 4 i 5,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3"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29EE5D0B"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Pr="00660F3A">
        <w:rPr>
          <w:rFonts w:ascii="Arial" w:hAnsi="Arial" w:cs="Arial"/>
          <w:sz w:val="22"/>
          <w:szCs w:val="22"/>
        </w:rPr>
        <w:t>2</w:t>
      </w:r>
      <w:r w:rsidR="003D13F3" w:rsidRPr="00660F3A">
        <w:rPr>
          <w:rFonts w:ascii="Arial" w:hAnsi="Arial" w:cs="Arial"/>
          <w:sz w:val="22"/>
          <w:szCs w:val="22"/>
        </w:rPr>
        <w:t xml:space="preserve">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62DB3767" w14:textId="1B81E1AA" w:rsid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76711D" w:rsidRPr="00660F3A">
        <w:rPr>
          <w:rFonts w:ascii="Arial" w:hAnsi="Arial" w:cs="Arial"/>
          <w:sz w:val="22"/>
          <w:szCs w:val="22"/>
        </w:rPr>
        <w:t xml:space="preserve"> 6.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p>
    <w:p w14:paraId="5DB3FCCE" w14:textId="09D0B557" w:rsidR="006E7BA5" w:rsidRP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Jeżeli Wykonawca, którego oferta została wybrana, (art. 94 ust. 3 ustawy </w:t>
      </w:r>
      <w:r w:rsidR="00660F3A">
        <w:rPr>
          <w:rFonts w:ascii="Arial" w:hAnsi="Arial" w:cs="Arial"/>
          <w:sz w:val="22"/>
          <w:szCs w:val="22"/>
        </w:rPr>
        <w:t>P.z.p.</w:t>
      </w:r>
      <w:r w:rsidRPr="00660F3A">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w:t>
      </w:r>
      <w:r w:rsidR="00660F3A">
        <w:rPr>
          <w:rFonts w:ascii="Arial" w:hAnsi="Arial" w:cs="Arial"/>
          <w:sz w:val="22"/>
          <w:szCs w:val="22"/>
        </w:rPr>
        <w:br/>
      </w:r>
      <w:r w:rsidRPr="00660F3A">
        <w:rPr>
          <w:rFonts w:ascii="Arial" w:hAnsi="Arial" w:cs="Arial"/>
          <w:sz w:val="22"/>
          <w:szCs w:val="22"/>
        </w:rPr>
        <w:t xml:space="preserve">i ceny, chyba że zachodzą przesłanki unieważnienia postępowania, o których mowa w art. 93 ust. 1 ustawy </w:t>
      </w:r>
      <w:r w:rsidR="00660F3A">
        <w:rPr>
          <w:rFonts w:ascii="Arial" w:hAnsi="Arial" w:cs="Arial"/>
          <w:sz w:val="22"/>
          <w:szCs w:val="22"/>
        </w:rPr>
        <w:t>P.z.p.</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7" w:name="_Toc412451404"/>
      <w:bookmarkStart w:id="28" w:name="_Toc412451403"/>
      <w:r w:rsidRPr="00C074E1">
        <w:rPr>
          <w:sz w:val="24"/>
          <w:szCs w:val="24"/>
        </w:rPr>
        <w:t>Wymagania dotyczące zabezpieczenia należytego wykonania umowy</w:t>
      </w:r>
      <w:bookmarkEnd w:id="27"/>
    </w:p>
    <w:p w14:paraId="448F4AE8" w14:textId="0BA2D8A9" w:rsidR="0024357F" w:rsidRPr="00C074E1" w:rsidRDefault="0024357F" w:rsidP="0024357F">
      <w:pPr>
        <w:pStyle w:val="Nagwek1"/>
        <w:spacing w:before="120" w:after="120"/>
        <w:ind w:left="567"/>
        <w:jc w:val="both"/>
        <w:rPr>
          <w:b w:val="0"/>
          <w:sz w:val="24"/>
          <w:szCs w:val="24"/>
        </w:rPr>
      </w:pPr>
      <w:r w:rsidRPr="00AC5833">
        <w:rPr>
          <w:b w:val="0"/>
          <w:sz w:val="22"/>
          <w:szCs w:val="22"/>
        </w:rPr>
        <w:t>Zamawiający nie wymaga wnoszenia zabezpieczenia</w:t>
      </w:r>
      <w:r w:rsidRPr="00C074E1">
        <w:rPr>
          <w:b w:val="0"/>
          <w:sz w:val="24"/>
          <w:szCs w:val="24"/>
        </w:rPr>
        <w:t xml:space="preserve">. </w:t>
      </w:r>
    </w:p>
    <w:p w14:paraId="5E237765" w14:textId="77777777" w:rsidR="0024357F" w:rsidRPr="0024357F" w:rsidRDefault="0024357F" w:rsidP="0024357F"/>
    <w:p w14:paraId="0A5C1A2F" w14:textId="5A5ADA3E"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lastRenderedPageBreak/>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a także wskazani</w:t>
      </w:r>
      <w:r w:rsidR="0076711D" w:rsidRPr="00C550AA">
        <w:rPr>
          <w:sz w:val="24"/>
          <w:szCs w:val="24"/>
        </w:rPr>
        <w:t>e</w:t>
      </w:r>
      <w:r w:rsidRPr="00C550AA">
        <w:rPr>
          <w:sz w:val="24"/>
          <w:szCs w:val="24"/>
        </w:rPr>
        <w:t xml:space="preserve"> osób uprawnionych do porozumiewania się z Wykonawcami.</w:t>
      </w:r>
      <w:bookmarkEnd w:id="28"/>
    </w:p>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29" w:name="_toc493"/>
      <w:bookmarkEnd w:id="29"/>
      <w:r w:rsidRPr="00C550AA">
        <w:rPr>
          <w:rFonts w:ascii="Arial" w:hAnsi="Arial" w:cs="Arial"/>
          <w:sz w:val="22"/>
          <w:szCs w:val="22"/>
        </w:rPr>
        <w:t xml:space="preserve">SIWZ można pobrać ze strony internetowej </w:t>
      </w:r>
      <w:hyperlink r:id="rId14"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6EAB8101" w:rsidR="00660F3A" w:rsidRPr="00D06099" w:rsidRDefault="00923FA1" w:rsidP="00D06099">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D06099">
        <w:rPr>
          <w:rFonts w:ascii="Arial" w:hAnsi="Arial" w:cs="Arial"/>
          <w:sz w:val="22"/>
          <w:szCs w:val="22"/>
        </w:rPr>
        <w:t xml:space="preserve"> </w:t>
      </w:r>
      <w:r w:rsidR="00A25783" w:rsidRPr="00D06099">
        <w:rPr>
          <w:rFonts w:ascii="Arial" w:hAnsi="Arial" w:cs="Arial"/>
          <w:sz w:val="22"/>
          <w:szCs w:val="22"/>
        </w:rPr>
        <w:t>Jednocześnie Zamawiający prosi o przesłanie treści pytań również faksem</w:t>
      </w:r>
      <w:r w:rsidR="000155F0" w:rsidRPr="00D06099">
        <w:rPr>
          <w:rFonts w:ascii="Arial" w:hAnsi="Arial" w:cs="Arial"/>
          <w:sz w:val="22"/>
          <w:szCs w:val="22"/>
        </w:rPr>
        <w:t>, Fax: 94  35 23 769</w:t>
      </w:r>
      <w:r w:rsidR="00A25783" w:rsidRPr="00D06099">
        <w:rPr>
          <w:rFonts w:ascii="Arial" w:hAnsi="Arial" w:cs="Arial"/>
          <w:sz w:val="22"/>
          <w:szCs w:val="22"/>
        </w:rPr>
        <w:t xml:space="preserve"> lub na adres mailowy</w:t>
      </w:r>
      <w:r w:rsidR="009E4B0E" w:rsidRPr="00D06099">
        <w:rPr>
          <w:rFonts w:ascii="Arial" w:hAnsi="Arial" w:cs="Arial"/>
          <w:sz w:val="22"/>
          <w:szCs w:val="22"/>
        </w:rPr>
        <w:t xml:space="preserve"> </w:t>
      </w:r>
      <w:hyperlink r:id="rId15" w:history="1">
        <w:r w:rsidR="00660F3A" w:rsidRPr="00D06099">
          <w:rPr>
            <w:rStyle w:val="Hipercze"/>
            <w:rFonts w:ascii="Arial" w:hAnsi="Arial" w:cs="Arial"/>
            <w:sz w:val="22"/>
            <w:szCs w:val="22"/>
          </w:rPr>
          <w:t>m.lukaszewicz@um.kolobrzeg.pl</w:t>
        </w:r>
      </w:hyperlink>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t>Zamawiając</w:t>
      </w:r>
      <w:r w:rsidR="00E64BB2" w:rsidRPr="00660F3A">
        <w:rPr>
          <w:rFonts w:ascii="Arial" w:hAnsi="Arial" w:cs="Arial"/>
          <w:sz w:val="22"/>
          <w:szCs w:val="22"/>
        </w:rPr>
        <w:t>ego nie później niż do końca dnia, w którym upływa połowa wyznaczonego terminu składania ofert.</w:t>
      </w:r>
    </w:p>
    <w:p w14:paraId="13BC8C83" w14:textId="41155F1D"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6" w:history="1">
        <w:r w:rsidR="00A27992" w:rsidRPr="00660F3A">
          <w:rPr>
            <w:rStyle w:val="Hipercze"/>
            <w:rFonts w:ascii="Arial" w:hAnsi="Arial" w:cs="Arial"/>
            <w:color w:val="auto"/>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8FCD8F9" w14:textId="5EB0FDC3" w:rsidR="00660F3A" w:rsidRDefault="00E91D1B"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w:t>
      </w:r>
      <w:r w:rsidR="00923FA1" w:rsidRPr="00660F3A">
        <w:rPr>
          <w:rFonts w:ascii="Arial" w:hAnsi="Arial" w:cs="Arial"/>
          <w:sz w:val="22"/>
          <w:szCs w:val="22"/>
        </w:rPr>
        <w:t>nioski, zawiadomienia</w:t>
      </w:r>
      <w:r w:rsidRPr="00660F3A">
        <w:rPr>
          <w:rFonts w:ascii="Arial" w:hAnsi="Arial" w:cs="Arial"/>
          <w:sz w:val="22"/>
          <w:szCs w:val="22"/>
        </w:rPr>
        <w:t>, wyjaśnienia</w:t>
      </w:r>
      <w:r w:rsidR="00923FA1" w:rsidRPr="00660F3A">
        <w:rPr>
          <w:rFonts w:ascii="Arial" w:hAnsi="Arial" w:cs="Arial"/>
          <w:sz w:val="22"/>
          <w:szCs w:val="22"/>
        </w:rPr>
        <w:t xml:space="preserve"> oraz informa</w:t>
      </w:r>
      <w:r w:rsidR="00FC10E5" w:rsidRPr="00660F3A">
        <w:rPr>
          <w:rFonts w:ascii="Arial" w:hAnsi="Arial" w:cs="Arial"/>
          <w:sz w:val="22"/>
          <w:szCs w:val="22"/>
        </w:rPr>
        <w:t>cje przekazane za pomocą e-maila</w:t>
      </w:r>
      <w:r w:rsidRPr="00660F3A">
        <w:rPr>
          <w:rFonts w:ascii="Arial" w:hAnsi="Arial" w:cs="Arial"/>
          <w:sz w:val="22"/>
          <w:szCs w:val="22"/>
        </w:rPr>
        <w:t>,</w:t>
      </w:r>
      <w:r w:rsidR="00923FA1" w:rsidRPr="00660F3A">
        <w:rPr>
          <w:rFonts w:ascii="Arial" w:hAnsi="Arial" w:cs="Arial"/>
          <w:sz w:val="22"/>
          <w:szCs w:val="22"/>
        </w:rPr>
        <w:t xml:space="preserve"> </w:t>
      </w:r>
      <w:r w:rsidRPr="00660F3A">
        <w:rPr>
          <w:rFonts w:ascii="Arial" w:hAnsi="Arial" w:cs="Arial"/>
          <w:sz w:val="22"/>
          <w:szCs w:val="22"/>
        </w:rPr>
        <w:t xml:space="preserve">faxu </w:t>
      </w:r>
      <w:r w:rsidR="00923FA1" w:rsidRPr="00660F3A">
        <w:rPr>
          <w:rFonts w:ascii="Arial" w:hAnsi="Arial" w:cs="Arial"/>
          <w:sz w:val="22"/>
          <w:szCs w:val="22"/>
        </w:rPr>
        <w:t xml:space="preserve">uważa się za złożone w terminie, jeżeli ich treść dotarła do adresata przed upływem terminu </w:t>
      </w:r>
      <w:r w:rsidR="00660F3A">
        <w:rPr>
          <w:rFonts w:ascii="Arial" w:hAnsi="Arial" w:cs="Arial"/>
          <w:sz w:val="22"/>
          <w:szCs w:val="22"/>
        </w:rPr>
        <w:br/>
      </w:r>
      <w:r w:rsidR="00923FA1" w:rsidRPr="00660F3A">
        <w:rPr>
          <w:rFonts w:ascii="Arial" w:hAnsi="Arial" w:cs="Arial"/>
          <w:sz w:val="22"/>
          <w:szCs w:val="22"/>
        </w:rPr>
        <w:t>i została niezwłocznie potwierdzona pisemnie.</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65C982DA" w14:textId="77DB06EF"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E4B0E" w:rsidRPr="00C550AA">
        <w:rPr>
          <w:rFonts w:ascii="Arial" w:hAnsi="Arial" w:cs="Arial"/>
          <w:sz w:val="22"/>
          <w:szCs w:val="22"/>
        </w:rPr>
        <w:t xml:space="preserve">inspektor </w:t>
      </w:r>
      <w:r w:rsidR="00660F3A">
        <w:rPr>
          <w:rFonts w:ascii="Arial" w:hAnsi="Arial" w:cs="Arial"/>
          <w:sz w:val="22"/>
          <w:szCs w:val="22"/>
        </w:rPr>
        <w:br/>
      </w:r>
      <w:r w:rsidR="009E4B0E" w:rsidRPr="00C550AA">
        <w:rPr>
          <w:rFonts w:ascii="Arial" w:hAnsi="Arial" w:cs="Arial"/>
          <w:sz w:val="22"/>
          <w:szCs w:val="22"/>
        </w:rPr>
        <w:t xml:space="preserve">ds. </w:t>
      </w:r>
      <w:r w:rsidR="00660F3A">
        <w:rPr>
          <w:rFonts w:ascii="Arial" w:hAnsi="Arial" w:cs="Arial"/>
          <w:sz w:val="22"/>
          <w:szCs w:val="22"/>
        </w:rPr>
        <w:t>technicznych gospodarka wodno - ściekowa</w:t>
      </w:r>
      <w:r w:rsidR="00485A81" w:rsidRPr="00C550AA">
        <w:rPr>
          <w:rFonts w:ascii="Arial" w:hAnsi="Arial" w:cs="Arial"/>
          <w:sz w:val="22"/>
          <w:szCs w:val="22"/>
        </w:rPr>
        <w:t xml:space="preserve"> </w:t>
      </w:r>
      <w:r w:rsidR="00660F3A">
        <w:rPr>
          <w:rFonts w:ascii="Arial" w:hAnsi="Arial" w:cs="Arial"/>
          <w:sz w:val="22"/>
          <w:szCs w:val="22"/>
        </w:rPr>
        <w:t>Marta Łukaszewicz</w:t>
      </w:r>
      <w:r w:rsidR="009E4B0E" w:rsidRPr="00C550AA">
        <w:rPr>
          <w:rFonts w:ascii="Arial" w:hAnsi="Arial" w:cs="Arial"/>
          <w:sz w:val="22"/>
          <w:szCs w:val="22"/>
        </w:rPr>
        <w:t xml:space="preserve">, e-mail </w:t>
      </w:r>
      <w:hyperlink r:id="rId17" w:history="1">
        <w:r w:rsidR="00AC5833" w:rsidRPr="00DE0436">
          <w:rPr>
            <w:rStyle w:val="Hipercze"/>
            <w:rFonts w:ascii="Arial" w:hAnsi="Arial" w:cs="Arial"/>
            <w:sz w:val="22"/>
            <w:szCs w:val="22"/>
          </w:rPr>
          <w:t>m.lukaszewicz@um.kolobrzeg.pl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402D6CB2" w14:textId="0C1C11A1" w:rsidR="00660F3A" w:rsidRDefault="0089787E"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w:t>
      </w:r>
      <w:r w:rsidR="00660F3A">
        <w:rPr>
          <w:rFonts w:ascii="Arial" w:hAnsi="Arial" w:cs="Arial"/>
          <w:sz w:val="22"/>
          <w:szCs w:val="22"/>
        </w:rPr>
        <w:t>.z.p.</w:t>
      </w:r>
      <w:r w:rsidRPr="00C550AA">
        <w:rPr>
          <w:rFonts w:ascii="Arial" w:hAnsi="Arial" w:cs="Arial"/>
          <w:sz w:val="22"/>
          <w:szCs w:val="22"/>
        </w:rPr>
        <w:t xml:space="preserve"> nie pozwalają na jakikolwiek inny kontakt - zarówno z Zamawiającym jak i osobami uprawnionymi do porozumiewania się </w:t>
      </w:r>
      <w:r w:rsidR="00660F3A">
        <w:rPr>
          <w:rFonts w:ascii="Arial" w:hAnsi="Arial" w:cs="Arial"/>
          <w:sz w:val="22"/>
          <w:szCs w:val="22"/>
        </w:rPr>
        <w:br/>
      </w:r>
      <w:r w:rsidRPr="00C550AA">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77777777" w:rsidR="00660F3A" w:rsidRDefault="00BC4A6F"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30" w:name="_toc504"/>
      <w:bookmarkEnd w:id="30"/>
      <w:r w:rsidRPr="00C074E1">
        <w:rPr>
          <w:sz w:val="24"/>
          <w:szCs w:val="24"/>
        </w:rPr>
        <w:t>Informacje o formalnościach, jakie powinny zostać dopełnione po wyborze oferty w celu zawarcia umowy w sprawie zamówienia publicznego</w:t>
      </w:r>
    </w:p>
    <w:p w14:paraId="1073D958" w14:textId="77777777" w:rsidR="0024357F" w:rsidRPr="00C074E1" w:rsidRDefault="0024357F" w:rsidP="0024357F">
      <w:pPr>
        <w:pStyle w:val="Nagwek1"/>
        <w:tabs>
          <w:tab w:val="left" w:pos="5400"/>
        </w:tabs>
        <w:suppressAutoHyphens/>
        <w:spacing w:before="120" w:after="120"/>
        <w:ind w:left="567"/>
        <w:jc w:val="both"/>
        <w:rPr>
          <w:sz w:val="24"/>
          <w:szCs w:val="24"/>
        </w:rPr>
      </w:pP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4897465D" w14:textId="77777777" w:rsidR="0024357F" w:rsidRDefault="0024357F" w:rsidP="0024357F"/>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1" w:name="_toc522"/>
      <w:bookmarkStart w:id="32" w:name="_Toc412451405"/>
      <w:bookmarkEnd w:id="31"/>
      <w:r w:rsidRPr="00C550AA">
        <w:rPr>
          <w:sz w:val="24"/>
          <w:szCs w:val="24"/>
        </w:rPr>
        <w:t xml:space="preserve">Istotne </w:t>
      </w:r>
      <w:bookmarkEnd w:id="32"/>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P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22AAE662" w14:textId="77777777" w:rsidR="0024357F" w:rsidRDefault="0024357F" w:rsidP="0024357F">
      <w:pPr>
        <w:pStyle w:val="Nagwek1"/>
        <w:tabs>
          <w:tab w:val="left" w:pos="5400"/>
        </w:tabs>
        <w:spacing w:before="120" w:after="120"/>
        <w:ind w:left="567"/>
        <w:rPr>
          <w:sz w:val="24"/>
          <w:szCs w:val="24"/>
        </w:rPr>
      </w:pPr>
      <w:bookmarkStart w:id="33" w:name="_Toc412451408"/>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3"/>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1D8AB216"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Zestawienie wykonanych zamówień</w:t>
      </w:r>
      <w:r w:rsidR="00DB3723" w:rsidRPr="00C550AA">
        <w:rPr>
          <w:rFonts w:ascii="Arial" w:hAnsi="Arial" w:cs="Arial"/>
          <w:sz w:val="22"/>
          <w:szCs w:val="22"/>
        </w:rPr>
        <w:t>,</w:t>
      </w:r>
    </w:p>
    <w:p w14:paraId="58D67888" w14:textId="44F9CAB2"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00CF4F7C">
        <w:rPr>
          <w:rFonts w:ascii="Arial" w:hAnsi="Arial" w:cs="Arial"/>
          <w:sz w:val="22"/>
          <w:szCs w:val="22"/>
        </w:rPr>
        <w:t xml:space="preserve"> </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2A1A2FC1"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660F3A">
        <w:rPr>
          <w:rFonts w:ascii="Arial" w:hAnsi="Arial" w:cs="Arial"/>
          <w:sz w:val="22"/>
          <w:szCs w:val="22"/>
        </w:rPr>
        <w:t xml:space="preserve"> </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052E9AD2" w14:textId="6979DD0B"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7</w:t>
      </w:r>
      <w:r w:rsidRPr="00C550AA">
        <w:rPr>
          <w:rFonts w:ascii="Arial" w:hAnsi="Arial" w:cs="Arial"/>
          <w:sz w:val="22"/>
          <w:szCs w:val="22"/>
        </w:rPr>
        <w:tab/>
        <w:t xml:space="preserve">Wykaz </w:t>
      </w:r>
      <w:r w:rsidR="00D03490" w:rsidRPr="00C550AA">
        <w:rPr>
          <w:rFonts w:ascii="Arial" w:hAnsi="Arial" w:cs="Arial"/>
          <w:sz w:val="22"/>
          <w:szCs w:val="22"/>
        </w:rPr>
        <w:t>narzędzi</w:t>
      </w:r>
      <w:r w:rsidRPr="00C550AA">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47A2E179" w14:textId="77777777" w:rsidR="00BF5876"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p>
    <w:p w14:paraId="6CA87C0A" w14:textId="77777777" w:rsidR="00BF5876" w:rsidRDefault="00BF5876" w:rsidP="00A936C1">
      <w:pPr>
        <w:jc w:val="both"/>
        <w:rPr>
          <w:rFonts w:ascii="Arial" w:hAnsi="Arial" w:cs="Arial"/>
          <w:sz w:val="22"/>
          <w:szCs w:val="22"/>
        </w:rPr>
      </w:pPr>
    </w:p>
    <w:p w14:paraId="56F90632" w14:textId="4EB0B8A5" w:rsidR="00136AAA" w:rsidRPr="00C550AA" w:rsidRDefault="00780344" w:rsidP="00A936C1">
      <w:pPr>
        <w:jc w:val="both"/>
        <w:rPr>
          <w:rFonts w:ascii="Arial" w:hAnsi="Arial" w:cs="Arial"/>
          <w:sz w:val="22"/>
          <w:szCs w:val="22"/>
        </w:rPr>
      </w:pP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15C2646B" w14:textId="77777777" w:rsidR="004646C2" w:rsidRPr="004646C2" w:rsidRDefault="00262BA1" w:rsidP="004646C2">
      <w:pPr>
        <w:spacing w:before="120" w:after="120"/>
        <w:ind w:left="180"/>
        <w:jc w:val="right"/>
        <w:rPr>
          <w:rFonts w:ascii="Arial" w:hAnsi="Arial" w:cs="Arial"/>
          <w:i/>
          <w:iCs/>
          <w:sz w:val="22"/>
          <w:szCs w:val="22"/>
        </w:rPr>
      </w:pPr>
      <w:r w:rsidRPr="00C550AA">
        <w:rPr>
          <w:rFonts w:ascii="Arial" w:hAnsi="Arial" w:cs="Arial"/>
          <w:b/>
          <w:sz w:val="22"/>
          <w:szCs w:val="22"/>
        </w:rPr>
        <w:br w:type="page"/>
      </w:r>
      <w:r w:rsidR="004646C2" w:rsidRPr="004646C2">
        <w:rPr>
          <w:rFonts w:ascii="Arial" w:hAnsi="Arial" w:cs="Arial"/>
          <w:i/>
          <w:iCs/>
          <w:sz w:val="22"/>
          <w:szCs w:val="22"/>
        </w:rPr>
        <w:lastRenderedPageBreak/>
        <w:t xml:space="preserve">Załącznik </w:t>
      </w:r>
      <w:r w:rsidR="004646C2" w:rsidRPr="004646C2">
        <w:rPr>
          <w:rFonts w:ascii="Arial" w:hAnsi="Arial" w:cs="Arial"/>
          <w:b/>
          <w:i/>
          <w:iCs/>
          <w:sz w:val="22"/>
          <w:szCs w:val="22"/>
        </w:rPr>
        <w:t xml:space="preserve">nr 1 </w:t>
      </w:r>
      <w:r w:rsidR="004646C2" w:rsidRPr="004646C2">
        <w:rPr>
          <w:rFonts w:ascii="Arial" w:hAnsi="Arial" w:cs="Arial"/>
          <w:i/>
          <w:iCs/>
          <w:sz w:val="22"/>
          <w:szCs w:val="22"/>
        </w:rPr>
        <w:t>do SIWZ</w:t>
      </w:r>
    </w:p>
    <w:p w14:paraId="70793A63" w14:textId="77777777" w:rsidR="004646C2" w:rsidRPr="004646C2" w:rsidRDefault="004646C2" w:rsidP="004646C2">
      <w:pPr>
        <w:keepNext/>
        <w:spacing w:before="120" w:after="120"/>
        <w:jc w:val="center"/>
        <w:outlineLvl w:val="0"/>
        <w:rPr>
          <w:rFonts w:ascii="Arial" w:hAnsi="Arial" w:cs="Arial"/>
          <w:b/>
          <w:bCs/>
          <w:sz w:val="24"/>
          <w:szCs w:val="24"/>
        </w:rPr>
      </w:pPr>
      <w:bookmarkStart w:id="34" w:name="_Toc412451409"/>
      <w:r w:rsidRPr="004646C2">
        <w:rPr>
          <w:rFonts w:ascii="Arial" w:hAnsi="Arial" w:cs="Arial"/>
          <w:b/>
          <w:bCs/>
          <w:sz w:val="24"/>
          <w:szCs w:val="24"/>
        </w:rPr>
        <w:t>Formularz oferty</w:t>
      </w:r>
      <w:bookmarkEnd w:id="34"/>
    </w:p>
    <w:p w14:paraId="75C1D0B6" w14:textId="77777777" w:rsidR="004646C2" w:rsidRPr="004646C2" w:rsidRDefault="004646C2" w:rsidP="004646C2">
      <w:pPr>
        <w:spacing w:before="120" w:after="120"/>
        <w:jc w:val="right"/>
        <w:rPr>
          <w:rFonts w:ascii="Arial" w:hAnsi="Arial" w:cs="Arial"/>
          <w:sz w:val="22"/>
          <w:szCs w:val="22"/>
        </w:rPr>
      </w:pPr>
      <w:r w:rsidRPr="004646C2">
        <w:rPr>
          <w:rFonts w:ascii="Arial" w:hAnsi="Arial" w:cs="Arial"/>
          <w:sz w:val="22"/>
          <w:szCs w:val="22"/>
        </w:rPr>
        <w:t xml:space="preserve">………………………………..dnia ………..……….. </w:t>
      </w:r>
      <w:r w:rsidRPr="004646C2">
        <w:rPr>
          <w:rFonts w:ascii="Arial" w:hAnsi="Arial" w:cs="Arial"/>
          <w:b/>
          <w:sz w:val="22"/>
          <w:szCs w:val="22"/>
        </w:rPr>
        <w:t>2017r.</w:t>
      </w:r>
    </w:p>
    <w:p w14:paraId="2770D3EC" w14:textId="77777777" w:rsidR="004646C2" w:rsidRPr="004646C2" w:rsidRDefault="004646C2" w:rsidP="004646C2">
      <w:pPr>
        <w:rPr>
          <w:rFonts w:ascii="Arial" w:hAnsi="Arial" w:cs="Arial"/>
          <w:sz w:val="22"/>
          <w:szCs w:val="22"/>
        </w:rPr>
      </w:pPr>
      <w:r w:rsidRPr="004646C2">
        <w:rPr>
          <w:rFonts w:ascii="Arial" w:hAnsi="Arial" w:cs="Arial"/>
          <w:sz w:val="22"/>
          <w:szCs w:val="22"/>
        </w:rPr>
        <w:t>pełna nazwa Wykonawcy</w:t>
      </w:r>
    </w:p>
    <w:p w14:paraId="2E7EDDAD"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540B00A0"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4523DE9B" w14:textId="77777777" w:rsidR="004646C2" w:rsidRPr="004646C2" w:rsidRDefault="004646C2" w:rsidP="004646C2">
      <w:pPr>
        <w:rPr>
          <w:rFonts w:ascii="Arial" w:hAnsi="Arial" w:cs="Arial"/>
          <w:sz w:val="22"/>
          <w:szCs w:val="22"/>
        </w:rPr>
      </w:pPr>
      <w:r w:rsidRPr="004646C2">
        <w:rPr>
          <w:rFonts w:ascii="Arial" w:hAnsi="Arial" w:cs="Arial"/>
          <w:sz w:val="22"/>
          <w:szCs w:val="22"/>
        </w:rPr>
        <w:t>adres siedziby Wykonawcy</w:t>
      </w:r>
    </w:p>
    <w:p w14:paraId="0C1FAA0B" w14:textId="77777777" w:rsidR="004646C2" w:rsidRPr="004646C2" w:rsidRDefault="004646C2" w:rsidP="004646C2">
      <w:pPr>
        <w:rPr>
          <w:rFonts w:ascii="Arial" w:hAnsi="Arial" w:cs="Arial"/>
          <w:sz w:val="22"/>
          <w:szCs w:val="22"/>
        </w:rPr>
      </w:pPr>
      <w:r w:rsidRPr="004646C2">
        <w:rPr>
          <w:rFonts w:ascii="Arial" w:hAnsi="Arial" w:cs="Arial"/>
          <w:sz w:val="22"/>
          <w:szCs w:val="22"/>
        </w:rPr>
        <w:t>kod …………………………..……………</w:t>
      </w:r>
    </w:p>
    <w:p w14:paraId="35CB1148" w14:textId="77777777" w:rsidR="004646C2" w:rsidRPr="004646C2" w:rsidRDefault="004646C2" w:rsidP="004646C2">
      <w:pPr>
        <w:rPr>
          <w:rFonts w:ascii="Arial" w:hAnsi="Arial" w:cs="Arial"/>
          <w:sz w:val="22"/>
          <w:szCs w:val="22"/>
        </w:rPr>
      </w:pPr>
      <w:r w:rsidRPr="004646C2">
        <w:rPr>
          <w:rFonts w:ascii="Arial" w:hAnsi="Arial" w:cs="Arial"/>
          <w:sz w:val="22"/>
          <w:szCs w:val="22"/>
        </w:rPr>
        <w:t>ulica…....................................................</w:t>
      </w:r>
    </w:p>
    <w:p w14:paraId="4A62D438" w14:textId="77777777" w:rsidR="004646C2" w:rsidRPr="004646C2" w:rsidRDefault="004646C2" w:rsidP="004646C2">
      <w:pPr>
        <w:rPr>
          <w:rFonts w:ascii="Arial" w:hAnsi="Arial" w:cs="Arial"/>
          <w:sz w:val="22"/>
          <w:szCs w:val="22"/>
        </w:rPr>
      </w:pPr>
      <w:r w:rsidRPr="004646C2">
        <w:rPr>
          <w:rFonts w:ascii="Arial" w:hAnsi="Arial" w:cs="Arial"/>
          <w:sz w:val="22"/>
          <w:szCs w:val="22"/>
        </w:rPr>
        <w:t>miasto…………………………..…………</w:t>
      </w:r>
    </w:p>
    <w:p w14:paraId="4C7432BF" w14:textId="77777777" w:rsidR="004646C2" w:rsidRPr="004646C2" w:rsidRDefault="004646C2" w:rsidP="004646C2">
      <w:pPr>
        <w:rPr>
          <w:rFonts w:ascii="Arial" w:hAnsi="Arial" w:cs="Arial"/>
          <w:sz w:val="22"/>
          <w:szCs w:val="22"/>
        </w:rPr>
      </w:pPr>
      <w:r w:rsidRPr="004646C2">
        <w:rPr>
          <w:rFonts w:ascii="Arial" w:hAnsi="Arial" w:cs="Arial"/>
          <w:sz w:val="22"/>
          <w:szCs w:val="22"/>
        </w:rPr>
        <w:t>województwo  …………………..……….</w:t>
      </w:r>
    </w:p>
    <w:p w14:paraId="20CBB164" w14:textId="77777777" w:rsidR="004646C2" w:rsidRPr="004646C2" w:rsidRDefault="004646C2" w:rsidP="004646C2">
      <w:pPr>
        <w:rPr>
          <w:rFonts w:ascii="Arial" w:hAnsi="Arial" w:cs="Arial"/>
          <w:sz w:val="22"/>
          <w:szCs w:val="22"/>
        </w:rPr>
      </w:pPr>
      <w:r w:rsidRPr="004646C2">
        <w:rPr>
          <w:rFonts w:ascii="Arial" w:hAnsi="Arial" w:cs="Arial"/>
          <w:sz w:val="22"/>
          <w:szCs w:val="22"/>
        </w:rPr>
        <w:t>Nr NIP …................................................</w:t>
      </w:r>
    </w:p>
    <w:p w14:paraId="4161014D" w14:textId="77777777" w:rsidR="004646C2" w:rsidRPr="004646C2" w:rsidRDefault="004646C2" w:rsidP="004646C2">
      <w:pPr>
        <w:rPr>
          <w:rFonts w:ascii="Arial" w:hAnsi="Arial" w:cs="Arial"/>
          <w:sz w:val="22"/>
          <w:szCs w:val="22"/>
        </w:rPr>
      </w:pPr>
      <w:r w:rsidRPr="004646C2">
        <w:rPr>
          <w:rFonts w:ascii="Arial" w:hAnsi="Arial" w:cs="Arial"/>
          <w:sz w:val="22"/>
          <w:szCs w:val="22"/>
        </w:rPr>
        <w:t>Nr  REGON…………………..…..………</w:t>
      </w:r>
    </w:p>
    <w:p w14:paraId="417BB4C0" w14:textId="77777777" w:rsidR="004646C2" w:rsidRPr="004646C2" w:rsidRDefault="004646C2" w:rsidP="004646C2">
      <w:pPr>
        <w:rPr>
          <w:rFonts w:ascii="Arial" w:hAnsi="Arial" w:cs="Arial"/>
          <w:sz w:val="22"/>
          <w:szCs w:val="22"/>
        </w:rPr>
      </w:pPr>
      <w:r w:rsidRPr="004646C2">
        <w:rPr>
          <w:rFonts w:ascii="Arial" w:hAnsi="Arial" w:cs="Arial"/>
          <w:sz w:val="22"/>
          <w:szCs w:val="22"/>
        </w:rPr>
        <w:t>Nr konta bankowego</w:t>
      </w:r>
    </w:p>
    <w:p w14:paraId="41D1F20E"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2E3FE7CA" w14:textId="77777777" w:rsidR="004646C2" w:rsidRPr="004646C2" w:rsidRDefault="004646C2" w:rsidP="004646C2">
      <w:pPr>
        <w:rPr>
          <w:rFonts w:ascii="Arial" w:hAnsi="Arial" w:cs="Arial"/>
          <w:sz w:val="22"/>
          <w:szCs w:val="22"/>
        </w:rPr>
      </w:pPr>
      <w:r w:rsidRPr="004646C2">
        <w:rPr>
          <w:rFonts w:ascii="Arial" w:hAnsi="Arial" w:cs="Arial"/>
          <w:sz w:val="22"/>
          <w:szCs w:val="22"/>
        </w:rPr>
        <w:t>nr telefonu …..........................................</w:t>
      </w:r>
    </w:p>
    <w:p w14:paraId="64AC0F04" w14:textId="77777777" w:rsidR="004646C2" w:rsidRPr="004646C2" w:rsidRDefault="004646C2" w:rsidP="004646C2">
      <w:pPr>
        <w:rPr>
          <w:rFonts w:ascii="Arial" w:hAnsi="Arial" w:cs="Arial"/>
          <w:sz w:val="22"/>
          <w:szCs w:val="22"/>
        </w:rPr>
      </w:pPr>
      <w:r w:rsidRPr="004646C2">
        <w:rPr>
          <w:rFonts w:ascii="Arial" w:hAnsi="Arial" w:cs="Arial"/>
          <w:sz w:val="22"/>
          <w:szCs w:val="22"/>
        </w:rPr>
        <w:t>nr fax …..................................................</w:t>
      </w:r>
    </w:p>
    <w:p w14:paraId="37C8F61A" w14:textId="77777777" w:rsidR="004646C2" w:rsidRPr="004646C2" w:rsidRDefault="004646C2" w:rsidP="004646C2">
      <w:pPr>
        <w:rPr>
          <w:rFonts w:ascii="Arial" w:hAnsi="Arial" w:cs="Arial"/>
          <w:sz w:val="22"/>
          <w:szCs w:val="22"/>
        </w:rPr>
      </w:pPr>
      <w:r w:rsidRPr="004646C2">
        <w:rPr>
          <w:rFonts w:ascii="Arial" w:hAnsi="Arial" w:cs="Arial"/>
          <w:sz w:val="22"/>
          <w:szCs w:val="22"/>
        </w:rPr>
        <w:t>e-mail: …………………………………….</w:t>
      </w:r>
    </w:p>
    <w:p w14:paraId="339621A2" w14:textId="77777777" w:rsidR="004646C2" w:rsidRPr="004646C2" w:rsidRDefault="004646C2" w:rsidP="004646C2">
      <w:pPr>
        <w:rPr>
          <w:rFonts w:ascii="Arial" w:hAnsi="Arial" w:cs="Arial"/>
          <w:sz w:val="22"/>
          <w:szCs w:val="22"/>
        </w:rPr>
      </w:pPr>
      <w:r w:rsidRPr="004646C2">
        <w:rPr>
          <w:rFonts w:ascii="Arial" w:hAnsi="Arial" w:cs="Arial"/>
          <w:sz w:val="22"/>
          <w:szCs w:val="22"/>
        </w:rPr>
        <w:t>Adres do korespondencji (podać jeśli</w:t>
      </w:r>
      <w:r w:rsidRPr="004646C2">
        <w:rPr>
          <w:rFonts w:ascii="Arial" w:hAnsi="Arial" w:cs="Arial"/>
          <w:sz w:val="22"/>
          <w:szCs w:val="22"/>
        </w:rPr>
        <w:br/>
        <w:t>jest inny niż adres siedziby Wykonawcy)</w:t>
      </w:r>
      <w:r w:rsidRPr="004646C2">
        <w:rPr>
          <w:rFonts w:ascii="Arial" w:hAnsi="Arial" w:cs="Arial"/>
          <w:sz w:val="22"/>
          <w:szCs w:val="22"/>
        </w:rPr>
        <w:br/>
        <w:t>……………………………………………..</w:t>
      </w:r>
      <w:r w:rsidRPr="004646C2">
        <w:rPr>
          <w:rFonts w:ascii="Arial" w:hAnsi="Arial" w:cs="Arial"/>
          <w:sz w:val="22"/>
          <w:szCs w:val="22"/>
        </w:rPr>
        <w:br/>
        <w:t>……………………………………………..</w:t>
      </w:r>
    </w:p>
    <w:p w14:paraId="219503B1" w14:textId="77777777" w:rsidR="004646C2" w:rsidRPr="004646C2" w:rsidRDefault="004646C2" w:rsidP="004646C2">
      <w:pPr>
        <w:rPr>
          <w:rFonts w:ascii="Arial" w:hAnsi="Arial" w:cs="Arial"/>
          <w:sz w:val="22"/>
          <w:szCs w:val="22"/>
        </w:rPr>
      </w:pPr>
      <w:r w:rsidRPr="004646C2">
        <w:rPr>
          <w:rFonts w:ascii="Arial" w:hAnsi="Arial" w:cs="Arial"/>
          <w:sz w:val="22"/>
          <w:szCs w:val="22"/>
        </w:rPr>
        <w:t>Wykonawca jest mikro, małym lub średnim przedsiębiorstwem TAK/NIE*</w:t>
      </w:r>
    </w:p>
    <w:p w14:paraId="6CBB6DD9" w14:textId="77777777" w:rsidR="004646C2" w:rsidRPr="004646C2" w:rsidRDefault="004646C2" w:rsidP="004646C2">
      <w:pPr>
        <w:rPr>
          <w:rFonts w:ascii="Arial" w:hAnsi="Arial" w:cs="Arial"/>
          <w:sz w:val="22"/>
          <w:szCs w:val="22"/>
        </w:rPr>
      </w:pPr>
    </w:p>
    <w:p w14:paraId="6D7201C9" w14:textId="77777777" w:rsidR="004646C2" w:rsidRPr="004646C2" w:rsidRDefault="004646C2" w:rsidP="004646C2">
      <w:pPr>
        <w:ind w:left="5580"/>
        <w:rPr>
          <w:rFonts w:ascii="Arial" w:hAnsi="Arial" w:cs="Arial"/>
          <w:b/>
          <w:bCs/>
          <w:sz w:val="24"/>
          <w:szCs w:val="24"/>
        </w:rPr>
      </w:pPr>
      <w:r w:rsidRPr="004646C2">
        <w:rPr>
          <w:rFonts w:ascii="Arial" w:hAnsi="Arial" w:cs="Arial"/>
          <w:b/>
          <w:bCs/>
          <w:sz w:val="24"/>
          <w:szCs w:val="24"/>
        </w:rPr>
        <w:t xml:space="preserve">Gmina Miasto Kołobrzeg </w:t>
      </w:r>
    </w:p>
    <w:p w14:paraId="49BB61D9" w14:textId="77777777" w:rsidR="004646C2" w:rsidRPr="004646C2" w:rsidRDefault="004646C2" w:rsidP="004646C2">
      <w:pPr>
        <w:ind w:left="5580"/>
        <w:rPr>
          <w:rFonts w:ascii="Arial" w:hAnsi="Arial" w:cs="Arial"/>
          <w:b/>
          <w:sz w:val="24"/>
          <w:szCs w:val="24"/>
        </w:rPr>
      </w:pPr>
      <w:r w:rsidRPr="004646C2">
        <w:rPr>
          <w:rFonts w:ascii="Arial" w:hAnsi="Arial" w:cs="Arial"/>
          <w:b/>
          <w:sz w:val="24"/>
          <w:szCs w:val="24"/>
        </w:rPr>
        <w:t>ul. Ratuszowa 13</w:t>
      </w:r>
    </w:p>
    <w:p w14:paraId="34A595FA" w14:textId="77777777" w:rsidR="004646C2" w:rsidRPr="004646C2" w:rsidRDefault="004646C2" w:rsidP="004646C2">
      <w:pPr>
        <w:suppressAutoHyphens/>
        <w:ind w:left="5580"/>
        <w:rPr>
          <w:rFonts w:ascii="Arial" w:hAnsi="Arial" w:cs="Arial"/>
          <w:b/>
          <w:bCs/>
          <w:sz w:val="24"/>
          <w:szCs w:val="24"/>
          <w:lang w:eastAsia="ar-SA"/>
        </w:rPr>
      </w:pPr>
      <w:r w:rsidRPr="004646C2">
        <w:rPr>
          <w:rFonts w:ascii="Arial" w:hAnsi="Arial" w:cs="Arial"/>
          <w:b/>
          <w:bCs/>
          <w:sz w:val="24"/>
          <w:szCs w:val="24"/>
          <w:lang w:eastAsia="ar-SA"/>
        </w:rPr>
        <w:t>78-100 Kołobrzeg</w:t>
      </w:r>
      <w:bookmarkStart w:id="35" w:name="_Toc251758230"/>
      <w:bookmarkStart w:id="36" w:name="_Toc254173112"/>
      <w:bookmarkStart w:id="37" w:name="_Toc254173323"/>
    </w:p>
    <w:p w14:paraId="3436533B" w14:textId="77777777" w:rsidR="004646C2" w:rsidRPr="004646C2" w:rsidRDefault="004646C2" w:rsidP="004646C2">
      <w:pPr>
        <w:spacing w:before="120" w:after="120"/>
        <w:jc w:val="center"/>
        <w:rPr>
          <w:rFonts w:ascii="Arial" w:hAnsi="Arial"/>
          <w:b/>
          <w:sz w:val="24"/>
          <w:szCs w:val="24"/>
        </w:rPr>
      </w:pPr>
      <w:r w:rsidRPr="004646C2">
        <w:rPr>
          <w:rFonts w:ascii="Arial" w:hAnsi="Arial"/>
          <w:b/>
          <w:sz w:val="24"/>
          <w:szCs w:val="24"/>
        </w:rPr>
        <w:t>OFERTA</w:t>
      </w:r>
      <w:bookmarkEnd w:id="35"/>
      <w:bookmarkEnd w:id="36"/>
      <w:bookmarkEnd w:id="37"/>
    </w:p>
    <w:p w14:paraId="55974CF3" w14:textId="5EC109D8" w:rsidR="004646C2" w:rsidRDefault="004646C2" w:rsidP="004646C2">
      <w:pPr>
        <w:autoSpaceDE w:val="0"/>
        <w:autoSpaceDN w:val="0"/>
        <w:spacing w:after="120"/>
        <w:jc w:val="both"/>
        <w:rPr>
          <w:rFonts w:ascii="Arial" w:hAnsi="Arial" w:cs="Arial"/>
          <w:b/>
          <w:sz w:val="22"/>
          <w:szCs w:val="22"/>
        </w:rPr>
      </w:pPr>
      <w:r w:rsidRPr="004646C2">
        <w:rPr>
          <w:rFonts w:ascii="Arial" w:hAnsi="Arial" w:cs="Arial"/>
          <w:sz w:val="22"/>
          <w:szCs w:val="22"/>
        </w:rPr>
        <w:t xml:space="preserve">Nawiązując do ogłoszenia o przetargu nieograniczonym na wykonanie usługi całorocznej na  </w:t>
      </w:r>
      <w:r w:rsidRPr="004646C2">
        <w:rPr>
          <w:rFonts w:ascii="Arial" w:hAnsi="Arial" w:cs="Arial"/>
          <w:b/>
          <w:sz w:val="22"/>
          <w:szCs w:val="22"/>
        </w:rPr>
        <w:t>„</w:t>
      </w:r>
      <w:r w:rsidR="00AC5833" w:rsidRPr="00AC5833">
        <w:rPr>
          <w:rFonts w:ascii="Arial" w:hAnsi="Arial" w:cs="Arial"/>
          <w:b/>
          <w:sz w:val="22"/>
          <w:szCs w:val="22"/>
        </w:rPr>
        <w:t>Utrzymanie w prawidłowej eksploatacji sieci kanalizacji deszczowej na terenie Gminy Miasto Kołobrzeg</w:t>
      </w:r>
      <w:r w:rsidRPr="004646C2">
        <w:rPr>
          <w:rFonts w:ascii="Arial" w:hAnsi="Arial" w:cs="Arial"/>
          <w:b/>
          <w:sz w:val="22"/>
          <w:szCs w:val="22"/>
        </w:rPr>
        <w:t>”</w:t>
      </w:r>
    </w:p>
    <w:p w14:paraId="30EAAA14" w14:textId="286FFAA5" w:rsidR="004646C2" w:rsidRPr="004646C2" w:rsidRDefault="004646C2" w:rsidP="004646C2">
      <w:pPr>
        <w:autoSpaceDE w:val="0"/>
        <w:autoSpaceDN w:val="0"/>
        <w:spacing w:after="120"/>
        <w:jc w:val="both"/>
        <w:rPr>
          <w:rFonts w:ascii="Arial" w:hAnsi="Arial" w:cs="Arial"/>
          <w:bCs/>
          <w:sz w:val="22"/>
          <w:szCs w:val="22"/>
        </w:rPr>
      </w:pPr>
      <w:r w:rsidRPr="004646C2">
        <w:rPr>
          <w:rFonts w:ascii="Arial" w:hAnsi="Arial" w:cs="Arial"/>
          <w:bCs/>
          <w:sz w:val="22"/>
          <w:szCs w:val="22"/>
        </w:rPr>
        <w:t>Oferujemy:</w:t>
      </w:r>
    </w:p>
    <w:p w14:paraId="358B865A" w14:textId="77777777" w:rsidR="004646C2" w:rsidRPr="004646C2" w:rsidRDefault="004646C2" w:rsidP="004646C2">
      <w:pPr>
        <w:numPr>
          <w:ilvl w:val="3"/>
          <w:numId w:val="10"/>
        </w:numPr>
        <w:tabs>
          <w:tab w:val="num" w:pos="709"/>
        </w:tabs>
        <w:spacing w:after="120" w:line="276" w:lineRule="auto"/>
        <w:ind w:left="284" w:hanging="284"/>
        <w:jc w:val="both"/>
        <w:rPr>
          <w:rFonts w:ascii="Arial" w:hAnsi="Arial" w:cs="Arial"/>
          <w:sz w:val="22"/>
          <w:szCs w:val="22"/>
        </w:rPr>
      </w:pPr>
      <w:r w:rsidRPr="004646C2">
        <w:rPr>
          <w:rFonts w:ascii="Arial" w:hAnsi="Arial" w:cs="Arial"/>
          <w:b/>
          <w:sz w:val="22"/>
          <w:szCs w:val="22"/>
        </w:rPr>
        <w:t>Dla przedmiotu zamówienia</w:t>
      </w:r>
      <w:r w:rsidRPr="004646C2">
        <w:rPr>
          <w:rFonts w:ascii="Arial" w:hAnsi="Arial" w:cs="Arial"/>
          <w:sz w:val="22"/>
          <w:szCs w:val="22"/>
        </w:rPr>
        <w:t xml:space="preserve"> :</w:t>
      </w:r>
    </w:p>
    <w:p w14:paraId="44ADF04E" w14:textId="6B84D0B9" w:rsidR="004646C2" w:rsidRPr="004646C2" w:rsidRDefault="004646C2" w:rsidP="004646C2">
      <w:pPr>
        <w:numPr>
          <w:ilvl w:val="1"/>
          <w:numId w:val="34"/>
        </w:numPr>
        <w:tabs>
          <w:tab w:val="num" w:pos="284"/>
        </w:tabs>
        <w:spacing w:before="120" w:after="120" w:line="276" w:lineRule="auto"/>
        <w:ind w:left="284" w:hanging="284"/>
        <w:contextualSpacing/>
        <w:jc w:val="both"/>
        <w:rPr>
          <w:rFonts w:ascii="Arial" w:hAnsi="Arial" w:cs="Arial"/>
          <w:sz w:val="22"/>
          <w:szCs w:val="22"/>
        </w:rPr>
      </w:pPr>
      <w:r w:rsidRPr="004646C2">
        <w:rPr>
          <w:rFonts w:ascii="Arial" w:hAnsi="Arial" w:cs="Arial"/>
          <w:sz w:val="22"/>
          <w:szCs w:val="22"/>
        </w:rPr>
        <w:t>Oferujemy wykonanie przedmiotu zamówienia określonego w Specyfikacji istotnych warunków zamówienia (SIWZ), opisie przedmiotu zamówienia, projekcie umowy, za wynagrodzeniem ryczałtowym w kwocie:………………………………….</w:t>
      </w:r>
      <w:r w:rsidRPr="004646C2">
        <w:rPr>
          <w:rFonts w:ascii="Arial" w:hAnsi="Arial" w:cs="Arial"/>
          <w:b/>
          <w:sz w:val="22"/>
          <w:szCs w:val="22"/>
        </w:rPr>
        <w:t xml:space="preserve"> zł (netto) </w:t>
      </w:r>
      <w:r w:rsidRPr="004646C2">
        <w:rPr>
          <w:rFonts w:ascii="Arial" w:hAnsi="Arial" w:cs="Arial"/>
          <w:sz w:val="22"/>
          <w:szCs w:val="22"/>
        </w:rPr>
        <w:t xml:space="preserve">+ ….…..…...% podatku VAT, tj. </w:t>
      </w:r>
      <w:r w:rsidRPr="004646C2">
        <w:rPr>
          <w:rFonts w:ascii="Arial" w:hAnsi="Arial" w:cs="Arial"/>
          <w:b/>
          <w:sz w:val="22"/>
          <w:szCs w:val="22"/>
        </w:rPr>
        <w:t>ogółem</w:t>
      </w:r>
      <w:r w:rsidRPr="004646C2">
        <w:rPr>
          <w:rFonts w:ascii="Arial" w:hAnsi="Arial" w:cs="Arial"/>
          <w:sz w:val="22"/>
          <w:szCs w:val="22"/>
        </w:rPr>
        <w:t xml:space="preserve"> ……………....………. </w:t>
      </w:r>
      <w:r w:rsidRPr="004646C2">
        <w:rPr>
          <w:rFonts w:ascii="Arial" w:hAnsi="Arial" w:cs="Arial"/>
          <w:b/>
          <w:sz w:val="22"/>
          <w:szCs w:val="22"/>
        </w:rPr>
        <w:t>zł brutto</w:t>
      </w:r>
      <w:r w:rsidRPr="004646C2">
        <w:rPr>
          <w:rFonts w:ascii="Arial" w:hAnsi="Arial" w:cs="Arial"/>
          <w:sz w:val="22"/>
          <w:szCs w:val="22"/>
        </w:rPr>
        <w:t>. (Słownie zł:…………………………………. ……………………….…</w:t>
      </w:r>
      <w:r>
        <w:rPr>
          <w:rFonts w:ascii="Arial" w:hAnsi="Arial" w:cs="Arial"/>
          <w:sz w:val="22"/>
          <w:szCs w:val="22"/>
        </w:rPr>
        <w:t>………………………………………………z</w:t>
      </w:r>
      <w:r w:rsidRPr="004646C2">
        <w:rPr>
          <w:rFonts w:ascii="Arial" w:hAnsi="Arial" w:cs="Arial"/>
          <w:sz w:val="22"/>
          <w:szCs w:val="22"/>
          <w:lang w:eastAsia="ar-SA"/>
        </w:rPr>
        <w:t>godnie z poniższą tabelą:</w:t>
      </w: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4646C2" w:rsidRPr="004646C2" w14:paraId="6635FC11" w14:textId="77777777" w:rsidTr="00756715">
        <w:trPr>
          <w:trHeight w:val="142"/>
        </w:trPr>
        <w:tc>
          <w:tcPr>
            <w:tcW w:w="816" w:type="dxa"/>
            <w:tcBorders>
              <w:top w:val="single" w:sz="4" w:space="0" w:color="auto"/>
              <w:left w:val="single" w:sz="4" w:space="0" w:color="auto"/>
              <w:bottom w:val="single" w:sz="4" w:space="0" w:color="auto"/>
              <w:right w:val="single" w:sz="4" w:space="0" w:color="auto"/>
            </w:tcBorders>
            <w:hideMark/>
          </w:tcPr>
          <w:p w14:paraId="5FE8B05C"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CC292F5"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4F8CC387"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3</w:t>
            </w:r>
          </w:p>
        </w:tc>
      </w:tr>
      <w:tr w:rsidR="004646C2" w:rsidRPr="004646C2" w14:paraId="793787E8"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4013F2D7" w14:textId="77777777" w:rsidR="004646C2" w:rsidRPr="004646C2" w:rsidRDefault="004646C2" w:rsidP="004646C2">
            <w:pPr>
              <w:suppressAutoHyphens/>
              <w:spacing w:line="240" w:lineRule="atLeast"/>
              <w:jc w:val="both"/>
              <w:rPr>
                <w:sz w:val="18"/>
                <w:szCs w:val="18"/>
                <w:lang w:eastAsia="ar-SA"/>
              </w:rPr>
            </w:pPr>
            <w:r w:rsidRPr="004646C2">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5857F3B4"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412D12D0"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 xml:space="preserve">Cena </w:t>
            </w:r>
            <w:r w:rsidRPr="004646C2">
              <w:rPr>
                <w:rFonts w:ascii="Arial" w:hAnsi="Arial" w:cs="Arial"/>
                <w:sz w:val="18"/>
                <w:szCs w:val="18"/>
                <w:lang w:eastAsia="ar-SA"/>
              </w:rPr>
              <w:t>(brutto)</w:t>
            </w:r>
          </w:p>
        </w:tc>
      </w:tr>
      <w:tr w:rsidR="00AC5833" w:rsidRPr="004646C2" w14:paraId="7F7B85D1"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6265C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4AAD2D3" w14:textId="7728F70D"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Sierpień 2017 r.</w:t>
            </w:r>
          </w:p>
        </w:tc>
        <w:tc>
          <w:tcPr>
            <w:tcW w:w="3259" w:type="dxa"/>
            <w:tcBorders>
              <w:top w:val="single" w:sz="4" w:space="0" w:color="auto"/>
              <w:left w:val="single" w:sz="4" w:space="0" w:color="auto"/>
              <w:bottom w:val="single" w:sz="4" w:space="0" w:color="auto"/>
              <w:right w:val="single" w:sz="4" w:space="0" w:color="auto"/>
            </w:tcBorders>
          </w:tcPr>
          <w:p w14:paraId="5866EC13" w14:textId="77777777" w:rsidR="00AC5833" w:rsidRPr="004646C2" w:rsidRDefault="00AC5833" w:rsidP="00AC5833">
            <w:pPr>
              <w:suppressAutoHyphens/>
              <w:spacing w:line="240" w:lineRule="atLeast"/>
              <w:jc w:val="both"/>
              <w:rPr>
                <w:sz w:val="18"/>
                <w:szCs w:val="18"/>
                <w:lang w:eastAsia="ar-SA"/>
              </w:rPr>
            </w:pPr>
          </w:p>
        </w:tc>
      </w:tr>
      <w:tr w:rsidR="00AC5833" w:rsidRPr="004646C2" w14:paraId="3A781B3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40C998D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tcPr>
          <w:p w14:paraId="10FA2C88" w14:textId="799A999E"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Wrzesień 2017 r.</w:t>
            </w:r>
          </w:p>
        </w:tc>
        <w:tc>
          <w:tcPr>
            <w:tcW w:w="3259" w:type="dxa"/>
            <w:tcBorders>
              <w:top w:val="single" w:sz="4" w:space="0" w:color="auto"/>
              <w:left w:val="single" w:sz="4" w:space="0" w:color="auto"/>
              <w:bottom w:val="single" w:sz="4" w:space="0" w:color="auto"/>
              <w:right w:val="single" w:sz="4" w:space="0" w:color="auto"/>
            </w:tcBorders>
          </w:tcPr>
          <w:p w14:paraId="688B1381" w14:textId="77777777" w:rsidR="00AC5833" w:rsidRPr="004646C2" w:rsidRDefault="00AC5833" w:rsidP="00AC5833">
            <w:pPr>
              <w:suppressAutoHyphens/>
              <w:spacing w:line="240" w:lineRule="atLeast"/>
              <w:jc w:val="both"/>
              <w:rPr>
                <w:sz w:val="18"/>
                <w:szCs w:val="18"/>
                <w:lang w:eastAsia="ar-SA"/>
              </w:rPr>
            </w:pPr>
          </w:p>
        </w:tc>
      </w:tr>
      <w:tr w:rsidR="00AC5833" w:rsidRPr="004646C2" w14:paraId="0817B41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CBA227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tcPr>
          <w:p w14:paraId="7BCA171C" w14:textId="3B0431D1"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Październik 2017 r.</w:t>
            </w:r>
          </w:p>
        </w:tc>
        <w:tc>
          <w:tcPr>
            <w:tcW w:w="3259" w:type="dxa"/>
            <w:tcBorders>
              <w:top w:val="single" w:sz="4" w:space="0" w:color="auto"/>
              <w:left w:val="single" w:sz="4" w:space="0" w:color="auto"/>
              <w:bottom w:val="single" w:sz="4" w:space="0" w:color="auto"/>
              <w:right w:val="single" w:sz="4" w:space="0" w:color="auto"/>
            </w:tcBorders>
          </w:tcPr>
          <w:p w14:paraId="12E57720" w14:textId="77777777" w:rsidR="00AC5833" w:rsidRPr="004646C2" w:rsidRDefault="00AC5833" w:rsidP="00AC5833">
            <w:pPr>
              <w:suppressAutoHyphens/>
              <w:spacing w:line="240" w:lineRule="atLeast"/>
              <w:jc w:val="both"/>
              <w:rPr>
                <w:sz w:val="18"/>
                <w:szCs w:val="18"/>
                <w:lang w:eastAsia="ar-SA"/>
              </w:rPr>
            </w:pPr>
          </w:p>
        </w:tc>
      </w:tr>
      <w:tr w:rsidR="00AC5833" w:rsidRPr="004646C2" w14:paraId="75906667"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065537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tcPr>
          <w:p w14:paraId="1A3FC60A" w14:textId="2AF7FCAA"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Listopad 2017 r.</w:t>
            </w:r>
          </w:p>
        </w:tc>
        <w:tc>
          <w:tcPr>
            <w:tcW w:w="3259" w:type="dxa"/>
            <w:tcBorders>
              <w:top w:val="single" w:sz="4" w:space="0" w:color="auto"/>
              <w:left w:val="single" w:sz="4" w:space="0" w:color="auto"/>
              <w:bottom w:val="single" w:sz="4" w:space="0" w:color="auto"/>
              <w:right w:val="single" w:sz="4" w:space="0" w:color="auto"/>
            </w:tcBorders>
          </w:tcPr>
          <w:p w14:paraId="1B9D1DE4" w14:textId="77777777" w:rsidR="00AC5833" w:rsidRPr="004646C2" w:rsidRDefault="00AC5833" w:rsidP="00AC5833">
            <w:pPr>
              <w:suppressAutoHyphens/>
              <w:spacing w:line="240" w:lineRule="atLeast"/>
              <w:jc w:val="both"/>
              <w:rPr>
                <w:sz w:val="18"/>
                <w:szCs w:val="18"/>
                <w:lang w:eastAsia="ar-SA"/>
              </w:rPr>
            </w:pPr>
          </w:p>
        </w:tc>
      </w:tr>
      <w:tr w:rsidR="00AC5833" w:rsidRPr="004646C2" w14:paraId="228BC2B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3FB56E8F"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tcPr>
          <w:p w14:paraId="2E5F4894" w14:textId="06A4C227"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Grudzień 2017 r.</w:t>
            </w:r>
          </w:p>
        </w:tc>
        <w:tc>
          <w:tcPr>
            <w:tcW w:w="3259" w:type="dxa"/>
            <w:tcBorders>
              <w:top w:val="single" w:sz="4" w:space="0" w:color="auto"/>
              <w:left w:val="single" w:sz="4" w:space="0" w:color="auto"/>
              <w:bottom w:val="single" w:sz="4" w:space="0" w:color="auto"/>
              <w:right w:val="single" w:sz="4" w:space="0" w:color="auto"/>
            </w:tcBorders>
          </w:tcPr>
          <w:p w14:paraId="18702D6F" w14:textId="77777777" w:rsidR="00AC5833" w:rsidRPr="004646C2" w:rsidRDefault="00AC5833" w:rsidP="00AC5833">
            <w:pPr>
              <w:suppressAutoHyphens/>
              <w:spacing w:line="240" w:lineRule="atLeast"/>
              <w:jc w:val="both"/>
              <w:rPr>
                <w:sz w:val="18"/>
                <w:szCs w:val="18"/>
                <w:lang w:eastAsia="ar-SA"/>
              </w:rPr>
            </w:pPr>
          </w:p>
        </w:tc>
      </w:tr>
      <w:tr w:rsidR="00AC5833" w:rsidRPr="004646C2" w14:paraId="62F24736"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6BA5DB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tcPr>
          <w:p w14:paraId="16AB2BC0" w14:textId="79B91513"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Styczeń 2018 r.</w:t>
            </w:r>
          </w:p>
        </w:tc>
        <w:tc>
          <w:tcPr>
            <w:tcW w:w="3259" w:type="dxa"/>
            <w:tcBorders>
              <w:top w:val="single" w:sz="4" w:space="0" w:color="auto"/>
              <w:left w:val="single" w:sz="4" w:space="0" w:color="auto"/>
              <w:bottom w:val="single" w:sz="4" w:space="0" w:color="auto"/>
              <w:right w:val="single" w:sz="4" w:space="0" w:color="auto"/>
            </w:tcBorders>
          </w:tcPr>
          <w:p w14:paraId="3FBA238A" w14:textId="77777777" w:rsidR="00AC5833" w:rsidRPr="004646C2" w:rsidRDefault="00AC5833" w:rsidP="00AC5833">
            <w:pPr>
              <w:suppressAutoHyphens/>
              <w:spacing w:line="240" w:lineRule="atLeast"/>
              <w:jc w:val="both"/>
              <w:rPr>
                <w:sz w:val="18"/>
                <w:szCs w:val="18"/>
                <w:lang w:eastAsia="ar-SA"/>
              </w:rPr>
            </w:pPr>
          </w:p>
        </w:tc>
      </w:tr>
      <w:tr w:rsidR="00AC5833" w:rsidRPr="004646C2" w14:paraId="6C2C7192"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3A2D9E8"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tcPr>
          <w:p w14:paraId="198E535A" w14:textId="4C6A81F9"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Luty 2018 r.</w:t>
            </w:r>
          </w:p>
        </w:tc>
        <w:tc>
          <w:tcPr>
            <w:tcW w:w="3259" w:type="dxa"/>
            <w:tcBorders>
              <w:top w:val="single" w:sz="4" w:space="0" w:color="auto"/>
              <w:left w:val="single" w:sz="4" w:space="0" w:color="auto"/>
              <w:bottom w:val="single" w:sz="4" w:space="0" w:color="auto"/>
              <w:right w:val="single" w:sz="4" w:space="0" w:color="auto"/>
            </w:tcBorders>
          </w:tcPr>
          <w:p w14:paraId="042074C6" w14:textId="77777777" w:rsidR="00AC5833" w:rsidRPr="004646C2" w:rsidRDefault="00AC5833" w:rsidP="00AC5833">
            <w:pPr>
              <w:suppressAutoHyphens/>
              <w:spacing w:line="240" w:lineRule="atLeast"/>
              <w:jc w:val="both"/>
              <w:rPr>
                <w:sz w:val="18"/>
                <w:szCs w:val="18"/>
                <w:lang w:eastAsia="ar-SA"/>
              </w:rPr>
            </w:pPr>
          </w:p>
        </w:tc>
      </w:tr>
      <w:tr w:rsidR="00AC5833" w:rsidRPr="004646C2" w14:paraId="1102426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00DDD3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tcPr>
          <w:p w14:paraId="2EED0F8E" w14:textId="2D0901E7"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Marzec 2018 r.</w:t>
            </w:r>
          </w:p>
        </w:tc>
        <w:tc>
          <w:tcPr>
            <w:tcW w:w="3259" w:type="dxa"/>
            <w:tcBorders>
              <w:top w:val="single" w:sz="4" w:space="0" w:color="auto"/>
              <w:left w:val="single" w:sz="4" w:space="0" w:color="auto"/>
              <w:bottom w:val="single" w:sz="4" w:space="0" w:color="auto"/>
              <w:right w:val="single" w:sz="4" w:space="0" w:color="auto"/>
            </w:tcBorders>
          </w:tcPr>
          <w:p w14:paraId="577A7C60" w14:textId="77777777" w:rsidR="00AC5833" w:rsidRPr="004646C2" w:rsidRDefault="00AC5833" w:rsidP="00AC5833">
            <w:pPr>
              <w:suppressAutoHyphens/>
              <w:spacing w:line="240" w:lineRule="atLeast"/>
              <w:jc w:val="both"/>
              <w:rPr>
                <w:sz w:val="18"/>
                <w:szCs w:val="18"/>
                <w:lang w:eastAsia="ar-SA"/>
              </w:rPr>
            </w:pPr>
          </w:p>
        </w:tc>
      </w:tr>
      <w:tr w:rsidR="00AC5833" w:rsidRPr="004646C2" w14:paraId="5C0CA21A"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EBAF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tcPr>
          <w:p w14:paraId="04BD00BF" w14:textId="4D9AC998"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Kwiecień 2018 r.</w:t>
            </w:r>
          </w:p>
        </w:tc>
        <w:tc>
          <w:tcPr>
            <w:tcW w:w="3259" w:type="dxa"/>
            <w:tcBorders>
              <w:top w:val="single" w:sz="4" w:space="0" w:color="auto"/>
              <w:left w:val="single" w:sz="4" w:space="0" w:color="auto"/>
              <w:bottom w:val="single" w:sz="4" w:space="0" w:color="auto"/>
              <w:right w:val="single" w:sz="4" w:space="0" w:color="auto"/>
            </w:tcBorders>
          </w:tcPr>
          <w:p w14:paraId="61D24E24" w14:textId="77777777" w:rsidR="00AC5833" w:rsidRPr="004646C2" w:rsidRDefault="00AC5833" w:rsidP="00AC5833">
            <w:pPr>
              <w:suppressAutoHyphens/>
              <w:spacing w:line="240" w:lineRule="atLeast"/>
              <w:jc w:val="both"/>
              <w:rPr>
                <w:sz w:val="18"/>
                <w:szCs w:val="18"/>
                <w:lang w:eastAsia="ar-SA"/>
              </w:rPr>
            </w:pPr>
          </w:p>
        </w:tc>
      </w:tr>
      <w:tr w:rsidR="00AC5833" w:rsidRPr="004646C2" w14:paraId="7FFB605D"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BB3B64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tcPr>
          <w:p w14:paraId="6864C524" w14:textId="46349B6B"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Maj 2018 r.</w:t>
            </w:r>
          </w:p>
        </w:tc>
        <w:tc>
          <w:tcPr>
            <w:tcW w:w="3259" w:type="dxa"/>
            <w:tcBorders>
              <w:top w:val="single" w:sz="4" w:space="0" w:color="auto"/>
              <w:left w:val="single" w:sz="4" w:space="0" w:color="auto"/>
              <w:bottom w:val="single" w:sz="4" w:space="0" w:color="auto"/>
              <w:right w:val="single" w:sz="4" w:space="0" w:color="auto"/>
            </w:tcBorders>
          </w:tcPr>
          <w:p w14:paraId="7CEBDFF3" w14:textId="77777777" w:rsidR="00AC5833" w:rsidRPr="004646C2" w:rsidRDefault="00AC5833" w:rsidP="00AC5833">
            <w:pPr>
              <w:suppressAutoHyphens/>
              <w:spacing w:line="240" w:lineRule="atLeast"/>
              <w:jc w:val="both"/>
              <w:rPr>
                <w:sz w:val="18"/>
                <w:szCs w:val="18"/>
                <w:lang w:eastAsia="ar-SA"/>
              </w:rPr>
            </w:pPr>
          </w:p>
        </w:tc>
      </w:tr>
      <w:tr w:rsidR="00AC5833" w:rsidRPr="004646C2" w14:paraId="20D85D6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9ACCFFC"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tcPr>
          <w:p w14:paraId="25B3EEA9" w14:textId="6B3B317C" w:rsidR="00AC5833" w:rsidRPr="004646C2" w:rsidRDefault="00AC5833" w:rsidP="00AC5833">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Czerwiec 2018 r.</w:t>
            </w:r>
          </w:p>
        </w:tc>
        <w:tc>
          <w:tcPr>
            <w:tcW w:w="3259" w:type="dxa"/>
            <w:tcBorders>
              <w:top w:val="single" w:sz="4" w:space="0" w:color="auto"/>
              <w:left w:val="single" w:sz="4" w:space="0" w:color="auto"/>
              <w:bottom w:val="single" w:sz="4" w:space="0" w:color="auto"/>
              <w:right w:val="single" w:sz="4" w:space="0" w:color="auto"/>
            </w:tcBorders>
          </w:tcPr>
          <w:p w14:paraId="02D78365" w14:textId="77777777" w:rsidR="00AC5833" w:rsidRPr="004646C2" w:rsidRDefault="00AC5833" w:rsidP="00AC5833">
            <w:pPr>
              <w:suppressAutoHyphens/>
              <w:spacing w:line="240" w:lineRule="atLeast"/>
              <w:jc w:val="both"/>
              <w:rPr>
                <w:sz w:val="18"/>
                <w:szCs w:val="18"/>
                <w:lang w:eastAsia="ar-SA"/>
              </w:rPr>
            </w:pPr>
          </w:p>
        </w:tc>
      </w:tr>
      <w:tr w:rsidR="00AC5833" w:rsidRPr="004646C2" w14:paraId="16520CC0"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785377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tcPr>
          <w:p w14:paraId="3CAD3C9A" w14:textId="58E6452D" w:rsidR="00AC5833" w:rsidRPr="004646C2" w:rsidRDefault="00AC5833"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 xml:space="preserve">Lipiec 2018 r. </w:t>
            </w:r>
          </w:p>
        </w:tc>
        <w:tc>
          <w:tcPr>
            <w:tcW w:w="3259" w:type="dxa"/>
            <w:tcBorders>
              <w:top w:val="single" w:sz="4" w:space="0" w:color="auto"/>
              <w:left w:val="single" w:sz="4" w:space="0" w:color="auto"/>
              <w:bottom w:val="single" w:sz="4" w:space="0" w:color="auto"/>
              <w:right w:val="single" w:sz="4" w:space="0" w:color="auto"/>
            </w:tcBorders>
          </w:tcPr>
          <w:p w14:paraId="5CFAA328" w14:textId="77777777" w:rsidR="00AC5833" w:rsidRPr="004646C2" w:rsidRDefault="00AC5833" w:rsidP="00AC5833">
            <w:pPr>
              <w:suppressAutoHyphens/>
              <w:spacing w:line="240" w:lineRule="atLeast"/>
              <w:jc w:val="both"/>
              <w:rPr>
                <w:sz w:val="18"/>
                <w:szCs w:val="18"/>
                <w:lang w:eastAsia="ar-SA"/>
              </w:rPr>
            </w:pPr>
          </w:p>
        </w:tc>
      </w:tr>
      <w:tr w:rsidR="00AC5833" w:rsidRPr="004646C2" w14:paraId="0DA7C95D" w14:textId="77777777" w:rsidTr="00756715">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64BFE5B5" w14:textId="77777777" w:rsidR="00AC5833" w:rsidRPr="004646C2" w:rsidRDefault="00AC5833" w:rsidP="00AC5833">
            <w:pPr>
              <w:suppressAutoHyphens/>
              <w:spacing w:line="240" w:lineRule="atLeast"/>
              <w:jc w:val="right"/>
              <w:rPr>
                <w:sz w:val="18"/>
                <w:szCs w:val="18"/>
                <w:lang w:eastAsia="ar-SA"/>
              </w:rPr>
            </w:pPr>
            <w:r w:rsidRPr="004646C2">
              <w:rPr>
                <w:rFonts w:ascii="Arial" w:hAnsi="Arial" w:cs="Arial"/>
                <w:b/>
                <w:sz w:val="18"/>
                <w:szCs w:val="18"/>
                <w:lang w:eastAsia="ar-SA"/>
              </w:rPr>
              <w:t>RAZEM (brutto):</w:t>
            </w:r>
          </w:p>
        </w:tc>
        <w:tc>
          <w:tcPr>
            <w:tcW w:w="3259" w:type="dxa"/>
            <w:tcBorders>
              <w:top w:val="single" w:sz="4" w:space="0" w:color="auto"/>
              <w:left w:val="single" w:sz="4" w:space="0" w:color="auto"/>
              <w:bottom w:val="single" w:sz="4" w:space="0" w:color="auto"/>
              <w:right w:val="single" w:sz="4" w:space="0" w:color="auto"/>
            </w:tcBorders>
          </w:tcPr>
          <w:p w14:paraId="30DC474B" w14:textId="77777777" w:rsidR="00AC5833" w:rsidRPr="004646C2" w:rsidRDefault="00AC5833" w:rsidP="00AC5833">
            <w:pPr>
              <w:suppressAutoHyphens/>
              <w:spacing w:line="240" w:lineRule="atLeast"/>
              <w:jc w:val="both"/>
              <w:rPr>
                <w:sz w:val="18"/>
                <w:szCs w:val="18"/>
                <w:lang w:eastAsia="ar-SA"/>
              </w:rPr>
            </w:pPr>
          </w:p>
        </w:tc>
      </w:tr>
    </w:tbl>
    <w:p w14:paraId="78E4A257"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7634CE3A"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62D87331"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4C7FCD6"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73B7602"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F2B0385"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032C229"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564F6540"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3EEC3798"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071D98EA" w14:textId="77777777" w:rsidR="004646C2" w:rsidRPr="004646C2" w:rsidRDefault="004646C2" w:rsidP="004646C2">
      <w:pPr>
        <w:spacing w:before="120" w:after="120"/>
        <w:ind w:left="502"/>
        <w:contextualSpacing/>
        <w:jc w:val="both"/>
        <w:rPr>
          <w:rFonts w:ascii="Arial" w:hAnsi="Arial" w:cs="Arial"/>
          <w:sz w:val="22"/>
          <w:szCs w:val="22"/>
        </w:rPr>
      </w:pPr>
    </w:p>
    <w:p w14:paraId="1580028E" w14:textId="77777777" w:rsidR="004646C2" w:rsidRPr="004646C2" w:rsidRDefault="004646C2" w:rsidP="004646C2">
      <w:pPr>
        <w:spacing w:before="120" w:after="120"/>
        <w:ind w:left="502"/>
        <w:contextualSpacing/>
        <w:jc w:val="both"/>
        <w:rPr>
          <w:rFonts w:ascii="Arial" w:hAnsi="Arial" w:cs="Arial"/>
          <w:sz w:val="22"/>
          <w:szCs w:val="22"/>
        </w:rPr>
      </w:pPr>
    </w:p>
    <w:p w14:paraId="6AEEC83E" w14:textId="77777777" w:rsidR="004646C2" w:rsidRPr="004646C2" w:rsidRDefault="004646C2" w:rsidP="004646C2">
      <w:pPr>
        <w:spacing w:before="120" w:after="120"/>
        <w:ind w:left="502"/>
        <w:contextualSpacing/>
        <w:jc w:val="both"/>
        <w:rPr>
          <w:rFonts w:ascii="Arial" w:hAnsi="Arial" w:cs="Arial"/>
          <w:sz w:val="22"/>
          <w:szCs w:val="22"/>
        </w:rPr>
      </w:pPr>
    </w:p>
    <w:p w14:paraId="6584D760" w14:textId="77777777" w:rsidR="004646C2" w:rsidRPr="004646C2" w:rsidRDefault="004646C2" w:rsidP="004646C2">
      <w:pPr>
        <w:spacing w:before="120" w:after="120"/>
        <w:ind w:left="502"/>
        <w:contextualSpacing/>
        <w:jc w:val="both"/>
        <w:rPr>
          <w:rFonts w:ascii="Arial" w:hAnsi="Arial" w:cs="Arial"/>
          <w:sz w:val="22"/>
          <w:szCs w:val="22"/>
        </w:rPr>
      </w:pPr>
    </w:p>
    <w:p w14:paraId="34476A99" w14:textId="77777777" w:rsidR="004646C2" w:rsidRPr="004646C2" w:rsidRDefault="004646C2" w:rsidP="004646C2">
      <w:pPr>
        <w:spacing w:before="120" w:after="120"/>
        <w:ind w:left="502"/>
        <w:contextualSpacing/>
        <w:jc w:val="both"/>
        <w:rPr>
          <w:rFonts w:ascii="Arial" w:hAnsi="Arial" w:cs="Arial"/>
          <w:sz w:val="22"/>
          <w:szCs w:val="22"/>
        </w:rPr>
      </w:pPr>
    </w:p>
    <w:p w14:paraId="32D13890" w14:textId="77777777" w:rsidR="004646C2" w:rsidRPr="004646C2" w:rsidRDefault="004646C2" w:rsidP="004646C2">
      <w:pPr>
        <w:spacing w:before="120" w:after="120"/>
        <w:ind w:left="709"/>
        <w:contextualSpacing/>
        <w:jc w:val="both"/>
        <w:rPr>
          <w:rFonts w:ascii="Arial" w:hAnsi="Arial" w:cs="Arial"/>
          <w:b/>
          <w:sz w:val="22"/>
          <w:szCs w:val="22"/>
        </w:rPr>
      </w:pPr>
    </w:p>
    <w:p w14:paraId="370CDD46" w14:textId="77777777" w:rsidR="004646C2" w:rsidRPr="004646C2" w:rsidRDefault="004646C2" w:rsidP="004646C2">
      <w:pPr>
        <w:numPr>
          <w:ilvl w:val="1"/>
          <w:numId w:val="34"/>
        </w:numPr>
        <w:spacing w:before="120" w:after="120" w:line="276" w:lineRule="auto"/>
        <w:ind w:left="426" w:hanging="426"/>
        <w:contextualSpacing/>
        <w:jc w:val="both"/>
        <w:rPr>
          <w:rFonts w:ascii="Arial" w:hAnsi="Arial" w:cs="Arial"/>
          <w:sz w:val="22"/>
          <w:szCs w:val="22"/>
        </w:rPr>
      </w:pPr>
      <w:r w:rsidRPr="004646C2">
        <w:rPr>
          <w:rFonts w:ascii="Arial" w:hAnsi="Arial" w:cs="Arial"/>
          <w:sz w:val="22"/>
          <w:szCs w:val="22"/>
        </w:rPr>
        <w:lastRenderedPageBreak/>
        <w:t>Oferujemy przystąpienie do prac awaryjnych w czasie:……………minut</w:t>
      </w:r>
      <w:r w:rsidRPr="004646C2">
        <w:rPr>
          <w:rFonts w:ascii="Arial" w:hAnsi="Arial" w:cs="Arial"/>
          <w:sz w:val="22"/>
          <w:szCs w:val="22"/>
          <w:vertAlign w:val="superscript"/>
        </w:rPr>
        <w:t>***)</w:t>
      </w:r>
      <w:r w:rsidRPr="004646C2">
        <w:rPr>
          <w:rFonts w:ascii="Arial" w:hAnsi="Arial" w:cs="Arial"/>
          <w:sz w:val="22"/>
          <w:szCs w:val="22"/>
        </w:rPr>
        <w:t>.</w:t>
      </w:r>
    </w:p>
    <w:p w14:paraId="248ED93F" w14:textId="77777777" w:rsidR="00AC5833" w:rsidRPr="00946A02" w:rsidRDefault="00AC5833" w:rsidP="00AC5833">
      <w:pPr>
        <w:numPr>
          <w:ilvl w:val="1"/>
          <w:numId w:val="34"/>
        </w:numPr>
        <w:tabs>
          <w:tab w:val="clear" w:pos="1440"/>
          <w:tab w:val="left" w:pos="426"/>
          <w:tab w:val="num" w:pos="709"/>
        </w:tabs>
        <w:suppressAutoHyphens/>
        <w:ind w:left="426" w:hanging="426"/>
        <w:jc w:val="both"/>
        <w:rPr>
          <w:rFonts w:ascii="Arial" w:hAnsi="Arial" w:cs="Arial"/>
          <w:sz w:val="22"/>
          <w:szCs w:val="22"/>
        </w:rPr>
      </w:pPr>
      <w:r w:rsidRPr="00946A02">
        <w:rPr>
          <w:rFonts w:ascii="Arial" w:hAnsi="Arial" w:cs="Arial"/>
          <w:sz w:val="22"/>
          <w:szCs w:val="22"/>
        </w:rPr>
        <w:t xml:space="preserve">Oświadczamy, że nasza firma będzie w pełnej gotowości (całodobowo) do wykonywania </w:t>
      </w:r>
      <w:r>
        <w:rPr>
          <w:rFonts w:ascii="Arial" w:hAnsi="Arial" w:cs="Arial"/>
          <w:sz w:val="22"/>
          <w:szCs w:val="22"/>
        </w:rPr>
        <w:t>prac</w:t>
      </w:r>
      <w:r w:rsidRPr="00946A02">
        <w:rPr>
          <w:rFonts w:ascii="Arial" w:hAnsi="Arial" w:cs="Arial"/>
          <w:sz w:val="22"/>
          <w:szCs w:val="22"/>
        </w:rPr>
        <w:t xml:space="preserve"> objętych powyższą SIWZ i podejmie odpowiednie działania w celu zapewnienia bezpieczeństwa i prawidłowego działania sieci, w sytuacjach awaryjnych także w dni wolne </w:t>
      </w:r>
      <w:r>
        <w:rPr>
          <w:rFonts w:ascii="Arial" w:hAnsi="Arial" w:cs="Arial"/>
          <w:sz w:val="22"/>
          <w:szCs w:val="22"/>
        </w:rPr>
        <w:br/>
      </w:r>
      <w:r w:rsidRPr="00946A02">
        <w:rPr>
          <w:rFonts w:ascii="Arial" w:hAnsi="Arial" w:cs="Arial"/>
          <w:sz w:val="22"/>
          <w:szCs w:val="22"/>
        </w:rPr>
        <w:t>i święta.</w:t>
      </w:r>
    </w:p>
    <w:p w14:paraId="17311683" w14:textId="294FAFA5" w:rsidR="00AC5833" w:rsidRPr="00946A02" w:rsidRDefault="00AC5833" w:rsidP="00AC5833">
      <w:pPr>
        <w:tabs>
          <w:tab w:val="left" w:pos="426"/>
        </w:tabs>
        <w:ind w:left="426" w:hanging="426"/>
        <w:jc w:val="both"/>
        <w:rPr>
          <w:rFonts w:ascii="Arial" w:hAnsi="Arial" w:cs="Arial"/>
          <w:sz w:val="22"/>
          <w:szCs w:val="22"/>
        </w:rPr>
      </w:pPr>
      <w:r>
        <w:rPr>
          <w:rFonts w:ascii="Arial" w:hAnsi="Arial" w:cs="Arial"/>
          <w:sz w:val="22"/>
          <w:szCs w:val="22"/>
        </w:rPr>
        <w:t xml:space="preserve">       </w:t>
      </w:r>
      <w:r w:rsidRPr="00946A02">
        <w:rPr>
          <w:rFonts w:ascii="Arial" w:hAnsi="Arial" w:cs="Arial"/>
          <w:sz w:val="22"/>
          <w:szCs w:val="22"/>
        </w:rPr>
        <w:t>Kontakt telefoniczny (nr pogotowia):</w:t>
      </w:r>
      <w:r>
        <w:rPr>
          <w:rFonts w:ascii="Arial" w:hAnsi="Arial" w:cs="Arial"/>
          <w:sz w:val="22"/>
          <w:szCs w:val="22"/>
        </w:rPr>
        <w:t xml:space="preserve"> ………………………………………………</w:t>
      </w:r>
    </w:p>
    <w:p w14:paraId="03918D17" w14:textId="5259A779" w:rsidR="004646C2" w:rsidRPr="004646C2" w:rsidRDefault="004646C2" w:rsidP="004646C2">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4646C2">
        <w:rPr>
          <w:rFonts w:ascii="Arial" w:hAnsi="Arial" w:cs="Arial"/>
          <w:sz w:val="22"/>
          <w:szCs w:val="22"/>
        </w:rPr>
        <w:t>Deklarujemy wykonanie przedmiotu zamówienia w terminie od 01.0</w:t>
      </w:r>
      <w:r w:rsidR="00AC5833">
        <w:rPr>
          <w:rFonts w:ascii="Arial" w:hAnsi="Arial" w:cs="Arial"/>
          <w:sz w:val="22"/>
          <w:szCs w:val="22"/>
        </w:rPr>
        <w:t>8</w:t>
      </w:r>
      <w:r w:rsidRPr="004646C2">
        <w:rPr>
          <w:rFonts w:ascii="Arial" w:hAnsi="Arial" w:cs="Arial"/>
          <w:sz w:val="22"/>
          <w:szCs w:val="22"/>
        </w:rPr>
        <w:t>.2017 r. do 3</w:t>
      </w:r>
      <w:r w:rsidR="00AC5833">
        <w:rPr>
          <w:rFonts w:ascii="Arial" w:hAnsi="Arial" w:cs="Arial"/>
          <w:sz w:val="22"/>
          <w:szCs w:val="22"/>
        </w:rPr>
        <w:t>1</w:t>
      </w:r>
      <w:r w:rsidRPr="004646C2">
        <w:rPr>
          <w:rFonts w:ascii="Arial" w:hAnsi="Arial" w:cs="Arial"/>
          <w:sz w:val="22"/>
          <w:szCs w:val="22"/>
        </w:rPr>
        <w:t>.0</w:t>
      </w:r>
      <w:r w:rsidR="00AC5833">
        <w:rPr>
          <w:rFonts w:ascii="Arial" w:hAnsi="Arial" w:cs="Arial"/>
          <w:sz w:val="22"/>
          <w:szCs w:val="22"/>
        </w:rPr>
        <w:t>7</w:t>
      </w:r>
      <w:r w:rsidRPr="004646C2">
        <w:rPr>
          <w:rFonts w:ascii="Arial" w:hAnsi="Arial" w:cs="Arial"/>
          <w:sz w:val="22"/>
          <w:szCs w:val="22"/>
        </w:rPr>
        <w:t xml:space="preserve"> 2018 r.</w:t>
      </w:r>
    </w:p>
    <w:p w14:paraId="01DE69DA" w14:textId="77777777" w:rsidR="004646C2" w:rsidRPr="004646C2" w:rsidRDefault="004646C2" w:rsidP="004646C2">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4646C2">
        <w:rPr>
          <w:rFonts w:ascii="Arial" w:hAnsi="Arial" w:cs="Arial"/>
          <w:sz w:val="22"/>
          <w:szCs w:val="22"/>
        </w:rPr>
        <w:t xml:space="preserve">Oświadczamy, że zapoznaliśmy się z SIWZ i uznajemy się za związanych określonymi </w:t>
      </w:r>
      <w:r w:rsidRPr="004646C2">
        <w:rPr>
          <w:rFonts w:ascii="Arial" w:hAnsi="Arial" w:cs="Arial"/>
          <w:sz w:val="22"/>
          <w:szCs w:val="22"/>
        </w:rPr>
        <w:br/>
        <w:t>w niej wymaganiami i zasadami postępowania.</w:t>
      </w:r>
    </w:p>
    <w:p w14:paraId="4C8F700A" w14:textId="77777777" w:rsidR="004646C2" w:rsidRPr="004646C2" w:rsidRDefault="004646C2" w:rsidP="004646C2">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4646C2">
        <w:rPr>
          <w:rFonts w:ascii="Arial" w:hAnsi="Arial" w:cs="Arial"/>
          <w:sz w:val="22"/>
          <w:szCs w:val="22"/>
        </w:rPr>
        <w:t>Prace objęte zamówieniem zamierzamy wykonać:</w:t>
      </w:r>
    </w:p>
    <w:p w14:paraId="35CA110B" w14:textId="77777777" w:rsidR="004646C2" w:rsidRPr="004646C2" w:rsidRDefault="004646C2" w:rsidP="004646C2">
      <w:pPr>
        <w:numPr>
          <w:ilvl w:val="0"/>
          <w:numId w:val="15"/>
        </w:numPr>
        <w:tabs>
          <w:tab w:val="num" w:pos="426"/>
        </w:tabs>
        <w:spacing w:before="120" w:after="120" w:line="276" w:lineRule="auto"/>
        <w:ind w:left="426"/>
        <w:contextualSpacing/>
        <w:jc w:val="both"/>
        <w:rPr>
          <w:rFonts w:ascii="Arial" w:hAnsi="Arial" w:cs="Arial"/>
          <w:sz w:val="22"/>
          <w:szCs w:val="22"/>
        </w:rPr>
      </w:pPr>
      <w:r w:rsidRPr="004646C2">
        <w:rPr>
          <w:rFonts w:ascii="Arial" w:hAnsi="Arial" w:cs="Arial"/>
          <w:sz w:val="22"/>
          <w:szCs w:val="22"/>
        </w:rPr>
        <w:t>sami</w:t>
      </w:r>
    </w:p>
    <w:p w14:paraId="23FCA292" w14:textId="77777777" w:rsidR="004646C2" w:rsidRPr="004646C2" w:rsidRDefault="004646C2" w:rsidP="004646C2">
      <w:pPr>
        <w:numPr>
          <w:ilvl w:val="0"/>
          <w:numId w:val="15"/>
        </w:numPr>
        <w:tabs>
          <w:tab w:val="num" w:pos="426"/>
        </w:tabs>
        <w:spacing w:before="120" w:after="120" w:line="276" w:lineRule="auto"/>
        <w:ind w:left="426"/>
        <w:contextualSpacing/>
        <w:jc w:val="both"/>
        <w:rPr>
          <w:rFonts w:ascii="Arial" w:hAnsi="Arial" w:cs="Arial"/>
          <w:sz w:val="22"/>
          <w:szCs w:val="22"/>
        </w:rPr>
      </w:pPr>
      <w:r w:rsidRPr="004646C2">
        <w:rPr>
          <w:rFonts w:ascii="Arial" w:hAnsi="Arial" w:cs="Arial"/>
          <w:sz w:val="22"/>
          <w:szCs w:val="22"/>
        </w:rPr>
        <w:t>siłami Podwykonawcy</w:t>
      </w:r>
      <w:r w:rsidRPr="004646C2">
        <w:rPr>
          <w:rFonts w:ascii="Arial" w:hAnsi="Arial" w:cs="Arial"/>
          <w:strike/>
          <w:sz w:val="22"/>
          <w:szCs w:val="22"/>
        </w:rPr>
        <w:t xml:space="preserve"> </w:t>
      </w:r>
    </w:p>
    <w:p w14:paraId="2DF59122" w14:textId="77777777" w:rsidR="004646C2" w:rsidRPr="004646C2" w:rsidRDefault="004646C2" w:rsidP="004646C2">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Część zamówienia, którą wykonywać będzie Podwykonawca:</w:t>
      </w:r>
    </w:p>
    <w:p w14:paraId="40CD93E0" w14:textId="77777777" w:rsidR="004646C2" w:rsidRPr="004646C2" w:rsidRDefault="004646C2" w:rsidP="004646C2">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w:t>
      </w:r>
    </w:p>
    <w:p w14:paraId="29AEE001" w14:textId="77777777" w:rsidR="004646C2" w:rsidRPr="004646C2" w:rsidRDefault="004646C2" w:rsidP="004646C2">
      <w:p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 xml:space="preserve">nazwa firmy Podwykonawcy/ ów </w:t>
      </w:r>
    </w:p>
    <w:p w14:paraId="34D441DB" w14:textId="4764F8BF" w:rsidR="004646C2" w:rsidRPr="004646C2" w:rsidRDefault="004646C2" w:rsidP="004646C2">
      <w:pPr>
        <w:tabs>
          <w:tab w:val="num" w:pos="426"/>
        </w:tabs>
        <w:ind w:left="426"/>
        <w:contextualSpacing/>
        <w:jc w:val="both"/>
        <w:rPr>
          <w:rFonts w:ascii="Arial" w:hAnsi="Arial" w:cs="Arial"/>
          <w:sz w:val="22"/>
          <w:szCs w:val="22"/>
        </w:rPr>
      </w:pPr>
      <w:r w:rsidRPr="004646C2">
        <w:rPr>
          <w:rFonts w:ascii="Arial" w:hAnsi="Arial" w:cs="Arial"/>
          <w:sz w:val="22"/>
          <w:szCs w:val="22"/>
        </w:rPr>
        <w:t>………………………………………………………………………..……………………………………</w:t>
      </w:r>
    </w:p>
    <w:p w14:paraId="4DEF50F0" w14:textId="526D3D2E" w:rsidR="004646C2" w:rsidRPr="004646C2" w:rsidRDefault="004646C2" w:rsidP="004646C2">
      <w:pPr>
        <w:numPr>
          <w:ilvl w:val="0"/>
          <w:numId w:val="44"/>
        </w:numPr>
        <w:tabs>
          <w:tab w:val="num" w:pos="426"/>
        </w:tabs>
        <w:spacing w:line="276" w:lineRule="auto"/>
        <w:ind w:left="426" w:hanging="426"/>
        <w:jc w:val="both"/>
        <w:rPr>
          <w:rFonts w:ascii="Arial" w:hAnsi="Arial" w:cs="Arial"/>
          <w:sz w:val="22"/>
          <w:szCs w:val="22"/>
        </w:rPr>
      </w:pPr>
      <w:r w:rsidRPr="004646C2">
        <w:rPr>
          <w:rFonts w:ascii="Arial" w:hAnsi="Arial" w:cs="Arial"/>
          <w:sz w:val="22"/>
          <w:szCs w:val="22"/>
        </w:rPr>
        <w:t xml:space="preserve">Wadium  dla </w:t>
      </w:r>
      <w:r w:rsidRPr="004646C2">
        <w:rPr>
          <w:rFonts w:ascii="Arial" w:hAnsi="Arial" w:cs="Arial"/>
          <w:sz w:val="22"/>
          <w:szCs w:val="22"/>
          <w:u w:val="single"/>
        </w:rPr>
        <w:t>przedmiotu zamówienia</w:t>
      </w:r>
      <w:r w:rsidRPr="004646C2">
        <w:rPr>
          <w:rFonts w:ascii="Arial" w:hAnsi="Arial" w:cs="Arial"/>
          <w:sz w:val="22"/>
          <w:szCs w:val="22"/>
        </w:rPr>
        <w:t>,</w:t>
      </w:r>
      <w:r w:rsidRPr="004646C2">
        <w:t xml:space="preserve"> </w:t>
      </w:r>
      <w:r w:rsidRPr="004646C2">
        <w:rPr>
          <w:rFonts w:ascii="Arial" w:hAnsi="Arial" w:cs="Arial"/>
          <w:sz w:val="22"/>
          <w:szCs w:val="22"/>
        </w:rPr>
        <w:t xml:space="preserve">w wysokości </w:t>
      </w:r>
      <w:r w:rsidR="00AC5833">
        <w:rPr>
          <w:rFonts w:ascii="Arial" w:hAnsi="Arial" w:cs="Arial"/>
          <w:sz w:val="22"/>
          <w:szCs w:val="22"/>
        </w:rPr>
        <w:t>8</w:t>
      </w:r>
      <w:r w:rsidRPr="004646C2">
        <w:rPr>
          <w:rFonts w:ascii="Arial" w:hAnsi="Arial" w:cs="Arial"/>
          <w:sz w:val="22"/>
          <w:szCs w:val="22"/>
        </w:rPr>
        <w:t xml:space="preserve"> 000 PLN (słownie: </w:t>
      </w:r>
      <w:r w:rsidR="00AC5833">
        <w:rPr>
          <w:rFonts w:ascii="Arial" w:hAnsi="Arial" w:cs="Arial"/>
          <w:sz w:val="22"/>
          <w:szCs w:val="22"/>
        </w:rPr>
        <w:t>osiem</w:t>
      </w:r>
      <w:r w:rsidRPr="004646C2">
        <w:rPr>
          <w:rFonts w:ascii="Arial" w:hAnsi="Arial" w:cs="Arial"/>
          <w:sz w:val="22"/>
          <w:szCs w:val="22"/>
        </w:rPr>
        <w:t xml:space="preserve"> tysięcy zł  00/100), zostało wniesione w dniu ....................................,</w:t>
      </w:r>
    </w:p>
    <w:p w14:paraId="7100F3FB" w14:textId="77777777" w:rsidR="004646C2" w:rsidRPr="004646C2" w:rsidRDefault="004646C2" w:rsidP="004646C2">
      <w:pPr>
        <w:numPr>
          <w:ilvl w:val="0"/>
          <w:numId w:val="44"/>
        </w:numPr>
        <w:tabs>
          <w:tab w:val="num" w:pos="426"/>
        </w:tabs>
        <w:spacing w:line="276" w:lineRule="auto"/>
        <w:ind w:left="426" w:hanging="426"/>
        <w:jc w:val="both"/>
        <w:rPr>
          <w:rFonts w:ascii="Arial" w:hAnsi="Arial" w:cs="Arial"/>
          <w:sz w:val="22"/>
          <w:szCs w:val="22"/>
        </w:rPr>
      </w:pPr>
      <w:r w:rsidRPr="004646C2">
        <w:rPr>
          <w:rFonts w:ascii="Arial" w:hAnsi="Arial" w:cs="Arial"/>
          <w:sz w:val="22"/>
          <w:szCs w:val="22"/>
        </w:rPr>
        <w:t>Prosimy o zwrot wadium (wniesionego w pieniądzu), na zasadach określonych w art. 46 ustawy P.z.p., na następujący rachunek: …...…………………….……....………………………</w:t>
      </w:r>
    </w:p>
    <w:p w14:paraId="4C9CDA7F" w14:textId="77777777" w:rsidR="004646C2" w:rsidRPr="004646C2" w:rsidRDefault="004646C2" w:rsidP="004646C2">
      <w:pPr>
        <w:numPr>
          <w:ilvl w:val="0"/>
          <w:numId w:val="44"/>
        </w:numPr>
        <w:tabs>
          <w:tab w:val="num" w:pos="426"/>
        </w:tabs>
        <w:spacing w:line="276" w:lineRule="auto"/>
        <w:ind w:left="426" w:hanging="426"/>
        <w:jc w:val="both"/>
        <w:rPr>
          <w:rFonts w:ascii="Arial" w:hAnsi="Arial" w:cs="Arial"/>
          <w:sz w:val="22"/>
          <w:szCs w:val="22"/>
        </w:rPr>
      </w:pPr>
      <w:r w:rsidRPr="004646C2">
        <w:rPr>
          <w:rFonts w:ascii="Arial" w:hAnsi="Arial" w:cs="Arial"/>
          <w:sz w:val="22"/>
          <w:szCs w:val="22"/>
        </w:rPr>
        <w:t xml:space="preserve">Oświadczamy, że zawarty w SIWZ projekt umowy został przez nas zaakceptowany </w:t>
      </w:r>
      <w:r w:rsidRPr="004646C2">
        <w:rPr>
          <w:rFonts w:ascii="Arial" w:hAnsi="Arial" w:cs="Arial"/>
          <w:sz w:val="22"/>
          <w:szCs w:val="22"/>
        </w:rPr>
        <w:br/>
        <w:t xml:space="preserve">i zobowiązujemy się w przypadku wyboru naszej oferty do zawarcia umowy na wyżej wymienionych warunkach w miejscu i terminie wyznaczonym przez Zamawiającego. </w:t>
      </w:r>
    </w:p>
    <w:p w14:paraId="38770CC9" w14:textId="02946562" w:rsidR="004646C2" w:rsidRPr="004646C2" w:rsidRDefault="004646C2" w:rsidP="004646C2">
      <w:pPr>
        <w:numPr>
          <w:ilvl w:val="0"/>
          <w:numId w:val="44"/>
        </w:numPr>
        <w:tabs>
          <w:tab w:val="num" w:pos="426"/>
        </w:tabs>
        <w:spacing w:line="276" w:lineRule="auto"/>
        <w:ind w:left="426" w:hanging="426"/>
        <w:contextualSpacing/>
        <w:jc w:val="both"/>
        <w:rPr>
          <w:rFonts w:ascii="Arial" w:hAnsi="Arial" w:cs="Arial"/>
          <w:sz w:val="22"/>
          <w:szCs w:val="22"/>
        </w:rPr>
      </w:pPr>
      <w:r w:rsidRPr="004646C2">
        <w:rPr>
          <w:rFonts w:ascii="Arial" w:hAnsi="Arial" w:cs="Arial"/>
          <w:sz w:val="22"/>
          <w:szCs w:val="22"/>
        </w:rPr>
        <w:t xml:space="preserve">Oświadczamy, że podmiot, który będzie się zajmował transportem odpadów posiada stosowne zezwolenie o wpisie do rejestru wynikające z ustawy z dnia 14 grudnia 2012 r. O </w:t>
      </w:r>
      <w:r w:rsidRPr="002165A5">
        <w:rPr>
          <w:rFonts w:ascii="Arial" w:hAnsi="Arial" w:cs="Arial"/>
          <w:sz w:val="22"/>
          <w:szCs w:val="22"/>
        </w:rPr>
        <w:t xml:space="preserve">odpadach </w:t>
      </w:r>
      <w:r w:rsidRPr="004646C2">
        <w:rPr>
          <w:rFonts w:ascii="Arial" w:hAnsi="Arial" w:cs="Arial"/>
          <w:sz w:val="22"/>
          <w:szCs w:val="22"/>
        </w:rPr>
        <w:t xml:space="preserve">(Dz. U. z </w:t>
      </w:r>
      <w:r w:rsidR="00756715" w:rsidRPr="002165A5">
        <w:rPr>
          <w:rFonts w:ascii="Arial" w:hAnsi="Arial" w:cs="Arial"/>
          <w:sz w:val="22"/>
          <w:szCs w:val="22"/>
        </w:rPr>
        <w:t>2016</w:t>
      </w:r>
      <w:r w:rsidR="002165A5">
        <w:rPr>
          <w:rFonts w:ascii="Arial" w:hAnsi="Arial" w:cs="Arial"/>
          <w:sz w:val="22"/>
          <w:szCs w:val="22"/>
        </w:rPr>
        <w:t xml:space="preserve"> </w:t>
      </w:r>
      <w:r w:rsidRPr="004646C2">
        <w:rPr>
          <w:rFonts w:ascii="Arial" w:hAnsi="Arial" w:cs="Arial"/>
          <w:sz w:val="22"/>
          <w:szCs w:val="22"/>
        </w:rPr>
        <w:t>r. poz</w:t>
      </w:r>
      <w:r w:rsidR="002165A5" w:rsidRPr="002165A5">
        <w:rPr>
          <w:rFonts w:ascii="Arial" w:hAnsi="Arial" w:cs="Arial"/>
          <w:sz w:val="22"/>
          <w:szCs w:val="22"/>
        </w:rPr>
        <w:t xml:space="preserve">. </w:t>
      </w:r>
      <w:r w:rsidR="00756715" w:rsidRPr="002165A5">
        <w:rPr>
          <w:rFonts w:ascii="Arial" w:hAnsi="Arial" w:cs="Arial"/>
          <w:sz w:val="22"/>
          <w:szCs w:val="22"/>
        </w:rPr>
        <w:t>1987</w:t>
      </w:r>
      <w:r w:rsidR="002165A5">
        <w:rPr>
          <w:rFonts w:ascii="Arial" w:hAnsi="Arial" w:cs="Arial"/>
          <w:sz w:val="22"/>
          <w:szCs w:val="22"/>
        </w:rPr>
        <w:t xml:space="preserve"> </w:t>
      </w:r>
      <w:r w:rsidRPr="002165A5">
        <w:rPr>
          <w:rFonts w:ascii="Arial" w:hAnsi="Arial" w:cs="Arial"/>
          <w:sz w:val="22"/>
          <w:szCs w:val="22"/>
        </w:rPr>
        <w:t xml:space="preserve">z </w:t>
      </w:r>
      <w:r w:rsidRPr="004646C2">
        <w:rPr>
          <w:rFonts w:ascii="Arial" w:hAnsi="Arial" w:cs="Arial"/>
          <w:sz w:val="22"/>
          <w:szCs w:val="22"/>
        </w:rPr>
        <w:t>późn. zm.).</w:t>
      </w:r>
    </w:p>
    <w:p w14:paraId="4A323BE8" w14:textId="3BA780E0" w:rsidR="004646C2" w:rsidRPr="004646C2" w:rsidRDefault="004646C2" w:rsidP="004646C2">
      <w:pPr>
        <w:numPr>
          <w:ilvl w:val="0"/>
          <w:numId w:val="44"/>
        </w:numPr>
        <w:tabs>
          <w:tab w:val="num" w:pos="426"/>
        </w:tabs>
        <w:spacing w:line="276" w:lineRule="auto"/>
        <w:ind w:left="426" w:hanging="426"/>
        <w:jc w:val="both"/>
        <w:rPr>
          <w:rFonts w:ascii="Arial" w:hAnsi="Arial" w:cs="Arial"/>
          <w:sz w:val="22"/>
          <w:szCs w:val="22"/>
        </w:rPr>
      </w:pPr>
      <w:r w:rsidRPr="004646C2">
        <w:rPr>
          <w:rFonts w:ascii="Arial" w:hAnsi="Arial" w:cs="Arial"/>
          <w:sz w:val="22"/>
          <w:szCs w:val="22"/>
        </w:rPr>
        <w:t>Oświadczamy, że zdobyliśmy konieczne informacje do przygotowania oferty</w:t>
      </w:r>
      <w:r w:rsidR="00A44A75">
        <w:rPr>
          <w:rFonts w:ascii="Arial" w:hAnsi="Arial" w:cs="Arial"/>
          <w:sz w:val="22"/>
          <w:szCs w:val="22"/>
        </w:rPr>
        <w:t>.</w:t>
      </w:r>
      <w:r w:rsidRPr="004646C2">
        <w:rPr>
          <w:rFonts w:ascii="Arial" w:hAnsi="Arial" w:cs="Arial"/>
          <w:sz w:val="22"/>
          <w:szCs w:val="22"/>
        </w:rPr>
        <w:t xml:space="preserve"> </w:t>
      </w:r>
    </w:p>
    <w:p w14:paraId="043118AA" w14:textId="77777777" w:rsidR="004646C2" w:rsidRPr="004646C2" w:rsidRDefault="004646C2" w:rsidP="004646C2">
      <w:pPr>
        <w:numPr>
          <w:ilvl w:val="0"/>
          <w:numId w:val="44"/>
        </w:numPr>
        <w:tabs>
          <w:tab w:val="num" w:pos="426"/>
        </w:tabs>
        <w:spacing w:line="276" w:lineRule="auto"/>
        <w:ind w:left="426" w:hanging="426"/>
        <w:jc w:val="both"/>
        <w:rPr>
          <w:rFonts w:ascii="Arial" w:hAnsi="Arial" w:cs="Arial"/>
          <w:sz w:val="22"/>
          <w:szCs w:val="22"/>
        </w:rPr>
      </w:pPr>
      <w:r w:rsidRPr="004646C2">
        <w:rPr>
          <w:rFonts w:ascii="Arial" w:hAnsi="Arial" w:cs="Arial"/>
          <w:sz w:val="22"/>
          <w:szCs w:val="22"/>
        </w:rPr>
        <w:t xml:space="preserve">Oświadczamy, że oferta zawiera informacje stanowiące tajemnicę przedsiębiorstwa                  w rozumieniu przepisów o zwalczaniu nieuczciwej konkurencji. Informacje takie zawarte są </w:t>
      </w:r>
      <w:r w:rsidRPr="004646C2">
        <w:rPr>
          <w:rFonts w:ascii="Arial" w:hAnsi="Arial" w:cs="Arial"/>
          <w:sz w:val="22"/>
          <w:szCs w:val="22"/>
        </w:rPr>
        <w:br/>
        <w:t>w następujących dokumentach:</w:t>
      </w:r>
    </w:p>
    <w:p w14:paraId="6A8BDC04" w14:textId="77777777" w:rsidR="004646C2" w:rsidRPr="004646C2" w:rsidRDefault="004646C2" w:rsidP="004646C2">
      <w:pPr>
        <w:ind w:firstLine="284"/>
        <w:jc w:val="both"/>
        <w:rPr>
          <w:rFonts w:ascii="Arial" w:hAnsi="Arial" w:cs="Arial"/>
          <w:sz w:val="22"/>
          <w:szCs w:val="22"/>
        </w:rPr>
      </w:pPr>
      <w:r w:rsidRPr="004646C2">
        <w:rPr>
          <w:rFonts w:ascii="Arial" w:hAnsi="Arial" w:cs="Arial"/>
          <w:sz w:val="22"/>
          <w:szCs w:val="22"/>
        </w:rPr>
        <w:t>….....................................................................................................................................</w:t>
      </w:r>
    </w:p>
    <w:p w14:paraId="7DD7F46E" w14:textId="77777777" w:rsidR="004646C2" w:rsidRPr="004646C2" w:rsidRDefault="004646C2" w:rsidP="004646C2">
      <w:pPr>
        <w:ind w:left="357"/>
        <w:jc w:val="both"/>
        <w:rPr>
          <w:rFonts w:ascii="Arial" w:hAnsi="Arial" w:cs="Arial"/>
          <w:sz w:val="18"/>
          <w:szCs w:val="18"/>
        </w:rPr>
      </w:pPr>
      <w:r w:rsidRPr="004646C2">
        <w:rPr>
          <w:rFonts w:ascii="Arial" w:hAnsi="Arial" w:cs="Arial"/>
          <w:sz w:val="18"/>
          <w:szCs w:val="18"/>
        </w:rPr>
        <w:t>*) wybrać odpowiedź TAK lub NIE</w:t>
      </w:r>
    </w:p>
    <w:p w14:paraId="1BFE1E60" w14:textId="77777777" w:rsidR="004646C2" w:rsidRPr="004646C2" w:rsidRDefault="004646C2" w:rsidP="004646C2">
      <w:pPr>
        <w:ind w:left="357"/>
        <w:jc w:val="both"/>
        <w:rPr>
          <w:rFonts w:ascii="Arial" w:hAnsi="Arial" w:cs="Arial"/>
          <w:bCs/>
          <w:sz w:val="18"/>
          <w:szCs w:val="18"/>
        </w:rPr>
      </w:pPr>
      <w:r w:rsidRPr="004646C2">
        <w:rPr>
          <w:rFonts w:ascii="Arial" w:hAnsi="Arial" w:cs="Arial"/>
          <w:bCs/>
          <w:sz w:val="18"/>
          <w:szCs w:val="18"/>
        </w:rPr>
        <w:t>***)Wykonawca powinien wskazać w ofercie czas od momentu przystąpienia do prac awaryjnych w przedziale pomiędzy 30 a 90 minut</w:t>
      </w:r>
    </w:p>
    <w:p w14:paraId="7EDFF7ED" w14:textId="77777777" w:rsidR="004646C2" w:rsidRPr="004646C2" w:rsidRDefault="004646C2" w:rsidP="004646C2">
      <w:pPr>
        <w:ind w:left="426" w:hanging="12"/>
        <w:jc w:val="both"/>
        <w:rPr>
          <w:rFonts w:ascii="Arial" w:hAnsi="Arial" w:cs="Arial"/>
          <w:sz w:val="16"/>
          <w:szCs w:val="16"/>
          <w:lang w:eastAsia="ar-SA"/>
        </w:rPr>
      </w:pPr>
      <w:r w:rsidRPr="004646C2">
        <w:rPr>
          <w:rFonts w:ascii="Arial" w:hAnsi="Arial" w:cs="Arial"/>
          <w:b/>
          <w:bCs/>
          <w:sz w:val="16"/>
          <w:szCs w:val="16"/>
          <w:lang w:eastAsia="ar-SA"/>
        </w:rPr>
        <w:t xml:space="preserve">Mikroprzedsiębiorstwo: </w:t>
      </w:r>
      <w:r w:rsidRPr="004646C2">
        <w:rPr>
          <w:rFonts w:ascii="Arial" w:hAnsi="Arial" w:cs="Arial"/>
          <w:sz w:val="16"/>
          <w:szCs w:val="16"/>
          <w:lang w:eastAsia="ar-SA"/>
        </w:rPr>
        <w:t>mniej niż 10 pracowników, obrót roczny (kwota przyjętych pieniędzy w danym okresie) lub bilans (zestawienie aktywów i pasywów firmy) poniżej 2 mln EUR.</w:t>
      </w:r>
    </w:p>
    <w:p w14:paraId="713741FF" w14:textId="77777777" w:rsidR="004646C2" w:rsidRPr="004646C2" w:rsidRDefault="004646C2" w:rsidP="004646C2">
      <w:pPr>
        <w:suppressAutoHyphens/>
        <w:ind w:left="426" w:hanging="12"/>
        <w:jc w:val="both"/>
        <w:rPr>
          <w:rFonts w:ascii="Arial" w:hAnsi="Arial" w:cs="Arial"/>
          <w:sz w:val="16"/>
          <w:szCs w:val="16"/>
          <w:lang w:eastAsia="ar-SA"/>
        </w:rPr>
      </w:pPr>
      <w:r w:rsidRPr="004646C2">
        <w:rPr>
          <w:rFonts w:ascii="Arial" w:hAnsi="Arial" w:cs="Arial"/>
          <w:b/>
          <w:sz w:val="16"/>
          <w:szCs w:val="16"/>
          <w:lang w:eastAsia="ar-SA"/>
        </w:rPr>
        <w:t>Małe przedsiębiorstwo:</w:t>
      </w:r>
      <w:r w:rsidRPr="004646C2">
        <w:rPr>
          <w:rFonts w:ascii="Arial" w:hAnsi="Arial" w:cs="Arial"/>
          <w:sz w:val="16"/>
          <w:szCs w:val="16"/>
          <w:lang w:eastAsia="ar-SA"/>
        </w:rPr>
        <w:t xml:space="preserve"> przedsiębiorstwo, które zatrudnia więcej niż 9 osób a mniej niż 50 osób i którego roczny obrót lub roczna suma bilansowa nie przekracza 10 milionów EUR.</w:t>
      </w:r>
    </w:p>
    <w:p w14:paraId="6FEBBA10" w14:textId="77777777" w:rsidR="004646C2" w:rsidRPr="004646C2" w:rsidRDefault="004646C2" w:rsidP="004646C2">
      <w:pPr>
        <w:suppressAutoHyphens/>
        <w:ind w:left="426" w:hanging="12"/>
        <w:jc w:val="both"/>
        <w:rPr>
          <w:rFonts w:ascii="Arial" w:hAnsi="Arial" w:cs="Arial"/>
          <w:sz w:val="16"/>
          <w:szCs w:val="16"/>
          <w:lang w:eastAsia="ar-SA"/>
        </w:rPr>
      </w:pPr>
      <w:r w:rsidRPr="004646C2">
        <w:rPr>
          <w:rFonts w:ascii="Arial" w:hAnsi="Arial" w:cs="Arial"/>
          <w:b/>
          <w:sz w:val="16"/>
          <w:szCs w:val="16"/>
          <w:lang w:eastAsia="ar-SA"/>
        </w:rPr>
        <w:t>Średnie przedsiębiorstwa:</w:t>
      </w:r>
      <w:r w:rsidRPr="004646C2">
        <w:rPr>
          <w:rFonts w:ascii="Arial" w:hAnsi="Arial" w:cs="Arial"/>
          <w:sz w:val="16"/>
          <w:szCs w:val="16"/>
          <w:lang w:eastAsia="ar-SA"/>
        </w:rPr>
        <w:t xml:space="preserve"> przedsiębiorstwa, które nie są mikroprzedsiębiorstwami ani małymi przedsiębiorstwami</w:t>
      </w:r>
      <w:r w:rsidRPr="004646C2">
        <w:rPr>
          <w:rFonts w:ascii="Arial" w:hAnsi="Arial" w:cs="Arial"/>
          <w:b/>
          <w:i/>
          <w:sz w:val="16"/>
          <w:szCs w:val="16"/>
          <w:lang w:eastAsia="ar-SA"/>
        </w:rPr>
        <w:t xml:space="preserve"> </w:t>
      </w:r>
      <w:r w:rsidRPr="004646C2">
        <w:rPr>
          <w:rFonts w:ascii="Arial" w:hAnsi="Arial" w:cs="Arial"/>
          <w:sz w:val="16"/>
          <w:szCs w:val="16"/>
          <w:lang w:eastAsia="ar-SA"/>
        </w:rPr>
        <w:t>i które zatrudniają mniej niż 250 osób i których roczny obrót nie przekracza 50 milionów EUR lub roczna suma bilansowa nie przekracza 43 milionów EUR.</w:t>
      </w:r>
    </w:p>
    <w:p w14:paraId="414DDD57" w14:textId="77777777" w:rsidR="004646C2" w:rsidRPr="004646C2" w:rsidRDefault="004646C2" w:rsidP="004646C2">
      <w:pPr>
        <w:spacing w:before="120" w:after="120"/>
        <w:rPr>
          <w:rFonts w:ascii="Arial" w:hAnsi="Arial" w:cs="Arial"/>
          <w:sz w:val="22"/>
          <w:szCs w:val="22"/>
        </w:rPr>
      </w:pPr>
      <w:r w:rsidRPr="004646C2">
        <w:rPr>
          <w:rFonts w:ascii="Arial" w:hAnsi="Arial" w:cs="Arial"/>
          <w:sz w:val="22"/>
          <w:szCs w:val="22"/>
        </w:rPr>
        <w:t>Załącznikami do niniejszej oferty są:</w:t>
      </w:r>
    </w:p>
    <w:p w14:paraId="6331313D"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13ADACE"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9E91562"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E636E0"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03D42D55"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DBD664"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60CECD4C" w14:textId="77777777" w:rsidR="004646C2" w:rsidRPr="004646C2" w:rsidRDefault="004646C2" w:rsidP="004646C2">
      <w:pPr>
        <w:suppressAutoHyphens/>
        <w:spacing w:before="120" w:after="120" w:line="360" w:lineRule="auto"/>
        <w:rPr>
          <w:rFonts w:ascii="Arial" w:hAnsi="Arial" w:cs="Arial"/>
          <w:sz w:val="22"/>
          <w:szCs w:val="22"/>
        </w:rPr>
      </w:pPr>
      <w:r w:rsidRPr="004646C2">
        <w:rPr>
          <w:rFonts w:ascii="Arial" w:hAnsi="Arial" w:cs="Arial"/>
          <w:sz w:val="22"/>
          <w:szCs w:val="22"/>
        </w:rPr>
        <w:t>Oferta zawiera: …....................... ponumerowanych stron.</w:t>
      </w:r>
    </w:p>
    <w:p w14:paraId="78A6C5BB" w14:textId="07A79B45" w:rsidR="004646C2" w:rsidRPr="004646C2" w:rsidRDefault="004646C2" w:rsidP="004646C2">
      <w:pPr>
        <w:spacing w:line="360" w:lineRule="auto"/>
        <w:jc w:val="both"/>
        <w:rPr>
          <w:rFonts w:ascii="Arial" w:hAnsi="Arial" w:cs="Arial"/>
          <w:sz w:val="22"/>
          <w:szCs w:val="22"/>
        </w:rPr>
      </w:pPr>
      <w:r w:rsidRPr="004646C2">
        <w:rPr>
          <w:rFonts w:ascii="Arial" w:hAnsi="Arial" w:cs="Arial"/>
          <w:sz w:val="22"/>
          <w:szCs w:val="22"/>
        </w:rPr>
        <w:t xml:space="preserve">…................. </w:t>
      </w:r>
      <w:r w:rsidRPr="004646C2">
        <w:rPr>
          <w:rFonts w:ascii="Arial" w:hAnsi="Arial" w:cs="Arial"/>
          <w:b/>
          <w:sz w:val="22"/>
          <w:szCs w:val="22"/>
        </w:rPr>
        <w:t xml:space="preserve">2017.                </w:t>
      </w:r>
      <w:r w:rsidRPr="004646C2">
        <w:rPr>
          <w:rFonts w:ascii="Arial" w:hAnsi="Arial" w:cs="Arial"/>
          <w:sz w:val="22"/>
          <w:szCs w:val="22"/>
        </w:rPr>
        <w:t xml:space="preserve">                                                                        </w:t>
      </w:r>
      <w:r w:rsidRPr="004646C2">
        <w:rPr>
          <w:rFonts w:ascii="Arial" w:hAnsi="Arial" w:cs="Arial"/>
          <w:sz w:val="22"/>
          <w:szCs w:val="22"/>
          <w:vertAlign w:val="subscript"/>
        </w:rPr>
        <w:t>……………………………</w:t>
      </w:r>
    </w:p>
    <w:p w14:paraId="30FC9111" w14:textId="77777777" w:rsidR="004646C2" w:rsidRPr="004646C2" w:rsidRDefault="004646C2" w:rsidP="004646C2">
      <w:pPr>
        <w:spacing w:line="360" w:lineRule="auto"/>
        <w:jc w:val="both"/>
        <w:rPr>
          <w:rFonts w:ascii="Arial" w:hAnsi="Arial" w:cs="Arial"/>
          <w:i/>
          <w:sz w:val="16"/>
          <w:szCs w:val="16"/>
        </w:rPr>
      </w:pPr>
      <w:r w:rsidRPr="004646C2">
        <w:rPr>
          <w:rFonts w:ascii="Arial" w:hAnsi="Arial" w:cs="Arial"/>
          <w:i/>
          <w:sz w:val="16"/>
          <w:szCs w:val="16"/>
        </w:rPr>
        <w:t xml:space="preserve">                                                                                                                                                    podpis osoby /osób/ upoważnionej</w:t>
      </w:r>
    </w:p>
    <w:p w14:paraId="228BEE1D" w14:textId="09F1A137" w:rsidR="00DD4AF6" w:rsidRPr="00C550AA" w:rsidRDefault="00EA6B7C" w:rsidP="004646C2">
      <w:pPr>
        <w:spacing w:before="120" w:after="120"/>
        <w:ind w:left="180"/>
        <w:jc w:val="right"/>
        <w:rPr>
          <w:rFonts w:ascii="Arial" w:hAnsi="Arial" w:cs="Arial"/>
          <w:sz w:val="22"/>
          <w:szCs w:val="22"/>
        </w:rPr>
      </w:pPr>
      <w:r w:rsidRPr="00C550AA">
        <w:rPr>
          <w:rFonts w:ascii="Arial" w:hAnsi="Arial" w:cs="Arial"/>
          <w:sz w:val="22"/>
          <w:szCs w:val="22"/>
        </w:rPr>
        <w:lastRenderedPageBreak/>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5BCE25FE"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SIWZ  „</w:t>
      </w:r>
      <w:r w:rsidR="00AC5833" w:rsidRPr="00AC5833">
        <w:rPr>
          <w:rFonts w:ascii="Arial" w:hAnsi="Arial" w:cs="Arial"/>
          <w:b/>
          <w:sz w:val="22"/>
          <w:szCs w:val="22"/>
        </w:rPr>
        <w:t>Utrzymanie w prawidłowej eksploatacji sieci kanalizacji deszczowej na terenie Gminy Miasto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2C4610F2"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660F3A">
        <w:rPr>
          <w:rFonts w:ascii="Arial" w:hAnsi="Arial" w:cs="Arial"/>
          <w:bCs/>
          <w:sz w:val="20"/>
          <w:szCs w:val="20"/>
        </w:rPr>
        <w:t xml:space="preserve"> w zakresie art. 24 ust. 1 pkt</w:t>
      </w:r>
      <w:r w:rsidR="00E360A2" w:rsidRPr="00C550AA">
        <w:rPr>
          <w:rFonts w:ascii="Arial" w:hAnsi="Arial" w:cs="Arial"/>
          <w:bCs/>
          <w:sz w:val="20"/>
          <w:szCs w:val="20"/>
        </w:rPr>
        <w:t xml:space="preserve"> 12-23 oraz art. 24 ust. 5</w:t>
      </w:r>
      <w:r w:rsidR="00660F3A">
        <w:rPr>
          <w:rFonts w:ascii="Arial" w:hAnsi="Arial" w:cs="Arial"/>
          <w:bCs/>
          <w:sz w:val="20"/>
          <w:szCs w:val="20"/>
        </w:rPr>
        <w:t xml:space="preserve"> pkt 1</w:t>
      </w:r>
      <w:r w:rsidR="00C074E1">
        <w:rPr>
          <w:rFonts w:ascii="Arial" w:hAnsi="Arial" w:cs="Arial"/>
          <w:bCs/>
          <w:sz w:val="20"/>
          <w:szCs w:val="20"/>
        </w:rPr>
        <w:t xml:space="preserve"> </w:t>
      </w:r>
      <w:r w:rsidR="00E360A2" w:rsidRPr="00C550AA">
        <w:rPr>
          <w:rFonts w:ascii="Arial" w:hAnsi="Arial" w:cs="Arial"/>
          <w:bCs/>
          <w:sz w:val="20"/>
          <w:szCs w:val="20"/>
        </w:rPr>
        <w:t>ustawy P</w:t>
      </w:r>
      <w:r w:rsidR="00660F3A">
        <w:rPr>
          <w:rFonts w:ascii="Arial" w:hAnsi="Arial" w:cs="Arial"/>
          <w:bCs/>
          <w:sz w:val="20"/>
          <w:szCs w:val="20"/>
        </w:rPr>
        <w:t>.</w:t>
      </w:r>
      <w:r w:rsidR="003E34BB" w:rsidRPr="00C550AA">
        <w:rPr>
          <w:rFonts w:ascii="Arial" w:hAnsi="Arial" w:cs="Arial"/>
          <w:bCs/>
          <w:sz w:val="20"/>
          <w:szCs w:val="20"/>
        </w:rPr>
        <w:t>z</w:t>
      </w:r>
      <w:r w:rsidR="00660F3A">
        <w:rPr>
          <w:rFonts w:ascii="Arial" w:hAnsi="Arial" w:cs="Arial"/>
          <w:bCs/>
          <w:sz w:val="20"/>
          <w:szCs w:val="20"/>
        </w:rPr>
        <w:t>.</w:t>
      </w:r>
      <w:r w:rsidR="003E34BB" w:rsidRPr="00C550AA">
        <w:rPr>
          <w:rFonts w:ascii="Arial" w:hAnsi="Arial" w:cs="Arial"/>
          <w:bCs/>
          <w:sz w:val="20"/>
          <w:szCs w:val="20"/>
        </w:rPr>
        <w:t>p</w:t>
      </w:r>
      <w:r w:rsidR="00660F3A">
        <w:rPr>
          <w:rFonts w:ascii="Arial" w:hAnsi="Arial" w:cs="Arial"/>
          <w:bCs/>
          <w:sz w:val="20"/>
          <w:szCs w:val="20"/>
        </w:rPr>
        <w:t>.</w:t>
      </w: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77777777"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401288" w:rsidRPr="00C550AA">
        <w:rPr>
          <w:rFonts w:ascii="Arial" w:hAnsi="Arial" w:cs="Arial"/>
          <w:b/>
          <w:bCs/>
          <w:iCs/>
        </w:rPr>
        <w:t>7</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7298BDF" w14:textId="79EDCF26"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sidR="00660F3A">
        <w:rPr>
          <w:rFonts w:ascii="Arial" w:hAnsi="Arial" w:cs="Arial"/>
          <w:sz w:val="21"/>
          <w:szCs w:val="21"/>
        </w:rPr>
        <w:br/>
      </w:r>
      <w:r w:rsidRPr="00C550AA">
        <w:rPr>
          <w:rFonts w:ascii="Arial" w:hAnsi="Arial" w:cs="Arial"/>
          <w:sz w:val="21"/>
          <w:szCs w:val="21"/>
        </w:rPr>
        <w:t>z postępowania na podstawie art. ………….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00660F3A">
        <w:rPr>
          <w:rFonts w:ascii="Arial" w:hAnsi="Arial" w:cs="Arial"/>
          <w:bCs/>
          <w:i/>
          <w:sz w:val="16"/>
          <w:szCs w:val="16"/>
        </w:rPr>
        <w:t>pkt</w:t>
      </w:r>
      <w:r w:rsidRPr="00C550AA">
        <w:rPr>
          <w:rFonts w:ascii="Arial" w:hAnsi="Arial" w:cs="Arial"/>
          <w:bCs/>
          <w:i/>
          <w:sz w:val="16"/>
          <w:szCs w:val="16"/>
        </w:rPr>
        <w:t xml:space="preserve"> 1</w:t>
      </w:r>
      <w:r w:rsidR="00C074E1">
        <w:rPr>
          <w:rFonts w:ascii="Arial" w:hAnsi="Arial" w:cs="Arial"/>
          <w:bCs/>
          <w:i/>
          <w:sz w:val="16"/>
          <w:szCs w:val="16"/>
        </w:rPr>
        <w:t xml:space="preserve"> </w:t>
      </w:r>
      <w:r w:rsidRPr="00C550AA">
        <w:rPr>
          <w:rFonts w:ascii="Arial" w:hAnsi="Arial" w:cs="Arial"/>
          <w:i/>
          <w:sz w:val="16"/>
          <w:szCs w:val="16"/>
        </w:rPr>
        <w:t>ustawy P</w:t>
      </w:r>
      <w:r w:rsidR="00660F3A">
        <w:rPr>
          <w:rFonts w:ascii="Arial" w:hAnsi="Arial" w:cs="Arial"/>
          <w:i/>
          <w:sz w:val="16"/>
          <w:szCs w:val="16"/>
        </w:rPr>
        <w:t>.</w:t>
      </w:r>
      <w:r w:rsidRPr="00C550AA">
        <w:rPr>
          <w:rFonts w:ascii="Arial" w:hAnsi="Arial" w:cs="Arial"/>
          <w:i/>
          <w:sz w:val="16"/>
          <w:szCs w:val="16"/>
        </w:rPr>
        <w:t>z</w:t>
      </w:r>
      <w:r w:rsidR="00660F3A">
        <w:rPr>
          <w:rFonts w:ascii="Arial" w:hAnsi="Arial" w:cs="Arial"/>
          <w:i/>
          <w:sz w:val="16"/>
          <w:szCs w:val="16"/>
        </w:rPr>
        <w:t>.</w:t>
      </w:r>
      <w:r w:rsidRPr="00C550AA">
        <w:rPr>
          <w:rFonts w:ascii="Arial" w:hAnsi="Arial" w:cs="Arial"/>
          <w:i/>
          <w:sz w:val="16"/>
          <w:szCs w:val="16"/>
        </w:rPr>
        <w:t>p</w:t>
      </w:r>
      <w:r w:rsidR="00660F3A">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7777777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2017</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3F3FA1C4" w14:textId="77777777" w:rsidR="00AC5833" w:rsidRDefault="00AC5833" w:rsidP="0089793B">
      <w:pPr>
        <w:ind w:left="5245" w:right="-2"/>
        <w:jc w:val="center"/>
        <w:rPr>
          <w:rFonts w:ascii="Arial" w:hAnsi="Arial" w:cs="Arial"/>
          <w:bCs/>
          <w:i/>
          <w:iCs/>
          <w:sz w:val="16"/>
          <w:szCs w:val="16"/>
        </w:rPr>
      </w:pPr>
    </w:p>
    <w:p w14:paraId="6187796F" w14:textId="77777777" w:rsidR="00A25B4C" w:rsidRDefault="00A25B4C" w:rsidP="0089793B">
      <w:pPr>
        <w:ind w:left="5245" w:right="-2"/>
        <w:jc w:val="center"/>
        <w:rPr>
          <w:rFonts w:ascii="Arial" w:hAnsi="Arial" w:cs="Arial"/>
          <w:bCs/>
          <w:i/>
          <w:iCs/>
          <w:sz w:val="16"/>
          <w:szCs w:val="16"/>
        </w:rPr>
      </w:pPr>
    </w:p>
    <w:p w14:paraId="254A8073" w14:textId="77777777" w:rsidR="00A25B4C" w:rsidRDefault="00A25B4C"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lastRenderedPageBreak/>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1A4B0416" w14:textId="362E8F8C"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następującego/ych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05D76E9F"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2017</w:t>
      </w:r>
      <w:r w:rsidR="00660F3A">
        <w:rPr>
          <w:rFonts w:ascii="Arial" w:hAnsi="Arial" w:cs="Arial"/>
          <w:b/>
          <w:bCs/>
          <w:iCs/>
        </w:rPr>
        <w:t xml:space="preserve"> </w:t>
      </w:r>
      <w:r w:rsidRPr="00C550AA">
        <w:rPr>
          <w:rFonts w:ascii="Arial" w:hAnsi="Arial" w:cs="Arial"/>
          <w:b/>
          <w:bCs/>
          <w:iCs/>
        </w:rPr>
        <w:t>r.</w:t>
      </w: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7CFE9493" w14:textId="67BCF361" w:rsidR="00AC5833" w:rsidRPr="00C550AA" w:rsidRDefault="00105142" w:rsidP="00A25B4C">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3CDB06B3" w14:textId="77777777" w:rsidR="009E76EF" w:rsidRPr="00C550AA" w:rsidRDefault="009E76EF" w:rsidP="0089793B">
      <w:pPr>
        <w:spacing w:line="360" w:lineRule="auto"/>
        <w:ind w:left="709"/>
        <w:jc w:val="both"/>
        <w:rPr>
          <w:rFonts w:ascii="Arial" w:hAnsi="Arial" w:cs="Arial"/>
          <w:sz w:val="21"/>
          <w:szCs w:val="21"/>
        </w:rPr>
      </w:pPr>
    </w:p>
    <w:p w14:paraId="5328F570" w14:textId="56D1B997" w:rsidR="009E76EF" w:rsidRDefault="009E76EF" w:rsidP="00A25B4C">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46C9AF2B" w14:textId="77777777" w:rsidR="00A25B4C" w:rsidRPr="00A25B4C" w:rsidRDefault="00A25B4C" w:rsidP="00A25B4C">
      <w:pPr>
        <w:spacing w:line="360" w:lineRule="auto"/>
        <w:ind w:right="-2"/>
        <w:jc w:val="center"/>
        <w:rPr>
          <w:rFonts w:ascii="Arial" w:hAnsi="Arial" w:cs="Arial"/>
          <w:b/>
          <w:sz w:val="22"/>
          <w:szCs w:val="22"/>
          <w:u w:val="single"/>
        </w:rPr>
      </w:pPr>
    </w:p>
    <w:p w14:paraId="655CAF37" w14:textId="5229FA93"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 xml:space="preserve">następujący/e podmiot/y, na którego/ych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 xml:space="preserve">(podać pełną nazwę/firmę, adres, a także w zależności od podmiotu: NIP/PESEL, KRS/CEiDG)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4F83C4DE" w14:textId="4251F23E"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2FE60C57" w14:textId="77777777" w:rsidR="00AE5643" w:rsidRPr="00C550AA" w:rsidRDefault="00AE5643" w:rsidP="00F33A0B">
      <w:pPr>
        <w:ind w:left="5245" w:right="-2"/>
        <w:jc w:val="center"/>
        <w:rPr>
          <w:rFonts w:ascii="Arial" w:hAnsi="Arial" w:cs="Arial"/>
          <w:bCs/>
          <w:i/>
          <w:iCs/>
          <w:sz w:val="16"/>
          <w:szCs w:val="16"/>
        </w:rPr>
      </w:pPr>
    </w:p>
    <w:p w14:paraId="3DA8EEDA" w14:textId="77777777" w:rsidR="00C074E1" w:rsidRPr="00C074E1" w:rsidRDefault="00C074E1" w:rsidP="00A25B4C">
      <w:pPr>
        <w:ind w:right="-2"/>
        <w:rPr>
          <w:rFonts w:ascii="Arial" w:hAnsi="Arial" w:cs="Arial"/>
          <w:bCs/>
          <w:i/>
          <w:iCs/>
          <w:sz w:val="16"/>
          <w:szCs w:val="16"/>
        </w:rPr>
      </w:pPr>
    </w:p>
    <w:p w14:paraId="14A878E1" w14:textId="77777777" w:rsidR="00AE5643" w:rsidRPr="00C074E1" w:rsidRDefault="00AE5643" w:rsidP="00AE5643">
      <w:pPr>
        <w:spacing w:line="360" w:lineRule="auto"/>
        <w:ind w:right="-2"/>
        <w:jc w:val="center"/>
        <w:rPr>
          <w:rFonts w:ascii="Arial" w:hAnsi="Arial" w:cs="Arial"/>
          <w:b/>
          <w:sz w:val="22"/>
          <w:szCs w:val="22"/>
          <w:u w:val="single"/>
        </w:rPr>
      </w:pPr>
      <w:r w:rsidRPr="00C074E1">
        <w:rPr>
          <w:rFonts w:ascii="Arial" w:hAnsi="Arial" w:cs="Arial"/>
          <w:b/>
          <w:bCs/>
          <w:sz w:val="22"/>
          <w:szCs w:val="22"/>
          <w:u w:val="single"/>
        </w:rPr>
        <w:t xml:space="preserve">OŚWIADCZENIE </w:t>
      </w:r>
      <w:r w:rsidRPr="00C074E1">
        <w:rPr>
          <w:rFonts w:ascii="Arial" w:hAnsi="Arial" w:cs="Arial"/>
          <w:b/>
          <w:sz w:val="22"/>
          <w:szCs w:val="22"/>
          <w:u w:val="single"/>
        </w:rPr>
        <w:t>DOTYCZĄCE PODWYKONAWCY NIEBĘDĄCEGO PODMIOTEM, NA KTÓREGO ZASOBY POWOŁUJE SIĘ WYKONAWCA:</w:t>
      </w:r>
    </w:p>
    <w:p w14:paraId="00BD7AA1" w14:textId="5A0088A8" w:rsidR="00AE5643" w:rsidRPr="00C074E1" w:rsidRDefault="00AE5643" w:rsidP="00A25B4C">
      <w:pPr>
        <w:spacing w:line="360" w:lineRule="auto"/>
        <w:ind w:right="-2"/>
        <w:jc w:val="center"/>
        <w:rPr>
          <w:rFonts w:ascii="Arial" w:hAnsi="Arial" w:cs="Arial"/>
          <w:i/>
          <w:sz w:val="16"/>
          <w:szCs w:val="16"/>
        </w:rPr>
      </w:pPr>
      <w:r w:rsidRPr="00C074E1">
        <w:rPr>
          <w:rFonts w:ascii="Arial" w:hAnsi="Arial" w:cs="Arial"/>
          <w:i/>
          <w:sz w:val="16"/>
          <w:szCs w:val="16"/>
        </w:rPr>
        <w:t xml:space="preserve"> </w:t>
      </w:r>
    </w:p>
    <w:p w14:paraId="62F3FCC5" w14:textId="5CC70465" w:rsidR="00AC5833" w:rsidRDefault="00AE5643" w:rsidP="00AE5643">
      <w:pPr>
        <w:spacing w:line="360" w:lineRule="auto"/>
        <w:jc w:val="both"/>
        <w:rPr>
          <w:rFonts w:ascii="Arial" w:hAnsi="Arial" w:cs="Arial"/>
        </w:rPr>
      </w:pPr>
      <w:r w:rsidRPr="00C074E1">
        <w:rPr>
          <w:rFonts w:ascii="Arial" w:hAnsi="Arial" w:cs="Arial"/>
        </w:rPr>
        <w:t xml:space="preserve">Oświadczam, że </w:t>
      </w:r>
      <w:r w:rsidRPr="00C074E1">
        <w:rPr>
          <w:rFonts w:ascii="Arial" w:hAnsi="Arial" w:cs="Arial"/>
          <w:bCs/>
        </w:rPr>
        <w:t xml:space="preserve">na dzień składania ofert, </w:t>
      </w:r>
      <w:r w:rsidRPr="00C074E1">
        <w:rPr>
          <w:rFonts w:ascii="Arial" w:hAnsi="Arial" w:cs="Arial"/>
        </w:rPr>
        <w:t xml:space="preserve">następujący/e podmiot/y, będący/e podwykonawcą/ami: ………………………… </w:t>
      </w:r>
      <w:r w:rsidRPr="00C074E1">
        <w:rPr>
          <w:rFonts w:ascii="Arial" w:hAnsi="Arial" w:cs="Arial"/>
          <w:i/>
          <w:sz w:val="16"/>
          <w:szCs w:val="16"/>
        </w:rPr>
        <w:t>(podać pełną nazwę/firmę, adres, a także w zależności od podmiotu: NIP/PESEL, KRS/CEiDG)</w:t>
      </w:r>
      <w:r w:rsidRPr="00C074E1">
        <w:rPr>
          <w:rFonts w:ascii="Arial" w:hAnsi="Arial" w:cs="Arial"/>
        </w:rPr>
        <w:t>, nie podlega/ą wykluczeniu z postępowania o udzielenie zamówienia.</w:t>
      </w:r>
    </w:p>
    <w:p w14:paraId="4534EC74" w14:textId="77777777" w:rsidR="00AC5833" w:rsidRPr="00C074E1" w:rsidRDefault="00AC5833" w:rsidP="00AE5643">
      <w:pPr>
        <w:spacing w:line="360" w:lineRule="auto"/>
        <w:jc w:val="both"/>
        <w:rPr>
          <w:rFonts w:ascii="Arial" w:hAnsi="Arial" w:cs="Arial"/>
        </w:rPr>
      </w:pPr>
    </w:p>
    <w:p w14:paraId="7942586A" w14:textId="77777777" w:rsidR="00AE5643" w:rsidRPr="00C074E1" w:rsidRDefault="00AE5643" w:rsidP="00AE5643">
      <w:pPr>
        <w:jc w:val="both"/>
        <w:rPr>
          <w:rFonts w:ascii="Arial" w:hAnsi="Arial" w:cs="Arial"/>
          <w:b/>
          <w:bCs/>
          <w:iCs/>
        </w:rPr>
      </w:pPr>
      <w:r w:rsidRPr="00C074E1">
        <w:rPr>
          <w:rFonts w:ascii="Arial" w:hAnsi="Arial" w:cs="Arial"/>
          <w:bCs/>
          <w:iCs/>
        </w:rPr>
        <w:t>Miejscowość i data</w:t>
      </w:r>
      <w:r w:rsidRPr="00C074E1">
        <w:rPr>
          <w:bCs/>
          <w:iCs/>
        </w:rPr>
        <w:t xml:space="preserve">  ……………………......… </w:t>
      </w:r>
      <w:r w:rsidRPr="00C074E1">
        <w:rPr>
          <w:rFonts w:ascii="Arial" w:hAnsi="Arial" w:cs="Arial"/>
          <w:b/>
          <w:bCs/>
          <w:iCs/>
        </w:rPr>
        <w:t>2017 r.</w:t>
      </w:r>
    </w:p>
    <w:p w14:paraId="1389A92A" w14:textId="77777777" w:rsidR="00AE5643" w:rsidRPr="00C074E1" w:rsidRDefault="00AE5643" w:rsidP="00AE5643">
      <w:pPr>
        <w:jc w:val="both"/>
        <w:rPr>
          <w:rFonts w:ascii="Arial" w:hAnsi="Arial" w:cs="Arial"/>
          <w:b/>
          <w:bCs/>
          <w:iCs/>
        </w:rPr>
      </w:pPr>
    </w:p>
    <w:p w14:paraId="232B6A1B" w14:textId="77777777" w:rsidR="00AE5643" w:rsidRPr="00C074E1" w:rsidRDefault="00AE5643" w:rsidP="00AE5643">
      <w:pPr>
        <w:jc w:val="right"/>
        <w:rPr>
          <w:bCs/>
          <w:iCs/>
        </w:rPr>
      </w:pPr>
      <w:r w:rsidRPr="00C074E1">
        <w:rPr>
          <w:rFonts w:ascii="Arial" w:hAnsi="Arial" w:cs="Arial"/>
          <w:bCs/>
          <w:iCs/>
        </w:rPr>
        <w:t>…..…………..…………………………………</w:t>
      </w:r>
    </w:p>
    <w:p w14:paraId="5392557A" w14:textId="77777777" w:rsidR="00AE5643" w:rsidRPr="00C074E1" w:rsidRDefault="00AE5643" w:rsidP="00AE5643">
      <w:pPr>
        <w:ind w:left="5245" w:right="-2"/>
        <w:jc w:val="center"/>
        <w:rPr>
          <w:rFonts w:ascii="Arial" w:hAnsi="Arial" w:cs="Arial"/>
          <w:bCs/>
          <w:i/>
          <w:iCs/>
          <w:sz w:val="16"/>
          <w:szCs w:val="16"/>
        </w:rPr>
      </w:pPr>
      <w:r w:rsidRPr="00C074E1">
        <w:rPr>
          <w:rFonts w:ascii="Arial" w:hAnsi="Arial" w:cs="Arial"/>
          <w:bCs/>
          <w:i/>
          <w:iCs/>
          <w:sz w:val="16"/>
          <w:szCs w:val="16"/>
        </w:rPr>
        <w:t>(pieczęć wykonawcy oraz podpis upoważnionego przedstawiciela Wykonawcy )</w:t>
      </w:r>
    </w:p>
    <w:p w14:paraId="426FEFC2" w14:textId="77777777" w:rsidR="00481876" w:rsidRPr="00C074E1" w:rsidRDefault="00A936C1" w:rsidP="00481876">
      <w:pPr>
        <w:keepNext/>
        <w:widowControl w:val="0"/>
        <w:autoSpaceDE w:val="0"/>
        <w:autoSpaceDN w:val="0"/>
        <w:adjustRightInd w:val="0"/>
        <w:jc w:val="center"/>
        <w:outlineLvl w:val="4"/>
        <w:rPr>
          <w:rFonts w:ascii="Arial" w:hAnsi="Arial" w:cs="Arial"/>
          <w:bCs/>
          <w:i/>
          <w:iCs/>
          <w:sz w:val="16"/>
          <w:szCs w:val="16"/>
        </w:rPr>
      </w:pPr>
      <w:r w:rsidRPr="00C074E1">
        <w:rPr>
          <w:rFonts w:ascii="Arial" w:hAnsi="Arial" w:cs="Arial"/>
          <w:bCs/>
          <w:i/>
          <w:iCs/>
          <w:sz w:val="16"/>
          <w:szCs w:val="16"/>
        </w:rPr>
        <w:br w:type="page"/>
      </w:r>
    </w:p>
    <w:p w14:paraId="41D8FAB6" w14:textId="77777777" w:rsidR="00660F3A" w:rsidRPr="00C550AA" w:rsidRDefault="00660F3A" w:rsidP="00481876">
      <w:pPr>
        <w:keepNext/>
        <w:widowControl w:val="0"/>
        <w:autoSpaceDE w:val="0"/>
        <w:autoSpaceDN w:val="0"/>
        <w:adjustRightInd w:val="0"/>
        <w:jc w:val="center"/>
        <w:outlineLvl w:val="4"/>
        <w:rPr>
          <w:rFonts w:ascii="Arial" w:hAnsi="Arial" w:cs="Arial"/>
          <w:bCs/>
          <w:i/>
          <w:iCs/>
          <w:sz w:val="16"/>
          <w:szCs w:val="16"/>
        </w:rPr>
      </w:pP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632B5B73" w:rsidR="00660F3A" w:rsidRPr="00660F3A" w:rsidRDefault="005512AE" w:rsidP="00AC5833">
      <w:pPr>
        <w:pStyle w:val="Akapitzlist"/>
        <w:autoSpaceDE w:val="0"/>
        <w:autoSpaceDN w:val="0"/>
        <w:adjustRightInd w:val="0"/>
        <w:spacing w:after="120"/>
        <w:ind w:left="284" w:right="425"/>
        <w:jc w:val="both"/>
        <w:rPr>
          <w:rFonts w:ascii="Arial" w:hAnsi="Arial" w:cs="Arial"/>
          <w:sz w:val="22"/>
          <w:szCs w:val="22"/>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660F3A">
        <w:rPr>
          <w:rFonts w:ascii="Arial" w:hAnsi="Arial" w:cs="Arial"/>
          <w:sz w:val="22"/>
          <w:szCs w:val="22"/>
        </w:rPr>
        <w:t>ie do dysponowania tymi osobami</w:t>
      </w:r>
      <w:r w:rsidR="00660F3A" w:rsidRPr="00660F3A">
        <w:rPr>
          <w:rFonts w:ascii="Arial" w:hAnsi="Arial" w:cs="Arial"/>
          <w:sz w:val="22"/>
          <w:szCs w:val="22"/>
          <w:lang w:eastAsia="ar-SA"/>
        </w:rPr>
        <w:t xml:space="preserve"> (wymagane zatrudnienie min. </w:t>
      </w:r>
      <w:r w:rsidR="00AC5833" w:rsidRPr="00AC5833">
        <w:rPr>
          <w:rFonts w:ascii="Arial" w:hAnsi="Arial" w:cs="Arial"/>
          <w:sz w:val="22"/>
          <w:szCs w:val="22"/>
        </w:rPr>
        <w:t>5 os</w:t>
      </w:r>
      <w:r w:rsidR="00AC5833">
        <w:rPr>
          <w:rFonts w:ascii="Arial" w:hAnsi="Arial" w:cs="Arial"/>
          <w:sz w:val="22"/>
          <w:szCs w:val="22"/>
        </w:rPr>
        <w:t>ób</w:t>
      </w:r>
      <w:r w:rsidR="00AC5833" w:rsidRPr="00AC5833">
        <w:rPr>
          <w:rFonts w:ascii="Arial" w:hAnsi="Arial" w:cs="Arial"/>
          <w:sz w:val="22"/>
          <w:szCs w:val="22"/>
        </w:rPr>
        <w:t xml:space="preserve"> wykonujący</w:t>
      </w:r>
      <w:r w:rsidR="00AC5833">
        <w:rPr>
          <w:rFonts w:ascii="Arial" w:hAnsi="Arial" w:cs="Arial"/>
          <w:sz w:val="22"/>
          <w:szCs w:val="22"/>
        </w:rPr>
        <w:t>ch</w:t>
      </w:r>
      <w:r w:rsidR="00AC5833" w:rsidRPr="00AC5833">
        <w:rPr>
          <w:rFonts w:ascii="Arial" w:hAnsi="Arial" w:cs="Arial"/>
          <w:sz w:val="22"/>
          <w:szCs w:val="22"/>
        </w:rPr>
        <w:t xml:space="preserve"> usługę, </w:t>
      </w:r>
      <w:r w:rsidR="00AC5833">
        <w:rPr>
          <w:rFonts w:ascii="Arial" w:hAnsi="Arial" w:cs="Arial"/>
          <w:sz w:val="22"/>
          <w:szCs w:val="22"/>
        </w:rPr>
        <w:br/>
      </w:r>
      <w:r w:rsidR="00AC5833" w:rsidRPr="00AC5833">
        <w:rPr>
          <w:rFonts w:ascii="Arial" w:hAnsi="Arial" w:cs="Arial"/>
          <w:sz w:val="22"/>
          <w:szCs w:val="22"/>
        </w:rPr>
        <w:t>w tym osob</w:t>
      </w:r>
      <w:r w:rsidR="00AC5833">
        <w:rPr>
          <w:rFonts w:ascii="Arial" w:hAnsi="Arial" w:cs="Arial"/>
          <w:sz w:val="22"/>
          <w:szCs w:val="22"/>
        </w:rPr>
        <w:t>a</w:t>
      </w:r>
      <w:r w:rsidR="00AC5833" w:rsidRPr="00AC5833">
        <w:rPr>
          <w:rFonts w:ascii="Arial" w:hAnsi="Arial" w:cs="Arial"/>
          <w:sz w:val="22"/>
          <w:szCs w:val="22"/>
        </w:rPr>
        <w:t xml:space="preserve"> odpowiadając</w:t>
      </w:r>
      <w:r w:rsidR="00AC5833">
        <w:rPr>
          <w:rFonts w:ascii="Arial" w:hAnsi="Arial" w:cs="Arial"/>
          <w:sz w:val="22"/>
          <w:szCs w:val="22"/>
        </w:rPr>
        <w:t>a</w:t>
      </w:r>
      <w:r w:rsidR="00AC5833" w:rsidRPr="00AC5833">
        <w:rPr>
          <w:rFonts w:ascii="Arial" w:hAnsi="Arial" w:cs="Arial"/>
          <w:sz w:val="22"/>
          <w:szCs w:val="22"/>
        </w:rPr>
        <w:t xml:space="preserve"> za realizację przedmiotu zamówienia (Kierownik prac) oraz osob</w:t>
      </w:r>
      <w:r w:rsidR="00AC5833">
        <w:rPr>
          <w:rFonts w:ascii="Arial" w:hAnsi="Arial" w:cs="Arial"/>
          <w:sz w:val="22"/>
          <w:szCs w:val="22"/>
        </w:rPr>
        <w:t>a</w:t>
      </w:r>
      <w:r w:rsidR="00AC5833" w:rsidRPr="00AC5833">
        <w:rPr>
          <w:rFonts w:ascii="Arial" w:hAnsi="Arial" w:cs="Arial"/>
          <w:sz w:val="22"/>
          <w:szCs w:val="22"/>
        </w:rPr>
        <w:t xml:space="preserve"> d</w:t>
      </w:r>
      <w:r w:rsidR="00AC5833">
        <w:rPr>
          <w:rFonts w:ascii="Arial" w:hAnsi="Arial" w:cs="Arial"/>
          <w:sz w:val="22"/>
          <w:szCs w:val="22"/>
        </w:rPr>
        <w:t>o wykonywania monitoringu sieci</w:t>
      </w:r>
      <w:r w:rsidR="00660F3A" w:rsidRPr="00660F3A">
        <w:rPr>
          <w:rFonts w:ascii="Arial" w:hAnsi="Arial" w:cs="Arial"/>
          <w:sz w:val="22"/>
          <w:szCs w:val="22"/>
          <w:lang w:eastAsia="ar-SA"/>
        </w:rPr>
        <w:t xml:space="preserve">). </w:t>
      </w:r>
    </w:p>
    <w:p w14:paraId="4996EE3F" w14:textId="2F7EAEAC" w:rsidR="005512AE" w:rsidRPr="00C550AA" w:rsidRDefault="005512AE" w:rsidP="0089793B">
      <w:pPr>
        <w:tabs>
          <w:tab w:val="left" w:pos="0"/>
        </w:tabs>
        <w:jc w:val="both"/>
        <w:rPr>
          <w:rFonts w:ascii="Arial" w:hAnsi="Arial" w:cs="Arial"/>
          <w:sz w:val="22"/>
          <w:szCs w:val="22"/>
        </w:rPr>
      </w:pPr>
    </w:p>
    <w:tbl>
      <w:tblPr>
        <w:tblW w:w="9072"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072"/>
        <w:gridCol w:w="2976"/>
        <w:gridCol w:w="1843"/>
        <w:gridCol w:w="1559"/>
      </w:tblGrid>
      <w:tr w:rsidR="00C550AA" w:rsidRPr="00C550AA" w14:paraId="306378DC" w14:textId="77777777" w:rsidTr="006B280B">
        <w:trPr>
          <w:cantSplit/>
          <w:trHeight w:val="400"/>
        </w:trPr>
        <w:tc>
          <w:tcPr>
            <w:tcW w:w="622" w:type="dxa"/>
            <w:shd w:val="clear" w:color="auto" w:fill="E5E5E5"/>
            <w:vAlign w:val="center"/>
          </w:tcPr>
          <w:p w14:paraId="3E3EB599" w14:textId="77777777" w:rsidR="005512AE" w:rsidRPr="00C550AA" w:rsidRDefault="005512AE" w:rsidP="0089793B">
            <w:pPr>
              <w:jc w:val="center"/>
              <w:rPr>
                <w:rFonts w:ascii="Arial" w:hAnsi="Arial" w:cs="Arial"/>
                <w:b/>
                <w:sz w:val="18"/>
                <w:szCs w:val="18"/>
              </w:rPr>
            </w:pPr>
            <w:r w:rsidRPr="00C550AA">
              <w:rPr>
                <w:rFonts w:ascii="Arial" w:hAnsi="Arial" w:cs="Arial"/>
                <w:b/>
                <w:sz w:val="18"/>
                <w:szCs w:val="18"/>
              </w:rPr>
              <w:t>Lp.</w:t>
            </w:r>
          </w:p>
        </w:tc>
        <w:tc>
          <w:tcPr>
            <w:tcW w:w="2072" w:type="dxa"/>
            <w:shd w:val="clear" w:color="auto" w:fill="E5E5E5"/>
            <w:vAlign w:val="center"/>
          </w:tcPr>
          <w:p w14:paraId="06C9947D" w14:textId="77777777" w:rsidR="005512AE" w:rsidRPr="00C550AA" w:rsidRDefault="005512AE"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2976" w:type="dxa"/>
            <w:shd w:val="clear" w:color="auto" w:fill="E5E5E5"/>
            <w:vAlign w:val="center"/>
          </w:tcPr>
          <w:p w14:paraId="7E523415" w14:textId="77777777" w:rsidR="005512AE" w:rsidRPr="00C550AA" w:rsidRDefault="00896FD7" w:rsidP="00EA6B7C">
            <w:pPr>
              <w:snapToGrid w:val="0"/>
              <w:jc w:val="center"/>
              <w:rPr>
                <w:rFonts w:ascii="Arial" w:hAnsi="Arial" w:cs="Arial"/>
                <w:b/>
                <w:sz w:val="18"/>
                <w:szCs w:val="18"/>
              </w:rPr>
            </w:pPr>
            <w:r w:rsidRPr="00C550AA">
              <w:rPr>
                <w:rFonts w:ascii="Arial" w:hAnsi="Arial" w:cs="Arial"/>
                <w:b/>
                <w:sz w:val="18"/>
                <w:szCs w:val="18"/>
              </w:rPr>
              <w:t xml:space="preserve">Informacja na temat kwalifikacji zawodowych/ doświadczenia/ wykształcenia </w:t>
            </w:r>
          </w:p>
        </w:tc>
        <w:tc>
          <w:tcPr>
            <w:tcW w:w="1843" w:type="dxa"/>
            <w:shd w:val="clear" w:color="auto" w:fill="E5E5E5"/>
            <w:vAlign w:val="center"/>
          </w:tcPr>
          <w:p w14:paraId="32A4FE12" w14:textId="77777777" w:rsidR="00AC223F" w:rsidRPr="00C550AA" w:rsidRDefault="005512AE"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512AE" w:rsidRPr="00C550AA" w:rsidRDefault="00AC223F" w:rsidP="007307AA">
            <w:pPr>
              <w:snapToGrid w:val="0"/>
              <w:jc w:val="center"/>
              <w:rPr>
                <w:rFonts w:ascii="Arial" w:hAnsi="Arial" w:cs="Arial"/>
                <w:b/>
                <w:sz w:val="18"/>
                <w:szCs w:val="18"/>
              </w:rPr>
            </w:pPr>
            <w:r w:rsidRPr="00C550AA">
              <w:rPr>
                <w:rFonts w:ascii="Arial" w:hAnsi="Arial" w:cs="Arial"/>
                <w:b/>
                <w:sz w:val="18"/>
                <w:szCs w:val="18"/>
              </w:rPr>
              <w:t xml:space="preserve">wykonywanych </w:t>
            </w:r>
            <w:r w:rsidR="005512AE" w:rsidRPr="00C550AA">
              <w:rPr>
                <w:rFonts w:ascii="Arial" w:hAnsi="Arial" w:cs="Arial"/>
                <w:b/>
                <w:sz w:val="18"/>
                <w:szCs w:val="18"/>
              </w:rPr>
              <w:t>czynności</w:t>
            </w:r>
          </w:p>
        </w:tc>
        <w:tc>
          <w:tcPr>
            <w:tcW w:w="1559" w:type="dxa"/>
            <w:shd w:val="clear" w:color="auto" w:fill="E5E5E5"/>
            <w:vAlign w:val="center"/>
          </w:tcPr>
          <w:p w14:paraId="4F6D5505" w14:textId="77777777" w:rsidR="005512AE" w:rsidRPr="00C550AA" w:rsidRDefault="005512AE"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C550AA" w:rsidRPr="00C550AA" w14:paraId="4BD4CF39" w14:textId="77777777" w:rsidTr="006B280B">
        <w:trPr>
          <w:cantSplit/>
          <w:trHeight w:hRule="exact" w:val="240"/>
        </w:trPr>
        <w:tc>
          <w:tcPr>
            <w:tcW w:w="622" w:type="dxa"/>
            <w:shd w:val="clear" w:color="auto" w:fill="F3F3F3"/>
            <w:vAlign w:val="center"/>
          </w:tcPr>
          <w:p w14:paraId="732053C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01</w:t>
            </w:r>
          </w:p>
        </w:tc>
        <w:tc>
          <w:tcPr>
            <w:tcW w:w="2072" w:type="dxa"/>
            <w:shd w:val="clear" w:color="auto" w:fill="F3F3F3"/>
            <w:vAlign w:val="center"/>
          </w:tcPr>
          <w:p w14:paraId="3A3BF568"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02</w:t>
            </w:r>
          </w:p>
        </w:tc>
        <w:tc>
          <w:tcPr>
            <w:tcW w:w="2976" w:type="dxa"/>
            <w:shd w:val="clear" w:color="auto" w:fill="F3F3F3"/>
            <w:vAlign w:val="center"/>
          </w:tcPr>
          <w:p w14:paraId="29425C17"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03</w:t>
            </w:r>
          </w:p>
        </w:tc>
        <w:tc>
          <w:tcPr>
            <w:tcW w:w="1843" w:type="dxa"/>
            <w:shd w:val="clear" w:color="auto" w:fill="F3F3F3"/>
            <w:vAlign w:val="center"/>
          </w:tcPr>
          <w:p w14:paraId="71D3B8D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04</w:t>
            </w:r>
          </w:p>
        </w:tc>
        <w:tc>
          <w:tcPr>
            <w:tcW w:w="1559" w:type="dxa"/>
            <w:shd w:val="clear" w:color="auto" w:fill="F3F3F3"/>
            <w:vAlign w:val="center"/>
          </w:tcPr>
          <w:p w14:paraId="626806AC"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05</w:t>
            </w:r>
          </w:p>
        </w:tc>
      </w:tr>
      <w:tr w:rsidR="00C550AA" w:rsidRPr="00C550AA" w14:paraId="192C5433" w14:textId="77777777" w:rsidTr="006B280B">
        <w:trPr>
          <w:cantSplit/>
          <w:trHeight w:val="400"/>
        </w:trPr>
        <w:tc>
          <w:tcPr>
            <w:tcW w:w="622" w:type="dxa"/>
          </w:tcPr>
          <w:p w14:paraId="3E1E964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1</w:t>
            </w:r>
          </w:p>
        </w:tc>
        <w:tc>
          <w:tcPr>
            <w:tcW w:w="2072" w:type="dxa"/>
          </w:tcPr>
          <w:p w14:paraId="3677C9BB" w14:textId="77777777" w:rsidR="005512AE" w:rsidRPr="00C550AA" w:rsidRDefault="005512AE" w:rsidP="0089793B">
            <w:pPr>
              <w:snapToGrid w:val="0"/>
              <w:jc w:val="center"/>
              <w:rPr>
                <w:rFonts w:ascii="Arial" w:hAnsi="Arial" w:cs="Arial"/>
                <w:b/>
                <w:sz w:val="22"/>
                <w:szCs w:val="22"/>
              </w:rPr>
            </w:pPr>
          </w:p>
          <w:p w14:paraId="2C82DDA8" w14:textId="77777777" w:rsidR="005512AE" w:rsidRPr="00C550AA" w:rsidRDefault="005512AE" w:rsidP="0089793B">
            <w:pPr>
              <w:snapToGrid w:val="0"/>
              <w:jc w:val="center"/>
              <w:rPr>
                <w:rFonts w:ascii="Arial" w:hAnsi="Arial" w:cs="Arial"/>
                <w:b/>
                <w:sz w:val="22"/>
                <w:szCs w:val="22"/>
              </w:rPr>
            </w:pPr>
          </w:p>
          <w:p w14:paraId="337E3DE3" w14:textId="77777777" w:rsidR="005512AE" w:rsidRPr="00C550AA" w:rsidRDefault="005512AE" w:rsidP="0089793B">
            <w:pPr>
              <w:snapToGrid w:val="0"/>
              <w:jc w:val="center"/>
              <w:rPr>
                <w:rFonts w:ascii="Arial" w:hAnsi="Arial" w:cs="Arial"/>
                <w:b/>
                <w:sz w:val="22"/>
                <w:szCs w:val="22"/>
              </w:rPr>
            </w:pPr>
          </w:p>
        </w:tc>
        <w:tc>
          <w:tcPr>
            <w:tcW w:w="2976" w:type="dxa"/>
          </w:tcPr>
          <w:p w14:paraId="0D190EBA" w14:textId="77777777" w:rsidR="005512AE" w:rsidRPr="00C550AA" w:rsidRDefault="005512AE" w:rsidP="0089793B">
            <w:pPr>
              <w:snapToGrid w:val="0"/>
              <w:jc w:val="center"/>
              <w:rPr>
                <w:rFonts w:ascii="Arial" w:hAnsi="Arial" w:cs="Arial"/>
                <w:b/>
                <w:sz w:val="22"/>
                <w:szCs w:val="22"/>
              </w:rPr>
            </w:pPr>
          </w:p>
        </w:tc>
        <w:tc>
          <w:tcPr>
            <w:tcW w:w="1843" w:type="dxa"/>
          </w:tcPr>
          <w:p w14:paraId="1556A035" w14:textId="77777777" w:rsidR="005512AE" w:rsidRPr="00C550AA" w:rsidRDefault="005512AE" w:rsidP="0089793B">
            <w:pPr>
              <w:snapToGrid w:val="0"/>
              <w:jc w:val="center"/>
              <w:rPr>
                <w:rFonts w:ascii="Arial" w:hAnsi="Arial" w:cs="Arial"/>
                <w:b/>
                <w:sz w:val="22"/>
                <w:szCs w:val="22"/>
              </w:rPr>
            </w:pPr>
          </w:p>
        </w:tc>
        <w:tc>
          <w:tcPr>
            <w:tcW w:w="1559" w:type="dxa"/>
          </w:tcPr>
          <w:p w14:paraId="374CD24B" w14:textId="77777777" w:rsidR="005512AE" w:rsidRPr="00C550AA" w:rsidRDefault="005512AE" w:rsidP="0089793B">
            <w:pPr>
              <w:snapToGrid w:val="0"/>
              <w:jc w:val="center"/>
              <w:rPr>
                <w:rFonts w:ascii="Arial" w:hAnsi="Arial" w:cs="Arial"/>
                <w:b/>
                <w:sz w:val="22"/>
                <w:szCs w:val="22"/>
              </w:rPr>
            </w:pPr>
          </w:p>
        </w:tc>
      </w:tr>
      <w:tr w:rsidR="00C550AA" w:rsidRPr="00C550AA" w14:paraId="4119FE09" w14:textId="77777777" w:rsidTr="006B280B">
        <w:trPr>
          <w:cantSplit/>
          <w:trHeight w:val="400"/>
        </w:trPr>
        <w:tc>
          <w:tcPr>
            <w:tcW w:w="622" w:type="dxa"/>
          </w:tcPr>
          <w:p w14:paraId="54A6F0E8"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2</w:t>
            </w:r>
          </w:p>
        </w:tc>
        <w:tc>
          <w:tcPr>
            <w:tcW w:w="2072" w:type="dxa"/>
          </w:tcPr>
          <w:p w14:paraId="2374DFF5" w14:textId="77777777" w:rsidR="005512AE" w:rsidRPr="00C550AA" w:rsidRDefault="005512AE" w:rsidP="0089793B">
            <w:pPr>
              <w:snapToGrid w:val="0"/>
              <w:jc w:val="center"/>
              <w:rPr>
                <w:rFonts w:ascii="Arial" w:hAnsi="Arial" w:cs="Arial"/>
                <w:b/>
                <w:sz w:val="22"/>
                <w:szCs w:val="22"/>
              </w:rPr>
            </w:pPr>
          </w:p>
          <w:p w14:paraId="55C06E27" w14:textId="77777777" w:rsidR="005512AE" w:rsidRPr="00C550AA" w:rsidRDefault="005512AE" w:rsidP="0089793B">
            <w:pPr>
              <w:snapToGrid w:val="0"/>
              <w:jc w:val="center"/>
              <w:rPr>
                <w:rFonts w:ascii="Arial" w:hAnsi="Arial" w:cs="Arial"/>
                <w:b/>
                <w:sz w:val="22"/>
                <w:szCs w:val="22"/>
              </w:rPr>
            </w:pPr>
          </w:p>
          <w:p w14:paraId="524EB831" w14:textId="77777777" w:rsidR="005512AE" w:rsidRPr="00C550AA" w:rsidRDefault="005512AE" w:rsidP="0089793B">
            <w:pPr>
              <w:snapToGrid w:val="0"/>
              <w:jc w:val="center"/>
              <w:rPr>
                <w:rFonts w:ascii="Arial" w:hAnsi="Arial" w:cs="Arial"/>
                <w:b/>
                <w:sz w:val="22"/>
                <w:szCs w:val="22"/>
              </w:rPr>
            </w:pPr>
          </w:p>
        </w:tc>
        <w:tc>
          <w:tcPr>
            <w:tcW w:w="2976" w:type="dxa"/>
          </w:tcPr>
          <w:p w14:paraId="30FD0A77" w14:textId="77777777" w:rsidR="005512AE" w:rsidRPr="00C550AA" w:rsidRDefault="005512AE" w:rsidP="0089793B">
            <w:pPr>
              <w:snapToGrid w:val="0"/>
              <w:jc w:val="center"/>
              <w:rPr>
                <w:rFonts w:ascii="Arial" w:hAnsi="Arial" w:cs="Arial"/>
                <w:b/>
                <w:sz w:val="22"/>
                <w:szCs w:val="22"/>
              </w:rPr>
            </w:pPr>
          </w:p>
        </w:tc>
        <w:tc>
          <w:tcPr>
            <w:tcW w:w="1843" w:type="dxa"/>
          </w:tcPr>
          <w:p w14:paraId="768748D3" w14:textId="77777777" w:rsidR="005512AE" w:rsidRPr="00C550AA" w:rsidRDefault="005512AE" w:rsidP="0089793B">
            <w:pPr>
              <w:snapToGrid w:val="0"/>
              <w:jc w:val="center"/>
              <w:rPr>
                <w:rFonts w:ascii="Arial" w:hAnsi="Arial" w:cs="Arial"/>
                <w:b/>
                <w:sz w:val="22"/>
                <w:szCs w:val="22"/>
              </w:rPr>
            </w:pPr>
          </w:p>
        </w:tc>
        <w:tc>
          <w:tcPr>
            <w:tcW w:w="1559" w:type="dxa"/>
          </w:tcPr>
          <w:p w14:paraId="3F01BF70" w14:textId="77777777" w:rsidR="005512AE" w:rsidRPr="00C550AA" w:rsidRDefault="005512AE" w:rsidP="0089793B">
            <w:pPr>
              <w:snapToGrid w:val="0"/>
              <w:jc w:val="center"/>
              <w:rPr>
                <w:rFonts w:ascii="Arial" w:hAnsi="Arial" w:cs="Arial"/>
                <w:b/>
                <w:sz w:val="22"/>
                <w:szCs w:val="22"/>
              </w:rPr>
            </w:pPr>
          </w:p>
        </w:tc>
      </w:tr>
      <w:tr w:rsidR="00C550AA" w:rsidRPr="00C550AA" w14:paraId="14BA426B" w14:textId="77777777" w:rsidTr="006B280B">
        <w:trPr>
          <w:cantSplit/>
          <w:trHeight w:val="400"/>
        </w:trPr>
        <w:tc>
          <w:tcPr>
            <w:tcW w:w="622" w:type="dxa"/>
          </w:tcPr>
          <w:p w14:paraId="1D336AA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3</w:t>
            </w:r>
          </w:p>
        </w:tc>
        <w:tc>
          <w:tcPr>
            <w:tcW w:w="2072" w:type="dxa"/>
          </w:tcPr>
          <w:p w14:paraId="588F31CD" w14:textId="77777777" w:rsidR="005512AE" w:rsidRPr="00C550AA" w:rsidRDefault="005512AE" w:rsidP="0089793B">
            <w:pPr>
              <w:snapToGrid w:val="0"/>
              <w:jc w:val="center"/>
              <w:rPr>
                <w:rFonts w:ascii="Arial" w:hAnsi="Arial" w:cs="Arial"/>
                <w:b/>
                <w:sz w:val="22"/>
                <w:szCs w:val="22"/>
              </w:rPr>
            </w:pPr>
          </w:p>
          <w:p w14:paraId="08767AF7" w14:textId="77777777" w:rsidR="005512AE" w:rsidRPr="00C550AA" w:rsidRDefault="005512AE" w:rsidP="0089793B">
            <w:pPr>
              <w:snapToGrid w:val="0"/>
              <w:jc w:val="center"/>
              <w:rPr>
                <w:rFonts w:ascii="Arial" w:hAnsi="Arial" w:cs="Arial"/>
                <w:b/>
                <w:sz w:val="22"/>
                <w:szCs w:val="22"/>
              </w:rPr>
            </w:pPr>
          </w:p>
          <w:p w14:paraId="44580203" w14:textId="77777777" w:rsidR="005512AE" w:rsidRPr="00C550AA" w:rsidRDefault="005512AE" w:rsidP="0089793B">
            <w:pPr>
              <w:snapToGrid w:val="0"/>
              <w:jc w:val="center"/>
              <w:rPr>
                <w:rFonts w:ascii="Arial" w:hAnsi="Arial" w:cs="Arial"/>
                <w:b/>
                <w:sz w:val="22"/>
                <w:szCs w:val="22"/>
              </w:rPr>
            </w:pPr>
          </w:p>
        </w:tc>
        <w:tc>
          <w:tcPr>
            <w:tcW w:w="2976" w:type="dxa"/>
          </w:tcPr>
          <w:p w14:paraId="7F521456" w14:textId="77777777" w:rsidR="005512AE" w:rsidRPr="00C550AA" w:rsidRDefault="005512AE" w:rsidP="0089793B">
            <w:pPr>
              <w:snapToGrid w:val="0"/>
              <w:jc w:val="center"/>
              <w:rPr>
                <w:rFonts w:ascii="Arial" w:hAnsi="Arial" w:cs="Arial"/>
                <w:b/>
                <w:sz w:val="22"/>
                <w:szCs w:val="22"/>
              </w:rPr>
            </w:pPr>
          </w:p>
        </w:tc>
        <w:tc>
          <w:tcPr>
            <w:tcW w:w="1843" w:type="dxa"/>
          </w:tcPr>
          <w:p w14:paraId="0AE332FD" w14:textId="77777777" w:rsidR="005512AE" w:rsidRPr="00C550AA" w:rsidRDefault="005512AE" w:rsidP="0089793B">
            <w:pPr>
              <w:snapToGrid w:val="0"/>
              <w:jc w:val="center"/>
              <w:rPr>
                <w:rFonts w:ascii="Arial" w:hAnsi="Arial" w:cs="Arial"/>
                <w:b/>
                <w:sz w:val="22"/>
                <w:szCs w:val="22"/>
              </w:rPr>
            </w:pPr>
          </w:p>
        </w:tc>
        <w:tc>
          <w:tcPr>
            <w:tcW w:w="1559" w:type="dxa"/>
          </w:tcPr>
          <w:p w14:paraId="4927BE3F" w14:textId="77777777" w:rsidR="005512AE" w:rsidRPr="00C550AA" w:rsidRDefault="005512AE" w:rsidP="0089793B">
            <w:pPr>
              <w:snapToGrid w:val="0"/>
              <w:jc w:val="center"/>
              <w:rPr>
                <w:rFonts w:ascii="Arial" w:hAnsi="Arial" w:cs="Arial"/>
                <w:b/>
                <w:sz w:val="22"/>
                <w:szCs w:val="22"/>
              </w:rPr>
            </w:pPr>
          </w:p>
        </w:tc>
      </w:tr>
      <w:tr w:rsidR="00C550AA" w:rsidRPr="00C550AA" w14:paraId="02F84FC8" w14:textId="77777777" w:rsidTr="006B280B">
        <w:trPr>
          <w:cantSplit/>
          <w:trHeight w:val="400"/>
        </w:trPr>
        <w:tc>
          <w:tcPr>
            <w:tcW w:w="622" w:type="dxa"/>
          </w:tcPr>
          <w:p w14:paraId="4892B9F1"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4</w:t>
            </w:r>
          </w:p>
        </w:tc>
        <w:tc>
          <w:tcPr>
            <w:tcW w:w="2072" w:type="dxa"/>
          </w:tcPr>
          <w:p w14:paraId="3FF43FCC" w14:textId="77777777" w:rsidR="005512AE" w:rsidRPr="00C550AA" w:rsidRDefault="005512AE" w:rsidP="0089793B">
            <w:pPr>
              <w:snapToGrid w:val="0"/>
              <w:jc w:val="center"/>
              <w:rPr>
                <w:rFonts w:ascii="Arial" w:hAnsi="Arial" w:cs="Arial"/>
                <w:b/>
                <w:sz w:val="22"/>
                <w:szCs w:val="22"/>
              </w:rPr>
            </w:pPr>
          </w:p>
          <w:p w14:paraId="18404882" w14:textId="77777777" w:rsidR="005512AE" w:rsidRPr="00C550AA" w:rsidRDefault="005512AE" w:rsidP="0089793B">
            <w:pPr>
              <w:snapToGrid w:val="0"/>
              <w:jc w:val="center"/>
              <w:rPr>
                <w:rFonts w:ascii="Arial" w:hAnsi="Arial" w:cs="Arial"/>
                <w:b/>
                <w:sz w:val="22"/>
                <w:szCs w:val="22"/>
              </w:rPr>
            </w:pPr>
          </w:p>
          <w:p w14:paraId="752A5D11" w14:textId="77777777" w:rsidR="005512AE" w:rsidRPr="00C550AA" w:rsidRDefault="005512AE" w:rsidP="0089793B">
            <w:pPr>
              <w:snapToGrid w:val="0"/>
              <w:jc w:val="center"/>
              <w:rPr>
                <w:rFonts w:ascii="Arial" w:hAnsi="Arial" w:cs="Arial"/>
                <w:b/>
                <w:sz w:val="22"/>
                <w:szCs w:val="22"/>
              </w:rPr>
            </w:pPr>
          </w:p>
        </w:tc>
        <w:tc>
          <w:tcPr>
            <w:tcW w:w="2976" w:type="dxa"/>
          </w:tcPr>
          <w:p w14:paraId="75415E11" w14:textId="77777777" w:rsidR="005512AE" w:rsidRPr="00C550AA" w:rsidRDefault="005512AE" w:rsidP="0089793B">
            <w:pPr>
              <w:snapToGrid w:val="0"/>
              <w:jc w:val="center"/>
              <w:rPr>
                <w:rFonts w:ascii="Arial" w:hAnsi="Arial" w:cs="Arial"/>
                <w:b/>
                <w:sz w:val="22"/>
                <w:szCs w:val="22"/>
              </w:rPr>
            </w:pPr>
          </w:p>
        </w:tc>
        <w:tc>
          <w:tcPr>
            <w:tcW w:w="1843" w:type="dxa"/>
          </w:tcPr>
          <w:p w14:paraId="67C2ACFB" w14:textId="77777777" w:rsidR="005512AE" w:rsidRPr="00C550AA" w:rsidRDefault="005512AE" w:rsidP="0089793B">
            <w:pPr>
              <w:snapToGrid w:val="0"/>
              <w:jc w:val="center"/>
              <w:rPr>
                <w:rFonts w:ascii="Arial" w:hAnsi="Arial" w:cs="Arial"/>
                <w:b/>
                <w:sz w:val="22"/>
                <w:szCs w:val="22"/>
              </w:rPr>
            </w:pPr>
          </w:p>
        </w:tc>
        <w:tc>
          <w:tcPr>
            <w:tcW w:w="1559" w:type="dxa"/>
          </w:tcPr>
          <w:p w14:paraId="32730E4C" w14:textId="77777777" w:rsidR="005512AE" w:rsidRPr="00C550AA" w:rsidRDefault="005512AE" w:rsidP="0089793B">
            <w:pPr>
              <w:snapToGrid w:val="0"/>
              <w:jc w:val="center"/>
              <w:rPr>
                <w:rFonts w:ascii="Arial" w:hAnsi="Arial" w:cs="Arial"/>
                <w:b/>
                <w:sz w:val="22"/>
                <w:szCs w:val="22"/>
              </w:rPr>
            </w:pPr>
          </w:p>
        </w:tc>
      </w:tr>
      <w:tr w:rsidR="00C550AA" w:rsidRPr="00C550AA" w14:paraId="2338BF03" w14:textId="77777777" w:rsidTr="006B280B">
        <w:trPr>
          <w:cantSplit/>
          <w:trHeight w:val="400"/>
        </w:trPr>
        <w:tc>
          <w:tcPr>
            <w:tcW w:w="622" w:type="dxa"/>
          </w:tcPr>
          <w:p w14:paraId="0B195ACA" w14:textId="77777777" w:rsidR="005512AE" w:rsidRPr="00C550AA" w:rsidRDefault="00D31AC9" w:rsidP="0089793B">
            <w:pPr>
              <w:snapToGrid w:val="0"/>
              <w:jc w:val="center"/>
              <w:rPr>
                <w:rFonts w:ascii="Arial" w:hAnsi="Arial" w:cs="Arial"/>
                <w:b/>
                <w:sz w:val="22"/>
                <w:szCs w:val="22"/>
              </w:rPr>
            </w:pPr>
            <w:r w:rsidRPr="00C550AA">
              <w:rPr>
                <w:rFonts w:ascii="Arial" w:hAnsi="Arial" w:cs="Arial"/>
                <w:b/>
                <w:sz w:val="22"/>
                <w:szCs w:val="22"/>
              </w:rPr>
              <w:t>5</w:t>
            </w:r>
          </w:p>
        </w:tc>
        <w:tc>
          <w:tcPr>
            <w:tcW w:w="2072" w:type="dxa"/>
          </w:tcPr>
          <w:p w14:paraId="66BCB486" w14:textId="77777777" w:rsidR="005512AE" w:rsidRPr="00C550AA" w:rsidRDefault="005512AE" w:rsidP="0089793B">
            <w:pPr>
              <w:snapToGrid w:val="0"/>
              <w:jc w:val="center"/>
              <w:rPr>
                <w:rFonts w:ascii="Arial" w:hAnsi="Arial" w:cs="Arial"/>
                <w:b/>
                <w:sz w:val="22"/>
                <w:szCs w:val="22"/>
              </w:rPr>
            </w:pPr>
          </w:p>
          <w:p w14:paraId="706671E7" w14:textId="77777777" w:rsidR="005512AE" w:rsidRPr="00C550AA" w:rsidRDefault="005512AE" w:rsidP="0089793B">
            <w:pPr>
              <w:snapToGrid w:val="0"/>
              <w:jc w:val="center"/>
              <w:rPr>
                <w:rFonts w:ascii="Arial" w:hAnsi="Arial" w:cs="Arial"/>
                <w:b/>
                <w:sz w:val="22"/>
                <w:szCs w:val="22"/>
              </w:rPr>
            </w:pPr>
          </w:p>
          <w:p w14:paraId="252C97CA" w14:textId="77777777" w:rsidR="005512AE" w:rsidRPr="00C550AA" w:rsidRDefault="005512AE" w:rsidP="0089793B">
            <w:pPr>
              <w:snapToGrid w:val="0"/>
              <w:jc w:val="center"/>
              <w:rPr>
                <w:rFonts w:ascii="Arial" w:hAnsi="Arial" w:cs="Arial"/>
                <w:b/>
                <w:sz w:val="22"/>
                <w:szCs w:val="22"/>
              </w:rPr>
            </w:pPr>
          </w:p>
        </w:tc>
        <w:tc>
          <w:tcPr>
            <w:tcW w:w="2976" w:type="dxa"/>
          </w:tcPr>
          <w:p w14:paraId="3AC7F760" w14:textId="77777777" w:rsidR="005512AE" w:rsidRPr="00C550AA" w:rsidRDefault="005512AE" w:rsidP="0089793B">
            <w:pPr>
              <w:snapToGrid w:val="0"/>
              <w:jc w:val="center"/>
              <w:rPr>
                <w:rFonts w:ascii="Arial" w:hAnsi="Arial" w:cs="Arial"/>
                <w:b/>
                <w:sz w:val="22"/>
                <w:szCs w:val="22"/>
              </w:rPr>
            </w:pPr>
          </w:p>
        </w:tc>
        <w:tc>
          <w:tcPr>
            <w:tcW w:w="1843" w:type="dxa"/>
          </w:tcPr>
          <w:p w14:paraId="2469F34C" w14:textId="77777777" w:rsidR="005512AE" w:rsidRPr="00C550AA" w:rsidRDefault="005512AE" w:rsidP="0089793B">
            <w:pPr>
              <w:snapToGrid w:val="0"/>
              <w:jc w:val="center"/>
              <w:rPr>
                <w:rFonts w:ascii="Arial" w:hAnsi="Arial" w:cs="Arial"/>
                <w:b/>
                <w:sz w:val="22"/>
                <w:szCs w:val="22"/>
              </w:rPr>
            </w:pPr>
          </w:p>
        </w:tc>
        <w:tc>
          <w:tcPr>
            <w:tcW w:w="1559" w:type="dxa"/>
          </w:tcPr>
          <w:p w14:paraId="0FA760C9" w14:textId="77777777" w:rsidR="005512AE" w:rsidRPr="00C550AA" w:rsidRDefault="005512AE"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28A161A8"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 xml:space="preserve">Wykonawca na Kierownika prac wyznacza: </w:t>
      </w:r>
    </w:p>
    <w:p w14:paraId="522C26A6" w14:textId="77777777" w:rsidR="00660F3A" w:rsidRPr="00660F3A" w:rsidRDefault="00660F3A" w:rsidP="00660F3A">
      <w:pPr>
        <w:suppressAutoHyphens/>
        <w:ind w:left="-142"/>
        <w:rPr>
          <w:rFonts w:ascii="Arial" w:hAnsi="Arial" w:cs="Arial"/>
          <w:b/>
          <w:iCs/>
          <w:sz w:val="22"/>
          <w:szCs w:val="22"/>
          <w:lang w:eastAsia="ar-SA"/>
        </w:rPr>
      </w:pPr>
    </w:p>
    <w:p w14:paraId="02D38620" w14:textId="77777777" w:rsidR="00660F3A" w:rsidRPr="00660F3A" w:rsidRDefault="00660F3A" w:rsidP="00660F3A">
      <w:pPr>
        <w:suppressAutoHyphens/>
        <w:ind w:left="-142"/>
        <w:rPr>
          <w:rFonts w:ascii="Arial" w:hAnsi="Arial" w:cs="Arial"/>
          <w:b/>
          <w:iCs/>
          <w:sz w:val="22"/>
          <w:szCs w:val="22"/>
          <w:lang w:eastAsia="ar-SA"/>
        </w:rPr>
      </w:pPr>
    </w:p>
    <w:p w14:paraId="07CD289C"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w:t>
      </w:r>
    </w:p>
    <w:p w14:paraId="651B537C" w14:textId="77777777" w:rsidR="00EA6B7C" w:rsidRPr="00C550AA" w:rsidRDefault="00EA6B7C" w:rsidP="0089793B">
      <w:pPr>
        <w:rPr>
          <w:rFonts w:ascii="Arial" w:hAnsi="Arial" w:cs="Arial"/>
          <w:sz w:val="22"/>
          <w:szCs w:val="22"/>
          <w:u w:val="single"/>
        </w:rPr>
      </w:pPr>
    </w:p>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77777777"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6962A7F" w14:textId="77777777" w:rsidR="00AC5833" w:rsidRDefault="00AC5833" w:rsidP="0089793B">
      <w:pPr>
        <w:pStyle w:val="Nagwek1"/>
        <w:spacing w:before="0" w:after="0"/>
        <w:jc w:val="center"/>
        <w:rPr>
          <w:sz w:val="24"/>
          <w:szCs w:val="24"/>
        </w:rPr>
      </w:pPr>
      <w:bookmarkStart w:id="39" w:name="_Toc412451415"/>
    </w:p>
    <w:p w14:paraId="60616858" w14:textId="77777777" w:rsidR="00923FA1" w:rsidRPr="00C550AA" w:rsidRDefault="003302A9" w:rsidP="0089793B">
      <w:pPr>
        <w:pStyle w:val="Nagwek1"/>
        <w:spacing w:before="0" w:after="0"/>
        <w:jc w:val="center"/>
        <w:rPr>
          <w:sz w:val="24"/>
          <w:szCs w:val="24"/>
        </w:rPr>
      </w:pPr>
      <w:r w:rsidRPr="00C550AA">
        <w:rPr>
          <w:sz w:val="24"/>
          <w:szCs w:val="24"/>
        </w:rPr>
        <w:t>Zestawienie wykonanych zamówień</w:t>
      </w:r>
      <w:bookmarkEnd w:id="39"/>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74CBD70C"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77777777"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rodzaj 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886B5A9"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AC5833">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774D418B" w14:textId="7732CD01" w:rsidR="00AC5833" w:rsidRPr="00AC5833" w:rsidRDefault="00193B30" w:rsidP="00AC5833">
      <w:pPr>
        <w:ind w:left="426"/>
        <w:jc w:val="both"/>
        <w:rPr>
          <w:rFonts w:ascii="Arial" w:hAnsi="Arial" w:cs="Arial"/>
          <w:sz w:val="22"/>
          <w:szCs w:val="22"/>
          <w:lang w:val="cs-CZ" w:eastAsia="ar-SA"/>
        </w:rPr>
      </w:pPr>
      <w:r w:rsidRPr="00C550AA">
        <w:rPr>
          <w:rFonts w:ascii="Arial" w:hAnsi="Arial" w:cs="Arial"/>
          <w:i/>
          <w:sz w:val="22"/>
          <w:szCs w:val="22"/>
        </w:rPr>
        <w:t xml:space="preserve">Uwaga: </w:t>
      </w:r>
      <w:r w:rsidR="00660F3A" w:rsidRPr="00660F3A">
        <w:rPr>
          <w:rFonts w:ascii="Arial" w:hAnsi="Arial" w:cs="Arial"/>
          <w:sz w:val="22"/>
          <w:szCs w:val="22"/>
          <w:lang w:eastAsia="ar-SA"/>
        </w:rPr>
        <w:t>Należy wykazać minimum</w:t>
      </w:r>
      <w:r w:rsidR="00AC5833" w:rsidRPr="00AC5833">
        <w:rPr>
          <w:rFonts w:ascii="Arial" w:hAnsi="Arial" w:cs="Arial"/>
          <w:sz w:val="22"/>
          <w:szCs w:val="22"/>
          <w:lang w:eastAsia="ar-SA"/>
        </w:rPr>
        <w:t xml:space="preserve"> 1 usługę zgodną z przedmiotem zamówienia (usługi realizowane lub zrealizowane w zakresie konserwacji i bieżącego utrzymania systemów odwodnieniowych lub sieci deszczowych lub sieci kanalizacji sanitarnej) </w:t>
      </w:r>
      <w:r w:rsidR="00AC5833" w:rsidRPr="00AC5833">
        <w:rPr>
          <w:rFonts w:ascii="Arial" w:hAnsi="Arial" w:cs="Arial"/>
          <w:sz w:val="22"/>
          <w:szCs w:val="22"/>
          <w:lang w:val="cs-CZ" w:eastAsia="ar-SA"/>
        </w:rPr>
        <w:t>o min. wartości 200.000,00 zł brutto.</w:t>
      </w:r>
    </w:p>
    <w:p w14:paraId="4A93A7FA" w14:textId="31612821" w:rsidR="00193B30" w:rsidRPr="00AC5833" w:rsidRDefault="00193B30" w:rsidP="00AC5833">
      <w:pPr>
        <w:ind w:right="332"/>
        <w:jc w:val="both"/>
        <w:rPr>
          <w:rFonts w:ascii="Arial" w:hAnsi="Arial" w:cs="Arial"/>
          <w:sz w:val="22"/>
          <w:szCs w:val="22"/>
          <w:lang w:val="cs-CZ"/>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77777777"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66C34614"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w:t>
      </w:r>
      <w:r w:rsidR="00AC5833" w:rsidRPr="00AC5833">
        <w:rPr>
          <w:rFonts w:ascii="Arial" w:hAnsi="Arial" w:cs="Arial"/>
          <w:b/>
        </w:rPr>
        <w:t>Utrzymanie w prawidłowej eksploatacji sieci kanalizacji deszczowej na terenie Gminy Miasto Kołobrzeg</w:t>
      </w:r>
      <w:r w:rsidRPr="00C550AA">
        <w:rPr>
          <w:rFonts w:ascii="Arial" w:hAnsi="Arial" w:cs="Arial"/>
          <w:b/>
        </w:rPr>
        <w:t>”</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77777777" w:rsidR="00B1721A" w:rsidRPr="00C550AA" w:rsidRDefault="00B1721A" w:rsidP="00B1721A">
      <w:pPr>
        <w:spacing w:line="360" w:lineRule="auto"/>
        <w:jc w:val="right"/>
        <w:rPr>
          <w:rFonts w:ascii="Arial" w:hAnsi="Arial" w:cs="Arial"/>
        </w:rPr>
      </w:pPr>
      <w:r w:rsidRPr="00C550AA">
        <w:rPr>
          <w:rFonts w:ascii="Arial" w:hAnsi="Arial" w:cs="Arial"/>
        </w:rPr>
        <w:t>................................dnia ........................                                           .....................................................                                                       podpis osoby /osób upoważnionej/ych</w:t>
      </w:r>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0"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0"/>
    </w:p>
    <w:p w14:paraId="6FC0ED50" w14:textId="01B55AF7" w:rsidR="00FB1417" w:rsidRPr="00C550AA" w:rsidRDefault="00FB1417" w:rsidP="00FB1417">
      <w:pPr>
        <w:spacing w:line="360" w:lineRule="auto"/>
        <w:jc w:val="center"/>
        <w:rPr>
          <w:rFonts w:ascii="Arial" w:hAnsi="Arial" w:cs="Arial"/>
          <w:bCs/>
          <w:i/>
          <w:sz w:val="22"/>
          <w:szCs w:val="22"/>
        </w:rPr>
      </w:pPr>
      <w:r w:rsidRPr="00C550AA">
        <w:rPr>
          <w:rFonts w:ascii="Arial" w:hAnsi="Arial" w:cs="Arial"/>
          <w:i/>
          <w:sz w:val="22"/>
          <w:szCs w:val="22"/>
        </w:rPr>
        <w:t>(</w:t>
      </w:r>
      <w:r w:rsidRPr="00C550AA">
        <w:rPr>
          <w:rFonts w:ascii="Arial" w:hAnsi="Arial" w:cs="Arial"/>
          <w:bCs/>
          <w:i/>
          <w:sz w:val="22"/>
          <w:szCs w:val="22"/>
        </w:rPr>
        <w:t>Dz. U. z 2015</w:t>
      </w:r>
      <w:r w:rsidR="00660F3A">
        <w:rPr>
          <w:rFonts w:ascii="Arial" w:hAnsi="Arial" w:cs="Arial"/>
          <w:bCs/>
          <w:i/>
          <w:sz w:val="22"/>
          <w:szCs w:val="22"/>
        </w:rPr>
        <w:t xml:space="preserve"> r</w:t>
      </w:r>
      <w:r w:rsidRPr="00C550AA">
        <w:rPr>
          <w:rFonts w:ascii="Arial" w:hAnsi="Arial" w:cs="Arial"/>
          <w:bCs/>
          <w:i/>
          <w:sz w:val="22"/>
          <w:szCs w:val="22"/>
        </w:rPr>
        <w:t xml:space="preserve">. poz. 2164 </w:t>
      </w:r>
      <w:r w:rsidRPr="00C550AA">
        <w:rPr>
          <w:rFonts w:ascii="Arial" w:hAnsi="Arial" w:cs="Arial"/>
          <w:i/>
          <w:sz w:val="22"/>
          <w:szCs w:val="22"/>
        </w:rPr>
        <w:t>z późn. zm.</w:t>
      </w:r>
      <w:r w:rsidRPr="00C550AA">
        <w:rPr>
          <w:rFonts w:ascii="Arial" w:hAnsi="Arial" w:cs="Arial"/>
          <w:bCs/>
          <w:i/>
          <w:sz w:val="22"/>
          <w:szCs w:val="22"/>
        </w:rPr>
        <w:t>)</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076AEDB2"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AC5833" w:rsidRPr="00AC5833">
        <w:rPr>
          <w:rFonts w:ascii="Arial" w:hAnsi="Arial" w:cs="Arial"/>
          <w:b/>
          <w:sz w:val="22"/>
          <w:szCs w:val="22"/>
        </w:rPr>
        <w:t>Utrzymanie w prawidłowej eksploatacji sieci kanalizacji deszczowej na terenie Gminy Miasto Kołobrzeg</w:t>
      </w:r>
      <w:r w:rsidR="00660F3A">
        <w:rPr>
          <w:rFonts w:ascii="Arial" w:hAnsi="Arial" w:cs="Arial"/>
          <w:b/>
          <w:sz w:val="22"/>
          <w:szCs w:val="22"/>
        </w:rPr>
        <w:t>.”</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064E86B0" w:rsidR="00716AEF" w:rsidRPr="00C550AA" w:rsidRDefault="00716AEF" w:rsidP="00716AEF">
      <w:pPr>
        <w:jc w:val="both"/>
        <w:rPr>
          <w:rFonts w:ascii="Arial" w:hAnsi="Arial" w:cs="Arial"/>
          <w:bCs/>
          <w:sz w:val="22"/>
          <w:szCs w:val="22"/>
        </w:rPr>
      </w:pPr>
      <w:r w:rsidRPr="00C550AA">
        <w:rPr>
          <w:rFonts w:ascii="Arial" w:hAnsi="Arial" w:cs="Arial"/>
          <w:bCs/>
          <w:sz w:val="22"/>
          <w:szCs w:val="22"/>
        </w:rPr>
        <w:t>do tej samej grupy kapitałowej w rozumieniu ustawy z dnia 16 lutego 2007 r. o ochronie konkurencji i konsumentów (Dz. U. z 2015</w:t>
      </w:r>
      <w:r w:rsidR="00660F3A">
        <w:rPr>
          <w:rFonts w:ascii="Arial" w:hAnsi="Arial" w:cs="Arial"/>
          <w:bCs/>
          <w:sz w:val="22"/>
          <w:szCs w:val="22"/>
        </w:rPr>
        <w:t xml:space="preserve"> </w:t>
      </w:r>
      <w:r w:rsidRPr="00C550AA">
        <w:rPr>
          <w:rFonts w:ascii="Arial" w:hAnsi="Arial" w:cs="Arial"/>
          <w:bCs/>
          <w:sz w:val="22"/>
          <w:szCs w:val="22"/>
        </w:rPr>
        <w:t xml:space="preserve">r. poz. 184 z późn. zm.) co </w:t>
      </w:r>
      <w:r w:rsidR="00B85FB6" w:rsidRPr="00C550AA">
        <w:rPr>
          <w:rFonts w:ascii="Arial" w:hAnsi="Arial" w:cs="Arial"/>
          <w:bCs/>
          <w:sz w:val="22"/>
          <w:szCs w:val="22"/>
        </w:rPr>
        <w:t>Wykonawc</w:t>
      </w:r>
      <w:r w:rsidRPr="00C550AA">
        <w:rPr>
          <w:rFonts w:ascii="Arial" w:hAnsi="Arial" w:cs="Arial"/>
          <w:bCs/>
          <w:sz w:val="22"/>
          <w:szCs w:val="22"/>
        </w:rPr>
        <w:t>y, którzy również złożyli oferty w powyższym postępowaniu,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0B348AD3" w:rsidR="00716AEF" w:rsidRPr="00C550AA" w:rsidRDefault="00716AEF" w:rsidP="00716AEF">
      <w:pPr>
        <w:jc w:val="both"/>
        <w:rPr>
          <w:rFonts w:ascii="Arial" w:hAnsi="Arial" w:cs="Arial"/>
          <w:bCs/>
          <w:sz w:val="22"/>
          <w:szCs w:val="22"/>
        </w:rPr>
      </w:pPr>
      <w:r w:rsidRPr="00C550AA">
        <w:rPr>
          <w:rFonts w:ascii="Arial" w:hAnsi="Arial" w:cs="Arial"/>
          <w:bCs/>
          <w:sz w:val="22"/>
          <w:szCs w:val="22"/>
        </w:rPr>
        <w:t>do tej samej grupy kapitałowej w rozumieniu ustawy z dnia 16 lutego 2007 r. o ochronie konkurencji i konsumentów (Dz. U. z 2015</w:t>
      </w:r>
      <w:r w:rsidR="00660F3A">
        <w:rPr>
          <w:rFonts w:ascii="Arial" w:hAnsi="Arial" w:cs="Arial"/>
          <w:bCs/>
          <w:sz w:val="22"/>
          <w:szCs w:val="22"/>
        </w:rPr>
        <w:t xml:space="preserve"> </w:t>
      </w:r>
      <w:r w:rsidRPr="00C550AA">
        <w:rPr>
          <w:rFonts w:ascii="Arial" w:hAnsi="Arial" w:cs="Arial"/>
          <w:bCs/>
          <w:sz w:val="22"/>
          <w:szCs w:val="22"/>
        </w:rPr>
        <w:t xml:space="preserve">r. poz. 184 z późn. zm.), co </w:t>
      </w:r>
      <w:r w:rsidR="003375EA" w:rsidRPr="00C550AA">
        <w:rPr>
          <w:rFonts w:ascii="Arial" w:hAnsi="Arial" w:cs="Arial"/>
          <w:bCs/>
          <w:sz w:val="22"/>
          <w:szCs w:val="22"/>
        </w:rPr>
        <w:t>W</w:t>
      </w:r>
      <w:r w:rsidRPr="00C550AA">
        <w:rPr>
          <w:rFonts w:ascii="Arial" w:hAnsi="Arial" w:cs="Arial"/>
          <w:bCs/>
          <w:sz w:val="22"/>
          <w:szCs w:val="22"/>
        </w:rPr>
        <w:t>ykonawca/y …………………….(nazwa i adres), który/rzy również złożył/li ofertę we wskazanym powyżej postępowaniu ,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77777777"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2017r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1AB6D3B0"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9F397D" w:rsidRPr="00C550AA">
        <w:rPr>
          <w:rFonts w:ascii="Arial" w:hAnsi="Arial" w:cs="Arial"/>
          <w:b/>
          <w:sz w:val="22"/>
          <w:szCs w:val="22"/>
        </w:rPr>
        <w:t>7</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Default="005706AC" w:rsidP="005706AC">
      <w:pPr>
        <w:rPr>
          <w:rFonts w:ascii="Arial" w:hAnsi="Arial" w:cs="Arial"/>
          <w:i/>
        </w:rPr>
      </w:pPr>
    </w:p>
    <w:p w14:paraId="29E9495E" w14:textId="77777777" w:rsidR="00AC5833" w:rsidRDefault="00AC5833" w:rsidP="005706AC">
      <w:pPr>
        <w:rPr>
          <w:rFonts w:ascii="Arial" w:hAnsi="Arial" w:cs="Arial"/>
          <w:i/>
        </w:rPr>
      </w:pPr>
    </w:p>
    <w:p w14:paraId="75B05EF5" w14:textId="77777777" w:rsidR="00AC5833" w:rsidRPr="00C550AA" w:rsidRDefault="00AC5833" w:rsidP="005706AC">
      <w:pPr>
        <w:rPr>
          <w:rFonts w:ascii="Arial" w:hAnsi="Arial" w:cs="Arial"/>
          <w:i/>
        </w:rPr>
      </w:pPr>
    </w:p>
    <w:p w14:paraId="281B7DD3" w14:textId="1BCF7F4C"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 xml:space="preserve">NARZĘDZI, </w:t>
      </w:r>
      <w:r w:rsidR="00AE5643" w:rsidRPr="00C074E1">
        <w:rPr>
          <w:rFonts w:ascii="Arial" w:hAnsi="Arial" w:cs="Arial"/>
          <w:b/>
          <w:sz w:val="28"/>
          <w:szCs w:val="28"/>
        </w:rPr>
        <w:t xml:space="preserve">WYPOSAŻENIA ZAKŁADU LUB </w:t>
      </w:r>
      <w:r w:rsidR="00660F3A">
        <w:rPr>
          <w:rFonts w:ascii="Arial" w:hAnsi="Arial" w:cs="Arial"/>
          <w:b/>
          <w:sz w:val="28"/>
          <w:szCs w:val="28"/>
        </w:rPr>
        <w:t>URZĄDZEŃ TECHNICZNYCH</w:t>
      </w:r>
    </w:p>
    <w:p w14:paraId="41B6DA00" w14:textId="080267D1" w:rsidR="005706AC" w:rsidRPr="00C550AA" w:rsidRDefault="005706AC" w:rsidP="005706AC">
      <w:pPr>
        <w:pStyle w:val="Tekstpodstawowy2"/>
        <w:jc w:val="center"/>
        <w:rPr>
          <w:rFonts w:ascii="Arial" w:hAnsi="Arial" w:cs="Arial"/>
          <w:b/>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253"/>
        <w:gridCol w:w="1134"/>
        <w:gridCol w:w="3612"/>
      </w:tblGrid>
      <w:tr w:rsidR="00C550AA" w:rsidRPr="00C550AA" w14:paraId="36AD8367" w14:textId="77777777" w:rsidTr="00AC5833">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25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13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Ilość 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C5833">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25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13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AC5833">
        <w:trPr>
          <w:cantSplit/>
          <w:trHeight w:val="563"/>
        </w:trPr>
        <w:tc>
          <w:tcPr>
            <w:tcW w:w="567" w:type="dxa"/>
            <w:tcBorders>
              <w:left w:val="single" w:sz="4" w:space="0" w:color="auto"/>
              <w:bottom w:val="single" w:sz="4" w:space="0" w:color="000000"/>
            </w:tcBorders>
          </w:tcPr>
          <w:p w14:paraId="622C1F45" w14:textId="77777777" w:rsidR="005706AC" w:rsidRPr="00AC5833" w:rsidRDefault="005706AC" w:rsidP="0017080A">
            <w:pPr>
              <w:snapToGrid w:val="0"/>
              <w:spacing w:line="240" w:lineRule="atLeast"/>
              <w:jc w:val="center"/>
              <w:rPr>
                <w:rFonts w:ascii="Arial" w:hAnsi="Arial" w:cs="Arial"/>
                <w:sz w:val="22"/>
                <w:szCs w:val="22"/>
              </w:rPr>
            </w:pPr>
            <w:r w:rsidRPr="00AC5833">
              <w:rPr>
                <w:rFonts w:ascii="Arial" w:hAnsi="Arial" w:cs="Arial"/>
                <w:sz w:val="22"/>
                <w:szCs w:val="22"/>
              </w:rPr>
              <w:t>1</w:t>
            </w:r>
          </w:p>
        </w:tc>
        <w:tc>
          <w:tcPr>
            <w:tcW w:w="4253" w:type="dxa"/>
            <w:tcBorders>
              <w:left w:val="single" w:sz="4" w:space="0" w:color="000000"/>
              <w:bottom w:val="single" w:sz="4" w:space="0" w:color="000000"/>
            </w:tcBorders>
          </w:tcPr>
          <w:p w14:paraId="6D6FE3E5" w14:textId="77777777" w:rsidR="005706AC"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 xml:space="preserve">Samochód z urządzeniem do ciśnieniowego mycia kanałów oraz do odsysania zanieczyszczeń, osadów z wpustów i studzienek kanalizacyjnych (min. 1 szt.) </w:t>
            </w:r>
          </w:p>
          <w:p w14:paraId="30AFEA00" w14:textId="50502AF5"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C5833">
        <w:trPr>
          <w:cantSplit/>
          <w:trHeight w:val="567"/>
        </w:trPr>
        <w:tc>
          <w:tcPr>
            <w:tcW w:w="567" w:type="dxa"/>
            <w:tcBorders>
              <w:left w:val="single" w:sz="4" w:space="0" w:color="auto"/>
              <w:bottom w:val="single" w:sz="4" w:space="0" w:color="000000"/>
            </w:tcBorders>
          </w:tcPr>
          <w:p w14:paraId="0A7A96C3" w14:textId="77777777" w:rsidR="0048264B" w:rsidRPr="00AC5833" w:rsidRDefault="0048264B" w:rsidP="0017080A">
            <w:pPr>
              <w:snapToGrid w:val="0"/>
              <w:spacing w:line="240" w:lineRule="atLeast"/>
              <w:jc w:val="center"/>
              <w:rPr>
                <w:rFonts w:ascii="Arial" w:hAnsi="Arial" w:cs="Arial"/>
                <w:sz w:val="22"/>
                <w:szCs w:val="22"/>
              </w:rPr>
            </w:pPr>
            <w:r w:rsidRPr="00AC5833">
              <w:rPr>
                <w:rFonts w:ascii="Arial" w:hAnsi="Arial" w:cs="Arial"/>
                <w:sz w:val="22"/>
                <w:szCs w:val="22"/>
              </w:rPr>
              <w:t>2</w:t>
            </w:r>
          </w:p>
        </w:tc>
        <w:tc>
          <w:tcPr>
            <w:tcW w:w="4253" w:type="dxa"/>
            <w:tcBorders>
              <w:left w:val="single" w:sz="4" w:space="0" w:color="000000"/>
              <w:bottom w:val="single" w:sz="4" w:space="0" w:color="000000"/>
            </w:tcBorders>
          </w:tcPr>
          <w:p w14:paraId="577915AD" w14:textId="2E8CDFBB" w:rsidR="0048264B"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Samochód ciężarowy do wywozu namułu (min. 1 szt.)</w:t>
            </w:r>
          </w:p>
        </w:tc>
        <w:tc>
          <w:tcPr>
            <w:tcW w:w="113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AC5833" w:rsidRPr="00C550AA" w14:paraId="0A9A796A" w14:textId="77777777" w:rsidTr="00AC5833">
        <w:trPr>
          <w:cantSplit/>
          <w:trHeight w:val="353"/>
        </w:trPr>
        <w:tc>
          <w:tcPr>
            <w:tcW w:w="567" w:type="dxa"/>
            <w:tcBorders>
              <w:left w:val="single" w:sz="4" w:space="0" w:color="auto"/>
              <w:bottom w:val="single" w:sz="4" w:space="0" w:color="000000"/>
            </w:tcBorders>
          </w:tcPr>
          <w:p w14:paraId="75682049" w14:textId="0B204D75" w:rsidR="00AC5833"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3</w:t>
            </w:r>
          </w:p>
        </w:tc>
        <w:tc>
          <w:tcPr>
            <w:tcW w:w="4253" w:type="dxa"/>
            <w:tcBorders>
              <w:left w:val="single" w:sz="4" w:space="0" w:color="000000"/>
              <w:bottom w:val="single" w:sz="4" w:space="0" w:color="000000"/>
            </w:tcBorders>
          </w:tcPr>
          <w:p w14:paraId="37436852" w14:textId="146C2EAE"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Zadymiarka kanałowa (min. 1 szt.)</w:t>
            </w:r>
          </w:p>
          <w:p w14:paraId="36AB9764"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FDBAF5E"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59E39365" w14:textId="77777777" w:rsidR="00AC5833" w:rsidRPr="00C550AA" w:rsidRDefault="00AC5833" w:rsidP="0017080A">
            <w:pPr>
              <w:snapToGrid w:val="0"/>
              <w:spacing w:line="240" w:lineRule="atLeast"/>
              <w:jc w:val="center"/>
              <w:rPr>
                <w:rFonts w:ascii="Arial" w:hAnsi="Arial" w:cs="Arial"/>
                <w:b/>
                <w:sz w:val="22"/>
                <w:szCs w:val="22"/>
              </w:rPr>
            </w:pPr>
          </w:p>
        </w:tc>
      </w:tr>
      <w:tr w:rsidR="00AC5833" w:rsidRPr="00C550AA" w14:paraId="28BF894F" w14:textId="77777777" w:rsidTr="00AC5833">
        <w:trPr>
          <w:cantSplit/>
          <w:trHeight w:val="567"/>
        </w:trPr>
        <w:tc>
          <w:tcPr>
            <w:tcW w:w="567" w:type="dxa"/>
            <w:tcBorders>
              <w:left w:val="single" w:sz="4" w:space="0" w:color="auto"/>
              <w:bottom w:val="single" w:sz="4" w:space="0" w:color="000000"/>
            </w:tcBorders>
          </w:tcPr>
          <w:p w14:paraId="52764A97" w14:textId="71484636" w:rsidR="00AC5833" w:rsidRPr="00AC5833" w:rsidRDefault="00AC5833" w:rsidP="00AC5833">
            <w:pPr>
              <w:snapToGrid w:val="0"/>
              <w:spacing w:line="240" w:lineRule="atLeast"/>
              <w:jc w:val="center"/>
              <w:rPr>
                <w:rFonts w:ascii="Arial" w:hAnsi="Arial" w:cs="Arial"/>
                <w:sz w:val="22"/>
                <w:szCs w:val="22"/>
              </w:rPr>
            </w:pPr>
            <w:r>
              <w:rPr>
                <w:rFonts w:ascii="Arial" w:hAnsi="Arial" w:cs="Arial"/>
                <w:sz w:val="22"/>
                <w:szCs w:val="22"/>
              </w:rPr>
              <w:t>4</w:t>
            </w:r>
          </w:p>
        </w:tc>
        <w:tc>
          <w:tcPr>
            <w:tcW w:w="4253" w:type="dxa"/>
            <w:tcBorders>
              <w:left w:val="single" w:sz="4" w:space="0" w:color="000000"/>
              <w:bottom w:val="single" w:sz="4" w:space="0" w:color="000000"/>
            </w:tcBorders>
          </w:tcPr>
          <w:p w14:paraId="0559540C" w14:textId="766CB0BB"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Urządzenie do wycinania korzeni (min. 1 szt.)</w:t>
            </w:r>
          </w:p>
          <w:p w14:paraId="1F186DC8"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07384CDA"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15E90DB5" w14:textId="77777777" w:rsidR="00AC5833" w:rsidRPr="00C550AA" w:rsidRDefault="00AC5833" w:rsidP="0017080A">
            <w:pPr>
              <w:snapToGrid w:val="0"/>
              <w:spacing w:line="240" w:lineRule="atLeast"/>
              <w:jc w:val="center"/>
              <w:rPr>
                <w:rFonts w:ascii="Arial" w:hAnsi="Arial" w:cs="Arial"/>
                <w:b/>
                <w:sz w:val="22"/>
                <w:szCs w:val="22"/>
              </w:rPr>
            </w:pPr>
          </w:p>
        </w:tc>
      </w:tr>
      <w:tr w:rsidR="00C550AA" w:rsidRPr="00C550AA" w14:paraId="5BBE25C3" w14:textId="77777777" w:rsidTr="00AC5833">
        <w:trPr>
          <w:cantSplit/>
          <w:trHeight w:val="501"/>
        </w:trPr>
        <w:tc>
          <w:tcPr>
            <w:tcW w:w="567" w:type="dxa"/>
            <w:tcBorders>
              <w:left w:val="single" w:sz="4" w:space="0" w:color="auto"/>
              <w:bottom w:val="single" w:sz="4" w:space="0" w:color="000000"/>
            </w:tcBorders>
          </w:tcPr>
          <w:p w14:paraId="2F443BAC" w14:textId="7CBA751B" w:rsidR="005706AC"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5</w:t>
            </w:r>
          </w:p>
        </w:tc>
        <w:tc>
          <w:tcPr>
            <w:tcW w:w="4253" w:type="dxa"/>
            <w:tcBorders>
              <w:left w:val="single" w:sz="4" w:space="0" w:color="000000"/>
              <w:bottom w:val="single" w:sz="4" w:space="0" w:color="000000"/>
            </w:tcBorders>
          </w:tcPr>
          <w:p w14:paraId="4F1634C5" w14:textId="177CE166"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Aparatura do wykonywania monitoringu TV (min.1 szt.)</w:t>
            </w:r>
          </w:p>
          <w:p w14:paraId="33BDE370" w14:textId="43605A89" w:rsidR="005706AC" w:rsidRPr="00AC5833" w:rsidRDefault="005706AC" w:rsidP="00AC5833">
            <w:pPr>
              <w:autoSpaceDE w:val="0"/>
              <w:autoSpaceDN w:val="0"/>
              <w:adjustRightInd w:val="0"/>
              <w:ind w:left="46"/>
              <w:jc w:val="both"/>
              <w:rPr>
                <w:rFonts w:ascii="Arial" w:hAnsi="Arial" w:cs="Arial"/>
                <w:sz w:val="18"/>
                <w:szCs w:val="18"/>
                <w:lang w:eastAsia="ar-SA"/>
              </w:rPr>
            </w:pPr>
          </w:p>
        </w:tc>
        <w:tc>
          <w:tcPr>
            <w:tcW w:w="113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78EDE89D"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_ _ _ _ _ _ </w:t>
      </w:r>
      <w:r w:rsidRPr="00C550AA">
        <w:rPr>
          <w:rFonts w:ascii="Arial" w:hAnsi="Arial" w:cs="Arial"/>
          <w:b/>
          <w:bCs/>
          <w:iCs/>
          <w:lang w:eastAsia="ar-SA"/>
        </w:rPr>
        <w:t>2017r</w:t>
      </w:r>
      <w:r w:rsidRPr="00C550AA">
        <w:rPr>
          <w:rFonts w:ascii="Arial" w:hAnsi="Arial" w:cs="Arial"/>
          <w:bCs/>
          <w:iCs/>
          <w:lang w:eastAsia="ar-SA"/>
        </w:rPr>
        <w:t xml:space="preserve">      </w:t>
      </w:r>
      <w:r w:rsidR="005706AC" w:rsidRPr="00C550AA">
        <w:rPr>
          <w:rFonts w:ascii="Arial" w:hAnsi="Arial" w:cs="Arial"/>
          <w:bCs/>
          <w:iCs/>
          <w:lang w:eastAsia="ar-SA"/>
        </w:rPr>
        <w:t xml:space="preserve">             Podpisano</w:t>
      </w:r>
      <w:r w:rsidR="00660F3A">
        <w:rPr>
          <w:rFonts w:ascii="Arial" w:hAnsi="Arial" w:cs="Arial"/>
          <w:bCs/>
          <w:iCs/>
          <w:lang w:eastAsia="ar-SA"/>
        </w:rPr>
        <w:t xml:space="preserve">             </w:t>
      </w:r>
      <w:r w:rsidR="005706AC" w:rsidRPr="00C550AA">
        <w:rPr>
          <w:rFonts w:ascii="Arial" w:hAnsi="Arial" w:cs="Arial"/>
          <w:bCs/>
          <w:iCs/>
          <w:lang w:eastAsia="ar-SA"/>
        </w:rPr>
        <w:t>_ _ _ _ _ _ _ __ _ _ _</w:t>
      </w:r>
      <w:r w:rsidR="005706AC" w:rsidRPr="00C550AA">
        <w:rPr>
          <w:bCs/>
          <w:iCs/>
          <w:lang w:eastAsia="ar-SA"/>
        </w:rPr>
        <w:t xml:space="preserve"> _ _ _ __</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upoważnionej/ych</w:t>
      </w:r>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16C3DD5E" w14:textId="77777777" w:rsidR="00B63614" w:rsidRDefault="00B63614" w:rsidP="005706AC">
      <w:pPr>
        <w:pStyle w:val="Stopka"/>
        <w:tabs>
          <w:tab w:val="clear" w:pos="4536"/>
          <w:tab w:val="clear" w:pos="9072"/>
        </w:tabs>
        <w:ind w:right="432"/>
        <w:rPr>
          <w:rFonts w:ascii="Arial" w:hAnsi="Arial" w:cs="Arial"/>
          <w:i/>
          <w:sz w:val="16"/>
          <w:szCs w:val="16"/>
        </w:rPr>
      </w:pPr>
    </w:p>
    <w:p w14:paraId="3BF4661C" w14:textId="77777777" w:rsidR="00660F3A" w:rsidRDefault="00660F3A" w:rsidP="005706AC">
      <w:pPr>
        <w:pStyle w:val="Stopka"/>
        <w:tabs>
          <w:tab w:val="clear" w:pos="4536"/>
          <w:tab w:val="clear" w:pos="9072"/>
        </w:tabs>
        <w:ind w:right="432"/>
        <w:rPr>
          <w:rFonts w:ascii="Arial" w:hAnsi="Arial" w:cs="Arial"/>
          <w:i/>
          <w:sz w:val="16"/>
          <w:szCs w:val="16"/>
        </w:rPr>
      </w:pPr>
    </w:p>
    <w:p w14:paraId="29FE1179" w14:textId="77777777" w:rsidR="00660F3A" w:rsidRDefault="00660F3A" w:rsidP="005706AC">
      <w:pPr>
        <w:pStyle w:val="Stopka"/>
        <w:tabs>
          <w:tab w:val="clear" w:pos="4536"/>
          <w:tab w:val="clear" w:pos="9072"/>
        </w:tabs>
        <w:ind w:right="432"/>
        <w:rPr>
          <w:rFonts w:ascii="Arial" w:hAnsi="Arial" w:cs="Arial"/>
          <w:i/>
          <w:sz w:val="16"/>
          <w:szCs w:val="16"/>
        </w:rPr>
      </w:pPr>
    </w:p>
    <w:p w14:paraId="12F10582" w14:textId="77777777" w:rsidR="00660F3A" w:rsidRDefault="00660F3A" w:rsidP="005706AC">
      <w:pPr>
        <w:pStyle w:val="Stopka"/>
        <w:tabs>
          <w:tab w:val="clear" w:pos="4536"/>
          <w:tab w:val="clear" w:pos="9072"/>
        </w:tabs>
        <w:ind w:right="432"/>
        <w:rPr>
          <w:rFonts w:ascii="Arial" w:hAnsi="Arial" w:cs="Arial"/>
          <w:i/>
          <w:sz w:val="16"/>
          <w:szCs w:val="16"/>
        </w:rPr>
      </w:pPr>
    </w:p>
    <w:p w14:paraId="436D08B2" w14:textId="77777777" w:rsidR="00660F3A" w:rsidRDefault="00660F3A" w:rsidP="005706AC">
      <w:pPr>
        <w:pStyle w:val="Stopka"/>
        <w:tabs>
          <w:tab w:val="clear" w:pos="4536"/>
          <w:tab w:val="clear" w:pos="9072"/>
        </w:tabs>
        <w:ind w:right="432"/>
        <w:rPr>
          <w:rFonts w:ascii="Arial" w:hAnsi="Arial" w:cs="Arial"/>
          <w:i/>
          <w:sz w:val="16"/>
          <w:szCs w:val="16"/>
        </w:rPr>
      </w:pPr>
    </w:p>
    <w:p w14:paraId="48F35E8B" w14:textId="77777777" w:rsidR="00660F3A" w:rsidRDefault="00660F3A" w:rsidP="005706AC">
      <w:pPr>
        <w:pStyle w:val="Stopka"/>
        <w:tabs>
          <w:tab w:val="clear" w:pos="4536"/>
          <w:tab w:val="clear" w:pos="9072"/>
        </w:tabs>
        <w:ind w:right="432"/>
        <w:rPr>
          <w:rFonts w:ascii="Arial" w:hAnsi="Arial" w:cs="Arial"/>
          <w:i/>
          <w:sz w:val="16"/>
          <w:szCs w:val="16"/>
        </w:rPr>
      </w:pPr>
    </w:p>
    <w:p w14:paraId="3B7ED815" w14:textId="77777777" w:rsidR="00660F3A" w:rsidRDefault="00660F3A" w:rsidP="005706AC">
      <w:pPr>
        <w:pStyle w:val="Stopka"/>
        <w:tabs>
          <w:tab w:val="clear" w:pos="4536"/>
          <w:tab w:val="clear" w:pos="9072"/>
        </w:tabs>
        <w:ind w:right="432"/>
        <w:rPr>
          <w:rFonts w:ascii="Arial" w:hAnsi="Arial" w:cs="Arial"/>
          <w:i/>
          <w:sz w:val="16"/>
          <w:szCs w:val="16"/>
        </w:rPr>
      </w:pPr>
    </w:p>
    <w:p w14:paraId="0C347274" w14:textId="77777777" w:rsidR="00660F3A" w:rsidRDefault="00660F3A" w:rsidP="005706AC">
      <w:pPr>
        <w:pStyle w:val="Stopka"/>
        <w:tabs>
          <w:tab w:val="clear" w:pos="4536"/>
          <w:tab w:val="clear" w:pos="9072"/>
        </w:tabs>
        <w:ind w:right="432"/>
        <w:rPr>
          <w:rFonts w:ascii="Arial" w:hAnsi="Arial" w:cs="Arial"/>
          <w:i/>
          <w:sz w:val="16"/>
          <w:szCs w:val="16"/>
        </w:rPr>
      </w:pPr>
    </w:p>
    <w:p w14:paraId="531770EE" w14:textId="77777777" w:rsidR="00660F3A" w:rsidRDefault="00660F3A" w:rsidP="005706AC">
      <w:pPr>
        <w:pStyle w:val="Stopka"/>
        <w:tabs>
          <w:tab w:val="clear" w:pos="4536"/>
          <w:tab w:val="clear" w:pos="9072"/>
        </w:tabs>
        <w:ind w:right="432"/>
        <w:rPr>
          <w:rFonts w:ascii="Arial" w:hAnsi="Arial" w:cs="Arial"/>
          <w:i/>
          <w:sz w:val="16"/>
          <w:szCs w:val="16"/>
        </w:rPr>
      </w:pPr>
    </w:p>
    <w:p w14:paraId="45543B6B" w14:textId="77777777" w:rsidR="00660F3A" w:rsidRDefault="00660F3A" w:rsidP="005706AC">
      <w:pPr>
        <w:pStyle w:val="Stopka"/>
        <w:tabs>
          <w:tab w:val="clear" w:pos="4536"/>
          <w:tab w:val="clear" w:pos="9072"/>
        </w:tabs>
        <w:ind w:right="432"/>
        <w:rPr>
          <w:rFonts w:ascii="Arial" w:hAnsi="Arial" w:cs="Arial"/>
          <w:i/>
          <w:sz w:val="16"/>
          <w:szCs w:val="16"/>
        </w:rPr>
      </w:pPr>
    </w:p>
    <w:p w14:paraId="4B78535C" w14:textId="77777777" w:rsidR="00660F3A" w:rsidRDefault="00660F3A" w:rsidP="005706AC">
      <w:pPr>
        <w:pStyle w:val="Stopka"/>
        <w:tabs>
          <w:tab w:val="clear" w:pos="4536"/>
          <w:tab w:val="clear" w:pos="9072"/>
        </w:tabs>
        <w:ind w:right="432"/>
        <w:rPr>
          <w:rFonts w:ascii="Arial" w:hAnsi="Arial" w:cs="Arial"/>
          <w:i/>
          <w:sz w:val="16"/>
          <w:szCs w:val="16"/>
        </w:rPr>
      </w:pPr>
    </w:p>
    <w:p w14:paraId="5C720A8C" w14:textId="77777777" w:rsidR="00A550F4" w:rsidRDefault="00A550F4" w:rsidP="005706AC">
      <w:pPr>
        <w:pStyle w:val="Stopka"/>
        <w:tabs>
          <w:tab w:val="clear" w:pos="4536"/>
          <w:tab w:val="clear" w:pos="9072"/>
        </w:tabs>
        <w:ind w:right="432"/>
        <w:rPr>
          <w:rFonts w:ascii="Arial" w:hAnsi="Arial" w:cs="Arial"/>
          <w:i/>
          <w:sz w:val="16"/>
          <w:szCs w:val="16"/>
        </w:rPr>
      </w:pPr>
    </w:p>
    <w:p w14:paraId="1E0B91FA" w14:textId="77777777" w:rsidR="00A550F4" w:rsidRDefault="00A550F4" w:rsidP="005706AC">
      <w:pPr>
        <w:pStyle w:val="Stopka"/>
        <w:tabs>
          <w:tab w:val="clear" w:pos="4536"/>
          <w:tab w:val="clear" w:pos="9072"/>
        </w:tabs>
        <w:ind w:right="432"/>
        <w:rPr>
          <w:rFonts w:ascii="Arial" w:hAnsi="Arial" w:cs="Arial"/>
          <w:i/>
          <w:sz w:val="16"/>
          <w:szCs w:val="16"/>
        </w:rPr>
      </w:pPr>
    </w:p>
    <w:p w14:paraId="3CEBD3A0" w14:textId="77777777" w:rsidR="00A550F4" w:rsidRDefault="00A550F4" w:rsidP="005706AC">
      <w:pPr>
        <w:pStyle w:val="Stopka"/>
        <w:tabs>
          <w:tab w:val="clear" w:pos="4536"/>
          <w:tab w:val="clear" w:pos="9072"/>
        </w:tabs>
        <w:ind w:right="432"/>
        <w:rPr>
          <w:rFonts w:ascii="Arial" w:hAnsi="Arial" w:cs="Arial"/>
          <w:i/>
          <w:sz w:val="16"/>
          <w:szCs w:val="16"/>
        </w:rPr>
      </w:pPr>
    </w:p>
    <w:p w14:paraId="3E22769E" w14:textId="77777777" w:rsidR="00A550F4" w:rsidRDefault="00A550F4" w:rsidP="005706AC">
      <w:pPr>
        <w:pStyle w:val="Stopka"/>
        <w:tabs>
          <w:tab w:val="clear" w:pos="4536"/>
          <w:tab w:val="clear" w:pos="9072"/>
        </w:tabs>
        <w:ind w:right="432"/>
        <w:rPr>
          <w:rFonts w:ascii="Arial" w:hAnsi="Arial" w:cs="Arial"/>
          <w:i/>
          <w:sz w:val="16"/>
          <w:szCs w:val="16"/>
        </w:rPr>
      </w:pPr>
    </w:p>
    <w:p w14:paraId="4B2D6EE7" w14:textId="77777777" w:rsidR="00A550F4" w:rsidRDefault="00A550F4" w:rsidP="005706AC">
      <w:pPr>
        <w:pStyle w:val="Stopka"/>
        <w:tabs>
          <w:tab w:val="clear" w:pos="4536"/>
          <w:tab w:val="clear" w:pos="9072"/>
        </w:tabs>
        <w:ind w:right="432"/>
        <w:rPr>
          <w:rFonts w:ascii="Arial" w:hAnsi="Arial" w:cs="Arial"/>
          <w:i/>
          <w:sz w:val="16"/>
          <w:szCs w:val="16"/>
        </w:rPr>
      </w:pPr>
    </w:p>
    <w:p w14:paraId="29047627" w14:textId="77777777" w:rsidR="00A550F4" w:rsidRDefault="00A550F4" w:rsidP="005706AC">
      <w:pPr>
        <w:pStyle w:val="Stopka"/>
        <w:tabs>
          <w:tab w:val="clear" w:pos="4536"/>
          <w:tab w:val="clear" w:pos="9072"/>
        </w:tabs>
        <w:ind w:right="432"/>
        <w:rPr>
          <w:rFonts w:ascii="Arial" w:hAnsi="Arial" w:cs="Arial"/>
          <w:i/>
          <w:sz w:val="16"/>
          <w:szCs w:val="16"/>
        </w:rPr>
      </w:pPr>
    </w:p>
    <w:p w14:paraId="2B356EAA" w14:textId="77777777" w:rsidR="00A550F4" w:rsidRDefault="00A550F4" w:rsidP="005706AC">
      <w:pPr>
        <w:pStyle w:val="Stopka"/>
        <w:tabs>
          <w:tab w:val="clear" w:pos="4536"/>
          <w:tab w:val="clear" w:pos="9072"/>
        </w:tabs>
        <w:ind w:right="432"/>
        <w:rPr>
          <w:rFonts w:ascii="Arial" w:hAnsi="Arial" w:cs="Arial"/>
          <w:i/>
          <w:sz w:val="16"/>
          <w:szCs w:val="16"/>
        </w:rPr>
      </w:pPr>
    </w:p>
    <w:p w14:paraId="3BE347F3" w14:textId="77777777" w:rsidR="00A550F4" w:rsidRDefault="00A550F4" w:rsidP="005706AC">
      <w:pPr>
        <w:pStyle w:val="Stopka"/>
        <w:tabs>
          <w:tab w:val="clear" w:pos="4536"/>
          <w:tab w:val="clear" w:pos="9072"/>
        </w:tabs>
        <w:ind w:right="432"/>
        <w:rPr>
          <w:rFonts w:ascii="Arial" w:hAnsi="Arial" w:cs="Arial"/>
          <w:i/>
          <w:sz w:val="16"/>
          <w:szCs w:val="16"/>
        </w:rPr>
      </w:pPr>
    </w:p>
    <w:p w14:paraId="14B93169" w14:textId="77777777" w:rsidR="00A550F4" w:rsidRDefault="00A550F4" w:rsidP="005706AC">
      <w:pPr>
        <w:pStyle w:val="Stopka"/>
        <w:tabs>
          <w:tab w:val="clear" w:pos="4536"/>
          <w:tab w:val="clear" w:pos="9072"/>
        </w:tabs>
        <w:ind w:right="432"/>
        <w:rPr>
          <w:rFonts w:ascii="Arial" w:hAnsi="Arial" w:cs="Arial"/>
          <w:i/>
          <w:sz w:val="16"/>
          <w:szCs w:val="16"/>
        </w:rPr>
      </w:pPr>
    </w:p>
    <w:p w14:paraId="1FA94F21" w14:textId="77777777" w:rsidR="00A550F4" w:rsidRDefault="00A550F4" w:rsidP="005706AC">
      <w:pPr>
        <w:pStyle w:val="Stopka"/>
        <w:tabs>
          <w:tab w:val="clear" w:pos="4536"/>
          <w:tab w:val="clear" w:pos="9072"/>
        </w:tabs>
        <w:ind w:right="432"/>
        <w:rPr>
          <w:rFonts w:ascii="Arial" w:hAnsi="Arial" w:cs="Arial"/>
          <w:i/>
          <w:sz w:val="16"/>
          <w:szCs w:val="16"/>
        </w:rPr>
      </w:pPr>
    </w:p>
    <w:p w14:paraId="3D4D717E" w14:textId="77777777" w:rsidR="00A550F4" w:rsidRDefault="00A550F4" w:rsidP="005706AC">
      <w:pPr>
        <w:pStyle w:val="Stopka"/>
        <w:tabs>
          <w:tab w:val="clear" w:pos="4536"/>
          <w:tab w:val="clear" w:pos="9072"/>
        </w:tabs>
        <w:ind w:right="432"/>
        <w:rPr>
          <w:rFonts w:ascii="Arial" w:hAnsi="Arial" w:cs="Arial"/>
          <w:i/>
          <w:sz w:val="16"/>
          <w:szCs w:val="16"/>
        </w:rPr>
      </w:pPr>
    </w:p>
    <w:p w14:paraId="5F07B3B5" w14:textId="77777777" w:rsidR="00A550F4" w:rsidRDefault="00A550F4" w:rsidP="005706AC">
      <w:pPr>
        <w:pStyle w:val="Stopka"/>
        <w:tabs>
          <w:tab w:val="clear" w:pos="4536"/>
          <w:tab w:val="clear" w:pos="9072"/>
        </w:tabs>
        <w:ind w:right="432"/>
        <w:rPr>
          <w:rFonts w:ascii="Arial" w:hAnsi="Arial" w:cs="Arial"/>
          <w:i/>
          <w:sz w:val="16"/>
          <w:szCs w:val="16"/>
        </w:rPr>
      </w:pPr>
    </w:p>
    <w:p w14:paraId="458604CA" w14:textId="77777777" w:rsidR="00A550F4" w:rsidRDefault="00A550F4" w:rsidP="005706AC">
      <w:pPr>
        <w:pStyle w:val="Stopka"/>
        <w:tabs>
          <w:tab w:val="clear" w:pos="4536"/>
          <w:tab w:val="clear" w:pos="9072"/>
        </w:tabs>
        <w:ind w:right="432"/>
        <w:rPr>
          <w:rFonts w:ascii="Arial" w:hAnsi="Arial" w:cs="Arial"/>
          <w:i/>
          <w:sz w:val="16"/>
          <w:szCs w:val="16"/>
        </w:rPr>
      </w:pPr>
    </w:p>
    <w:p w14:paraId="417291A6" w14:textId="77777777" w:rsidR="00A550F4" w:rsidRDefault="00A550F4" w:rsidP="005706AC">
      <w:pPr>
        <w:pStyle w:val="Stopka"/>
        <w:tabs>
          <w:tab w:val="clear" w:pos="4536"/>
          <w:tab w:val="clear" w:pos="9072"/>
        </w:tabs>
        <w:ind w:right="432"/>
        <w:rPr>
          <w:rFonts w:ascii="Arial" w:hAnsi="Arial" w:cs="Arial"/>
          <w:i/>
          <w:sz w:val="16"/>
          <w:szCs w:val="16"/>
        </w:rPr>
      </w:pPr>
    </w:p>
    <w:p w14:paraId="634A6618" w14:textId="77777777" w:rsidR="00A550F4" w:rsidRDefault="00A550F4" w:rsidP="005706AC">
      <w:pPr>
        <w:pStyle w:val="Stopka"/>
        <w:tabs>
          <w:tab w:val="clear" w:pos="4536"/>
          <w:tab w:val="clear" w:pos="9072"/>
        </w:tabs>
        <w:ind w:right="432"/>
        <w:rPr>
          <w:rFonts w:ascii="Arial" w:hAnsi="Arial" w:cs="Arial"/>
          <w:i/>
          <w:sz w:val="16"/>
          <w:szCs w:val="16"/>
        </w:rPr>
      </w:pPr>
    </w:p>
    <w:p w14:paraId="383B89ED" w14:textId="77777777" w:rsidR="00A550F4" w:rsidRDefault="00A550F4" w:rsidP="005706AC">
      <w:pPr>
        <w:pStyle w:val="Stopka"/>
        <w:tabs>
          <w:tab w:val="clear" w:pos="4536"/>
          <w:tab w:val="clear" w:pos="9072"/>
        </w:tabs>
        <w:ind w:right="432"/>
        <w:rPr>
          <w:rFonts w:ascii="Arial" w:hAnsi="Arial" w:cs="Arial"/>
          <w:i/>
          <w:sz w:val="16"/>
          <w:szCs w:val="16"/>
        </w:rPr>
      </w:pPr>
    </w:p>
    <w:p w14:paraId="31E69FBD" w14:textId="77777777" w:rsidR="00A550F4" w:rsidRDefault="00A550F4" w:rsidP="005706AC">
      <w:pPr>
        <w:pStyle w:val="Stopka"/>
        <w:tabs>
          <w:tab w:val="clear" w:pos="4536"/>
          <w:tab w:val="clear" w:pos="9072"/>
        </w:tabs>
        <w:ind w:right="432"/>
        <w:rPr>
          <w:rFonts w:ascii="Arial" w:hAnsi="Arial" w:cs="Arial"/>
          <w:i/>
          <w:sz w:val="16"/>
          <w:szCs w:val="16"/>
        </w:rPr>
      </w:pPr>
    </w:p>
    <w:p w14:paraId="778AF5A4" w14:textId="77777777" w:rsidR="00A550F4" w:rsidRDefault="00A550F4"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BD322E">
      <w:footerReference w:type="default" r:id="rId18"/>
      <w:pgSz w:w="11906" w:h="16838"/>
      <w:pgMar w:top="709" w:right="1133" w:bottom="993"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8A1BE" w15:done="0"/>
  <w15:commentEx w15:paraId="245949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8A1BE" w16cid:durableId="1CFC9FFE"/>
  <w16cid:commentId w16cid:paraId="24594999" w16cid:durableId="1CFCA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2ADA9" w14:textId="77777777" w:rsidR="00366739" w:rsidRDefault="00366739">
      <w:r>
        <w:separator/>
      </w:r>
    </w:p>
  </w:endnote>
  <w:endnote w:type="continuationSeparator" w:id="0">
    <w:p w14:paraId="346600C8" w14:textId="77777777" w:rsidR="00366739" w:rsidRDefault="0036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43941"/>
      <w:docPartObj>
        <w:docPartGallery w:val="Page Numbers (Bottom of Page)"/>
        <w:docPartUnique/>
      </w:docPartObj>
    </w:sdtPr>
    <w:sdtEndPr/>
    <w:sdtContent>
      <w:p w14:paraId="20BEC4B7" w14:textId="37AEF261" w:rsidR="0041303A" w:rsidRPr="006266EE" w:rsidRDefault="0041303A" w:rsidP="00AC5833">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w:t>
        </w:r>
        <w:r w:rsidRPr="00AC5833">
          <w:rPr>
            <w:rFonts w:ascii="Arial" w:hAnsi="Arial" w:cs="Arial"/>
            <w:sz w:val="16"/>
            <w:szCs w:val="16"/>
          </w:rPr>
          <w:t>trzymanie w prawidłowej</w:t>
        </w:r>
        <w:r>
          <w:rPr>
            <w:rFonts w:ascii="Arial" w:hAnsi="Arial" w:cs="Arial"/>
            <w:sz w:val="16"/>
            <w:szCs w:val="16"/>
          </w:rPr>
          <w:t xml:space="preserve"> </w:t>
        </w:r>
        <w:r w:rsidRPr="00AC5833">
          <w:rPr>
            <w:rFonts w:ascii="Arial" w:hAnsi="Arial" w:cs="Arial"/>
            <w:sz w:val="16"/>
            <w:szCs w:val="16"/>
          </w:rPr>
          <w:t xml:space="preserve">eksploatacji sieci kanalizacji </w:t>
        </w:r>
        <w:r>
          <w:rPr>
            <w:rFonts w:ascii="Arial" w:hAnsi="Arial" w:cs="Arial"/>
            <w:sz w:val="16"/>
            <w:szCs w:val="16"/>
          </w:rPr>
          <w:t>d</w:t>
        </w:r>
        <w:r w:rsidRPr="00AC5833">
          <w:rPr>
            <w:rFonts w:ascii="Arial" w:hAnsi="Arial" w:cs="Arial"/>
            <w:sz w:val="16"/>
            <w:szCs w:val="16"/>
          </w:rPr>
          <w:t xml:space="preserve">eszczowej na terenie </w:t>
        </w:r>
        <w:r>
          <w:rPr>
            <w:rFonts w:ascii="Arial" w:hAnsi="Arial" w:cs="Arial"/>
            <w:sz w:val="16"/>
            <w:szCs w:val="16"/>
          </w:rPr>
          <w:t>G</w:t>
        </w:r>
        <w:r w:rsidRPr="00AC5833">
          <w:rPr>
            <w:rFonts w:ascii="Arial" w:hAnsi="Arial" w:cs="Arial"/>
            <w:sz w:val="16"/>
            <w:szCs w:val="16"/>
          </w:rPr>
          <w:t xml:space="preserve">miny </w:t>
        </w:r>
        <w:r>
          <w:rPr>
            <w:rFonts w:ascii="Arial" w:hAnsi="Arial" w:cs="Arial"/>
            <w:sz w:val="16"/>
            <w:szCs w:val="16"/>
          </w:rPr>
          <w:t>M</w:t>
        </w:r>
        <w:r w:rsidRPr="00AC5833">
          <w:rPr>
            <w:rFonts w:ascii="Arial" w:hAnsi="Arial" w:cs="Arial"/>
            <w:sz w:val="16"/>
            <w:szCs w:val="16"/>
          </w:rPr>
          <w:t>iasto Kołobrzeg</w:t>
        </w:r>
        <w:r>
          <w:rPr>
            <w:rFonts w:ascii="Arial" w:hAnsi="Arial" w:cs="Arial"/>
            <w:sz w:val="16"/>
            <w:szCs w:val="16"/>
          </w:rPr>
          <w:t>.”</w:t>
        </w:r>
        <w:r w:rsidRPr="006266EE">
          <w:rPr>
            <w:rFonts w:ascii="Arial" w:hAnsi="Arial" w:cs="Arial"/>
            <w:sz w:val="16"/>
            <w:szCs w:val="16"/>
          </w:rPr>
          <w:t xml:space="preserve"> </w:t>
        </w:r>
      </w:p>
      <w:p w14:paraId="518D52C2" w14:textId="1DB6EABD" w:rsidR="0041303A" w:rsidRDefault="0041303A" w:rsidP="009C5414">
        <w:pPr>
          <w:pStyle w:val="Stopka"/>
          <w:tabs>
            <w:tab w:val="clear" w:pos="9072"/>
            <w:tab w:val="right" w:pos="9923"/>
          </w:tabs>
          <w:ind w:right="-851"/>
          <w:jc w:val="right"/>
        </w:pPr>
        <w:r>
          <w:fldChar w:fldCharType="begin"/>
        </w:r>
        <w:r>
          <w:instrText>PAGE   \* MERGEFORMAT</w:instrText>
        </w:r>
        <w:r>
          <w:fldChar w:fldCharType="separate"/>
        </w:r>
        <w:r w:rsidR="00784B13">
          <w:rPr>
            <w:noProof/>
          </w:rPr>
          <w:t>1</w:t>
        </w:r>
        <w:r>
          <w:fldChar w:fldCharType="end"/>
        </w:r>
      </w:p>
    </w:sdtContent>
  </w:sdt>
  <w:p w14:paraId="35ACB1BF" w14:textId="77777777" w:rsidR="0041303A" w:rsidRDefault="0041303A"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A7C9" w14:textId="77777777" w:rsidR="00366739" w:rsidRDefault="00366739">
      <w:r>
        <w:separator/>
      </w:r>
    </w:p>
  </w:footnote>
  <w:footnote w:type="continuationSeparator" w:id="0">
    <w:p w14:paraId="11DFAB97" w14:textId="77777777" w:rsidR="00366739" w:rsidRDefault="0036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153426F"/>
    <w:multiLevelType w:val="hybridMultilevel"/>
    <w:tmpl w:val="91BEB8A2"/>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780A10"/>
    <w:multiLevelType w:val="hybridMultilevel"/>
    <w:tmpl w:val="E4842080"/>
    <w:lvl w:ilvl="0" w:tplc="6DC2444C">
      <w:start w:val="1"/>
      <w:numFmt w:val="decimal"/>
      <w:lvlText w:val="%1)"/>
      <w:lvlJc w:val="left"/>
      <w:pPr>
        <w:tabs>
          <w:tab w:val="num" w:pos="900"/>
        </w:tabs>
        <w:ind w:left="900" w:hanging="360"/>
      </w:pPr>
      <w:rPr>
        <w:rFonts w:hint="default"/>
        <w:b w:val="0"/>
        <w:color w:val="auto"/>
      </w:rPr>
    </w:lvl>
    <w:lvl w:ilvl="1" w:tplc="04150017">
      <w:start w:val="1"/>
      <w:numFmt w:val="lowerLetter"/>
      <w:lvlText w:val="%2)"/>
      <w:lvlJc w:val="left"/>
      <w:pPr>
        <w:tabs>
          <w:tab w:val="num" w:pos="1080"/>
        </w:tabs>
        <w:ind w:left="1080" w:hanging="360"/>
      </w:pPr>
    </w:lvl>
    <w:lvl w:ilvl="2" w:tplc="75B07226">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5C9E85F4"/>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7AC5BD2"/>
    <w:multiLevelType w:val="hybridMultilevel"/>
    <w:tmpl w:val="CC544A3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49E401BD"/>
    <w:multiLevelType w:val="hybridMultilevel"/>
    <w:tmpl w:val="A0E61890"/>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0000019">
      <w:start w:val="1"/>
      <w:numFmt w:val="bullet"/>
      <w:lvlText w:val="-"/>
      <w:lvlJc w:val="left"/>
      <w:pPr>
        <w:ind w:left="3060" w:hanging="180"/>
      </w:pPr>
      <w:rPr>
        <w:rFonts w:ascii="Times New Roman" w:hAnsi="Times New Roman" w:hint="default"/>
        <w:b w:val="0"/>
        <w:color w:val="auto"/>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C2F2E35"/>
    <w:multiLevelType w:val="hybridMultilevel"/>
    <w:tmpl w:val="B908FE24"/>
    <w:lvl w:ilvl="0" w:tplc="00000019">
      <w:start w:val="1"/>
      <w:numFmt w:val="bullet"/>
      <w:lvlText w:val="-"/>
      <w:lvlJc w:val="left"/>
      <w:pPr>
        <w:ind w:left="720" w:hanging="360"/>
      </w:pPr>
      <w:rPr>
        <w:rFonts w:ascii="Times New Roman" w:hAnsi="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8"/>
  </w:num>
  <w:num w:numId="5">
    <w:abstractNumId w:val="9"/>
  </w:num>
  <w:num w:numId="6">
    <w:abstractNumId w:val="10"/>
  </w:num>
  <w:num w:numId="7">
    <w:abstractNumId w:val="13"/>
  </w:num>
  <w:num w:numId="8">
    <w:abstractNumId w:val="39"/>
  </w:num>
  <w:num w:numId="9">
    <w:abstractNumId w:val="56"/>
  </w:num>
  <w:num w:numId="10">
    <w:abstractNumId w:val="31"/>
  </w:num>
  <w:num w:numId="11">
    <w:abstractNumId w:val="38"/>
  </w:num>
  <w:num w:numId="12">
    <w:abstractNumId w:val="50"/>
  </w:num>
  <w:num w:numId="13">
    <w:abstractNumId w:val="14"/>
  </w:num>
  <w:num w:numId="14">
    <w:abstractNumId w:val="19"/>
  </w:num>
  <w:num w:numId="15">
    <w:abstractNumId w:val="32"/>
  </w:num>
  <w:num w:numId="16">
    <w:abstractNumId w:val="48"/>
  </w:num>
  <w:num w:numId="17">
    <w:abstractNumId w:val="28"/>
  </w:num>
  <w:num w:numId="18">
    <w:abstractNumId w:val="53"/>
  </w:num>
  <w:num w:numId="19">
    <w:abstractNumId w:val="23"/>
  </w:num>
  <w:num w:numId="20">
    <w:abstractNumId w:val="54"/>
  </w:num>
  <w:num w:numId="21">
    <w:abstractNumId w:val="26"/>
  </w:num>
  <w:num w:numId="22">
    <w:abstractNumId w:val="60"/>
  </w:num>
  <w:num w:numId="23">
    <w:abstractNumId w:val="43"/>
  </w:num>
  <w:num w:numId="24">
    <w:abstractNumId w:val="33"/>
  </w:num>
  <w:num w:numId="25">
    <w:abstractNumId w:val="29"/>
  </w:num>
  <w:num w:numId="26">
    <w:abstractNumId w:val="51"/>
  </w:num>
  <w:num w:numId="27">
    <w:abstractNumId w:val="24"/>
  </w:num>
  <w:num w:numId="28">
    <w:abstractNumId w:val="30"/>
  </w:num>
  <w:num w:numId="29">
    <w:abstractNumId w:val="18"/>
  </w:num>
  <w:num w:numId="30">
    <w:abstractNumId w:val="37"/>
  </w:num>
  <w:num w:numId="31">
    <w:abstractNumId w:val="46"/>
  </w:num>
  <w:num w:numId="32">
    <w:abstractNumId w:val="57"/>
  </w:num>
  <w:num w:numId="33">
    <w:abstractNumId w:val="27"/>
  </w:num>
  <w:num w:numId="34">
    <w:abstractNumId w:val="25"/>
  </w:num>
  <w:num w:numId="35">
    <w:abstractNumId w:val="21"/>
  </w:num>
  <w:num w:numId="36">
    <w:abstractNumId w:val="15"/>
  </w:num>
  <w:num w:numId="37">
    <w:abstractNumId w:val="35"/>
  </w:num>
  <w:num w:numId="38">
    <w:abstractNumId w:val="16"/>
  </w:num>
  <w:num w:numId="39">
    <w:abstractNumId w:val="36"/>
  </w:num>
  <w:num w:numId="40">
    <w:abstractNumId w:val="34"/>
  </w:num>
  <w:num w:numId="41">
    <w:abstractNumId w:val="59"/>
  </w:num>
  <w:num w:numId="42">
    <w:abstractNumId w:val="58"/>
  </w:num>
  <w:num w:numId="43">
    <w:abstractNumId w:val="47"/>
  </w:num>
  <w:num w:numId="44">
    <w:abstractNumId w:val="45"/>
  </w:num>
  <w:num w:numId="45">
    <w:abstractNumId w:val="40"/>
  </w:num>
  <w:num w:numId="46">
    <w:abstractNumId w:val="22"/>
  </w:num>
  <w:num w:numId="47">
    <w:abstractNumId w:val="44"/>
  </w:num>
  <w:num w:numId="48">
    <w:abstractNumId w:val="20"/>
  </w:num>
  <w:num w:numId="49">
    <w:abstractNumId w:val="41"/>
  </w:num>
  <w:num w:numId="50">
    <w:abstractNumId w:val="7"/>
  </w:num>
  <w:num w:numId="51">
    <w:abstractNumId w:val="5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6F2D"/>
    <w:rsid w:val="0004769C"/>
    <w:rsid w:val="00047F37"/>
    <w:rsid w:val="00050263"/>
    <w:rsid w:val="00050B38"/>
    <w:rsid w:val="00051562"/>
    <w:rsid w:val="00051C32"/>
    <w:rsid w:val="0005432B"/>
    <w:rsid w:val="00057DE0"/>
    <w:rsid w:val="00057F2C"/>
    <w:rsid w:val="00063568"/>
    <w:rsid w:val="00064DDC"/>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4D"/>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0E83"/>
    <w:rsid w:val="001D12DB"/>
    <w:rsid w:val="001D1320"/>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5A5"/>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357F"/>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4FE3"/>
    <w:rsid w:val="002A6C49"/>
    <w:rsid w:val="002A6DD2"/>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5AAC"/>
    <w:rsid w:val="002D66CB"/>
    <w:rsid w:val="002D6CCD"/>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3AE"/>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66739"/>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4D7A"/>
    <w:rsid w:val="003B5592"/>
    <w:rsid w:val="003B7CE4"/>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1288"/>
    <w:rsid w:val="00402344"/>
    <w:rsid w:val="00404D70"/>
    <w:rsid w:val="0040545E"/>
    <w:rsid w:val="00405BD3"/>
    <w:rsid w:val="004070B7"/>
    <w:rsid w:val="0040743F"/>
    <w:rsid w:val="00410CEF"/>
    <w:rsid w:val="00411567"/>
    <w:rsid w:val="00411E98"/>
    <w:rsid w:val="0041303A"/>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46C2"/>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7349"/>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715"/>
    <w:rsid w:val="00756DC6"/>
    <w:rsid w:val="007576EF"/>
    <w:rsid w:val="00762D67"/>
    <w:rsid w:val="007641D4"/>
    <w:rsid w:val="00765247"/>
    <w:rsid w:val="0076711D"/>
    <w:rsid w:val="00770913"/>
    <w:rsid w:val="00771C89"/>
    <w:rsid w:val="00772DF9"/>
    <w:rsid w:val="00772ED8"/>
    <w:rsid w:val="0077355D"/>
    <w:rsid w:val="0077456A"/>
    <w:rsid w:val="007759D5"/>
    <w:rsid w:val="00775BE9"/>
    <w:rsid w:val="00776F74"/>
    <w:rsid w:val="00777B76"/>
    <w:rsid w:val="00780344"/>
    <w:rsid w:val="0078061C"/>
    <w:rsid w:val="00781710"/>
    <w:rsid w:val="00781768"/>
    <w:rsid w:val="007817D0"/>
    <w:rsid w:val="0078268A"/>
    <w:rsid w:val="00782D82"/>
    <w:rsid w:val="0078309E"/>
    <w:rsid w:val="0078388F"/>
    <w:rsid w:val="00784B13"/>
    <w:rsid w:val="00785576"/>
    <w:rsid w:val="00785B92"/>
    <w:rsid w:val="00786762"/>
    <w:rsid w:val="00786D40"/>
    <w:rsid w:val="007916B4"/>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39DE"/>
    <w:rsid w:val="007D43E9"/>
    <w:rsid w:val="007D4EFD"/>
    <w:rsid w:val="007D4FEC"/>
    <w:rsid w:val="007D757B"/>
    <w:rsid w:val="007E1644"/>
    <w:rsid w:val="007E3098"/>
    <w:rsid w:val="007E4B7B"/>
    <w:rsid w:val="007E560D"/>
    <w:rsid w:val="007E64EE"/>
    <w:rsid w:val="007E6800"/>
    <w:rsid w:val="007E6B64"/>
    <w:rsid w:val="007E722E"/>
    <w:rsid w:val="007E793F"/>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7325"/>
    <w:rsid w:val="00810632"/>
    <w:rsid w:val="008110B6"/>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42FA"/>
    <w:rsid w:val="00886A05"/>
    <w:rsid w:val="008904C8"/>
    <w:rsid w:val="00891A7E"/>
    <w:rsid w:val="0089352B"/>
    <w:rsid w:val="00893F3B"/>
    <w:rsid w:val="00894D48"/>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4C53"/>
    <w:rsid w:val="00925691"/>
    <w:rsid w:val="009259E9"/>
    <w:rsid w:val="00925D76"/>
    <w:rsid w:val="00927F5F"/>
    <w:rsid w:val="009307F8"/>
    <w:rsid w:val="009311C5"/>
    <w:rsid w:val="009312CA"/>
    <w:rsid w:val="00932023"/>
    <w:rsid w:val="00932D3A"/>
    <w:rsid w:val="00933D5C"/>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6C0C"/>
    <w:rsid w:val="00977A07"/>
    <w:rsid w:val="0098029A"/>
    <w:rsid w:val="00981715"/>
    <w:rsid w:val="009817B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35B"/>
    <w:rsid w:val="009B6EE3"/>
    <w:rsid w:val="009B7075"/>
    <w:rsid w:val="009B75B7"/>
    <w:rsid w:val="009B7810"/>
    <w:rsid w:val="009C382A"/>
    <w:rsid w:val="009C3AF4"/>
    <w:rsid w:val="009C3D5A"/>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915"/>
    <w:rsid w:val="00A15075"/>
    <w:rsid w:val="00A1518A"/>
    <w:rsid w:val="00A16379"/>
    <w:rsid w:val="00A20982"/>
    <w:rsid w:val="00A21416"/>
    <w:rsid w:val="00A22A96"/>
    <w:rsid w:val="00A25783"/>
    <w:rsid w:val="00A25B4C"/>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98B"/>
    <w:rsid w:val="00A4417A"/>
    <w:rsid w:val="00A44A75"/>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5833"/>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DA4"/>
    <w:rsid w:val="00B35F8C"/>
    <w:rsid w:val="00B4041B"/>
    <w:rsid w:val="00B4069F"/>
    <w:rsid w:val="00B41FE2"/>
    <w:rsid w:val="00B43734"/>
    <w:rsid w:val="00B43E08"/>
    <w:rsid w:val="00B43FF3"/>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F90"/>
    <w:rsid w:val="00C07214"/>
    <w:rsid w:val="00C074E1"/>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73D3"/>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DFE"/>
    <w:rsid w:val="00D05CBD"/>
    <w:rsid w:val="00D05F84"/>
    <w:rsid w:val="00D06099"/>
    <w:rsid w:val="00D072F5"/>
    <w:rsid w:val="00D07508"/>
    <w:rsid w:val="00D0791E"/>
    <w:rsid w:val="00D10806"/>
    <w:rsid w:val="00D10949"/>
    <w:rsid w:val="00D10D44"/>
    <w:rsid w:val="00D10F25"/>
    <w:rsid w:val="00D130B5"/>
    <w:rsid w:val="00D142F6"/>
    <w:rsid w:val="00D158C8"/>
    <w:rsid w:val="00D169E5"/>
    <w:rsid w:val="00D16C79"/>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6AF"/>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m.lukaszewicz@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mailto:m.lukaszewicz@um.kolobrzeg.pl" TargetMode="External"/><Relationship Id="rId23"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97C2-733A-4D17-B410-2FBB2DAD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8173</Words>
  <Characters>49044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57103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2</cp:revision>
  <cp:lastPrinted>2017-06-26T08:21:00Z</cp:lastPrinted>
  <dcterms:created xsi:type="dcterms:W3CDTF">2017-07-07T10:02:00Z</dcterms:created>
  <dcterms:modified xsi:type="dcterms:W3CDTF">2017-07-07T10:02:00Z</dcterms:modified>
</cp:coreProperties>
</file>