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30662" w14:textId="77777777" w:rsidR="00CA36F1" w:rsidRPr="009C5414" w:rsidRDefault="00CA36F1"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77777777"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Pr="009C5414">
              <w:rPr>
                <w:rFonts w:ascii="Arial" w:hAnsi="Arial" w:cs="Arial"/>
                <w:b/>
                <w:bCs/>
                <w:sz w:val="28"/>
                <w:lang w:eastAsia="ar-SA"/>
              </w:rPr>
              <w:t>Utrzymanie w prawidłowym stanie rowów melioracyjnych oraz stawów w granicach miasta Kołobrzeg.</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57AB4094" w:rsidR="009C5414" w:rsidRPr="00CA36F1" w:rsidRDefault="009C5414" w:rsidP="009C5414">
      <w:pPr>
        <w:suppressAutoHyphens/>
        <w:jc w:val="both"/>
        <w:rPr>
          <w:rFonts w:ascii="Arial" w:hAnsi="Arial" w:cs="Arial"/>
          <w:sz w:val="22"/>
          <w:szCs w:val="22"/>
          <w:lang w:eastAsia="ar-SA"/>
        </w:rPr>
      </w:pPr>
      <w:r w:rsidRPr="00CA36F1">
        <w:rPr>
          <w:rFonts w:ascii="Arial" w:hAnsi="Arial" w:cs="Arial"/>
          <w:sz w:val="22"/>
          <w:szCs w:val="22"/>
          <w:lang w:eastAsia="ar-SA"/>
        </w:rPr>
        <w:t xml:space="preserve">Postępowanie o udzielenie zamówienia prowadzone jest w trybie przetargu nieograniczonego </w:t>
      </w:r>
      <w:r w:rsidR="00CA36F1">
        <w:rPr>
          <w:rFonts w:ascii="Arial" w:hAnsi="Arial" w:cs="Arial"/>
          <w:sz w:val="22"/>
          <w:szCs w:val="22"/>
          <w:lang w:eastAsia="ar-SA"/>
        </w:rPr>
        <w:br/>
      </w:r>
      <w:r w:rsidRPr="00CA36F1">
        <w:rPr>
          <w:rFonts w:ascii="Arial" w:hAnsi="Arial" w:cs="Arial"/>
          <w:sz w:val="22"/>
          <w:szCs w:val="22"/>
          <w:lang w:eastAsia="ar-SA"/>
        </w:rPr>
        <w:t xml:space="preserve">z zachowaniem zasad określonych w ustawie z dnia 29 stycznia 2004 r. Prawo zamówień publicznych </w:t>
      </w:r>
      <w:r w:rsidR="00F54C3D" w:rsidRPr="00CA36F1">
        <w:rPr>
          <w:rFonts w:ascii="Arial" w:hAnsi="Arial" w:cs="Arial"/>
          <w:sz w:val="22"/>
          <w:szCs w:val="22"/>
          <w:lang w:eastAsia="ar-SA"/>
        </w:rPr>
        <w:t>(</w:t>
      </w:r>
      <w:r w:rsidR="00CA36F1" w:rsidRPr="00CA36F1">
        <w:rPr>
          <w:rFonts w:ascii="Arial" w:hAnsi="Arial" w:cs="Arial"/>
          <w:color w:val="000000"/>
          <w:sz w:val="22"/>
          <w:szCs w:val="22"/>
        </w:rPr>
        <w:t xml:space="preserve">Dz. U. z 2018 r. poz. 1986 z </w:t>
      </w:r>
      <w:proofErr w:type="spellStart"/>
      <w:r w:rsidR="00CA36F1" w:rsidRPr="00CA36F1">
        <w:rPr>
          <w:rFonts w:ascii="Arial" w:hAnsi="Arial" w:cs="Arial"/>
          <w:color w:val="000000"/>
          <w:sz w:val="22"/>
          <w:szCs w:val="22"/>
        </w:rPr>
        <w:t>późn</w:t>
      </w:r>
      <w:proofErr w:type="spellEnd"/>
      <w:r w:rsidR="00CA36F1" w:rsidRPr="00CA36F1">
        <w:rPr>
          <w:rFonts w:ascii="Arial" w:hAnsi="Arial" w:cs="Arial"/>
          <w:color w:val="000000"/>
          <w:sz w:val="22"/>
          <w:szCs w:val="22"/>
        </w:rPr>
        <w:t>. zm.</w:t>
      </w:r>
      <w:r w:rsidR="00F54C3D" w:rsidRPr="00CA36F1">
        <w:rPr>
          <w:rFonts w:ascii="Arial" w:hAnsi="Arial" w:cs="Arial"/>
          <w:sz w:val="22"/>
          <w:szCs w:val="22"/>
          <w:lang w:eastAsia="ar-SA"/>
        </w:rPr>
        <w:t>)</w:t>
      </w:r>
      <w:r w:rsidRPr="00CA36F1">
        <w:rPr>
          <w:rFonts w:ascii="Arial" w:hAnsi="Arial" w:cs="Arial"/>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457C228B"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sidR="000B0B1E">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46460CD5"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A504EA" w:rsidRPr="00C550AA">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2CE20966" w14:textId="135841CC" w:rsidR="00861BD4" w:rsidRPr="00C550AA" w:rsidRDefault="000B0B1E" w:rsidP="000B0B1E">
      <w:pPr>
        <w:pStyle w:val="Tekstpodstawowy21"/>
        <w:numPr>
          <w:ilvl w:val="0"/>
          <w:numId w:val="4"/>
        </w:numPr>
        <w:spacing w:after="120"/>
        <w:rPr>
          <w:rFonts w:ascii="Arial" w:hAnsi="Arial" w:cs="Arial"/>
          <w:sz w:val="22"/>
          <w:szCs w:val="22"/>
        </w:rPr>
      </w:pPr>
      <w:r w:rsidRPr="000B0B1E">
        <w:rPr>
          <w:rFonts w:ascii="Arial" w:hAnsi="Arial" w:cs="Arial"/>
          <w:sz w:val="22"/>
          <w:szCs w:val="22"/>
        </w:rPr>
        <w:t>Zamawiający nie przewiduje dokonywania zmian umowy.</w:t>
      </w:r>
    </w:p>
    <w:p w14:paraId="01910920" w14:textId="77777777" w:rsidR="000B0B1E" w:rsidRDefault="000B0B1E" w:rsidP="000B0B1E">
      <w:pPr>
        <w:pStyle w:val="Nagwek1"/>
        <w:suppressAutoHyphens/>
        <w:spacing w:before="120" w:after="120"/>
        <w:ind w:left="1080"/>
        <w:rPr>
          <w:sz w:val="24"/>
          <w:szCs w:val="24"/>
        </w:rPr>
      </w:pPr>
      <w:bookmarkStart w:id="1" w:name="_toc256"/>
      <w:bookmarkStart w:id="2" w:name="_Toc412451386"/>
      <w:bookmarkEnd w:id="1"/>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B4A7986" w:rsidR="00923FA1" w:rsidRPr="00C550AA" w:rsidRDefault="00F54C3D" w:rsidP="000B0B1E">
      <w:pPr>
        <w:numPr>
          <w:ilvl w:val="1"/>
          <w:numId w:val="5"/>
        </w:numPr>
        <w:tabs>
          <w:tab w:val="left" w:pos="360"/>
        </w:tabs>
        <w:suppressAutoHyphens/>
        <w:ind w:left="357" w:hanging="357"/>
        <w:jc w:val="both"/>
        <w:rPr>
          <w:rFonts w:ascii="Arial" w:hAnsi="Arial" w:cs="Arial"/>
          <w:sz w:val="22"/>
          <w:szCs w:val="22"/>
        </w:rPr>
      </w:pPr>
      <w:r>
        <w:rPr>
          <w:rFonts w:ascii="Arial" w:hAnsi="Arial" w:cs="Arial"/>
          <w:sz w:val="22"/>
          <w:szCs w:val="22"/>
        </w:rPr>
        <w:t xml:space="preserve">Zaleca się, aby </w:t>
      </w:r>
      <w:r w:rsidR="00923FA1" w:rsidRPr="00C550AA">
        <w:rPr>
          <w:rFonts w:ascii="Arial" w:hAnsi="Arial" w:cs="Arial"/>
          <w:sz w:val="22"/>
          <w:szCs w:val="22"/>
        </w:rPr>
        <w:t xml:space="preserve">Formularz oferty </w:t>
      </w:r>
      <w:r>
        <w:rPr>
          <w:rFonts w:ascii="Arial" w:hAnsi="Arial" w:cs="Arial"/>
          <w:sz w:val="22"/>
          <w:szCs w:val="22"/>
        </w:rPr>
        <w:t>został</w:t>
      </w:r>
      <w:r w:rsidR="00923FA1" w:rsidRPr="00C550AA">
        <w:rPr>
          <w:rFonts w:ascii="Arial" w:hAnsi="Arial" w:cs="Arial"/>
          <w:sz w:val="22"/>
          <w:szCs w:val="22"/>
        </w:rPr>
        <w:t xml:space="preserve"> trwale spięty oraz podpisa</w:t>
      </w:r>
      <w:r>
        <w:rPr>
          <w:rFonts w:ascii="Arial" w:hAnsi="Arial" w:cs="Arial"/>
          <w:sz w:val="22"/>
          <w:szCs w:val="22"/>
        </w:rPr>
        <w:t>ny, a wszystkie strony oferty były</w:t>
      </w:r>
      <w:r w:rsidR="00923FA1" w:rsidRPr="00C550AA">
        <w:rPr>
          <w:rFonts w:ascii="Arial" w:hAnsi="Arial" w:cs="Arial"/>
          <w:sz w:val="22"/>
          <w:szCs w:val="22"/>
        </w:rPr>
        <w:t xml:space="preserve"> 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5D2602EA"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Wielkość załączonych do SIWZ wzorów formularzy może zostać przez Wykonawcę zmieniona, jednak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3360F3B4"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0B0B1E" w:rsidRPr="000B0B1E">
        <w:rPr>
          <w:rFonts w:ascii="Arial" w:hAnsi="Arial" w:cs="Arial"/>
          <w:b/>
          <w:i/>
          <w:sz w:val="22"/>
          <w:szCs w:val="22"/>
        </w:rPr>
        <w:t>Utrzymanie w prawidłowym stanie rowów melioracyjnych oraz stawów w granicach miasta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151BBBD0"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/Dz.U.20</w:t>
      </w:r>
      <w:r w:rsidR="00F54C3D">
        <w:rPr>
          <w:rFonts w:ascii="Arial" w:hAnsi="Arial" w:cs="Arial"/>
          <w:bCs/>
          <w:i/>
          <w:sz w:val="22"/>
          <w:szCs w:val="22"/>
        </w:rPr>
        <w:t xml:space="preserve">18 r., </w:t>
      </w:r>
      <w:r w:rsidR="00FE0D01" w:rsidRPr="00C550AA">
        <w:rPr>
          <w:rFonts w:ascii="Arial" w:hAnsi="Arial" w:cs="Arial"/>
          <w:bCs/>
          <w:i/>
          <w:sz w:val="22"/>
          <w:szCs w:val="22"/>
        </w:rPr>
        <w:t>poz.</w:t>
      </w:r>
      <w:r w:rsidR="00CA36F1">
        <w:rPr>
          <w:rFonts w:ascii="Arial" w:hAnsi="Arial" w:cs="Arial"/>
          <w:bCs/>
          <w:i/>
          <w:sz w:val="22"/>
          <w:szCs w:val="22"/>
        </w:rPr>
        <w:t xml:space="preserve">419 z </w:t>
      </w:r>
      <w:proofErr w:type="spellStart"/>
      <w:r w:rsidR="00CA36F1">
        <w:rPr>
          <w:rFonts w:ascii="Arial" w:hAnsi="Arial" w:cs="Arial"/>
          <w:bCs/>
          <w:i/>
          <w:sz w:val="22"/>
          <w:szCs w:val="22"/>
        </w:rPr>
        <w:t>późn</w:t>
      </w:r>
      <w:proofErr w:type="spellEnd"/>
      <w:r w:rsidR="00CA36F1">
        <w:rPr>
          <w:rFonts w:ascii="Arial" w:hAnsi="Arial" w:cs="Arial"/>
          <w:bCs/>
          <w:i/>
          <w:sz w:val="22"/>
          <w:szCs w:val="22"/>
        </w:rPr>
        <w:t>. zm.</w:t>
      </w:r>
      <w:r w:rsidR="00FE0D01" w:rsidRPr="00C550AA">
        <w:rPr>
          <w:rFonts w:ascii="Arial" w:hAnsi="Arial" w:cs="Arial"/>
          <w:bCs/>
          <w:i/>
          <w:sz w:val="22"/>
          <w:szCs w:val="22"/>
        </w:rPr>
        <w:t>.</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2E4B8D44" w14:textId="407655DE" w:rsidR="00CA36F1" w:rsidRPr="00CA36F1" w:rsidRDefault="000B0B1E"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 </w:t>
      </w:r>
      <w:r w:rsidR="00CA36F1" w:rsidRPr="00CA36F1">
        <w:rPr>
          <w:rFonts w:ascii="Arial" w:hAnsi="Arial"/>
          <w:sz w:val="22"/>
          <w:szCs w:val="22"/>
        </w:rPr>
        <w:t xml:space="preserve">(art. 24 ust. 5 pkt 1) </w:t>
      </w:r>
      <w:r w:rsidR="00CA36F1">
        <w:rPr>
          <w:rFonts w:ascii="Arial" w:hAnsi="Arial"/>
          <w:sz w:val="22"/>
          <w:szCs w:val="22"/>
        </w:rPr>
        <w:t>w</w:t>
      </w:r>
      <w:r w:rsidR="00CA36F1" w:rsidRPr="00CA36F1">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36F1">
        <w:rPr>
          <w:rFonts w:ascii="Arial" w:hAnsi="Arial"/>
          <w:sz w:val="22"/>
          <w:szCs w:val="22"/>
        </w:rPr>
        <w:t xml:space="preserve"> </w:t>
      </w:r>
      <w:r w:rsidR="00CA36F1" w:rsidRPr="00CA36F1">
        <w:rPr>
          <w:rFonts w:ascii="Arial" w:hAnsi="Arial"/>
          <w:sz w:val="22"/>
          <w:szCs w:val="22"/>
        </w:rPr>
        <w:t xml:space="preserve">r. – Prawo restrukturyzacyjne              (Dz.U. z 2019 r. poz. 243 ze zm.) lub którego upadłość ogłoszono, z wyjątkiem </w:t>
      </w:r>
      <w:r w:rsidR="00CA36F1">
        <w:rPr>
          <w:rFonts w:ascii="Arial" w:hAnsi="Arial"/>
          <w:sz w:val="22"/>
          <w:szCs w:val="22"/>
        </w:rPr>
        <w:lastRenderedPageBreak/>
        <w:t>W</w:t>
      </w:r>
      <w:r w:rsidR="00CA36F1" w:rsidRPr="00CA36F1">
        <w:rPr>
          <w:rFonts w:ascii="Arial" w:hAnsi="Arial"/>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r w:rsidR="00CA36F1">
        <w:rPr>
          <w:rFonts w:ascii="Arial" w:hAnsi="Arial"/>
          <w:sz w:val="22"/>
          <w:szCs w:val="22"/>
        </w:rPr>
        <w:t>);</w:t>
      </w:r>
    </w:p>
    <w:p w14:paraId="23773C0D" w14:textId="495F0AFB" w:rsidR="00CA36F1" w:rsidRPr="00CA36F1"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2) </w:t>
      </w:r>
      <w:r>
        <w:rPr>
          <w:rFonts w:ascii="Arial" w:hAnsi="Arial"/>
          <w:sz w:val="22"/>
          <w:szCs w:val="22"/>
        </w:rPr>
        <w:t>k</w:t>
      </w:r>
      <w:r w:rsidRPr="00CA36F1">
        <w:rPr>
          <w:rFonts w:ascii="Arial" w:hAnsi="Arial"/>
          <w:sz w:val="22"/>
          <w:szCs w:val="22"/>
        </w:rPr>
        <w:t xml:space="preserve">tóry w sposób zawiniony poważnie naruszył obowiązki zawodowe, co podważa jego uczciwość, w szczególności gdy </w:t>
      </w:r>
      <w:r>
        <w:rPr>
          <w:rFonts w:ascii="Arial" w:hAnsi="Arial"/>
          <w:sz w:val="22"/>
          <w:szCs w:val="22"/>
        </w:rPr>
        <w:t>W</w:t>
      </w:r>
      <w:r w:rsidRPr="00CA36F1">
        <w:rPr>
          <w:rFonts w:ascii="Arial" w:hAnsi="Arial"/>
          <w:sz w:val="22"/>
          <w:szCs w:val="22"/>
        </w:rPr>
        <w:t xml:space="preserve">ykonawca w wyniku zamierzonego działania lub rażącego niedbalstwa nie wykonał lub nienależycie wykonał zamówienie, co </w:t>
      </w:r>
      <w:r>
        <w:rPr>
          <w:rFonts w:ascii="Arial" w:hAnsi="Arial"/>
          <w:sz w:val="22"/>
          <w:szCs w:val="22"/>
        </w:rPr>
        <w:t>Z</w:t>
      </w:r>
      <w:r w:rsidRPr="00CA36F1">
        <w:rPr>
          <w:rFonts w:ascii="Arial" w:hAnsi="Arial"/>
          <w:sz w:val="22"/>
          <w:szCs w:val="22"/>
        </w:rPr>
        <w:t>amawiający jest w stanie wykazać za pomoc</w:t>
      </w:r>
      <w:r>
        <w:rPr>
          <w:rFonts w:ascii="Arial" w:hAnsi="Arial"/>
          <w:sz w:val="22"/>
          <w:szCs w:val="22"/>
        </w:rPr>
        <w:t>ą stosownych środków dowodowych;</w:t>
      </w:r>
    </w:p>
    <w:p w14:paraId="30478A1A" w14:textId="33D416E3" w:rsidR="00CA36F1" w:rsidRPr="00CA36F1"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4) </w:t>
      </w:r>
      <w:r>
        <w:rPr>
          <w:rFonts w:ascii="Arial" w:hAnsi="Arial"/>
          <w:sz w:val="22"/>
          <w:szCs w:val="22"/>
        </w:rPr>
        <w:t>k</w:t>
      </w:r>
      <w:r w:rsidRPr="00CA36F1">
        <w:rPr>
          <w:rFonts w:ascii="Arial" w:hAnsi="Arial"/>
          <w:sz w:val="22"/>
          <w:szCs w:val="22"/>
        </w:rPr>
        <w:t xml:space="preserve">tóry, z przyczyn leżących po jego stronie, nie wykonał albo nienależycie wykonał w istotnym stopniu wcześniejszą umowę w sprawie zamówienia publicznego lub umowę koncesji, zawartą z </w:t>
      </w:r>
      <w:r>
        <w:rPr>
          <w:rFonts w:ascii="Arial" w:hAnsi="Arial"/>
          <w:sz w:val="22"/>
          <w:szCs w:val="22"/>
        </w:rPr>
        <w:t>Z</w:t>
      </w:r>
      <w:r w:rsidRPr="00CA36F1">
        <w:rPr>
          <w:rFonts w:ascii="Arial" w:hAnsi="Arial"/>
          <w:sz w:val="22"/>
          <w:szCs w:val="22"/>
        </w:rPr>
        <w:t xml:space="preserve">amawiającym, o którym mowa w art. 3 ust. 1 pkt 1–4 ustawy </w:t>
      </w:r>
      <w:r>
        <w:rPr>
          <w:rFonts w:ascii="Arial" w:hAnsi="Arial"/>
          <w:sz w:val="22"/>
          <w:szCs w:val="22"/>
        </w:rPr>
        <w:t>P.z.p.</w:t>
      </w:r>
      <w:r w:rsidRPr="00CA36F1">
        <w:rPr>
          <w:rFonts w:ascii="Arial" w:hAnsi="Arial"/>
          <w:sz w:val="22"/>
          <w:szCs w:val="22"/>
        </w:rPr>
        <w:t>, co doprowadziło do rozwiązania umo</w:t>
      </w:r>
      <w:r>
        <w:rPr>
          <w:rFonts w:ascii="Arial" w:hAnsi="Arial"/>
          <w:sz w:val="22"/>
          <w:szCs w:val="22"/>
        </w:rPr>
        <w:t>wy lub zasądzenia odszkodowania;</w:t>
      </w:r>
    </w:p>
    <w:p w14:paraId="4EA15127" w14:textId="6CA076BF" w:rsidR="0089793B" w:rsidRDefault="00CA36F1" w:rsidP="00CA36F1">
      <w:pPr>
        <w:pStyle w:val="Akapitzlist"/>
        <w:numPr>
          <w:ilvl w:val="1"/>
          <w:numId w:val="4"/>
        </w:numPr>
        <w:tabs>
          <w:tab w:val="clear" w:pos="1080"/>
          <w:tab w:val="num" w:pos="426"/>
          <w:tab w:val="left" w:pos="851"/>
        </w:tabs>
        <w:ind w:left="851" w:hanging="425"/>
        <w:jc w:val="both"/>
        <w:rPr>
          <w:rFonts w:ascii="Arial" w:hAnsi="Arial"/>
          <w:sz w:val="22"/>
          <w:szCs w:val="22"/>
        </w:rPr>
      </w:pPr>
      <w:r w:rsidRPr="00CA36F1">
        <w:rPr>
          <w:rFonts w:ascii="Arial" w:hAnsi="Arial"/>
          <w:sz w:val="22"/>
          <w:szCs w:val="22"/>
        </w:rPr>
        <w:t xml:space="preserve">(art. 24 ust. 5 pkt 8) </w:t>
      </w:r>
      <w:r>
        <w:rPr>
          <w:rFonts w:ascii="Arial" w:hAnsi="Arial"/>
          <w:sz w:val="22"/>
          <w:szCs w:val="22"/>
        </w:rPr>
        <w:t>k</w:t>
      </w:r>
      <w:r w:rsidRPr="00CA36F1">
        <w:rPr>
          <w:rFonts w:ascii="Arial" w:hAnsi="Arial"/>
          <w:sz w:val="22"/>
          <w:szCs w:val="22"/>
        </w:rPr>
        <w:t xml:space="preserve">tóry naruszył obowiązki dotyczące płatności podatków, opłat lub składek na ubezpieczenia społeczne lub zdrowotne, co </w:t>
      </w:r>
      <w:r>
        <w:rPr>
          <w:rFonts w:ascii="Arial" w:hAnsi="Arial"/>
          <w:sz w:val="22"/>
          <w:szCs w:val="22"/>
        </w:rPr>
        <w:t>Z</w:t>
      </w:r>
      <w:r w:rsidRPr="00CA36F1">
        <w:rPr>
          <w:rFonts w:ascii="Arial" w:hAnsi="Arial"/>
          <w:sz w:val="22"/>
          <w:szCs w:val="22"/>
        </w:rPr>
        <w:t xml:space="preserve">amawiający jest w stanie wykazać za pomocą stosownych środków dowodowych, z wyjątkiem przypadku, o którym mowa w art. 24. ust. 1 pkt 15 4 ustawy </w:t>
      </w:r>
      <w:r>
        <w:rPr>
          <w:rFonts w:ascii="Arial" w:hAnsi="Arial"/>
          <w:sz w:val="22"/>
          <w:szCs w:val="22"/>
        </w:rPr>
        <w:t>P.z.p.</w:t>
      </w:r>
      <w:r w:rsidRPr="00CA36F1">
        <w:rPr>
          <w:rFonts w:ascii="Arial" w:hAnsi="Arial"/>
          <w:sz w:val="22"/>
          <w:szCs w:val="22"/>
        </w:rPr>
        <w:t xml:space="preserve">, chyba że </w:t>
      </w:r>
      <w:r>
        <w:rPr>
          <w:rFonts w:ascii="Arial" w:hAnsi="Arial"/>
          <w:sz w:val="22"/>
          <w:szCs w:val="22"/>
        </w:rPr>
        <w:t>W</w:t>
      </w:r>
      <w:r w:rsidRPr="00CA36F1">
        <w:rPr>
          <w:rFonts w:ascii="Arial" w:hAnsi="Arial"/>
          <w:sz w:val="22"/>
          <w:szCs w:val="22"/>
        </w:rPr>
        <w:t xml:space="preserve">ykonawca dokonał płatności należnych podatków, opłat lub składek na ubezpieczenia społeczne lub zdrowotne wraz </w:t>
      </w:r>
      <w:r>
        <w:rPr>
          <w:rFonts w:ascii="Arial" w:hAnsi="Arial"/>
          <w:sz w:val="22"/>
          <w:szCs w:val="22"/>
        </w:rPr>
        <w:br/>
      </w:r>
      <w:r w:rsidRPr="00CA36F1">
        <w:rPr>
          <w:rFonts w:ascii="Arial" w:hAnsi="Arial"/>
          <w:sz w:val="22"/>
          <w:szCs w:val="22"/>
        </w:rPr>
        <w:t>z odsetkami lub grzywnami lub zawarł wiążące porozumienie w sprawie spłaty tych należności.</w:t>
      </w:r>
    </w:p>
    <w:p w14:paraId="62F86682" w14:textId="77777777" w:rsidR="00CA36F1" w:rsidRPr="00CA36F1" w:rsidRDefault="00CA36F1" w:rsidP="00CA36F1">
      <w:pPr>
        <w:pStyle w:val="Akapitzlist"/>
        <w:tabs>
          <w:tab w:val="left" w:pos="851"/>
        </w:tabs>
        <w:ind w:left="851"/>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5ECBADB4" w:rsidR="00E608A4" w:rsidRPr="00C550A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1B09DD">
        <w:rPr>
          <w:rFonts w:ascii="Arial" w:hAnsi="Arial" w:cs="Arial"/>
          <w:sz w:val="22"/>
          <w:szCs w:val="22"/>
        </w:rPr>
        <w:t>0</w:t>
      </w:r>
      <w:r w:rsidR="001F758B" w:rsidRPr="00C550AA">
        <w:rPr>
          <w:rFonts w:ascii="Arial" w:hAnsi="Arial" w:cs="Arial"/>
          <w:sz w:val="22"/>
          <w:szCs w:val="22"/>
        </w:rPr>
        <w:t>0.000,00</w:t>
      </w:r>
      <w:r w:rsidR="000C3FCD">
        <w:rPr>
          <w:rFonts w:ascii="Arial" w:hAnsi="Arial" w:cs="Arial"/>
          <w:sz w:val="22"/>
          <w:szCs w:val="22"/>
        </w:rPr>
        <w:t xml:space="preserve"> </w:t>
      </w:r>
      <w:r w:rsidR="001F758B" w:rsidRPr="00C550AA">
        <w:rPr>
          <w:rFonts w:ascii="Arial" w:hAnsi="Arial" w:cs="Arial"/>
          <w:sz w:val="22"/>
          <w:szCs w:val="22"/>
        </w:rPr>
        <w:t>zł brutto</w:t>
      </w:r>
      <w:r w:rsidR="005A1661" w:rsidRPr="00C550AA">
        <w:rPr>
          <w:rFonts w:ascii="Arial" w:hAnsi="Arial" w:cs="Arial"/>
          <w:sz w:val="22"/>
          <w:szCs w:val="22"/>
        </w:rPr>
        <w:t>.</w:t>
      </w:r>
    </w:p>
    <w:p w14:paraId="0D84FAC9" w14:textId="0102C11D" w:rsidR="001F758B" w:rsidRDefault="001F758B" w:rsidP="000C3FCD">
      <w:pPr>
        <w:pStyle w:val="Akapitzlist"/>
        <w:spacing w:before="120" w:after="120"/>
        <w:ind w:left="851" w:hanging="425"/>
        <w:jc w:val="both"/>
        <w:rPr>
          <w:rFonts w:ascii="Arial" w:hAnsi="Arial" w:cs="Arial"/>
          <w:b/>
          <w:sz w:val="22"/>
          <w:szCs w:val="22"/>
        </w:rPr>
      </w:pPr>
      <w:r w:rsidRPr="00C550AA">
        <w:rPr>
          <w:rFonts w:ascii="Arial" w:hAnsi="Arial" w:cs="Arial"/>
          <w:b/>
          <w:sz w:val="22"/>
          <w:szCs w:val="22"/>
        </w:rPr>
        <w:t xml:space="preserve"> </w:t>
      </w:r>
      <w:r w:rsidR="000C3FCD">
        <w:rPr>
          <w:rFonts w:ascii="Arial" w:hAnsi="Arial" w:cs="Arial"/>
          <w:b/>
          <w:sz w:val="22"/>
          <w:szCs w:val="22"/>
        </w:rPr>
        <w:tab/>
      </w:r>
      <w:r w:rsidRPr="00C550AA">
        <w:rPr>
          <w:rFonts w:ascii="Arial" w:hAnsi="Arial" w:cs="Arial"/>
          <w:b/>
          <w:sz w:val="22"/>
          <w:szCs w:val="22"/>
        </w:rPr>
        <w:t xml:space="preserve">Wzór oświadczenia stanowi załącznik </w:t>
      </w:r>
      <w:r w:rsidR="00441F53" w:rsidRPr="00C550AA">
        <w:rPr>
          <w:rFonts w:ascii="Arial" w:hAnsi="Arial" w:cs="Arial"/>
          <w:b/>
          <w:sz w:val="22"/>
          <w:szCs w:val="22"/>
        </w:rPr>
        <w:t>nr 5</w:t>
      </w:r>
      <w:r w:rsidRPr="00C550AA">
        <w:rPr>
          <w:rFonts w:ascii="Arial" w:hAnsi="Arial" w:cs="Arial"/>
          <w:b/>
          <w:sz w:val="22"/>
          <w:szCs w:val="22"/>
        </w:rPr>
        <w:t xml:space="preserve"> do SIWZ.</w:t>
      </w:r>
    </w:p>
    <w:p w14:paraId="4057674F" w14:textId="21014E9E" w:rsidR="00CA36F1" w:rsidRPr="0038076D" w:rsidRDefault="00CA36F1" w:rsidP="00CA36F1">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256FA6D4" w14:textId="53F565A1" w:rsidR="009548C1" w:rsidRPr="00C550AA" w:rsidRDefault="00726C34"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zdolności 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Pr="00C550AA">
        <w:rPr>
          <w:rFonts w:ascii="Arial" w:hAnsi="Arial" w:cs="Arial"/>
          <w:sz w:val="22"/>
          <w:szCs w:val="22"/>
        </w:rPr>
        <w:t xml:space="preserve"> </w:t>
      </w:r>
      <w:r w:rsidR="005E4D7D" w:rsidRPr="00C550AA">
        <w:rPr>
          <w:rFonts w:ascii="Arial" w:hAnsi="Arial" w:cs="Arial"/>
          <w:sz w:val="22"/>
          <w:szCs w:val="22"/>
        </w:rPr>
        <w:t>przedłoży</w:t>
      </w:r>
      <w:r w:rsidR="009548C1" w:rsidRPr="00C550AA">
        <w:rPr>
          <w:rFonts w:ascii="Arial" w:hAnsi="Arial" w:cs="Arial"/>
          <w:sz w:val="22"/>
          <w:szCs w:val="22"/>
        </w:rPr>
        <w:t>:</w:t>
      </w:r>
      <w:r w:rsidR="005E4D7D" w:rsidRPr="00C550AA">
        <w:rPr>
          <w:rFonts w:ascii="Arial" w:hAnsi="Arial" w:cs="Arial"/>
          <w:sz w:val="22"/>
          <w:szCs w:val="22"/>
        </w:rPr>
        <w:t xml:space="preserve"> </w:t>
      </w:r>
    </w:p>
    <w:p w14:paraId="4F05A203" w14:textId="091F77D0" w:rsidR="005E529E" w:rsidRPr="005E529E"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Pr>
          <w:rFonts w:ascii="Arial" w:hAnsi="Arial" w:cs="Arial"/>
          <w:sz w:val="22"/>
          <w:szCs w:val="22"/>
        </w:rPr>
        <w:t>w</w:t>
      </w:r>
      <w:r w:rsidR="009548C1" w:rsidRPr="00C550AA">
        <w:rPr>
          <w:rFonts w:ascii="Arial" w:hAnsi="Arial" w:cs="Arial"/>
          <w:sz w:val="22"/>
          <w:szCs w:val="22"/>
        </w:rPr>
        <w:t xml:space="preserve">ykaz </w:t>
      </w:r>
      <w:r w:rsidR="002871BF" w:rsidRPr="00C550AA">
        <w:rPr>
          <w:rFonts w:ascii="Arial" w:hAnsi="Arial" w:cs="Arial"/>
          <w:b/>
          <w:sz w:val="22"/>
          <w:szCs w:val="22"/>
        </w:rPr>
        <w:t>usług</w:t>
      </w:r>
      <w:r w:rsidR="006F122D" w:rsidRPr="00C550AA">
        <w:rPr>
          <w:rFonts w:ascii="Arial" w:hAnsi="Arial" w:cs="Arial"/>
          <w:sz w:val="22"/>
          <w:szCs w:val="22"/>
        </w:rPr>
        <w:t xml:space="preserve"> </w:t>
      </w:r>
      <w:r w:rsidR="002871BF" w:rsidRPr="00C550AA">
        <w:rPr>
          <w:rFonts w:ascii="Arial" w:eastAsia="HiddenHorzOCR" w:hAnsi="Arial" w:cs="Arial"/>
          <w:i/>
          <w:sz w:val="22"/>
          <w:szCs w:val="22"/>
        </w:rPr>
        <w:t xml:space="preserve"> </w:t>
      </w:r>
      <w:r w:rsidR="002871BF" w:rsidRPr="00C550AA">
        <w:rPr>
          <w:rFonts w:ascii="Arial" w:hAnsi="Arial" w:cs="Arial"/>
          <w:sz w:val="22"/>
          <w:szCs w:val="22"/>
        </w:rPr>
        <w:t>wykonanych</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009548C1" w:rsidRPr="00C550AA">
        <w:rPr>
          <w:rFonts w:ascii="Arial" w:hAnsi="Arial" w:cs="Arial"/>
          <w:sz w:val="22"/>
          <w:szCs w:val="22"/>
        </w:rPr>
        <w:t>wykonywanych,</w:t>
      </w:r>
      <w:r w:rsidR="002871BF" w:rsidRPr="00C550A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50AA">
        <w:rPr>
          <w:rFonts w:ascii="Arial" w:hAnsi="Arial" w:cs="Arial"/>
          <w:sz w:val="22"/>
          <w:szCs w:val="22"/>
        </w:rPr>
        <w:t>a i podmiotów, na rzecz których</w:t>
      </w:r>
      <w:r w:rsidR="002871BF" w:rsidRPr="00C550AA">
        <w:rPr>
          <w:rFonts w:ascii="Arial" w:hAnsi="Arial" w:cs="Arial"/>
          <w:sz w:val="22"/>
          <w:szCs w:val="22"/>
        </w:rPr>
        <w:t xml:space="preserve"> usługi zostały wykonane, oraz załączeniem dowodów określających czy te usługi zostały wykonane lub są wykonywane należycie</w:t>
      </w:r>
      <w:r w:rsidR="006F1DC7" w:rsidRPr="00C550AA">
        <w:rPr>
          <w:rFonts w:ascii="Arial" w:hAnsi="Arial" w:cs="Arial"/>
          <w:sz w:val="22"/>
          <w:szCs w:val="22"/>
        </w:rPr>
        <w:t xml:space="preserve">. </w:t>
      </w:r>
    </w:p>
    <w:p w14:paraId="35F1884F" w14:textId="4BE1A521" w:rsidR="005E529E" w:rsidRDefault="005E529E" w:rsidP="005E529E">
      <w:pPr>
        <w:pStyle w:val="Akapitzlist"/>
        <w:spacing w:before="120" w:after="120"/>
        <w:ind w:left="851"/>
        <w:jc w:val="both"/>
        <w:rPr>
          <w:rFonts w:ascii="Arial" w:hAnsi="Arial" w:cs="Arial"/>
          <w:sz w:val="22"/>
          <w:szCs w:val="22"/>
          <w:lang w:val="cs-CZ"/>
        </w:rPr>
      </w:pPr>
      <w:r w:rsidRPr="000C3FCD">
        <w:rPr>
          <w:rFonts w:ascii="Arial" w:hAnsi="Arial" w:cs="Arial"/>
          <w:sz w:val="22"/>
          <w:szCs w:val="22"/>
        </w:rPr>
        <w:t xml:space="preserve">Należy wykazać minimum 1 usługę zgodną z przedmiotem zamówienia (usługi realizowane lub zrealizowane w zakresie prac melioracyjnych lub prac konserwacyjnych na rowach melioracyjnych) </w:t>
      </w:r>
      <w:r w:rsidRPr="000C3FCD">
        <w:rPr>
          <w:rFonts w:ascii="Arial" w:hAnsi="Arial" w:cs="Arial"/>
          <w:sz w:val="22"/>
          <w:szCs w:val="22"/>
          <w:lang w:val="cs-CZ"/>
        </w:rPr>
        <w:t>o min. wartości 1</w:t>
      </w:r>
      <w:r w:rsidR="005937BD">
        <w:rPr>
          <w:rFonts w:ascii="Arial" w:hAnsi="Arial" w:cs="Arial"/>
          <w:sz w:val="22"/>
          <w:szCs w:val="22"/>
          <w:lang w:val="cs-CZ"/>
        </w:rPr>
        <w:t>0</w:t>
      </w:r>
      <w:r w:rsidRPr="000C3FCD">
        <w:rPr>
          <w:rFonts w:ascii="Arial" w:hAnsi="Arial" w:cs="Arial"/>
          <w:sz w:val="22"/>
          <w:szCs w:val="22"/>
          <w:lang w:val="cs-CZ"/>
        </w:rPr>
        <w:t>0.000,00 zł brutto.</w:t>
      </w:r>
    </w:p>
    <w:p w14:paraId="0E071120" w14:textId="77777777" w:rsidR="005E529E" w:rsidRPr="00C550AA" w:rsidRDefault="005E529E" w:rsidP="005E529E">
      <w:pPr>
        <w:pStyle w:val="Akapitzlist"/>
        <w:spacing w:before="120" w:after="120"/>
        <w:ind w:left="851"/>
        <w:jc w:val="both"/>
        <w:rPr>
          <w:rFonts w:ascii="Arial" w:hAnsi="Arial" w:cs="Arial"/>
          <w:b/>
          <w:sz w:val="22"/>
          <w:szCs w:val="22"/>
        </w:rPr>
      </w:pPr>
      <w:r w:rsidRPr="00C550AA">
        <w:rPr>
          <w:rFonts w:ascii="Arial" w:hAnsi="Arial" w:cs="Arial"/>
          <w:b/>
          <w:sz w:val="22"/>
          <w:szCs w:val="22"/>
        </w:rPr>
        <w:t>Wzór wykazu stanowi załącznik nr 4 do SIWZ.</w:t>
      </w:r>
    </w:p>
    <w:p w14:paraId="1121659B" w14:textId="516E3276" w:rsidR="00CA36F1" w:rsidRPr="00CA36F1" w:rsidRDefault="00CA36F1" w:rsidP="00CA36F1">
      <w:pPr>
        <w:pStyle w:val="Akapitzlist"/>
        <w:ind w:left="851"/>
        <w:rPr>
          <w:rFonts w:ascii="Arial" w:hAnsi="Arial" w:cs="Arial"/>
          <w:b/>
          <w:i/>
          <w:sz w:val="22"/>
          <w:szCs w:val="22"/>
        </w:rPr>
      </w:pPr>
      <w:r w:rsidRPr="00CA36F1">
        <w:rPr>
          <w:rFonts w:ascii="Arial" w:hAnsi="Arial" w:cs="Arial"/>
          <w:sz w:val="22"/>
          <w:szCs w:val="22"/>
          <w:u w:val="single"/>
        </w:rPr>
        <w:lastRenderedPageBreak/>
        <w:t xml:space="preserve">W przypadku Wykonawców wspólnie ubiegających się o udzielenie zamówienia warunek może zostać spełniony przez jednego </w:t>
      </w:r>
      <w:r>
        <w:rPr>
          <w:rFonts w:ascii="Arial" w:hAnsi="Arial" w:cs="Arial"/>
          <w:sz w:val="22"/>
          <w:szCs w:val="22"/>
          <w:u w:val="single"/>
        </w:rPr>
        <w:t>W</w:t>
      </w:r>
      <w:r w:rsidRPr="00CA36F1">
        <w:rPr>
          <w:rFonts w:ascii="Arial" w:hAnsi="Arial" w:cs="Arial"/>
          <w:sz w:val="22"/>
          <w:szCs w:val="22"/>
          <w:u w:val="single"/>
        </w:rPr>
        <w:t xml:space="preserve">ykonawcę lub łącznie wszystkich </w:t>
      </w:r>
      <w:r>
        <w:rPr>
          <w:rFonts w:ascii="Arial" w:hAnsi="Arial" w:cs="Arial"/>
          <w:sz w:val="22"/>
          <w:szCs w:val="22"/>
          <w:u w:val="single"/>
        </w:rPr>
        <w:t>W</w:t>
      </w:r>
      <w:r w:rsidRPr="00CA36F1">
        <w:rPr>
          <w:rFonts w:ascii="Arial" w:hAnsi="Arial" w:cs="Arial"/>
          <w:sz w:val="22"/>
          <w:szCs w:val="22"/>
          <w:u w:val="single"/>
        </w:rPr>
        <w:t>ykonawców wspólnie ubiegających się o zamówienie.</w:t>
      </w:r>
    </w:p>
    <w:p w14:paraId="789B7869" w14:textId="77777777" w:rsidR="00A37F9F" w:rsidRDefault="001B09DD"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 xml:space="preserve">Wykonawca wykaże, że posiada </w:t>
      </w:r>
    </w:p>
    <w:p w14:paraId="423B409D" w14:textId="7FC3DED7" w:rsidR="000C3FCD" w:rsidRPr="005E529E" w:rsidRDefault="00A37F9F" w:rsidP="00A37F9F">
      <w:pPr>
        <w:pStyle w:val="Akapitzlist"/>
        <w:numPr>
          <w:ilvl w:val="0"/>
          <w:numId w:val="53"/>
        </w:numPr>
        <w:autoSpaceDE w:val="0"/>
        <w:autoSpaceDN w:val="0"/>
        <w:adjustRightInd w:val="0"/>
        <w:spacing w:before="120" w:after="120"/>
        <w:ind w:left="1134" w:hanging="283"/>
        <w:jc w:val="both"/>
        <w:rPr>
          <w:rFonts w:ascii="Arial" w:hAnsi="Arial" w:cs="Arial"/>
          <w:sz w:val="22"/>
          <w:szCs w:val="22"/>
        </w:rPr>
      </w:pPr>
      <w:r>
        <w:rPr>
          <w:rFonts w:ascii="Arial" w:hAnsi="Arial" w:cs="Arial"/>
          <w:sz w:val="22"/>
          <w:szCs w:val="22"/>
        </w:rPr>
        <w:t xml:space="preserve"> </w:t>
      </w:r>
      <w:r w:rsidR="008B66DA" w:rsidRPr="005E529E">
        <w:rPr>
          <w:rFonts w:ascii="Arial" w:hAnsi="Arial" w:cs="Arial"/>
          <w:sz w:val="22"/>
          <w:szCs w:val="22"/>
        </w:rPr>
        <w:t>m</w:t>
      </w:r>
      <w:r w:rsidR="00874A29" w:rsidRPr="005E529E">
        <w:rPr>
          <w:rFonts w:ascii="Arial" w:hAnsi="Arial" w:cs="Arial"/>
          <w:sz w:val="22"/>
          <w:szCs w:val="22"/>
        </w:rPr>
        <w:t>inim</w:t>
      </w:r>
      <w:r w:rsidR="008B66DA" w:rsidRPr="005E529E">
        <w:rPr>
          <w:rFonts w:ascii="Arial" w:hAnsi="Arial" w:cs="Arial"/>
          <w:sz w:val="22"/>
          <w:szCs w:val="22"/>
        </w:rPr>
        <w:t>um</w:t>
      </w:r>
      <w:r w:rsidR="00874A29" w:rsidRPr="005E529E">
        <w:rPr>
          <w:rFonts w:ascii="Arial" w:hAnsi="Arial" w:cs="Arial"/>
          <w:sz w:val="22"/>
          <w:szCs w:val="22"/>
        </w:rPr>
        <w:t xml:space="preserve"> </w:t>
      </w:r>
      <w:r w:rsidR="000C3FCD" w:rsidRPr="005E529E">
        <w:rPr>
          <w:rFonts w:ascii="Arial" w:hAnsi="Arial" w:cs="Arial"/>
          <w:sz w:val="22"/>
          <w:szCs w:val="22"/>
        </w:rPr>
        <w:t>ciągnik o ładowności do 4 ton (min. 1 szt.),</w:t>
      </w:r>
    </w:p>
    <w:p w14:paraId="762A976E" w14:textId="63A855F3" w:rsidR="000C3FCD" w:rsidRPr="00377A9F"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pogłębiark</w:t>
      </w:r>
      <w:r w:rsidR="008B66DA" w:rsidRPr="00377A9F">
        <w:rPr>
          <w:rFonts w:ascii="Arial" w:hAnsi="Arial" w:cs="Arial"/>
          <w:sz w:val="22"/>
          <w:szCs w:val="22"/>
        </w:rPr>
        <w:t>ę</w:t>
      </w:r>
      <w:r w:rsidRPr="00377A9F">
        <w:rPr>
          <w:rFonts w:ascii="Arial" w:hAnsi="Arial" w:cs="Arial"/>
          <w:sz w:val="22"/>
          <w:szCs w:val="22"/>
        </w:rPr>
        <w:t xml:space="preserve"> lub koparko – spychark</w:t>
      </w:r>
      <w:r w:rsidR="008B66DA" w:rsidRPr="00377A9F">
        <w:rPr>
          <w:rFonts w:ascii="Arial" w:hAnsi="Arial" w:cs="Arial"/>
          <w:sz w:val="22"/>
          <w:szCs w:val="22"/>
        </w:rPr>
        <w:t>ę</w:t>
      </w:r>
      <w:r w:rsidRPr="00377A9F">
        <w:rPr>
          <w:rFonts w:ascii="Arial" w:hAnsi="Arial" w:cs="Arial"/>
          <w:sz w:val="22"/>
          <w:szCs w:val="22"/>
        </w:rPr>
        <w:t xml:space="preserve"> z odpowiednim osprzętem do konserwacji rowów (min. 1 szt.), </w:t>
      </w:r>
    </w:p>
    <w:p w14:paraId="5BBF8644" w14:textId="1BB2DB91" w:rsidR="000C3FCD"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łódź wiosłow</w:t>
      </w:r>
      <w:r w:rsidR="008B66DA" w:rsidRPr="00377A9F">
        <w:rPr>
          <w:rFonts w:ascii="Arial" w:hAnsi="Arial" w:cs="Arial"/>
          <w:sz w:val="22"/>
          <w:szCs w:val="22"/>
        </w:rPr>
        <w:t xml:space="preserve">ą </w:t>
      </w:r>
      <w:r w:rsidRPr="00377A9F">
        <w:rPr>
          <w:rFonts w:ascii="Arial" w:hAnsi="Arial" w:cs="Arial"/>
          <w:sz w:val="22"/>
          <w:szCs w:val="22"/>
        </w:rPr>
        <w:t>2 osobow</w:t>
      </w:r>
      <w:r w:rsidR="008B66DA" w:rsidRPr="00377A9F">
        <w:rPr>
          <w:rFonts w:ascii="Arial" w:hAnsi="Arial" w:cs="Arial"/>
          <w:sz w:val="22"/>
          <w:szCs w:val="22"/>
        </w:rPr>
        <w:t>ą</w:t>
      </w:r>
      <w:r w:rsidRPr="00377A9F">
        <w:rPr>
          <w:rFonts w:ascii="Arial" w:hAnsi="Arial" w:cs="Arial"/>
          <w:sz w:val="22"/>
          <w:szCs w:val="22"/>
        </w:rPr>
        <w:t xml:space="preserve"> </w:t>
      </w:r>
      <w:r w:rsidRPr="000C3FCD">
        <w:rPr>
          <w:rFonts w:ascii="Arial" w:hAnsi="Arial" w:cs="Arial"/>
          <w:sz w:val="22"/>
          <w:szCs w:val="22"/>
        </w:rPr>
        <w:t>(min. 1 szt.).</w:t>
      </w:r>
    </w:p>
    <w:p w14:paraId="2C66AF1B" w14:textId="5542C05F" w:rsidR="006272F1" w:rsidRDefault="006272F1" w:rsidP="000C3FCD">
      <w:pPr>
        <w:pStyle w:val="Akapitzlist"/>
        <w:autoSpaceDE w:val="0"/>
        <w:autoSpaceDN w:val="0"/>
        <w:adjustRightInd w:val="0"/>
        <w:spacing w:before="120" w:after="120"/>
        <w:ind w:left="1571" w:hanging="720"/>
        <w:jc w:val="both"/>
        <w:rPr>
          <w:rFonts w:ascii="Arial" w:hAnsi="Arial" w:cs="Arial"/>
          <w:b/>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C550AA">
        <w:rPr>
          <w:rFonts w:ascii="Arial" w:hAnsi="Arial" w:cs="Arial"/>
          <w:b/>
          <w:sz w:val="22"/>
          <w:szCs w:val="22"/>
        </w:rPr>
        <w:t>7</w:t>
      </w:r>
      <w:r w:rsidRPr="00C550AA">
        <w:rPr>
          <w:rFonts w:ascii="Arial" w:hAnsi="Arial" w:cs="Arial"/>
          <w:b/>
          <w:sz w:val="22"/>
          <w:szCs w:val="22"/>
        </w:rPr>
        <w:t xml:space="preserve"> do SIWZ</w:t>
      </w:r>
      <w:r w:rsidR="00CA36F1">
        <w:rPr>
          <w:rFonts w:ascii="Arial" w:hAnsi="Arial" w:cs="Arial"/>
          <w:b/>
          <w:sz w:val="22"/>
          <w:szCs w:val="22"/>
        </w:rPr>
        <w:t>.</w:t>
      </w:r>
    </w:p>
    <w:p w14:paraId="50773953" w14:textId="03BE51AF" w:rsidR="00CA36F1" w:rsidRPr="0038076D" w:rsidRDefault="00CA36F1" w:rsidP="00CA36F1">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06353A94" w14:textId="5A6D8670" w:rsidR="000C3FCD"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Pr>
          <w:rFonts w:ascii="Arial" w:hAnsi="Arial" w:cs="Arial"/>
          <w:sz w:val="22"/>
          <w:szCs w:val="22"/>
        </w:rPr>
        <w:t>w</w:t>
      </w:r>
      <w:r w:rsidR="00F66FE9" w:rsidRPr="00C550AA">
        <w:rPr>
          <w:rFonts w:ascii="Arial" w:hAnsi="Arial" w:cs="Arial"/>
          <w:sz w:val="22"/>
          <w:szCs w:val="22"/>
        </w:rPr>
        <w:t>ykaz</w:t>
      </w:r>
      <w:r w:rsidR="009548C1" w:rsidRPr="00C550AA">
        <w:rPr>
          <w:rFonts w:ascii="Arial" w:hAnsi="Arial" w:cs="Arial"/>
          <w:sz w:val="22"/>
          <w:szCs w:val="22"/>
        </w:rPr>
        <w:t xml:space="preserve"> osób, </w:t>
      </w:r>
      <w:r w:rsidR="002871BF" w:rsidRPr="00C550AA">
        <w:rPr>
          <w:rFonts w:ascii="Arial" w:hAnsi="Arial" w:cs="Arial"/>
          <w:sz w:val="22"/>
          <w:szCs w:val="22"/>
        </w:rPr>
        <w:t>skierowanych przez</w:t>
      </w:r>
      <w:r w:rsidR="00CB45C3" w:rsidRPr="00C550AA">
        <w:rPr>
          <w:rFonts w:ascii="Arial" w:hAnsi="Arial" w:cs="Arial"/>
          <w:sz w:val="22"/>
          <w:szCs w:val="22"/>
        </w:rPr>
        <w:t xml:space="preserve"> W</w:t>
      </w:r>
      <w:r w:rsidR="002871BF" w:rsidRPr="00C550AA">
        <w:rPr>
          <w:rFonts w:ascii="Arial" w:hAnsi="Arial" w:cs="Arial"/>
          <w:sz w:val="22"/>
          <w:szCs w:val="22"/>
        </w:rPr>
        <w:t>ykonawcę do realizacji zamówienia publicznego</w:t>
      </w:r>
      <w:r w:rsidR="009548C1" w:rsidRPr="00C550AA">
        <w:rPr>
          <w:rFonts w:ascii="Arial" w:hAnsi="Arial" w:cs="Arial"/>
          <w:sz w:val="22"/>
          <w:szCs w:val="22"/>
        </w:rPr>
        <w:t xml:space="preserve">, </w:t>
      </w:r>
      <w:r w:rsidR="000C3FCD">
        <w:rPr>
          <w:rFonts w:ascii="Arial" w:hAnsi="Arial" w:cs="Arial"/>
          <w:sz w:val="22"/>
          <w:szCs w:val="22"/>
        </w:rPr>
        <w:br/>
      </w:r>
      <w:r w:rsidR="009548C1" w:rsidRPr="00C550AA">
        <w:rPr>
          <w:rFonts w:ascii="Arial" w:hAnsi="Arial" w:cs="Arial"/>
          <w:sz w:val="22"/>
          <w:szCs w:val="22"/>
        </w:rPr>
        <w:t xml:space="preserve">w </w:t>
      </w:r>
      <w:r w:rsidR="009548C1" w:rsidRPr="00C550AA">
        <w:rPr>
          <w:rFonts w:ascii="Arial" w:eastAsia="HiddenHorzOCR" w:hAnsi="Arial" w:cs="Arial"/>
          <w:sz w:val="22"/>
          <w:szCs w:val="22"/>
        </w:rPr>
        <w:t xml:space="preserve">szczególności </w:t>
      </w:r>
      <w:r w:rsidR="009548C1" w:rsidRPr="00C550AA">
        <w:rPr>
          <w:rFonts w:ascii="Arial" w:hAnsi="Arial" w:cs="Arial"/>
          <w:sz w:val="22"/>
          <w:szCs w:val="22"/>
        </w:rPr>
        <w:t xml:space="preserve">odpowiedzialnych za </w:t>
      </w:r>
      <w:r w:rsidR="009548C1" w:rsidRPr="00C550AA">
        <w:rPr>
          <w:rFonts w:ascii="Arial" w:eastAsia="HiddenHorzOCR" w:hAnsi="Arial" w:cs="Arial"/>
          <w:sz w:val="22"/>
          <w:szCs w:val="22"/>
        </w:rPr>
        <w:t xml:space="preserve">świadczenie </w:t>
      </w:r>
      <w:r w:rsidR="00020B53" w:rsidRPr="00C550AA">
        <w:rPr>
          <w:rFonts w:ascii="Arial" w:eastAsia="HiddenHorzOCR" w:hAnsi="Arial" w:cs="Arial"/>
          <w:sz w:val="22"/>
          <w:szCs w:val="22"/>
        </w:rPr>
        <w:t>usług</w:t>
      </w:r>
      <w:r w:rsidR="005937BD">
        <w:rPr>
          <w:rFonts w:ascii="Arial" w:eastAsia="HiddenHorzOCR" w:hAnsi="Arial" w:cs="Arial"/>
          <w:sz w:val="22"/>
          <w:szCs w:val="22"/>
        </w:rPr>
        <w:t>,</w:t>
      </w:r>
      <w:r w:rsidR="00020B53" w:rsidRPr="00C550AA">
        <w:rPr>
          <w:rFonts w:ascii="Arial" w:eastAsia="HiddenHorzOCR" w:hAnsi="Arial" w:cs="Arial"/>
          <w:sz w:val="22"/>
          <w:szCs w:val="22"/>
        </w:rPr>
        <w:t xml:space="preserve"> </w:t>
      </w:r>
      <w:r w:rsidR="009548C1" w:rsidRPr="000C3FCD">
        <w:rPr>
          <w:rFonts w:ascii="Arial" w:hAnsi="Arial" w:cs="Arial"/>
          <w:sz w:val="22"/>
          <w:szCs w:val="22"/>
        </w:rPr>
        <w:t xml:space="preserve">a </w:t>
      </w:r>
      <w:r w:rsidR="009548C1" w:rsidRPr="000C3FCD">
        <w:rPr>
          <w:rFonts w:ascii="Arial" w:eastAsia="HiddenHorzOCR" w:hAnsi="Arial" w:cs="Arial"/>
          <w:sz w:val="22"/>
          <w:szCs w:val="22"/>
        </w:rPr>
        <w:t xml:space="preserve">także </w:t>
      </w:r>
      <w:r w:rsidR="009548C1" w:rsidRPr="000C3FCD">
        <w:rPr>
          <w:rFonts w:ascii="Arial" w:hAnsi="Arial" w:cs="Arial"/>
          <w:sz w:val="22"/>
          <w:szCs w:val="22"/>
        </w:rPr>
        <w:t xml:space="preserve">zakresu wykonywanych przez nie </w:t>
      </w:r>
      <w:r w:rsidR="002871BF" w:rsidRPr="000C3FCD">
        <w:rPr>
          <w:rFonts w:ascii="Arial" w:eastAsia="HiddenHorzOCR" w:hAnsi="Arial" w:cs="Arial"/>
          <w:sz w:val="22"/>
          <w:szCs w:val="22"/>
        </w:rPr>
        <w:t xml:space="preserve">czynności </w:t>
      </w:r>
      <w:r w:rsidR="009548C1" w:rsidRPr="000C3FCD">
        <w:rPr>
          <w:rFonts w:ascii="Arial" w:hAnsi="Arial" w:cs="Arial"/>
          <w:sz w:val="22"/>
          <w:szCs w:val="22"/>
        </w:rPr>
        <w:t xml:space="preserve">oraz </w:t>
      </w:r>
      <w:r w:rsidR="009548C1" w:rsidRPr="000C3FCD">
        <w:rPr>
          <w:rFonts w:ascii="Arial" w:eastAsia="HiddenHorzOCR" w:hAnsi="Arial" w:cs="Arial"/>
          <w:sz w:val="22"/>
          <w:szCs w:val="22"/>
        </w:rPr>
        <w:t xml:space="preserve">informacją </w:t>
      </w:r>
      <w:r w:rsidR="009548C1" w:rsidRPr="000C3FCD">
        <w:rPr>
          <w:rFonts w:ascii="Arial" w:hAnsi="Arial" w:cs="Arial"/>
          <w:sz w:val="22"/>
          <w:szCs w:val="22"/>
        </w:rPr>
        <w:t>o podstawie do dysponowania tymi osobami</w:t>
      </w:r>
      <w:r w:rsidR="00A83EB5" w:rsidRPr="000C3FCD">
        <w:rPr>
          <w:rFonts w:ascii="Arial" w:hAnsi="Arial" w:cs="Arial"/>
          <w:sz w:val="22"/>
          <w:szCs w:val="22"/>
        </w:rPr>
        <w:t>.</w:t>
      </w:r>
      <w:r w:rsidR="009548C1" w:rsidRPr="000C3FCD">
        <w:rPr>
          <w:rFonts w:ascii="Arial" w:hAnsi="Arial" w:cs="Arial"/>
          <w:sz w:val="22"/>
          <w:szCs w:val="22"/>
        </w:rPr>
        <w:t xml:space="preserve"> </w:t>
      </w:r>
    </w:p>
    <w:p w14:paraId="5A98725D" w14:textId="3D3A2842" w:rsidR="00F46329" w:rsidRPr="000C3FCD" w:rsidRDefault="00D75E00" w:rsidP="000C3FCD">
      <w:pPr>
        <w:pStyle w:val="Akapitzlist"/>
        <w:autoSpaceDE w:val="0"/>
        <w:autoSpaceDN w:val="0"/>
        <w:adjustRightInd w:val="0"/>
        <w:spacing w:after="120"/>
        <w:ind w:left="851"/>
        <w:jc w:val="both"/>
        <w:rPr>
          <w:rFonts w:ascii="Arial" w:hAnsi="Arial" w:cs="Arial"/>
          <w:sz w:val="22"/>
          <w:szCs w:val="22"/>
        </w:rPr>
      </w:pPr>
      <w:r w:rsidRPr="000C3FCD">
        <w:rPr>
          <w:rFonts w:ascii="Arial" w:hAnsi="Arial" w:cs="Arial"/>
          <w:sz w:val="22"/>
          <w:szCs w:val="22"/>
        </w:rPr>
        <w:t>D</w:t>
      </w:r>
      <w:r w:rsidR="00CE3283" w:rsidRPr="000C3FCD">
        <w:rPr>
          <w:rFonts w:ascii="Arial" w:hAnsi="Arial" w:cs="Arial"/>
          <w:sz w:val="22"/>
          <w:szCs w:val="22"/>
        </w:rPr>
        <w:t xml:space="preserve">o realizacji zamówienia </w:t>
      </w:r>
      <w:r w:rsidRPr="000C3FCD">
        <w:rPr>
          <w:rFonts w:ascii="Arial" w:hAnsi="Arial" w:cs="Arial"/>
          <w:sz w:val="22"/>
          <w:szCs w:val="22"/>
        </w:rPr>
        <w:t xml:space="preserve">wymagane jest </w:t>
      </w:r>
      <w:r w:rsidR="00F46329" w:rsidRPr="000C3FCD">
        <w:rPr>
          <w:rFonts w:ascii="Arial" w:hAnsi="Arial" w:cs="Arial"/>
          <w:sz w:val="22"/>
          <w:szCs w:val="22"/>
        </w:rPr>
        <w:t xml:space="preserve">min </w:t>
      </w:r>
      <w:r w:rsidR="00444189" w:rsidRPr="000C3FCD">
        <w:rPr>
          <w:rFonts w:ascii="Arial" w:hAnsi="Arial" w:cs="Arial"/>
          <w:sz w:val="22"/>
          <w:szCs w:val="22"/>
        </w:rPr>
        <w:t>5</w:t>
      </w:r>
      <w:r w:rsidR="00F46329" w:rsidRPr="000C3FCD">
        <w:rPr>
          <w:rFonts w:ascii="Arial" w:hAnsi="Arial" w:cs="Arial"/>
          <w:sz w:val="22"/>
          <w:szCs w:val="22"/>
        </w:rPr>
        <w:t xml:space="preserve"> </w:t>
      </w:r>
      <w:r w:rsidR="00CF4F7C">
        <w:rPr>
          <w:rFonts w:ascii="Arial" w:hAnsi="Arial" w:cs="Arial"/>
          <w:sz w:val="22"/>
          <w:szCs w:val="22"/>
        </w:rPr>
        <w:t>osób</w:t>
      </w:r>
      <w:r w:rsidR="00F46329" w:rsidRPr="000C3FCD">
        <w:rPr>
          <w:rFonts w:ascii="Arial" w:hAnsi="Arial" w:cs="Arial"/>
          <w:sz w:val="22"/>
          <w:szCs w:val="22"/>
        </w:rPr>
        <w:t xml:space="preserve"> </w:t>
      </w:r>
      <w:r w:rsidR="00F46B16" w:rsidRPr="000C3FCD">
        <w:rPr>
          <w:rFonts w:ascii="Arial" w:hAnsi="Arial" w:cs="Arial"/>
          <w:sz w:val="22"/>
          <w:szCs w:val="22"/>
        </w:rPr>
        <w:t>(w tym osoba nadzorując</w:t>
      </w:r>
      <w:r w:rsidR="000C3FCD">
        <w:rPr>
          <w:rFonts w:ascii="Arial" w:hAnsi="Arial" w:cs="Arial"/>
          <w:sz w:val="22"/>
          <w:szCs w:val="22"/>
        </w:rPr>
        <w:t xml:space="preserve">a – </w:t>
      </w:r>
      <w:r w:rsidR="00CF4F7C">
        <w:rPr>
          <w:rFonts w:ascii="Arial" w:hAnsi="Arial" w:cs="Arial"/>
          <w:sz w:val="22"/>
          <w:szCs w:val="22"/>
        </w:rPr>
        <w:t>Kierownik prac</w:t>
      </w:r>
      <w:r w:rsidR="00F46B16" w:rsidRPr="000C3FCD">
        <w:rPr>
          <w:rFonts w:ascii="Arial" w:hAnsi="Arial" w:cs="Arial"/>
          <w:sz w:val="22"/>
          <w:szCs w:val="22"/>
        </w:rPr>
        <w:t>)</w:t>
      </w:r>
      <w:r w:rsidR="00CE3283" w:rsidRPr="000C3FCD">
        <w:rPr>
          <w:rFonts w:ascii="Arial" w:hAnsi="Arial" w:cs="Arial"/>
          <w:sz w:val="22"/>
          <w:szCs w:val="22"/>
        </w:rPr>
        <w:t xml:space="preserve">. </w:t>
      </w:r>
    </w:p>
    <w:p w14:paraId="25683FD7" w14:textId="77777777" w:rsidR="009F397D" w:rsidRDefault="009F397D" w:rsidP="000C3FCD">
      <w:pPr>
        <w:pStyle w:val="Akapitzlist"/>
        <w:spacing w:before="120"/>
        <w:ind w:left="851"/>
        <w:jc w:val="both"/>
        <w:rPr>
          <w:rFonts w:ascii="Arial" w:hAnsi="Arial" w:cs="Arial"/>
          <w:b/>
          <w:sz w:val="22"/>
          <w:szCs w:val="22"/>
        </w:rPr>
      </w:pPr>
      <w:r w:rsidRPr="00C550AA">
        <w:rPr>
          <w:rFonts w:ascii="Arial" w:hAnsi="Arial" w:cs="Arial"/>
          <w:b/>
          <w:sz w:val="22"/>
          <w:szCs w:val="22"/>
        </w:rPr>
        <w:t>Wzór wykazu stanowi załącznik nr 3 do SIWZ.</w:t>
      </w:r>
    </w:p>
    <w:p w14:paraId="7121B6F5" w14:textId="395D8EF9" w:rsidR="00CA36F1" w:rsidRPr="0038076D" w:rsidRDefault="00CA36F1" w:rsidP="00CA36F1">
      <w:pPr>
        <w:pStyle w:val="Akapitzlist"/>
        <w:autoSpaceDE w:val="0"/>
        <w:autoSpaceDN w:val="0"/>
        <w:adjustRightInd w:val="0"/>
        <w:spacing w:before="120" w:after="120"/>
        <w:ind w:left="851"/>
        <w:jc w:val="both"/>
        <w:rPr>
          <w:rFonts w:ascii="Arial" w:hAnsi="Arial" w:cs="Arial"/>
          <w:b/>
          <w:i/>
          <w:sz w:val="22"/>
          <w:szCs w:val="22"/>
        </w:rPr>
      </w:pPr>
      <w:r w:rsidRPr="0038076D">
        <w:rPr>
          <w:rFonts w:ascii="Arial" w:hAnsi="Arial" w:cs="Arial"/>
          <w:sz w:val="22"/>
          <w:szCs w:val="22"/>
          <w:u w:val="single"/>
        </w:rPr>
        <w:t xml:space="preserve">W przypadku Wykonawców wspólnie ubiegających się o udzielenie zamówienia warunek może zostać spełniony przez jednego </w:t>
      </w:r>
      <w:r>
        <w:rPr>
          <w:rFonts w:ascii="Arial" w:hAnsi="Arial" w:cs="Arial"/>
          <w:sz w:val="22"/>
          <w:szCs w:val="22"/>
          <w:u w:val="single"/>
        </w:rPr>
        <w:t>W</w:t>
      </w:r>
      <w:r w:rsidRPr="0038076D">
        <w:rPr>
          <w:rFonts w:ascii="Arial" w:hAnsi="Arial" w:cs="Arial"/>
          <w:sz w:val="22"/>
          <w:szCs w:val="22"/>
          <w:u w:val="single"/>
        </w:rPr>
        <w:t xml:space="preserve">ykonawcę lub łącznie wszystkich </w:t>
      </w:r>
      <w:r>
        <w:rPr>
          <w:rFonts w:ascii="Arial" w:hAnsi="Arial" w:cs="Arial"/>
          <w:sz w:val="22"/>
          <w:szCs w:val="22"/>
          <w:u w:val="single"/>
        </w:rPr>
        <w:t>W</w:t>
      </w:r>
      <w:r w:rsidRPr="0038076D">
        <w:rPr>
          <w:rFonts w:ascii="Arial" w:hAnsi="Arial" w:cs="Arial"/>
          <w:sz w:val="22"/>
          <w:szCs w:val="22"/>
          <w:u w:val="single"/>
        </w:rPr>
        <w:t>ykonawców wspólnie ubiegających się o zamówienie.</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6C3CE14E"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w:t>
      </w:r>
      <w:proofErr w:type="spellStart"/>
      <w:r w:rsidRPr="00C550AA">
        <w:rPr>
          <w:rFonts w:ascii="Arial" w:hAnsi="Arial" w:cs="Arial"/>
          <w:b/>
          <w:bCs/>
          <w:i/>
          <w:sz w:val="22"/>
          <w:szCs w:val="22"/>
        </w:rPr>
        <w:t>ppkt</w:t>
      </w:r>
      <w:proofErr w:type="spellEnd"/>
      <w:r w:rsidRPr="00C550AA">
        <w:rPr>
          <w:rFonts w:ascii="Arial" w:hAnsi="Arial" w:cs="Arial"/>
          <w:b/>
          <w:bCs/>
          <w:i/>
          <w:sz w:val="22"/>
          <w:szCs w:val="22"/>
        </w:rPr>
        <w:t xml:space="preserve">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59FED3DD"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r w:rsidR="00BC2E92">
        <w:rPr>
          <w:rFonts w:ascii="Arial" w:hAnsi="Arial" w:cs="Arial"/>
          <w:b/>
          <w:sz w:val="22"/>
          <w:szCs w:val="22"/>
          <w:u w:val="single"/>
        </w:rPr>
        <w:t>;</w:t>
      </w:r>
    </w:p>
    <w:p w14:paraId="51B23433" w14:textId="0904570C"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r w:rsidR="00AE5643">
        <w:rPr>
          <w:rFonts w:ascii="Arial" w:hAnsi="Arial" w:cs="Arial"/>
          <w:sz w:val="22"/>
          <w:szCs w:val="22"/>
        </w:rPr>
        <w:t>.</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w:t>
      </w:r>
      <w:proofErr w:type="spellStart"/>
      <w:r w:rsidR="00835AC5" w:rsidRPr="00C550AA">
        <w:rPr>
          <w:rFonts w:ascii="Arial" w:hAnsi="Arial" w:cs="Arial"/>
          <w:sz w:val="22"/>
          <w:szCs w:val="22"/>
        </w:rPr>
        <w:t>ppkt</w:t>
      </w:r>
      <w:proofErr w:type="spellEnd"/>
      <w:r w:rsidR="00835AC5" w:rsidRPr="00C550AA">
        <w:rPr>
          <w:rFonts w:ascii="Arial" w:hAnsi="Arial" w:cs="Arial"/>
          <w:sz w:val="22"/>
          <w:szCs w:val="22"/>
        </w:rPr>
        <w:t xml:space="preserve">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66F87D59"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lastRenderedPageBreak/>
        <w:t xml:space="preserve">zobowiązał się do osobistego wykonania odpowiedniej część zamówienia, jeżeli wykaże zdolności techniczne lub zawodowe lub sytuację finansową lub ekonomiczną, o której mowa w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p>
    <w:p w14:paraId="65EDAB01" w14:textId="77777777" w:rsidR="00CA36F1" w:rsidRDefault="00CA36F1" w:rsidP="00CA36F1">
      <w:pPr>
        <w:pStyle w:val="Akapitzlist"/>
        <w:autoSpaceDE w:val="0"/>
        <w:autoSpaceDN w:val="0"/>
        <w:adjustRightInd w:val="0"/>
        <w:spacing w:before="120" w:after="120"/>
        <w:ind w:left="993"/>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A36F1" w:rsidRDefault="00FF460C" w:rsidP="0024357F">
      <w:pPr>
        <w:pStyle w:val="Akapitzlist"/>
        <w:numPr>
          <w:ilvl w:val="0"/>
          <w:numId w:val="23"/>
        </w:numPr>
        <w:spacing w:before="120" w:after="120"/>
        <w:jc w:val="both"/>
        <w:rPr>
          <w:rFonts w:ascii="Arial" w:hAnsi="Arial" w:cs="Arial"/>
          <w:sz w:val="22"/>
          <w:szCs w:val="22"/>
        </w:rPr>
      </w:pPr>
      <w:r w:rsidRPr="00CA36F1">
        <w:rPr>
          <w:rFonts w:ascii="Arial" w:hAnsi="Arial" w:cs="Arial"/>
          <w:sz w:val="22"/>
          <w:szCs w:val="22"/>
        </w:rPr>
        <w:t xml:space="preserve">Do oferty każdy </w:t>
      </w:r>
      <w:r w:rsidR="00257055" w:rsidRPr="00CA36F1">
        <w:rPr>
          <w:rFonts w:ascii="Arial" w:hAnsi="Arial" w:cs="Arial"/>
          <w:sz w:val="22"/>
          <w:szCs w:val="22"/>
        </w:rPr>
        <w:t>Wykonawca</w:t>
      </w:r>
      <w:r w:rsidRPr="00CA36F1">
        <w:rPr>
          <w:rFonts w:ascii="Arial" w:hAnsi="Arial" w:cs="Arial"/>
          <w:sz w:val="22"/>
          <w:szCs w:val="22"/>
        </w:rPr>
        <w:t xml:space="preserve"> musi dołączyć aktualne na dzień składania ofert oświadczenie </w:t>
      </w:r>
      <w:r w:rsidR="00BD322E" w:rsidRPr="00CA36F1">
        <w:rPr>
          <w:rFonts w:ascii="Arial" w:hAnsi="Arial" w:cs="Arial"/>
          <w:sz w:val="22"/>
          <w:szCs w:val="22"/>
        </w:rPr>
        <w:br/>
      </w:r>
      <w:r w:rsidRPr="00CA36F1">
        <w:rPr>
          <w:rFonts w:ascii="Arial" w:hAnsi="Arial" w:cs="Arial"/>
          <w:sz w:val="22"/>
          <w:szCs w:val="22"/>
        </w:rPr>
        <w:t xml:space="preserve">w zakresie wskazanym w załączniku nr </w:t>
      </w:r>
      <w:r w:rsidR="00EB3982" w:rsidRPr="00CA36F1">
        <w:rPr>
          <w:rFonts w:ascii="Arial" w:hAnsi="Arial" w:cs="Arial"/>
          <w:sz w:val="22"/>
          <w:szCs w:val="22"/>
        </w:rPr>
        <w:t>2</w:t>
      </w:r>
      <w:r w:rsidRPr="00CA36F1">
        <w:rPr>
          <w:rFonts w:ascii="Arial" w:hAnsi="Arial" w:cs="Arial"/>
          <w:sz w:val="22"/>
          <w:szCs w:val="22"/>
        </w:rPr>
        <w:t xml:space="preserve"> do SIWZ. Informacje zawarte w oświadczeniu będą stanowić wstępne potwierdzenie, że </w:t>
      </w:r>
      <w:r w:rsidR="00257055" w:rsidRPr="00CA36F1">
        <w:rPr>
          <w:rFonts w:ascii="Arial" w:hAnsi="Arial" w:cs="Arial"/>
          <w:sz w:val="22"/>
          <w:szCs w:val="22"/>
        </w:rPr>
        <w:t>Wykonawca</w:t>
      </w:r>
      <w:r w:rsidRPr="00CA36F1">
        <w:rPr>
          <w:rFonts w:ascii="Arial" w:hAnsi="Arial" w:cs="Arial"/>
          <w:sz w:val="22"/>
          <w:szCs w:val="22"/>
        </w:rPr>
        <w:t xml:space="preserve"> nie podlega wykluczeniu oraz spełnia warunki udziału </w:t>
      </w:r>
      <w:r w:rsidR="006631F9" w:rsidRPr="00CA36F1">
        <w:rPr>
          <w:rFonts w:ascii="Arial" w:hAnsi="Arial" w:cs="Arial"/>
          <w:sz w:val="22"/>
          <w:szCs w:val="22"/>
        </w:rPr>
        <w:t>w postępowaniu.</w:t>
      </w:r>
    </w:p>
    <w:p w14:paraId="514D3552" w14:textId="16684057" w:rsidR="00B259D0" w:rsidRPr="00CA36F1"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 przypadku </w:t>
      </w:r>
      <w:r w:rsidRPr="00CA36F1">
        <w:rPr>
          <w:rFonts w:ascii="Arial" w:hAnsi="Arial" w:cs="Arial"/>
          <w:sz w:val="22"/>
          <w:szCs w:val="22"/>
          <w:u w:val="single"/>
        </w:rPr>
        <w:t>wspólnego ubiegania się</w:t>
      </w:r>
      <w:r w:rsidRPr="00CA36F1">
        <w:rPr>
          <w:rFonts w:ascii="Arial" w:hAnsi="Arial" w:cs="Arial"/>
          <w:sz w:val="22"/>
          <w:szCs w:val="22"/>
        </w:rPr>
        <w:t xml:space="preserve"> o zamówienie przez</w:t>
      </w:r>
      <w:r w:rsidR="001A26AB" w:rsidRPr="00CA36F1">
        <w:rPr>
          <w:rFonts w:ascii="Arial" w:hAnsi="Arial" w:cs="Arial"/>
          <w:sz w:val="22"/>
          <w:szCs w:val="22"/>
        </w:rPr>
        <w:t xml:space="preserve"> W</w:t>
      </w:r>
      <w:r w:rsidRPr="00CA36F1">
        <w:rPr>
          <w:rFonts w:ascii="Arial" w:hAnsi="Arial" w:cs="Arial"/>
          <w:sz w:val="22"/>
          <w:szCs w:val="22"/>
        </w:rPr>
        <w:t xml:space="preserve">ykonawców oświadczenie </w:t>
      </w:r>
      <w:r w:rsidR="00BD322E" w:rsidRPr="00CA36F1">
        <w:rPr>
          <w:rFonts w:ascii="Arial" w:hAnsi="Arial" w:cs="Arial"/>
          <w:sz w:val="22"/>
          <w:szCs w:val="22"/>
        </w:rPr>
        <w:br/>
      </w:r>
      <w:r w:rsidR="000371D3" w:rsidRPr="00CA36F1">
        <w:rPr>
          <w:rFonts w:ascii="Arial" w:hAnsi="Arial" w:cs="Arial"/>
          <w:sz w:val="22"/>
          <w:szCs w:val="22"/>
        </w:rPr>
        <w:t>o którym mowa w pkt</w:t>
      </w:r>
      <w:r w:rsidRPr="00CA36F1">
        <w:rPr>
          <w:rFonts w:ascii="Arial" w:hAnsi="Arial" w:cs="Arial"/>
          <w:sz w:val="22"/>
          <w:szCs w:val="22"/>
        </w:rPr>
        <w:t xml:space="preserve"> 1, składa każdy z</w:t>
      </w:r>
      <w:r w:rsidR="001A26AB" w:rsidRPr="00CA36F1">
        <w:rPr>
          <w:rFonts w:ascii="Arial" w:hAnsi="Arial" w:cs="Arial"/>
          <w:sz w:val="22"/>
          <w:szCs w:val="22"/>
        </w:rPr>
        <w:t xml:space="preserve"> W</w:t>
      </w:r>
      <w:r w:rsidRPr="00CA36F1">
        <w:rPr>
          <w:rFonts w:ascii="Arial" w:hAnsi="Arial" w:cs="Arial"/>
          <w:sz w:val="22"/>
          <w:szCs w:val="22"/>
        </w:rPr>
        <w:t xml:space="preserve">ykonawców wspólnie ubiegających się </w:t>
      </w:r>
      <w:r w:rsidR="00BD322E" w:rsidRPr="00CA36F1">
        <w:rPr>
          <w:rFonts w:ascii="Arial" w:hAnsi="Arial" w:cs="Arial"/>
          <w:sz w:val="22"/>
          <w:szCs w:val="22"/>
        </w:rPr>
        <w:br/>
      </w:r>
      <w:r w:rsidRPr="00CA36F1">
        <w:rPr>
          <w:rFonts w:ascii="Arial" w:hAnsi="Arial" w:cs="Arial"/>
          <w:sz w:val="22"/>
          <w:szCs w:val="22"/>
        </w:rPr>
        <w:t xml:space="preserve">o zamówienie. Oświadczenie to ma potwierdzać spełnianie warunków udziału w postępowaniu, brak podstaw wykluczenia w zakresie, w którym każdy z </w:t>
      </w:r>
      <w:r w:rsidR="001A26AB" w:rsidRPr="00CA36F1">
        <w:rPr>
          <w:rFonts w:ascii="Arial" w:hAnsi="Arial" w:cs="Arial"/>
          <w:sz w:val="22"/>
          <w:szCs w:val="22"/>
        </w:rPr>
        <w:t>W</w:t>
      </w:r>
      <w:r w:rsidRPr="00CA36F1">
        <w:rPr>
          <w:rFonts w:ascii="Arial" w:hAnsi="Arial" w:cs="Arial"/>
          <w:sz w:val="22"/>
          <w:szCs w:val="22"/>
        </w:rPr>
        <w:t>ykonawców wykazuje spełnianie warunków udziału w postępowaniu</w:t>
      </w:r>
      <w:r w:rsidR="00B551BF" w:rsidRPr="00CA36F1">
        <w:rPr>
          <w:rFonts w:ascii="Arial" w:hAnsi="Arial" w:cs="Arial"/>
          <w:sz w:val="22"/>
          <w:szCs w:val="22"/>
        </w:rPr>
        <w:t xml:space="preserve"> oraz brak podstaw wykluczenia</w:t>
      </w:r>
      <w:r w:rsidRPr="00CA36F1">
        <w:rPr>
          <w:rFonts w:ascii="Arial" w:hAnsi="Arial" w:cs="Arial"/>
          <w:sz w:val="22"/>
          <w:szCs w:val="22"/>
        </w:rPr>
        <w:t xml:space="preserve">. </w:t>
      </w:r>
    </w:p>
    <w:p w14:paraId="097B645C" w14:textId="70C1BE65" w:rsidR="00CA36F1" w:rsidRPr="00CA36F1" w:rsidRDefault="00CA36F1" w:rsidP="00CA36F1">
      <w:pPr>
        <w:pStyle w:val="Akapitzlist"/>
        <w:tabs>
          <w:tab w:val="left" w:pos="284"/>
        </w:tabs>
        <w:spacing w:before="60"/>
        <w:ind w:left="357"/>
        <w:contextualSpacing w:val="0"/>
        <w:jc w:val="both"/>
        <w:rPr>
          <w:rFonts w:ascii="Arial" w:hAnsi="Arial" w:cs="Arial"/>
          <w:sz w:val="22"/>
          <w:szCs w:val="22"/>
        </w:rPr>
      </w:pPr>
      <w:r w:rsidRPr="00CA36F1">
        <w:rPr>
          <w:rFonts w:ascii="Arial" w:hAnsi="Arial" w:cs="Arial"/>
          <w:sz w:val="22"/>
          <w:szCs w:val="22"/>
        </w:rPr>
        <w:t xml:space="preserve">Oświadczenie o spełnianiu warunków udziału w postępowaniu składa każdy z Wykonawców </w:t>
      </w:r>
      <w:r>
        <w:rPr>
          <w:rFonts w:ascii="Arial" w:hAnsi="Arial" w:cs="Arial"/>
          <w:sz w:val="22"/>
          <w:szCs w:val="22"/>
        </w:rPr>
        <w:br/>
      </w:r>
      <w:r w:rsidRPr="00CA36F1">
        <w:rPr>
          <w:rFonts w:ascii="Arial" w:hAnsi="Arial" w:cs="Arial"/>
          <w:sz w:val="22"/>
          <w:szCs w:val="22"/>
        </w:rPr>
        <w:t>w zakresie, w którym potwierdza jego/ich spełnianie.</w:t>
      </w:r>
    </w:p>
    <w:p w14:paraId="1A036082" w14:textId="53B229B8" w:rsidR="00B259D0" w:rsidRPr="00CA36F1"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Wykonawca, </w:t>
      </w:r>
      <w:r w:rsidRPr="00CA36F1">
        <w:rPr>
          <w:rFonts w:ascii="Arial" w:hAnsi="Arial" w:cs="Arial"/>
          <w:sz w:val="22"/>
          <w:szCs w:val="22"/>
          <w:u w:val="single"/>
        </w:rPr>
        <w:t xml:space="preserve">który zamierza powierzyć wykonanie części zamówienia </w:t>
      </w:r>
      <w:r w:rsidR="00B85FB6" w:rsidRPr="00CA36F1">
        <w:rPr>
          <w:rFonts w:ascii="Arial" w:hAnsi="Arial" w:cs="Arial"/>
          <w:sz w:val="22"/>
          <w:szCs w:val="22"/>
          <w:u w:val="single"/>
        </w:rPr>
        <w:t>P</w:t>
      </w:r>
      <w:r w:rsidRPr="00CA36F1">
        <w:rPr>
          <w:rFonts w:ascii="Arial" w:hAnsi="Arial" w:cs="Arial"/>
          <w:sz w:val="22"/>
          <w:szCs w:val="22"/>
          <w:u w:val="single"/>
        </w:rPr>
        <w:t>odwykonawcom</w:t>
      </w:r>
      <w:r w:rsidRPr="00CA36F1">
        <w:rPr>
          <w:rFonts w:ascii="Arial" w:hAnsi="Arial" w:cs="Arial"/>
          <w:sz w:val="22"/>
          <w:szCs w:val="22"/>
        </w:rPr>
        <w:t xml:space="preserve">, </w:t>
      </w:r>
      <w:r w:rsidR="00CA36F1">
        <w:rPr>
          <w:rFonts w:ascii="Arial" w:hAnsi="Arial" w:cs="Arial"/>
          <w:sz w:val="22"/>
          <w:szCs w:val="22"/>
        </w:rPr>
        <w:br/>
      </w:r>
      <w:r w:rsidRPr="00CA36F1">
        <w:rPr>
          <w:rFonts w:ascii="Arial" w:hAnsi="Arial" w:cs="Arial"/>
          <w:sz w:val="22"/>
          <w:szCs w:val="22"/>
        </w:rPr>
        <w:t xml:space="preserve">w celu wykazania braku istnienia wobec nich podstaw wykluczenia z udziału w postępowaniu </w:t>
      </w:r>
      <w:r w:rsidRPr="00CA36F1">
        <w:rPr>
          <w:rFonts w:ascii="Arial" w:hAnsi="Arial" w:cs="Arial"/>
          <w:bCs/>
          <w:sz w:val="22"/>
          <w:szCs w:val="22"/>
        </w:rPr>
        <w:t>składa o</w:t>
      </w:r>
      <w:r w:rsidR="00660F3A" w:rsidRPr="00CA36F1">
        <w:rPr>
          <w:rFonts w:ascii="Arial" w:hAnsi="Arial" w:cs="Arial"/>
          <w:bCs/>
          <w:sz w:val="22"/>
          <w:szCs w:val="22"/>
        </w:rPr>
        <w:t>świadczenie o którym mowa w pkt</w:t>
      </w:r>
      <w:r w:rsidRPr="00CA36F1">
        <w:rPr>
          <w:rFonts w:ascii="Arial" w:hAnsi="Arial" w:cs="Arial"/>
          <w:bCs/>
          <w:sz w:val="22"/>
          <w:szCs w:val="22"/>
        </w:rPr>
        <w:t xml:space="preserve"> 1 oraz zamieszcza informacje </w:t>
      </w:r>
      <w:r w:rsidR="00660F3A" w:rsidRPr="00CA36F1">
        <w:rPr>
          <w:rFonts w:ascii="Arial" w:hAnsi="Arial" w:cs="Arial"/>
          <w:bCs/>
          <w:sz w:val="22"/>
          <w:szCs w:val="22"/>
        </w:rPr>
        <w:br/>
      </w:r>
      <w:r w:rsidRPr="00CA36F1">
        <w:rPr>
          <w:rFonts w:ascii="Arial" w:hAnsi="Arial" w:cs="Arial"/>
          <w:bCs/>
          <w:sz w:val="22"/>
          <w:szCs w:val="22"/>
        </w:rPr>
        <w:t>o</w:t>
      </w:r>
      <w:r w:rsidR="00B85FB6" w:rsidRPr="00CA36F1">
        <w:rPr>
          <w:rFonts w:ascii="Arial" w:hAnsi="Arial" w:cs="Arial"/>
          <w:bCs/>
          <w:sz w:val="22"/>
          <w:szCs w:val="22"/>
        </w:rPr>
        <w:t xml:space="preserve"> P</w:t>
      </w:r>
      <w:r w:rsidRPr="00CA36F1">
        <w:rPr>
          <w:rFonts w:ascii="Arial" w:hAnsi="Arial" w:cs="Arial"/>
          <w:bCs/>
          <w:sz w:val="22"/>
          <w:szCs w:val="22"/>
        </w:rPr>
        <w:t>odwykonawcach w ww. oświadczeniu.</w:t>
      </w:r>
    </w:p>
    <w:p w14:paraId="0E9A2D47" w14:textId="5D3512A9" w:rsidR="00B259D0" w:rsidRPr="00CA36F1"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A36F1">
        <w:rPr>
          <w:rFonts w:ascii="Arial" w:hAnsi="Arial" w:cs="Arial"/>
          <w:sz w:val="22"/>
          <w:szCs w:val="22"/>
        </w:rPr>
        <w:t xml:space="preserve">Wykonawca, który </w:t>
      </w:r>
      <w:r w:rsidRPr="00CA36F1">
        <w:rPr>
          <w:rFonts w:ascii="Arial" w:hAnsi="Arial" w:cs="Arial"/>
          <w:sz w:val="22"/>
          <w:szCs w:val="22"/>
          <w:u w:val="single"/>
        </w:rPr>
        <w:t>powołuje się na zasoby innych podmiotów</w:t>
      </w:r>
      <w:r w:rsidRPr="00CA36F1">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A36F1">
        <w:rPr>
          <w:rFonts w:ascii="Arial" w:hAnsi="Arial" w:cs="Arial"/>
          <w:bCs/>
          <w:sz w:val="22"/>
          <w:szCs w:val="22"/>
        </w:rPr>
        <w:t>składa także oświadczenie o którym mowa w pkt</w:t>
      </w:r>
      <w:r w:rsidR="000371D3" w:rsidRPr="00CA36F1">
        <w:rPr>
          <w:rFonts w:ascii="Arial" w:hAnsi="Arial" w:cs="Arial"/>
          <w:bCs/>
          <w:sz w:val="22"/>
          <w:szCs w:val="22"/>
        </w:rPr>
        <w:t xml:space="preserve"> 1 </w:t>
      </w:r>
      <w:r w:rsidRPr="00CA36F1">
        <w:rPr>
          <w:rFonts w:ascii="Arial" w:hAnsi="Arial" w:cs="Arial"/>
          <w:bCs/>
          <w:sz w:val="22"/>
          <w:szCs w:val="22"/>
        </w:rPr>
        <w:t>dotyczące tych podmiotów oraz zamieszcza informacje o tych podmiotach w ww. oświadczeniu.</w:t>
      </w:r>
    </w:p>
    <w:p w14:paraId="4BC7AC4C" w14:textId="6647DEDA" w:rsidR="0089793B" w:rsidRPr="00071CE3" w:rsidRDefault="00FF460C" w:rsidP="0024357F">
      <w:pPr>
        <w:pStyle w:val="Akapitzlist"/>
        <w:numPr>
          <w:ilvl w:val="0"/>
          <w:numId w:val="23"/>
        </w:numPr>
        <w:spacing w:before="120" w:after="120"/>
        <w:jc w:val="both"/>
        <w:rPr>
          <w:rFonts w:ascii="Arial" w:hAnsi="Arial" w:cs="Arial"/>
          <w:sz w:val="22"/>
          <w:szCs w:val="22"/>
        </w:rPr>
      </w:pPr>
      <w:r w:rsidRPr="00C550AA">
        <w:rPr>
          <w:rFonts w:ascii="Arial" w:hAnsi="Arial" w:cs="Arial"/>
          <w:sz w:val="22"/>
          <w:szCs w:val="22"/>
        </w:rPr>
        <w:t xml:space="preserve">Zamawiający przed udzieleniem zamówienia, </w:t>
      </w:r>
      <w:r w:rsidRPr="00071CE3">
        <w:rPr>
          <w:rFonts w:ascii="Arial" w:hAnsi="Arial" w:cs="Arial"/>
          <w:bCs/>
          <w:sz w:val="22"/>
          <w:szCs w:val="22"/>
        </w:rPr>
        <w:t xml:space="preserve">wezwie </w:t>
      </w:r>
      <w:r w:rsidR="001A26AB" w:rsidRPr="00071CE3">
        <w:rPr>
          <w:rFonts w:ascii="Arial" w:hAnsi="Arial" w:cs="Arial"/>
          <w:sz w:val="22"/>
          <w:szCs w:val="22"/>
        </w:rPr>
        <w:t>Wykonawc</w:t>
      </w:r>
      <w:r w:rsidRPr="00071CE3">
        <w:rPr>
          <w:rFonts w:ascii="Arial" w:hAnsi="Arial" w:cs="Arial"/>
          <w:sz w:val="22"/>
          <w:szCs w:val="22"/>
        </w:rPr>
        <w:t>ę, którego oferta została najwyżej oceniona, do złożenia w wyznaczonym</w:t>
      </w:r>
      <w:r w:rsidRPr="00071CE3">
        <w:rPr>
          <w:rFonts w:ascii="Arial" w:hAnsi="Arial" w:cs="Arial"/>
          <w:bCs/>
          <w:sz w:val="22"/>
          <w:szCs w:val="22"/>
        </w:rPr>
        <w:t xml:space="preserve">, </w:t>
      </w:r>
      <w:r w:rsidRPr="00071CE3">
        <w:rPr>
          <w:rFonts w:ascii="Arial" w:hAnsi="Arial" w:cs="Arial"/>
          <w:sz w:val="22"/>
          <w:szCs w:val="22"/>
        </w:rPr>
        <w:t xml:space="preserve">nie krótszym niż </w:t>
      </w:r>
      <w:r w:rsidRPr="00071CE3">
        <w:rPr>
          <w:rFonts w:ascii="Arial" w:hAnsi="Arial" w:cs="Arial"/>
          <w:bCs/>
          <w:sz w:val="22"/>
          <w:szCs w:val="22"/>
        </w:rPr>
        <w:t xml:space="preserve"> </w:t>
      </w:r>
      <w:r w:rsidR="006272F1" w:rsidRPr="00071CE3">
        <w:rPr>
          <w:rFonts w:ascii="Arial" w:hAnsi="Arial" w:cs="Arial"/>
          <w:bCs/>
          <w:sz w:val="22"/>
          <w:szCs w:val="22"/>
        </w:rPr>
        <w:t xml:space="preserve">5 </w:t>
      </w:r>
      <w:r w:rsidRPr="00071CE3">
        <w:rPr>
          <w:rFonts w:ascii="Arial" w:hAnsi="Arial" w:cs="Arial"/>
          <w:sz w:val="22"/>
          <w:szCs w:val="22"/>
        </w:rPr>
        <w:t xml:space="preserve">dni, terminie aktualnych na dzień złożenia następujących oświadczeń lub dokumentów: </w:t>
      </w:r>
    </w:p>
    <w:p w14:paraId="4629BF98" w14:textId="37F74445" w:rsidR="0089793B" w:rsidRPr="00071CE3"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w:t>
      </w:r>
      <w:r w:rsidR="00A95DFA" w:rsidRPr="00071CE3">
        <w:rPr>
          <w:rFonts w:ascii="Arial" w:hAnsi="Arial" w:cs="Arial"/>
          <w:sz w:val="22"/>
          <w:szCs w:val="22"/>
        </w:rPr>
        <w:t>dpis</w:t>
      </w:r>
      <w:r w:rsidRPr="00071CE3">
        <w:rPr>
          <w:rFonts w:ascii="Arial" w:hAnsi="Arial" w:cs="Arial"/>
          <w:sz w:val="22"/>
          <w:szCs w:val="22"/>
        </w:rPr>
        <w:t>u</w:t>
      </w:r>
      <w:r w:rsidR="00873BA4" w:rsidRPr="00071CE3">
        <w:rPr>
          <w:rFonts w:ascii="Arial" w:hAnsi="Arial" w:cs="Arial"/>
          <w:sz w:val="22"/>
          <w:szCs w:val="22"/>
        </w:rPr>
        <w:t xml:space="preserve"> z </w:t>
      </w:r>
      <w:r w:rsidR="00873BA4" w:rsidRPr="00071CE3">
        <w:rPr>
          <w:rFonts w:ascii="Arial" w:eastAsia="HiddenHorzOCR" w:hAnsi="Arial" w:cs="Arial"/>
          <w:sz w:val="22"/>
          <w:szCs w:val="22"/>
        </w:rPr>
        <w:t xml:space="preserve">właściwego </w:t>
      </w:r>
      <w:r w:rsidR="00873BA4" w:rsidRPr="00071CE3">
        <w:rPr>
          <w:rFonts w:ascii="Arial" w:hAnsi="Arial" w:cs="Arial"/>
          <w:sz w:val="22"/>
          <w:szCs w:val="22"/>
        </w:rPr>
        <w:t xml:space="preserve">rejestru lub z centralnej ewidencji i informacji o </w:t>
      </w:r>
      <w:r w:rsidR="00873BA4" w:rsidRPr="00071CE3">
        <w:rPr>
          <w:rFonts w:ascii="Arial" w:eastAsia="HiddenHorzOCR" w:hAnsi="Arial" w:cs="Arial"/>
          <w:sz w:val="22"/>
          <w:szCs w:val="22"/>
        </w:rPr>
        <w:t xml:space="preserve">działalności </w:t>
      </w:r>
      <w:r w:rsidR="00873BA4" w:rsidRPr="00071CE3">
        <w:rPr>
          <w:rFonts w:ascii="Arial" w:hAnsi="Arial" w:cs="Arial"/>
          <w:sz w:val="22"/>
          <w:szCs w:val="22"/>
        </w:rPr>
        <w:t xml:space="preserve">gospodarczej, </w:t>
      </w:r>
      <w:r w:rsidR="00873BA4" w:rsidRPr="00071CE3">
        <w:rPr>
          <w:rFonts w:ascii="Arial" w:eastAsia="HiddenHorzOCR" w:hAnsi="Arial" w:cs="Arial"/>
          <w:sz w:val="22"/>
          <w:szCs w:val="22"/>
        </w:rPr>
        <w:t xml:space="preserve">jeżeli odrębne </w:t>
      </w:r>
      <w:r w:rsidR="00873BA4" w:rsidRPr="00071CE3">
        <w:rPr>
          <w:rFonts w:ascii="Arial" w:hAnsi="Arial" w:cs="Arial"/>
          <w:sz w:val="22"/>
          <w:szCs w:val="22"/>
        </w:rPr>
        <w:t xml:space="preserve">przepisy </w:t>
      </w:r>
      <w:r w:rsidR="00873BA4" w:rsidRPr="00071CE3">
        <w:rPr>
          <w:rFonts w:ascii="Arial" w:eastAsia="HiddenHorzOCR" w:hAnsi="Arial" w:cs="Arial"/>
          <w:sz w:val="22"/>
          <w:szCs w:val="22"/>
        </w:rPr>
        <w:t xml:space="preserve">wymagają </w:t>
      </w:r>
      <w:r w:rsidR="00873BA4" w:rsidRPr="00071CE3">
        <w:rPr>
          <w:rFonts w:ascii="Arial" w:hAnsi="Arial" w:cs="Arial"/>
          <w:sz w:val="22"/>
          <w:szCs w:val="22"/>
        </w:rPr>
        <w:t xml:space="preserve">wpisu do rejestru lub ewidencji, </w:t>
      </w:r>
      <w:r w:rsidR="000371D3" w:rsidRPr="00071CE3">
        <w:rPr>
          <w:rFonts w:ascii="Arial" w:hAnsi="Arial" w:cs="Arial"/>
          <w:sz w:val="22"/>
          <w:szCs w:val="22"/>
        </w:rPr>
        <w:br/>
      </w:r>
      <w:r w:rsidR="00873BA4" w:rsidRPr="00071CE3">
        <w:rPr>
          <w:rFonts w:ascii="Arial" w:hAnsi="Arial" w:cs="Arial"/>
          <w:sz w:val="22"/>
          <w:szCs w:val="22"/>
        </w:rPr>
        <w:t xml:space="preserve">w celu wykazania braku podstaw do wykluczenia na podstawie art. 24 ust. </w:t>
      </w:r>
      <w:r w:rsidR="00A95DFA" w:rsidRPr="00071CE3">
        <w:rPr>
          <w:rFonts w:ascii="Arial" w:hAnsi="Arial" w:cs="Arial"/>
          <w:sz w:val="22"/>
          <w:szCs w:val="22"/>
        </w:rPr>
        <w:t>5 pkt</w:t>
      </w:r>
      <w:r w:rsidR="000371D3" w:rsidRPr="00071CE3">
        <w:rPr>
          <w:rFonts w:ascii="Arial" w:hAnsi="Arial" w:cs="Arial"/>
          <w:sz w:val="22"/>
          <w:szCs w:val="22"/>
        </w:rPr>
        <w:t xml:space="preserve"> </w:t>
      </w:r>
      <w:r w:rsidR="00A95DFA" w:rsidRPr="00071CE3">
        <w:rPr>
          <w:rFonts w:ascii="Arial" w:hAnsi="Arial" w:cs="Arial"/>
          <w:sz w:val="22"/>
          <w:szCs w:val="22"/>
        </w:rPr>
        <w:t>1</w:t>
      </w:r>
      <w:r w:rsidR="00873BA4" w:rsidRPr="00071CE3">
        <w:rPr>
          <w:rFonts w:ascii="Arial" w:hAnsi="Arial" w:cs="Arial"/>
          <w:sz w:val="22"/>
          <w:szCs w:val="22"/>
        </w:rPr>
        <w:t xml:space="preserve"> ustawy</w:t>
      </w:r>
      <w:r w:rsidR="00CA36F1">
        <w:rPr>
          <w:rFonts w:ascii="Arial" w:hAnsi="Arial" w:cs="Arial"/>
          <w:sz w:val="22"/>
          <w:szCs w:val="22"/>
        </w:rPr>
        <w:t>.</w:t>
      </w:r>
      <w:r w:rsidR="00873BA4" w:rsidRPr="00071CE3">
        <w:rPr>
          <w:rFonts w:ascii="Arial" w:hAnsi="Arial" w:cs="Arial"/>
          <w:strike/>
          <w:sz w:val="22"/>
          <w:szCs w:val="22"/>
        </w:rPr>
        <w:t xml:space="preserve"> </w:t>
      </w:r>
    </w:p>
    <w:p w14:paraId="45A0C59D" w14:textId="2402DA45" w:rsidR="00CA36F1" w:rsidRPr="003C5E2C" w:rsidRDefault="00CA36F1" w:rsidP="00CA36F1">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 xml:space="preserve">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w:t>
      </w:r>
      <w:r>
        <w:rPr>
          <w:rFonts w:ascii="Arial" w:hAnsi="Arial" w:cs="Arial"/>
          <w:sz w:val="22"/>
          <w:szCs w:val="22"/>
        </w:rPr>
        <w:br/>
      </w:r>
      <w:r w:rsidRPr="003C5E2C">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27EDD255" w14:textId="43C9F9BE" w:rsidR="00CA36F1" w:rsidRDefault="00CA36F1" w:rsidP="00CA36F1">
      <w:pPr>
        <w:pStyle w:val="Akapitzlist"/>
        <w:numPr>
          <w:ilvl w:val="1"/>
          <w:numId w:val="25"/>
        </w:numPr>
        <w:spacing w:before="120" w:after="120"/>
        <w:ind w:left="709" w:hanging="283"/>
        <w:jc w:val="both"/>
        <w:rPr>
          <w:rFonts w:ascii="Arial" w:hAnsi="Arial" w:cs="Arial"/>
          <w:sz w:val="22"/>
          <w:szCs w:val="22"/>
        </w:rPr>
      </w:pPr>
      <w:r w:rsidRPr="003C5E2C">
        <w:rPr>
          <w:rFonts w:ascii="Arial" w:hAnsi="Arial" w:cs="Arial"/>
          <w:sz w:val="22"/>
          <w:szCs w:val="22"/>
        </w:rPr>
        <w:t>Zaświadczenia właściwej terenowej jednostki organizacyjnej</w:t>
      </w:r>
      <w:r w:rsidRPr="003C5E2C">
        <w:rPr>
          <w:rFonts w:ascii="TimesNewRoman" w:hAnsi="TimesNewRoman" w:cs="TimesNewRoman"/>
        </w:rPr>
        <w:t xml:space="preserve"> </w:t>
      </w:r>
      <w:r w:rsidRPr="003C5E2C">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420289">
        <w:rPr>
          <w:rFonts w:ascii="Arial" w:hAnsi="Arial" w:cs="Arial"/>
          <w:sz w:val="22"/>
          <w:szCs w:val="22"/>
        </w:rPr>
        <w:t xml:space="preserve">ofert, lub innego </w:t>
      </w:r>
      <w:r>
        <w:rPr>
          <w:rFonts w:ascii="Arial" w:hAnsi="Arial" w:cs="Arial"/>
          <w:sz w:val="22"/>
          <w:szCs w:val="22"/>
        </w:rPr>
        <w:t>dokumentu potwierdzającego, że W</w:t>
      </w:r>
      <w:r w:rsidRPr="00420289">
        <w:rPr>
          <w:rFonts w:ascii="Arial" w:hAnsi="Arial" w:cs="Arial"/>
          <w:sz w:val="22"/>
          <w:szCs w:val="22"/>
        </w:rPr>
        <w:t xml:space="preserve">ykonawca zawarł porozumienie z właściwym organem w sprawie spłat tych należności wraz z ewentualnymi </w:t>
      </w:r>
      <w:r w:rsidRPr="00420289">
        <w:rPr>
          <w:rFonts w:ascii="Arial" w:hAnsi="Arial" w:cs="Arial"/>
          <w:sz w:val="22"/>
          <w:szCs w:val="22"/>
        </w:rPr>
        <w:lastRenderedPageBreak/>
        <w:t xml:space="preserve">odsetkami lub grzywnami, w szczególności uzyskał przewidziane prawem zwolnienie, odroczenie lub rozłożenie na raty zaległych </w:t>
      </w:r>
      <w:r w:rsidRPr="003C5E2C">
        <w:rPr>
          <w:rFonts w:ascii="Arial" w:hAnsi="Arial" w:cs="Arial"/>
          <w:sz w:val="22"/>
          <w:szCs w:val="22"/>
        </w:rPr>
        <w:t>płatności lub wstrzymanie w całości wykonania decyzji właściwego organu.</w:t>
      </w:r>
    </w:p>
    <w:p w14:paraId="1A1A637A" w14:textId="44154D95" w:rsidR="00E97A07" w:rsidRPr="00071CE3"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O</w:t>
      </w:r>
      <w:r w:rsidR="00360136" w:rsidRPr="00071CE3">
        <w:rPr>
          <w:rFonts w:ascii="Arial" w:hAnsi="Arial" w:cs="Arial"/>
          <w:sz w:val="22"/>
          <w:szCs w:val="22"/>
        </w:rPr>
        <w:t>świadczeni</w:t>
      </w:r>
      <w:r w:rsidRPr="00071CE3">
        <w:rPr>
          <w:rFonts w:ascii="Arial" w:hAnsi="Arial" w:cs="Arial"/>
          <w:sz w:val="22"/>
          <w:szCs w:val="22"/>
        </w:rPr>
        <w:t xml:space="preserve">a </w:t>
      </w:r>
      <w:r w:rsidR="00CF4F7C" w:rsidRPr="00071CE3">
        <w:rPr>
          <w:rFonts w:ascii="Arial" w:hAnsi="Arial" w:cs="Arial"/>
          <w:sz w:val="22"/>
          <w:szCs w:val="22"/>
        </w:rPr>
        <w:t>Wykonawcy</w:t>
      </w:r>
      <w:r w:rsidR="00360136" w:rsidRPr="00071CE3">
        <w:rPr>
          <w:rFonts w:ascii="Arial" w:hAnsi="Arial" w:cs="Arial"/>
          <w:sz w:val="22"/>
          <w:szCs w:val="22"/>
        </w:rPr>
        <w:t>,</w:t>
      </w:r>
      <w:r w:rsidR="00360136" w:rsidRPr="00071CE3">
        <w:t xml:space="preserve"> </w:t>
      </w:r>
      <w:r w:rsidR="00E97A07" w:rsidRPr="00071CE3">
        <w:rPr>
          <w:rFonts w:ascii="Arial" w:hAnsi="Arial" w:cs="Arial"/>
          <w:sz w:val="22"/>
          <w:szCs w:val="22"/>
        </w:rPr>
        <w:t xml:space="preserve">o obrocie </w:t>
      </w:r>
      <w:r w:rsidR="001A26AB" w:rsidRPr="00071CE3">
        <w:rPr>
          <w:rFonts w:ascii="Arial" w:hAnsi="Arial" w:cs="Arial"/>
          <w:sz w:val="22"/>
          <w:szCs w:val="22"/>
        </w:rPr>
        <w:t>Wykonawc</w:t>
      </w:r>
      <w:r w:rsidR="00E97A07" w:rsidRPr="00071CE3">
        <w:rPr>
          <w:rFonts w:ascii="Arial" w:hAnsi="Arial" w:cs="Arial"/>
          <w:sz w:val="22"/>
          <w:szCs w:val="22"/>
        </w:rPr>
        <w:t>y w obszarze objętym zamówieniem, za okres nie dłuższy niż ostatnie 3 lata obrotowe, a jeżeli okres prowadzenia działalności jest krótszy – za ten okres</w:t>
      </w:r>
      <w:r w:rsidRPr="00071CE3">
        <w:rPr>
          <w:rFonts w:ascii="Arial" w:hAnsi="Arial" w:cs="Arial"/>
          <w:sz w:val="22"/>
          <w:szCs w:val="22"/>
        </w:rPr>
        <w:t>.</w:t>
      </w:r>
    </w:p>
    <w:p w14:paraId="0166F6D9" w14:textId="1B986F55" w:rsidR="00360136"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071CE3">
        <w:rPr>
          <w:rFonts w:ascii="Arial" w:hAnsi="Arial" w:cs="Arial"/>
          <w:sz w:val="22"/>
          <w:szCs w:val="22"/>
        </w:rPr>
        <w:t>W</w:t>
      </w:r>
      <w:r w:rsidR="00360136" w:rsidRPr="00071CE3">
        <w:rPr>
          <w:rFonts w:ascii="Arial" w:hAnsi="Arial" w:cs="Arial"/>
          <w:sz w:val="22"/>
          <w:szCs w:val="22"/>
        </w:rPr>
        <w:t>ykaz</w:t>
      </w:r>
      <w:r w:rsidRPr="00071CE3">
        <w:rPr>
          <w:rFonts w:ascii="Arial" w:hAnsi="Arial" w:cs="Arial"/>
          <w:sz w:val="22"/>
          <w:szCs w:val="22"/>
        </w:rPr>
        <w:t>u</w:t>
      </w:r>
      <w:r w:rsidR="00360136" w:rsidRPr="00071CE3">
        <w:rPr>
          <w:rFonts w:ascii="Arial" w:hAnsi="Arial" w:cs="Arial"/>
          <w:sz w:val="22"/>
          <w:szCs w:val="22"/>
        </w:rPr>
        <w:t xml:space="preserve"> usług</w:t>
      </w:r>
      <w:r w:rsidR="00360136" w:rsidRPr="00071CE3">
        <w:rPr>
          <w:rFonts w:ascii="Arial" w:eastAsia="HiddenHorzOCR" w:hAnsi="Arial" w:cs="Arial"/>
          <w:i/>
          <w:sz w:val="22"/>
          <w:szCs w:val="22"/>
        </w:rPr>
        <w:t xml:space="preserve">, </w:t>
      </w:r>
      <w:r w:rsidR="00360136" w:rsidRPr="00071CE3">
        <w:rPr>
          <w:rFonts w:ascii="Arial" w:hAnsi="Arial" w:cs="Arial"/>
          <w:i/>
          <w:sz w:val="22"/>
          <w:szCs w:val="22"/>
        </w:rPr>
        <w:t>d</w:t>
      </w:r>
      <w:r w:rsidR="00360136" w:rsidRPr="00C074E1">
        <w:rPr>
          <w:rFonts w:ascii="Arial" w:hAnsi="Arial" w:cs="Arial"/>
          <w:i/>
          <w:sz w:val="22"/>
          <w:szCs w:val="22"/>
        </w:rPr>
        <w:t>otycząc</w:t>
      </w:r>
      <w:r w:rsidRPr="00C074E1">
        <w:rPr>
          <w:rFonts w:ascii="Arial" w:hAnsi="Arial" w:cs="Arial"/>
          <w:i/>
          <w:sz w:val="22"/>
          <w:szCs w:val="22"/>
        </w:rPr>
        <w:t>ego</w:t>
      </w:r>
      <w:r w:rsidR="00360136" w:rsidRPr="00C074E1">
        <w:rPr>
          <w:rFonts w:ascii="Arial" w:hAnsi="Arial" w:cs="Arial"/>
          <w:i/>
          <w:sz w:val="22"/>
          <w:szCs w:val="22"/>
        </w:rPr>
        <w:t xml:space="preserve"> </w:t>
      </w:r>
      <w:r w:rsidR="00360136" w:rsidRPr="00C550AA">
        <w:rPr>
          <w:rFonts w:ascii="Arial" w:hAnsi="Arial" w:cs="Arial"/>
          <w:i/>
          <w:sz w:val="22"/>
          <w:szCs w:val="22"/>
        </w:rPr>
        <w:t xml:space="preserve">spełniania warunku dotyczącego zdolności zawodowej </w:t>
      </w:r>
      <w:r w:rsidR="000371D3">
        <w:rPr>
          <w:rFonts w:ascii="Arial" w:hAnsi="Arial" w:cs="Arial"/>
          <w:i/>
          <w:sz w:val="22"/>
          <w:szCs w:val="22"/>
        </w:rPr>
        <w:br/>
      </w:r>
      <w:r w:rsidR="00360136" w:rsidRPr="00C550AA">
        <w:rPr>
          <w:rFonts w:ascii="Arial" w:hAnsi="Arial" w:cs="Arial"/>
          <w:i/>
          <w:sz w:val="22"/>
          <w:szCs w:val="22"/>
        </w:rPr>
        <w:t xml:space="preserve">z Rozdziału VI,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661886CC" w14:textId="30E3606A" w:rsidR="0078268A"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sidRPr="00C074E1">
        <w:rPr>
          <w:rFonts w:ascii="Arial" w:hAnsi="Arial" w:cs="Arial"/>
          <w:sz w:val="22"/>
          <w:szCs w:val="22"/>
        </w:rPr>
        <w:t>W</w:t>
      </w:r>
      <w:r w:rsidR="009A6EF8" w:rsidRPr="00C074E1">
        <w:rPr>
          <w:rFonts w:ascii="Arial" w:hAnsi="Arial" w:cs="Arial"/>
          <w:sz w:val="22"/>
          <w:szCs w:val="22"/>
        </w:rPr>
        <w:t>ykaz</w:t>
      </w:r>
      <w:r w:rsidRPr="00C074E1">
        <w:rPr>
          <w:rFonts w:ascii="Arial" w:hAnsi="Arial" w:cs="Arial"/>
          <w:sz w:val="22"/>
          <w:szCs w:val="22"/>
        </w:rPr>
        <w:t>u</w:t>
      </w:r>
      <w:r w:rsidR="009A6EF8" w:rsidRPr="00C074E1">
        <w:rPr>
          <w:rFonts w:ascii="Arial" w:hAnsi="Arial" w:cs="Arial"/>
          <w:sz w:val="22"/>
          <w:szCs w:val="22"/>
        </w:rPr>
        <w:t xml:space="preserve"> </w:t>
      </w:r>
      <w:r w:rsidR="009A6EF8" w:rsidRPr="00071CE3">
        <w:rPr>
          <w:rFonts w:ascii="Arial" w:eastAsia="HiddenHorzOCR" w:hAnsi="Arial" w:cs="Arial"/>
          <w:sz w:val="22"/>
          <w:szCs w:val="22"/>
        </w:rPr>
        <w:t xml:space="preserve">narzędzi, </w:t>
      </w:r>
      <w:r w:rsidRPr="00071CE3">
        <w:rPr>
          <w:rFonts w:ascii="Arial" w:eastAsia="HiddenHorzOCR" w:hAnsi="Arial" w:cs="Arial"/>
          <w:sz w:val="22"/>
          <w:szCs w:val="22"/>
        </w:rPr>
        <w:t>wyposażenia zakładu lub</w:t>
      </w:r>
      <w:r w:rsidRPr="00C074E1">
        <w:rPr>
          <w:rFonts w:ascii="Arial" w:eastAsia="HiddenHorzOCR" w:hAnsi="Arial" w:cs="Arial"/>
          <w:b/>
          <w:sz w:val="22"/>
          <w:szCs w:val="22"/>
        </w:rPr>
        <w:t xml:space="preserve">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Pr>
          <w:rFonts w:ascii="Arial" w:hAnsi="Arial" w:cs="Arial"/>
          <w:sz w:val="22"/>
          <w:szCs w:val="22"/>
        </w:rPr>
        <w:t>.</w:t>
      </w:r>
    </w:p>
    <w:p w14:paraId="55F82124" w14:textId="2120E0FC" w:rsidR="0078061C" w:rsidRPr="00483F98" w:rsidRDefault="00AE5643" w:rsidP="005937BD">
      <w:pPr>
        <w:pStyle w:val="Akapitzlist"/>
        <w:numPr>
          <w:ilvl w:val="1"/>
          <w:numId w:val="25"/>
        </w:numPr>
        <w:ind w:left="709" w:hanging="283"/>
        <w:jc w:val="both"/>
        <w:rPr>
          <w:rFonts w:ascii="Arial" w:hAnsi="Arial" w:cs="Arial"/>
          <w:sz w:val="22"/>
          <w:szCs w:val="22"/>
        </w:rPr>
      </w:pPr>
      <w:r w:rsidRPr="00483F98">
        <w:rPr>
          <w:rFonts w:ascii="Arial" w:hAnsi="Arial" w:cs="Arial"/>
          <w:sz w:val="22"/>
          <w:szCs w:val="22"/>
        </w:rPr>
        <w:t>W</w:t>
      </w:r>
      <w:r w:rsidR="0089793B" w:rsidRPr="00483F98">
        <w:rPr>
          <w:rFonts w:ascii="Arial" w:hAnsi="Arial" w:cs="Arial"/>
          <w:sz w:val="22"/>
          <w:szCs w:val="22"/>
        </w:rPr>
        <w:t>ykaz</w:t>
      </w:r>
      <w:r w:rsidRPr="00483F98">
        <w:rPr>
          <w:rFonts w:ascii="Arial" w:hAnsi="Arial" w:cs="Arial"/>
          <w:sz w:val="22"/>
          <w:szCs w:val="22"/>
        </w:rPr>
        <w:t>u</w:t>
      </w:r>
      <w:r w:rsidR="0089793B" w:rsidRPr="00483F98">
        <w:rPr>
          <w:rFonts w:ascii="Arial" w:hAnsi="Arial" w:cs="Arial"/>
          <w:sz w:val="22"/>
          <w:szCs w:val="22"/>
        </w:rPr>
        <w:t xml:space="preserve"> osób, skierowanych przez </w:t>
      </w:r>
      <w:r w:rsidR="001A26AB" w:rsidRPr="00483F98">
        <w:rPr>
          <w:rFonts w:ascii="Arial" w:hAnsi="Arial" w:cs="Arial"/>
          <w:sz w:val="22"/>
          <w:szCs w:val="22"/>
        </w:rPr>
        <w:t>Wykonawc</w:t>
      </w:r>
      <w:r w:rsidR="0089793B" w:rsidRPr="00483F98">
        <w:rPr>
          <w:rFonts w:ascii="Arial" w:hAnsi="Arial" w:cs="Arial"/>
          <w:sz w:val="22"/>
          <w:szCs w:val="22"/>
        </w:rPr>
        <w:t xml:space="preserve">ę do realizacji zamówienia publicznego, </w:t>
      </w:r>
      <w:r w:rsidR="005937BD">
        <w:rPr>
          <w:rFonts w:ascii="Arial" w:hAnsi="Arial" w:cs="Arial"/>
          <w:sz w:val="22"/>
          <w:szCs w:val="22"/>
        </w:rPr>
        <w:br/>
      </w:r>
      <w:r w:rsidR="0089793B" w:rsidRPr="00483F98">
        <w:rPr>
          <w:rFonts w:ascii="Arial" w:hAnsi="Arial" w:cs="Arial"/>
          <w:sz w:val="22"/>
          <w:szCs w:val="22"/>
        </w:rPr>
        <w:t xml:space="preserve">w </w:t>
      </w:r>
      <w:r w:rsidR="009A6EF8" w:rsidRPr="00483F98">
        <w:rPr>
          <w:rFonts w:ascii="Arial" w:hAnsi="Arial" w:cs="Arial"/>
          <w:sz w:val="22"/>
          <w:szCs w:val="22"/>
        </w:rPr>
        <w:t xml:space="preserve"> </w:t>
      </w:r>
      <w:r w:rsidR="0089793B" w:rsidRPr="00483F98">
        <w:rPr>
          <w:rFonts w:ascii="Arial" w:eastAsia="HiddenHorzOCR" w:hAnsi="Arial" w:cs="Arial"/>
          <w:sz w:val="22"/>
          <w:szCs w:val="22"/>
        </w:rPr>
        <w:t xml:space="preserve">szczególności </w:t>
      </w:r>
      <w:r w:rsidR="0089793B" w:rsidRPr="00483F98">
        <w:rPr>
          <w:rFonts w:ascii="Arial" w:hAnsi="Arial" w:cs="Arial"/>
          <w:sz w:val="22"/>
          <w:szCs w:val="22"/>
        </w:rPr>
        <w:t>odpowiedzialnych</w:t>
      </w:r>
      <w:r w:rsidR="009A6EF8" w:rsidRPr="00483F98">
        <w:rPr>
          <w:rFonts w:ascii="Arial" w:hAnsi="Arial" w:cs="Arial"/>
          <w:sz w:val="22"/>
          <w:szCs w:val="22"/>
        </w:rPr>
        <w:t xml:space="preserve"> za świadczenie usług</w:t>
      </w:r>
      <w:r w:rsidR="00483F98" w:rsidRPr="005937BD">
        <w:rPr>
          <w:rFonts w:ascii="Arial" w:hAnsi="Arial" w:cs="Arial"/>
          <w:sz w:val="22"/>
          <w:szCs w:val="22"/>
        </w:rPr>
        <w:t>,</w:t>
      </w:r>
      <w:r w:rsidR="00483F98" w:rsidRPr="005937BD">
        <w:t xml:space="preserve"> </w:t>
      </w:r>
      <w:r w:rsidR="00483F98" w:rsidRPr="005937BD">
        <w:rPr>
          <w:rFonts w:ascii="Arial" w:hAnsi="Arial" w:cs="Arial"/>
          <w:sz w:val="22"/>
          <w:szCs w:val="22"/>
        </w:rPr>
        <w:t xml:space="preserve">a także zakresu wykonywanych przez nie czynności oraz informacją o podstawie do dysponowania tymi osobami. </w:t>
      </w:r>
      <w:r w:rsidR="006C5E50" w:rsidRPr="005937BD">
        <w:rPr>
          <w:rFonts w:ascii="Arial" w:eastAsia="HiddenHorzOCR" w:hAnsi="Arial" w:cs="Arial"/>
          <w:b/>
          <w:sz w:val="22"/>
          <w:szCs w:val="22"/>
        </w:rPr>
        <w:t xml:space="preserve">         </w:t>
      </w:r>
      <w:r w:rsidR="0078268A" w:rsidRPr="005937BD">
        <w:rPr>
          <w:rFonts w:ascii="Arial" w:hAnsi="Arial" w:cs="Arial"/>
          <w:sz w:val="22"/>
          <w:szCs w:val="22"/>
        </w:rPr>
        <w:t xml:space="preserve"> </w:t>
      </w:r>
    </w:p>
    <w:p w14:paraId="2B1C5000" w14:textId="77777777" w:rsidR="0089793B" w:rsidRPr="00C550AA" w:rsidRDefault="0089793B" w:rsidP="0089793B">
      <w:pPr>
        <w:pStyle w:val="Akapitzlist"/>
        <w:spacing w:before="120" w:after="120"/>
        <w:ind w:left="1134"/>
        <w:jc w:val="both"/>
        <w:rPr>
          <w:rFonts w:ascii="Arial" w:hAnsi="Arial" w:cs="Arial"/>
          <w:sz w:val="22"/>
          <w:szCs w:val="22"/>
        </w:rPr>
      </w:pP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C7C3C52"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w:t>
      </w:r>
      <w:proofErr w:type="spellStart"/>
      <w:r w:rsidR="005C00A2" w:rsidRPr="00C550AA">
        <w:rPr>
          <w:rFonts w:ascii="Arial" w:hAnsi="Arial" w:cs="Arial"/>
          <w:sz w:val="22"/>
          <w:szCs w:val="22"/>
        </w:rPr>
        <w:t>ppkt</w:t>
      </w:r>
      <w:proofErr w:type="spellEnd"/>
      <w:r w:rsidR="005C00A2"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z w:val="22"/>
          <w:szCs w:val="22"/>
        </w:rPr>
        <w:t>)</w:t>
      </w:r>
      <w:r w:rsidR="00CA36F1">
        <w:rPr>
          <w:rFonts w:ascii="Arial" w:hAnsi="Arial" w:cs="Arial"/>
          <w:sz w:val="22"/>
          <w:szCs w:val="22"/>
        </w:rPr>
        <w:t>, 2) i 3).</w:t>
      </w:r>
    </w:p>
    <w:p w14:paraId="171EF59C" w14:textId="549311B5" w:rsidR="001F438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przedstawienia dokumentów wymienionych w pkt 2 </w:t>
      </w:r>
      <w:proofErr w:type="spellStart"/>
      <w:r w:rsidR="0089793B" w:rsidRPr="00C550AA">
        <w:rPr>
          <w:rFonts w:ascii="Arial" w:hAnsi="Arial" w:cs="Arial"/>
          <w:sz w:val="22"/>
          <w:szCs w:val="22"/>
        </w:rPr>
        <w:t>ppkt</w:t>
      </w:r>
      <w:proofErr w:type="spellEnd"/>
      <w:r w:rsidR="0089793B" w:rsidRPr="00C550AA">
        <w:rPr>
          <w:rFonts w:ascii="Arial" w:hAnsi="Arial" w:cs="Arial"/>
          <w:sz w:val="22"/>
          <w:szCs w:val="22"/>
        </w:rPr>
        <w:t xml:space="preserve"> </w:t>
      </w:r>
      <w:r w:rsidR="003017FA" w:rsidRPr="00C550AA">
        <w:rPr>
          <w:rFonts w:ascii="Arial" w:hAnsi="Arial" w:cs="Arial"/>
          <w:sz w:val="22"/>
          <w:szCs w:val="22"/>
        </w:rPr>
        <w:t>1),</w:t>
      </w:r>
      <w:r w:rsidR="00CA36F1">
        <w:rPr>
          <w:rFonts w:ascii="Arial" w:hAnsi="Arial" w:cs="Arial"/>
          <w:sz w:val="22"/>
          <w:szCs w:val="22"/>
        </w:rPr>
        <w:t xml:space="preserve"> 2) i 3) </w:t>
      </w:r>
      <w:r w:rsidR="0089793B" w:rsidRPr="00C550AA">
        <w:rPr>
          <w:rFonts w:ascii="Arial" w:hAnsi="Arial" w:cs="Arial"/>
          <w:sz w:val="22"/>
          <w:szCs w:val="22"/>
        </w:rPr>
        <w:t xml:space="preserve">dotyczących </w:t>
      </w:r>
      <w:r w:rsidR="001A26AB" w:rsidRPr="00C550AA">
        <w:rPr>
          <w:rFonts w:ascii="Arial" w:hAnsi="Arial" w:cs="Arial"/>
          <w:sz w:val="22"/>
          <w:szCs w:val="22"/>
        </w:rPr>
        <w:t>P</w:t>
      </w:r>
      <w:r w:rsidR="0089793B"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0089793B" w:rsidRPr="00C550AA">
        <w:rPr>
          <w:rFonts w:ascii="Arial" w:hAnsi="Arial" w:cs="Arial"/>
          <w:sz w:val="22"/>
          <w:szCs w:val="22"/>
        </w:rPr>
        <w:t xml:space="preserve"> polega na zasadach określonych w art. 22a ustawy  </w:t>
      </w:r>
      <w:r>
        <w:rPr>
          <w:rFonts w:ascii="Arial" w:hAnsi="Arial" w:cs="Arial"/>
          <w:sz w:val="22"/>
          <w:szCs w:val="22"/>
        </w:rPr>
        <w:t>P.z.p.</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291B2313" w:rsidR="0089793B" w:rsidRPr="00C550AA" w:rsidRDefault="00417A33" w:rsidP="0024357F">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t>Jeżeli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Pr="00C074E1">
        <w:rPr>
          <w:rFonts w:ascii="Arial" w:hAnsi="Arial" w:cs="Arial"/>
          <w:sz w:val="22"/>
          <w:szCs w:val="22"/>
        </w:rPr>
        <w:t>, o który</w:t>
      </w:r>
      <w:r w:rsidR="00AE5643" w:rsidRPr="00C074E1">
        <w:rPr>
          <w:rFonts w:ascii="Arial" w:hAnsi="Arial" w:cs="Arial"/>
          <w:sz w:val="22"/>
          <w:szCs w:val="22"/>
        </w:rPr>
        <w:t>m</w:t>
      </w:r>
      <w:r w:rsidRPr="00C074E1">
        <w:rPr>
          <w:rFonts w:ascii="Arial" w:hAnsi="Arial" w:cs="Arial"/>
          <w:sz w:val="22"/>
          <w:szCs w:val="22"/>
        </w:rPr>
        <w:t xml:space="preserve"> mowa w Rozdz. VI</w:t>
      </w:r>
      <w:r w:rsidR="00130F9D" w:rsidRPr="00C074E1">
        <w:rPr>
          <w:rFonts w:ascii="Arial" w:hAnsi="Arial" w:cs="Arial"/>
          <w:sz w:val="22"/>
          <w:szCs w:val="22"/>
        </w:rPr>
        <w:t>II</w:t>
      </w:r>
      <w:r w:rsidRPr="00C074E1">
        <w:rPr>
          <w:rFonts w:ascii="Arial" w:hAnsi="Arial" w:cs="Arial"/>
          <w:sz w:val="22"/>
          <w:szCs w:val="22"/>
        </w:rPr>
        <w:t xml:space="preserve">  pkt </w:t>
      </w:r>
      <w:r w:rsidR="00FF460C" w:rsidRPr="00C074E1">
        <w:rPr>
          <w:rFonts w:ascii="Arial" w:hAnsi="Arial" w:cs="Arial"/>
          <w:sz w:val="22"/>
          <w:szCs w:val="22"/>
        </w:rPr>
        <w:t>2</w:t>
      </w:r>
      <w:r w:rsidRPr="00C074E1">
        <w:rPr>
          <w:rFonts w:ascii="Arial" w:hAnsi="Arial" w:cs="Arial"/>
          <w:sz w:val="22"/>
          <w:szCs w:val="22"/>
        </w:rPr>
        <w:t xml:space="preserve"> </w:t>
      </w:r>
      <w:proofErr w:type="spellStart"/>
      <w:r w:rsidRPr="00C074E1">
        <w:rPr>
          <w:rFonts w:ascii="Arial" w:hAnsi="Arial" w:cs="Arial"/>
          <w:sz w:val="22"/>
          <w:szCs w:val="22"/>
        </w:rPr>
        <w:t>ppkt</w:t>
      </w:r>
      <w:proofErr w:type="spellEnd"/>
      <w:r w:rsidRPr="00C074E1">
        <w:rPr>
          <w:rFonts w:ascii="Arial" w:hAnsi="Arial" w:cs="Arial"/>
          <w:sz w:val="22"/>
          <w:szCs w:val="22"/>
        </w:rPr>
        <w:t xml:space="preserve"> </w:t>
      </w:r>
      <w:r w:rsidR="00130F9D" w:rsidRPr="00C074E1">
        <w:rPr>
          <w:rFonts w:ascii="Arial" w:hAnsi="Arial" w:cs="Arial"/>
          <w:sz w:val="22"/>
          <w:szCs w:val="22"/>
        </w:rPr>
        <w:t>1</w:t>
      </w:r>
      <w:r w:rsidR="00F5156F" w:rsidRPr="00C074E1">
        <w:rPr>
          <w:rFonts w:ascii="Arial" w:hAnsi="Arial" w:cs="Arial"/>
          <w:sz w:val="22"/>
          <w:szCs w:val="22"/>
        </w:rPr>
        <w:t xml:space="preserve">), </w:t>
      </w:r>
      <w:r w:rsidR="00CA36F1">
        <w:rPr>
          <w:rFonts w:ascii="Arial" w:hAnsi="Arial" w:cs="Arial"/>
          <w:sz w:val="22"/>
          <w:szCs w:val="22"/>
        </w:rPr>
        <w:t>2) oraz 3)</w:t>
      </w:r>
      <w:r w:rsidR="00130F9D" w:rsidRPr="00C074E1">
        <w:rPr>
          <w:rFonts w:ascii="Arial" w:hAnsi="Arial" w:cs="Arial"/>
          <w:sz w:val="22"/>
          <w:szCs w:val="22"/>
        </w:rPr>
        <w:t xml:space="preserve"> </w:t>
      </w:r>
      <w:r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Pr="00C074E1">
        <w:rPr>
          <w:rFonts w:ascii="Arial" w:hAnsi="Arial" w:cs="Arial"/>
          <w:sz w:val="22"/>
          <w:szCs w:val="22"/>
        </w:rPr>
        <w:t>ma siedzibę lub miejsce zamieszkania</w:t>
      </w:r>
      <w:r w:rsidR="00F5156F" w:rsidRPr="00C074E1">
        <w:rPr>
          <w:rFonts w:ascii="Arial" w:hAnsi="Arial" w:cs="Arial"/>
          <w:sz w:val="22"/>
          <w:szCs w:val="22"/>
        </w:rPr>
        <w:t>,</w:t>
      </w:r>
      <w:r w:rsidRPr="00C074E1">
        <w:rPr>
          <w:rFonts w:ascii="Arial" w:hAnsi="Arial" w:cs="Arial"/>
          <w:sz w:val="22"/>
          <w:szCs w:val="22"/>
        </w:rPr>
        <w:t xml:space="preserve"> potwierdzające odpowiednio</w:t>
      </w:r>
      <w:r w:rsidRPr="00C550AA">
        <w:rPr>
          <w:rFonts w:ascii="Arial" w:hAnsi="Arial" w:cs="Arial"/>
          <w:sz w:val="22"/>
          <w:szCs w:val="22"/>
        </w:rPr>
        <w:t>, że:</w:t>
      </w:r>
    </w:p>
    <w:p w14:paraId="794DEB62" w14:textId="77777777" w:rsidR="00CA36F1" w:rsidRDefault="0089793B" w:rsidP="00CA36F1">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w:t>
      </w:r>
      <w:r w:rsidR="00CA36F1">
        <w:rPr>
          <w:rFonts w:ascii="Arial" w:hAnsi="Arial" w:cs="Arial"/>
          <w:sz w:val="22"/>
          <w:szCs w:val="22"/>
        </w:rPr>
        <w:t>cji ani nie ogłoszono upadłości;</w:t>
      </w:r>
    </w:p>
    <w:p w14:paraId="7632807C" w14:textId="3D4C013E" w:rsidR="00CA36F1" w:rsidRPr="00CA36F1" w:rsidRDefault="00CA36F1" w:rsidP="00CA36F1">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A36F1">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CA36F1">
        <w:rPr>
          <w:rFonts w:ascii="Arial" w:hAnsi="Arial" w:cs="Arial"/>
          <w:sz w:val="30"/>
          <w:szCs w:val="30"/>
        </w:rPr>
        <w:t xml:space="preserve"> </w:t>
      </w:r>
      <w:r w:rsidRPr="00CA36F1">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22916EE0" w14:textId="3ADD53DB" w:rsidR="00CA36F1" w:rsidRDefault="00417A33" w:rsidP="00CA36F1">
      <w:pPr>
        <w:pStyle w:val="Akapitzlist"/>
        <w:numPr>
          <w:ilvl w:val="0"/>
          <w:numId w:val="27"/>
        </w:numPr>
        <w:spacing w:before="120" w:after="120"/>
        <w:ind w:left="851" w:hanging="425"/>
        <w:jc w:val="both"/>
        <w:rPr>
          <w:rFonts w:ascii="Arial" w:hAnsi="Arial" w:cs="Arial"/>
          <w:sz w:val="22"/>
          <w:szCs w:val="22"/>
        </w:rPr>
      </w:pPr>
      <w:r w:rsidRPr="00C550AA">
        <w:rPr>
          <w:rFonts w:ascii="Arial" w:hAnsi="Arial" w:cs="Arial"/>
          <w:sz w:val="22"/>
          <w:szCs w:val="22"/>
        </w:rPr>
        <w:t xml:space="preserve">Dokumenty, o których mowa w pkt </w:t>
      </w:r>
      <w:r w:rsidR="00CA36F1">
        <w:rPr>
          <w:rFonts w:ascii="Arial" w:hAnsi="Arial" w:cs="Arial"/>
          <w:sz w:val="22"/>
          <w:szCs w:val="22"/>
        </w:rPr>
        <w:t>4</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sidR="00071CE3">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r w:rsidR="00CA36F1" w:rsidRPr="007A452B">
        <w:rPr>
          <w:rFonts w:ascii="Arial" w:hAnsi="Arial" w:cs="Arial"/>
          <w:sz w:val="22"/>
          <w:szCs w:val="22"/>
        </w:rPr>
        <w:t>a dokumenty wymienione w pkt</w:t>
      </w:r>
      <w:r w:rsidR="00CA36F1">
        <w:rPr>
          <w:rFonts w:ascii="Arial" w:hAnsi="Arial" w:cs="Arial"/>
          <w:sz w:val="22"/>
          <w:szCs w:val="22"/>
        </w:rPr>
        <w:t xml:space="preserve"> 4 </w:t>
      </w:r>
      <w:proofErr w:type="spellStart"/>
      <w:r w:rsidR="00CA36F1">
        <w:rPr>
          <w:rFonts w:ascii="Arial" w:hAnsi="Arial" w:cs="Arial"/>
          <w:sz w:val="22"/>
          <w:szCs w:val="22"/>
        </w:rPr>
        <w:t>ppkt</w:t>
      </w:r>
      <w:proofErr w:type="spellEnd"/>
      <w:r w:rsidR="00CA36F1" w:rsidRPr="007A452B">
        <w:rPr>
          <w:rFonts w:ascii="Arial" w:hAnsi="Arial" w:cs="Arial"/>
          <w:sz w:val="22"/>
          <w:szCs w:val="22"/>
        </w:rPr>
        <w:t xml:space="preserve"> 1) lit b</w:t>
      </w:r>
      <w:r w:rsidR="00CA36F1">
        <w:rPr>
          <w:rFonts w:ascii="Arial" w:hAnsi="Arial" w:cs="Arial"/>
          <w:sz w:val="22"/>
          <w:szCs w:val="22"/>
        </w:rPr>
        <w:t>)</w:t>
      </w:r>
      <w:r w:rsidR="00CA36F1" w:rsidRPr="007A452B">
        <w:rPr>
          <w:rFonts w:ascii="Arial" w:hAnsi="Arial" w:cs="Arial"/>
          <w:sz w:val="22"/>
          <w:szCs w:val="22"/>
        </w:rPr>
        <w:t xml:space="preserve"> powinny być wystawione nie wcześniej niż </w:t>
      </w:r>
      <w:r w:rsidR="00CA36F1" w:rsidRPr="007A452B">
        <w:rPr>
          <w:rFonts w:ascii="Arial" w:hAnsi="Arial" w:cs="Arial"/>
          <w:sz w:val="22"/>
          <w:szCs w:val="22"/>
          <w:u w:val="single"/>
        </w:rPr>
        <w:t>3 miesiące</w:t>
      </w:r>
      <w:r w:rsidR="00CA36F1" w:rsidRPr="007A452B">
        <w:rPr>
          <w:rFonts w:ascii="Arial" w:hAnsi="Arial" w:cs="Arial"/>
          <w:sz w:val="22"/>
          <w:szCs w:val="22"/>
        </w:rPr>
        <w:t xml:space="preserve"> przed upływem terminu składania ofert.</w:t>
      </w:r>
    </w:p>
    <w:p w14:paraId="7991A646" w14:textId="2182D188" w:rsidR="0049026A" w:rsidRPr="00CA36F1" w:rsidRDefault="00041E27" w:rsidP="00CA36F1">
      <w:pPr>
        <w:pStyle w:val="Akapitzlist"/>
        <w:numPr>
          <w:ilvl w:val="0"/>
          <w:numId w:val="27"/>
        </w:numPr>
        <w:spacing w:before="120" w:after="120"/>
        <w:ind w:left="851" w:hanging="425"/>
        <w:jc w:val="both"/>
        <w:rPr>
          <w:rFonts w:ascii="Arial" w:hAnsi="Arial" w:cs="Arial"/>
          <w:sz w:val="22"/>
          <w:szCs w:val="22"/>
        </w:rPr>
      </w:pPr>
      <w:r w:rsidRPr="00C074E1">
        <w:rPr>
          <w:rFonts w:ascii="Arial" w:hAnsi="Arial" w:cs="Arial"/>
          <w:sz w:val="22"/>
          <w:szCs w:val="22"/>
        </w:rPr>
        <w:t xml:space="preserve">Jeżeli w kraju, w którym </w:t>
      </w:r>
      <w:r w:rsidR="00257055" w:rsidRPr="00C074E1">
        <w:rPr>
          <w:rFonts w:ascii="Arial" w:hAnsi="Arial" w:cs="Arial"/>
          <w:sz w:val="22"/>
          <w:szCs w:val="22"/>
        </w:rPr>
        <w:t>Wykonawca</w:t>
      </w:r>
      <w:r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Pr="00C074E1">
        <w:rPr>
          <w:rFonts w:ascii="Arial" w:hAnsi="Arial" w:cs="Arial"/>
          <w:sz w:val="22"/>
          <w:szCs w:val="22"/>
        </w:rPr>
        <w:t>, któr</w:t>
      </w:r>
      <w:r w:rsidR="00F5156F" w:rsidRPr="00C074E1">
        <w:rPr>
          <w:rFonts w:ascii="Arial" w:hAnsi="Arial" w:cs="Arial"/>
          <w:sz w:val="22"/>
          <w:szCs w:val="22"/>
        </w:rPr>
        <w:t>ej</w:t>
      </w:r>
      <w:r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w:t>
      </w:r>
      <w:proofErr w:type="spellStart"/>
      <w:r w:rsidR="0049026A" w:rsidRPr="00C074E1">
        <w:rPr>
          <w:rFonts w:ascii="Arial" w:hAnsi="Arial" w:cs="Arial"/>
          <w:sz w:val="22"/>
          <w:szCs w:val="22"/>
        </w:rPr>
        <w:t>ppkt</w:t>
      </w:r>
      <w:proofErr w:type="spellEnd"/>
      <w:r w:rsidR="0049026A" w:rsidRPr="00C074E1">
        <w:rPr>
          <w:rFonts w:ascii="Arial" w:hAnsi="Arial" w:cs="Arial"/>
          <w:sz w:val="22"/>
          <w:szCs w:val="22"/>
        </w:rPr>
        <w:t xml:space="preserve">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Pr="00C074E1">
        <w:rPr>
          <w:rFonts w:ascii="Arial" w:hAnsi="Arial" w:cs="Arial"/>
          <w:bCs/>
          <w:sz w:val="22"/>
          <w:szCs w:val="22"/>
        </w:rPr>
        <w:lastRenderedPageBreak/>
        <w:t>w stosunku do oświadczenia potwierdzającego, że nie otwarto jego likwidacji ani nie ogłoszono upadłości</w:t>
      </w:r>
      <w:r w:rsidR="00CA36F1" w:rsidRPr="00CA36F1">
        <w:rPr>
          <w:rFonts w:ascii="Arial" w:hAnsi="Arial" w:cs="Arial"/>
          <w:bCs/>
          <w:sz w:val="22"/>
          <w:szCs w:val="22"/>
        </w:rPr>
        <w:t xml:space="preserve"> </w:t>
      </w:r>
      <w:r w:rsidR="00CA36F1" w:rsidRPr="00420289">
        <w:rPr>
          <w:rFonts w:ascii="Arial" w:hAnsi="Arial" w:cs="Arial"/>
          <w:bCs/>
          <w:sz w:val="22"/>
          <w:szCs w:val="22"/>
        </w:rPr>
        <w:t xml:space="preserve">oraz </w:t>
      </w:r>
      <w:r w:rsidR="00CA36F1" w:rsidRPr="00420289">
        <w:rPr>
          <w:rFonts w:ascii="Arial" w:hAnsi="Arial" w:cs="Arial"/>
          <w:bCs/>
          <w:sz w:val="22"/>
          <w:szCs w:val="22"/>
          <w:u w:val="single"/>
        </w:rPr>
        <w:t>3 miesiące</w:t>
      </w:r>
      <w:r w:rsidR="00CA36F1" w:rsidRPr="00420289">
        <w:rPr>
          <w:rFonts w:ascii="Arial" w:hAnsi="Arial" w:cs="Arial"/>
          <w:bCs/>
          <w:sz w:val="22"/>
          <w:szCs w:val="22"/>
        </w:rPr>
        <w:t xml:space="preserve"> przed upływem terminu składania ofert w stosunku do oświadczenia potwierdzającego że podmiot nie </w:t>
      </w:r>
      <w:r w:rsidR="00CA36F1" w:rsidRPr="00420289">
        <w:rPr>
          <w:rFonts w:ascii="Arial" w:hAnsi="Arial" w:cs="Arial"/>
          <w:sz w:val="22"/>
          <w:szCs w:val="22"/>
        </w:rPr>
        <w:t xml:space="preserve">zalega z uiszczaniem podatków, opłat, składek na ubezpieczenie społeczne lub zdrowotne albo że zawarł porozumienie </w:t>
      </w:r>
      <w:r w:rsidR="00CA36F1">
        <w:rPr>
          <w:rFonts w:ascii="Arial" w:hAnsi="Arial" w:cs="Arial"/>
          <w:sz w:val="22"/>
          <w:szCs w:val="22"/>
        </w:rPr>
        <w:br/>
      </w:r>
      <w:r w:rsidR="00CA36F1" w:rsidRPr="00420289">
        <w:rPr>
          <w:rFonts w:ascii="Arial" w:hAnsi="Arial" w:cs="Arial"/>
          <w:sz w:val="22"/>
          <w:szCs w:val="22"/>
        </w:rPr>
        <w:t xml:space="preserve">z właściwym organem w sprawie spłat tych należności wraz </w:t>
      </w:r>
      <w:r w:rsidR="00CA36F1">
        <w:rPr>
          <w:rFonts w:ascii="Arial" w:hAnsi="Arial" w:cs="Arial"/>
          <w:sz w:val="22"/>
          <w:szCs w:val="22"/>
        </w:rPr>
        <w:t xml:space="preserve"> </w:t>
      </w:r>
      <w:r w:rsidR="00CA36F1" w:rsidRPr="00420289">
        <w:rPr>
          <w:rFonts w:ascii="Arial" w:hAnsi="Arial" w:cs="Arial"/>
          <w:sz w:val="22"/>
          <w:szCs w:val="22"/>
        </w:rPr>
        <w:t xml:space="preserve">z ewentualnymi odsetkami lub grzywnami, w szczególności uzyskał przewidziane prawem zwolnienie, odroczenie lub rozłożenie na raty zaległych płatności lub wstrzymanie w całości wykonania decyzji właściwego organu. </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32A1079A"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r w:rsidR="00CA36F1">
        <w:rPr>
          <w:rFonts w:ascii="Arial" w:hAnsi="Arial" w:cs="Arial"/>
          <w:sz w:val="22"/>
          <w:szCs w:val="22"/>
        </w:rPr>
        <w:t xml:space="preserve"> z </w:t>
      </w:r>
      <w:proofErr w:type="spellStart"/>
      <w:r w:rsidR="00CA36F1">
        <w:rPr>
          <w:rFonts w:ascii="Arial" w:hAnsi="Arial" w:cs="Arial"/>
          <w:sz w:val="22"/>
          <w:szCs w:val="22"/>
        </w:rPr>
        <w:t>późn</w:t>
      </w:r>
      <w:proofErr w:type="spellEnd"/>
      <w:r w:rsidR="00CA36F1">
        <w:rPr>
          <w:rFonts w:ascii="Arial" w:hAnsi="Arial" w:cs="Arial"/>
          <w:sz w:val="22"/>
          <w:szCs w:val="22"/>
        </w:rPr>
        <w:t>. zm.</w:t>
      </w:r>
      <w:r w:rsidRPr="00C550AA">
        <w:rPr>
          <w:rFonts w:ascii="Arial" w:hAnsi="Arial" w:cs="Arial"/>
          <w:sz w:val="22"/>
          <w:szCs w:val="22"/>
        </w:rPr>
        <w:t>).</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74E35088" w14:textId="1DF803D8"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proofErr w:type="spellStart"/>
      <w:r w:rsidR="00211127" w:rsidRPr="00C550AA">
        <w:rPr>
          <w:rFonts w:ascii="Arial" w:hAnsi="Arial" w:cs="Arial"/>
          <w:sz w:val="22"/>
          <w:szCs w:val="22"/>
        </w:rPr>
        <w:t>ppkt</w:t>
      </w:r>
      <w:proofErr w:type="spellEnd"/>
      <w:r w:rsidR="00211127" w:rsidRPr="00C550AA">
        <w:rPr>
          <w:rFonts w:ascii="Arial" w:hAnsi="Arial" w:cs="Arial"/>
          <w:sz w:val="22"/>
          <w:szCs w:val="22"/>
        </w:rPr>
        <w:t xml:space="preserve">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w:t>
      </w:r>
      <w:r w:rsidR="00CA36F1">
        <w:rPr>
          <w:rFonts w:ascii="Arial" w:hAnsi="Arial" w:cs="Arial"/>
          <w:sz w:val="22"/>
          <w:szCs w:val="22"/>
        </w:rPr>
        <w:t xml:space="preserve"> </w:t>
      </w:r>
      <w:proofErr w:type="spellStart"/>
      <w:r w:rsidR="00CA36F1">
        <w:rPr>
          <w:rFonts w:ascii="Arial" w:hAnsi="Arial" w:cs="Arial"/>
          <w:sz w:val="22"/>
          <w:szCs w:val="22"/>
        </w:rPr>
        <w:t>ppkt</w:t>
      </w:r>
      <w:proofErr w:type="spellEnd"/>
      <w:r w:rsidR="00CA36F1">
        <w:rPr>
          <w:rFonts w:ascii="Arial" w:hAnsi="Arial" w:cs="Arial"/>
          <w:sz w:val="22"/>
          <w:szCs w:val="22"/>
        </w:rPr>
        <w:t xml:space="preserve"> 1a)</w:t>
      </w:r>
      <w:r w:rsidR="00E41759" w:rsidRPr="00C550AA">
        <w:rPr>
          <w:rFonts w:ascii="Arial" w:hAnsi="Arial" w:cs="Arial"/>
          <w:sz w:val="22"/>
          <w:szCs w:val="22"/>
        </w:rPr>
        <w:t xml:space="preserve"> </w:t>
      </w:r>
      <w:r w:rsidR="00D55B87" w:rsidRPr="00C550AA">
        <w:rPr>
          <w:rFonts w:ascii="Arial" w:hAnsi="Arial" w:cs="Arial"/>
          <w:sz w:val="22"/>
          <w:szCs w:val="22"/>
        </w:rPr>
        <w:t xml:space="preserve"> </w:t>
      </w:r>
      <w:r w:rsidR="00CA36F1">
        <w:rPr>
          <w:rFonts w:ascii="Arial" w:hAnsi="Arial" w:cs="Arial"/>
          <w:sz w:val="22"/>
          <w:szCs w:val="22"/>
        </w:rPr>
        <w:t>p</w:t>
      </w:r>
      <w:r w:rsidR="007A75C6" w:rsidRPr="00C550AA">
        <w:rPr>
          <w:rFonts w:ascii="Arial" w:hAnsi="Arial" w:cs="Arial"/>
          <w:sz w:val="22"/>
          <w:szCs w:val="22"/>
        </w:rPr>
        <w:t xml:space="preserve">kt 2) </w:t>
      </w:r>
      <w:proofErr w:type="spellStart"/>
      <w:r w:rsidR="007A75C6" w:rsidRPr="00C550AA">
        <w:rPr>
          <w:rFonts w:ascii="Arial" w:hAnsi="Arial" w:cs="Arial"/>
          <w:sz w:val="22"/>
          <w:szCs w:val="22"/>
        </w:rPr>
        <w:t>ppkt</w:t>
      </w:r>
      <w:proofErr w:type="spellEnd"/>
      <w:r w:rsidR="007A75C6" w:rsidRPr="00C550AA">
        <w:rPr>
          <w:rFonts w:ascii="Arial" w:hAnsi="Arial" w:cs="Arial"/>
          <w:sz w:val="22"/>
          <w:szCs w:val="22"/>
        </w:rPr>
        <w:t xml:space="preserve"> 1)</w:t>
      </w:r>
      <w:r w:rsidR="00CA36F1">
        <w:rPr>
          <w:rFonts w:ascii="Arial" w:hAnsi="Arial" w:cs="Arial"/>
          <w:sz w:val="22"/>
          <w:szCs w:val="22"/>
        </w:rPr>
        <w:t>, 2) i 3),</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315AC4F5"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w:t>
      </w:r>
      <w:r w:rsidR="00923FA1" w:rsidRPr="00CA36F1">
        <w:rPr>
          <w:rFonts w:ascii="Arial" w:hAnsi="Arial" w:cs="Arial"/>
          <w:sz w:val="22"/>
          <w:szCs w:val="22"/>
        </w:rPr>
        <w:t xml:space="preserve"> (Dz. U. </w:t>
      </w:r>
      <w:r w:rsidR="009B4E16" w:rsidRPr="00CA36F1">
        <w:rPr>
          <w:rFonts w:ascii="Arial" w:hAnsi="Arial" w:cs="Arial"/>
          <w:sz w:val="22"/>
          <w:szCs w:val="22"/>
        </w:rPr>
        <w:t xml:space="preserve"> z 201</w:t>
      </w:r>
      <w:r w:rsidR="00CA36F1" w:rsidRPr="00CA36F1">
        <w:rPr>
          <w:rFonts w:ascii="Arial" w:hAnsi="Arial" w:cs="Arial"/>
          <w:sz w:val="22"/>
          <w:szCs w:val="22"/>
        </w:rPr>
        <w:t>8</w:t>
      </w:r>
      <w:r w:rsidR="007A75C6" w:rsidRPr="00CA36F1">
        <w:rPr>
          <w:rFonts w:ascii="Arial" w:hAnsi="Arial" w:cs="Arial"/>
          <w:sz w:val="22"/>
          <w:szCs w:val="22"/>
        </w:rPr>
        <w:t xml:space="preserve"> r. poz. </w:t>
      </w:r>
      <w:r w:rsidR="00CA36F1">
        <w:rPr>
          <w:rFonts w:ascii="Arial" w:hAnsi="Arial" w:cs="Arial"/>
          <w:sz w:val="22"/>
          <w:szCs w:val="22"/>
        </w:rPr>
        <w:t>2174</w:t>
      </w:r>
      <w:r w:rsidR="00306A96" w:rsidRPr="00CA36F1">
        <w:rPr>
          <w:rFonts w:ascii="Arial" w:hAnsi="Arial" w:cs="Arial"/>
          <w:sz w:val="22"/>
          <w:szCs w:val="22"/>
        </w:rPr>
        <w:t xml:space="preserve"> z </w:t>
      </w:r>
      <w:proofErr w:type="spellStart"/>
      <w:r w:rsidR="00306A96" w:rsidRPr="00CA36F1">
        <w:rPr>
          <w:rFonts w:ascii="Arial" w:hAnsi="Arial" w:cs="Arial"/>
          <w:sz w:val="22"/>
          <w:szCs w:val="22"/>
        </w:rPr>
        <w:t>późn</w:t>
      </w:r>
      <w:proofErr w:type="spellEnd"/>
      <w:r w:rsidR="00306A96" w:rsidRPr="00CA36F1">
        <w:rPr>
          <w:rFonts w:ascii="Arial" w:hAnsi="Arial" w:cs="Arial"/>
          <w:sz w:val="22"/>
          <w:szCs w:val="22"/>
        </w:rPr>
        <w:t>. zm.</w:t>
      </w:r>
      <w:r w:rsidR="00923FA1" w:rsidRPr="00CA36F1">
        <w:rPr>
          <w:rFonts w:ascii="Arial" w:hAnsi="Arial" w:cs="Arial"/>
          <w:sz w:val="22"/>
          <w:szCs w:val="22"/>
        </w:rPr>
        <w:t>).</w:t>
      </w:r>
    </w:p>
    <w:p w14:paraId="3DD916D6" w14:textId="0242A59A"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w:t>
      </w:r>
      <w:proofErr w:type="spellStart"/>
      <w:r>
        <w:rPr>
          <w:rFonts w:ascii="Arial" w:hAnsi="Arial" w:cs="Arial"/>
          <w:sz w:val="22"/>
          <w:szCs w:val="22"/>
        </w:rPr>
        <w:t>ppkt</w:t>
      </w:r>
      <w:proofErr w:type="spellEnd"/>
      <w:r>
        <w:rPr>
          <w:rFonts w:ascii="Arial" w:hAnsi="Arial" w:cs="Arial"/>
          <w:sz w:val="22"/>
          <w:szCs w:val="22"/>
        </w:rPr>
        <w:t xml:space="preserve"> 1). Przedmiot zamówienia został szczegółowo określony </w:t>
      </w:r>
      <w:r w:rsidR="00CA36F1">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lastRenderedPageBreak/>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7068D16B"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o minimalnym wynagrodzeniu za pracę (Dz. U. z 201</w:t>
      </w:r>
      <w:r w:rsidR="00CA36F1">
        <w:rPr>
          <w:rFonts w:ascii="Arial" w:hAnsi="Arial" w:cs="Arial"/>
          <w:sz w:val="22"/>
          <w:szCs w:val="22"/>
        </w:rPr>
        <w:t>8</w:t>
      </w:r>
      <w:r w:rsidR="0049026A">
        <w:rPr>
          <w:rFonts w:ascii="Arial" w:hAnsi="Arial" w:cs="Arial"/>
          <w:sz w:val="22"/>
          <w:szCs w:val="22"/>
        </w:rPr>
        <w:t xml:space="preserve"> </w:t>
      </w:r>
      <w:r w:rsidRPr="00C550AA">
        <w:rPr>
          <w:rFonts w:ascii="Arial" w:hAnsi="Arial" w:cs="Arial"/>
          <w:sz w:val="22"/>
          <w:szCs w:val="22"/>
        </w:rPr>
        <w:t xml:space="preserve">r. poz. </w:t>
      </w:r>
      <w:r w:rsidR="00CA36F1">
        <w:rPr>
          <w:rFonts w:ascii="Arial" w:hAnsi="Arial" w:cs="Arial"/>
          <w:sz w:val="22"/>
          <w:szCs w:val="22"/>
        </w:rPr>
        <w:t>2177</w:t>
      </w:r>
      <w:r w:rsidRPr="00C550AA">
        <w:rPr>
          <w:rFonts w:ascii="Arial" w:hAnsi="Arial" w:cs="Arial"/>
          <w:sz w:val="22"/>
          <w:szCs w:val="22"/>
        </w:rPr>
        <w:t>)</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w:t>
      </w:r>
      <w:r w:rsidRPr="00071CE3">
        <w:rPr>
          <w:rFonts w:ascii="Arial" w:hAnsi="Arial" w:cs="Arial"/>
          <w:sz w:val="22"/>
          <w:szCs w:val="22"/>
        </w:rPr>
        <w:t>nazwę (rodzaj)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41B8B946"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w:t>
      </w:r>
      <w:r w:rsidR="009B4E16">
        <w:rPr>
          <w:rFonts w:ascii="Arial" w:hAnsi="Arial" w:cs="Arial"/>
          <w:b/>
          <w:sz w:val="22"/>
          <w:szCs w:val="22"/>
        </w:rPr>
        <w:t>enia do prac awaryjnych (</w:t>
      </w:r>
      <w:proofErr w:type="spellStart"/>
      <w:r w:rsidR="009B4E16">
        <w:rPr>
          <w:rFonts w:ascii="Arial" w:hAnsi="Arial" w:cs="Arial"/>
          <w:b/>
          <w:sz w:val="22"/>
          <w:szCs w:val="22"/>
        </w:rPr>
        <w:t>Cz</w:t>
      </w:r>
      <w:proofErr w:type="spellEnd"/>
      <w:r w:rsidR="009B4E16">
        <w:rPr>
          <w:rFonts w:ascii="Arial" w:hAnsi="Arial" w:cs="Arial"/>
          <w:b/>
          <w:sz w:val="22"/>
          <w:szCs w:val="22"/>
        </w:rPr>
        <w:t>) – 4</w:t>
      </w:r>
      <w:r w:rsidRPr="008110B6">
        <w:rPr>
          <w:rFonts w:ascii="Arial" w:hAnsi="Arial" w:cs="Arial"/>
          <w:b/>
          <w:sz w:val="22"/>
          <w:szCs w:val="22"/>
        </w:rPr>
        <w:t xml:space="preserve">0% </w:t>
      </w:r>
    </w:p>
    <w:bookmarkEnd w:id="13"/>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77777777"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60% x 100 pkt </w:t>
      </w:r>
      <w:r w:rsidRPr="008110B6">
        <w:rPr>
          <w:rFonts w:ascii="Arial" w:hAnsi="Arial" w:cs="Arial"/>
          <w:sz w:val="22"/>
          <w:szCs w:val="22"/>
          <w:lang w:eastAsia="ar-SA"/>
        </w:rPr>
        <w:t xml:space="preserve">(waga kryterium);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4330CEAA" w:rsidR="0018784D" w:rsidRPr="008110B6" w:rsidRDefault="0018784D" w:rsidP="0018784D">
      <w:pPr>
        <w:spacing w:after="120" w:line="360" w:lineRule="auto"/>
        <w:ind w:left="357"/>
        <w:contextualSpacing/>
        <w:rPr>
          <w:rFonts w:ascii="Arial" w:hAnsi="Arial" w:cs="Arial"/>
          <w:sz w:val="22"/>
          <w:szCs w:val="22"/>
        </w:rPr>
      </w:pPr>
      <w:r w:rsidRPr="008110B6">
        <w:rPr>
          <w:rFonts w:ascii="Arial" w:hAnsi="Arial" w:cs="Arial"/>
          <w:sz w:val="22"/>
          <w:szCs w:val="22"/>
        </w:rPr>
        <w:t xml:space="preserve">          </w:t>
      </w:r>
      <w:r w:rsidR="009B4E16">
        <w:rPr>
          <w:rFonts w:ascii="Arial" w:hAnsi="Arial" w:cs="Arial"/>
          <w:sz w:val="22"/>
          <w:szCs w:val="22"/>
        </w:rPr>
        <w:t xml:space="preserve"> </w:t>
      </w:r>
      <w:proofErr w:type="spellStart"/>
      <w:r w:rsidR="009B4E16">
        <w:rPr>
          <w:rFonts w:ascii="Arial" w:hAnsi="Arial" w:cs="Arial"/>
          <w:sz w:val="22"/>
          <w:szCs w:val="22"/>
        </w:rPr>
        <w:t>Cz</w:t>
      </w:r>
      <w:proofErr w:type="spellEnd"/>
      <w:r w:rsidR="009B4E16">
        <w:rPr>
          <w:rFonts w:ascii="Arial" w:hAnsi="Arial" w:cs="Arial"/>
          <w:sz w:val="22"/>
          <w:szCs w:val="22"/>
        </w:rPr>
        <w:t xml:space="preserve"> = </w:t>
      </w:r>
      <w:proofErr w:type="spellStart"/>
      <w:r w:rsidR="009B4E16">
        <w:rPr>
          <w:rFonts w:ascii="Arial" w:hAnsi="Arial" w:cs="Arial"/>
          <w:sz w:val="22"/>
          <w:szCs w:val="22"/>
        </w:rPr>
        <w:t>Czn</w:t>
      </w:r>
      <w:proofErr w:type="spellEnd"/>
      <w:r w:rsidR="009B4E16">
        <w:rPr>
          <w:rFonts w:ascii="Arial" w:hAnsi="Arial" w:cs="Arial"/>
          <w:sz w:val="22"/>
          <w:szCs w:val="22"/>
        </w:rPr>
        <w:t xml:space="preserve">* : </w:t>
      </w:r>
      <w:proofErr w:type="spellStart"/>
      <w:r w:rsidR="009B4E16">
        <w:rPr>
          <w:rFonts w:ascii="Arial" w:hAnsi="Arial" w:cs="Arial"/>
          <w:sz w:val="22"/>
          <w:szCs w:val="22"/>
        </w:rPr>
        <w:t>Czb</w:t>
      </w:r>
      <w:proofErr w:type="spellEnd"/>
      <w:r w:rsidR="009B4E16">
        <w:rPr>
          <w:rFonts w:ascii="Arial" w:hAnsi="Arial" w:cs="Arial"/>
          <w:sz w:val="22"/>
          <w:szCs w:val="22"/>
        </w:rPr>
        <w:t xml:space="preserve">  x 100 pkt  x 4</w:t>
      </w:r>
      <w:r w:rsidRPr="008110B6">
        <w:rPr>
          <w:rFonts w:ascii="Arial" w:hAnsi="Arial" w:cs="Arial"/>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xml:space="preserve">*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6111F8E" w14:textId="0563F47A" w:rsidR="0018784D" w:rsidRPr="008110B6" w:rsidRDefault="0018784D" w:rsidP="0018784D">
      <w:pPr>
        <w:ind w:left="357"/>
        <w:contextualSpacing/>
        <w:jc w:val="both"/>
        <w:rPr>
          <w:rFonts w:ascii="Arial" w:hAnsi="Arial" w:cs="Arial"/>
          <w:sz w:val="22"/>
          <w:szCs w:val="22"/>
        </w:rPr>
      </w:pPr>
      <w:r w:rsidRPr="008110B6">
        <w:rPr>
          <w:rFonts w:ascii="Arial" w:hAnsi="Arial" w:cs="Arial"/>
          <w:sz w:val="22"/>
          <w:szCs w:val="22"/>
        </w:rPr>
        <w:lastRenderedPageBreak/>
        <w:t xml:space="preserve">   *Wykonawca powinien wskazać w ofercie czas od momentu przystąpienia do prac awaryjnych w przedziale pomiędzy 30 a 90 minut. Oferty proponujące czas rea</w:t>
      </w:r>
      <w:r w:rsidRPr="005937BD">
        <w:rPr>
          <w:rFonts w:ascii="Arial" w:hAnsi="Arial" w:cs="Arial"/>
          <w:sz w:val="22"/>
          <w:szCs w:val="22"/>
        </w:rPr>
        <w:t xml:space="preserve">kcji </w:t>
      </w:r>
      <w:r w:rsidR="000723AD" w:rsidRPr="005937BD">
        <w:rPr>
          <w:rFonts w:ascii="Arial" w:hAnsi="Arial" w:cs="Arial"/>
          <w:sz w:val="22"/>
          <w:szCs w:val="22"/>
        </w:rPr>
        <w:t xml:space="preserve">krótszy niż 30 minut lub </w:t>
      </w:r>
      <w:r w:rsidRPr="005937BD">
        <w:rPr>
          <w:rFonts w:ascii="Arial" w:hAnsi="Arial" w:cs="Arial"/>
          <w:sz w:val="22"/>
          <w:szCs w:val="22"/>
        </w:rPr>
        <w:t xml:space="preserve">dłuższy niż </w:t>
      </w:r>
      <w:r w:rsidR="000723AD" w:rsidRPr="005937BD">
        <w:rPr>
          <w:rFonts w:ascii="Arial" w:hAnsi="Arial" w:cs="Arial"/>
          <w:sz w:val="22"/>
          <w:szCs w:val="22"/>
        </w:rPr>
        <w:t xml:space="preserve">90 minut </w:t>
      </w:r>
      <w:r w:rsidRPr="005937BD">
        <w:rPr>
          <w:rFonts w:ascii="Arial" w:hAnsi="Arial" w:cs="Arial"/>
          <w:sz w:val="22"/>
          <w:szCs w:val="22"/>
        </w:rPr>
        <w:t>będą odrzucane.</w:t>
      </w:r>
    </w:p>
    <w:p w14:paraId="39F4780F" w14:textId="77777777" w:rsidR="0018784D" w:rsidRPr="008110B6" w:rsidRDefault="0018784D" w:rsidP="0018784D">
      <w:pPr>
        <w:ind w:left="357"/>
        <w:contextualSpacing/>
        <w:jc w:val="both"/>
        <w:rPr>
          <w:rFonts w:ascii="Arial" w:hAnsi="Arial" w:cs="Arial"/>
          <w:b/>
          <w:sz w:val="22"/>
          <w:szCs w:val="22"/>
          <w:u w:val="single"/>
        </w:rPr>
      </w:pPr>
    </w:p>
    <w:p w14:paraId="0A01713D" w14:textId="77777777" w:rsidR="0018784D" w:rsidRPr="008110B6" w:rsidRDefault="0018784D" w:rsidP="0018784D">
      <w:pPr>
        <w:ind w:left="709" w:hanging="283"/>
        <w:contextualSpacing/>
        <w:jc w:val="both"/>
        <w:rPr>
          <w:rFonts w:ascii="Arial" w:hAnsi="Arial" w:cs="Arial"/>
          <w:i/>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77071E9C" w:rsidR="0018784D" w:rsidRPr="008110B6" w:rsidRDefault="0018784D" w:rsidP="00CA36F1">
      <w:pPr>
        <w:suppressAutoHyphens/>
        <w:ind w:left="425"/>
        <w:jc w:val="both"/>
        <w:rPr>
          <w:rFonts w:ascii="Arial" w:hAnsi="Arial" w:cs="Arial"/>
          <w:b/>
          <w:sz w:val="22"/>
          <w:szCs w:val="22"/>
          <w:lang w:eastAsia="ar-SA"/>
        </w:rPr>
      </w:pPr>
      <w:r w:rsidRPr="008110B6">
        <w:rPr>
          <w:rFonts w:ascii="Arial" w:hAnsi="Arial" w:cs="Arial"/>
          <w:b/>
          <w:sz w:val="22"/>
          <w:szCs w:val="22"/>
          <w:lang w:eastAsia="ar-SA"/>
        </w:rPr>
        <w:t>Ocena badanej oferty</w:t>
      </w:r>
      <w:r w:rsidR="000723AD">
        <w:rPr>
          <w:rFonts w:ascii="Arial" w:hAnsi="Arial" w:cs="Arial"/>
          <w:b/>
          <w:sz w:val="22"/>
          <w:szCs w:val="22"/>
          <w:lang w:eastAsia="ar-SA"/>
        </w:rPr>
        <w:t>: O</w:t>
      </w:r>
      <w:r w:rsidRPr="008110B6">
        <w:rPr>
          <w:rFonts w:ascii="Arial" w:hAnsi="Arial" w:cs="Arial"/>
          <w:b/>
          <w:sz w:val="22"/>
          <w:szCs w:val="22"/>
          <w:lang w:eastAsia="ar-SA"/>
        </w:rPr>
        <w:t xml:space="preserve"> = C + </w:t>
      </w:r>
      <w:proofErr w:type="spellStart"/>
      <w:r w:rsidRPr="008110B6">
        <w:rPr>
          <w:rFonts w:ascii="Arial" w:hAnsi="Arial" w:cs="Arial"/>
          <w:b/>
          <w:sz w:val="22"/>
          <w:szCs w:val="22"/>
          <w:lang w:eastAsia="ar-SA"/>
        </w:rPr>
        <w:t>Cz</w:t>
      </w:r>
      <w:proofErr w:type="spellEnd"/>
      <w:r w:rsidRPr="008110B6">
        <w:rPr>
          <w:rFonts w:ascii="Arial" w:hAnsi="Arial" w:cs="Arial"/>
          <w:b/>
          <w:sz w:val="22"/>
          <w:szCs w:val="22"/>
          <w:lang w:eastAsia="ar-SA"/>
        </w:rPr>
        <w:t xml:space="preserve"> </w:t>
      </w:r>
    </w:p>
    <w:p w14:paraId="2087DF2F" w14:textId="35B57E9A" w:rsidR="0018784D" w:rsidRPr="00CA36F1" w:rsidRDefault="0018784D" w:rsidP="00CA36F1">
      <w:pPr>
        <w:numPr>
          <w:ilvl w:val="0"/>
          <w:numId w:val="33"/>
        </w:numPr>
        <w:suppressAutoHyphens/>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EC6B044" w14:textId="77777777" w:rsidR="00CA36F1" w:rsidRPr="008110B6" w:rsidRDefault="00CA36F1" w:rsidP="00CA36F1">
      <w:pPr>
        <w:suppressAutoHyphens/>
        <w:ind w:left="360"/>
        <w:contextualSpacing/>
        <w:jc w:val="both"/>
        <w:rPr>
          <w:rFonts w:ascii="Arial" w:hAnsi="Arial" w:cs="Arial"/>
          <w:b/>
          <w:sz w:val="22"/>
          <w:szCs w:val="22"/>
        </w:rPr>
      </w:pP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28B7B7EC" w14:textId="1FFCD5EA" w:rsidR="00F27AE8"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A8652B">
        <w:rPr>
          <w:rFonts w:ascii="Arial" w:hAnsi="Arial" w:cs="Arial"/>
          <w:sz w:val="22"/>
          <w:szCs w:val="22"/>
        </w:rPr>
        <w:t>4.</w:t>
      </w:r>
      <w:r w:rsidR="005937BD">
        <w:rPr>
          <w:rFonts w:ascii="Arial" w:hAnsi="Arial" w:cs="Arial"/>
          <w:sz w:val="22"/>
          <w:szCs w:val="22"/>
        </w:rPr>
        <w:t>0</w:t>
      </w:r>
      <w:r w:rsidR="00A8652B">
        <w:rPr>
          <w:rFonts w:ascii="Arial" w:hAnsi="Arial" w:cs="Arial"/>
          <w:sz w:val="22"/>
          <w:szCs w:val="22"/>
        </w:rPr>
        <w:t>00,00 zł.</w:t>
      </w:r>
    </w:p>
    <w:p w14:paraId="2B17A4A4" w14:textId="378DEF94" w:rsidR="00996076" w:rsidRPr="00CA36F1"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 xml:space="preserve">z dnia 9 listopada 2000 r. o utworzeniu Polskiej Agencji Rozwoju Przedsiębiorczości </w:t>
      </w:r>
      <w:r w:rsidRPr="00CA36F1">
        <w:rPr>
          <w:rFonts w:ascii="Arial" w:hAnsi="Arial" w:cs="Arial"/>
          <w:sz w:val="22"/>
          <w:szCs w:val="22"/>
        </w:rPr>
        <w:t xml:space="preserve">(Dz.U. </w:t>
      </w:r>
      <w:r w:rsidR="00660F3A" w:rsidRPr="00CA36F1">
        <w:rPr>
          <w:rFonts w:ascii="Arial" w:hAnsi="Arial" w:cs="Arial"/>
          <w:sz w:val="22"/>
          <w:szCs w:val="22"/>
        </w:rPr>
        <w:br/>
      </w:r>
      <w:r w:rsidR="00D770C0" w:rsidRPr="00CA36F1">
        <w:rPr>
          <w:rFonts w:ascii="Arial" w:hAnsi="Arial" w:cs="Arial"/>
          <w:sz w:val="22"/>
          <w:szCs w:val="22"/>
        </w:rPr>
        <w:t xml:space="preserve">z </w:t>
      </w:r>
      <w:r w:rsidR="004A343D" w:rsidRPr="00CA36F1">
        <w:rPr>
          <w:rFonts w:ascii="Arial" w:hAnsi="Arial" w:cs="Arial"/>
          <w:sz w:val="22"/>
          <w:szCs w:val="22"/>
        </w:rPr>
        <w:t>201</w:t>
      </w:r>
      <w:r w:rsidR="00CA36F1">
        <w:rPr>
          <w:rFonts w:ascii="Arial" w:hAnsi="Arial" w:cs="Arial"/>
          <w:sz w:val="22"/>
          <w:szCs w:val="22"/>
        </w:rPr>
        <w:t>9</w:t>
      </w:r>
      <w:r w:rsidR="004A343D" w:rsidRPr="00CA36F1">
        <w:rPr>
          <w:rFonts w:ascii="Arial" w:hAnsi="Arial" w:cs="Arial"/>
          <w:sz w:val="22"/>
          <w:szCs w:val="22"/>
        </w:rPr>
        <w:t xml:space="preserve"> r. poz.</w:t>
      </w:r>
      <w:r w:rsidR="00CA36F1">
        <w:rPr>
          <w:rFonts w:ascii="Arial" w:hAnsi="Arial" w:cs="Arial"/>
          <w:sz w:val="22"/>
          <w:szCs w:val="22"/>
        </w:rPr>
        <w:t xml:space="preserve"> 310</w:t>
      </w:r>
      <w:r w:rsidR="00151126" w:rsidRPr="00CA36F1">
        <w:rPr>
          <w:rFonts w:ascii="Arial" w:hAnsi="Arial" w:cs="Arial"/>
          <w:sz w:val="22"/>
          <w:szCs w:val="22"/>
        </w:rPr>
        <w:t>)</w:t>
      </w:r>
    </w:p>
    <w:p w14:paraId="4513F222" w14:textId="5B2CDBBA"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660F3A" w:rsidRPr="00660F3A">
        <w:rPr>
          <w:rFonts w:ascii="Arial" w:hAnsi="Arial" w:cs="Arial"/>
          <w:bCs/>
          <w:sz w:val="22"/>
          <w:szCs w:val="22"/>
          <w:u w:val="single"/>
        </w:rPr>
        <w:t>Utrzymanie w prawidłowym stanie rowów melioracyjnych oraz stawów w granicach miasta Kołobrzeg</w:t>
      </w:r>
      <w:r w:rsidR="00660F3A">
        <w:rPr>
          <w:rFonts w:ascii="Arial" w:hAnsi="Arial" w:cs="Arial"/>
          <w:bCs/>
          <w:sz w:val="22"/>
          <w:szCs w:val="22"/>
          <w:u w:val="single"/>
        </w:rPr>
        <w:t>”</w:t>
      </w:r>
      <w:r w:rsidRPr="00C550AA">
        <w:rPr>
          <w:rFonts w:ascii="Arial" w:hAnsi="Arial" w:cs="Arial"/>
          <w:bCs/>
          <w:i/>
          <w:sz w:val="22"/>
          <w:szCs w:val="22"/>
        </w:rPr>
        <w:t>.</w:t>
      </w:r>
      <w:r w:rsidRPr="00C550AA">
        <w:rPr>
          <w:rFonts w:ascii="Arial" w:hAnsi="Arial" w:cs="Arial"/>
          <w:bCs/>
          <w:sz w:val="22"/>
          <w:szCs w:val="22"/>
        </w:rPr>
        <w:t xml:space="preserve"> 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41A73AD7"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w:t>
      </w:r>
      <w:r w:rsidR="000D0815" w:rsidRPr="00C550AA">
        <w:rPr>
          <w:rFonts w:ascii="Arial" w:hAnsi="Arial" w:cs="Arial"/>
          <w:sz w:val="22"/>
          <w:szCs w:val="22"/>
        </w:rPr>
        <w:t xml:space="preserve">.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CA36F1">
      <w:pPr>
        <w:pStyle w:val="Akapitzlist"/>
        <w:numPr>
          <w:ilvl w:val="0"/>
          <w:numId w:val="36"/>
        </w:numPr>
        <w:autoSpaceDE w:val="0"/>
        <w:autoSpaceDN w:val="0"/>
        <w:adjustRightInd w:val="0"/>
        <w:spacing w:before="120" w:after="120"/>
        <w:ind w:left="851" w:hanging="284"/>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CA36F1">
      <w:pPr>
        <w:pStyle w:val="Akapitzlist"/>
        <w:numPr>
          <w:ilvl w:val="0"/>
          <w:numId w:val="36"/>
        </w:numPr>
        <w:autoSpaceDE w:val="0"/>
        <w:autoSpaceDN w:val="0"/>
        <w:adjustRightInd w:val="0"/>
        <w:spacing w:before="120" w:after="120"/>
        <w:ind w:left="851" w:hanging="284"/>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lastRenderedPageBreak/>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2E755054" w14:textId="06538986" w:rsidR="00660F3A" w:rsidRPr="00E87FF3" w:rsidRDefault="00660F3A" w:rsidP="00E53957">
      <w:pPr>
        <w:spacing w:before="120" w:after="120"/>
        <w:ind w:left="357"/>
        <w:jc w:val="both"/>
        <w:rPr>
          <w:rFonts w:ascii="Arial" w:hAnsi="Arial"/>
          <w:i/>
          <w:szCs w:val="22"/>
        </w:rPr>
      </w:pPr>
      <w:bookmarkStart w:id="17" w:name="_toc408"/>
      <w:bookmarkStart w:id="18" w:name="_Toc251758220"/>
      <w:bookmarkEnd w:id="17"/>
      <w:r w:rsidRPr="00660F3A">
        <w:rPr>
          <w:rFonts w:ascii="Arial" w:hAnsi="Arial"/>
          <w:sz w:val="22"/>
          <w:szCs w:val="22"/>
        </w:rPr>
        <w:t>Termin realizacji zamówienia - przedmiotu umowy:  od 01.07.201</w:t>
      </w:r>
      <w:r w:rsidR="00CA36F1">
        <w:rPr>
          <w:rFonts w:ascii="Arial" w:hAnsi="Arial"/>
          <w:sz w:val="22"/>
          <w:szCs w:val="22"/>
        </w:rPr>
        <w:t>9</w:t>
      </w:r>
      <w:r w:rsidRPr="00660F3A">
        <w:rPr>
          <w:rFonts w:ascii="Arial" w:hAnsi="Arial"/>
          <w:sz w:val="22"/>
          <w:szCs w:val="22"/>
        </w:rPr>
        <w:t xml:space="preserve"> r. do 30 czerwca 20</w:t>
      </w:r>
      <w:r w:rsidR="00CA36F1">
        <w:rPr>
          <w:rFonts w:ascii="Arial" w:hAnsi="Arial"/>
          <w:sz w:val="22"/>
          <w:szCs w:val="22"/>
        </w:rPr>
        <w:t>20</w:t>
      </w:r>
      <w:r w:rsidRPr="00660F3A">
        <w:rPr>
          <w:rFonts w:ascii="Arial" w:hAnsi="Arial"/>
          <w:sz w:val="22"/>
          <w:szCs w:val="22"/>
        </w:rPr>
        <w:t xml:space="preserve"> r.</w:t>
      </w:r>
      <w:r w:rsidR="00E87FF3" w:rsidRPr="00E87FF3">
        <w:t xml:space="preserve"> </w:t>
      </w:r>
      <w:r w:rsidR="00E87FF3">
        <w:br/>
      </w:r>
      <w:r w:rsidR="00E87FF3">
        <w:rPr>
          <w:rFonts w:ascii="Arial" w:hAnsi="Arial"/>
          <w:i/>
          <w:szCs w:val="22"/>
        </w:rPr>
        <w:t>(</w:t>
      </w:r>
      <w:r w:rsidR="00E87FF3" w:rsidRPr="00E87FF3">
        <w:rPr>
          <w:rFonts w:ascii="Arial" w:hAnsi="Arial"/>
          <w:i/>
          <w:szCs w:val="22"/>
        </w:rPr>
        <w:t xml:space="preserve">W przypadku braku możliwości zawarcia umowy </w:t>
      </w:r>
      <w:r w:rsidR="00CA5867">
        <w:rPr>
          <w:rFonts w:ascii="Arial" w:hAnsi="Arial"/>
          <w:i/>
          <w:szCs w:val="22"/>
        </w:rPr>
        <w:t xml:space="preserve">od </w:t>
      </w:r>
      <w:r w:rsidR="00E87FF3" w:rsidRPr="00E87FF3">
        <w:rPr>
          <w:rFonts w:ascii="Arial" w:hAnsi="Arial"/>
          <w:i/>
          <w:szCs w:val="22"/>
        </w:rPr>
        <w:t>01.07.2019 r., od dnia podpisania umowy do 30.06.2020 r.</w:t>
      </w:r>
      <w:r w:rsidR="00E87FF3">
        <w:rPr>
          <w:rFonts w:ascii="Arial" w:hAnsi="Arial"/>
          <w:i/>
          <w:szCs w:val="22"/>
        </w:rPr>
        <w:t>)</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770A550C"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432F20">
        <w:rPr>
          <w:rFonts w:ascii="Arial" w:hAnsi="Arial" w:cs="Arial"/>
          <w:b/>
          <w:sz w:val="22"/>
          <w:szCs w:val="22"/>
        </w:rPr>
        <w:t>17.06.</w:t>
      </w:r>
      <w:r w:rsidR="009B4E16">
        <w:rPr>
          <w:rFonts w:ascii="Arial" w:hAnsi="Arial" w:cs="Arial"/>
          <w:b/>
          <w:sz w:val="22"/>
          <w:szCs w:val="22"/>
        </w:rPr>
        <w:t>201</w:t>
      </w:r>
      <w:r w:rsidR="00CA36F1">
        <w:rPr>
          <w:rFonts w:ascii="Arial" w:hAnsi="Arial" w:cs="Arial"/>
          <w:b/>
          <w:sz w:val="22"/>
          <w:szCs w:val="22"/>
        </w:rPr>
        <w:t>9</w:t>
      </w:r>
      <w:r w:rsidR="00BF5876">
        <w:rPr>
          <w:rFonts w:ascii="Arial" w:hAnsi="Arial" w:cs="Arial"/>
          <w:b/>
          <w:sz w:val="22"/>
          <w:szCs w:val="22"/>
        </w:rPr>
        <w:t xml:space="preserve">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25C1F263"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432F20">
        <w:rPr>
          <w:rFonts w:ascii="Arial" w:hAnsi="Arial" w:cs="Arial"/>
          <w:b/>
          <w:sz w:val="22"/>
          <w:szCs w:val="22"/>
        </w:rPr>
        <w:t>17.06.</w:t>
      </w:r>
      <w:r w:rsidR="00BF5876">
        <w:rPr>
          <w:rFonts w:ascii="Arial" w:hAnsi="Arial" w:cs="Arial"/>
          <w:b/>
          <w:sz w:val="22"/>
          <w:szCs w:val="22"/>
        </w:rPr>
        <w:t>201</w:t>
      </w:r>
      <w:r w:rsidR="00CA36F1">
        <w:rPr>
          <w:rFonts w:ascii="Arial" w:hAnsi="Arial" w:cs="Arial"/>
          <w:b/>
          <w:sz w:val="22"/>
          <w:szCs w:val="22"/>
        </w:rPr>
        <w:t>9</w:t>
      </w:r>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3" w:name="_toc428"/>
      <w:bookmarkStart w:id="24" w:name="_Toc412451400"/>
      <w:bookmarkEnd w:id="23"/>
    </w:p>
    <w:p w14:paraId="5C2C0D25" w14:textId="77777777" w:rsidR="00CA36F1" w:rsidRDefault="00CA36F1"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4"/>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lastRenderedPageBreak/>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C0C318F"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 </w:t>
      </w:r>
      <w:r w:rsidR="009B4E16">
        <w:rPr>
          <w:rFonts w:ascii="Arial" w:hAnsi="Arial" w:cs="Arial"/>
          <w:sz w:val="22"/>
          <w:szCs w:val="22"/>
        </w:rPr>
        <w:t>SIWZ</w:t>
      </w:r>
      <w:r w:rsidRPr="00C550AA">
        <w:rPr>
          <w:rFonts w:ascii="Arial" w:hAnsi="Arial" w:cs="Arial"/>
          <w:sz w:val="22"/>
          <w:szCs w:val="22"/>
        </w:rPr>
        <w:t>, niepowodujące i</w:t>
      </w:r>
      <w:r w:rsidR="009B4E16">
        <w:rPr>
          <w:rFonts w:ascii="Arial" w:hAnsi="Arial" w:cs="Arial"/>
          <w:sz w:val="22"/>
          <w:szCs w:val="22"/>
        </w:rPr>
        <w:t>stotnych zmian w treści oferty</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CA36F1">
      <w:pPr>
        <w:tabs>
          <w:tab w:val="left" w:pos="993"/>
        </w:tabs>
        <w:ind w:left="993" w:hanging="567"/>
        <w:jc w:val="both"/>
        <w:rPr>
          <w:rFonts w:ascii="Arial" w:hAnsi="Arial" w:cs="Arial"/>
          <w:strike/>
          <w:sz w:val="22"/>
          <w:szCs w:val="22"/>
        </w:rPr>
      </w:pPr>
    </w:p>
    <w:p w14:paraId="60698E8C" w14:textId="0CDD88C6" w:rsidR="00923FA1" w:rsidRPr="00C550AA" w:rsidRDefault="00C23AD7" w:rsidP="00CA36F1">
      <w:pPr>
        <w:pStyle w:val="Nagwek1"/>
        <w:numPr>
          <w:ilvl w:val="0"/>
          <w:numId w:val="17"/>
        </w:numPr>
        <w:tabs>
          <w:tab w:val="clear" w:pos="1080"/>
          <w:tab w:val="num" w:pos="851"/>
        </w:tabs>
        <w:spacing w:before="0" w:after="0"/>
        <w:ind w:hanging="938"/>
        <w:rPr>
          <w:sz w:val="24"/>
          <w:szCs w:val="24"/>
        </w:rPr>
      </w:pPr>
      <w:bookmarkStart w:id="25" w:name="_Toc412451401"/>
      <w:r w:rsidRPr="00C550AA">
        <w:rPr>
          <w:sz w:val="24"/>
          <w:szCs w:val="24"/>
        </w:rPr>
        <w:t xml:space="preserve">Udzielenie </w:t>
      </w:r>
      <w:r w:rsidR="00923FA1" w:rsidRPr="00C550AA">
        <w:rPr>
          <w:sz w:val="24"/>
          <w:szCs w:val="24"/>
        </w:rPr>
        <w:t>zamówienia</w:t>
      </w:r>
      <w:bookmarkEnd w:id="25"/>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58F5C7B8"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9B4E16">
        <w:rPr>
          <w:rFonts w:ascii="Arial" w:hAnsi="Arial" w:cs="Arial"/>
          <w:sz w:val="22"/>
          <w:szCs w:val="22"/>
        </w:rPr>
        <w:t xml:space="preserve"> 6,</w:t>
      </w:r>
      <w:r w:rsidR="0076711D" w:rsidRPr="00660F3A">
        <w:rPr>
          <w:rFonts w:ascii="Arial" w:hAnsi="Arial" w:cs="Arial"/>
          <w:sz w:val="22"/>
          <w:szCs w:val="22"/>
        </w:rPr>
        <w:t xml:space="preserve">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478912DC"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xml:space="preserve">) uchyla się od zawarcia umowy w sprawie zamówienia publicznego 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6" w:name="_Toc412451404"/>
      <w:bookmarkStart w:id="27" w:name="_Toc412451403"/>
      <w:r w:rsidRPr="00C074E1">
        <w:rPr>
          <w:sz w:val="24"/>
          <w:szCs w:val="24"/>
        </w:rPr>
        <w:t>Wymagania dotyczące zabezpieczenia należytego wykonania umowy</w:t>
      </w:r>
      <w:bookmarkEnd w:id="26"/>
    </w:p>
    <w:p w14:paraId="448F4AE8" w14:textId="0776472B" w:rsidR="0024357F" w:rsidRPr="00C074E1" w:rsidRDefault="0024357F" w:rsidP="0024357F">
      <w:pPr>
        <w:pStyle w:val="Nagwek1"/>
        <w:spacing w:before="120" w:after="120"/>
        <w:ind w:left="567"/>
        <w:jc w:val="both"/>
        <w:rPr>
          <w:b w:val="0"/>
          <w:sz w:val="24"/>
          <w:szCs w:val="24"/>
        </w:rPr>
      </w:pPr>
      <w:r w:rsidRPr="00C074E1">
        <w:rPr>
          <w:b w:val="0"/>
          <w:sz w:val="24"/>
          <w:szCs w:val="24"/>
        </w:rPr>
        <w:t>Zamawiający nie wymaga wn</w:t>
      </w:r>
      <w:r w:rsidR="00064C84">
        <w:rPr>
          <w:b w:val="0"/>
          <w:sz w:val="24"/>
          <w:szCs w:val="24"/>
        </w:rPr>
        <w:t>iesienia</w:t>
      </w:r>
      <w:r w:rsidRPr="00C074E1">
        <w:rPr>
          <w:b w:val="0"/>
          <w:sz w:val="24"/>
          <w:szCs w:val="24"/>
        </w:rPr>
        <w:t xml:space="preserve"> zabezpieczenia. </w:t>
      </w:r>
    </w:p>
    <w:p w14:paraId="5E237765" w14:textId="5BB589A9" w:rsidR="0024357F" w:rsidRPr="0024357F" w:rsidRDefault="0024357F" w:rsidP="0024357F"/>
    <w:p w14:paraId="0A5C1A2F" w14:textId="68B18F38"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w:t>
      </w:r>
      <w:r w:rsidR="00CA36F1">
        <w:rPr>
          <w:sz w:val="24"/>
          <w:szCs w:val="24"/>
        </w:rPr>
        <w:t>,</w:t>
      </w:r>
      <w:r w:rsidRPr="00C550AA">
        <w:rPr>
          <w:sz w:val="24"/>
          <w:szCs w:val="24"/>
        </w:rPr>
        <w:t xml:space="preserve"> a także wskazani</w:t>
      </w:r>
      <w:r w:rsidR="0076711D" w:rsidRPr="00C550AA">
        <w:rPr>
          <w:sz w:val="24"/>
          <w:szCs w:val="24"/>
        </w:rPr>
        <w:t>e</w:t>
      </w:r>
      <w:r w:rsidRPr="00C550AA">
        <w:rPr>
          <w:sz w:val="24"/>
          <w:szCs w:val="24"/>
        </w:rPr>
        <w:t xml:space="preserve"> osób uprawnionych do porozumiewania się z Wykonawcami.</w:t>
      </w:r>
      <w:bookmarkEnd w:id="27"/>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8" w:name="_toc493"/>
      <w:bookmarkEnd w:id="28"/>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593FDF67" w:rsidR="00660F3A" w:rsidRDefault="00923FA1" w:rsidP="00660F3A">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5" w:history="1">
        <w:r w:rsidR="00660F3A" w:rsidRPr="005B78DF">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lastRenderedPageBreak/>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08FBB70D"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CA36F1">
        <w:rPr>
          <w:rFonts w:ascii="Arial" w:hAnsi="Arial" w:cs="Arial"/>
          <w:sz w:val="22"/>
          <w:szCs w:val="22"/>
        </w:rPr>
        <w:t xml:space="preserve">Główny Specjalista </w:t>
      </w:r>
      <w:r w:rsidR="009E4B0E" w:rsidRPr="00C550AA">
        <w:rPr>
          <w:rFonts w:ascii="Arial" w:hAnsi="Arial" w:cs="Arial"/>
          <w:sz w:val="22"/>
          <w:szCs w:val="22"/>
        </w:rPr>
        <w:t xml:space="preserve">ds. </w:t>
      </w:r>
      <w:r w:rsidR="009B4E16">
        <w:rPr>
          <w:rFonts w:ascii="Arial" w:hAnsi="Arial" w:cs="Arial"/>
          <w:sz w:val="22"/>
          <w:szCs w:val="22"/>
        </w:rPr>
        <w:t>gospodarki odwodnieniowej</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660F3A" w:rsidRPr="005B78DF">
          <w:rPr>
            <w:rStyle w:val="Hipercze"/>
            <w:rFonts w:ascii="Arial" w:hAnsi="Arial" w:cs="Arial"/>
            <w:sz w:val="22"/>
            <w:szCs w:val="22"/>
          </w:rPr>
          <w:t>m.lukaszewicz@um.kolobrzg.pl</w:t>
        </w:r>
      </w:hyperlink>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19C346A5" w14:textId="77777777" w:rsidR="009B4E16" w:rsidRDefault="0089787E" w:rsidP="009B4E16">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4EDD4873" w:rsidR="00660F3A" w:rsidRPr="009B4E16" w:rsidRDefault="00BC4A6F" w:rsidP="009B4E16">
      <w:pPr>
        <w:pStyle w:val="Akapitzlist"/>
        <w:numPr>
          <w:ilvl w:val="0"/>
          <w:numId w:val="7"/>
        </w:numPr>
        <w:tabs>
          <w:tab w:val="left" w:pos="360"/>
        </w:tabs>
        <w:suppressAutoHyphens/>
        <w:jc w:val="both"/>
        <w:rPr>
          <w:rFonts w:ascii="Arial" w:hAnsi="Arial" w:cs="Arial"/>
          <w:sz w:val="22"/>
          <w:szCs w:val="22"/>
        </w:rPr>
      </w:pPr>
      <w:r w:rsidRPr="009B4E16">
        <w:rPr>
          <w:rFonts w:ascii="Arial" w:hAnsi="Arial" w:cs="Arial"/>
          <w:sz w:val="22"/>
          <w:szCs w:val="22"/>
        </w:rPr>
        <w:t>Jeżeli wnioski, zawiadomienia</w:t>
      </w:r>
      <w:r w:rsidR="00490081" w:rsidRPr="009B4E16">
        <w:rPr>
          <w:rFonts w:ascii="Arial" w:hAnsi="Arial" w:cs="Arial"/>
          <w:sz w:val="22"/>
          <w:szCs w:val="22"/>
        </w:rPr>
        <w:t>, wyjaśnienia</w:t>
      </w:r>
      <w:r w:rsidRPr="009B4E16">
        <w:rPr>
          <w:rFonts w:ascii="Arial" w:hAnsi="Arial" w:cs="Arial"/>
          <w:sz w:val="22"/>
          <w:szCs w:val="22"/>
        </w:rPr>
        <w:t xml:space="preserve"> oraz informacje przekazywane są faxem lub drogą elektroniczną, każda ze stron na </w:t>
      </w:r>
      <w:r w:rsidR="00BF699D" w:rsidRPr="009B4E16">
        <w:rPr>
          <w:rFonts w:ascii="Arial" w:hAnsi="Arial" w:cs="Arial"/>
          <w:sz w:val="22"/>
          <w:szCs w:val="22"/>
        </w:rPr>
        <w:t>żądanie</w:t>
      </w:r>
      <w:r w:rsidRPr="009B4E16">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29" w:name="_toc504"/>
      <w:bookmarkEnd w:id="29"/>
      <w:r w:rsidRPr="00C074E1">
        <w:rPr>
          <w:sz w:val="24"/>
          <w:szCs w:val="24"/>
        </w:rPr>
        <w:t>Informacje o formalnościach, jakie powinny zostać dopełnione po wyborze oferty w celu zawarcia umowy w sprawie zamówienia publicznego</w:t>
      </w: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0" w:name="_toc522"/>
      <w:bookmarkStart w:id="31" w:name="_Toc412451405"/>
      <w:bookmarkEnd w:id="30"/>
      <w:r w:rsidRPr="00C550AA">
        <w:rPr>
          <w:sz w:val="24"/>
          <w:szCs w:val="24"/>
        </w:rPr>
        <w:t xml:space="preserve">Istotne </w:t>
      </w:r>
      <w:bookmarkEnd w:id="31"/>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lastRenderedPageBreak/>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P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2F2AB697" w14:textId="77777777" w:rsidR="000D4EDA" w:rsidRDefault="000D4EDA" w:rsidP="00CA36F1">
      <w:pPr>
        <w:pStyle w:val="Nagwek1"/>
        <w:numPr>
          <w:ilvl w:val="0"/>
          <w:numId w:val="17"/>
        </w:numPr>
        <w:tabs>
          <w:tab w:val="clear" w:pos="1080"/>
          <w:tab w:val="num" w:pos="709"/>
          <w:tab w:val="left" w:pos="5400"/>
        </w:tabs>
        <w:spacing w:after="120"/>
        <w:ind w:left="709" w:hanging="709"/>
        <w:jc w:val="both"/>
        <w:rPr>
          <w:sz w:val="24"/>
          <w:szCs w:val="24"/>
        </w:rPr>
      </w:pPr>
      <w:bookmarkStart w:id="32"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14AB9E18" w14:textId="77777777" w:rsidR="000D4EDA" w:rsidRPr="00E4075A" w:rsidRDefault="000D4EDA" w:rsidP="000D4EDA"/>
    <w:p w14:paraId="1CD07594" w14:textId="1EAE9AF1" w:rsidR="00CA36F1" w:rsidRPr="00F03C60" w:rsidRDefault="00CA36F1" w:rsidP="00CA36F1">
      <w:pPr>
        <w:ind w:firstLine="709"/>
        <w:jc w:val="both"/>
        <w:rPr>
          <w:rFonts w:ascii="Arial" w:hAnsi="Arial" w:cs="Arial"/>
          <w:sz w:val="22"/>
          <w:szCs w:val="22"/>
        </w:rPr>
      </w:pPr>
      <w:r w:rsidRPr="00F03C6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Arial" w:hAnsi="Arial" w:cs="Arial"/>
          <w:sz w:val="22"/>
          <w:szCs w:val="22"/>
        </w:rPr>
        <w:t>.</w:t>
      </w:r>
    </w:p>
    <w:p w14:paraId="77FAB640" w14:textId="77777777" w:rsidR="00CA36F1" w:rsidRPr="00CA36F1" w:rsidRDefault="00CA36F1" w:rsidP="00CA36F1">
      <w:pPr>
        <w:jc w:val="both"/>
        <w:rPr>
          <w:rFonts w:ascii="Arial" w:hAnsi="Arial" w:cs="Arial"/>
          <w:b/>
          <w:sz w:val="22"/>
          <w:szCs w:val="22"/>
          <w:u w:val="single"/>
        </w:rPr>
      </w:pPr>
      <w:r w:rsidRPr="00CA36F1">
        <w:rPr>
          <w:rFonts w:ascii="Arial" w:hAnsi="Arial" w:cs="Arial"/>
          <w:b/>
          <w:sz w:val="22"/>
          <w:szCs w:val="22"/>
          <w:u w:val="single"/>
        </w:rPr>
        <w:t xml:space="preserve">Informuję, że: </w:t>
      </w:r>
    </w:p>
    <w:p w14:paraId="5FD1F8E5"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w:t>
      </w:r>
      <w:hyperlink r:id="rId18" w:history="1">
        <w:r w:rsidRPr="00F03C60">
          <w:rPr>
            <w:rStyle w:val="Hipercze"/>
            <w:rFonts w:ascii="Arial" w:hAnsi="Arial" w:cs="Arial"/>
            <w:color w:val="auto"/>
            <w:sz w:val="22"/>
            <w:szCs w:val="22"/>
          </w:rPr>
          <w:t>przetargi@um.kolobrzeg.pl</w:t>
        </w:r>
      </w:hyperlink>
      <w:r w:rsidRPr="00F03C60">
        <w:rPr>
          <w:rFonts w:ascii="Arial" w:hAnsi="Arial" w:cs="Arial"/>
          <w:sz w:val="22"/>
          <w:szCs w:val="22"/>
        </w:rPr>
        <w:t xml:space="preserve">  </w:t>
      </w:r>
    </w:p>
    <w:p w14:paraId="15464176" w14:textId="37FC3DC3" w:rsidR="00CA36F1" w:rsidRPr="00F03C60" w:rsidRDefault="00CA36F1" w:rsidP="00CA36F1">
      <w:pPr>
        <w:pStyle w:val="Akapitzlist"/>
        <w:numPr>
          <w:ilvl w:val="0"/>
          <w:numId w:val="50"/>
        </w:numPr>
        <w:tabs>
          <w:tab w:val="clear" w:pos="720"/>
          <w:tab w:val="num" w:pos="426"/>
        </w:tabs>
        <w:ind w:left="426" w:hanging="426"/>
        <w:jc w:val="both"/>
        <w:rPr>
          <w:rFonts w:ascii="Arial" w:hAnsi="Arial" w:cs="Arial"/>
          <w:sz w:val="22"/>
          <w:szCs w:val="22"/>
        </w:rPr>
      </w:pPr>
      <w:r w:rsidRPr="00F03C60">
        <w:rPr>
          <w:rFonts w:ascii="Arial" w:hAnsi="Arial" w:cs="Arial"/>
          <w:sz w:val="22"/>
          <w:szCs w:val="22"/>
        </w:rPr>
        <w:t xml:space="preserve">Administrator Danych powołał Inspektora Ochrony Danych. Kontakt z IOD możliwy jest poprzez: kontakt osobisty w siedzibie Urzędu Miasta Kołobrzeg – pok. nr 316, 78-100 Kołobrzeg, ul. Ratuszowa 13, adres e-mail: </w:t>
      </w:r>
      <w:hyperlink r:id="rId19" w:history="1">
        <w:r w:rsidRPr="00F03C60">
          <w:rPr>
            <w:rStyle w:val="Hipercze"/>
            <w:rFonts w:ascii="Arial" w:hAnsi="Arial" w:cs="Arial"/>
            <w:color w:val="auto"/>
            <w:sz w:val="22"/>
            <w:szCs w:val="22"/>
          </w:rPr>
          <w:t>iod@um.kolobrzeg.pl</w:t>
        </w:r>
      </w:hyperlink>
      <w:r w:rsidRPr="00F03C60">
        <w:rPr>
          <w:rFonts w:ascii="Arial" w:hAnsi="Arial" w:cs="Arial"/>
          <w:sz w:val="22"/>
          <w:szCs w:val="22"/>
        </w:rPr>
        <w:t xml:space="preserve"> lub </w:t>
      </w:r>
      <w:r>
        <w:rPr>
          <w:rFonts w:ascii="Arial" w:hAnsi="Arial" w:cs="Arial"/>
          <w:sz w:val="22"/>
          <w:szCs w:val="22"/>
        </w:rPr>
        <w:t xml:space="preserve"> </w:t>
      </w:r>
      <w:r w:rsidRPr="00F03C60">
        <w:rPr>
          <w:rFonts w:ascii="Arial" w:hAnsi="Arial" w:cs="Arial"/>
          <w:sz w:val="22"/>
          <w:szCs w:val="22"/>
        </w:rPr>
        <w:t>nr tel. 94-35-51-584.</w:t>
      </w:r>
    </w:p>
    <w:p w14:paraId="4349FE4B" w14:textId="1776C1A8"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Pani/Pana dane osobowe przetwarzane będą na podstawie art. 6 ust. 1 lit. c</w:t>
      </w:r>
      <w:r w:rsidRPr="00F03C60">
        <w:rPr>
          <w:rFonts w:ascii="Arial" w:hAnsi="Arial" w:cs="Arial"/>
          <w:i/>
          <w:sz w:val="22"/>
          <w:szCs w:val="22"/>
        </w:rPr>
        <w:t xml:space="preserve"> </w:t>
      </w:r>
      <w:r w:rsidRPr="00F03C60">
        <w:rPr>
          <w:rFonts w:ascii="Arial" w:hAnsi="Arial" w:cs="Arial"/>
          <w:sz w:val="22"/>
          <w:szCs w:val="22"/>
        </w:rPr>
        <w:t xml:space="preserve">RODO </w:t>
      </w:r>
      <w:r>
        <w:rPr>
          <w:rFonts w:ascii="Arial" w:hAnsi="Arial" w:cs="Arial"/>
          <w:sz w:val="22"/>
          <w:szCs w:val="22"/>
        </w:rPr>
        <w:t xml:space="preserve">                 </w:t>
      </w:r>
      <w:r w:rsidRPr="00F03C60">
        <w:rPr>
          <w:rFonts w:ascii="Arial" w:hAnsi="Arial" w:cs="Arial"/>
          <w:sz w:val="22"/>
          <w:szCs w:val="22"/>
        </w:rPr>
        <w:t xml:space="preserve">w celu związanym z postępowaniem o udzielenie zamówienia publicznego (szczegółowy zakres, tryb postępowania, nazwa i numer zadania znajduje się w </w:t>
      </w:r>
      <w:r>
        <w:rPr>
          <w:rFonts w:ascii="Arial" w:hAnsi="Arial" w:cs="Arial"/>
          <w:sz w:val="22"/>
          <w:szCs w:val="22"/>
        </w:rPr>
        <w:t>SIWZ</w:t>
      </w:r>
      <w:r w:rsidRPr="00F03C60">
        <w:rPr>
          <w:rFonts w:ascii="Arial" w:hAnsi="Arial" w:cs="Arial"/>
          <w:sz w:val="22"/>
          <w:szCs w:val="22"/>
        </w:rPr>
        <w:t xml:space="preserve">). </w:t>
      </w:r>
    </w:p>
    <w:p w14:paraId="08AD6674" w14:textId="24620D49"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Odbiorcami Pani/Pana danych osobowych będą osoby lub podmioty, którym udostępniona zostanie dokumentacja postępowania w oparciu o art. 8 oraz art. 96 ust. 3 ustawy z dnia 29 stycznia 2004 r. – Prawo zam</w:t>
      </w:r>
      <w:r>
        <w:rPr>
          <w:rFonts w:ascii="Arial" w:hAnsi="Arial" w:cs="Arial"/>
          <w:sz w:val="22"/>
          <w:szCs w:val="22"/>
        </w:rPr>
        <w:t>ówień publicznych (Dz. U. z 2018 r. poz. 1</w:t>
      </w:r>
      <w:r w:rsidRPr="00F03C60">
        <w:rPr>
          <w:rFonts w:ascii="Arial" w:hAnsi="Arial" w:cs="Arial"/>
          <w:sz w:val="22"/>
          <w:szCs w:val="22"/>
        </w:rPr>
        <w:t>9</w:t>
      </w:r>
      <w:r>
        <w:rPr>
          <w:rFonts w:ascii="Arial" w:hAnsi="Arial" w:cs="Arial"/>
          <w:sz w:val="22"/>
          <w:szCs w:val="22"/>
        </w:rPr>
        <w:t>86</w:t>
      </w:r>
      <w:r w:rsidRPr="00F03C60">
        <w:rPr>
          <w:rFonts w:ascii="Arial" w:hAnsi="Arial" w:cs="Arial"/>
          <w:sz w:val="22"/>
          <w:szCs w:val="22"/>
        </w:rPr>
        <w:t xml:space="preserve"> </w:t>
      </w:r>
      <w:r>
        <w:rPr>
          <w:rFonts w:ascii="Arial" w:hAnsi="Arial" w:cs="Arial"/>
          <w:sz w:val="22"/>
          <w:szCs w:val="22"/>
        </w:rPr>
        <w:t xml:space="preserve">z </w:t>
      </w:r>
      <w:proofErr w:type="spellStart"/>
      <w:r>
        <w:rPr>
          <w:rFonts w:ascii="Arial" w:hAnsi="Arial" w:cs="Arial"/>
          <w:sz w:val="22"/>
          <w:szCs w:val="22"/>
        </w:rPr>
        <w:t>późn</w:t>
      </w:r>
      <w:proofErr w:type="spellEnd"/>
      <w:r>
        <w:rPr>
          <w:rFonts w:ascii="Arial" w:hAnsi="Arial" w:cs="Arial"/>
          <w:sz w:val="22"/>
          <w:szCs w:val="22"/>
        </w:rPr>
        <w:t>. zm.</w:t>
      </w:r>
      <w:r w:rsidRPr="00F03C60">
        <w:rPr>
          <w:rFonts w:ascii="Arial" w:hAnsi="Arial" w:cs="Arial"/>
          <w:sz w:val="22"/>
          <w:szCs w:val="22"/>
        </w:rPr>
        <w:t>), dalej „ustawa P.z.p”.</w:t>
      </w:r>
    </w:p>
    <w:p w14:paraId="7F40367F" w14:textId="32D10860"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Dane osobowe będą przechowywane zgodnie z rozporządzeniem Prezesa Rady Ministrów </w:t>
      </w:r>
      <w:r>
        <w:rPr>
          <w:rFonts w:ascii="Arial" w:hAnsi="Arial" w:cs="Arial"/>
          <w:sz w:val="22"/>
          <w:szCs w:val="22"/>
        </w:rPr>
        <w:br/>
      </w:r>
      <w:r w:rsidRPr="00F03C60">
        <w:rPr>
          <w:rFonts w:ascii="Arial" w:hAnsi="Arial" w:cs="Arial"/>
          <w:sz w:val="22"/>
          <w:szCs w:val="22"/>
        </w:rPr>
        <w:t xml:space="preserve">z dnia 18 stycznia 2011 r. w sprawie instrukcji kancelaryjnej, jednolitych rzeczowych wykazów akt oraz instrukcji w sprawie organizacji zakresu działania archiwów zakładowych (Dz. U. </w:t>
      </w:r>
      <w:r>
        <w:rPr>
          <w:rFonts w:ascii="Arial" w:hAnsi="Arial" w:cs="Arial"/>
          <w:sz w:val="22"/>
          <w:szCs w:val="22"/>
        </w:rPr>
        <w:br/>
      </w:r>
      <w:r w:rsidRPr="00F03C60">
        <w:rPr>
          <w:rFonts w:ascii="Arial" w:hAnsi="Arial" w:cs="Arial"/>
          <w:sz w:val="22"/>
          <w:szCs w:val="22"/>
        </w:rPr>
        <w:t>Nr 14, poz. 67 z </w:t>
      </w:r>
      <w:proofErr w:type="spellStart"/>
      <w:r w:rsidRPr="00F03C60">
        <w:rPr>
          <w:rFonts w:ascii="Arial" w:hAnsi="Arial" w:cs="Arial"/>
          <w:sz w:val="22"/>
          <w:szCs w:val="22"/>
        </w:rPr>
        <w:t>późn</w:t>
      </w:r>
      <w:proofErr w:type="spellEnd"/>
      <w:r w:rsidRPr="00F03C60">
        <w:rPr>
          <w:rFonts w:ascii="Arial" w:hAnsi="Arial" w:cs="Arial"/>
          <w:sz w:val="22"/>
          <w:szCs w:val="22"/>
        </w:rPr>
        <w:t>. zm.) oraz rozporządzeniem Ministra Kultury i Dziedzictwa Narodowego z dnia 20 października 2015 r. w sprawie klasyfikowania i kwalifikowania dokumentacji, przekazywania materiałów archiwalnych do archiwów państwowych i brakowania dokumentac</w:t>
      </w:r>
      <w:r>
        <w:rPr>
          <w:rFonts w:ascii="Arial" w:hAnsi="Arial" w:cs="Arial"/>
          <w:sz w:val="22"/>
          <w:szCs w:val="22"/>
        </w:rPr>
        <w:t>ji niearchiwalnej (Dz. U. z 2019 r., poz. 246</w:t>
      </w:r>
      <w:r w:rsidRPr="00F03C60">
        <w:rPr>
          <w:rFonts w:ascii="Arial" w:hAnsi="Arial" w:cs="Arial"/>
          <w:sz w:val="22"/>
          <w:szCs w:val="22"/>
        </w:rPr>
        <w:t xml:space="preserve">). W przypadku zamówień publicznych finansowanych ze źródeł zewnętrznych  okres przechowywania i postępowania </w:t>
      </w:r>
      <w:r>
        <w:rPr>
          <w:rFonts w:ascii="Arial" w:hAnsi="Arial" w:cs="Arial"/>
          <w:sz w:val="22"/>
          <w:szCs w:val="22"/>
        </w:rPr>
        <w:br/>
      </w:r>
      <w:r w:rsidRPr="00F03C60">
        <w:rPr>
          <w:rFonts w:ascii="Arial" w:hAnsi="Arial" w:cs="Arial"/>
          <w:sz w:val="22"/>
          <w:szCs w:val="22"/>
        </w:rPr>
        <w:t xml:space="preserve">z dokumentacją szczegółowo określają umowy. </w:t>
      </w:r>
    </w:p>
    <w:p w14:paraId="5D77957B" w14:textId="566DF046"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 xml:space="preserve">Obowiązek podania przez Panią/Pana danych osobowych bezpośrednio Pani/Pana dotyczących jest wymogiem ustawowym określonym w przepisach ustawy P.z.p, związanym </w:t>
      </w:r>
      <w:r>
        <w:rPr>
          <w:rFonts w:ascii="Arial" w:hAnsi="Arial" w:cs="Arial"/>
          <w:sz w:val="22"/>
          <w:szCs w:val="22"/>
        </w:rPr>
        <w:br/>
      </w:r>
      <w:r w:rsidRPr="00F03C60">
        <w:rPr>
          <w:rFonts w:ascii="Arial" w:hAnsi="Arial" w:cs="Arial"/>
          <w:sz w:val="22"/>
          <w:szCs w:val="22"/>
        </w:rPr>
        <w:t xml:space="preserve">z udziałem w postępowaniu o udzielenie zamówienia publicznego; konsekwencje niepodania określonych danych wynikają z ustawy P.z.p.  </w:t>
      </w:r>
    </w:p>
    <w:p w14:paraId="4FAE6686"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W odniesieniu do Pani/Pana danych osobowych decyzje nie będą podejmowane w sposób zautomatyzowany, stosownie do art. 22 RODO.</w:t>
      </w:r>
    </w:p>
    <w:p w14:paraId="70A01086" w14:textId="77777777" w:rsidR="00CA36F1" w:rsidRPr="00F03C60"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F03C60">
        <w:rPr>
          <w:rFonts w:ascii="Arial" w:hAnsi="Arial" w:cs="Arial"/>
          <w:sz w:val="22"/>
          <w:szCs w:val="22"/>
        </w:rPr>
        <w:t>Posiada Pani/Pan:</w:t>
      </w:r>
    </w:p>
    <w:p w14:paraId="47A6C975"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15 RODO prawo dostępu do danych osobowych Pani/Pana dotyczących;</w:t>
      </w:r>
    </w:p>
    <w:p w14:paraId="648B732E"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na podstawie art. 16 RODO prawo do sprostowania Pani/Pana danych osobowych</w:t>
      </w:r>
      <w:r w:rsidRPr="00F03C60">
        <w:rPr>
          <w:rFonts w:ascii="Arial" w:hAnsi="Arial" w:cs="Arial"/>
          <w:sz w:val="22"/>
          <w:szCs w:val="22"/>
          <w:vertAlign w:val="superscript"/>
        </w:rPr>
        <w:t>*</w:t>
      </w:r>
      <w:r w:rsidRPr="00F03C60">
        <w:rPr>
          <w:rFonts w:ascii="Arial" w:hAnsi="Arial" w:cs="Arial"/>
          <w:sz w:val="22"/>
          <w:szCs w:val="22"/>
        </w:rPr>
        <w:t>;</w:t>
      </w:r>
    </w:p>
    <w:p w14:paraId="54CE9835" w14:textId="77777777" w:rsidR="00CA36F1" w:rsidRPr="00F03C60"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 xml:space="preserve">na podstawie art. 18 RODO prawo żądania od administratora ograniczenia przetwarzania danych osobowych z zastrzeżeniem przypadków, o których mowa w art. 18 ust. 2 RODO **;  </w:t>
      </w:r>
    </w:p>
    <w:p w14:paraId="14B203B2" w14:textId="77777777" w:rsidR="00CA36F1" w:rsidRDefault="00CA36F1" w:rsidP="00CA36F1">
      <w:pPr>
        <w:numPr>
          <w:ilvl w:val="0"/>
          <w:numId w:val="46"/>
        </w:numPr>
        <w:ind w:left="709" w:hanging="283"/>
        <w:contextualSpacing/>
        <w:jc w:val="both"/>
        <w:rPr>
          <w:rFonts w:ascii="Arial" w:hAnsi="Arial" w:cs="Arial"/>
          <w:sz w:val="22"/>
          <w:szCs w:val="22"/>
        </w:rPr>
      </w:pPr>
      <w:r w:rsidRPr="00F03C60">
        <w:rPr>
          <w:rFonts w:ascii="Arial" w:hAnsi="Arial" w:cs="Arial"/>
          <w:sz w:val="22"/>
          <w:szCs w:val="22"/>
        </w:rPr>
        <w:t>prawo do wniesienia skargi do Prezesa Urzędu Ochrony Danych Osobowych, gdy uzna Pani/Pan, że przetwarzanie danych osobowych Pani/Pana dotyczących narusza przepisy RODO.</w:t>
      </w:r>
    </w:p>
    <w:p w14:paraId="0C44805C" w14:textId="52A7A47D" w:rsidR="00CA36F1" w:rsidRPr="00873349" w:rsidRDefault="00CA36F1" w:rsidP="00CA36F1">
      <w:pPr>
        <w:spacing w:before="120"/>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skorzystanie z prawa do sprostowania nie może skutkować zmianą wyniku postępowania o udzielenie zamówienia publicznego ani zmianą postanowień umowy w zakresie niezgodnym </w:t>
      </w:r>
      <w:r>
        <w:rPr>
          <w:rFonts w:ascii="Arial" w:eastAsia="Calibri" w:hAnsi="Arial" w:cs="Arial"/>
          <w:lang w:eastAsia="en-US"/>
        </w:rPr>
        <w:br/>
      </w:r>
      <w:r w:rsidRPr="00873349">
        <w:rPr>
          <w:rFonts w:ascii="Arial" w:eastAsia="Calibri" w:hAnsi="Arial" w:cs="Arial"/>
          <w:lang w:eastAsia="en-US"/>
        </w:rPr>
        <w:t xml:space="preserve">z ustawą </w:t>
      </w:r>
      <w:proofErr w:type="spellStart"/>
      <w:r w:rsidRPr="00873349">
        <w:rPr>
          <w:rFonts w:ascii="Arial" w:eastAsia="Calibri" w:hAnsi="Arial" w:cs="Arial"/>
          <w:lang w:eastAsia="en-US"/>
        </w:rPr>
        <w:t>Pzp</w:t>
      </w:r>
      <w:proofErr w:type="spellEnd"/>
      <w:r w:rsidRPr="00873349">
        <w:rPr>
          <w:rFonts w:ascii="Arial" w:eastAsia="Calibri" w:hAnsi="Arial" w:cs="Arial"/>
          <w:lang w:eastAsia="en-US"/>
        </w:rPr>
        <w:t xml:space="preserve"> oraz nie może naruszać integralności protokołu oraz jego załączników.</w:t>
      </w:r>
    </w:p>
    <w:p w14:paraId="3AFD01D8" w14:textId="77777777" w:rsidR="00CA36F1" w:rsidRPr="00873349" w:rsidRDefault="00CA36F1" w:rsidP="00CA36F1">
      <w:pPr>
        <w:ind w:left="709" w:hanging="425"/>
        <w:jc w:val="both"/>
        <w:rPr>
          <w:rFonts w:ascii="Arial" w:eastAsia="Calibri" w:hAnsi="Arial" w:cs="Arial"/>
          <w:lang w:eastAsia="en-US"/>
        </w:rPr>
      </w:pPr>
      <w:r w:rsidRPr="00873349">
        <w:rPr>
          <w:rFonts w:ascii="Arial" w:eastAsia="Calibri" w:hAnsi="Arial" w:cs="Arial"/>
          <w:u w:val="single"/>
          <w:lang w:eastAsia="en-US"/>
        </w:rPr>
        <w:t>** Wyjaśnienie</w:t>
      </w:r>
      <w:r w:rsidRPr="00873349">
        <w:rPr>
          <w:rFonts w:ascii="Arial" w:eastAsia="Calibri" w:hAnsi="Arial" w:cs="Arial"/>
          <w:lang w:eastAsia="en-US"/>
        </w:rPr>
        <w:t xml:space="preserve">: prawo do ograniczenia przetwarzania nie ma zastosowania w odniesieniu do przechowywania, w celu zapewnienia korzystania ze środków ochrony prawnej lub w celu ochrony </w:t>
      </w:r>
      <w:r w:rsidRPr="00873349">
        <w:rPr>
          <w:rFonts w:ascii="Arial" w:eastAsia="Calibri" w:hAnsi="Arial" w:cs="Arial"/>
          <w:lang w:eastAsia="en-US"/>
        </w:rPr>
        <w:lastRenderedPageBreak/>
        <w:t>praw innej osoby fizycznej lub prawnej, lub z uwagi na ważne względy interesu publicznego Unii Europejskiej lub państwa członkowskiego.</w:t>
      </w:r>
    </w:p>
    <w:p w14:paraId="173C8CB2" w14:textId="77777777" w:rsidR="00CA36F1" w:rsidRPr="00873349" w:rsidRDefault="00CA36F1" w:rsidP="00CA36F1">
      <w:pPr>
        <w:numPr>
          <w:ilvl w:val="0"/>
          <w:numId w:val="50"/>
        </w:numPr>
        <w:tabs>
          <w:tab w:val="clear" w:pos="720"/>
          <w:tab w:val="num" w:pos="426"/>
        </w:tabs>
        <w:autoSpaceDE w:val="0"/>
        <w:autoSpaceDN w:val="0"/>
        <w:ind w:left="426" w:hanging="426"/>
        <w:jc w:val="both"/>
        <w:rPr>
          <w:rFonts w:ascii="Arial" w:hAnsi="Arial" w:cs="Arial"/>
          <w:sz w:val="22"/>
          <w:szCs w:val="22"/>
        </w:rPr>
      </w:pPr>
      <w:r w:rsidRPr="00873349">
        <w:rPr>
          <w:rFonts w:ascii="Arial" w:hAnsi="Arial" w:cs="Arial"/>
          <w:sz w:val="22"/>
          <w:szCs w:val="22"/>
        </w:rPr>
        <w:t>Nie przysługuje Pani/Panu:</w:t>
      </w:r>
    </w:p>
    <w:p w14:paraId="08EE383F" w14:textId="77777777" w:rsidR="00CA36F1" w:rsidRPr="00873349" w:rsidRDefault="00CA36F1" w:rsidP="00CA36F1">
      <w:pPr>
        <w:numPr>
          <w:ilvl w:val="0"/>
          <w:numId w:val="47"/>
        </w:numPr>
        <w:ind w:left="709" w:hanging="283"/>
        <w:contextualSpacing/>
        <w:jc w:val="both"/>
        <w:rPr>
          <w:rFonts w:ascii="Arial" w:hAnsi="Arial" w:cs="Arial"/>
          <w:i/>
          <w:sz w:val="22"/>
          <w:szCs w:val="22"/>
        </w:rPr>
      </w:pPr>
      <w:r w:rsidRPr="00873349">
        <w:rPr>
          <w:rFonts w:ascii="Arial" w:hAnsi="Arial" w:cs="Arial"/>
          <w:sz w:val="22"/>
          <w:szCs w:val="22"/>
        </w:rPr>
        <w:t>w związku z art. 17 ust. 3 lit. b, d lub e RODO prawo do usunięcia danych osobowych;</w:t>
      </w:r>
    </w:p>
    <w:p w14:paraId="35F0897A" w14:textId="77777777" w:rsidR="00CA36F1" w:rsidRPr="00F03C60" w:rsidRDefault="00CA36F1" w:rsidP="00CA36F1">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prawo do przenoszenia danych osobowych, o którym mowa w art. 20 RODO;</w:t>
      </w:r>
    </w:p>
    <w:p w14:paraId="67D6D6D3" w14:textId="77777777" w:rsidR="00CA36F1" w:rsidRPr="00CA36F1" w:rsidRDefault="00CA36F1" w:rsidP="00CA36F1">
      <w:pPr>
        <w:numPr>
          <w:ilvl w:val="0"/>
          <w:numId w:val="47"/>
        </w:numPr>
        <w:ind w:left="709" w:hanging="283"/>
        <w:contextualSpacing/>
        <w:jc w:val="both"/>
        <w:rPr>
          <w:rFonts w:ascii="Arial" w:hAnsi="Arial" w:cs="Arial"/>
          <w:i/>
          <w:sz w:val="22"/>
          <w:szCs w:val="22"/>
        </w:rPr>
      </w:pPr>
      <w:r w:rsidRPr="00F03C60">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45E414E" w14:textId="77777777" w:rsidR="00CA36F1" w:rsidRPr="005B58AA" w:rsidRDefault="00CA36F1" w:rsidP="00CA36F1">
      <w:pPr>
        <w:ind w:left="709"/>
        <w:contextualSpacing/>
        <w:jc w:val="both"/>
        <w:rPr>
          <w:rFonts w:ascii="Arial" w:hAnsi="Arial" w:cs="Arial"/>
          <w:i/>
          <w:sz w:val="22"/>
          <w:szCs w:val="22"/>
        </w:rPr>
      </w:pP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2"/>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56F90632" w14:textId="1541F708" w:rsidR="00136AAA" w:rsidRPr="00C550AA"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7C2A55A9" w14:textId="77777777" w:rsidR="00F54C3D" w:rsidRPr="00F54C3D" w:rsidRDefault="00262BA1" w:rsidP="00F54C3D">
      <w:pPr>
        <w:spacing w:before="120" w:after="120"/>
        <w:ind w:left="180"/>
        <w:jc w:val="right"/>
        <w:rPr>
          <w:rFonts w:ascii="Arial" w:hAnsi="Arial" w:cs="Arial"/>
          <w:i/>
          <w:iCs/>
        </w:rPr>
      </w:pPr>
      <w:r w:rsidRPr="00C550AA">
        <w:rPr>
          <w:rFonts w:ascii="Arial" w:hAnsi="Arial" w:cs="Arial"/>
          <w:b/>
          <w:sz w:val="22"/>
          <w:szCs w:val="22"/>
        </w:rPr>
        <w:br w:type="page"/>
      </w:r>
      <w:r w:rsidR="00F54C3D" w:rsidRPr="00F54C3D">
        <w:rPr>
          <w:rFonts w:ascii="Arial" w:hAnsi="Arial" w:cs="Arial"/>
          <w:i/>
          <w:iCs/>
        </w:rPr>
        <w:lastRenderedPageBreak/>
        <w:t xml:space="preserve">Załącznik </w:t>
      </w:r>
      <w:r w:rsidR="00F54C3D" w:rsidRPr="00F54C3D">
        <w:rPr>
          <w:rFonts w:ascii="Arial" w:hAnsi="Arial" w:cs="Arial"/>
          <w:b/>
          <w:i/>
          <w:iCs/>
        </w:rPr>
        <w:t xml:space="preserve">nr 1 </w:t>
      </w:r>
      <w:r w:rsidR="00F54C3D" w:rsidRPr="00F54C3D">
        <w:rPr>
          <w:rFonts w:ascii="Arial" w:hAnsi="Arial" w:cs="Arial"/>
          <w:i/>
          <w:iCs/>
        </w:rPr>
        <w:t>do SIWZ</w:t>
      </w:r>
    </w:p>
    <w:p w14:paraId="50403043" w14:textId="77777777" w:rsidR="00F54C3D" w:rsidRPr="00F54C3D" w:rsidRDefault="00F54C3D" w:rsidP="00F54C3D">
      <w:pPr>
        <w:keepNext/>
        <w:spacing w:before="120" w:after="120"/>
        <w:jc w:val="center"/>
        <w:outlineLvl w:val="0"/>
        <w:rPr>
          <w:rFonts w:ascii="Arial" w:hAnsi="Arial" w:cs="Arial"/>
          <w:b/>
          <w:bCs/>
          <w:sz w:val="24"/>
          <w:szCs w:val="24"/>
        </w:rPr>
      </w:pPr>
      <w:bookmarkStart w:id="33" w:name="_Toc412451409"/>
      <w:r w:rsidRPr="00F54C3D">
        <w:rPr>
          <w:rFonts w:ascii="Arial" w:hAnsi="Arial" w:cs="Arial"/>
          <w:b/>
          <w:bCs/>
          <w:sz w:val="24"/>
          <w:szCs w:val="24"/>
        </w:rPr>
        <w:t>Formularz oferty</w:t>
      </w:r>
      <w:bookmarkEnd w:id="33"/>
    </w:p>
    <w:p w14:paraId="498850E2" w14:textId="30FF0684" w:rsidR="00F54C3D" w:rsidRPr="00F54C3D" w:rsidRDefault="00F54C3D" w:rsidP="00F54C3D">
      <w:pPr>
        <w:spacing w:before="120" w:after="120"/>
        <w:jc w:val="right"/>
        <w:rPr>
          <w:rFonts w:ascii="Arial" w:hAnsi="Arial" w:cs="Arial"/>
          <w:sz w:val="22"/>
          <w:szCs w:val="22"/>
        </w:rPr>
      </w:pPr>
      <w:r w:rsidRPr="00F54C3D">
        <w:rPr>
          <w:rFonts w:ascii="Arial" w:hAnsi="Arial" w:cs="Arial"/>
          <w:sz w:val="22"/>
          <w:szCs w:val="22"/>
        </w:rPr>
        <w:t xml:space="preserve">………………………………..dnia ………..……….. </w:t>
      </w:r>
      <w:r w:rsidRPr="00F54C3D">
        <w:rPr>
          <w:rFonts w:ascii="Arial" w:hAnsi="Arial" w:cs="Arial"/>
          <w:b/>
          <w:sz w:val="22"/>
          <w:szCs w:val="22"/>
        </w:rPr>
        <w:t>201</w:t>
      </w:r>
      <w:r w:rsidR="00CA36F1">
        <w:rPr>
          <w:rFonts w:ascii="Arial" w:hAnsi="Arial" w:cs="Arial"/>
          <w:b/>
          <w:sz w:val="22"/>
          <w:szCs w:val="22"/>
        </w:rPr>
        <w:t xml:space="preserve">9 </w:t>
      </w:r>
      <w:r w:rsidRPr="00F54C3D">
        <w:rPr>
          <w:rFonts w:ascii="Arial" w:hAnsi="Arial" w:cs="Arial"/>
          <w:b/>
          <w:sz w:val="22"/>
          <w:szCs w:val="22"/>
        </w:rPr>
        <w:t>r.</w:t>
      </w:r>
    </w:p>
    <w:p w14:paraId="0D93C014" w14:textId="77777777" w:rsidR="00F54C3D" w:rsidRPr="00F54C3D" w:rsidRDefault="00F54C3D" w:rsidP="00F54C3D">
      <w:pPr>
        <w:rPr>
          <w:rFonts w:ascii="Arial" w:hAnsi="Arial" w:cs="Arial"/>
          <w:sz w:val="22"/>
          <w:szCs w:val="22"/>
        </w:rPr>
      </w:pPr>
      <w:r w:rsidRPr="00F54C3D">
        <w:rPr>
          <w:rFonts w:ascii="Arial" w:hAnsi="Arial" w:cs="Arial"/>
          <w:sz w:val="22"/>
          <w:szCs w:val="22"/>
        </w:rPr>
        <w:t>pełna nazwa Wykonawcy</w:t>
      </w:r>
    </w:p>
    <w:p w14:paraId="783C67CC"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0670794"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4B9A8604" w14:textId="77777777" w:rsidR="00F54C3D" w:rsidRPr="00F54C3D" w:rsidRDefault="00F54C3D" w:rsidP="00F54C3D">
      <w:pPr>
        <w:rPr>
          <w:rFonts w:ascii="Arial" w:hAnsi="Arial" w:cs="Arial"/>
          <w:sz w:val="22"/>
          <w:szCs w:val="22"/>
        </w:rPr>
      </w:pPr>
      <w:r w:rsidRPr="00F54C3D">
        <w:rPr>
          <w:rFonts w:ascii="Arial" w:hAnsi="Arial" w:cs="Arial"/>
          <w:sz w:val="22"/>
          <w:szCs w:val="22"/>
        </w:rPr>
        <w:t>adres siedziby Wykonawcy</w:t>
      </w:r>
    </w:p>
    <w:p w14:paraId="02142BB6" w14:textId="77777777" w:rsidR="00F54C3D" w:rsidRPr="00F54C3D" w:rsidRDefault="00F54C3D" w:rsidP="00F54C3D">
      <w:pPr>
        <w:rPr>
          <w:rFonts w:ascii="Arial" w:hAnsi="Arial" w:cs="Arial"/>
          <w:sz w:val="22"/>
          <w:szCs w:val="22"/>
        </w:rPr>
      </w:pPr>
      <w:r w:rsidRPr="00F54C3D">
        <w:rPr>
          <w:rFonts w:ascii="Arial" w:hAnsi="Arial" w:cs="Arial"/>
          <w:sz w:val="22"/>
          <w:szCs w:val="22"/>
        </w:rPr>
        <w:t>kod …………………………..……………</w:t>
      </w:r>
    </w:p>
    <w:p w14:paraId="5ADD99F1" w14:textId="77777777" w:rsidR="00F54C3D" w:rsidRPr="00F54C3D" w:rsidRDefault="00F54C3D" w:rsidP="00F54C3D">
      <w:pPr>
        <w:rPr>
          <w:rFonts w:ascii="Arial" w:hAnsi="Arial" w:cs="Arial"/>
          <w:sz w:val="22"/>
          <w:szCs w:val="22"/>
        </w:rPr>
      </w:pPr>
      <w:r w:rsidRPr="00F54C3D">
        <w:rPr>
          <w:rFonts w:ascii="Arial" w:hAnsi="Arial" w:cs="Arial"/>
          <w:sz w:val="22"/>
          <w:szCs w:val="22"/>
        </w:rPr>
        <w:t>ulica…....................................................</w:t>
      </w:r>
    </w:p>
    <w:p w14:paraId="02678E92" w14:textId="77777777" w:rsidR="00F54C3D" w:rsidRPr="00F54C3D" w:rsidRDefault="00F54C3D" w:rsidP="00F54C3D">
      <w:pPr>
        <w:rPr>
          <w:rFonts w:ascii="Arial" w:hAnsi="Arial" w:cs="Arial"/>
          <w:sz w:val="22"/>
          <w:szCs w:val="22"/>
        </w:rPr>
      </w:pPr>
      <w:r w:rsidRPr="00F54C3D">
        <w:rPr>
          <w:rFonts w:ascii="Arial" w:hAnsi="Arial" w:cs="Arial"/>
          <w:sz w:val="22"/>
          <w:szCs w:val="22"/>
        </w:rPr>
        <w:t>miasto…………………………..…………</w:t>
      </w:r>
    </w:p>
    <w:p w14:paraId="59D51D40" w14:textId="77777777" w:rsidR="00F54C3D" w:rsidRPr="00F54C3D" w:rsidRDefault="00F54C3D" w:rsidP="00F54C3D">
      <w:pPr>
        <w:rPr>
          <w:rFonts w:ascii="Arial" w:hAnsi="Arial" w:cs="Arial"/>
          <w:sz w:val="22"/>
          <w:szCs w:val="22"/>
        </w:rPr>
      </w:pPr>
      <w:r w:rsidRPr="00F54C3D">
        <w:rPr>
          <w:rFonts w:ascii="Arial" w:hAnsi="Arial" w:cs="Arial"/>
          <w:sz w:val="22"/>
          <w:szCs w:val="22"/>
        </w:rPr>
        <w:t>województwo  …………………..……….</w:t>
      </w:r>
    </w:p>
    <w:p w14:paraId="5FD01284" w14:textId="77777777" w:rsidR="00F54C3D" w:rsidRPr="00F54C3D" w:rsidRDefault="00F54C3D" w:rsidP="00F54C3D">
      <w:pPr>
        <w:rPr>
          <w:rFonts w:ascii="Arial" w:hAnsi="Arial" w:cs="Arial"/>
          <w:sz w:val="22"/>
          <w:szCs w:val="22"/>
        </w:rPr>
      </w:pPr>
      <w:r w:rsidRPr="00F54C3D">
        <w:rPr>
          <w:rFonts w:ascii="Arial" w:hAnsi="Arial" w:cs="Arial"/>
          <w:sz w:val="22"/>
          <w:szCs w:val="22"/>
        </w:rPr>
        <w:t>Nr NIP …................................................</w:t>
      </w:r>
    </w:p>
    <w:p w14:paraId="4C6342DF" w14:textId="77777777" w:rsidR="00F54C3D" w:rsidRPr="00F54C3D" w:rsidRDefault="00F54C3D" w:rsidP="00F54C3D">
      <w:pPr>
        <w:rPr>
          <w:rFonts w:ascii="Arial" w:hAnsi="Arial" w:cs="Arial"/>
          <w:sz w:val="22"/>
          <w:szCs w:val="22"/>
        </w:rPr>
      </w:pPr>
      <w:r w:rsidRPr="00F54C3D">
        <w:rPr>
          <w:rFonts w:ascii="Arial" w:hAnsi="Arial" w:cs="Arial"/>
          <w:sz w:val="22"/>
          <w:szCs w:val="22"/>
        </w:rPr>
        <w:t>Nr  REGON…………………..…..………</w:t>
      </w:r>
    </w:p>
    <w:p w14:paraId="17093497" w14:textId="77777777" w:rsidR="00F54C3D" w:rsidRPr="00F54C3D" w:rsidRDefault="00F54C3D" w:rsidP="00F54C3D">
      <w:pPr>
        <w:rPr>
          <w:rFonts w:ascii="Arial" w:hAnsi="Arial" w:cs="Arial"/>
          <w:sz w:val="22"/>
          <w:szCs w:val="22"/>
        </w:rPr>
      </w:pPr>
      <w:r w:rsidRPr="00F54C3D">
        <w:rPr>
          <w:rFonts w:ascii="Arial" w:hAnsi="Arial" w:cs="Arial"/>
          <w:sz w:val="22"/>
          <w:szCs w:val="22"/>
        </w:rPr>
        <w:t>Nr konta bankowego</w:t>
      </w:r>
    </w:p>
    <w:p w14:paraId="57333495" w14:textId="77777777" w:rsidR="00F54C3D" w:rsidRPr="00F54C3D" w:rsidRDefault="00F54C3D" w:rsidP="00F54C3D">
      <w:pPr>
        <w:rPr>
          <w:rFonts w:ascii="Arial" w:hAnsi="Arial" w:cs="Arial"/>
          <w:sz w:val="22"/>
          <w:szCs w:val="22"/>
        </w:rPr>
      </w:pPr>
      <w:r w:rsidRPr="00F54C3D">
        <w:rPr>
          <w:rFonts w:ascii="Arial" w:hAnsi="Arial" w:cs="Arial"/>
          <w:sz w:val="22"/>
          <w:szCs w:val="22"/>
        </w:rPr>
        <w:t>…............................................................</w:t>
      </w:r>
    </w:p>
    <w:p w14:paraId="62752D04" w14:textId="77777777" w:rsidR="00F54C3D" w:rsidRPr="00F54C3D" w:rsidRDefault="00F54C3D" w:rsidP="00F54C3D">
      <w:pPr>
        <w:rPr>
          <w:rFonts w:ascii="Arial" w:hAnsi="Arial" w:cs="Arial"/>
          <w:sz w:val="22"/>
          <w:szCs w:val="22"/>
        </w:rPr>
      </w:pPr>
      <w:r w:rsidRPr="00F54C3D">
        <w:rPr>
          <w:rFonts w:ascii="Arial" w:hAnsi="Arial" w:cs="Arial"/>
          <w:sz w:val="22"/>
          <w:szCs w:val="22"/>
        </w:rPr>
        <w:t>nr telefonu …..........................................</w:t>
      </w:r>
    </w:p>
    <w:p w14:paraId="444CDA14" w14:textId="77777777" w:rsidR="00F54C3D" w:rsidRPr="00F54C3D" w:rsidRDefault="00F54C3D" w:rsidP="00F54C3D">
      <w:pPr>
        <w:rPr>
          <w:rFonts w:ascii="Arial" w:hAnsi="Arial" w:cs="Arial"/>
          <w:sz w:val="22"/>
          <w:szCs w:val="22"/>
        </w:rPr>
      </w:pPr>
      <w:r w:rsidRPr="00F54C3D">
        <w:rPr>
          <w:rFonts w:ascii="Arial" w:hAnsi="Arial" w:cs="Arial"/>
          <w:sz w:val="22"/>
          <w:szCs w:val="22"/>
        </w:rPr>
        <w:t>nr fax …..................................................</w:t>
      </w:r>
    </w:p>
    <w:p w14:paraId="5357131F" w14:textId="77777777" w:rsidR="00F54C3D" w:rsidRPr="00F54C3D" w:rsidRDefault="00F54C3D" w:rsidP="00F54C3D">
      <w:pPr>
        <w:rPr>
          <w:rFonts w:ascii="Arial" w:hAnsi="Arial" w:cs="Arial"/>
          <w:sz w:val="22"/>
          <w:szCs w:val="22"/>
        </w:rPr>
      </w:pPr>
      <w:r w:rsidRPr="00F54C3D">
        <w:rPr>
          <w:rFonts w:ascii="Arial" w:hAnsi="Arial" w:cs="Arial"/>
          <w:sz w:val="22"/>
          <w:szCs w:val="22"/>
        </w:rPr>
        <w:t>e-mail: …………………………………….</w:t>
      </w:r>
    </w:p>
    <w:p w14:paraId="4E856EA4" w14:textId="77777777" w:rsidR="00F54C3D" w:rsidRPr="00F54C3D" w:rsidRDefault="00F54C3D" w:rsidP="00F54C3D">
      <w:pPr>
        <w:rPr>
          <w:rFonts w:ascii="Arial" w:hAnsi="Arial" w:cs="Arial"/>
          <w:sz w:val="22"/>
          <w:szCs w:val="22"/>
        </w:rPr>
      </w:pPr>
      <w:r w:rsidRPr="00F54C3D">
        <w:rPr>
          <w:rFonts w:ascii="Arial" w:hAnsi="Arial" w:cs="Arial"/>
          <w:sz w:val="22"/>
          <w:szCs w:val="22"/>
        </w:rPr>
        <w:t>Adres do korespondencji (podać jeśli</w:t>
      </w:r>
      <w:r w:rsidRPr="00F54C3D">
        <w:rPr>
          <w:rFonts w:ascii="Arial" w:hAnsi="Arial" w:cs="Arial"/>
          <w:sz w:val="22"/>
          <w:szCs w:val="22"/>
        </w:rPr>
        <w:br/>
        <w:t>jest inny niż adres siedziby Wykonawcy)</w:t>
      </w:r>
      <w:r w:rsidRPr="00F54C3D">
        <w:rPr>
          <w:rFonts w:ascii="Arial" w:hAnsi="Arial" w:cs="Arial"/>
          <w:sz w:val="22"/>
          <w:szCs w:val="22"/>
        </w:rPr>
        <w:br/>
        <w:t>……………………………………………..</w:t>
      </w:r>
      <w:r w:rsidRPr="00F54C3D">
        <w:rPr>
          <w:rFonts w:ascii="Arial" w:hAnsi="Arial" w:cs="Arial"/>
          <w:sz w:val="22"/>
          <w:szCs w:val="22"/>
        </w:rPr>
        <w:br/>
        <w:t>……………………………………………..</w:t>
      </w:r>
    </w:p>
    <w:p w14:paraId="43B410D3" w14:textId="2916580A" w:rsidR="00F54C3D" w:rsidRPr="00F54C3D" w:rsidRDefault="00F54C3D" w:rsidP="00F54C3D">
      <w:pPr>
        <w:rPr>
          <w:rFonts w:ascii="Arial" w:hAnsi="Arial" w:cs="Arial"/>
          <w:sz w:val="22"/>
          <w:szCs w:val="22"/>
        </w:rPr>
      </w:pPr>
      <w:r w:rsidRPr="00F54C3D">
        <w:rPr>
          <w:rFonts w:ascii="Arial" w:hAnsi="Arial" w:cs="Arial"/>
          <w:sz w:val="22"/>
          <w:szCs w:val="22"/>
        </w:rPr>
        <w:t>Wykonawca jest mikro, małym lub średnim przedsiębiorstwem TAK/NIE*</w:t>
      </w:r>
    </w:p>
    <w:p w14:paraId="6DF6414C" w14:textId="77777777" w:rsidR="00F54C3D" w:rsidRPr="00F54C3D" w:rsidRDefault="00F54C3D" w:rsidP="00F54C3D">
      <w:pPr>
        <w:ind w:left="5580"/>
        <w:rPr>
          <w:rFonts w:ascii="Arial" w:hAnsi="Arial" w:cs="Arial"/>
          <w:b/>
          <w:bCs/>
          <w:sz w:val="24"/>
          <w:szCs w:val="24"/>
        </w:rPr>
      </w:pPr>
      <w:r w:rsidRPr="00F54C3D">
        <w:rPr>
          <w:rFonts w:ascii="Arial" w:hAnsi="Arial" w:cs="Arial"/>
          <w:b/>
          <w:bCs/>
          <w:sz w:val="24"/>
          <w:szCs w:val="24"/>
        </w:rPr>
        <w:t xml:space="preserve">Gmina Miasto Kołobrzeg </w:t>
      </w:r>
    </w:p>
    <w:p w14:paraId="1B33E7DD" w14:textId="77777777" w:rsidR="00F54C3D" w:rsidRPr="00F54C3D" w:rsidRDefault="00F54C3D" w:rsidP="00F54C3D">
      <w:pPr>
        <w:ind w:left="5580"/>
        <w:rPr>
          <w:rFonts w:ascii="Arial" w:hAnsi="Arial" w:cs="Arial"/>
          <w:b/>
          <w:sz w:val="24"/>
          <w:szCs w:val="24"/>
        </w:rPr>
      </w:pPr>
      <w:r w:rsidRPr="00F54C3D">
        <w:rPr>
          <w:rFonts w:ascii="Arial" w:hAnsi="Arial" w:cs="Arial"/>
          <w:b/>
          <w:sz w:val="24"/>
          <w:szCs w:val="24"/>
        </w:rPr>
        <w:t>ul. Ratuszowa 13</w:t>
      </w:r>
    </w:p>
    <w:p w14:paraId="3152C873" w14:textId="77777777" w:rsidR="00F54C3D" w:rsidRPr="00F54C3D" w:rsidRDefault="00F54C3D" w:rsidP="00F54C3D">
      <w:pPr>
        <w:suppressAutoHyphens/>
        <w:ind w:left="5580"/>
        <w:rPr>
          <w:rFonts w:ascii="Arial" w:hAnsi="Arial" w:cs="Arial"/>
          <w:b/>
          <w:bCs/>
          <w:sz w:val="24"/>
          <w:szCs w:val="24"/>
          <w:lang w:eastAsia="ar-SA"/>
        </w:rPr>
      </w:pPr>
      <w:r w:rsidRPr="00F54C3D">
        <w:rPr>
          <w:rFonts w:ascii="Arial" w:hAnsi="Arial" w:cs="Arial"/>
          <w:b/>
          <w:bCs/>
          <w:sz w:val="24"/>
          <w:szCs w:val="24"/>
          <w:lang w:eastAsia="ar-SA"/>
        </w:rPr>
        <w:t>78-100 Kołobrzeg</w:t>
      </w:r>
      <w:bookmarkStart w:id="34" w:name="_Toc251758230"/>
      <w:bookmarkStart w:id="35" w:name="_Toc254173112"/>
      <w:bookmarkStart w:id="36" w:name="_Toc254173323"/>
    </w:p>
    <w:p w14:paraId="7C8C3FEB" w14:textId="77777777" w:rsidR="00F54C3D" w:rsidRPr="00F54C3D" w:rsidRDefault="00F54C3D" w:rsidP="00F54C3D">
      <w:pPr>
        <w:spacing w:after="120"/>
        <w:jc w:val="center"/>
        <w:rPr>
          <w:rFonts w:ascii="Arial" w:hAnsi="Arial"/>
          <w:b/>
          <w:sz w:val="24"/>
          <w:szCs w:val="24"/>
        </w:rPr>
      </w:pPr>
      <w:r w:rsidRPr="00F54C3D">
        <w:rPr>
          <w:rFonts w:ascii="Arial" w:hAnsi="Arial"/>
          <w:b/>
          <w:sz w:val="24"/>
          <w:szCs w:val="24"/>
        </w:rPr>
        <w:t>OFERTA</w:t>
      </w:r>
      <w:bookmarkEnd w:id="34"/>
      <w:bookmarkEnd w:id="35"/>
      <w:bookmarkEnd w:id="36"/>
    </w:p>
    <w:p w14:paraId="2B7D230B" w14:textId="77777777" w:rsidR="00F54C3D" w:rsidRPr="00F54C3D" w:rsidRDefault="00F54C3D" w:rsidP="00F54C3D">
      <w:pPr>
        <w:autoSpaceDE w:val="0"/>
        <w:autoSpaceDN w:val="0"/>
        <w:spacing w:after="120"/>
        <w:jc w:val="both"/>
        <w:rPr>
          <w:rFonts w:ascii="Arial" w:hAnsi="Arial" w:cs="Arial"/>
          <w:sz w:val="22"/>
          <w:szCs w:val="22"/>
        </w:rPr>
      </w:pPr>
      <w:r w:rsidRPr="00F54C3D">
        <w:rPr>
          <w:rFonts w:ascii="Arial" w:hAnsi="Arial" w:cs="Arial"/>
          <w:sz w:val="22"/>
          <w:szCs w:val="22"/>
        </w:rPr>
        <w:t xml:space="preserve">Nawiązując do ogłoszenia o przetargu nieograniczonym na wykonanie usługi całorocznej na  </w:t>
      </w:r>
      <w:r w:rsidRPr="00F54C3D">
        <w:rPr>
          <w:rFonts w:ascii="Arial" w:hAnsi="Arial" w:cs="Arial"/>
          <w:b/>
          <w:sz w:val="22"/>
          <w:szCs w:val="22"/>
        </w:rPr>
        <w:t>„Utrzymanie w prawidłowym stanie rowów melioracyjnych oraz stawów w granicach miasta Kołobrzeg”</w:t>
      </w:r>
    </w:p>
    <w:p w14:paraId="7AB61C75" w14:textId="77777777" w:rsidR="00F54C3D" w:rsidRPr="00F54C3D" w:rsidRDefault="00F54C3D" w:rsidP="00F54C3D">
      <w:pPr>
        <w:tabs>
          <w:tab w:val="left" w:pos="709"/>
        </w:tabs>
        <w:spacing w:before="120" w:after="120"/>
        <w:jc w:val="both"/>
        <w:rPr>
          <w:rFonts w:ascii="Arial" w:hAnsi="Arial" w:cs="Arial"/>
          <w:bCs/>
          <w:sz w:val="22"/>
          <w:szCs w:val="22"/>
        </w:rPr>
      </w:pPr>
      <w:r w:rsidRPr="00F54C3D">
        <w:rPr>
          <w:rFonts w:ascii="Arial" w:hAnsi="Arial" w:cs="Arial"/>
          <w:bCs/>
          <w:sz w:val="22"/>
          <w:szCs w:val="22"/>
        </w:rPr>
        <w:t>Oferujemy:</w:t>
      </w:r>
    </w:p>
    <w:p w14:paraId="376EAEF0" w14:textId="356A7836" w:rsidR="00F54C3D" w:rsidRPr="00F54C3D" w:rsidRDefault="00F54C3D" w:rsidP="00F54C3D">
      <w:pPr>
        <w:numPr>
          <w:ilvl w:val="3"/>
          <w:numId w:val="10"/>
        </w:numPr>
        <w:tabs>
          <w:tab w:val="num" w:pos="709"/>
        </w:tabs>
        <w:spacing w:after="120" w:line="276" w:lineRule="auto"/>
        <w:ind w:left="284" w:hanging="284"/>
        <w:jc w:val="both"/>
        <w:rPr>
          <w:rFonts w:ascii="Arial" w:hAnsi="Arial" w:cs="Arial"/>
          <w:sz w:val="22"/>
          <w:szCs w:val="22"/>
        </w:rPr>
      </w:pPr>
      <w:r w:rsidRPr="00F54C3D">
        <w:rPr>
          <w:rFonts w:ascii="Arial" w:hAnsi="Arial" w:cs="Arial"/>
          <w:b/>
          <w:sz w:val="22"/>
          <w:szCs w:val="22"/>
        </w:rPr>
        <w:t>Dla przedmiotu zamówienia</w:t>
      </w:r>
      <w:r w:rsidRPr="00F54C3D">
        <w:rPr>
          <w:rFonts w:ascii="Arial" w:hAnsi="Arial" w:cs="Arial"/>
          <w:sz w:val="22"/>
          <w:szCs w:val="22"/>
        </w:rPr>
        <w:t>:</w:t>
      </w:r>
    </w:p>
    <w:p w14:paraId="2C39FF89" w14:textId="5B205992" w:rsidR="00F54C3D" w:rsidRPr="00F54C3D" w:rsidRDefault="00F54C3D" w:rsidP="00F54C3D">
      <w:pPr>
        <w:numPr>
          <w:ilvl w:val="1"/>
          <w:numId w:val="34"/>
        </w:numPr>
        <w:tabs>
          <w:tab w:val="num" w:pos="284"/>
        </w:tabs>
        <w:spacing w:after="120" w:line="276" w:lineRule="auto"/>
        <w:ind w:left="284" w:hanging="284"/>
        <w:contextualSpacing/>
        <w:jc w:val="both"/>
        <w:rPr>
          <w:rFonts w:ascii="Arial" w:hAnsi="Arial" w:cs="Arial"/>
          <w:sz w:val="22"/>
          <w:szCs w:val="22"/>
        </w:rPr>
      </w:pPr>
      <w:r w:rsidRPr="00F54C3D">
        <w:rPr>
          <w:rFonts w:ascii="Arial" w:hAnsi="Arial" w:cs="Arial"/>
          <w:sz w:val="22"/>
          <w:szCs w:val="22"/>
        </w:rPr>
        <w:t>oferujemy wykonanie przedmiotu zamówienia określonego w Specyfikacji istotnych warunków zamówienia (SIWZ), opisie przedmiotu zamówienia, projekcie umowy, za wynagrodzeniem ryczałtowym w kwocie:………………………………….</w:t>
      </w:r>
      <w:r w:rsidRPr="00F54C3D">
        <w:rPr>
          <w:rFonts w:ascii="Arial" w:hAnsi="Arial" w:cs="Arial"/>
          <w:b/>
          <w:sz w:val="22"/>
          <w:szCs w:val="22"/>
        </w:rPr>
        <w:t xml:space="preserve"> zł (netto) </w:t>
      </w:r>
      <w:r w:rsidRPr="00F54C3D">
        <w:rPr>
          <w:rFonts w:ascii="Arial" w:hAnsi="Arial" w:cs="Arial"/>
          <w:sz w:val="22"/>
          <w:szCs w:val="22"/>
        </w:rPr>
        <w:t xml:space="preserve">+ ….…..…...% podatku VAT, tj. </w:t>
      </w:r>
      <w:r w:rsidRPr="00F54C3D">
        <w:rPr>
          <w:rFonts w:ascii="Arial" w:hAnsi="Arial" w:cs="Arial"/>
          <w:b/>
          <w:sz w:val="22"/>
          <w:szCs w:val="22"/>
        </w:rPr>
        <w:t>ogółem</w:t>
      </w:r>
      <w:r w:rsidRPr="00F54C3D">
        <w:rPr>
          <w:rFonts w:ascii="Arial" w:hAnsi="Arial" w:cs="Arial"/>
          <w:sz w:val="22"/>
          <w:szCs w:val="22"/>
        </w:rPr>
        <w:t xml:space="preserve"> ……………....………. </w:t>
      </w:r>
      <w:r w:rsidRPr="00F54C3D">
        <w:rPr>
          <w:rFonts w:ascii="Arial" w:hAnsi="Arial" w:cs="Arial"/>
          <w:b/>
          <w:sz w:val="22"/>
          <w:szCs w:val="22"/>
        </w:rPr>
        <w:t>zł brutto</w:t>
      </w:r>
      <w:r w:rsidRPr="00F54C3D">
        <w:rPr>
          <w:rFonts w:ascii="Arial" w:hAnsi="Arial" w:cs="Arial"/>
          <w:sz w:val="22"/>
          <w:szCs w:val="22"/>
        </w:rPr>
        <w:t>. (Słownie zł:</w:t>
      </w:r>
      <w:r>
        <w:rPr>
          <w:rFonts w:ascii="Arial" w:hAnsi="Arial" w:cs="Arial"/>
          <w:sz w:val="22"/>
          <w:szCs w:val="22"/>
        </w:rPr>
        <w:t xml:space="preserve"> </w:t>
      </w:r>
      <w:r w:rsidRPr="00F54C3D">
        <w:rPr>
          <w:rFonts w:ascii="Arial" w:hAnsi="Arial" w:cs="Arial"/>
          <w:sz w:val="22"/>
          <w:szCs w:val="22"/>
        </w:rPr>
        <w:t>………………………………….……..</w:t>
      </w:r>
      <w:r>
        <w:rPr>
          <w:rFonts w:ascii="Arial" w:hAnsi="Arial" w:cs="Arial"/>
          <w:sz w:val="22"/>
          <w:szCs w:val="22"/>
        </w:rPr>
        <w:t xml:space="preserve"> ……………………………………………………………………………)</w:t>
      </w:r>
      <w:r w:rsidRPr="00F54C3D">
        <w:rPr>
          <w:rFonts w:ascii="Arial" w:hAnsi="Arial" w:cs="Arial"/>
          <w:sz w:val="22"/>
          <w:szCs w:val="22"/>
          <w:lang w:eastAsia="ar-SA"/>
        </w:rPr>
        <w:t>zgodnie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F54C3D" w:rsidRPr="00F54C3D" w14:paraId="0A13BB84" w14:textId="77777777" w:rsidTr="003F6DED">
        <w:trPr>
          <w:trHeight w:val="142"/>
        </w:trPr>
        <w:tc>
          <w:tcPr>
            <w:tcW w:w="816" w:type="dxa"/>
            <w:tcBorders>
              <w:top w:val="single" w:sz="4" w:space="0" w:color="auto"/>
              <w:left w:val="single" w:sz="4" w:space="0" w:color="auto"/>
              <w:bottom w:val="single" w:sz="4" w:space="0" w:color="auto"/>
              <w:right w:val="single" w:sz="4" w:space="0" w:color="auto"/>
            </w:tcBorders>
            <w:hideMark/>
          </w:tcPr>
          <w:p w14:paraId="480CF626"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344BDF4E"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5DC28275" w14:textId="77777777" w:rsidR="00F54C3D" w:rsidRPr="00F54C3D" w:rsidRDefault="00F54C3D" w:rsidP="00F54C3D">
            <w:pPr>
              <w:suppressAutoHyphens/>
              <w:snapToGrid w:val="0"/>
              <w:jc w:val="center"/>
              <w:rPr>
                <w:bCs/>
                <w:sz w:val="16"/>
                <w:szCs w:val="16"/>
                <w:lang w:eastAsia="ar-SA"/>
              </w:rPr>
            </w:pPr>
            <w:r w:rsidRPr="00F54C3D">
              <w:rPr>
                <w:bCs/>
                <w:sz w:val="16"/>
                <w:szCs w:val="16"/>
                <w:lang w:eastAsia="ar-SA"/>
              </w:rPr>
              <w:t>3</w:t>
            </w:r>
          </w:p>
        </w:tc>
      </w:tr>
      <w:tr w:rsidR="00F54C3D" w:rsidRPr="00F54C3D" w14:paraId="7A9C540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20D77D8" w14:textId="77777777" w:rsidR="00F54C3D" w:rsidRPr="00F54C3D" w:rsidRDefault="00F54C3D" w:rsidP="00F54C3D">
            <w:pPr>
              <w:suppressAutoHyphens/>
              <w:spacing w:line="240" w:lineRule="atLeast"/>
              <w:jc w:val="both"/>
              <w:rPr>
                <w:sz w:val="18"/>
                <w:szCs w:val="18"/>
                <w:lang w:eastAsia="ar-SA"/>
              </w:rPr>
            </w:pPr>
            <w:r w:rsidRPr="00F54C3D">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49BB587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333E5DAC" w14:textId="77777777" w:rsidR="00F54C3D" w:rsidRPr="00F54C3D" w:rsidRDefault="00F54C3D" w:rsidP="00F54C3D">
            <w:pPr>
              <w:suppressAutoHyphens/>
              <w:spacing w:line="240" w:lineRule="atLeast"/>
              <w:jc w:val="center"/>
              <w:rPr>
                <w:sz w:val="18"/>
                <w:szCs w:val="18"/>
                <w:lang w:eastAsia="ar-SA"/>
              </w:rPr>
            </w:pPr>
            <w:r w:rsidRPr="00F54C3D">
              <w:rPr>
                <w:rFonts w:ascii="Arial" w:hAnsi="Arial" w:cs="Arial"/>
                <w:b/>
                <w:sz w:val="18"/>
                <w:szCs w:val="18"/>
                <w:lang w:eastAsia="ar-SA"/>
              </w:rPr>
              <w:t xml:space="preserve">Cena </w:t>
            </w:r>
            <w:r w:rsidRPr="00F54C3D">
              <w:rPr>
                <w:rFonts w:ascii="Arial" w:hAnsi="Arial" w:cs="Arial"/>
                <w:sz w:val="18"/>
                <w:szCs w:val="18"/>
                <w:lang w:eastAsia="ar-SA"/>
              </w:rPr>
              <w:t>(brutto)</w:t>
            </w:r>
          </w:p>
        </w:tc>
      </w:tr>
      <w:tr w:rsidR="00F54C3D" w:rsidRPr="00F54C3D" w14:paraId="4664979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A510B8D"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2350D3E" w14:textId="208D0A39" w:rsidR="00F54C3D" w:rsidRPr="00F54C3D" w:rsidRDefault="00F54C3D" w:rsidP="00CA36F1">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Lipiec 201</w:t>
            </w:r>
            <w:r w:rsidR="00CA36F1">
              <w:rPr>
                <w:rFonts w:ascii="Arial" w:hAnsi="Arial" w:cs="Arial"/>
                <w:b/>
                <w:bCs/>
                <w:sz w:val="18"/>
                <w:szCs w:val="18"/>
                <w:lang w:eastAsia="ar-SA"/>
              </w:rPr>
              <w:t>9</w:t>
            </w:r>
            <w:r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849E860" w14:textId="77777777" w:rsidR="00F54C3D" w:rsidRPr="00F54C3D" w:rsidRDefault="00F54C3D" w:rsidP="00F54C3D">
            <w:pPr>
              <w:suppressAutoHyphens/>
              <w:spacing w:line="240" w:lineRule="atLeast"/>
              <w:jc w:val="both"/>
              <w:rPr>
                <w:sz w:val="18"/>
                <w:szCs w:val="18"/>
                <w:lang w:eastAsia="ar-SA"/>
              </w:rPr>
            </w:pPr>
          </w:p>
        </w:tc>
      </w:tr>
      <w:tr w:rsidR="00F54C3D" w:rsidRPr="00F54C3D" w14:paraId="2DCA9A5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1C1891A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hideMark/>
          </w:tcPr>
          <w:p w14:paraId="7597F7DF" w14:textId="43CCDAC7"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Sierpień 2019</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20D2829" w14:textId="77777777" w:rsidR="00F54C3D" w:rsidRPr="00F54C3D" w:rsidRDefault="00F54C3D" w:rsidP="00F54C3D">
            <w:pPr>
              <w:suppressAutoHyphens/>
              <w:spacing w:line="240" w:lineRule="atLeast"/>
              <w:jc w:val="both"/>
              <w:rPr>
                <w:sz w:val="18"/>
                <w:szCs w:val="18"/>
                <w:lang w:eastAsia="ar-SA"/>
              </w:rPr>
            </w:pPr>
          </w:p>
        </w:tc>
      </w:tr>
      <w:tr w:rsidR="00F54C3D" w:rsidRPr="00F54C3D" w14:paraId="1CFE5CDD"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090CA1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hideMark/>
          </w:tcPr>
          <w:p w14:paraId="5DA581D6" w14:textId="6DCC910E" w:rsidR="00F54C3D" w:rsidRPr="00F54C3D" w:rsidRDefault="00F54C3D" w:rsidP="00CA36F1">
            <w:pPr>
              <w:suppressAutoHyphens/>
              <w:snapToGrid w:val="0"/>
              <w:jc w:val="right"/>
              <w:rPr>
                <w:rFonts w:ascii="Arial" w:hAnsi="Arial" w:cs="Arial"/>
                <w:b/>
                <w:bCs/>
                <w:sz w:val="18"/>
                <w:szCs w:val="18"/>
                <w:lang w:eastAsia="ar-SA"/>
              </w:rPr>
            </w:pPr>
            <w:r w:rsidRPr="00F54C3D">
              <w:rPr>
                <w:rFonts w:ascii="Arial" w:hAnsi="Arial" w:cs="Arial"/>
                <w:b/>
                <w:bCs/>
                <w:sz w:val="18"/>
                <w:szCs w:val="18"/>
                <w:lang w:eastAsia="ar-SA"/>
              </w:rPr>
              <w:t>Wrzesień 201</w:t>
            </w:r>
            <w:r w:rsidR="00CA36F1">
              <w:rPr>
                <w:rFonts w:ascii="Arial" w:hAnsi="Arial" w:cs="Arial"/>
                <w:b/>
                <w:bCs/>
                <w:sz w:val="18"/>
                <w:szCs w:val="18"/>
                <w:lang w:eastAsia="ar-SA"/>
              </w:rPr>
              <w:t>9</w:t>
            </w:r>
            <w:r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172D266" w14:textId="77777777" w:rsidR="00F54C3D" w:rsidRPr="00F54C3D" w:rsidRDefault="00F54C3D" w:rsidP="00F54C3D">
            <w:pPr>
              <w:suppressAutoHyphens/>
              <w:spacing w:line="240" w:lineRule="atLeast"/>
              <w:jc w:val="both"/>
              <w:rPr>
                <w:sz w:val="18"/>
                <w:szCs w:val="18"/>
                <w:lang w:eastAsia="ar-SA"/>
              </w:rPr>
            </w:pPr>
          </w:p>
        </w:tc>
      </w:tr>
      <w:tr w:rsidR="00F54C3D" w:rsidRPr="00F54C3D" w14:paraId="26874FD7"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653D3A89"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hideMark/>
          </w:tcPr>
          <w:p w14:paraId="78FB9912" w14:textId="6A667B5F"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2019</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72C38AE" w14:textId="77777777" w:rsidR="00F54C3D" w:rsidRPr="00F54C3D" w:rsidRDefault="00F54C3D" w:rsidP="00F54C3D">
            <w:pPr>
              <w:suppressAutoHyphens/>
              <w:spacing w:line="240" w:lineRule="atLeast"/>
              <w:jc w:val="both"/>
              <w:rPr>
                <w:sz w:val="18"/>
                <w:szCs w:val="18"/>
                <w:lang w:eastAsia="ar-SA"/>
              </w:rPr>
            </w:pPr>
          </w:p>
        </w:tc>
      </w:tr>
      <w:tr w:rsidR="00F54C3D" w:rsidRPr="00F54C3D" w14:paraId="1C250E73"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300EC2C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hideMark/>
          </w:tcPr>
          <w:p w14:paraId="4152ED56" w14:textId="36775454"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2019</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2567DA0E" w14:textId="77777777" w:rsidR="00F54C3D" w:rsidRPr="00F54C3D" w:rsidRDefault="00F54C3D" w:rsidP="00F54C3D">
            <w:pPr>
              <w:suppressAutoHyphens/>
              <w:spacing w:line="240" w:lineRule="atLeast"/>
              <w:jc w:val="both"/>
              <w:rPr>
                <w:sz w:val="18"/>
                <w:szCs w:val="18"/>
                <w:lang w:eastAsia="ar-SA"/>
              </w:rPr>
            </w:pPr>
          </w:p>
        </w:tc>
      </w:tr>
      <w:tr w:rsidR="00F54C3D" w:rsidRPr="00F54C3D" w14:paraId="14266C7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A81091"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hideMark/>
          </w:tcPr>
          <w:p w14:paraId="4E906CC2" w14:textId="52359BF4"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2019</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5A91F67" w14:textId="77777777" w:rsidR="00F54C3D" w:rsidRPr="00F54C3D" w:rsidRDefault="00F54C3D" w:rsidP="00F54C3D">
            <w:pPr>
              <w:suppressAutoHyphens/>
              <w:spacing w:line="240" w:lineRule="atLeast"/>
              <w:jc w:val="both"/>
              <w:rPr>
                <w:sz w:val="18"/>
                <w:szCs w:val="18"/>
                <w:lang w:eastAsia="ar-SA"/>
              </w:rPr>
            </w:pPr>
          </w:p>
        </w:tc>
      </w:tr>
      <w:tr w:rsidR="00F54C3D" w:rsidRPr="00F54C3D" w14:paraId="7516AA2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11CC87C"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hideMark/>
          </w:tcPr>
          <w:p w14:paraId="6844050D" w14:textId="3DC2F7EA"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482B2EB" w14:textId="77777777" w:rsidR="00F54C3D" w:rsidRPr="00F54C3D" w:rsidRDefault="00F54C3D" w:rsidP="00F54C3D">
            <w:pPr>
              <w:suppressAutoHyphens/>
              <w:spacing w:line="240" w:lineRule="atLeast"/>
              <w:jc w:val="both"/>
              <w:rPr>
                <w:sz w:val="18"/>
                <w:szCs w:val="18"/>
                <w:lang w:eastAsia="ar-SA"/>
              </w:rPr>
            </w:pPr>
          </w:p>
        </w:tc>
      </w:tr>
      <w:tr w:rsidR="00F54C3D" w:rsidRPr="00F54C3D" w14:paraId="6442EEEF"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018975C8"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hideMark/>
          </w:tcPr>
          <w:p w14:paraId="1178195B" w14:textId="740B2079"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4771652B" w14:textId="77777777" w:rsidR="00F54C3D" w:rsidRPr="00F54C3D" w:rsidRDefault="00F54C3D" w:rsidP="00F54C3D">
            <w:pPr>
              <w:suppressAutoHyphens/>
              <w:spacing w:line="240" w:lineRule="atLeast"/>
              <w:jc w:val="both"/>
              <w:rPr>
                <w:sz w:val="18"/>
                <w:szCs w:val="18"/>
                <w:lang w:eastAsia="ar-SA"/>
              </w:rPr>
            </w:pPr>
          </w:p>
        </w:tc>
      </w:tr>
      <w:tr w:rsidR="00F54C3D" w:rsidRPr="00F54C3D" w14:paraId="5D9912FA"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6D533EB"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hideMark/>
          </w:tcPr>
          <w:p w14:paraId="6C35AA31" w14:textId="7083E0E0"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1CF0253" w14:textId="77777777" w:rsidR="00F54C3D" w:rsidRPr="00F54C3D" w:rsidRDefault="00F54C3D" w:rsidP="00F54C3D">
            <w:pPr>
              <w:suppressAutoHyphens/>
              <w:spacing w:line="240" w:lineRule="atLeast"/>
              <w:jc w:val="both"/>
              <w:rPr>
                <w:sz w:val="18"/>
                <w:szCs w:val="18"/>
                <w:lang w:eastAsia="ar-SA"/>
              </w:rPr>
            </w:pPr>
          </w:p>
        </w:tc>
      </w:tr>
      <w:tr w:rsidR="00F54C3D" w:rsidRPr="00F54C3D" w14:paraId="174404DE"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5479DF14"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hideMark/>
          </w:tcPr>
          <w:p w14:paraId="626FEF6F" w14:textId="280E54C6"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B41681C" w14:textId="77777777" w:rsidR="00F54C3D" w:rsidRPr="00F54C3D" w:rsidRDefault="00F54C3D" w:rsidP="00F54C3D">
            <w:pPr>
              <w:suppressAutoHyphens/>
              <w:spacing w:line="240" w:lineRule="atLeast"/>
              <w:jc w:val="both"/>
              <w:rPr>
                <w:sz w:val="18"/>
                <w:szCs w:val="18"/>
                <w:lang w:eastAsia="ar-SA"/>
              </w:rPr>
            </w:pPr>
          </w:p>
        </w:tc>
      </w:tr>
      <w:tr w:rsidR="00F54C3D" w:rsidRPr="00F54C3D" w14:paraId="17D26EF0"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277B7485"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hideMark/>
          </w:tcPr>
          <w:p w14:paraId="4631CAD0" w14:textId="131AA60E"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F3E65C0" w14:textId="77777777" w:rsidR="00F54C3D" w:rsidRPr="00F54C3D" w:rsidRDefault="00F54C3D" w:rsidP="00F54C3D">
            <w:pPr>
              <w:suppressAutoHyphens/>
              <w:spacing w:line="240" w:lineRule="atLeast"/>
              <w:jc w:val="both"/>
              <w:rPr>
                <w:sz w:val="18"/>
                <w:szCs w:val="18"/>
                <w:lang w:eastAsia="ar-SA"/>
              </w:rPr>
            </w:pPr>
          </w:p>
        </w:tc>
      </w:tr>
      <w:tr w:rsidR="00F54C3D" w:rsidRPr="00F54C3D" w14:paraId="344F5329" w14:textId="77777777" w:rsidTr="003F6DED">
        <w:tc>
          <w:tcPr>
            <w:tcW w:w="816" w:type="dxa"/>
            <w:tcBorders>
              <w:top w:val="single" w:sz="4" w:space="0" w:color="auto"/>
              <w:left w:val="single" w:sz="4" w:space="0" w:color="auto"/>
              <w:bottom w:val="single" w:sz="4" w:space="0" w:color="auto"/>
              <w:right w:val="single" w:sz="4" w:space="0" w:color="auto"/>
            </w:tcBorders>
            <w:hideMark/>
          </w:tcPr>
          <w:p w14:paraId="7EF6AE26" w14:textId="77777777" w:rsidR="00F54C3D" w:rsidRPr="00F54C3D" w:rsidRDefault="00F54C3D" w:rsidP="00F54C3D">
            <w:pPr>
              <w:suppressAutoHyphens/>
              <w:snapToGrid w:val="0"/>
              <w:jc w:val="center"/>
              <w:rPr>
                <w:rFonts w:ascii="Arial" w:hAnsi="Arial" w:cs="Arial"/>
                <w:bCs/>
                <w:sz w:val="18"/>
                <w:szCs w:val="18"/>
                <w:lang w:eastAsia="ar-SA"/>
              </w:rPr>
            </w:pPr>
            <w:r w:rsidRPr="00F54C3D">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hideMark/>
          </w:tcPr>
          <w:p w14:paraId="5883D426" w14:textId="254219FC" w:rsidR="00F54C3D" w:rsidRPr="00F54C3D" w:rsidRDefault="00CA36F1" w:rsidP="00F54C3D">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2020</w:t>
            </w:r>
            <w:r w:rsidR="00F54C3D" w:rsidRPr="00F54C3D">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46EA8D2" w14:textId="77777777" w:rsidR="00F54C3D" w:rsidRPr="00F54C3D" w:rsidRDefault="00F54C3D" w:rsidP="00F54C3D">
            <w:pPr>
              <w:suppressAutoHyphens/>
              <w:spacing w:line="240" w:lineRule="atLeast"/>
              <w:jc w:val="both"/>
              <w:rPr>
                <w:sz w:val="18"/>
                <w:szCs w:val="18"/>
                <w:lang w:eastAsia="ar-SA"/>
              </w:rPr>
            </w:pPr>
          </w:p>
        </w:tc>
      </w:tr>
      <w:tr w:rsidR="00F54C3D" w:rsidRPr="00F54C3D" w14:paraId="7C9DA362" w14:textId="77777777" w:rsidTr="003F6DED">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23621B0" w14:textId="77777777" w:rsidR="00F54C3D" w:rsidRPr="00F54C3D" w:rsidRDefault="00F54C3D" w:rsidP="00F54C3D">
            <w:pPr>
              <w:suppressAutoHyphens/>
              <w:spacing w:line="240" w:lineRule="atLeast"/>
              <w:jc w:val="right"/>
              <w:rPr>
                <w:sz w:val="18"/>
                <w:szCs w:val="18"/>
                <w:lang w:eastAsia="ar-SA"/>
              </w:rPr>
            </w:pPr>
            <w:r w:rsidRPr="00F54C3D">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51B735F4" w14:textId="77777777" w:rsidR="00F54C3D" w:rsidRPr="00F54C3D" w:rsidRDefault="00F54C3D" w:rsidP="00F54C3D">
            <w:pPr>
              <w:suppressAutoHyphens/>
              <w:spacing w:line="240" w:lineRule="atLeast"/>
              <w:jc w:val="both"/>
              <w:rPr>
                <w:sz w:val="18"/>
                <w:szCs w:val="18"/>
                <w:lang w:eastAsia="ar-SA"/>
              </w:rPr>
            </w:pPr>
          </w:p>
        </w:tc>
      </w:tr>
    </w:tbl>
    <w:p w14:paraId="4691ED5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674A5367"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96E96D9"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29DC30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49507063"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2DF45551"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1179C59E"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79EF2ED"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77DA2E3C" w14:textId="77777777" w:rsidR="00F54C3D" w:rsidRPr="00F54C3D" w:rsidRDefault="00F54C3D" w:rsidP="00F54C3D">
      <w:pPr>
        <w:tabs>
          <w:tab w:val="num" w:pos="284"/>
        </w:tabs>
        <w:suppressAutoHyphens/>
        <w:ind w:left="284" w:hanging="284"/>
        <w:jc w:val="both"/>
        <w:rPr>
          <w:rFonts w:ascii="Arial" w:hAnsi="Arial" w:cs="Arial"/>
          <w:sz w:val="22"/>
          <w:szCs w:val="22"/>
          <w:lang w:eastAsia="ar-SA"/>
        </w:rPr>
      </w:pPr>
    </w:p>
    <w:p w14:paraId="082CA039" w14:textId="77777777" w:rsidR="00F54C3D" w:rsidRPr="00F54C3D" w:rsidRDefault="00F54C3D" w:rsidP="00F54C3D">
      <w:pPr>
        <w:spacing w:before="120" w:after="120"/>
        <w:ind w:left="502"/>
        <w:contextualSpacing/>
        <w:jc w:val="both"/>
        <w:rPr>
          <w:rFonts w:ascii="Arial" w:hAnsi="Arial" w:cs="Arial"/>
          <w:sz w:val="22"/>
          <w:szCs w:val="22"/>
        </w:rPr>
      </w:pPr>
    </w:p>
    <w:p w14:paraId="330B57E4" w14:textId="77777777" w:rsidR="00F54C3D" w:rsidRPr="00F54C3D" w:rsidRDefault="00F54C3D" w:rsidP="00F54C3D">
      <w:pPr>
        <w:spacing w:before="120" w:after="120"/>
        <w:ind w:left="502"/>
        <w:contextualSpacing/>
        <w:jc w:val="both"/>
        <w:rPr>
          <w:rFonts w:ascii="Arial" w:hAnsi="Arial" w:cs="Arial"/>
          <w:sz w:val="22"/>
          <w:szCs w:val="22"/>
        </w:rPr>
      </w:pPr>
    </w:p>
    <w:p w14:paraId="55378D9C" w14:textId="77777777" w:rsidR="00F54C3D" w:rsidRPr="00F54C3D" w:rsidRDefault="00F54C3D" w:rsidP="00F54C3D">
      <w:pPr>
        <w:spacing w:before="120" w:after="120"/>
        <w:ind w:left="502"/>
        <w:contextualSpacing/>
        <w:jc w:val="both"/>
        <w:rPr>
          <w:rFonts w:ascii="Arial" w:hAnsi="Arial" w:cs="Arial"/>
          <w:sz w:val="22"/>
          <w:szCs w:val="22"/>
        </w:rPr>
      </w:pPr>
    </w:p>
    <w:p w14:paraId="4F4073F6" w14:textId="77777777" w:rsidR="00F54C3D" w:rsidRPr="00F54C3D" w:rsidRDefault="00F54C3D" w:rsidP="00F54C3D">
      <w:pPr>
        <w:spacing w:before="120" w:after="120"/>
        <w:ind w:left="502"/>
        <w:contextualSpacing/>
        <w:jc w:val="both"/>
        <w:rPr>
          <w:rFonts w:ascii="Arial" w:hAnsi="Arial" w:cs="Arial"/>
          <w:sz w:val="22"/>
          <w:szCs w:val="22"/>
        </w:rPr>
      </w:pPr>
    </w:p>
    <w:p w14:paraId="76AD797C" w14:textId="77777777" w:rsidR="00F54C3D" w:rsidRPr="00F54C3D" w:rsidRDefault="00F54C3D" w:rsidP="00F54C3D">
      <w:pPr>
        <w:spacing w:before="120" w:after="120"/>
        <w:ind w:left="502"/>
        <w:contextualSpacing/>
        <w:jc w:val="both"/>
        <w:rPr>
          <w:rFonts w:ascii="Arial" w:hAnsi="Arial" w:cs="Arial"/>
          <w:sz w:val="22"/>
          <w:szCs w:val="22"/>
        </w:rPr>
      </w:pPr>
    </w:p>
    <w:p w14:paraId="2970B674" w14:textId="77777777" w:rsidR="00F54C3D" w:rsidRPr="00F54C3D" w:rsidRDefault="00F54C3D" w:rsidP="00161BFF">
      <w:pPr>
        <w:spacing w:before="120" w:after="120"/>
        <w:contextualSpacing/>
        <w:jc w:val="both"/>
        <w:rPr>
          <w:rFonts w:ascii="Arial" w:hAnsi="Arial" w:cs="Arial"/>
          <w:b/>
          <w:sz w:val="22"/>
          <w:szCs w:val="22"/>
        </w:rPr>
      </w:pPr>
    </w:p>
    <w:p w14:paraId="7793F47B" w14:textId="234EA050"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lastRenderedPageBreak/>
        <w:t>oferujemy Zamawiającemu  30 dniowy termin płatności faktury za  przedmiot umowy, licząc od dnia dostarczenia prawidłowo wystawionej fak</w:t>
      </w:r>
      <w:r w:rsidR="00CA36F1">
        <w:rPr>
          <w:rFonts w:ascii="Arial" w:hAnsi="Arial" w:cs="Arial"/>
          <w:sz w:val="22"/>
          <w:szCs w:val="22"/>
        </w:rPr>
        <w:t>tury do Urzędu Miasta Kołobrzeg;</w:t>
      </w:r>
    </w:p>
    <w:p w14:paraId="0216FB10" w14:textId="43CCDC05" w:rsidR="00F54C3D" w:rsidRPr="00F54C3D" w:rsidRDefault="00F54C3D" w:rsidP="00F54C3D">
      <w:pPr>
        <w:numPr>
          <w:ilvl w:val="1"/>
          <w:numId w:val="34"/>
        </w:numPr>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oferujemy przystąpienie do prac awaryjnych w czasie:……………minut</w:t>
      </w:r>
      <w:r w:rsidRPr="00F54C3D">
        <w:rPr>
          <w:rFonts w:ascii="Arial" w:hAnsi="Arial" w:cs="Arial"/>
          <w:sz w:val="22"/>
          <w:szCs w:val="22"/>
          <w:vertAlign w:val="superscript"/>
        </w:rPr>
        <w:t>**)</w:t>
      </w:r>
      <w:r w:rsidR="00CA36F1">
        <w:rPr>
          <w:rFonts w:ascii="Arial" w:hAnsi="Arial" w:cs="Arial"/>
          <w:sz w:val="22"/>
          <w:szCs w:val="22"/>
        </w:rPr>
        <w:t>;</w:t>
      </w:r>
    </w:p>
    <w:p w14:paraId="46AA4956" w14:textId="7E0C53CA" w:rsidR="00F54C3D" w:rsidRPr="00F54C3D" w:rsidRDefault="005236D2"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Pr>
          <w:rFonts w:ascii="Arial" w:hAnsi="Arial" w:cs="Arial"/>
          <w:sz w:val="22"/>
          <w:szCs w:val="22"/>
        </w:rPr>
        <w:t>d</w:t>
      </w:r>
      <w:r w:rsidR="00A8652B">
        <w:rPr>
          <w:rFonts w:ascii="Arial" w:hAnsi="Arial" w:cs="Arial"/>
          <w:sz w:val="22"/>
          <w:szCs w:val="22"/>
        </w:rPr>
        <w:t xml:space="preserve">eklarujemy </w:t>
      </w:r>
      <w:r w:rsidR="00F54C3D" w:rsidRPr="00F54C3D">
        <w:rPr>
          <w:rFonts w:ascii="Arial" w:hAnsi="Arial" w:cs="Arial"/>
          <w:sz w:val="22"/>
          <w:szCs w:val="22"/>
        </w:rPr>
        <w:t>wykonanie przedmiotu zamówienia w terminie od 01.07.201</w:t>
      </w:r>
      <w:r w:rsidR="00CA36F1">
        <w:rPr>
          <w:rFonts w:ascii="Arial" w:hAnsi="Arial" w:cs="Arial"/>
          <w:sz w:val="22"/>
          <w:szCs w:val="22"/>
        </w:rPr>
        <w:t>9</w:t>
      </w:r>
      <w:r w:rsidR="00F54C3D" w:rsidRPr="00F54C3D">
        <w:rPr>
          <w:rFonts w:ascii="Arial" w:hAnsi="Arial" w:cs="Arial"/>
          <w:sz w:val="22"/>
          <w:szCs w:val="22"/>
        </w:rPr>
        <w:t xml:space="preserve"> r. do 30.06 20</w:t>
      </w:r>
      <w:r w:rsidR="00CA36F1">
        <w:rPr>
          <w:rFonts w:ascii="Arial" w:hAnsi="Arial" w:cs="Arial"/>
          <w:sz w:val="22"/>
          <w:szCs w:val="22"/>
        </w:rPr>
        <w:t>20</w:t>
      </w:r>
      <w:r w:rsidR="00F54C3D" w:rsidRPr="00F54C3D">
        <w:rPr>
          <w:rFonts w:ascii="Arial" w:hAnsi="Arial" w:cs="Arial"/>
          <w:sz w:val="22"/>
          <w:szCs w:val="22"/>
        </w:rPr>
        <w:t xml:space="preserve"> r.</w:t>
      </w:r>
      <w:r w:rsidR="00432F20" w:rsidRPr="00432F20">
        <w:rPr>
          <w:rFonts w:ascii="Arial" w:hAnsi="Arial"/>
          <w:i/>
          <w:szCs w:val="22"/>
        </w:rPr>
        <w:t xml:space="preserve"> </w:t>
      </w:r>
      <w:r w:rsidR="00432F20">
        <w:rPr>
          <w:rFonts w:ascii="Arial" w:hAnsi="Arial"/>
          <w:i/>
          <w:szCs w:val="22"/>
        </w:rPr>
        <w:t>(</w:t>
      </w:r>
      <w:r w:rsidR="00432F20" w:rsidRPr="00E87FF3">
        <w:rPr>
          <w:rFonts w:ascii="Arial" w:hAnsi="Arial"/>
          <w:i/>
          <w:szCs w:val="22"/>
        </w:rPr>
        <w:t xml:space="preserve">W przypadku braku możliwości zawarcia umowy </w:t>
      </w:r>
      <w:r w:rsidR="00432F20">
        <w:rPr>
          <w:rFonts w:ascii="Arial" w:hAnsi="Arial"/>
          <w:i/>
          <w:szCs w:val="22"/>
        </w:rPr>
        <w:t xml:space="preserve">od </w:t>
      </w:r>
      <w:r w:rsidR="00432F20" w:rsidRPr="00E87FF3">
        <w:rPr>
          <w:rFonts w:ascii="Arial" w:hAnsi="Arial"/>
          <w:i/>
          <w:szCs w:val="22"/>
        </w:rPr>
        <w:t>01.07.2019 r., od dnia podpisania umowy do 30.06.2020 r.</w:t>
      </w:r>
      <w:r w:rsidR="00432F20">
        <w:rPr>
          <w:rFonts w:ascii="Arial" w:hAnsi="Arial"/>
          <w:i/>
          <w:szCs w:val="22"/>
        </w:rPr>
        <w:t>)</w:t>
      </w:r>
      <w:bookmarkStart w:id="37" w:name="_GoBack"/>
      <w:bookmarkEnd w:id="37"/>
      <w:r w:rsidR="00CA36F1">
        <w:rPr>
          <w:rFonts w:ascii="Arial" w:hAnsi="Arial" w:cs="Arial"/>
          <w:sz w:val="22"/>
          <w:szCs w:val="22"/>
        </w:rPr>
        <w:t>;</w:t>
      </w:r>
    </w:p>
    <w:p w14:paraId="0DCC4EC0" w14:textId="184237F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 xml:space="preserve">oświadczamy, że zapoznaliśmy się z SIWZ i uznajemy się za związanych określonymi </w:t>
      </w:r>
      <w:r w:rsidRPr="00F54C3D">
        <w:rPr>
          <w:rFonts w:ascii="Arial" w:hAnsi="Arial" w:cs="Arial"/>
          <w:sz w:val="22"/>
          <w:szCs w:val="22"/>
        </w:rPr>
        <w:br/>
        <w:t>w niej wyma</w:t>
      </w:r>
      <w:r w:rsidR="00CA36F1">
        <w:rPr>
          <w:rFonts w:ascii="Arial" w:hAnsi="Arial" w:cs="Arial"/>
          <w:sz w:val="22"/>
          <w:szCs w:val="22"/>
        </w:rPr>
        <w:t>ganiami i zasadami postępowania;</w:t>
      </w:r>
    </w:p>
    <w:p w14:paraId="71F5D272" w14:textId="77777777" w:rsidR="00F54C3D" w:rsidRPr="00F54C3D" w:rsidRDefault="00F54C3D" w:rsidP="00F54C3D">
      <w:pPr>
        <w:numPr>
          <w:ilvl w:val="1"/>
          <w:numId w:val="34"/>
        </w:numPr>
        <w:tabs>
          <w:tab w:val="num" w:pos="426"/>
        </w:tabs>
        <w:spacing w:before="120" w:after="120" w:line="276" w:lineRule="auto"/>
        <w:ind w:left="426" w:hanging="426"/>
        <w:contextualSpacing/>
        <w:jc w:val="both"/>
        <w:rPr>
          <w:rFonts w:ascii="Arial" w:hAnsi="Arial" w:cs="Arial"/>
          <w:sz w:val="22"/>
          <w:szCs w:val="22"/>
        </w:rPr>
      </w:pPr>
      <w:r w:rsidRPr="00F54C3D">
        <w:rPr>
          <w:rFonts w:ascii="Arial" w:hAnsi="Arial" w:cs="Arial"/>
          <w:sz w:val="22"/>
          <w:szCs w:val="22"/>
        </w:rPr>
        <w:t>prace objęte zamówieniem zamierzamy wykonać:</w:t>
      </w:r>
    </w:p>
    <w:p w14:paraId="7E97502D"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sami</w:t>
      </w:r>
    </w:p>
    <w:p w14:paraId="0DEBDCCA" w14:textId="77777777" w:rsidR="00F54C3D" w:rsidRPr="00F54C3D" w:rsidRDefault="00F54C3D" w:rsidP="00F54C3D">
      <w:pPr>
        <w:numPr>
          <w:ilvl w:val="0"/>
          <w:numId w:val="15"/>
        </w:numPr>
        <w:tabs>
          <w:tab w:val="num" w:pos="426"/>
        </w:tabs>
        <w:spacing w:before="120" w:after="120" w:line="276" w:lineRule="auto"/>
        <w:ind w:left="426"/>
        <w:contextualSpacing/>
        <w:jc w:val="both"/>
        <w:rPr>
          <w:rFonts w:ascii="Arial" w:hAnsi="Arial" w:cs="Arial"/>
          <w:sz w:val="22"/>
          <w:szCs w:val="22"/>
        </w:rPr>
      </w:pPr>
      <w:r w:rsidRPr="00F54C3D">
        <w:rPr>
          <w:rFonts w:ascii="Arial" w:hAnsi="Arial" w:cs="Arial"/>
          <w:sz w:val="22"/>
          <w:szCs w:val="22"/>
        </w:rPr>
        <w:t>siłami Podwykonawcy</w:t>
      </w:r>
      <w:r w:rsidRPr="00F54C3D">
        <w:rPr>
          <w:rFonts w:ascii="Arial" w:hAnsi="Arial" w:cs="Arial"/>
          <w:strike/>
          <w:sz w:val="22"/>
          <w:szCs w:val="22"/>
        </w:rPr>
        <w:t xml:space="preserve"> </w:t>
      </w:r>
    </w:p>
    <w:p w14:paraId="2C81F066" w14:textId="77777777"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część zamówienia, którą wykonywać będzie Podwykonawca:</w:t>
      </w:r>
    </w:p>
    <w:p w14:paraId="0FF049AE" w14:textId="33E65710" w:rsidR="00F54C3D" w:rsidRPr="00F54C3D" w:rsidRDefault="00F54C3D" w:rsidP="00F54C3D">
      <w:pPr>
        <w:tabs>
          <w:tab w:val="num" w:pos="426"/>
        </w:tabs>
        <w:spacing w:before="120" w:after="120"/>
        <w:ind w:left="426" w:hanging="426"/>
        <w:contextualSpacing/>
        <w:jc w:val="both"/>
        <w:rPr>
          <w:rFonts w:ascii="Arial" w:hAnsi="Arial" w:cs="Arial"/>
          <w:sz w:val="22"/>
          <w:szCs w:val="22"/>
        </w:rPr>
      </w:pPr>
      <w:r w:rsidRPr="00F54C3D">
        <w:rPr>
          <w:rFonts w:ascii="Arial" w:hAnsi="Arial" w:cs="Arial"/>
          <w:sz w:val="22"/>
          <w:szCs w:val="22"/>
        </w:rPr>
        <w:t xml:space="preserve">         ……………………..…….…………………………………………………………………………</w:t>
      </w:r>
      <w:r w:rsidR="00161BFF">
        <w:rPr>
          <w:rFonts w:ascii="Arial" w:hAnsi="Arial" w:cs="Arial"/>
          <w:sz w:val="22"/>
          <w:szCs w:val="22"/>
        </w:rPr>
        <w:t>……</w:t>
      </w:r>
    </w:p>
    <w:p w14:paraId="10475CC6" w14:textId="7FB88590"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 xml:space="preserve">nazwa firmy Podwykonawcy/ów </w:t>
      </w:r>
    </w:p>
    <w:p w14:paraId="1CBED320" w14:textId="3F69B248" w:rsidR="00F54C3D" w:rsidRPr="00F54C3D" w:rsidRDefault="00F54C3D" w:rsidP="00F54C3D">
      <w:pPr>
        <w:tabs>
          <w:tab w:val="num" w:pos="426"/>
        </w:tabs>
        <w:spacing w:before="120" w:after="120"/>
        <w:ind w:left="426"/>
        <w:contextualSpacing/>
        <w:jc w:val="both"/>
        <w:rPr>
          <w:rFonts w:ascii="Arial" w:hAnsi="Arial" w:cs="Arial"/>
          <w:sz w:val="22"/>
          <w:szCs w:val="22"/>
        </w:rPr>
      </w:pPr>
      <w:r w:rsidRPr="00F54C3D">
        <w:rPr>
          <w:rFonts w:ascii="Arial" w:hAnsi="Arial" w:cs="Arial"/>
          <w:sz w:val="22"/>
          <w:szCs w:val="22"/>
        </w:rPr>
        <w:t>………………………………………………………………………..……………………………………………………………………………………………………………………………………</w:t>
      </w:r>
      <w:r w:rsidR="00161BFF">
        <w:rPr>
          <w:rFonts w:ascii="Arial" w:hAnsi="Arial" w:cs="Arial"/>
          <w:sz w:val="22"/>
          <w:szCs w:val="22"/>
        </w:rPr>
        <w:t>……………..</w:t>
      </w:r>
      <w:r w:rsidR="00CA36F1">
        <w:rPr>
          <w:rFonts w:ascii="Arial" w:hAnsi="Arial" w:cs="Arial"/>
          <w:sz w:val="22"/>
          <w:szCs w:val="22"/>
        </w:rPr>
        <w:t>;</w:t>
      </w:r>
    </w:p>
    <w:p w14:paraId="6CBAA444" w14:textId="54E94CCC"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prosimy o zwrot wadium (wniesionego w pieniądzu), na zasadach określonych w art. 46 ustawy P.z.p., na następujący rachunek: …...…………………….……....…………………</w:t>
      </w:r>
      <w:r w:rsidR="00CA36F1">
        <w:rPr>
          <w:rFonts w:ascii="Arial" w:hAnsi="Arial" w:cs="Arial"/>
          <w:sz w:val="22"/>
          <w:szCs w:val="22"/>
        </w:rPr>
        <w:t>;</w:t>
      </w:r>
    </w:p>
    <w:p w14:paraId="4F3CB984" w14:textId="4C12F656"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zawarty w SIWZ projekt umowy został przez nas zaakceptowany </w:t>
      </w:r>
      <w:r w:rsidRPr="00F54C3D">
        <w:rPr>
          <w:rFonts w:ascii="Arial" w:hAnsi="Arial" w:cs="Arial"/>
          <w:sz w:val="22"/>
          <w:szCs w:val="22"/>
        </w:rPr>
        <w:br/>
        <w:t xml:space="preserve">i zobowiązujemy się w przypadku wyboru naszej oferty do zawarcia umowy na wyżej wymienionych warunkach w miejscu i terminie </w:t>
      </w:r>
      <w:r w:rsidR="00CA36F1">
        <w:rPr>
          <w:rFonts w:ascii="Arial" w:hAnsi="Arial" w:cs="Arial"/>
          <w:sz w:val="22"/>
          <w:szCs w:val="22"/>
        </w:rPr>
        <w:t>wyznaczonym przez Zamawiającego;</w:t>
      </w:r>
      <w:r w:rsidRPr="00F54C3D">
        <w:rPr>
          <w:rFonts w:ascii="Arial" w:hAnsi="Arial" w:cs="Arial"/>
          <w:sz w:val="22"/>
          <w:szCs w:val="22"/>
        </w:rPr>
        <w:t xml:space="preserve"> </w:t>
      </w:r>
    </w:p>
    <w:p w14:paraId="67A5DDAF" w14:textId="0E811EFB" w:rsidR="00F54C3D" w:rsidRPr="00F54C3D" w:rsidRDefault="00F54C3D" w:rsidP="00CA36F1">
      <w:pPr>
        <w:numPr>
          <w:ilvl w:val="0"/>
          <w:numId w:val="44"/>
        </w:numPr>
        <w:tabs>
          <w:tab w:val="clear" w:pos="502"/>
          <w:tab w:val="num" w:pos="426"/>
        </w:tabs>
        <w:ind w:left="426" w:hanging="426"/>
        <w:contextualSpacing/>
        <w:jc w:val="both"/>
        <w:rPr>
          <w:rFonts w:ascii="Arial" w:hAnsi="Arial" w:cs="Arial"/>
          <w:sz w:val="22"/>
          <w:szCs w:val="22"/>
        </w:rPr>
      </w:pPr>
      <w:r w:rsidRPr="00F54C3D">
        <w:rPr>
          <w:rFonts w:ascii="Arial" w:hAnsi="Arial" w:cs="Arial"/>
          <w:sz w:val="22"/>
          <w:szCs w:val="22"/>
        </w:rPr>
        <w:t>oświadczamy, że podmiot, który będzie się zajmował transportem odpadów posiada stosowne zezwolenie o wpisie do rejestru wynikające z ustawy z dnia 14 grudnia 2012 r. O odpadach (</w:t>
      </w:r>
      <w:r w:rsidR="00CA36F1" w:rsidRPr="00CA36F1">
        <w:rPr>
          <w:rFonts w:ascii="Arial" w:hAnsi="Arial" w:cs="Arial"/>
          <w:sz w:val="22"/>
          <w:szCs w:val="22"/>
        </w:rPr>
        <w:t xml:space="preserve">Dz. U. z 2019 r. poz. 701 z </w:t>
      </w:r>
      <w:proofErr w:type="spellStart"/>
      <w:r w:rsidR="00CA36F1" w:rsidRPr="00CA36F1">
        <w:rPr>
          <w:rFonts w:ascii="Arial" w:hAnsi="Arial" w:cs="Arial"/>
          <w:sz w:val="22"/>
          <w:szCs w:val="22"/>
        </w:rPr>
        <w:t>późn</w:t>
      </w:r>
      <w:proofErr w:type="spellEnd"/>
      <w:r w:rsidR="00CA36F1" w:rsidRPr="00CA36F1">
        <w:rPr>
          <w:rFonts w:ascii="Arial" w:hAnsi="Arial" w:cs="Arial"/>
          <w:sz w:val="22"/>
          <w:szCs w:val="22"/>
        </w:rPr>
        <w:t>. zm.</w:t>
      </w:r>
      <w:r w:rsidRPr="00F54C3D">
        <w:rPr>
          <w:rFonts w:ascii="Arial" w:hAnsi="Arial" w:cs="Arial"/>
          <w:sz w:val="22"/>
          <w:szCs w:val="22"/>
        </w:rPr>
        <w:t>)</w:t>
      </w:r>
      <w:r w:rsidR="00CA36F1">
        <w:rPr>
          <w:rFonts w:ascii="Arial" w:hAnsi="Arial" w:cs="Arial"/>
          <w:sz w:val="22"/>
          <w:szCs w:val="22"/>
        </w:rPr>
        <w:t>;</w:t>
      </w:r>
    </w:p>
    <w:p w14:paraId="61366F85" w14:textId="75AA758D"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zdobyliśmy konieczne informacje do przygotowania oferty </w:t>
      </w:r>
      <w:r w:rsidRPr="00F54C3D">
        <w:rPr>
          <w:rFonts w:ascii="Arial" w:hAnsi="Arial" w:cs="Arial"/>
          <w:sz w:val="22"/>
          <w:szCs w:val="22"/>
        </w:rPr>
        <w:br/>
        <w:t>i dokonaliśmy   wizji lokaln</w:t>
      </w:r>
      <w:r w:rsidR="00CA36F1">
        <w:rPr>
          <w:rFonts w:ascii="Arial" w:hAnsi="Arial" w:cs="Arial"/>
          <w:sz w:val="22"/>
          <w:szCs w:val="22"/>
        </w:rPr>
        <w:t>ej na terenie realizacji usługi;</w:t>
      </w:r>
    </w:p>
    <w:p w14:paraId="00611F35" w14:textId="276C9D08" w:rsidR="00F54C3D" w:rsidRPr="00F54C3D" w:rsidRDefault="00F54C3D" w:rsidP="00F54C3D">
      <w:pPr>
        <w:numPr>
          <w:ilvl w:val="0"/>
          <w:numId w:val="44"/>
        </w:numPr>
        <w:tabs>
          <w:tab w:val="num" w:pos="426"/>
        </w:tabs>
        <w:ind w:left="426" w:hanging="426"/>
        <w:jc w:val="both"/>
        <w:rPr>
          <w:rFonts w:ascii="Arial" w:hAnsi="Arial" w:cs="Arial"/>
          <w:sz w:val="22"/>
          <w:szCs w:val="22"/>
        </w:rPr>
      </w:pPr>
      <w:r w:rsidRPr="00F54C3D">
        <w:rPr>
          <w:rFonts w:ascii="Arial" w:hAnsi="Arial" w:cs="Arial"/>
          <w:sz w:val="22"/>
          <w:szCs w:val="22"/>
        </w:rPr>
        <w:t xml:space="preserve">oświadczamy, że oferta zawiera informacje stanowiące tajemnicę przedsiębiorstwa                  w rozumieniu przepisów o zwalczaniu nieuczciwej konkurencji. Informacje takie zawarte są </w:t>
      </w:r>
      <w:r w:rsidR="00CA36F1">
        <w:rPr>
          <w:rFonts w:ascii="Arial" w:hAnsi="Arial" w:cs="Arial"/>
          <w:sz w:val="22"/>
          <w:szCs w:val="22"/>
        </w:rPr>
        <w:br/>
      </w:r>
      <w:r w:rsidRPr="00F54C3D">
        <w:rPr>
          <w:rFonts w:ascii="Arial" w:hAnsi="Arial" w:cs="Arial"/>
          <w:sz w:val="22"/>
          <w:szCs w:val="22"/>
        </w:rPr>
        <w:t>w następujących dokumentach:</w:t>
      </w:r>
    </w:p>
    <w:p w14:paraId="28F6D839" w14:textId="77777777" w:rsidR="00F54C3D" w:rsidRP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20D1BD61" w14:textId="77777777" w:rsidR="00F54C3D" w:rsidRDefault="00F54C3D" w:rsidP="00F54C3D">
      <w:pPr>
        <w:ind w:firstLine="284"/>
        <w:jc w:val="both"/>
        <w:rPr>
          <w:rFonts w:ascii="Arial" w:hAnsi="Arial" w:cs="Arial"/>
          <w:sz w:val="22"/>
          <w:szCs w:val="22"/>
        </w:rPr>
      </w:pPr>
      <w:r w:rsidRPr="00F54C3D">
        <w:rPr>
          <w:rFonts w:ascii="Arial" w:hAnsi="Arial" w:cs="Arial"/>
          <w:sz w:val="22"/>
          <w:szCs w:val="22"/>
        </w:rPr>
        <w:t>….....................................................................................................................................</w:t>
      </w:r>
    </w:p>
    <w:p w14:paraId="4425A024" w14:textId="77777777" w:rsidR="00BB199D" w:rsidRPr="00BB199D" w:rsidRDefault="00BB199D" w:rsidP="00BB199D">
      <w:pPr>
        <w:pStyle w:val="Akapitzlist"/>
        <w:ind w:left="502"/>
        <w:jc w:val="both"/>
        <w:rPr>
          <w:rFonts w:ascii="Arial" w:hAnsi="Arial" w:cs="Arial"/>
          <w:sz w:val="22"/>
          <w:szCs w:val="22"/>
        </w:rPr>
      </w:pPr>
    </w:p>
    <w:p w14:paraId="295AFCB8" w14:textId="77777777" w:rsidR="00F54C3D" w:rsidRPr="00F54C3D" w:rsidRDefault="00F54C3D" w:rsidP="00F54C3D">
      <w:pPr>
        <w:ind w:left="357"/>
        <w:jc w:val="both"/>
        <w:rPr>
          <w:rFonts w:ascii="Arial" w:hAnsi="Arial" w:cs="Arial"/>
          <w:sz w:val="18"/>
          <w:szCs w:val="18"/>
        </w:rPr>
      </w:pPr>
      <w:r w:rsidRPr="00F54C3D">
        <w:rPr>
          <w:rFonts w:ascii="Arial" w:hAnsi="Arial" w:cs="Arial"/>
          <w:sz w:val="18"/>
          <w:szCs w:val="18"/>
        </w:rPr>
        <w:t>*) wybrać odpowiedź TAK lub NIE</w:t>
      </w:r>
    </w:p>
    <w:p w14:paraId="229DE774" w14:textId="77777777" w:rsidR="00F54C3D" w:rsidRPr="00F54C3D" w:rsidRDefault="00F54C3D" w:rsidP="00F54C3D">
      <w:pPr>
        <w:ind w:left="357"/>
        <w:jc w:val="both"/>
        <w:rPr>
          <w:rFonts w:ascii="Arial" w:hAnsi="Arial" w:cs="Arial"/>
          <w:bCs/>
          <w:sz w:val="18"/>
          <w:szCs w:val="18"/>
        </w:rPr>
      </w:pPr>
      <w:r w:rsidRPr="00F54C3D">
        <w:rPr>
          <w:rFonts w:ascii="Arial" w:hAnsi="Arial" w:cs="Arial"/>
          <w:bCs/>
          <w:sz w:val="18"/>
          <w:szCs w:val="18"/>
        </w:rPr>
        <w:t>**) Wykonawca powinien wskazać w ofercie czas od momentu przystąpienia do prac awaryjnych w przedziale pomiędzy 30 a 90 minut</w:t>
      </w:r>
    </w:p>
    <w:p w14:paraId="1EC500FE" w14:textId="77777777" w:rsidR="00F54C3D" w:rsidRPr="00F54C3D" w:rsidRDefault="00F54C3D" w:rsidP="00F54C3D">
      <w:pPr>
        <w:ind w:left="426" w:hanging="12"/>
        <w:jc w:val="both"/>
        <w:rPr>
          <w:rFonts w:ascii="Arial" w:hAnsi="Arial" w:cs="Arial"/>
          <w:sz w:val="16"/>
          <w:szCs w:val="16"/>
          <w:lang w:eastAsia="ar-SA"/>
        </w:rPr>
      </w:pPr>
      <w:r w:rsidRPr="00F54C3D">
        <w:rPr>
          <w:rFonts w:ascii="Arial" w:hAnsi="Arial" w:cs="Arial"/>
          <w:b/>
          <w:bCs/>
          <w:sz w:val="16"/>
          <w:szCs w:val="16"/>
          <w:lang w:eastAsia="ar-SA"/>
        </w:rPr>
        <w:t xml:space="preserve">Mikroprzedsiębiorstwo: </w:t>
      </w:r>
      <w:r w:rsidRPr="00F54C3D">
        <w:rPr>
          <w:rFonts w:ascii="Arial" w:hAnsi="Arial" w:cs="Arial"/>
          <w:sz w:val="16"/>
          <w:szCs w:val="16"/>
          <w:lang w:eastAsia="ar-SA"/>
        </w:rPr>
        <w:t>mniej niż 10 pracowników, obrót roczny (kwota przyjętych pieniędzy w danym okresie) lub bilans (zestawienie aktywów i pasywów firmy) poniżej 2 mln EUR.</w:t>
      </w:r>
    </w:p>
    <w:p w14:paraId="06C3DE6D" w14:textId="77777777" w:rsidR="00F54C3D" w:rsidRPr="00F54C3D" w:rsidRDefault="00F54C3D" w:rsidP="00F54C3D">
      <w:pPr>
        <w:suppressAutoHyphens/>
        <w:ind w:left="426" w:hanging="12"/>
        <w:jc w:val="both"/>
        <w:rPr>
          <w:rFonts w:ascii="Arial" w:hAnsi="Arial" w:cs="Arial"/>
          <w:sz w:val="16"/>
          <w:szCs w:val="16"/>
          <w:lang w:eastAsia="ar-SA"/>
        </w:rPr>
      </w:pPr>
      <w:r w:rsidRPr="00F54C3D">
        <w:rPr>
          <w:rFonts w:ascii="Arial" w:hAnsi="Arial" w:cs="Arial"/>
          <w:b/>
          <w:sz w:val="16"/>
          <w:szCs w:val="16"/>
          <w:lang w:eastAsia="ar-SA"/>
        </w:rPr>
        <w:t>Małe przedsiębiorstwo:</w:t>
      </w:r>
      <w:r w:rsidRPr="00F54C3D">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2338C062" w14:textId="77777777" w:rsidR="00F54C3D" w:rsidRPr="00F54C3D" w:rsidRDefault="00F54C3D" w:rsidP="00F54C3D">
      <w:pPr>
        <w:suppressAutoHyphens/>
        <w:ind w:left="426" w:hanging="12"/>
        <w:jc w:val="both"/>
        <w:rPr>
          <w:rFonts w:ascii="Arial" w:hAnsi="Arial" w:cs="Arial"/>
          <w:sz w:val="16"/>
          <w:szCs w:val="16"/>
          <w:lang w:eastAsia="ar-SA"/>
        </w:rPr>
      </w:pPr>
      <w:r w:rsidRPr="00F54C3D">
        <w:rPr>
          <w:rFonts w:ascii="Arial" w:hAnsi="Arial" w:cs="Arial"/>
          <w:b/>
          <w:sz w:val="16"/>
          <w:szCs w:val="16"/>
          <w:lang w:eastAsia="ar-SA"/>
        </w:rPr>
        <w:t>Średnie przedsiębiorstwa:</w:t>
      </w:r>
      <w:r w:rsidRPr="00F54C3D">
        <w:rPr>
          <w:rFonts w:ascii="Arial" w:hAnsi="Arial" w:cs="Arial"/>
          <w:sz w:val="16"/>
          <w:szCs w:val="16"/>
          <w:lang w:eastAsia="ar-SA"/>
        </w:rPr>
        <w:t xml:space="preserve"> przedsiębiorstwa, które nie są mikroprzedsiębiorstwami ani małymi przedsiębiorstwami</w:t>
      </w:r>
      <w:r w:rsidRPr="00F54C3D">
        <w:rPr>
          <w:rFonts w:ascii="Arial" w:hAnsi="Arial" w:cs="Arial"/>
          <w:b/>
          <w:i/>
          <w:sz w:val="16"/>
          <w:szCs w:val="16"/>
          <w:lang w:eastAsia="ar-SA"/>
        </w:rPr>
        <w:t xml:space="preserve"> </w:t>
      </w:r>
      <w:r w:rsidRPr="00F54C3D">
        <w:rPr>
          <w:rFonts w:ascii="Arial" w:hAnsi="Arial" w:cs="Arial"/>
          <w:sz w:val="16"/>
          <w:szCs w:val="16"/>
          <w:lang w:eastAsia="ar-SA"/>
        </w:rPr>
        <w:t>i które zatrudniają mniej niż 250 osób i których roczny obrót nie przekracza 50 milionów EUR lub roczna suma bilansowa nie przekracza 43 milionów EUR.</w:t>
      </w:r>
    </w:p>
    <w:p w14:paraId="53393FB3" w14:textId="77777777" w:rsidR="00F54C3D" w:rsidRPr="00F54C3D" w:rsidRDefault="00F54C3D" w:rsidP="00F54C3D">
      <w:pPr>
        <w:spacing w:before="120" w:after="120"/>
        <w:rPr>
          <w:rFonts w:ascii="Arial" w:hAnsi="Arial" w:cs="Arial"/>
          <w:sz w:val="22"/>
          <w:szCs w:val="22"/>
        </w:rPr>
      </w:pPr>
      <w:r w:rsidRPr="00F54C3D">
        <w:rPr>
          <w:rFonts w:ascii="Arial" w:hAnsi="Arial" w:cs="Arial"/>
          <w:sz w:val="22"/>
          <w:szCs w:val="22"/>
        </w:rPr>
        <w:t>Załącznikami do niniejszej oferty są:</w:t>
      </w:r>
    </w:p>
    <w:p w14:paraId="564D9689"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7994DDCF"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F0E387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3F985D22"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5339B485"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67CF43FB" w14:textId="77777777" w:rsidR="00F54C3D" w:rsidRPr="00F54C3D" w:rsidRDefault="00F54C3D" w:rsidP="00F54C3D">
      <w:pPr>
        <w:numPr>
          <w:ilvl w:val="1"/>
          <w:numId w:val="8"/>
        </w:numPr>
        <w:suppressAutoHyphens/>
        <w:spacing w:before="120" w:after="120" w:line="276" w:lineRule="auto"/>
        <w:ind w:left="1361" w:hanging="357"/>
        <w:rPr>
          <w:rFonts w:ascii="Arial" w:hAnsi="Arial" w:cs="Arial"/>
          <w:sz w:val="22"/>
          <w:szCs w:val="22"/>
        </w:rPr>
      </w:pPr>
      <w:r w:rsidRPr="00F54C3D">
        <w:rPr>
          <w:rFonts w:ascii="Arial" w:hAnsi="Arial" w:cs="Arial"/>
          <w:sz w:val="22"/>
          <w:szCs w:val="22"/>
        </w:rPr>
        <w:t>…………………………………………………</w:t>
      </w:r>
    </w:p>
    <w:p w14:paraId="00674984" w14:textId="77777777" w:rsidR="00F54C3D" w:rsidRPr="00F54C3D" w:rsidRDefault="00F54C3D" w:rsidP="00F54C3D">
      <w:pPr>
        <w:suppressAutoHyphens/>
        <w:spacing w:before="120" w:after="120" w:line="360" w:lineRule="auto"/>
        <w:rPr>
          <w:rFonts w:ascii="Arial" w:hAnsi="Arial" w:cs="Arial"/>
          <w:sz w:val="22"/>
          <w:szCs w:val="22"/>
        </w:rPr>
      </w:pPr>
      <w:r w:rsidRPr="00F54C3D">
        <w:rPr>
          <w:rFonts w:ascii="Arial" w:hAnsi="Arial" w:cs="Arial"/>
          <w:sz w:val="22"/>
          <w:szCs w:val="22"/>
        </w:rPr>
        <w:t>Oferta zawiera: …....................... ponumerowanych stron.</w:t>
      </w:r>
    </w:p>
    <w:p w14:paraId="157BF8DD" w14:textId="77777777" w:rsidR="00F54C3D" w:rsidRPr="00F54C3D" w:rsidRDefault="00F54C3D" w:rsidP="00F54C3D">
      <w:pPr>
        <w:spacing w:line="360" w:lineRule="auto"/>
        <w:jc w:val="both"/>
        <w:rPr>
          <w:rFonts w:ascii="Arial" w:hAnsi="Arial" w:cs="Arial"/>
          <w:sz w:val="22"/>
          <w:szCs w:val="22"/>
        </w:rPr>
      </w:pPr>
    </w:p>
    <w:p w14:paraId="5006FAB2" w14:textId="300E2BE7" w:rsidR="00F54C3D" w:rsidRPr="00F54C3D" w:rsidRDefault="00F54C3D" w:rsidP="00F54C3D">
      <w:pPr>
        <w:spacing w:line="360" w:lineRule="auto"/>
        <w:jc w:val="both"/>
        <w:rPr>
          <w:rFonts w:ascii="Arial" w:hAnsi="Arial" w:cs="Arial"/>
          <w:sz w:val="22"/>
          <w:szCs w:val="22"/>
        </w:rPr>
      </w:pPr>
      <w:r w:rsidRPr="00F54C3D">
        <w:rPr>
          <w:rFonts w:ascii="Arial" w:hAnsi="Arial" w:cs="Arial"/>
          <w:sz w:val="22"/>
          <w:szCs w:val="22"/>
        </w:rPr>
        <w:t>…..........................</w:t>
      </w:r>
      <w:r w:rsidRPr="00F54C3D">
        <w:rPr>
          <w:rFonts w:ascii="Arial" w:hAnsi="Arial" w:cs="Arial"/>
          <w:b/>
          <w:sz w:val="22"/>
          <w:szCs w:val="22"/>
        </w:rPr>
        <w:t>201</w:t>
      </w:r>
      <w:r w:rsidR="00CA36F1">
        <w:rPr>
          <w:rFonts w:ascii="Arial" w:hAnsi="Arial" w:cs="Arial"/>
          <w:b/>
          <w:sz w:val="22"/>
          <w:szCs w:val="22"/>
        </w:rPr>
        <w:t>9</w:t>
      </w:r>
      <w:r w:rsidRPr="00F54C3D">
        <w:rPr>
          <w:rFonts w:ascii="Arial" w:hAnsi="Arial" w:cs="Arial"/>
          <w:b/>
          <w:sz w:val="22"/>
          <w:szCs w:val="22"/>
        </w:rPr>
        <w:t xml:space="preserve"> r</w:t>
      </w:r>
      <w:r w:rsidR="00CA36F1">
        <w:rPr>
          <w:rFonts w:ascii="Arial" w:hAnsi="Arial" w:cs="Arial"/>
          <w:b/>
          <w:sz w:val="22"/>
          <w:szCs w:val="22"/>
        </w:rPr>
        <w:t>.</w:t>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r>
      <w:r w:rsidRPr="00F54C3D">
        <w:rPr>
          <w:rFonts w:ascii="Arial" w:hAnsi="Arial" w:cs="Arial"/>
          <w:b/>
          <w:sz w:val="22"/>
          <w:szCs w:val="22"/>
        </w:rPr>
        <w:tab/>
        <w:t xml:space="preserve">                    </w:t>
      </w:r>
      <w:r w:rsidRPr="00F54C3D">
        <w:rPr>
          <w:rFonts w:ascii="Arial" w:hAnsi="Arial" w:cs="Arial"/>
          <w:sz w:val="22"/>
          <w:szCs w:val="22"/>
          <w:vertAlign w:val="subscript"/>
        </w:rPr>
        <w:t>…………………………….………………………</w:t>
      </w:r>
    </w:p>
    <w:p w14:paraId="36CC60A7" w14:textId="77777777" w:rsidR="00F54C3D" w:rsidRPr="00F54C3D" w:rsidRDefault="00F54C3D" w:rsidP="00F54C3D">
      <w:pPr>
        <w:spacing w:line="360" w:lineRule="auto"/>
        <w:rPr>
          <w:rFonts w:ascii="Arial" w:hAnsi="Arial" w:cs="Arial"/>
          <w:i/>
          <w:sz w:val="16"/>
          <w:szCs w:val="16"/>
        </w:rPr>
      </w:pPr>
      <w:r w:rsidRPr="00F54C3D">
        <w:rPr>
          <w:rFonts w:ascii="Arial" w:hAnsi="Arial" w:cs="Arial"/>
          <w:i/>
          <w:sz w:val="16"/>
          <w:szCs w:val="16"/>
        </w:rPr>
        <w:t xml:space="preserve">                                                                                                                                               podpis osoby /osób/ upoważnionej</w:t>
      </w:r>
    </w:p>
    <w:p w14:paraId="2B71BE0D" w14:textId="77777777" w:rsidR="00161BFF" w:rsidRDefault="00161BFF" w:rsidP="00F54C3D">
      <w:pPr>
        <w:spacing w:before="120" w:after="120"/>
        <w:ind w:left="180"/>
        <w:jc w:val="right"/>
        <w:rPr>
          <w:rFonts w:ascii="Arial" w:hAnsi="Arial" w:cs="Arial"/>
          <w:sz w:val="22"/>
          <w:szCs w:val="22"/>
        </w:rPr>
      </w:pPr>
    </w:p>
    <w:p w14:paraId="228BEE1D" w14:textId="6B277E71" w:rsidR="00DD4AF6" w:rsidRPr="00C550AA" w:rsidRDefault="00EA6B7C" w:rsidP="00F54C3D">
      <w:pPr>
        <w:spacing w:before="120" w:after="120"/>
        <w:ind w:left="18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268EE4E2"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„Utrzymanie w prawidłowym stanie rowów melioracyjnych oraz stawów w granicach miasta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77D17E44" w:rsidR="00E360A2" w:rsidRPr="00CA36F1" w:rsidRDefault="00CA36F1" w:rsidP="00CA36F1">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 w zakresie art. 24 ust. 1 pkt</w:t>
      </w:r>
      <w:r>
        <w:rPr>
          <w:rFonts w:ascii="Arial" w:hAnsi="Arial" w:cs="Arial"/>
          <w:bCs/>
          <w:sz w:val="20"/>
          <w:szCs w:val="20"/>
        </w:rPr>
        <w:t xml:space="preserve"> 12-23 oraz art. 24. ust. 5. pkt</w:t>
      </w:r>
      <w:r w:rsidRPr="003B3C73">
        <w:rPr>
          <w:rFonts w:ascii="Arial" w:hAnsi="Arial" w:cs="Arial"/>
          <w:bCs/>
          <w:sz w:val="20"/>
          <w:szCs w:val="20"/>
        </w:rPr>
        <w:t xml:space="preserve"> 1., pkt. </w:t>
      </w:r>
      <w:r>
        <w:rPr>
          <w:rFonts w:ascii="Arial" w:hAnsi="Arial" w:cs="Arial"/>
          <w:bCs/>
          <w:sz w:val="20"/>
          <w:szCs w:val="20"/>
        </w:rPr>
        <w:t>2., pkt 4. oraz pkt 8 ustawy</w:t>
      </w:r>
      <w:r w:rsidR="00E360A2" w:rsidRPr="00CA36F1">
        <w:rPr>
          <w:rFonts w:ascii="Arial" w:hAnsi="Arial" w:cs="Arial"/>
          <w:bCs/>
          <w:sz w:val="20"/>
          <w:szCs w:val="20"/>
        </w:rPr>
        <w:t xml:space="preserve"> P</w:t>
      </w:r>
      <w:r w:rsidR="00660F3A" w:rsidRPr="00CA36F1">
        <w:rPr>
          <w:rFonts w:ascii="Arial" w:hAnsi="Arial" w:cs="Arial"/>
          <w:bCs/>
          <w:sz w:val="20"/>
          <w:szCs w:val="20"/>
        </w:rPr>
        <w:t>.</w:t>
      </w:r>
      <w:r w:rsidR="003E34BB" w:rsidRPr="00CA36F1">
        <w:rPr>
          <w:rFonts w:ascii="Arial" w:hAnsi="Arial" w:cs="Arial"/>
          <w:bCs/>
          <w:sz w:val="20"/>
          <w:szCs w:val="20"/>
        </w:rPr>
        <w:t>z</w:t>
      </w:r>
      <w:r w:rsidR="00660F3A" w:rsidRPr="00CA36F1">
        <w:rPr>
          <w:rFonts w:ascii="Arial" w:hAnsi="Arial" w:cs="Arial"/>
          <w:bCs/>
          <w:sz w:val="20"/>
          <w:szCs w:val="20"/>
        </w:rPr>
        <w:t>.</w:t>
      </w:r>
      <w:r w:rsidR="003E34BB" w:rsidRPr="00CA36F1">
        <w:rPr>
          <w:rFonts w:ascii="Arial" w:hAnsi="Arial" w:cs="Arial"/>
          <w:bCs/>
          <w:sz w:val="20"/>
          <w:szCs w:val="20"/>
        </w:rPr>
        <w:t>p</w:t>
      </w:r>
      <w:r w:rsidR="00660F3A" w:rsidRPr="00CA36F1">
        <w:rPr>
          <w:rFonts w:ascii="Arial" w:hAnsi="Arial" w:cs="Arial"/>
          <w:bCs/>
          <w:sz w:val="20"/>
          <w:szCs w:val="20"/>
        </w:rPr>
        <w:t>.</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2240FF69"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CA36F1">
        <w:rPr>
          <w:rFonts w:ascii="Arial" w:hAnsi="Arial" w:cs="Arial"/>
          <w:b/>
          <w:bCs/>
          <w:iCs/>
        </w:rPr>
        <w:t>9</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32932A8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A36F1">
        <w:rPr>
          <w:rFonts w:ascii="Arial" w:hAnsi="Arial" w:cs="Arial"/>
          <w:bCs/>
          <w:i/>
          <w:sz w:val="16"/>
          <w:szCs w:val="16"/>
        </w:rPr>
        <w:t xml:space="preserve"> pkt 2, pkt 4 oraz pkt 8</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096C81D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CA36F1">
        <w:rPr>
          <w:rFonts w:ascii="Arial" w:hAnsi="Arial" w:cs="Arial"/>
          <w:b/>
          <w:bCs/>
          <w:iCs/>
        </w:rPr>
        <w:t xml:space="preserve">9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67B47F08"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r w:rsidR="005520B6">
        <w:rPr>
          <w:rFonts w:ascii="Arial" w:hAnsi="Arial" w:cs="Arial"/>
          <w:bCs/>
          <w:sz w:val="20"/>
          <w:szCs w:val="20"/>
        </w:rPr>
        <w:t>*</w:t>
      </w:r>
      <w:r w:rsidRPr="00C550AA">
        <w:rPr>
          <w:rFonts w:ascii="Arial" w:hAnsi="Arial" w:cs="Arial"/>
          <w:bCs/>
          <w:sz w:val="20"/>
          <w:szCs w:val="20"/>
        </w:rPr>
        <w:t>:</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1B92214B" w14:textId="6C70A4CB" w:rsidR="005520B6" w:rsidRPr="005520B6" w:rsidRDefault="00105142" w:rsidP="005520B6">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521760AB" w14:textId="77777777" w:rsidR="005520B6" w:rsidRPr="005937BD" w:rsidRDefault="005520B6" w:rsidP="005520B6">
      <w:pPr>
        <w:autoSpaceDE w:val="0"/>
        <w:autoSpaceDN w:val="0"/>
        <w:adjustRightInd w:val="0"/>
        <w:spacing w:before="240"/>
        <w:jc w:val="both"/>
        <w:rPr>
          <w:rFonts w:ascii="Arial" w:hAnsi="Arial" w:cs="Arial"/>
          <w:b/>
          <w:bCs/>
          <w:kern w:val="32"/>
          <w:sz w:val="22"/>
          <w:szCs w:val="22"/>
        </w:rPr>
      </w:pPr>
      <w:r w:rsidRPr="005937BD">
        <w:rPr>
          <w:rFonts w:ascii="Arial" w:hAnsi="Arial" w:cs="Arial"/>
          <w:bCs/>
          <w:sz w:val="22"/>
          <w:szCs w:val="22"/>
        </w:rPr>
        <w:t xml:space="preserve">* </w:t>
      </w:r>
      <w:r w:rsidRPr="005937BD">
        <w:rPr>
          <w:rFonts w:ascii="Arial" w:hAnsi="Arial" w:cs="Arial"/>
          <w:bCs/>
          <w:i/>
          <w:sz w:val="16"/>
          <w:szCs w:val="16"/>
        </w:rPr>
        <w:t xml:space="preserve">W przypadku wykonawców wspólnie ubiegających się o udzielenie zamówienia </w:t>
      </w:r>
      <w:r w:rsidRPr="005937BD">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2A5133B8" w14:textId="77777777" w:rsidR="005520B6" w:rsidRPr="00C550AA" w:rsidRDefault="005520B6" w:rsidP="005520B6">
      <w:pPr>
        <w:pStyle w:val="Akapitzlist"/>
        <w:autoSpaceDE w:val="0"/>
        <w:autoSpaceDN w:val="0"/>
        <w:adjustRightInd w:val="0"/>
        <w:spacing w:line="360" w:lineRule="auto"/>
        <w:jc w:val="both"/>
        <w:rPr>
          <w:rFonts w:ascii="Arial" w:hAnsi="Arial" w:cs="Arial"/>
          <w:b/>
          <w:bCs/>
          <w:kern w:val="32"/>
          <w:sz w:val="20"/>
          <w:szCs w:val="20"/>
        </w:rPr>
      </w:pP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64B0DA3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CA36F1">
        <w:rPr>
          <w:rFonts w:ascii="Arial" w:hAnsi="Arial" w:cs="Arial"/>
          <w:b/>
          <w:bCs/>
          <w:iCs/>
        </w:rPr>
        <w:t xml:space="preserve">9 </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5AC77B0B"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CA36F1">
        <w:rPr>
          <w:rFonts w:ascii="Arial" w:hAnsi="Arial" w:cs="Arial"/>
          <w:b/>
          <w:bCs/>
          <w:iCs/>
        </w:rPr>
        <w:t>9</w:t>
      </w:r>
      <w:r w:rsidR="00660F3A">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6A48FBED"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CA36F1">
        <w:rPr>
          <w:rFonts w:ascii="Arial" w:hAnsi="Arial" w:cs="Arial"/>
          <w:b/>
          <w:bCs/>
          <w:iCs/>
        </w:rPr>
        <w:t>9</w:t>
      </w:r>
      <w:r w:rsidR="00F54C3D">
        <w:rPr>
          <w:rFonts w:ascii="Arial" w:hAnsi="Arial" w:cs="Arial"/>
          <w:b/>
          <w:bCs/>
          <w:iCs/>
        </w:rPr>
        <w:t xml:space="preserve"> </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62D28CC9" w14:textId="77777777" w:rsidR="008F6ABE" w:rsidRDefault="008F6ABE" w:rsidP="00F33A0B">
      <w:pPr>
        <w:ind w:left="5245" w:right="-2"/>
        <w:jc w:val="center"/>
        <w:rPr>
          <w:rFonts w:ascii="Arial" w:hAnsi="Arial" w:cs="Arial"/>
          <w:bCs/>
          <w:i/>
          <w:iCs/>
          <w:sz w:val="16"/>
          <w:szCs w:val="16"/>
        </w:rPr>
      </w:pPr>
    </w:p>
    <w:p w14:paraId="3330E5E8" w14:textId="77777777" w:rsidR="00C074E1" w:rsidRDefault="00C074E1" w:rsidP="00F33A0B">
      <w:pPr>
        <w:ind w:left="5245" w:right="-2"/>
        <w:jc w:val="center"/>
        <w:rPr>
          <w:rFonts w:ascii="Arial" w:hAnsi="Arial" w:cs="Arial"/>
          <w:bCs/>
          <w:i/>
          <w:iCs/>
          <w:sz w:val="16"/>
          <w:szCs w:val="16"/>
        </w:rPr>
      </w:pPr>
    </w:p>
    <w:p w14:paraId="75F0CDEB" w14:textId="77777777" w:rsidR="00C074E1" w:rsidRDefault="00C074E1" w:rsidP="00F33A0B">
      <w:pPr>
        <w:ind w:left="5245" w:right="-2"/>
        <w:jc w:val="center"/>
        <w:rPr>
          <w:rFonts w:ascii="Arial" w:hAnsi="Arial" w:cs="Arial"/>
          <w:bCs/>
          <w:i/>
          <w:iCs/>
          <w:sz w:val="16"/>
          <w:szCs w:val="16"/>
        </w:rPr>
      </w:pPr>
    </w:p>
    <w:p w14:paraId="3218AC01" w14:textId="77777777" w:rsidR="00C074E1" w:rsidRDefault="00C074E1" w:rsidP="00F33A0B">
      <w:pPr>
        <w:ind w:left="5245" w:right="-2"/>
        <w:jc w:val="center"/>
        <w:rPr>
          <w:rFonts w:ascii="Arial" w:hAnsi="Arial" w:cs="Arial"/>
          <w:bCs/>
          <w:i/>
          <w:iCs/>
          <w:sz w:val="16"/>
          <w:szCs w:val="16"/>
        </w:rPr>
      </w:pPr>
    </w:p>
    <w:p w14:paraId="778B711C" w14:textId="77777777" w:rsidR="00C074E1" w:rsidRDefault="00C074E1" w:rsidP="00F33A0B">
      <w:pPr>
        <w:ind w:left="5245" w:right="-2"/>
        <w:jc w:val="center"/>
        <w:rPr>
          <w:rFonts w:ascii="Arial" w:hAnsi="Arial" w:cs="Arial"/>
          <w:bCs/>
          <w:i/>
          <w:iCs/>
          <w:sz w:val="16"/>
          <w:szCs w:val="16"/>
        </w:rPr>
      </w:pPr>
    </w:p>
    <w:p w14:paraId="3B7F3BB4" w14:textId="77777777" w:rsidR="00C074E1" w:rsidRDefault="00C074E1" w:rsidP="00F33A0B">
      <w:pPr>
        <w:ind w:left="5245" w:right="-2"/>
        <w:jc w:val="center"/>
        <w:rPr>
          <w:rFonts w:ascii="Arial" w:hAnsi="Arial" w:cs="Arial"/>
          <w:bCs/>
          <w:i/>
          <w:iCs/>
          <w:sz w:val="16"/>
          <w:szCs w:val="16"/>
        </w:rPr>
      </w:pPr>
    </w:p>
    <w:p w14:paraId="1B223E09" w14:textId="77777777" w:rsidR="00C074E1" w:rsidRDefault="00C074E1" w:rsidP="00F33A0B">
      <w:pPr>
        <w:ind w:left="5245" w:right="-2"/>
        <w:jc w:val="center"/>
        <w:rPr>
          <w:rFonts w:ascii="Arial" w:hAnsi="Arial" w:cs="Arial"/>
          <w:bCs/>
          <w:i/>
          <w:iCs/>
          <w:sz w:val="16"/>
          <w:szCs w:val="16"/>
        </w:rPr>
      </w:pPr>
    </w:p>
    <w:p w14:paraId="0BB2AA5A" w14:textId="77777777" w:rsidR="00C074E1" w:rsidRDefault="00C074E1" w:rsidP="00F33A0B">
      <w:pPr>
        <w:ind w:left="5245" w:right="-2"/>
        <w:jc w:val="center"/>
        <w:rPr>
          <w:rFonts w:ascii="Arial" w:hAnsi="Arial" w:cs="Arial"/>
          <w:bCs/>
          <w:i/>
          <w:iCs/>
          <w:sz w:val="16"/>
          <w:szCs w:val="16"/>
        </w:rPr>
      </w:pPr>
    </w:p>
    <w:p w14:paraId="603DF252" w14:textId="77777777" w:rsidR="00C074E1" w:rsidRDefault="00C074E1" w:rsidP="00F33A0B">
      <w:pPr>
        <w:ind w:left="5245" w:right="-2"/>
        <w:jc w:val="center"/>
        <w:rPr>
          <w:rFonts w:ascii="Arial" w:hAnsi="Arial" w:cs="Arial"/>
          <w:bCs/>
          <w:i/>
          <w:iCs/>
          <w:sz w:val="16"/>
          <w:szCs w:val="16"/>
        </w:rPr>
      </w:pPr>
    </w:p>
    <w:p w14:paraId="43861366" w14:textId="77777777" w:rsidR="00C074E1" w:rsidRDefault="00C074E1" w:rsidP="00F33A0B">
      <w:pPr>
        <w:ind w:left="5245" w:right="-2"/>
        <w:jc w:val="center"/>
        <w:rPr>
          <w:rFonts w:ascii="Arial" w:hAnsi="Arial" w:cs="Arial"/>
          <w:bCs/>
          <w:i/>
          <w:iCs/>
          <w:sz w:val="16"/>
          <w:szCs w:val="16"/>
        </w:rPr>
      </w:pPr>
    </w:p>
    <w:p w14:paraId="09A30135" w14:textId="77777777" w:rsidR="00C074E1" w:rsidRDefault="00C074E1" w:rsidP="00F33A0B">
      <w:pPr>
        <w:ind w:left="5245" w:right="-2"/>
        <w:jc w:val="center"/>
        <w:rPr>
          <w:rFonts w:ascii="Arial" w:hAnsi="Arial" w:cs="Arial"/>
          <w:bCs/>
          <w:i/>
          <w:iCs/>
          <w:sz w:val="16"/>
          <w:szCs w:val="16"/>
        </w:rPr>
      </w:pPr>
    </w:p>
    <w:p w14:paraId="4D71F6DD" w14:textId="77777777" w:rsidR="00C074E1" w:rsidRDefault="00C074E1" w:rsidP="00F33A0B">
      <w:pPr>
        <w:ind w:left="5245" w:right="-2"/>
        <w:jc w:val="center"/>
        <w:rPr>
          <w:rFonts w:ascii="Arial" w:hAnsi="Arial" w:cs="Arial"/>
          <w:bCs/>
          <w:i/>
          <w:iCs/>
          <w:sz w:val="16"/>
          <w:szCs w:val="16"/>
        </w:rPr>
      </w:pPr>
    </w:p>
    <w:p w14:paraId="2818675C" w14:textId="77777777" w:rsidR="00C074E1" w:rsidRDefault="00C074E1" w:rsidP="00F33A0B">
      <w:pPr>
        <w:ind w:left="5245" w:right="-2"/>
        <w:jc w:val="center"/>
        <w:rPr>
          <w:rFonts w:ascii="Arial" w:hAnsi="Arial" w:cs="Arial"/>
          <w:bCs/>
          <w:i/>
          <w:iCs/>
          <w:sz w:val="16"/>
          <w:szCs w:val="16"/>
        </w:rPr>
      </w:pPr>
    </w:p>
    <w:p w14:paraId="4B41FD8D" w14:textId="77777777" w:rsidR="00C074E1" w:rsidRDefault="00C074E1" w:rsidP="00F33A0B">
      <w:pPr>
        <w:ind w:left="5245" w:right="-2"/>
        <w:jc w:val="center"/>
        <w:rPr>
          <w:rFonts w:ascii="Arial" w:hAnsi="Arial" w:cs="Arial"/>
          <w:bCs/>
          <w:i/>
          <w:iCs/>
          <w:sz w:val="16"/>
          <w:szCs w:val="16"/>
        </w:rPr>
      </w:pPr>
    </w:p>
    <w:p w14:paraId="3DA8EEDA" w14:textId="77777777" w:rsidR="00C074E1" w:rsidRPr="00C074E1" w:rsidRDefault="00C074E1" w:rsidP="00F33A0B">
      <w:pPr>
        <w:ind w:left="5245" w:right="-2"/>
        <w:jc w:val="center"/>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1E320A2F" w14:textId="77777777" w:rsidR="00AE5643" w:rsidRPr="00C074E1" w:rsidRDefault="00AE5643" w:rsidP="00AE5643">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00BD7AA1" w14:textId="77777777" w:rsidR="00AE5643" w:rsidRPr="00C074E1" w:rsidRDefault="00AE5643" w:rsidP="00AE5643">
      <w:pPr>
        <w:spacing w:line="360" w:lineRule="auto"/>
        <w:ind w:right="-2"/>
        <w:jc w:val="center"/>
        <w:rPr>
          <w:rFonts w:ascii="Arial" w:hAnsi="Arial" w:cs="Arial"/>
          <w:i/>
          <w:sz w:val="16"/>
          <w:szCs w:val="16"/>
        </w:rPr>
      </w:pPr>
    </w:p>
    <w:p w14:paraId="001625E5" w14:textId="77777777" w:rsidR="00AE5643" w:rsidRPr="00C074E1"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następujący/e podmiot/y, będący/e podwykonawcą/</w:t>
      </w:r>
      <w:proofErr w:type="spellStart"/>
      <w:r w:rsidRPr="00C074E1">
        <w:rPr>
          <w:rFonts w:ascii="Arial" w:hAnsi="Arial" w:cs="Arial"/>
        </w:rPr>
        <w:t>ami</w:t>
      </w:r>
      <w:proofErr w:type="spellEnd"/>
      <w:r w:rsidRPr="00C074E1">
        <w:rPr>
          <w:rFonts w:ascii="Arial" w:hAnsi="Arial" w:cs="Arial"/>
        </w:rPr>
        <w:t xml:space="preserve">: ………………………… </w:t>
      </w:r>
      <w:r w:rsidRPr="00C074E1">
        <w:rPr>
          <w:rFonts w:ascii="Arial" w:hAnsi="Arial" w:cs="Arial"/>
          <w:i/>
          <w:sz w:val="16"/>
          <w:szCs w:val="16"/>
        </w:rPr>
        <w:t>(podać pełną nazwę/firmę, adres, a także w zależności od podmiotu: NIP/PESEL, KRS/</w:t>
      </w:r>
      <w:proofErr w:type="spellStart"/>
      <w:r w:rsidRPr="00C074E1">
        <w:rPr>
          <w:rFonts w:ascii="Arial" w:hAnsi="Arial" w:cs="Arial"/>
          <w:i/>
          <w:sz w:val="16"/>
          <w:szCs w:val="16"/>
        </w:rPr>
        <w:t>CEiDG</w:t>
      </w:r>
      <w:proofErr w:type="spellEnd"/>
      <w:r w:rsidRPr="00C074E1">
        <w:rPr>
          <w:rFonts w:ascii="Arial" w:hAnsi="Arial" w:cs="Arial"/>
          <w:i/>
          <w:sz w:val="16"/>
          <w:szCs w:val="16"/>
        </w:rPr>
        <w:t>)</w:t>
      </w:r>
      <w:r w:rsidRPr="00C074E1">
        <w:rPr>
          <w:rFonts w:ascii="Arial" w:hAnsi="Arial" w:cs="Arial"/>
        </w:rPr>
        <w:t>, nie podlega/ą wykluczeniu z postępowania o udzielenie zamówienia.</w:t>
      </w:r>
    </w:p>
    <w:p w14:paraId="6CB86688" w14:textId="77777777" w:rsidR="00AE5643" w:rsidRPr="00C074E1" w:rsidRDefault="00AE5643" w:rsidP="00AE5643">
      <w:pPr>
        <w:spacing w:line="360" w:lineRule="auto"/>
        <w:jc w:val="both"/>
        <w:rPr>
          <w:rFonts w:ascii="Arial" w:hAnsi="Arial" w:cs="Arial"/>
        </w:rPr>
      </w:pPr>
    </w:p>
    <w:p w14:paraId="7942586A" w14:textId="4606C403"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w:t>
      </w:r>
      <w:r w:rsidR="00CA36F1">
        <w:rPr>
          <w:rFonts w:ascii="Arial" w:hAnsi="Arial" w:cs="Arial"/>
          <w:b/>
          <w:bCs/>
          <w:iCs/>
        </w:rPr>
        <w:t>9</w:t>
      </w:r>
      <w:r w:rsidRPr="00C074E1">
        <w:rPr>
          <w:rFonts w:ascii="Arial" w:hAnsi="Arial" w:cs="Arial"/>
          <w:b/>
          <w:bCs/>
          <w:iCs/>
        </w:rPr>
        <w:t xml:space="preserve"> r.</w:t>
      </w:r>
    </w:p>
    <w:p w14:paraId="0146C895" w14:textId="77777777" w:rsidR="00AE5643" w:rsidRDefault="00AE5643" w:rsidP="00AE5643">
      <w:pPr>
        <w:jc w:val="both"/>
        <w:rPr>
          <w:rFonts w:ascii="Arial" w:hAnsi="Arial" w:cs="Arial"/>
          <w:b/>
          <w:bCs/>
          <w:iCs/>
        </w:rPr>
      </w:pPr>
    </w:p>
    <w:p w14:paraId="14DFF8DD" w14:textId="77777777" w:rsidR="00C074E1" w:rsidRPr="00C074E1" w:rsidRDefault="00C074E1" w:rsidP="00AE5643">
      <w:pPr>
        <w:jc w:val="both"/>
        <w:rPr>
          <w:rFonts w:ascii="Arial" w:hAnsi="Arial" w:cs="Arial"/>
          <w:b/>
          <w:bCs/>
          <w:iCs/>
        </w:rPr>
      </w:pP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5392557A" w14:textId="77777777" w:rsidR="00AE5643" w:rsidRPr="00C074E1" w:rsidRDefault="00AE5643" w:rsidP="00AE5643">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p>
    <w:p w14:paraId="426FEFC2" w14:textId="77777777" w:rsidR="00481876" w:rsidRPr="00C074E1" w:rsidRDefault="00A936C1" w:rsidP="00481876">
      <w:pPr>
        <w:keepNext/>
        <w:widowControl w:val="0"/>
        <w:autoSpaceDE w:val="0"/>
        <w:autoSpaceDN w:val="0"/>
        <w:adjustRightInd w:val="0"/>
        <w:jc w:val="center"/>
        <w:outlineLvl w:val="4"/>
        <w:rPr>
          <w:rFonts w:ascii="Arial" w:hAnsi="Arial" w:cs="Arial"/>
          <w:bCs/>
          <w:i/>
          <w:iCs/>
          <w:sz w:val="16"/>
          <w:szCs w:val="16"/>
        </w:rPr>
      </w:pPr>
      <w:r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32DF54A7" w:rsidR="00660F3A" w:rsidRPr="00660F3A" w:rsidRDefault="005512AE" w:rsidP="00660F3A">
      <w:pPr>
        <w:ind w:left="-142" w:right="757"/>
        <w:jc w:val="both"/>
        <w:rPr>
          <w:rFonts w:ascii="Arial" w:hAnsi="Arial" w:cs="Arial"/>
          <w:sz w:val="22"/>
          <w:szCs w:val="22"/>
          <w:lang w:eastAsia="ar-SA"/>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w:t>
      </w:r>
      <w:r w:rsidR="005D6C46">
        <w:rPr>
          <w:rFonts w:ascii="Arial" w:hAnsi="Arial" w:cs="Arial"/>
          <w:sz w:val="22"/>
          <w:szCs w:val="22"/>
        </w:rPr>
        <w:t xml:space="preserve"> </w:t>
      </w:r>
      <w:r w:rsidRPr="00C550AA">
        <w:rPr>
          <w:rFonts w:ascii="Arial" w:hAnsi="Arial" w:cs="Arial"/>
          <w:sz w:val="22"/>
          <w:szCs w:val="22"/>
        </w:rPr>
        <w:t>zakresu wykonywanych przez nich czynności i informacją o podstaw</w:t>
      </w:r>
      <w:r w:rsidR="00660F3A">
        <w:rPr>
          <w:rFonts w:ascii="Arial" w:hAnsi="Arial" w:cs="Arial"/>
          <w:sz w:val="22"/>
          <w:szCs w:val="22"/>
        </w:rPr>
        <w:t>ie do dysponowania tymi osobami</w:t>
      </w:r>
      <w:r w:rsidR="00660F3A" w:rsidRPr="00660F3A">
        <w:rPr>
          <w:rFonts w:ascii="Arial" w:hAnsi="Arial" w:cs="Arial"/>
          <w:sz w:val="22"/>
          <w:szCs w:val="22"/>
          <w:lang w:eastAsia="ar-SA"/>
        </w:rPr>
        <w:t xml:space="preserve"> (wymagane zatrudnienie min. 5 osób, w tym Kierownik prac). </w:t>
      </w:r>
    </w:p>
    <w:p w14:paraId="4996EE3F" w14:textId="2F7EAEAC" w:rsidR="005512AE" w:rsidRPr="00C550AA" w:rsidRDefault="005512AE" w:rsidP="0089793B">
      <w:pPr>
        <w:tabs>
          <w:tab w:val="left" w:pos="0"/>
        </w:tabs>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3118"/>
        <w:gridCol w:w="3260"/>
      </w:tblGrid>
      <w:tr w:rsidR="005937BD" w:rsidRPr="00C550AA" w14:paraId="306378DC" w14:textId="77777777" w:rsidTr="005937BD">
        <w:trPr>
          <w:cantSplit/>
          <w:trHeight w:val="400"/>
        </w:trPr>
        <w:tc>
          <w:tcPr>
            <w:tcW w:w="622" w:type="dxa"/>
            <w:shd w:val="clear" w:color="auto" w:fill="E5E5E5"/>
            <w:vAlign w:val="center"/>
          </w:tcPr>
          <w:p w14:paraId="3E3EB599" w14:textId="77777777" w:rsidR="005937BD" w:rsidRPr="00C550AA" w:rsidRDefault="005937BD"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937BD" w:rsidRPr="00C550AA" w:rsidRDefault="005937BD"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3118" w:type="dxa"/>
            <w:shd w:val="clear" w:color="auto" w:fill="E5E5E5"/>
            <w:vAlign w:val="center"/>
          </w:tcPr>
          <w:p w14:paraId="32A4FE12" w14:textId="77777777" w:rsidR="005937BD" w:rsidRPr="00C550AA" w:rsidRDefault="005937BD"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937BD" w:rsidRPr="00C550AA" w:rsidRDefault="005937BD" w:rsidP="007307AA">
            <w:pPr>
              <w:snapToGrid w:val="0"/>
              <w:jc w:val="center"/>
              <w:rPr>
                <w:rFonts w:ascii="Arial" w:hAnsi="Arial" w:cs="Arial"/>
                <w:b/>
                <w:sz w:val="18"/>
                <w:szCs w:val="18"/>
              </w:rPr>
            </w:pPr>
            <w:r w:rsidRPr="00C550AA">
              <w:rPr>
                <w:rFonts w:ascii="Arial" w:hAnsi="Arial" w:cs="Arial"/>
                <w:b/>
                <w:sz w:val="18"/>
                <w:szCs w:val="18"/>
              </w:rPr>
              <w:t>wykonywanych czynności</w:t>
            </w:r>
          </w:p>
        </w:tc>
        <w:tc>
          <w:tcPr>
            <w:tcW w:w="3260" w:type="dxa"/>
            <w:shd w:val="clear" w:color="auto" w:fill="E5E5E5"/>
            <w:vAlign w:val="center"/>
          </w:tcPr>
          <w:p w14:paraId="4F6D5505" w14:textId="77777777" w:rsidR="005937BD" w:rsidRPr="00C550AA" w:rsidRDefault="005937BD"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5937BD" w:rsidRPr="00C550AA" w14:paraId="4BD4CF39" w14:textId="77777777" w:rsidTr="005937BD">
        <w:trPr>
          <w:cantSplit/>
          <w:trHeight w:hRule="exact" w:val="240"/>
        </w:trPr>
        <w:tc>
          <w:tcPr>
            <w:tcW w:w="622" w:type="dxa"/>
            <w:shd w:val="clear" w:color="auto" w:fill="F3F3F3"/>
            <w:vAlign w:val="center"/>
          </w:tcPr>
          <w:p w14:paraId="732053CE" w14:textId="77777777" w:rsidR="005937BD" w:rsidRPr="00C550AA" w:rsidRDefault="005937BD"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937BD" w:rsidRPr="00C550AA" w:rsidRDefault="005937BD" w:rsidP="0089793B">
            <w:pPr>
              <w:snapToGrid w:val="0"/>
              <w:jc w:val="center"/>
              <w:rPr>
                <w:rFonts w:ascii="Arial" w:hAnsi="Arial" w:cs="Arial"/>
                <w:sz w:val="16"/>
                <w:szCs w:val="16"/>
              </w:rPr>
            </w:pPr>
            <w:r w:rsidRPr="00C550AA">
              <w:rPr>
                <w:rFonts w:ascii="Arial" w:hAnsi="Arial" w:cs="Arial"/>
                <w:sz w:val="16"/>
                <w:szCs w:val="16"/>
              </w:rPr>
              <w:t>02</w:t>
            </w:r>
          </w:p>
        </w:tc>
        <w:tc>
          <w:tcPr>
            <w:tcW w:w="3118" w:type="dxa"/>
            <w:shd w:val="clear" w:color="auto" w:fill="F3F3F3"/>
            <w:vAlign w:val="center"/>
          </w:tcPr>
          <w:p w14:paraId="71D3B8DE" w14:textId="7C4C81EF" w:rsidR="005937BD" w:rsidRPr="00C550AA" w:rsidRDefault="005937BD" w:rsidP="0089793B">
            <w:pPr>
              <w:snapToGrid w:val="0"/>
              <w:jc w:val="center"/>
              <w:rPr>
                <w:rFonts w:ascii="Arial" w:hAnsi="Arial" w:cs="Arial"/>
                <w:sz w:val="16"/>
                <w:szCs w:val="16"/>
              </w:rPr>
            </w:pPr>
            <w:r w:rsidRPr="00C550AA">
              <w:rPr>
                <w:rFonts w:ascii="Arial" w:hAnsi="Arial" w:cs="Arial"/>
                <w:sz w:val="16"/>
                <w:szCs w:val="16"/>
              </w:rPr>
              <w:t>0</w:t>
            </w:r>
            <w:r>
              <w:rPr>
                <w:rFonts w:ascii="Arial" w:hAnsi="Arial" w:cs="Arial"/>
                <w:sz w:val="16"/>
                <w:szCs w:val="16"/>
              </w:rPr>
              <w:t>3</w:t>
            </w:r>
          </w:p>
        </w:tc>
        <w:tc>
          <w:tcPr>
            <w:tcW w:w="3260" w:type="dxa"/>
            <w:shd w:val="clear" w:color="auto" w:fill="F3F3F3"/>
            <w:vAlign w:val="center"/>
          </w:tcPr>
          <w:p w14:paraId="626806AC" w14:textId="0B18AB92" w:rsidR="005937BD" w:rsidRPr="00C550AA" w:rsidRDefault="005937BD" w:rsidP="0089793B">
            <w:pPr>
              <w:snapToGrid w:val="0"/>
              <w:jc w:val="center"/>
              <w:rPr>
                <w:rFonts w:ascii="Arial" w:hAnsi="Arial" w:cs="Arial"/>
                <w:sz w:val="16"/>
                <w:szCs w:val="16"/>
              </w:rPr>
            </w:pPr>
            <w:r w:rsidRPr="00C550AA">
              <w:rPr>
                <w:rFonts w:ascii="Arial" w:hAnsi="Arial" w:cs="Arial"/>
                <w:sz w:val="16"/>
                <w:szCs w:val="16"/>
              </w:rPr>
              <w:t>0</w:t>
            </w:r>
            <w:r>
              <w:rPr>
                <w:rFonts w:ascii="Arial" w:hAnsi="Arial" w:cs="Arial"/>
                <w:sz w:val="16"/>
                <w:szCs w:val="16"/>
              </w:rPr>
              <w:t>4</w:t>
            </w:r>
          </w:p>
        </w:tc>
      </w:tr>
      <w:tr w:rsidR="005937BD" w:rsidRPr="00C550AA" w14:paraId="192C5433" w14:textId="77777777" w:rsidTr="005937BD">
        <w:trPr>
          <w:cantSplit/>
          <w:trHeight w:val="400"/>
        </w:trPr>
        <w:tc>
          <w:tcPr>
            <w:tcW w:w="622" w:type="dxa"/>
          </w:tcPr>
          <w:p w14:paraId="3E1E9646" w14:textId="77777777" w:rsidR="005937BD" w:rsidRPr="00C550AA" w:rsidRDefault="005937BD"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937BD" w:rsidRPr="00C550AA" w:rsidRDefault="005937BD" w:rsidP="0089793B">
            <w:pPr>
              <w:snapToGrid w:val="0"/>
              <w:jc w:val="center"/>
              <w:rPr>
                <w:rFonts w:ascii="Arial" w:hAnsi="Arial" w:cs="Arial"/>
                <w:b/>
                <w:sz w:val="22"/>
                <w:szCs w:val="22"/>
              </w:rPr>
            </w:pPr>
          </w:p>
          <w:p w14:paraId="2C82DDA8" w14:textId="77777777" w:rsidR="005937BD" w:rsidRPr="00C550AA" w:rsidRDefault="005937BD" w:rsidP="0089793B">
            <w:pPr>
              <w:snapToGrid w:val="0"/>
              <w:jc w:val="center"/>
              <w:rPr>
                <w:rFonts w:ascii="Arial" w:hAnsi="Arial" w:cs="Arial"/>
                <w:b/>
                <w:sz w:val="22"/>
                <w:szCs w:val="22"/>
              </w:rPr>
            </w:pPr>
          </w:p>
          <w:p w14:paraId="337E3DE3" w14:textId="77777777" w:rsidR="005937BD" w:rsidRPr="00C550AA" w:rsidRDefault="005937BD" w:rsidP="0089793B">
            <w:pPr>
              <w:snapToGrid w:val="0"/>
              <w:jc w:val="center"/>
              <w:rPr>
                <w:rFonts w:ascii="Arial" w:hAnsi="Arial" w:cs="Arial"/>
                <w:b/>
                <w:sz w:val="22"/>
                <w:szCs w:val="22"/>
              </w:rPr>
            </w:pPr>
          </w:p>
        </w:tc>
        <w:tc>
          <w:tcPr>
            <w:tcW w:w="3118" w:type="dxa"/>
          </w:tcPr>
          <w:p w14:paraId="1556A035" w14:textId="77777777" w:rsidR="005937BD" w:rsidRPr="00C550AA" w:rsidRDefault="005937BD" w:rsidP="0089793B">
            <w:pPr>
              <w:snapToGrid w:val="0"/>
              <w:jc w:val="center"/>
              <w:rPr>
                <w:rFonts w:ascii="Arial" w:hAnsi="Arial" w:cs="Arial"/>
                <w:b/>
                <w:sz w:val="22"/>
                <w:szCs w:val="22"/>
              </w:rPr>
            </w:pPr>
          </w:p>
        </w:tc>
        <w:tc>
          <w:tcPr>
            <w:tcW w:w="3260" w:type="dxa"/>
          </w:tcPr>
          <w:p w14:paraId="374CD24B" w14:textId="77777777" w:rsidR="005937BD" w:rsidRPr="00C550AA" w:rsidRDefault="005937BD" w:rsidP="0089793B">
            <w:pPr>
              <w:snapToGrid w:val="0"/>
              <w:jc w:val="center"/>
              <w:rPr>
                <w:rFonts w:ascii="Arial" w:hAnsi="Arial" w:cs="Arial"/>
                <w:b/>
                <w:sz w:val="22"/>
                <w:szCs w:val="22"/>
              </w:rPr>
            </w:pPr>
          </w:p>
        </w:tc>
      </w:tr>
      <w:tr w:rsidR="005937BD" w:rsidRPr="00C550AA" w14:paraId="4119FE09" w14:textId="77777777" w:rsidTr="005937BD">
        <w:trPr>
          <w:cantSplit/>
          <w:trHeight w:val="400"/>
        </w:trPr>
        <w:tc>
          <w:tcPr>
            <w:tcW w:w="622" w:type="dxa"/>
          </w:tcPr>
          <w:p w14:paraId="54A6F0E8" w14:textId="77777777" w:rsidR="005937BD" w:rsidRPr="00C550AA" w:rsidRDefault="005937BD"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937BD" w:rsidRPr="00C550AA" w:rsidRDefault="005937BD" w:rsidP="0089793B">
            <w:pPr>
              <w:snapToGrid w:val="0"/>
              <w:jc w:val="center"/>
              <w:rPr>
                <w:rFonts w:ascii="Arial" w:hAnsi="Arial" w:cs="Arial"/>
                <w:b/>
                <w:sz w:val="22"/>
                <w:szCs w:val="22"/>
              </w:rPr>
            </w:pPr>
          </w:p>
          <w:p w14:paraId="55C06E27" w14:textId="77777777" w:rsidR="005937BD" w:rsidRPr="00C550AA" w:rsidRDefault="005937BD" w:rsidP="0089793B">
            <w:pPr>
              <w:snapToGrid w:val="0"/>
              <w:jc w:val="center"/>
              <w:rPr>
                <w:rFonts w:ascii="Arial" w:hAnsi="Arial" w:cs="Arial"/>
                <w:b/>
                <w:sz w:val="22"/>
                <w:szCs w:val="22"/>
              </w:rPr>
            </w:pPr>
          </w:p>
          <w:p w14:paraId="524EB831" w14:textId="77777777" w:rsidR="005937BD" w:rsidRPr="00C550AA" w:rsidRDefault="005937BD" w:rsidP="0089793B">
            <w:pPr>
              <w:snapToGrid w:val="0"/>
              <w:jc w:val="center"/>
              <w:rPr>
                <w:rFonts w:ascii="Arial" w:hAnsi="Arial" w:cs="Arial"/>
                <w:b/>
                <w:sz w:val="22"/>
                <w:szCs w:val="22"/>
              </w:rPr>
            </w:pPr>
          </w:p>
        </w:tc>
        <w:tc>
          <w:tcPr>
            <w:tcW w:w="3118" w:type="dxa"/>
          </w:tcPr>
          <w:p w14:paraId="768748D3" w14:textId="77777777" w:rsidR="005937BD" w:rsidRPr="00C550AA" w:rsidRDefault="005937BD" w:rsidP="0089793B">
            <w:pPr>
              <w:snapToGrid w:val="0"/>
              <w:jc w:val="center"/>
              <w:rPr>
                <w:rFonts w:ascii="Arial" w:hAnsi="Arial" w:cs="Arial"/>
                <w:b/>
                <w:sz w:val="22"/>
                <w:szCs w:val="22"/>
              </w:rPr>
            </w:pPr>
          </w:p>
        </w:tc>
        <w:tc>
          <w:tcPr>
            <w:tcW w:w="3260" w:type="dxa"/>
          </w:tcPr>
          <w:p w14:paraId="3F01BF70" w14:textId="77777777" w:rsidR="005937BD" w:rsidRPr="00C550AA" w:rsidRDefault="005937BD" w:rsidP="0089793B">
            <w:pPr>
              <w:snapToGrid w:val="0"/>
              <w:jc w:val="center"/>
              <w:rPr>
                <w:rFonts w:ascii="Arial" w:hAnsi="Arial" w:cs="Arial"/>
                <w:b/>
                <w:sz w:val="22"/>
                <w:szCs w:val="22"/>
              </w:rPr>
            </w:pPr>
          </w:p>
        </w:tc>
      </w:tr>
      <w:tr w:rsidR="005937BD" w:rsidRPr="00C550AA" w14:paraId="14BA426B" w14:textId="77777777" w:rsidTr="005937BD">
        <w:trPr>
          <w:cantSplit/>
          <w:trHeight w:val="400"/>
        </w:trPr>
        <w:tc>
          <w:tcPr>
            <w:tcW w:w="622" w:type="dxa"/>
          </w:tcPr>
          <w:p w14:paraId="1D336AA6" w14:textId="77777777" w:rsidR="005937BD" w:rsidRPr="00C550AA" w:rsidRDefault="005937BD"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937BD" w:rsidRPr="00C550AA" w:rsidRDefault="005937BD" w:rsidP="0089793B">
            <w:pPr>
              <w:snapToGrid w:val="0"/>
              <w:jc w:val="center"/>
              <w:rPr>
                <w:rFonts w:ascii="Arial" w:hAnsi="Arial" w:cs="Arial"/>
                <w:b/>
                <w:sz w:val="22"/>
                <w:szCs w:val="22"/>
              </w:rPr>
            </w:pPr>
          </w:p>
          <w:p w14:paraId="08767AF7" w14:textId="77777777" w:rsidR="005937BD" w:rsidRPr="00C550AA" w:rsidRDefault="005937BD" w:rsidP="0089793B">
            <w:pPr>
              <w:snapToGrid w:val="0"/>
              <w:jc w:val="center"/>
              <w:rPr>
                <w:rFonts w:ascii="Arial" w:hAnsi="Arial" w:cs="Arial"/>
                <w:b/>
                <w:sz w:val="22"/>
                <w:szCs w:val="22"/>
              </w:rPr>
            </w:pPr>
          </w:p>
          <w:p w14:paraId="44580203" w14:textId="77777777" w:rsidR="005937BD" w:rsidRPr="00C550AA" w:rsidRDefault="005937BD" w:rsidP="0089793B">
            <w:pPr>
              <w:snapToGrid w:val="0"/>
              <w:jc w:val="center"/>
              <w:rPr>
                <w:rFonts w:ascii="Arial" w:hAnsi="Arial" w:cs="Arial"/>
                <w:b/>
                <w:sz w:val="22"/>
                <w:szCs w:val="22"/>
              </w:rPr>
            </w:pPr>
          </w:p>
        </w:tc>
        <w:tc>
          <w:tcPr>
            <w:tcW w:w="3118" w:type="dxa"/>
          </w:tcPr>
          <w:p w14:paraId="0AE332FD" w14:textId="77777777" w:rsidR="005937BD" w:rsidRPr="00C550AA" w:rsidRDefault="005937BD" w:rsidP="0089793B">
            <w:pPr>
              <w:snapToGrid w:val="0"/>
              <w:jc w:val="center"/>
              <w:rPr>
                <w:rFonts w:ascii="Arial" w:hAnsi="Arial" w:cs="Arial"/>
                <w:b/>
                <w:sz w:val="22"/>
                <w:szCs w:val="22"/>
              </w:rPr>
            </w:pPr>
          </w:p>
        </w:tc>
        <w:tc>
          <w:tcPr>
            <w:tcW w:w="3260" w:type="dxa"/>
          </w:tcPr>
          <w:p w14:paraId="4927BE3F" w14:textId="77777777" w:rsidR="005937BD" w:rsidRPr="00C550AA" w:rsidRDefault="005937BD" w:rsidP="0089793B">
            <w:pPr>
              <w:snapToGrid w:val="0"/>
              <w:jc w:val="center"/>
              <w:rPr>
                <w:rFonts w:ascii="Arial" w:hAnsi="Arial" w:cs="Arial"/>
                <w:b/>
                <w:sz w:val="22"/>
                <w:szCs w:val="22"/>
              </w:rPr>
            </w:pPr>
          </w:p>
        </w:tc>
      </w:tr>
      <w:tr w:rsidR="005937BD" w:rsidRPr="00C550AA" w14:paraId="02F84FC8" w14:textId="77777777" w:rsidTr="005937BD">
        <w:trPr>
          <w:cantSplit/>
          <w:trHeight w:val="400"/>
        </w:trPr>
        <w:tc>
          <w:tcPr>
            <w:tcW w:w="622" w:type="dxa"/>
          </w:tcPr>
          <w:p w14:paraId="4892B9F1" w14:textId="77777777" w:rsidR="005937BD" w:rsidRPr="00C550AA" w:rsidRDefault="005937BD"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937BD" w:rsidRPr="00C550AA" w:rsidRDefault="005937BD" w:rsidP="0089793B">
            <w:pPr>
              <w:snapToGrid w:val="0"/>
              <w:jc w:val="center"/>
              <w:rPr>
                <w:rFonts w:ascii="Arial" w:hAnsi="Arial" w:cs="Arial"/>
                <w:b/>
                <w:sz w:val="22"/>
                <w:szCs w:val="22"/>
              </w:rPr>
            </w:pPr>
          </w:p>
          <w:p w14:paraId="18404882" w14:textId="77777777" w:rsidR="005937BD" w:rsidRPr="00C550AA" w:rsidRDefault="005937BD" w:rsidP="0089793B">
            <w:pPr>
              <w:snapToGrid w:val="0"/>
              <w:jc w:val="center"/>
              <w:rPr>
                <w:rFonts w:ascii="Arial" w:hAnsi="Arial" w:cs="Arial"/>
                <w:b/>
                <w:sz w:val="22"/>
                <w:szCs w:val="22"/>
              </w:rPr>
            </w:pPr>
          </w:p>
          <w:p w14:paraId="752A5D11" w14:textId="77777777" w:rsidR="005937BD" w:rsidRPr="00C550AA" w:rsidRDefault="005937BD" w:rsidP="0089793B">
            <w:pPr>
              <w:snapToGrid w:val="0"/>
              <w:jc w:val="center"/>
              <w:rPr>
                <w:rFonts w:ascii="Arial" w:hAnsi="Arial" w:cs="Arial"/>
                <w:b/>
                <w:sz w:val="22"/>
                <w:szCs w:val="22"/>
              </w:rPr>
            </w:pPr>
          </w:p>
        </w:tc>
        <w:tc>
          <w:tcPr>
            <w:tcW w:w="3118" w:type="dxa"/>
          </w:tcPr>
          <w:p w14:paraId="67C2ACFB" w14:textId="77777777" w:rsidR="005937BD" w:rsidRPr="00C550AA" w:rsidRDefault="005937BD" w:rsidP="0089793B">
            <w:pPr>
              <w:snapToGrid w:val="0"/>
              <w:jc w:val="center"/>
              <w:rPr>
                <w:rFonts w:ascii="Arial" w:hAnsi="Arial" w:cs="Arial"/>
                <w:b/>
                <w:sz w:val="22"/>
                <w:szCs w:val="22"/>
              </w:rPr>
            </w:pPr>
          </w:p>
        </w:tc>
        <w:tc>
          <w:tcPr>
            <w:tcW w:w="3260" w:type="dxa"/>
          </w:tcPr>
          <w:p w14:paraId="32730E4C" w14:textId="77777777" w:rsidR="005937BD" w:rsidRPr="00C550AA" w:rsidRDefault="005937BD" w:rsidP="0089793B">
            <w:pPr>
              <w:snapToGrid w:val="0"/>
              <w:jc w:val="center"/>
              <w:rPr>
                <w:rFonts w:ascii="Arial" w:hAnsi="Arial" w:cs="Arial"/>
                <w:b/>
                <w:sz w:val="22"/>
                <w:szCs w:val="22"/>
              </w:rPr>
            </w:pPr>
          </w:p>
        </w:tc>
      </w:tr>
      <w:tr w:rsidR="005937BD" w:rsidRPr="00C550AA" w14:paraId="2338BF03" w14:textId="77777777" w:rsidTr="005937BD">
        <w:trPr>
          <w:cantSplit/>
          <w:trHeight w:val="400"/>
        </w:trPr>
        <w:tc>
          <w:tcPr>
            <w:tcW w:w="622" w:type="dxa"/>
          </w:tcPr>
          <w:p w14:paraId="0B195ACA" w14:textId="77777777" w:rsidR="005937BD" w:rsidRPr="00C550AA" w:rsidRDefault="005937BD"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937BD" w:rsidRPr="00C550AA" w:rsidRDefault="005937BD" w:rsidP="0089793B">
            <w:pPr>
              <w:snapToGrid w:val="0"/>
              <w:jc w:val="center"/>
              <w:rPr>
                <w:rFonts w:ascii="Arial" w:hAnsi="Arial" w:cs="Arial"/>
                <w:b/>
                <w:sz w:val="22"/>
                <w:szCs w:val="22"/>
              </w:rPr>
            </w:pPr>
          </w:p>
          <w:p w14:paraId="706671E7" w14:textId="77777777" w:rsidR="005937BD" w:rsidRPr="00C550AA" w:rsidRDefault="005937BD" w:rsidP="0089793B">
            <w:pPr>
              <w:snapToGrid w:val="0"/>
              <w:jc w:val="center"/>
              <w:rPr>
                <w:rFonts w:ascii="Arial" w:hAnsi="Arial" w:cs="Arial"/>
                <w:b/>
                <w:sz w:val="22"/>
                <w:szCs w:val="22"/>
              </w:rPr>
            </w:pPr>
          </w:p>
          <w:p w14:paraId="252C97CA" w14:textId="77777777" w:rsidR="005937BD" w:rsidRPr="00C550AA" w:rsidRDefault="005937BD" w:rsidP="0089793B">
            <w:pPr>
              <w:snapToGrid w:val="0"/>
              <w:jc w:val="center"/>
              <w:rPr>
                <w:rFonts w:ascii="Arial" w:hAnsi="Arial" w:cs="Arial"/>
                <w:b/>
                <w:sz w:val="22"/>
                <w:szCs w:val="22"/>
              </w:rPr>
            </w:pPr>
          </w:p>
        </w:tc>
        <w:tc>
          <w:tcPr>
            <w:tcW w:w="3118" w:type="dxa"/>
          </w:tcPr>
          <w:p w14:paraId="2469F34C" w14:textId="77777777" w:rsidR="005937BD" w:rsidRPr="00C550AA" w:rsidRDefault="005937BD" w:rsidP="0089793B">
            <w:pPr>
              <w:snapToGrid w:val="0"/>
              <w:jc w:val="center"/>
              <w:rPr>
                <w:rFonts w:ascii="Arial" w:hAnsi="Arial" w:cs="Arial"/>
                <w:b/>
                <w:sz w:val="22"/>
                <w:szCs w:val="22"/>
              </w:rPr>
            </w:pPr>
          </w:p>
        </w:tc>
        <w:tc>
          <w:tcPr>
            <w:tcW w:w="3260" w:type="dxa"/>
          </w:tcPr>
          <w:p w14:paraId="0FA760C9" w14:textId="77777777" w:rsidR="005937BD" w:rsidRPr="00C550AA" w:rsidRDefault="005937BD" w:rsidP="0089793B">
            <w:pPr>
              <w:snapToGrid w:val="0"/>
              <w:jc w:val="center"/>
              <w:rPr>
                <w:rFonts w:ascii="Arial" w:hAnsi="Arial" w:cs="Arial"/>
                <w:b/>
                <w:sz w:val="22"/>
                <w:szCs w:val="22"/>
              </w:rPr>
            </w:pPr>
          </w:p>
        </w:tc>
      </w:tr>
    </w:tbl>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1C9C0FCB"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CA36F1">
        <w:rPr>
          <w:rFonts w:ascii="Arial" w:hAnsi="Arial" w:cs="Arial"/>
          <w:b/>
          <w:sz w:val="22"/>
          <w:szCs w:val="22"/>
        </w:rPr>
        <w:t>9</w:t>
      </w:r>
      <w:r w:rsidR="00F54C3D">
        <w:rPr>
          <w:rFonts w:ascii="Arial" w:hAnsi="Arial" w:cs="Arial"/>
          <w:b/>
          <w:sz w:val="22"/>
          <w:szCs w:val="22"/>
        </w:rPr>
        <w:t xml:space="preserve">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77777777" w:rsidR="00923FA1" w:rsidRPr="00C550AA" w:rsidRDefault="003302A9" w:rsidP="0089793B">
      <w:pPr>
        <w:pStyle w:val="Nagwek1"/>
        <w:spacing w:before="0" w:after="0"/>
        <w:jc w:val="center"/>
        <w:rPr>
          <w:sz w:val="24"/>
          <w:szCs w:val="24"/>
        </w:rPr>
      </w:pPr>
      <w:bookmarkStart w:id="39" w:name="_Toc412451415"/>
      <w:r w:rsidRPr="00C550AA">
        <w:rPr>
          <w:sz w:val="24"/>
          <w:szCs w:val="24"/>
        </w:rPr>
        <w:t>Zestawienie wykonanych zamówień</w:t>
      </w:r>
      <w:bookmarkEnd w:id="39"/>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0CD10AA9"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39963CD3"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F54C3D">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5520B6" w:rsidRDefault="00A91EFD" w:rsidP="0089793B">
      <w:pPr>
        <w:rPr>
          <w:rFonts w:ascii="Arial" w:hAnsi="Arial" w:cs="Arial"/>
          <w:strike/>
          <w:color w:val="FF0000"/>
          <w:sz w:val="22"/>
          <w:szCs w:val="22"/>
        </w:rPr>
      </w:pPr>
    </w:p>
    <w:p w14:paraId="4A93A7FA" w14:textId="718862A8" w:rsidR="00193B30" w:rsidRPr="00C550AA" w:rsidRDefault="00193B30" w:rsidP="00660F3A">
      <w:pPr>
        <w:pStyle w:val="Akapitzlist"/>
        <w:autoSpaceDE w:val="0"/>
        <w:autoSpaceDN w:val="0"/>
        <w:adjustRightInd w:val="0"/>
        <w:spacing w:before="120" w:after="120"/>
        <w:ind w:left="1418" w:hanging="1418"/>
        <w:jc w:val="both"/>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40C6116E"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CA36F1">
        <w:rPr>
          <w:rFonts w:ascii="Arial" w:hAnsi="Arial" w:cs="Arial"/>
          <w:b/>
          <w:sz w:val="22"/>
          <w:szCs w:val="22"/>
        </w:rPr>
        <w:t>9</w:t>
      </w:r>
      <w:r w:rsidR="00F54C3D">
        <w:rPr>
          <w:rFonts w:ascii="Arial" w:hAnsi="Arial" w:cs="Arial"/>
          <w:b/>
          <w:sz w:val="22"/>
          <w:szCs w:val="22"/>
        </w:rPr>
        <w:t xml:space="preserve">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7264423C"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660F3A" w:rsidRPr="00660F3A">
        <w:rPr>
          <w:rFonts w:ascii="Arial" w:hAnsi="Arial" w:cs="Arial"/>
          <w:b/>
        </w:rPr>
        <w:t>Utrzymanie w prawidłowym stanie rowów melioracyjnych oraz stawów w granicach miasta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4A92A533" w:rsidR="00B1721A" w:rsidRPr="00C550AA" w:rsidRDefault="00B1721A" w:rsidP="00B1721A">
      <w:pPr>
        <w:spacing w:line="360" w:lineRule="auto"/>
        <w:jc w:val="right"/>
        <w:rPr>
          <w:rFonts w:ascii="Arial" w:hAnsi="Arial" w:cs="Arial"/>
        </w:rPr>
      </w:pPr>
      <w:r w:rsidRPr="00C550AA">
        <w:rPr>
          <w:rFonts w:ascii="Arial" w:hAnsi="Arial" w:cs="Arial"/>
        </w:rPr>
        <w:t>....</w:t>
      </w:r>
      <w:r w:rsidR="00CA36F1">
        <w:rPr>
          <w:rFonts w:ascii="Arial" w:hAnsi="Arial" w:cs="Arial"/>
        </w:rPr>
        <w:t>............</w:t>
      </w: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575D0D46" w14:textId="7836DDA8" w:rsidR="00FB1417" w:rsidRDefault="00F54C3D" w:rsidP="00FB1417">
      <w:pPr>
        <w:jc w:val="center"/>
        <w:rPr>
          <w:rFonts w:ascii="Arial" w:hAnsi="Arial" w:cs="Arial"/>
          <w:b/>
          <w:i/>
          <w:sz w:val="22"/>
          <w:szCs w:val="22"/>
        </w:rPr>
      </w:pPr>
      <w:r w:rsidRPr="00F54C3D">
        <w:rPr>
          <w:rFonts w:ascii="Arial" w:hAnsi="Arial" w:cs="Arial"/>
          <w:b/>
          <w:i/>
          <w:sz w:val="22"/>
          <w:szCs w:val="22"/>
        </w:rPr>
        <w:t>(Dz. U. z  201</w:t>
      </w:r>
      <w:r w:rsidR="00CA36F1">
        <w:rPr>
          <w:rFonts w:ascii="Arial" w:hAnsi="Arial" w:cs="Arial"/>
          <w:b/>
          <w:i/>
          <w:sz w:val="22"/>
          <w:szCs w:val="22"/>
        </w:rPr>
        <w:t>8</w:t>
      </w:r>
      <w:r w:rsidRPr="00F54C3D">
        <w:rPr>
          <w:rFonts w:ascii="Arial" w:hAnsi="Arial" w:cs="Arial"/>
          <w:b/>
          <w:i/>
          <w:sz w:val="22"/>
          <w:szCs w:val="22"/>
        </w:rPr>
        <w:t xml:space="preserve"> r. poz. </w:t>
      </w:r>
      <w:r w:rsidR="00CA36F1">
        <w:rPr>
          <w:rFonts w:ascii="Arial" w:hAnsi="Arial" w:cs="Arial"/>
          <w:b/>
          <w:i/>
          <w:sz w:val="22"/>
          <w:szCs w:val="22"/>
        </w:rPr>
        <w:t>1986</w:t>
      </w:r>
      <w:r w:rsidRPr="00F54C3D">
        <w:rPr>
          <w:rFonts w:ascii="Arial" w:hAnsi="Arial" w:cs="Arial"/>
          <w:b/>
          <w:i/>
          <w:sz w:val="22"/>
          <w:szCs w:val="22"/>
        </w:rPr>
        <w:t xml:space="preserve"> ze zm.)</w:t>
      </w:r>
    </w:p>
    <w:p w14:paraId="07FB778A" w14:textId="77777777" w:rsidR="00F54C3D" w:rsidRPr="00C550AA" w:rsidRDefault="00F54C3D"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3368122C"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660F3A" w:rsidRPr="00660F3A">
        <w:rPr>
          <w:rFonts w:ascii="Arial" w:hAnsi="Arial" w:cs="Arial"/>
          <w:b/>
          <w:sz w:val="22"/>
          <w:szCs w:val="22"/>
        </w:rPr>
        <w:t>Utrzymanie w prawidłowym stanie rowów melioracyjnych oraz stawów w granicach miasta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6C8DC885"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w:t>
      </w:r>
      <w:r w:rsidR="00CA36F1">
        <w:rPr>
          <w:rFonts w:ascii="Arial" w:hAnsi="Arial" w:cs="Arial"/>
          <w:bCs/>
          <w:sz w:val="22"/>
          <w:szCs w:val="22"/>
        </w:rPr>
        <w:t>9</w:t>
      </w:r>
      <w:r w:rsidR="00A8652B">
        <w:rPr>
          <w:rFonts w:ascii="Arial" w:hAnsi="Arial" w:cs="Arial"/>
          <w:bCs/>
          <w:sz w:val="22"/>
          <w:szCs w:val="22"/>
        </w:rPr>
        <w:t xml:space="preserve"> </w:t>
      </w:r>
      <w:r w:rsidR="003F6DED" w:rsidRPr="00A8652B">
        <w:rPr>
          <w:rFonts w:ascii="Arial" w:hAnsi="Arial" w:cs="Arial"/>
          <w:bCs/>
          <w:sz w:val="22"/>
          <w:szCs w:val="22"/>
        </w:rPr>
        <w:t xml:space="preserve">r. poz. </w:t>
      </w:r>
      <w:r w:rsidR="00CA36F1">
        <w:rPr>
          <w:rFonts w:ascii="Arial" w:hAnsi="Arial" w:cs="Arial"/>
          <w:bCs/>
          <w:sz w:val="22"/>
          <w:szCs w:val="22"/>
        </w:rPr>
        <w:t>369</w:t>
      </w:r>
      <w:r w:rsidRPr="00C550AA">
        <w:rPr>
          <w:rFonts w:ascii="Arial" w:hAnsi="Arial" w:cs="Arial"/>
          <w:bCs/>
          <w:sz w:val="22"/>
          <w:szCs w:val="22"/>
        </w:rPr>
        <w:t xml:space="preserve">)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w:t>
      </w:r>
      <w:r w:rsidR="00CA36F1">
        <w:rPr>
          <w:rFonts w:ascii="Arial" w:hAnsi="Arial" w:cs="Arial"/>
          <w:bCs/>
          <w:sz w:val="22"/>
          <w:szCs w:val="22"/>
        </w:rPr>
        <w:t>internetowej www.kolobrzeg.pl (</w:t>
      </w:r>
      <w:r w:rsidRPr="00C550AA">
        <w:rPr>
          <w:rFonts w:ascii="Arial" w:hAnsi="Arial" w:cs="Arial"/>
          <w:bCs/>
          <w:sz w:val="22"/>
          <w:szCs w:val="22"/>
        </w:rPr>
        <w:t xml:space="preserve">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4BACC4AD"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do tej samej grupy kapitałowej w rozumieniu ustawy z dnia 16 lutego 2007 r. o ochronie konkurencji i konsumentów (Dz. U. z </w:t>
      </w:r>
      <w:r w:rsidR="003F6DED" w:rsidRPr="00A8652B">
        <w:rPr>
          <w:rFonts w:ascii="Arial" w:hAnsi="Arial" w:cs="Arial"/>
          <w:bCs/>
          <w:sz w:val="22"/>
          <w:szCs w:val="22"/>
        </w:rPr>
        <w:t>201</w:t>
      </w:r>
      <w:r w:rsidR="00CA36F1">
        <w:rPr>
          <w:rFonts w:ascii="Arial" w:hAnsi="Arial" w:cs="Arial"/>
          <w:bCs/>
          <w:sz w:val="22"/>
          <w:szCs w:val="22"/>
        </w:rPr>
        <w:t>9</w:t>
      </w:r>
      <w:r w:rsidR="00A8652B" w:rsidRPr="00A8652B">
        <w:rPr>
          <w:rFonts w:ascii="Arial" w:hAnsi="Arial" w:cs="Arial"/>
          <w:bCs/>
          <w:sz w:val="22"/>
          <w:szCs w:val="22"/>
        </w:rPr>
        <w:t xml:space="preserve"> </w:t>
      </w:r>
      <w:r w:rsidR="003F6DED" w:rsidRPr="00A8652B">
        <w:rPr>
          <w:rFonts w:ascii="Arial" w:hAnsi="Arial" w:cs="Arial"/>
          <w:bCs/>
          <w:sz w:val="22"/>
          <w:szCs w:val="22"/>
        </w:rPr>
        <w:t xml:space="preserve">r. poz. </w:t>
      </w:r>
      <w:r w:rsidR="00CA36F1">
        <w:rPr>
          <w:rFonts w:ascii="Arial" w:hAnsi="Arial" w:cs="Arial"/>
          <w:bCs/>
          <w:sz w:val="22"/>
          <w:szCs w:val="22"/>
        </w:rPr>
        <w:t>369</w:t>
      </w:r>
      <w:r w:rsidRPr="00C550AA">
        <w:rPr>
          <w:rFonts w:ascii="Arial" w:hAnsi="Arial" w:cs="Arial"/>
          <w:bCs/>
          <w:sz w:val="22"/>
          <w:szCs w:val="22"/>
        </w:rPr>
        <w:t xml:space="preserve">), co </w:t>
      </w:r>
      <w:r w:rsidR="003375EA" w:rsidRPr="00C550AA">
        <w:rPr>
          <w:rFonts w:ascii="Arial" w:hAnsi="Arial" w:cs="Arial"/>
          <w:bCs/>
          <w:sz w:val="22"/>
          <w:szCs w:val="22"/>
        </w:rPr>
        <w:t>W</w:t>
      </w:r>
      <w:r w:rsidRPr="00C550AA">
        <w:rPr>
          <w:rFonts w:ascii="Arial" w:hAnsi="Arial" w:cs="Arial"/>
          <w:bCs/>
          <w:sz w:val="22"/>
          <w:szCs w:val="22"/>
        </w:rPr>
        <w:t>ykonawca/y …………………….</w:t>
      </w:r>
      <w:r w:rsidR="00CA36F1">
        <w:rPr>
          <w:rFonts w:ascii="Arial" w:hAnsi="Arial" w:cs="Arial"/>
          <w:bCs/>
          <w:sz w:val="22"/>
          <w:szCs w:val="22"/>
        </w:rPr>
        <w:t xml:space="preserve"> </w:t>
      </w:r>
      <w:r w:rsidRPr="00C550AA">
        <w:rPr>
          <w:rFonts w:ascii="Arial" w:hAnsi="Arial" w:cs="Arial"/>
          <w:bCs/>
          <w:sz w:val="22"/>
          <w:szCs w:val="22"/>
        </w:rPr>
        <w:t>(nazwa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w:t>
      </w:r>
      <w:r w:rsidR="00CA36F1">
        <w:rPr>
          <w:rFonts w:ascii="Arial" w:hAnsi="Arial" w:cs="Arial"/>
          <w:bCs/>
          <w:sz w:val="22"/>
          <w:szCs w:val="22"/>
        </w:rPr>
        <w:t>internetowej www.kolobrzeg.pl (</w:t>
      </w:r>
      <w:r w:rsidRPr="00C550AA">
        <w:rPr>
          <w:rFonts w:ascii="Arial" w:hAnsi="Arial" w:cs="Arial"/>
          <w:bCs/>
          <w:sz w:val="22"/>
          <w:szCs w:val="22"/>
        </w:rPr>
        <w:t>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661D2E77"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sidR="00CA36F1">
        <w:rPr>
          <w:rFonts w:ascii="Arial" w:hAnsi="Arial" w:cs="Arial"/>
          <w:b/>
          <w:sz w:val="22"/>
          <w:szCs w:val="22"/>
        </w:rPr>
        <w:t xml:space="preserve">9 </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Pr="00C550AA" w:rsidRDefault="005706AC"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73ECC543" w14:textId="5A289BC9" w:rsidR="005520B6" w:rsidRDefault="005706AC" w:rsidP="005520B6">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119F85B" w14:textId="4C7AC6EC" w:rsidR="005520B6" w:rsidRPr="005937BD" w:rsidRDefault="005520B6" w:rsidP="005520B6">
      <w:pPr>
        <w:pStyle w:val="Tekstpodstawowy2"/>
        <w:spacing w:line="240" w:lineRule="auto"/>
        <w:jc w:val="center"/>
        <w:rPr>
          <w:rFonts w:ascii="Arial" w:hAnsi="Arial" w:cs="Arial"/>
          <w:b/>
        </w:rPr>
      </w:pPr>
      <w:r w:rsidRPr="005937BD">
        <w:rPr>
          <w:rFonts w:ascii="Arial" w:eastAsia="HiddenHorzOCR" w:hAnsi="Arial" w:cs="Arial"/>
          <w:b/>
          <w:sz w:val="22"/>
          <w:szCs w:val="22"/>
        </w:rPr>
        <w:t xml:space="preserve">dostępnych </w:t>
      </w:r>
      <w:r w:rsidRPr="005937BD">
        <w:rPr>
          <w:rFonts w:ascii="Arial" w:hAnsi="Arial" w:cs="Arial"/>
          <w:b/>
          <w:sz w:val="22"/>
          <w:szCs w:val="22"/>
        </w:rPr>
        <w:t xml:space="preserve">Wykonawcy w celu wykonania zamówienia publicznego wraz z </w:t>
      </w:r>
      <w:r w:rsidRPr="005937BD">
        <w:rPr>
          <w:rFonts w:ascii="Arial" w:eastAsia="HiddenHorzOCR" w:hAnsi="Arial" w:cs="Arial"/>
          <w:b/>
          <w:sz w:val="22"/>
          <w:szCs w:val="22"/>
        </w:rPr>
        <w:t xml:space="preserve">informacją </w:t>
      </w:r>
      <w:r w:rsidR="005937BD">
        <w:rPr>
          <w:rFonts w:ascii="Arial" w:eastAsia="HiddenHorzOCR" w:hAnsi="Arial" w:cs="Arial"/>
          <w:b/>
          <w:sz w:val="22"/>
          <w:szCs w:val="22"/>
        </w:rPr>
        <w:br/>
      </w:r>
      <w:r w:rsidRPr="005937BD">
        <w:rPr>
          <w:rFonts w:ascii="Arial" w:hAnsi="Arial" w:cs="Arial"/>
          <w:b/>
          <w:sz w:val="22"/>
          <w:szCs w:val="22"/>
        </w:rPr>
        <w:t>o podstawie do dysponowania tymi zasobami</w:t>
      </w:r>
      <w:r w:rsidRPr="005937BD">
        <w:rPr>
          <w:rFonts w:ascii="Arial" w:hAnsi="Arial" w:cs="Arial"/>
          <w:b/>
        </w:rPr>
        <w:t xml:space="preserve"> </w:t>
      </w:r>
    </w:p>
    <w:p w14:paraId="2C5969F7" w14:textId="77777777" w:rsidR="005520B6" w:rsidRPr="005937BD" w:rsidRDefault="005520B6" w:rsidP="005520B6">
      <w:pPr>
        <w:pStyle w:val="Tekstpodstawowy2"/>
        <w:spacing w:line="240" w:lineRule="auto"/>
        <w:rPr>
          <w:rFonts w:ascii="Arial" w:hAnsi="Arial" w:cs="Arial"/>
          <w:b/>
        </w:rPr>
      </w:pPr>
    </w:p>
    <w:p w14:paraId="7D42F754" w14:textId="77777777" w:rsidR="005520B6" w:rsidRPr="005937BD" w:rsidRDefault="005520B6" w:rsidP="005520B6">
      <w:pPr>
        <w:pStyle w:val="Tekstpodstawowy2"/>
        <w:spacing w:line="240" w:lineRule="auto"/>
        <w:jc w:val="center"/>
        <w:rPr>
          <w:rFonts w:ascii="Arial" w:hAnsi="Arial" w:cs="Arial"/>
          <w:b/>
        </w:rPr>
      </w:pPr>
    </w:p>
    <w:p w14:paraId="0D17401D" w14:textId="77777777" w:rsidR="005520B6" w:rsidRPr="005937BD" w:rsidRDefault="005520B6" w:rsidP="005520B6">
      <w:pPr>
        <w:spacing w:line="360" w:lineRule="auto"/>
        <w:ind w:firstLine="708"/>
        <w:rPr>
          <w:rFonts w:ascii="Arial" w:hAnsi="Arial" w:cs="Arial"/>
        </w:rPr>
      </w:pPr>
      <w:r w:rsidRPr="005937BD">
        <w:rPr>
          <w:rFonts w:ascii="Arial" w:hAnsi="Arial" w:cs="Arial"/>
        </w:rPr>
        <w:t>Ja (My), niżej podpisany (ni)……………………………………………………………………...</w:t>
      </w:r>
    </w:p>
    <w:p w14:paraId="50034FE8" w14:textId="77777777" w:rsidR="005520B6" w:rsidRPr="005937BD" w:rsidRDefault="005520B6" w:rsidP="005520B6">
      <w:pPr>
        <w:spacing w:line="360" w:lineRule="auto"/>
        <w:rPr>
          <w:rFonts w:ascii="Arial" w:hAnsi="Arial" w:cs="Arial"/>
        </w:rPr>
      </w:pPr>
      <w:r w:rsidRPr="005937BD">
        <w:rPr>
          <w:rFonts w:ascii="Arial" w:hAnsi="Arial" w:cs="Arial"/>
        </w:rPr>
        <w:t>działając w imieniu i na rzecz:</w:t>
      </w:r>
    </w:p>
    <w:p w14:paraId="2A1D5A0A" w14:textId="77777777" w:rsidR="005520B6" w:rsidRPr="005937BD" w:rsidRDefault="005520B6" w:rsidP="005520B6">
      <w:pPr>
        <w:spacing w:line="360" w:lineRule="auto"/>
        <w:rPr>
          <w:rFonts w:ascii="Arial" w:hAnsi="Arial" w:cs="Arial"/>
        </w:rPr>
      </w:pPr>
      <w:r w:rsidRPr="005937BD">
        <w:rPr>
          <w:rFonts w:ascii="Arial" w:hAnsi="Arial" w:cs="Arial"/>
        </w:rPr>
        <w:t>…………………………………………………………………………………………………………….</w:t>
      </w:r>
    </w:p>
    <w:p w14:paraId="4313F48B" w14:textId="77777777" w:rsidR="005520B6" w:rsidRPr="005937BD" w:rsidRDefault="005520B6" w:rsidP="005520B6">
      <w:pPr>
        <w:spacing w:line="360" w:lineRule="auto"/>
        <w:jc w:val="center"/>
        <w:rPr>
          <w:rFonts w:ascii="Arial" w:hAnsi="Arial" w:cs="Arial"/>
        </w:rPr>
      </w:pPr>
      <w:r w:rsidRPr="005937BD">
        <w:rPr>
          <w:rFonts w:ascii="Arial" w:hAnsi="Arial" w:cs="Arial"/>
        </w:rPr>
        <w:t>(pełna nazwa Wykonawcy)</w:t>
      </w:r>
    </w:p>
    <w:p w14:paraId="6F995A33" w14:textId="77777777" w:rsidR="005520B6" w:rsidRPr="005937BD" w:rsidRDefault="005520B6" w:rsidP="005520B6">
      <w:pPr>
        <w:spacing w:line="360" w:lineRule="auto"/>
        <w:rPr>
          <w:rFonts w:ascii="Arial" w:hAnsi="Arial" w:cs="Arial"/>
        </w:rPr>
      </w:pPr>
      <w:r w:rsidRPr="005937BD">
        <w:rPr>
          <w:rFonts w:ascii="Arial" w:hAnsi="Arial" w:cs="Arial"/>
        </w:rPr>
        <w:t>……………………………………………………………………………………………………………..</w:t>
      </w:r>
    </w:p>
    <w:p w14:paraId="69265155" w14:textId="77777777" w:rsidR="005520B6" w:rsidRPr="005937BD" w:rsidRDefault="005520B6" w:rsidP="005520B6">
      <w:pPr>
        <w:spacing w:line="360" w:lineRule="auto"/>
        <w:jc w:val="center"/>
        <w:rPr>
          <w:rFonts w:ascii="Arial" w:hAnsi="Arial" w:cs="Arial"/>
        </w:rPr>
      </w:pPr>
      <w:r w:rsidRPr="005937BD">
        <w:rPr>
          <w:rFonts w:ascii="Arial" w:hAnsi="Arial" w:cs="Arial"/>
        </w:rPr>
        <w:t>(adres siedziby Wykonawcy)</w:t>
      </w:r>
    </w:p>
    <w:p w14:paraId="7E0B1EFD" w14:textId="77777777" w:rsidR="005520B6" w:rsidRPr="005937BD" w:rsidRDefault="005520B6" w:rsidP="005520B6">
      <w:pPr>
        <w:spacing w:line="360" w:lineRule="auto"/>
        <w:rPr>
          <w:rFonts w:ascii="Arial" w:hAnsi="Arial" w:cs="Arial"/>
        </w:rPr>
      </w:pPr>
    </w:p>
    <w:p w14:paraId="0BB0CC72" w14:textId="77777777" w:rsidR="005520B6" w:rsidRPr="005937BD" w:rsidRDefault="005520B6" w:rsidP="005520B6">
      <w:pPr>
        <w:spacing w:line="360" w:lineRule="auto"/>
        <w:rPr>
          <w:rFonts w:ascii="Arial" w:hAnsi="Arial" w:cs="Arial"/>
        </w:rPr>
      </w:pPr>
      <w:r w:rsidRPr="005937BD">
        <w:rPr>
          <w:rFonts w:ascii="Arial" w:hAnsi="Arial" w:cs="Arial"/>
        </w:rPr>
        <w:t>W odpowiedzi na ogłoszenie o przetargu nieograniczonym na:</w:t>
      </w:r>
    </w:p>
    <w:p w14:paraId="1D64823D" w14:textId="0F2AF6A7" w:rsidR="005520B6" w:rsidRPr="005937BD" w:rsidRDefault="005520B6" w:rsidP="005520B6">
      <w:pPr>
        <w:pStyle w:val="pkt"/>
        <w:spacing w:before="120" w:after="120" w:line="240" w:lineRule="auto"/>
        <w:ind w:left="0" w:firstLine="0"/>
        <w:jc w:val="center"/>
        <w:rPr>
          <w:rFonts w:ascii="Arial" w:hAnsi="Arial" w:cs="Arial"/>
          <w:sz w:val="22"/>
          <w:szCs w:val="22"/>
        </w:rPr>
      </w:pPr>
      <w:r w:rsidRPr="005937BD">
        <w:rPr>
          <w:rFonts w:ascii="Arial" w:hAnsi="Arial" w:cs="Arial"/>
          <w:b/>
          <w:sz w:val="22"/>
          <w:szCs w:val="22"/>
        </w:rPr>
        <w:t>„Utrzymanie w prawidłowym stanie rowów melioracyjnych oraz stawów w granicach miasta Kołobrzeg”</w:t>
      </w:r>
    </w:p>
    <w:p w14:paraId="487BD7BE" w14:textId="77777777" w:rsidR="005520B6" w:rsidRPr="005937BD" w:rsidRDefault="005520B6" w:rsidP="005520B6">
      <w:pPr>
        <w:spacing w:line="276" w:lineRule="auto"/>
        <w:jc w:val="center"/>
        <w:rPr>
          <w:rFonts w:ascii="Arial" w:hAnsi="Arial" w:cs="Arial"/>
          <w:b/>
          <w:sz w:val="22"/>
          <w:szCs w:val="22"/>
        </w:rPr>
      </w:pPr>
    </w:p>
    <w:p w14:paraId="02778F33" w14:textId="2226846F" w:rsidR="005520B6" w:rsidRPr="005937BD" w:rsidRDefault="005520B6" w:rsidP="005520B6">
      <w:pPr>
        <w:pStyle w:val="Tekstpodstawowy2"/>
        <w:spacing w:after="0" w:line="240" w:lineRule="auto"/>
        <w:jc w:val="both"/>
        <w:rPr>
          <w:rFonts w:ascii="Arial" w:hAnsi="Arial" w:cs="Arial"/>
          <w:sz w:val="22"/>
          <w:szCs w:val="22"/>
        </w:rPr>
      </w:pPr>
      <w:r w:rsidRPr="005937BD">
        <w:rPr>
          <w:rFonts w:ascii="Arial" w:hAnsi="Arial" w:cs="Arial"/>
          <w:sz w:val="22"/>
          <w:szCs w:val="22"/>
        </w:rPr>
        <w:t>Informujemy, iż dysponujemy następującym sprzętem:</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274"/>
        <w:gridCol w:w="3612"/>
      </w:tblGrid>
      <w:tr w:rsidR="00C550AA" w:rsidRPr="00C550AA" w14:paraId="36AD8367" w14:textId="77777777" w:rsidTr="00A4417A">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27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6678488" w:rsidR="005706AC" w:rsidRPr="00C550AA" w:rsidRDefault="005706AC" w:rsidP="0017080A">
            <w:pPr>
              <w:snapToGrid w:val="0"/>
              <w:spacing w:line="240" w:lineRule="atLeast"/>
              <w:jc w:val="center"/>
              <w:rPr>
                <w:rFonts w:ascii="Arial" w:hAnsi="Arial" w:cs="Arial"/>
                <w:b/>
              </w:rPr>
            </w:pPr>
            <w:r w:rsidRPr="00C550AA">
              <w:rPr>
                <w:rFonts w:ascii="Arial" w:hAnsi="Arial" w:cs="Arial"/>
                <w:b/>
              </w:rPr>
              <w:t xml:space="preserve">Ilość </w:t>
            </w:r>
            <w:r w:rsidR="00CA36F1">
              <w:rPr>
                <w:rFonts w:ascii="Arial" w:hAnsi="Arial" w:cs="Arial"/>
                <w:b/>
              </w:rPr>
              <w:br/>
            </w:r>
            <w:r w:rsidRPr="00C550AA">
              <w:rPr>
                <w:rFonts w:ascii="Arial" w:hAnsi="Arial" w:cs="Arial"/>
                <w:b/>
              </w:rPr>
              <w:t>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4417A">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11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27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1B09DD">
        <w:trPr>
          <w:cantSplit/>
          <w:trHeight w:val="563"/>
        </w:trPr>
        <w:tc>
          <w:tcPr>
            <w:tcW w:w="567" w:type="dxa"/>
            <w:tcBorders>
              <w:left w:val="single" w:sz="4" w:space="0" w:color="auto"/>
              <w:bottom w:val="single" w:sz="4" w:space="0" w:color="000000"/>
            </w:tcBorders>
          </w:tcPr>
          <w:p w14:paraId="622C1F45"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1</w:t>
            </w:r>
          </w:p>
        </w:tc>
        <w:tc>
          <w:tcPr>
            <w:tcW w:w="4113" w:type="dxa"/>
            <w:tcBorders>
              <w:left w:val="single" w:sz="4" w:space="0" w:color="000000"/>
              <w:bottom w:val="single" w:sz="4" w:space="0" w:color="000000"/>
            </w:tcBorders>
          </w:tcPr>
          <w:p w14:paraId="30AFEA00" w14:textId="4B5583AA" w:rsidR="005706AC" w:rsidRPr="00C550AA" w:rsidRDefault="00660F3A" w:rsidP="00660F3A">
            <w:pPr>
              <w:rPr>
                <w:rFonts w:ascii="Arial" w:hAnsi="Arial" w:cs="Arial"/>
                <w:sz w:val="22"/>
                <w:szCs w:val="22"/>
              </w:rPr>
            </w:pPr>
            <w:r>
              <w:rPr>
                <w:rFonts w:ascii="Arial" w:hAnsi="Arial" w:cs="Arial"/>
                <w:sz w:val="22"/>
                <w:szCs w:val="22"/>
              </w:rPr>
              <w:t>C</w:t>
            </w:r>
            <w:r w:rsidRPr="00660F3A">
              <w:rPr>
                <w:rFonts w:ascii="Arial" w:hAnsi="Arial" w:cs="Arial"/>
                <w:sz w:val="22"/>
                <w:szCs w:val="22"/>
              </w:rPr>
              <w:t>iągnik o ładowności do 4 ton (min. 1 szt.)</w:t>
            </w:r>
          </w:p>
        </w:tc>
        <w:tc>
          <w:tcPr>
            <w:tcW w:w="127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4417A">
        <w:trPr>
          <w:cantSplit/>
          <w:trHeight w:val="567"/>
        </w:trPr>
        <w:tc>
          <w:tcPr>
            <w:tcW w:w="567" w:type="dxa"/>
            <w:tcBorders>
              <w:left w:val="single" w:sz="4" w:space="0" w:color="auto"/>
              <w:bottom w:val="single" w:sz="4" w:space="0" w:color="000000"/>
            </w:tcBorders>
          </w:tcPr>
          <w:p w14:paraId="0A7A96C3" w14:textId="77777777" w:rsidR="0048264B"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2</w:t>
            </w:r>
          </w:p>
        </w:tc>
        <w:tc>
          <w:tcPr>
            <w:tcW w:w="4113" w:type="dxa"/>
            <w:tcBorders>
              <w:left w:val="single" w:sz="4" w:space="0" w:color="000000"/>
              <w:bottom w:val="single" w:sz="4" w:space="0" w:color="000000"/>
            </w:tcBorders>
          </w:tcPr>
          <w:p w14:paraId="577915AD" w14:textId="18514A53" w:rsidR="0048264B" w:rsidRPr="00C550AA" w:rsidRDefault="00660F3A" w:rsidP="00660F3A">
            <w:pPr>
              <w:tabs>
                <w:tab w:val="right" w:pos="3921"/>
              </w:tabs>
              <w:rPr>
                <w:rFonts w:ascii="Arial" w:hAnsi="Arial" w:cs="Arial"/>
                <w:sz w:val="22"/>
                <w:szCs w:val="22"/>
              </w:rPr>
            </w:pPr>
            <w:r>
              <w:rPr>
                <w:rFonts w:ascii="Arial" w:hAnsi="Arial" w:cs="Arial"/>
                <w:sz w:val="22"/>
                <w:szCs w:val="22"/>
              </w:rPr>
              <w:t>P</w:t>
            </w:r>
            <w:r w:rsidRPr="00660F3A">
              <w:rPr>
                <w:rFonts w:ascii="Arial" w:hAnsi="Arial" w:cs="Arial"/>
                <w:sz w:val="22"/>
                <w:szCs w:val="22"/>
              </w:rPr>
              <w:t>ogłębiark</w:t>
            </w:r>
            <w:r>
              <w:rPr>
                <w:rFonts w:ascii="Arial" w:hAnsi="Arial" w:cs="Arial"/>
                <w:sz w:val="22"/>
                <w:szCs w:val="22"/>
              </w:rPr>
              <w:t>a</w:t>
            </w:r>
            <w:r w:rsidRPr="00660F3A">
              <w:rPr>
                <w:rFonts w:ascii="Arial" w:hAnsi="Arial" w:cs="Arial"/>
                <w:sz w:val="22"/>
                <w:szCs w:val="22"/>
              </w:rPr>
              <w:t xml:space="preserve"> lub koparko – spychark</w:t>
            </w:r>
            <w:r>
              <w:rPr>
                <w:rFonts w:ascii="Arial" w:hAnsi="Arial" w:cs="Arial"/>
                <w:sz w:val="22"/>
                <w:szCs w:val="22"/>
              </w:rPr>
              <w:t>a</w:t>
            </w:r>
            <w:r w:rsidRPr="00660F3A">
              <w:rPr>
                <w:rFonts w:ascii="Arial" w:hAnsi="Arial" w:cs="Arial"/>
                <w:sz w:val="22"/>
                <w:szCs w:val="22"/>
              </w:rPr>
              <w:t xml:space="preserve"> </w:t>
            </w:r>
            <w:r>
              <w:rPr>
                <w:rFonts w:ascii="Arial" w:hAnsi="Arial" w:cs="Arial"/>
                <w:sz w:val="22"/>
                <w:szCs w:val="22"/>
              </w:rPr>
              <w:br/>
            </w:r>
            <w:r w:rsidRPr="00660F3A">
              <w:rPr>
                <w:rFonts w:ascii="Arial" w:hAnsi="Arial" w:cs="Arial"/>
                <w:sz w:val="22"/>
                <w:szCs w:val="22"/>
              </w:rPr>
              <w:t>z odpowiednim osprzętem do konserwacji rowów (min. 1 szt.)</w:t>
            </w:r>
          </w:p>
        </w:tc>
        <w:tc>
          <w:tcPr>
            <w:tcW w:w="127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C550AA" w:rsidRPr="00C550AA" w14:paraId="5BBE25C3" w14:textId="77777777" w:rsidTr="001B09DD">
        <w:trPr>
          <w:cantSplit/>
          <w:trHeight w:val="780"/>
        </w:trPr>
        <w:tc>
          <w:tcPr>
            <w:tcW w:w="567" w:type="dxa"/>
            <w:tcBorders>
              <w:left w:val="single" w:sz="4" w:space="0" w:color="auto"/>
              <w:bottom w:val="single" w:sz="4" w:space="0" w:color="000000"/>
            </w:tcBorders>
          </w:tcPr>
          <w:p w14:paraId="2F443BAC" w14:textId="77777777" w:rsidR="005706AC"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33BDE370" w14:textId="2E07B181" w:rsidR="005706AC" w:rsidRPr="00C550AA" w:rsidRDefault="00660F3A" w:rsidP="001B09DD">
            <w:pPr>
              <w:tabs>
                <w:tab w:val="center" w:pos="4536"/>
                <w:tab w:val="right" w:pos="9072"/>
              </w:tabs>
              <w:suppressAutoHyphens/>
              <w:ind w:left="46"/>
              <w:rPr>
                <w:rFonts w:ascii="Arial" w:hAnsi="Arial" w:cs="Arial"/>
                <w:sz w:val="22"/>
                <w:szCs w:val="22"/>
                <w:lang w:eastAsia="ar-SA"/>
              </w:rPr>
            </w:pPr>
            <w:r>
              <w:rPr>
                <w:rFonts w:ascii="Arial" w:hAnsi="Arial" w:cs="Arial"/>
                <w:sz w:val="22"/>
                <w:szCs w:val="22"/>
                <w:lang w:eastAsia="ar-SA"/>
              </w:rPr>
              <w:t>Ł</w:t>
            </w:r>
            <w:r w:rsidRPr="00660F3A">
              <w:rPr>
                <w:rFonts w:ascii="Arial" w:hAnsi="Arial" w:cs="Arial"/>
                <w:sz w:val="22"/>
                <w:szCs w:val="22"/>
                <w:lang w:eastAsia="ar-SA"/>
              </w:rPr>
              <w:t>ódź wiosłowa (2 osobowa) do prac zw. z utrzymaniem w czystości stawu (min. 1 szt.)</w:t>
            </w:r>
          </w:p>
        </w:tc>
        <w:tc>
          <w:tcPr>
            <w:tcW w:w="127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111BE687"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w:t>
      </w:r>
      <w:r w:rsidR="00F54C3D">
        <w:rPr>
          <w:rFonts w:ascii="Arial" w:hAnsi="Arial" w:cs="Arial"/>
          <w:bCs/>
          <w:iCs/>
          <w:lang w:eastAsia="ar-SA"/>
        </w:rPr>
        <w:t>………………</w:t>
      </w:r>
      <w:r w:rsidR="005706AC" w:rsidRPr="00C550AA">
        <w:rPr>
          <w:rFonts w:ascii="Arial" w:hAnsi="Arial" w:cs="Arial"/>
          <w:bCs/>
          <w:iCs/>
          <w:lang w:eastAsia="ar-SA"/>
        </w:rPr>
        <w:t xml:space="preserve"> </w:t>
      </w:r>
      <w:r w:rsidRPr="00C550AA">
        <w:rPr>
          <w:rFonts w:ascii="Arial" w:hAnsi="Arial" w:cs="Arial"/>
          <w:b/>
          <w:bCs/>
          <w:iCs/>
          <w:lang w:eastAsia="ar-SA"/>
        </w:rPr>
        <w:t>201</w:t>
      </w:r>
      <w:r w:rsidR="00CA36F1">
        <w:rPr>
          <w:rFonts w:ascii="Arial" w:hAnsi="Arial" w:cs="Arial"/>
          <w:b/>
          <w:bCs/>
          <w:iCs/>
          <w:lang w:eastAsia="ar-SA"/>
        </w:rPr>
        <w:t>9</w:t>
      </w:r>
      <w:r w:rsidR="00F54C3D">
        <w:rPr>
          <w:rFonts w:ascii="Arial" w:hAnsi="Arial" w:cs="Arial"/>
          <w:b/>
          <w:bCs/>
          <w:iCs/>
          <w:lang w:eastAsia="ar-SA"/>
        </w:rPr>
        <w:t xml:space="preserve"> </w:t>
      </w:r>
      <w:r w:rsidRPr="00C550AA">
        <w:rPr>
          <w:rFonts w:ascii="Arial" w:hAnsi="Arial" w:cs="Arial"/>
          <w:b/>
          <w:bCs/>
          <w:iCs/>
          <w:lang w:eastAsia="ar-SA"/>
        </w:rPr>
        <w:t>r</w:t>
      </w:r>
      <w:r w:rsidR="00F54C3D">
        <w:rPr>
          <w:rFonts w:ascii="Arial" w:hAnsi="Arial" w:cs="Arial"/>
          <w:b/>
          <w:bCs/>
          <w:iCs/>
          <w:lang w:eastAsia="ar-SA"/>
        </w:rPr>
        <w:t>.</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F54C3D">
        <w:rPr>
          <w:rFonts w:ascii="Arial" w:hAnsi="Arial" w:cs="Arial"/>
          <w:bCs/>
          <w:iCs/>
          <w:lang w:eastAsia="ar-SA"/>
        </w:rPr>
        <w:t>……………………………………..</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77777777" w:rsidR="00660F3A" w:rsidRDefault="00660F3A"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20"/>
      <w:pgSz w:w="11906" w:h="16838"/>
      <w:pgMar w:top="709" w:right="1133" w:bottom="993" w:left="1134"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D0F46" w16cid:durableId="20964D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3D753" w14:textId="77777777" w:rsidR="00AB2DC1" w:rsidRDefault="00AB2DC1">
      <w:r>
        <w:separator/>
      </w:r>
    </w:p>
  </w:endnote>
  <w:endnote w:type="continuationSeparator" w:id="0">
    <w:p w14:paraId="01C392A5" w14:textId="77777777" w:rsidR="00AB2DC1" w:rsidRDefault="00AB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12764BA6" w:rsidR="00592C76" w:rsidRPr="006266EE" w:rsidRDefault="00592C76"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„Utrzymanie w prawidłowym stanie rowów melioracyjnych oraz stawów w granicach miasta Kołobrzeg.”</w:t>
        </w:r>
        <w:r w:rsidRPr="006266EE">
          <w:rPr>
            <w:rFonts w:ascii="Arial" w:hAnsi="Arial" w:cs="Arial"/>
            <w:sz w:val="16"/>
            <w:szCs w:val="16"/>
          </w:rPr>
          <w:t xml:space="preserve"> </w:t>
        </w:r>
      </w:p>
      <w:p w14:paraId="518D52C2" w14:textId="24BCD777" w:rsidR="00592C76" w:rsidRDefault="00592C76" w:rsidP="009C5414">
        <w:pPr>
          <w:pStyle w:val="Stopka"/>
          <w:tabs>
            <w:tab w:val="clear" w:pos="9072"/>
            <w:tab w:val="right" w:pos="9923"/>
          </w:tabs>
          <w:ind w:right="-851"/>
          <w:jc w:val="right"/>
        </w:pPr>
        <w:r>
          <w:fldChar w:fldCharType="begin"/>
        </w:r>
        <w:r>
          <w:instrText>PAGE   \* MERGEFORMAT</w:instrText>
        </w:r>
        <w:r>
          <w:fldChar w:fldCharType="separate"/>
        </w:r>
        <w:r w:rsidR="00432F20">
          <w:rPr>
            <w:noProof/>
          </w:rPr>
          <w:t>25</w:t>
        </w:r>
        <w:r>
          <w:fldChar w:fldCharType="end"/>
        </w:r>
      </w:p>
    </w:sdtContent>
  </w:sdt>
  <w:p w14:paraId="35ACB1BF" w14:textId="77777777" w:rsidR="00592C76" w:rsidRDefault="00592C76"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6D303" w14:textId="77777777" w:rsidR="00AB2DC1" w:rsidRDefault="00AB2DC1">
      <w:r>
        <w:separator/>
      </w:r>
    </w:p>
  </w:footnote>
  <w:footnote w:type="continuationSeparator" w:id="0">
    <w:p w14:paraId="00424C23" w14:textId="77777777" w:rsidR="00AB2DC1" w:rsidRDefault="00AB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783C77"/>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170C68"/>
    <w:multiLevelType w:val="multilevel"/>
    <w:tmpl w:val="08F61116"/>
    <w:lvl w:ilvl="0">
      <w:start w:val="1"/>
      <w:numFmt w:val="decimal"/>
      <w:lvlText w:val="%1."/>
      <w:lvlJc w:val="left"/>
      <w:pPr>
        <w:tabs>
          <w:tab w:val="num" w:pos="720"/>
        </w:tabs>
        <w:ind w:left="720" w:hanging="720"/>
      </w:pPr>
      <w:rPr>
        <w:rFonts w:hint="default"/>
        <w:b w:val="0"/>
        <w:i w:val="0"/>
        <w:color w:val="auto"/>
      </w:rPr>
    </w:lvl>
    <w:lvl w:ilvl="1">
      <w:start w:val="1"/>
      <w:numFmt w:val="decimal"/>
      <w:lvlText w:val="%2."/>
      <w:lvlJc w:val="left"/>
      <w:pPr>
        <w:tabs>
          <w:tab w:val="num" w:pos="142"/>
        </w:tabs>
        <w:ind w:left="142" w:hanging="360"/>
      </w:pPr>
      <w:rPr>
        <w:rFonts w:hint="default"/>
      </w:rPr>
    </w:lvl>
    <w:lvl w:ilvl="2">
      <w:start w:val="1"/>
      <w:numFmt w:val="lowerLetter"/>
      <w:lvlText w:val="%3)"/>
      <w:lvlJc w:val="left"/>
      <w:pPr>
        <w:tabs>
          <w:tab w:val="num" w:pos="1980"/>
        </w:tabs>
        <w:ind w:left="1980" w:hanging="360"/>
      </w:pPr>
      <w:rPr>
        <w:rFonts w:hint="default"/>
        <w:i w:val="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91BEB8A2"/>
    <w:lvl w:ilvl="0" w:tplc="AD9A8B3A">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DD71EC"/>
    <w:multiLevelType w:val="multilevel"/>
    <w:tmpl w:val="27B6D152"/>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2F3756"/>
    <w:multiLevelType w:val="hybridMultilevel"/>
    <w:tmpl w:val="4CE42B5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2">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9"/>
  </w:num>
  <w:num w:numId="9">
    <w:abstractNumId w:val="57"/>
  </w:num>
  <w:num w:numId="10">
    <w:abstractNumId w:val="31"/>
  </w:num>
  <w:num w:numId="11">
    <w:abstractNumId w:val="38"/>
  </w:num>
  <w:num w:numId="12">
    <w:abstractNumId w:val="51"/>
  </w:num>
  <w:num w:numId="13">
    <w:abstractNumId w:val="13"/>
  </w:num>
  <w:num w:numId="14">
    <w:abstractNumId w:val="20"/>
  </w:num>
  <w:num w:numId="15">
    <w:abstractNumId w:val="32"/>
  </w:num>
  <w:num w:numId="16">
    <w:abstractNumId w:val="49"/>
  </w:num>
  <w:num w:numId="17">
    <w:abstractNumId w:val="28"/>
  </w:num>
  <w:num w:numId="18">
    <w:abstractNumId w:val="53"/>
  </w:num>
  <w:num w:numId="19">
    <w:abstractNumId w:val="23"/>
  </w:num>
  <w:num w:numId="20">
    <w:abstractNumId w:val="54"/>
  </w:num>
  <w:num w:numId="21">
    <w:abstractNumId w:val="26"/>
  </w:num>
  <w:num w:numId="22">
    <w:abstractNumId w:val="61"/>
  </w:num>
  <w:num w:numId="23">
    <w:abstractNumId w:val="42"/>
  </w:num>
  <w:num w:numId="24">
    <w:abstractNumId w:val="33"/>
  </w:num>
  <w:num w:numId="25">
    <w:abstractNumId w:val="29"/>
  </w:num>
  <w:num w:numId="26">
    <w:abstractNumId w:val="52"/>
  </w:num>
  <w:num w:numId="27">
    <w:abstractNumId w:val="24"/>
  </w:num>
  <w:num w:numId="28">
    <w:abstractNumId w:val="30"/>
  </w:num>
  <w:num w:numId="29">
    <w:abstractNumId w:val="19"/>
  </w:num>
  <w:num w:numId="30">
    <w:abstractNumId w:val="37"/>
  </w:num>
  <w:num w:numId="31">
    <w:abstractNumId w:val="45"/>
  </w:num>
  <w:num w:numId="32">
    <w:abstractNumId w:val="58"/>
  </w:num>
  <w:num w:numId="33">
    <w:abstractNumId w:val="27"/>
  </w:num>
  <w:num w:numId="34">
    <w:abstractNumId w:val="25"/>
  </w:num>
  <w:num w:numId="35">
    <w:abstractNumId w:val="22"/>
  </w:num>
  <w:num w:numId="36">
    <w:abstractNumId w:val="14"/>
  </w:num>
  <w:num w:numId="37">
    <w:abstractNumId w:val="35"/>
  </w:num>
  <w:num w:numId="38">
    <w:abstractNumId w:val="15"/>
  </w:num>
  <w:num w:numId="39">
    <w:abstractNumId w:val="36"/>
  </w:num>
  <w:num w:numId="40">
    <w:abstractNumId w:val="34"/>
  </w:num>
  <w:num w:numId="41">
    <w:abstractNumId w:val="60"/>
  </w:num>
  <w:num w:numId="42">
    <w:abstractNumId w:val="59"/>
  </w:num>
  <w:num w:numId="43">
    <w:abstractNumId w:val="47"/>
  </w:num>
  <w:num w:numId="44">
    <w:abstractNumId w:val="44"/>
  </w:num>
  <w:num w:numId="45">
    <w:abstractNumId w:val="40"/>
  </w:num>
  <w:num w:numId="46">
    <w:abstractNumId w:val="55"/>
  </w:num>
  <w:num w:numId="47">
    <w:abstractNumId w:val="48"/>
  </w:num>
  <w:num w:numId="48">
    <w:abstractNumId w:val="62"/>
  </w:num>
  <w:num w:numId="49">
    <w:abstractNumId w:val="16"/>
  </w:num>
  <w:num w:numId="50">
    <w:abstractNumId w:val="18"/>
  </w:num>
  <w:num w:numId="51">
    <w:abstractNumId w:val="21"/>
  </w:num>
  <w:num w:numId="52">
    <w:abstractNumId w:val="41"/>
  </w:num>
  <w:num w:numId="5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13B"/>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18A9"/>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270"/>
    <w:rsid w:val="0005432B"/>
    <w:rsid w:val="00057DE0"/>
    <w:rsid w:val="00057F2C"/>
    <w:rsid w:val="00063568"/>
    <w:rsid w:val="00064C84"/>
    <w:rsid w:val="00064DDC"/>
    <w:rsid w:val="00065916"/>
    <w:rsid w:val="00065FDE"/>
    <w:rsid w:val="00066514"/>
    <w:rsid w:val="000672A4"/>
    <w:rsid w:val="0007082F"/>
    <w:rsid w:val="00071C80"/>
    <w:rsid w:val="00071CD3"/>
    <w:rsid w:val="00071CE3"/>
    <w:rsid w:val="000723AD"/>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4B1E"/>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4EDA"/>
    <w:rsid w:val="000D5FF2"/>
    <w:rsid w:val="000D7B5B"/>
    <w:rsid w:val="000E062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577B"/>
    <w:rsid w:val="0014615C"/>
    <w:rsid w:val="00147015"/>
    <w:rsid w:val="00151126"/>
    <w:rsid w:val="001530AD"/>
    <w:rsid w:val="00153645"/>
    <w:rsid w:val="00156ACA"/>
    <w:rsid w:val="0015725C"/>
    <w:rsid w:val="001602D6"/>
    <w:rsid w:val="00160960"/>
    <w:rsid w:val="001615FC"/>
    <w:rsid w:val="00161BFF"/>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3AA3"/>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0112"/>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6074"/>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4FE3"/>
    <w:rsid w:val="002A6C49"/>
    <w:rsid w:val="002A6DD2"/>
    <w:rsid w:val="002B0EA8"/>
    <w:rsid w:val="002B0F4F"/>
    <w:rsid w:val="002B303F"/>
    <w:rsid w:val="002B33DF"/>
    <w:rsid w:val="002B5185"/>
    <w:rsid w:val="002B5310"/>
    <w:rsid w:val="002B5850"/>
    <w:rsid w:val="002B5937"/>
    <w:rsid w:val="002B6CE2"/>
    <w:rsid w:val="002B7C89"/>
    <w:rsid w:val="002C1250"/>
    <w:rsid w:val="002C15B9"/>
    <w:rsid w:val="002C2B6A"/>
    <w:rsid w:val="002C2EB2"/>
    <w:rsid w:val="002C3BD3"/>
    <w:rsid w:val="002C4055"/>
    <w:rsid w:val="002C48C3"/>
    <w:rsid w:val="002C6899"/>
    <w:rsid w:val="002D0A2F"/>
    <w:rsid w:val="002D1516"/>
    <w:rsid w:val="002D26A0"/>
    <w:rsid w:val="002D2D97"/>
    <w:rsid w:val="002D42FA"/>
    <w:rsid w:val="002D4FD1"/>
    <w:rsid w:val="002D66CB"/>
    <w:rsid w:val="002D6CCD"/>
    <w:rsid w:val="002D7586"/>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6A96"/>
    <w:rsid w:val="00307225"/>
    <w:rsid w:val="003072F9"/>
    <w:rsid w:val="00307FA0"/>
    <w:rsid w:val="00311170"/>
    <w:rsid w:val="003113BC"/>
    <w:rsid w:val="003129FF"/>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67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3F6DED"/>
    <w:rsid w:val="00400604"/>
    <w:rsid w:val="004008A5"/>
    <w:rsid w:val="00401288"/>
    <w:rsid w:val="00402344"/>
    <w:rsid w:val="00404D70"/>
    <w:rsid w:val="0040545E"/>
    <w:rsid w:val="00405BD3"/>
    <w:rsid w:val="004070B7"/>
    <w:rsid w:val="0040743F"/>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2F20"/>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3F9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5EF"/>
    <w:rsid w:val="00497656"/>
    <w:rsid w:val="00497C67"/>
    <w:rsid w:val="004A1263"/>
    <w:rsid w:val="004A2062"/>
    <w:rsid w:val="004A30F8"/>
    <w:rsid w:val="004A33EC"/>
    <w:rsid w:val="004A343D"/>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6D2"/>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017B"/>
    <w:rsid w:val="005512AE"/>
    <w:rsid w:val="005520B6"/>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2C76"/>
    <w:rsid w:val="005937BD"/>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6C46"/>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257B"/>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601E"/>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04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56E46"/>
    <w:rsid w:val="007576EF"/>
    <w:rsid w:val="00762D67"/>
    <w:rsid w:val="007641D4"/>
    <w:rsid w:val="00764FB7"/>
    <w:rsid w:val="00765247"/>
    <w:rsid w:val="0076711D"/>
    <w:rsid w:val="00770913"/>
    <w:rsid w:val="00771C89"/>
    <w:rsid w:val="00772DF9"/>
    <w:rsid w:val="00772ED8"/>
    <w:rsid w:val="0077355D"/>
    <w:rsid w:val="0077456A"/>
    <w:rsid w:val="007759D5"/>
    <w:rsid w:val="00775BE9"/>
    <w:rsid w:val="00776F74"/>
    <w:rsid w:val="00777B76"/>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EFD"/>
    <w:rsid w:val="007D4FEC"/>
    <w:rsid w:val="007D63E8"/>
    <w:rsid w:val="007E1644"/>
    <w:rsid w:val="007E3098"/>
    <w:rsid w:val="007E4B7B"/>
    <w:rsid w:val="007E560D"/>
    <w:rsid w:val="007E64EE"/>
    <w:rsid w:val="007E6800"/>
    <w:rsid w:val="007E6B64"/>
    <w:rsid w:val="007E722E"/>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0B6"/>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029"/>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3D5C"/>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1F4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4E16"/>
    <w:rsid w:val="009B635B"/>
    <w:rsid w:val="009B6EE3"/>
    <w:rsid w:val="009B7075"/>
    <w:rsid w:val="009B75B7"/>
    <w:rsid w:val="009B7810"/>
    <w:rsid w:val="009C382A"/>
    <w:rsid w:val="009C3AF4"/>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5075"/>
    <w:rsid w:val="00A1518A"/>
    <w:rsid w:val="00A16379"/>
    <w:rsid w:val="00A16908"/>
    <w:rsid w:val="00A20982"/>
    <w:rsid w:val="00A21416"/>
    <w:rsid w:val="00A22A96"/>
    <w:rsid w:val="00A25783"/>
    <w:rsid w:val="00A27992"/>
    <w:rsid w:val="00A303CB"/>
    <w:rsid w:val="00A311AF"/>
    <w:rsid w:val="00A31202"/>
    <w:rsid w:val="00A33349"/>
    <w:rsid w:val="00A3338B"/>
    <w:rsid w:val="00A33B16"/>
    <w:rsid w:val="00A36F15"/>
    <w:rsid w:val="00A37F9F"/>
    <w:rsid w:val="00A406EE"/>
    <w:rsid w:val="00A40D28"/>
    <w:rsid w:val="00A40FBE"/>
    <w:rsid w:val="00A40FE3"/>
    <w:rsid w:val="00A418FF"/>
    <w:rsid w:val="00A42269"/>
    <w:rsid w:val="00A4288C"/>
    <w:rsid w:val="00A42A28"/>
    <w:rsid w:val="00A42C14"/>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8652B"/>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2DC1"/>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37287"/>
    <w:rsid w:val="00B4041B"/>
    <w:rsid w:val="00B4069F"/>
    <w:rsid w:val="00B41FE2"/>
    <w:rsid w:val="00B43734"/>
    <w:rsid w:val="00B43E08"/>
    <w:rsid w:val="00B43FF3"/>
    <w:rsid w:val="00B44A34"/>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0E54"/>
    <w:rsid w:val="00BB199D"/>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7214"/>
    <w:rsid w:val="00C074E1"/>
    <w:rsid w:val="00C1012F"/>
    <w:rsid w:val="00C10AB2"/>
    <w:rsid w:val="00C10AD2"/>
    <w:rsid w:val="00C12476"/>
    <w:rsid w:val="00C12A55"/>
    <w:rsid w:val="00C1490B"/>
    <w:rsid w:val="00C15AF0"/>
    <w:rsid w:val="00C1637F"/>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98"/>
    <w:rsid w:val="00C412D8"/>
    <w:rsid w:val="00C414C4"/>
    <w:rsid w:val="00C41634"/>
    <w:rsid w:val="00C41880"/>
    <w:rsid w:val="00C42574"/>
    <w:rsid w:val="00C42FF2"/>
    <w:rsid w:val="00C431E8"/>
    <w:rsid w:val="00C44216"/>
    <w:rsid w:val="00C45C3E"/>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36F1"/>
    <w:rsid w:val="00CA4A7D"/>
    <w:rsid w:val="00CA5764"/>
    <w:rsid w:val="00CA57FC"/>
    <w:rsid w:val="00CA5867"/>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72F5"/>
    <w:rsid w:val="00D07508"/>
    <w:rsid w:val="00D0791E"/>
    <w:rsid w:val="00D10806"/>
    <w:rsid w:val="00D10949"/>
    <w:rsid w:val="00D10D44"/>
    <w:rsid w:val="00D10F25"/>
    <w:rsid w:val="00D11398"/>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15A8"/>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2E5B"/>
    <w:rsid w:val="00DA33D6"/>
    <w:rsid w:val="00DA4B5E"/>
    <w:rsid w:val="00DA53D1"/>
    <w:rsid w:val="00DA54B5"/>
    <w:rsid w:val="00DA56C5"/>
    <w:rsid w:val="00DA61A8"/>
    <w:rsid w:val="00DA7DCB"/>
    <w:rsid w:val="00DB0AA5"/>
    <w:rsid w:val="00DB1F5B"/>
    <w:rsid w:val="00DB3374"/>
    <w:rsid w:val="00DB3591"/>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4EF8"/>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163"/>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87FF3"/>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1C69"/>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6468"/>
    <w:rsid w:val="00F17061"/>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37456"/>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4C3D"/>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CA36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AkapitzlistZnak">
    <w:name w:val="Akapit z listą Znak"/>
    <w:aliases w:val="L1 Znak,Numerowanie Znak,maz_wyliczenie Znak,opis dzialania Znak,K-P_odwolanie Znak,A_wyliczenie Znak,Akapit z listą5 Znak"/>
    <w:link w:val="Akapitzlist"/>
    <w:uiPriority w:val="34"/>
    <w:locked/>
    <w:rsid w:val="00CA36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mailto:m.lukaszewicz@um.kolobrzeg.pl" TargetMode="External"/><Relationship Id="rId10" Type="http://schemas.openxmlformats.org/officeDocument/2006/relationships/hyperlink" Target="http://www.kolobrzeg.pl" TargetMode="External"/><Relationship Id="rId19" Type="http://schemas.openxmlformats.org/officeDocument/2006/relationships/hyperlink" Target="mailto:iod@um.kolobrzeg.pl" TargetMode="Externa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2B5B-29BD-4525-B90B-BE567DF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8565</Words>
  <Characters>56636</Characters>
  <Application>Microsoft Office Word</Application>
  <DocSecurity>0</DocSecurity>
  <Lines>471</Lines>
  <Paragraphs>130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65071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5</cp:revision>
  <cp:lastPrinted>2019-05-22T05:55:00Z</cp:lastPrinted>
  <dcterms:created xsi:type="dcterms:W3CDTF">2019-05-29T06:36:00Z</dcterms:created>
  <dcterms:modified xsi:type="dcterms:W3CDTF">2019-06-06T05:53:00Z</dcterms:modified>
</cp:coreProperties>
</file>