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9969A" w14:textId="77777777" w:rsidR="00B2191D" w:rsidRDefault="00B2191D" w:rsidP="0089793B">
      <w:pPr>
        <w:pStyle w:val="Tekstpodstawowy"/>
        <w:spacing w:before="120" w:after="120"/>
        <w:rPr>
          <w:rFonts w:ascii="Arial" w:hAnsi="Arial" w:cs="Arial"/>
          <w:b/>
          <w:color w:val="FF0000"/>
          <w:sz w:val="22"/>
          <w:szCs w:val="22"/>
        </w:rPr>
      </w:pPr>
    </w:p>
    <w:p w14:paraId="3EE37C7E" w14:textId="77777777" w:rsidR="00B2191D" w:rsidRDefault="00B2191D" w:rsidP="0089793B">
      <w:pPr>
        <w:pStyle w:val="Tekstpodstawowy"/>
        <w:spacing w:before="120" w:after="120"/>
        <w:rPr>
          <w:rFonts w:ascii="Arial" w:hAnsi="Arial" w:cs="Arial"/>
          <w:b/>
          <w:color w:val="FF0000"/>
          <w:sz w:val="22"/>
          <w:szCs w:val="22"/>
        </w:rPr>
      </w:pPr>
    </w:p>
    <w:p w14:paraId="382BD2DA" w14:textId="77777777" w:rsidR="00B2191D" w:rsidRDefault="00B2191D" w:rsidP="0089793B">
      <w:pPr>
        <w:pStyle w:val="Tekstpodstawowy"/>
        <w:spacing w:before="120" w:after="120"/>
        <w:rPr>
          <w:rFonts w:ascii="Arial" w:hAnsi="Arial" w:cs="Arial"/>
          <w:b/>
          <w:color w:val="FF0000"/>
          <w:sz w:val="22"/>
          <w:szCs w:val="22"/>
        </w:rPr>
      </w:pPr>
    </w:p>
    <w:p w14:paraId="0444D050" w14:textId="77777777" w:rsidR="00B2191D" w:rsidRDefault="00B2191D" w:rsidP="0089793B">
      <w:pPr>
        <w:pStyle w:val="Tekstpodstawowy"/>
        <w:spacing w:before="120" w:after="120"/>
        <w:rPr>
          <w:rFonts w:ascii="Arial" w:hAnsi="Arial" w:cs="Arial"/>
          <w:b/>
          <w:color w:val="FF0000"/>
          <w:sz w:val="22"/>
          <w:szCs w:val="22"/>
        </w:rPr>
      </w:pPr>
    </w:p>
    <w:p w14:paraId="5EF83BBE" w14:textId="77777777" w:rsidR="006A3EDC" w:rsidRPr="006A3EDC" w:rsidRDefault="006A3EDC" w:rsidP="006A3EDC">
      <w:pPr>
        <w:rPr>
          <w:rFonts w:ascii="Arial" w:hAnsi="Arial" w:cs="Arial"/>
          <w:sz w:val="24"/>
          <w:szCs w:val="23"/>
        </w:rPr>
      </w:pPr>
      <w:r>
        <w:rPr>
          <w:rFonts w:ascii="Arial" w:hAnsi="Arial" w:cs="Arial"/>
          <w:sz w:val="24"/>
          <w:szCs w:val="23"/>
        </w:rPr>
        <w:t>K-IO.272.17.2016</w:t>
      </w:r>
      <w:r w:rsidRPr="006A3EDC">
        <w:rPr>
          <w:rFonts w:ascii="Arial" w:hAnsi="Arial" w:cs="Arial"/>
          <w:sz w:val="24"/>
          <w:szCs w:val="23"/>
        </w:rPr>
        <w:t>.II</w:t>
      </w:r>
    </w:p>
    <w:p w14:paraId="7418C814" w14:textId="77777777" w:rsidR="00861BD4" w:rsidRPr="00B63614" w:rsidRDefault="00861BD4" w:rsidP="0089793B">
      <w:pPr>
        <w:pStyle w:val="Tekstpodstawowy"/>
        <w:spacing w:before="120" w:after="120"/>
      </w:pPr>
    </w:p>
    <w:p w14:paraId="75C0A238" w14:textId="77777777" w:rsidR="00861BD4" w:rsidRPr="00B63614" w:rsidRDefault="00861BD4" w:rsidP="0089793B">
      <w:pPr>
        <w:pStyle w:val="Tekstpodstawowy"/>
        <w:spacing w:before="120" w:after="120"/>
      </w:pPr>
    </w:p>
    <w:p w14:paraId="7A1C4164" w14:textId="77777777" w:rsidR="00861BD4" w:rsidRPr="00B63614" w:rsidRDefault="00530C1A" w:rsidP="0089793B">
      <w:pPr>
        <w:pStyle w:val="Tekstpodstawowy"/>
        <w:spacing w:before="120" w:after="120"/>
      </w:pPr>
      <w:r>
        <w:t xml:space="preserve"> </w:t>
      </w:r>
    </w:p>
    <w:p w14:paraId="29058DB2" w14:textId="77777777" w:rsidR="00861BD4" w:rsidRPr="00B63614" w:rsidRDefault="00861BD4" w:rsidP="0089793B">
      <w:pPr>
        <w:pStyle w:val="Tekstpodstawowy"/>
        <w:spacing w:before="120" w:after="120"/>
      </w:pPr>
    </w:p>
    <w:p w14:paraId="55199C96" w14:textId="77777777" w:rsidR="00861BD4" w:rsidRPr="00B63614" w:rsidRDefault="00861BD4" w:rsidP="0089793B">
      <w:pPr>
        <w:pStyle w:val="Tekstpodstawowy"/>
        <w:spacing w:before="120" w:after="120"/>
        <w:rPr>
          <w:rFonts w:ascii="Arial" w:hAnsi="Arial" w:cs="Arial"/>
          <w:b/>
          <w:sz w:val="28"/>
        </w:rPr>
      </w:pPr>
    </w:p>
    <w:p w14:paraId="529905CD"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Pr="00B502BE">
        <w:rPr>
          <w:rFonts w:ascii="Arial" w:hAnsi="Arial" w:cs="Arial"/>
          <w:b/>
          <w:sz w:val="24"/>
          <w:szCs w:val="24"/>
        </w:rPr>
        <w:t xml:space="preserve">POWYŻEJ </w:t>
      </w:r>
      <w:r w:rsidRPr="00B63614">
        <w:rPr>
          <w:rFonts w:ascii="Arial" w:hAnsi="Arial" w:cs="Arial"/>
          <w:b/>
          <w:sz w:val="24"/>
          <w:szCs w:val="24"/>
        </w:rPr>
        <w:t>KWOT OKREŚLONYCH W PRZEPISACH WYDANYCH NA PODSTAWIE ART. 11 UST. 8 USTAWY PZP</w:t>
      </w:r>
    </w:p>
    <w:p w14:paraId="5380651C"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7FB3C2A1" w14:textId="77777777" w:rsidR="00861BD4" w:rsidRPr="006A3ED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6A3EDC">
        <w:rPr>
          <w:rFonts w:ascii="Arial" w:hAnsi="Arial" w:cs="Arial"/>
          <w:i/>
          <w:sz w:val="22"/>
          <w:szCs w:val="22"/>
        </w:rPr>
        <w:t xml:space="preserve">z </w:t>
      </w:r>
      <w:proofErr w:type="spellStart"/>
      <w:r w:rsidR="00162B23" w:rsidRPr="006A3EDC">
        <w:rPr>
          <w:rFonts w:ascii="Arial" w:hAnsi="Arial" w:cs="Arial"/>
          <w:i/>
          <w:sz w:val="22"/>
          <w:szCs w:val="22"/>
        </w:rPr>
        <w:t>późn</w:t>
      </w:r>
      <w:proofErr w:type="spellEnd"/>
      <w:r w:rsidR="00162B23" w:rsidRPr="006A3EDC">
        <w:rPr>
          <w:rFonts w:ascii="Arial" w:hAnsi="Arial" w:cs="Arial"/>
          <w:i/>
          <w:sz w:val="22"/>
          <w:szCs w:val="22"/>
        </w:rPr>
        <w:t>. zm.</w:t>
      </w:r>
      <w:r w:rsidRPr="006A3EDC">
        <w:rPr>
          <w:rFonts w:ascii="Arial" w:hAnsi="Arial" w:cs="Arial"/>
          <w:i/>
          <w:sz w:val="22"/>
          <w:szCs w:val="22"/>
        </w:rPr>
        <w:t>)</w:t>
      </w:r>
      <w:r w:rsidRPr="006A3EDC">
        <w:rPr>
          <w:rFonts w:ascii="Arial" w:hAnsi="Arial" w:cs="Arial"/>
          <w:sz w:val="22"/>
          <w:szCs w:val="22"/>
        </w:rPr>
        <w:t>.</w:t>
      </w:r>
    </w:p>
    <w:p w14:paraId="2E3E8410"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2F5D311B"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531A3BD"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7C6355B6"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09DC0EF9"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A3710A4"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r w:rsidRPr="006C3A85">
        <w:rPr>
          <w:rFonts w:ascii="Arial" w:hAnsi="Arial" w:cs="Arial"/>
          <w:b/>
          <w:sz w:val="32"/>
          <w:szCs w:val="32"/>
        </w:rPr>
        <w:t>„</w:t>
      </w:r>
      <w:r w:rsidR="006A3EDC" w:rsidRPr="006A3EDC">
        <w:rPr>
          <w:rFonts w:ascii="Arial" w:hAnsi="Arial" w:cs="Arial"/>
          <w:b/>
          <w:sz w:val="32"/>
          <w:szCs w:val="32"/>
        </w:rPr>
        <w:t>Świadczenie usług związanych z całoroczn</w:t>
      </w:r>
      <w:r w:rsidR="006A3EDC">
        <w:rPr>
          <w:rFonts w:ascii="Arial" w:hAnsi="Arial" w:cs="Arial"/>
          <w:b/>
          <w:sz w:val="32"/>
          <w:szCs w:val="32"/>
        </w:rPr>
        <w:t>ym utrzymaniem terenów zieleni m</w:t>
      </w:r>
      <w:r w:rsidR="006A3EDC" w:rsidRPr="006A3EDC">
        <w:rPr>
          <w:rFonts w:ascii="Arial" w:hAnsi="Arial" w:cs="Arial"/>
          <w:b/>
          <w:sz w:val="32"/>
          <w:szCs w:val="32"/>
        </w:rPr>
        <w:t xml:space="preserve">iasta Kołobrzeg, </w:t>
      </w:r>
      <w:r w:rsidR="006A3EDC">
        <w:rPr>
          <w:rFonts w:ascii="Arial" w:hAnsi="Arial" w:cs="Arial"/>
          <w:b/>
          <w:sz w:val="32"/>
          <w:szCs w:val="32"/>
        </w:rPr>
        <w:t xml:space="preserve">                           </w:t>
      </w:r>
      <w:r w:rsidR="006A3EDC" w:rsidRPr="006A3EDC">
        <w:rPr>
          <w:rFonts w:ascii="Arial" w:hAnsi="Arial" w:cs="Arial"/>
          <w:b/>
          <w:sz w:val="32"/>
          <w:szCs w:val="32"/>
        </w:rPr>
        <w:t>z wyłączeniem zieleni przydrożnej</w:t>
      </w:r>
      <w:r w:rsidRPr="006C3A85">
        <w:rPr>
          <w:rFonts w:ascii="Arial" w:hAnsi="Arial" w:cs="Arial"/>
          <w:b/>
          <w:sz w:val="32"/>
          <w:szCs w:val="32"/>
        </w:rPr>
        <w:t>”</w:t>
      </w:r>
    </w:p>
    <w:p w14:paraId="0D864789"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73731215"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20899C21"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5A375210"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75412DF"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0F64AD70"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245E4C8C"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50AB6CCD"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5B79DB6C"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6CE3AE1A" w14:textId="77777777" w:rsidR="00EA0F7C" w:rsidRPr="006A3ED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6A3EDC">
          <w:rPr>
            <w:rStyle w:val="Hipercze"/>
            <w:rFonts w:ascii="Arial" w:hAnsi="Arial" w:cs="Arial"/>
            <w:b/>
            <w:color w:val="auto"/>
            <w:sz w:val="24"/>
            <w:szCs w:val="24"/>
          </w:rPr>
          <w:t>www.kolobrzeg.pl</w:t>
        </w:r>
      </w:hyperlink>
      <w:r w:rsidRPr="006A3EDC">
        <w:rPr>
          <w:rFonts w:ascii="Arial" w:hAnsi="Arial" w:cs="Arial"/>
          <w:b/>
          <w:sz w:val="24"/>
          <w:szCs w:val="24"/>
        </w:rPr>
        <w:t xml:space="preserve"> </w:t>
      </w:r>
      <w:r w:rsidR="001010AB" w:rsidRPr="006A3EDC">
        <w:rPr>
          <w:rFonts w:ascii="Arial" w:hAnsi="Arial" w:cs="Arial"/>
          <w:sz w:val="24"/>
          <w:szCs w:val="24"/>
        </w:rPr>
        <w:t xml:space="preserve">( BIP- zakładka Gospodarka) </w:t>
      </w:r>
    </w:p>
    <w:p w14:paraId="759AFC8D" w14:textId="77777777" w:rsidR="00861BD4" w:rsidRPr="00B63614" w:rsidRDefault="00861BD4" w:rsidP="006A3EDC">
      <w:pPr>
        <w:pStyle w:val="pkt"/>
        <w:spacing w:before="120" w:after="120" w:line="240" w:lineRule="auto"/>
        <w:ind w:left="0" w:firstLine="0"/>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55D796A5" w14:textId="77777777" w:rsidR="00861BD4" w:rsidRPr="00B63614" w:rsidRDefault="00861BD4" w:rsidP="0089793B">
      <w:pPr>
        <w:spacing w:before="120" w:after="120"/>
        <w:jc w:val="center"/>
        <w:rPr>
          <w:rFonts w:ascii="Arial" w:hAnsi="Arial" w:cs="Arial"/>
          <w:b/>
          <w:sz w:val="22"/>
          <w:szCs w:val="22"/>
        </w:rPr>
      </w:pPr>
    </w:p>
    <w:p w14:paraId="4ABB27A9"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8ED5192"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35EF2FB" w14:textId="77777777" w:rsidR="00861BD4"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3C9C4FB7" w14:textId="77777777" w:rsidR="0089793B" w:rsidRPr="0089793B" w:rsidRDefault="0089793B" w:rsidP="0089793B">
      <w:pPr>
        <w:spacing w:before="120" w:after="120"/>
        <w:ind w:left="284"/>
      </w:pPr>
    </w:p>
    <w:p w14:paraId="53AAF2BA"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02E9BD7"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771D71E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3FA698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3B4356">
        <w:rPr>
          <w:rFonts w:ascii="Arial" w:hAnsi="Arial" w:cs="Arial"/>
          <w:sz w:val="22"/>
          <w:szCs w:val="22"/>
        </w:rPr>
        <w:t xml:space="preserve">                     </w:t>
      </w:r>
      <w:r w:rsidRPr="00B63614">
        <w:rPr>
          <w:rFonts w:ascii="Arial" w:hAnsi="Arial" w:cs="Arial"/>
          <w:sz w:val="22"/>
          <w:szCs w:val="22"/>
        </w:rPr>
        <w:t>z wymaganymi przez SIWZ dokumentami).</w:t>
      </w:r>
    </w:p>
    <w:p w14:paraId="752FD02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651FE27"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28FF3C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7893DA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0E969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35B3185C"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32BA598A"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3209CDFD"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3D3027FF" w14:textId="77777777" w:rsidR="002E6370" w:rsidRPr="003B4356" w:rsidRDefault="002E6370" w:rsidP="001F438B">
      <w:pPr>
        <w:pStyle w:val="Tekstpodstawowy21"/>
        <w:numPr>
          <w:ilvl w:val="0"/>
          <w:numId w:val="5"/>
        </w:numPr>
        <w:spacing w:before="120" w:after="120"/>
        <w:rPr>
          <w:rFonts w:ascii="Arial" w:hAnsi="Arial" w:cs="Arial"/>
          <w:sz w:val="22"/>
          <w:szCs w:val="22"/>
        </w:rPr>
      </w:pPr>
      <w:r w:rsidRPr="003B4356">
        <w:rPr>
          <w:rFonts w:ascii="Arial" w:hAnsi="Arial" w:cs="Arial"/>
          <w:sz w:val="22"/>
          <w:szCs w:val="22"/>
        </w:rPr>
        <w:t xml:space="preserve">Zamawiający nie przewiduje aukcji elektronicznej. </w:t>
      </w:r>
    </w:p>
    <w:p w14:paraId="7B7B273E" w14:textId="77777777" w:rsidR="00143C28" w:rsidRPr="00882E68" w:rsidRDefault="00861BD4" w:rsidP="001F438B">
      <w:pPr>
        <w:pStyle w:val="Tekstpodstawowy21"/>
        <w:numPr>
          <w:ilvl w:val="0"/>
          <w:numId w:val="5"/>
        </w:numPr>
        <w:spacing w:before="120" w:after="120"/>
        <w:rPr>
          <w:rFonts w:ascii="Arial" w:hAnsi="Arial" w:cs="Arial"/>
          <w:sz w:val="22"/>
          <w:szCs w:val="22"/>
        </w:rPr>
      </w:pPr>
      <w:r w:rsidRPr="003B4356">
        <w:rPr>
          <w:rFonts w:ascii="Arial" w:hAnsi="Arial" w:cs="Arial"/>
          <w:sz w:val="22"/>
          <w:szCs w:val="22"/>
        </w:rPr>
        <w:t>Zamawiający nie przewiduje</w:t>
      </w:r>
      <w:r w:rsidR="003B4356" w:rsidRPr="003B4356">
        <w:rPr>
          <w:rFonts w:ascii="Arial" w:hAnsi="Arial" w:cs="Arial"/>
          <w:sz w:val="22"/>
          <w:szCs w:val="22"/>
        </w:rPr>
        <w:t xml:space="preserve"> </w:t>
      </w:r>
      <w:r w:rsidRPr="003B4356">
        <w:rPr>
          <w:rFonts w:ascii="Arial" w:hAnsi="Arial" w:cs="Arial"/>
          <w:sz w:val="22"/>
          <w:szCs w:val="22"/>
        </w:rPr>
        <w:t>udzielenia zamówień</w:t>
      </w:r>
      <w:r w:rsidR="008054E0" w:rsidRPr="003B4356">
        <w:rPr>
          <w:rFonts w:ascii="Arial" w:hAnsi="Arial" w:cs="Arial"/>
          <w:sz w:val="22"/>
          <w:szCs w:val="22"/>
        </w:rPr>
        <w:t xml:space="preserve">, </w:t>
      </w:r>
      <w:r w:rsidR="00143C28" w:rsidRPr="003B4356">
        <w:rPr>
          <w:rFonts w:ascii="Arial" w:hAnsi="Arial" w:cs="Arial"/>
          <w:sz w:val="22"/>
          <w:szCs w:val="22"/>
        </w:rPr>
        <w:t xml:space="preserve">o których mowa w art. </w:t>
      </w:r>
      <w:r w:rsidR="00EA0F7C" w:rsidRPr="003B4356">
        <w:rPr>
          <w:rFonts w:ascii="Arial" w:hAnsi="Arial" w:cs="Arial"/>
          <w:sz w:val="22"/>
          <w:szCs w:val="22"/>
        </w:rPr>
        <w:t xml:space="preserve">67 ust. 1 pkt 6  </w:t>
      </w:r>
      <w:r w:rsidR="00143C28" w:rsidRPr="00882E68">
        <w:rPr>
          <w:rFonts w:ascii="Arial" w:hAnsi="Arial" w:cs="Arial"/>
          <w:sz w:val="22"/>
          <w:szCs w:val="22"/>
        </w:rPr>
        <w:t xml:space="preserve">ustawy </w:t>
      </w:r>
      <w:proofErr w:type="spellStart"/>
      <w:r w:rsidR="00143C28" w:rsidRPr="00882E68">
        <w:rPr>
          <w:rFonts w:ascii="Arial" w:hAnsi="Arial" w:cs="Arial"/>
          <w:sz w:val="22"/>
          <w:szCs w:val="22"/>
        </w:rPr>
        <w:t>Pzp</w:t>
      </w:r>
      <w:proofErr w:type="spellEnd"/>
      <w:r w:rsidR="003B4356" w:rsidRPr="00882E68">
        <w:rPr>
          <w:rFonts w:ascii="Arial" w:hAnsi="Arial" w:cs="Arial"/>
          <w:sz w:val="22"/>
          <w:szCs w:val="22"/>
        </w:rPr>
        <w:t>.</w:t>
      </w:r>
    </w:p>
    <w:p w14:paraId="3E9D6BE9" w14:textId="77777777" w:rsidR="00861BD4" w:rsidRPr="00882E68" w:rsidRDefault="00861BD4" w:rsidP="001F438B">
      <w:pPr>
        <w:pStyle w:val="Tekstpodstawowy21"/>
        <w:numPr>
          <w:ilvl w:val="0"/>
          <w:numId w:val="5"/>
        </w:numPr>
        <w:spacing w:before="120" w:after="120"/>
        <w:rPr>
          <w:rFonts w:ascii="Arial" w:hAnsi="Arial" w:cs="Arial"/>
          <w:sz w:val="22"/>
          <w:szCs w:val="22"/>
        </w:rPr>
      </w:pPr>
      <w:r w:rsidRPr="00882E68">
        <w:rPr>
          <w:rFonts w:ascii="Arial" w:hAnsi="Arial" w:cs="Arial"/>
          <w:sz w:val="22"/>
          <w:szCs w:val="22"/>
        </w:rPr>
        <w:t>Zamawiający nie przewiduje możliwości udzielania zaliczek.</w:t>
      </w:r>
    </w:p>
    <w:p w14:paraId="3841A32F" w14:textId="77777777" w:rsidR="00502556" w:rsidRPr="00882E68" w:rsidRDefault="00686F47" w:rsidP="00686F47">
      <w:pPr>
        <w:pStyle w:val="Tekstpodstawowy21"/>
        <w:numPr>
          <w:ilvl w:val="0"/>
          <w:numId w:val="5"/>
        </w:numPr>
        <w:spacing w:before="120" w:after="120"/>
        <w:rPr>
          <w:rFonts w:ascii="Arial" w:hAnsi="Arial" w:cs="Arial"/>
          <w:sz w:val="22"/>
          <w:szCs w:val="22"/>
        </w:rPr>
      </w:pPr>
      <w:r w:rsidRPr="00882E68">
        <w:rPr>
          <w:rFonts w:ascii="Arial" w:hAnsi="Arial" w:cs="Arial"/>
          <w:sz w:val="22"/>
          <w:szCs w:val="22"/>
        </w:rPr>
        <w:t xml:space="preserve">Zmiana umowy </w:t>
      </w:r>
      <w:r w:rsidR="00882E68" w:rsidRPr="00882E68">
        <w:rPr>
          <w:rFonts w:ascii="Arial" w:hAnsi="Arial" w:cs="Arial"/>
          <w:sz w:val="22"/>
          <w:szCs w:val="22"/>
        </w:rPr>
        <w:t xml:space="preserve">– Zamawiający </w:t>
      </w:r>
      <w:r w:rsidR="00502556" w:rsidRPr="00882E68">
        <w:rPr>
          <w:rFonts w:ascii="Arial" w:hAnsi="Arial" w:cs="Arial"/>
          <w:sz w:val="22"/>
          <w:szCs w:val="22"/>
        </w:rPr>
        <w:t xml:space="preserve">przewiduje </w:t>
      </w:r>
      <w:r w:rsidR="00882E68" w:rsidRPr="00882E68">
        <w:rPr>
          <w:rFonts w:ascii="Arial" w:hAnsi="Arial" w:cs="Arial"/>
          <w:sz w:val="22"/>
          <w:szCs w:val="22"/>
        </w:rPr>
        <w:t>zmianę umowy :</w:t>
      </w:r>
    </w:p>
    <w:p w14:paraId="491E1E3C" w14:textId="7D280488" w:rsidR="00686F47" w:rsidRPr="00882E68" w:rsidRDefault="00686F47" w:rsidP="00882E68">
      <w:pPr>
        <w:pStyle w:val="Tekstpodstawowy21"/>
        <w:numPr>
          <w:ilvl w:val="1"/>
          <w:numId w:val="13"/>
        </w:numPr>
        <w:spacing w:before="120" w:after="120"/>
        <w:ind w:left="851" w:hanging="425"/>
        <w:rPr>
          <w:rFonts w:ascii="Arial" w:hAnsi="Arial" w:cs="Arial"/>
          <w:sz w:val="22"/>
          <w:szCs w:val="22"/>
        </w:rPr>
      </w:pPr>
      <w:r w:rsidRPr="00882E68">
        <w:rPr>
          <w:rFonts w:ascii="Arial" w:hAnsi="Arial" w:cs="Arial"/>
          <w:sz w:val="22"/>
          <w:szCs w:val="22"/>
        </w:rPr>
        <w:t>w zakresie korek</w:t>
      </w:r>
      <w:r w:rsidR="00882E68" w:rsidRPr="00882E68">
        <w:rPr>
          <w:rFonts w:ascii="Arial" w:hAnsi="Arial" w:cs="Arial"/>
          <w:sz w:val="22"/>
          <w:szCs w:val="22"/>
        </w:rPr>
        <w:t xml:space="preserve">t w załącznikach tabelarycznych do SIWZ, </w:t>
      </w:r>
      <w:r w:rsidRPr="00882E68">
        <w:rPr>
          <w:rFonts w:ascii="Arial" w:hAnsi="Arial" w:cs="Arial"/>
          <w:sz w:val="22"/>
          <w:szCs w:val="22"/>
        </w:rPr>
        <w:t xml:space="preserve">w zależności od aktualnych potrzeb </w:t>
      </w:r>
      <w:r w:rsidR="00882E68" w:rsidRPr="00882E68">
        <w:rPr>
          <w:rFonts w:ascii="Arial" w:hAnsi="Arial" w:cs="Arial"/>
          <w:sz w:val="22"/>
          <w:szCs w:val="22"/>
        </w:rPr>
        <w:t xml:space="preserve">Zamawiającego, a  dotyczących zmiany ilości roślin na danym terenie objętym zamówieniem, dokonywania nowych </w:t>
      </w:r>
      <w:proofErr w:type="spellStart"/>
      <w:r w:rsidR="00882E68" w:rsidRPr="00882E68">
        <w:rPr>
          <w:rFonts w:ascii="Arial" w:hAnsi="Arial" w:cs="Arial"/>
          <w:sz w:val="22"/>
          <w:szCs w:val="22"/>
        </w:rPr>
        <w:t>nasad</w:t>
      </w:r>
      <w:r w:rsidR="000D700F">
        <w:rPr>
          <w:rFonts w:ascii="Arial" w:hAnsi="Arial" w:cs="Arial"/>
          <w:sz w:val="22"/>
          <w:szCs w:val="22"/>
        </w:rPr>
        <w:t>zeń</w:t>
      </w:r>
      <w:proofErr w:type="spellEnd"/>
      <w:r w:rsidR="000D700F">
        <w:rPr>
          <w:rFonts w:ascii="Arial" w:hAnsi="Arial" w:cs="Arial"/>
          <w:sz w:val="22"/>
          <w:szCs w:val="22"/>
        </w:rPr>
        <w:t xml:space="preserve"> lub usuwania/dewastacji/kra</w:t>
      </w:r>
      <w:r w:rsidR="00882E68" w:rsidRPr="00882E68">
        <w:rPr>
          <w:rFonts w:ascii="Arial" w:hAnsi="Arial" w:cs="Arial"/>
          <w:sz w:val="22"/>
          <w:szCs w:val="22"/>
        </w:rPr>
        <w:t xml:space="preserve">dzieży części roślin, </w:t>
      </w:r>
    </w:p>
    <w:p w14:paraId="237ACDAC" w14:textId="77777777" w:rsidR="00882E68" w:rsidRPr="00882E68" w:rsidRDefault="00882E68" w:rsidP="00882E68">
      <w:pPr>
        <w:pStyle w:val="Tekstpodstawowy21"/>
        <w:numPr>
          <w:ilvl w:val="1"/>
          <w:numId w:val="13"/>
        </w:numPr>
        <w:spacing w:before="120" w:after="120"/>
        <w:ind w:left="851" w:hanging="425"/>
        <w:rPr>
          <w:rFonts w:ascii="Arial" w:hAnsi="Arial" w:cs="Arial"/>
          <w:sz w:val="22"/>
          <w:szCs w:val="22"/>
        </w:rPr>
      </w:pPr>
      <w:r w:rsidRPr="00882E68">
        <w:rPr>
          <w:rFonts w:ascii="Arial" w:hAnsi="Arial" w:cs="Arial"/>
          <w:sz w:val="22"/>
          <w:szCs w:val="22"/>
        </w:rPr>
        <w:t>w zakresie ilościowym poszczególnych części i elementów przedmiotu zamówienia, w celu dostosowania planowanych usług do wysokości środków finansowych,  przyznanych w budżecie miasta Kołobrzeg na dany rok,</w:t>
      </w:r>
    </w:p>
    <w:p w14:paraId="39310C36" w14:textId="77777777" w:rsidR="00686F47" w:rsidRPr="00882E68" w:rsidRDefault="00882E68" w:rsidP="00686F47">
      <w:pPr>
        <w:pStyle w:val="Tekstpodstawowy21"/>
        <w:numPr>
          <w:ilvl w:val="1"/>
          <w:numId w:val="13"/>
        </w:numPr>
        <w:spacing w:before="120" w:after="120"/>
        <w:ind w:left="851" w:hanging="425"/>
        <w:rPr>
          <w:rFonts w:ascii="Arial" w:hAnsi="Arial" w:cs="Arial"/>
          <w:sz w:val="22"/>
          <w:szCs w:val="22"/>
        </w:rPr>
      </w:pPr>
      <w:r w:rsidRPr="00882E68">
        <w:rPr>
          <w:rFonts w:ascii="Arial" w:hAnsi="Arial" w:cs="Arial"/>
          <w:sz w:val="22"/>
          <w:szCs w:val="22"/>
        </w:rPr>
        <w:lastRenderedPageBreak/>
        <w:t xml:space="preserve"> </w:t>
      </w:r>
      <w:r w:rsidR="00686F47" w:rsidRPr="00882E68">
        <w:rPr>
          <w:rFonts w:ascii="Arial" w:hAnsi="Arial" w:cs="Arial"/>
          <w:sz w:val="22"/>
          <w:szCs w:val="22"/>
        </w:rPr>
        <w:t>zmiany wysokości wynagrodzenia w przypadku gdy, w trakcie obowiązywania niniejszej umowy, dojdzie do zmiany:</w:t>
      </w:r>
    </w:p>
    <w:p w14:paraId="29AE4D75" w14:textId="77777777" w:rsidR="00686F47" w:rsidRDefault="00686F47" w:rsidP="00882E68">
      <w:pPr>
        <w:pStyle w:val="Tekstpodstawowy21"/>
        <w:numPr>
          <w:ilvl w:val="2"/>
          <w:numId w:val="13"/>
        </w:numPr>
        <w:spacing w:before="120" w:after="120"/>
        <w:ind w:left="1134" w:hanging="283"/>
        <w:rPr>
          <w:rFonts w:ascii="Arial" w:hAnsi="Arial" w:cs="Arial"/>
          <w:sz w:val="22"/>
          <w:szCs w:val="22"/>
        </w:rPr>
      </w:pPr>
      <w:r w:rsidRPr="00882E68">
        <w:rPr>
          <w:rFonts w:ascii="Arial" w:hAnsi="Arial" w:cs="Arial"/>
          <w:sz w:val="22"/>
          <w:szCs w:val="22"/>
        </w:rPr>
        <w:t xml:space="preserve">wysokości minimalnego wynagrodzenia za pracę albo wysokości minimalnej stawki godzinowej ustalonego na podstawie przepisów ustawy z dnia 10 </w:t>
      </w:r>
      <w:r w:rsidRPr="00686F47">
        <w:rPr>
          <w:rFonts w:ascii="Arial" w:hAnsi="Arial" w:cs="Arial"/>
          <w:sz w:val="22"/>
          <w:szCs w:val="22"/>
        </w:rPr>
        <w:t xml:space="preserve">października 2002 r. o minimalnym wynagrodzeniu za pracę, </w:t>
      </w:r>
    </w:p>
    <w:p w14:paraId="1EDE532E" w14:textId="77777777" w:rsidR="00686F47" w:rsidRDefault="00686F47" w:rsidP="00882E68">
      <w:pPr>
        <w:pStyle w:val="Tekstpodstawowy21"/>
        <w:numPr>
          <w:ilvl w:val="2"/>
          <w:numId w:val="13"/>
        </w:numPr>
        <w:spacing w:before="120" w:after="120"/>
        <w:ind w:left="1134" w:hanging="283"/>
        <w:rPr>
          <w:rFonts w:ascii="Arial" w:hAnsi="Arial" w:cs="Arial"/>
          <w:sz w:val="22"/>
          <w:szCs w:val="22"/>
        </w:rPr>
      </w:pPr>
      <w:r w:rsidRPr="00882E68">
        <w:rPr>
          <w:rFonts w:ascii="Arial" w:hAnsi="Arial" w:cs="Arial"/>
          <w:sz w:val="22"/>
          <w:szCs w:val="22"/>
        </w:rPr>
        <w:t>zasad podlegania ubezpieczeniom społecznym lub ubezpieczeniu zdrowotnemu lub wysokości stawki składki na ubezpieczenia społeczne lub zdrowotne, wysokość ostatecznego wynagrodzenia wykonawcy może ulec zmianie</w:t>
      </w:r>
      <w:r w:rsidR="00882E68">
        <w:rPr>
          <w:rFonts w:ascii="Arial" w:hAnsi="Arial" w:cs="Arial"/>
          <w:sz w:val="22"/>
          <w:szCs w:val="22"/>
        </w:rPr>
        <w:t>,</w:t>
      </w:r>
    </w:p>
    <w:p w14:paraId="5229BEBC" w14:textId="77777777" w:rsidR="00686F47" w:rsidRPr="00882E68" w:rsidRDefault="00686F47" w:rsidP="00686F47">
      <w:pPr>
        <w:pStyle w:val="Tekstpodstawowy21"/>
        <w:numPr>
          <w:ilvl w:val="2"/>
          <w:numId w:val="13"/>
        </w:numPr>
        <w:spacing w:before="120" w:after="120"/>
        <w:ind w:left="1134" w:hanging="283"/>
        <w:rPr>
          <w:rFonts w:ascii="Arial" w:hAnsi="Arial" w:cs="Arial"/>
          <w:sz w:val="22"/>
          <w:szCs w:val="22"/>
        </w:rPr>
      </w:pPr>
      <w:r w:rsidRPr="00882E68">
        <w:rPr>
          <w:rFonts w:ascii="Arial" w:hAnsi="Arial" w:cs="Arial"/>
          <w:sz w:val="22"/>
          <w:szCs w:val="22"/>
        </w:rPr>
        <w:t>stawki podatku od towarów lub usług.</w:t>
      </w:r>
    </w:p>
    <w:p w14:paraId="268726E3" w14:textId="77777777" w:rsidR="00686F47" w:rsidRPr="00686F47" w:rsidRDefault="00882E68" w:rsidP="00882E68">
      <w:pPr>
        <w:pStyle w:val="Tekstpodstawowy21"/>
        <w:spacing w:before="120" w:after="120"/>
        <w:ind w:left="851" w:hanging="425"/>
        <w:rPr>
          <w:rFonts w:ascii="Arial" w:hAnsi="Arial" w:cs="Arial"/>
          <w:sz w:val="22"/>
          <w:szCs w:val="22"/>
        </w:rPr>
      </w:pPr>
      <w:r>
        <w:rPr>
          <w:rFonts w:ascii="Arial" w:hAnsi="Arial" w:cs="Arial"/>
          <w:sz w:val="22"/>
          <w:szCs w:val="22"/>
        </w:rPr>
        <w:t xml:space="preserve">4) </w:t>
      </w:r>
      <w:r w:rsidR="00686F47" w:rsidRPr="00686F47">
        <w:rPr>
          <w:rFonts w:ascii="Arial" w:hAnsi="Arial" w:cs="Arial"/>
          <w:sz w:val="22"/>
          <w:szCs w:val="22"/>
        </w:rPr>
        <w:t xml:space="preserve">Warunkiem zmiany wysokości wynagrodzenia wykonawcy, w </w:t>
      </w:r>
      <w:r>
        <w:rPr>
          <w:rFonts w:ascii="Arial" w:hAnsi="Arial" w:cs="Arial"/>
          <w:sz w:val="22"/>
          <w:szCs w:val="22"/>
        </w:rPr>
        <w:t xml:space="preserve">przypadkach wskazanych w </w:t>
      </w:r>
      <w:proofErr w:type="spellStart"/>
      <w:r>
        <w:rPr>
          <w:rFonts w:ascii="Arial" w:hAnsi="Arial" w:cs="Arial"/>
          <w:sz w:val="22"/>
          <w:szCs w:val="22"/>
        </w:rPr>
        <w:t>ppkt</w:t>
      </w:r>
      <w:proofErr w:type="spellEnd"/>
      <w:r>
        <w:rPr>
          <w:rFonts w:ascii="Arial" w:hAnsi="Arial" w:cs="Arial"/>
          <w:sz w:val="22"/>
          <w:szCs w:val="22"/>
        </w:rPr>
        <w:t>. 3</w:t>
      </w:r>
      <w:r w:rsidR="00686F47" w:rsidRPr="00686F47">
        <w:rPr>
          <w:rFonts w:ascii="Arial" w:hAnsi="Arial" w:cs="Arial"/>
          <w:sz w:val="22"/>
          <w:szCs w:val="22"/>
        </w:rPr>
        <w:t>a) i b) jest pisemne zgłoszenie przez Wykonawcę Zamawiającemu żądania zmiany tej wysokości, w terminie 30 dni od dnia wystąpienia zdarzenia uzasadniającego takie żądanie, przy czym :</w:t>
      </w:r>
    </w:p>
    <w:p w14:paraId="29EB9E38" w14:textId="77777777" w:rsidR="00882E68" w:rsidRDefault="00686F47" w:rsidP="00882E68">
      <w:pPr>
        <w:pStyle w:val="Tekstpodstawowy21"/>
        <w:spacing w:before="120" w:after="120"/>
        <w:ind w:left="851"/>
        <w:rPr>
          <w:rFonts w:ascii="Arial" w:hAnsi="Arial" w:cs="Arial"/>
          <w:sz w:val="22"/>
          <w:szCs w:val="22"/>
        </w:rPr>
      </w:pPr>
      <w:r w:rsidRPr="00686F47">
        <w:rPr>
          <w:rFonts w:ascii="Arial" w:hAnsi="Arial" w:cs="Arial"/>
          <w:sz w:val="22"/>
          <w:szCs w:val="22"/>
        </w:rPr>
        <w:t>a)</w:t>
      </w:r>
      <w:r w:rsidRPr="00686F47">
        <w:rPr>
          <w:rFonts w:ascii="Arial" w:hAnsi="Arial" w:cs="Arial"/>
          <w:sz w:val="22"/>
          <w:szCs w:val="22"/>
        </w:rPr>
        <w:tab/>
        <w:t xml:space="preserve">w zgłoszeniu Wykonawca obowiązany jest do szczegółowego opisu </w:t>
      </w:r>
      <w:r w:rsidR="00882E68">
        <w:rPr>
          <w:rFonts w:ascii="Arial" w:hAnsi="Arial" w:cs="Arial"/>
          <w:sz w:val="22"/>
          <w:szCs w:val="22"/>
        </w:rPr>
        <w:t xml:space="preserve">                 </w:t>
      </w:r>
      <w:r w:rsidRPr="00686F47">
        <w:rPr>
          <w:rFonts w:ascii="Arial" w:hAnsi="Arial" w:cs="Arial"/>
          <w:sz w:val="22"/>
          <w:szCs w:val="22"/>
        </w:rPr>
        <w:t xml:space="preserve">i wyliczenia wpływu zmian opisanych w </w:t>
      </w:r>
      <w:proofErr w:type="spellStart"/>
      <w:r w:rsidRPr="00686F47">
        <w:rPr>
          <w:rFonts w:ascii="Arial" w:hAnsi="Arial" w:cs="Arial"/>
          <w:sz w:val="22"/>
          <w:szCs w:val="22"/>
        </w:rPr>
        <w:t>ppkt</w:t>
      </w:r>
      <w:proofErr w:type="spellEnd"/>
      <w:r w:rsidR="00882E68">
        <w:rPr>
          <w:rFonts w:ascii="Arial" w:hAnsi="Arial" w:cs="Arial"/>
          <w:sz w:val="22"/>
          <w:szCs w:val="22"/>
        </w:rPr>
        <w:t xml:space="preserve"> 3</w:t>
      </w:r>
      <w:r w:rsidRPr="00686F47">
        <w:rPr>
          <w:rFonts w:ascii="Arial" w:hAnsi="Arial" w:cs="Arial"/>
          <w:sz w:val="22"/>
          <w:szCs w:val="22"/>
        </w:rPr>
        <w:t>) na koszt wykonania zamówienia</w:t>
      </w:r>
      <w:r w:rsidR="00882E68">
        <w:rPr>
          <w:rFonts w:ascii="Arial" w:hAnsi="Arial" w:cs="Arial"/>
          <w:sz w:val="22"/>
          <w:szCs w:val="22"/>
        </w:rPr>
        <w:t>,</w:t>
      </w:r>
    </w:p>
    <w:p w14:paraId="4F219652" w14:textId="77777777" w:rsidR="00882E68" w:rsidRDefault="00882E68" w:rsidP="00882E68">
      <w:pPr>
        <w:pStyle w:val="Tekstpodstawowy21"/>
        <w:spacing w:before="120" w:after="120"/>
        <w:ind w:left="851"/>
        <w:rPr>
          <w:rFonts w:ascii="Arial" w:hAnsi="Arial" w:cs="Arial"/>
          <w:sz w:val="22"/>
          <w:szCs w:val="22"/>
        </w:rPr>
      </w:pPr>
      <w:r>
        <w:rPr>
          <w:rFonts w:ascii="Arial" w:hAnsi="Arial" w:cs="Arial"/>
          <w:sz w:val="22"/>
          <w:szCs w:val="22"/>
        </w:rPr>
        <w:t xml:space="preserve">b) </w:t>
      </w:r>
      <w:r w:rsidR="00686F47" w:rsidRPr="00686F47">
        <w:rPr>
          <w:rFonts w:ascii="Arial" w:hAnsi="Arial" w:cs="Arial"/>
          <w:sz w:val="22"/>
          <w:szCs w:val="22"/>
        </w:rPr>
        <w:t xml:space="preserve">opis i wyliczenie powinny zostać poddane badaniu biegłego rewidenta, zatrudnionego przez Wykonawcę, który wyda opinię w zakresie </w:t>
      </w:r>
      <w:r>
        <w:rPr>
          <w:rFonts w:ascii="Arial" w:hAnsi="Arial" w:cs="Arial"/>
          <w:sz w:val="22"/>
          <w:szCs w:val="22"/>
        </w:rPr>
        <w:t>ich rzetelności                    i prawidłowości,</w:t>
      </w:r>
    </w:p>
    <w:p w14:paraId="5690A8AC" w14:textId="77777777" w:rsidR="00686F47" w:rsidRPr="00686F47" w:rsidRDefault="00686F47" w:rsidP="00882E68">
      <w:pPr>
        <w:pStyle w:val="Tekstpodstawowy21"/>
        <w:spacing w:before="120" w:after="120"/>
        <w:ind w:left="851"/>
        <w:rPr>
          <w:rFonts w:ascii="Arial" w:hAnsi="Arial" w:cs="Arial"/>
          <w:sz w:val="22"/>
          <w:szCs w:val="22"/>
        </w:rPr>
      </w:pPr>
      <w:r w:rsidRPr="00686F47">
        <w:rPr>
          <w:rFonts w:ascii="Arial" w:hAnsi="Arial" w:cs="Arial"/>
          <w:sz w:val="22"/>
          <w:szCs w:val="22"/>
        </w:rPr>
        <w:t>c)</w:t>
      </w:r>
      <w:r w:rsidRPr="00686F47">
        <w:rPr>
          <w:rFonts w:ascii="Arial" w:hAnsi="Arial" w:cs="Arial"/>
          <w:sz w:val="22"/>
          <w:szCs w:val="22"/>
        </w:rPr>
        <w:tab/>
        <w:t>w przypadku gdy opinia biegłego potwierdzi wartość wpł</w:t>
      </w:r>
      <w:r w:rsidR="00882E68">
        <w:rPr>
          <w:rFonts w:ascii="Arial" w:hAnsi="Arial" w:cs="Arial"/>
          <w:sz w:val="22"/>
          <w:szCs w:val="22"/>
        </w:rPr>
        <w:t xml:space="preserve">ywu zmian opisanych w </w:t>
      </w:r>
      <w:proofErr w:type="spellStart"/>
      <w:r w:rsidR="00882E68">
        <w:rPr>
          <w:rFonts w:ascii="Arial" w:hAnsi="Arial" w:cs="Arial"/>
          <w:sz w:val="22"/>
          <w:szCs w:val="22"/>
        </w:rPr>
        <w:t>ppkt</w:t>
      </w:r>
      <w:proofErr w:type="spellEnd"/>
      <w:r w:rsidR="00882E68">
        <w:rPr>
          <w:rFonts w:ascii="Arial" w:hAnsi="Arial" w:cs="Arial"/>
          <w:sz w:val="22"/>
          <w:szCs w:val="22"/>
        </w:rPr>
        <w:t xml:space="preserve"> 3</w:t>
      </w:r>
      <w:r w:rsidRPr="00686F47">
        <w:rPr>
          <w:rFonts w:ascii="Arial" w:hAnsi="Arial" w:cs="Arial"/>
          <w:sz w:val="22"/>
          <w:szCs w:val="22"/>
        </w:rPr>
        <w:t>) na koszt wykonania zamówienia, wynagrodzenie wykonawcy ulegnie zmianie o wskazaną w opinii kwotę.</w:t>
      </w:r>
    </w:p>
    <w:p w14:paraId="06A3A302" w14:textId="77777777" w:rsidR="00686F47" w:rsidRPr="00686F47" w:rsidRDefault="00882E68" w:rsidP="00882E68">
      <w:pPr>
        <w:pStyle w:val="Tekstpodstawowy21"/>
        <w:spacing w:before="120" w:after="120"/>
        <w:ind w:left="851"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Postanowienie </w:t>
      </w:r>
      <w:proofErr w:type="spellStart"/>
      <w:r>
        <w:rPr>
          <w:rFonts w:ascii="Arial" w:hAnsi="Arial" w:cs="Arial"/>
          <w:sz w:val="22"/>
          <w:szCs w:val="22"/>
        </w:rPr>
        <w:t>ppkt</w:t>
      </w:r>
      <w:proofErr w:type="spellEnd"/>
      <w:r>
        <w:rPr>
          <w:rFonts w:ascii="Arial" w:hAnsi="Arial" w:cs="Arial"/>
          <w:sz w:val="22"/>
          <w:szCs w:val="22"/>
        </w:rPr>
        <w:t xml:space="preserve"> 3</w:t>
      </w:r>
      <w:r w:rsidR="00686F47" w:rsidRPr="00686F47">
        <w:rPr>
          <w:rFonts w:ascii="Arial" w:hAnsi="Arial" w:cs="Arial"/>
          <w:sz w:val="22"/>
          <w:szCs w:val="22"/>
        </w:rPr>
        <w:t>), nie dotyczą sytuacji, w której wskazane zmiany nie będą miały wpływu na koszty wykonania zamówienia przez wykonawcę</w:t>
      </w:r>
      <w:r>
        <w:rPr>
          <w:rFonts w:ascii="Arial" w:hAnsi="Arial" w:cs="Arial"/>
          <w:sz w:val="22"/>
          <w:szCs w:val="22"/>
        </w:rPr>
        <w:t>.</w:t>
      </w:r>
    </w:p>
    <w:p w14:paraId="4EB13301"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EFE9ECD" w14:textId="77777777" w:rsidR="00923FA1"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091F1ED4" w14:textId="77777777" w:rsidR="0089793B" w:rsidRPr="0089793B" w:rsidRDefault="0089793B" w:rsidP="0089793B">
      <w:pPr>
        <w:spacing w:before="120" w:after="120"/>
      </w:pPr>
    </w:p>
    <w:p w14:paraId="09EE6457"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198C0F5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2D360747" w14:textId="77777777" w:rsidR="00B77F06" w:rsidRPr="00B36FDB"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B36FDB">
        <w:rPr>
          <w:rFonts w:ascii="Arial" w:hAnsi="Arial" w:cs="Arial"/>
          <w:sz w:val="22"/>
          <w:szCs w:val="22"/>
        </w:rPr>
        <w:t>Oświadczenia załączone do oferty składa</w:t>
      </w:r>
      <w:r w:rsidR="00694F99" w:rsidRPr="00B36FDB">
        <w:rPr>
          <w:rFonts w:ascii="Arial" w:hAnsi="Arial" w:cs="Arial"/>
          <w:sz w:val="22"/>
          <w:szCs w:val="22"/>
        </w:rPr>
        <w:t>ne</w:t>
      </w:r>
      <w:r w:rsidRPr="00B36FDB">
        <w:rPr>
          <w:rFonts w:ascii="Arial" w:hAnsi="Arial" w:cs="Arial"/>
          <w:sz w:val="22"/>
          <w:szCs w:val="22"/>
        </w:rPr>
        <w:t xml:space="preserve"> są w oryginale, zaś pozostałe d</w:t>
      </w:r>
      <w:r w:rsidR="00923FA1" w:rsidRPr="00B36FDB">
        <w:rPr>
          <w:rFonts w:ascii="Arial" w:hAnsi="Arial" w:cs="Arial"/>
          <w:sz w:val="22"/>
          <w:szCs w:val="22"/>
        </w:rPr>
        <w:t>okumenty mogą być przedstawione w formie oryginału lub kserokopii poświadczonej za zgodno</w:t>
      </w:r>
      <w:r w:rsidR="005B3C1A" w:rsidRPr="00B36FDB">
        <w:rPr>
          <w:rFonts w:ascii="Arial" w:hAnsi="Arial" w:cs="Arial"/>
          <w:sz w:val="22"/>
          <w:szCs w:val="22"/>
        </w:rPr>
        <w:t>ść z oryginałem przez Wykonawcę</w:t>
      </w:r>
      <w:r w:rsidR="00CF7123" w:rsidRPr="00B36FDB">
        <w:rPr>
          <w:rFonts w:ascii="Arial" w:hAnsi="Arial" w:cs="Arial"/>
          <w:sz w:val="22"/>
          <w:szCs w:val="22"/>
        </w:rPr>
        <w:t xml:space="preserve">. </w:t>
      </w:r>
      <w:r w:rsidR="00923FA1" w:rsidRPr="00B36FDB">
        <w:rPr>
          <w:rFonts w:ascii="Arial" w:hAnsi="Arial" w:cs="Arial"/>
          <w:sz w:val="22"/>
          <w:szCs w:val="22"/>
        </w:rPr>
        <w:t xml:space="preserve">Zamawiający zażąda przedstawienia oryginału lub notarialnie potwierdzonej kopii dokumentu wyłącznie wtedy, gdy </w:t>
      </w:r>
      <w:r w:rsidR="00B77F06" w:rsidRPr="00B36FDB">
        <w:rPr>
          <w:rFonts w:ascii="Arial" w:hAnsi="Arial" w:cs="Arial"/>
          <w:sz w:val="22"/>
          <w:szCs w:val="22"/>
        </w:rPr>
        <w:t xml:space="preserve">złożona </w:t>
      </w:r>
      <w:r w:rsidR="00923FA1" w:rsidRPr="00B36FDB">
        <w:rPr>
          <w:rFonts w:ascii="Arial" w:hAnsi="Arial" w:cs="Arial"/>
          <w:sz w:val="22"/>
          <w:szCs w:val="22"/>
        </w:rPr>
        <w:t>przez Wykonawcę kserokopia dokumentu będzie nieczytelna lub będzie budzić wątpliw</w:t>
      </w:r>
      <w:r w:rsidR="00B77F06" w:rsidRPr="00B36FDB">
        <w:rPr>
          <w:rFonts w:ascii="Arial" w:hAnsi="Arial" w:cs="Arial"/>
          <w:sz w:val="22"/>
          <w:szCs w:val="22"/>
        </w:rPr>
        <w:t>ości, co do jej prawdziwości</w:t>
      </w:r>
      <w:r w:rsidR="00923FA1" w:rsidRPr="00B36FDB">
        <w:rPr>
          <w:rFonts w:ascii="Arial" w:hAnsi="Arial" w:cs="Arial"/>
          <w:sz w:val="22"/>
          <w:szCs w:val="22"/>
        </w:rPr>
        <w:t>.</w:t>
      </w:r>
      <w:r w:rsidR="00B77F06" w:rsidRPr="00B36FDB">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CC1F3E1"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07B5C45A"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633A5A5B"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50A92E99"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056D7FBF"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lastRenderedPageBreak/>
        <w:t>Wszystkie miejsca, w których Wykonawca naniósł zmiany winny być parafowane przez osobę /osoby/ podpisującą ofertę wraz z datą naniesienia zmiany.</w:t>
      </w:r>
    </w:p>
    <w:p w14:paraId="54CA85E5"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787F9547"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518EC4FF"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6D283C62"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3BA15BF6" w14:textId="77777777" w:rsidR="0089793B" w:rsidRDefault="0089793B" w:rsidP="0089793B">
      <w:pPr>
        <w:pStyle w:val="pkt"/>
        <w:spacing w:before="120" w:after="120" w:line="240" w:lineRule="auto"/>
        <w:ind w:left="0" w:firstLine="0"/>
        <w:jc w:val="center"/>
        <w:rPr>
          <w:rFonts w:ascii="Arial" w:hAnsi="Arial" w:cs="Arial"/>
          <w:b/>
          <w:sz w:val="22"/>
          <w:szCs w:val="22"/>
        </w:rPr>
      </w:pPr>
      <w:r w:rsidRPr="002A0EFA">
        <w:rPr>
          <w:rFonts w:ascii="Arial" w:hAnsi="Arial" w:cs="Arial"/>
          <w:b/>
          <w:sz w:val="22"/>
          <w:szCs w:val="22"/>
        </w:rPr>
        <w:t>„</w:t>
      </w:r>
      <w:r w:rsidR="00B36FDB" w:rsidRPr="00B36FDB">
        <w:rPr>
          <w:rFonts w:ascii="Arial" w:hAnsi="Arial" w:cs="Arial"/>
          <w:b/>
          <w:sz w:val="22"/>
          <w:szCs w:val="22"/>
        </w:rPr>
        <w:t>Świadczenie usług związanych z całorocznym utrzymaniem terenów zieleni miasta Kołobr</w:t>
      </w:r>
      <w:r w:rsidR="00B36FDB">
        <w:rPr>
          <w:rFonts w:ascii="Arial" w:hAnsi="Arial" w:cs="Arial"/>
          <w:b/>
          <w:sz w:val="22"/>
          <w:szCs w:val="22"/>
        </w:rPr>
        <w:t xml:space="preserve">zeg, </w:t>
      </w:r>
      <w:r w:rsidR="00B36FDB" w:rsidRPr="00B36FDB">
        <w:rPr>
          <w:rFonts w:ascii="Arial" w:hAnsi="Arial" w:cs="Arial"/>
          <w:b/>
          <w:sz w:val="22"/>
          <w:szCs w:val="22"/>
        </w:rPr>
        <w:t>z wyłączeniem zieleni przydrożnej</w:t>
      </w:r>
      <w:r w:rsidRPr="002A0EFA">
        <w:rPr>
          <w:rFonts w:ascii="Arial" w:hAnsi="Arial" w:cs="Arial"/>
          <w:b/>
          <w:sz w:val="22"/>
          <w:szCs w:val="22"/>
        </w:rPr>
        <w:t>”</w:t>
      </w:r>
    </w:p>
    <w:p w14:paraId="3851B69F" w14:textId="77777777" w:rsidR="0089793B" w:rsidRPr="0089793B" w:rsidRDefault="0089793B" w:rsidP="0089793B">
      <w:pPr>
        <w:pStyle w:val="pkt"/>
        <w:spacing w:before="120" w:after="120" w:line="240" w:lineRule="auto"/>
        <w:ind w:left="0" w:firstLine="0"/>
        <w:jc w:val="center"/>
        <w:rPr>
          <w:rFonts w:ascii="Arial" w:hAnsi="Arial" w:cs="Arial"/>
          <w:b/>
          <w:sz w:val="22"/>
          <w:szCs w:val="22"/>
        </w:rPr>
      </w:pPr>
    </w:p>
    <w:p w14:paraId="31D7CBD4"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3EB3443B" w14:textId="77777777" w:rsidR="0089793B" w:rsidRDefault="0089793B" w:rsidP="0089793B">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7E4D587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36FDB">
        <w:rPr>
          <w:rFonts w:ascii="Arial" w:hAnsi="Arial" w:cs="Arial"/>
          <w:sz w:val="22"/>
          <w:szCs w:val="22"/>
        </w:rPr>
        <w:t xml:space="preserve">               </w:t>
      </w:r>
      <w:r w:rsidRPr="0089793B">
        <w:rPr>
          <w:rFonts w:ascii="Arial" w:hAnsi="Arial" w:cs="Arial"/>
          <w:sz w:val="22"/>
          <w:szCs w:val="22"/>
        </w:rPr>
        <w:t>z treścią oferty.</w:t>
      </w:r>
    </w:p>
    <w:p w14:paraId="78477637"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688F039B"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518A333D"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3DDC9483"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523A27E7"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1C19993E"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1D18AE93"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56EE0914"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4DF2FA4"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01336539" w14:textId="77777777" w:rsidR="00A726F7" w:rsidRDefault="00E62042" w:rsidP="0089793B">
      <w:pPr>
        <w:spacing w:before="120" w:after="120"/>
        <w:ind w:left="360"/>
        <w:jc w:val="both"/>
        <w:rPr>
          <w:rFonts w:ascii="Arial" w:hAnsi="Arial" w:cs="Arial"/>
          <w:bCs/>
          <w:sz w:val="22"/>
          <w:szCs w:val="22"/>
        </w:rPr>
      </w:pPr>
      <w:r w:rsidRPr="00B63614">
        <w:rPr>
          <w:rFonts w:ascii="Arial" w:hAnsi="Arial" w:cs="Arial"/>
          <w:bCs/>
          <w:sz w:val="22"/>
          <w:szCs w:val="22"/>
        </w:rPr>
        <w:t>Zaleca się, aby informacje stanowiące tajemnicę przedsiębiorstwa były trwale spięte i oddzielone od pozostałej jawnej części.</w:t>
      </w:r>
    </w:p>
    <w:p w14:paraId="2BBEE97D" w14:textId="77777777" w:rsidR="0089793B" w:rsidRPr="0089793B" w:rsidRDefault="0089793B" w:rsidP="0089793B">
      <w:pPr>
        <w:spacing w:before="120" w:after="120"/>
        <w:ind w:left="360"/>
        <w:jc w:val="both"/>
        <w:rPr>
          <w:rFonts w:ascii="Arial" w:hAnsi="Arial" w:cs="Arial"/>
          <w:bCs/>
          <w:sz w:val="22"/>
          <w:szCs w:val="22"/>
        </w:rPr>
      </w:pPr>
    </w:p>
    <w:p w14:paraId="56103993" w14:textId="77777777" w:rsidR="00923FA1" w:rsidRDefault="00923FA1" w:rsidP="001F438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lastRenderedPageBreak/>
        <w:t>Oferty częściowe</w:t>
      </w:r>
      <w:bookmarkEnd w:id="4"/>
    </w:p>
    <w:p w14:paraId="477DA796" w14:textId="77777777" w:rsidR="0089793B" w:rsidRPr="0089793B" w:rsidRDefault="0089793B" w:rsidP="0089793B">
      <w:pPr>
        <w:spacing w:before="120" w:after="120"/>
      </w:pPr>
    </w:p>
    <w:p w14:paraId="3A930C4B" w14:textId="77777777" w:rsidR="00202431" w:rsidRPr="00B502BE" w:rsidRDefault="00202431" w:rsidP="00B502BE">
      <w:pPr>
        <w:spacing w:before="120" w:after="120"/>
        <w:ind w:left="357"/>
        <w:jc w:val="both"/>
        <w:rPr>
          <w:rFonts w:ascii="Arial" w:hAnsi="Arial" w:cs="Arial"/>
          <w:sz w:val="22"/>
          <w:szCs w:val="22"/>
        </w:rPr>
      </w:pPr>
      <w:r w:rsidRPr="00B502BE">
        <w:rPr>
          <w:rFonts w:ascii="Arial" w:hAnsi="Arial" w:cs="Arial"/>
          <w:sz w:val="22"/>
          <w:szCs w:val="22"/>
        </w:rPr>
        <w:t>Zamawiający dopuszcza składanie ofert częściowych</w:t>
      </w:r>
      <w:r w:rsidR="00B176C8" w:rsidRPr="00B502BE">
        <w:rPr>
          <w:rFonts w:ascii="Arial" w:hAnsi="Arial" w:cs="Arial"/>
          <w:sz w:val="22"/>
          <w:szCs w:val="22"/>
        </w:rPr>
        <w:t>.</w:t>
      </w:r>
      <w:r w:rsidR="00B502BE">
        <w:rPr>
          <w:rFonts w:ascii="Arial" w:hAnsi="Arial" w:cs="Arial"/>
          <w:sz w:val="22"/>
          <w:szCs w:val="22"/>
        </w:rPr>
        <w:t xml:space="preserve"> </w:t>
      </w:r>
      <w:r w:rsidRPr="00B502BE">
        <w:rPr>
          <w:rFonts w:ascii="Arial" w:hAnsi="Arial" w:cs="Arial"/>
          <w:sz w:val="22"/>
          <w:szCs w:val="22"/>
        </w:rPr>
        <w:t>Zamawiający daje możliwość złożenia wykonawcy oferty na wszystkie części</w:t>
      </w:r>
      <w:r w:rsidR="00B502BE">
        <w:rPr>
          <w:rFonts w:ascii="Arial" w:hAnsi="Arial" w:cs="Arial"/>
          <w:sz w:val="22"/>
          <w:szCs w:val="22"/>
        </w:rPr>
        <w:t>.</w:t>
      </w:r>
      <w:r w:rsidRPr="00B502BE">
        <w:rPr>
          <w:rFonts w:ascii="Arial" w:hAnsi="Arial" w:cs="Arial"/>
          <w:sz w:val="22"/>
          <w:szCs w:val="22"/>
        </w:rPr>
        <w:t xml:space="preserve"> </w:t>
      </w:r>
    </w:p>
    <w:p w14:paraId="364B7B2E" w14:textId="77777777" w:rsidR="00982DA9" w:rsidRPr="002075F3" w:rsidRDefault="00982DA9" w:rsidP="002075F3">
      <w:pPr>
        <w:spacing w:before="120" w:after="120"/>
        <w:jc w:val="both"/>
        <w:rPr>
          <w:rFonts w:ascii="Arial" w:hAnsi="Arial" w:cs="Arial"/>
          <w:i/>
          <w:color w:val="548DD4" w:themeColor="text2" w:themeTint="99"/>
          <w:sz w:val="22"/>
          <w:szCs w:val="22"/>
        </w:rPr>
      </w:pPr>
    </w:p>
    <w:p w14:paraId="08C156B3" w14:textId="77777777" w:rsidR="00923FA1"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7C27D356" w14:textId="77777777" w:rsidR="0089793B" w:rsidRPr="0089793B" w:rsidRDefault="0089793B" w:rsidP="0089793B">
      <w:pPr>
        <w:spacing w:before="120" w:after="120"/>
      </w:pPr>
    </w:p>
    <w:p w14:paraId="1EE380EE"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18D5F983" w14:textId="77777777" w:rsidR="00540D12" w:rsidRDefault="00540D12" w:rsidP="0089793B">
      <w:pPr>
        <w:spacing w:before="120" w:after="120"/>
        <w:ind w:left="357"/>
        <w:jc w:val="both"/>
        <w:rPr>
          <w:rFonts w:ascii="Arial" w:hAnsi="Arial" w:cs="Arial"/>
          <w:sz w:val="22"/>
          <w:szCs w:val="22"/>
        </w:rPr>
      </w:pPr>
    </w:p>
    <w:p w14:paraId="63D1E244" w14:textId="77777777" w:rsidR="00A726F7" w:rsidRPr="00B502BE" w:rsidRDefault="00A726F7" w:rsidP="001F438B">
      <w:pPr>
        <w:pStyle w:val="Nagwek1"/>
        <w:numPr>
          <w:ilvl w:val="0"/>
          <w:numId w:val="6"/>
        </w:numPr>
        <w:suppressAutoHyphens/>
        <w:spacing w:before="120" w:after="120"/>
        <w:ind w:left="1077"/>
        <w:jc w:val="both"/>
        <w:rPr>
          <w:sz w:val="24"/>
          <w:szCs w:val="24"/>
        </w:rPr>
      </w:pPr>
      <w:bookmarkStart w:id="7" w:name="_Toc412451389"/>
      <w:r w:rsidRPr="00B502BE">
        <w:rPr>
          <w:sz w:val="24"/>
          <w:szCs w:val="24"/>
        </w:rPr>
        <w:t>Podstawy wykluczenia, o których mowa w art. 24 ust.</w:t>
      </w:r>
      <w:r w:rsidR="00494C11" w:rsidRPr="00B502BE">
        <w:rPr>
          <w:sz w:val="24"/>
          <w:szCs w:val="24"/>
        </w:rPr>
        <w:t xml:space="preserve"> </w:t>
      </w:r>
      <w:r w:rsidRPr="00B502BE">
        <w:rPr>
          <w:sz w:val="24"/>
          <w:szCs w:val="24"/>
        </w:rPr>
        <w:t xml:space="preserve">5. </w:t>
      </w:r>
    </w:p>
    <w:p w14:paraId="05E23614" w14:textId="77777777" w:rsidR="0089793B" w:rsidRPr="00B502BE" w:rsidRDefault="0089793B" w:rsidP="0089793B">
      <w:pPr>
        <w:spacing w:before="120" w:after="120"/>
      </w:pPr>
    </w:p>
    <w:p w14:paraId="52415BE8" w14:textId="77777777" w:rsidR="0089793B" w:rsidRPr="00B502BE" w:rsidRDefault="00A726F7" w:rsidP="0089793B">
      <w:pPr>
        <w:pStyle w:val="ZLITUSTzmustliter"/>
        <w:keepNext/>
        <w:spacing w:before="120" w:after="120" w:line="240" w:lineRule="auto"/>
        <w:ind w:left="0" w:firstLine="0"/>
        <w:rPr>
          <w:rFonts w:ascii="Arial" w:hAnsi="Arial"/>
          <w:sz w:val="22"/>
          <w:szCs w:val="22"/>
        </w:rPr>
      </w:pPr>
      <w:r w:rsidRPr="00B502BE">
        <w:rPr>
          <w:rFonts w:ascii="Arial" w:hAnsi="Arial"/>
          <w:sz w:val="22"/>
          <w:szCs w:val="22"/>
        </w:rPr>
        <w:t>Z postępowania o udzielenie zamówienia zamawiający wykluczy wykonawcę:</w:t>
      </w:r>
    </w:p>
    <w:p w14:paraId="306FA76D" w14:textId="6A8E948C" w:rsidR="0089793B" w:rsidRPr="0025601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W</w:t>
      </w:r>
      <w:r w:rsidR="00E360A2" w:rsidRPr="00B502BE">
        <w:rPr>
          <w:rFonts w:ascii="Arial" w:hAnsi="Arial"/>
          <w:sz w:val="22"/>
          <w:szCs w:val="22"/>
        </w:rPr>
        <w:t xml:space="preserve"> stosunku do którego otwarto likwidację, w zatwierdzonym przez sąd układzie </w:t>
      </w:r>
      <w:r w:rsidR="00B502BE" w:rsidRPr="00B502BE">
        <w:rPr>
          <w:rFonts w:ascii="Arial" w:hAnsi="Arial"/>
          <w:sz w:val="22"/>
          <w:szCs w:val="22"/>
        </w:rPr>
        <w:t xml:space="preserve">                     </w:t>
      </w:r>
      <w:r w:rsidR="00E360A2" w:rsidRPr="00B502BE">
        <w:rPr>
          <w:rFonts w:ascii="Arial" w:hAnsi="Arial"/>
          <w:sz w:val="22"/>
          <w:szCs w:val="22"/>
        </w:rPr>
        <w:t>w postępowaniu restrukturyzacyjnym jest przewidziane zaspokojenie wierzycieli przez likwidację jego majątku lub sąd zarządził likwidację jego majątku w trybie art. 332 ust. 1 ustawy z dnia 15 maja 2015 r. – Prawo re</w:t>
      </w:r>
      <w:r w:rsidR="00361FB0">
        <w:rPr>
          <w:rFonts w:ascii="Arial" w:hAnsi="Arial"/>
          <w:sz w:val="22"/>
          <w:szCs w:val="22"/>
        </w:rPr>
        <w:t xml:space="preserve">strukturyzacyjne (Dz. U. z 2016r. poz. 1574              z </w:t>
      </w:r>
      <w:proofErr w:type="spellStart"/>
      <w:r w:rsidR="00361FB0">
        <w:rPr>
          <w:rFonts w:ascii="Arial" w:hAnsi="Arial"/>
          <w:sz w:val="22"/>
          <w:szCs w:val="22"/>
        </w:rPr>
        <w:t>późn</w:t>
      </w:r>
      <w:proofErr w:type="spellEnd"/>
      <w:r w:rsidR="00361FB0">
        <w:rPr>
          <w:rFonts w:ascii="Arial" w:hAnsi="Arial"/>
          <w:sz w:val="22"/>
          <w:szCs w:val="22"/>
        </w:rPr>
        <w:t>. zm.</w:t>
      </w:r>
      <w:r w:rsidR="00E360A2" w:rsidRPr="00B502BE">
        <w:rPr>
          <w:rFonts w:ascii="Arial" w:hAnsi="Arial"/>
          <w:sz w:val="22"/>
          <w:szCs w:val="22"/>
        </w:rPr>
        <w:t xml:space="preserve">) </w:t>
      </w:r>
      <w:r w:rsidR="00361FB0">
        <w:rPr>
          <w:rFonts w:ascii="Arial" w:hAnsi="Arial"/>
          <w:sz w:val="22"/>
          <w:szCs w:val="22"/>
        </w:rPr>
        <w:t xml:space="preserve">lub którego upadłość ogłoszono, </w:t>
      </w:r>
      <w:r w:rsidR="00E360A2" w:rsidRPr="00B502BE">
        <w:rPr>
          <w:rFonts w:ascii="Arial" w:hAnsi="Arial"/>
          <w:sz w:val="22"/>
          <w:szCs w:val="22"/>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361FB0">
        <w:rPr>
          <w:rFonts w:ascii="Arial" w:hAnsi="Arial"/>
          <w:sz w:val="22"/>
          <w:szCs w:val="22"/>
        </w:rPr>
        <w:t xml:space="preserve">              </w:t>
      </w:r>
      <w:r w:rsidR="00E360A2" w:rsidRPr="00B502BE">
        <w:rPr>
          <w:rFonts w:ascii="Arial" w:hAnsi="Arial"/>
          <w:sz w:val="22"/>
          <w:szCs w:val="22"/>
        </w:rPr>
        <w:t>28 lutego 2003 r. – Prawo upadłościowe</w:t>
      </w:r>
      <w:r w:rsidR="00361FB0">
        <w:rPr>
          <w:rFonts w:ascii="Arial" w:hAnsi="Arial"/>
          <w:sz w:val="22"/>
          <w:szCs w:val="22"/>
        </w:rPr>
        <w:t xml:space="preserve"> </w:t>
      </w:r>
      <w:r w:rsidR="00AE1022" w:rsidRPr="0025601E">
        <w:rPr>
          <w:rFonts w:ascii="Arial" w:hAnsi="Arial"/>
          <w:sz w:val="22"/>
          <w:szCs w:val="22"/>
        </w:rPr>
        <w:t xml:space="preserve">(Dz. U. z 2015 r. poz. 233 z </w:t>
      </w:r>
      <w:proofErr w:type="spellStart"/>
      <w:r w:rsidR="00AE1022" w:rsidRPr="0025601E">
        <w:rPr>
          <w:rFonts w:ascii="Arial" w:hAnsi="Arial"/>
          <w:sz w:val="22"/>
          <w:szCs w:val="22"/>
        </w:rPr>
        <w:t>późn</w:t>
      </w:r>
      <w:proofErr w:type="spellEnd"/>
      <w:r w:rsidR="00AE1022" w:rsidRPr="0025601E">
        <w:rPr>
          <w:rFonts w:ascii="Arial" w:hAnsi="Arial"/>
          <w:sz w:val="22"/>
          <w:szCs w:val="22"/>
        </w:rPr>
        <w:t>. zm.</w:t>
      </w:r>
      <w:r w:rsidR="00E360A2" w:rsidRPr="0025601E">
        <w:rPr>
          <w:rFonts w:ascii="Arial" w:hAnsi="Arial"/>
          <w:sz w:val="22"/>
          <w:szCs w:val="22"/>
        </w:rPr>
        <w:t>)</w:t>
      </w:r>
      <w:r w:rsidRPr="0025601E">
        <w:rPr>
          <w:rFonts w:ascii="Arial" w:hAnsi="Arial"/>
          <w:sz w:val="22"/>
          <w:szCs w:val="22"/>
        </w:rPr>
        <w:t>.</w:t>
      </w:r>
    </w:p>
    <w:p w14:paraId="4676D9C3" w14:textId="77777777" w:rsidR="0089793B" w:rsidRPr="00B502B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88CED86" w14:textId="77777777" w:rsidR="0089793B" w:rsidRPr="00B502B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w:t>
      </w:r>
      <w:r w:rsidR="00E360A2" w:rsidRPr="00B502BE">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B502BE">
        <w:rPr>
          <w:rFonts w:ascii="Arial" w:hAnsi="Arial"/>
          <w:sz w:val="22"/>
          <w:szCs w:val="22"/>
        </w:rPr>
        <w:t xml:space="preserve"> ustawy Prawo zamówień publicznych </w:t>
      </w:r>
      <w:r w:rsidR="00153645" w:rsidRPr="00B502BE">
        <w:rPr>
          <w:rFonts w:ascii="Arial" w:hAnsi="Arial"/>
          <w:i/>
          <w:sz w:val="22"/>
          <w:szCs w:val="22"/>
        </w:rPr>
        <w:t xml:space="preserve">(Dz. U. z 2015r., poz. 2164 z </w:t>
      </w:r>
      <w:proofErr w:type="spellStart"/>
      <w:r w:rsidR="00153645" w:rsidRPr="00B502BE">
        <w:rPr>
          <w:rFonts w:ascii="Arial" w:hAnsi="Arial"/>
          <w:i/>
          <w:sz w:val="22"/>
          <w:szCs w:val="22"/>
        </w:rPr>
        <w:t>późn</w:t>
      </w:r>
      <w:proofErr w:type="spellEnd"/>
      <w:r w:rsidR="00153645" w:rsidRPr="00B502BE">
        <w:rPr>
          <w:rFonts w:ascii="Arial" w:hAnsi="Arial"/>
          <w:i/>
          <w:sz w:val="22"/>
          <w:szCs w:val="22"/>
        </w:rPr>
        <w:t>. zm.)</w:t>
      </w:r>
      <w:r w:rsidR="00E360A2" w:rsidRPr="00B502BE">
        <w:rPr>
          <w:rFonts w:ascii="Arial" w:hAnsi="Arial"/>
          <w:sz w:val="22"/>
          <w:szCs w:val="22"/>
        </w:rPr>
        <w:t>, co doprowadziło do rozwiązania umowy lub zasądzenia odszkodowania</w:t>
      </w:r>
      <w:r w:rsidRPr="00B502BE">
        <w:rPr>
          <w:rFonts w:ascii="Arial" w:hAnsi="Arial"/>
          <w:sz w:val="22"/>
          <w:szCs w:val="22"/>
        </w:rPr>
        <w:t>.</w:t>
      </w:r>
    </w:p>
    <w:p w14:paraId="318105CC" w14:textId="77777777" w:rsidR="005715DF" w:rsidRPr="00B502B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w:t>
      </w:r>
      <w:r w:rsidR="00E360A2" w:rsidRPr="00B502BE">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B502BE">
        <w:rPr>
          <w:rFonts w:ascii="Arial" w:hAnsi="Arial"/>
          <w:sz w:val="22"/>
          <w:szCs w:val="22"/>
        </w:rPr>
        <w:t xml:space="preserve">art. 24. </w:t>
      </w:r>
      <w:r w:rsidR="00E360A2" w:rsidRPr="00B502BE">
        <w:rPr>
          <w:rFonts w:ascii="Arial" w:hAnsi="Arial"/>
          <w:sz w:val="22"/>
          <w:szCs w:val="22"/>
        </w:rPr>
        <w:t>ust. 1 pkt 15</w:t>
      </w:r>
      <w:r w:rsidR="00153645" w:rsidRPr="00B502BE">
        <w:rPr>
          <w:rFonts w:ascii="Arial" w:hAnsi="Arial"/>
          <w:sz w:val="22"/>
          <w:szCs w:val="22"/>
        </w:rPr>
        <w:t xml:space="preserve"> 4 ustawy Prawo zamówień publicznych </w:t>
      </w:r>
      <w:r w:rsidR="00153645" w:rsidRPr="00B502BE">
        <w:rPr>
          <w:rFonts w:ascii="Arial" w:hAnsi="Arial"/>
          <w:i/>
          <w:sz w:val="22"/>
          <w:szCs w:val="22"/>
        </w:rPr>
        <w:t xml:space="preserve">(Dz. U. z 2015r., poz. 2164 z </w:t>
      </w:r>
      <w:proofErr w:type="spellStart"/>
      <w:r w:rsidR="00153645" w:rsidRPr="00B502BE">
        <w:rPr>
          <w:rFonts w:ascii="Arial" w:hAnsi="Arial"/>
          <w:i/>
          <w:sz w:val="22"/>
          <w:szCs w:val="22"/>
        </w:rPr>
        <w:t>późn</w:t>
      </w:r>
      <w:proofErr w:type="spellEnd"/>
      <w:r w:rsidR="00153645" w:rsidRPr="00B502BE">
        <w:rPr>
          <w:rFonts w:ascii="Arial" w:hAnsi="Arial"/>
          <w:i/>
          <w:sz w:val="22"/>
          <w:szCs w:val="22"/>
        </w:rPr>
        <w:t>. zm.)</w:t>
      </w:r>
      <w:r w:rsidR="00E360A2" w:rsidRPr="00B502BE">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3DC82DF7" w14:textId="77777777" w:rsidR="0089793B" w:rsidRPr="0089793B" w:rsidRDefault="0089793B" w:rsidP="0089793B">
      <w:pPr>
        <w:pStyle w:val="ZLITPKTzmpktliter"/>
        <w:spacing w:before="120" w:after="120" w:line="240" w:lineRule="auto"/>
        <w:ind w:left="644" w:firstLine="0"/>
        <w:rPr>
          <w:rFonts w:ascii="Arial" w:hAnsi="Arial"/>
          <w:color w:val="FF0000"/>
          <w:sz w:val="22"/>
          <w:szCs w:val="22"/>
        </w:rPr>
      </w:pPr>
    </w:p>
    <w:p w14:paraId="439821D1" w14:textId="77777777" w:rsidR="00E47704" w:rsidRDefault="00C22C87" w:rsidP="001F438B">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3E561489" w14:textId="77777777" w:rsidR="0089793B" w:rsidRDefault="0089793B" w:rsidP="0089793B">
      <w:pPr>
        <w:tabs>
          <w:tab w:val="left" w:pos="360"/>
        </w:tabs>
        <w:suppressAutoHyphens/>
        <w:spacing w:before="120" w:after="120"/>
        <w:jc w:val="both"/>
        <w:rPr>
          <w:rFonts w:ascii="Arial" w:hAnsi="Arial" w:cs="Arial"/>
          <w:sz w:val="22"/>
          <w:szCs w:val="22"/>
        </w:rPr>
      </w:pPr>
    </w:p>
    <w:p w14:paraId="075E9BCC" w14:textId="77777777" w:rsidR="0089793B" w:rsidRPr="00AB758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O udzielenie zamówienia mogą ubiegać się Wykonawcy</w:t>
      </w:r>
      <w:r w:rsidR="00E47704" w:rsidRPr="00AB758E">
        <w:rPr>
          <w:rFonts w:ascii="Arial" w:hAnsi="Arial" w:cs="Arial"/>
          <w:sz w:val="22"/>
          <w:szCs w:val="22"/>
        </w:rPr>
        <w:t>:</w:t>
      </w:r>
    </w:p>
    <w:p w14:paraId="538B9449" w14:textId="77777777" w:rsidR="0089793B" w:rsidRPr="00AB758E" w:rsidRDefault="0089793B" w:rsidP="00663135">
      <w:pPr>
        <w:pStyle w:val="Akapitzlist"/>
        <w:numPr>
          <w:ilvl w:val="1"/>
          <w:numId w:val="20"/>
        </w:numPr>
        <w:spacing w:before="120" w:after="120"/>
        <w:ind w:left="1134" w:hanging="425"/>
        <w:jc w:val="both"/>
        <w:rPr>
          <w:rFonts w:ascii="Arial" w:hAnsi="Arial" w:cs="Arial"/>
          <w:b/>
          <w:i/>
          <w:sz w:val="22"/>
          <w:szCs w:val="22"/>
        </w:rPr>
      </w:pPr>
      <w:r w:rsidRPr="00AB758E">
        <w:rPr>
          <w:rFonts w:ascii="Arial" w:hAnsi="Arial" w:cs="Arial"/>
          <w:sz w:val="22"/>
          <w:szCs w:val="22"/>
        </w:rPr>
        <w:t xml:space="preserve">nie podlegający wykluczeniu; </w:t>
      </w:r>
    </w:p>
    <w:p w14:paraId="2CC490AF" w14:textId="77777777" w:rsidR="0089793B" w:rsidRPr="00AB758E" w:rsidRDefault="0089793B" w:rsidP="00663135">
      <w:pPr>
        <w:pStyle w:val="Akapitzlist"/>
        <w:numPr>
          <w:ilvl w:val="1"/>
          <w:numId w:val="20"/>
        </w:numPr>
        <w:spacing w:before="120" w:after="120"/>
        <w:ind w:left="1134" w:hanging="425"/>
        <w:jc w:val="both"/>
        <w:rPr>
          <w:rFonts w:ascii="Arial" w:hAnsi="Arial" w:cs="Arial"/>
          <w:sz w:val="22"/>
          <w:szCs w:val="22"/>
        </w:rPr>
      </w:pPr>
      <w:r w:rsidRPr="00AB758E">
        <w:rPr>
          <w:rFonts w:ascii="Arial" w:hAnsi="Arial" w:cs="Arial"/>
          <w:sz w:val="22"/>
          <w:szCs w:val="22"/>
        </w:rPr>
        <w:t>spełniający warunki udziału w postępowaniu.</w:t>
      </w:r>
    </w:p>
    <w:p w14:paraId="0BEF4D17" w14:textId="77777777" w:rsidR="0089793B" w:rsidRPr="00AB758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Warunki udziału w postępowaniu dotyczą:</w:t>
      </w:r>
    </w:p>
    <w:p w14:paraId="766D11B7" w14:textId="77777777" w:rsidR="0089793B" w:rsidRPr="00AB758E" w:rsidRDefault="0089793B" w:rsidP="00663135">
      <w:pPr>
        <w:pStyle w:val="Akapitzlist"/>
        <w:numPr>
          <w:ilvl w:val="1"/>
          <w:numId w:val="21"/>
        </w:numPr>
        <w:spacing w:before="120" w:after="120"/>
        <w:ind w:left="1134" w:hanging="425"/>
        <w:jc w:val="both"/>
        <w:rPr>
          <w:rFonts w:ascii="Arial" w:hAnsi="Arial" w:cs="Arial"/>
          <w:sz w:val="22"/>
          <w:szCs w:val="22"/>
        </w:rPr>
      </w:pPr>
      <w:r w:rsidRPr="00AB758E">
        <w:rPr>
          <w:rFonts w:ascii="Arial" w:hAnsi="Arial" w:cs="Arial"/>
          <w:sz w:val="22"/>
          <w:szCs w:val="22"/>
        </w:rPr>
        <w:lastRenderedPageBreak/>
        <w:t xml:space="preserve">kompetencji lub uprawnień do prowadzenia określonej działalności zawodowej, o ile wynika to z odrębnych przepisów; </w:t>
      </w:r>
    </w:p>
    <w:p w14:paraId="514D99AF" w14:textId="77777777" w:rsidR="0089793B" w:rsidRPr="00AB758E" w:rsidRDefault="0089793B" w:rsidP="00663135">
      <w:pPr>
        <w:pStyle w:val="Akapitzlist"/>
        <w:numPr>
          <w:ilvl w:val="1"/>
          <w:numId w:val="21"/>
        </w:numPr>
        <w:spacing w:before="120" w:after="120"/>
        <w:ind w:left="1134" w:hanging="425"/>
        <w:jc w:val="both"/>
        <w:rPr>
          <w:rFonts w:ascii="Arial" w:hAnsi="Arial" w:cs="Arial"/>
          <w:sz w:val="22"/>
          <w:szCs w:val="22"/>
        </w:rPr>
      </w:pPr>
      <w:r w:rsidRPr="00AB758E">
        <w:rPr>
          <w:rFonts w:ascii="Arial" w:hAnsi="Arial" w:cs="Arial"/>
          <w:sz w:val="22"/>
          <w:szCs w:val="22"/>
        </w:rPr>
        <w:t xml:space="preserve">sytuacji ekonomicznej lub finansowej; </w:t>
      </w:r>
    </w:p>
    <w:p w14:paraId="290DA053" w14:textId="77777777" w:rsidR="0089793B" w:rsidRPr="00AB758E" w:rsidRDefault="0089793B" w:rsidP="00663135">
      <w:pPr>
        <w:pStyle w:val="Akapitzlist"/>
        <w:numPr>
          <w:ilvl w:val="1"/>
          <w:numId w:val="21"/>
        </w:numPr>
        <w:spacing w:before="120" w:after="120"/>
        <w:ind w:left="1134" w:hanging="425"/>
        <w:jc w:val="both"/>
        <w:rPr>
          <w:rFonts w:ascii="Arial" w:hAnsi="Arial" w:cs="Arial"/>
          <w:sz w:val="22"/>
          <w:szCs w:val="22"/>
        </w:rPr>
      </w:pPr>
      <w:r w:rsidRPr="00AB758E">
        <w:rPr>
          <w:rFonts w:ascii="Arial" w:hAnsi="Arial" w:cs="Arial"/>
          <w:sz w:val="22"/>
          <w:szCs w:val="22"/>
        </w:rPr>
        <w:t>zdolności technicznej lub zawodowej.</w:t>
      </w:r>
    </w:p>
    <w:p w14:paraId="0ACC4A27" w14:textId="77777777" w:rsidR="003E7154" w:rsidRPr="00AB758E"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Opis sposobu dokonywania oceny spełniania warunków udziału w postępowaniu</w:t>
      </w:r>
      <w:r w:rsidR="00800F64" w:rsidRPr="00AB758E">
        <w:rPr>
          <w:rFonts w:ascii="Arial" w:hAnsi="Arial" w:cs="Arial"/>
          <w:sz w:val="22"/>
          <w:szCs w:val="22"/>
        </w:rPr>
        <w:t>. W</w:t>
      </w:r>
      <w:r w:rsidR="00DF1929" w:rsidRPr="00AB758E">
        <w:rPr>
          <w:rFonts w:ascii="Arial" w:hAnsi="Arial" w:cs="Arial"/>
          <w:sz w:val="22"/>
          <w:szCs w:val="22"/>
        </w:rPr>
        <w:t xml:space="preserve"> celu potwierdzenia spełnienia opisanych wyżej warunków, Wykonawca musi załączyć do </w:t>
      </w:r>
      <w:r w:rsidR="00816C34" w:rsidRPr="00AB758E">
        <w:rPr>
          <w:rFonts w:ascii="Arial" w:hAnsi="Arial" w:cs="Arial"/>
          <w:sz w:val="22"/>
          <w:szCs w:val="22"/>
        </w:rPr>
        <w:t>o</w:t>
      </w:r>
      <w:r w:rsidR="00DF1929" w:rsidRPr="00AB758E">
        <w:rPr>
          <w:rFonts w:ascii="Arial" w:hAnsi="Arial" w:cs="Arial"/>
          <w:sz w:val="22"/>
          <w:szCs w:val="22"/>
        </w:rPr>
        <w:t>ferty dok</w:t>
      </w:r>
      <w:r w:rsidR="00800F64" w:rsidRPr="00AB758E">
        <w:rPr>
          <w:rFonts w:ascii="Arial" w:hAnsi="Arial" w:cs="Arial"/>
          <w:sz w:val="22"/>
          <w:szCs w:val="22"/>
        </w:rPr>
        <w:t xml:space="preserve">umenty określone w Rozdziale </w:t>
      </w:r>
      <w:r w:rsidR="0050168B" w:rsidRPr="00AB758E">
        <w:rPr>
          <w:rFonts w:ascii="Arial" w:hAnsi="Arial" w:cs="Arial"/>
          <w:sz w:val="22"/>
          <w:szCs w:val="22"/>
        </w:rPr>
        <w:t xml:space="preserve">VIII </w:t>
      </w:r>
      <w:r w:rsidR="00800F64" w:rsidRPr="00AB758E">
        <w:rPr>
          <w:rFonts w:ascii="Arial" w:hAnsi="Arial" w:cs="Arial"/>
          <w:sz w:val="22"/>
          <w:szCs w:val="22"/>
        </w:rPr>
        <w:t>:</w:t>
      </w:r>
    </w:p>
    <w:p w14:paraId="5A455DE8" w14:textId="77777777" w:rsidR="0089793B" w:rsidRPr="00AB758E" w:rsidRDefault="00925D76" w:rsidP="00663135">
      <w:pPr>
        <w:pStyle w:val="Akapitzlist"/>
        <w:numPr>
          <w:ilvl w:val="0"/>
          <w:numId w:val="22"/>
        </w:numPr>
        <w:spacing w:before="120" w:after="120"/>
        <w:ind w:left="1134" w:hanging="425"/>
        <w:jc w:val="both"/>
        <w:rPr>
          <w:rFonts w:ascii="Arial" w:hAnsi="Arial" w:cs="Arial"/>
          <w:sz w:val="22"/>
          <w:szCs w:val="22"/>
        </w:rPr>
      </w:pPr>
      <w:r w:rsidRPr="00AB758E">
        <w:rPr>
          <w:rFonts w:ascii="Arial" w:hAnsi="Arial" w:cs="Arial"/>
          <w:sz w:val="22"/>
          <w:szCs w:val="22"/>
        </w:rPr>
        <w:t xml:space="preserve">Zamawiający nie dokonuje opisu spełniania warunku dotyczącego </w:t>
      </w:r>
      <w:r w:rsidR="00B02F93" w:rsidRPr="00AB758E">
        <w:rPr>
          <w:rFonts w:ascii="Arial" w:hAnsi="Arial" w:cs="Arial"/>
          <w:sz w:val="22"/>
          <w:szCs w:val="22"/>
        </w:rPr>
        <w:t xml:space="preserve">kompetencji lub </w:t>
      </w:r>
      <w:r w:rsidRPr="00AB758E">
        <w:rPr>
          <w:rFonts w:ascii="Arial" w:hAnsi="Arial" w:cs="Arial"/>
          <w:sz w:val="22"/>
          <w:szCs w:val="22"/>
        </w:rPr>
        <w:t>uprawnień do prowadzenia określonej działalności zawodowej</w:t>
      </w:r>
      <w:r w:rsidR="003E7154" w:rsidRPr="00AB758E">
        <w:rPr>
          <w:rFonts w:ascii="Arial" w:hAnsi="Arial" w:cs="Arial"/>
          <w:sz w:val="22"/>
          <w:szCs w:val="22"/>
        </w:rPr>
        <w:t>.</w:t>
      </w:r>
    </w:p>
    <w:p w14:paraId="32307FC6" w14:textId="77777777" w:rsidR="0089793B" w:rsidRPr="00AB758E" w:rsidRDefault="0089793B" w:rsidP="0089793B">
      <w:pPr>
        <w:pStyle w:val="Akapitzlist"/>
        <w:spacing w:before="120" w:after="120"/>
        <w:ind w:left="1134"/>
        <w:jc w:val="both"/>
        <w:rPr>
          <w:rFonts w:ascii="Arial" w:hAnsi="Arial" w:cs="Arial"/>
          <w:sz w:val="22"/>
          <w:szCs w:val="22"/>
        </w:rPr>
      </w:pPr>
    </w:p>
    <w:p w14:paraId="09A29764" w14:textId="77777777" w:rsidR="0089793B" w:rsidRPr="00AB758E" w:rsidRDefault="0089793B" w:rsidP="00663135">
      <w:pPr>
        <w:pStyle w:val="Akapitzlist"/>
        <w:numPr>
          <w:ilvl w:val="0"/>
          <w:numId w:val="22"/>
        </w:numPr>
        <w:spacing w:before="120" w:after="120"/>
        <w:ind w:left="1134" w:hanging="425"/>
        <w:jc w:val="both"/>
        <w:rPr>
          <w:rFonts w:ascii="Arial" w:hAnsi="Arial" w:cs="Arial"/>
          <w:sz w:val="22"/>
          <w:szCs w:val="22"/>
        </w:rPr>
      </w:pPr>
      <w:r w:rsidRPr="00AB758E">
        <w:rPr>
          <w:rFonts w:ascii="Arial" w:hAnsi="Arial" w:cs="Arial"/>
          <w:sz w:val="22"/>
          <w:szCs w:val="22"/>
        </w:rPr>
        <w:t xml:space="preserve">Zamawiający uzna za spełniony warunek </w:t>
      </w:r>
      <w:r w:rsidRPr="00AB758E">
        <w:rPr>
          <w:rFonts w:ascii="Arial" w:hAnsi="Arial"/>
          <w:sz w:val="22"/>
          <w:szCs w:val="22"/>
        </w:rPr>
        <w:t xml:space="preserve">dotyczący sytuacji ekonomicznej lub finansowej, jeżeli wykonawca przedłoży: </w:t>
      </w:r>
    </w:p>
    <w:p w14:paraId="3D967D3E" w14:textId="77777777" w:rsidR="008C12A8" w:rsidRPr="00AB758E" w:rsidRDefault="008C12A8" w:rsidP="008C12A8">
      <w:pPr>
        <w:pStyle w:val="Akapitzlist"/>
        <w:rPr>
          <w:rFonts w:ascii="Arial" w:hAnsi="Arial" w:cs="Arial"/>
          <w:sz w:val="22"/>
          <w:szCs w:val="22"/>
        </w:rPr>
      </w:pPr>
    </w:p>
    <w:p w14:paraId="61642CEC" w14:textId="3EE9148C" w:rsidR="008C12A8" w:rsidRDefault="008C12A8" w:rsidP="0047518C">
      <w:pPr>
        <w:pStyle w:val="Akapitzlist"/>
        <w:numPr>
          <w:ilvl w:val="2"/>
          <w:numId w:val="6"/>
        </w:numPr>
        <w:tabs>
          <w:tab w:val="clear" w:pos="2340"/>
        </w:tabs>
        <w:spacing w:before="120" w:after="120"/>
        <w:ind w:left="1418" w:hanging="284"/>
        <w:jc w:val="both"/>
        <w:rPr>
          <w:rFonts w:ascii="Arial" w:hAnsi="Arial" w:cs="Arial"/>
          <w:sz w:val="22"/>
          <w:szCs w:val="22"/>
        </w:rPr>
      </w:pPr>
      <w:r w:rsidRPr="0047518C">
        <w:rPr>
          <w:rFonts w:ascii="Arial" w:hAnsi="Arial"/>
          <w:sz w:val="22"/>
          <w:szCs w:val="22"/>
        </w:rPr>
        <w:t>W</w:t>
      </w:r>
      <w:r w:rsidRPr="0047518C">
        <w:rPr>
          <w:rFonts w:ascii="Arial" w:hAnsi="Arial" w:cs="Arial"/>
          <w:sz w:val="22"/>
          <w:szCs w:val="22"/>
        </w:rPr>
        <w:t xml:space="preserve"> przypadku składania oferty na </w:t>
      </w:r>
      <w:r w:rsidRPr="0047518C">
        <w:rPr>
          <w:rFonts w:ascii="Arial" w:hAnsi="Arial" w:cs="Arial"/>
          <w:b/>
          <w:sz w:val="22"/>
          <w:szCs w:val="22"/>
        </w:rPr>
        <w:t>Część 1</w:t>
      </w:r>
      <w:r w:rsidRPr="0047518C">
        <w:rPr>
          <w:rFonts w:ascii="Arial" w:hAnsi="Arial" w:cs="Arial"/>
          <w:sz w:val="22"/>
          <w:szCs w:val="22"/>
        </w:rPr>
        <w:t xml:space="preserve"> </w:t>
      </w:r>
      <w:r w:rsidR="00C0546E" w:rsidRPr="0047518C">
        <w:rPr>
          <w:sz w:val="22"/>
          <w:szCs w:val="22"/>
        </w:rPr>
        <w:t xml:space="preserve">- </w:t>
      </w:r>
      <w:r w:rsidRPr="0047518C">
        <w:rPr>
          <w:rFonts w:ascii="Arial" w:hAnsi="Arial" w:cs="Arial"/>
          <w:sz w:val="22"/>
          <w:szCs w:val="22"/>
        </w:rPr>
        <w:t xml:space="preserve">Informację banku lub spółdzielczej kasy oszczędnościowo-kredytowej potwierdzającej wysokość posiadanych środków finansowych lub zdolność kredytową wykonawcy, w okresie nie wcześniejszym niż </w:t>
      </w:r>
      <w:r w:rsidRPr="0047518C">
        <w:rPr>
          <w:rFonts w:ascii="Arial" w:hAnsi="Arial" w:cs="Arial"/>
          <w:sz w:val="22"/>
          <w:szCs w:val="22"/>
          <w:u w:val="single"/>
        </w:rPr>
        <w:t>1 miesiąc</w:t>
      </w:r>
      <w:r w:rsidRPr="0047518C">
        <w:rPr>
          <w:rFonts w:ascii="Arial" w:hAnsi="Arial" w:cs="Arial"/>
          <w:sz w:val="22"/>
          <w:szCs w:val="22"/>
        </w:rPr>
        <w:t xml:space="preserve"> przed upływem terminu składania ofert Wykonawca wykaże się posiadaniem środków finansowych lub zdolnością kredytową  na kwotę </w:t>
      </w:r>
      <w:r w:rsidRPr="0047518C">
        <w:rPr>
          <w:rFonts w:ascii="Arial" w:hAnsi="Arial" w:cs="Arial"/>
          <w:i/>
          <w:sz w:val="22"/>
          <w:szCs w:val="22"/>
        </w:rPr>
        <w:t xml:space="preserve">min. </w:t>
      </w:r>
      <w:r w:rsidR="00C0546E" w:rsidRPr="0047518C">
        <w:rPr>
          <w:rFonts w:ascii="Arial" w:hAnsi="Arial" w:cs="Arial"/>
          <w:b/>
          <w:i/>
          <w:sz w:val="22"/>
          <w:szCs w:val="22"/>
        </w:rPr>
        <w:t>6</w:t>
      </w:r>
      <w:r w:rsidRPr="0047518C">
        <w:rPr>
          <w:rFonts w:ascii="Arial" w:hAnsi="Arial" w:cs="Arial"/>
          <w:b/>
          <w:i/>
          <w:sz w:val="22"/>
          <w:szCs w:val="22"/>
        </w:rPr>
        <w:t>00.000,00</w:t>
      </w:r>
      <w:r w:rsidRPr="0047518C">
        <w:rPr>
          <w:rFonts w:ascii="Arial" w:hAnsi="Arial" w:cs="Arial"/>
          <w:b/>
          <w:sz w:val="22"/>
          <w:szCs w:val="22"/>
        </w:rPr>
        <w:t xml:space="preserve"> </w:t>
      </w:r>
      <w:r w:rsidRPr="0047518C">
        <w:rPr>
          <w:rFonts w:ascii="Arial" w:hAnsi="Arial" w:cs="Arial"/>
          <w:sz w:val="22"/>
          <w:szCs w:val="22"/>
        </w:rPr>
        <w:t xml:space="preserve">zł. </w:t>
      </w:r>
    </w:p>
    <w:p w14:paraId="2F663DF1" w14:textId="456225EC" w:rsidR="008C12A8" w:rsidRPr="0047518C" w:rsidRDefault="008C12A8" w:rsidP="0047518C">
      <w:pPr>
        <w:pStyle w:val="Akapitzlist"/>
        <w:numPr>
          <w:ilvl w:val="2"/>
          <w:numId w:val="6"/>
        </w:numPr>
        <w:tabs>
          <w:tab w:val="clear" w:pos="2340"/>
        </w:tabs>
        <w:spacing w:before="120" w:after="120"/>
        <w:ind w:left="1418" w:hanging="284"/>
        <w:jc w:val="both"/>
        <w:rPr>
          <w:rFonts w:ascii="Arial" w:hAnsi="Arial" w:cs="Arial"/>
          <w:sz w:val="22"/>
          <w:szCs w:val="22"/>
        </w:rPr>
      </w:pPr>
      <w:r w:rsidRPr="0047518C">
        <w:rPr>
          <w:rFonts w:ascii="Arial" w:hAnsi="Arial" w:cs="Arial"/>
          <w:sz w:val="22"/>
          <w:szCs w:val="22"/>
        </w:rPr>
        <w:t>W przypadku składania oferty na</w:t>
      </w:r>
      <w:r w:rsidRPr="0047518C">
        <w:rPr>
          <w:rFonts w:ascii="Arial" w:hAnsi="Arial" w:cs="Arial"/>
          <w:b/>
          <w:sz w:val="22"/>
          <w:szCs w:val="22"/>
        </w:rPr>
        <w:t xml:space="preserve"> Część 2</w:t>
      </w:r>
      <w:r w:rsidRPr="0047518C">
        <w:rPr>
          <w:rFonts w:ascii="Arial" w:hAnsi="Arial" w:cs="Arial"/>
          <w:sz w:val="22"/>
          <w:szCs w:val="22"/>
        </w:rPr>
        <w:t xml:space="preserve"> </w:t>
      </w:r>
      <w:r w:rsidR="00C0546E" w:rsidRPr="0047518C">
        <w:rPr>
          <w:rFonts w:ascii="Arial" w:hAnsi="Arial" w:cs="Arial"/>
          <w:sz w:val="22"/>
          <w:szCs w:val="22"/>
        </w:rPr>
        <w:t xml:space="preserve">- </w:t>
      </w:r>
      <w:r w:rsidRPr="0047518C">
        <w:rPr>
          <w:rFonts w:ascii="Arial" w:hAnsi="Arial" w:cs="Arial"/>
          <w:sz w:val="22"/>
          <w:szCs w:val="22"/>
        </w:rPr>
        <w:t xml:space="preserve">Informację banku lub spółdzielczej kasy oszczędnościowo-kredytowej potwierdzającej wysokość posiadanych środków finansowych lub zdolność kredytową wykonawcy, w okresie nie wcześniejszym niż </w:t>
      </w:r>
      <w:r w:rsidRPr="0047518C">
        <w:rPr>
          <w:rFonts w:ascii="Arial" w:hAnsi="Arial" w:cs="Arial"/>
          <w:sz w:val="22"/>
          <w:szCs w:val="22"/>
          <w:u w:val="single"/>
        </w:rPr>
        <w:t>1 miesiąc</w:t>
      </w:r>
      <w:r w:rsidRPr="0047518C">
        <w:rPr>
          <w:rFonts w:ascii="Arial" w:hAnsi="Arial" w:cs="Arial"/>
          <w:sz w:val="22"/>
          <w:szCs w:val="22"/>
        </w:rPr>
        <w:t xml:space="preserve"> przed upływem terminu składania ofert. Wykonawca wykaże się posiadaniem środków finansowych lub zdolnością kredytową  na kwotę </w:t>
      </w:r>
      <w:r w:rsidRPr="0047518C">
        <w:rPr>
          <w:rFonts w:ascii="Arial" w:hAnsi="Arial" w:cs="Arial"/>
          <w:i/>
          <w:sz w:val="22"/>
          <w:szCs w:val="22"/>
        </w:rPr>
        <w:t xml:space="preserve">min. </w:t>
      </w:r>
      <w:r w:rsidR="00AC6A7A" w:rsidRPr="0047518C">
        <w:rPr>
          <w:rFonts w:ascii="Arial" w:hAnsi="Arial" w:cs="Arial"/>
          <w:b/>
          <w:i/>
          <w:sz w:val="22"/>
          <w:szCs w:val="22"/>
        </w:rPr>
        <w:t>3</w:t>
      </w:r>
      <w:r w:rsidRPr="0047518C">
        <w:rPr>
          <w:rFonts w:ascii="Arial" w:hAnsi="Arial" w:cs="Arial"/>
          <w:b/>
          <w:i/>
          <w:sz w:val="22"/>
          <w:szCs w:val="22"/>
        </w:rPr>
        <w:t>00.000,00</w:t>
      </w:r>
      <w:r w:rsidRPr="0047518C">
        <w:rPr>
          <w:rFonts w:ascii="Arial" w:hAnsi="Arial" w:cs="Arial"/>
          <w:b/>
          <w:sz w:val="22"/>
          <w:szCs w:val="22"/>
        </w:rPr>
        <w:t xml:space="preserve"> </w:t>
      </w:r>
      <w:r w:rsidRPr="0047518C">
        <w:rPr>
          <w:rFonts w:ascii="Arial" w:hAnsi="Arial" w:cs="Arial"/>
          <w:sz w:val="22"/>
          <w:szCs w:val="22"/>
        </w:rPr>
        <w:t>zł.</w:t>
      </w:r>
    </w:p>
    <w:p w14:paraId="753A955E" w14:textId="77777777" w:rsidR="001A6D72" w:rsidRPr="001A6D72" w:rsidRDefault="001A6D72" w:rsidP="001A6D72">
      <w:pPr>
        <w:pStyle w:val="Akapitzlist"/>
        <w:spacing w:before="120" w:after="120"/>
        <w:ind w:left="1560"/>
        <w:jc w:val="both"/>
        <w:rPr>
          <w:rFonts w:ascii="Arial" w:hAnsi="Arial" w:cs="Arial"/>
          <w:i/>
          <w:sz w:val="22"/>
          <w:szCs w:val="22"/>
        </w:rPr>
      </w:pPr>
    </w:p>
    <w:p w14:paraId="63813B9F" w14:textId="77777777" w:rsidR="009548C1" w:rsidRPr="00AB758E" w:rsidRDefault="00726C34" w:rsidP="00663135">
      <w:pPr>
        <w:pStyle w:val="Akapitzlist"/>
        <w:numPr>
          <w:ilvl w:val="0"/>
          <w:numId w:val="22"/>
        </w:numPr>
        <w:spacing w:before="120" w:after="120"/>
        <w:ind w:left="1134" w:hanging="425"/>
        <w:jc w:val="both"/>
        <w:rPr>
          <w:rFonts w:ascii="Arial" w:hAnsi="Arial" w:cs="Arial"/>
          <w:sz w:val="22"/>
          <w:szCs w:val="22"/>
        </w:rPr>
      </w:pPr>
      <w:r w:rsidRPr="00AB758E">
        <w:rPr>
          <w:rFonts w:ascii="Arial" w:hAnsi="Arial" w:cs="Arial"/>
          <w:sz w:val="22"/>
          <w:szCs w:val="22"/>
        </w:rPr>
        <w:t>Zamawiający uzna za spełniony warune</w:t>
      </w:r>
      <w:r w:rsidR="0072554D" w:rsidRPr="00AB758E">
        <w:rPr>
          <w:rFonts w:ascii="Arial" w:hAnsi="Arial" w:cs="Arial"/>
          <w:sz w:val="22"/>
          <w:szCs w:val="22"/>
        </w:rPr>
        <w:t xml:space="preserve">k dotyczący </w:t>
      </w:r>
      <w:r w:rsidR="009548C1" w:rsidRPr="00AB758E">
        <w:rPr>
          <w:rFonts w:ascii="Arial" w:hAnsi="Arial" w:cs="Arial"/>
          <w:sz w:val="22"/>
          <w:szCs w:val="22"/>
        </w:rPr>
        <w:t>zdolności technicznej lub zawodowej</w:t>
      </w:r>
      <w:r w:rsidRPr="00AB758E">
        <w:rPr>
          <w:rFonts w:ascii="Arial" w:hAnsi="Arial" w:cs="Arial"/>
          <w:sz w:val="22"/>
          <w:szCs w:val="22"/>
        </w:rPr>
        <w:t xml:space="preserve">, jeżeli wykonawca </w:t>
      </w:r>
      <w:r w:rsidR="005E4D7D" w:rsidRPr="00AB758E">
        <w:rPr>
          <w:rFonts w:ascii="Arial" w:hAnsi="Arial" w:cs="Arial"/>
          <w:sz w:val="22"/>
          <w:szCs w:val="22"/>
        </w:rPr>
        <w:t>przedłoży</w:t>
      </w:r>
      <w:r w:rsidR="009548C1" w:rsidRPr="00AB758E">
        <w:rPr>
          <w:rFonts w:ascii="Arial" w:hAnsi="Arial" w:cs="Arial"/>
          <w:sz w:val="22"/>
          <w:szCs w:val="22"/>
        </w:rPr>
        <w:t>:</w:t>
      </w:r>
      <w:r w:rsidR="005E4D7D" w:rsidRPr="00AB758E">
        <w:rPr>
          <w:rFonts w:ascii="Arial" w:hAnsi="Arial" w:cs="Arial"/>
          <w:sz w:val="22"/>
          <w:szCs w:val="22"/>
        </w:rPr>
        <w:t xml:space="preserve"> </w:t>
      </w:r>
    </w:p>
    <w:p w14:paraId="6FD93061" w14:textId="77777777" w:rsidR="0033212B" w:rsidRPr="00C0546E" w:rsidRDefault="002871BF" w:rsidP="0047518C">
      <w:pPr>
        <w:pStyle w:val="Akapitzlist"/>
        <w:numPr>
          <w:ilvl w:val="0"/>
          <w:numId w:val="16"/>
        </w:numPr>
        <w:autoSpaceDE w:val="0"/>
        <w:autoSpaceDN w:val="0"/>
        <w:adjustRightInd w:val="0"/>
        <w:spacing w:before="120" w:after="120"/>
        <w:ind w:left="1418" w:hanging="284"/>
        <w:jc w:val="both"/>
        <w:rPr>
          <w:rFonts w:ascii="Arial" w:hAnsi="Arial" w:cs="Arial"/>
          <w:sz w:val="22"/>
          <w:szCs w:val="22"/>
        </w:rPr>
      </w:pPr>
      <w:r w:rsidRPr="00AB758E">
        <w:rPr>
          <w:rFonts w:ascii="Arial" w:hAnsi="Arial" w:cs="Arial"/>
          <w:sz w:val="22"/>
          <w:szCs w:val="22"/>
        </w:rPr>
        <w:t>W</w:t>
      </w:r>
      <w:r w:rsidR="009548C1" w:rsidRPr="00AB758E">
        <w:rPr>
          <w:rFonts w:ascii="Arial" w:hAnsi="Arial" w:cs="Arial"/>
          <w:sz w:val="22"/>
          <w:szCs w:val="22"/>
        </w:rPr>
        <w:t xml:space="preserve">ykaz </w:t>
      </w:r>
      <w:r w:rsidRPr="00AB758E">
        <w:rPr>
          <w:rFonts w:ascii="Arial" w:hAnsi="Arial" w:cs="Arial"/>
          <w:b/>
          <w:sz w:val="22"/>
          <w:szCs w:val="22"/>
        </w:rPr>
        <w:t>usług</w:t>
      </w:r>
      <w:r w:rsidRPr="00AB758E">
        <w:rPr>
          <w:rFonts w:ascii="TimesNewRoman" w:hAnsi="TimesNewRoman" w:cs="TimesNewRoman"/>
          <w:sz w:val="22"/>
          <w:szCs w:val="22"/>
        </w:rPr>
        <w:t xml:space="preserve"> wykonanych</w:t>
      </w:r>
      <w:r w:rsidR="009548C1" w:rsidRPr="00AB758E">
        <w:rPr>
          <w:rFonts w:ascii="Arial" w:hAnsi="Arial" w:cs="Arial"/>
          <w:sz w:val="22"/>
          <w:szCs w:val="22"/>
        </w:rPr>
        <w:t xml:space="preserve">, a w przypadku </w:t>
      </w:r>
      <w:r w:rsidR="009548C1" w:rsidRPr="00AB758E">
        <w:rPr>
          <w:rFonts w:ascii="Arial" w:eastAsia="HiddenHorzOCR" w:hAnsi="Arial" w:cs="Arial"/>
          <w:sz w:val="22"/>
          <w:szCs w:val="22"/>
        </w:rPr>
        <w:t xml:space="preserve">świadczeń </w:t>
      </w:r>
      <w:r w:rsidR="009548C1" w:rsidRPr="00AB758E">
        <w:rPr>
          <w:rFonts w:ascii="Arial" w:hAnsi="Arial" w:cs="Arial"/>
          <w:sz w:val="22"/>
          <w:szCs w:val="22"/>
        </w:rPr>
        <w:t xml:space="preserve">okresowych lub </w:t>
      </w:r>
      <w:r w:rsidR="009548C1" w:rsidRPr="00AB758E">
        <w:rPr>
          <w:rFonts w:ascii="Arial" w:eastAsia="HiddenHorzOCR" w:hAnsi="Arial" w:cs="Arial"/>
          <w:sz w:val="22"/>
          <w:szCs w:val="22"/>
        </w:rPr>
        <w:t xml:space="preserve">ciągłych również </w:t>
      </w:r>
      <w:r w:rsidR="009548C1" w:rsidRPr="00AB758E">
        <w:rPr>
          <w:rFonts w:ascii="Arial" w:hAnsi="Arial" w:cs="Arial"/>
          <w:sz w:val="22"/>
          <w:szCs w:val="22"/>
        </w:rPr>
        <w:t>wykonywanych,</w:t>
      </w:r>
      <w:r w:rsidRPr="00AB758E">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wykonania</w:t>
      </w:r>
      <w:r w:rsidR="0033212B" w:rsidRPr="00AB758E">
        <w:rPr>
          <w:rFonts w:ascii="Arial" w:hAnsi="Arial" w:cs="Arial"/>
          <w:sz w:val="22"/>
          <w:szCs w:val="22"/>
        </w:rPr>
        <w:t xml:space="preserve">                            </w:t>
      </w:r>
      <w:r w:rsidRPr="00AB758E">
        <w:rPr>
          <w:rFonts w:ascii="Arial" w:hAnsi="Arial" w:cs="Arial"/>
          <w:sz w:val="22"/>
          <w:szCs w:val="22"/>
        </w:rPr>
        <w:t xml:space="preserve"> i podmiotów, na rzecz których usługi zostały wykonane, oraz załączeniem dowodów określających czy te usługi zostały wykonane lub są wykonywane należycie</w:t>
      </w:r>
      <w:r w:rsidR="006F1DC7" w:rsidRPr="00AB758E">
        <w:rPr>
          <w:rFonts w:ascii="Arial" w:hAnsi="Arial" w:cs="Arial"/>
          <w:sz w:val="22"/>
          <w:szCs w:val="22"/>
        </w:rPr>
        <w:t xml:space="preserve">. </w:t>
      </w:r>
      <w:r w:rsidR="00141065" w:rsidRPr="00C0546E">
        <w:rPr>
          <w:rFonts w:ascii="Arial" w:hAnsi="Arial" w:cs="Arial"/>
          <w:b/>
          <w:i/>
          <w:sz w:val="22"/>
          <w:szCs w:val="22"/>
        </w:rPr>
        <w:t>Wykaz</w:t>
      </w:r>
      <w:r w:rsidR="00141065" w:rsidRPr="00C0546E">
        <w:rPr>
          <w:rFonts w:ascii="Arial" w:hAnsi="Arial" w:cs="Arial"/>
          <w:i/>
          <w:sz w:val="22"/>
          <w:szCs w:val="22"/>
        </w:rPr>
        <w:t xml:space="preserve"> </w:t>
      </w:r>
      <w:r w:rsidR="00141065" w:rsidRPr="00C0546E">
        <w:rPr>
          <w:rFonts w:ascii="Arial" w:hAnsi="Arial" w:cs="Arial"/>
          <w:b/>
          <w:i/>
          <w:sz w:val="22"/>
          <w:szCs w:val="22"/>
        </w:rPr>
        <w:t>stanowi załącznik nr 5 do SIWZ.</w:t>
      </w:r>
    </w:p>
    <w:p w14:paraId="4C8FA546" w14:textId="3DC44EB7" w:rsidR="0047518C" w:rsidRPr="00AB758E" w:rsidRDefault="0047518C" w:rsidP="0047518C">
      <w:pPr>
        <w:spacing w:before="120" w:after="120"/>
        <w:ind w:left="1418"/>
        <w:jc w:val="both"/>
        <w:rPr>
          <w:rFonts w:ascii="Arial" w:hAnsi="Arial" w:cs="Arial"/>
          <w:b/>
          <w:i/>
          <w:sz w:val="22"/>
          <w:szCs w:val="22"/>
        </w:rPr>
      </w:pPr>
      <w:r>
        <w:rPr>
          <w:rFonts w:ascii="Arial" w:hAnsi="Arial"/>
          <w:b/>
          <w:sz w:val="22"/>
          <w:szCs w:val="22"/>
        </w:rPr>
        <w:t xml:space="preserve">a1) </w:t>
      </w:r>
      <w:r w:rsidR="004970FB" w:rsidRPr="00AB758E">
        <w:rPr>
          <w:rFonts w:ascii="Arial" w:hAnsi="Arial"/>
          <w:sz w:val="22"/>
          <w:szCs w:val="22"/>
        </w:rPr>
        <w:t>W</w:t>
      </w:r>
      <w:r w:rsidR="004970FB" w:rsidRPr="00AB758E">
        <w:rPr>
          <w:rFonts w:ascii="Arial" w:hAnsi="Arial" w:cs="Arial"/>
          <w:sz w:val="22"/>
          <w:szCs w:val="22"/>
        </w:rPr>
        <w:t xml:space="preserve"> przypadku składania oferty na </w:t>
      </w:r>
      <w:r w:rsidR="004970FB" w:rsidRPr="00AB758E">
        <w:rPr>
          <w:rFonts w:ascii="Arial" w:hAnsi="Arial" w:cs="Arial"/>
          <w:b/>
          <w:sz w:val="22"/>
          <w:szCs w:val="22"/>
        </w:rPr>
        <w:t>Część 1</w:t>
      </w:r>
      <w:r w:rsidR="004970FB" w:rsidRPr="00AB758E">
        <w:rPr>
          <w:rFonts w:ascii="Arial" w:hAnsi="Arial" w:cs="Arial"/>
          <w:sz w:val="22"/>
          <w:szCs w:val="22"/>
        </w:rPr>
        <w:t xml:space="preserve"> zamówienia, należy wykazać wykonanie usług ogrodniczych, związanych z utrzymaniem terenów zieleni</w:t>
      </w:r>
      <w:r w:rsidR="004970FB" w:rsidRPr="00AB758E">
        <w:rPr>
          <w:sz w:val="22"/>
          <w:szCs w:val="22"/>
        </w:rPr>
        <w:t xml:space="preserve">               </w:t>
      </w:r>
      <w:r w:rsidR="004970FB" w:rsidRPr="00AB758E">
        <w:rPr>
          <w:rFonts w:ascii="Arial" w:hAnsi="Arial" w:cs="Arial"/>
          <w:sz w:val="22"/>
          <w:szCs w:val="22"/>
        </w:rPr>
        <w:t xml:space="preserve">o łącznej wartości minimum:  </w:t>
      </w:r>
      <w:r w:rsidR="00C0546E">
        <w:rPr>
          <w:rFonts w:ascii="Arial" w:hAnsi="Arial" w:cs="Arial"/>
          <w:b/>
          <w:i/>
          <w:sz w:val="22"/>
          <w:szCs w:val="22"/>
        </w:rPr>
        <w:t>1.5</w:t>
      </w:r>
      <w:r w:rsidR="004970FB" w:rsidRPr="00AB758E">
        <w:rPr>
          <w:rFonts w:ascii="Arial" w:hAnsi="Arial" w:cs="Arial"/>
          <w:b/>
          <w:i/>
          <w:sz w:val="22"/>
          <w:szCs w:val="22"/>
        </w:rPr>
        <w:t>00.000,00 zł brutto,</w:t>
      </w:r>
    </w:p>
    <w:p w14:paraId="02ECE714" w14:textId="4DAEBB5B" w:rsidR="004970FB" w:rsidRPr="00AB758E" w:rsidRDefault="0047518C" w:rsidP="00C656DA">
      <w:pPr>
        <w:spacing w:before="120" w:after="120"/>
        <w:ind w:left="1418"/>
        <w:jc w:val="both"/>
        <w:rPr>
          <w:b/>
          <w:i/>
          <w:sz w:val="22"/>
          <w:szCs w:val="22"/>
        </w:rPr>
      </w:pPr>
      <w:r>
        <w:rPr>
          <w:rFonts w:ascii="Arial" w:hAnsi="Arial"/>
          <w:b/>
          <w:sz w:val="22"/>
          <w:szCs w:val="22"/>
        </w:rPr>
        <w:t xml:space="preserve">a2) </w:t>
      </w:r>
      <w:r w:rsidR="004970FB" w:rsidRPr="00AB758E">
        <w:rPr>
          <w:rFonts w:ascii="Arial" w:hAnsi="Arial"/>
          <w:sz w:val="22"/>
          <w:szCs w:val="22"/>
        </w:rPr>
        <w:t>W</w:t>
      </w:r>
      <w:r w:rsidR="004970FB" w:rsidRPr="00AB758E">
        <w:rPr>
          <w:rFonts w:ascii="Arial" w:hAnsi="Arial" w:cs="Arial"/>
          <w:sz w:val="22"/>
          <w:szCs w:val="22"/>
        </w:rPr>
        <w:t xml:space="preserve"> przypadku składania oferty na </w:t>
      </w:r>
      <w:r w:rsidR="004970FB" w:rsidRPr="00AB758E">
        <w:rPr>
          <w:rFonts w:ascii="Arial" w:hAnsi="Arial" w:cs="Arial"/>
          <w:b/>
          <w:sz w:val="22"/>
          <w:szCs w:val="22"/>
        </w:rPr>
        <w:t>Część 2</w:t>
      </w:r>
      <w:r w:rsidR="004970FB" w:rsidRPr="00AB758E">
        <w:rPr>
          <w:rFonts w:ascii="Arial" w:hAnsi="Arial" w:cs="Arial"/>
          <w:sz w:val="22"/>
          <w:szCs w:val="22"/>
        </w:rPr>
        <w:t xml:space="preserve"> zamówienia, należy wykazać wykonanie usług w zakresie </w:t>
      </w:r>
      <w:r w:rsidR="00C0546E">
        <w:rPr>
          <w:rFonts w:ascii="Arial" w:hAnsi="Arial" w:cs="Arial"/>
          <w:sz w:val="22"/>
          <w:szCs w:val="22"/>
        </w:rPr>
        <w:t>usuwania i pielęgnacji drzew</w:t>
      </w:r>
      <w:r w:rsidR="004970FB" w:rsidRPr="00AB758E">
        <w:rPr>
          <w:rFonts w:ascii="Arial" w:hAnsi="Arial" w:cs="Arial"/>
          <w:sz w:val="22"/>
          <w:szCs w:val="22"/>
        </w:rPr>
        <w:t xml:space="preserve">, o łącznej wartości minimum:  </w:t>
      </w:r>
      <w:r w:rsidR="00C0546E">
        <w:rPr>
          <w:rFonts w:ascii="Arial" w:hAnsi="Arial" w:cs="Arial"/>
          <w:b/>
          <w:i/>
          <w:sz w:val="22"/>
          <w:szCs w:val="22"/>
        </w:rPr>
        <w:t>3</w:t>
      </w:r>
      <w:r w:rsidR="004970FB" w:rsidRPr="00AB758E">
        <w:rPr>
          <w:rFonts w:ascii="Arial" w:hAnsi="Arial" w:cs="Arial"/>
          <w:b/>
          <w:i/>
          <w:sz w:val="22"/>
          <w:szCs w:val="22"/>
        </w:rPr>
        <w:t>00.000,00 zł brutto,</w:t>
      </w:r>
    </w:p>
    <w:p w14:paraId="55698FF4" w14:textId="77777777" w:rsidR="00AB758E" w:rsidRPr="00AB758E" w:rsidRDefault="002871BF" w:rsidP="0047518C">
      <w:pPr>
        <w:pStyle w:val="Akapitzlist"/>
        <w:numPr>
          <w:ilvl w:val="0"/>
          <w:numId w:val="16"/>
        </w:numPr>
        <w:autoSpaceDE w:val="0"/>
        <w:autoSpaceDN w:val="0"/>
        <w:adjustRightInd w:val="0"/>
        <w:spacing w:before="120" w:after="120"/>
        <w:ind w:left="1418" w:hanging="284"/>
        <w:jc w:val="both"/>
        <w:rPr>
          <w:rFonts w:ascii="Arial" w:hAnsi="Arial" w:cs="Arial"/>
          <w:color w:val="FF0000"/>
          <w:sz w:val="22"/>
          <w:szCs w:val="22"/>
        </w:rPr>
      </w:pPr>
      <w:r w:rsidRPr="00AB758E">
        <w:rPr>
          <w:rFonts w:ascii="Arial" w:hAnsi="Arial" w:cs="Arial"/>
          <w:sz w:val="22"/>
          <w:szCs w:val="22"/>
        </w:rPr>
        <w:t>W</w:t>
      </w:r>
      <w:r w:rsidR="009548C1" w:rsidRPr="00AB758E">
        <w:rPr>
          <w:rFonts w:ascii="Arial" w:hAnsi="Arial" w:cs="Arial"/>
          <w:sz w:val="22"/>
          <w:szCs w:val="22"/>
        </w:rPr>
        <w:t xml:space="preserve">ykaz </w:t>
      </w:r>
      <w:r w:rsidR="009548C1" w:rsidRPr="00AB758E">
        <w:rPr>
          <w:rFonts w:ascii="Arial" w:eastAsia="HiddenHorzOCR" w:hAnsi="Arial" w:cs="Arial"/>
          <w:sz w:val="22"/>
          <w:szCs w:val="22"/>
        </w:rPr>
        <w:t xml:space="preserve">narzędzi, wyposażenia zakładu </w:t>
      </w:r>
      <w:r w:rsidR="00C90918" w:rsidRPr="00AB758E">
        <w:rPr>
          <w:rFonts w:ascii="Arial" w:hAnsi="Arial" w:cs="Arial"/>
          <w:sz w:val="22"/>
          <w:szCs w:val="22"/>
        </w:rPr>
        <w:t>lub</w:t>
      </w:r>
      <w:r w:rsidR="009548C1" w:rsidRPr="00AB758E">
        <w:rPr>
          <w:rFonts w:ascii="Arial" w:hAnsi="Arial" w:cs="Arial"/>
          <w:sz w:val="22"/>
          <w:szCs w:val="22"/>
        </w:rPr>
        <w:t xml:space="preserve"> </w:t>
      </w:r>
      <w:r w:rsidR="009548C1" w:rsidRPr="00AB758E">
        <w:rPr>
          <w:rFonts w:ascii="Arial" w:eastAsia="HiddenHorzOCR" w:hAnsi="Arial" w:cs="Arial"/>
          <w:sz w:val="22"/>
          <w:szCs w:val="22"/>
        </w:rPr>
        <w:t xml:space="preserve">urządzeń </w:t>
      </w:r>
      <w:r w:rsidR="009548C1" w:rsidRPr="00AB758E">
        <w:rPr>
          <w:rFonts w:ascii="Arial" w:hAnsi="Arial" w:cs="Arial"/>
          <w:sz w:val="22"/>
          <w:szCs w:val="22"/>
        </w:rPr>
        <w:t xml:space="preserve">technicznych </w:t>
      </w:r>
      <w:r w:rsidR="009548C1" w:rsidRPr="00AB758E">
        <w:rPr>
          <w:rFonts w:ascii="Arial" w:eastAsia="HiddenHorzOCR" w:hAnsi="Arial" w:cs="Arial"/>
          <w:sz w:val="22"/>
          <w:szCs w:val="22"/>
        </w:rPr>
        <w:t xml:space="preserve">dostępnych </w:t>
      </w:r>
      <w:r w:rsidRPr="00AB758E">
        <w:rPr>
          <w:rFonts w:ascii="Arial" w:hAnsi="Arial" w:cs="Arial"/>
          <w:sz w:val="22"/>
          <w:szCs w:val="22"/>
        </w:rPr>
        <w:t xml:space="preserve">wykonawcy </w:t>
      </w:r>
      <w:r w:rsidR="009548C1" w:rsidRPr="00AB758E">
        <w:rPr>
          <w:rFonts w:ascii="Arial" w:hAnsi="Arial" w:cs="Arial"/>
          <w:sz w:val="22"/>
          <w:szCs w:val="22"/>
        </w:rPr>
        <w:t xml:space="preserve">w celu wykonania zamówienia publicznego wraz z </w:t>
      </w:r>
      <w:r w:rsidR="009548C1" w:rsidRPr="00AB758E">
        <w:rPr>
          <w:rFonts w:ascii="Arial" w:eastAsia="HiddenHorzOCR" w:hAnsi="Arial" w:cs="Arial"/>
          <w:sz w:val="22"/>
          <w:szCs w:val="22"/>
        </w:rPr>
        <w:t xml:space="preserve">informacją </w:t>
      </w:r>
      <w:r w:rsidR="0074337B">
        <w:rPr>
          <w:rFonts w:ascii="Arial" w:eastAsia="HiddenHorzOCR" w:hAnsi="Arial" w:cs="Arial"/>
          <w:sz w:val="22"/>
          <w:szCs w:val="22"/>
        </w:rPr>
        <w:t xml:space="preserve">               </w:t>
      </w:r>
      <w:r w:rsidR="009548C1" w:rsidRPr="00AB758E">
        <w:rPr>
          <w:rFonts w:ascii="Arial" w:hAnsi="Arial" w:cs="Arial"/>
          <w:sz w:val="22"/>
          <w:szCs w:val="22"/>
        </w:rPr>
        <w:t>o podstawi</w:t>
      </w:r>
      <w:r w:rsidR="00C90918" w:rsidRPr="00AB758E">
        <w:rPr>
          <w:rFonts w:ascii="Arial" w:hAnsi="Arial" w:cs="Arial"/>
          <w:sz w:val="22"/>
          <w:szCs w:val="22"/>
        </w:rPr>
        <w:t>e do dysponowania tymi zasobami.</w:t>
      </w:r>
      <w:r w:rsidR="00F66FE9" w:rsidRPr="00AB758E">
        <w:rPr>
          <w:rFonts w:ascii="Arial" w:eastAsia="HiddenHorzOCR" w:hAnsi="Arial" w:cs="Arial"/>
          <w:i/>
          <w:sz w:val="22"/>
          <w:szCs w:val="22"/>
        </w:rPr>
        <w:t xml:space="preserve"> </w:t>
      </w:r>
      <w:r w:rsidR="00AB758E" w:rsidRPr="00AB758E">
        <w:rPr>
          <w:rFonts w:ascii="Arial" w:hAnsi="Arial" w:cs="Arial"/>
          <w:sz w:val="22"/>
          <w:szCs w:val="22"/>
        </w:rPr>
        <w:t>Minimalne wymagania:</w:t>
      </w:r>
    </w:p>
    <w:p w14:paraId="4DC46B7E" w14:textId="543AC927" w:rsidR="00AB758E" w:rsidRPr="0047518C" w:rsidRDefault="0047518C" w:rsidP="0047518C">
      <w:pPr>
        <w:tabs>
          <w:tab w:val="left" w:pos="1701"/>
        </w:tabs>
        <w:autoSpaceDE w:val="0"/>
        <w:autoSpaceDN w:val="0"/>
        <w:adjustRightInd w:val="0"/>
        <w:spacing w:before="120" w:after="120"/>
        <w:ind w:firstLine="1418"/>
        <w:jc w:val="both"/>
        <w:rPr>
          <w:rFonts w:ascii="Arial" w:hAnsi="Arial" w:cs="Arial"/>
          <w:sz w:val="22"/>
          <w:szCs w:val="22"/>
        </w:rPr>
      </w:pPr>
      <w:r>
        <w:rPr>
          <w:rFonts w:ascii="Arial" w:hAnsi="Arial"/>
          <w:b/>
          <w:sz w:val="22"/>
          <w:szCs w:val="22"/>
        </w:rPr>
        <w:t>b</w:t>
      </w:r>
      <w:r w:rsidRPr="0047518C">
        <w:rPr>
          <w:rFonts w:ascii="Arial" w:hAnsi="Arial"/>
          <w:b/>
          <w:sz w:val="22"/>
          <w:szCs w:val="22"/>
        </w:rPr>
        <w:t>1)</w:t>
      </w:r>
      <w:r>
        <w:rPr>
          <w:rFonts w:ascii="Arial" w:hAnsi="Arial"/>
          <w:b/>
          <w:sz w:val="22"/>
          <w:szCs w:val="22"/>
        </w:rPr>
        <w:t xml:space="preserve"> </w:t>
      </w:r>
      <w:r w:rsidR="00AB758E" w:rsidRPr="0047518C">
        <w:rPr>
          <w:rFonts w:ascii="Arial" w:hAnsi="Arial" w:cs="Arial"/>
          <w:sz w:val="22"/>
          <w:szCs w:val="22"/>
        </w:rPr>
        <w:t xml:space="preserve">Dla </w:t>
      </w:r>
      <w:r w:rsidR="00AB758E" w:rsidRPr="0047518C">
        <w:rPr>
          <w:rFonts w:ascii="Arial" w:hAnsi="Arial" w:cs="Arial"/>
          <w:b/>
          <w:sz w:val="22"/>
          <w:szCs w:val="22"/>
        </w:rPr>
        <w:t>Części 1</w:t>
      </w:r>
      <w:r w:rsidR="00361FB0" w:rsidRPr="0047518C">
        <w:rPr>
          <w:rFonts w:ascii="Arial" w:hAnsi="Arial" w:cs="Arial"/>
          <w:sz w:val="22"/>
          <w:szCs w:val="22"/>
        </w:rPr>
        <w:t xml:space="preserve"> zamówienia</w:t>
      </w:r>
      <w:r w:rsidR="00AB758E" w:rsidRPr="0047518C">
        <w:rPr>
          <w:rFonts w:ascii="Arial" w:hAnsi="Arial" w:cs="Arial"/>
          <w:sz w:val="22"/>
          <w:szCs w:val="22"/>
        </w:rPr>
        <w:t xml:space="preserve"> co najmniej:</w:t>
      </w:r>
    </w:p>
    <w:p w14:paraId="035CA82E"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 odbioru i transportu odpadów  (pojazd bezpylny) – 1 szt.</w:t>
      </w:r>
    </w:p>
    <w:p w14:paraId="14AC934D"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dostawczy  - min 1szt,</w:t>
      </w:r>
    </w:p>
    <w:p w14:paraId="3B9BB95B" w14:textId="77777777" w:rsidR="00AB758E" w:rsidRPr="0074337B" w:rsidRDefault="00AB758E" w:rsidP="0074337B">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 przewożenia wody oraz podlewania roślin,</w:t>
      </w:r>
    </w:p>
    <w:p w14:paraId="60229D5E"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kosiarka spalinowa – 1 szt.</w:t>
      </w:r>
    </w:p>
    <w:p w14:paraId="2AFBF9AA"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kosa spalinowa  - 1 szt.</w:t>
      </w:r>
    </w:p>
    <w:p w14:paraId="1FA5B26C"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aerator i </w:t>
      </w:r>
      <w:proofErr w:type="spellStart"/>
      <w:r w:rsidRPr="00AB758E">
        <w:rPr>
          <w:rFonts w:ascii="Arial" w:hAnsi="Arial" w:cs="Arial"/>
          <w:sz w:val="22"/>
          <w:szCs w:val="22"/>
        </w:rPr>
        <w:t>wertykulator</w:t>
      </w:r>
      <w:proofErr w:type="spellEnd"/>
      <w:r w:rsidRPr="00AB758E">
        <w:rPr>
          <w:rFonts w:ascii="Arial" w:hAnsi="Arial" w:cs="Arial"/>
          <w:sz w:val="22"/>
          <w:szCs w:val="22"/>
        </w:rPr>
        <w:t xml:space="preserve"> do trawników – 1 szt.</w:t>
      </w:r>
    </w:p>
    <w:p w14:paraId="32BA8D89"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lastRenderedPageBreak/>
        <w:t>- wał do trawników – 1 szt.</w:t>
      </w:r>
    </w:p>
    <w:p w14:paraId="39D4925E"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nożyce do żywopłotów 5 szt. </w:t>
      </w:r>
    </w:p>
    <w:p w14:paraId="38099D63" w14:textId="603B7F02" w:rsidR="00AB758E" w:rsidRPr="00B85145" w:rsidRDefault="00AB758E" w:rsidP="00B85145">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opryskiwacz plecakowy 2 szt., </w:t>
      </w:r>
    </w:p>
    <w:p w14:paraId="63E7AA57" w14:textId="26DB4F01" w:rsidR="00AB758E" w:rsidRPr="0047518C" w:rsidRDefault="0047518C" w:rsidP="0047518C">
      <w:pPr>
        <w:tabs>
          <w:tab w:val="left" w:pos="1701"/>
        </w:tabs>
        <w:autoSpaceDE w:val="0"/>
        <w:autoSpaceDN w:val="0"/>
        <w:adjustRightInd w:val="0"/>
        <w:spacing w:before="120" w:after="120"/>
        <w:ind w:firstLine="1418"/>
        <w:jc w:val="both"/>
        <w:rPr>
          <w:rFonts w:ascii="Arial" w:hAnsi="Arial" w:cs="Arial"/>
          <w:sz w:val="22"/>
          <w:szCs w:val="22"/>
        </w:rPr>
      </w:pPr>
      <w:r>
        <w:rPr>
          <w:rFonts w:ascii="Arial" w:hAnsi="Arial"/>
          <w:b/>
          <w:sz w:val="22"/>
          <w:szCs w:val="22"/>
        </w:rPr>
        <w:t>b2</w:t>
      </w:r>
      <w:r w:rsidRPr="0047518C">
        <w:rPr>
          <w:rFonts w:ascii="Arial" w:hAnsi="Arial"/>
          <w:b/>
          <w:sz w:val="22"/>
          <w:szCs w:val="22"/>
        </w:rPr>
        <w:t>)</w:t>
      </w:r>
      <w:r>
        <w:rPr>
          <w:rFonts w:ascii="Arial" w:hAnsi="Arial"/>
          <w:b/>
          <w:sz w:val="22"/>
          <w:szCs w:val="22"/>
        </w:rPr>
        <w:t xml:space="preserve"> </w:t>
      </w:r>
      <w:r w:rsidR="00AB758E" w:rsidRPr="0047518C">
        <w:rPr>
          <w:rFonts w:ascii="Arial" w:hAnsi="Arial" w:cs="Arial"/>
          <w:sz w:val="22"/>
          <w:szCs w:val="22"/>
        </w:rPr>
        <w:t xml:space="preserve">Dla </w:t>
      </w:r>
      <w:r w:rsidR="00AB758E" w:rsidRPr="0047518C">
        <w:rPr>
          <w:rFonts w:ascii="Arial" w:hAnsi="Arial" w:cs="Arial"/>
          <w:b/>
          <w:sz w:val="22"/>
          <w:szCs w:val="22"/>
        </w:rPr>
        <w:t>Części 2</w:t>
      </w:r>
      <w:r w:rsidR="00361FB0" w:rsidRPr="0047518C">
        <w:rPr>
          <w:rFonts w:ascii="Arial" w:hAnsi="Arial" w:cs="Arial"/>
          <w:sz w:val="22"/>
          <w:szCs w:val="22"/>
        </w:rPr>
        <w:t xml:space="preserve"> zamówienia</w:t>
      </w:r>
      <w:r w:rsidR="00AB758E" w:rsidRPr="0047518C">
        <w:rPr>
          <w:rFonts w:ascii="Arial" w:hAnsi="Arial" w:cs="Arial"/>
          <w:sz w:val="22"/>
          <w:szCs w:val="22"/>
        </w:rPr>
        <w:t xml:space="preserve"> co najmniej </w:t>
      </w:r>
      <w:r w:rsidR="00361FB0" w:rsidRPr="0047518C">
        <w:rPr>
          <w:rFonts w:ascii="Arial" w:hAnsi="Arial" w:cs="Arial"/>
          <w:sz w:val="22"/>
          <w:szCs w:val="22"/>
        </w:rPr>
        <w:t>:</w:t>
      </w:r>
    </w:p>
    <w:p w14:paraId="497EC178"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dostawczy  - min 1szt,</w:t>
      </w:r>
    </w:p>
    <w:p w14:paraId="1ED0E7B8" w14:textId="77777777" w:rsid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sz w:val="22"/>
          <w:szCs w:val="22"/>
        </w:rPr>
        <w:t xml:space="preserve">- </w:t>
      </w:r>
      <w:r w:rsidRPr="00AB758E">
        <w:rPr>
          <w:rFonts w:ascii="Arial" w:hAnsi="Arial" w:cs="Arial"/>
          <w:sz w:val="22"/>
          <w:szCs w:val="22"/>
        </w:rPr>
        <w:t>podnośnik koszowy o zasięgu min. 24 m</w:t>
      </w:r>
      <w:r w:rsidR="0074337B" w:rsidRPr="0074337B">
        <w:t xml:space="preserve"> </w:t>
      </w:r>
      <w:r w:rsidR="0074337B">
        <w:rPr>
          <w:rFonts w:ascii="Arial" w:hAnsi="Arial" w:cs="Arial"/>
          <w:sz w:val="22"/>
          <w:szCs w:val="22"/>
        </w:rPr>
        <w:t>- min 2</w:t>
      </w:r>
      <w:r w:rsidR="0074337B" w:rsidRPr="0074337B">
        <w:rPr>
          <w:rFonts w:ascii="Arial" w:hAnsi="Arial" w:cs="Arial"/>
          <w:sz w:val="22"/>
          <w:szCs w:val="22"/>
        </w:rPr>
        <w:t>szt,</w:t>
      </w:r>
    </w:p>
    <w:p w14:paraId="4F56507D" w14:textId="77777777" w:rsidR="0074337B" w:rsidRPr="0074337B" w:rsidRDefault="0074337B" w:rsidP="0074337B">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pojazd do przewożenia wody oraz podlewania </w:t>
      </w:r>
      <w:r>
        <w:rPr>
          <w:rFonts w:ascii="Arial" w:hAnsi="Arial" w:cs="Arial"/>
          <w:sz w:val="22"/>
          <w:szCs w:val="22"/>
        </w:rPr>
        <w:t>młodych drzew</w:t>
      </w:r>
      <w:r w:rsidRPr="00AB758E">
        <w:rPr>
          <w:rFonts w:ascii="Arial" w:hAnsi="Arial" w:cs="Arial"/>
          <w:sz w:val="22"/>
          <w:szCs w:val="22"/>
        </w:rPr>
        <w:t>,</w:t>
      </w:r>
    </w:p>
    <w:p w14:paraId="3D5AB2A9"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pilarki spalinowe min. 10 szt., </w:t>
      </w:r>
    </w:p>
    <w:p w14:paraId="5B84E2C5"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rębak do gałęzi 1szt.,</w:t>
      </w:r>
    </w:p>
    <w:p w14:paraId="13FC968E" w14:textId="77777777" w:rsid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frez do niwelacji pni 1 szt.,</w:t>
      </w:r>
    </w:p>
    <w:p w14:paraId="5C288A25" w14:textId="77777777" w:rsidR="0074337B" w:rsidRPr="00AB758E" w:rsidRDefault="0074337B" w:rsidP="00AB758E">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nożyce do żywopłotów 2</w:t>
      </w:r>
      <w:r w:rsidRPr="0074337B">
        <w:rPr>
          <w:rFonts w:ascii="Arial" w:hAnsi="Arial" w:cs="Arial"/>
          <w:sz w:val="22"/>
          <w:szCs w:val="22"/>
        </w:rPr>
        <w:t xml:space="preserve"> szt.</w:t>
      </w:r>
    </w:p>
    <w:p w14:paraId="1A488F00" w14:textId="77777777" w:rsidR="00AB758E" w:rsidRDefault="00503516" w:rsidP="00503516">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opryskiwacz plecakowy 2 szt</w:t>
      </w:r>
      <w:r w:rsidR="00AB758E" w:rsidRPr="00503516">
        <w:rPr>
          <w:rFonts w:ascii="Arial" w:hAnsi="Arial" w:cs="Arial"/>
          <w:sz w:val="22"/>
          <w:szCs w:val="22"/>
        </w:rPr>
        <w:t>.</w:t>
      </w:r>
    </w:p>
    <w:p w14:paraId="6CA2B981" w14:textId="77777777" w:rsidR="00141065" w:rsidRPr="00503516" w:rsidRDefault="00141065" w:rsidP="00503516">
      <w:pPr>
        <w:pStyle w:val="Akapitzlist"/>
        <w:autoSpaceDE w:val="0"/>
        <w:autoSpaceDN w:val="0"/>
        <w:adjustRightInd w:val="0"/>
        <w:spacing w:before="120" w:after="120"/>
        <w:ind w:left="1620"/>
        <w:jc w:val="both"/>
        <w:rPr>
          <w:rFonts w:ascii="Arial" w:hAnsi="Arial" w:cs="Arial"/>
          <w:sz w:val="22"/>
          <w:szCs w:val="22"/>
        </w:rPr>
      </w:pPr>
    </w:p>
    <w:p w14:paraId="39B38725" w14:textId="77777777" w:rsidR="00516B91" w:rsidRPr="00807FD5" w:rsidRDefault="00141065" w:rsidP="00516B91">
      <w:pPr>
        <w:pStyle w:val="Akapitzlist"/>
        <w:autoSpaceDE w:val="0"/>
        <w:autoSpaceDN w:val="0"/>
        <w:adjustRightInd w:val="0"/>
        <w:spacing w:before="120" w:after="120"/>
        <w:ind w:left="1620"/>
        <w:jc w:val="both"/>
        <w:rPr>
          <w:rFonts w:ascii="Arial" w:hAnsi="Arial" w:cs="Arial"/>
          <w:b/>
          <w:i/>
          <w:sz w:val="22"/>
          <w:szCs w:val="22"/>
        </w:rPr>
      </w:pPr>
      <w:r w:rsidRPr="00807FD5">
        <w:rPr>
          <w:rFonts w:ascii="Arial" w:hAnsi="Arial" w:cs="Arial"/>
          <w:b/>
          <w:i/>
          <w:sz w:val="22"/>
          <w:szCs w:val="22"/>
        </w:rPr>
        <w:t>Wykaz</w:t>
      </w:r>
      <w:r w:rsidRPr="00807FD5">
        <w:rPr>
          <w:rFonts w:ascii="Arial" w:hAnsi="Arial" w:cs="Arial"/>
          <w:i/>
          <w:sz w:val="22"/>
          <w:szCs w:val="22"/>
        </w:rPr>
        <w:t xml:space="preserve"> </w:t>
      </w:r>
      <w:r w:rsidRPr="00807FD5">
        <w:rPr>
          <w:rFonts w:ascii="Arial" w:hAnsi="Arial" w:cs="Arial"/>
          <w:b/>
          <w:i/>
          <w:sz w:val="22"/>
          <w:szCs w:val="22"/>
        </w:rPr>
        <w:t>stanowi załącznik nr 7 do SIWZ.</w:t>
      </w:r>
    </w:p>
    <w:p w14:paraId="375464E4" w14:textId="77777777" w:rsidR="00141065" w:rsidRPr="00516B91" w:rsidRDefault="00141065" w:rsidP="00516B91">
      <w:pPr>
        <w:pStyle w:val="Akapitzlist"/>
        <w:autoSpaceDE w:val="0"/>
        <w:autoSpaceDN w:val="0"/>
        <w:adjustRightInd w:val="0"/>
        <w:spacing w:before="120" w:after="120"/>
        <w:ind w:left="1620"/>
        <w:jc w:val="both"/>
        <w:rPr>
          <w:rFonts w:ascii="Arial" w:hAnsi="Arial" w:cs="Arial"/>
          <w:sz w:val="22"/>
          <w:szCs w:val="22"/>
        </w:rPr>
      </w:pPr>
    </w:p>
    <w:p w14:paraId="3BAF5F7C" w14:textId="77777777" w:rsidR="00516B91" w:rsidRPr="00516B91" w:rsidRDefault="002871BF" w:rsidP="001F438B">
      <w:pPr>
        <w:pStyle w:val="Akapitzlist"/>
        <w:numPr>
          <w:ilvl w:val="0"/>
          <w:numId w:val="16"/>
        </w:numPr>
        <w:autoSpaceDE w:val="0"/>
        <w:autoSpaceDN w:val="0"/>
        <w:adjustRightInd w:val="0"/>
        <w:spacing w:before="120" w:after="120"/>
        <w:ind w:left="1418" w:hanging="425"/>
        <w:jc w:val="both"/>
        <w:rPr>
          <w:rFonts w:ascii="Arial" w:hAnsi="Arial" w:cs="Arial"/>
          <w:color w:val="FF0000"/>
          <w:sz w:val="22"/>
          <w:szCs w:val="22"/>
        </w:rPr>
      </w:pPr>
      <w:r w:rsidRPr="00516B91">
        <w:rPr>
          <w:rFonts w:ascii="Arial" w:eastAsia="HiddenHorzOCR" w:hAnsi="Arial" w:cs="Arial"/>
          <w:sz w:val="22"/>
          <w:szCs w:val="22"/>
        </w:rPr>
        <w:t>O</w:t>
      </w:r>
      <w:r w:rsidR="009548C1" w:rsidRPr="00516B91">
        <w:rPr>
          <w:rFonts w:ascii="Arial" w:eastAsia="HiddenHorzOCR" w:hAnsi="Arial" w:cs="Arial"/>
          <w:sz w:val="22"/>
          <w:szCs w:val="22"/>
        </w:rPr>
        <w:t>ś</w:t>
      </w:r>
      <w:r w:rsidR="00F66FE9" w:rsidRPr="00516B91">
        <w:rPr>
          <w:rFonts w:ascii="Arial" w:eastAsia="HiddenHorzOCR" w:hAnsi="Arial" w:cs="Arial"/>
          <w:sz w:val="22"/>
          <w:szCs w:val="22"/>
        </w:rPr>
        <w:t>wiadczeni</w:t>
      </w:r>
      <w:r w:rsidRPr="00516B91">
        <w:rPr>
          <w:rFonts w:ascii="Arial" w:eastAsia="HiddenHorzOCR" w:hAnsi="Arial" w:cs="Arial"/>
          <w:sz w:val="22"/>
          <w:szCs w:val="22"/>
        </w:rPr>
        <w:t>e</w:t>
      </w:r>
      <w:r w:rsidR="009548C1" w:rsidRPr="00516B91">
        <w:rPr>
          <w:rFonts w:ascii="Arial" w:eastAsia="HiddenHorzOCR" w:hAnsi="Arial" w:cs="Arial"/>
          <w:sz w:val="22"/>
          <w:szCs w:val="22"/>
        </w:rPr>
        <w:t xml:space="preserve"> </w:t>
      </w:r>
      <w:r w:rsidR="009548C1" w:rsidRPr="00516B91">
        <w:rPr>
          <w:rFonts w:ascii="Arial" w:hAnsi="Arial" w:cs="Arial"/>
          <w:sz w:val="22"/>
          <w:szCs w:val="22"/>
        </w:rPr>
        <w:t xml:space="preserve">na temat </w:t>
      </w:r>
      <w:r w:rsidR="009548C1" w:rsidRPr="00516B91">
        <w:rPr>
          <w:rFonts w:ascii="Arial" w:eastAsia="HiddenHorzOCR" w:hAnsi="Arial" w:cs="Arial"/>
          <w:sz w:val="22"/>
          <w:szCs w:val="22"/>
        </w:rPr>
        <w:t xml:space="preserve">wielkości średniego </w:t>
      </w:r>
      <w:r w:rsidR="009548C1" w:rsidRPr="00516B91">
        <w:rPr>
          <w:rFonts w:ascii="Arial" w:hAnsi="Arial" w:cs="Arial"/>
          <w:sz w:val="22"/>
          <w:szCs w:val="22"/>
        </w:rPr>
        <w:t>ro</w:t>
      </w:r>
      <w:r w:rsidRPr="00516B91">
        <w:rPr>
          <w:rFonts w:ascii="Arial" w:hAnsi="Arial" w:cs="Arial"/>
          <w:sz w:val="22"/>
          <w:szCs w:val="22"/>
        </w:rPr>
        <w:t xml:space="preserve">cznego zatrudnienia </w:t>
      </w:r>
      <w:r w:rsidR="00516B91">
        <w:rPr>
          <w:rFonts w:ascii="Arial" w:hAnsi="Arial" w:cs="Arial"/>
          <w:sz w:val="22"/>
          <w:szCs w:val="22"/>
        </w:rPr>
        <w:t xml:space="preserve">                          </w:t>
      </w:r>
      <w:r w:rsidRPr="00516B91">
        <w:rPr>
          <w:rFonts w:ascii="Arial" w:hAnsi="Arial" w:cs="Arial"/>
          <w:sz w:val="22"/>
          <w:szCs w:val="22"/>
        </w:rPr>
        <w:t xml:space="preserve">u wykonawcy </w:t>
      </w:r>
      <w:r w:rsidR="009548C1" w:rsidRPr="00516B91">
        <w:rPr>
          <w:rFonts w:ascii="Arial" w:hAnsi="Arial" w:cs="Arial"/>
          <w:sz w:val="22"/>
          <w:szCs w:val="22"/>
        </w:rPr>
        <w:t xml:space="preserve">oraz </w:t>
      </w:r>
      <w:r w:rsidR="009548C1" w:rsidRPr="00516B91">
        <w:rPr>
          <w:rFonts w:ascii="Arial" w:eastAsia="HiddenHorzOCR" w:hAnsi="Arial" w:cs="Arial"/>
          <w:sz w:val="22"/>
          <w:szCs w:val="22"/>
        </w:rPr>
        <w:t>liczebności</w:t>
      </w:r>
      <w:r w:rsidR="00E159AD" w:rsidRPr="00516B91">
        <w:rPr>
          <w:rFonts w:ascii="Arial" w:eastAsia="HiddenHorzOCR" w:hAnsi="Arial" w:cs="Arial"/>
          <w:sz w:val="22"/>
          <w:szCs w:val="22"/>
        </w:rPr>
        <w:t xml:space="preserve"> kadry kierowniczej</w:t>
      </w:r>
      <w:r w:rsidR="009548C1" w:rsidRPr="00516B91">
        <w:rPr>
          <w:rFonts w:ascii="Arial" w:eastAsia="HiddenHorzOCR" w:hAnsi="Arial" w:cs="Arial"/>
          <w:sz w:val="22"/>
          <w:szCs w:val="22"/>
        </w:rPr>
        <w:t xml:space="preserve">, </w:t>
      </w:r>
      <w:r w:rsidR="009548C1" w:rsidRPr="00516B91">
        <w:rPr>
          <w:rFonts w:ascii="Arial" w:hAnsi="Arial" w:cs="Arial"/>
          <w:sz w:val="22"/>
          <w:szCs w:val="22"/>
        </w:rPr>
        <w:t xml:space="preserve">w ostatnich </w:t>
      </w:r>
      <w:r w:rsidRPr="00516B91">
        <w:rPr>
          <w:rFonts w:ascii="Arial" w:hAnsi="Arial" w:cs="Arial"/>
          <w:sz w:val="22"/>
          <w:szCs w:val="22"/>
        </w:rPr>
        <w:t>3</w:t>
      </w:r>
      <w:r w:rsidR="009548C1" w:rsidRPr="00516B91">
        <w:rPr>
          <w:rFonts w:ascii="Arial" w:hAnsi="Arial" w:cs="Arial"/>
          <w:sz w:val="22"/>
          <w:szCs w:val="22"/>
        </w:rPr>
        <w:t xml:space="preserve"> lat</w:t>
      </w:r>
      <w:r w:rsidRPr="00516B91">
        <w:rPr>
          <w:rFonts w:ascii="Arial" w:hAnsi="Arial" w:cs="Arial"/>
          <w:sz w:val="22"/>
          <w:szCs w:val="22"/>
        </w:rPr>
        <w:t>ach</w:t>
      </w:r>
      <w:r w:rsidR="009548C1" w:rsidRPr="00516B91">
        <w:rPr>
          <w:rFonts w:ascii="Arial" w:hAnsi="Arial" w:cs="Arial"/>
          <w:sz w:val="22"/>
          <w:szCs w:val="22"/>
        </w:rPr>
        <w:t xml:space="preserve"> przed </w:t>
      </w:r>
      <w:r w:rsidR="009548C1" w:rsidRPr="00516B91">
        <w:rPr>
          <w:rFonts w:ascii="Arial" w:eastAsia="HiddenHorzOCR" w:hAnsi="Arial" w:cs="Arial"/>
          <w:sz w:val="22"/>
          <w:szCs w:val="22"/>
        </w:rPr>
        <w:t xml:space="preserve">upływem </w:t>
      </w:r>
      <w:r w:rsidR="009548C1" w:rsidRPr="00516B91">
        <w:rPr>
          <w:rFonts w:ascii="Arial" w:hAnsi="Arial" w:cs="Arial"/>
          <w:sz w:val="22"/>
          <w:szCs w:val="22"/>
        </w:rPr>
        <w:t xml:space="preserve">terminu </w:t>
      </w:r>
      <w:r w:rsidR="009548C1" w:rsidRPr="00516B91">
        <w:rPr>
          <w:rFonts w:ascii="Arial" w:eastAsia="HiddenHorzOCR" w:hAnsi="Arial" w:cs="Arial"/>
          <w:sz w:val="22"/>
          <w:szCs w:val="22"/>
        </w:rPr>
        <w:t xml:space="preserve">składania </w:t>
      </w:r>
      <w:r w:rsidR="009548C1" w:rsidRPr="00516B91">
        <w:rPr>
          <w:rFonts w:ascii="Arial" w:hAnsi="Arial" w:cs="Arial"/>
          <w:sz w:val="22"/>
          <w:szCs w:val="22"/>
        </w:rPr>
        <w:t>ofert</w:t>
      </w:r>
      <w:r w:rsidR="009548C1" w:rsidRPr="00516B91">
        <w:rPr>
          <w:rFonts w:ascii="Arial" w:eastAsia="HiddenHorzOCR" w:hAnsi="Arial" w:cs="Arial"/>
          <w:sz w:val="22"/>
          <w:szCs w:val="22"/>
        </w:rPr>
        <w:t xml:space="preserve">, </w:t>
      </w:r>
      <w:r w:rsidR="009548C1" w:rsidRPr="00516B91">
        <w:rPr>
          <w:rFonts w:ascii="Arial" w:hAnsi="Arial" w:cs="Arial"/>
          <w:sz w:val="22"/>
          <w:szCs w:val="22"/>
        </w:rPr>
        <w:t xml:space="preserve">a w przypadku gdy okres prowadzenia </w:t>
      </w:r>
      <w:r w:rsidR="009548C1" w:rsidRPr="00516B91">
        <w:rPr>
          <w:rFonts w:ascii="Arial" w:eastAsia="HiddenHorzOCR" w:hAnsi="Arial" w:cs="Arial"/>
          <w:sz w:val="22"/>
          <w:szCs w:val="22"/>
        </w:rPr>
        <w:t xml:space="preserve">działalności </w:t>
      </w:r>
      <w:r w:rsidR="009548C1" w:rsidRPr="00516B91">
        <w:rPr>
          <w:rFonts w:ascii="Arial" w:hAnsi="Arial" w:cs="Arial"/>
          <w:sz w:val="22"/>
          <w:szCs w:val="22"/>
        </w:rPr>
        <w:t>jest krótszy - w tym okresie</w:t>
      </w:r>
      <w:r w:rsidR="00E159AD" w:rsidRPr="00516B91">
        <w:rPr>
          <w:rFonts w:ascii="Arial" w:hAnsi="Arial" w:cs="Arial"/>
          <w:sz w:val="22"/>
          <w:szCs w:val="22"/>
        </w:rPr>
        <w:t>.</w:t>
      </w:r>
      <w:r w:rsidR="00A83EB5" w:rsidRPr="00516B91">
        <w:rPr>
          <w:rFonts w:ascii="Arial" w:hAnsi="Arial" w:cs="Arial"/>
          <w:sz w:val="22"/>
          <w:szCs w:val="22"/>
        </w:rPr>
        <w:t xml:space="preserve"> </w:t>
      </w:r>
    </w:p>
    <w:p w14:paraId="51EEFE06" w14:textId="450BB924" w:rsidR="00516B91" w:rsidRDefault="0047518C" w:rsidP="0047518C">
      <w:pPr>
        <w:autoSpaceDE w:val="0"/>
        <w:autoSpaceDN w:val="0"/>
        <w:adjustRightInd w:val="0"/>
        <w:spacing w:before="120" w:after="120"/>
        <w:ind w:left="1560" w:hanging="142"/>
        <w:jc w:val="both"/>
        <w:rPr>
          <w:rFonts w:ascii="Arial" w:hAnsi="Arial" w:cs="Arial"/>
          <w:sz w:val="22"/>
          <w:szCs w:val="22"/>
        </w:rPr>
      </w:pPr>
      <w:r w:rsidRPr="0047518C">
        <w:rPr>
          <w:rFonts w:ascii="Arial" w:hAnsi="Arial" w:cs="Arial"/>
          <w:b/>
          <w:sz w:val="22"/>
          <w:szCs w:val="22"/>
        </w:rPr>
        <w:t>c1)</w:t>
      </w:r>
      <w:r>
        <w:rPr>
          <w:rFonts w:ascii="Arial" w:hAnsi="Arial" w:cs="Arial"/>
          <w:sz w:val="22"/>
          <w:szCs w:val="22"/>
        </w:rPr>
        <w:t xml:space="preserve"> </w:t>
      </w:r>
      <w:r w:rsidR="00516B91" w:rsidRPr="0047518C">
        <w:rPr>
          <w:rFonts w:ascii="Arial" w:hAnsi="Arial" w:cs="Arial"/>
          <w:sz w:val="22"/>
          <w:szCs w:val="22"/>
        </w:rPr>
        <w:t xml:space="preserve">Dla </w:t>
      </w:r>
      <w:r w:rsidR="00516B91" w:rsidRPr="0047518C">
        <w:rPr>
          <w:rFonts w:ascii="Arial" w:hAnsi="Arial" w:cs="Arial"/>
          <w:b/>
          <w:sz w:val="22"/>
          <w:szCs w:val="22"/>
        </w:rPr>
        <w:t>Części 1</w:t>
      </w:r>
      <w:r w:rsidR="00516B91" w:rsidRPr="0047518C">
        <w:rPr>
          <w:rFonts w:ascii="Arial" w:hAnsi="Arial" w:cs="Arial"/>
          <w:sz w:val="22"/>
          <w:szCs w:val="22"/>
        </w:rPr>
        <w:t xml:space="preserve"> zamówienia : min. zatrudnienie 30 osób, w tym </w:t>
      </w:r>
      <w:r w:rsidR="00807FD5" w:rsidRPr="0047518C">
        <w:rPr>
          <w:rFonts w:ascii="Arial" w:hAnsi="Arial" w:cs="Arial"/>
          <w:sz w:val="22"/>
          <w:szCs w:val="22"/>
        </w:rPr>
        <w:t>2 osoby kadry kierowniczej</w:t>
      </w:r>
      <w:r w:rsidR="00516B91" w:rsidRPr="0047518C">
        <w:rPr>
          <w:rFonts w:ascii="Arial" w:hAnsi="Arial" w:cs="Arial"/>
          <w:sz w:val="22"/>
          <w:szCs w:val="22"/>
        </w:rPr>
        <w:t xml:space="preserve">. </w:t>
      </w:r>
    </w:p>
    <w:p w14:paraId="42F11164" w14:textId="7442CBDB" w:rsidR="00E60F5A" w:rsidRPr="00B85145" w:rsidRDefault="0047518C" w:rsidP="00B85145">
      <w:pPr>
        <w:autoSpaceDE w:val="0"/>
        <w:autoSpaceDN w:val="0"/>
        <w:adjustRightInd w:val="0"/>
        <w:spacing w:before="120" w:after="120"/>
        <w:ind w:left="1560" w:hanging="142"/>
        <w:jc w:val="both"/>
        <w:rPr>
          <w:rFonts w:ascii="Arial" w:hAnsi="Arial" w:cs="Arial"/>
          <w:sz w:val="22"/>
          <w:szCs w:val="22"/>
        </w:rPr>
      </w:pPr>
      <w:r w:rsidRPr="0047518C">
        <w:rPr>
          <w:rFonts w:ascii="Arial" w:hAnsi="Arial" w:cs="Arial"/>
          <w:b/>
          <w:sz w:val="22"/>
          <w:szCs w:val="22"/>
        </w:rPr>
        <w:t>c2)</w:t>
      </w:r>
      <w:r>
        <w:rPr>
          <w:rFonts w:ascii="Arial" w:hAnsi="Arial" w:cs="Arial"/>
          <w:sz w:val="22"/>
          <w:szCs w:val="22"/>
        </w:rPr>
        <w:t xml:space="preserve"> </w:t>
      </w:r>
      <w:r w:rsidR="00516B91" w:rsidRPr="0047518C">
        <w:rPr>
          <w:rFonts w:ascii="Arial" w:hAnsi="Arial" w:cs="Arial"/>
          <w:sz w:val="22"/>
          <w:szCs w:val="22"/>
        </w:rPr>
        <w:t xml:space="preserve">Dla </w:t>
      </w:r>
      <w:r w:rsidR="00516B91" w:rsidRPr="0047518C">
        <w:rPr>
          <w:rFonts w:ascii="Arial" w:hAnsi="Arial" w:cs="Arial"/>
          <w:b/>
          <w:sz w:val="22"/>
          <w:szCs w:val="22"/>
        </w:rPr>
        <w:t>Części 2</w:t>
      </w:r>
      <w:r w:rsidR="00516B91" w:rsidRPr="0047518C">
        <w:rPr>
          <w:rFonts w:ascii="Arial" w:hAnsi="Arial" w:cs="Arial"/>
          <w:sz w:val="22"/>
          <w:szCs w:val="22"/>
        </w:rPr>
        <w:t xml:space="preserve"> zamówienia : min.</w:t>
      </w:r>
      <w:r w:rsidR="00032D50" w:rsidRPr="0047518C">
        <w:rPr>
          <w:rFonts w:ascii="Arial" w:hAnsi="Arial" w:cs="Arial"/>
          <w:sz w:val="22"/>
          <w:szCs w:val="22"/>
        </w:rPr>
        <w:t xml:space="preserve"> zatrudnienie</w:t>
      </w:r>
      <w:r w:rsidR="00516B91" w:rsidRPr="0047518C">
        <w:rPr>
          <w:rFonts w:ascii="Arial" w:hAnsi="Arial" w:cs="Arial"/>
          <w:sz w:val="22"/>
          <w:szCs w:val="22"/>
        </w:rPr>
        <w:t xml:space="preserve"> 20 osób, w tym 2 osoby </w:t>
      </w:r>
      <w:r w:rsidR="00807FD5" w:rsidRPr="0047518C">
        <w:rPr>
          <w:rFonts w:ascii="Arial" w:hAnsi="Arial" w:cs="Arial"/>
          <w:sz w:val="22"/>
          <w:szCs w:val="22"/>
        </w:rPr>
        <w:t>kadry kierowniczej</w:t>
      </w:r>
      <w:r w:rsidR="00516B91" w:rsidRPr="0047518C">
        <w:rPr>
          <w:rFonts w:ascii="Arial" w:hAnsi="Arial" w:cs="Arial"/>
          <w:sz w:val="22"/>
          <w:szCs w:val="22"/>
        </w:rPr>
        <w:t>.</w:t>
      </w:r>
    </w:p>
    <w:p w14:paraId="35350DE2" w14:textId="3BACA876" w:rsidR="00141065" w:rsidRPr="00807FD5" w:rsidRDefault="00141065" w:rsidP="00141065">
      <w:pPr>
        <w:pStyle w:val="Akapitzlist"/>
        <w:spacing w:before="120" w:after="120"/>
        <w:ind w:left="1560"/>
        <w:jc w:val="both"/>
        <w:rPr>
          <w:rFonts w:ascii="Arial" w:hAnsi="Arial" w:cs="Arial"/>
          <w:b/>
          <w:i/>
          <w:sz w:val="22"/>
          <w:szCs w:val="22"/>
        </w:rPr>
      </w:pPr>
      <w:r w:rsidRPr="00807FD5">
        <w:rPr>
          <w:rFonts w:ascii="Arial" w:hAnsi="Arial" w:cs="Arial"/>
          <w:b/>
          <w:i/>
          <w:sz w:val="22"/>
          <w:szCs w:val="22"/>
        </w:rPr>
        <w:t xml:space="preserve">Wzór oświadczenia stanowi załącznik nr </w:t>
      </w:r>
      <w:r w:rsidR="00F57132">
        <w:rPr>
          <w:rFonts w:ascii="Arial" w:hAnsi="Arial" w:cs="Arial"/>
          <w:b/>
          <w:i/>
          <w:sz w:val="22"/>
          <w:szCs w:val="22"/>
        </w:rPr>
        <w:t>8</w:t>
      </w:r>
      <w:r w:rsidRPr="00807FD5">
        <w:rPr>
          <w:rFonts w:ascii="Arial" w:hAnsi="Arial" w:cs="Arial"/>
          <w:b/>
          <w:i/>
          <w:sz w:val="22"/>
          <w:szCs w:val="22"/>
        </w:rPr>
        <w:t xml:space="preserve"> do SIWZ.</w:t>
      </w:r>
    </w:p>
    <w:p w14:paraId="4F6267CC" w14:textId="77777777" w:rsidR="00141065" w:rsidRPr="00E60F5A" w:rsidRDefault="00141065" w:rsidP="00E60F5A">
      <w:pPr>
        <w:pStyle w:val="Akapitzlist"/>
        <w:autoSpaceDE w:val="0"/>
        <w:autoSpaceDN w:val="0"/>
        <w:adjustRightInd w:val="0"/>
        <w:spacing w:before="120" w:after="120"/>
        <w:ind w:left="1701"/>
        <w:jc w:val="both"/>
        <w:rPr>
          <w:rFonts w:ascii="Arial" w:hAnsi="Arial" w:cs="Arial"/>
          <w:sz w:val="22"/>
          <w:szCs w:val="22"/>
        </w:rPr>
      </w:pPr>
    </w:p>
    <w:p w14:paraId="0D34EF01" w14:textId="77777777" w:rsidR="00E60F5A" w:rsidRPr="00E60F5A" w:rsidRDefault="002871BF" w:rsidP="001F438B">
      <w:pPr>
        <w:pStyle w:val="Akapitzlist"/>
        <w:numPr>
          <w:ilvl w:val="0"/>
          <w:numId w:val="16"/>
        </w:numPr>
        <w:autoSpaceDE w:val="0"/>
        <w:autoSpaceDN w:val="0"/>
        <w:adjustRightInd w:val="0"/>
        <w:spacing w:before="120" w:after="120"/>
        <w:ind w:left="1418" w:hanging="425"/>
        <w:jc w:val="both"/>
        <w:rPr>
          <w:rFonts w:ascii="Arial" w:hAnsi="Arial" w:cs="Arial"/>
          <w:sz w:val="22"/>
          <w:szCs w:val="22"/>
        </w:rPr>
      </w:pPr>
      <w:r w:rsidRPr="00E60F5A">
        <w:rPr>
          <w:rFonts w:ascii="Arial" w:hAnsi="Arial" w:cs="Arial"/>
          <w:sz w:val="22"/>
          <w:szCs w:val="22"/>
        </w:rPr>
        <w:t>O</w:t>
      </w:r>
      <w:r w:rsidR="00A83EB5" w:rsidRPr="00E60F5A">
        <w:rPr>
          <w:rFonts w:ascii="Arial" w:hAnsi="Arial" w:cs="Arial"/>
          <w:sz w:val="22"/>
          <w:szCs w:val="22"/>
        </w:rPr>
        <w:t>świadczeni</w:t>
      </w:r>
      <w:r w:rsidRPr="00E60F5A">
        <w:rPr>
          <w:rFonts w:ascii="Arial" w:hAnsi="Arial" w:cs="Arial"/>
          <w:sz w:val="22"/>
          <w:szCs w:val="22"/>
        </w:rPr>
        <w:t>e</w:t>
      </w:r>
      <w:r w:rsidR="00A83EB5" w:rsidRPr="00E60F5A">
        <w:rPr>
          <w:rFonts w:ascii="Arial" w:hAnsi="Arial" w:cs="Arial"/>
          <w:sz w:val="22"/>
          <w:szCs w:val="22"/>
        </w:rPr>
        <w:t xml:space="preserve"> na temat wykształcenia i kwalifikacji zawodowych kadry kierowniczej wykonawcy.</w:t>
      </w:r>
      <w:r w:rsidR="00A83EB5" w:rsidRPr="00E60F5A">
        <w:rPr>
          <w:rFonts w:ascii="Arial" w:hAnsi="Arial" w:cs="Arial"/>
          <w:sz w:val="30"/>
          <w:szCs w:val="30"/>
        </w:rPr>
        <w:t xml:space="preserve"> </w:t>
      </w:r>
    </w:p>
    <w:p w14:paraId="42C1B070" w14:textId="716ED7B7" w:rsidR="00E60F5A" w:rsidRPr="0047518C" w:rsidRDefault="0047518C" w:rsidP="0047518C">
      <w:pPr>
        <w:tabs>
          <w:tab w:val="left" w:pos="1701"/>
        </w:tabs>
        <w:autoSpaceDE w:val="0"/>
        <w:autoSpaceDN w:val="0"/>
        <w:adjustRightInd w:val="0"/>
        <w:spacing w:before="120" w:after="120"/>
        <w:ind w:firstLine="1418"/>
        <w:jc w:val="both"/>
        <w:rPr>
          <w:rFonts w:ascii="Arial" w:hAnsi="Arial" w:cs="Arial"/>
          <w:sz w:val="22"/>
          <w:szCs w:val="22"/>
        </w:rPr>
      </w:pPr>
      <w:r w:rsidRPr="0047518C">
        <w:rPr>
          <w:rFonts w:ascii="Arial" w:hAnsi="Arial" w:cs="Arial"/>
          <w:b/>
          <w:sz w:val="22"/>
          <w:szCs w:val="22"/>
        </w:rPr>
        <w:t>d.1)</w:t>
      </w:r>
      <w:r>
        <w:rPr>
          <w:rFonts w:ascii="Arial" w:hAnsi="Arial" w:cs="Arial"/>
          <w:sz w:val="22"/>
          <w:szCs w:val="22"/>
        </w:rPr>
        <w:t xml:space="preserve"> </w:t>
      </w:r>
      <w:r w:rsidR="00E60F5A" w:rsidRPr="0047518C">
        <w:rPr>
          <w:rFonts w:ascii="Arial" w:hAnsi="Arial" w:cs="Arial"/>
          <w:sz w:val="22"/>
          <w:szCs w:val="22"/>
        </w:rPr>
        <w:t xml:space="preserve">Dla Części 1 zamówienia : </w:t>
      </w:r>
    </w:p>
    <w:p w14:paraId="1B9A7F92" w14:textId="2BE6303D" w:rsidR="00E054C4" w:rsidRDefault="0047518C" w:rsidP="0047518C">
      <w:pPr>
        <w:pStyle w:val="Akapitzlist"/>
        <w:tabs>
          <w:tab w:val="left" w:pos="1701"/>
        </w:tabs>
        <w:autoSpaceDE w:val="0"/>
        <w:autoSpaceDN w:val="0"/>
        <w:adjustRightInd w:val="0"/>
        <w:spacing w:before="120" w:after="120"/>
        <w:ind w:left="1985"/>
        <w:jc w:val="both"/>
        <w:rPr>
          <w:rFonts w:ascii="Arial" w:hAnsi="Arial" w:cs="Arial"/>
          <w:sz w:val="22"/>
          <w:szCs w:val="22"/>
        </w:rPr>
      </w:pPr>
      <w:r>
        <w:rPr>
          <w:rFonts w:ascii="Arial" w:hAnsi="Arial" w:cs="Arial"/>
          <w:sz w:val="22"/>
          <w:szCs w:val="22"/>
        </w:rPr>
        <w:t xml:space="preserve">d.1.1) </w:t>
      </w:r>
      <w:r w:rsidR="00E054C4" w:rsidRPr="00E054C4">
        <w:rPr>
          <w:rFonts w:ascii="Arial" w:hAnsi="Arial" w:cs="Arial"/>
          <w:sz w:val="22"/>
          <w:szCs w:val="22"/>
        </w:rPr>
        <w:t xml:space="preserve">osoby nadzorujące muszą posiadać wykształcenie wyższe </w:t>
      </w:r>
      <w:r>
        <w:rPr>
          <w:rFonts w:ascii="Arial" w:hAnsi="Arial" w:cs="Arial"/>
          <w:sz w:val="22"/>
          <w:szCs w:val="22"/>
        </w:rPr>
        <w:t xml:space="preserve">                  </w:t>
      </w:r>
      <w:r w:rsidR="00E054C4" w:rsidRPr="00E054C4">
        <w:rPr>
          <w:rFonts w:ascii="Arial" w:hAnsi="Arial" w:cs="Arial"/>
          <w:sz w:val="22"/>
          <w:szCs w:val="22"/>
        </w:rPr>
        <w:t xml:space="preserve">w kierunku ogrodnictwo lub architektura krajobrazu lub leśnictwo, </w:t>
      </w:r>
    </w:p>
    <w:p w14:paraId="111CD770" w14:textId="28039134" w:rsidR="00E60F5A" w:rsidRPr="0047518C" w:rsidRDefault="0047518C" w:rsidP="0047518C">
      <w:pPr>
        <w:pStyle w:val="Akapitzlist"/>
        <w:tabs>
          <w:tab w:val="left" w:pos="1701"/>
        </w:tabs>
        <w:autoSpaceDE w:val="0"/>
        <w:autoSpaceDN w:val="0"/>
        <w:adjustRightInd w:val="0"/>
        <w:spacing w:before="120" w:after="120"/>
        <w:ind w:left="1985"/>
        <w:jc w:val="both"/>
        <w:rPr>
          <w:rFonts w:ascii="Arial" w:hAnsi="Arial" w:cs="Arial"/>
          <w:sz w:val="22"/>
          <w:szCs w:val="22"/>
        </w:rPr>
      </w:pPr>
      <w:r>
        <w:rPr>
          <w:rFonts w:ascii="Arial" w:hAnsi="Arial" w:cs="Arial"/>
          <w:sz w:val="22"/>
          <w:szCs w:val="22"/>
        </w:rPr>
        <w:t xml:space="preserve">d.1.2) </w:t>
      </w:r>
      <w:r w:rsidR="00E60F5A" w:rsidRPr="0047518C">
        <w:rPr>
          <w:rFonts w:ascii="Arial" w:hAnsi="Arial" w:cs="Arial"/>
          <w:sz w:val="22"/>
          <w:szCs w:val="22"/>
        </w:rPr>
        <w:t xml:space="preserve">przynajmniej 1 osoba nadzorująca musi posiadać wykształcenie                    i kwalifikacje określone w art. 37b ust. 1 i 2 ustawy z dnia 23 lipca 2003r. o ochronie zabytków i opiece nad zabytkami (Dz.U. z 2014r. poz.1446 </w:t>
      </w:r>
      <w:r w:rsidR="00E054C4" w:rsidRPr="0047518C">
        <w:rPr>
          <w:rFonts w:ascii="Arial" w:hAnsi="Arial" w:cs="Arial"/>
          <w:sz w:val="22"/>
          <w:szCs w:val="22"/>
        </w:rPr>
        <w:t xml:space="preserve">                </w:t>
      </w:r>
      <w:r w:rsidR="00E60F5A" w:rsidRPr="0047518C">
        <w:rPr>
          <w:rFonts w:ascii="Arial" w:hAnsi="Arial" w:cs="Arial"/>
          <w:sz w:val="22"/>
          <w:szCs w:val="22"/>
        </w:rPr>
        <w:t xml:space="preserve">z </w:t>
      </w:r>
      <w:proofErr w:type="spellStart"/>
      <w:r w:rsidR="00E60F5A" w:rsidRPr="0047518C">
        <w:rPr>
          <w:rFonts w:ascii="Arial" w:hAnsi="Arial" w:cs="Arial"/>
          <w:sz w:val="22"/>
          <w:szCs w:val="22"/>
        </w:rPr>
        <w:t>późn</w:t>
      </w:r>
      <w:proofErr w:type="spellEnd"/>
      <w:r w:rsidR="00E60F5A" w:rsidRPr="0047518C">
        <w:rPr>
          <w:rFonts w:ascii="Arial" w:hAnsi="Arial" w:cs="Arial"/>
          <w:sz w:val="22"/>
          <w:szCs w:val="22"/>
        </w:rPr>
        <w:t>. zm.),</w:t>
      </w:r>
    </w:p>
    <w:p w14:paraId="1A819D89" w14:textId="7EEFC19D" w:rsidR="00E60F5A" w:rsidRPr="0047518C" w:rsidRDefault="0047518C" w:rsidP="0047518C">
      <w:pPr>
        <w:tabs>
          <w:tab w:val="left" w:pos="1701"/>
        </w:tabs>
        <w:autoSpaceDE w:val="0"/>
        <w:autoSpaceDN w:val="0"/>
        <w:adjustRightInd w:val="0"/>
        <w:spacing w:before="120" w:after="120"/>
        <w:ind w:firstLine="1418"/>
        <w:jc w:val="both"/>
        <w:rPr>
          <w:rFonts w:ascii="Arial" w:hAnsi="Arial" w:cs="Arial"/>
          <w:sz w:val="22"/>
          <w:szCs w:val="22"/>
        </w:rPr>
      </w:pPr>
      <w:r>
        <w:rPr>
          <w:rFonts w:ascii="Arial" w:hAnsi="Arial" w:cs="Arial"/>
          <w:b/>
          <w:sz w:val="22"/>
          <w:szCs w:val="22"/>
        </w:rPr>
        <w:t>d.2</w:t>
      </w:r>
      <w:r w:rsidRPr="0047518C">
        <w:rPr>
          <w:rFonts w:ascii="Arial" w:hAnsi="Arial" w:cs="Arial"/>
          <w:b/>
          <w:sz w:val="22"/>
          <w:szCs w:val="22"/>
        </w:rPr>
        <w:t>)</w:t>
      </w:r>
      <w:r>
        <w:rPr>
          <w:rFonts w:ascii="Arial" w:hAnsi="Arial" w:cs="Arial"/>
          <w:sz w:val="22"/>
          <w:szCs w:val="22"/>
        </w:rPr>
        <w:t xml:space="preserve"> </w:t>
      </w:r>
      <w:r w:rsidR="00E60F5A" w:rsidRPr="0047518C">
        <w:rPr>
          <w:rFonts w:ascii="Arial" w:hAnsi="Arial" w:cs="Arial"/>
          <w:sz w:val="22"/>
          <w:szCs w:val="22"/>
        </w:rPr>
        <w:t xml:space="preserve">Dla Części 2 zamówienia : </w:t>
      </w:r>
    </w:p>
    <w:p w14:paraId="79854CEF" w14:textId="38E030C5" w:rsidR="00E054C4" w:rsidRPr="00E054C4" w:rsidRDefault="0047518C" w:rsidP="0047518C">
      <w:pPr>
        <w:pStyle w:val="Akapitzlist"/>
        <w:ind w:left="1985"/>
        <w:jc w:val="both"/>
        <w:rPr>
          <w:rFonts w:ascii="Arial" w:hAnsi="Arial" w:cs="Arial"/>
          <w:sz w:val="22"/>
          <w:szCs w:val="22"/>
        </w:rPr>
      </w:pPr>
      <w:r>
        <w:rPr>
          <w:rFonts w:ascii="Arial" w:hAnsi="Arial" w:cs="Arial"/>
          <w:sz w:val="22"/>
          <w:szCs w:val="22"/>
        </w:rPr>
        <w:t xml:space="preserve">d.2.1) </w:t>
      </w:r>
      <w:r w:rsidR="00E054C4" w:rsidRPr="00E054C4">
        <w:rPr>
          <w:rFonts w:ascii="Arial" w:hAnsi="Arial" w:cs="Arial"/>
          <w:sz w:val="22"/>
          <w:szCs w:val="22"/>
        </w:rPr>
        <w:t xml:space="preserve">osoby nadzorujące muszą posiadać wykształcenie wyższe </w:t>
      </w:r>
      <w:r>
        <w:rPr>
          <w:rFonts w:ascii="Arial" w:hAnsi="Arial" w:cs="Arial"/>
          <w:sz w:val="22"/>
          <w:szCs w:val="22"/>
        </w:rPr>
        <w:t xml:space="preserve">                    </w:t>
      </w:r>
      <w:r w:rsidR="00E054C4" w:rsidRPr="00E054C4">
        <w:rPr>
          <w:rFonts w:ascii="Arial" w:hAnsi="Arial" w:cs="Arial"/>
          <w:sz w:val="22"/>
          <w:szCs w:val="22"/>
        </w:rPr>
        <w:t xml:space="preserve">w kierunku ogrodnictwo lub architektura krajobrazu lub leśnictwo, </w:t>
      </w:r>
    </w:p>
    <w:p w14:paraId="09E5678F" w14:textId="26878AAF" w:rsidR="00E60F5A" w:rsidRPr="00E054C4" w:rsidRDefault="0047518C" w:rsidP="0047518C">
      <w:pPr>
        <w:pStyle w:val="Akapitzlist"/>
        <w:tabs>
          <w:tab w:val="left" w:pos="1701"/>
        </w:tabs>
        <w:autoSpaceDE w:val="0"/>
        <w:autoSpaceDN w:val="0"/>
        <w:adjustRightInd w:val="0"/>
        <w:spacing w:before="120" w:after="120"/>
        <w:ind w:left="1985"/>
        <w:jc w:val="both"/>
        <w:rPr>
          <w:rFonts w:ascii="Arial" w:hAnsi="Arial" w:cs="Arial"/>
          <w:sz w:val="22"/>
          <w:szCs w:val="22"/>
        </w:rPr>
      </w:pPr>
      <w:r>
        <w:rPr>
          <w:rFonts w:ascii="Arial" w:hAnsi="Arial" w:cs="Arial"/>
          <w:sz w:val="22"/>
          <w:szCs w:val="22"/>
        </w:rPr>
        <w:t xml:space="preserve">d.2.2) </w:t>
      </w:r>
      <w:r w:rsidR="00E60F5A" w:rsidRPr="00E054C4">
        <w:rPr>
          <w:rFonts w:ascii="Arial" w:hAnsi="Arial" w:cs="Arial"/>
          <w:sz w:val="22"/>
          <w:szCs w:val="22"/>
        </w:rPr>
        <w:t xml:space="preserve">przynajmniej 1 osoba nadzorująca musi posiadać wykształcenie                    i kwalifikacje określone w art. 37b ust. 1 i 2 ustawy z dnia 23 lipca 2003r. o ochronie zabytków i opiece nad zabytkami (Dz.U. z 2014r. poz.1446 </w:t>
      </w:r>
      <w:r w:rsidR="00E054C4">
        <w:rPr>
          <w:rFonts w:ascii="Arial" w:hAnsi="Arial" w:cs="Arial"/>
          <w:sz w:val="22"/>
          <w:szCs w:val="22"/>
        </w:rPr>
        <w:t xml:space="preserve">            </w:t>
      </w:r>
      <w:r w:rsidR="00E60F5A" w:rsidRPr="00E054C4">
        <w:rPr>
          <w:rFonts w:ascii="Arial" w:hAnsi="Arial" w:cs="Arial"/>
          <w:sz w:val="22"/>
          <w:szCs w:val="22"/>
        </w:rPr>
        <w:t xml:space="preserve">z </w:t>
      </w:r>
      <w:proofErr w:type="spellStart"/>
      <w:r w:rsidR="00E60F5A" w:rsidRPr="00E054C4">
        <w:rPr>
          <w:rFonts w:ascii="Arial" w:hAnsi="Arial" w:cs="Arial"/>
          <w:sz w:val="22"/>
          <w:szCs w:val="22"/>
        </w:rPr>
        <w:t>późn</w:t>
      </w:r>
      <w:proofErr w:type="spellEnd"/>
      <w:r w:rsidR="00E60F5A" w:rsidRPr="00E054C4">
        <w:rPr>
          <w:rFonts w:ascii="Arial" w:hAnsi="Arial" w:cs="Arial"/>
          <w:sz w:val="22"/>
          <w:szCs w:val="22"/>
        </w:rPr>
        <w:t>. zm.),</w:t>
      </w:r>
    </w:p>
    <w:p w14:paraId="40C2A0CE" w14:textId="77777777" w:rsidR="00E60F5A" w:rsidRPr="00B85145" w:rsidRDefault="00E60F5A" w:rsidP="00E60F5A">
      <w:pPr>
        <w:pStyle w:val="Akapitzlist"/>
        <w:autoSpaceDE w:val="0"/>
        <w:autoSpaceDN w:val="0"/>
        <w:adjustRightInd w:val="0"/>
        <w:spacing w:before="120" w:after="120"/>
        <w:ind w:left="1418"/>
        <w:jc w:val="both"/>
        <w:rPr>
          <w:rFonts w:ascii="Arial" w:hAnsi="Arial" w:cs="Arial"/>
          <w:color w:val="FF0000"/>
          <w:sz w:val="16"/>
          <w:szCs w:val="16"/>
        </w:rPr>
      </w:pPr>
    </w:p>
    <w:p w14:paraId="059FE019" w14:textId="77777777" w:rsidR="00141065" w:rsidRPr="00807FD5" w:rsidRDefault="00141065" w:rsidP="00141065">
      <w:pPr>
        <w:pStyle w:val="Akapitzlist"/>
        <w:spacing w:before="120" w:after="120"/>
        <w:ind w:left="1560"/>
        <w:jc w:val="both"/>
        <w:rPr>
          <w:rFonts w:ascii="Arial" w:hAnsi="Arial" w:cs="Arial"/>
          <w:b/>
          <w:i/>
          <w:sz w:val="22"/>
          <w:szCs w:val="22"/>
        </w:rPr>
      </w:pPr>
      <w:r w:rsidRPr="00807FD5">
        <w:rPr>
          <w:rFonts w:ascii="Arial" w:hAnsi="Arial" w:cs="Arial"/>
          <w:b/>
          <w:i/>
          <w:sz w:val="22"/>
          <w:szCs w:val="22"/>
        </w:rPr>
        <w:t>Oświadczenie stanowi załącznik nr 4 do SIWZ.</w:t>
      </w:r>
    </w:p>
    <w:p w14:paraId="6164C9B7" w14:textId="77777777" w:rsidR="00141065" w:rsidRPr="00E60F5A" w:rsidRDefault="00141065" w:rsidP="00E60F5A">
      <w:pPr>
        <w:pStyle w:val="Akapitzlist"/>
        <w:autoSpaceDE w:val="0"/>
        <w:autoSpaceDN w:val="0"/>
        <w:adjustRightInd w:val="0"/>
        <w:spacing w:before="120" w:after="120"/>
        <w:ind w:left="1418"/>
        <w:jc w:val="both"/>
        <w:rPr>
          <w:rFonts w:ascii="Arial" w:hAnsi="Arial" w:cs="Arial"/>
          <w:color w:val="FF0000"/>
          <w:sz w:val="22"/>
          <w:szCs w:val="22"/>
        </w:rPr>
      </w:pPr>
    </w:p>
    <w:p w14:paraId="729B58E1" w14:textId="5CD1EEFB" w:rsidR="00301AEE" w:rsidRPr="00301AEE" w:rsidRDefault="002871BF" w:rsidP="00301AEE">
      <w:pPr>
        <w:pStyle w:val="Akapitzlist"/>
        <w:numPr>
          <w:ilvl w:val="0"/>
          <w:numId w:val="16"/>
        </w:numPr>
        <w:autoSpaceDE w:val="0"/>
        <w:autoSpaceDN w:val="0"/>
        <w:adjustRightInd w:val="0"/>
        <w:spacing w:before="120" w:after="120"/>
        <w:ind w:left="1418" w:hanging="425"/>
        <w:jc w:val="both"/>
        <w:rPr>
          <w:rFonts w:ascii="Arial" w:hAnsi="Arial" w:cs="Arial"/>
          <w:color w:val="FF0000"/>
          <w:sz w:val="22"/>
          <w:szCs w:val="22"/>
        </w:rPr>
      </w:pPr>
      <w:r w:rsidRPr="00301AEE">
        <w:rPr>
          <w:rFonts w:ascii="Arial" w:hAnsi="Arial" w:cs="Arial"/>
          <w:sz w:val="22"/>
          <w:szCs w:val="22"/>
        </w:rPr>
        <w:t>W</w:t>
      </w:r>
      <w:r w:rsidR="00F66FE9" w:rsidRPr="00301AEE">
        <w:rPr>
          <w:rFonts w:ascii="Arial" w:hAnsi="Arial" w:cs="Arial"/>
          <w:sz w:val="22"/>
          <w:szCs w:val="22"/>
        </w:rPr>
        <w:t>ykaz</w:t>
      </w:r>
      <w:r w:rsidR="009548C1" w:rsidRPr="00301AEE">
        <w:rPr>
          <w:rFonts w:ascii="Arial" w:hAnsi="Arial" w:cs="Arial"/>
          <w:sz w:val="22"/>
          <w:szCs w:val="22"/>
        </w:rPr>
        <w:t xml:space="preserve"> osób, </w:t>
      </w:r>
      <w:r w:rsidRPr="00301AEE">
        <w:rPr>
          <w:rFonts w:ascii="Arial" w:hAnsi="Arial" w:cs="Arial"/>
          <w:sz w:val="22"/>
          <w:szCs w:val="22"/>
        </w:rPr>
        <w:t>skierowanych przez wykonawcę do realizacji zamówienia publicznego</w:t>
      </w:r>
      <w:r w:rsidR="009548C1" w:rsidRPr="00301AEE">
        <w:rPr>
          <w:rFonts w:ascii="Arial" w:hAnsi="Arial" w:cs="Arial"/>
          <w:sz w:val="22"/>
          <w:szCs w:val="22"/>
        </w:rPr>
        <w:t xml:space="preserve">, w </w:t>
      </w:r>
      <w:r w:rsidR="009548C1" w:rsidRPr="00301AEE">
        <w:rPr>
          <w:rFonts w:ascii="Arial" w:eastAsia="HiddenHorzOCR" w:hAnsi="Arial" w:cs="Arial"/>
          <w:sz w:val="22"/>
          <w:szCs w:val="22"/>
        </w:rPr>
        <w:t xml:space="preserve">szczególności </w:t>
      </w:r>
      <w:r w:rsidR="009548C1" w:rsidRPr="00301AEE">
        <w:rPr>
          <w:rFonts w:ascii="Arial" w:hAnsi="Arial" w:cs="Arial"/>
          <w:sz w:val="22"/>
          <w:szCs w:val="22"/>
        </w:rPr>
        <w:t xml:space="preserve">odpowiedzialnych za </w:t>
      </w:r>
      <w:r w:rsidR="009548C1" w:rsidRPr="00301AEE">
        <w:rPr>
          <w:rFonts w:ascii="Arial" w:eastAsia="HiddenHorzOCR" w:hAnsi="Arial" w:cs="Arial"/>
          <w:b/>
          <w:sz w:val="22"/>
          <w:szCs w:val="22"/>
        </w:rPr>
        <w:t>świadczenie usług, kontrolę jakości</w:t>
      </w:r>
      <w:r w:rsidR="009548C1" w:rsidRPr="00301AEE">
        <w:rPr>
          <w:rFonts w:ascii="Arial" w:hAnsi="Arial" w:cs="Arial"/>
          <w:sz w:val="22"/>
          <w:szCs w:val="22"/>
        </w:rPr>
        <w:t>, wraz z informacjami na temat ich kwalifikacji zawodowych</w:t>
      </w:r>
      <w:r w:rsidR="00A83EB5" w:rsidRPr="00301AEE">
        <w:rPr>
          <w:rFonts w:ascii="Arial" w:hAnsi="Arial" w:cs="Arial"/>
          <w:sz w:val="22"/>
          <w:szCs w:val="22"/>
        </w:rPr>
        <w:t xml:space="preserve">, </w:t>
      </w:r>
      <w:r w:rsidR="009548C1" w:rsidRPr="00301AEE">
        <w:rPr>
          <w:rFonts w:ascii="Arial" w:eastAsia="HiddenHorzOCR" w:hAnsi="Arial" w:cs="Arial"/>
          <w:sz w:val="22"/>
          <w:szCs w:val="22"/>
        </w:rPr>
        <w:t xml:space="preserve">doświadczenia </w:t>
      </w:r>
      <w:r w:rsidR="009548C1" w:rsidRPr="00301AEE">
        <w:rPr>
          <w:rFonts w:ascii="Arial" w:hAnsi="Arial" w:cs="Arial"/>
          <w:sz w:val="22"/>
          <w:szCs w:val="22"/>
        </w:rPr>
        <w:t xml:space="preserve">i </w:t>
      </w:r>
      <w:r w:rsidR="009548C1" w:rsidRPr="00301AEE">
        <w:rPr>
          <w:rFonts w:ascii="Arial" w:eastAsia="HiddenHorzOCR" w:hAnsi="Arial" w:cs="Arial"/>
          <w:sz w:val="22"/>
          <w:szCs w:val="22"/>
        </w:rPr>
        <w:t xml:space="preserve">wykształcenia niezbędnych </w:t>
      </w:r>
      <w:r w:rsidR="009548C1" w:rsidRPr="00301AEE">
        <w:rPr>
          <w:rFonts w:ascii="Arial" w:hAnsi="Arial" w:cs="Arial"/>
          <w:sz w:val="22"/>
          <w:szCs w:val="22"/>
        </w:rPr>
        <w:t xml:space="preserve">do wykonania zamówienia publicznego, a </w:t>
      </w:r>
      <w:r w:rsidR="009548C1" w:rsidRPr="00301AEE">
        <w:rPr>
          <w:rFonts w:ascii="Arial" w:eastAsia="HiddenHorzOCR" w:hAnsi="Arial" w:cs="Arial"/>
          <w:sz w:val="22"/>
          <w:szCs w:val="22"/>
        </w:rPr>
        <w:t xml:space="preserve">także </w:t>
      </w:r>
      <w:r w:rsidR="009548C1" w:rsidRPr="00301AEE">
        <w:rPr>
          <w:rFonts w:ascii="Arial" w:hAnsi="Arial" w:cs="Arial"/>
          <w:sz w:val="22"/>
          <w:szCs w:val="22"/>
        </w:rPr>
        <w:t xml:space="preserve">zakresu wykonywanych przez nie </w:t>
      </w:r>
      <w:r w:rsidRPr="00301AEE">
        <w:rPr>
          <w:rFonts w:ascii="Arial" w:eastAsia="HiddenHorzOCR" w:hAnsi="Arial" w:cs="Arial"/>
          <w:sz w:val="22"/>
          <w:szCs w:val="22"/>
        </w:rPr>
        <w:t xml:space="preserve">czynności </w:t>
      </w:r>
      <w:r w:rsidR="009548C1" w:rsidRPr="00301AEE">
        <w:rPr>
          <w:rFonts w:ascii="Arial" w:hAnsi="Arial" w:cs="Arial"/>
          <w:sz w:val="22"/>
          <w:szCs w:val="22"/>
        </w:rPr>
        <w:t xml:space="preserve">oraz </w:t>
      </w:r>
      <w:r w:rsidR="009548C1" w:rsidRPr="00301AEE">
        <w:rPr>
          <w:rFonts w:ascii="Arial" w:eastAsia="HiddenHorzOCR" w:hAnsi="Arial" w:cs="Arial"/>
          <w:sz w:val="22"/>
          <w:szCs w:val="22"/>
        </w:rPr>
        <w:t xml:space="preserve">informacją </w:t>
      </w:r>
      <w:r w:rsidR="009548C1" w:rsidRPr="00301AEE">
        <w:rPr>
          <w:rFonts w:ascii="Arial" w:hAnsi="Arial" w:cs="Arial"/>
          <w:sz w:val="22"/>
          <w:szCs w:val="22"/>
        </w:rPr>
        <w:t>o podstawie do dysponowania tymi osobami</w:t>
      </w:r>
      <w:r w:rsidR="00A83EB5" w:rsidRPr="00301AEE">
        <w:rPr>
          <w:rFonts w:ascii="Arial" w:hAnsi="Arial" w:cs="Arial"/>
          <w:sz w:val="22"/>
          <w:szCs w:val="22"/>
        </w:rPr>
        <w:t>.</w:t>
      </w:r>
      <w:r w:rsidR="009548C1" w:rsidRPr="00301AEE">
        <w:rPr>
          <w:rFonts w:ascii="Arial" w:hAnsi="Arial" w:cs="Arial"/>
          <w:sz w:val="22"/>
          <w:szCs w:val="22"/>
        </w:rPr>
        <w:t xml:space="preserve"> </w:t>
      </w:r>
    </w:p>
    <w:p w14:paraId="4CADA30D" w14:textId="7B1993FF" w:rsidR="00301AEE" w:rsidRPr="0047518C" w:rsidRDefault="0047518C" w:rsidP="0047518C">
      <w:pPr>
        <w:autoSpaceDE w:val="0"/>
        <w:autoSpaceDN w:val="0"/>
        <w:adjustRightInd w:val="0"/>
        <w:spacing w:before="120" w:after="120"/>
        <w:ind w:left="1418"/>
        <w:jc w:val="both"/>
        <w:rPr>
          <w:rFonts w:ascii="Arial" w:hAnsi="Arial" w:cs="Arial"/>
          <w:color w:val="FF0000"/>
          <w:sz w:val="22"/>
          <w:szCs w:val="22"/>
        </w:rPr>
      </w:pPr>
      <w:r w:rsidRPr="00F331A7">
        <w:rPr>
          <w:rFonts w:ascii="Arial" w:hAnsi="Arial" w:cs="Arial"/>
          <w:b/>
          <w:sz w:val="22"/>
          <w:szCs w:val="22"/>
        </w:rPr>
        <w:lastRenderedPageBreak/>
        <w:t>e1)</w:t>
      </w:r>
      <w:r>
        <w:rPr>
          <w:rFonts w:ascii="Arial" w:hAnsi="Arial" w:cs="Arial"/>
          <w:sz w:val="22"/>
          <w:szCs w:val="22"/>
        </w:rPr>
        <w:t xml:space="preserve"> </w:t>
      </w:r>
      <w:r w:rsidR="00301AEE" w:rsidRPr="0047518C">
        <w:rPr>
          <w:rFonts w:ascii="Arial" w:hAnsi="Arial" w:cs="Arial"/>
          <w:sz w:val="22"/>
          <w:szCs w:val="22"/>
        </w:rPr>
        <w:t xml:space="preserve">Dla </w:t>
      </w:r>
      <w:r w:rsidR="00301AEE" w:rsidRPr="0047518C">
        <w:rPr>
          <w:rFonts w:ascii="Arial" w:hAnsi="Arial" w:cs="Arial"/>
          <w:b/>
          <w:sz w:val="22"/>
          <w:szCs w:val="22"/>
        </w:rPr>
        <w:t>Części 1</w:t>
      </w:r>
      <w:r w:rsidR="00301AEE" w:rsidRPr="0047518C">
        <w:rPr>
          <w:rFonts w:ascii="Arial" w:hAnsi="Arial" w:cs="Arial"/>
          <w:sz w:val="22"/>
          <w:szCs w:val="22"/>
        </w:rPr>
        <w:t xml:space="preserve"> zamówienia:  do realizacji zamówienia  min 30 </w:t>
      </w:r>
      <w:r w:rsidR="000606E1" w:rsidRPr="0047518C">
        <w:rPr>
          <w:rFonts w:ascii="Arial" w:hAnsi="Arial" w:cs="Arial"/>
          <w:sz w:val="22"/>
          <w:szCs w:val="22"/>
        </w:rPr>
        <w:t xml:space="preserve">osób, </w:t>
      </w:r>
      <w:r w:rsidR="00301AEE" w:rsidRPr="0047518C">
        <w:rPr>
          <w:rFonts w:ascii="Arial" w:hAnsi="Arial" w:cs="Arial"/>
          <w:sz w:val="22"/>
          <w:szCs w:val="22"/>
        </w:rPr>
        <w:t xml:space="preserve">w tym </w:t>
      </w:r>
      <w:r w:rsidR="002C6816" w:rsidRPr="0047518C">
        <w:rPr>
          <w:rFonts w:ascii="Arial" w:hAnsi="Arial" w:cs="Arial"/>
          <w:sz w:val="22"/>
          <w:szCs w:val="22"/>
        </w:rPr>
        <w:t>2 osoby kadry kierowniczej, niezbędnych do wykonania czynności w ramach realizacji przedmiotu zamówienia, szczegółowo wskazanych w Części III SIWZ.</w:t>
      </w:r>
      <w:r w:rsidR="00301AEE" w:rsidRPr="0047518C">
        <w:rPr>
          <w:rFonts w:ascii="Arial" w:hAnsi="Arial" w:cs="Arial"/>
          <w:sz w:val="22"/>
          <w:szCs w:val="22"/>
        </w:rPr>
        <w:t xml:space="preserve"> Osoby </w:t>
      </w:r>
      <w:r w:rsidR="002C6816" w:rsidRPr="0047518C">
        <w:rPr>
          <w:rFonts w:ascii="Arial" w:hAnsi="Arial" w:cs="Arial"/>
          <w:sz w:val="22"/>
          <w:szCs w:val="22"/>
        </w:rPr>
        <w:t xml:space="preserve">kadry kierowniczej </w:t>
      </w:r>
      <w:r w:rsidR="00301AEE" w:rsidRPr="0047518C">
        <w:rPr>
          <w:rFonts w:ascii="Arial" w:hAnsi="Arial" w:cs="Arial"/>
          <w:sz w:val="22"/>
          <w:szCs w:val="22"/>
        </w:rPr>
        <w:t xml:space="preserve">winny </w:t>
      </w:r>
      <w:r w:rsidR="002C6816" w:rsidRPr="0047518C">
        <w:rPr>
          <w:rFonts w:ascii="Arial" w:hAnsi="Arial" w:cs="Arial"/>
          <w:sz w:val="22"/>
          <w:szCs w:val="22"/>
        </w:rPr>
        <w:t xml:space="preserve">posiadać </w:t>
      </w:r>
      <w:r w:rsidR="00301AEE" w:rsidRPr="0047518C">
        <w:rPr>
          <w:rFonts w:ascii="Arial" w:hAnsi="Arial" w:cs="Arial"/>
          <w:sz w:val="22"/>
          <w:szCs w:val="22"/>
        </w:rPr>
        <w:t xml:space="preserve">min 3 letnie doświadczenie </w:t>
      </w:r>
      <w:r w:rsidR="00D54DDA">
        <w:rPr>
          <w:rFonts w:ascii="Arial" w:hAnsi="Arial" w:cs="Arial"/>
          <w:sz w:val="22"/>
          <w:szCs w:val="22"/>
        </w:rPr>
        <w:t xml:space="preserve"> </w:t>
      </w:r>
      <w:r w:rsidR="00301AEE" w:rsidRPr="0047518C">
        <w:rPr>
          <w:rFonts w:ascii="Arial" w:hAnsi="Arial" w:cs="Arial"/>
          <w:sz w:val="22"/>
          <w:szCs w:val="22"/>
        </w:rPr>
        <w:t xml:space="preserve">w kierowaniu zespołem. </w:t>
      </w:r>
    </w:p>
    <w:p w14:paraId="0DA97A53" w14:textId="7D643F93" w:rsidR="00141065" w:rsidRPr="00B85145" w:rsidRDefault="00F331A7" w:rsidP="00B85145">
      <w:pPr>
        <w:autoSpaceDE w:val="0"/>
        <w:autoSpaceDN w:val="0"/>
        <w:adjustRightInd w:val="0"/>
        <w:spacing w:before="120" w:after="120"/>
        <w:ind w:left="1418"/>
        <w:jc w:val="both"/>
        <w:rPr>
          <w:rFonts w:ascii="Arial" w:hAnsi="Arial" w:cs="Arial"/>
          <w:color w:val="FF0000"/>
          <w:sz w:val="22"/>
          <w:szCs w:val="22"/>
        </w:rPr>
      </w:pPr>
      <w:r>
        <w:rPr>
          <w:rFonts w:ascii="Arial" w:hAnsi="Arial" w:cs="Arial"/>
          <w:b/>
          <w:sz w:val="22"/>
          <w:szCs w:val="22"/>
        </w:rPr>
        <w:t>e2</w:t>
      </w:r>
      <w:r w:rsidRPr="00F331A7">
        <w:rPr>
          <w:rFonts w:ascii="Arial" w:hAnsi="Arial" w:cs="Arial"/>
          <w:b/>
          <w:sz w:val="22"/>
          <w:szCs w:val="22"/>
        </w:rPr>
        <w:t>)</w:t>
      </w:r>
      <w:r>
        <w:rPr>
          <w:rFonts w:ascii="Arial" w:hAnsi="Arial" w:cs="Arial"/>
          <w:b/>
          <w:sz w:val="22"/>
          <w:szCs w:val="22"/>
        </w:rPr>
        <w:t xml:space="preserve"> </w:t>
      </w:r>
      <w:r w:rsidR="00301AEE" w:rsidRPr="00F331A7">
        <w:rPr>
          <w:rFonts w:ascii="Arial" w:hAnsi="Arial" w:cs="Arial"/>
          <w:sz w:val="22"/>
          <w:szCs w:val="22"/>
        </w:rPr>
        <w:t xml:space="preserve">Dla </w:t>
      </w:r>
      <w:r w:rsidR="00301AEE" w:rsidRPr="00F331A7">
        <w:rPr>
          <w:rFonts w:ascii="Arial" w:hAnsi="Arial" w:cs="Arial"/>
          <w:b/>
          <w:sz w:val="22"/>
          <w:szCs w:val="22"/>
        </w:rPr>
        <w:t>Części 2</w:t>
      </w:r>
      <w:r w:rsidR="00301AEE" w:rsidRPr="00F331A7">
        <w:rPr>
          <w:rFonts w:ascii="Arial" w:hAnsi="Arial" w:cs="Arial"/>
          <w:sz w:val="22"/>
          <w:szCs w:val="22"/>
        </w:rPr>
        <w:t xml:space="preserve"> zamówienia:  do realizacji zamówienia min.</w:t>
      </w:r>
      <w:r w:rsidR="000606E1" w:rsidRPr="00F331A7">
        <w:rPr>
          <w:rFonts w:ascii="Arial" w:hAnsi="Arial" w:cs="Arial"/>
          <w:sz w:val="22"/>
          <w:szCs w:val="22"/>
        </w:rPr>
        <w:t xml:space="preserve"> 20</w:t>
      </w:r>
      <w:r w:rsidR="00301AEE" w:rsidRPr="00F331A7">
        <w:rPr>
          <w:rFonts w:ascii="Arial" w:hAnsi="Arial" w:cs="Arial"/>
          <w:sz w:val="22"/>
          <w:szCs w:val="22"/>
        </w:rPr>
        <w:t xml:space="preserve"> osób w tym </w:t>
      </w:r>
      <w:r w:rsidR="000606E1" w:rsidRPr="00F331A7">
        <w:rPr>
          <w:rFonts w:ascii="Arial" w:hAnsi="Arial" w:cs="Arial"/>
          <w:sz w:val="22"/>
          <w:szCs w:val="22"/>
        </w:rPr>
        <w:t>2</w:t>
      </w:r>
      <w:r w:rsidR="00301AEE" w:rsidRPr="00F331A7">
        <w:rPr>
          <w:rFonts w:ascii="Arial" w:hAnsi="Arial" w:cs="Arial"/>
          <w:sz w:val="22"/>
          <w:szCs w:val="22"/>
        </w:rPr>
        <w:t xml:space="preserve"> osob</w:t>
      </w:r>
      <w:r w:rsidR="000606E1" w:rsidRPr="00F331A7">
        <w:rPr>
          <w:rFonts w:ascii="Arial" w:hAnsi="Arial" w:cs="Arial"/>
          <w:sz w:val="22"/>
          <w:szCs w:val="22"/>
        </w:rPr>
        <w:t>y</w:t>
      </w:r>
      <w:r w:rsidR="002C6816" w:rsidRPr="00F331A7">
        <w:rPr>
          <w:rFonts w:ascii="Arial" w:hAnsi="Arial" w:cs="Arial"/>
          <w:sz w:val="22"/>
          <w:szCs w:val="22"/>
        </w:rPr>
        <w:t xml:space="preserve"> kadry kierowniczej, niezbędnych do wykonania czynności w ramach realizacji przedmiotu zamówienia, szczegółowo wskazanych w Części III SIWZ.</w:t>
      </w:r>
      <w:r w:rsidR="00301AEE" w:rsidRPr="00F331A7">
        <w:rPr>
          <w:rFonts w:ascii="Arial" w:hAnsi="Arial" w:cs="Arial"/>
          <w:sz w:val="22"/>
          <w:szCs w:val="22"/>
        </w:rPr>
        <w:t xml:space="preserve"> Osob</w:t>
      </w:r>
      <w:r w:rsidR="000606E1" w:rsidRPr="00F331A7">
        <w:rPr>
          <w:rFonts w:ascii="Arial" w:hAnsi="Arial" w:cs="Arial"/>
          <w:sz w:val="22"/>
          <w:szCs w:val="22"/>
        </w:rPr>
        <w:t>y</w:t>
      </w:r>
      <w:r w:rsidR="00301AEE" w:rsidRPr="00F331A7">
        <w:rPr>
          <w:rFonts w:ascii="Arial" w:hAnsi="Arial" w:cs="Arial"/>
          <w:sz w:val="22"/>
          <w:szCs w:val="22"/>
        </w:rPr>
        <w:t xml:space="preserve"> </w:t>
      </w:r>
      <w:r w:rsidR="002C6816" w:rsidRPr="00F331A7">
        <w:rPr>
          <w:rFonts w:ascii="Arial" w:hAnsi="Arial" w:cs="Arial"/>
          <w:sz w:val="22"/>
          <w:szCs w:val="22"/>
        </w:rPr>
        <w:t xml:space="preserve">kadry kierowniczej </w:t>
      </w:r>
      <w:r w:rsidR="00D84869" w:rsidRPr="00F331A7">
        <w:rPr>
          <w:rFonts w:ascii="Arial" w:hAnsi="Arial" w:cs="Arial"/>
          <w:sz w:val="22"/>
          <w:szCs w:val="22"/>
        </w:rPr>
        <w:t>winny</w:t>
      </w:r>
      <w:r w:rsidR="00301AEE" w:rsidRPr="00F331A7">
        <w:rPr>
          <w:rFonts w:ascii="Arial" w:hAnsi="Arial" w:cs="Arial"/>
          <w:sz w:val="22"/>
          <w:szCs w:val="22"/>
        </w:rPr>
        <w:t xml:space="preserve"> posiadać min 3 letnie doświadczenie </w:t>
      </w:r>
      <w:r w:rsidR="00D54DDA">
        <w:rPr>
          <w:rFonts w:ascii="Arial" w:hAnsi="Arial" w:cs="Arial"/>
          <w:sz w:val="22"/>
          <w:szCs w:val="22"/>
        </w:rPr>
        <w:t xml:space="preserve"> </w:t>
      </w:r>
      <w:r w:rsidR="00301AEE" w:rsidRPr="00F331A7">
        <w:rPr>
          <w:rFonts w:ascii="Arial" w:hAnsi="Arial" w:cs="Arial"/>
          <w:sz w:val="22"/>
          <w:szCs w:val="22"/>
        </w:rPr>
        <w:t>w kierowaniu zespołem.</w:t>
      </w:r>
    </w:p>
    <w:p w14:paraId="1016B695" w14:textId="216A2FDC" w:rsidR="00141065" w:rsidRPr="00B85145" w:rsidRDefault="00141065" w:rsidP="00B85145">
      <w:pPr>
        <w:pStyle w:val="Akapitzlist"/>
        <w:autoSpaceDE w:val="0"/>
        <w:autoSpaceDN w:val="0"/>
        <w:adjustRightInd w:val="0"/>
        <w:spacing w:before="120" w:after="120"/>
        <w:ind w:left="1620"/>
        <w:jc w:val="both"/>
        <w:rPr>
          <w:rFonts w:ascii="Arial" w:hAnsi="Arial" w:cs="Arial"/>
          <w:sz w:val="22"/>
          <w:szCs w:val="22"/>
        </w:rPr>
      </w:pPr>
      <w:r w:rsidRPr="002C6816">
        <w:rPr>
          <w:rFonts w:ascii="Arial" w:hAnsi="Arial" w:cs="Arial"/>
          <w:b/>
          <w:i/>
          <w:sz w:val="22"/>
          <w:szCs w:val="22"/>
        </w:rPr>
        <w:t>Wykaz</w:t>
      </w:r>
      <w:r w:rsidRPr="002C6816">
        <w:rPr>
          <w:rFonts w:ascii="Arial" w:hAnsi="Arial" w:cs="Arial"/>
          <w:i/>
          <w:sz w:val="22"/>
          <w:szCs w:val="22"/>
        </w:rPr>
        <w:t xml:space="preserve"> </w:t>
      </w:r>
      <w:r w:rsidRPr="002C6816">
        <w:rPr>
          <w:rFonts w:ascii="Arial" w:hAnsi="Arial" w:cs="Arial"/>
          <w:b/>
          <w:i/>
          <w:sz w:val="22"/>
          <w:szCs w:val="22"/>
        </w:rPr>
        <w:t>stanowi załącznik nr 4 do SIWZ.</w:t>
      </w:r>
    </w:p>
    <w:p w14:paraId="52672F1F" w14:textId="77777777" w:rsidR="0089793B" w:rsidRDefault="00CA57FC"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5B878C8E" w14:textId="77777777" w:rsidR="0089793B" w:rsidRPr="0033212B"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33212B">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A280AAF" w14:textId="77777777" w:rsidR="0089793B" w:rsidRPr="0033212B"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33212B">
        <w:rPr>
          <w:rFonts w:ascii="Arial" w:hAnsi="Arial" w:cs="Arial"/>
          <w:sz w:val="22"/>
          <w:szCs w:val="22"/>
        </w:rPr>
        <w:t>Poleganie na zdolnościach lub sytuacji innych podmiotów:</w:t>
      </w:r>
    </w:p>
    <w:p w14:paraId="6D2ED960" w14:textId="77777777"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Wykonawca może w celu potwierdzenia spełniania warunków, </w:t>
      </w:r>
      <w:r w:rsidRPr="0033212B">
        <w:rPr>
          <w:rFonts w:ascii="Arial" w:hAnsi="Arial" w:cs="Arial"/>
          <w:b/>
          <w:bCs/>
          <w:i/>
          <w:sz w:val="22"/>
          <w:szCs w:val="22"/>
        </w:rPr>
        <w:t xml:space="preserve">o których mowa w rozdz. VI. pkt. 3. </w:t>
      </w:r>
      <w:proofErr w:type="spellStart"/>
      <w:r w:rsidRPr="0033212B">
        <w:rPr>
          <w:rFonts w:ascii="Arial" w:hAnsi="Arial" w:cs="Arial"/>
          <w:b/>
          <w:bCs/>
          <w:i/>
          <w:sz w:val="22"/>
          <w:szCs w:val="22"/>
        </w:rPr>
        <w:t>ppkt</w:t>
      </w:r>
      <w:proofErr w:type="spellEnd"/>
      <w:r w:rsidRPr="0033212B">
        <w:rPr>
          <w:rFonts w:ascii="Arial" w:hAnsi="Arial" w:cs="Arial"/>
          <w:b/>
          <w:bCs/>
          <w:i/>
          <w:sz w:val="22"/>
          <w:szCs w:val="22"/>
        </w:rPr>
        <w:t xml:space="preserve"> 2) i 3)</w:t>
      </w:r>
      <w:r w:rsidRPr="0033212B">
        <w:rPr>
          <w:rFonts w:ascii="Arial" w:hAnsi="Arial" w:cs="Arial"/>
          <w:i/>
          <w:sz w:val="22"/>
          <w:szCs w:val="22"/>
        </w:rPr>
        <w:t xml:space="preserve">, </w:t>
      </w:r>
      <w:r w:rsidRPr="0033212B">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956372E" w14:textId="77777777"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33212B">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B8FAA91" w14:textId="77777777"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33212B">
        <w:rPr>
          <w:rFonts w:ascii="Arial" w:hAnsi="Arial" w:cs="Arial"/>
          <w:sz w:val="22"/>
          <w:szCs w:val="22"/>
        </w:rPr>
        <w:t xml:space="preserve">tego podmiotu </w:t>
      </w:r>
      <w:r w:rsidRPr="0033212B">
        <w:rPr>
          <w:rFonts w:ascii="Arial" w:hAnsi="Arial" w:cs="Arial"/>
          <w:sz w:val="22"/>
          <w:szCs w:val="22"/>
        </w:rPr>
        <w:t>podstawy wykluczenia, o których mowa w art. 24 ust. 1 pkt 13-2</w:t>
      </w:r>
      <w:r w:rsidR="003F625D" w:rsidRPr="0033212B">
        <w:rPr>
          <w:rFonts w:ascii="Arial" w:hAnsi="Arial" w:cs="Arial"/>
          <w:sz w:val="22"/>
          <w:szCs w:val="22"/>
        </w:rPr>
        <w:t>2</w:t>
      </w:r>
      <w:r w:rsidRPr="0033212B">
        <w:rPr>
          <w:rFonts w:ascii="Arial" w:hAnsi="Arial" w:cs="Arial"/>
          <w:sz w:val="22"/>
          <w:szCs w:val="22"/>
        </w:rPr>
        <w:t xml:space="preserve"> i ust. 5. ustawy </w:t>
      </w:r>
      <w:proofErr w:type="spellStart"/>
      <w:r w:rsidRPr="0033212B">
        <w:rPr>
          <w:rFonts w:ascii="Arial" w:hAnsi="Arial" w:cs="Arial"/>
          <w:sz w:val="22"/>
          <w:szCs w:val="22"/>
        </w:rPr>
        <w:t>Pzp</w:t>
      </w:r>
      <w:proofErr w:type="spellEnd"/>
      <w:r w:rsidRPr="0033212B">
        <w:rPr>
          <w:rFonts w:ascii="Arial" w:hAnsi="Arial" w:cs="Arial"/>
          <w:sz w:val="22"/>
          <w:szCs w:val="22"/>
        </w:rPr>
        <w:t>.</w:t>
      </w:r>
    </w:p>
    <w:p w14:paraId="118F41C3" w14:textId="77777777"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W odniesieniu do warunków dotyczących wykształcenia, kwalifikacji zawodowych lub doświadczenia, wykonawcy mogą polegać na zdolnościach innych</w:t>
      </w:r>
      <w:r w:rsidRPr="0089793B">
        <w:rPr>
          <w:rFonts w:ascii="Arial" w:hAnsi="Arial" w:cs="Arial"/>
          <w:color w:val="FF0000"/>
          <w:sz w:val="22"/>
          <w:szCs w:val="22"/>
        </w:rPr>
        <w:t xml:space="preserve"> </w:t>
      </w:r>
      <w:r w:rsidRPr="0033212B">
        <w:rPr>
          <w:rFonts w:ascii="Arial" w:hAnsi="Arial" w:cs="Arial"/>
          <w:sz w:val="22"/>
          <w:szCs w:val="22"/>
        </w:rPr>
        <w:t>podmiotów, jeśli podmioty te zrealizują usługi odpowiedni</w:t>
      </w:r>
      <w:r w:rsidRPr="0033212B">
        <w:rPr>
          <w:rFonts w:ascii="Arial" w:hAnsi="Arial" w:cs="Arial"/>
          <w:i/>
          <w:sz w:val="22"/>
          <w:szCs w:val="22"/>
        </w:rPr>
        <w:t>e</w:t>
      </w:r>
      <w:r w:rsidRPr="0033212B">
        <w:rPr>
          <w:rFonts w:ascii="Arial" w:hAnsi="Arial" w:cs="Arial"/>
          <w:sz w:val="22"/>
          <w:szCs w:val="22"/>
        </w:rPr>
        <w:t xml:space="preserve">, do realizacji których te zdolności są wymagane. </w:t>
      </w:r>
    </w:p>
    <w:p w14:paraId="3FDA9B73" w14:textId="77777777"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Wyko</w:t>
      </w:r>
      <w:r w:rsidR="00F61D0A" w:rsidRPr="0033212B">
        <w:rPr>
          <w:rFonts w:ascii="Arial" w:hAnsi="Arial" w:cs="Arial"/>
          <w:sz w:val="22"/>
          <w:szCs w:val="22"/>
        </w:rPr>
        <w:t xml:space="preserve">nawca, który polega na sytuacji </w:t>
      </w:r>
      <w:r w:rsidRPr="0033212B">
        <w:rPr>
          <w:rFonts w:ascii="Arial" w:hAnsi="Arial" w:cs="Arial"/>
          <w:sz w:val="22"/>
          <w:szCs w:val="22"/>
        </w:rPr>
        <w:t xml:space="preserve">finansowej </w:t>
      </w:r>
      <w:r w:rsidR="00F61D0A" w:rsidRPr="0033212B">
        <w:rPr>
          <w:rFonts w:ascii="Arial" w:hAnsi="Arial" w:cs="Arial"/>
          <w:sz w:val="22"/>
          <w:szCs w:val="22"/>
        </w:rPr>
        <w:t xml:space="preserve">lub ekonomicznej </w:t>
      </w:r>
      <w:r w:rsidRPr="0033212B">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408A5ACD" w14:textId="007FCFD6" w:rsidR="0089793B" w:rsidRPr="0033212B" w:rsidRDefault="00835AC5"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Jeżeli zdolności techniczne lub zawodowe lub sytuacja ekonomiczna lub finansowa, podmiotu, o którym mowa w </w:t>
      </w:r>
      <w:proofErr w:type="spellStart"/>
      <w:r w:rsidRPr="0033212B">
        <w:rPr>
          <w:rFonts w:ascii="Arial" w:hAnsi="Arial" w:cs="Arial"/>
          <w:sz w:val="22"/>
          <w:szCs w:val="22"/>
        </w:rPr>
        <w:t>ppkt</w:t>
      </w:r>
      <w:proofErr w:type="spellEnd"/>
      <w:r w:rsidRPr="0033212B">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B85145">
        <w:rPr>
          <w:rFonts w:ascii="Arial" w:hAnsi="Arial" w:cs="Arial"/>
          <w:sz w:val="22"/>
          <w:szCs w:val="22"/>
        </w:rPr>
        <w:t xml:space="preserve">                       </w:t>
      </w:r>
      <w:r w:rsidRPr="0033212B">
        <w:rPr>
          <w:rFonts w:ascii="Arial" w:hAnsi="Arial" w:cs="Arial"/>
          <w:sz w:val="22"/>
          <w:szCs w:val="22"/>
        </w:rPr>
        <w:t xml:space="preserve">w terminie określonym przez zamawiającego: </w:t>
      </w:r>
    </w:p>
    <w:p w14:paraId="16CA4404" w14:textId="77777777" w:rsidR="0089793B" w:rsidRPr="0033212B" w:rsidRDefault="00B02F93" w:rsidP="00663135">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33212B">
        <w:rPr>
          <w:rFonts w:ascii="Arial" w:hAnsi="Arial" w:cs="Arial"/>
          <w:sz w:val="22"/>
          <w:szCs w:val="22"/>
        </w:rPr>
        <w:t>zastąpił ten podmiot innym podmiotem lub podmiotami lub</w:t>
      </w:r>
    </w:p>
    <w:p w14:paraId="68A00340" w14:textId="77777777" w:rsidR="00B02F93" w:rsidRPr="0033212B" w:rsidRDefault="00B02F93" w:rsidP="00663135">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33212B">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33212B">
        <w:rPr>
          <w:rFonts w:ascii="Arial" w:hAnsi="Arial" w:cs="Arial"/>
          <w:sz w:val="22"/>
          <w:szCs w:val="22"/>
        </w:rPr>
        <w:t>ppkt</w:t>
      </w:r>
      <w:proofErr w:type="spellEnd"/>
      <w:r w:rsidR="00D97421" w:rsidRPr="0033212B">
        <w:rPr>
          <w:rFonts w:ascii="Arial" w:hAnsi="Arial" w:cs="Arial"/>
          <w:sz w:val="22"/>
          <w:szCs w:val="22"/>
        </w:rPr>
        <w:t>.</w:t>
      </w:r>
      <w:r w:rsidRPr="0033212B">
        <w:rPr>
          <w:rFonts w:ascii="Arial" w:hAnsi="Arial" w:cs="Arial"/>
          <w:sz w:val="22"/>
          <w:szCs w:val="22"/>
        </w:rPr>
        <w:t xml:space="preserve"> 1).</w:t>
      </w:r>
    </w:p>
    <w:p w14:paraId="5DA9981F"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4E3DD05A" w14:textId="77777777" w:rsidR="0089793B" w:rsidRPr="001A6D72"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982170">
        <w:rPr>
          <w:sz w:val="24"/>
          <w:szCs w:val="24"/>
        </w:rPr>
        <w:lastRenderedPageBreak/>
        <w:t>Wykaz oświadczeń i dokumentów składanych wraz z formularzem ofertowym.</w:t>
      </w:r>
    </w:p>
    <w:p w14:paraId="346EE689"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0E51B372" w14:textId="77777777" w:rsidR="00A34479" w:rsidRPr="002C6816" w:rsidRDefault="00A34479" w:rsidP="002C6816">
      <w:pPr>
        <w:pStyle w:val="Akapitzlist"/>
        <w:numPr>
          <w:ilvl w:val="1"/>
          <w:numId w:val="26"/>
        </w:numPr>
        <w:spacing w:before="120" w:after="120"/>
        <w:ind w:left="1134" w:hanging="425"/>
        <w:jc w:val="both"/>
        <w:rPr>
          <w:rFonts w:ascii="Arial" w:hAnsi="Arial" w:cs="Arial"/>
          <w:strike/>
          <w:color w:val="FF0000"/>
          <w:sz w:val="22"/>
          <w:szCs w:val="22"/>
        </w:rPr>
      </w:pPr>
      <w:r w:rsidRPr="002C6816">
        <w:rPr>
          <w:rFonts w:ascii="Arial" w:hAnsi="Arial" w:cs="Arial"/>
          <w:sz w:val="22"/>
          <w:szCs w:val="22"/>
        </w:rPr>
        <w:t xml:space="preserve">Oświadczenie w formie jednolitego europejskiego dokumentu zamówienia (dalej zwanego JEDZ) w zakresie wskazanym w załączniku nr 2 do SIWZ. Informacje zawarte w oświadczeniu będą stanowić wstępne potwierdzenie, że wykonawca </w:t>
      </w:r>
      <w:r w:rsidRPr="002C6816">
        <w:rPr>
          <w:rFonts w:ascii="Arial" w:hAnsi="Arial" w:cs="Arial"/>
          <w:bCs/>
          <w:sz w:val="22"/>
          <w:szCs w:val="22"/>
        </w:rPr>
        <w:t xml:space="preserve">nie podlega wykluczeniu oraz spełnia warunki udziału w postępowaniu. Zamawiający informuje, że </w:t>
      </w:r>
      <w:r w:rsidRPr="002C6816">
        <w:rPr>
          <w:rFonts w:ascii="Arial" w:hAnsi="Arial" w:cs="Arial"/>
          <w:sz w:val="22"/>
          <w:szCs w:val="22"/>
        </w:rPr>
        <w:t xml:space="preserve">Wykonawca przy wypełnieniu oświadczenia na formularzu JEDZ może wykorzystać również narzędzie dostępne na stronie </w:t>
      </w:r>
      <w:hyperlink r:id="rId12" w:history="1">
        <w:r w:rsidRPr="002C6816">
          <w:rPr>
            <w:rStyle w:val="Hipercze"/>
            <w:rFonts w:ascii="Arial" w:hAnsi="Arial" w:cs="Arial"/>
            <w:sz w:val="22"/>
            <w:szCs w:val="22"/>
          </w:rPr>
          <w:t>https://ec.europa.eu/growth/tools-databases/espd/</w:t>
        </w:r>
      </w:hyperlink>
      <w:r w:rsidRPr="002C6816">
        <w:rPr>
          <w:rFonts w:ascii="Arial" w:hAnsi="Arial" w:cs="Arial"/>
          <w:sz w:val="22"/>
          <w:szCs w:val="22"/>
        </w:rPr>
        <w:t>.</w:t>
      </w:r>
    </w:p>
    <w:p w14:paraId="6F5DC446" w14:textId="77777777" w:rsidR="00982170" w:rsidRPr="00982170" w:rsidRDefault="00C52AEE" w:rsidP="00663135">
      <w:pPr>
        <w:pStyle w:val="Akapitzlist"/>
        <w:numPr>
          <w:ilvl w:val="1"/>
          <w:numId w:val="26"/>
        </w:numPr>
        <w:spacing w:before="120" w:after="120"/>
        <w:ind w:left="1134" w:hanging="425"/>
        <w:jc w:val="both"/>
        <w:rPr>
          <w:rFonts w:ascii="Arial" w:hAnsi="Arial" w:cs="Arial"/>
          <w:sz w:val="22"/>
          <w:szCs w:val="22"/>
        </w:rPr>
      </w:pPr>
      <w:r w:rsidRPr="00982170">
        <w:rPr>
          <w:rFonts w:ascii="Arial" w:hAnsi="Arial" w:cs="Arial"/>
          <w:sz w:val="22"/>
          <w:szCs w:val="22"/>
        </w:rPr>
        <w:t xml:space="preserve">Dowód wniesienia wadium. </w:t>
      </w:r>
    </w:p>
    <w:p w14:paraId="7B3FA38B" w14:textId="77777777" w:rsidR="0089793B" w:rsidRPr="00982170" w:rsidRDefault="009C7F28" w:rsidP="00663135">
      <w:pPr>
        <w:pStyle w:val="Akapitzlist"/>
        <w:numPr>
          <w:ilvl w:val="1"/>
          <w:numId w:val="26"/>
        </w:numPr>
        <w:spacing w:before="120" w:after="120"/>
        <w:ind w:left="1134" w:hanging="425"/>
        <w:jc w:val="both"/>
        <w:rPr>
          <w:rFonts w:ascii="Arial" w:hAnsi="Arial" w:cs="Arial"/>
          <w:sz w:val="22"/>
          <w:szCs w:val="22"/>
        </w:rPr>
      </w:pPr>
      <w:r w:rsidRPr="00982170">
        <w:rPr>
          <w:rFonts w:ascii="Arial" w:hAnsi="Arial" w:cs="Arial"/>
          <w:sz w:val="22"/>
          <w:szCs w:val="22"/>
        </w:rPr>
        <w:t xml:space="preserve">Formularz cenowy. </w:t>
      </w:r>
    </w:p>
    <w:p w14:paraId="5371FDE9" w14:textId="77777777" w:rsidR="008331D5" w:rsidRPr="00982170" w:rsidRDefault="008331D5" w:rsidP="001F438B">
      <w:pPr>
        <w:pStyle w:val="Akapitzlist"/>
        <w:numPr>
          <w:ilvl w:val="0"/>
          <w:numId w:val="4"/>
        </w:numPr>
        <w:spacing w:before="120" w:after="120"/>
        <w:jc w:val="both"/>
        <w:rPr>
          <w:rFonts w:ascii="Arial" w:hAnsi="Arial" w:cs="Arial"/>
          <w:b/>
          <w:sz w:val="22"/>
          <w:szCs w:val="22"/>
        </w:rPr>
      </w:pPr>
      <w:r w:rsidRPr="00982170">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726BB92" w14:textId="77777777" w:rsidR="000606E1" w:rsidRPr="001A6D72" w:rsidRDefault="000606E1" w:rsidP="001A6D72">
      <w:pPr>
        <w:spacing w:before="120" w:after="120"/>
        <w:jc w:val="both"/>
        <w:rPr>
          <w:rFonts w:ascii="Arial" w:hAnsi="Arial" w:cs="Arial"/>
          <w:b/>
          <w:color w:val="FF0000"/>
          <w:sz w:val="22"/>
          <w:szCs w:val="22"/>
        </w:rPr>
      </w:pPr>
    </w:p>
    <w:p w14:paraId="03F6A769" w14:textId="77777777" w:rsidR="0089793B" w:rsidRPr="000606E1" w:rsidRDefault="00F26B92" w:rsidP="00663135">
      <w:pPr>
        <w:pStyle w:val="Nagwek1"/>
        <w:numPr>
          <w:ilvl w:val="0"/>
          <w:numId w:val="19"/>
        </w:numPr>
        <w:suppressAutoHyphens/>
        <w:spacing w:before="120" w:after="120"/>
        <w:jc w:val="both"/>
        <w:rPr>
          <w:sz w:val="24"/>
          <w:szCs w:val="24"/>
        </w:rPr>
      </w:pPr>
      <w:r w:rsidRPr="000606E1">
        <w:rPr>
          <w:sz w:val="24"/>
          <w:szCs w:val="24"/>
        </w:rPr>
        <w:t>Wykaz oświadczeń</w:t>
      </w:r>
      <w:r w:rsidR="00854B00" w:rsidRPr="000606E1">
        <w:rPr>
          <w:sz w:val="24"/>
          <w:szCs w:val="24"/>
        </w:rPr>
        <w:t xml:space="preserve"> </w:t>
      </w:r>
      <w:r w:rsidR="00A91A47" w:rsidRPr="000606E1">
        <w:rPr>
          <w:sz w:val="24"/>
          <w:szCs w:val="24"/>
        </w:rPr>
        <w:t>lub</w:t>
      </w:r>
      <w:r w:rsidR="00854B00" w:rsidRPr="000606E1">
        <w:rPr>
          <w:sz w:val="24"/>
          <w:szCs w:val="24"/>
        </w:rPr>
        <w:t xml:space="preserve"> dokument</w:t>
      </w:r>
      <w:r w:rsidRPr="000606E1">
        <w:rPr>
          <w:sz w:val="24"/>
          <w:szCs w:val="24"/>
        </w:rPr>
        <w:t>ów,</w:t>
      </w:r>
      <w:r w:rsidR="00854B00" w:rsidRPr="000606E1">
        <w:rPr>
          <w:sz w:val="24"/>
          <w:szCs w:val="24"/>
        </w:rPr>
        <w:t xml:space="preserve"> </w:t>
      </w:r>
      <w:r w:rsidR="0050168B" w:rsidRPr="000606E1">
        <w:rPr>
          <w:sz w:val="24"/>
          <w:szCs w:val="24"/>
        </w:rPr>
        <w:t>potwierdzających spełnienie</w:t>
      </w:r>
      <w:r w:rsidR="00854B00" w:rsidRPr="000606E1">
        <w:rPr>
          <w:sz w:val="24"/>
          <w:szCs w:val="24"/>
        </w:rPr>
        <w:t xml:space="preserve"> warunków udziału w postępowaniu oraz </w:t>
      </w:r>
      <w:r w:rsidRPr="000606E1">
        <w:rPr>
          <w:sz w:val="24"/>
          <w:szCs w:val="24"/>
        </w:rPr>
        <w:t>brak podstaw</w:t>
      </w:r>
      <w:r w:rsidR="00854B00" w:rsidRPr="000606E1">
        <w:rPr>
          <w:sz w:val="24"/>
          <w:szCs w:val="24"/>
        </w:rPr>
        <w:t xml:space="preserve"> wykluczeni</w:t>
      </w:r>
      <w:r w:rsidRPr="000606E1">
        <w:rPr>
          <w:sz w:val="24"/>
          <w:szCs w:val="24"/>
        </w:rPr>
        <w:t>a</w:t>
      </w:r>
      <w:r w:rsidR="00AB39C7" w:rsidRPr="000606E1">
        <w:rPr>
          <w:sz w:val="24"/>
          <w:szCs w:val="24"/>
        </w:rPr>
        <w:t>.</w:t>
      </w:r>
      <w:bookmarkEnd w:id="8"/>
    </w:p>
    <w:p w14:paraId="288112AE" w14:textId="77777777" w:rsidR="0089793B" w:rsidRPr="000606E1" w:rsidRDefault="0089793B" w:rsidP="0089793B"/>
    <w:p w14:paraId="7AB66524" w14:textId="77777777" w:rsidR="00A34479" w:rsidRPr="002C6816" w:rsidRDefault="00A34479" w:rsidP="00A34479">
      <w:pPr>
        <w:pStyle w:val="Akapitzlist"/>
        <w:numPr>
          <w:ilvl w:val="0"/>
          <w:numId w:val="25"/>
        </w:numPr>
        <w:spacing w:before="120" w:after="120"/>
        <w:jc w:val="both"/>
        <w:rPr>
          <w:rFonts w:ascii="Arial" w:hAnsi="Arial" w:cs="Arial"/>
          <w:b/>
          <w:sz w:val="22"/>
          <w:szCs w:val="22"/>
        </w:rPr>
      </w:pPr>
      <w:r w:rsidRPr="002C6816">
        <w:rPr>
          <w:rFonts w:ascii="Arial" w:hAnsi="Arial" w:cs="Arial"/>
          <w:sz w:val="22"/>
          <w:szCs w:val="22"/>
        </w:rPr>
        <w:t>Do oferty każdy wykonawca musi dołączyć aktualne na dzień składania ofert oświadczenie w formie Jednolitego Europejskiego Dokumentu Zamówień (dalej zwanym JEDZ) w zakresie wskazanym w załączniku nr</w:t>
      </w:r>
      <w:r w:rsidRPr="002C6816">
        <w:rPr>
          <w:rFonts w:ascii="Arial" w:hAnsi="Arial" w:cs="Arial"/>
          <w:b/>
          <w:sz w:val="22"/>
          <w:szCs w:val="22"/>
          <w:u w:val="single"/>
        </w:rPr>
        <w:t xml:space="preserve"> </w:t>
      </w:r>
      <w:r w:rsidRPr="002C6816">
        <w:rPr>
          <w:rFonts w:ascii="Arial" w:hAnsi="Arial" w:cs="Arial"/>
          <w:sz w:val="22"/>
          <w:szCs w:val="22"/>
          <w:u w:val="single"/>
        </w:rPr>
        <w:t>2</w:t>
      </w:r>
      <w:r w:rsidRPr="002C6816">
        <w:rPr>
          <w:rFonts w:ascii="Arial" w:hAnsi="Arial" w:cs="Arial"/>
          <w:b/>
          <w:sz w:val="22"/>
          <w:szCs w:val="22"/>
          <w:u w:val="single"/>
        </w:rPr>
        <w:t xml:space="preserve"> </w:t>
      </w:r>
      <w:r w:rsidRPr="002C6816">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4252FE4E" w14:textId="77777777" w:rsidR="00032D50" w:rsidRPr="002C6816" w:rsidRDefault="00032D50" w:rsidP="00032D50">
      <w:pPr>
        <w:pStyle w:val="Akapitzlist"/>
        <w:spacing w:before="120" w:after="120"/>
        <w:ind w:left="360"/>
        <w:jc w:val="both"/>
        <w:rPr>
          <w:rFonts w:ascii="Arial" w:hAnsi="Arial" w:cs="Arial"/>
          <w:sz w:val="22"/>
          <w:szCs w:val="22"/>
        </w:rPr>
      </w:pPr>
    </w:p>
    <w:p w14:paraId="04F2C34B" w14:textId="77777777" w:rsidR="00032D50" w:rsidRPr="002C6816" w:rsidRDefault="00032D50" w:rsidP="00032D50">
      <w:pPr>
        <w:pStyle w:val="Akapitzlist"/>
        <w:spacing w:before="120" w:after="120"/>
        <w:ind w:left="360"/>
        <w:jc w:val="both"/>
        <w:rPr>
          <w:rFonts w:ascii="Arial" w:hAnsi="Arial" w:cs="Arial"/>
          <w:sz w:val="22"/>
          <w:szCs w:val="22"/>
        </w:rPr>
      </w:pPr>
      <w:r w:rsidRPr="002C6816">
        <w:rPr>
          <w:rFonts w:ascii="Arial" w:hAnsi="Arial" w:cs="Arial"/>
          <w:sz w:val="22"/>
          <w:szCs w:val="22"/>
        </w:rPr>
        <w:t xml:space="preserve">UWAGA: Wykonawcy składający oferty zarówno na Część I </w:t>
      </w:r>
      <w:proofErr w:type="spellStart"/>
      <w:r w:rsidRPr="002C6816">
        <w:rPr>
          <w:rFonts w:ascii="Arial" w:hAnsi="Arial" w:cs="Arial"/>
          <w:sz w:val="22"/>
          <w:szCs w:val="22"/>
        </w:rPr>
        <w:t>i</w:t>
      </w:r>
      <w:proofErr w:type="spellEnd"/>
      <w:r w:rsidRPr="002C6816">
        <w:rPr>
          <w:rFonts w:ascii="Arial" w:hAnsi="Arial" w:cs="Arial"/>
          <w:sz w:val="22"/>
          <w:szCs w:val="22"/>
        </w:rPr>
        <w:t xml:space="preserve"> Część II zobowiązani są do przedłożenia osobno dla każdej </w:t>
      </w:r>
      <w:r w:rsidR="00D430DF" w:rsidRPr="002C6816">
        <w:rPr>
          <w:rFonts w:ascii="Arial" w:hAnsi="Arial" w:cs="Arial"/>
          <w:sz w:val="22"/>
          <w:szCs w:val="22"/>
        </w:rPr>
        <w:t>Części oświadczenia w formie JEDZ</w:t>
      </w:r>
    </w:p>
    <w:p w14:paraId="703AB643" w14:textId="77777777" w:rsidR="00D430DF" w:rsidRPr="00032D50" w:rsidRDefault="00D430DF" w:rsidP="00032D50">
      <w:pPr>
        <w:pStyle w:val="Akapitzlist"/>
        <w:spacing w:before="120" w:after="120"/>
        <w:ind w:left="360"/>
        <w:jc w:val="both"/>
        <w:rPr>
          <w:rFonts w:ascii="Arial" w:hAnsi="Arial" w:cs="Arial"/>
          <w:b/>
          <w:color w:val="0070C0"/>
          <w:sz w:val="22"/>
          <w:szCs w:val="22"/>
        </w:rPr>
      </w:pPr>
    </w:p>
    <w:p w14:paraId="176F1404" w14:textId="77777777" w:rsidR="00A34479" w:rsidRPr="002C6816" w:rsidRDefault="00A34479" w:rsidP="00A34479">
      <w:pPr>
        <w:pStyle w:val="Akapitzlist"/>
        <w:numPr>
          <w:ilvl w:val="0"/>
          <w:numId w:val="45"/>
        </w:numPr>
        <w:spacing w:before="60"/>
        <w:ind w:left="426" w:hanging="426"/>
        <w:contextualSpacing w:val="0"/>
        <w:jc w:val="both"/>
        <w:rPr>
          <w:rFonts w:ascii="Arial" w:hAnsi="Arial" w:cs="Arial"/>
          <w:sz w:val="22"/>
          <w:szCs w:val="22"/>
        </w:rPr>
      </w:pPr>
      <w:r w:rsidRPr="002C6816">
        <w:rPr>
          <w:rFonts w:ascii="Arial" w:hAnsi="Arial" w:cs="Arial"/>
          <w:sz w:val="22"/>
          <w:szCs w:val="22"/>
        </w:rPr>
        <w:t xml:space="preserve">W przypadku </w:t>
      </w:r>
      <w:r w:rsidRPr="002C6816">
        <w:rPr>
          <w:rFonts w:ascii="Arial" w:hAnsi="Arial" w:cs="Arial"/>
          <w:sz w:val="22"/>
          <w:szCs w:val="22"/>
          <w:u w:val="single"/>
        </w:rPr>
        <w:t>wspólnego ubiegania się</w:t>
      </w:r>
      <w:r w:rsidRPr="002C6816">
        <w:rPr>
          <w:rFonts w:ascii="Arial" w:hAnsi="Arial" w:cs="Arial"/>
          <w:sz w:val="22"/>
          <w:szCs w:val="22"/>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w:t>
      </w:r>
    </w:p>
    <w:p w14:paraId="1B5F91AE" w14:textId="7C358045" w:rsidR="00A34479" w:rsidRPr="002C6816" w:rsidRDefault="00A34479" w:rsidP="00A34479">
      <w:pPr>
        <w:pStyle w:val="Akapitzlist"/>
        <w:numPr>
          <w:ilvl w:val="0"/>
          <w:numId w:val="45"/>
        </w:numPr>
        <w:spacing w:before="60"/>
        <w:ind w:left="426" w:hanging="426"/>
        <w:contextualSpacing w:val="0"/>
        <w:jc w:val="both"/>
        <w:rPr>
          <w:rFonts w:ascii="Arial" w:hAnsi="Arial" w:cs="Arial"/>
          <w:strike/>
          <w:sz w:val="22"/>
          <w:szCs w:val="22"/>
        </w:rPr>
      </w:pPr>
      <w:r w:rsidRPr="002C6816">
        <w:rPr>
          <w:rFonts w:ascii="Arial" w:hAnsi="Arial" w:cs="Arial"/>
          <w:sz w:val="22"/>
          <w:szCs w:val="22"/>
        </w:rPr>
        <w:t xml:space="preserve">Wykonawca, </w:t>
      </w:r>
      <w:r w:rsidRPr="002C6816">
        <w:rPr>
          <w:rFonts w:ascii="Arial" w:hAnsi="Arial" w:cs="Arial"/>
          <w:sz w:val="22"/>
          <w:szCs w:val="22"/>
          <w:u w:val="single"/>
        </w:rPr>
        <w:t>który zamierza powierzyć wykonanie części zamówienia podwykonawcom</w:t>
      </w:r>
      <w:r w:rsidRPr="002C6816">
        <w:rPr>
          <w:rFonts w:ascii="Arial" w:hAnsi="Arial" w:cs="Arial"/>
          <w:sz w:val="22"/>
          <w:szCs w:val="22"/>
        </w:rPr>
        <w:t xml:space="preserve">, w celu wykazania braku istnienia wobec nich podstaw wykluczenia z udziału w postępowaniu </w:t>
      </w:r>
      <w:r w:rsidRPr="002C6816">
        <w:rPr>
          <w:rFonts w:ascii="Arial" w:hAnsi="Arial" w:cs="Arial"/>
          <w:bCs/>
          <w:sz w:val="22"/>
          <w:szCs w:val="22"/>
        </w:rPr>
        <w:t>składa</w:t>
      </w:r>
      <w:r w:rsidRPr="002C6816">
        <w:rPr>
          <w:rFonts w:ascii="Arial" w:hAnsi="Arial" w:cs="Arial"/>
          <w:b/>
          <w:bCs/>
          <w:sz w:val="22"/>
          <w:szCs w:val="22"/>
        </w:rPr>
        <w:t xml:space="preserve"> </w:t>
      </w:r>
      <w:r w:rsidRPr="002C6816">
        <w:rPr>
          <w:rFonts w:ascii="Arial" w:hAnsi="Arial" w:cs="Arial"/>
          <w:bCs/>
          <w:sz w:val="22"/>
          <w:szCs w:val="22"/>
        </w:rPr>
        <w:t>oświadczenie</w:t>
      </w:r>
      <w:r w:rsidRPr="002C6816">
        <w:rPr>
          <w:rFonts w:ascii="Arial" w:hAnsi="Arial" w:cs="Arial"/>
          <w:sz w:val="22"/>
          <w:szCs w:val="22"/>
        </w:rPr>
        <w:t xml:space="preserve"> w formie JEDZ,</w:t>
      </w:r>
      <w:r w:rsidRPr="002C6816">
        <w:rPr>
          <w:rFonts w:ascii="Arial" w:hAnsi="Arial" w:cs="Arial"/>
          <w:b/>
          <w:bCs/>
          <w:sz w:val="22"/>
          <w:szCs w:val="22"/>
        </w:rPr>
        <w:t xml:space="preserve"> </w:t>
      </w:r>
      <w:r w:rsidRPr="002C6816">
        <w:rPr>
          <w:rFonts w:ascii="Arial" w:hAnsi="Arial" w:cs="Arial"/>
          <w:bCs/>
          <w:sz w:val="22"/>
          <w:szCs w:val="22"/>
        </w:rPr>
        <w:t>o którym mowa w pkt. 1.</w:t>
      </w:r>
      <w:r w:rsidRPr="002C6816">
        <w:rPr>
          <w:rFonts w:ascii="Arial" w:hAnsi="Arial" w:cs="Arial"/>
          <w:b/>
          <w:bCs/>
          <w:sz w:val="22"/>
          <w:szCs w:val="22"/>
        </w:rPr>
        <w:t xml:space="preserve"> dotyczące podwykonawców.</w:t>
      </w:r>
    </w:p>
    <w:p w14:paraId="3C648AD7" w14:textId="4DFFB4B8" w:rsidR="00A34479" w:rsidRPr="002C6816" w:rsidRDefault="00A34479" w:rsidP="00A34479">
      <w:pPr>
        <w:pStyle w:val="Akapitzlist"/>
        <w:numPr>
          <w:ilvl w:val="0"/>
          <w:numId w:val="45"/>
        </w:numPr>
        <w:spacing w:before="60"/>
        <w:ind w:left="426" w:hanging="426"/>
        <w:contextualSpacing w:val="0"/>
        <w:jc w:val="both"/>
        <w:rPr>
          <w:rFonts w:ascii="Arial" w:hAnsi="Arial" w:cs="Arial"/>
          <w:sz w:val="22"/>
          <w:szCs w:val="22"/>
        </w:rPr>
      </w:pPr>
      <w:r w:rsidRPr="002C6816">
        <w:rPr>
          <w:rFonts w:ascii="Arial" w:hAnsi="Arial" w:cs="Arial"/>
          <w:sz w:val="22"/>
          <w:szCs w:val="22"/>
        </w:rPr>
        <w:t xml:space="preserve">Wykonawca, który </w:t>
      </w:r>
      <w:r w:rsidRPr="002C6816">
        <w:rPr>
          <w:rFonts w:ascii="Arial" w:hAnsi="Arial" w:cs="Arial"/>
          <w:sz w:val="22"/>
          <w:szCs w:val="22"/>
          <w:u w:val="single"/>
        </w:rPr>
        <w:t>powołuje się na zasoby innych podmiotów</w:t>
      </w:r>
      <w:r w:rsidRPr="002C6816">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C6816">
        <w:rPr>
          <w:rFonts w:ascii="Arial" w:hAnsi="Arial" w:cs="Arial"/>
          <w:bCs/>
          <w:sz w:val="22"/>
          <w:szCs w:val="22"/>
        </w:rPr>
        <w:t>składa także</w:t>
      </w:r>
      <w:r w:rsidRPr="002C6816">
        <w:rPr>
          <w:rFonts w:ascii="Arial" w:hAnsi="Arial" w:cs="Arial"/>
          <w:b/>
          <w:bCs/>
          <w:sz w:val="22"/>
          <w:szCs w:val="22"/>
        </w:rPr>
        <w:t xml:space="preserve"> </w:t>
      </w:r>
      <w:r w:rsidRPr="002C6816">
        <w:rPr>
          <w:rFonts w:ascii="Arial" w:hAnsi="Arial" w:cs="Arial"/>
          <w:sz w:val="22"/>
          <w:szCs w:val="22"/>
        </w:rPr>
        <w:t>oświadczenie w formie JEDZ,</w:t>
      </w:r>
      <w:r w:rsidRPr="002C6816">
        <w:rPr>
          <w:rFonts w:ascii="Arial" w:hAnsi="Arial" w:cs="Arial"/>
          <w:b/>
          <w:bCs/>
          <w:sz w:val="22"/>
          <w:szCs w:val="22"/>
        </w:rPr>
        <w:t xml:space="preserve"> </w:t>
      </w:r>
      <w:r w:rsidRPr="002C6816">
        <w:rPr>
          <w:rFonts w:ascii="Arial" w:hAnsi="Arial" w:cs="Arial"/>
          <w:bCs/>
          <w:sz w:val="22"/>
          <w:szCs w:val="22"/>
        </w:rPr>
        <w:t>o którym mowa w pkt. 1. dotyczące tych podmiotów</w:t>
      </w:r>
      <w:r w:rsidR="002C6816" w:rsidRPr="002C6816">
        <w:rPr>
          <w:rFonts w:ascii="Arial" w:hAnsi="Arial" w:cs="Arial"/>
          <w:bCs/>
          <w:sz w:val="22"/>
          <w:szCs w:val="22"/>
        </w:rPr>
        <w:t>.</w:t>
      </w:r>
    </w:p>
    <w:p w14:paraId="782F30A5" w14:textId="77777777" w:rsidR="00A34479" w:rsidRPr="002C6816" w:rsidRDefault="00A34479" w:rsidP="00A34479">
      <w:pPr>
        <w:pStyle w:val="Akapitzlist"/>
        <w:numPr>
          <w:ilvl w:val="0"/>
          <w:numId w:val="45"/>
        </w:numPr>
        <w:spacing w:before="60"/>
        <w:ind w:left="426" w:hanging="426"/>
        <w:contextualSpacing w:val="0"/>
        <w:jc w:val="both"/>
        <w:rPr>
          <w:rFonts w:ascii="Arial" w:hAnsi="Arial" w:cs="Arial"/>
          <w:sz w:val="22"/>
          <w:szCs w:val="22"/>
        </w:rPr>
      </w:pPr>
      <w:r w:rsidRPr="002C6816">
        <w:rPr>
          <w:rFonts w:ascii="Arial" w:hAnsi="Arial" w:cs="Arial"/>
          <w:sz w:val="22"/>
          <w:szCs w:val="22"/>
        </w:rPr>
        <w:t>Wykonawca może wykorzystać w JEDZ nadal aktualne informacje zawarte w innym JEDZ złożonym w odrębnym postępowaniu o udzieleniu zamówienia.</w:t>
      </w:r>
    </w:p>
    <w:p w14:paraId="456A2247" w14:textId="77777777" w:rsidR="00A34479" w:rsidRPr="002C6816" w:rsidRDefault="00A34479" w:rsidP="00A34479">
      <w:pPr>
        <w:pStyle w:val="Akapitzlist"/>
        <w:tabs>
          <w:tab w:val="left" w:pos="284"/>
        </w:tabs>
        <w:spacing w:before="60"/>
        <w:ind w:left="357"/>
        <w:contextualSpacing w:val="0"/>
        <w:jc w:val="both"/>
        <w:rPr>
          <w:rFonts w:ascii="Arial" w:hAnsi="Arial" w:cs="Arial"/>
          <w:sz w:val="22"/>
          <w:szCs w:val="22"/>
        </w:rPr>
      </w:pPr>
    </w:p>
    <w:p w14:paraId="13B1CCD8" w14:textId="77777777" w:rsidR="00D34EFD" w:rsidRPr="002C6816" w:rsidRDefault="00D34EFD" w:rsidP="00D34EFD">
      <w:pPr>
        <w:pStyle w:val="Akapitzlist"/>
        <w:numPr>
          <w:ilvl w:val="0"/>
          <w:numId w:val="25"/>
        </w:numPr>
        <w:spacing w:before="120" w:after="120"/>
        <w:jc w:val="both"/>
        <w:rPr>
          <w:rFonts w:ascii="Arial" w:hAnsi="Arial" w:cs="Arial"/>
          <w:b/>
          <w:sz w:val="22"/>
          <w:szCs w:val="22"/>
        </w:rPr>
      </w:pPr>
      <w:r w:rsidRPr="002C6816">
        <w:rPr>
          <w:rFonts w:ascii="Arial" w:hAnsi="Arial" w:cs="Arial"/>
          <w:sz w:val="22"/>
          <w:szCs w:val="22"/>
        </w:rPr>
        <w:t xml:space="preserve">Zamawiający przed udzieleniem zamówienia, </w:t>
      </w:r>
      <w:r w:rsidRPr="002C6816">
        <w:rPr>
          <w:rFonts w:ascii="Arial" w:hAnsi="Arial" w:cs="Arial"/>
          <w:b/>
          <w:bCs/>
          <w:sz w:val="22"/>
          <w:szCs w:val="22"/>
        </w:rPr>
        <w:t xml:space="preserve">wezwie </w:t>
      </w:r>
      <w:r w:rsidRPr="002C6816">
        <w:rPr>
          <w:rFonts w:ascii="Arial" w:hAnsi="Arial" w:cs="Arial"/>
          <w:sz w:val="22"/>
          <w:szCs w:val="22"/>
        </w:rPr>
        <w:t>Wykonawcę, którego oferta została najwyżej oceniona, do złożenia w wyznaczonym</w:t>
      </w:r>
      <w:r w:rsidRPr="002C6816">
        <w:rPr>
          <w:rFonts w:ascii="Arial" w:hAnsi="Arial" w:cs="Arial"/>
          <w:b/>
          <w:bCs/>
          <w:sz w:val="22"/>
          <w:szCs w:val="22"/>
        </w:rPr>
        <w:t xml:space="preserve">, </w:t>
      </w:r>
      <w:r w:rsidRPr="002C6816">
        <w:rPr>
          <w:rFonts w:ascii="Arial" w:hAnsi="Arial" w:cs="Arial"/>
          <w:sz w:val="22"/>
          <w:szCs w:val="22"/>
        </w:rPr>
        <w:t xml:space="preserve">nie krótszym niż </w:t>
      </w:r>
      <w:r w:rsidRPr="002C6816">
        <w:rPr>
          <w:rFonts w:ascii="Arial" w:hAnsi="Arial" w:cs="Arial"/>
          <w:b/>
          <w:sz w:val="22"/>
          <w:szCs w:val="22"/>
        </w:rPr>
        <w:t>10</w:t>
      </w:r>
      <w:r w:rsidRPr="002C6816">
        <w:rPr>
          <w:rFonts w:ascii="Arial" w:hAnsi="Arial" w:cs="Arial"/>
          <w:b/>
          <w:bCs/>
          <w:sz w:val="22"/>
          <w:szCs w:val="22"/>
        </w:rPr>
        <w:t xml:space="preserve"> </w:t>
      </w:r>
      <w:r w:rsidRPr="002C6816">
        <w:rPr>
          <w:rFonts w:ascii="Arial" w:hAnsi="Arial" w:cs="Arial"/>
          <w:sz w:val="22"/>
          <w:szCs w:val="22"/>
        </w:rPr>
        <w:t>dni, terminie aktualnych na dzień złożenia następujących oświadczeń lub dokumentów</w:t>
      </w:r>
    </w:p>
    <w:p w14:paraId="270C4626" w14:textId="77777777" w:rsidR="0089793B" w:rsidRPr="000606E1" w:rsidRDefault="00A95DFA" w:rsidP="00663135">
      <w:pPr>
        <w:pStyle w:val="Akapitzlist"/>
        <w:numPr>
          <w:ilvl w:val="1"/>
          <w:numId w:val="27"/>
        </w:numPr>
        <w:spacing w:before="120" w:after="120"/>
        <w:ind w:left="1134" w:hanging="425"/>
        <w:jc w:val="both"/>
        <w:rPr>
          <w:rFonts w:ascii="Arial" w:hAnsi="Arial" w:cs="Arial"/>
          <w:sz w:val="22"/>
          <w:szCs w:val="22"/>
        </w:rPr>
      </w:pPr>
      <w:r w:rsidRPr="002C6816">
        <w:rPr>
          <w:rFonts w:ascii="Arial" w:hAnsi="Arial" w:cs="Arial"/>
          <w:sz w:val="22"/>
          <w:szCs w:val="22"/>
        </w:rPr>
        <w:t>Odpis</w:t>
      </w:r>
      <w:r w:rsidR="00873BA4" w:rsidRPr="002C6816">
        <w:rPr>
          <w:rFonts w:ascii="Arial" w:hAnsi="Arial" w:cs="Arial"/>
          <w:sz w:val="22"/>
          <w:szCs w:val="22"/>
        </w:rPr>
        <w:t xml:space="preserve"> z </w:t>
      </w:r>
      <w:r w:rsidR="00873BA4" w:rsidRPr="002C6816">
        <w:rPr>
          <w:rFonts w:ascii="Arial" w:eastAsia="HiddenHorzOCR" w:hAnsi="Arial" w:cs="Arial"/>
          <w:sz w:val="22"/>
          <w:szCs w:val="22"/>
        </w:rPr>
        <w:t xml:space="preserve">właściwego </w:t>
      </w:r>
      <w:r w:rsidR="00873BA4" w:rsidRPr="002C6816">
        <w:rPr>
          <w:rFonts w:ascii="Arial" w:hAnsi="Arial" w:cs="Arial"/>
          <w:sz w:val="22"/>
          <w:szCs w:val="22"/>
        </w:rPr>
        <w:t xml:space="preserve">rejestru lub z centralnej ewidencji i informacji o </w:t>
      </w:r>
      <w:r w:rsidR="00873BA4" w:rsidRPr="002C6816">
        <w:rPr>
          <w:rFonts w:ascii="Arial" w:eastAsia="HiddenHorzOCR" w:hAnsi="Arial" w:cs="Arial"/>
          <w:sz w:val="22"/>
          <w:szCs w:val="22"/>
        </w:rPr>
        <w:t xml:space="preserve">działalności </w:t>
      </w:r>
      <w:r w:rsidR="00873BA4" w:rsidRPr="002C6816">
        <w:rPr>
          <w:rFonts w:ascii="Arial" w:hAnsi="Arial" w:cs="Arial"/>
          <w:sz w:val="22"/>
          <w:szCs w:val="22"/>
        </w:rPr>
        <w:t xml:space="preserve">gospodarczej, </w:t>
      </w:r>
      <w:r w:rsidR="00873BA4" w:rsidRPr="002C6816">
        <w:rPr>
          <w:rFonts w:ascii="Arial" w:eastAsia="HiddenHorzOCR" w:hAnsi="Arial" w:cs="Arial"/>
          <w:sz w:val="22"/>
          <w:szCs w:val="22"/>
        </w:rPr>
        <w:t xml:space="preserve">jeżeli odrębne </w:t>
      </w:r>
      <w:r w:rsidR="00873BA4" w:rsidRPr="002C6816">
        <w:rPr>
          <w:rFonts w:ascii="Arial" w:hAnsi="Arial" w:cs="Arial"/>
          <w:sz w:val="22"/>
          <w:szCs w:val="22"/>
        </w:rPr>
        <w:t xml:space="preserve">przepisy </w:t>
      </w:r>
      <w:r w:rsidR="00873BA4" w:rsidRPr="002C6816">
        <w:rPr>
          <w:rFonts w:ascii="Arial" w:eastAsia="HiddenHorzOCR" w:hAnsi="Arial" w:cs="Arial"/>
          <w:sz w:val="22"/>
          <w:szCs w:val="22"/>
        </w:rPr>
        <w:t xml:space="preserve">wymagają </w:t>
      </w:r>
      <w:r w:rsidR="00873BA4" w:rsidRPr="002C6816">
        <w:rPr>
          <w:rFonts w:ascii="Arial" w:hAnsi="Arial" w:cs="Arial"/>
          <w:sz w:val="22"/>
          <w:szCs w:val="22"/>
        </w:rPr>
        <w:t xml:space="preserve">wpisu </w:t>
      </w:r>
      <w:r w:rsidR="00873BA4" w:rsidRPr="000606E1">
        <w:rPr>
          <w:rFonts w:ascii="Arial" w:hAnsi="Arial" w:cs="Arial"/>
          <w:sz w:val="22"/>
          <w:szCs w:val="22"/>
        </w:rPr>
        <w:t xml:space="preserve">do rejestru lub ewidencji, </w:t>
      </w:r>
      <w:r w:rsidR="00873BA4" w:rsidRPr="000606E1">
        <w:rPr>
          <w:rFonts w:ascii="Arial" w:hAnsi="Arial" w:cs="Arial"/>
          <w:sz w:val="22"/>
          <w:szCs w:val="22"/>
        </w:rPr>
        <w:lastRenderedPageBreak/>
        <w:t xml:space="preserve">w celu wykazania braku podstaw do wykluczenia na podstawie art. 24 ust. </w:t>
      </w:r>
      <w:r w:rsidRPr="000606E1">
        <w:rPr>
          <w:rFonts w:ascii="Arial" w:hAnsi="Arial" w:cs="Arial"/>
          <w:sz w:val="22"/>
          <w:szCs w:val="22"/>
        </w:rPr>
        <w:t>5 pkt</w:t>
      </w:r>
      <w:r w:rsidR="00113448" w:rsidRPr="000606E1">
        <w:rPr>
          <w:rFonts w:ascii="Arial" w:hAnsi="Arial" w:cs="Arial"/>
          <w:sz w:val="22"/>
          <w:szCs w:val="22"/>
        </w:rPr>
        <w:t>.</w:t>
      </w:r>
      <w:r w:rsidRPr="000606E1">
        <w:rPr>
          <w:rFonts w:ascii="Arial" w:hAnsi="Arial" w:cs="Arial"/>
          <w:sz w:val="22"/>
          <w:szCs w:val="22"/>
        </w:rPr>
        <w:t>1</w:t>
      </w:r>
      <w:r w:rsidR="00873BA4" w:rsidRPr="000606E1">
        <w:rPr>
          <w:rFonts w:ascii="Arial" w:hAnsi="Arial" w:cs="Arial"/>
          <w:sz w:val="22"/>
          <w:szCs w:val="22"/>
        </w:rPr>
        <w:t xml:space="preserve"> ustawy.</w:t>
      </w:r>
      <w:r w:rsidR="00873BA4" w:rsidRPr="000606E1">
        <w:rPr>
          <w:rFonts w:ascii="Arial" w:hAnsi="Arial" w:cs="Arial"/>
          <w:strike/>
          <w:sz w:val="22"/>
          <w:szCs w:val="22"/>
        </w:rPr>
        <w:t xml:space="preserve">  </w:t>
      </w:r>
    </w:p>
    <w:p w14:paraId="1CEBE4D1" w14:textId="77777777" w:rsidR="0089793B" w:rsidRPr="000606E1" w:rsidRDefault="009F2052" w:rsidP="00663135">
      <w:pPr>
        <w:pStyle w:val="Akapitzlist"/>
        <w:numPr>
          <w:ilvl w:val="1"/>
          <w:numId w:val="27"/>
        </w:numPr>
        <w:spacing w:before="120" w:after="120"/>
        <w:ind w:left="1134" w:hanging="425"/>
        <w:jc w:val="both"/>
        <w:rPr>
          <w:rFonts w:ascii="Arial" w:hAnsi="Arial" w:cs="Arial"/>
          <w:sz w:val="22"/>
          <w:szCs w:val="22"/>
        </w:rPr>
      </w:pPr>
      <w:r w:rsidRPr="000606E1">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0606E1">
        <w:rPr>
          <w:rFonts w:ascii="Arial" w:hAnsi="Arial" w:cs="Arial"/>
          <w:sz w:val="22"/>
          <w:szCs w:val="22"/>
        </w:rPr>
        <w:t xml:space="preserve"> podatkowym</w:t>
      </w:r>
      <w:r w:rsidRPr="000606E1">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0B5E491" w14:textId="77777777" w:rsidR="0089793B" w:rsidRDefault="009F2052" w:rsidP="00663135">
      <w:pPr>
        <w:pStyle w:val="Akapitzlist"/>
        <w:numPr>
          <w:ilvl w:val="1"/>
          <w:numId w:val="27"/>
        </w:numPr>
        <w:spacing w:before="120" w:after="120"/>
        <w:ind w:left="1134" w:hanging="425"/>
        <w:jc w:val="both"/>
        <w:rPr>
          <w:rFonts w:ascii="Arial" w:hAnsi="Arial" w:cs="Arial"/>
          <w:sz w:val="22"/>
          <w:szCs w:val="22"/>
        </w:rPr>
      </w:pPr>
      <w:r w:rsidRPr="000606E1">
        <w:rPr>
          <w:rFonts w:ascii="Arial" w:hAnsi="Arial" w:cs="Arial"/>
          <w:sz w:val="22"/>
          <w:szCs w:val="22"/>
        </w:rPr>
        <w:t xml:space="preserve">Zaświadczenie </w:t>
      </w:r>
      <w:r w:rsidR="00113448" w:rsidRPr="000606E1">
        <w:rPr>
          <w:rFonts w:ascii="Arial" w:hAnsi="Arial" w:cs="Arial"/>
          <w:sz w:val="22"/>
          <w:szCs w:val="22"/>
        </w:rPr>
        <w:t>właściwej terenowej jednostki organizacyjnej</w:t>
      </w:r>
      <w:r w:rsidR="00113448" w:rsidRPr="000606E1">
        <w:rPr>
          <w:rFonts w:ascii="TimesNewRoman" w:hAnsi="TimesNewRoman" w:cs="TimesNewRoman"/>
        </w:rPr>
        <w:t xml:space="preserve"> </w:t>
      </w:r>
      <w:r w:rsidRPr="000606E1">
        <w:rPr>
          <w:rFonts w:ascii="Arial" w:hAnsi="Arial" w:cs="Arial"/>
          <w:sz w:val="22"/>
          <w:szCs w:val="22"/>
        </w:rPr>
        <w:t xml:space="preserve">Zakładu Ubezpieczeń Społecznych lub Kasy Rolniczego Ubezpieczenia Społecznego albo innego dokumentu potwierdzającego, że wykonawca nie zalega </w:t>
      </w:r>
      <w:r w:rsidR="000606E1" w:rsidRPr="000606E1">
        <w:rPr>
          <w:rFonts w:ascii="Arial" w:hAnsi="Arial" w:cs="Arial"/>
          <w:sz w:val="22"/>
          <w:szCs w:val="22"/>
        </w:rPr>
        <w:t xml:space="preserve">                     </w:t>
      </w:r>
      <w:r w:rsidRPr="000606E1">
        <w:rPr>
          <w:rFonts w:ascii="Arial" w:hAnsi="Arial" w:cs="Arial"/>
          <w:sz w:val="22"/>
          <w:szCs w:val="22"/>
        </w:rPr>
        <w:t>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F1EB75" w14:textId="77777777" w:rsidR="0089793B" w:rsidRPr="00327B16" w:rsidRDefault="0089793B" w:rsidP="00663135">
      <w:pPr>
        <w:pStyle w:val="Akapitzlist"/>
        <w:numPr>
          <w:ilvl w:val="1"/>
          <w:numId w:val="27"/>
        </w:numPr>
        <w:spacing w:before="120" w:after="120"/>
        <w:ind w:left="1134" w:hanging="425"/>
        <w:jc w:val="both"/>
        <w:rPr>
          <w:rFonts w:ascii="Arial" w:hAnsi="Arial" w:cs="Arial"/>
          <w:sz w:val="22"/>
          <w:szCs w:val="22"/>
        </w:rPr>
      </w:pPr>
      <w:r w:rsidRPr="00327B16">
        <w:rPr>
          <w:rFonts w:ascii="Arial" w:hAnsi="Arial" w:cs="Arial"/>
          <w:sz w:val="22"/>
          <w:szCs w:val="22"/>
        </w:rPr>
        <w:t xml:space="preserve">Informacja banku lub </w:t>
      </w:r>
      <w:r w:rsidRPr="00327B16">
        <w:rPr>
          <w:rFonts w:ascii="Arial" w:eastAsia="HiddenHorzOCR" w:hAnsi="Arial" w:cs="Arial"/>
          <w:sz w:val="22"/>
          <w:szCs w:val="22"/>
        </w:rPr>
        <w:t xml:space="preserve">spółdzielczej </w:t>
      </w:r>
      <w:r w:rsidRPr="00327B16">
        <w:rPr>
          <w:rFonts w:ascii="Arial" w:hAnsi="Arial" w:cs="Arial"/>
          <w:sz w:val="22"/>
          <w:szCs w:val="22"/>
        </w:rPr>
        <w:t xml:space="preserve">kasy </w:t>
      </w:r>
      <w:r w:rsidRPr="00327B16">
        <w:rPr>
          <w:rFonts w:ascii="Arial" w:eastAsia="HiddenHorzOCR" w:hAnsi="Arial" w:cs="Arial"/>
          <w:sz w:val="22"/>
          <w:szCs w:val="22"/>
        </w:rPr>
        <w:t xml:space="preserve">oszczędnościowo-kredytowej potwierdzająca wysokość </w:t>
      </w:r>
      <w:r w:rsidRPr="00327B16">
        <w:rPr>
          <w:rFonts w:ascii="Arial" w:hAnsi="Arial" w:cs="Arial"/>
          <w:sz w:val="22"/>
          <w:szCs w:val="22"/>
        </w:rPr>
        <w:t xml:space="preserve">posiadanych </w:t>
      </w:r>
      <w:r w:rsidRPr="00327B16">
        <w:rPr>
          <w:rFonts w:ascii="Arial" w:eastAsia="HiddenHorzOCR" w:hAnsi="Arial" w:cs="Arial"/>
          <w:sz w:val="22"/>
          <w:szCs w:val="22"/>
        </w:rPr>
        <w:t xml:space="preserve">środków </w:t>
      </w:r>
      <w:r w:rsidRPr="00327B16">
        <w:rPr>
          <w:rFonts w:ascii="Arial" w:hAnsi="Arial" w:cs="Arial"/>
          <w:sz w:val="22"/>
          <w:szCs w:val="22"/>
        </w:rPr>
        <w:t xml:space="preserve">finansowych lub </w:t>
      </w:r>
      <w:r w:rsidRPr="00327B16">
        <w:rPr>
          <w:rFonts w:ascii="Arial" w:eastAsia="HiddenHorzOCR" w:hAnsi="Arial" w:cs="Arial"/>
          <w:sz w:val="22"/>
          <w:szCs w:val="22"/>
        </w:rPr>
        <w:t xml:space="preserve">zdolność kredytową </w:t>
      </w:r>
      <w:r w:rsidRPr="00327B16">
        <w:rPr>
          <w:rFonts w:ascii="Arial" w:hAnsi="Arial" w:cs="Arial"/>
          <w:sz w:val="22"/>
          <w:szCs w:val="22"/>
        </w:rPr>
        <w:t xml:space="preserve">wykonawcy, w okresie nie wcześniejszym niż 1 miesiąc przed </w:t>
      </w:r>
      <w:r w:rsidRPr="00327B16">
        <w:rPr>
          <w:rFonts w:ascii="Arial" w:eastAsia="HiddenHorzOCR" w:hAnsi="Arial" w:cs="Arial"/>
          <w:sz w:val="22"/>
          <w:szCs w:val="22"/>
        </w:rPr>
        <w:t xml:space="preserve">upływem </w:t>
      </w:r>
      <w:r w:rsidRPr="00327B16">
        <w:rPr>
          <w:rFonts w:ascii="Arial" w:hAnsi="Arial" w:cs="Arial"/>
          <w:sz w:val="22"/>
          <w:szCs w:val="22"/>
        </w:rPr>
        <w:t xml:space="preserve">terminu </w:t>
      </w:r>
      <w:r w:rsidRPr="00327B16">
        <w:rPr>
          <w:rFonts w:ascii="Arial" w:eastAsia="HiddenHorzOCR" w:hAnsi="Arial" w:cs="Arial"/>
          <w:sz w:val="22"/>
          <w:szCs w:val="22"/>
        </w:rPr>
        <w:t xml:space="preserve">składania </w:t>
      </w:r>
      <w:r w:rsidRPr="00327B16">
        <w:rPr>
          <w:rFonts w:ascii="Arial" w:hAnsi="Arial" w:cs="Arial"/>
          <w:sz w:val="22"/>
          <w:szCs w:val="22"/>
        </w:rPr>
        <w:t>ofert</w:t>
      </w:r>
      <w:r w:rsidRPr="00327B16">
        <w:rPr>
          <w:rFonts w:ascii="Arial" w:eastAsia="HiddenHorzOCR" w:hAnsi="Arial" w:cs="Arial"/>
          <w:sz w:val="22"/>
          <w:szCs w:val="22"/>
        </w:rPr>
        <w:t xml:space="preserve">. </w:t>
      </w:r>
    </w:p>
    <w:p w14:paraId="63465682" w14:textId="285C4E60" w:rsidR="0089793B" w:rsidRPr="001A6D72" w:rsidRDefault="0089793B" w:rsidP="00141065">
      <w:pPr>
        <w:pStyle w:val="Akapitzlist"/>
        <w:numPr>
          <w:ilvl w:val="1"/>
          <w:numId w:val="27"/>
        </w:numPr>
        <w:ind w:left="1134" w:hanging="425"/>
        <w:jc w:val="both"/>
        <w:rPr>
          <w:rFonts w:ascii="Arial" w:hAnsi="Arial" w:cs="Arial"/>
          <w:i/>
          <w:sz w:val="22"/>
          <w:szCs w:val="22"/>
        </w:rPr>
      </w:pPr>
      <w:r w:rsidRPr="00327B16">
        <w:rPr>
          <w:rFonts w:ascii="Arial" w:hAnsi="Arial" w:cs="Arial"/>
          <w:sz w:val="22"/>
          <w:szCs w:val="22"/>
        </w:rPr>
        <w:t xml:space="preserve">Wykaz </w:t>
      </w:r>
      <w:r w:rsidRPr="00327B16">
        <w:rPr>
          <w:rFonts w:ascii="Arial" w:hAnsi="Arial" w:cs="Arial"/>
          <w:b/>
          <w:sz w:val="22"/>
          <w:szCs w:val="22"/>
        </w:rPr>
        <w:t>usług</w:t>
      </w:r>
      <w:r w:rsidRPr="00327B16">
        <w:rPr>
          <w:rFonts w:ascii="TimesNewRoman" w:hAnsi="TimesNewRoman" w:cs="TimesNewRoman"/>
        </w:rPr>
        <w:t xml:space="preserve"> wykonanych</w:t>
      </w:r>
      <w:r w:rsidRPr="00327B16">
        <w:rPr>
          <w:rFonts w:ascii="Arial" w:hAnsi="Arial" w:cs="Arial"/>
          <w:sz w:val="22"/>
          <w:szCs w:val="22"/>
        </w:rPr>
        <w:t xml:space="preserve">, a w przypadku </w:t>
      </w:r>
      <w:r w:rsidRPr="00327B16">
        <w:rPr>
          <w:rFonts w:ascii="Arial" w:eastAsia="HiddenHorzOCR" w:hAnsi="Arial" w:cs="Arial"/>
          <w:sz w:val="22"/>
          <w:szCs w:val="22"/>
        </w:rPr>
        <w:t xml:space="preserve">świadczeń </w:t>
      </w:r>
      <w:r w:rsidRPr="00327B16">
        <w:rPr>
          <w:rFonts w:ascii="Arial" w:hAnsi="Arial" w:cs="Arial"/>
          <w:sz w:val="22"/>
          <w:szCs w:val="22"/>
        </w:rPr>
        <w:t xml:space="preserve">okresowych lub </w:t>
      </w:r>
      <w:r w:rsidR="00327B16">
        <w:rPr>
          <w:rFonts w:ascii="Arial" w:eastAsia="HiddenHorzOCR" w:hAnsi="Arial" w:cs="Arial"/>
          <w:sz w:val="22"/>
          <w:szCs w:val="22"/>
        </w:rPr>
        <w:t xml:space="preserve">ciągłych </w:t>
      </w:r>
      <w:r w:rsidRPr="00327B16">
        <w:rPr>
          <w:rFonts w:ascii="Arial" w:eastAsia="HiddenHorzOCR" w:hAnsi="Arial" w:cs="Arial"/>
          <w:sz w:val="22"/>
          <w:szCs w:val="22"/>
        </w:rPr>
        <w:t xml:space="preserve">również </w:t>
      </w:r>
      <w:r w:rsidRPr="00327B16">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00327B16">
        <w:rPr>
          <w:rFonts w:ascii="Arial" w:hAnsi="Arial" w:cs="Arial"/>
          <w:sz w:val="22"/>
          <w:szCs w:val="22"/>
        </w:rPr>
        <w:t xml:space="preserve">                       </w:t>
      </w:r>
      <w:r w:rsidRPr="00327B16">
        <w:rPr>
          <w:rFonts w:ascii="Arial" w:hAnsi="Arial" w:cs="Arial"/>
          <w:sz w:val="22"/>
          <w:szCs w:val="22"/>
        </w:rPr>
        <w:t xml:space="preserve">a w przypadku świadczeń okresowych lub ciągłych są wykonywane, a jeżeli </w:t>
      </w:r>
      <w:r w:rsidR="00327B16">
        <w:rPr>
          <w:rFonts w:ascii="Arial" w:hAnsi="Arial" w:cs="Arial"/>
          <w:sz w:val="22"/>
          <w:szCs w:val="22"/>
        </w:rPr>
        <w:t xml:space="preserve">               </w:t>
      </w:r>
      <w:r w:rsidRPr="00327B16">
        <w:rPr>
          <w:rFonts w:ascii="Arial" w:hAnsi="Arial" w:cs="Arial"/>
          <w:sz w:val="22"/>
          <w:szCs w:val="22"/>
        </w:rPr>
        <w:t>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C71A25A" w14:textId="77777777" w:rsidR="002B5D76" w:rsidRPr="001A6D72" w:rsidRDefault="00327B16" w:rsidP="00663135">
      <w:pPr>
        <w:pStyle w:val="Akapitzlist"/>
        <w:numPr>
          <w:ilvl w:val="1"/>
          <w:numId w:val="27"/>
        </w:numPr>
        <w:spacing w:before="120" w:after="120"/>
        <w:ind w:left="1134" w:hanging="425"/>
        <w:jc w:val="both"/>
        <w:rPr>
          <w:rFonts w:ascii="Arial" w:hAnsi="Arial" w:cs="Arial"/>
          <w:color w:val="FF0000"/>
          <w:sz w:val="22"/>
          <w:szCs w:val="22"/>
        </w:rPr>
      </w:pPr>
      <w:r w:rsidRPr="00AB758E">
        <w:rPr>
          <w:rFonts w:ascii="Arial" w:hAnsi="Arial" w:cs="Arial"/>
          <w:sz w:val="22"/>
          <w:szCs w:val="22"/>
        </w:rPr>
        <w:t xml:space="preserve">Wykaz </w:t>
      </w:r>
      <w:r w:rsidRPr="00AB758E">
        <w:rPr>
          <w:rFonts w:ascii="Arial" w:eastAsia="HiddenHorzOCR" w:hAnsi="Arial" w:cs="Arial"/>
          <w:sz w:val="22"/>
          <w:szCs w:val="22"/>
        </w:rPr>
        <w:t xml:space="preserve">narzędzi, wyposażenia zakładu </w:t>
      </w:r>
      <w:r w:rsidRPr="00AB758E">
        <w:rPr>
          <w:rFonts w:ascii="Arial" w:hAnsi="Arial" w:cs="Arial"/>
          <w:sz w:val="22"/>
          <w:szCs w:val="22"/>
        </w:rPr>
        <w:t xml:space="preserve">lub </w:t>
      </w:r>
      <w:r w:rsidRPr="00AB758E">
        <w:rPr>
          <w:rFonts w:ascii="Arial" w:eastAsia="HiddenHorzOCR" w:hAnsi="Arial" w:cs="Arial"/>
          <w:sz w:val="22"/>
          <w:szCs w:val="22"/>
        </w:rPr>
        <w:t xml:space="preserve">urządzeń </w:t>
      </w:r>
      <w:r w:rsidRPr="00AB758E">
        <w:rPr>
          <w:rFonts w:ascii="Arial" w:hAnsi="Arial" w:cs="Arial"/>
          <w:sz w:val="22"/>
          <w:szCs w:val="22"/>
        </w:rPr>
        <w:t xml:space="preserve">technicznych </w:t>
      </w:r>
      <w:r w:rsidRPr="00AB758E">
        <w:rPr>
          <w:rFonts w:ascii="Arial" w:eastAsia="HiddenHorzOCR" w:hAnsi="Arial" w:cs="Arial"/>
          <w:sz w:val="22"/>
          <w:szCs w:val="22"/>
        </w:rPr>
        <w:t xml:space="preserve">dostępnych </w:t>
      </w:r>
      <w:r w:rsidRPr="00AB758E">
        <w:rPr>
          <w:rFonts w:ascii="Arial" w:hAnsi="Arial" w:cs="Arial"/>
          <w:sz w:val="22"/>
          <w:szCs w:val="22"/>
        </w:rPr>
        <w:t xml:space="preserve">wykonawcy w celu wykonania zamówienia publicznego wraz z </w:t>
      </w:r>
      <w:r w:rsidRPr="00AB758E">
        <w:rPr>
          <w:rFonts w:ascii="Arial" w:eastAsia="HiddenHorzOCR" w:hAnsi="Arial" w:cs="Arial"/>
          <w:sz w:val="22"/>
          <w:szCs w:val="22"/>
        </w:rPr>
        <w:t xml:space="preserve">informacją </w:t>
      </w:r>
      <w:r>
        <w:rPr>
          <w:rFonts w:ascii="Arial" w:eastAsia="HiddenHorzOCR" w:hAnsi="Arial" w:cs="Arial"/>
          <w:sz w:val="22"/>
          <w:szCs w:val="22"/>
        </w:rPr>
        <w:t xml:space="preserve">               </w:t>
      </w:r>
      <w:r w:rsidRPr="00AB758E">
        <w:rPr>
          <w:rFonts w:ascii="Arial" w:hAnsi="Arial" w:cs="Arial"/>
          <w:sz w:val="22"/>
          <w:szCs w:val="22"/>
        </w:rPr>
        <w:t>o podstawie do dysponowania tymi zasobami.</w:t>
      </w:r>
    </w:p>
    <w:p w14:paraId="4E6E2A77" w14:textId="31862505" w:rsidR="00327B16" w:rsidRPr="00F57132" w:rsidRDefault="002B5D76" w:rsidP="00F57132">
      <w:pPr>
        <w:pStyle w:val="Akapitzlist"/>
        <w:numPr>
          <w:ilvl w:val="1"/>
          <w:numId w:val="27"/>
        </w:numPr>
        <w:spacing w:before="120" w:after="120"/>
        <w:ind w:left="1134" w:hanging="425"/>
        <w:jc w:val="both"/>
        <w:rPr>
          <w:rFonts w:ascii="Arial" w:hAnsi="Arial" w:cs="Arial"/>
          <w:sz w:val="22"/>
          <w:szCs w:val="22"/>
        </w:rPr>
      </w:pPr>
      <w:r w:rsidRPr="00F57132">
        <w:rPr>
          <w:rFonts w:ascii="Arial" w:eastAsia="HiddenHorzOCR" w:hAnsi="Arial" w:cs="Arial"/>
          <w:sz w:val="22"/>
          <w:szCs w:val="22"/>
        </w:rPr>
        <w:t xml:space="preserve">Oświadczenie </w:t>
      </w:r>
      <w:r w:rsidR="00F57132" w:rsidRPr="00F57132">
        <w:rPr>
          <w:rFonts w:ascii="Arial" w:hAnsi="Arial" w:cs="Arial"/>
          <w:sz w:val="22"/>
          <w:szCs w:val="22"/>
        </w:rPr>
        <w:t>na temat wielkości średniego rocznego zatrudnienia u wykonawcy oraz liczebności kadry kierowniczej</w:t>
      </w:r>
      <w:r w:rsidRPr="00F57132">
        <w:rPr>
          <w:rFonts w:ascii="Arial" w:eastAsia="HiddenHorzOCR" w:hAnsi="Arial" w:cs="Arial"/>
          <w:sz w:val="22"/>
          <w:szCs w:val="22"/>
        </w:rPr>
        <w:t xml:space="preserve">, </w:t>
      </w:r>
      <w:r w:rsidRPr="00F57132">
        <w:rPr>
          <w:rFonts w:ascii="Arial" w:hAnsi="Arial" w:cs="Arial"/>
          <w:sz w:val="22"/>
          <w:szCs w:val="22"/>
        </w:rPr>
        <w:t xml:space="preserve">w ostatnich 3 latach przed </w:t>
      </w:r>
      <w:r w:rsidRPr="00F57132">
        <w:rPr>
          <w:rFonts w:ascii="Arial" w:eastAsia="HiddenHorzOCR" w:hAnsi="Arial" w:cs="Arial"/>
          <w:sz w:val="22"/>
          <w:szCs w:val="22"/>
        </w:rPr>
        <w:t xml:space="preserve">upływem </w:t>
      </w:r>
      <w:r w:rsidRPr="00F57132">
        <w:rPr>
          <w:rFonts w:ascii="Arial" w:hAnsi="Arial" w:cs="Arial"/>
          <w:sz w:val="22"/>
          <w:szCs w:val="22"/>
        </w:rPr>
        <w:t xml:space="preserve">terminu </w:t>
      </w:r>
      <w:r w:rsidRPr="00F57132">
        <w:rPr>
          <w:rFonts w:ascii="Arial" w:eastAsia="HiddenHorzOCR" w:hAnsi="Arial" w:cs="Arial"/>
          <w:sz w:val="22"/>
          <w:szCs w:val="22"/>
        </w:rPr>
        <w:t xml:space="preserve">składania </w:t>
      </w:r>
      <w:r w:rsidRPr="00F57132">
        <w:rPr>
          <w:rFonts w:ascii="Arial" w:hAnsi="Arial" w:cs="Arial"/>
          <w:sz w:val="22"/>
          <w:szCs w:val="22"/>
        </w:rPr>
        <w:t>ofert</w:t>
      </w:r>
      <w:r w:rsidRPr="00F57132">
        <w:rPr>
          <w:rFonts w:ascii="Arial" w:eastAsia="HiddenHorzOCR" w:hAnsi="Arial" w:cs="Arial"/>
          <w:sz w:val="22"/>
          <w:szCs w:val="22"/>
        </w:rPr>
        <w:t xml:space="preserve">, </w:t>
      </w:r>
      <w:r w:rsidRPr="00F57132">
        <w:rPr>
          <w:rFonts w:ascii="Arial" w:hAnsi="Arial" w:cs="Arial"/>
          <w:sz w:val="22"/>
          <w:szCs w:val="22"/>
        </w:rPr>
        <w:t xml:space="preserve">a w przypadku gdy okres prowadzenia </w:t>
      </w:r>
      <w:r w:rsidRPr="00F57132">
        <w:rPr>
          <w:rFonts w:ascii="Arial" w:eastAsia="HiddenHorzOCR" w:hAnsi="Arial" w:cs="Arial"/>
          <w:sz w:val="22"/>
          <w:szCs w:val="22"/>
        </w:rPr>
        <w:t xml:space="preserve">działalności </w:t>
      </w:r>
      <w:r w:rsidRPr="00F57132">
        <w:rPr>
          <w:rFonts w:ascii="Arial" w:hAnsi="Arial" w:cs="Arial"/>
          <w:sz w:val="22"/>
          <w:szCs w:val="22"/>
        </w:rPr>
        <w:t xml:space="preserve">jest krótszy - w tym okresie. </w:t>
      </w:r>
    </w:p>
    <w:p w14:paraId="735FF3EA" w14:textId="6A155AD4" w:rsidR="002B5D76" w:rsidRPr="001A6D72" w:rsidRDefault="0089793B" w:rsidP="00663135">
      <w:pPr>
        <w:pStyle w:val="Akapitzlist"/>
        <w:numPr>
          <w:ilvl w:val="1"/>
          <w:numId w:val="27"/>
        </w:numPr>
        <w:spacing w:before="120" w:after="120"/>
        <w:ind w:left="1134" w:hanging="425"/>
        <w:jc w:val="both"/>
        <w:rPr>
          <w:rFonts w:ascii="Arial" w:hAnsi="Arial" w:cs="Arial"/>
          <w:i/>
          <w:sz w:val="22"/>
          <w:szCs w:val="22"/>
        </w:rPr>
      </w:pPr>
      <w:r w:rsidRPr="002B5D76">
        <w:rPr>
          <w:rFonts w:ascii="Arial" w:hAnsi="Arial" w:cs="Arial"/>
          <w:sz w:val="22"/>
          <w:szCs w:val="22"/>
        </w:rPr>
        <w:t xml:space="preserve">Wykaz osób, skierowanych przez wykonawcę do realizacji zamówienia publicznego, w </w:t>
      </w:r>
      <w:r w:rsidRPr="002B5D76">
        <w:rPr>
          <w:rFonts w:ascii="Arial" w:eastAsia="HiddenHorzOCR" w:hAnsi="Arial" w:cs="Arial"/>
          <w:sz w:val="22"/>
          <w:szCs w:val="22"/>
        </w:rPr>
        <w:t xml:space="preserve">szczególności </w:t>
      </w:r>
      <w:r w:rsidRPr="002B5D76">
        <w:rPr>
          <w:rFonts w:ascii="Arial" w:hAnsi="Arial" w:cs="Arial"/>
          <w:sz w:val="22"/>
          <w:szCs w:val="22"/>
        </w:rPr>
        <w:t xml:space="preserve">odpowiedzialnych za </w:t>
      </w:r>
      <w:r w:rsidRPr="002B5D76">
        <w:rPr>
          <w:rFonts w:ascii="Arial" w:eastAsia="HiddenHorzOCR" w:hAnsi="Arial" w:cs="Arial"/>
          <w:b/>
          <w:sz w:val="22"/>
          <w:szCs w:val="22"/>
        </w:rPr>
        <w:t>świadczenie usług, kontrolę jakości</w:t>
      </w:r>
      <w:r w:rsidRPr="002B5D76">
        <w:rPr>
          <w:rFonts w:ascii="Arial" w:hAnsi="Arial" w:cs="Arial"/>
          <w:sz w:val="22"/>
          <w:szCs w:val="22"/>
        </w:rPr>
        <w:t xml:space="preserve">, wraz z informacjami na temat ich kwalifikacji zawodowych, </w:t>
      </w:r>
      <w:r w:rsidRPr="002B5D76">
        <w:rPr>
          <w:rFonts w:ascii="Arial" w:eastAsia="HiddenHorzOCR" w:hAnsi="Arial" w:cs="Arial"/>
          <w:sz w:val="22"/>
          <w:szCs w:val="22"/>
        </w:rPr>
        <w:t xml:space="preserve">doświadczenia </w:t>
      </w:r>
      <w:r w:rsidRPr="002B5D76">
        <w:rPr>
          <w:rFonts w:ascii="Arial" w:hAnsi="Arial" w:cs="Arial"/>
          <w:sz w:val="22"/>
          <w:szCs w:val="22"/>
        </w:rPr>
        <w:t xml:space="preserve">i </w:t>
      </w:r>
      <w:r w:rsidRPr="002B5D76">
        <w:rPr>
          <w:rFonts w:ascii="Arial" w:eastAsia="HiddenHorzOCR" w:hAnsi="Arial" w:cs="Arial"/>
          <w:sz w:val="22"/>
          <w:szCs w:val="22"/>
        </w:rPr>
        <w:t xml:space="preserve">wykształcenia niezbędnych </w:t>
      </w:r>
      <w:r w:rsidRPr="002B5D76">
        <w:rPr>
          <w:rFonts w:ascii="Arial" w:hAnsi="Arial" w:cs="Arial"/>
          <w:sz w:val="22"/>
          <w:szCs w:val="22"/>
        </w:rPr>
        <w:t xml:space="preserve">do wykonania zamówienia publicznego, a </w:t>
      </w:r>
      <w:r w:rsidRPr="002B5D76">
        <w:rPr>
          <w:rFonts w:ascii="Arial" w:eastAsia="HiddenHorzOCR" w:hAnsi="Arial" w:cs="Arial"/>
          <w:sz w:val="22"/>
          <w:szCs w:val="22"/>
        </w:rPr>
        <w:t xml:space="preserve">także </w:t>
      </w:r>
      <w:r w:rsidRPr="002B5D76">
        <w:rPr>
          <w:rFonts w:ascii="Arial" w:hAnsi="Arial" w:cs="Arial"/>
          <w:sz w:val="22"/>
          <w:szCs w:val="22"/>
        </w:rPr>
        <w:t xml:space="preserve">zakresu wykonywanych przez nie </w:t>
      </w:r>
      <w:r w:rsidRPr="002B5D76">
        <w:rPr>
          <w:rFonts w:ascii="Arial" w:eastAsia="HiddenHorzOCR" w:hAnsi="Arial" w:cs="Arial"/>
          <w:sz w:val="22"/>
          <w:szCs w:val="22"/>
        </w:rPr>
        <w:t xml:space="preserve">czynności </w:t>
      </w:r>
      <w:r w:rsidRPr="002B5D76">
        <w:rPr>
          <w:rFonts w:ascii="Arial" w:hAnsi="Arial" w:cs="Arial"/>
          <w:sz w:val="22"/>
          <w:szCs w:val="22"/>
        </w:rPr>
        <w:t xml:space="preserve">oraz </w:t>
      </w:r>
      <w:r w:rsidRPr="002B5D76">
        <w:rPr>
          <w:rFonts w:ascii="Arial" w:eastAsia="HiddenHorzOCR" w:hAnsi="Arial" w:cs="Arial"/>
          <w:sz w:val="22"/>
          <w:szCs w:val="22"/>
        </w:rPr>
        <w:t xml:space="preserve">informacją </w:t>
      </w:r>
      <w:r w:rsidRPr="002B5D76">
        <w:rPr>
          <w:rFonts w:ascii="Arial" w:hAnsi="Arial" w:cs="Arial"/>
          <w:sz w:val="22"/>
          <w:szCs w:val="22"/>
        </w:rPr>
        <w:t>o podstawie do dysponowania tymi osobami.</w:t>
      </w:r>
    </w:p>
    <w:p w14:paraId="431D4C4C" w14:textId="77777777" w:rsidR="0078061C" w:rsidRPr="00C40D23" w:rsidRDefault="002B5D76" w:rsidP="00663135">
      <w:pPr>
        <w:pStyle w:val="Akapitzlist"/>
        <w:numPr>
          <w:ilvl w:val="1"/>
          <w:numId w:val="27"/>
        </w:numPr>
        <w:spacing w:before="120" w:after="120"/>
        <w:ind w:left="1134" w:hanging="425"/>
        <w:jc w:val="both"/>
        <w:rPr>
          <w:rFonts w:ascii="Arial" w:hAnsi="Arial" w:cs="Arial"/>
          <w:i/>
          <w:sz w:val="22"/>
          <w:szCs w:val="22"/>
        </w:rPr>
      </w:pPr>
      <w:r w:rsidRPr="002B5D76">
        <w:rPr>
          <w:rFonts w:ascii="Arial" w:hAnsi="Arial" w:cs="Arial"/>
          <w:sz w:val="22"/>
          <w:szCs w:val="22"/>
        </w:rPr>
        <w:t xml:space="preserve">Oświadczenie na temat wykształcenia i kwalifikacji zawodowych </w:t>
      </w:r>
      <w:r w:rsidR="00141065" w:rsidRPr="00C40D23">
        <w:rPr>
          <w:rFonts w:ascii="Arial" w:hAnsi="Arial" w:cs="Arial"/>
          <w:sz w:val="22"/>
          <w:szCs w:val="22"/>
        </w:rPr>
        <w:t xml:space="preserve">wykonawcy lub </w:t>
      </w:r>
      <w:r w:rsidRPr="00C40D23">
        <w:rPr>
          <w:rFonts w:ascii="Arial" w:hAnsi="Arial" w:cs="Arial"/>
          <w:sz w:val="22"/>
          <w:szCs w:val="22"/>
        </w:rPr>
        <w:t>kadry kierowniczej wykonawcy.</w:t>
      </w:r>
    </w:p>
    <w:p w14:paraId="5604D5DA" w14:textId="77777777" w:rsidR="0089793B" w:rsidRDefault="0089793B" w:rsidP="0089793B">
      <w:pPr>
        <w:pStyle w:val="Akapitzlist"/>
        <w:spacing w:before="120" w:after="120"/>
        <w:ind w:left="1134"/>
        <w:jc w:val="both"/>
        <w:rPr>
          <w:rFonts w:ascii="Arial" w:hAnsi="Arial" w:cs="Arial"/>
          <w:color w:val="FF0000"/>
          <w:sz w:val="22"/>
          <w:szCs w:val="22"/>
        </w:rPr>
      </w:pPr>
    </w:p>
    <w:p w14:paraId="128CE8A9" w14:textId="77777777" w:rsidR="001A6D72" w:rsidRPr="0089793B" w:rsidRDefault="001A6D72" w:rsidP="0089793B">
      <w:pPr>
        <w:pStyle w:val="Akapitzlist"/>
        <w:spacing w:before="120" w:after="120"/>
        <w:ind w:left="1134"/>
        <w:jc w:val="both"/>
        <w:rPr>
          <w:rFonts w:ascii="Arial" w:hAnsi="Arial" w:cs="Arial"/>
          <w:color w:val="FF0000"/>
          <w:sz w:val="22"/>
          <w:szCs w:val="22"/>
        </w:rPr>
      </w:pPr>
    </w:p>
    <w:p w14:paraId="42C6546A" w14:textId="77777777" w:rsidR="0089793B" w:rsidRPr="002B5D76" w:rsidRDefault="00625BC3" w:rsidP="00663135">
      <w:pPr>
        <w:pStyle w:val="Akapitzlist"/>
        <w:numPr>
          <w:ilvl w:val="0"/>
          <w:numId w:val="25"/>
        </w:numPr>
        <w:spacing w:before="120" w:after="120"/>
        <w:jc w:val="both"/>
        <w:rPr>
          <w:rFonts w:ascii="Arial" w:hAnsi="Arial" w:cs="Arial"/>
          <w:b/>
          <w:sz w:val="22"/>
          <w:szCs w:val="22"/>
        </w:rPr>
      </w:pPr>
      <w:r w:rsidRPr="002B5D76">
        <w:rPr>
          <w:rFonts w:ascii="Arial" w:hAnsi="Arial" w:cs="Arial"/>
          <w:sz w:val="22"/>
          <w:szCs w:val="22"/>
        </w:rPr>
        <w:t>Zamawiający żąda:</w:t>
      </w:r>
    </w:p>
    <w:p w14:paraId="4DA1491D" w14:textId="77777777" w:rsidR="0089793B" w:rsidRPr="002B5D76" w:rsidRDefault="0089793B" w:rsidP="00663135">
      <w:pPr>
        <w:pStyle w:val="Akapitzlist"/>
        <w:numPr>
          <w:ilvl w:val="0"/>
          <w:numId w:val="28"/>
        </w:numPr>
        <w:spacing w:before="120" w:after="120"/>
        <w:ind w:left="1134" w:hanging="425"/>
        <w:jc w:val="both"/>
        <w:rPr>
          <w:rFonts w:ascii="Arial" w:hAnsi="Arial" w:cs="Arial"/>
          <w:sz w:val="22"/>
          <w:szCs w:val="22"/>
        </w:rPr>
      </w:pPr>
      <w:r w:rsidRPr="002B5D76">
        <w:rPr>
          <w:rFonts w:ascii="Arial" w:hAnsi="Arial" w:cs="Arial"/>
          <w:sz w:val="22"/>
          <w:szCs w:val="22"/>
        </w:rPr>
        <w:t xml:space="preserve">Od wykonawcy, który polega na zdolnościach lub sytuacji innych podmiotów na zasadach określonych w art. 22a ustawy Prawo zamówień publicznych </w:t>
      </w:r>
      <w:r w:rsidR="002B5D76">
        <w:rPr>
          <w:rFonts w:ascii="Arial" w:hAnsi="Arial" w:cs="Arial"/>
          <w:sz w:val="22"/>
          <w:szCs w:val="22"/>
        </w:rPr>
        <w:t xml:space="preserve">                       </w:t>
      </w:r>
      <w:r w:rsidRPr="002B5D76">
        <w:rPr>
          <w:rFonts w:ascii="Arial" w:hAnsi="Arial" w:cs="Arial"/>
          <w:sz w:val="22"/>
          <w:szCs w:val="22"/>
        </w:rPr>
        <w:t xml:space="preserve">(Dz. U. z 2015r., poz. 2164 z </w:t>
      </w:r>
      <w:proofErr w:type="spellStart"/>
      <w:r w:rsidRPr="002B5D76">
        <w:rPr>
          <w:rFonts w:ascii="Arial" w:hAnsi="Arial" w:cs="Arial"/>
          <w:sz w:val="22"/>
          <w:szCs w:val="22"/>
        </w:rPr>
        <w:t>późn</w:t>
      </w:r>
      <w:proofErr w:type="spellEnd"/>
      <w:r w:rsidRPr="002B5D76">
        <w:rPr>
          <w:rFonts w:ascii="Arial" w:hAnsi="Arial" w:cs="Arial"/>
          <w:sz w:val="22"/>
          <w:szCs w:val="22"/>
        </w:rPr>
        <w:t>. zm.), przedstawienia w odniesieniu do tych podmiotów dokumentów wymienionych w</w:t>
      </w:r>
      <w:r w:rsidR="005C00A2" w:rsidRPr="002B5D76">
        <w:rPr>
          <w:rFonts w:ascii="Arial" w:hAnsi="Arial" w:cs="Arial"/>
          <w:sz w:val="22"/>
          <w:szCs w:val="22"/>
        </w:rPr>
        <w:t xml:space="preserve"> pkt. 2. </w:t>
      </w:r>
      <w:proofErr w:type="spellStart"/>
      <w:r w:rsidR="005C00A2" w:rsidRPr="002B5D76">
        <w:rPr>
          <w:rFonts w:ascii="Arial" w:hAnsi="Arial" w:cs="Arial"/>
          <w:sz w:val="22"/>
          <w:szCs w:val="22"/>
        </w:rPr>
        <w:t>ppkt</w:t>
      </w:r>
      <w:proofErr w:type="spellEnd"/>
      <w:r w:rsidR="005C00A2" w:rsidRPr="002B5D76">
        <w:rPr>
          <w:rFonts w:ascii="Arial" w:hAnsi="Arial" w:cs="Arial"/>
          <w:sz w:val="22"/>
          <w:szCs w:val="22"/>
        </w:rPr>
        <w:t xml:space="preserve"> </w:t>
      </w:r>
      <w:r w:rsidR="003017FA" w:rsidRPr="002B5D76">
        <w:rPr>
          <w:rFonts w:ascii="Arial" w:hAnsi="Arial" w:cs="Arial"/>
          <w:sz w:val="22"/>
          <w:szCs w:val="22"/>
        </w:rPr>
        <w:t>1), 2) i 3).</w:t>
      </w:r>
    </w:p>
    <w:p w14:paraId="3F7EB8E0" w14:textId="77777777" w:rsidR="001F438B" w:rsidRPr="002B5D76" w:rsidRDefault="0089793B" w:rsidP="00663135">
      <w:pPr>
        <w:pStyle w:val="Akapitzlist"/>
        <w:numPr>
          <w:ilvl w:val="0"/>
          <w:numId w:val="28"/>
        </w:numPr>
        <w:spacing w:before="120" w:after="120"/>
        <w:ind w:left="1134" w:hanging="425"/>
        <w:jc w:val="both"/>
        <w:rPr>
          <w:rFonts w:ascii="Arial" w:hAnsi="Arial" w:cs="Arial"/>
          <w:sz w:val="22"/>
          <w:szCs w:val="22"/>
        </w:rPr>
      </w:pPr>
      <w:r w:rsidRPr="002B5D76">
        <w:rPr>
          <w:rFonts w:ascii="Arial" w:hAnsi="Arial" w:cs="Arial"/>
          <w:sz w:val="22"/>
          <w:szCs w:val="22"/>
        </w:rPr>
        <w:t xml:space="preserve">Od wykonawcy przedstawienia dokumentów wymienionych w pkt. 2. </w:t>
      </w:r>
      <w:proofErr w:type="spellStart"/>
      <w:r w:rsidRPr="002B5D76">
        <w:rPr>
          <w:rFonts w:ascii="Arial" w:hAnsi="Arial" w:cs="Arial"/>
          <w:sz w:val="22"/>
          <w:szCs w:val="22"/>
        </w:rPr>
        <w:t>ppkt</w:t>
      </w:r>
      <w:proofErr w:type="spellEnd"/>
      <w:r w:rsidRPr="002B5D76">
        <w:rPr>
          <w:rFonts w:ascii="Arial" w:hAnsi="Arial" w:cs="Arial"/>
          <w:sz w:val="22"/>
          <w:szCs w:val="22"/>
        </w:rPr>
        <w:t xml:space="preserve"> </w:t>
      </w:r>
      <w:r w:rsidR="003017FA" w:rsidRPr="002B5D76">
        <w:rPr>
          <w:rFonts w:ascii="Arial" w:hAnsi="Arial" w:cs="Arial"/>
          <w:sz w:val="22"/>
          <w:szCs w:val="22"/>
        </w:rPr>
        <w:t xml:space="preserve">1), 2) </w:t>
      </w:r>
      <w:r w:rsidR="002B5D76">
        <w:rPr>
          <w:rFonts w:ascii="Arial" w:hAnsi="Arial" w:cs="Arial"/>
          <w:sz w:val="22"/>
          <w:szCs w:val="22"/>
        </w:rPr>
        <w:t xml:space="preserve">                </w:t>
      </w:r>
      <w:r w:rsidR="003017FA" w:rsidRPr="002B5D76">
        <w:rPr>
          <w:rFonts w:ascii="Arial" w:hAnsi="Arial" w:cs="Arial"/>
          <w:sz w:val="22"/>
          <w:szCs w:val="22"/>
        </w:rPr>
        <w:t xml:space="preserve">i 3) </w:t>
      </w:r>
      <w:r w:rsidRPr="002B5D76">
        <w:rPr>
          <w:rFonts w:ascii="Arial" w:hAnsi="Arial" w:cs="Arial"/>
          <w:sz w:val="22"/>
          <w:szCs w:val="22"/>
        </w:rPr>
        <w:t>dotyczących podwykonawcy, któremu zamierza powierzyć wykonanie części zamówienia, a który nie jest podmiotem, na którego zdolnościach lub sytuacji wykonawca polega na zasadach</w:t>
      </w:r>
      <w:r w:rsidR="002B5D76">
        <w:rPr>
          <w:rFonts w:ascii="Arial" w:hAnsi="Arial" w:cs="Arial"/>
          <w:sz w:val="22"/>
          <w:szCs w:val="22"/>
        </w:rPr>
        <w:t xml:space="preserve"> określonych w art. 22a ustawy </w:t>
      </w:r>
      <w:r w:rsidRPr="002B5D76">
        <w:rPr>
          <w:rFonts w:ascii="Arial" w:hAnsi="Arial" w:cs="Arial"/>
          <w:sz w:val="22"/>
          <w:szCs w:val="22"/>
        </w:rPr>
        <w:t xml:space="preserve">Prawo zamówień publicznych (Dz. U. z 2015r., poz. 2164 z </w:t>
      </w:r>
      <w:proofErr w:type="spellStart"/>
      <w:r w:rsidRPr="002B5D76">
        <w:rPr>
          <w:rFonts w:ascii="Arial" w:hAnsi="Arial" w:cs="Arial"/>
          <w:sz w:val="22"/>
          <w:szCs w:val="22"/>
        </w:rPr>
        <w:t>późn</w:t>
      </w:r>
      <w:proofErr w:type="spellEnd"/>
      <w:r w:rsidRPr="002B5D76">
        <w:rPr>
          <w:rFonts w:ascii="Arial" w:hAnsi="Arial" w:cs="Arial"/>
          <w:sz w:val="22"/>
          <w:szCs w:val="22"/>
        </w:rPr>
        <w:t>. zm.).</w:t>
      </w:r>
    </w:p>
    <w:p w14:paraId="7B872CF5" w14:textId="77777777" w:rsidR="00B259D0" w:rsidRDefault="00B259D0" w:rsidP="00B259D0">
      <w:pPr>
        <w:pStyle w:val="Akapitzlist"/>
        <w:spacing w:before="120" w:after="120"/>
        <w:ind w:left="1134"/>
        <w:jc w:val="both"/>
        <w:rPr>
          <w:rFonts w:ascii="Arial" w:hAnsi="Arial" w:cs="Arial"/>
          <w:color w:val="FF0000"/>
          <w:sz w:val="22"/>
          <w:szCs w:val="22"/>
        </w:rPr>
      </w:pPr>
    </w:p>
    <w:p w14:paraId="0BD4AD11" w14:textId="77777777" w:rsidR="003072F9" w:rsidRPr="0089793B" w:rsidRDefault="005D7349" w:rsidP="00663135">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7900149A" w14:textId="77777777" w:rsidR="0089793B" w:rsidRPr="002B5D76" w:rsidRDefault="00417A33" w:rsidP="00663135">
      <w:pPr>
        <w:pStyle w:val="Akapitzlist"/>
        <w:numPr>
          <w:ilvl w:val="0"/>
          <w:numId w:val="29"/>
        </w:numPr>
        <w:spacing w:before="120" w:after="120"/>
        <w:ind w:left="1134" w:hanging="425"/>
        <w:jc w:val="both"/>
        <w:rPr>
          <w:rFonts w:ascii="Arial" w:hAnsi="Arial" w:cs="Arial"/>
          <w:sz w:val="22"/>
          <w:szCs w:val="22"/>
        </w:rPr>
      </w:pPr>
      <w:r w:rsidRPr="002B5D76">
        <w:rPr>
          <w:rFonts w:ascii="Arial" w:hAnsi="Arial" w:cs="Arial"/>
          <w:sz w:val="22"/>
          <w:szCs w:val="22"/>
        </w:rPr>
        <w:t>Jeżeli Wykonawca ma siedzibę lub miejsce zamieszkania poza terytorium Rzeczypospol</w:t>
      </w:r>
      <w:r w:rsidR="00F5156F" w:rsidRPr="002B5D76">
        <w:rPr>
          <w:rFonts w:ascii="Arial" w:hAnsi="Arial" w:cs="Arial"/>
          <w:sz w:val="22"/>
          <w:szCs w:val="22"/>
        </w:rPr>
        <w:t>itej Polskiej, zamiast dokumentów</w:t>
      </w:r>
      <w:r w:rsidRPr="002B5D76">
        <w:rPr>
          <w:rFonts w:ascii="Arial" w:hAnsi="Arial" w:cs="Arial"/>
          <w:sz w:val="22"/>
          <w:szCs w:val="22"/>
        </w:rPr>
        <w:t>, o który</w:t>
      </w:r>
      <w:r w:rsidR="00F5156F" w:rsidRPr="002B5D76">
        <w:rPr>
          <w:rFonts w:ascii="Arial" w:hAnsi="Arial" w:cs="Arial"/>
          <w:sz w:val="22"/>
          <w:szCs w:val="22"/>
        </w:rPr>
        <w:t>ch</w:t>
      </w:r>
      <w:r w:rsidRPr="002B5D76">
        <w:rPr>
          <w:rFonts w:ascii="Arial" w:hAnsi="Arial" w:cs="Arial"/>
          <w:sz w:val="22"/>
          <w:szCs w:val="22"/>
        </w:rPr>
        <w:t xml:space="preserve"> mowa w Rozdz. VI</w:t>
      </w:r>
      <w:r w:rsidR="00130F9D" w:rsidRPr="002B5D76">
        <w:rPr>
          <w:rFonts w:ascii="Arial" w:hAnsi="Arial" w:cs="Arial"/>
          <w:sz w:val="22"/>
          <w:szCs w:val="22"/>
        </w:rPr>
        <w:t>II</w:t>
      </w:r>
      <w:r w:rsidRPr="002B5D76">
        <w:rPr>
          <w:rFonts w:ascii="Arial" w:hAnsi="Arial" w:cs="Arial"/>
          <w:sz w:val="22"/>
          <w:szCs w:val="22"/>
        </w:rPr>
        <w:t xml:space="preserve">  pkt. </w:t>
      </w:r>
      <w:r w:rsidR="00FF460C" w:rsidRPr="002B5D76">
        <w:rPr>
          <w:rFonts w:ascii="Arial" w:hAnsi="Arial" w:cs="Arial"/>
          <w:sz w:val="22"/>
          <w:szCs w:val="22"/>
        </w:rPr>
        <w:t>2</w:t>
      </w:r>
      <w:r w:rsidRPr="002B5D76">
        <w:rPr>
          <w:rFonts w:ascii="Arial" w:hAnsi="Arial" w:cs="Arial"/>
          <w:sz w:val="22"/>
          <w:szCs w:val="22"/>
        </w:rPr>
        <w:t xml:space="preserve"> </w:t>
      </w:r>
      <w:proofErr w:type="spellStart"/>
      <w:r w:rsidRPr="002B5D76">
        <w:rPr>
          <w:rFonts w:ascii="Arial" w:hAnsi="Arial" w:cs="Arial"/>
          <w:sz w:val="22"/>
          <w:szCs w:val="22"/>
        </w:rPr>
        <w:t>ppkt</w:t>
      </w:r>
      <w:proofErr w:type="spellEnd"/>
      <w:r w:rsidRPr="002B5D76">
        <w:rPr>
          <w:rFonts w:ascii="Arial" w:hAnsi="Arial" w:cs="Arial"/>
          <w:sz w:val="22"/>
          <w:szCs w:val="22"/>
        </w:rPr>
        <w:t xml:space="preserve">. </w:t>
      </w:r>
      <w:r w:rsidR="00130F9D" w:rsidRPr="002B5D76">
        <w:rPr>
          <w:rFonts w:ascii="Arial" w:hAnsi="Arial" w:cs="Arial"/>
          <w:sz w:val="22"/>
          <w:szCs w:val="22"/>
        </w:rPr>
        <w:t>1</w:t>
      </w:r>
      <w:r w:rsidR="00F5156F" w:rsidRPr="002B5D76">
        <w:rPr>
          <w:rFonts w:ascii="Arial" w:hAnsi="Arial" w:cs="Arial"/>
          <w:sz w:val="22"/>
          <w:szCs w:val="22"/>
        </w:rPr>
        <w:t xml:space="preserve">), </w:t>
      </w:r>
      <w:r w:rsidR="00130F9D" w:rsidRPr="002B5D76">
        <w:rPr>
          <w:rFonts w:ascii="Arial" w:hAnsi="Arial" w:cs="Arial"/>
          <w:sz w:val="22"/>
          <w:szCs w:val="22"/>
        </w:rPr>
        <w:t xml:space="preserve"> 2</w:t>
      </w:r>
      <w:r w:rsidR="00F5156F" w:rsidRPr="002B5D76">
        <w:rPr>
          <w:rFonts w:ascii="Arial" w:hAnsi="Arial" w:cs="Arial"/>
          <w:sz w:val="22"/>
          <w:szCs w:val="22"/>
        </w:rPr>
        <w:t>)</w:t>
      </w:r>
      <w:r w:rsidR="00130F9D" w:rsidRPr="002B5D76">
        <w:rPr>
          <w:rFonts w:ascii="Arial" w:hAnsi="Arial" w:cs="Arial"/>
          <w:sz w:val="22"/>
          <w:szCs w:val="22"/>
        </w:rPr>
        <w:t xml:space="preserve"> </w:t>
      </w:r>
      <w:r w:rsidRPr="002B5D76">
        <w:rPr>
          <w:rFonts w:ascii="Arial" w:hAnsi="Arial" w:cs="Arial"/>
          <w:sz w:val="22"/>
          <w:szCs w:val="22"/>
        </w:rPr>
        <w:t xml:space="preserve">oraz </w:t>
      </w:r>
      <w:r w:rsidR="00130F9D" w:rsidRPr="002B5D76">
        <w:rPr>
          <w:rFonts w:ascii="Arial" w:hAnsi="Arial" w:cs="Arial"/>
          <w:sz w:val="22"/>
          <w:szCs w:val="22"/>
        </w:rPr>
        <w:t>3</w:t>
      </w:r>
      <w:r w:rsidR="00F5156F" w:rsidRPr="002B5D76">
        <w:rPr>
          <w:rFonts w:ascii="Arial" w:hAnsi="Arial" w:cs="Arial"/>
          <w:sz w:val="22"/>
          <w:szCs w:val="22"/>
        </w:rPr>
        <w:t>)</w:t>
      </w:r>
      <w:r w:rsidR="00130F9D" w:rsidRPr="002B5D76">
        <w:rPr>
          <w:rFonts w:ascii="Arial" w:hAnsi="Arial" w:cs="Arial"/>
          <w:sz w:val="22"/>
          <w:szCs w:val="22"/>
        </w:rPr>
        <w:t xml:space="preserve"> </w:t>
      </w:r>
      <w:r w:rsidRPr="002B5D76">
        <w:rPr>
          <w:rFonts w:ascii="Arial" w:hAnsi="Arial" w:cs="Arial"/>
          <w:sz w:val="22"/>
          <w:szCs w:val="22"/>
        </w:rPr>
        <w:t xml:space="preserve">składa dokument lub dokumenty wystawione w kraju, </w:t>
      </w:r>
      <w:r w:rsidR="002B5D76">
        <w:rPr>
          <w:rFonts w:ascii="Arial" w:hAnsi="Arial" w:cs="Arial"/>
          <w:sz w:val="22"/>
          <w:szCs w:val="22"/>
        </w:rPr>
        <w:t xml:space="preserve">  </w:t>
      </w:r>
      <w:r w:rsidRPr="002B5D76">
        <w:rPr>
          <w:rFonts w:ascii="Arial" w:hAnsi="Arial" w:cs="Arial"/>
          <w:sz w:val="22"/>
          <w:szCs w:val="22"/>
        </w:rPr>
        <w:t xml:space="preserve">w którym </w:t>
      </w:r>
      <w:r w:rsidR="00F5156F" w:rsidRPr="002B5D76">
        <w:rPr>
          <w:rFonts w:ascii="Arial" w:hAnsi="Arial" w:cs="Arial"/>
          <w:sz w:val="22"/>
          <w:szCs w:val="22"/>
        </w:rPr>
        <w:t xml:space="preserve">wykonawca </w:t>
      </w:r>
      <w:r w:rsidRPr="002B5D76">
        <w:rPr>
          <w:rFonts w:ascii="Arial" w:hAnsi="Arial" w:cs="Arial"/>
          <w:sz w:val="22"/>
          <w:szCs w:val="22"/>
        </w:rPr>
        <w:t>ma siedzibę lub miejsce zamieszkania</w:t>
      </w:r>
      <w:r w:rsidR="00F5156F" w:rsidRPr="002B5D76">
        <w:rPr>
          <w:rFonts w:ascii="Arial" w:hAnsi="Arial" w:cs="Arial"/>
          <w:sz w:val="22"/>
          <w:szCs w:val="22"/>
        </w:rPr>
        <w:t>,</w:t>
      </w:r>
      <w:r w:rsidRPr="002B5D76">
        <w:rPr>
          <w:rFonts w:ascii="Arial" w:hAnsi="Arial" w:cs="Arial"/>
          <w:sz w:val="22"/>
          <w:szCs w:val="22"/>
        </w:rPr>
        <w:t xml:space="preserve"> potwierdzające odpowiednio, że:</w:t>
      </w:r>
    </w:p>
    <w:p w14:paraId="13235754" w14:textId="77777777" w:rsidR="0089793B" w:rsidRPr="002B5D76" w:rsidRDefault="0089793B" w:rsidP="00663135">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2B5D76">
        <w:rPr>
          <w:rFonts w:ascii="Arial" w:hAnsi="Arial" w:cs="Arial"/>
          <w:sz w:val="22"/>
          <w:szCs w:val="22"/>
        </w:rPr>
        <w:t>nie otwarto jego likwidacji ani nie ogłoszono upadłości;</w:t>
      </w:r>
    </w:p>
    <w:p w14:paraId="4DD9DCE6" w14:textId="77777777" w:rsidR="0089793B" w:rsidRPr="002B5D76" w:rsidRDefault="0089793B" w:rsidP="00663135">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2B5D76">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2B5D76">
        <w:rPr>
          <w:rFonts w:ascii="Arial" w:hAnsi="Arial" w:cs="Arial"/>
          <w:sz w:val="30"/>
          <w:szCs w:val="30"/>
        </w:rPr>
        <w:t xml:space="preserve"> </w:t>
      </w:r>
      <w:r w:rsidRPr="002B5D76">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39FC43EA" w14:textId="77777777" w:rsidR="0089793B" w:rsidRPr="002B5D76" w:rsidRDefault="00417A33" w:rsidP="00663135">
      <w:pPr>
        <w:pStyle w:val="Akapitzlist"/>
        <w:numPr>
          <w:ilvl w:val="0"/>
          <w:numId w:val="29"/>
        </w:numPr>
        <w:spacing w:before="120" w:after="120"/>
        <w:ind w:left="1134" w:hanging="425"/>
        <w:jc w:val="both"/>
        <w:rPr>
          <w:rFonts w:ascii="Arial" w:hAnsi="Arial" w:cs="Arial"/>
          <w:sz w:val="22"/>
          <w:szCs w:val="22"/>
        </w:rPr>
      </w:pPr>
      <w:r w:rsidRPr="002B5D76">
        <w:rPr>
          <w:rFonts w:ascii="Arial" w:hAnsi="Arial" w:cs="Arial"/>
          <w:sz w:val="22"/>
          <w:szCs w:val="22"/>
        </w:rPr>
        <w:t xml:space="preserve">Dokumenty, o których mowa w pkt. </w:t>
      </w:r>
      <w:r w:rsidR="00FF460C" w:rsidRPr="002B5D76">
        <w:rPr>
          <w:rFonts w:ascii="Arial" w:hAnsi="Arial" w:cs="Arial"/>
          <w:sz w:val="22"/>
          <w:szCs w:val="22"/>
        </w:rPr>
        <w:t>3</w:t>
      </w:r>
      <w:r w:rsidRPr="002B5D76">
        <w:rPr>
          <w:rFonts w:ascii="Arial" w:hAnsi="Arial" w:cs="Arial"/>
          <w:sz w:val="22"/>
          <w:szCs w:val="22"/>
        </w:rPr>
        <w:t xml:space="preserve"> </w:t>
      </w:r>
      <w:proofErr w:type="spellStart"/>
      <w:r w:rsidRPr="002B5D76">
        <w:rPr>
          <w:rFonts w:ascii="Arial" w:hAnsi="Arial" w:cs="Arial"/>
          <w:sz w:val="22"/>
          <w:szCs w:val="22"/>
        </w:rPr>
        <w:t>ppkt</w:t>
      </w:r>
      <w:proofErr w:type="spellEnd"/>
      <w:r w:rsidRPr="002B5D76">
        <w:rPr>
          <w:rFonts w:ascii="Arial" w:hAnsi="Arial" w:cs="Arial"/>
          <w:sz w:val="22"/>
          <w:szCs w:val="22"/>
        </w:rPr>
        <w:t>. 1</w:t>
      </w:r>
      <w:r w:rsidR="00DE2868" w:rsidRPr="002B5D76">
        <w:rPr>
          <w:rFonts w:ascii="Arial" w:hAnsi="Arial" w:cs="Arial"/>
          <w:sz w:val="22"/>
          <w:szCs w:val="22"/>
        </w:rPr>
        <w:t>) lit. a.</w:t>
      </w:r>
      <w:r w:rsidRPr="002B5D76">
        <w:rPr>
          <w:rFonts w:ascii="Arial" w:hAnsi="Arial" w:cs="Arial"/>
          <w:sz w:val="22"/>
          <w:szCs w:val="22"/>
        </w:rPr>
        <w:t xml:space="preserve">, powinny być wystawione nie wcześniej niż </w:t>
      </w:r>
      <w:r w:rsidRPr="002B5D76">
        <w:rPr>
          <w:rFonts w:ascii="Arial" w:hAnsi="Arial" w:cs="Arial"/>
          <w:sz w:val="22"/>
          <w:szCs w:val="22"/>
          <w:u w:val="single"/>
        </w:rPr>
        <w:t>6 miesięcy</w:t>
      </w:r>
      <w:r w:rsidRPr="002B5D76">
        <w:rPr>
          <w:rFonts w:ascii="Arial" w:hAnsi="Arial" w:cs="Arial"/>
          <w:sz w:val="22"/>
          <w:szCs w:val="22"/>
        </w:rPr>
        <w:t xml:space="preserve"> przed upływem terminu składania ofert, a dokumenty wymienione w pkt. </w:t>
      </w:r>
      <w:r w:rsidR="00FF460C" w:rsidRPr="002B5D76">
        <w:rPr>
          <w:rFonts w:ascii="Arial" w:hAnsi="Arial" w:cs="Arial"/>
          <w:sz w:val="22"/>
          <w:szCs w:val="22"/>
        </w:rPr>
        <w:t>3</w:t>
      </w:r>
      <w:r w:rsidRPr="002B5D76">
        <w:rPr>
          <w:rFonts w:ascii="Arial" w:hAnsi="Arial" w:cs="Arial"/>
          <w:sz w:val="22"/>
          <w:szCs w:val="22"/>
        </w:rPr>
        <w:t xml:space="preserve"> </w:t>
      </w:r>
      <w:proofErr w:type="spellStart"/>
      <w:r w:rsidRPr="002B5D76">
        <w:rPr>
          <w:rFonts w:ascii="Arial" w:hAnsi="Arial" w:cs="Arial"/>
          <w:sz w:val="22"/>
          <w:szCs w:val="22"/>
        </w:rPr>
        <w:t>ppkt</w:t>
      </w:r>
      <w:proofErr w:type="spellEnd"/>
      <w:r w:rsidRPr="002B5D76">
        <w:rPr>
          <w:rFonts w:ascii="Arial" w:hAnsi="Arial" w:cs="Arial"/>
          <w:sz w:val="22"/>
          <w:szCs w:val="22"/>
        </w:rPr>
        <w:t>. 1</w:t>
      </w:r>
      <w:r w:rsidR="00130F9D" w:rsidRPr="002B5D76">
        <w:rPr>
          <w:rFonts w:ascii="Arial" w:hAnsi="Arial" w:cs="Arial"/>
          <w:sz w:val="22"/>
          <w:szCs w:val="22"/>
        </w:rPr>
        <w:t xml:space="preserve">) </w:t>
      </w:r>
      <w:r w:rsidR="00DE2868" w:rsidRPr="002B5D76">
        <w:rPr>
          <w:rFonts w:ascii="Arial" w:hAnsi="Arial" w:cs="Arial"/>
          <w:sz w:val="22"/>
          <w:szCs w:val="22"/>
        </w:rPr>
        <w:t>lit b.</w:t>
      </w:r>
      <w:r w:rsidRPr="002B5D76">
        <w:rPr>
          <w:rFonts w:ascii="Arial" w:hAnsi="Arial" w:cs="Arial"/>
          <w:sz w:val="22"/>
          <w:szCs w:val="22"/>
        </w:rPr>
        <w:t xml:space="preserve"> powinny być wystawione nie wcześniej niż </w:t>
      </w:r>
      <w:r w:rsidRPr="002B5D76">
        <w:rPr>
          <w:rFonts w:ascii="Arial" w:hAnsi="Arial" w:cs="Arial"/>
          <w:sz w:val="22"/>
          <w:szCs w:val="22"/>
          <w:u w:val="single"/>
        </w:rPr>
        <w:t>3 miesiące</w:t>
      </w:r>
      <w:r w:rsidRPr="002B5D76">
        <w:rPr>
          <w:rFonts w:ascii="Arial" w:hAnsi="Arial" w:cs="Arial"/>
          <w:sz w:val="22"/>
          <w:szCs w:val="22"/>
        </w:rPr>
        <w:t xml:space="preserve"> przed upływem terminu składania ofert.</w:t>
      </w:r>
    </w:p>
    <w:p w14:paraId="1DC6321D" w14:textId="77777777" w:rsidR="003B2CBA" w:rsidRPr="002B5D76" w:rsidRDefault="00041E27" w:rsidP="00663135">
      <w:pPr>
        <w:pStyle w:val="Akapitzlist"/>
        <w:numPr>
          <w:ilvl w:val="0"/>
          <w:numId w:val="29"/>
        </w:numPr>
        <w:spacing w:before="120" w:after="120"/>
        <w:ind w:left="1134" w:hanging="425"/>
        <w:jc w:val="both"/>
        <w:rPr>
          <w:rFonts w:ascii="Arial" w:hAnsi="Arial" w:cs="Arial"/>
          <w:sz w:val="22"/>
          <w:szCs w:val="22"/>
        </w:rPr>
      </w:pPr>
      <w:r w:rsidRPr="002B5D76">
        <w:rPr>
          <w:rFonts w:ascii="Arial" w:hAnsi="Arial" w:cs="Arial"/>
          <w:sz w:val="22"/>
          <w:szCs w:val="22"/>
        </w:rPr>
        <w:t>Jeżeli w kraju, w którym wykonawca ma siedzibę lub miejsce zamieszkania lub miejsce zamieszkania ma</w:t>
      </w:r>
      <w:r w:rsidR="00F5156F" w:rsidRPr="002B5D76">
        <w:rPr>
          <w:rFonts w:ascii="Arial" w:hAnsi="Arial" w:cs="Arial"/>
          <w:sz w:val="22"/>
          <w:szCs w:val="22"/>
        </w:rPr>
        <w:t xml:space="preserve"> osoba</w:t>
      </w:r>
      <w:r w:rsidRPr="002B5D76">
        <w:rPr>
          <w:rFonts w:ascii="Arial" w:hAnsi="Arial" w:cs="Arial"/>
          <w:sz w:val="22"/>
          <w:szCs w:val="22"/>
        </w:rPr>
        <w:t>, któr</w:t>
      </w:r>
      <w:r w:rsidR="00F5156F" w:rsidRPr="002B5D76">
        <w:rPr>
          <w:rFonts w:ascii="Arial" w:hAnsi="Arial" w:cs="Arial"/>
          <w:sz w:val="22"/>
          <w:szCs w:val="22"/>
        </w:rPr>
        <w:t>ej</w:t>
      </w:r>
      <w:r w:rsidRPr="002B5D76">
        <w:rPr>
          <w:rFonts w:ascii="Arial" w:hAnsi="Arial" w:cs="Arial"/>
          <w:sz w:val="22"/>
          <w:szCs w:val="22"/>
        </w:rPr>
        <w:t xml:space="preserve"> </w:t>
      </w:r>
      <w:r w:rsidR="00F5156F" w:rsidRPr="002B5D76">
        <w:rPr>
          <w:rFonts w:ascii="Arial" w:hAnsi="Arial" w:cs="Arial"/>
          <w:sz w:val="22"/>
          <w:szCs w:val="22"/>
        </w:rPr>
        <w:t xml:space="preserve">dokument dotyczy, nie wydaje się dokumentów, o których mowa w pkt. </w:t>
      </w:r>
      <w:r w:rsidR="00F5156F" w:rsidRPr="002B5D76">
        <w:rPr>
          <w:rFonts w:ascii="Arial" w:hAnsi="Arial" w:cs="Arial"/>
          <w:b/>
          <w:sz w:val="22"/>
          <w:szCs w:val="22"/>
        </w:rPr>
        <w:t xml:space="preserve">4. </w:t>
      </w:r>
      <w:proofErr w:type="spellStart"/>
      <w:r w:rsidR="00F5156F" w:rsidRPr="002B5D76">
        <w:rPr>
          <w:rFonts w:ascii="Arial" w:hAnsi="Arial" w:cs="Arial"/>
          <w:b/>
          <w:sz w:val="22"/>
          <w:szCs w:val="22"/>
        </w:rPr>
        <w:t>ppkt</w:t>
      </w:r>
      <w:proofErr w:type="spellEnd"/>
      <w:r w:rsidR="00F5156F" w:rsidRPr="002B5D76">
        <w:rPr>
          <w:rFonts w:ascii="Arial" w:hAnsi="Arial" w:cs="Arial"/>
          <w:b/>
          <w:sz w:val="22"/>
          <w:szCs w:val="22"/>
        </w:rPr>
        <w:t>. 1),</w:t>
      </w:r>
      <w:r w:rsidR="00F5156F" w:rsidRPr="002B5D76">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2B5D76">
        <w:rPr>
          <w:rFonts w:ascii="Arial" w:hAnsi="Arial" w:cs="Arial"/>
          <w:bCs/>
          <w:sz w:val="22"/>
          <w:szCs w:val="22"/>
        </w:rPr>
        <w:t xml:space="preserve">Oświadczenie, powinno być wystawione nie wcześniej niż </w:t>
      </w:r>
      <w:r w:rsidRPr="002B5D76">
        <w:rPr>
          <w:rFonts w:ascii="Arial" w:hAnsi="Arial" w:cs="Arial"/>
          <w:bCs/>
          <w:sz w:val="22"/>
          <w:szCs w:val="22"/>
          <w:u w:val="single"/>
        </w:rPr>
        <w:t>6 miesięcy</w:t>
      </w:r>
      <w:r w:rsidRPr="002B5D76">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2B5D76">
        <w:rPr>
          <w:rFonts w:ascii="Arial" w:hAnsi="Arial" w:cs="Arial"/>
          <w:bCs/>
          <w:sz w:val="22"/>
          <w:szCs w:val="22"/>
          <w:u w:val="single"/>
        </w:rPr>
        <w:t>3 miesiące</w:t>
      </w:r>
      <w:r w:rsidRPr="002B5D76">
        <w:rPr>
          <w:rFonts w:ascii="Arial" w:hAnsi="Arial" w:cs="Arial"/>
          <w:bCs/>
          <w:sz w:val="22"/>
          <w:szCs w:val="22"/>
        </w:rPr>
        <w:t xml:space="preserve"> przed upływem terminu składania ofert w stosunku do oświadczenia potwierdzającego że </w:t>
      </w:r>
      <w:r w:rsidR="00F5156F" w:rsidRPr="002B5D76">
        <w:rPr>
          <w:rFonts w:ascii="Arial" w:hAnsi="Arial" w:cs="Arial"/>
          <w:bCs/>
          <w:sz w:val="22"/>
          <w:szCs w:val="22"/>
        </w:rPr>
        <w:t xml:space="preserve">podmiot nie </w:t>
      </w:r>
      <w:r w:rsidR="00F5156F" w:rsidRPr="002B5D76">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77D4EA9" w14:textId="77777777" w:rsidR="0089793B" w:rsidRPr="002B5D76" w:rsidRDefault="00954578" w:rsidP="00663135">
      <w:pPr>
        <w:pStyle w:val="Akapitzlist"/>
        <w:numPr>
          <w:ilvl w:val="0"/>
          <w:numId w:val="25"/>
        </w:numPr>
        <w:spacing w:before="120" w:after="120"/>
        <w:jc w:val="both"/>
        <w:rPr>
          <w:rFonts w:ascii="Arial" w:hAnsi="Arial" w:cs="Arial"/>
          <w:b/>
          <w:sz w:val="22"/>
          <w:szCs w:val="22"/>
        </w:rPr>
      </w:pPr>
      <w:r w:rsidRPr="002B5D76">
        <w:rPr>
          <w:rFonts w:ascii="Arial" w:hAnsi="Arial" w:cs="Arial"/>
          <w:sz w:val="22"/>
          <w:szCs w:val="22"/>
        </w:rPr>
        <w:t>W przypadku udzielonego pełnomocnictwa</w:t>
      </w:r>
      <w:r w:rsidRPr="002B5D76">
        <w:rPr>
          <w:rFonts w:ascii="Arial" w:hAnsi="Arial" w:cs="Arial"/>
          <w:b/>
          <w:sz w:val="22"/>
          <w:szCs w:val="22"/>
        </w:rPr>
        <w:t xml:space="preserve"> </w:t>
      </w:r>
      <w:r w:rsidRPr="002B5D76">
        <w:rPr>
          <w:rFonts w:ascii="Arial" w:hAnsi="Arial" w:cs="Arial"/>
          <w:sz w:val="22"/>
          <w:szCs w:val="22"/>
        </w:rPr>
        <w:t xml:space="preserve">Wykonawcy muszą dołączyć do </w:t>
      </w:r>
      <w:r w:rsidR="00405BD3" w:rsidRPr="002B5D76">
        <w:rPr>
          <w:rFonts w:ascii="Arial" w:hAnsi="Arial" w:cs="Arial"/>
          <w:sz w:val="22"/>
          <w:szCs w:val="22"/>
        </w:rPr>
        <w:t>oferty</w:t>
      </w:r>
      <w:r w:rsidRPr="002B5D76">
        <w:rPr>
          <w:rFonts w:ascii="Arial" w:hAnsi="Arial" w:cs="Arial"/>
          <w:sz w:val="22"/>
          <w:szCs w:val="22"/>
        </w:rPr>
        <w:t xml:space="preserve"> oryginał pełnomocnictwa lub kopię pełnomocnictwa poświad</w:t>
      </w:r>
      <w:r w:rsidR="00E63305" w:rsidRPr="002B5D76">
        <w:rPr>
          <w:rFonts w:ascii="Arial" w:hAnsi="Arial" w:cs="Arial"/>
          <w:sz w:val="22"/>
          <w:szCs w:val="22"/>
        </w:rPr>
        <w:t>czoną „za zgodność z oryginałem”</w:t>
      </w:r>
      <w:r w:rsidRPr="002B5D76">
        <w:rPr>
          <w:rFonts w:ascii="Arial" w:hAnsi="Arial" w:cs="Arial"/>
          <w:sz w:val="22"/>
          <w:szCs w:val="22"/>
        </w:rPr>
        <w:t xml:space="preserve"> przez notariusza – jeżeli dotyczy. Pełnomocnictwo musi być wystawione w sposób </w:t>
      </w:r>
      <w:r w:rsidR="004D5AEA" w:rsidRPr="002B5D76">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2B5D76">
        <w:rPr>
          <w:rFonts w:ascii="Arial" w:hAnsi="Arial" w:cs="Arial"/>
          <w:sz w:val="22"/>
          <w:szCs w:val="22"/>
        </w:rPr>
        <w:t xml:space="preserve"> art. 23 ust. 2 ustawy </w:t>
      </w:r>
      <w:proofErr w:type="spellStart"/>
      <w:r w:rsidR="00321C89" w:rsidRPr="002B5D76">
        <w:rPr>
          <w:rFonts w:ascii="Arial" w:hAnsi="Arial" w:cs="Arial"/>
          <w:sz w:val="22"/>
          <w:szCs w:val="22"/>
        </w:rPr>
        <w:t>Pzp</w:t>
      </w:r>
      <w:proofErr w:type="spellEnd"/>
      <w:r w:rsidR="00321C89" w:rsidRPr="002B5D76">
        <w:rPr>
          <w:rFonts w:ascii="Arial" w:hAnsi="Arial" w:cs="Arial"/>
          <w:sz w:val="22"/>
          <w:szCs w:val="22"/>
        </w:rPr>
        <w:t xml:space="preserve">. Wymagania w zakresie form pełnomocnictw dotyczą również pełnomocnictw pośrednich </w:t>
      </w:r>
      <w:r w:rsidR="00321C89" w:rsidRPr="002B5D76">
        <w:rPr>
          <w:rFonts w:ascii="Arial" w:hAnsi="Arial" w:cs="Arial"/>
          <w:sz w:val="22"/>
          <w:szCs w:val="22"/>
        </w:rPr>
        <w:lastRenderedPageBreak/>
        <w:t>(tj. wystawionych przez organy statutowe Wykonawcy dla osób, które z kolei udzielają pełnomocnictwa osobom podpisującym ofertę).</w:t>
      </w:r>
    </w:p>
    <w:p w14:paraId="7D3F9836" w14:textId="77777777" w:rsidR="0089793B" w:rsidRPr="0089793B" w:rsidRDefault="00321C89" w:rsidP="00663135">
      <w:pPr>
        <w:pStyle w:val="Akapitzlist"/>
        <w:numPr>
          <w:ilvl w:val="0"/>
          <w:numId w:val="25"/>
        </w:numPr>
        <w:spacing w:before="120" w:after="120"/>
        <w:jc w:val="both"/>
        <w:rPr>
          <w:rFonts w:ascii="Arial" w:hAnsi="Arial" w:cs="Arial"/>
          <w:b/>
          <w:color w:val="FF0000"/>
          <w:sz w:val="22"/>
          <w:szCs w:val="22"/>
        </w:rPr>
      </w:pPr>
      <w:r w:rsidRPr="002B5D76">
        <w:rPr>
          <w:rFonts w:ascii="Arial" w:hAnsi="Arial" w:cs="Arial"/>
          <w:sz w:val="22"/>
          <w:szCs w:val="22"/>
        </w:rPr>
        <w:t>Dokumenty sporządzone w języku obcym</w:t>
      </w:r>
      <w:r w:rsidRPr="002B5D76">
        <w:rPr>
          <w:rFonts w:ascii="Arial" w:hAnsi="Arial" w:cs="Arial"/>
          <w:b/>
          <w:sz w:val="22"/>
          <w:szCs w:val="22"/>
        </w:rPr>
        <w:t xml:space="preserve"> </w:t>
      </w:r>
      <w:r w:rsidR="00B127B3" w:rsidRPr="002B5D76">
        <w:rPr>
          <w:rFonts w:ascii="Arial" w:hAnsi="Arial" w:cs="Arial"/>
          <w:sz w:val="22"/>
          <w:szCs w:val="22"/>
        </w:rPr>
        <w:t>są</w:t>
      </w:r>
      <w:r w:rsidRPr="002B5D76">
        <w:rPr>
          <w:rFonts w:ascii="Arial" w:hAnsi="Arial" w:cs="Arial"/>
          <w:sz w:val="22"/>
          <w:szCs w:val="22"/>
        </w:rPr>
        <w:t xml:space="preserve"> składane </w:t>
      </w:r>
      <w:r w:rsidRPr="0089793B">
        <w:rPr>
          <w:rFonts w:ascii="Arial" w:hAnsi="Arial" w:cs="Arial"/>
          <w:sz w:val="22"/>
          <w:szCs w:val="22"/>
        </w:rPr>
        <w:t>wraz z tłumaczeniem na język polski, poświadczonym przez Wykonawcę jego podpisem. Wersja polskojęzyczna jest wersją wiążącą.</w:t>
      </w:r>
    </w:p>
    <w:p w14:paraId="0BBF4243" w14:textId="77777777" w:rsidR="00211127" w:rsidRPr="001F438B" w:rsidRDefault="00703295" w:rsidP="00663135">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435DB485" w14:textId="77777777" w:rsidR="001F438B" w:rsidRPr="002B5D76" w:rsidRDefault="001F438B" w:rsidP="00663135">
      <w:pPr>
        <w:pStyle w:val="Akapitzlist"/>
        <w:numPr>
          <w:ilvl w:val="0"/>
          <w:numId w:val="25"/>
        </w:numPr>
        <w:spacing w:after="40"/>
        <w:contextualSpacing w:val="0"/>
        <w:jc w:val="both"/>
        <w:rPr>
          <w:rFonts w:ascii="Arial" w:hAnsi="Arial" w:cs="Arial"/>
          <w:sz w:val="22"/>
          <w:szCs w:val="22"/>
        </w:rPr>
      </w:pPr>
      <w:r w:rsidRPr="002B5D76">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CE32449" w14:textId="77777777" w:rsidR="002B5D76" w:rsidRPr="0089793B" w:rsidRDefault="002B5D76" w:rsidP="0089793B">
      <w:pPr>
        <w:pStyle w:val="Akapitzlist"/>
        <w:tabs>
          <w:tab w:val="left" w:pos="720"/>
        </w:tabs>
        <w:suppressAutoHyphens/>
        <w:spacing w:before="120" w:after="120"/>
        <w:ind w:left="502"/>
        <w:jc w:val="both"/>
        <w:rPr>
          <w:rFonts w:ascii="Arial" w:hAnsi="Arial" w:cs="Arial"/>
          <w:sz w:val="22"/>
          <w:szCs w:val="22"/>
        </w:rPr>
      </w:pPr>
    </w:p>
    <w:p w14:paraId="1AC251D7" w14:textId="76DBF02D" w:rsidR="00AF6EFF" w:rsidRPr="00F57132"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2BCA52F7" w14:textId="77777777" w:rsidR="00AF6EFF" w:rsidRPr="002B5D76" w:rsidRDefault="001C038E" w:rsidP="00663135">
      <w:pPr>
        <w:pStyle w:val="Akapitzlist"/>
        <w:numPr>
          <w:ilvl w:val="0"/>
          <w:numId w:val="31"/>
        </w:numPr>
        <w:spacing w:before="120" w:after="120"/>
        <w:jc w:val="both"/>
        <w:rPr>
          <w:rFonts w:ascii="Arial" w:hAnsi="Arial" w:cs="Arial"/>
          <w:b/>
          <w:sz w:val="22"/>
          <w:szCs w:val="22"/>
        </w:rPr>
      </w:pPr>
      <w:r w:rsidRPr="002B5D76">
        <w:rPr>
          <w:rFonts w:ascii="Arial" w:hAnsi="Arial" w:cs="Arial"/>
          <w:sz w:val="22"/>
          <w:szCs w:val="22"/>
        </w:rPr>
        <w:t>W przypadku składania oferty wspólnej przez kilku wykonawców, każdy ze wspólników musi złożyć dokumenty wymienione w ro</w:t>
      </w:r>
      <w:r w:rsidR="00E41759" w:rsidRPr="002B5D76">
        <w:rPr>
          <w:rFonts w:ascii="Arial" w:hAnsi="Arial" w:cs="Arial"/>
          <w:sz w:val="22"/>
          <w:szCs w:val="22"/>
        </w:rPr>
        <w:t xml:space="preserve">zdziale </w:t>
      </w:r>
      <w:r w:rsidR="00211127" w:rsidRPr="002B5D76">
        <w:rPr>
          <w:rFonts w:ascii="Arial" w:hAnsi="Arial" w:cs="Arial"/>
          <w:sz w:val="22"/>
          <w:szCs w:val="22"/>
        </w:rPr>
        <w:t>VII. pkt. 1</w:t>
      </w:r>
      <w:r w:rsidR="007A75C6" w:rsidRPr="002B5D76">
        <w:rPr>
          <w:rFonts w:ascii="Arial" w:hAnsi="Arial" w:cs="Arial"/>
          <w:sz w:val="22"/>
          <w:szCs w:val="22"/>
        </w:rPr>
        <w:t xml:space="preserve"> </w:t>
      </w:r>
      <w:proofErr w:type="spellStart"/>
      <w:r w:rsidR="00211127" w:rsidRPr="002B5D76">
        <w:rPr>
          <w:rFonts w:ascii="Arial" w:hAnsi="Arial" w:cs="Arial"/>
          <w:sz w:val="22"/>
          <w:szCs w:val="22"/>
        </w:rPr>
        <w:t>ppkt</w:t>
      </w:r>
      <w:proofErr w:type="spellEnd"/>
      <w:r w:rsidR="00211127" w:rsidRPr="002B5D76">
        <w:rPr>
          <w:rFonts w:ascii="Arial" w:hAnsi="Arial" w:cs="Arial"/>
          <w:sz w:val="22"/>
          <w:szCs w:val="22"/>
        </w:rPr>
        <w:t xml:space="preserve"> 1) oraz rozdziale </w:t>
      </w:r>
      <w:r w:rsidR="00E41759" w:rsidRPr="002B5D76">
        <w:rPr>
          <w:rFonts w:ascii="Arial" w:hAnsi="Arial" w:cs="Arial"/>
          <w:sz w:val="22"/>
          <w:szCs w:val="22"/>
        </w:rPr>
        <w:t>V</w:t>
      </w:r>
      <w:r w:rsidR="00211127" w:rsidRPr="002B5D76">
        <w:rPr>
          <w:rFonts w:ascii="Arial" w:hAnsi="Arial" w:cs="Arial"/>
          <w:sz w:val="22"/>
          <w:szCs w:val="22"/>
        </w:rPr>
        <w:t>III</w:t>
      </w:r>
      <w:r w:rsidR="00E41759" w:rsidRPr="002B5D76">
        <w:rPr>
          <w:rFonts w:ascii="Arial" w:hAnsi="Arial" w:cs="Arial"/>
          <w:sz w:val="22"/>
          <w:szCs w:val="22"/>
        </w:rPr>
        <w:t xml:space="preserve"> </w:t>
      </w:r>
      <w:r w:rsidR="007E3098" w:rsidRPr="002B5D76">
        <w:rPr>
          <w:rFonts w:ascii="Arial" w:hAnsi="Arial" w:cs="Arial"/>
          <w:sz w:val="22"/>
          <w:szCs w:val="22"/>
        </w:rPr>
        <w:t>pkt</w:t>
      </w:r>
      <w:r w:rsidR="00E41759" w:rsidRPr="002B5D76">
        <w:rPr>
          <w:rFonts w:ascii="Arial" w:hAnsi="Arial" w:cs="Arial"/>
          <w:sz w:val="22"/>
          <w:szCs w:val="22"/>
        </w:rPr>
        <w:t xml:space="preserve">. 1 </w:t>
      </w:r>
      <w:r w:rsidR="00211127" w:rsidRPr="002B5D76">
        <w:rPr>
          <w:rFonts w:ascii="Arial" w:hAnsi="Arial" w:cs="Arial"/>
          <w:sz w:val="22"/>
          <w:szCs w:val="22"/>
        </w:rPr>
        <w:t xml:space="preserve"> </w:t>
      </w:r>
      <w:proofErr w:type="spellStart"/>
      <w:r w:rsidR="007E3098" w:rsidRPr="002B5D76">
        <w:rPr>
          <w:rFonts w:ascii="Arial" w:hAnsi="Arial" w:cs="Arial"/>
          <w:sz w:val="22"/>
          <w:szCs w:val="22"/>
        </w:rPr>
        <w:t>p</w:t>
      </w:r>
      <w:r w:rsidR="00E41759" w:rsidRPr="002B5D76">
        <w:rPr>
          <w:rFonts w:ascii="Arial" w:hAnsi="Arial" w:cs="Arial"/>
          <w:sz w:val="22"/>
          <w:szCs w:val="22"/>
        </w:rPr>
        <w:t>pkt</w:t>
      </w:r>
      <w:proofErr w:type="spellEnd"/>
      <w:r w:rsidR="00951F4C" w:rsidRPr="002B5D76">
        <w:rPr>
          <w:rFonts w:ascii="Arial" w:hAnsi="Arial" w:cs="Arial"/>
          <w:sz w:val="22"/>
          <w:szCs w:val="22"/>
        </w:rPr>
        <w:t>.</w:t>
      </w:r>
      <w:r w:rsidR="00E41759" w:rsidRPr="002B5D76">
        <w:rPr>
          <w:rFonts w:ascii="Arial" w:hAnsi="Arial" w:cs="Arial"/>
          <w:sz w:val="22"/>
          <w:szCs w:val="22"/>
        </w:rPr>
        <w:t xml:space="preserve"> 1</w:t>
      </w:r>
      <w:r w:rsidR="00211127" w:rsidRPr="002B5D76">
        <w:rPr>
          <w:rFonts w:ascii="Arial" w:hAnsi="Arial" w:cs="Arial"/>
          <w:sz w:val="22"/>
          <w:szCs w:val="22"/>
        </w:rPr>
        <w:t>)</w:t>
      </w:r>
      <w:r w:rsidR="00E41759" w:rsidRPr="002B5D76">
        <w:rPr>
          <w:rFonts w:ascii="Arial" w:hAnsi="Arial" w:cs="Arial"/>
          <w:sz w:val="22"/>
          <w:szCs w:val="22"/>
        </w:rPr>
        <w:t>,</w:t>
      </w:r>
      <w:r w:rsidR="00D55B87" w:rsidRPr="002B5D76">
        <w:rPr>
          <w:rFonts w:ascii="Arial" w:hAnsi="Arial" w:cs="Arial"/>
          <w:sz w:val="22"/>
          <w:szCs w:val="22"/>
        </w:rPr>
        <w:t xml:space="preserve"> </w:t>
      </w:r>
      <w:r w:rsidR="007A75C6" w:rsidRPr="002B5D76">
        <w:rPr>
          <w:rFonts w:ascii="Arial" w:hAnsi="Arial" w:cs="Arial"/>
          <w:sz w:val="22"/>
          <w:szCs w:val="22"/>
        </w:rPr>
        <w:t xml:space="preserve">pkt 2) </w:t>
      </w:r>
      <w:proofErr w:type="spellStart"/>
      <w:r w:rsidR="007A75C6" w:rsidRPr="002B5D76">
        <w:rPr>
          <w:rFonts w:ascii="Arial" w:hAnsi="Arial" w:cs="Arial"/>
          <w:sz w:val="22"/>
          <w:szCs w:val="22"/>
        </w:rPr>
        <w:t>ppkt</w:t>
      </w:r>
      <w:proofErr w:type="spellEnd"/>
      <w:r w:rsidR="007A75C6" w:rsidRPr="002B5D76">
        <w:rPr>
          <w:rFonts w:ascii="Arial" w:hAnsi="Arial" w:cs="Arial"/>
          <w:sz w:val="22"/>
          <w:szCs w:val="22"/>
        </w:rPr>
        <w:t xml:space="preserve"> 1), </w:t>
      </w:r>
      <w:r w:rsidR="003B31DE" w:rsidRPr="002B5D76">
        <w:rPr>
          <w:rFonts w:ascii="Arial" w:hAnsi="Arial" w:cs="Arial"/>
          <w:sz w:val="22"/>
          <w:szCs w:val="22"/>
        </w:rPr>
        <w:t>2</w:t>
      </w:r>
      <w:r w:rsidR="00211127" w:rsidRPr="002B5D76">
        <w:rPr>
          <w:rFonts w:ascii="Arial" w:hAnsi="Arial" w:cs="Arial"/>
          <w:sz w:val="22"/>
          <w:szCs w:val="22"/>
        </w:rPr>
        <w:t>)</w:t>
      </w:r>
      <w:r w:rsidR="00A36F15" w:rsidRPr="002B5D76">
        <w:rPr>
          <w:rFonts w:ascii="Arial" w:hAnsi="Arial" w:cs="Arial"/>
          <w:sz w:val="22"/>
          <w:szCs w:val="22"/>
        </w:rPr>
        <w:t xml:space="preserve"> i 3)</w:t>
      </w:r>
      <w:r w:rsidR="005C00A2" w:rsidRPr="002B5D76">
        <w:rPr>
          <w:rFonts w:ascii="Arial" w:hAnsi="Arial" w:cs="Arial"/>
          <w:sz w:val="22"/>
          <w:szCs w:val="22"/>
        </w:rPr>
        <w:t xml:space="preserve"> </w:t>
      </w:r>
      <w:r w:rsidR="007A75C6" w:rsidRPr="002B5D76">
        <w:rPr>
          <w:rFonts w:ascii="Arial" w:hAnsi="Arial" w:cs="Arial"/>
          <w:sz w:val="22"/>
          <w:szCs w:val="22"/>
        </w:rPr>
        <w:t>a także w</w:t>
      </w:r>
      <w:r w:rsidR="00211127" w:rsidRPr="002B5D76">
        <w:rPr>
          <w:rFonts w:ascii="Arial" w:hAnsi="Arial" w:cs="Arial"/>
          <w:sz w:val="22"/>
          <w:szCs w:val="22"/>
        </w:rPr>
        <w:t xml:space="preserve"> rozdziale XVII. pkt.</w:t>
      </w:r>
      <w:r w:rsidR="007A75C6" w:rsidRPr="002B5D76">
        <w:rPr>
          <w:rFonts w:ascii="Arial" w:hAnsi="Arial" w:cs="Arial"/>
          <w:sz w:val="22"/>
          <w:szCs w:val="22"/>
        </w:rPr>
        <w:t>2.</w:t>
      </w:r>
      <w:r w:rsidR="00D32E6F" w:rsidRPr="002B5D76">
        <w:rPr>
          <w:rFonts w:ascii="Arial" w:hAnsi="Arial" w:cs="Arial"/>
          <w:sz w:val="22"/>
          <w:szCs w:val="22"/>
        </w:rPr>
        <w:t xml:space="preserve"> </w:t>
      </w:r>
    </w:p>
    <w:p w14:paraId="0BDD8781" w14:textId="77777777" w:rsidR="00AF6EFF" w:rsidRPr="002B5D76" w:rsidRDefault="007D2CD7" w:rsidP="00663135">
      <w:pPr>
        <w:pStyle w:val="Akapitzlist"/>
        <w:numPr>
          <w:ilvl w:val="0"/>
          <w:numId w:val="31"/>
        </w:numPr>
        <w:spacing w:before="120" w:after="120"/>
        <w:jc w:val="both"/>
        <w:rPr>
          <w:rFonts w:ascii="Arial" w:hAnsi="Arial" w:cs="Arial"/>
          <w:b/>
          <w:sz w:val="22"/>
          <w:szCs w:val="22"/>
        </w:rPr>
      </w:pPr>
      <w:r w:rsidRPr="002B5D76">
        <w:rPr>
          <w:rFonts w:ascii="Arial" w:hAnsi="Arial" w:cs="Arial"/>
          <w:sz w:val="22"/>
          <w:szCs w:val="22"/>
        </w:rPr>
        <w:t xml:space="preserve">Wykonawcy, zgodnie z art. 141 ustawy </w:t>
      </w:r>
      <w:proofErr w:type="spellStart"/>
      <w:r w:rsidRPr="002B5D76">
        <w:rPr>
          <w:rFonts w:ascii="Arial" w:hAnsi="Arial" w:cs="Arial"/>
          <w:sz w:val="22"/>
          <w:szCs w:val="22"/>
        </w:rPr>
        <w:t>Pzp</w:t>
      </w:r>
      <w:proofErr w:type="spellEnd"/>
      <w:r w:rsidRPr="002B5D76">
        <w:rPr>
          <w:rFonts w:ascii="Arial" w:hAnsi="Arial" w:cs="Arial"/>
          <w:sz w:val="22"/>
          <w:szCs w:val="22"/>
        </w:rPr>
        <w:t xml:space="preserve">, ponoszą solidarną odpowiedzialność za wykonanie umowy i wniesienie zabezpieczenia należytego wykonania umowy i zgodnie </w:t>
      </w:r>
      <w:r w:rsidR="00CE7B8C">
        <w:rPr>
          <w:rFonts w:ascii="Arial" w:hAnsi="Arial" w:cs="Arial"/>
          <w:sz w:val="22"/>
          <w:szCs w:val="22"/>
        </w:rPr>
        <w:t xml:space="preserve"> </w:t>
      </w:r>
      <w:r w:rsidRPr="002B5D76">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4CA41510" w14:textId="77777777" w:rsidR="006C7199" w:rsidRPr="002B5D76" w:rsidRDefault="00664B4E" w:rsidP="00663135">
      <w:pPr>
        <w:pStyle w:val="Akapitzlist"/>
        <w:numPr>
          <w:ilvl w:val="0"/>
          <w:numId w:val="31"/>
        </w:numPr>
        <w:spacing w:before="120" w:after="120"/>
        <w:jc w:val="both"/>
        <w:rPr>
          <w:rFonts w:ascii="Arial" w:hAnsi="Arial" w:cs="Arial"/>
          <w:b/>
          <w:sz w:val="22"/>
          <w:szCs w:val="22"/>
        </w:rPr>
      </w:pPr>
      <w:r w:rsidRPr="002B5D76">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4DC8DF4D" w14:textId="77777777" w:rsidR="0089793B" w:rsidRPr="002B5D76" w:rsidRDefault="0089793B" w:rsidP="0089793B">
      <w:pPr>
        <w:spacing w:before="120" w:after="120"/>
        <w:ind w:left="357"/>
        <w:jc w:val="both"/>
        <w:rPr>
          <w:rFonts w:ascii="Arial" w:hAnsi="Arial" w:cs="Arial"/>
          <w:sz w:val="22"/>
          <w:szCs w:val="22"/>
          <w:highlight w:val="yellow"/>
        </w:rPr>
      </w:pPr>
    </w:p>
    <w:p w14:paraId="550DC8F6" w14:textId="1BC1DA62" w:rsidR="0089793B" w:rsidRPr="00F57132" w:rsidRDefault="00EB48A1" w:rsidP="0089793B">
      <w:pPr>
        <w:pStyle w:val="Nagwek1"/>
        <w:numPr>
          <w:ilvl w:val="0"/>
          <w:numId w:val="18"/>
        </w:numPr>
        <w:suppressAutoHyphens/>
        <w:spacing w:before="120" w:after="120"/>
        <w:jc w:val="both"/>
        <w:rPr>
          <w:sz w:val="24"/>
          <w:szCs w:val="24"/>
        </w:rPr>
      </w:pPr>
      <w:bookmarkStart w:id="10" w:name="_Toc412451392"/>
      <w:r w:rsidRPr="002B5D76">
        <w:rPr>
          <w:sz w:val="24"/>
          <w:szCs w:val="24"/>
        </w:rPr>
        <w:t>Opis sposobu obliczenia</w:t>
      </w:r>
      <w:r w:rsidR="00923FA1" w:rsidRPr="002B5D76">
        <w:rPr>
          <w:sz w:val="24"/>
          <w:szCs w:val="24"/>
        </w:rPr>
        <w:t xml:space="preserve"> ceny </w:t>
      </w:r>
      <w:bookmarkEnd w:id="10"/>
    </w:p>
    <w:p w14:paraId="0CE37337" w14:textId="77777777" w:rsidR="00923FA1" w:rsidRPr="002B5D76" w:rsidRDefault="00A5798D" w:rsidP="0089793B">
      <w:pPr>
        <w:spacing w:before="120" w:after="120"/>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ta </w:t>
      </w:r>
      <w:r w:rsidR="009C3AF4" w:rsidRPr="00B63614">
        <w:rPr>
          <w:rFonts w:ascii="Arial" w:hAnsi="Arial" w:cs="Arial"/>
          <w:sz w:val="22"/>
          <w:szCs w:val="22"/>
        </w:rPr>
        <w:t xml:space="preserve">musi zawierać wszystkie koszty związane z realizacją zamówienia wraz </w:t>
      </w:r>
      <w:r w:rsidR="002B5D76">
        <w:rPr>
          <w:rFonts w:ascii="Arial" w:hAnsi="Arial" w:cs="Arial"/>
          <w:sz w:val="22"/>
          <w:szCs w:val="22"/>
        </w:rPr>
        <w:t xml:space="preserve">  </w:t>
      </w:r>
      <w:r w:rsidR="009C3AF4" w:rsidRPr="00B63614">
        <w:rPr>
          <w:rFonts w:ascii="Arial" w:hAnsi="Arial" w:cs="Arial"/>
          <w:sz w:val="22"/>
          <w:szCs w:val="22"/>
        </w:rPr>
        <w:t>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2B5D76">
        <w:rPr>
          <w:rFonts w:ascii="Arial" w:hAnsi="Arial" w:cs="Arial"/>
          <w:sz w:val="22"/>
          <w:szCs w:val="22"/>
        </w:rPr>
        <w:t xml:space="preserve">                  </w:t>
      </w:r>
      <w:r w:rsidR="00923FA1" w:rsidRPr="00B66EF8">
        <w:rPr>
          <w:rFonts w:ascii="Arial" w:hAnsi="Arial" w:cs="Arial"/>
          <w:i/>
          <w:sz w:val="22"/>
          <w:szCs w:val="22"/>
        </w:rPr>
        <w:t>(</w:t>
      </w:r>
      <w:r w:rsidR="00923FA1" w:rsidRPr="002B5D76">
        <w:rPr>
          <w:rFonts w:ascii="Arial" w:hAnsi="Arial" w:cs="Arial"/>
          <w:i/>
          <w:sz w:val="22"/>
          <w:szCs w:val="22"/>
        </w:rPr>
        <w:t xml:space="preserve">Dz. U. </w:t>
      </w:r>
      <w:r w:rsidR="007A75C6" w:rsidRPr="002B5D76">
        <w:rPr>
          <w:rFonts w:ascii="Arial" w:hAnsi="Arial" w:cs="Arial"/>
          <w:i/>
          <w:sz w:val="22"/>
          <w:szCs w:val="22"/>
        </w:rPr>
        <w:t xml:space="preserve"> z 2016 r. poz. 710 z </w:t>
      </w:r>
      <w:proofErr w:type="spellStart"/>
      <w:r w:rsidR="007A75C6" w:rsidRPr="002B5D76">
        <w:rPr>
          <w:rFonts w:ascii="Arial" w:hAnsi="Arial" w:cs="Arial"/>
          <w:i/>
          <w:sz w:val="22"/>
          <w:szCs w:val="22"/>
        </w:rPr>
        <w:t>póżn</w:t>
      </w:r>
      <w:proofErr w:type="spellEnd"/>
      <w:r w:rsidR="007A75C6" w:rsidRPr="002B5D76">
        <w:rPr>
          <w:rFonts w:ascii="Arial" w:hAnsi="Arial" w:cs="Arial"/>
          <w:i/>
          <w:sz w:val="22"/>
          <w:szCs w:val="22"/>
        </w:rPr>
        <w:t>.</w:t>
      </w:r>
      <w:r w:rsidR="006A46EE" w:rsidRPr="002B5D76">
        <w:rPr>
          <w:rFonts w:ascii="Arial" w:hAnsi="Arial" w:cs="Arial"/>
          <w:i/>
          <w:sz w:val="22"/>
          <w:szCs w:val="22"/>
        </w:rPr>
        <w:t xml:space="preserve"> zm</w:t>
      </w:r>
      <w:r w:rsidR="00923FA1" w:rsidRPr="002B5D76">
        <w:rPr>
          <w:rFonts w:ascii="Arial" w:hAnsi="Arial" w:cs="Arial"/>
          <w:i/>
          <w:sz w:val="22"/>
          <w:szCs w:val="22"/>
        </w:rPr>
        <w:t>.)</w:t>
      </w:r>
      <w:r w:rsidR="00923FA1" w:rsidRPr="002B5D76">
        <w:rPr>
          <w:rFonts w:ascii="Arial" w:hAnsi="Arial" w:cs="Arial"/>
          <w:sz w:val="22"/>
          <w:szCs w:val="22"/>
        </w:rPr>
        <w:t>.</w:t>
      </w:r>
    </w:p>
    <w:p w14:paraId="0CC7C366" w14:textId="77777777" w:rsidR="00923FA1" w:rsidRPr="00494C11" w:rsidRDefault="002B5D76" w:rsidP="001F438B">
      <w:pPr>
        <w:pStyle w:val="Tekstpodstawowy"/>
        <w:numPr>
          <w:ilvl w:val="0"/>
          <w:numId w:val="7"/>
        </w:numPr>
        <w:tabs>
          <w:tab w:val="left" w:pos="360"/>
        </w:tabs>
        <w:suppressAutoHyphens/>
        <w:spacing w:before="120" w:after="120"/>
        <w:jc w:val="both"/>
        <w:rPr>
          <w:rFonts w:ascii="Arial" w:hAnsi="Arial" w:cs="Arial"/>
          <w:sz w:val="22"/>
          <w:szCs w:val="22"/>
        </w:rPr>
      </w:pPr>
      <w:r>
        <w:rPr>
          <w:rFonts w:ascii="Arial" w:hAnsi="Arial" w:cs="Arial"/>
          <w:sz w:val="22"/>
          <w:szCs w:val="22"/>
        </w:rPr>
        <w:t xml:space="preserve">Cenę oferty należy obliczyć, odrębnie dla każdej części przedmiotu zamówienia, </w:t>
      </w:r>
      <w:r w:rsidR="00923FA1" w:rsidRPr="00B63614">
        <w:rPr>
          <w:rFonts w:ascii="Arial" w:hAnsi="Arial" w:cs="Arial"/>
          <w:sz w:val="22"/>
          <w:szCs w:val="22"/>
        </w:rPr>
        <w:t>jako sumę kwo</w:t>
      </w:r>
      <w:r>
        <w:rPr>
          <w:rFonts w:ascii="Arial" w:hAnsi="Arial" w:cs="Arial"/>
          <w:sz w:val="22"/>
          <w:szCs w:val="22"/>
        </w:rPr>
        <w:t>t za poszczególne elementy</w:t>
      </w:r>
      <w:r w:rsidR="00090C1E" w:rsidRPr="00B63614">
        <w:rPr>
          <w:rFonts w:ascii="Arial" w:hAnsi="Arial" w:cs="Arial"/>
          <w:sz w:val="22"/>
          <w:szCs w:val="22"/>
        </w:rPr>
        <w:t xml:space="preserve">, </w:t>
      </w:r>
      <w:r>
        <w:rPr>
          <w:rFonts w:ascii="Arial" w:hAnsi="Arial" w:cs="Arial"/>
          <w:sz w:val="22"/>
          <w:szCs w:val="22"/>
        </w:rPr>
        <w:t xml:space="preserve">szczegółowo </w:t>
      </w:r>
      <w:r w:rsidR="00090C1E" w:rsidRPr="00B63614">
        <w:rPr>
          <w:rFonts w:ascii="Arial" w:hAnsi="Arial" w:cs="Arial"/>
          <w:sz w:val="22"/>
          <w:szCs w:val="22"/>
        </w:rPr>
        <w:t>określone w</w:t>
      </w:r>
      <w:r>
        <w:rPr>
          <w:rFonts w:ascii="Arial" w:hAnsi="Arial" w:cs="Arial"/>
          <w:sz w:val="22"/>
          <w:szCs w:val="22"/>
        </w:rPr>
        <w:t xml:space="preserve"> Części III do SIWZ –opis przedmiotu zamówienia, załącznikach tabelarycznych, załącznikach graficznych oraz w projekcie umowy</w:t>
      </w:r>
      <w:r w:rsidR="00917643" w:rsidRPr="00494C11">
        <w:rPr>
          <w:rFonts w:ascii="Arial" w:hAnsi="Arial" w:cs="Arial"/>
          <w:i/>
          <w:color w:val="548DD4" w:themeColor="text2" w:themeTint="99"/>
          <w:sz w:val="22"/>
          <w:szCs w:val="22"/>
        </w:rPr>
        <w:t>.</w:t>
      </w:r>
      <w:r w:rsidR="00917643" w:rsidRPr="00494C11">
        <w:rPr>
          <w:rFonts w:ascii="Arial" w:hAnsi="Arial" w:cs="Arial"/>
          <w:color w:val="548DD4" w:themeColor="text2" w:themeTint="99"/>
          <w:sz w:val="22"/>
          <w:szCs w:val="22"/>
        </w:rPr>
        <w:t xml:space="preserve"> </w:t>
      </w:r>
      <w:r w:rsidR="00494C11">
        <w:rPr>
          <w:rFonts w:ascii="Arial" w:hAnsi="Arial" w:cs="Arial"/>
          <w:sz w:val="22"/>
          <w:szCs w:val="22"/>
        </w:rPr>
        <w:t xml:space="preserve"> </w:t>
      </w:r>
      <w:r w:rsidR="00E4042A" w:rsidRPr="00494C11">
        <w:rPr>
          <w:rFonts w:ascii="Arial" w:hAnsi="Arial" w:cs="Arial"/>
          <w:sz w:val="22"/>
          <w:szCs w:val="22"/>
        </w:rPr>
        <w:t>Cena ta musi zawierać wszystkie koszty związane z realizacją zadania wraz z podatkiem VAT.</w:t>
      </w:r>
    </w:p>
    <w:p w14:paraId="669FDF4B" w14:textId="77777777"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1E4625C7"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0423FB7E"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7373CD17" w14:textId="77777777" w:rsidR="00AF6EFF" w:rsidRPr="00205466" w:rsidRDefault="00923FA1" w:rsidP="00663135">
      <w:pPr>
        <w:pStyle w:val="Akapitzlist"/>
        <w:numPr>
          <w:ilvl w:val="0"/>
          <w:numId w:val="32"/>
        </w:numPr>
        <w:tabs>
          <w:tab w:val="left" w:pos="426"/>
        </w:tabs>
        <w:ind w:left="709" w:hanging="283"/>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3C8FCDA9" w14:textId="77777777" w:rsidR="00AF6EFF" w:rsidRPr="006A1D72" w:rsidRDefault="00923FA1" w:rsidP="00663135">
      <w:pPr>
        <w:pStyle w:val="Akapitzlist"/>
        <w:numPr>
          <w:ilvl w:val="0"/>
          <w:numId w:val="32"/>
        </w:numPr>
        <w:tabs>
          <w:tab w:val="left" w:pos="426"/>
        </w:tabs>
        <w:ind w:left="709" w:hanging="283"/>
        <w:jc w:val="both"/>
        <w:rPr>
          <w:rFonts w:ascii="Arial" w:hAnsi="Arial" w:cs="Arial"/>
          <w:color w:val="FF0000"/>
          <w:sz w:val="22"/>
          <w:szCs w:val="22"/>
        </w:rPr>
      </w:pPr>
      <w:r w:rsidRPr="00205466">
        <w:rPr>
          <w:rFonts w:ascii="Arial" w:hAnsi="Arial" w:cs="Arial"/>
          <w:sz w:val="22"/>
          <w:szCs w:val="22"/>
        </w:rPr>
        <w:t xml:space="preserve">organizację, wykonanie, zabezpieczenie zaplecza oraz zabezpieczeniami wynikającymi z BHP i </w:t>
      </w:r>
      <w:r w:rsidR="004D79F9" w:rsidRPr="00205466">
        <w:rPr>
          <w:rFonts w:ascii="Arial" w:hAnsi="Arial" w:cs="Arial"/>
          <w:sz w:val="22"/>
          <w:szCs w:val="22"/>
        </w:rPr>
        <w:t>ppoż.</w:t>
      </w:r>
      <w:r w:rsidR="006A1D72">
        <w:rPr>
          <w:rFonts w:ascii="Arial" w:hAnsi="Arial" w:cs="Arial"/>
          <w:sz w:val="22"/>
          <w:szCs w:val="22"/>
        </w:rPr>
        <w:t>,</w:t>
      </w:r>
    </w:p>
    <w:p w14:paraId="73D1B238" w14:textId="77777777" w:rsidR="006A1D72" w:rsidRPr="00205466" w:rsidRDefault="006A1D72" w:rsidP="00663135">
      <w:pPr>
        <w:pStyle w:val="Akapitzlist"/>
        <w:numPr>
          <w:ilvl w:val="0"/>
          <w:numId w:val="32"/>
        </w:numPr>
        <w:tabs>
          <w:tab w:val="left" w:pos="426"/>
        </w:tabs>
        <w:ind w:left="709" w:hanging="283"/>
        <w:jc w:val="both"/>
        <w:rPr>
          <w:rFonts w:ascii="Arial" w:hAnsi="Arial" w:cs="Arial"/>
          <w:color w:val="FF0000"/>
          <w:sz w:val="22"/>
          <w:szCs w:val="22"/>
        </w:rPr>
      </w:pPr>
      <w:r>
        <w:rPr>
          <w:rFonts w:ascii="Arial" w:hAnsi="Arial" w:cs="Arial"/>
          <w:sz w:val="22"/>
          <w:szCs w:val="22"/>
        </w:rPr>
        <w:t>ewentualne koszty miejscowego wyłączenia prądu, na czas prowadzonych prac, gdy taka potrzeba wystąpi,</w:t>
      </w:r>
    </w:p>
    <w:p w14:paraId="4EAF08C7" w14:textId="77777777" w:rsidR="00AF6EFF" w:rsidRPr="006A1D72" w:rsidRDefault="00923FA1" w:rsidP="00663135">
      <w:pPr>
        <w:pStyle w:val="Akapitzlist"/>
        <w:numPr>
          <w:ilvl w:val="0"/>
          <w:numId w:val="32"/>
        </w:numPr>
        <w:tabs>
          <w:tab w:val="left" w:pos="426"/>
        </w:tabs>
        <w:ind w:left="709" w:hanging="283"/>
        <w:jc w:val="both"/>
        <w:rPr>
          <w:rFonts w:ascii="Arial" w:hAnsi="Arial" w:cs="Arial"/>
          <w:color w:val="FF0000"/>
          <w:sz w:val="22"/>
          <w:szCs w:val="22"/>
        </w:rPr>
      </w:pPr>
      <w:r w:rsidRPr="00205466">
        <w:rPr>
          <w:rFonts w:ascii="Arial" w:hAnsi="Arial" w:cs="Arial"/>
          <w:sz w:val="22"/>
          <w:szCs w:val="22"/>
        </w:rPr>
        <w:t>koszty zużycia wody, energii elektrycznej,</w:t>
      </w:r>
    </w:p>
    <w:p w14:paraId="2BF08CA4" w14:textId="77777777" w:rsidR="00AF6EFF" w:rsidRPr="006A1D72" w:rsidRDefault="00923FA1" w:rsidP="00663135">
      <w:pPr>
        <w:pStyle w:val="Akapitzlist"/>
        <w:numPr>
          <w:ilvl w:val="0"/>
          <w:numId w:val="32"/>
        </w:numPr>
        <w:tabs>
          <w:tab w:val="left" w:pos="426"/>
        </w:tabs>
        <w:ind w:left="709" w:hanging="283"/>
        <w:jc w:val="both"/>
        <w:rPr>
          <w:rFonts w:ascii="Arial" w:hAnsi="Arial" w:cs="Arial"/>
          <w:color w:val="FF0000"/>
          <w:sz w:val="22"/>
          <w:szCs w:val="22"/>
        </w:rPr>
      </w:pPr>
      <w:r w:rsidRPr="006A1D72">
        <w:rPr>
          <w:rFonts w:ascii="Arial" w:hAnsi="Arial" w:cs="Arial"/>
          <w:sz w:val="22"/>
          <w:szCs w:val="22"/>
        </w:rPr>
        <w:t>uzyskania zgody na ewentualne zajęcia ulic, chodników, zmiany organizacji ruchu na czas</w:t>
      </w:r>
      <w:r w:rsidR="006A1D72">
        <w:rPr>
          <w:rFonts w:ascii="Arial" w:hAnsi="Arial" w:cs="Arial"/>
          <w:sz w:val="22"/>
          <w:szCs w:val="22"/>
        </w:rPr>
        <w:t xml:space="preserve"> realizacji usługi</w:t>
      </w:r>
      <w:r w:rsidRPr="006A1D72">
        <w:rPr>
          <w:rFonts w:ascii="Arial" w:hAnsi="Arial" w:cs="Arial"/>
          <w:sz w:val="22"/>
          <w:szCs w:val="22"/>
        </w:rPr>
        <w:t>,</w:t>
      </w:r>
    </w:p>
    <w:p w14:paraId="46503AF5" w14:textId="504A64DC" w:rsidR="00AF6EFF" w:rsidRPr="006A1D72" w:rsidRDefault="00923FA1" w:rsidP="00663135">
      <w:pPr>
        <w:pStyle w:val="Akapitzlist"/>
        <w:numPr>
          <w:ilvl w:val="0"/>
          <w:numId w:val="32"/>
        </w:numPr>
        <w:tabs>
          <w:tab w:val="left" w:pos="426"/>
        </w:tabs>
        <w:ind w:left="709" w:hanging="283"/>
        <w:jc w:val="both"/>
        <w:rPr>
          <w:rFonts w:ascii="Arial" w:hAnsi="Arial" w:cs="Arial"/>
          <w:color w:val="FF0000"/>
          <w:sz w:val="22"/>
          <w:szCs w:val="22"/>
        </w:rPr>
      </w:pPr>
      <w:r w:rsidRPr="006A1D72">
        <w:rPr>
          <w:rFonts w:ascii="Arial" w:hAnsi="Arial" w:cs="Arial"/>
          <w:sz w:val="22"/>
          <w:szCs w:val="22"/>
        </w:rPr>
        <w:t>zagospodarowanie odpadów</w:t>
      </w:r>
      <w:r w:rsidR="00842075" w:rsidRPr="006A1D72">
        <w:rPr>
          <w:rFonts w:ascii="Arial" w:hAnsi="Arial" w:cs="Arial"/>
          <w:sz w:val="22"/>
          <w:szCs w:val="22"/>
        </w:rPr>
        <w:t>,</w:t>
      </w:r>
    </w:p>
    <w:p w14:paraId="0EF29882" w14:textId="04DE590F" w:rsidR="00E932FA" w:rsidRPr="006A1D72" w:rsidRDefault="00923FA1" w:rsidP="00663135">
      <w:pPr>
        <w:pStyle w:val="Akapitzlist"/>
        <w:numPr>
          <w:ilvl w:val="0"/>
          <w:numId w:val="32"/>
        </w:numPr>
        <w:tabs>
          <w:tab w:val="left" w:pos="426"/>
        </w:tabs>
        <w:ind w:left="709" w:hanging="283"/>
        <w:jc w:val="both"/>
        <w:rPr>
          <w:rFonts w:ascii="Arial" w:hAnsi="Arial" w:cs="Arial"/>
          <w:color w:val="FF0000"/>
          <w:sz w:val="22"/>
          <w:szCs w:val="22"/>
        </w:rPr>
      </w:pPr>
      <w:r w:rsidRPr="006A1D72">
        <w:rPr>
          <w:rFonts w:ascii="Arial" w:hAnsi="Arial" w:cs="Arial"/>
          <w:sz w:val="22"/>
          <w:szCs w:val="22"/>
        </w:rPr>
        <w:t>wykonanie pełnej dokumentacji powykonawczej</w:t>
      </w:r>
      <w:bookmarkStart w:id="11" w:name="_toc362"/>
      <w:bookmarkEnd w:id="11"/>
      <w:r w:rsidR="00C40D23">
        <w:rPr>
          <w:rFonts w:ascii="Arial" w:hAnsi="Arial" w:cs="Arial"/>
          <w:sz w:val="22"/>
          <w:szCs w:val="22"/>
        </w:rPr>
        <w:t>, o której mowa w § 5 ust. 9 i 10 projektu umowy (części II SIWZ) oraz dokumentacji fotograficznej, gdzie jest ona wymagana - opis przedmiotu zamówienia (części III SIWZ).</w:t>
      </w:r>
    </w:p>
    <w:p w14:paraId="0BD15BFE" w14:textId="3119ADD5" w:rsidR="00E932FA" w:rsidRPr="006A1D72" w:rsidRDefault="00E932FA" w:rsidP="001F438B">
      <w:pPr>
        <w:pStyle w:val="Akapitzlist"/>
        <w:numPr>
          <w:ilvl w:val="0"/>
          <w:numId w:val="7"/>
        </w:numPr>
        <w:spacing w:before="120" w:after="120"/>
        <w:jc w:val="both"/>
        <w:rPr>
          <w:rFonts w:ascii="Arial" w:hAnsi="Arial" w:cs="Arial"/>
          <w:sz w:val="22"/>
          <w:szCs w:val="22"/>
        </w:rPr>
      </w:pPr>
      <w:r w:rsidRPr="006A1D72">
        <w:rPr>
          <w:rFonts w:ascii="Arial" w:hAnsi="Arial" w:cs="Arial"/>
          <w:sz w:val="22"/>
          <w:szCs w:val="22"/>
        </w:rPr>
        <w:lastRenderedPageBreak/>
        <w:t xml:space="preserve">Jeżeli zaoferowana cena, lub </w:t>
      </w:r>
      <w:r w:rsidR="00141065" w:rsidRPr="00C40D23">
        <w:rPr>
          <w:rFonts w:ascii="Arial" w:hAnsi="Arial" w:cs="Arial"/>
          <w:sz w:val="22"/>
          <w:szCs w:val="22"/>
        </w:rPr>
        <w:t>jej</w:t>
      </w:r>
      <w:r w:rsidRPr="00C40D23">
        <w:rPr>
          <w:rFonts w:ascii="Arial" w:hAnsi="Arial" w:cs="Arial"/>
          <w:sz w:val="22"/>
          <w:szCs w:val="22"/>
        </w:rPr>
        <w:t xml:space="preserve"> istotne </w:t>
      </w:r>
      <w:r w:rsidRPr="006A1D72">
        <w:rPr>
          <w:rFonts w:ascii="Arial" w:hAnsi="Arial" w:cs="Arial"/>
          <w:sz w:val="22"/>
          <w:szCs w:val="22"/>
        </w:rPr>
        <w:t>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107EDD6" w14:textId="412E92E7" w:rsidR="007B1503" w:rsidRPr="00C40D23" w:rsidRDefault="007B1503" w:rsidP="007B1503">
      <w:pPr>
        <w:pStyle w:val="Akapitzlist"/>
        <w:numPr>
          <w:ilvl w:val="0"/>
          <w:numId w:val="33"/>
        </w:numPr>
        <w:spacing w:before="120" w:after="120"/>
        <w:ind w:left="1134" w:hanging="425"/>
        <w:jc w:val="both"/>
        <w:rPr>
          <w:rFonts w:ascii="Arial" w:hAnsi="Arial" w:cs="Arial"/>
          <w:strike/>
          <w:sz w:val="22"/>
          <w:szCs w:val="22"/>
        </w:rPr>
      </w:pPr>
      <w:r w:rsidRPr="00C40D23">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83C1045" w14:textId="77777777" w:rsidR="00AF6EFF" w:rsidRPr="006A1D72" w:rsidRDefault="00E932FA" w:rsidP="00663135">
      <w:pPr>
        <w:pStyle w:val="Akapitzlist"/>
        <w:numPr>
          <w:ilvl w:val="0"/>
          <w:numId w:val="33"/>
        </w:numPr>
        <w:spacing w:before="120" w:after="120"/>
        <w:ind w:left="1134" w:hanging="425"/>
        <w:jc w:val="both"/>
        <w:rPr>
          <w:rFonts w:ascii="Arial" w:hAnsi="Arial" w:cs="Arial"/>
          <w:sz w:val="22"/>
          <w:szCs w:val="22"/>
        </w:rPr>
      </w:pPr>
      <w:r w:rsidRPr="006A1D72">
        <w:rPr>
          <w:rFonts w:ascii="Arial" w:hAnsi="Arial" w:cs="Arial"/>
          <w:sz w:val="22"/>
          <w:szCs w:val="22"/>
        </w:rPr>
        <w:t>pomocy publicznej udzielonej na podstawie odrębnych przepisów;</w:t>
      </w:r>
    </w:p>
    <w:p w14:paraId="634905A0" w14:textId="77777777" w:rsidR="00AF6EFF" w:rsidRPr="006A1D72" w:rsidRDefault="00E932FA" w:rsidP="00663135">
      <w:pPr>
        <w:pStyle w:val="Akapitzlist"/>
        <w:numPr>
          <w:ilvl w:val="0"/>
          <w:numId w:val="33"/>
        </w:numPr>
        <w:spacing w:before="120" w:after="120"/>
        <w:ind w:left="1134" w:hanging="425"/>
        <w:jc w:val="both"/>
        <w:rPr>
          <w:rFonts w:ascii="Arial" w:hAnsi="Arial" w:cs="Arial"/>
          <w:sz w:val="22"/>
          <w:szCs w:val="22"/>
        </w:rPr>
      </w:pPr>
      <w:r w:rsidRPr="006A1D72">
        <w:rPr>
          <w:rFonts w:ascii="Arial" w:hAnsi="Arial" w:cs="Arial"/>
          <w:sz w:val="22"/>
          <w:szCs w:val="22"/>
        </w:rPr>
        <w:t>wynikającym z przepisów prawa pracy i przepisów o zabezpieczeniu społecznym, obowiązujących w miejscu, w którym realizowane jest zamówienie;</w:t>
      </w:r>
    </w:p>
    <w:p w14:paraId="0369ADCF" w14:textId="77777777" w:rsidR="00AF6EFF" w:rsidRPr="006A1D72" w:rsidRDefault="00E932FA" w:rsidP="00663135">
      <w:pPr>
        <w:pStyle w:val="Akapitzlist"/>
        <w:numPr>
          <w:ilvl w:val="0"/>
          <w:numId w:val="33"/>
        </w:numPr>
        <w:spacing w:before="120" w:after="120"/>
        <w:ind w:left="1134" w:hanging="425"/>
        <w:jc w:val="both"/>
        <w:rPr>
          <w:rFonts w:ascii="Arial" w:hAnsi="Arial" w:cs="Arial"/>
          <w:sz w:val="22"/>
          <w:szCs w:val="22"/>
        </w:rPr>
      </w:pPr>
      <w:r w:rsidRPr="006A1D72">
        <w:rPr>
          <w:rFonts w:ascii="Arial" w:hAnsi="Arial" w:cs="Arial"/>
          <w:sz w:val="22"/>
          <w:szCs w:val="22"/>
        </w:rPr>
        <w:t xml:space="preserve">wynikającym z przepisów prawa ochrony środowiska; </w:t>
      </w:r>
    </w:p>
    <w:p w14:paraId="083D9A25" w14:textId="77777777" w:rsidR="00E932FA" w:rsidRPr="006A1D72" w:rsidRDefault="00E932FA" w:rsidP="00663135">
      <w:pPr>
        <w:pStyle w:val="Akapitzlist"/>
        <w:numPr>
          <w:ilvl w:val="0"/>
          <w:numId w:val="33"/>
        </w:numPr>
        <w:spacing w:before="120" w:after="120"/>
        <w:ind w:left="1134" w:hanging="425"/>
        <w:jc w:val="both"/>
        <w:rPr>
          <w:rFonts w:ascii="Arial" w:hAnsi="Arial" w:cs="Arial"/>
          <w:sz w:val="22"/>
          <w:szCs w:val="22"/>
        </w:rPr>
      </w:pPr>
      <w:r w:rsidRPr="006A1D72">
        <w:rPr>
          <w:rFonts w:ascii="Arial" w:hAnsi="Arial" w:cs="Arial"/>
          <w:sz w:val="22"/>
          <w:szCs w:val="22"/>
        </w:rPr>
        <w:t>powierzenia wykonania części zamówienia podwykonawcy.</w:t>
      </w:r>
    </w:p>
    <w:p w14:paraId="3E4F3CE8" w14:textId="77777777" w:rsidR="00AF6EFF" w:rsidRPr="006A1D72" w:rsidRDefault="00E932FA" w:rsidP="001F438B">
      <w:pPr>
        <w:pStyle w:val="Akapitzlist"/>
        <w:numPr>
          <w:ilvl w:val="0"/>
          <w:numId w:val="7"/>
        </w:numPr>
        <w:spacing w:before="120" w:after="120"/>
        <w:jc w:val="both"/>
        <w:rPr>
          <w:rFonts w:ascii="Arial" w:hAnsi="Arial" w:cs="Arial"/>
          <w:sz w:val="22"/>
          <w:szCs w:val="22"/>
        </w:rPr>
      </w:pPr>
      <w:r w:rsidRPr="006A1D72">
        <w:rPr>
          <w:rFonts w:ascii="Arial" w:hAnsi="Arial" w:cs="Arial"/>
          <w:sz w:val="22"/>
          <w:szCs w:val="22"/>
        </w:rPr>
        <w:t xml:space="preserve">W przypadku gdy cena całkowita oferty jest niższa o co najmniej 30% od: </w:t>
      </w:r>
    </w:p>
    <w:p w14:paraId="00E0645B" w14:textId="77777777" w:rsidR="00AF6EFF" w:rsidRPr="006A1D72" w:rsidRDefault="00E932FA" w:rsidP="00663135">
      <w:pPr>
        <w:pStyle w:val="Akapitzlist"/>
        <w:numPr>
          <w:ilvl w:val="0"/>
          <w:numId w:val="34"/>
        </w:numPr>
        <w:spacing w:before="120" w:after="120"/>
        <w:ind w:left="1134" w:hanging="425"/>
        <w:jc w:val="both"/>
        <w:rPr>
          <w:rFonts w:ascii="Arial" w:hAnsi="Arial" w:cs="Arial"/>
          <w:sz w:val="22"/>
          <w:szCs w:val="22"/>
        </w:rPr>
      </w:pPr>
      <w:r w:rsidRPr="006A1D72">
        <w:rPr>
          <w:rFonts w:ascii="Arial" w:hAnsi="Arial" w:cs="Arial"/>
          <w:sz w:val="22"/>
          <w:szCs w:val="22"/>
        </w:rPr>
        <w:t>wartości zamówienia powiększonej o należny podatek od towarów i usług, ustalonej przed wszczęciem postępowania zgodnie z art. 35 ust. 1 i 2</w:t>
      </w:r>
      <w:r w:rsidR="00720878" w:rsidRPr="006A1D72">
        <w:rPr>
          <w:rFonts w:ascii="Arial" w:hAnsi="Arial" w:cs="Arial"/>
          <w:sz w:val="22"/>
          <w:szCs w:val="22"/>
        </w:rPr>
        <w:t xml:space="preserve"> ustawy </w:t>
      </w:r>
      <w:proofErr w:type="spellStart"/>
      <w:r w:rsidR="00720878" w:rsidRPr="006A1D72">
        <w:rPr>
          <w:rFonts w:ascii="Arial" w:hAnsi="Arial" w:cs="Arial"/>
          <w:sz w:val="22"/>
          <w:szCs w:val="22"/>
        </w:rPr>
        <w:t>Pzp</w:t>
      </w:r>
      <w:proofErr w:type="spellEnd"/>
      <w:r w:rsidRPr="006A1D72">
        <w:rPr>
          <w:rFonts w:ascii="Arial" w:hAnsi="Arial" w:cs="Arial"/>
          <w:sz w:val="22"/>
          <w:szCs w:val="22"/>
        </w:rPr>
        <w:t xml:space="preserve"> lub średniej arytmetycznej cen wszystkich złożonych ofert, zamawiający zwraca się o udzielenie wyjaśnień, o których mowa w </w:t>
      </w:r>
      <w:r w:rsidR="00720878" w:rsidRPr="006A1D72">
        <w:rPr>
          <w:rFonts w:ascii="Arial" w:hAnsi="Arial" w:cs="Arial"/>
          <w:sz w:val="22"/>
          <w:szCs w:val="22"/>
        </w:rPr>
        <w:t>pk</w:t>
      </w:r>
      <w:r w:rsidRPr="006A1D72">
        <w:rPr>
          <w:rFonts w:ascii="Arial" w:hAnsi="Arial" w:cs="Arial"/>
          <w:sz w:val="22"/>
          <w:szCs w:val="22"/>
        </w:rPr>
        <w:t xml:space="preserve">t. </w:t>
      </w:r>
      <w:r w:rsidR="00720878" w:rsidRPr="006A1D72">
        <w:rPr>
          <w:rFonts w:ascii="Arial" w:hAnsi="Arial" w:cs="Arial"/>
          <w:sz w:val="22"/>
          <w:szCs w:val="22"/>
        </w:rPr>
        <w:t>5</w:t>
      </w:r>
      <w:r w:rsidRPr="006A1D72">
        <w:rPr>
          <w:rFonts w:ascii="Arial" w:hAnsi="Arial" w:cs="Arial"/>
          <w:sz w:val="22"/>
          <w:szCs w:val="22"/>
        </w:rPr>
        <w:t xml:space="preserve">, chyba że rozbieżność wynika z okoliczności oczywistych, które nie wymagają wyjaśnienia; </w:t>
      </w:r>
    </w:p>
    <w:p w14:paraId="3B76A2E4" w14:textId="77777777" w:rsidR="00726629" w:rsidRPr="006A1D72" w:rsidRDefault="00E932FA" w:rsidP="00663135">
      <w:pPr>
        <w:pStyle w:val="Akapitzlist"/>
        <w:numPr>
          <w:ilvl w:val="0"/>
          <w:numId w:val="34"/>
        </w:numPr>
        <w:spacing w:before="120" w:after="120"/>
        <w:ind w:left="1134" w:hanging="425"/>
        <w:jc w:val="both"/>
        <w:rPr>
          <w:rFonts w:ascii="Arial" w:hAnsi="Arial" w:cs="Arial"/>
          <w:sz w:val="22"/>
          <w:szCs w:val="22"/>
        </w:rPr>
      </w:pPr>
      <w:r w:rsidRPr="006A1D72">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6A1D72">
        <w:rPr>
          <w:rFonts w:ascii="Arial" w:hAnsi="Arial" w:cs="Arial"/>
          <w:sz w:val="22"/>
          <w:szCs w:val="22"/>
        </w:rPr>
        <w:t>pkt. 5.</w:t>
      </w:r>
    </w:p>
    <w:p w14:paraId="1B10720F" w14:textId="45BA0BAF" w:rsidR="001A6D72" w:rsidRPr="00FB2135" w:rsidRDefault="00726629" w:rsidP="00F57132">
      <w:pPr>
        <w:numPr>
          <w:ilvl w:val="0"/>
          <w:numId w:val="7"/>
        </w:numPr>
        <w:tabs>
          <w:tab w:val="left" w:pos="360"/>
        </w:tabs>
        <w:suppressAutoHyphens/>
        <w:spacing w:before="120" w:after="120"/>
        <w:ind w:left="357" w:hanging="357"/>
        <w:jc w:val="both"/>
        <w:rPr>
          <w:rFonts w:ascii="Arial" w:hAnsi="Arial" w:cs="Arial"/>
          <w:sz w:val="22"/>
          <w:szCs w:val="22"/>
          <w:lang w:val="cs-CZ"/>
        </w:rPr>
      </w:pPr>
      <w:r w:rsidRPr="006A1D72">
        <w:rPr>
          <w:rFonts w:ascii="Arial" w:hAnsi="Arial" w:cs="Arial"/>
          <w:sz w:val="22"/>
          <w:szCs w:val="22"/>
        </w:rPr>
        <w:t xml:space="preserve">Jeżeli w postępowaniu złożona będzie oferta (zgodnie z art. 91 ust. 3a </w:t>
      </w:r>
      <w:r w:rsidR="006D5F5C" w:rsidRPr="006A1D72">
        <w:rPr>
          <w:rFonts w:ascii="Arial" w:hAnsi="Arial" w:cs="Arial"/>
          <w:sz w:val="22"/>
          <w:szCs w:val="22"/>
        </w:rPr>
        <w:t xml:space="preserve">ustawy </w:t>
      </w:r>
      <w:proofErr w:type="spellStart"/>
      <w:r w:rsidRPr="006A1D72">
        <w:rPr>
          <w:rFonts w:ascii="Arial" w:hAnsi="Arial" w:cs="Arial"/>
          <w:sz w:val="22"/>
          <w:szCs w:val="22"/>
        </w:rPr>
        <w:t>Pzp</w:t>
      </w:r>
      <w:proofErr w:type="spellEnd"/>
      <w:r w:rsidRPr="006A1D72">
        <w:rPr>
          <w:rFonts w:ascii="Arial" w:hAnsi="Arial" w:cs="Arial"/>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4507D5">
        <w:rPr>
          <w:rFonts w:ascii="Arial" w:hAnsi="Arial" w:cs="Arial"/>
          <w:b/>
          <w:color w:val="FF0000"/>
          <w:sz w:val="22"/>
          <w:szCs w:val="22"/>
        </w:rPr>
        <w:t xml:space="preserve"> </w:t>
      </w:r>
      <w:r w:rsidRPr="00872FD0">
        <w:rPr>
          <w:rFonts w:ascii="Arial" w:hAnsi="Arial" w:cs="Arial"/>
          <w:sz w:val="22"/>
          <w:szCs w:val="22"/>
        </w:rPr>
        <w:t>usługi</w:t>
      </w:r>
      <w:r w:rsidR="00C40D23" w:rsidRPr="00872FD0">
        <w:rPr>
          <w:rFonts w:ascii="Arial" w:hAnsi="Arial" w:cs="Arial"/>
          <w:strike/>
          <w:sz w:val="22"/>
          <w:szCs w:val="22"/>
        </w:rPr>
        <w:t>,</w:t>
      </w:r>
      <w:r w:rsidRPr="00872FD0">
        <w:rPr>
          <w:rFonts w:ascii="Arial" w:hAnsi="Arial" w:cs="Arial"/>
          <w:sz w:val="22"/>
          <w:szCs w:val="22"/>
        </w:rPr>
        <w:t xml:space="preserve"> </w:t>
      </w:r>
      <w:r w:rsidR="00872FD0">
        <w:rPr>
          <w:rFonts w:ascii="Arial" w:hAnsi="Arial" w:cs="Arial"/>
          <w:sz w:val="22"/>
          <w:szCs w:val="22"/>
        </w:rPr>
        <w:t>której</w:t>
      </w:r>
      <w:r w:rsidRPr="00872FD0">
        <w:rPr>
          <w:rFonts w:ascii="Arial" w:hAnsi="Arial" w:cs="Arial"/>
          <w:sz w:val="22"/>
          <w:szCs w:val="22"/>
        </w:rPr>
        <w:t xml:space="preserve"> świadczenie będzie prowadzić do jego powstania, oraz wskazując ich wartość bez </w:t>
      </w:r>
      <w:r w:rsidRPr="006A1D72">
        <w:rPr>
          <w:rFonts w:ascii="Arial" w:hAnsi="Arial" w:cs="Arial"/>
          <w:sz w:val="22"/>
          <w:szCs w:val="22"/>
        </w:rPr>
        <w:t xml:space="preserve">kwoty podatku. </w:t>
      </w:r>
    </w:p>
    <w:p w14:paraId="24FEC35B" w14:textId="77777777" w:rsidR="00FB2135" w:rsidRPr="00F57132" w:rsidRDefault="00FB2135" w:rsidP="00FB2135">
      <w:pPr>
        <w:suppressAutoHyphens/>
        <w:spacing w:before="120" w:after="120"/>
        <w:ind w:left="357"/>
        <w:jc w:val="both"/>
        <w:rPr>
          <w:rFonts w:ascii="Arial" w:hAnsi="Arial" w:cs="Arial"/>
          <w:sz w:val="22"/>
          <w:szCs w:val="22"/>
          <w:lang w:val="cs-CZ"/>
        </w:rPr>
      </w:pPr>
    </w:p>
    <w:p w14:paraId="1C72212F" w14:textId="2FE3EA36" w:rsidR="006A1D72" w:rsidRPr="00F57132" w:rsidRDefault="00917643" w:rsidP="006A1D72">
      <w:pPr>
        <w:pStyle w:val="Nagwek1"/>
        <w:numPr>
          <w:ilvl w:val="0"/>
          <w:numId w:val="18"/>
        </w:numPr>
        <w:tabs>
          <w:tab w:val="left" w:pos="5220"/>
        </w:tabs>
        <w:suppressAutoHyphens/>
        <w:spacing w:before="120" w:after="120"/>
        <w:ind w:left="1077"/>
        <w:jc w:val="both"/>
        <w:rPr>
          <w:sz w:val="24"/>
          <w:szCs w:val="24"/>
        </w:rPr>
      </w:pPr>
      <w:r w:rsidRPr="006A1D72">
        <w:rPr>
          <w:sz w:val="24"/>
          <w:szCs w:val="24"/>
        </w:rPr>
        <w:t xml:space="preserve">Opis kryteriów, którymi </w:t>
      </w:r>
      <w:r w:rsidR="004939B6" w:rsidRPr="006A1D72">
        <w:rPr>
          <w:sz w:val="24"/>
          <w:szCs w:val="24"/>
        </w:rPr>
        <w:t>Z</w:t>
      </w:r>
      <w:r w:rsidRPr="006A1D72">
        <w:rPr>
          <w:sz w:val="24"/>
          <w:szCs w:val="24"/>
        </w:rPr>
        <w:t>amawiający będzie się kierował przy wyborze oferty, wraz z podaniem wag tych kryteriów i sposobu oceny ofert</w:t>
      </w:r>
    </w:p>
    <w:p w14:paraId="616FB867" w14:textId="77777777" w:rsidR="006A1D72" w:rsidRPr="001729B4" w:rsidRDefault="006A1D72" w:rsidP="00663135">
      <w:pPr>
        <w:pStyle w:val="Akapitzlist"/>
        <w:numPr>
          <w:ilvl w:val="2"/>
          <w:numId w:val="27"/>
        </w:numPr>
        <w:autoSpaceDE w:val="0"/>
        <w:autoSpaceDN w:val="0"/>
        <w:adjustRightInd w:val="0"/>
        <w:spacing w:before="120" w:after="120"/>
        <w:ind w:left="851" w:hanging="425"/>
        <w:jc w:val="both"/>
        <w:rPr>
          <w:rFonts w:ascii="Arial" w:hAnsi="Arial" w:cs="Arial"/>
          <w:b/>
          <w:color w:val="FF0000"/>
          <w:sz w:val="22"/>
          <w:szCs w:val="22"/>
        </w:rPr>
      </w:pPr>
      <w:r w:rsidRPr="001729B4">
        <w:rPr>
          <w:rFonts w:ascii="Arial" w:hAnsi="Arial" w:cs="Arial"/>
          <w:b/>
          <w:sz w:val="22"/>
          <w:szCs w:val="22"/>
        </w:rPr>
        <w:t xml:space="preserve">Dla Części 1 zamówienia:  </w:t>
      </w:r>
    </w:p>
    <w:p w14:paraId="16022754" w14:textId="77777777" w:rsidR="001729B4" w:rsidRDefault="001729B4" w:rsidP="001729B4">
      <w:pPr>
        <w:pStyle w:val="Akapitzlist"/>
        <w:autoSpaceDE w:val="0"/>
        <w:autoSpaceDN w:val="0"/>
        <w:adjustRightInd w:val="0"/>
        <w:spacing w:before="120" w:after="120"/>
        <w:ind w:left="851"/>
        <w:jc w:val="both"/>
        <w:rPr>
          <w:rFonts w:ascii="Arial" w:hAnsi="Arial" w:cs="Arial"/>
          <w:color w:val="FF0000"/>
          <w:sz w:val="22"/>
          <w:szCs w:val="22"/>
        </w:rPr>
      </w:pPr>
    </w:p>
    <w:p w14:paraId="6BAB882C" w14:textId="77777777" w:rsidR="001729B4" w:rsidRPr="001729B4" w:rsidRDefault="001729B4" w:rsidP="00663135">
      <w:pPr>
        <w:pStyle w:val="Akapitzlist"/>
        <w:numPr>
          <w:ilvl w:val="0"/>
          <w:numId w:val="35"/>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2E93E4D7" w14:textId="77777777" w:rsidR="001729B4" w:rsidRPr="006A1D72" w:rsidRDefault="001729B4" w:rsidP="001729B4">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p>
    <w:p w14:paraId="7ABED276" w14:textId="77777777" w:rsidR="001729B4" w:rsidRPr="001729B4" w:rsidRDefault="001729B4" w:rsidP="001729B4">
      <w:pPr>
        <w:pStyle w:val="Style2"/>
        <w:numPr>
          <w:ilvl w:val="2"/>
          <w:numId w:val="15"/>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1729B4">
        <w:rPr>
          <w:rStyle w:val="CharStyle19"/>
          <w:sz w:val="22"/>
          <w:szCs w:val="22"/>
        </w:rPr>
        <w:t xml:space="preserve">Posiadanie kompostownika </w:t>
      </w:r>
      <w:r w:rsidR="00CB1854">
        <w:rPr>
          <w:rStyle w:val="CharStyle19"/>
          <w:sz w:val="22"/>
          <w:szCs w:val="22"/>
        </w:rPr>
        <w:t xml:space="preserve">i zagospodarowanie odpadów biodegradowalnych we własnym zakresie (PK) </w:t>
      </w:r>
      <w:r w:rsidRPr="00B63614">
        <w:rPr>
          <w:b/>
          <w:sz w:val="22"/>
          <w:szCs w:val="22"/>
        </w:rPr>
        <w:t>–</w:t>
      </w:r>
      <w:r>
        <w:rPr>
          <w:b/>
          <w:sz w:val="22"/>
          <w:szCs w:val="22"/>
        </w:rPr>
        <w:t xml:space="preserve"> </w:t>
      </w:r>
      <w:r w:rsidR="00CB1854">
        <w:rPr>
          <w:rStyle w:val="CharStyle19"/>
          <w:sz w:val="22"/>
          <w:szCs w:val="22"/>
        </w:rPr>
        <w:t>1</w:t>
      </w:r>
      <w:r w:rsidRPr="001729B4">
        <w:rPr>
          <w:rStyle w:val="CharStyle19"/>
          <w:sz w:val="22"/>
          <w:szCs w:val="22"/>
        </w:rPr>
        <w:t>0%</w:t>
      </w:r>
    </w:p>
    <w:p w14:paraId="055BDEC7" w14:textId="5C994BBB" w:rsidR="00FF786B" w:rsidRDefault="00FB2135" w:rsidP="00FF786B">
      <w:pPr>
        <w:pStyle w:val="Style2"/>
        <w:numPr>
          <w:ilvl w:val="2"/>
          <w:numId w:val="15"/>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Pr>
          <w:rStyle w:val="CharStyle19"/>
          <w:sz w:val="22"/>
          <w:szCs w:val="22"/>
        </w:rPr>
        <w:t xml:space="preserve">Stosowanie nawozów otoczkowanych, o przedłużonym działaniu (NO) </w:t>
      </w:r>
      <w:r w:rsidR="001729B4" w:rsidRPr="00DE7D9B">
        <w:rPr>
          <w:b/>
          <w:sz w:val="22"/>
          <w:szCs w:val="22"/>
        </w:rPr>
        <w:t xml:space="preserve">– </w:t>
      </w:r>
      <w:r w:rsidR="00CB1854" w:rsidRPr="00DE7D9B">
        <w:rPr>
          <w:rStyle w:val="CharStyle19"/>
          <w:sz w:val="22"/>
          <w:szCs w:val="22"/>
        </w:rPr>
        <w:t>3</w:t>
      </w:r>
      <w:r w:rsidR="001729B4" w:rsidRPr="00DE7D9B">
        <w:rPr>
          <w:rStyle w:val="CharStyle19"/>
          <w:sz w:val="22"/>
          <w:szCs w:val="22"/>
        </w:rPr>
        <w:t>0%</w:t>
      </w:r>
    </w:p>
    <w:p w14:paraId="6AB34000" w14:textId="77777777" w:rsidR="003F410A" w:rsidRPr="00FF786B" w:rsidRDefault="003F410A" w:rsidP="00FF786B">
      <w:pPr>
        <w:pStyle w:val="Style2"/>
        <w:shd w:val="clear" w:color="auto" w:fill="auto"/>
        <w:tabs>
          <w:tab w:val="left" w:pos="851"/>
        </w:tabs>
        <w:spacing w:before="120" w:after="120" w:line="240" w:lineRule="auto"/>
        <w:ind w:firstLine="0"/>
        <w:jc w:val="both"/>
        <w:rPr>
          <w:b/>
          <w:color w:val="FF0000"/>
          <w:sz w:val="22"/>
          <w:szCs w:val="22"/>
        </w:rPr>
      </w:pPr>
    </w:p>
    <w:p w14:paraId="1F3E6934" w14:textId="77777777" w:rsidR="00FF786B" w:rsidRPr="001729B4" w:rsidRDefault="00FF786B" w:rsidP="001A6D72">
      <w:pPr>
        <w:pStyle w:val="Style2"/>
        <w:shd w:val="clear" w:color="auto" w:fill="auto"/>
        <w:tabs>
          <w:tab w:val="left" w:pos="851"/>
        </w:tabs>
        <w:spacing w:before="120" w:after="120" w:line="240" w:lineRule="auto"/>
        <w:ind w:left="822" w:firstLine="0"/>
        <w:jc w:val="both"/>
        <w:rPr>
          <w:rStyle w:val="CharStyle3"/>
          <w:sz w:val="22"/>
          <w:szCs w:val="22"/>
          <w:shd w:val="clear" w:color="auto" w:fill="auto"/>
        </w:rPr>
      </w:pPr>
    </w:p>
    <w:p w14:paraId="64871459" w14:textId="77777777" w:rsidR="001729B4" w:rsidRPr="00CB1854" w:rsidRDefault="001729B4" w:rsidP="00663135">
      <w:pPr>
        <w:pStyle w:val="Akapitzlist"/>
        <w:numPr>
          <w:ilvl w:val="0"/>
          <w:numId w:val="35"/>
        </w:numPr>
        <w:spacing w:before="120" w:after="120"/>
        <w:jc w:val="both"/>
        <w:rPr>
          <w:rStyle w:val="CharStyle3"/>
          <w:b/>
          <w:color w:val="FF0000"/>
          <w:sz w:val="22"/>
          <w:szCs w:val="22"/>
          <w:shd w:val="clear" w:color="auto" w:fill="auto"/>
        </w:rPr>
      </w:pPr>
      <w:r w:rsidRPr="00996076">
        <w:rPr>
          <w:rStyle w:val="CharStyle3"/>
          <w:sz w:val="22"/>
          <w:szCs w:val="22"/>
        </w:rPr>
        <w:lastRenderedPageBreak/>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2D247F43" w14:textId="77777777" w:rsidR="001729B4" w:rsidRPr="00B63614" w:rsidRDefault="001729B4" w:rsidP="001729B4">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6C32FA83" w14:textId="77777777" w:rsidR="001729B4" w:rsidRDefault="001729B4" w:rsidP="001729B4">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7AC1773C" w14:textId="77777777" w:rsidR="001729B4" w:rsidRDefault="001729B4" w:rsidP="001729B4">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6B083E8B" w14:textId="77777777" w:rsidR="001729B4" w:rsidRDefault="001729B4" w:rsidP="001729B4">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724A3908" w14:textId="77777777" w:rsidR="000D0376" w:rsidRDefault="000D0376" w:rsidP="001729B4">
      <w:pPr>
        <w:pStyle w:val="Tekstpodstawowywcity21"/>
        <w:spacing w:before="120" w:after="120"/>
        <w:ind w:left="357" w:firstLine="6"/>
        <w:rPr>
          <w:rFonts w:ascii="Arial" w:hAnsi="Arial" w:cs="Arial"/>
          <w:sz w:val="22"/>
          <w:szCs w:val="22"/>
        </w:rPr>
      </w:pPr>
    </w:p>
    <w:p w14:paraId="36543D2D" w14:textId="77777777" w:rsidR="001729B4" w:rsidRPr="001A6D72" w:rsidRDefault="001729B4" w:rsidP="00663135">
      <w:pPr>
        <w:pStyle w:val="Akapitzlist"/>
        <w:numPr>
          <w:ilvl w:val="0"/>
          <w:numId w:val="35"/>
        </w:numPr>
        <w:spacing w:before="120" w:after="120"/>
        <w:jc w:val="both"/>
        <w:rPr>
          <w:rStyle w:val="CharStyle3"/>
          <w:b/>
          <w:sz w:val="22"/>
          <w:szCs w:val="22"/>
          <w:shd w:val="clear" w:color="auto" w:fill="auto"/>
        </w:rPr>
      </w:pPr>
      <w:r w:rsidRPr="00CB1854">
        <w:rPr>
          <w:rFonts w:ascii="Arial" w:hAnsi="Arial" w:cs="Arial"/>
          <w:sz w:val="22"/>
          <w:szCs w:val="22"/>
        </w:rPr>
        <w:t xml:space="preserve">Ocena </w:t>
      </w:r>
      <w:r w:rsidRPr="00CB1854">
        <w:rPr>
          <w:rStyle w:val="CharStyle3"/>
          <w:sz w:val="22"/>
          <w:szCs w:val="22"/>
        </w:rPr>
        <w:t xml:space="preserve">kryterium </w:t>
      </w:r>
      <w:r w:rsidR="00CB1854" w:rsidRPr="00CB1854">
        <w:rPr>
          <w:rStyle w:val="CharStyle3"/>
          <w:b/>
          <w:sz w:val="22"/>
          <w:szCs w:val="22"/>
        </w:rPr>
        <w:t xml:space="preserve">PK </w:t>
      </w:r>
      <w:r w:rsidRPr="00CB1854">
        <w:rPr>
          <w:rStyle w:val="CharStyle3"/>
          <w:sz w:val="22"/>
          <w:szCs w:val="22"/>
        </w:rPr>
        <w:t>zostanie dokonana poprzez zastosowanie następującego wzoru:</w:t>
      </w:r>
    </w:p>
    <w:p w14:paraId="58BBC9BA" w14:textId="2B1D5983" w:rsidR="006C237D" w:rsidRPr="00D920D2" w:rsidRDefault="006C237D" w:rsidP="00AD3D3E">
      <w:pPr>
        <w:pStyle w:val="Tekstpodstawowywcity21"/>
        <w:spacing w:before="120" w:after="120"/>
        <w:ind w:left="426"/>
        <w:rPr>
          <w:rFonts w:ascii="Arial" w:hAnsi="Arial" w:cs="Arial"/>
          <w:b/>
          <w:sz w:val="22"/>
          <w:szCs w:val="22"/>
        </w:rPr>
      </w:pPr>
      <w:r w:rsidRPr="00D920D2">
        <w:rPr>
          <w:rFonts w:ascii="Arial" w:hAnsi="Arial" w:cs="Arial"/>
          <w:b/>
          <w:sz w:val="22"/>
          <w:szCs w:val="22"/>
        </w:rPr>
        <w:t xml:space="preserve">Ocena kryterium PK nastąpi przez określenie – TAK </w:t>
      </w:r>
      <w:r w:rsidR="000D0376" w:rsidRPr="00D920D2">
        <w:rPr>
          <w:rFonts w:ascii="Arial" w:hAnsi="Arial" w:cs="Arial"/>
          <w:b/>
          <w:sz w:val="22"/>
          <w:szCs w:val="22"/>
        </w:rPr>
        <w:t>10 pkt</w:t>
      </w:r>
      <w:r w:rsidRPr="00D920D2">
        <w:rPr>
          <w:rFonts w:ascii="Arial" w:hAnsi="Arial" w:cs="Arial"/>
          <w:b/>
          <w:sz w:val="22"/>
          <w:szCs w:val="22"/>
        </w:rPr>
        <w:t xml:space="preserve"> </w:t>
      </w:r>
      <w:r w:rsidR="000D0376" w:rsidRPr="00D920D2">
        <w:rPr>
          <w:rFonts w:ascii="Arial" w:hAnsi="Arial" w:cs="Arial"/>
          <w:b/>
          <w:sz w:val="22"/>
          <w:szCs w:val="22"/>
        </w:rPr>
        <w:t xml:space="preserve"> NIE  0 </w:t>
      </w:r>
      <w:r w:rsidR="00DB4660" w:rsidRPr="00D920D2">
        <w:rPr>
          <w:rFonts w:ascii="Arial" w:hAnsi="Arial" w:cs="Arial"/>
          <w:b/>
          <w:sz w:val="22"/>
          <w:szCs w:val="22"/>
        </w:rPr>
        <w:t xml:space="preserve">pkt </w:t>
      </w:r>
    </w:p>
    <w:p w14:paraId="247AD35B" w14:textId="77777777" w:rsidR="000D0376" w:rsidRPr="00D920D2" w:rsidRDefault="000D0376" w:rsidP="00AD3D3E">
      <w:pPr>
        <w:pStyle w:val="Tekstpodstawowywcity21"/>
        <w:spacing w:before="120" w:after="120"/>
        <w:ind w:left="426"/>
        <w:rPr>
          <w:rFonts w:ascii="Arial" w:hAnsi="Arial" w:cs="Arial"/>
          <w:b/>
          <w:sz w:val="22"/>
          <w:szCs w:val="22"/>
        </w:rPr>
      </w:pPr>
    </w:p>
    <w:p w14:paraId="2726DBCE" w14:textId="7965F5A5" w:rsidR="00B8470F" w:rsidRPr="00D920D2" w:rsidRDefault="006C237D" w:rsidP="00B8470F">
      <w:pPr>
        <w:pStyle w:val="Akapitzlist"/>
        <w:numPr>
          <w:ilvl w:val="0"/>
          <w:numId w:val="35"/>
        </w:numPr>
        <w:spacing w:before="120" w:after="120"/>
        <w:jc w:val="both"/>
        <w:rPr>
          <w:rStyle w:val="CharStyle3"/>
          <w:sz w:val="22"/>
          <w:szCs w:val="22"/>
          <w:shd w:val="clear" w:color="auto" w:fill="auto"/>
        </w:rPr>
      </w:pPr>
      <w:r w:rsidRPr="00D920D2">
        <w:rPr>
          <w:rFonts w:ascii="Arial" w:hAnsi="Arial" w:cs="Arial"/>
          <w:sz w:val="22"/>
          <w:szCs w:val="22"/>
        </w:rPr>
        <w:t xml:space="preserve">Ocena </w:t>
      </w:r>
      <w:r w:rsidRPr="00D920D2">
        <w:rPr>
          <w:rStyle w:val="CharStyle3"/>
          <w:sz w:val="22"/>
          <w:szCs w:val="22"/>
        </w:rPr>
        <w:t>kryterium</w:t>
      </w:r>
      <w:r w:rsidR="00CB0AEA" w:rsidRPr="00D920D2">
        <w:rPr>
          <w:rStyle w:val="CharStyle3"/>
          <w:sz w:val="22"/>
          <w:szCs w:val="22"/>
        </w:rPr>
        <w:t xml:space="preserve"> </w:t>
      </w:r>
      <w:r w:rsidR="00B8470F" w:rsidRPr="00D920D2">
        <w:rPr>
          <w:rStyle w:val="CharStyle3"/>
          <w:sz w:val="22"/>
          <w:szCs w:val="22"/>
        </w:rPr>
        <w:t xml:space="preserve">NO </w:t>
      </w:r>
      <w:r w:rsidR="00B8470F" w:rsidRPr="00D920D2">
        <w:rPr>
          <w:rStyle w:val="CharStyle3"/>
          <w:sz w:val="22"/>
          <w:szCs w:val="22"/>
          <w:shd w:val="clear" w:color="auto" w:fill="auto"/>
        </w:rPr>
        <w:t>zostanie dokonana poprzez zastosowanie następującego wzoru:</w:t>
      </w:r>
    </w:p>
    <w:p w14:paraId="5A7056EF" w14:textId="7A7FB207" w:rsidR="007B6A46" w:rsidRPr="00D920D2" w:rsidRDefault="00B8470F" w:rsidP="000D0376">
      <w:pPr>
        <w:pStyle w:val="Bezodstpw"/>
        <w:rPr>
          <w:rFonts w:ascii="Arial" w:hAnsi="Arial" w:cs="Arial"/>
        </w:rPr>
      </w:pPr>
      <w:r w:rsidRPr="00D920D2">
        <w:rPr>
          <w:rStyle w:val="CharStyle3"/>
          <w:b/>
          <w:sz w:val="22"/>
          <w:szCs w:val="22"/>
          <w:shd w:val="clear" w:color="auto" w:fill="auto"/>
        </w:rPr>
        <w:t xml:space="preserve">       Ocena kryterium NO nastąpi przez określenie – </w:t>
      </w:r>
      <w:r w:rsidR="000D0376" w:rsidRPr="00D920D2">
        <w:rPr>
          <w:rFonts w:ascii="Arial" w:hAnsi="Arial" w:cs="Arial"/>
          <w:b/>
        </w:rPr>
        <w:t>TAK 30 pkt  NIE  0 pkt</w:t>
      </w:r>
    </w:p>
    <w:p w14:paraId="170B0FD2" w14:textId="77777777" w:rsidR="000D0376" w:rsidRPr="00D920D2" w:rsidRDefault="000D0376" w:rsidP="00B8470F">
      <w:pPr>
        <w:pStyle w:val="Akapitzlist"/>
        <w:spacing w:before="120" w:after="120"/>
        <w:ind w:left="360"/>
        <w:jc w:val="both"/>
        <w:rPr>
          <w:rFonts w:ascii="Arial" w:hAnsi="Arial" w:cs="Arial"/>
          <w:sz w:val="22"/>
          <w:szCs w:val="22"/>
        </w:rPr>
      </w:pPr>
    </w:p>
    <w:p w14:paraId="46EFD794" w14:textId="5FFB2FE0" w:rsidR="001729B4" w:rsidRPr="00D920D2" w:rsidRDefault="001729B4" w:rsidP="00B8470F">
      <w:pPr>
        <w:pStyle w:val="Akapitzlist"/>
        <w:spacing w:before="120" w:after="120"/>
        <w:ind w:left="360"/>
        <w:jc w:val="both"/>
        <w:rPr>
          <w:rFonts w:ascii="Arial" w:hAnsi="Arial" w:cs="Arial"/>
          <w:b/>
          <w:sz w:val="22"/>
          <w:szCs w:val="22"/>
        </w:rPr>
      </w:pPr>
      <w:r w:rsidRPr="00D920D2">
        <w:rPr>
          <w:rFonts w:ascii="Arial" w:hAnsi="Arial" w:cs="Arial"/>
          <w:sz w:val="22"/>
          <w:szCs w:val="22"/>
        </w:rPr>
        <w:t>Ocena zostanie wyliczona wg wzoru:</w:t>
      </w:r>
    </w:p>
    <w:p w14:paraId="7A2E1890" w14:textId="28F49EC6" w:rsidR="0049176A" w:rsidRDefault="001729B4" w:rsidP="00AD3D3E">
      <w:pPr>
        <w:pStyle w:val="Tekstpodstawowywcity21"/>
        <w:spacing w:before="120" w:after="120"/>
        <w:ind w:left="425"/>
        <w:rPr>
          <w:rFonts w:ascii="Arial" w:hAnsi="Arial" w:cs="Arial"/>
          <w:b/>
          <w:sz w:val="22"/>
          <w:szCs w:val="22"/>
        </w:rPr>
      </w:pPr>
      <w:r w:rsidRPr="0049176A">
        <w:rPr>
          <w:rFonts w:ascii="Arial" w:hAnsi="Arial" w:cs="Arial"/>
          <w:b/>
          <w:sz w:val="22"/>
          <w:szCs w:val="22"/>
        </w:rPr>
        <w:t xml:space="preserve">Np.: </w:t>
      </w:r>
      <w:r w:rsidR="00DE7D9B">
        <w:rPr>
          <w:rFonts w:ascii="Arial" w:hAnsi="Arial" w:cs="Arial"/>
          <w:b/>
          <w:sz w:val="22"/>
          <w:szCs w:val="22"/>
        </w:rPr>
        <w:t>O = C + PK +</w:t>
      </w:r>
      <w:r w:rsidR="00B8470F">
        <w:rPr>
          <w:rFonts w:ascii="Arial" w:hAnsi="Arial" w:cs="Arial"/>
          <w:b/>
          <w:sz w:val="22"/>
          <w:szCs w:val="22"/>
        </w:rPr>
        <w:t xml:space="preserve"> NO</w:t>
      </w:r>
      <w:r w:rsidRPr="0049176A">
        <w:rPr>
          <w:rFonts w:ascii="Arial" w:hAnsi="Arial" w:cs="Arial"/>
          <w:b/>
          <w:sz w:val="22"/>
          <w:szCs w:val="22"/>
        </w:rPr>
        <w:t xml:space="preserve"> </w:t>
      </w:r>
    </w:p>
    <w:p w14:paraId="22C3EE36" w14:textId="77777777" w:rsidR="007B6A46" w:rsidRPr="0049176A" w:rsidRDefault="007B6A46" w:rsidP="00AD3D3E">
      <w:pPr>
        <w:pStyle w:val="Tekstpodstawowywcity21"/>
        <w:spacing w:before="120" w:after="120"/>
        <w:ind w:left="425"/>
        <w:rPr>
          <w:rFonts w:ascii="Arial" w:hAnsi="Arial" w:cs="Arial"/>
          <w:b/>
          <w:sz w:val="22"/>
          <w:szCs w:val="22"/>
        </w:rPr>
      </w:pPr>
    </w:p>
    <w:p w14:paraId="5571374F" w14:textId="77777777" w:rsidR="001A6D72" w:rsidRPr="00DE7D9B" w:rsidRDefault="001729B4" w:rsidP="00663135">
      <w:pPr>
        <w:pStyle w:val="Akapitzlist"/>
        <w:numPr>
          <w:ilvl w:val="0"/>
          <w:numId w:val="35"/>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6DAA8CE5" w14:textId="77777777" w:rsidR="00DE7D9B" w:rsidRPr="00DE7D9B" w:rsidRDefault="00DE7D9B" w:rsidP="00DE7D9B">
      <w:pPr>
        <w:spacing w:before="120" w:after="120"/>
        <w:jc w:val="both"/>
        <w:rPr>
          <w:rFonts w:ascii="Arial" w:hAnsi="Arial" w:cs="Arial"/>
          <w:b/>
          <w:color w:val="FF0000"/>
          <w:sz w:val="22"/>
          <w:szCs w:val="22"/>
        </w:rPr>
      </w:pPr>
    </w:p>
    <w:p w14:paraId="7363BA39" w14:textId="77777777" w:rsidR="001729B4" w:rsidRPr="001A6D72" w:rsidRDefault="006A1D72" w:rsidP="00663135">
      <w:pPr>
        <w:pStyle w:val="Akapitzlist"/>
        <w:numPr>
          <w:ilvl w:val="2"/>
          <w:numId w:val="27"/>
        </w:numPr>
        <w:autoSpaceDE w:val="0"/>
        <w:autoSpaceDN w:val="0"/>
        <w:adjustRightInd w:val="0"/>
        <w:spacing w:before="120" w:after="120"/>
        <w:ind w:left="851" w:hanging="425"/>
        <w:jc w:val="both"/>
        <w:rPr>
          <w:rFonts w:ascii="Arial" w:hAnsi="Arial" w:cs="Arial"/>
          <w:b/>
          <w:color w:val="FF0000"/>
          <w:sz w:val="22"/>
          <w:szCs w:val="22"/>
        </w:rPr>
      </w:pPr>
      <w:r w:rsidRPr="001729B4">
        <w:rPr>
          <w:rFonts w:ascii="Arial" w:hAnsi="Arial" w:cs="Arial"/>
          <w:b/>
          <w:sz w:val="22"/>
          <w:szCs w:val="22"/>
        </w:rPr>
        <w:t xml:space="preserve">Dla Części 2 zamówienia:  </w:t>
      </w:r>
    </w:p>
    <w:p w14:paraId="53EC0575" w14:textId="77777777" w:rsidR="001729B4" w:rsidRDefault="001729B4" w:rsidP="001729B4">
      <w:pPr>
        <w:pStyle w:val="Akapitzlist"/>
        <w:autoSpaceDE w:val="0"/>
        <w:autoSpaceDN w:val="0"/>
        <w:adjustRightInd w:val="0"/>
        <w:spacing w:before="120" w:after="120"/>
        <w:ind w:left="851"/>
        <w:jc w:val="both"/>
        <w:rPr>
          <w:rFonts w:ascii="Arial" w:hAnsi="Arial" w:cs="Arial"/>
          <w:color w:val="FF0000"/>
          <w:sz w:val="22"/>
          <w:szCs w:val="22"/>
        </w:rPr>
      </w:pPr>
    </w:p>
    <w:p w14:paraId="519649DC" w14:textId="77777777" w:rsidR="007B6A46" w:rsidRPr="001729B4" w:rsidRDefault="007B6A46" w:rsidP="001729B4">
      <w:pPr>
        <w:pStyle w:val="Akapitzlist"/>
        <w:autoSpaceDE w:val="0"/>
        <w:autoSpaceDN w:val="0"/>
        <w:adjustRightInd w:val="0"/>
        <w:spacing w:before="120" w:after="120"/>
        <w:ind w:left="851"/>
        <w:jc w:val="both"/>
        <w:rPr>
          <w:rFonts w:ascii="Arial" w:hAnsi="Arial" w:cs="Arial"/>
          <w:color w:val="FF0000"/>
          <w:sz w:val="22"/>
          <w:szCs w:val="22"/>
        </w:rPr>
      </w:pPr>
    </w:p>
    <w:p w14:paraId="209A30F3" w14:textId="77777777" w:rsidR="00996076" w:rsidRPr="001A6D72" w:rsidRDefault="00AB6499" w:rsidP="00663135">
      <w:pPr>
        <w:pStyle w:val="Akapitzlist"/>
        <w:numPr>
          <w:ilvl w:val="0"/>
          <w:numId w:val="35"/>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56548CC7" w14:textId="77777777" w:rsidR="00996076" w:rsidRDefault="00996076" w:rsidP="00663135">
      <w:pPr>
        <w:pStyle w:val="Style2"/>
        <w:numPr>
          <w:ilvl w:val="2"/>
          <w:numId w:val="18"/>
        </w:numPr>
        <w:shd w:val="clear" w:color="auto" w:fill="auto"/>
        <w:tabs>
          <w:tab w:val="left" w:pos="851"/>
        </w:tabs>
        <w:spacing w:before="120" w:after="120" w:line="240" w:lineRule="auto"/>
        <w:ind w:hanging="1914"/>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bookmarkStart w:id="12" w:name="bookmark42"/>
      <w:r w:rsidRPr="006A1D72">
        <w:rPr>
          <w:b/>
          <w:sz w:val="22"/>
          <w:szCs w:val="22"/>
        </w:rPr>
        <w:t>%</w:t>
      </w:r>
    </w:p>
    <w:p w14:paraId="04A99878" w14:textId="77777777" w:rsidR="00AD3D3E" w:rsidRPr="00AD3D3E" w:rsidRDefault="00AD3D3E" w:rsidP="00663135">
      <w:pPr>
        <w:pStyle w:val="Style2"/>
        <w:numPr>
          <w:ilvl w:val="2"/>
          <w:numId w:val="18"/>
        </w:numPr>
        <w:shd w:val="clear" w:color="auto" w:fill="auto"/>
        <w:tabs>
          <w:tab w:val="left" w:pos="851"/>
        </w:tabs>
        <w:spacing w:before="120" w:after="120" w:line="240" w:lineRule="auto"/>
        <w:ind w:hanging="1914"/>
        <w:jc w:val="both"/>
        <w:rPr>
          <w:b/>
          <w:sz w:val="22"/>
          <w:szCs w:val="22"/>
        </w:rPr>
      </w:pPr>
      <w:r w:rsidRPr="00AD3D3E">
        <w:rPr>
          <w:b/>
          <w:sz w:val="22"/>
          <w:szCs w:val="22"/>
        </w:rPr>
        <w:t>Stosowanie metody alpinistycznej</w:t>
      </w:r>
      <w:r>
        <w:rPr>
          <w:b/>
          <w:sz w:val="22"/>
          <w:szCs w:val="22"/>
        </w:rPr>
        <w:t xml:space="preserve"> (MA)</w:t>
      </w:r>
      <w:r w:rsidRPr="00AD3D3E">
        <w:rPr>
          <w:b/>
          <w:sz w:val="22"/>
          <w:szCs w:val="22"/>
        </w:rPr>
        <w:t xml:space="preserve"> – 20%</w:t>
      </w:r>
    </w:p>
    <w:p w14:paraId="794AF5D4" w14:textId="77777777" w:rsidR="00CB1854" w:rsidRDefault="00CB1854" w:rsidP="00663135">
      <w:pPr>
        <w:pStyle w:val="Style2"/>
        <w:numPr>
          <w:ilvl w:val="2"/>
          <w:numId w:val="18"/>
        </w:numPr>
        <w:shd w:val="clear" w:color="auto" w:fill="auto"/>
        <w:tabs>
          <w:tab w:val="clear" w:pos="2340"/>
          <w:tab w:val="num" w:pos="851"/>
        </w:tabs>
        <w:spacing w:before="120" w:after="120" w:line="240" w:lineRule="auto"/>
        <w:ind w:left="851" w:hanging="425"/>
        <w:jc w:val="both"/>
        <w:rPr>
          <w:b/>
          <w:sz w:val="22"/>
          <w:szCs w:val="22"/>
        </w:rPr>
      </w:pPr>
      <w:r w:rsidRPr="00CB1854">
        <w:rPr>
          <w:b/>
          <w:sz w:val="22"/>
          <w:szCs w:val="22"/>
        </w:rPr>
        <w:t xml:space="preserve">Czas reakcji w sytuacjach awaryjnych </w:t>
      </w:r>
      <w:r w:rsidR="00AD3D3E">
        <w:rPr>
          <w:b/>
          <w:sz w:val="22"/>
          <w:szCs w:val="22"/>
        </w:rPr>
        <w:t xml:space="preserve">w zakresie usuwania wywrotów drzew lub drzew niebezpiecznych od zlecenia prac przez Zamawiającego (CR) </w:t>
      </w:r>
      <w:r w:rsidRPr="00CB1854">
        <w:rPr>
          <w:b/>
          <w:sz w:val="22"/>
          <w:szCs w:val="22"/>
        </w:rPr>
        <w:t xml:space="preserve">– </w:t>
      </w:r>
      <w:r>
        <w:rPr>
          <w:b/>
          <w:sz w:val="22"/>
          <w:szCs w:val="22"/>
        </w:rPr>
        <w:t>2</w:t>
      </w:r>
      <w:r w:rsidRPr="00CB1854">
        <w:rPr>
          <w:b/>
          <w:sz w:val="22"/>
          <w:szCs w:val="22"/>
        </w:rPr>
        <w:t>0%</w:t>
      </w:r>
      <w:r w:rsidR="00AD3D3E">
        <w:rPr>
          <w:b/>
          <w:sz w:val="22"/>
          <w:szCs w:val="22"/>
        </w:rPr>
        <w:t xml:space="preserve"> </w:t>
      </w:r>
    </w:p>
    <w:p w14:paraId="0D9C5843" w14:textId="77777777" w:rsidR="007B6A46" w:rsidRPr="001A6D72" w:rsidRDefault="007B6A46" w:rsidP="007B6A46">
      <w:pPr>
        <w:pStyle w:val="Style2"/>
        <w:shd w:val="clear" w:color="auto" w:fill="auto"/>
        <w:spacing w:before="120" w:after="120" w:line="240" w:lineRule="auto"/>
        <w:ind w:left="851" w:firstLine="0"/>
        <w:jc w:val="both"/>
        <w:rPr>
          <w:b/>
          <w:sz w:val="22"/>
          <w:szCs w:val="22"/>
        </w:rPr>
      </w:pPr>
    </w:p>
    <w:p w14:paraId="4BC5B5BC" w14:textId="77777777" w:rsidR="00996076" w:rsidRPr="00AD3D3E" w:rsidRDefault="00996076" w:rsidP="00663135">
      <w:pPr>
        <w:pStyle w:val="Style2"/>
        <w:numPr>
          <w:ilvl w:val="0"/>
          <w:numId w:val="35"/>
        </w:numPr>
        <w:shd w:val="clear" w:color="auto" w:fill="auto"/>
        <w:tabs>
          <w:tab w:val="left" w:pos="851"/>
        </w:tabs>
        <w:spacing w:before="120" w:after="120" w:line="240" w:lineRule="auto"/>
        <w:jc w:val="both"/>
        <w:rPr>
          <w:rStyle w:val="CharStyle3"/>
          <w:b/>
          <w:color w:val="FF0000"/>
          <w:sz w:val="22"/>
          <w:szCs w:val="22"/>
          <w:shd w:val="clear" w:color="auto" w:fill="auto"/>
        </w:rPr>
      </w:pPr>
      <w:bookmarkStart w:id="13" w:name="_Toc351620206"/>
      <w:bookmarkStart w:id="14" w:name="_Toc412451394"/>
      <w:r w:rsidRPr="001729B4">
        <w:rPr>
          <w:rStyle w:val="CharStyle19"/>
          <w:i/>
          <w:color w:val="548DD4" w:themeColor="text2" w:themeTint="99"/>
          <w:sz w:val="22"/>
          <w:szCs w:val="22"/>
        </w:rPr>
        <w:t xml:space="preserve"> </w:t>
      </w:r>
      <w:bookmarkEnd w:id="12"/>
      <w:bookmarkEnd w:id="13"/>
      <w:bookmarkEnd w:id="14"/>
      <w:r w:rsidR="00AB6499" w:rsidRPr="001729B4">
        <w:rPr>
          <w:rStyle w:val="CharStyle3"/>
          <w:sz w:val="22"/>
          <w:szCs w:val="22"/>
        </w:rPr>
        <w:t xml:space="preserve">Ocena kryterium </w:t>
      </w:r>
      <w:r w:rsidR="00AB6499" w:rsidRPr="001729B4">
        <w:rPr>
          <w:rStyle w:val="CharStyle3"/>
          <w:b/>
          <w:sz w:val="22"/>
          <w:szCs w:val="22"/>
        </w:rPr>
        <w:t>C</w:t>
      </w:r>
      <w:r w:rsidR="00AB6499" w:rsidRPr="001729B4">
        <w:rPr>
          <w:rStyle w:val="CharStyle3"/>
          <w:sz w:val="22"/>
          <w:szCs w:val="22"/>
        </w:rPr>
        <w:t xml:space="preserve"> zostanie dokonana poprzez zastosowanie następującego wzoru:</w:t>
      </w:r>
    </w:p>
    <w:p w14:paraId="7AD9C08A"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0EBC66C5"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6CBF5820"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03A4A530" w14:textId="77777777" w:rsidR="00AD3D3E" w:rsidRDefault="00996076" w:rsidP="001A6D72">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2A506C47" w14:textId="77777777" w:rsidR="007B6A46" w:rsidRDefault="007B6A46" w:rsidP="001A6D72">
      <w:pPr>
        <w:pStyle w:val="Tekstpodstawowywcity21"/>
        <w:spacing w:before="120" w:after="120"/>
        <w:ind w:left="357" w:firstLine="6"/>
        <w:rPr>
          <w:rFonts w:ascii="Arial" w:hAnsi="Arial" w:cs="Arial"/>
          <w:sz w:val="22"/>
          <w:szCs w:val="22"/>
        </w:rPr>
      </w:pPr>
    </w:p>
    <w:p w14:paraId="5E61C2BB" w14:textId="77777777" w:rsidR="00AD3D3E" w:rsidRPr="00D920D2" w:rsidRDefault="00AD3D3E" w:rsidP="00663135">
      <w:pPr>
        <w:pStyle w:val="Akapitzlist"/>
        <w:numPr>
          <w:ilvl w:val="0"/>
          <w:numId w:val="35"/>
        </w:numPr>
        <w:spacing w:before="120" w:after="120"/>
        <w:jc w:val="both"/>
        <w:rPr>
          <w:rStyle w:val="CharStyle3"/>
          <w:b/>
          <w:sz w:val="22"/>
          <w:szCs w:val="22"/>
          <w:shd w:val="clear" w:color="auto" w:fill="auto"/>
        </w:rPr>
      </w:pPr>
      <w:r w:rsidRPr="00D920D2">
        <w:rPr>
          <w:rFonts w:ascii="Arial" w:hAnsi="Arial" w:cs="Arial"/>
          <w:sz w:val="22"/>
          <w:szCs w:val="22"/>
        </w:rPr>
        <w:t xml:space="preserve">Ocena </w:t>
      </w:r>
      <w:r w:rsidRPr="00D920D2">
        <w:rPr>
          <w:rStyle w:val="CharStyle3"/>
          <w:sz w:val="22"/>
          <w:szCs w:val="22"/>
        </w:rPr>
        <w:t xml:space="preserve">kryterium </w:t>
      </w:r>
      <w:r w:rsidRPr="00D920D2">
        <w:rPr>
          <w:rStyle w:val="CharStyle3"/>
          <w:b/>
          <w:sz w:val="22"/>
          <w:szCs w:val="22"/>
        </w:rPr>
        <w:t xml:space="preserve">MA </w:t>
      </w:r>
      <w:r w:rsidRPr="00D920D2">
        <w:rPr>
          <w:rStyle w:val="CharStyle3"/>
          <w:sz w:val="22"/>
          <w:szCs w:val="22"/>
        </w:rPr>
        <w:t>zostanie dokonana poprzez zastosowanie następującego wzoru:</w:t>
      </w:r>
    </w:p>
    <w:p w14:paraId="677864C9" w14:textId="46562806" w:rsidR="00AD3D3E" w:rsidRPr="00D920D2" w:rsidRDefault="00AD3D3E" w:rsidP="00093559">
      <w:pPr>
        <w:pStyle w:val="Tekstpodstawowywcity21"/>
        <w:spacing w:before="120" w:after="120"/>
        <w:ind w:left="426"/>
        <w:rPr>
          <w:rFonts w:ascii="Arial" w:hAnsi="Arial" w:cs="Arial"/>
          <w:sz w:val="22"/>
          <w:szCs w:val="22"/>
        </w:rPr>
      </w:pPr>
      <w:r w:rsidRPr="00D920D2">
        <w:rPr>
          <w:rFonts w:ascii="Arial" w:hAnsi="Arial" w:cs="Arial"/>
          <w:b/>
          <w:sz w:val="22"/>
          <w:szCs w:val="22"/>
        </w:rPr>
        <w:t xml:space="preserve">Ocena kryterium MA  nastąpi przez określenie – </w:t>
      </w:r>
      <w:r w:rsidR="000D0376" w:rsidRPr="00D920D2">
        <w:rPr>
          <w:rFonts w:ascii="Arial" w:hAnsi="Arial" w:cs="Arial"/>
          <w:b/>
          <w:sz w:val="22"/>
          <w:szCs w:val="22"/>
        </w:rPr>
        <w:t>TAK 20 pkt  NIE  0 pkt</w:t>
      </w:r>
    </w:p>
    <w:p w14:paraId="6A56B5A9" w14:textId="77777777" w:rsidR="007B6A46" w:rsidRPr="00DE7D9B" w:rsidRDefault="007B6A46" w:rsidP="00093559">
      <w:pPr>
        <w:pStyle w:val="Tekstpodstawowywcity21"/>
        <w:spacing w:before="120" w:after="120"/>
        <w:ind w:left="426"/>
        <w:rPr>
          <w:rFonts w:ascii="Arial" w:hAnsi="Arial" w:cs="Arial"/>
          <w:b/>
          <w:sz w:val="22"/>
          <w:szCs w:val="22"/>
        </w:rPr>
      </w:pPr>
    </w:p>
    <w:p w14:paraId="10BF5F98" w14:textId="77777777" w:rsidR="00996076" w:rsidRPr="001A6D72" w:rsidRDefault="00AB6499" w:rsidP="00663135">
      <w:pPr>
        <w:pStyle w:val="Akapitzlist"/>
        <w:numPr>
          <w:ilvl w:val="0"/>
          <w:numId w:val="35"/>
        </w:numPr>
        <w:spacing w:before="120" w:after="120"/>
        <w:jc w:val="both"/>
        <w:rPr>
          <w:rStyle w:val="CharStyle3"/>
          <w:b/>
          <w:color w:val="FF0000"/>
          <w:sz w:val="22"/>
          <w:szCs w:val="22"/>
          <w:shd w:val="clear" w:color="auto" w:fill="auto"/>
        </w:rPr>
      </w:pPr>
      <w:r w:rsidRPr="00AD3D3E">
        <w:rPr>
          <w:rFonts w:ascii="Arial" w:hAnsi="Arial" w:cs="Arial"/>
          <w:sz w:val="22"/>
          <w:szCs w:val="22"/>
        </w:rPr>
        <w:t xml:space="preserve">Ocena </w:t>
      </w:r>
      <w:r w:rsidRPr="00AD3D3E">
        <w:rPr>
          <w:rStyle w:val="CharStyle3"/>
          <w:sz w:val="22"/>
          <w:szCs w:val="22"/>
        </w:rPr>
        <w:t xml:space="preserve">kryterium </w:t>
      </w:r>
      <w:r w:rsidR="00AD3D3E" w:rsidRPr="00AD3D3E">
        <w:rPr>
          <w:rStyle w:val="CharStyle3"/>
          <w:b/>
          <w:sz w:val="22"/>
          <w:szCs w:val="22"/>
        </w:rPr>
        <w:t>CR</w:t>
      </w:r>
      <w:r w:rsidRPr="00AD3D3E">
        <w:rPr>
          <w:rStyle w:val="CharStyle3"/>
          <w:sz w:val="22"/>
          <w:szCs w:val="22"/>
        </w:rPr>
        <w:t xml:space="preserve"> zostanie dokonana poprzez zastosowanie następującego wzoru:</w:t>
      </w:r>
    </w:p>
    <w:p w14:paraId="18C30544" w14:textId="70D7D293" w:rsidR="00996076" w:rsidRPr="000D0376" w:rsidRDefault="00AD3D3E" w:rsidP="00996076">
      <w:pPr>
        <w:pStyle w:val="Tekstpodstawowywcity21"/>
        <w:spacing w:before="120" w:after="120"/>
        <w:ind w:left="426"/>
        <w:rPr>
          <w:rFonts w:ascii="Arial" w:hAnsi="Arial" w:cs="Arial"/>
          <w:sz w:val="22"/>
          <w:szCs w:val="22"/>
        </w:rPr>
      </w:pPr>
      <w:r w:rsidRPr="000D0376">
        <w:rPr>
          <w:rFonts w:ascii="Arial" w:hAnsi="Arial" w:cs="Arial"/>
          <w:b/>
          <w:sz w:val="22"/>
          <w:szCs w:val="22"/>
        </w:rPr>
        <w:t>CR</w:t>
      </w:r>
      <w:r w:rsidR="00996076" w:rsidRPr="000D0376">
        <w:rPr>
          <w:rFonts w:ascii="Arial" w:hAnsi="Arial" w:cs="Arial"/>
          <w:b/>
          <w:sz w:val="22"/>
          <w:szCs w:val="22"/>
        </w:rPr>
        <w:t xml:space="preserve"> = </w:t>
      </w:r>
      <w:r w:rsidR="002B67D1" w:rsidRPr="000D0376">
        <w:rPr>
          <w:rFonts w:ascii="Arial" w:hAnsi="Arial" w:cs="Arial"/>
          <w:b/>
          <w:sz w:val="22"/>
          <w:szCs w:val="22"/>
        </w:rPr>
        <w:t xml:space="preserve">( </w:t>
      </w:r>
      <w:proofErr w:type="spellStart"/>
      <w:r w:rsidR="002B67D1" w:rsidRPr="000D0376">
        <w:rPr>
          <w:rFonts w:ascii="Arial" w:hAnsi="Arial" w:cs="Arial"/>
          <w:b/>
          <w:sz w:val="22"/>
          <w:szCs w:val="22"/>
        </w:rPr>
        <w:t>CRn</w:t>
      </w:r>
      <w:proofErr w:type="spellEnd"/>
      <w:r w:rsidR="002B67D1" w:rsidRPr="000D0376">
        <w:rPr>
          <w:rFonts w:ascii="Arial" w:hAnsi="Arial" w:cs="Arial"/>
          <w:b/>
          <w:sz w:val="22"/>
          <w:szCs w:val="22"/>
        </w:rPr>
        <w:t xml:space="preserve">: </w:t>
      </w:r>
      <w:proofErr w:type="spellStart"/>
      <w:r w:rsidR="002B67D1" w:rsidRPr="000D0376">
        <w:rPr>
          <w:rFonts w:ascii="Arial" w:hAnsi="Arial" w:cs="Arial"/>
          <w:b/>
          <w:sz w:val="22"/>
          <w:szCs w:val="22"/>
        </w:rPr>
        <w:t>CRb</w:t>
      </w:r>
      <w:proofErr w:type="spellEnd"/>
      <w:r w:rsidR="002B67D1" w:rsidRPr="000D0376">
        <w:rPr>
          <w:rFonts w:ascii="Arial" w:hAnsi="Arial" w:cs="Arial"/>
          <w:b/>
          <w:sz w:val="22"/>
          <w:szCs w:val="22"/>
        </w:rPr>
        <w:t xml:space="preserve">) </w:t>
      </w:r>
      <w:r w:rsidRPr="000D0376">
        <w:rPr>
          <w:rFonts w:ascii="Arial" w:hAnsi="Arial" w:cs="Arial"/>
          <w:b/>
          <w:sz w:val="22"/>
          <w:szCs w:val="22"/>
        </w:rPr>
        <w:t>* x 2</w:t>
      </w:r>
      <w:r w:rsidR="00996076" w:rsidRPr="000D0376">
        <w:rPr>
          <w:rFonts w:ascii="Arial" w:hAnsi="Arial" w:cs="Arial"/>
          <w:b/>
          <w:sz w:val="22"/>
          <w:szCs w:val="22"/>
        </w:rPr>
        <w:t xml:space="preserve">0% x 100 pkt </w:t>
      </w:r>
      <w:r w:rsidR="00996076" w:rsidRPr="000D0376">
        <w:rPr>
          <w:rFonts w:ascii="Arial" w:hAnsi="Arial" w:cs="Arial"/>
          <w:sz w:val="22"/>
          <w:szCs w:val="22"/>
        </w:rPr>
        <w:t xml:space="preserve">(waga kryterium); </w:t>
      </w:r>
    </w:p>
    <w:p w14:paraId="0CADBA47" w14:textId="77777777" w:rsidR="00AD3D3E" w:rsidRPr="00AD3D3E" w:rsidRDefault="00996076" w:rsidP="00996076">
      <w:pPr>
        <w:pStyle w:val="Tekstpodstawowywcity21"/>
        <w:spacing w:before="120" w:after="120"/>
        <w:ind w:left="426"/>
        <w:rPr>
          <w:rFonts w:ascii="Arial" w:hAnsi="Arial" w:cs="Arial"/>
          <w:sz w:val="22"/>
          <w:szCs w:val="22"/>
        </w:rPr>
      </w:pPr>
      <w:r w:rsidRPr="000D0376">
        <w:rPr>
          <w:rFonts w:ascii="Arial" w:hAnsi="Arial" w:cs="Arial"/>
          <w:sz w:val="22"/>
          <w:szCs w:val="22"/>
        </w:rPr>
        <w:t xml:space="preserve">gdzie: </w:t>
      </w:r>
      <w:proofErr w:type="spellStart"/>
      <w:r w:rsidR="00AD3D3E" w:rsidRPr="000D0376">
        <w:rPr>
          <w:rFonts w:ascii="Arial" w:hAnsi="Arial" w:cs="Arial"/>
          <w:b/>
          <w:sz w:val="22"/>
          <w:szCs w:val="22"/>
        </w:rPr>
        <w:t>CR</w:t>
      </w:r>
      <w:r w:rsidRPr="000D0376">
        <w:rPr>
          <w:rFonts w:ascii="Arial" w:hAnsi="Arial" w:cs="Arial"/>
          <w:b/>
          <w:sz w:val="22"/>
          <w:szCs w:val="22"/>
        </w:rPr>
        <w:t>b</w:t>
      </w:r>
      <w:proofErr w:type="spellEnd"/>
      <w:r w:rsidRPr="000D0376">
        <w:rPr>
          <w:rFonts w:ascii="Arial" w:hAnsi="Arial" w:cs="Arial"/>
          <w:sz w:val="22"/>
          <w:szCs w:val="22"/>
        </w:rPr>
        <w:t xml:space="preserve"> –</w:t>
      </w:r>
      <w:r w:rsidR="00AD3D3E" w:rsidRPr="000D0376">
        <w:rPr>
          <w:rFonts w:ascii="Arial" w:hAnsi="Arial" w:cs="Arial"/>
          <w:sz w:val="22"/>
          <w:szCs w:val="22"/>
        </w:rPr>
        <w:t xml:space="preserve"> deklarowany czas reakcji</w:t>
      </w:r>
      <w:r w:rsidR="00AD3D3E" w:rsidRPr="000D0376">
        <w:t xml:space="preserve"> </w:t>
      </w:r>
      <w:r w:rsidR="00AD3D3E" w:rsidRPr="000D0376">
        <w:rPr>
          <w:rFonts w:ascii="Arial" w:hAnsi="Arial" w:cs="Arial"/>
          <w:sz w:val="22"/>
          <w:szCs w:val="22"/>
        </w:rPr>
        <w:t xml:space="preserve">w sytuacjach awaryjnych </w:t>
      </w:r>
      <w:r w:rsidRPr="000D0376">
        <w:rPr>
          <w:rFonts w:ascii="Arial" w:hAnsi="Arial" w:cs="Arial"/>
          <w:sz w:val="22"/>
          <w:szCs w:val="22"/>
        </w:rPr>
        <w:t>badanej oferty,</w:t>
      </w:r>
    </w:p>
    <w:p w14:paraId="7FCFEE96" w14:textId="77777777" w:rsidR="00996076" w:rsidRPr="00AD3D3E" w:rsidRDefault="00996076" w:rsidP="00996076">
      <w:pPr>
        <w:pStyle w:val="Tekstpodstawowywcity21"/>
        <w:spacing w:before="120" w:after="120"/>
        <w:ind w:left="426"/>
        <w:rPr>
          <w:rFonts w:ascii="Arial" w:hAnsi="Arial" w:cs="Arial"/>
          <w:sz w:val="22"/>
          <w:szCs w:val="22"/>
        </w:rPr>
      </w:pPr>
      <w:r w:rsidRPr="00AD3D3E">
        <w:rPr>
          <w:rFonts w:ascii="Arial" w:hAnsi="Arial" w:cs="Arial"/>
          <w:sz w:val="22"/>
          <w:szCs w:val="22"/>
        </w:rPr>
        <w:lastRenderedPageBreak/>
        <w:t xml:space="preserve"> </w:t>
      </w:r>
      <w:proofErr w:type="spellStart"/>
      <w:r w:rsidR="00AD3D3E" w:rsidRPr="00AD3D3E">
        <w:rPr>
          <w:rFonts w:ascii="Arial" w:hAnsi="Arial" w:cs="Arial"/>
          <w:b/>
          <w:sz w:val="22"/>
          <w:szCs w:val="22"/>
        </w:rPr>
        <w:t>CR</w:t>
      </w:r>
      <w:r w:rsidRPr="00AD3D3E">
        <w:rPr>
          <w:rFonts w:ascii="Arial" w:hAnsi="Arial" w:cs="Arial"/>
          <w:b/>
          <w:sz w:val="22"/>
          <w:szCs w:val="22"/>
        </w:rPr>
        <w:t>n</w:t>
      </w:r>
      <w:proofErr w:type="spellEnd"/>
      <w:r w:rsidR="00AD3D3E" w:rsidRPr="00AD3D3E">
        <w:rPr>
          <w:rFonts w:ascii="Arial" w:hAnsi="Arial" w:cs="Arial"/>
          <w:sz w:val="22"/>
          <w:szCs w:val="22"/>
        </w:rPr>
        <w:t xml:space="preserve"> – najkrótszy</w:t>
      </w:r>
      <w:r w:rsidRPr="00AD3D3E">
        <w:rPr>
          <w:rFonts w:ascii="Arial" w:hAnsi="Arial" w:cs="Arial"/>
          <w:sz w:val="22"/>
          <w:szCs w:val="22"/>
        </w:rPr>
        <w:t xml:space="preserve"> </w:t>
      </w:r>
      <w:r w:rsidR="00AD3D3E" w:rsidRPr="00AD3D3E">
        <w:rPr>
          <w:rFonts w:ascii="Arial" w:hAnsi="Arial" w:cs="Arial"/>
          <w:sz w:val="22"/>
          <w:szCs w:val="22"/>
        </w:rPr>
        <w:t>deklarowany czas reakcji</w:t>
      </w:r>
      <w:r w:rsidR="00AD3D3E" w:rsidRPr="00AD3D3E">
        <w:t xml:space="preserve"> </w:t>
      </w:r>
      <w:r w:rsidR="00AD3D3E" w:rsidRPr="00AD3D3E">
        <w:rPr>
          <w:rFonts w:ascii="Arial" w:hAnsi="Arial" w:cs="Arial"/>
          <w:sz w:val="22"/>
          <w:szCs w:val="22"/>
        </w:rPr>
        <w:t xml:space="preserve">w sytuacjach awaryjnych </w:t>
      </w:r>
      <w:r w:rsidRPr="00AD3D3E">
        <w:rPr>
          <w:rFonts w:ascii="Arial" w:hAnsi="Arial" w:cs="Arial"/>
          <w:sz w:val="22"/>
          <w:szCs w:val="22"/>
        </w:rPr>
        <w:t>spośród złożonych ofert.</w:t>
      </w:r>
    </w:p>
    <w:p w14:paraId="49A202FC" w14:textId="77777777" w:rsidR="00C91928" w:rsidRDefault="00C91928" w:rsidP="00996076">
      <w:pPr>
        <w:pStyle w:val="Tekstpodstawowywcity21"/>
        <w:spacing w:before="120" w:after="120"/>
        <w:ind w:left="425"/>
        <w:rPr>
          <w:rFonts w:ascii="Arial" w:hAnsi="Arial" w:cs="Arial"/>
          <w:sz w:val="22"/>
          <w:szCs w:val="22"/>
        </w:rPr>
      </w:pPr>
      <w:r>
        <w:rPr>
          <w:rFonts w:ascii="Arial" w:hAnsi="Arial" w:cs="Arial"/>
          <w:sz w:val="22"/>
          <w:szCs w:val="22"/>
        </w:rPr>
        <w:t xml:space="preserve">Minimalny czas reakcji </w:t>
      </w:r>
      <w:r w:rsidRPr="00C91928">
        <w:rPr>
          <w:rFonts w:ascii="Arial" w:hAnsi="Arial" w:cs="Arial"/>
          <w:sz w:val="22"/>
          <w:szCs w:val="22"/>
        </w:rPr>
        <w:t>w sytuacjach awaryjnych</w:t>
      </w:r>
      <w:r>
        <w:rPr>
          <w:rFonts w:ascii="Arial" w:hAnsi="Arial" w:cs="Arial"/>
          <w:sz w:val="22"/>
          <w:szCs w:val="22"/>
        </w:rPr>
        <w:t>,</w:t>
      </w:r>
      <w:r w:rsidRPr="00C91928">
        <w:rPr>
          <w:rFonts w:ascii="Arial" w:hAnsi="Arial" w:cs="Arial"/>
          <w:sz w:val="22"/>
          <w:szCs w:val="22"/>
        </w:rPr>
        <w:t xml:space="preserve"> w zakresie usuwania wywrotów drzew lub drzew niebezpiecznych od zlecenia prac przez Zamawiającego</w:t>
      </w:r>
      <w:r>
        <w:rPr>
          <w:rFonts w:ascii="Arial" w:hAnsi="Arial" w:cs="Arial"/>
          <w:sz w:val="22"/>
          <w:szCs w:val="22"/>
        </w:rPr>
        <w:t xml:space="preserve"> wynosi 15 min.</w:t>
      </w:r>
    </w:p>
    <w:p w14:paraId="65E05692" w14:textId="77777777" w:rsidR="00C91928" w:rsidRDefault="00C91928" w:rsidP="00C91928">
      <w:pPr>
        <w:pStyle w:val="Tekstpodstawowywcity21"/>
        <w:spacing w:before="120" w:after="120"/>
        <w:ind w:left="425"/>
        <w:rPr>
          <w:rFonts w:ascii="Arial" w:hAnsi="Arial" w:cs="Arial"/>
          <w:sz w:val="22"/>
          <w:szCs w:val="22"/>
        </w:rPr>
      </w:pPr>
      <w:r>
        <w:rPr>
          <w:rFonts w:ascii="Arial" w:hAnsi="Arial" w:cs="Arial"/>
          <w:sz w:val="22"/>
          <w:szCs w:val="22"/>
        </w:rPr>
        <w:t xml:space="preserve">Maksymalny czas reakcji </w:t>
      </w:r>
      <w:r w:rsidRPr="00C91928">
        <w:rPr>
          <w:rFonts w:ascii="Arial" w:hAnsi="Arial" w:cs="Arial"/>
          <w:sz w:val="22"/>
          <w:szCs w:val="22"/>
        </w:rPr>
        <w:t>w sytuacjach awaryjnych</w:t>
      </w:r>
      <w:r>
        <w:rPr>
          <w:rFonts w:ascii="Arial" w:hAnsi="Arial" w:cs="Arial"/>
          <w:sz w:val="22"/>
          <w:szCs w:val="22"/>
        </w:rPr>
        <w:t>,</w:t>
      </w:r>
      <w:r w:rsidRPr="00C91928">
        <w:rPr>
          <w:rFonts w:ascii="Arial" w:hAnsi="Arial" w:cs="Arial"/>
          <w:sz w:val="22"/>
          <w:szCs w:val="22"/>
        </w:rPr>
        <w:t xml:space="preserve"> w zakresie usuwania wywrotów drzew lub drzew niebezpiecznych od zlecenia prac przez Zamawiającego</w:t>
      </w:r>
      <w:r>
        <w:rPr>
          <w:rFonts w:ascii="Arial" w:hAnsi="Arial" w:cs="Arial"/>
          <w:sz w:val="22"/>
          <w:szCs w:val="22"/>
        </w:rPr>
        <w:t xml:space="preserve"> wynosi 120 min.</w:t>
      </w:r>
    </w:p>
    <w:p w14:paraId="6700E48E" w14:textId="1BB00A46" w:rsidR="00996076" w:rsidRDefault="00AD3D3E" w:rsidP="00C91928">
      <w:pPr>
        <w:pStyle w:val="Tekstpodstawowywcity21"/>
        <w:spacing w:before="120" w:after="120"/>
        <w:ind w:left="425"/>
        <w:rPr>
          <w:rFonts w:ascii="Arial" w:hAnsi="Arial" w:cs="Arial"/>
          <w:sz w:val="22"/>
          <w:szCs w:val="22"/>
        </w:rPr>
      </w:pPr>
      <w:r w:rsidRPr="00AD3D3E">
        <w:rPr>
          <w:rFonts w:ascii="Arial" w:hAnsi="Arial" w:cs="Arial"/>
          <w:sz w:val="22"/>
          <w:szCs w:val="22"/>
        </w:rPr>
        <w:t>Deklarowany czas reakcji</w:t>
      </w:r>
      <w:r w:rsidRPr="00AD3D3E">
        <w:t xml:space="preserve"> </w:t>
      </w:r>
      <w:r w:rsidRPr="00AD3D3E">
        <w:rPr>
          <w:rFonts w:ascii="Arial" w:hAnsi="Arial" w:cs="Arial"/>
          <w:sz w:val="22"/>
          <w:szCs w:val="22"/>
        </w:rPr>
        <w:t xml:space="preserve">w sytuacjach awaryjnych </w:t>
      </w:r>
      <w:r w:rsidR="00996076" w:rsidRPr="00AD3D3E">
        <w:rPr>
          <w:rFonts w:ascii="Arial" w:hAnsi="Arial" w:cs="Arial"/>
          <w:sz w:val="22"/>
          <w:szCs w:val="22"/>
        </w:rPr>
        <w:t xml:space="preserve">należy wskazać </w:t>
      </w:r>
      <w:r w:rsidRPr="00AD3D3E">
        <w:rPr>
          <w:rFonts w:ascii="Arial" w:hAnsi="Arial" w:cs="Arial"/>
          <w:sz w:val="22"/>
          <w:szCs w:val="22"/>
        </w:rPr>
        <w:t>w minutach</w:t>
      </w:r>
      <w:r>
        <w:rPr>
          <w:rFonts w:ascii="Arial" w:hAnsi="Arial" w:cs="Arial"/>
          <w:sz w:val="22"/>
          <w:szCs w:val="22"/>
        </w:rPr>
        <w:t>.</w:t>
      </w:r>
      <w:r w:rsidR="00914C85">
        <w:rPr>
          <w:rFonts w:ascii="Arial" w:hAnsi="Arial" w:cs="Arial"/>
          <w:sz w:val="22"/>
          <w:szCs w:val="22"/>
        </w:rPr>
        <w:t xml:space="preserve"> </w:t>
      </w:r>
    </w:p>
    <w:p w14:paraId="1FB5C76B" w14:textId="21562040" w:rsidR="00914C85" w:rsidRPr="0025601E" w:rsidRDefault="00914C85" w:rsidP="00C91928">
      <w:pPr>
        <w:pStyle w:val="Tekstpodstawowywcity21"/>
        <w:spacing w:before="120" w:after="120"/>
        <w:ind w:left="425"/>
        <w:rPr>
          <w:rStyle w:val="CharStyle3"/>
          <w:sz w:val="22"/>
          <w:szCs w:val="22"/>
          <w:shd w:val="clear" w:color="auto" w:fill="auto"/>
        </w:rPr>
      </w:pPr>
      <w:r w:rsidRPr="0025601E">
        <w:rPr>
          <w:rFonts w:ascii="Arial" w:hAnsi="Arial" w:cs="Arial"/>
          <w:sz w:val="22"/>
          <w:szCs w:val="22"/>
        </w:rPr>
        <w:t>Oferty wskazujące czas reakcji powyżej 120 minut będą odrzucane.</w:t>
      </w:r>
    </w:p>
    <w:p w14:paraId="284D035D" w14:textId="77777777" w:rsidR="00996076" w:rsidRPr="00996076" w:rsidRDefault="00AB6499" w:rsidP="00663135">
      <w:pPr>
        <w:pStyle w:val="Akapitzlist"/>
        <w:numPr>
          <w:ilvl w:val="0"/>
          <w:numId w:val="35"/>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D86D037" w14:textId="77777777" w:rsidR="00996076" w:rsidRPr="00AD3D3E" w:rsidRDefault="00996076" w:rsidP="00996076">
      <w:pPr>
        <w:pStyle w:val="Tekstpodstawowywcity21"/>
        <w:spacing w:before="120" w:after="120"/>
        <w:ind w:left="425"/>
        <w:rPr>
          <w:rFonts w:ascii="Arial" w:hAnsi="Arial" w:cs="Arial"/>
          <w:b/>
          <w:sz w:val="22"/>
          <w:szCs w:val="22"/>
        </w:rPr>
      </w:pPr>
      <w:r w:rsidRPr="00AD3D3E">
        <w:rPr>
          <w:rFonts w:ascii="Arial" w:hAnsi="Arial" w:cs="Arial"/>
          <w:b/>
          <w:sz w:val="22"/>
          <w:szCs w:val="22"/>
        </w:rPr>
        <w:t xml:space="preserve">Np.: </w:t>
      </w:r>
      <w:r w:rsidR="00AD3D3E" w:rsidRPr="00AD3D3E">
        <w:rPr>
          <w:rFonts w:ascii="Arial" w:hAnsi="Arial" w:cs="Arial"/>
          <w:b/>
          <w:sz w:val="22"/>
          <w:szCs w:val="22"/>
        </w:rPr>
        <w:t>O = C + MA + CR</w:t>
      </w:r>
      <w:r w:rsidRPr="00AD3D3E">
        <w:rPr>
          <w:rFonts w:ascii="Arial" w:hAnsi="Arial" w:cs="Arial"/>
          <w:b/>
          <w:sz w:val="22"/>
          <w:szCs w:val="22"/>
        </w:rPr>
        <w:t xml:space="preserve"> </w:t>
      </w:r>
    </w:p>
    <w:p w14:paraId="27EEA81F" w14:textId="77777777" w:rsidR="001729B4" w:rsidRPr="00093559" w:rsidRDefault="00AB6499" w:rsidP="00663135">
      <w:pPr>
        <w:pStyle w:val="Akapitzlist"/>
        <w:numPr>
          <w:ilvl w:val="0"/>
          <w:numId w:val="35"/>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09B47472" w14:textId="77777777" w:rsidR="00093559" w:rsidRPr="00AD3D3E" w:rsidRDefault="00093559" w:rsidP="00093559">
      <w:pPr>
        <w:pStyle w:val="Akapitzlist"/>
        <w:spacing w:before="120" w:after="120"/>
        <w:ind w:left="360"/>
        <w:jc w:val="both"/>
        <w:rPr>
          <w:rFonts w:ascii="Arial" w:hAnsi="Arial" w:cs="Arial"/>
          <w:b/>
          <w:color w:val="FF0000"/>
          <w:sz w:val="22"/>
          <w:szCs w:val="22"/>
        </w:rPr>
      </w:pPr>
    </w:p>
    <w:p w14:paraId="4839D383" w14:textId="77198A5E" w:rsidR="001A6D72" w:rsidRPr="00F57132" w:rsidRDefault="007B3AF7" w:rsidP="001A6D72">
      <w:pPr>
        <w:pStyle w:val="Nagwek1"/>
        <w:numPr>
          <w:ilvl w:val="0"/>
          <w:numId w:val="18"/>
        </w:numPr>
        <w:tabs>
          <w:tab w:val="left" w:pos="5220"/>
        </w:tabs>
        <w:suppressAutoHyphens/>
        <w:spacing w:before="120" w:after="120"/>
        <w:jc w:val="both"/>
        <w:rPr>
          <w:sz w:val="24"/>
          <w:szCs w:val="24"/>
        </w:rPr>
      </w:pPr>
      <w:bookmarkStart w:id="15" w:name="_toc370"/>
      <w:bookmarkStart w:id="16" w:name="_Toc412451395"/>
      <w:bookmarkEnd w:id="15"/>
      <w:r w:rsidRPr="00B63614">
        <w:rPr>
          <w:sz w:val="24"/>
          <w:szCs w:val="24"/>
        </w:rPr>
        <w:t>Wymagania</w:t>
      </w:r>
      <w:r w:rsidR="00D770C0" w:rsidRPr="00B63614">
        <w:rPr>
          <w:sz w:val="24"/>
          <w:szCs w:val="24"/>
        </w:rPr>
        <w:t xml:space="preserve"> dotyczące </w:t>
      </w:r>
      <w:r w:rsidR="00923FA1" w:rsidRPr="00B63614">
        <w:rPr>
          <w:sz w:val="24"/>
          <w:szCs w:val="24"/>
        </w:rPr>
        <w:t>wadium</w:t>
      </w:r>
      <w:bookmarkEnd w:id="16"/>
    </w:p>
    <w:p w14:paraId="6D742C9E" w14:textId="77777777" w:rsidR="00BC24E7" w:rsidRPr="00BC24E7" w:rsidRDefault="00923FA1" w:rsidP="00663135">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Wykonawca przystępujący do postępowania o udzielenie zamówienia publicznego jest zobowiązany - przed upływem terminu składania ofert - wnieść </w:t>
      </w:r>
      <w:r w:rsidRPr="00996076">
        <w:rPr>
          <w:rFonts w:ascii="Arial" w:hAnsi="Arial" w:cs="Arial"/>
          <w:sz w:val="22"/>
          <w:szCs w:val="22"/>
          <w:u w:val="single"/>
        </w:rPr>
        <w:t>wadium</w:t>
      </w:r>
      <w:r w:rsidRPr="00996076">
        <w:rPr>
          <w:rFonts w:ascii="Arial" w:hAnsi="Arial" w:cs="Arial"/>
          <w:sz w:val="22"/>
          <w:szCs w:val="22"/>
        </w:rPr>
        <w:t xml:space="preserve"> w</w:t>
      </w:r>
      <w:r w:rsidR="003B31DE" w:rsidRPr="00996076">
        <w:rPr>
          <w:rFonts w:ascii="Arial" w:hAnsi="Arial" w:cs="Arial"/>
          <w:sz w:val="22"/>
          <w:szCs w:val="22"/>
        </w:rPr>
        <w:t xml:space="preserve"> </w:t>
      </w:r>
      <w:r w:rsidRPr="00996076">
        <w:rPr>
          <w:rFonts w:ascii="Arial" w:hAnsi="Arial" w:cs="Arial"/>
          <w:sz w:val="22"/>
          <w:szCs w:val="22"/>
        </w:rPr>
        <w:t>wysokości:</w:t>
      </w:r>
      <w:r w:rsidR="00F87880" w:rsidRPr="00996076">
        <w:rPr>
          <w:rFonts w:ascii="Arial" w:hAnsi="Arial" w:cs="Arial"/>
          <w:sz w:val="22"/>
          <w:szCs w:val="22"/>
        </w:rPr>
        <w:t xml:space="preserve"> </w:t>
      </w:r>
    </w:p>
    <w:p w14:paraId="1CE0960C" w14:textId="77777777" w:rsidR="00BC24E7" w:rsidRDefault="00BC24E7" w:rsidP="00663135">
      <w:pPr>
        <w:pStyle w:val="Akapitzlist"/>
        <w:numPr>
          <w:ilvl w:val="2"/>
          <w:numId w:val="18"/>
        </w:numPr>
        <w:spacing w:before="120" w:after="120"/>
        <w:ind w:left="853" w:hanging="427"/>
        <w:jc w:val="both"/>
        <w:rPr>
          <w:rFonts w:ascii="Arial" w:hAnsi="Arial" w:cs="Arial"/>
          <w:sz w:val="22"/>
          <w:szCs w:val="22"/>
        </w:rPr>
      </w:pPr>
      <w:r w:rsidRPr="00BC24E7">
        <w:rPr>
          <w:rFonts w:ascii="Arial" w:hAnsi="Arial" w:cs="Arial"/>
          <w:b/>
          <w:sz w:val="22"/>
          <w:szCs w:val="22"/>
        </w:rPr>
        <w:t xml:space="preserve">dla Części 1 : </w:t>
      </w:r>
      <w:r>
        <w:rPr>
          <w:rFonts w:ascii="Arial" w:hAnsi="Arial" w:cs="Arial"/>
          <w:b/>
          <w:sz w:val="22"/>
          <w:szCs w:val="22"/>
        </w:rPr>
        <w:t xml:space="preserve">40 000,00 </w:t>
      </w:r>
      <w:r w:rsidR="00525C0B" w:rsidRPr="00BC24E7">
        <w:rPr>
          <w:rFonts w:ascii="Arial" w:hAnsi="Arial" w:cs="Arial"/>
          <w:b/>
          <w:sz w:val="22"/>
          <w:szCs w:val="22"/>
        </w:rPr>
        <w:t>zł</w:t>
      </w:r>
      <w:r w:rsidR="00F87880" w:rsidRPr="00BC24E7">
        <w:rPr>
          <w:rFonts w:ascii="Arial" w:hAnsi="Arial" w:cs="Arial"/>
          <w:b/>
          <w:sz w:val="22"/>
          <w:szCs w:val="22"/>
        </w:rPr>
        <w:t xml:space="preserve"> </w:t>
      </w:r>
      <w:r w:rsidR="00F87880" w:rsidRPr="00BC24E7">
        <w:rPr>
          <w:rFonts w:ascii="Arial" w:hAnsi="Arial" w:cs="Arial"/>
          <w:sz w:val="22"/>
          <w:szCs w:val="22"/>
        </w:rPr>
        <w:t>(</w:t>
      </w:r>
      <w:r w:rsidR="00F87880" w:rsidRPr="00BC24E7">
        <w:rPr>
          <w:rFonts w:ascii="Arial" w:hAnsi="Arial" w:cs="Arial"/>
          <w:i/>
          <w:sz w:val="22"/>
          <w:szCs w:val="22"/>
        </w:rPr>
        <w:t xml:space="preserve">słownie zł: </w:t>
      </w:r>
      <w:r w:rsidRPr="00BC24E7">
        <w:rPr>
          <w:rFonts w:ascii="Arial" w:hAnsi="Arial" w:cs="Arial"/>
          <w:i/>
          <w:sz w:val="22"/>
          <w:szCs w:val="22"/>
        </w:rPr>
        <w:t xml:space="preserve">czterdzieści </w:t>
      </w:r>
      <w:r w:rsidR="004651B8" w:rsidRPr="00BC24E7">
        <w:rPr>
          <w:rFonts w:ascii="Arial" w:hAnsi="Arial" w:cs="Arial"/>
          <w:i/>
          <w:sz w:val="22"/>
          <w:szCs w:val="22"/>
        </w:rPr>
        <w:t>tysi</w:t>
      </w:r>
      <w:r w:rsidR="000A5230" w:rsidRPr="00BC24E7">
        <w:rPr>
          <w:rFonts w:ascii="Arial" w:hAnsi="Arial" w:cs="Arial"/>
          <w:i/>
          <w:sz w:val="22"/>
          <w:szCs w:val="22"/>
        </w:rPr>
        <w:t>ęcy</w:t>
      </w:r>
      <w:r w:rsidR="00B008A8" w:rsidRPr="00BC24E7">
        <w:rPr>
          <w:rFonts w:ascii="Arial" w:hAnsi="Arial" w:cs="Arial"/>
          <w:i/>
          <w:sz w:val="22"/>
          <w:szCs w:val="22"/>
        </w:rPr>
        <w:t xml:space="preserve"> </w:t>
      </w:r>
      <w:r w:rsidR="00F87880" w:rsidRPr="00BC24E7">
        <w:rPr>
          <w:rFonts w:ascii="Arial" w:hAnsi="Arial" w:cs="Arial"/>
          <w:i/>
          <w:sz w:val="22"/>
          <w:szCs w:val="22"/>
        </w:rPr>
        <w:t>00/100</w:t>
      </w:r>
      <w:r w:rsidR="00F87880" w:rsidRPr="00BC24E7">
        <w:rPr>
          <w:rFonts w:ascii="Arial" w:hAnsi="Arial" w:cs="Arial"/>
          <w:sz w:val="22"/>
          <w:szCs w:val="22"/>
        </w:rPr>
        <w:t>).</w:t>
      </w:r>
      <w:r w:rsidR="008D4D16" w:rsidRPr="00BC24E7">
        <w:rPr>
          <w:rFonts w:ascii="Arial" w:hAnsi="Arial" w:cs="Arial"/>
          <w:sz w:val="22"/>
          <w:szCs w:val="22"/>
        </w:rPr>
        <w:t xml:space="preserve"> </w:t>
      </w:r>
    </w:p>
    <w:p w14:paraId="6EE90C85" w14:textId="77777777" w:rsidR="00BC24E7" w:rsidRPr="00BC24E7" w:rsidRDefault="00BC24E7" w:rsidP="00663135">
      <w:pPr>
        <w:pStyle w:val="Akapitzlist"/>
        <w:numPr>
          <w:ilvl w:val="2"/>
          <w:numId w:val="18"/>
        </w:numPr>
        <w:spacing w:before="120" w:after="120"/>
        <w:ind w:left="853" w:hanging="427"/>
        <w:jc w:val="both"/>
        <w:rPr>
          <w:rFonts w:ascii="Arial" w:hAnsi="Arial" w:cs="Arial"/>
          <w:sz w:val="22"/>
          <w:szCs w:val="22"/>
        </w:rPr>
      </w:pPr>
      <w:r w:rsidRPr="00BC24E7">
        <w:rPr>
          <w:rFonts w:ascii="Arial" w:hAnsi="Arial" w:cs="Arial"/>
          <w:b/>
          <w:sz w:val="22"/>
          <w:szCs w:val="22"/>
        </w:rPr>
        <w:t>d</w:t>
      </w:r>
      <w:r>
        <w:rPr>
          <w:rFonts w:ascii="Arial" w:hAnsi="Arial" w:cs="Arial"/>
          <w:b/>
          <w:sz w:val="22"/>
          <w:szCs w:val="22"/>
        </w:rPr>
        <w:t>la Części 2</w:t>
      </w:r>
      <w:r w:rsidRPr="00BC24E7">
        <w:rPr>
          <w:rFonts w:ascii="Arial" w:hAnsi="Arial" w:cs="Arial"/>
          <w:b/>
          <w:sz w:val="22"/>
          <w:szCs w:val="22"/>
        </w:rPr>
        <w:t xml:space="preserve"> : </w:t>
      </w:r>
      <w:r>
        <w:rPr>
          <w:rFonts w:ascii="Arial" w:hAnsi="Arial" w:cs="Arial"/>
          <w:b/>
          <w:sz w:val="22"/>
          <w:szCs w:val="22"/>
        </w:rPr>
        <w:t>2</w:t>
      </w:r>
      <w:r w:rsidRPr="00BC24E7">
        <w:rPr>
          <w:rFonts w:ascii="Arial" w:hAnsi="Arial" w:cs="Arial"/>
          <w:b/>
          <w:sz w:val="22"/>
          <w:szCs w:val="22"/>
        </w:rPr>
        <w:t xml:space="preserve">0 000,00 zł </w:t>
      </w:r>
      <w:r w:rsidRPr="00BC24E7">
        <w:rPr>
          <w:rFonts w:ascii="Arial" w:hAnsi="Arial" w:cs="Arial"/>
          <w:sz w:val="22"/>
          <w:szCs w:val="22"/>
        </w:rPr>
        <w:t>(</w:t>
      </w:r>
      <w:r w:rsidRPr="00BC24E7">
        <w:rPr>
          <w:rFonts w:ascii="Arial" w:hAnsi="Arial" w:cs="Arial"/>
          <w:i/>
          <w:sz w:val="22"/>
          <w:szCs w:val="22"/>
        </w:rPr>
        <w:t xml:space="preserve">słownie zł: </w:t>
      </w:r>
      <w:r>
        <w:rPr>
          <w:rFonts w:ascii="Arial" w:hAnsi="Arial" w:cs="Arial"/>
          <w:i/>
          <w:sz w:val="22"/>
          <w:szCs w:val="22"/>
        </w:rPr>
        <w:t xml:space="preserve">dwadzieścia </w:t>
      </w:r>
      <w:r w:rsidRPr="00BC24E7">
        <w:rPr>
          <w:rFonts w:ascii="Arial" w:hAnsi="Arial" w:cs="Arial"/>
          <w:i/>
          <w:sz w:val="22"/>
          <w:szCs w:val="22"/>
        </w:rPr>
        <w:t>tysięcy 00/100</w:t>
      </w:r>
      <w:r w:rsidRPr="00BC24E7">
        <w:rPr>
          <w:rFonts w:ascii="Arial" w:hAnsi="Arial" w:cs="Arial"/>
          <w:sz w:val="22"/>
          <w:szCs w:val="22"/>
        </w:rPr>
        <w:t xml:space="preserve">). </w:t>
      </w:r>
    </w:p>
    <w:p w14:paraId="7D923310" w14:textId="77777777" w:rsidR="00996076" w:rsidRPr="00E10630" w:rsidRDefault="00923FA1" w:rsidP="00BC24E7">
      <w:pPr>
        <w:pStyle w:val="Akapitzlist"/>
        <w:spacing w:before="120" w:after="120"/>
        <w:ind w:left="360"/>
        <w:jc w:val="both"/>
        <w:rPr>
          <w:rFonts w:ascii="Arial" w:hAnsi="Arial" w:cs="Arial"/>
          <w:b/>
          <w:sz w:val="22"/>
          <w:szCs w:val="22"/>
        </w:rPr>
      </w:pPr>
      <w:r w:rsidRPr="00996076">
        <w:rPr>
          <w:rFonts w:ascii="Arial" w:hAnsi="Arial" w:cs="Arial"/>
          <w:sz w:val="22"/>
          <w:szCs w:val="22"/>
        </w:rPr>
        <w:t>Wadium musi obejmować cały okres związania ofertą, zgodnie z postanowieniami Rozdziału</w:t>
      </w:r>
      <w:r w:rsidR="003B31DE" w:rsidRPr="00996076">
        <w:rPr>
          <w:rFonts w:ascii="Arial" w:hAnsi="Arial" w:cs="Arial"/>
          <w:sz w:val="22"/>
          <w:szCs w:val="22"/>
        </w:rPr>
        <w:t xml:space="preserve"> </w:t>
      </w:r>
      <w:r w:rsidRPr="00E10630">
        <w:rPr>
          <w:rFonts w:ascii="Arial" w:hAnsi="Arial" w:cs="Arial"/>
          <w:sz w:val="22"/>
          <w:szCs w:val="22"/>
        </w:rPr>
        <w:t>XI</w:t>
      </w:r>
      <w:r w:rsidR="008D4D16" w:rsidRPr="00E10630">
        <w:rPr>
          <w:rFonts w:ascii="Arial" w:hAnsi="Arial" w:cs="Arial"/>
          <w:sz w:val="22"/>
          <w:szCs w:val="22"/>
        </w:rPr>
        <w:t>II</w:t>
      </w:r>
      <w:r w:rsidRPr="00E10630">
        <w:rPr>
          <w:rFonts w:ascii="Arial" w:hAnsi="Arial" w:cs="Arial"/>
          <w:sz w:val="22"/>
          <w:szCs w:val="22"/>
        </w:rPr>
        <w:t xml:space="preserve"> i może być wniesione w pieniądzu, poręczeniach bankowych lub poręczeniach spółdzielczej kasy oszczędnościowo-kredytowej (z tym, że</w:t>
      </w:r>
      <w:r w:rsidR="003B31DE" w:rsidRPr="00E10630">
        <w:rPr>
          <w:rFonts w:ascii="Arial" w:hAnsi="Arial" w:cs="Arial"/>
          <w:sz w:val="22"/>
          <w:szCs w:val="22"/>
        </w:rPr>
        <w:t xml:space="preserve"> </w:t>
      </w:r>
      <w:r w:rsidRPr="00E10630">
        <w:rPr>
          <w:rFonts w:ascii="Arial" w:hAnsi="Arial" w:cs="Arial"/>
          <w:sz w:val="22"/>
          <w:szCs w:val="22"/>
        </w:rPr>
        <w:t>poręczenie kasy jest zawsze poręczeniem pieniężnym), gwarancjach bankowych, gwarancjach ubezpieczeniowych, poręczeniach udzielanych przez podmioty, o których mowa w</w:t>
      </w:r>
      <w:r w:rsidR="003B31DE" w:rsidRPr="00E10630">
        <w:rPr>
          <w:rFonts w:ascii="Arial" w:hAnsi="Arial" w:cs="Arial"/>
          <w:sz w:val="22"/>
          <w:szCs w:val="22"/>
        </w:rPr>
        <w:t xml:space="preserve"> </w:t>
      </w:r>
      <w:r w:rsidRPr="00E10630">
        <w:rPr>
          <w:rFonts w:ascii="Arial" w:hAnsi="Arial" w:cs="Arial"/>
          <w:sz w:val="22"/>
          <w:szCs w:val="22"/>
        </w:rPr>
        <w:t>art. 6b</w:t>
      </w:r>
      <w:r w:rsidR="003B31DE" w:rsidRPr="00E10630">
        <w:rPr>
          <w:rFonts w:ascii="Arial" w:hAnsi="Arial" w:cs="Arial"/>
          <w:sz w:val="22"/>
          <w:szCs w:val="22"/>
        </w:rPr>
        <w:t xml:space="preserve"> </w:t>
      </w:r>
      <w:r w:rsidRPr="00E10630">
        <w:rPr>
          <w:rFonts w:ascii="Arial" w:hAnsi="Arial" w:cs="Arial"/>
          <w:sz w:val="22"/>
          <w:szCs w:val="22"/>
        </w:rPr>
        <w:t>ust.</w:t>
      </w:r>
      <w:r w:rsidR="003B31DE" w:rsidRPr="00E10630">
        <w:rPr>
          <w:rFonts w:ascii="Arial" w:hAnsi="Arial" w:cs="Arial"/>
          <w:sz w:val="22"/>
          <w:szCs w:val="22"/>
        </w:rPr>
        <w:t xml:space="preserve"> </w:t>
      </w:r>
      <w:r w:rsidRPr="00E10630">
        <w:rPr>
          <w:rFonts w:ascii="Arial" w:hAnsi="Arial" w:cs="Arial"/>
          <w:sz w:val="22"/>
          <w:szCs w:val="22"/>
        </w:rPr>
        <w:t>5 pkt 2 ustawy z dnia 9 listopada 2000 r. o utworzeniu Polskiej Agencji Rozwoju Przedsiębiorczości (</w:t>
      </w:r>
      <w:r w:rsidRPr="00E10630">
        <w:rPr>
          <w:rFonts w:ascii="Arial" w:hAnsi="Arial" w:cs="Arial"/>
          <w:i/>
          <w:sz w:val="22"/>
          <w:szCs w:val="22"/>
        </w:rPr>
        <w:t xml:space="preserve">Dz.U. </w:t>
      </w:r>
      <w:r w:rsidR="00D770C0" w:rsidRPr="00E10630">
        <w:rPr>
          <w:rFonts w:ascii="Arial" w:hAnsi="Arial" w:cs="Arial"/>
          <w:i/>
          <w:sz w:val="22"/>
          <w:szCs w:val="22"/>
        </w:rPr>
        <w:t>z 20</w:t>
      </w:r>
      <w:r w:rsidR="00F85273" w:rsidRPr="00E10630">
        <w:rPr>
          <w:rFonts w:ascii="Arial" w:hAnsi="Arial" w:cs="Arial"/>
          <w:i/>
          <w:sz w:val="22"/>
          <w:szCs w:val="22"/>
        </w:rPr>
        <w:t>1</w:t>
      </w:r>
      <w:r w:rsidR="00151126" w:rsidRPr="00E10630">
        <w:rPr>
          <w:rFonts w:ascii="Arial" w:hAnsi="Arial" w:cs="Arial"/>
          <w:i/>
          <w:sz w:val="22"/>
          <w:szCs w:val="22"/>
        </w:rPr>
        <w:t>6</w:t>
      </w:r>
      <w:r w:rsidR="00D770C0" w:rsidRPr="00E10630">
        <w:rPr>
          <w:rFonts w:ascii="Arial" w:hAnsi="Arial" w:cs="Arial"/>
          <w:i/>
          <w:sz w:val="22"/>
          <w:szCs w:val="22"/>
        </w:rPr>
        <w:t>r</w:t>
      </w:r>
      <w:r w:rsidR="00F85273" w:rsidRPr="00E10630">
        <w:rPr>
          <w:rFonts w:ascii="Arial" w:hAnsi="Arial" w:cs="Arial"/>
          <w:i/>
          <w:sz w:val="22"/>
          <w:szCs w:val="22"/>
        </w:rPr>
        <w:t>.</w:t>
      </w:r>
      <w:r w:rsidR="00D770C0" w:rsidRPr="00E10630">
        <w:rPr>
          <w:rFonts w:ascii="Arial" w:hAnsi="Arial" w:cs="Arial"/>
          <w:i/>
          <w:sz w:val="22"/>
          <w:szCs w:val="22"/>
        </w:rPr>
        <w:t xml:space="preserve"> poz. </w:t>
      </w:r>
      <w:r w:rsidR="00151126" w:rsidRPr="00E10630">
        <w:rPr>
          <w:rFonts w:ascii="Arial" w:hAnsi="Arial" w:cs="Arial"/>
          <w:i/>
          <w:sz w:val="22"/>
          <w:szCs w:val="22"/>
        </w:rPr>
        <w:t>359</w:t>
      </w:r>
      <w:r w:rsidR="00151126" w:rsidRPr="00E10630">
        <w:rPr>
          <w:rFonts w:ascii="Arial" w:hAnsi="Arial" w:cs="Arial"/>
          <w:sz w:val="22"/>
          <w:szCs w:val="22"/>
        </w:rPr>
        <w:t>)</w:t>
      </w:r>
    </w:p>
    <w:p w14:paraId="6CBDEA9D" w14:textId="77777777" w:rsidR="00996076" w:rsidRPr="00E10630" w:rsidRDefault="00996076" w:rsidP="00663135">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E10630">
        <w:rPr>
          <w:rFonts w:ascii="Arial" w:hAnsi="Arial" w:cs="Arial"/>
          <w:sz w:val="22"/>
          <w:szCs w:val="22"/>
        </w:rPr>
        <w:t>wadium</w:t>
      </w:r>
      <w:r w:rsidRPr="00E10630">
        <w:rPr>
          <w:rFonts w:ascii="Arial" w:hAnsi="Arial" w:cs="Arial"/>
          <w:bCs/>
          <w:sz w:val="22"/>
          <w:szCs w:val="22"/>
        </w:rPr>
        <w:t xml:space="preserve"> wnoszone w pieniądzu należy wpłacić przelewem na konto: Bank PKO BP SA Oddział w Koszalinie nr </w:t>
      </w:r>
      <w:r w:rsidRPr="00E10630">
        <w:rPr>
          <w:rFonts w:ascii="Arial" w:hAnsi="Arial" w:cs="Arial"/>
          <w:b/>
          <w:bCs/>
          <w:sz w:val="22"/>
          <w:szCs w:val="22"/>
        </w:rPr>
        <w:t xml:space="preserve">25 1020 2791 0000 7502 0228 1632 </w:t>
      </w:r>
      <w:r w:rsidR="00B36FDB" w:rsidRPr="00E10630">
        <w:rPr>
          <w:rFonts w:ascii="Arial" w:hAnsi="Arial" w:cs="Arial"/>
          <w:b/>
          <w:bCs/>
          <w:sz w:val="22"/>
          <w:szCs w:val="22"/>
        </w:rPr>
        <w:t xml:space="preserve">             </w:t>
      </w:r>
      <w:r w:rsidRPr="00E10630">
        <w:rPr>
          <w:rFonts w:ascii="Arial" w:hAnsi="Arial" w:cs="Arial"/>
          <w:bCs/>
          <w:sz w:val="22"/>
          <w:szCs w:val="22"/>
        </w:rPr>
        <w:t xml:space="preserve">z dopiskiem </w:t>
      </w:r>
      <w:r w:rsidRPr="00E10630">
        <w:rPr>
          <w:rFonts w:ascii="Arial" w:hAnsi="Arial" w:cs="Arial"/>
          <w:bCs/>
          <w:sz w:val="22"/>
          <w:szCs w:val="22"/>
          <w:u w:val="single"/>
        </w:rPr>
        <w:t>„Wadium w przetargu nieograniczonym na „</w:t>
      </w:r>
      <w:r w:rsidR="00B36FDB" w:rsidRPr="00E10630">
        <w:rPr>
          <w:rFonts w:ascii="Arial" w:hAnsi="Arial" w:cs="Arial"/>
          <w:bCs/>
          <w:sz w:val="22"/>
          <w:szCs w:val="22"/>
          <w:u w:val="single"/>
        </w:rPr>
        <w:t>Świadczenie usług związanych z całorocznym utrzymaniem terenów zieleni miasta Kołobrzeg,                            z wyłączeniem zieleni przydrożnej</w:t>
      </w:r>
      <w:r w:rsidRPr="00E10630">
        <w:rPr>
          <w:rFonts w:ascii="Arial" w:hAnsi="Arial" w:cs="Arial"/>
          <w:bCs/>
          <w:sz w:val="22"/>
          <w:szCs w:val="22"/>
          <w:u w:val="single"/>
        </w:rPr>
        <w:t>”</w:t>
      </w:r>
      <w:r w:rsidRPr="00E10630">
        <w:rPr>
          <w:rFonts w:ascii="Arial" w:hAnsi="Arial" w:cs="Arial"/>
          <w:bCs/>
          <w:i/>
          <w:sz w:val="22"/>
          <w:szCs w:val="22"/>
        </w:rPr>
        <w:t>.</w:t>
      </w:r>
      <w:r w:rsidRPr="00E10630">
        <w:rPr>
          <w:rFonts w:ascii="Arial" w:hAnsi="Arial" w:cs="Arial"/>
          <w:bCs/>
          <w:sz w:val="22"/>
          <w:szCs w:val="22"/>
        </w:rPr>
        <w:t xml:space="preserve"> Za skuteczne wniesienie wadium </w:t>
      </w:r>
      <w:r w:rsidR="00B36FDB" w:rsidRPr="00E10630">
        <w:rPr>
          <w:rFonts w:ascii="Arial" w:hAnsi="Arial" w:cs="Arial"/>
          <w:bCs/>
          <w:sz w:val="22"/>
          <w:szCs w:val="22"/>
        </w:rPr>
        <w:t xml:space="preserve">                   </w:t>
      </w:r>
      <w:r w:rsidRPr="00E10630">
        <w:rPr>
          <w:rFonts w:ascii="Arial" w:hAnsi="Arial" w:cs="Arial"/>
          <w:bCs/>
          <w:sz w:val="22"/>
          <w:szCs w:val="22"/>
        </w:rPr>
        <w:t>w pieniądzu Zamawiający uzna</w:t>
      </w:r>
      <w:r w:rsidRPr="00E10630">
        <w:rPr>
          <w:rFonts w:ascii="Arial" w:hAnsi="Arial" w:cs="Arial"/>
          <w:sz w:val="22"/>
          <w:szCs w:val="22"/>
        </w:rPr>
        <w:t xml:space="preserve"> wadium, które przed upływem terminu składania ofert znajduje się na koncie Zamawiającego. Zaświadczenie </w:t>
      </w:r>
      <w:r w:rsidR="00B36FDB" w:rsidRPr="00E10630">
        <w:rPr>
          <w:rFonts w:ascii="Arial" w:hAnsi="Arial" w:cs="Arial"/>
          <w:sz w:val="22"/>
          <w:szCs w:val="22"/>
        </w:rPr>
        <w:t xml:space="preserve">                    </w:t>
      </w:r>
      <w:r w:rsidRPr="00E10630">
        <w:rPr>
          <w:rFonts w:ascii="Arial" w:hAnsi="Arial" w:cs="Arial"/>
          <w:sz w:val="22"/>
          <w:szCs w:val="22"/>
        </w:rPr>
        <w:t>o wpłacie zaleca się załączyć do oferty,</w:t>
      </w:r>
    </w:p>
    <w:p w14:paraId="4CDE8856" w14:textId="77777777" w:rsidR="00996076" w:rsidRPr="00E10630" w:rsidRDefault="00996076" w:rsidP="00663135">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E10630">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10213C76" w14:textId="77777777" w:rsidR="00996076" w:rsidRPr="00E10630" w:rsidRDefault="00923FA1" w:rsidP="00663135">
      <w:pPr>
        <w:pStyle w:val="Akapitzlist"/>
        <w:numPr>
          <w:ilvl w:val="0"/>
          <w:numId w:val="36"/>
        </w:numPr>
        <w:spacing w:before="120" w:after="120"/>
        <w:jc w:val="both"/>
        <w:rPr>
          <w:rFonts w:ascii="Arial" w:hAnsi="Arial" w:cs="Arial"/>
          <w:b/>
          <w:sz w:val="22"/>
          <w:szCs w:val="22"/>
        </w:rPr>
      </w:pPr>
      <w:r w:rsidRPr="00E10630">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10630">
        <w:rPr>
          <w:rFonts w:ascii="Arial" w:hAnsi="Arial" w:cs="Arial"/>
          <w:iCs/>
          <w:sz w:val="22"/>
          <w:szCs w:val="22"/>
        </w:rPr>
        <w:t>pk</w:t>
      </w:r>
      <w:r w:rsidRPr="00E10630">
        <w:rPr>
          <w:rFonts w:ascii="Arial" w:hAnsi="Arial" w:cs="Arial"/>
          <w:iCs/>
          <w:sz w:val="22"/>
          <w:szCs w:val="22"/>
        </w:rPr>
        <w:t>t</w:t>
      </w:r>
      <w:r w:rsidR="003B2656" w:rsidRPr="00E10630">
        <w:rPr>
          <w:rFonts w:ascii="Arial" w:hAnsi="Arial" w:cs="Arial"/>
          <w:iCs/>
          <w:sz w:val="22"/>
          <w:szCs w:val="22"/>
        </w:rPr>
        <w:t>.</w:t>
      </w:r>
      <w:r w:rsidRPr="00E10630">
        <w:rPr>
          <w:rFonts w:ascii="Arial" w:hAnsi="Arial" w:cs="Arial"/>
          <w:iCs/>
          <w:sz w:val="22"/>
          <w:szCs w:val="22"/>
        </w:rPr>
        <w:t xml:space="preserve"> </w:t>
      </w:r>
      <w:r w:rsidR="00E33BB5" w:rsidRPr="00E10630">
        <w:rPr>
          <w:rFonts w:ascii="Arial" w:hAnsi="Arial" w:cs="Arial"/>
          <w:iCs/>
          <w:sz w:val="22"/>
          <w:szCs w:val="22"/>
        </w:rPr>
        <w:t>7.</w:t>
      </w:r>
      <w:r w:rsidR="000D0815" w:rsidRPr="00E10630">
        <w:rPr>
          <w:rFonts w:ascii="Arial" w:hAnsi="Arial" w:cs="Arial"/>
          <w:sz w:val="22"/>
          <w:szCs w:val="22"/>
        </w:rPr>
        <w:t xml:space="preserve"> </w:t>
      </w:r>
      <w:r w:rsidRPr="00E10630">
        <w:rPr>
          <w:rFonts w:ascii="Arial" w:hAnsi="Arial" w:cs="Arial"/>
          <w:iCs/>
          <w:sz w:val="22"/>
          <w:szCs w:val="22"/>
        </w:rPr>
        <w:t>Wykonawcy, którego oferta została wybrana jako najkorzystniejsza, zamawiający</w:t>
      </w:r>
      <w:r w:rsidR="003748B5" w:rsidRPr="00E10630">
        <w:rPr>
          <w:rFonts w:ascii="Arial" w:hAnsi="Arial" w:cs="Arial"/>
          <w:iCs/>
          <w:sz w:val="22"/>
          <w:szCs w:val="22"/>
        </w:rPr>
        <w:t xml:space="preserve"> </w:t>
      </w:r>
      <w:r w:rsidRPr="00E10630">
        <w:rPr>
          <w:rFonts w:ascii="Arial" w:hAnsi="Arial" w:cs="Arial"/>
          <w:iCs/>
          <w:sz w:val="22"/>
          <w:szCs w:val="22"/>
        </w:rPr>
        <w:t>zwraca wadium niezwłocznie po zawarciu umowy w sprawie zamówienia publicznego oraz wniesieniu zabezpieczenia należytego wykonania umowy,</w:t>
      </w:r>
      <w:r w:rsidR="000D0815" w:rsidRPr="00E10630">
        <w:rPr>
          <w:rFonts w:ascii="Arial" w:hAnsi="Arial" w:cs="Arial"/>
          <w:iCs/>
          <w:sz w:val="22"/>
          <w:szCs w:val="22"/>
        </w:rPr>
        <w:t xml:space="preserve"> </w:t>
      </w:r>
      <w:r w:rsidR="000D0815" w:rsidRPr="00E10630">
        <w:rPr>
          <w:rFonts w:ascii="Arial" w:hAnsi="Arial" w:cs="Arial"/>
          <w:sz w:val="22"/>
          <w:szCs w:val="22"/>
        </w:rPr>
        <w:t xml:space="preserve">jeżeli jego wniesienia żądano. </w:t>
      </w:r>
    </w:p>
    <w:p w14:paraId="66193FF3" w14:textId="77777777" w:rsidR="00996076" w:rsidRPr="00996076" w:rsidRDefault="00923FA1" w:rsidP="00663135">
      <w:pPr>
        <w:pStyle w:val="Akapitzlist"/>
        <w:numPr>
          <w:ilvl w:val="0"/>
          <w:numId w:val="36"/>
        </w:numPr>
        <w:spacing w:before="120" w:after="120"/>
        <w:jc w:val="both"/>
        <w:rPr>
          <w:rFonts w:ascii="Arial" w:hAnsi="Arial" w:cs="Arial"/>
          <w:b/>
          <w:color w:val="FF0000"/>
          <w:sz w:val="22"/>
          <w:szCs w:val="22"/>
        </w:rPr>
      </w:pPr>
      <w:r w:rsidRPr="00E10630">
        <w:rPr>
          <w:rFonts w:ascii="Arial" w:hAnsi="Arial" w:cs="Arial"/>
          <w:iCs/>
          <w:sz w:val="22"/>
          <w:szCs w:val="22"/>
        </w:rPr>
        <w:t>Zamawiający zwraca niezwłocznie wadium, na wniosek wykonawcy, który wycofał</w:t>
      </w:r>
      <w:r w:rsidR="000D0815" w:rsidRPr="00E10630">
        <w:rPr>
          <w:rFonts w:ascii="Arial" w:hAnsi="Arial" w:cs="Arial"/>
          <w:iCs/>
          <w:sz w:val="22"/>
          <w:szCs w:val="22"/>
        </w:rPr>
        <w:t xml:space="preserve"> </w:t>
      </w:r>
      <w:r w:rsidRPr="00996076">
        <w:rPr>
          <w:rFonts w:ascii="Arial" w:hAnsi="Arial" w:cs="Arial"/>
          <w:iCs/>
          <w:sz w:val="22"/>
          <w:szCs w:val="22"/>
        </w:rPr>
        <w:t>ofertę przed upływem terminu składania ofert.</w:t>
      </w:r>
    </w:p>
    <w:p w14:paraId="71B7393F" w14:textId="77777777" w:rsidR="00996076" w:rsidRPr="00996076" w:rsidRDefault="00923FA1" w:rsidP="00663135">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z umowy rachunku bankowego, na którym było ono przechowywane, pomniejszone o </w:t>
      </w:r>
      <w:r w:rsidRPr="00996076">
        <w:rPr>
          <w:rFonts w:ascii="Arial" w:hAnsi="Arial" w:cs="Arial"/>
          <w:sz w:val="22"/>
          <w:szCs w:val="22"/>
        </w:rPr>
        <w:lastRenderedPageBreak/>
        <w:t>koszty prowadzenia rachunku bankowego oraz prowizji bankowej za przelew pieniędzy na rachunek bankowy wskazany przez wykonawcę.</w:t>
      </w:r>
    </w:p>
    <w:p w14:paraId="1D1C1C47" w14:textId="77777777" w:rsidR="00E10630" w:rsidRPr="00E10630" w:rsidRDefault="00923FA1" w:rsidP="00663135">
      <w:pPr>
        <w:pStyle w:val="Akapitzlist"/>
        <w:numPr>
          <w:ilvl w:val="0"/>
          <w:numId w:val="36"/>
        </w:numPr>
        <w:spacing w:before="120" w:after="120"/>
        <w:jc w:val="both"/>
        <w:rPr>
          <w:rFonts w:ascii="Arial" w:hAnsi="Arial" w:cs="Arial"/>
          <w:b/>
          <w:color w:val="FF0000"/>
          <w:sz w:val="22"/>
          <w:szCs w:val="22"/>
        </w:rPr>
      </w:pPr>
      <w:r w:rsidRPr="00E10630">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10630">
        <w:rPr>
          <w:rFonts w:ascii="Arial" w:hAnsi="Arial" w:cs="Arial"/>
          <w:sz w:val="22"/>
          <w:szCs w:val="22"/>
        </w:rPr>
        <w:t xml:space="preserve">enia należytego wykonania umowy. </w:t>
      </w:r>
    </w:p>
    <w:p w14:paraId="5A7582F8" w14:textId="77777777" w:rsidR="00996076" w:rsidRPr="00E10630" w:rsidRDefault="000E244C" w:rsidP="00663135">
      <w:pPr>
        <w:pStyle w:val="Akapitzlist"/>
        <w:numPr>
          <w:ilvl w:val="0"/>
          <w:numId w:val="36"/>
        </w:numPr>
        <w:spacing w:before="120" w:after="120"/>
        <w:jc w:val="both"/>
        <w:rPr>
          <w:rFonts w:ascii="Arial" w:hAnsi="Arial" w:cs="Arial"/>
          <w:b/>
          <w:sz w:val="22"/>
          <w:szCs w:val="22"/>
        </w:rPr>
      </w:pPr>
      <w:r w:rsidRPr="00E10630">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92E4041" w14:textId="77777777" w:rsidR="00996076" w:rsidRPr="00996076" w:rsidRDefault="006E6F51" w:rsidP="00663135">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Wykonawca, którego oferta zostanie wybrana, traci wadium na rzecz </w:t>
      </w:r>
      <w:r w:rsidR="00923FA1" w:rsidRPr="00996076">
        <w:rPr>
          <w:rFonts w:ascii="Arial" w:hAnsi="Arial" w:cs="Arial"/>
          <w:sz w:val="22"/>
          <w:szCs w:val="22"/>
        </w:rPr>
        <w:t>Zamawiając</w:t>
      </w:r>
      <w:r w:rsidRPr="00996076">
        <w:rPr>
          <w:rFonts w:ascii="Arial" w:hAnsi="Arial" w:cs="Arial"/>
          <w:sz w:val="22"/>
          <w:szCs w:val="22"/>
        </w:rPr>
        <w:t xml:space="preserve">ego 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2E63E77D" w14:textId="77777777" w:rsidR="00996076" w:rsidRPr="00996076" w:rsidRDefault="00996076" w:rsidP="00663135">
      <w:pPr>
        <w:pStyle w:val="Akapitzlist"/>
        <w:numPr>
          <w:ilvl w:val="0"/>
          <w:numId w:val="38"/>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49B47323" w14:textId="77777777" w:rsidR="00996076" w:rsidRPr="00996076" w:rsidRDefault="00996076" w:rsidP="00663135">
      <w:pPr>
        <w:pStyle w:val="Akapitzlist"/>
        <w:numPr>
          <w:ilvl w:val="0"/>
          <w:numId w:val="38"/>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nie wniósł wymaganego zabezpieczenia należytego wykonania umowy</w:t>
      </w:r>
      <w:r w:rsidR="00E10630">
        <w:rPr>
          <w:rFonts w:ascii="Arial" w:hAnsi="Arial" w:cs="Arial"/>
          <w:sz w:val="22"/>
          <w:szCs w:val="22"/>
        </w:rPr>
        <w:t>.</w:t>
      </w:r>
    </w:p>
    <w:p w14:paraId="2AB1DF8E" w14:textId="77777777" w:rsidR="00996076" w:rsidRPr="00996076" w:rsidRDefault="00996076" w:rsidP="00663135">
      <w:pPr>
        <w:pStyle w:val="Akapitzlist"/>
        <w:numPr>
          <w:ilvl w:val="0"/>
          <w:numId w:val="38"/>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zawarcie umowy stanie się niemożliwe z przyczyn leżących po stronie Wykonawcy.</w:t>
      </w:r>
    </w:p>
    <w:p w14:paraId="04DA1C43" w14:textId="77777777" w:rsidR="0089793B" w:rsidRPr="00F42CF9" w:rsidRDefault="00271B41" w:rsidP="00663135">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C578961" w14:textId="77777777" w:rsidR="00F42CF9" w:rsidRPr="00F57132" w:rsidRDefault="00F42CF9" w:rsidP="00F57132">
      <w:pPr>
        <w:spacing w:before="120" w:after="120"/>
        <w:jc w:val="both"/>
        <w:rPr>
          <w:rFonts w:ascii="Arial" w:hAnsi="Arial" w:cs="Arial"/>
          <w:b/>
          <w:color w:val="FF0000"/>
          <w:sz w:val="22"/>
          <w:szCs w:val="22"/>
        </w:rPr>
      </w:pPr>
    </w:p>
    <w:p w14:paraId="04B83378" w14:textId="30F9D801" w:rsidR="0089793B" w:rsidRPr="00F57132" w:rsidRDefault="00923FA1" w:rsidP="0089793B">
      <w:pPr>
        <w:pStyle w:val="Nagwek1"/>
        <w:numPr>
          <w:ilvl w:val="0"/>
          <w:numId w:val="18"/>
        </w:numPr>
        <w:tabs>
          <w:tab w:val="left" w:pos="5220"/>
        </w:tabs>
        <w:suppressAutoHyphens/>
        <w:spacing w:before="120" w:after="120"/>
        <w:ind w:left="1077"/>
        <w:jc w:val="both"/>
        <w:rPr>
          <w:sz w:val="24"/>
          <w:szCs w:val="24"/>
        </w:rPr>
      </w:pPr>
      <w:bookmarkStart w:id="17" w:name="_toc395"/>
      <w:bookmarkStart w:id="18" w:name="_Toc412451396"/>
      <w:bookmarkEnd w:id="17"/>
      <w:r w:rsidRPr="00B63614">
        <w:rPr>
          <w:sz w:val="24"/>
          <w:szCs w:val="24"/>
        </w:rPr>
        <w:t>Termin związania ofertą</w:t>
      </w:r>
      <w:bookmarkEnd w:id="18"/>
    </w:p>
    <w:p w14:paraId="299B3D1D" w14:textId="77777777" w:rsidR="00923FA1" w:rsidRPr="00B36FDB" w:rsidRDefault="00923FA1" w:rsidP="00996076">
      <w:pPr>
        <w:numPr>
          <w:ilvl w:val="0"/>
          <w:numId w:val="3"/>
        </w:numPr>
        <w:tabs>
          <w:tab w:val="left" w:pos="357"/>
        </w:tabs>
        <w:suppressAutoHyphens/>
        <w:spacing w:before="120" w:after="120"/>
        <w:jc w:val="both"/>
        <w:rPr>
          <w:rFonts w:ascii="Arial" w:hAnsi="Arial" w:cs="Arial"/>
          <w:sz w:val="22"/>
          <w:szCs w:val="22"/>
        </w:rPr>
      </w:pPr>
      <w:r w:rsidRPr="00B36FDB">
        <w:rPr>
          <w:rFonts w:ascii="Arial" w:hAnsi="Arial" w:cs="Arial"/>
          <w:sz w:val="22"/>
          <w:szCs w:val="22"/>
        </w:rPr>
        <w:t xml:space="preserve">Termin związania Wykonawcy złożoną ofertą wynosi </w:t>
      </w:r>
      <w:r w:rsidR="00093559" w:rsidRPr="00C91928">
        <w:rPr>
          <w:rFonts w:ascii="Arial" w:hAnsi="Arial" w:cs="Arial"/>
          <w:b/>
          <w:bCs/>
          <w:sz w:val="22"/>
          <w:szCs w:val="22"/>
        </w:rPr>
        <w:t>6</w:t>
      </w:r>
      <w:r w:rsidRPr="00C91928">
        <w:rPr>
          <w:rFonts w:ascii="Arial" w:hAnsi="Arial" w:cs="Arial"/>
          <w:b/>
          <w:bCs/>
          <w:sz w:val="22"/>
          <w:szCs w:val="22"/>
        </w:rPr>
        <w:t>0</w:t>
      </w:r>
      <w:r w:rsidRPr="00C91928">
        <w:rPr>
          <w:rFonts w:ascii="Arial" w:hAnsi="Arial" w:cs="Arial"/>
          <w:sz w:val="22"/>
          <w:szCs w:val="22"/>
        </w:rPr>
        <w:t xml:space="preserve"> </w:t>
      </w:r>
      <w:r w:rsidRPr="00C91928">
        <w:rPr>
          <w:rFonts w:ascii="Arial" w:hAnsi="Arial" w:cs="Arial"/>
          <w:b/>
          <w:bCs/>
          <w:sz w:val="22"/>
          <w:szCs w:val="22"/>
        </w:rPr>
        <w:t>dni.</w:t>
      </w:r>
      <w:r w:rsidRPr="00C91928">
        <w:rPr>
          <w:rFonts w:ascii="Arial" w:hAnsi="Arial" w:cs="Arial"/>
          <w:sz w:val="22"/>
          <w:szCs w:val="22"/>
        </w:rPr>
        <w:t xml:space="preserve"> </w:t>
      </w:r>
      <w:r w:rsidRPr="00B36FDB">
        <w:rPr>
          <w:rFonts w:ascii="Arial" w:hAnsi="Arial" w:cs="Arial"/>
          <w:sz w:val="22"/>
          <w:szCs w:val="22"/>
        </w:rPr>
        <w:t xml:space="preserve">Bieg terminu </w:t>
      </w:r>
      <w:r w:rsidR="00D66BCB" w:rsidRPr="00B36FDB">
        <w:rPr>
          <w:rFonts w:ascii="Arial" w:hAnsi="Arial" w:cs="Arial"/>
          <w:sz w:val="22"/>
          <w:szCs w:val="22"/>
        </w:rPr>
        <w:t xml:space="preserve">związania ofertą </w:t>
      </w:r>
      <w:r w:rsidRPr="00B36FDB">
        <w:rPr>
          <w:rFonts w:ascii="Arial" w:hAnsi="Arial" w:cs="Arial"/>
          <w:sz w:val="22"/>
          <w:szCs w:val="22"/>
        </w:rPr>
        <w:t>rozpoczyna się wraz z upływem terminu składania ofert.</w:t>
      </w:r>
    </w:p>
    <w:p w14:paraId="4384560E"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36FDB">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w:t>
      </w:r>
      <w:r w:rsidRPr="00B63614">
        <w:rPr>
          <w:rFonts w:ascii="Arial" w:hAnsi="Arial" w:cs="Arial"/>
          <w:sz w:val="22"/>
          <w:szCs w:val="22"/>
        </w:rPr>
        <w:t>jednak niż 60 dni.</w:t>
      </w:r>
    </w:p>
    <w:p w14:paraId="46E62CBB"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074ECD04" w14:textId="77777777" w:rsidR="007D43E9" w:rsidRPr="00E10630" w:rsidRDefault="00525751" w:rsidP="00996076">
      <w:pPr>
        <w:numPr>
          <w:ilvl w:val="0"/>
          <w:numId w:val="3"/>
        </w:numPr>
        <w:tabs>
          <w:tab w:val="left" w:pos="357"/>
        </w:tabs>
        <w:suppressAutoHyphens/>
        <w:spacing w:before="120" w:after="120"/>
        <w:jc w:val="both"/>
        <w:rPr>
          <w:rFonts w:ascii="Arial" w:hAnsi="Arial" w:cs="Arial"/>
          <w:sz w:val="22"/>
          <w:szCs w:val="22"/>
        </w:rPr>
      </w:pPr>
      <w:r w:rsidRPr="00E10630">
        <w:rPr>
          <w:rFonts w:ascii="Arial" w:hAnsi="Arial" w:cs="Arial"/>
          <w:sz w:val="22"/>
          <w:szCs w:val="22"/>
        </w:rPr>
        <w:t>Przedłużenie okresu związania</w:t>
      </w:r>
      <w:r w:rsidR="00923FA1" w:rsidRPr="00E10630">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10630">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10630">
        <w:rPr>
          <w:rFonts w:ascii="Calibri" w:hAnsi="Calibri" w:cs="Calibri"/>
        </w:rPr>
        <w:t xml:space="preserve"> </w:t>
      </w:r>
    </w:p>
    <w:p w14:paraId="751BC613" w14:textId="77777777" w:rsidR="0089793B" w:rsidRPr="005715DF" w:rsidRDefault="0089793B" w:rsidP="0089793B">
      <w:pPr>
        <w:suppressAutoHyphens/>
        <w:spacing w:before="120" w:after="120"/>
        <w:ind w:left="357"/>
        <w:jc w:val="both"/>
        <w:rPr>
          <w:rFonts w:ascii="Arial" w:hAnsi="Arial" w:cs="Arial"/>
          <w:sz w:val="22"/>
          <w:szCs w:val="22"/>
        </w:rPr>
      </w:pPr>
    </w:p>
    <w:p w14:paraId="458ACCE0" w14:textId="77777777" w:rsidR="0089793B" w:rsidRDefault="00923FA1" w:rsidP="00663135">
      <w:pPr>
        <w:pStyle w:val="Nagwek1"/>
        <w:numPr>
          <w:ilvl w:val="0"/>
          <w:numId w:val="18"/>
        </w:numPr>
        <w:spacing w:before="120" w:after="120"/>
        <w:ind w:left="1077"/>
        <w:jc w:val="both"/>
        <w:rPr>
          <w:sz w:val="24"/>
          <w:szCs w:val="24"/>
        </w:rPr>
      </w:pPr>
      <w:bookmarkStart w:id="19" w:name="_Toc412451397"/>
      <w:r w:rsidRPr="00B63614">
        <w:rPr>
          <w:sz w:val="24"/>
          <w:szCs w:val="24"/>
        </w:rPr>
        <w:t xml:space="preserve">Termin wykonania </w:t>
      </w:r>
      <w:r w:rsidR="00271B41" w:rsidRPr="00B63614">
        <w:rPr>
          <w:sz w:val="24"/>
          <w:szCs w:val="24"/>
        </w:rPr>
        <w:t>zamówienia</w:t>
      </w:r>
      <w:bookmarkEnd w:id="19"/>
    </w:p>
    <w:p w14:paraId="78E27E85" w14:textId="77777777" w:rsidR="0089793B" w:rsidRPr="0089793B" w:rsidRDefault="0089793B" w:rsidP="0089793B"/>
    <w:p w14:paraId="241CA9A8" w14:textId="7BEE4317" w:rsidR="00E10630" w:rsidRPr="00E10630" w:rsidRDefault="00923FA1" w:rsidP="00E10630">
      <w:pPr>
        <w:spacing w:before="120" w:after="120"/>
        <w:ind w:left="357"/>
        <w:jc w:val="both"/>
        <w:rPr>
          <w:rFonts w:ascii="Arial" w:hAnsi="Arial"/>
          <w:sz w:val="22"/>
          <w:szCs w:val="22"/>
        </w:rPr>
      </w:pPr>
      <w:bookmarkStart w:id="20" w:name="_toc408"/>
      <w:bookmarkStart w:id="21" w:name="_Toc251758220"/>
      <w:bookmarkEnd w:id="20"/>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E10630" w:rsidRPr="00E10630">
        <w:rPr>
          <w:rFonts w:ascii="Arial" w:hAnsi="Arial"/>
          <w:b/>
          <w:sz w:val="22"/>
          <w:szCs w:val="22"/>
        </w:rPr>
        <w:t xml:space="preserve">od 1 </w:t>
      </w:r>
      <w:r w:rsidR="00D920D2">
        <w:rPr>
          <w:rFonts w:ascii="Arial" w:hAnsi="Arial"/>
          <w:b/>
          <w:sz w:val="22"/>
          <w:szCs w:val="22"/>
        </w:rPr>
        <w:t xml:space="preserve">lutego </w:t>
      </w:r>
      <w:r w:rsidR="00E10630" w:rsidRPr="00E10630">
        <w:rPr>
          <w:rFonts w:ascii="Arial" w:hAnsi="Arial"/>
          <w:b/>
          <w:sz w:val="22"/>
          <w:szCs w:val="22"/>
        </w:rPr>
        <w:t>2017 do 31 grudnia 2018r.</w:t>
      </w:r>
    </w:p>
    <w:p w14:paraId="7AA556E3" w14:textId="77777777" w:rsidR="0089793B" w:rsidRDefault="0089793B" w:rsidP="0089793B">
      <w:pPr>
        <w:spacing w:before="120" w:after="120"/>
        <w:ind w:left="357"/>
        <w:jc w:val="both"/>
        <w:rPr>
          <w:rFonts w:ascii="Arial" w:hAnsi="Arial"/>
          <w:i/>
          <w:color w:val="548DD4" w:themeColor="text2" w:themeTint="99"/>
          <w:sz w:val="22"/>
          <w:szCs w:val="22"/>
        </w:rPr>
      </w:pPr>
    </w:p>
    <w:p w14:paraId="34033FE5" w14:textId="77777777" w:rsidR="00923FA1" w:rsidRPr="00A52780" w:rsidRDefault="00923FA1" w:rsidP="00663135">
      <w:pPr>
        <w:pStyle w:val="Nagwek1"/>
        <w:numPr>
          <w:ilvl w:val="0"/>
          <w:numId w:val="18"/>
        </w:numPr>
        <w:tabs>
          <w:tab w:val="left" w:pos="5220"/>
        </w:tabs>
        <w:suppressAutoHyphens/>
        <w:spacing w:before="120" w:after="120"/>
        <w:ind w:left="1077"/>
        <w:jc w:val="both"/>
        <w:rPr>
          <w:sz w:val="24"/>
          <w:szCs w:val="24"/>
        </w:rPr>
      </w:pPr>
      <w:bookmarkStart w:id="22" w:name="_Toc412451398"/>
      <w:bookmarkEnd w:id="21"/>
      <w:r w:rsidRPr="00A52780">
        <w:rPr>
          <w:sz w:val="24"/>
          <w:szCs w:val="24"/>
        </w:rPr>
        <w:t xml:space="preserve">Miejsce </w:t>
      </w:r>
      <w:r w:rsidR="00494C11" w:rsidRPr="00A52780">
        <w:rPr>
          <w:sz w:val="24"/>
          <w:szCs w:val="24"/>
        </w:rPr>
        <w:t>oraz</w:t>
      </w:r>
      <w:r w:rsidRPr="00A52780">
        <w:rPr>
          <w:sz w:val="24"/>
          <w:szCs w:val="24"/>
        </w:rPr>
        <w:t xml:space="preserve"> termin składania ofert</w:t>
      </w:r>
      <w:bookmarkEnd w:id="22"/>
    </w:p>
    <w:p w14:paraId="7BB710B9" w14:textId="77777777" w:rsidR="0089793B" w:rsidRPr="0089793B" w:rsidRDefault="0089793B" w:rsidP="0089793B"/>
    <w:p w14:paraId="390995EC"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3FC95D5F"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2B0FC8CD"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1797184C" w14:textId="6DB184B0" w:rsidR="00923FA1" w:rsidRPr="0064218A" w:rsidRDefault="00923FA1" w:rsidP="0089793B">
      <w:pPr>
        <w:spacing w:before="120" w:after="120"/>
        <w:ind w:left="357"/>
        <w:jc w:val="both"/>
        <w:rPr>
          <w:rFonts w:ascii="Arial" w:hAnsi="Arial"/>
          <w:b/>
          <w:i/>
          <w:color w:val="FF0000"/>
          <w:sz w:val="22"/>
          <w:szCs w:val="22"/>
          <w:vertAlign w:val="superscript"/>
        </w:rPr>
      </w:pPr>
      <w:r w:rsidRPr="00B63614">
        <w:rPr>
          <w:rFonts w:ascii="Arial" w:hAnsi="Arial" w:cs="Arial"/>
          <w:sz w:val="22"/>
          <w:szCs w:val="22"/>
        </w:rPr>
        <w:t>do dnia</w:t>
      </w:r>
      <w:r w:rsidR="00122DEC">
        <w:rPr>
          <w:rFonts w:ascii="Arial" w:hAnsi="Arial" w:cs="Arial"/>
          <w:sz w:val="22"/>
          <w:szCs w:val="22"/>
        </w:rPr>
        <w:t xml:space="preserve"> </w:t>
      </w:r>
      <w:r w:rsidR="00220E73">
        <w:rPr>
          <w:rFonts w:ascii="Arial" w:hAnsi="Arial" w:cs="Arial"/>
          <w:b/>
          <w:sz w:val="22"/>
          <w:szCs w:val="22"/>
        </w:rPr>
        <w:t>11</w:t>
      </w:r>
      <w:r w:rsidR="0064218A" w:rsidRPr="0064218A">
        <w:rPr>
          <w:rFonts w:ascii="Arial" w:hAnsi="Arial" w:cs="Arial"/>
          <w:b/>
          <w:sz w:val="22"/>
          <w:szCs w:val="22"/>
        </w:rPr>
        <w:t xml:space="preserve"> </w:t>
      </w:r>
      <w:r w:rsidR="00D920D2">
        <w:rPr>
          <w:rFonts w:ascii="Arial" w:hAnsi="Arial" w:cs="Arial"/>
          <w:b/>
          <w:sz w:val="22"/>
          <w:szCs w:val="22"/>
        </w:rPr>
        <w:t xml:space="preserve">stycznia </w:t>
      </w:r>
      <w:r w:rsidR="00354E4F">
        <w:rPr>
          <w:rFonts w:ascii="Arial" w:hAnsi="Arial" w:cs="Arial"/>
          <w:b/>
          <w:sz w:val="22"/>
          <w:szCs w:val="22"/>
        </w:rPr>
        <w:t>2017</w:t>
      </w:r>
      <w:r w:rsidR="0064218A" w:rsidRPr="0064218A">
        <w:rPr>
          <w:rFonts w:ascii="Arial" w:hAnsi="Arial" w:cs="Arial"/>
          <w:b/>
          <w:sz w:val="22"/>
          <w:szCs w:val="22"/>
        </w:rPr>
        <w:t xml:space="preserve"> </w:t>
      </w:r>
      <w:r w:rsidRPr="00B63614">
        <w:rPr>
          <w:rFonts w:ascii="Arial" w:hAnsi="Arial" w:cs="Arial"/>
          <w:b/>
          <w:bCs/>
          <w:sz w:val="22"/>
          <w:szCs w:val="22"/>
        </w:rPr>
        <w:t>do godziny</w:t>
      </w:r>
      <w:r w:rsidR="0050526B">
        <w:rPr>
          <w:rFonts w:ascii="Arial" w:hAnsi="Arial" w:cs="Arial"/>
          <w:b/>
          <w:bCs/>
          <w:sz w:val="22"/>
          <w:szCs w:val="22"/>
        </w:rPr>
        <w:t xml:space="preserve"> </w:t>
      </w:r>
      <w:r w:rsidR="0064218A" w:rsidRPr="0064218A">
        <w:rPr>
          <w:rFonts w:ascii="Arial" w:hAnsi="Arial" w:cs="Arial"/>
          <w:b/>
          <w:bCs/>
          <w:sz w:val="22"/>
          <w:szCs w:val="22"/>
        </w:rPr>
        <w:t>12</w:t>
      </w:r>
      <w:r w:rsidR="0064218A" w:rsidRPr="0064218A">
        <w:rPr>
          <w:rFonts w:ascii="Arial" w:hAnsi="Arial" w:cs="Arial"/>
          <w:b/>
          <w:bCs/>
          <w:sz w:val="22"/>
          <w:szCs w:val="22"/>
          <w:vertAlign w:val="superscript"/>
        </w:rPr>
        <w:t>30</w:t>
      </w:r>
    </w:p>
    <w:p w14:paraId="1A8BDB73" w14:textId="77777777" w:rsidR="00B655BE" w:rsidRPr="00C91928"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lastRenderedPageBreak/>
        <w:t>Oferty złożone po terminie</w:t>
      </w:r>
      <w:r w:rsidR="00B574A4">
        <w:rPr>
          <w:rFonts w:ascii="Arial" w:hAnsi="Arial" w:cs="Arial"/>
          <w:sz w:val="22"/>
          <w:szCs w:val="22"/>
        </w:rPr>
        <w:t>:</w:t>
      </w:r>
      <w:r w:rsidRPr="00B63614">
        <w:rPr>
          <w:rFonts w:ascii="Arial" w:hAnsi="Arial" w:cs="Arial"/>
          <w:sz w:val="22"/>
          <w:szCs w:val="22"/>
        </w:rPr>
        <w:t xml:space="preserve"> </w:t>
      </w:r>
      <w:r w:rsidR="00B574A4" w:rsidRPr="00C91928">
        <w:rPr>
          <w:rFonts w:ascii="Arial" w:hAnsi="Arial" w:cs="Arial"/>
          <w:sz w:val="22"/>
          <w:szCs w:val="22"/>
        </w:rPr>
        <w:t xml:space="preserve">zamawiający niezwłocznie zawiadamia wykonawcę o złożeniu oferty po terminie oraz zwraca ofertę po upływie terminu do wniesienia odwołania </w:t>
      </w:r>
      <w:r w:rsidR="00BF7308" w:rsidRPr="00C91928">
        <w:rPr>
          <w:rFonts w:ascii="Arial" w:hAnsi="Arial" w:cs="Arial"/>
          <w:sz w:val="22"/>
          <w:szCs w:val="22"/>
        </w:rPr>
        <w:t>.</w:t>
      </w:r>
    </w:p>
    <w:p w14:paraId="026E9B54" w14:textId="77777777" w:rsidR="00B655BE" w:rsidRPr="0064218A" w:rsidRDefault="00B655BE" w:rsidP="001F438B">
      <w:pPr>
        <w:numPr>
          <w:ilvl w:val="0"/>
          <w:numId w:val="11"/>
        </w:numPr>
        <w:suppressAutoHyphens/>
        <w:spacing w:before="120" w:after="120"/>
        <w:jc w:val="both"/>
        <w:rPr>
          <w:rFonts w:ascii="Arial" w:hAnsi="Arial" w:cs="Arial"/>
          <w:sz w:val="22"/>
          <w:szCs w:val="22"/>
        </w:rPr>
      </w:pPr>
      <w:r w:rsidRPr="0064218A">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3" w:history="1">
        <w:r w:rsidRPr="0064218A">
          <w:rPr>
            <w:rStyle w:val="Hipercze"/>
            <w:rFonts w:ascii="Arial" w:hAnsi="Arial" w:cs="Arial"/>
            <w:color w:val="auto"/>
            <w:sz w:val="22"/>
            <w:szCs w:val="22"/>
          </w:rPr>
          <w:t>www.kolobrzeg.pl</w:t>
        </w:r>
      </w:hyperlink>
      <w:r w:rsidR="008E2713" w:rsidRPr="0064218A">
        <w:rPr>
          <w:rStyle w:val="Hipercze"/>
          <w:rFonts w:ascii="Arial" w:hAnsi="Arial" w:cs="Arial"/>
          <w:color w:val="auto"/>
          <w:sz w:val="22"/>
          <w:szCs w:val="22"/>
        </w:rPr>
        <w:t xml:space="preserve"> </w:t>
      </w:r>
      <w:r w:rsidR="008E2713" w:rsidRPr="0064218A">
        <w:rPr>
          <w:rStyle w:val="Hipercze"/>
          <w:rFonts w:ascii="Arial" w:hAnsi="Arial" w:cs="Arial"/>
          <w:bCs/>
          <w:color w:val="auto"/>
          <w:sz w:val="22"/>
          <w:szCs w:val="22"/>
        </w:rPr>
        <w:t>( BIP – zakładka Gospodarka).</w:t>
      </w:r>
    </w:p>
    <w:p w14:paraId="6849A31B" w14:textId="77777777" w:rsidR="005715DF" w:rsidRPr="0064218A" w:rsidRDefault="00923FA1" w:rsidP="001F438B">
      <w:pPr>
        <w:numPr>
          <w:ilvl w:val="0"/>
          <w:numId w:val="11"/>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sidR="0064218A">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Zamawiający przedłuża termin składania ofert </w:t>
      </w:r>
      <w:r w:rsidR="00B655BE" w:rsidRPr="0064218A">
        <w:rPr>
          <w:rFonts w:ascii="Arial" w:hAnsi="Arial" w:cs="Arial"/>
          <w:sz w:val="22"/>
          <w:szCs w:val="22"/>
        </w:rPr>
        <w:t xml:space="preserve">i </w:t>
      </w:r>
      <w:r w:rsidRPr="0064218A">
        <w:rPr>
          <w:rFonts w:ascii="Arial" w:hAnsi="Arial" w:cs="Arial"/>
          <w:sz w:val="22"/>
          <w:szCs w:val="22"/>
        </w:rPr>
        <w:t xml:space="preserve"> zamieszcza informacje </w:t>
      </w:r>
      <w:r w:rsidR="00B655BE" w:rsidRPr="0064218A">
        <w:rPr>
          <w:rFonts w:ascii="Arial" w:hAnsi="Arial" w:cs="Arial"/>
          <w:sz w:val="22"/>
          <w:szCs w:val="22"/>
        </w:rPr>
        <w:t xml:space="preserve"> o tym </w:t>
      </w:r>
      <w:r w:rsidRPr="0064218A">
        <w:rPr>
          <w:rFonts w:ascii="Arial" w:hAnsi="Arial" w:cs="Arial"/>
          <w:sz w:val="22"/>
          <w:szCs w:val="22"/>
        </w:rPr>
        <w:t xml:space="preserve">na stronie internetowej </w:t>
      </w:r>
      <w:hyperlink r:id="rId14" w:history="1">
        <w:r w:rsidRPr="0064218A">
          <w:rPr>
            <w:rStyle w:val="Hipercze"/>
            <w:rFonts w:ascii="Arial" w:hAnsi="Arial" w:cs="Arial"/>
            <w:bCs/>
            <w:color w:val="auto"/>
            <w:sz w:val="22"/>
            <w:szCs w:val="22"/>
          </w:rPr>
          <w:t>www.kolobrzeg.pl</w:t>
        </w:r>
      </w:hyperlink>
      <w:bookmarkStart w:id="23" w:name="_toc423"/>
      <w:bookmarkEnd w:id="23"/>
      <w:r w:rsidR="008E2713" w:rsidRPr="0064218A">
        <w:rPr>
          <w:rStyle w:val="Hipercze"/>
          <w:rFonts w:ascii="Arial" w:hAnsi="Arial" w:cs="Arial"/>
          <w:bCs/>
          <w:color w:val="auto"/>
          <w:sz w:val="22"/>
          <w:szCs w:val="22"/>
        </w:rPr>
        <w:t xml:space="preserve"> ( BIP – zakładka Gospodarka).</w:t>
      </w:r>
    </w:p>
    <w:p w14:paraId="6C03287C" w14:textId="77777777" w:rsidR="0089793B" w:rsidRPr="0089793B" w:rsidRDefault="0089793B" w:rsidP="0089793B">
      <w:pPr>
        <w:spacing w:before="120" w:after="120"/>
        <w:ind w:left="360"/>
        <w:jc w:val="both"/>
        <w:rPr>
          <w:rFonts w:ascii="Arial" w:hAnsi="Arial" w:cs="Arial"/>
          <w:color w:val="FF0000"/>
          <w:sz w:val="22"/>
          <w:szCs w:val="22"/>
        </w:rPr>
      </w:pPr>
    </w:p>
    <w:p w14:paraId="5035208C" w14:textId="77777777" w:rsidR="00923FA1" w:rsidRPr="0064218A" w:rsidRDefault="00923FA1" w:rsidP="00663135">
      <w:pPr>
        <w:pStyle w:val="Nagwek1"/>
        <w:numPr>
          <w:ilvl w:val="0"/>
          <w:numId w:val="18"/>
        </w:numPr>
        <w:suppressAutoHyphens/>
        <w:spacing w:before="120" w:after="120"/>
        <w:ind w:left="1077"/>
        <w:rPr>
          <w:sz w:val="24"/>
          <w:szCs w:val="24"/>
        </w:rPr>
      </w:pPr>
      <w:bookmarkStart w:id="24" w:name="_toc424"/>
      <w:bookmarkStart w:id="25" w:name="_Toc412451399"/>
      <w:bookmarkEnd w:id="24"/>
      <w:r w:rsidRPr="0064218A">
        <w:rPr>
          <w:sz w:val="24"/>
          <w:szCs w:val="24"/>
        </w:rPr>
        <w:t xml:space="preserve">Miejsce </w:t>
      </w:r>
      <w:r w:rsidR="00494C11" w:rsidRPr="0064218A">
        <w:rPr>
          <w:sz w:val="24"/>
          <w:szCs w:val="24"/>
        </w:rPr>
        <w:t>oraz</w:t>
      </w:r>
      <w:r w:rsidRPr="0064218A">
        <w:rPr>
          <w:sz w:val="24"/>
          <w:szCs w:val="24"/>
        </w:rPr>
        <w:t xml:space="preserve"> termin otwarcia ofert</w:t>
      </w:r>
      <w:bookmarkEnd w:id="25"/>
    </w:p>
    <w:p w14:paraId="212E6C4F" w14:textId="77777777" w:rsidR="00F42CF9" w:rsidRPr="00F42CF9" w:rsidRDefault="00F42CF9" w:rsidP="00F42CF9"/>
    <w:p w14:paraId="0CFDD730" w14:textId="504815B1" w:rsidR="005715DF" w:rsidRPr="0064218A" w:rsidRDefault="00923FA1" w:rsidP="0089793B">
      <w:pPr>
        <w:spacing w:before="120" w:after="120"/>
        <w:jc w:val="both"/>
        <w:rPr>
          <w:rFonts w:ascii="Arial" w:hAnsi="Arial" w:cs="Arial"/>
          <w:sz w:val="22"/>
          <w:szCs w:val="22"/>
        </w:rPr>
      </w:pPr>
      <w:r w:rsidRPr="0064218A">
        <w:rPr>
          <w:rFonts w:ascii="Arial" w:hAnsi="Arial" w:cs="Arial"/>
          <w:sz w:val="22"/>
          <w:szCs w:val="22"/>
        </w:rPr>
        <w:t>Otwarcie ofert na</w:t>
      </w:r>
      <w:bookmarkStart w:id="26" w:name="_GoBack"/>
      <w:bookmarkEnd w:id="26"/>
      <w:r w:rsidRPr="0064218A">
        <w:rPr>
          <w:rFonts w:ascii="Arial" w:hAnsi="Arial" w:cs="Arial"/>
          <w:sz w:val="22"/>
          <w:szCs w:val="22"/>
        </w:rPr>
        <w:t>stąpi w siedzibie Zamawiającego</w:t>
      </w:r>
      <w:r w:rsidR="00DA4B5E" w:rsidRPr="0064218A">
        <w:rPr>
          <w:rFonts w:ascii="Arial" w:hAnsi="Arial" w:cs="Arial"/>
          <w:sz w:val="22"/>
          <w:szCs w:val="22"/>
        </w:rPr>
        <w:t xml:space="preserve">, tj. </w:t>
      </w:r>
      <w:r w:rsidRPr="0064218A">
        <w:rPr>
          <w:rFonts w:ascii="Arial" w:hAnsi="Arial" w:cs="Arial"/>
          <w:sz w:val="22"/>
          <w:szCs w:val="22"/>
        </w:rPr>
        <w:t xml:space="preserve">w </w:t>
      </w:r>
      <w:r w:rsidR="00DA4B5E" w:rsidRPr="0064218A">
        <w:rPr>
          <w:rFonts w:ascii="Arial" w:hAnsi="Arial" w:cs="Arial"/>
          <w:sz w:val="22"/>
          <w:szCs w:val="22"/>
        </w:rPr>
        <w:t>S</w:t>
      </w:r>
      <w:r w:rsidRPr="0064218A">
        <w:rPr>
          <w:rFonts w:ascii="Arial" w:hAnsi="Arial" w:cs="Arial"/>
          <w:sz w:val="22"/>
          <w:szCs w:val="22"/>
        </w:rPr>
        <w:t xml:space="preserve">ali </w:t>
      </w:r>
      <w:r w:rsidR="00DA4B5E" w:rsidRPr="0064218A">
        <w:rPr>
          <w:rFonts w:ascii="Arial" w:hAnsi="Arial" w:cs="Arial"/>
          <w:sz w:val="22"/>
          <w:szCs w:val="22"/>
        </w:rPr>
        <w:t>K</w:t>
      </w:r>
      <w:r w:rsidRPr="0064218A">
        <w:rPr>
          <w:rFonts w:ascii="Arial" w:hAnsi="Arial" w:cs="Arial"/>
          <w:sz w:val="22"/>
          <w:szCs w:val="22"/>
        </w:rPr>
        <w:t>onferencyjnej</w:t>
      </w:r>
      <w:r w:rsidR="00DA4B5E" w:rsidRPr="0064218A">
        <w:rPr>
          <w:rFonts w:ascii="Arial" w:hAnsi="Arial" w:cs="Arial"/>
          <w:sz w:val="22"/>
          <w:szCs w:val="22"/>
        </w:rPr>
        <w:t xml:space="preserve"> Urzędu Miasta </w:t>
      </w:r>
      <w:r w:rsidR="0064218A">
        <w:rPr>
          <w:rFonts w:ascii="Arial" w:hAnsi="Arial" w:cs="Arial"/>
          <w:sz w:val="22"/>
          <w:szCs w:val="22"/>
        </w:rPr>
        <w:t xml:space="preserve">       </w:t>
      </w:r>
      <w:r w:rsidR="00DA4B5E" w:rsidRPr="0064218A">
        <w:rPr>
          <w:rFonts w:ascii="Arial" w:hAnsi="Arial" w:cs="Arial"/>
          <w:sz w:val="22"/>
          <w:szCs w:val="22"/>
        </w:rPr>
        <w:t>w Kołobrzegu, ul. Ratuszowa 13, w</w:t>
      </w:r>
      <w:r w:rsidRPr="0064218A">
        <w:rPr>
          <w:rFonts w:ascii="Arial" w:hAnsi="Arial" w:cs="Arial"/>
          <w:sz w:val="22"/>
          <w:szCs w:val="22"/>
        </w:rPr>
        <w:t xml:space="preserve"> dniu</w:t>
      </w:r>
      <w:r w:rsidR="005C4129" w:rsidRPr="0064218A">
        <w:rPr>
          <w:rFonts w:ascii="Arial" w:hAnsi="Arial" w:cs="Arial"/>
          <w:sz w:val="22"/>
          <w:szCs w:val="22"/>
        </w:rPr>
        <w:t xml:space="preserve"> </w:t>
      </w:r>
      <w:r w:rsidR="00220E73">
        <w:rPr>
          <w:rFonts w:ascii="Arial" w:hAnsi="Arial" w:cs="Arial"/>
          <w:b/>
          <w:bCs/>
          <w:sz w:val="22"/>
          <w:szCs w:val="22"/>
        </w:rPr>
        <w:t>11</w:t>
      </w:r>
      <w:r w:rsidR="0064218A" w:rsidRPr="0064218A">
        <w:rPr>
          <w:rFonts w:ascii="Arial" w:hAnsi="Arial" w:cs="Arial"/>
          <w:b/>
          <w:bCs/>
          <w:sz w:val="22"/>
          <w:szCs w:val="22"/>
        </w:rPr>
        <w:t xml:space="preserve"> </w:t>
      </w:r>
      <w:r w:rsidR="00D920D2">
        <w:rPr>
          <w:rFonts w:ascii="Arial" w:hAnsi="Arial" w:cs="Arial"/>
          <w:b/>
          <w:bCs/>
          <w:sz w:val="22"/>
          <w:szCs w:val="22"/>
        </w:rPr>
        <w:t xml:space="preserve">stycznia </w:t>
      </w:r>
      <w:r w:rsidR="00354E4F">
        <w:rPr>
          <w:rFonts w:ascii="Arial" w:hAnsi="Arial" w:cs="Arial"/>
          <w:b/>
          <w:bCs/>
          <w:sz w:val="22"/>
          <w:szCs w:val="22"/>
        </w:rPr>
        <w:t>2017</w:t>
      </w:r>
      <w:r w:rsidR="0064218A" w:rsidRPr="0064218A">
        <w:rPr>
          <w:rFonts w:ascii="Arial" w:hAnsi="Arial" w:cs="Arial"/>
          <w:b/>
          <w:bCs/>
          <w:sz w:val="22"/>
          <w:szCs w:val="22"/>
        </w:rPr>
        <w:t>r. o godz. 13</w:t>
      </w:r>
      <w:r w:rsidR="0064218A" w:rsidRPr="0064218A">
        <w:rPr>
          <w:rFonts w:ascii="Arial" w:hAnsi="Arial" w:cs="Arial"/>
          <w:b/>
          <w:bCs/>
          <w:sz w:val="22"/>
          <w:szCs w:val="22"/>
          <w:vertAlign w:val="superscript"/>
        </w:rPr>
        <w:t>00</w:t>
      </w:r>
      <w:r w:rsidR="00B655BE" w:rsidRPr="0064218A">
        <w:rPr>
          <w:rFonts w:ascii="Arial" w:hAnsi="Arial"/>
          <w:i/>
          <w:sz w:val="22"/>
          <w:szCs w:val="22"/>
        </w:rPr>
        <w:t xml:space="preserve"> </w:t>
      </w:r>
      <w:r w:rsidR="00B655BE" w:rsidRPr="00220E73">
        <w:rPr>
          <w:rFonts w:ascii="Arial" w:hAnsi="Arial"/>
          <w:sz w:val="22"/>
          <w:szCs w:val="22"/>
        </w:rPr>
        <w:t>tj.</w:t>
      </w:r>
      <w:r w:rsidR="00B655BE" w:rsidRPr="0064218A">
        <w:rPr>
          <w:rFonts w:ascii="Arial" w:hAnsi="Arial"/>
          <w:i/>
          <w:sz w:val="22"/>
          <w:szCs w:val="22"/>
        </w:rPr>
        <w:t xml:space="preserve"> </w:t>
      </w:r>
      <w:r w:rsidR="00DA4B5E" w:rsidRPr="0064218A">
        <w:rPr>
          <w:rFonts w:ascii="Arial" w:hAnsi="Arial" w:cs="Arial"/>
          <w:sz w:val="22"/>
          <w:szCs w:val="22"/>
        </w:rPr>
        <w:t xml:space="preserve">w dniu, </w:t>
      </w:r>
      <w:r w:rsidRPr="0064218A">
        <w:rPr>
          <w:rFonts w:ascii="Arial" w:hAnsi="Arial" w:cs="Arial"/>
          <w:sz w:val="22"/>
          <w:szCs w:val="22"/>
        </w:rPr>
        <w:t>w</w:t>
      </w:r>
      <w:r w:rsidR="00C51B23" w:rsidRPr="0064218A">
        <w:rPr>
          <w:rFonts w:ascii="Arial" w:hAnsi="Arial" w:cs="Arial"/>
          <w:sz w:val="22"/>
          <w:szCs w:val="22"/>
        </w:rPr>
        <w:t xml:space="preserve"> </w:t>
      </w:r>
      <w:r w:rsidRPr="0064218A">
        <w:rPr>
          <w:rFonts w:ascii="Arial" w:hAnsi="Arial" w:cs="Arial"/>
          <w:sz w:val="22"/>
          <w:szCs w:val="22"/>
        </w:rPr>
        <w:t>który</w:t>
      </w:r>
      <w:r w:rsidR="00DA4B5E" w:rsidRPr="0064218A">
        <w:rPr>
          <w:rFonts w:ascii="Arial" w:hAnsi="Arial" w:cs="Arial"/>
          <w:sz w:val="22"/>
          <w:szCs w:val="22"/>
        </w:rPr>
        <w:t>m upływa termin składania ofert.</w:t>
      </w:r>
    </w:p>
    <w:p w14:paraId="013500AB" w14:textId="77777777" w:rsidR="00B4041B" w:rsidRDefault="00B4041B" w:rsidP="00B4041B">
      <w:pPr>
        <w:pStyle w:val="Nagwek1"/>
        <w:suppressAutoHyphens/>
        <w:spacing w:before="120" w:after="120"/>
        <w:ind w:left="1077"/>
        <w:rPr>
          <w:sz w:val="24"/>
          <w:szCs w:val="24"/>
        </w:rPr>
      </w:pPr>
      <w:bookmarkStart w:id="27" w:name="_toc428"/>
      <w:bookmarkStart w:id="28" w:name="_Toc412451400"/>
      <w:bookmarkEnd w:id="27"/>
    </w:p>
    <w:p w14:paraId="69674462" w14:textId="77777777" w:rsidR="00F71925" w:rsidRDefault="00923FA1" w:rsidP="00663135">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8"/>
      <w:r w:rsidR="00C71BC1">
        <w:rPr>
          <w:sz w:val="24"/>
          <w:szCs w:val="24"/>
        </w:rPr>
        <w:t>ofert</w:t>
      </w:r>
    </w:p>
    <w:p w14:paraId="39B76082" w14:textId="77777777" w:rsidR="0089793B" w:rsidRPr="0089793B" w:rsidRDefault="0089793B" w:rsidP="0089793B"/>
    <w:p w14:paraId="4AFE38A9" w14:textId="77777777" w:rsidR="00F42CF9" w:rsidRPr="0064218A" w:rsidRDefault="00B655BE" w:rsidP="00F42CF9">
      <w:pPr>
        <w:pStyle w:val="Akapitzlist"/>
        <w:numPr>
          <w:ilvl w:val="0"/>
          <w:numId w:val="1"/>
        </w:numPr>
        <w:spacing w:before="120" w:after="120"/>
        <w:jc w:val="both"/>
        <w:rPr>
          <w:rFonts w:ascii="Arial" w:hAnsi="Arial" w:cs="Arial"/>
          <w:sz w:val="22"/>
          <w:szCs w:val="22"/>
        </w:rPr>
      </w:pPr>
      <w:r w:rsidRPr="0064218A">
        <w:rPr>
          <w:rFonts w:ascii="Arial" w:hAnsi="Arial" w:cs="Arial"/>
          <w:sz w:val="22"/>
          <w:szCs w:val="22"/>
        </w:rPr>
        <w:t xml:space="preserve">Niezwłocznie po </w:t>
      </w:r>
      <w:r w:rsidR="00E932FA" w:rsidRPr="0064218A">
        <w:rPr>
          <w:rFonts w:ascii="Arial" w:hAnsi="Arial" w:cs="Arial"/>
          <w:sz w:val="22"/>
          <w:szCs w:val="22"/>
        </w:rPr>
        <w:t>otwarciu</w:t>
      </w:r>
      <w:r w:rsidRPr="0064218A">
        <w:rPr>
          <w:rFonts w:ascii="Arial" w:hAnsi="Arial" w:cs="Arial"/>
          <w:sz w:val="22"/>
          <w:szCs w:val="22"/>
        </w:rPr>
        <w:t xml:space="preserve"> ofert zamawiający zamieszcza na stronie internetowej </w:t>
      </w:r>
      <w:hyperlink r:id="rId15" w:history="1">
        <w:r w:rsidRPr="0064218A">
          <w:rPr>
            <w:rStyle w:val="Hipercze"/>
            <w:rFonts w:ascii="Arial" w:hAnsi="Arial" w:cs="Arial"/>
            <w:bCs/>
            <w:color w:val="auto"/>
            <w:sz w:val="22"/>
            <w:szCs w:val="22"/>
          </w:rPr>
          <w:t>www.kolobrzeg.pl</w:t>
        </w:r>
      </w:hyperlink>
      <w:r w:rsidR="00F4436E" w:rsidRPr="0064218A">
        <w:rPr>
          <w:rStyle w:val="Hipercze"/>
          <w:rFonts w:ascii="Arial" w:hAnsi="Arial" w:cs="Arial"/>
          <w:bCs/>
          <w:color w:val="auto"/>
          <w:sz w:val="22"/>
          <w:szCs w:val="22"/>
        </w:rPr>
        <w:t xml:space="preserve"> ( BIP – zakładka Gospodarka)</w:t>
      </w:r>
      <w:r w:rsidRPr="0064218A">
        <w:rPr>
          <w:rStyle w:val="Hipercze"/>
          <w:rFonts w:ascii="Arial" w:hAnsi="Arial" w:cs="Arial"/>
          <w:bCs/>
          <w:color w:val="auto"/>
          <w:sz w:val="22"/>
          <w:szCs w:val="22"/>
        </w:rPr>
        <w:t xml:space="preserve"> </w:t>
      </w:r>
      <w:r w:rsidRPr="0064218A">
        <w:rPr>
          <w:rFonts w:ascii="Arial" w:hAnsi="Arial" w:cs="Arial"/>
          <w:sz w:val="22"/>
          <w:szCs w:val="22"/>
        </w:rPr>
        <w:t xml:space="preserve">informacje dotyczące: </w:t>
      </w:r>
    </w:p>
    <w:p w14:paraId="15D098A5" w14:textId="77777777" w:rsidR="00F42CF9" w:rsidRPr="0064218A" w:rsidRDefault="00B655BE" w:rsidP="00663135">
      <w:pPr>
        <w:pStyle w:val="Akapitzlist"/>
        <w:numPr>
          <w:ilvl w:val="0"/>
          <w:numId w:val="39"/>
        </w:numPr>
        <w:spacing w:before="120" w:after="120"/>
        <w:ind w:left="1134" w:hanging="425"/>
        <w:jc w:val="both"/>
        <w:rPr>
          <w:rFonts w:ascii="Arial" w:hAnsi="Arial" w:cs="Arial"/>
          <w:sz w:val="22"/>
          <w:szCs w:val="22"/>
        </w:rPr>
      </w:pPr>
      <w:r w:rsidRPr="0064218A">
        <w:rPr>
          <w:rFonts w:ascii="Arial" w:hAnsi="Arial" w:cs="Arial"/>
          <w:sz w:val="22"/>
          <w:szCs w:val="22"/>
        </w:rPr>
        <w:t xml:space="preserve">kwoty, jaką zamierza przeznaczyć na sfinansowanie zamówienia, </w:t>
      </w:r>
    </w:p>
    <w:p w14:paraId="7E7C9EF8" w14:textId="77777777" w:rsidR="00F42CF9" w:rsidRPr="0064218A" w:rsidRDefault="00A02D7F" w:rsidP="00663135">
      <w:pPr>
        <w:pStyle w:val="Akapitzlist"/>
        <w:numPr>
          <w:ilvl w:val="0"/>
          <w:numId w:val="39"/>
        </w:numPr>
        <w:spacing w:before="120" w:after="120"/>
        <w:ind w:left="1134" w:hanging="425"/>
        <w:jc w:val="both"/>
        <w:rPr>
          <w:rFonts w:ascii="Arial" w:hAnsi="Arial" w:cs="Arial"/>
          <w:sz w:val="22"/>
          <w:szCs w:val="22"/>
        </w:rPr>
      </w:pPr>
      <w:r w:rsidRPr="0064218A">
        <w:rPr>
          <w:rFonts w:ascii="Arial" w:hAnsi="Arial" w:cs="Arial"/>
          <w:sz w:val="22"/>
          <w:szCs w:val="22"/>
        </w:rPr>
        <w:t>firm</w:t>
      </w:r>
      <w:r w:rsidR="00B655BE" w:rsidRPr="0064218A">
        <w:rPr>
          <w:rFonts w:ascii="Arial" w:hAnsi="Arial" w:cs="Arial"/>
          <w:sz w:val="22"/>
          <w:szCs w:val="22"/>
        </w:rPr>
        <w:t xml:space="preserve"> oraz adresów wykonawców, </w:t>
      </w:r>
      <w:r w:rsidRPr="0064218A">
        <w:rPr>
          <w:rFonts w:ascii="Arial" w:hAnsi="Arial" w:cs="Arial"/>
          <w:sz w:val="22"/>
          <w:szCs w:val="22"/>
        </w:rPr>
        <w:t>którzy złożyli oferty w terminie;</w:t>
      </w:r>
    </w:p>
    <w:p w14:paraId="0DEB96AB" w14:textId="77777777" w:rsidR="00B655BE" w:rsidRPr="0064218A" w:rsidRDefault="00B655BE" w:rsidP="00663135">
      <w:pPr>
        <w:pStyle w:val="Akapitzlist"/>
        <w:numPr>
          <w:ilvl w:val="0"/>
          <w:numId w:val="39"/>
        </w:numPr>
        <w:spacing w:before="120" w:after="120"/>
        <w:ind w:left="1134" w:hanging="425"/>
        <w:jc w:val="both"/>
        <w:rPr>
          <w:rFonts w:ascii="Arial" w:hAnsi="Arial" w:cs="Arial"/>
          <w:sz w:val="22"/>
          <w:szCs w:val="22"/>
        </w:rPr>
      </w:pPr>
      <w:r w:rsidRPr="0064218A">
        <w:rPr>
          <w:rFonts w:ascii="Arial" w:hAnsi="Arial" w:cs="Arial"/>
          <w:sz w:val="22"/>
          <w:szCs w:val="22"/>
        </w:rPr>
        <w:t>ceny, terminu wykonania zamówienia, okresu gwarancji i warunków płatności zawartych w ofertach.</w:t>
      </w:r>
    </w:p>
    <w:p w14:paraId="21FFDA4A" w14:textId="77777777" w:rsidR="00B655BE" w:rsidRPr="0064218A" w:rsidRDefault="00B655BE" w:rsidP="0089793B">
      <w:pPr>
        <w:numPr>
          <w:ilvl w:val="0"/>
          <w:numId w:val="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Wykonawca, w terminie 3 dni od przekazania informacji o której mowa w pkt.1 </w:t>
      </w:r>
      <w:r w:rsidRPr="00C91928">
        <w:rPr>
          <w:rFonts w:ascii="Arial" w:hAnsi="Arial" w:cs="Arial"/>
          <w:sz w:val="22"/>
          <w:szCs w:val="22"/>
        </w:rPr>
        <w:t xml:space="preserve">przekazuje zamawiającemu oświadczenie o przynależności lub braku przynależności do tej samej grupy kapitałowej, o której mowa </w:t>
      </w:r>
      <w:r w:rsidR="00714539" w:rsidRPr="00C91928">
        <w:rPr>
          <w:rFonts w:ascii="Arial" w:hAnsi="Arial" w:cs="Arial"/>
          <w:sz w:val="22"/>
          <w:szCs w:val="22"/>
        </w:rPr>
        <w:t xml:space="preserve">w art. 24. ust. 1 pkt 23, stanowiącym załącznik </w:t>
      </w:r>
      <w:r w:rsidR="00714539" w:rsidRPr="00C91928">
        <w:rPr>
          <w:rFonts w:ascii="Arial" w:hAnsi="Arial" w:cs="Arial"/>
          <w:b/>
          <w:sz w:val="22"/>
          <w:szCs w:val="22"/>
        </w:rPr>
        <w:t xml:space="preserve">nr </w:t>
      </w:r>
      <w:r w:rsidR="00093559" w:rsidRPr="00C91928">
        <w:rPr>
          <w:rFonts w:ascii="Arial" w:hAnsi="Arial" w:cs="Arial"/>
          <w:b/>
          <w:sz w:val="22"/>
          <w:szCs w:val="22"/>
        </w:rPr>
        <w:t xml:space="preserve">6 </w:t>
      </w:r>
      <w:r w:rsidR="00714539" w:rsidRPr="00C91928">
        <w:rPr>
          <w:rFonts w:ascii="Arial" w:hAnsi="Arial" w:cs="Arial"/>
          <w:b/>
          <w:sz w:val="22"/>
          <w:szCs w:val="22"/>
        </w:rPr>
        <w:t>do</w:t>
      </w:r>
      <w:r w:rsidR="00714539" w:rsidRPr="00C91928">
        <w:rPr>
          <w:rFonts w:ascii="Arial" w:hAnsi="Arial" w:cs="Arial"/>
          <w:sz w:val="22"/>
          <w:szCs w:val="22"/>
        </w:rPr>
        <w:t xml:space="preserve"> SIWZ. </w:t>
      </w:r>
      <w:r w:rsidR="00954BB1" w:rsidRPr="00C91928">
        <w:rPr>
          <w:rFonts w:ascii="Arial" w:hAnsi="Arial" w:cs="Arial"/>
          <w:sz w:val="22"/>
          <w:szCs w:val="22"/>
        </w:rPr>
        <w:t>W</w:t>
      </w:r>
      <w:r w:rsidR="00A92831" w:rsidRPr="00C91928">
        <w:rPr>
          <w:rFonts w:ascii="Arial" w:hAnsi="Arial" w:cs="Arial"/>
          <w:sz w:val="22"/>
          <w:szCs w:val="22"/>
        </w:rPr>
        <w:t xml:space="preserve"> przypadku gdy </w:t>
      </w:r>
      <w:r w:rsidRPr="00C91928">
        <w:rPr>
          <w:rFonts w:ascii="Arial" w:hAnsi="Arial" w:cs="Arial"/>
          <w:sz w:val="22"/>
          <w:szCs w:val="22"/>
        </w:rPr>
        <w:t>wykonawca</w:t>
      </w:r>
      <w:r w:rsidR="00A92831" w:rsidRPr="00C91928">
        <w:rPr>
          <w:rFonts w:ascii="Arial" w:hAnsi="Arial" w:cs="Arial"/>
          <w:sz w:val="22"/>
          <w:szCs w:val="22"/>
        </w:rPr>
        <w:t xml:space="preserve"> przynależy do tej samej grupy kapitałowej </w:t>
      </w:r>
      <w:r w:rsidR="00A92831" w:rsidRPr="0064218A">
        <w:rPr>
          <w:rFonts w:ascii="Arial" w:hAnsi="Arial" w:cs="Arial"/>
          <w:sz w:val="22"/>
          <w:szCs w:val="22"/>
        </w:rPr>
        <w:t xml:space="preserve">przedstawia dowody, </w:t>
      </w:r>
      <w:r w:rsidRPr="0064218A">
        <w:rPr>
          <w:rFonts w:ascii="Arial" w:hAnsi="Arial" w:cs="Arial"/>
          <w:sz w:val="22"/>
          <w:szCs w:val="22"/>
        </w:rPr>
        <w:t>że powiązania z innym wykonawcą nie prowadzą do zakłócenia konkurencji w postępowaniu.</w:t>
      </w:r>
      <w:r w:rsidR="00714539" w:rsidRPr="0064218A">
        <w:rPr>
          <w:rFonts w:ascii="Arial" w:hAnsi="Arial" w:cs="Arial"/>
          <w:sz w:val="22"/>
          <w:szCs w:val="22"/>
        </w:rPr>
        <w:t xml:space="preserve"> </w:t>
      </w:r>
    </w:p>
    <w:p w14:paraId="6F661D40" w14:textId="77777777" w:rsidR="00923FA1" w:rsidRPr="0064218A" w:rsidRDefault="00923FA1" w:rsidP="0089793B">
      <w:pPr>
        <w:numPr>
          <w:ilvl w:val="0"/>
          <w:numId w:val="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W toku dokonywania oceny złożonych ofert Zamawiający może żądać udzielenia przez Wykonawców wyjaśnień dotyczących treści złożonych przez nich ofert.</w:t>
      </w:r>
    </w:p>
    <w:p w14:paraId="3B7D0E52" w14:textId="77777777" w:rsidR="003C0E49" w:rsidRPr="0064218A" w:rsidRDefault="00923FA1" w:rsidP="0089793B">
      <w:pPr>
        <w:numPr>
          <w:ilvl w:val="0"/>
          <w:numId w:val="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Zamawiający poprawia w ofercie:</w:t>
      </w:r>
    </w:p>
    <w:p w14:paraId="479B332F" w14:textId="77777777" w:rsidR="00F42CF9" w:rsidRPr="0064218A" w:rsidRDefault="003C0E49" w:rsidP="00663135">
      <w:pPr>
        <w:pStyle w:val="Akapitzlist"/>
        <w:numPr>
          <w:ilvl w:val="0"/>
          <w:numId w:val="40"/>
        </w:numPr>
        <w:spacing w:before="120" w:after="120"/>
        <w:ind w:left="1134" w:hanging="425"/>
        <w:jc w:val="both"/>
        <w:rPr>
          <w:rFonts w:ascii="Arial" w:hAnsi="Arial" w:cs="Arial"/>
          <w:sz w:val="22"/>
          <w:szCs w:val="22"/>
        </w:rPr>
      </w:pPr>
      <w:r w:rsidRPr="0064218A">
        <w:rPr>
          <w:rFonts w:ascii="Arial" w:hAnsi="Arial" w:cs="Arial"/>
          <w:sz w:val="22"/>
          <w:szCs w:val="22"/>
        </w:rPr>
        <w:t>oczywiste omyłki pisarskie,</w:t>
      </w:r>
    </w:p>
    <w:p w14:paraId="28077249" w14:textId="77777777" w:rsidR="00F42CF9" w:rsidRPr="00F42CF9" w:rsidRDefault="003C0E49" w:rsidP="00663135">
      <w:pPr>
        <w:pStyle w:val="Akapitzlist"/>
        <w:numPr>
          <w:ilvl w:val="0"/>
          <w:numId w:val="40"/>
        </w:numPr>
        <w:spacing w:before="120" w:after="120"/>
        <w:ind w:left="1134" w:hanging="425"/>
        <w:jc w:val="both"/>
        <w:rPr>
          <w:rFonts w:ascii="Arial" w:hAnsi="Arial" w:cs="Arial"/>
          <w:color w:val="FF0000"/>
          <w:sz w:val="22"/>
          <w:szCs w:val="22"/>
        </w:rPr>
      </w:pPr>
      <w:r w:rsidRPr="0064218A">
        <w:rPr>
          <w:rFonts w:ascii="Arial" w:hAnsi="Arial" w:cs="Arial"/>
          <w:sz w:val="22"/>
          <w:szCs w:val="22"/>
        </w:rPr>
        <w:t xml:space="preserve">oczywiste omyłki rachunkowe, z uwzględnieniem </w:t>
      </w:r>
      <w:r w:rsidRPr="00F42CF9">
        <w:rPr>
          <w:rFonts w:ascii="Arial" w:hAnsi="Arial" w:cs="Arial"/>
          <w:sz w:val="22"/>
          <w:szCs w:val="22"/>
        </w:rPr>
        <w:t>konsekwencji rachunkowych dokonanych poprawek,</w:t>
      </w:r>
    </w:p>
    <w:p w14:paraId="40B816B0" w14:textId="77777777" w:rsidR="003C0E49" w:rsidRPr="00F42CF9" w:rsidRDefault="003C0E49" w:rsidP="00663135">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714B324E"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6CD5C867" w14:textId="77777777"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14:paraId="6076112D" w14:textId="77777777" w:rsidR="00923FA1" w:rsidRDefault="00C23AD7" w:rsidP="00663135">
      <w:pPr>
        <w:pStyle w:val="Nagwek1"/>
        <w:numPr>
          <w:ilvl w:val="0"/>
          <w:numId w:val="18"/>
        </w:numPr>
        <w:spacing w:before="120" w:after="120"/>
        <w:rPr>
          <w:sz w:val="24"/>
          <w:szCs w:val="24"/>
        </w:rPr>
      </w:pPr>
      <w:bookmarkStart w:id="29" w:name="_Toc412451401"/>
      <w:r>
        <w:rPr>
          <w:sz w:val="24"/>
          <w:szCs w:val="24"/>
        </w:rPr>
        <w:t xml:space="preserve">Udzielenie </w:t>
      </w:r>
      <w:r w:rsidR="00923FA1" w:rsidRPr="00B63614">
        <w:rPr>
          <w:sz w:val="24"/>
          <w:szCs w:val="24"/>
        </w:rPr>
        <w:t>zamówienia</w:t>
      </w:r>
      <w:bookmarkEnd w:id="29"/>
    </w:p>
    <w:p w14:paraId="2C7DCBA2" w14:textId="77777777" w:rsidR="00F42CF9" w:rsidRDefault="00F42CF9" w:rsidP="00F42CF9"/>
    <w:p w14:paraId="70F9C8FC" w14:textId="77777777" w:rsidR="00F42CF9" w:rsidRDefault="00923FA1" w:rsidP="00663135">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39A06229" w14:textId="77777777" w:rsidR="00F42CF9" w:rsidRPr="0064218A" w:rsidRDefault="00212A14" w:rsidP="00663135">
      <w:pPr>
        <w:numPr>
          <w:ilvl w:val="0"/>
          <w:numId w:val="4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lastRenderedPageBreak/>
        <w:t xml:space="preserve">Zamawiający informuje niezwłocznie wszystkich wykonawców o: </w:t>
      </w:r>
    </w:p>
    <w:p w14:paraId="58E2870D" w14:textId="77777777" w:rsidR="00F42CF9" w:rsidRPr="0064218A" w:rsidRDefault="00F42CF9" w:rsidP="00663135">
      <w:pPr>
        <w:pStyle w:val="Akapitzlist"/>
        <w:numPr>
          <w:ilvl w:val="0"/>
          <w:numId w:val="42"/>
        </w:numPr>
        <w:spacing w:before="120" w:after="120"/>
        <w:ind w:left="1134" w:hanging="425"/>
        <w:jc w:val="both"/>
        <w:rPr>
          <w:rFonts w:ascii="Arial" w:hAnsi="Arial" w:cs="Arial"/>
          <w:sz w:val="22"/>
          <w:szCs w:val="22"/>
        </w:rPr>
      </w:pPr>
      <w:r w:rsidRPr="0064218A">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63D47E" w14:textId="77777777" w:rsidR="00F42CF9" w:rsidRPr="0064218A" w:rsidRDefault="00F42CF9" w:rsidP="00663135">
      <w:pPr>
        <w:pStyle w:val="Akapitzlist"/>
        <w:numPr>
          <w:ilvl w:val="0"/>
          <w:numId w:val="42"/>
        </w:numPr>
        <w:spacing w:before="120" w:after="120"/>
        <w:ind w:left="1134" w:hanging="425"/>
        <w:jc w:val="both"/>
        <w:rPr>
          <w:rFonts w:ascii="Arial" w:hAnsi="Arial" w:cs="Arial"/>
          <w:sz w:val="22"/>
          <w:szCs w:val="22"/>
        </w:rPr>
      </w:pPr>
      <w:r w:rsidRPr="0064218A">
        <w:rPr>
          <w:rFonts w:ascii="Arial" w:hAnsi="Arial" w:cs="Arial"/>
          <w:sz w:val="22"/>
          <w:szCs w:val="22"/>
        </w:rPr>
        <w:t xml:space="preserve">wykonawcach, którzy zostali wykluczeni, </w:t>
      </w:r>
    </w:p>
    <w:p w14:paraId="61DBA649" w14:textId="77777777" w:rsidR="00F42CF9" w:rsidRPr="0064218A" w:rsidRDefault="00F42CF9" w:rsidP="00663135">
      <w:pPr>
        <w:pStyle w:val="Akapitzlist"/>
        <w:numPr>
          <w:ilvl w:val="0"/>
          <w:numId w:val="42"/>
        </w:numPr>
        <w:spacing w:before="120" w:after="120"/>
        <w:ind w:left="1134" w:hanging="425"/>
        <w:jc w:val="both"/>
        <w:rPr>
          <w:rFonts w:ascii="Arial" w:hAnsi="Arial" w:cs="Arial"/>
          <w:sz w:val="22"/>
          <w:szCs w:val="22"/>
        </w:rPr>
      </w:pPr>
      <w:r w:rsidRPr="0064218A">
        <w:rPr>
          <w:rFonts w:ascii="Arial" w:hAnsi="Arial" w:cs="Arial"/>
          <w:sz w:val="22"/>
          <w:szCs w:val="22"/>
        </w:rPr>
        <w:t xml:space="preserve">wykonawcach, których oferty zostały odrzucone, powodach odrzucenia oferty, </w:t>
      </w:r>
      <w:r w:rsidR="0064218A" w:rsidRPr="0064218A">
        <w:rPr>
          <w:rFonts w:ascii="Arial" w:hAnsi="Arial" w:cs="Arial"/>
          <w:sz w:val="22"/>
          <w:szCs w:val="22"/>
        </w:rPr>
        <w:t xml:space="preserve">           </w:t>
      </w:r>
      <w:r w:rsidRPr="0064218A">
        <w:rPr>
          <w:rFonts w:ascii="Arial" w:hAnsi="Arial" w:cs="Arial"/>
          <w:sz w:val="22"/>
          <w:szCs w:val="22"/>
        </w:rPr>
        <w:t xml:space="preserve">a w przypadkach, o których mowa w art. 89 ust. 4 i 5, braku równoważności lub braku spełniania wymagań dotyczących wydajności lub funkcjonalności, </w:t>
      </w:r>
    </w:p>
    <w:p w14:paraId="4287276B" w14:textId="77777777" w:rsidR="00F42CF9" w:rsidRPr="0064218A" w:rsidRDefault="00F42CF9" w:rsidP="00663135">
      <w:pPr>
        <w:pStyle w:val="Akapitzlist"/>
        <w:numPr>
          <w:ilvl w:val="0"/>
          <w:numId w:val="42"/>
        </w:numPr>
        <w:spacing w:before="120" w:after="120"/>
        <w:ind w:left="1134" w:hanging="425"/>
        <w:jc w:val="both"/>
        <w:rPr>
          <w:rFonts w:ascii="Arial" w:hAnsi="Arial" w:cs="Arial"/>
          <w:sz w:val="22"/>
          <w:szCs w:val="22"/>
        </w:rPr>
      </w:pPr>
      <w:r w:rsidRPr="0064218A">
        <w:rPr>
          <w:rFonts w:ascii="Arial" w:hAnsi="Arial" w:cs="Arial"/>
          <w:sz w:val="22"/>
          <w:szCs w:val="22"/>
        </w:rPr>
        <w:t xml:space="preserve">unieważnieniu postępowania </w:t>
      </w:r>
    </w:p>
    <w:p w14:paraId="56001919" w14:textId="77777777" w:rsidR="00F42CF9" w:rsidRPr="0064218A" w:rsidRDefault="00F42CF9" w:rsidP="00F42CF9">
      <w:pPr>
        <w:tabs>
          <w:tab w:val="left" w:pos="993"/>
        </w:tabs>
        <w:spacing w:before="120" w:after="120"/>
        <w:ind w:left="993" w:hanging="567"/>
        <w:jc w:val="both"/>
        <w:rPr>
          <w:rFonts w:ascii="Arial" w:hAnsi="Arial" w:cs="Arial"/>
          <w:strike/>
          <w:sz w:val="22"/>
          <w:szCs w:val="22"/>
        </w:rPr>
      </w:pPr>
      <w:r w:rsidRPr="0064218A">
        <w:rPr>
          <w:rFonts w:ascii="Arial" w:hAnsi="Arial" w:cs="Arial"/>
          <w:sz w:val="22"/>
          <w:szCs w:val="22"/>
        </w:rPr>
        <w:t>– podając uzasadnienie faktyczne i prawne.</w:t>
      </w:r>
    </w:p>
    <w:p w14:paraId="5CCFBD21" w14:textId="77777777" w:rsidR="00F42CF9" w:rsidRPr="0064218A" w:rsidRDefault="00212A14" w:rsidP="00663135">
      <w:pPr>
        <w:numPr>
          <w:ilvl w:val="0"/>
          <w:numId w:val="4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udostępnia informacje, o których mowa w pkt. </w:t>
      </w:r>
      <w:r w:rsidR="00284894" w:rsidRPr="0064218A">
        <w:rPr>
          <w:rFonts w:ascii="Arial" w:hAnsi="Arial" w:cs="Arial"/>
          <w:sz w:val="22"/>
          <w:szCs w:val="22"/>
        </w:rPr>
        <w:t>2</w:t>
      </w:r>
      <w:r w:rsidRPr="0064218A">
        <w:rPr>
          <w:rFonts w:ascii="Arial" w:hAnsi="Arial" w:cs="Arial"/>
          <w:sz w:val="22"/>
          <w:szCs w:val="22"/>
        </w:rPr>
        <w:t xml:space="preserve"> </w:t>
      </w:r>
      <w:proofErr w:type="spellStart"/>
      <w:r w:rsidRPr="0064218A">
        <w:rPr>
          <w:rFonts w:ascii="Arial" w:hAnsi="Arial" w:cs="Arial"/>
          <w:sz w:val="22"/>
          <w:szCs w:val="22"/>
        </w:rPr>
        <w:t>ppkt</w:t>
      </w:r>
      <w:proofErr w:type="spellEnd"/>
      <w:r w:rsidR="00EC0323" w:rsidRPr="0064218A">
        <w:rPr>
          <w:rFonts w:ascii="Arial" w:hAnsi="Arial" w:cs="Arial"/>
          <w:sz w:val="22"/>
          <w:szCs w:val="22"/>
        </w:rPr>
        <w:t>.</w:t>
      </w:r>
      <w:r w:rsidR="00284894" w:rsidRPr="0064218A">
        <w:rPr>
          <w:rFonts w:ascii="Arial" w:hAnsi="Arial" w:cs="Arial"/>
          <w:sz w:val="22"/>
          <w:szCs w:val="22"/>
        </w:rPr>
        <w:t xml:space="preserve"> 1 i </w:t>
      </w:r>
      <w:r w:rsidR="00511169" w:rsidRPr="0064218A">
        <w:rPr>
          <w:rFonts w:ascii="Arial" w:hAnsi="Arial" w:cs="Arial"/>
          <w:sz w:val="22"/>
          <w:szCs w:val="22"/>
        </w:rPr>
        <w:t>4</w:t>
      </w:r>
      <w:r w:rsidRPr="0064218A">
        <w:rPr>
          <w:rFonts w:ascii="Arial" w:hAnsi="Arial" w:cs="Arial"/>
          <w:sz w:val="22"/>
          <w:szCs w:val="22"/>
        </w:rPr>
        <w:t xml:space="preserve"> na stronie internetowej</w:t>
      </w:r>
      <w:r w:rsidR="00EC0323" w:rsidRPr="0064218A">
        <w:rPr>
          <w:rFonts w:ascii="Arial" w:hAnsi="Arial" w:cs="Arial"/>
          <w:sz w:val="22"/>
          <w:szCs w:val="22"/>
        </w:rPr>
        <w:t xml:space="preserve"> </w:t>
      </w:r>
      <w:hyperlink r:id="rId16" w:history="1">
        <w:r w:rsidR="00EC0323" w:rsidRPr="0064218A">
          <w:rPr>
            <w:rStyle w:val="Hipercze"/>
            <w:rFonts w:ascii="Arial" w:hAnsi="Arial" w:cs="Arial"/>
            <w:bCs/>
            <w:color w:val="auto"/>
            <w:sz w:val="22"/>
            <w:szCs w:val="22"/>
          </w:rPr>
          <w:t>www.kolobrzeg.pl</w:t>
        </w:r>
      </w:hyperlink>
      <w:r w:rsidR="003D13F3" w:rsidRPr="0064218A">
        <w:rPr>
          <w:rStyle w:val="Hipercze"/>
          <w:rFonts w:ascii="Arial" w:hAnsi="Arial" w:cs="Arial"/>
          <w:bCs/>
          <w:color w:val="auto"/>
          <w:sz w:val="22"/>
          <w:szCs w:val="22"/>
        </w:rPr>
        <w:t xml:space="preserve"> ( BIP – zakładka Gospodarka).</w:t>
      </w:r>
    </w:p>
    <w:p w14:paraId="28978E28" w14:textId="77777777" w:rsidR="00F42CF9" w:rsidRDefault="00923FA1" w:rsidP="00663135">
      <w:pPr>
        <w:numPr>
          <w:ilvl w:val="0"/>
          <w:numId w:val="4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Zawiadomienie o wyborze oferty określające p</w:t>
      </w:r>
      <w:r w:rsidR="00BC4A6F" w:rsidRPr="0064218A">
        <w:rPr>
          <w:rFonts w:ascii="Arial" w:hAnsi="Arial" w:cs="Arial"/>
          <w:sz w:val="22"/>
          <w:szCs w:val="22"/>
        </w:rPr>
        <w:t>oza danymi</w:t>
      </w:r>
      <w:r w:rsidR="00BC4A6F" w:rsidRPr="00F42CF9">
        <w:rPr>
          <w:rFonts w:ascii="Arial" w:hAnsi="Arial" w:cs="Arial"/>
          <w:sz w:val="22"/>
          <w:szCs w:val="22"/>
        </w:rPr>
        <w:t>,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59354EF9" w14:textId="77777777" w:rsidR="00F42CF9" w:rsidRDefault="00923FA1" w:rsidP="00663135">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6D239A5E" w14:textId="77777777" w:rsidR="00F42CF9" w:rsidRPr="00C91928" w:rsidRDefault="006B5AD5" w:rsidP="00663135">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Zamawiający zawrze umowę w sprawie zamówienia </w:t>
      </w:r>
      <w:r w:rsidRPr="00C91928">
        <w:rPr>
          <w:rFonts w:ascii="Arial" w:hAnsi="Arial" w:cs="Arial"/>
          <w:sz w:val="22"/>
          <w:szCs w:val="22"/>
        </w:rPr>
        <w:t>publicznego z zastrzeżeniem</w:t>
      </w:r>
      <w:r w:rsidR="00262BA1" w:rsidRPr="00C91928">
        <w:rPr>
          <w:rFonts w:ascii="Arial" w:hAnsi="Arial" w:cs="Arial"/>
          <w:sz w:val="22"/>
          <w:szCs w:val="22"/>
        </w:rPr>
        <w:br/>
      </w:r>
      <w:r w:rsidRPr="00C91928">
        <w:rPr>
          <w:rFonts w:ascii="Arial" w:hAnsi="Arial" w:cs="Arial"/>
          <w:sz w:val="22"/>
          <w:szCs w:val="22"/>
        </w:rPr>
        <w:t>art. 183 ustawy Prawo zamówień publicznych</w:t>
      </w:r>
      <w:r w:rsidR="003B2656" w:rsidRPr="00C91928">
        <w:rPr>
          <w:rFonts w:ascii="Arial" w:hAnsi="Arial" w:cs="Arial"/>
          <w:sz w:val="22"/>
          <w:szCs w:val="22"/>
        </w:rPr>
        <w:t xml:space="preserve"> w terminie</w:t>
      </w:r>
      <w:r w:rsidRPr="00C91928">
        <w:rPr>
          <w:rFonts w:ascii="Arial" w:hAnsi="Arial" w:cs="Arial"/>
          <w:sz w:val="22"/>
          <w:szCs w:val="22"/>
        </w:rPr>
        <w:t xml:space="preserve"> nie krótszym niż </w:t>
      </w:r>
      <w:r w:rsidR="00C16D40" w:rsidRPr="00C91928">
        <w:rPr>
          <w:rFonts w:ascii="Arial" w:hAnsi="Arial" w:cs="Arial"/>
          <w:sz w:val="22"/>
          <w:szCs w:val="22"/>
        </w:rPr>
        <w:t>10</w:t>
      </w:r>
      <w:r w:rsidRPr="00C91928">
        <w:rPr>
          <w:rFonts w:ascii="Arial" w:hAnsi="Arial" w:cs="Arial"/>
          <w:sz w:val="22"/>
          <w:szCs w:val="22"/>
        </w:rPr>
        <w:t xml:space="preserve"> dni od dnia przesłania zawiadomienia o wyborze najkorzystniejsze</w:t>
      </w:r>
      <w:r w:rsidR="00422B38" w:rsidRPr="00C91928">
        <w:rPr>
          <w:rFonts w:ascii="Arial" w:hAnsi="Arial" w:cs="Arial"/>
          <w:sz w:val="22"/>
          <w:szCs w:val="22"/>
        </w:rPr>
        <w:t>j oferty.</w:t>
      </w:r>
      <w:r w:rsidR="006E7BA5" w:rsidRPr="00C91928">
        <w:rPr>
          <w:rFonts w:ascii="Arial" w:hAnsi="Arial" w:cs="Arial"/>
          <w:sz w:val="22"/>
          <w:szCs w:val="22"/>
        </w:rPr>
        <w:t xml:space="preserve"> </w:t>
      </w:r>
    </w:p>
    <w:p w14:paraId="09E60848" w14:textId="77777777" w:rsidR="00F42CF9" w:rsidRPr="0064218A" w:rsidRDefault="006E7BA5" w:rsidP="00663135">
      <w:pPr>
        <w:numPr>
          <w:ilvl w:val="0"/>
          <w:numId w:val="4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może zawrzeć umowę przed upływem terminu określonego w </w:t>
      </w:r>
      <w:r w:rsidR="0076711D" w:rsidRPr="0064218A">
        <w:rPr>
          <w:rFonts w:ascii="Arial" w:hAnsi="Arial" w:cs="Arial"/>
          <w:sz w:val="22"/>
          <w:szCs w:val="22"/>
        </w:rPr>
        <w:t xml:space="preserve">pkt. 6. </w:t>
      </w:r>
      <w:r w:rsidRPr="0064218A">
        <w:rPr>
          <w:rFonts w:ascii="Arial" w:hAnsi="Arial" w:cs="Arial"/>
          <w:sz w:val="22"/>
          <w:szCs w:val="22"/>
        </w:rPr>
        <w:t>jeżeli w postępowaniu o udzielenie zamówi</w:t>
      </w:r>
      <w:r w:rsidR="00D72062" w:rsidRPr="0064218A">
        <w:rPr>
          <w:rFonts w:ascii="Arial" w:hAnsi="Arial" w:cs="Arial"/>
          <w:sz w:val="22"/>
          <w:szCs w:val="22"/>
        </w:rPr>
        <w:t>enia złożono tylko jedną ofertę.</w:t>
      </w:r>
    </w:p>
    <w:p w14:paraId="58D856A5" w14:textId="77777777" w:rsidR="006E7BA5" w:rsidRPr="00F42CF9" w:rsidRDefault="006E7BA5" w:rsidP="00663135">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E80E363" w14:textId="77777777" w:rsidR="0089793B" w:rsidRDefault="0089793B" w:rsidP="0089793B">
      <w:pPr>
        <w:pStyle w:val="Akapitzlist"/>
        <w:spacing w:before="120" w:after="120"/>
        <w:ind w:left="502"/>
        <w:jc w:val="both"/>
        <w:rPr>
          <w:rFonts w:ascii="Arial" w:hAnsi="Arial" w:cs="Arial"/>
          <w:sz w:val="22"/>
          <w:szCs w:val="22"/>
        </w:rPr>
      </w:pPr>
    </w:p>
    <w:p w14:paraId="31A038F0" w14:textId="77777777" w:rsidR="00AC3080" w:rsidRDefault="00BC4A6F" w:rsidP="00663135">
      <w:pPr>
        <w:pStyle w:val="Nagwek1"/>
        <w:numPr>
          <w:ilvl w:val="0"/>
          <w:numId w:val="18"/>
        </w:numPr>
        <w:spacing w:before="120" w:after="120"/>
        <w:ind w:left="1077"/>
        <w:jc w:val="both"/>
        <w:rPr>
          <w:sz w:val="24"/>
          <w:szCs w:val="24"/>
        </w:rPr>
      </w:pPr>
      <w:bookmarkStart w:id="30" w:name="_Toc412451403"/>
      <w:r w:rsidRPr="00B36FDB">
        <w:rPr>
          <w:sz w:val="24"/>
          <w:szCs w:val="24"/>
        </w:rPr>
        <w:t xml:space="preserve">Informacje o sposobie porozumiewania się Zamawiającego </w:t>
      </w:r>
      <w:r w:rsidR="00262BA1" w:rsidRPr="00B36FDB">
        <w:rPr>
          <w:sz w:val="24"/>
          <w:szCs w:val="24"/>
        </w:rPr>
        <w:br/>
      </w:r>
      <w:r w:rsidRPr="00B36FDB">
        <w:rPr>
          <w:sz w:val="24"/>
          <w:szCs w:val="24"/>
        </w:rPr>
        <w:t>z Wykonawcami oraz przekazywani</w:t>
      </w:r>
      <w:r w:rsidR="00BF699D" w:rsidRPr="00B36FDB">
        <w:rPr>
          <w:sz w:val="24"/>
          <w:szCs w:val="24"/>
        </w:rPr>
        <w:t>a</w:t>
      </w:r>
      <w:r w:rsidRPr="00B36FDB">
        <w:rPr>
          <w:sz w:val="24"/>
          <w:szCs w:val="24"/>
        </w:rPr>
        <w:t xml:space="preserve"> oświadczeń </w:t>
      </w:r>
      <w:r w:rsidR="0076711D" w:rsidRPr="00B36FDB">
        <w:rPr>
          <w:sz w:val="24"/>
          <w:szCs w:val="24"/>
        </w:rPr>
        <w:t>lub</w:t>
      </w:r>
      <w:r w:rsidRPr="00B36FDB">
        <w:rPr>
          <w:sz w:val="24"/>
          <w:szCs w:val="24"/>
        </w:rPr>
        <w:t xml:space="preserve"> dokumentów </w:t>
      </w:r>
      <w:r w:rsidR="00262BA1" w:rsidRPr="00B36FDB">
        <w:rPr>
          <w:sz w:val="24"/>
          <w:szCs w:val="24"/>
        </w:rPr>
        <w:br/>
      </w:r>
      <w:r w:rsidRPr="00B36FDB">
        <w:rPr>
          <w:sz w:val="24"/>
          <w:szCs w:val="24"/>
        </w:rPr>
        <w:t>a także wskazani</w:t>
      </w:r>
      <w:r w:rsidR="0076711D" w:rsidRPr="00B36FDB">
        <w:rPr>
          <w:sz w:val="24"/>
          <w:szCs w:val="24"/>
        </w:rPr>
        <w:t>e</w:t>
      </w:r>
      <w:r w:rsidRPr="00B36FDB">
        <w:rPr>
          <w:sz w:val="24"/>
          <w:szCs w:val="24"/>
        </w:rPr>
        <w:t xml:space="preserve"> osób uprawnionych do porozumiewania się </w:t>
      </w:r>
      <w:r w:rsidR="00262BA1" w:rsidRPr="00B36FDB">
        <w:rPr>
          <w:sz w:val="24"/>
          <w:szCs w:val="24"/>
        </w:rPr>
        <w:br/>
      </w:r>
      <w:r w:rsidRPr="00B36FDB">
        <w:rPr>
          <w:sz w:val="24"/>
          <w:szCs w:val="24"/>
        </w:rPr>
        <w:t>z Wykonawcami</w:t>
      </w:r>
      <w:r w:rsidRPr="00B63614">
        <w:rPr>
          <w:sz w:val="24"/>
          <w:szCs w:val="24"/>
        </w:rPr>
        <w:t>.</w:t>
      </w:r>
      <w:bookmarkEnd w:id="30"/>
    </w:p>
    <w:p w14:paraId="6AB51F49" w14:textId="77777777" w:rsidR="0089793B" w:rsidRPr="0089793B" w:rsidRDefault="0089793B" w:rsidP="0089793B"/>
    <w:p w14:paraId="417E1407" w14:textId="77777777" w:rsidR="00923FA1" w:rsidRPr="00B36FDB" w:rsidRDefault="00E64BB2" w:rsidP="001F438B">
      <w:pPr>
        <w:pStyle w:val="pkt"/>
        <w:numPr>
          <w:ilvl w:val="0"/>
          <w:numId w:val="8"/>
        </w:numPr>
        <w:spacing w:before="120" w:after="120" w:line="240" w:lineRule="auto"/>
        <w:rPr>
          <w:rFonts w:ascii="Arial" w:hAnsi="Arial" w:cs="Arial"/>
          <w:sz w:val="22"/>
          <w:szCs w:val="22"/>
        </w:rPr>
      </w:pPr>
      <w:bookmarkStart w:id="31" w:name="_toc493"/>
      <w:bookmarkEnd w:id="31"/>
      <w:r w:rsidRPr="00B36FDB">
        <w:rPr>
          <w:rFonts w:ascii="Arial" w:hAnsi="Arial" w:cs="Arial"/>
          <w:sz w:val="22"/>
          <w:szCs w:val="22"/>
        </w:rPr>
        <w:t xml:space="preserve">SIWZ można pobrać ze strony internetowej </w:t>
      </w:r>
      <w:hyperlink r:id="rId17" w:history="1">
        <w:r w:rsidR="00A27992" w:rsidRPr="00B36FDB">
          <w:rPr>
            <w:rStyle w:val="Hipercze"/>
            <w:rFonts w:ascii="Arial" w:hAnsi="Arial" w:cs="Arial"/>
            <w:color w:val="auto"/>
            <w:sz w:val="22"/>
            <w:szCs w:val="22"/>
          </w:rPr>
          <w:t>www.kolobrzeg.pl</w:t>
        </w:r>
      </w:hyperlink>
      <w:r w:rsidR="0014615C" w:rsidRPr="00B36FDB">
        <w:rPr>
          <w:rFonts w:ascii="Arial" w:hAnsi="Arial" w:cs="Arial"/>
          <w:sz w:val="22"/>
          <w:szCs w:val="22"/>
        </w:rPr>
        <w:t xml:space="preserve"> </w:t>
      </w:r>
      <w:r w:rsidR="0014615C" w:rsidRPr="00B36FDB">
        <w:rPr>
          <w:rStyle w:val="Hipercze"/>
          <w:rFonts w:ascii="Arial" w:hAnsi="Arial" w:cs="Arial"/>
          <w:bCs/>
          <w:color w:val="auto"/>
          <w:sz w:val="22"/>
          <w:szCs w:val="22"/>
        </w:rPr>
        <w:t>( BIP – zakładka Gospodarka).</w:t>
      </w:r>
    </w:p>
    <w:p w14:paraId="1CD32896" w14:textId="77777777"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 xml:space="preserve">o przesłanie treści pytań również faksem lub na adres mailowy </w:t>
      </w:r>
      <w:hyperlink r:id="rId18" w:history="1">
        <w:r w:rsidR="00B36FDB" w:rsidRPr="00C713F4">
          <w:rPr>
            <w:rStyle w:val="Hipercze"/>
            <w:rFonts w:ascii="Arial" w:hAnsi="Arial" w:cs="Arial"/>
            <w:sz w:val="22"/>
            <w:szCs w:val="22"/>
          </w:rPr>
          <w:t>a.muciek@um.kolobrzeg.pl</w:t>
        </w:r>
      </w:hyperlink>
    </w:p>
    <w:p w14:paraId="6BC8C660" w14:textId="77777777"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 xml:space="preserve">jednak nie później niż </w:t>
      </w:r>
      <w:r w:rsidR="001D4091">
        <w:rPr>
          <w:rFonts w:ascii="Arial" w:hAnsi="Arial" w:cs="Arial"/>
          <w:sz w:val="22"/>
          <w:szCs w:val="22"/>
        </w:rPr>
        <w:t>6</w:t>
      </w:r>
      <w:r w:rsidR="00E64BB2" w:rsidRPr="00B63614">
        <w:rPr>
          <w:rFonts w:ascii="Arial" w:hAnsi="Arial" w:cs="Arial"/>
          <w:sz w:val="22"/>
          <w:szCs w:val="22"/>
        </w:rPr>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106F4072" w14:textId="77777777" w:rsidR="00923FA1" w:rsidRPr="00B36FDB"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B36FDB">
        <w:rPr>
          <w:rFonts w:ascii="Arial" w:hAnsi="Arial" w:cs="Arial"/>
          <w:sz w:val="22"/>
          <w:szCs w:val="22"/>
        </w:rPr>
        <w:lastRenderedPageBreak/>
        <w:t>Treść zapytań z wyjaśnieniami Zamawiający</w:t>
      </w:r>
      <w:r w:rsidR="008054E0" w:rsidRPr="00B36FDB">
        <w:rPr>
          <w:rFonts w:ascii="Arial" w:hAnsi="Arial" w:cs="Arial"/>
          <w:sz w:val="22"/>
          <w:szCs w:val="22"/>
        </w:rPr>
        <w:t xml:space="preserve"> </w:t>
      </w:r>
      <w:r w:rsidRPr="00B36FDB">
        <w:rPr>
          <w:rFonts w:ascii="Arial" w:hAnsi="Arial" w:cs="Arial"/>
          <w:sz w:val="22"/>
          <w:szCs w:val="22"/>
        </w:rPr>
        <w:t xml:space="preserve">udostępni na stronie internetowej: </w:t>
      </w:r>
      <w:hyperlink r:id="rId19" w:history="1">
        <w:r w:rsidR="00A27992" w:rsidRPr="00B36FDB">
          <w:rPr>
            <w:rStyle w:val="Hipercze"/>
            <w:rFonts w:ascii="Arial" w:hAnsi="Arial" w:cs="Arial"/>
            <w:color w:val="auto"/>
            <w:sz w:val="22"/>
            <w:szCs w:val="22"/>
          </w:rPr>
          <w:t>www.kolobrzeg.pl</w:t>
        </w:r>
      </w:hyperlink>
      <w:r w:rsidR="0014615C" w:rsidRPr="00B36FDB">
        <w:rPr>
          <w:rFonts w:ascii="Arial" w:hAnsi="Arial" w:cs="Arial"/>
          <w:sz w:val="22"/>
          <w:szCs w:val="22"/>
          <w:u w:val="single"/>
        </w:rPr>
        <w:t xml:space="preserve"> </w:t>
      </w:r>
      <w:r w:rsidR="0014615C" w:rsidRPr="00B36FDB">
        <w:rPr>
          <w:rStyle w:val="Hipercze"/>
          <w:rFonts w:ascii="Arial" w:hAnsi="Arial" w:cs="Arial"/>
          <w:bCs/>
          <w:color w:val="auto"/>
          <w:sz w:val="22"/>
          <w:szCs w:val="22"/>
        </w:rPr>
        <w:t>( BIP – zakładka Gospodarka</w:t>
      </w:r>
      <w:r w:rsidR="0014615C" w:rsidRPr="00B36FDB">
        <w:rPr>
          <w:rStyle w:val="Hipercze"/>
          <w:rFonts w:ascii="Arial" w:hAnsi="Arial" w:cs="Arial"/>
          <w:bCs/>
          <w:color w:val="auto"/>
          <w:sz w:val="22"/>
          <w:szCs w:val="22"/>
          <w:u w:val="none"/>
        </w:rPr>
        <w:t>)</w:t>
      </w:r>
      <w:r w:rsidR="00A40FE3" w:rsidRPr="00B36FDB">
        <w:rPr>
          <w:rStyle w:val="Hipercze"/>
          <w:rFonts w:ascii="Arial" w:hAnsi="Arial" w:cs="Arial"/>
          <w:bCs/>
          <w:color w:val="auto"/>
          <w:sz w:val="22"/>
          <w:szCs w:val="22"/>
          <w:u w:val="none"/>
        </w:rPr>
        <w:t xml:space="preserve"> oraz przekaże wykonawcom, którym przekazał SIWZ.</w:t>
      </w:r>
    </w:p>
    <w:p w14:paraId="17081ABA" w14:textId="77777777" w:rsidR="003C0E49" w:rsidRPr="00B36FDB"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B36FDB">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B36FDB">
        <w:rPr>
          <w:rFonts w:ascii="Arial" w:hAnsi="Arial" w:cs="Arial"/>
          <w:sz w:val="22"/>
          <w:szCs w:val="22"/>
        </w:rPr>
        <w:t>wa w art. 26 ust. 3 ustawy PZP).</w:t>
      </w:r>
    </w:p>
    <w:p w14:paraId="2CF605B9" w14:textId="77777777" w:rsidR="00923FA1" w:rsidRPr="00B36FDB"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B36FDB">
        <w:rPr>
          <w:rFonts w:ascii="Arial" w:hAnsi="Arial" w:cs="Arial"/>
          <w:sz w:val="22"/>
          <w:szCs w:val="22"/>
        </w:rPr>
        <w:t>W</w:t>
      </w:r>
      <w:r w:rsidR="00923FA1" w:rsidRPr="00B36FDB">
        <w:rPr>
          <w:rFonts w:ascii="Arial" w:hAnsi="Arial" w:cs="Arial"/>
          <w:sz w:val="22"/>
          <w:szCs w:val="22"/>
        </w:rPr>
        <w:t>nioski, zawiadomienia</w:t>
      </w:r>
      <w:r w:rsidRPr="00B36FDB">
        <w:rPr>
          <w:rFonts w:ascii="Arial" w:hAnsi="Arial" w:cs="Arial"/>
          <w:sz w:val="22"/>
          <w:szCs w:val="22"/>
        </w:rPr>
        <w:t>, wyjaśnienia</w:t>
      </w:r>
      <w:r w:rsidR="00923FA1" w:rsidRPr="00B36FDB">
        <w:rPr>
          <w:rFonts w:ascii="Arial" w:hAnsi="Arial" w:cs="Arial"/>
          <w:sz w:val="22"/>
          <w:szCs w:val="22"/>
        </w:rPr>
        <w:t xml:space="preserve"> oraz informa</w:t>
      </w:r>
      <w:r w:rsidR="00FC10E5" w:rsidRPr="00B36FDB">
        <w:rPr>
          <w:rFonts w:ascii="Arial" w:hAnsi="Arial" w:cs="Arial"/>
          <w:sz w:val="22"/>
          <w:szCs w:val="22"/>
        </w:rPr>
        <w:t>cje przekazane za pomocą e-maila</w:t>
      </w:r>
      <w:r w:rsidRPr="00B36FDB">
        <w:rPr>
          <w:rFonts w:ascii="Arial" w:hAnsi="Arial" w:cs="Arial"/>
          <w:sz w:val="22"/>
          <w:szCs w:val="22"/>
        </w:rPr>
        <w:t>,</w:t>
      </w:r>
      <w:r w:rsidR="00923FA1" w:rsidRPr="00B36FDB">
        <w:rPr>
          <w:rFonts w:ascii="Arial" w:hAnsi="Arial" w:cs="Arial"/>
          <w:sz w:val="22"/>
          <w:szCs w:val="22"/>
        </w:rPr>
        <w:t xml:space="preserve"> </w:t>
      </w:r>
      <w:r w:rsidRPr="00B36FDB">
        <w:rPr>
          <w:rFonts w:ascii="Arial" w:hAnsi="Arial" w:cs="Arial"/>
          <w:sz w:val="22"/>
          <w:szCs w:val="22"/>
        </w:rPr>
        <w:t xml:space="preserve">faxu </w:t>
      </w:r>
      <w:r w:rsidR="00923FA1" w:rsidRPr="00B36FDB">
        <w:rPr>
          <w:rFonts w:ascii="Arial" w:hAnsi="Arial" w:cs="Arial"/>
          <w:sz w:val="22"/>
          <w:szCs w:val="22"/>
        </w:rPr>
        <w:t>uważa się za złożone w terminie, jeżeli ich treść dotarła do adresata przed upływem terminu i została niezwłocznie potwierdzona pisemnie.</w:t>
      </w:r>
    </w:p>
    <w:p w14:paraId="75464DDD"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25261850" w14:textId="77777777" w:rsidR="0064218A" w:rsidRPr="0064218A" w:rsidRDefault="00715388" w:rsidP="0064218A">
      <w:pPr>
        <w:pStyle w:val="Akapitzlist"/>
        <w:numPr>
          <w:ilvl w:val="0"/>
          <w:numId w:val="8"/>
        </w:numPr>
        <w:rPr>
          <w:rFonts w:ascii="Arial" w:hAnsi="Arial" w:cs="Arial"/>
          <w:sz w:val="22"/>
          <w:szCs w:val="22"/>
        </w:rPr>
      </w:pPr>
      <w:r w:rsidRPr="0064218A">
        <w:rPr>
          <w:rFonts w:ascii="Arial" w:hAnsi="Arial" w:cs="Arial"/>
          <w:sz w:val="22"/>
          <w:szCs w:val="22"/>
        </w:rPr>
        <w:t xml:space="preserve">Osobą uprawnioną do bezpośredniego kontaktowania się z Wykonawcami jest </w:t>
      </w:r>
      <w:r w:rsidR="0064218A" w:rsidRPr="0064218A">
        <w:rPr>
          <w:rFonts w:ascii="Arial" w:hAnsi="Arial" w:cs="Arial"/>
          <w:sz w:val="22"/>
          <w:szCs w:val="22"/>
        </w:rPr>
        <w:t xml:space="preserve">inspektor ds. zieleni Aleksandra </w:t>
      </w:r>
      <w:proofErr w:type="spellStart"/>
      <w:r w:rsidR="0064218A" w:rsidRPr="0064218A">
        <w:rPr>
          <w:rFonts w:ascii="Arial" w:hAnsi="Arial" w:cs="Arial"/>
          <w:sz w:val="22"/>
          <w:szCs w:val="22"/>
        </w:rPr>
        <w:t>Muciek</w:t>
      </w:r>
      <w:proofErr w:type="spellEnd"/>
      <w:r w:rsidR="0064218A" w:rsidRPr="0064218A">
        <w:rPr>
          <w:rFonts w:ascii="Arial" w:hAnsi="Arial" w:cs="Arial"/>
          <w:sz w:val="22"/>
          <w:szCs w:val="22"/>
        </w:rPr>
        <w:t xml:space="preserve"> fax. (94) 35 51 623 , e-mail a.muciek@um.kolobrz</w:t>
      </w:r>
      <w:r w:rsidR="00C75B3A">
        <w:rPr>
          <w:rFonts w:ascii="Arial" w:hAnsi="Arial" w:cs="Arial"/>
          <w:sz w:val="22"/>
          <w:szCs w:val="22"/>
        </w:rPr>
        <w:t>e</w:t>
      </w:r>
      <w:r w:rsidR="0064218A" w:rsidRPr="0064218A">
        <w:rPr>
          <w:rFonts w:ascii="Arial" w:hAnsi="Arial" w:cs="Arial"/>
          <w:sz w:val="22"/>
          <w:szCs w:val="22"/>
        </w:rPr>
        <w:t>g.pl</w:t>
      </w:r>
    </w:p>
    <w:p w14:paraId="417F86CF" w14:textId="77777777" w:rsidR="0089787E" w:rsidRPr="0064218A" w:rsidRDefault="0089787E" w:rsidP="0089793B">
      <w:p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463938E" w14:textId="77777777" w:rsidR="00A406EE" w:rsidRPr="0064218A"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Jeżeli wnioski, zawiadomienia</w:t>
      </w:r>
      <w:r w:rsidR="00490081" w:rsidRPr="0064218A">
        <w:rPr>
          <w:rFonts w:ascii="Arial" w:hAnsi="Arial" w:cs="Arial"/>
          <w:sz w:val="22"/>
          <w:szCs w:val="22"/>
        </w:rPr>
        <w:t>, wyjaśnienia</w:t>
      </w:r>
      <w:r w:rsidRPr="0064218A">
        <w:rPr>
          <w:rFonts w:ascii="Arial" w:hAnsi="Arial" w:cs="Arial"/>
          <w:sz w:val="22"/>
          <w:szCs w:val="22"/>
        </w:rPr>
        <w:t xml:space="preserve"> oraz informacje przekazywane są faxem lub drogą elektroniczną, każda ze stron na </w:t>
      </w:r>
      <w:r w:rsidR="00BF699D" w:rsidRPr="0064218A">
        <w:rPr>
          <w:rFonts w:ascii="Arial" w:hAnsi="Arial" w:cs="Arial"/>
          <w:sz w:val="22"/>
          <w:szCs w:val="22"/>
        </w:rPr>
        <w:t>żądanie</w:t>
      </w:r>
      <w:r w:rsidRPr="0064218A">
        <w:rPr>
          <w:rFonts w:ascii="Arial" w:hAnsi="Arial" w:cs="Arial"/>
          <w:sz w:val="22"/>
          <w:szCs w:val="22"/>
        </w:rPr>
        <w:t xml:space="preserve"> drugiej niezwłocznie potwierdza fakt ich otrzymania. </w:t>
      </w:r>
    </w:p>
    <w:p w14:paraId="0B209F0F" w14:textId="77777777" w:rsidR="00A406EE" w:rsidRPr="0064218A"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4218A">
        <w:rPr>
          <w:rFonts w:ascii="Arial" w:hAnsi="Arial" w:cs="Arial"/>
          <w:sz w:val="22"/>
          <w:szCs w:val="22"/>
        </w:rPr>
        <w:t>jsze oświadczenie Zamawiającego.</w:t>
      </w:r>
    </w:p>
    <w:p w14:paraId="7D82A836" w14:textId="77777777" w:rsidR="00C32A4F" w:rsidRPr="0064218A"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4218A">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187C0E70"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6A42AB0A" w14:textId="77777777" w:rsidR="00923FA1" w:rsidRPr="00F42CF9" w:rsidRDefault="00A91EFD" w:rsidP="00663135">
      <w:pPr>
        <w:pStyle w:val="Nagwek1"/>
        <w:numPr>
          <w:ilvl w:val="0"/>
          <w:numId w:val="18"/>
        </w:numPr>
        <w:tabs>
          <w:tab w:val="left" w:pos="5400"/>
        </w:tabs>
        <w:suppressAutoHyphens/>
        <w:spacing w:before="120" w:after="120"/>
        <w:jc w:val="both"/>
        <w:rPr>
          <w:b w:val="0"/>
          <w:i/>
          <w:color w:val="548DD4" w:themeColor="text2" w:themeTint="99"/>
          <w:sz w:val="22"/>
          <w:szCs w:val="22"/>
        </w:rPr>
      </w:pPr>
      <w:bookmarkStart w:id="32" w:name="_toc504"/>
      <w:bookmarkStart w:id="33" w:name="_Toc412451404"/>
      <w:bookmarkEnd w:id="32"/>
      <w:r w:rsidRPr="00EA0F7C">
        <w:rPr>
          <w:sz w:val="24"/>
          <w:szCs w:val="24"/>
        </w:rPr>
        <w:t>Wymagania dotyczące zabezpieczenia</w:t>
      </w:r>
      <w:r w:rsidR="00923FA1" w:rsidRPr="00EA0F7C">
        <w:rPr>
          <w:sz w:val="24"/>
          <w:szCs w:val="24"/>
        </w:rPr>
        <w:t xml:space="preserve"> należytego wykonania umowy</w:t>
      </w:r>
      <w:bookmarkEnd w:id="33"/>
      <w:r w:rsidR="0030378C" w:rsidRPr="00EA0F7C">
        <w:rPr>
          <w:sz w:val="24"/>
          <w:szCs w:val="24"/>
        </w:rPr>
        <w:t xml:space="preserve"> </w:t>
      </w:r>
    </w:p>
    <w:p w14:paraId="1AA87BFF" w14:textId="77777777" w:rsidR="0089793B" w:rsidRPr="00F42CF9" w:rsidRDefault="0089793B" w:rsidP="0089793B"/>
    <w:p w14:paraId="4CA9A58D" w14:textId="77777777" w:rsidR="00F42CF9" w:rsidRPr="0064218A" w:rsidRDefault="00DE3125" w:rsidP="00663135">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w:t>
      </w:r>
      <w:r w:rsidR="00C929B8" w:rsidRPr="0064218A">
        <w:rPr>
          <w:rFonts w:ascii="Arial" w:hAnsi="Arial" w:cs="Arial"/>
          <w:sz w:val="22"/>
          <w:szCs w:val="22"/>
        </w:rPr>
        <w:t>najpóźniej w dn</w:t>
      </w:r>
      <w:r w:rsidR="00065916" w:rsidRPr="0064218A">
        <w:rPr>
          <w:rFonts w:ascii="Arial" w:hAnsi="Arial" w:cs="Arial"/>
          <w:sz w:val="22"/>
          <w:szCs w:val="22"/>
        </w:rPr>
        <w:t>i</w:t>
      </w:r>
      <w:r w:rsidR="00C929B8" w:rsidRPr="0064218A">
        <w:rPr>
          <w:rFonts w:ascii="Arial" w:hAnsi="Arial" w:cs="Arial"/>
          <w:sz w:val="22"/>
          <w:szCs w:val="22"/>
        </w:rPr>
        <w:t xml:space="preserve">u podpisania umowy </w:t>
      </w:r>
      <w:r w:rsidRPr="0064218A">
        <w:rPr>
          <w:rFonts w:ascii="Arial" w:hAnsi="Arial" w:cs="Arial"/>
          <w:sz w:val="22"/>
          <w:szCs w:val="22"/>
        </w:rPr>
        <w:t xml:space="preserve">zobowiązany jest wnieść zabezpieczenie należytego wykonania umowy w wysokości </w:t>
      </w:r>
      <w:r w:rsidR="0064218A" w:rsidRPr="0064218A">
        <w:rPr>
          <w:rFonts w:ascii="Arial" w:hAnsi="Arial" w:cs="Arial"/>
          <w:b/>
          <w:sz w:val="22"/>
          <w:szCs w:val="22"/>
        </w:rPr>
        <w:t>10</w:t>
      </w:r>
      <w:r w:rsidRPr="0064218A">
        <w:rPr>
          <w:rFonts w:ascii="Arial" w:hAnsi="Arial" w:cs="Arial"/>
          <w:b/>
          <w:bCs/>
          <w:sz w:val="22"/>
          <w:szCs w:val="22"/>
        </w:rPr>
        <w:t>%</w:t>
      </w:r>
      <w:r w:rsidR="00C473D3" w:rsidRPr="0064218A">
        <w:rPr>
          <w:rFonts w:ascii="Arial" w:hAnsi="Arial" w:cs="Arial"/>
          <w:b/>
          <w:bCs/>
          <w:sz w:val="22"/>
          <w:szCs w:val="22"/>
        </w:rPr>
        <w:t xml:space="preserve"> </w:t>
      </w:r>
      <w:r w:rsidRPr="0064218A">
        <w:rPr>
          <w:rFonts w:ascii="Arial" w:hAnsi="Arial" w:cs="Arial"/>
          <w:sz w:val="22"/>
          <w:szCs w:val="22"/>
        </w:rPr>
        <w:t>ceny całkowitej podanej w ofercie.</w:t>
      </w:r>
    </w:p>
    <w:p w14:paraId="2340E9BE" w14:textId="77777777" w:rsidR="00F42CF9" w:rsidRPr="00F42CF9" w:rsidRDefault="00DE3125" w:rsidP="00663135">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0C53D77F" w14:textId="77777777" w:rsidR="00F42CF9" w:rsidRPr="0064218A" w:rsidRDefault="00DE3125" w:rsidP="00663135">
      <w:pPr>
        <w:pStyle w:val="Akapitzlist"/>
        <w:numPr>
          <w:ilvl w:val="0"/>
          <w:numId w:val="43"/>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w:t>
      </w:r>
      <w:r w:rsidR="00C929B8" w:rsidRPr="0064218A">
        <w:rPr>
          <w:rFonts w:ascii="Arial" w:hAnsi="Arial" w:cs="Arial"/>
          <w:sz w:val="22"/>
          <w:szCs w:val="22"/>
        </w:rPr>
        <w:t xml:space="preserve"> (</w:t>
      </w:r>
      <w:r w:rsidR="00C929B8" w:rsidRPr="0064218A">
        <w:rPr>
          <w:rFonts w:ascii="Arial" w:hAnsi="Arial" w:cs="Arial"/>
          <w:i/>
          <w:sz w:val="22"/>
          <w:szCs w:val="22"/>
        </w:rPr>
        <w:t>Dz.U. z 2016r. poz. 359</w:t>
      </w:r>
      <w:r w:rsidR="00C929B8" w:rsidRPr="0064218A">
        <w:rPr>
          <w:rFonts w:ascii="Arial" w:hAnsi="Arial" w:cs="Arial"/>
          <w:sz w:val="22"/>
          <w:szCs w:val="22"/>
        </w:rPr>
        <w:t>).</w:t>
      </w:r>
    </w:p>
    <w:p w14:paraId="077EE2D4" w14:textId="77777777" w:rsidR="00F42CF9" w:rsidRPr="0064218A" w:rsidRDefault="00C929B8" w:rsidP="00663135">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29D0A1A1" w14:textId="77777777" w:rsidR="00F42CF9" w:rsidRPr="00F42CF9" w:rsidRDefault="00DE3125" w:rsidP="00663135">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lastRenderedPageBreak/>
        <w:t xml:space="preserve">Zabezpieczenie wnoszone w pieniądzu wykonawca wpłaca przelewem na poniżej wskazany rachunek bankowy: </w:t>
      </w:r>
      <w:r w:rsidRPr="00F42CF9">
        <w:rPr>
          <w:rFonts w:ascii="Arial" w:hAnsi="Arial" w:cs="Arial"/>
          <w:b/>
          <w:sz w:val="22"/>
          <w:szCs w:val="22"/>
        </w:rPr>
        <w:t>Bank PKO BP S.A. w Warszawie: 93 1020 2791 0000 7102 0228 1574</w:t>
      </w:r>
    </w:p>
    <w:p w14:paraId="43D56352" w14:textId="77777777" w:rsidR="00F42CF9" w:rsidRPr="00F42CF9" w:rsidRDefault="00DE3125" w:rsidP="00663135">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wniesienia wadium w pieniądzu wykonawca może wyrazić zgodę na zaliczenie tej kwoty wadium na poczet zabezpieczenia.</w:t>
      </w:r>
    </w:p>
    <w:p w14:paraId="6C5025B7" w14:textId="673D080F" w:rsidR="00F42CF9" w:rsidRPr="00F42CF9" w:rsidRDefault="00DE3125" w:rsidP="00663135">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59C3D105" w14:textId="77777777" w:rsidR="00F42CF9" w:rsidRPr="006E7D92" w:rsidRDefault="00DE3125" w:rsidP="00663135">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sidR="0064218A">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48368A40" w14:textId="77777777" w:rsidR="00F42CF9" w:rsidRPr="006E7D92" w:rsidRDefault="00DE3125" w:rsidP="00663135">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6F62A67E" w14:textId="77777777" w:rsidR="00923FA1" w:rsidRPr="006E7D92" w:rsidRDefault="00DE3125" w:rsidP="00663135">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r w:rsidR="000A63C3" w:rsidRPr="006E7D92">
        <w:rPr>
          <w:rFonts w:ascii="Arial" w:hAnsi="Arial" w:cs="Arial"/>
          <w:sz w:val="22"/>
          <w:szCs w:val="22"/>
        </w:rPr>
        <w:t>.</w:t>
      </w:r>
    </w:p>
    <w:p w14:paraId="369A2988" w14:textId="77777777" w:rsidR="0089793B" w:rsidRPr="006E7D92" w:rsidRDefault="0089793B" w:rsidP="0089793B">
      <w:pPr>
        <w:pStyle w:val="Akapitzlist"/>
        <w:suppressAutoHyphens/>
        <w:spacing w:before="120" w:after="120"/>
        <w:jc w:val="both"/>
        <w:rPr>
          <w:rFonts w:ascii="Arial" w:hAnsi="Arial" w:cs="Arial"/>
          <w:i/>
          <w:color w:val="548DD4" w:themeColor="text2" w:themeTint="99"/>
          <w:sz w:val="22"/>
          <w:szCs w:val="22"/>
        </w:rPr>
      </w:pPr>
    </w:p>
    <w:p w14:paraId="2C311770" w14:textId="74E6B8A2" w:rsidR="0089793B" w:rsidRPr="00170647" w:rsidRDefault="00E16430" w:rsidP="0089793B">
      <w:pPr>
        <w:pStyle w:val="Nagwek1"/>
        <w:numPr>
          <w:ilvl w:val="0"/>
          <w:numId w:val="18"/>
        </w:numPr>
        <w:tabs>
          <w:tab w:val="left" w:pos="5400"/>
        </w:tabs>
        <w:suppressAutoHyphens/>
        <w:spacing w:before="120" w:after="120"/>
        <w:ind w:left="1077"/>
        <w:jc w:val="both"/>
        <w:rPr>
          <w:sz w:val="24"/>
          <w:szCs w:val="24"/>
        </w:rPr>
      </w:pPr>
      <w:r w:rsidRPr="00B36FDB">
        <w:rPr>
          <w:sz w:val="24"/>
          <w:szCs w:val="24"/>
        </w:rPr>
        <w:t>Informacje o formalnościach, jakie powinny zostać dopełnione po wyborze oferty w celu zawarcia umowy w sprawie zamówienia publicznego</w:t>
      </w:r>
    </w:p>
    <w:p w14:paraId="725CF3EF" w14:textId="487B47BD" w:rsidR="00E16430" w:rsidRPr="00C91928" w:rsidRDefault="001E476E" w:rsidP="00250085">
      <w:pPr>
        <w:numPr>
          <w:ilvl w:val="0"/>
          <w:numId w:val="2"/>
        </w:numPr>
        <w:tabs>
          <w:tab w:val="left" w:pos="357"/>
        </w:tabs>
        <w:suppressAutoHyphens/>
        <w:spacing w:before="120" w:after="120"/>
        <w:jc w:val="both"/>
        <w:rPr>
          <w:rFonts w:ascii="Arial" w:hAnsi="Arial" w:cs="Arial"/>
          <w:i/>
          <w:sz w:val="22"/>
          <w:szCs w:val="22"/>
        </w:rPr>
      </w:pPr>
      <w:r w:rsidRPr="00B63614">
        <w:rPr>
          <w:rFonts w:ascii="Arial" w:hAnsi="Arial" w:cs="Arial"/>
          <w:sz w:val="22"/>
          <w:szCs w:val="22"/>
        </w:rPr>
        <w:t xml:space="preserve">Na </w:t>
      </w:r>
      <w:r w:rsidRPr="00B63614">
        <w:rPr>
          <w:rFonts w:ascii="Arial" w:hAnsi="Arial" w:cs="Arial"/>
          <w:sz w:val="22"/>
          <w:szCs w:val="22"/>
          <w:u w:val="single"/>
        </w:rPr>
        <w:t>min. 3 dni</w:t>
      </w:r>
      <w:r w:rsidRPr="00B63614">
        <w:rPr>
          <w:rFonts w:ascii="Arial" w:hAnsi="Arial" w:cs="Arial"/>
          <w:sz w:val="22"/>
          <w:szCs w:val="22"/>
        </w:rPr>
        <w:t xml:space="preserve"> przed wyznaczoną datą podpisania umowy, Wykonawca zobowiązany jest przedstawić do zatwierdzenia projekt polisy ubezpieczeniowej, o której mowa w § </w:t>
      </w:r>
      <w:r w:rsidR="00E759F0" w:rsidRPr="00C91928">
        <w:rPr>
          <w:rFonts w:ascii="Arial" w:hAnsi="Arial" w:cs="Arial"/>
          <w:sz w:val="22"/>
          <w:szCs w:val="22"/>
        </w:rPr>
        <w:t xml:space="preserve">2 ust. 8 </w:t>
      </w:r>
      <w:r w:rsidRPr="00C91928">
        <w:rPr>
          <w:rFonts w:ascii="Arial" w:hAnsi="Arial" w:cs="Arial"/>
          <w:sz w:val="22"/>
          <w:szCs w:val="22"/>
        </w:rPr>
        <w:t>Części II SIWZ, która to po zatwierdzeniu i opłaceniu przedłoży zamawiającemu najpóźniej w dniu podpisania umo</w:t>
      </w:r>
      <w:r w:rsidR="00E16430" w:rsidRPr="00C91928">
        <w:rPr>
          <w:rFonts w:ascii="Arial" w:hAnsi="Arial" w:cs="Arial"/>
          <w:sz w:val="22"/>
          <w:szCs w:val="22"/>
        </w:rPr>
        <w:t>wy</w:t>
      </w:r>
      <w:r w:rsidR="0064218A" w:rsidRPr="00C91928">
        <w:rPr>
          <w:rFonts w:ascii="Arial" w:hAnsi="Arial" w:cs="Arial"/>
          <w:sz w:val="22"/>
          <w:szCs w:val="22"/>
        </w:rPr>
        <w:t>.</w:t>
      </w:r>
    </w:p>
    <w:p w14:paraId="73070644" w14:textId="65A5258A" w:rsidR="004F4AE7" w:rsidRDefault="00184236" w:rsidP="00184236">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Pr>
          <w:rFonts w:ascii="Arial" w:hAnsi="Arial" w:cs="Arial"/>
          <w:sz w:val="22"/>
          <w:szCs w:val="22"/>
        </w:rPr>
        <w:t>d</w:t>
      </w:r>
      <w:r w:rsidR="004F4AE7" w:rsidRPr="004F4AE7">
        <w:rPr>
          <w:rFonts w:ascii="Arial" w:hAnsi="Arial" w:cs="Arial"/>
          <w:sz w:val="22"/>
          <w:szCs w:val="22"/>
        </w:rPr>
        <w:t>la Części 1 i 2 zamówienia</w:t>
      </w:r>
      <w:r>
        <w:rPr>
          <w:rFonts w:ascii="Arial" w:hAnsi="Arial" w:cs="Arial"/>
          <w:sz w:val="22"/>
          <w:szCs w:val="22"/>
        </w:rPr>
        <w:t>,</w:t>
      </w:r>
      <w:r w:rsidR="004F4AE7" w:rsidRPr="004F4AE7">
        <w:rPr>
          <w:rFonts w:ascii="Arial" w:hAnsi="Arial" w:cs="Arial"/>
          <w:sz w:val="22"/>
          <w:szCs w:val="22"/>
        </w:rPr>
        <w:t xml:space="preserve"> uwierzytelnione kopie </w:t>
      </w:r>
      <w:r w:rsidR="004F4AE7">
        <w:rPr>
          <w:rFonts w:ascii="Arial" w:hAnsi="Arial" w:cs="Arial"/>
          <w:sz w:val="22"/>
          <w:szCs w:val="22"/>
        </w:rPr>
        <w:t>dokumentów</w:t>
      </w:r>
      <w:r w:rsidR="004F4AE7" w:rsidRPr="004F4AE7">
        <w:rPr>
          <w:rFonts w:ascii="Arial" w:hAnsi="Arial" w:cs="Arial"/>
          <w:sz w:val="22"/>
          <w:szCs w:val="22"/>
        </w:rPr>
        <w:t xml:space="preserve"> potwierdzających wyższe</w:t>
      </w:r>
      <w:r w:rsidR="004F4AE7">
        <w:rPr>
          <w:rFonts w:ascii="Arial" w:hAnsi="Arial" w:cs="Arial"/>
          <w:sz w:val="22"/>
          <w:szCs w:val="22"/>
        </w:rPr>
        <w:t xml:space="preserve"> </w:t>
      </w:r>
      <w:r w:rsidR="004F4AE7" w:rsidRPr="004F4AE7">
        <w:rPr>
          <w:rFonts w:ascii="Arial" w:hAnsi="Arial" w:cs="Arial"/>
          <w:sz w:val="22"/>
          <w:szCs w:val="22"/>
        </w:rPr>
        <w:t xml:space="preserve">wykształcenie </w:t>
      </w:r>
      <w:r w:rsidR="004F4AE7">
        <w:rPr>
          <w:rFonts w:ascii="Arial" w:hAnsi="Arial" w:cs="Arial"/>
          <w:sz w:val="22"/>
          <w:szCs w:val="22"/>
        </w:rPr>
        <w:t>w kierunku ogrodnictwa lub architektury</w:t>
      </w:r>
      <w:r w:rsidR="004F4AE7" w:rsidRPr="004F4AE7">
        <w:rPr>
          <w:rFonts w:ascii="Arial" w:hAnsi="Arial" w:cs="Arial"/>
          <w:sz w:val="22"/>
          <w:szCs w:val="22"/>
        </w:rPr>
        <w:t xml:space="preserve"> k</w:t>
      </w:r>
      <w:r w:rsidR="004F4AE7">
        <w:rPr>
          <w:rFonts w:ascii="Arial" w:hAnsi="Arial" w:cs="Arial"/>
          <w:sz w:val="22"/>
          <w:szCs w:val="22"/>
        </w:rPr>
        <w:t>rajobrazu lub leśnictwa dla 2 osób nadzorujących</w:t>
      </w:r>
      <w:r w:rsidR="00250085">
        <w:rPr>
          <w:rFonts w:ascii="Arial" w:hAnsi="Arial" w:cs="Arial"/>
          <w:sz w:val="22"/>
          <w:szCs w:val="22"/>
        </w:rPr>
        <w:t xml:space="preserve"> </w:t>
      </w:r>
      <w:r>
        <w:rPr>
          <w:rFonts w:ascii="Arial" w:hAnsi="Arial" w:cs="Arial"/>
          <w:sz w:val="22"/>
          <w:szCs w:val="22"/>
        </w:rPr>
        <w:t>realizację daną</w:t>
      </w:r>
      <w:r w:rsidR="00250085">
        <w:rPr>
          <w:rFonts w:ascii="Arial" w:hAnsi="Arial" w:cs="Arial"/>
          <w:sz w:val="22"/>
          <w:szCs w:val="22"/>
        </w:rPr>
        <w:t xml:space="preserve"> część przedmiotu zamówienia,</w:t>
      </w:r>
    </w:p>
    <w:p w14:paraId="6F885503" w14:textId="1414577E" w:rsidR="00250085" w:rsidRDefault="00184236" w:rsidP="00250085">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Pr>
          <w:rFonts w:ascii="Arial" w:hAnsi="Arial" w:cs="Arial"/>
          <w:sz w:val="22"/>
          <w:szCs w:val="22"/>
        </w:rPr>
        <w:t>d</w:t>
      </w:r>
      <w:r w:rsidRPr="004F4AE7">
        <w:rPr>
          <w:rFonts w:ascii="Arial" w:hAnsi="Arial" w:cs="Arial"/>
          <w:sz w:val="22"/>
          <w:szCs w:val="22"/>
        </w:rPr>
        <w:t xml:space="preserve">la </w:t>
      </w:r>
      <w:r w:rsidR="00250085" w:rsidRPr="00250085">
        <w:rPr>
          <w:rFonts w:ascii="Arial" w:hAnsi="Arial" w:cs="Arial"/>
          <w:sz w:val="22"/>
          <w:szCs w:val="22"/>
        </w:rPr>
        <w:t xml:space="preserve">Części 1 i 2 zamówienia uwierzytelnione kopie dokumentów potwierdzających </w:t>
      </w:r>
      <w:r w:rsidR="004F4AE7" w:rsidRPr="00250085">
        <w:rPr>
          <w:rFonts w:ascii="Arial" w:hAnsi="Arial" w:cs="Arial"/>
          <w:sz w:val="22"/>
          <w:szCs w:val="22"/>
        </w:rPr>
        <w:t>w</w:t>
      </w:r>
      <w:r w:rsidR="00250085" w:rsidRPr="00250085">
        <w:rPr>
          <w:rFonts w:ascii="Arial" w:hAnsi="Arial" w:cs="Arial"/>
          <w:sz w:val="22"/>
          <w:szCs w:val="22"/>
        </w:rPr>
        <w:t xml:space="preserve">ykształcenie </w:t>
      </w:r>
      <w:r w:rsidR="004F4AE7" w:rsidRPr="00250085">
        <w:rPr>
          <w:rFonts w:ascii="Arial" w:hAnsi="Arial" w:cs="Arial"/>
          <w:sz w:val="22"/>
          <w:szCs w:val="22"/>
        </w:rPr>
        <w:t xml:space="preserve">i kwalifikacje określone w art. 37b ust. 1 i 2 ustawy z dnia 23 lipca 2003r. </w:t>
      </w:r>
      <w:r w:rsidR="00250085" w:rsidRPr="00250085">
        <w:rPr>
          <w:rFonts w:ascii="Arial" w:hAnsi="Arial" w:cs="Arial"/>
          <w:sz w:val="22"/>
          <w:szCs w:val="22"/>
        </w:rPr>
        <w:t xml:space="preserve"> </w:t>
      </w:r>
      <w:r w:rsidR="004F4AE7" w:rsidRPr="00250085">
        <w:rPr>
          <w:rFonts w:ascii="Arial" w:hAnsi="Arial" w:cs="Arial"/>
          <w:sz w:val="22"/>
          <w:szCs w:val="22"/>
        </w:rPr>
        <w:t>o ochronie zabytków i opiece nad zab</w:t>
      </w:r>
      <w:r w:rsidR="00250085" w:rsidRPr="00250085">
        <w:rPr>
          <w:rFonts w:ascii="Arial" w:hAnsi="Arial" w:cs="Arial"/>
          <w:sz w:val="22"/>
          <w:szCs w:val="22"/>
        </w:rPr>
        <w:t xml:space="preserve">ytkami (Dz.U. </w:t>
      </w:r>
      <w:r w:rsidR="00170647">
        <w:rPr>
          <w:rFonts w:ascii="Arial" w:hAnsi="Arial" w:cs="Arial"/>
          <w:sz w:val="22"/>
          <w:szCs w:val="22"/>
        </w:rPr>
        <w:t xml:space="preserve">          </w:t>
      </w:r>
      <w:r w:rsidR="00250085" w:rsidRPr="00250085">
        <w:rPr>
          <w:rFonts w:ascii="Arial" w:hAnsi="Arial" w:cs="Arial"/>
          <w:sz w:val="22"/>
          <w:szCs w:val="22"/>
        </w:rPr>
        <w:t>z 2014r. poz.1446</w:t>
      </w:r>
      <w:r w:rsidR="004F4AE7" w:rsidRPr="00250085">
        <w:rPr>
          <w:rFonts w:ascii="Arial" w:hAnsi="Arial" w:cs="Arial"/>
          <w:sz w:val="22"/>
          <w:szCs w:val="22"/>
        </w:rPr>
        <w:t xml:space="preserve"> z </w:t>
      </w:r>
      <w:proofErr w:type="spellStart"/>
      <w:r w:rsidR="004F4AE7" w:rsidRPr="00250085">
        <w:rPr>
          <w:rFonts w:ascii="Arial" w:hAnsi="Arial" w:cs="Arial"/>
          <w:sz w:val="22"/>
          <w:szCs w:val="22"/>
        </w:rPr>
        <w:t>późn</w:t>
      </w:r>
      <w:proofErr w:type="spellEnd"/>
      <w:r w:rsidR="004F4AE7" w:rsidRPr="00250085">
        <w:rPr>
          <w:rFonts w:ascii="Arial" w:hAnsi="Arial" w:cs="Arial"/>
          <w:sz w:val="22"/>
          <w:szCs w:val="22"/>
        </w:rPr>
        <w:t>. zm.),</w:t>
      </w:r>
      <w:r w:rsidR="00250085" w:rsidRPr="00250085">
        <w:rPr>
          <w:rFonts w:ascii="Arial" w:hAnsi="Arial" w:cs="Arial"/>
          <w:sz w:val="22"/>
          <w:szCs w:val="22"/>
        </w:rPr>
        <w:t xml:space="preserve"> dla przynajmniej 1 osoby nadzorującej realizację da</w:t>
      </w:r>
      <w:r>
        <w:rPr>
          <w:rFonts w:ascii="Arial" w:hAnsi="Arial" w:cs="Arial"/>
          <w:sz w:val="22"/>
          <w:szCs w:val="22"/>
        </w:rPr>
        <w:t>ną</w:t>
      </w:r>
      <w:r w:rsidR="00250085">
        <w:rPr>
          <w:rFonts w:ascii="Arial" w:hAnsi="Arial" w:cs="Arial"/>
          <w:sz w:val="22"/>
          <w:szCs w:val="22"/>
        </w:rPr>
        <w:t xml:space="preserve"> część przedmiotu zamówienia.</w:t>
      </w:r>
    </w:p>
    <w:p w14:paraId="10C49F69" w14:textId="366321CC" w:rsidR="0089793B" w:rsidRPr="00170647" w:rsidRDefault="009E7A4F" w:rsidP="00170647">
      <w:pPr>
        <w:pStyle w:val="Akapitzlist"/>
        <w:numPr>
          <w:ilvl w:val="0"/>
          <w:numId w:val="2"/>
        </w:numPr>
        <w:jc w:val="both"/>
        <w:rPr>
          <w:rFonts w:ascii="Arial" w:hAnsi="Arial" w:cs="Arial"/>
          <w:sz w:val="22"/>
          <w:szCs w:val="22"/>
        </w:rPr>
      </w:pPr>
      <w:r>
        <w:rPr>
          <w:rFonts w:ascii="Arial" w:hAnsi="Arial" w:cs="Arial"/>
          <w:sz w:val="22"/>
          <w:szCs w:val="22"/>
        </w:rPr>
        <w:t>W dniu podpisania umowy, Wykonawca zobowiązany jest przedstawić wypełniony wykaz osób zatrudnionych na podstawie umowy o pracę, który stanowi załącznik nr 10 do SIWZ.</w:t>
      </w:r>
    </w:p>
    <w:p w14:paraId="247CCF7E" w14:textId="425E0E3B" w:rsidR="006E7D92" w:rsidRPr="00170647" w:rsidRDefault="004A2062" w:rsidP="006E7D92">
      <w:pPr>
        <w:pStyle w:val="Nagwek1"/>
        <w:numPr>
          <w:ilvl w:val="0"/>
          <w:numId w:val="18"/>
        </w:numPr>
        <w:tabs>
          <w:tab w:val="left" w:pos="5400"/>
        </w:tabs>
        <w:suppressAutoHyphens/>
        <w:spacing w:before="120" w:after="120"/>
        <w:ind w:left="1077"/>
        <w:jc w:val="both"/>
        <w:rPr>
          <w:sz w:val="24"/>
          <w:szCs w:val="24"/>
        </w:rPr>
      </w:pPr>
      <w:r w:rsidRPr="003656E5">
        <w:rPr>
          <w:sz w:val="24"/>
          <w:szCs w:val="24"/>
        </w:rPr>
        <w:t>Pouczenie o środkach ochrony prawnej</w:t>
      </w:r>
      <w:r w:rsidR="0062794F" w:rsidRPr="003656E5">
        <w:rPr>
          <w:sz w:val="24"/>
          <w:szCs w:val="24"/>
        </w:rPr>
        <w:t xml:space="preserve"> przysługujących wykonawcy w toku postępowania o udzielenie zamówienia</w:t>
      </w:r>
    </w:p>
    <w:p w14:paraId="6330D9B5" w14:textId="77777777" w:rsidR="00E16430" w:rsidRPr="003656E5" w:rsidRDefault="00E16430" w:rsidP="001F438B">
      <w:pPr>
        <w:pStyle w:val="Tematkomentarza"/>
        <w:numPr>
          <w:ilvl w:val="0"/>
          <w:numId w:val="14"/>
        </w:numPr>
        <w:spacing w:before="120" w:after="120"/>
        <w:jc w:val="both"/>
        <w:rPr>
          <w:rFonts w:ascii="Arial" w:hAnsi="Arial" w:cs="Arial"/>
          <w:b w:val="0"/>
          <w:bCs w:val="0"/>
          <w:sz w:val="22"/>
          <w:szCs w:val="22"/>
        </w:rPr>
      </w:pPr>
      <w:r w:rsidRPr="003656E5">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41CD2C9" w14:textId="77777777" w:rsidR="00E16430" w:rsidRPr="003656E5" w:rsidRDefault="00E16430" w:rsidP="001F438B">
      <w:pPr>
        <w:numPr>
          <w:ilvl w:val="0"/>
          <w:numId w:val="14"/>
        </w:numPr>
        <w:suppressAutoHyphens/>
        <w:spacing w:before="120" w:after="120"/>
        <w:jc w:val="both"/>
        <w:rPr>
          <w:rFonts w:ascii="Arial" w:hAnsi="Arial" w:cs="Arial"/>
          <w:sz w:val="22"/>
          <w:szCs w:val="22"/>
        </w:rPr>
      </w:pPr>
      <w:r w:rsidRPr="003656E5">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40CF67A6" w14:textId="77777777" w:rsidR="0089793B" w:rsidRDefault="0089793B" w:rsidP="0089793B">
      <w:pPr>
        <w:suppressAutoHyphens/>
        <w:spacing w:before="120" w:after="120"/>
        <w:ind w:left="357"/>
        <w:jc w:val="both"/>
        <w:rPr>
          <w:rFonts w:ascii="Arial" w:hAnsi="Arial" w:cs="Arial"/>
          <w:sz w:val="22"/>
          <w:szCs w:val="22"/>
        </w:rPr>
      </w:pPr>
    </w:p>
    <w:p w14:paraId="6FC82418" w14:textId="77777777" w:rsidR="00E16430" w:rsidRPr="003656E5" w:rsidRDefault="00E16430" w:rsidP="00663135">
      <w:pPr>
        <w:pStyle w:val="Nagwek1"/>
        <w:numPr>
          <w:ilvl w:val="0"/>
          <w:numId w:val="18"/>
        </w:numPr>
        <w:tabs>
          <w:tab w:val="left" w:pos="5400"/>
        </w:tabs>
        <w:suppressAutoHyphens/>
        <w:spacing w:before="120" w:after="120"/>
        <w:jc w:val="both"/>
        <w:rPr>
          <w:sz w:val="24"/>
          <w:szCs w:val="24"/>
        </w:rPr>
      </w:pPr>
      <w:bookmarkStart w:id="34" w:name="_toc522"/>
      <w:bookmarkStart w:id="35" w:name="_Toc412451405"/>
      <w:bookmarkEnd w:id="34"/>
      <w:r w:rsidRPr="003656E5">
        <w:rPr>
          <w:sz w:val="24"/>
          <w:szCs w:val="24"/>
        </w:rPr>
        <w:lastRenderedPageBreak/>
        <w:t xml:space="preserve">Istotne </w:t>
      </w:r>
      <w:bookmarkEnd w:id="35"/>
      <w:r w:rsidR="007D2F7C" w:rsidRPr="003656E5">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C1D8FEC" w14:textId="77777777" w:rsidR="006E7D92" w:rsidRDefault="006E7D92" w:rsidP="006E7D92"/>
    <w:p w14:paraId="45273D75" w14:textId="77777777" w:rsidR="006E7D92" w:rsidRDefault="00923FA1" w:rsidP="00663135">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0D6D7A90" w14:textId="77777777" w:rsidR="006E7D92" w:rsidRDefault="00923FA1" w:rsidP="00663135">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3C039D9C" w14:textId="77777777" w:rsidR="006E7D92" w:rsidRPr="003656E5" w:rsidRDefault="00E16430" w:rsidP="00663135">
      <w:pPr>
        <w:numPr>
          <w:ilvl w:val="0"/>
          <w:numId w:val="44"/>
        </w:numPr>
        <w:suppressAutoHyphens/>
        <w:spacing w:before="120" w:after="120"/>
        <w:jc w:val="both"/>
        <w:rPr>
          <w:rFonts w:ascii="Arial" w:hAnsi="Arial" w:cs="Arial"/>
          <w:sz w:val="22"/>
          <w:szCs w:val="22"/>
        </w:rPr>
      </w:pPr>
      <w:r w:rsidRPr="003656E5">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1C24575" w14:textId="77777777" w:rsidR="006E7D92" w:rsidRPr="003656E5" w:rsidRDefault="00E16430" w:rsidP="00663135">
      <w:pPr>
        <w:numPr>
          <w:ilvl w:val="0"/>
          <w:numId w:val="44"/>
        </w:numPr>
        <w:suppressAutoHyphens/>
        <w:spacing w:before="120" w:after="120"/>
        <w:jc w:val="both"/>
        <w:rPr>
          <w:rFonts w:ascii="Arial" w:hAnsi="Arial" w:cs="Arial"/>
          <w:sz w:val="22"/>
          <w:szCs w:val="22"/>
        </w:rPr>
      </w:pPr>
      <w:r w:rsidRPr="003656E5">
        <w:rPr>
          <w:rFonts w:ascii="Arial" w:hAnsi="Arial" w:cs="Arial"/>
          <w:sz w:val="22"/>
          <w:szCs w:val="22"/>
        </w:rPr>
        <w:t>Zamawiający żąda wskazania przez wykonawcę części zamówienia, której wykonanie zamierza powierzyć podwykonawcy</w:t>
      </w:r>
      <w:r w:rsidR="00263DB7" w:rsidRPr="003656E5">
        <w:rPr>
          <w:rFonts w:ascii="Arial" w:hAnsi="Arial" w:cs="Arial"/>
          <w:sz w:val="22"/>
          <w:szCs w:val="22"/>
        </w:rPr>
        <w:t>/om</w:t>
      </w:r>
      <w:r w:rsidR="00AC223F" w:rsidRPr="003656E5">
        <w:rPr>
          <w:rFonts w:ascii="Arial" w:hAnsi="Arial" w:cs="Arial"/>
          <w:sz w:val="22"/>
          <w:szCs w:val="22"/>
        </w:rPr>
        <w:t xml:space="preserve"> i podania przez Wykonawcę firm podwykonawc</w:t>
      </w:r>
      <w:r w:rsidR="00263DB7" w:rsidRPr="003656E5">
        <w:rPr>
          <w:rFonts w:ascii="Arial" w:hAnsi="Arial" w:cs="Arial"/>
          <w:sz w:val="22"/>
          <w:szCs w:val="22"/>
        </w:rPr>
        <w:t>y/</w:t>
      </w:r>
      <w:r w:rsidR="00AC223F" w:rsidRPr="003656E5">
        <w:rPr>
          <w:rFonts w:ascii="Arial" w:hAnsi="Arial" w:cs="Arial"/>
          <w:sz w:val="22"/>
          <w:szCs w:val="22"/>
        </w:rPr>
        <w:t>ów.</w:t>
      </w:r>
    </w:p>
    <w:p w14:paraId="44EF86E6" w14:textId="77777777" w:rsidR="00E16430" w:rsidRPr="003656E5" w:rsidRDefault="00E16430" w:rsidP="00663135">
      <w:pPr>
        <w:numPr>
          <w:ilvl w:val="0"/>
          <w:numId w:val="44"/>
        </w:numPr>
        <w:suppressAutoHyphens/>
        <w:spacing w:before="120" w:after="120"/>
        <w:jc w:val="both"/>
        <w:rPr>
          <w:rFonts w:ascii="Arial" w:hAnsi="Arial" w:cs="Arial"/>
          <w:sz w:val="22"/>
          <w:szCs w:val="22"/>
        </w:rPr>
      </w:pPr>
      <w:r w:rsidRPr="003656E5">
        <w:rPr>
          <w:rFonts w:ascii="Arial" w:hAnsi="Arial" w:cs="Arial"/>
          <w:sz w:val="22"/>
          <w:szCs w:val="22"/>
        </w:rPr>
        <w:t>Zamawiający nie określa zakresu obowiązkowego osobistego wykonania przez wykonawcę kluczowych części zamówienia.</w:t>
      </w:r>
    </w:p>
    <w:p w14:paraId="341706E3" w14:textId="77777777" w:rsidR="0089793B" w:rsidRPr="0089793B" w:rsidRDefault="0089793B" w:rsidP="0089793B">
      <w:pPr>
        <w:spacing w:before="120" w:after="120"/>
        <w:ind w:left="357"/>
        <w:jc w:val="both"/>
        <w:rPr>
          <w:rFonts w:ascii="Arial" w:hAnsi="Arial" w:cs="Arial"/>
          <w:color w:val="FF0000"/>
          <w:sz w:val="22"/>
          <w:szCs w:val="22"/>
        </w:rPr>
      </w:pPr>
    </w:p>
    <w:p w14:paraId="72700A6E" w14:textId="77777777" w:rsidR="00923FA1" w:rsidRDefault="00923FA1" w:rsidP="00663135">
      <w:pPr>
        <w:pStyle w:val="Nagwek1"/>
        <w:numPr>
          <w:ilvl w:val="0"/>
          <w:numId w:val="18"/>
        </w:numPr>
        <w:tabs>
          <w:tab w:val="left" w:pos="5400"/>
        </w:tabs>
        <w:spacing w:before="120" w:after="120"/>
        <w:ind w:left="1077"/>
        <w:rPr>
          <w:sz w:val="24"/>
          <w:szCs w:val="24"/>
        </w:rPr>
      </w:pPr>
      <w:bookmarkStart w:id="36" w:name="_Toc412451408"/>
      <w:r w:rsidRPr="00B63614">
        <w:rPr>
          <w:sz w:val="24"/>
          <w:szCs w:val="24"/>
        </w:rPr>
        <w:t xml:space="preserve">Załączniki do </w:t>
      </w:r>
      <w:r w:rsidR="00542F2D" w:rsidRPr="00B63614">
        <w:rPr>
          <w:sz w:val="24"/>
          <w:szCs w:val="24"/>
        </w:rPr>
        <w:t>SIWZ</w:t>
      </w:r>
      <w:bookmarkEnd w:id="36"/>
    </w:p>
    <w:p w14:paraId="4F4D013E" w14:textId="77777777" w:rsidR="0089793B" w:rsidRPr="0089793B" w:rsidRDefault="0089793B" w:rsidP="0089793B"/>
    <w:p w14:paraId="583574EC"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5D373EE" w14:textId="69AC0BDB" w:rsidR="00923FA1" w:rsidRPr="004F5496"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90285A">
        <w:rPr>
          <w:rFonts w:ascii="Arial" w:hAnsi="Arial" w:cs="Arial"/>
          <w:b/>
          <w:sz w:val="22"/>
          <w:szCs w:val="22"/>
        </w:rPr>
        <w:t>.</w:t>
      </w:r>
      <w:r w:rsidR="008066A5" w:rsidRPr="00B63614">
        <w:rPr>
          <w:rFonts w:ascii="Arial" w:hAnsi="Arial" w:cs="Arial"/>
          <w:sz w:val="22"/>
          <w:szCs w:val="22"/>
        </w:rPr>
        <w:t>:</w:t>
      </w:r>
      <w:r w:rsidR="001F2F00">
        <w:rPr>
          <w:rFonts w:ascii="Arial" w:hAnsi="Arial" w:cs="Arial"/>
          <w:sz w:val="22"/>
          <w:szCs w:val="22"/>
        </w:rPr>
        <w:t xml:space="preserve">      </w:t>
      </w:r>
      <w:r w:rsidRPr="004F5496">
        <w:rPr>
          <w:rFonts w:ascii="Arial" w:hAnsi="Arial" w:cs="Arial"/>
          <w:sz w:val="22"/>
          <w:szCs w:val="22"/>
        </w:rPr>
        <w:t>Formularz oferty</w:t>
      </w:r>
      <w:r w:rsidR="00DB3723" w:rsidRPr="004F5496">
        <w:rPr>
          <w:rFonts w:ascii="Arial" w:hAnsi="Arial" w:cs="Arial"/>
          <w:sz w:val="22"/>
          <w:szCs w:val="22"/>
        </w:rPr>
        <w:t>,</w:t>
      </w:r>
    </w:p>
    <w:p w14:paraId="6C131E0A" w14:textId="121276EC" w:rsidR="00C16D40" w:rsidRPr="004F5496" w:rsidRDefault="00923FA1" w:rsidP="001F2F00">
      <w:pPr>
        <w:ind w:left="1843" w:hanging="1843"/>
        <w:jc w:val="both"/>
        <w:rPr>
          <w:rFonts w:ascii="Arial" w:hAnsi="Arial" w:cs="Arial"/>
          <w:bCs/>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2</w:t>
      </w:r>
      <w:r w:rsidR="0090285A" w:rsidRPr="004F5496">
        <w:rPr>
          <w:rFonts w:ascii="Arial" w:hAnsi="Arial" w:cs="Arial"/>
          <w:b/>
          <w:sz w:val="22"/>
          <w:szCs w:val="22"/>
        </w:rPr>
        <w:t>.</w:t>
      </w:r>
      <w:r w:rsidR="008066A5" w:rsidRPr="004F5496">
        <w:rPr>
          <w:rFonts w:ascii="Arial" w:hAnsi="Arial" w:cs="Arial"/>
          <w:sz w:val="22"/>
          <w:szCs w:val="22"/>
        </w:rPr>
        <w:t>:</w:t>
      </w:r>
      <w:r w:rsidR="004B37E5" w:rsidRPr="004F5496">
        <w:rPr>
          <w:rFonts w:ascii="Arial" w:hAnsi="Arial" w:cs="Arial"/>
          <w:sz w:val="22"/>
          <w:szCs w:val="22"/>
        </w:rPr>
        <w:tab/>
      </w:r>
      <w:r w:rsidR="00C16D40" w:rsidRPr="004F5496">
        <w:rPr>
          <w:rFonts w:ascii="Arial" w:hAnsi="Arial" w:cs="Arial"/>
          <w:bCs/>
          <w:sz w:val="22"/>
          <w:szCs w:val="22"/>
        </w:rPr>
        <w:t>Standardowy Formularz Jednolitego Europejskiego Dokumentu Zamówienia</w:t>
      </w:r>
    </w:p>
    <w:p w14:paraId="347468C2" w14:textId="59295EF6" w:rsidR="00A40D28" w:rsidRPr="004F5496" w:rsidRDefault="00923FA1" w:rsidP="00C16D40">
      <w:pPr>
        <w:jc w:val="both"/>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 3</w:t>
      </w:r>
      <w:r w:rsidR="0090285A" w:rsidRPr="004F5496">
        <w:rPr>
          <w:rFonts w:ascii="Arial" w:hAnsi="Arial" w:cs="Arial"/>
          <w:b/>
          <w:sz w:val="22"/>
          <w:szCs w:val="22"/>
        </w:rPr>
        <w:t>.</w:t>
      </w:r>
      <w:r w:rsidR="008066A5" w:rsidRPr="004F5496">
        <w:rPr>
          <w:rFonts w:ascii="Arial" w:hAnsi="Arial" w:cs="Arial"/>
          <w:sz w:val="22"/>
          <w:szCs w:val="22"/>
        </w:rPr>
        <w:t>:</w:t>
      </w:r>
      <w:r w:rsidR="001F2F00">
        <w:rPr>
          <w:rFonts w:ascii="Arial" w:hAnsi="Arial" w:cs="Arial"/>
          <w:sz w:val="22"/>
          <w:szCs w:val="22"/>
        </w:rPr>
        <w:t xml:space="preserve">     </w:t>
      </w:r>
      <w:r w:rsidRPr="004F5496">
        <w:rPr>
          <w:rFonts w:ascii="Arial" w:hAnsi="Arial" w:cs="Arial"/>
          <w:sz w:val="22"/>
          <w:szCs w:val="22"/>
        </w:rPr>
        <w:t>Formularz cenowy</w:t>
      </w:r>
      <w:r w:rsidR="00715388" w:rsidRPr="004F5496">
        <w:rPr>
          <w:rFonts w:ascii="Arial" w:hAnsi="Arial" w:cs="Arial"/>
          <w:sz w:val="22"/>
          <w:szCs w:val="22"/>
        </w:rPr>
        <w:t xml:space="preserve"> </w:t>
      </w:r>
    </w:p>
    <w:p w14:paraId="70E3AF84" w14:textId="740E441B" w:rsidR="00923FA1" w:rsidRPr="004F5496" w:rsidRDefault="00542F2D" w:rsidP="006E7D92">
      <w:pPr>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4</w:t>
      </w:r>
      <w:r w:rsidR="0090285A" w:rsidRPr="004F5496">
        <w:rPr>
          <w:rFonts w:ascii="Arial" w:hAnsi="Arial" w:cs="Arial"/>
          <w:b/>
          <w:sz w:val="22"/>
          <w:szCs w:val="22"/>
        </w:rPr>
        <w:t>.</w:t>
      </w:r>
      <w:r w:rsidRPr="004F5496">
        <w:rPr>
          <w:rFonts w:ascii="Arial" w:hAnsi="Arial" w:cs="Arial"/>
          <w:sz w:val="22"/>
          <w:szCs w:val="22"/>
        </w:rPr>
        <w:t>:</w:t>
      </w:r>
      <w:r w:rsidR="001F2F00">
        <w:rPr>
          <w:rFonts w:ascii="Arial" w:hAnsi="Arial" w:cs="Arial"/>
          <w:sz w:val="22"/>
          <w:szCs w:val="22"/>
        </w:rPr>
        <w:t xml:space="preserve">     </w:t>
      </w:r>
      <w:r w:rsidR="00923FA1" w:rsidRPr="004F5496">
        <w:rPr>
          <w:rFonts w:ascii="Arial" w:hAnsi="Arial" w:cs="Arial"/>
          <w:sz w:val="22"/>
          <w:szCs w:val="22"/>
        </w:rPr>
        <w:t xml:space="preserve">Wykaz </w:t>
      </w:r>
      <w:r w:rsidR="00830574" w:rsidRPr="004F5496">
        <w:rPr>
          <w:rFonts w:ascii="Arial" w:hAnsi="Arial" w:cs="Arial"/>
          <w:sz w:val="22"/>
          <w:szCs w:val="22"/>
        </w:rPr>
        <w:t xml:space="preserve">osób funkcyjnych </w:t>
      </w:r>
      <w:r w:rsidR="00923FA1" w:rsidRPr="004F5496">
        <w:rPr>
          <w:rFonts w:ascii="Arial" w:hAnsi="Arial" w:cs="Arial"/>
          <w:sz w:val="22"/>
          <w:szCs w:val="22"/>
        </w:rPr>
        <w:t>Wykonawcy</w:t>
      </w:r>
      <w:r w:rsidR="00FA4E31" w:rsidRPr="004F5496">
        <w:rPr>
          <w:rFonts w:ascii="Arial" w:hAnsi="Arial" w:cs="Arial"/>
          <w:sz w:val="22"/>
          <w:szCs w:val="22"/>
        </w:rPr>
        <w:t xml:space="preserve"> </w:t>
      </w:r>
    </w:p>
    <w:p w14:paraId="69D1615F" w14:textId="4403F2A7" w:rsidR="00923FA1" w:rsidRPr="004F5496" w:rsidRDefault="00542F2D" w:rsidP="006E7D92">
      <w:pPr>
        <w:pStyle w:val="Nagwek"/>
        <w:tabs>
          <w:tab w:val="clear" w:pos="4536"/>
          <w:tab w:val="clear" w:pos="9072"/>
        </w:tabs>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5</w:t>
      </w:r>
      <w:r w:rsidR="0090285A" w:rsidRPr="004F5496">
        <w:rPr>
          <w:rFonts w:ascii="Arial" w:hAnsi="Arial" w:cs="Arial"/>
          <w:b/>
          <w:sz w:val="22"/>
          <w:szCs w:val="22"/>
        </w:rPr>
        <w:t>.</w:t>
      </w:r>
      <w:r w:rsidRPr="004F5496">
        <w:rPr>
          <w:rFonts w:ascii="Arial" w:hAnsi="Arial" w:cs="Arial"/>
          <w:sz w:val="22"/>
          <w:szCs w:val="22"/>
        </w:rPr>
        <w:t>:</w:t>
      </w:r>
      <w:r w:rsidR="001F2F00">
        <w:rPr>
          <w:rFonts w:ascii="Arial" w:hAnsi="Arial" w:cs="Arial"/>
          <w:sz w:val="22"/>
          <w:szCs w:val="22"/>
        </w:rPr>
        <w:t xml:space="preserve">     </w:t>
      </w:r>
      <w:r w:rsidR="00923FA1" w:rsidRPr="004F5496">
        <w:rPr>
          <w:rFonts w:ascii="Arial" w:hAnsi="Arial" w:cs="Arial"/>
          <w:sz w:val="22"/>
          <w:szCs w:val="22"/>
        </w:rPr>
        <w:t>Zestawienie wykonanych zamówień</w:t>
      </w:r>
      <w:r w:rsidR="00DB3723" w:rsidRPr="004F5496">
        <w:rPr>
          <w:rFonts w:ascii="Arial" w:hAnsi="Arial" w:cs="Arial"/>
          <w:sz w:val="22"/>
          <w:szCs w:val="22"/>
        </w:rPr>
        <w:t>,</w:t>
      </w:r>
    </w:p>
    <w:p w14:paraId="2091749F" w14:textId="0265C9F6" w:rsidR="00C16D40" w:rsidRPr="004F5496" w:rsidRDefault="005535D2" w:rsidP="006E7D92">
      <w:pPr>
        <w:jc w:val="both"/>
        <w:rPr>
          <w:rFonts w:ascii="Arial" w:hAnsi="Arial" w:cs="Arial"/>
          <w:sz w:val="22"/>
          <w:szCs w:val="22"/>
        </w:rPr>
      </w:pPr>
      <w:r w:rsidRPr="004F5496">
        <w:rPr>
          <w:rFonts w:ascii="Arial" w:hAnsi="Arial" w:cs="Arial"/>
          <w:sz w:val="22"/>
          <w:szCs w:val="22"/>
        </w:rPr>
        <w:t>z</w:t>
      </w:r>
      <w:r w:rsidR="002D0A2F" w:rsidRPr="004F5496">
        <w:rPr>
          <w:rFonts w:ascii="Arial" w:hAnsi="Arial" w:cs="Arial"/>
          <w:sz w:val="22"/>
          <w:szCs w:val="22"/>
        </w:rPr>
        <w:t xml:space="preserve">ałącznik </w:t>
      </w:r>
      <w:r w:rsidR="002D0A2F" w:rsidRPr="004F5496">
        <w:rPr>
          <w:rFonts w:ascii="Arial" w:hAnsi="Arial" w:cs="Arial"/>
          <w:b/>
          <w:sz w:val="22"/>
          <w:szCs w:val="22"/>
        </w:rPr>
        <w:t>nr 6</w:t>
      </w:r>
      <w:r w:rsidR="0090285A" w:rsidRPr="004F5496">
        <w:rPr>
          <w:rFonts w:ascii="Arial" w:hAnsi="Arial" w:cs="Arial"/>
          <w:b/>
          <w:sz w:val="22"/>
          <w:szCs w:val="22"/>
        </w:rPr>
        <w:t>.</w:t>
      </w:r>
      <w:r w:rsidR="001F2F00">
        <w:rPr>
          <w:rFonts w:ascii="Arial" w:hAnsi="Arial" w:cs="Arial"/>
          <w:sz w:val="22"/>
          <w:szCs w:val="22"/>
        </w:rPr>
        <w:t xml:space="preserve">:     </w:t>
      </w:r>
      <w:r w:rsidR="002D0A2F" w:rsidRPr="004F5496">
        <w:rPr>
          <w:rFonts w:ascii="Arial" w:hAnsi="Arial" w:cs="Arial"/>
          <w:sz w:val="22"/>
          <w:szCs w:val="22"/>
        </w:rPr>
        <w:t xml:space="preserve">Informacja - </w:t>
      </w:r>
      <w:r w:rsidR="0090285A" w:rsidRPr="004F5496">
        <w:rPr>
          <w:rFonts w:ascii="Arial" w:hAnsi="Arial" w:cs="Arial"/>
          <w:sz w:val="22"/>
          <w:szCs w:val="22"/>
        </w:rPr>
        <w:t>art. 24 ust. 1 pkt 23.</w:t>
      </w:r>
    </w:p>
    <w:p w14:paraId="0733BBF3" w14:textId="77777777" w:rsidR="0090285A" w:rsidRPr="004F5496" w:rsidRDefault="00C16D40" w:rsidP="001F2F00">
      <w:pPr>
        <w:pStyle w:val="Nagwek"/>
        <w:tabs>
          <w:tab w:val="clear" w:pos="4536"/>
          <w:tab w:val="clear" w:pos="9072"/>
        </w:tabs>
        <w:spacing w:before="60"/>
        <w:ind w:left="1843" w:hanging="1843"/>
        <w:jc w:val="both"/>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7</w:t>
      </w:r>
      <w:r w:rsidR="0090285A" w:rsidRPr="004F5496">
        <w:rPr>
          <w:rFonts w:ascii="Arial" w:hAnsi="Arial" w:cs="Arial"/>
          <w:b/>
          <w:sz w:val="22"/>
          <w:szCs w:val="22"/>
        </w:rPr>
        <w:t>.</w:t>
      </w:r>
      <w:r w:rsidRPr="004F5496">
        <w:rPr>
          <w:rFonts w:ascii="Arial" w:hAnsi="Arial" w:cs="Arial"/>
          <w:sz w:val="22"/>
          <w:szCs w:val="22"/>
        </w:rPr>
        <w:t>:</w:t>
      </w:r>
      <w:r w:rsidRPr="004F5496">
        <w:rPr>
          <w:rFonts w:ascii="Arial" w:hAnsi="Arial" w:cs="Arial"/>
          <w:sz w:val="22"/>
          <w:szCs w:val="22"/>
        </w:rPr>
        <w:tab/>
        <w:t xml:space="preserve">Wykaz </w:t>
      </w:r>
      <w:r w:rsidRPr="004F5496">
        <w:rPr>
          <w:rFonts w:ascii="Arial" w:eastAsia="HiddenHorzOCR" w:hAnsi="Arial" w:cs="Arial"/>
          <w:sz w:val="22"/>
          <w:szCs w:val="22"/>
        </w:rPr>
        <w:t xml:space="preserve">narzędzi, wyposażenia zakładu </w:t>
      </w:r>
      <w:r w:rsidRPr="004F5496">
        <w:rPr>
          <w:rFonts w:ascii="Arial" w:hAnsi="Arial" w:cs="Arial"/>
          <w:sz w:val="22"/>
          <w:szCs w:val="22"/>
        </w:rPr>
        <w:t xml:space="preserve">lub </w:t>
      </w:r>
      <w:r w:rsidRPr="004F5496">
        <w:rPr>
          <w:rFonts w:ascii="Arial" w:eastAsia="HiddenHorzOCR" w:hAnsi="Arial" w:cs="Arial"/>
          <w:sz w:val="22"/>
          <w:szCs w:val="22"/>
        </w:rPr>
        <w:t xml:space="preserve">urządzeń </w:t>
      </w:r>
      <w:r w:rsidRPr="004F5496">
        <w:rPr>
          <w:rFonts w:ascii="Arial" w:hAnsi="Arial" w:cs="Arial"/>
          <w:sz w:val="22"/>
          <w:szCs w:val="22"/>
        </w:rPr>
        <w:t xml:space="preserve">technicznych </w:t>
      </w:r>
      <w:r w:rsidRPr="004F5496">
        <w:rPr>
          <w:rFonts w:ascii="Arial" w:eastAsia="HiddenHorzOCR" w:hAnsi="Arial" w:cs="Arial"/>
          <w:sz w:val="22"/>
          <w:szCs w:val="22"/>
        </w:rPr>
        <w:t xml:space="preserve">dostępnych </w:t>
      </w:r>
      <w:r w:rsidRPr="004F5496">
        <w:rPr>
          <w:rFonts w:ascii="Arial" w:hAnsi="Arial" w:cs="Arial"/>
          <w:sz w:val="22"/>
          <w:szCs w:val="22"/>
        </w:rPr>
        <w:t>wykonawcy w celu wykonania zamówienia publicznego.</w:t>
      </w:r>
    </w:p>
    <w:p w14:paraId="57970A02" w14:textId="41297AFA" w:rsidR="001F2F00" w:rsidRPr="001F2F00" w:rsidRDefault="0090285A" w:rsidP="001F2F00">
      <w:pPr>
        <w:ind w:left="1843" w:hanging="1843"/>
        <w:jc w:val="both"/>
        <w:rPr>
          <w:rFonts w:ascii="Arial" w:eastAsia="HiddenHorzOCR"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 8</w:t>
      </w:r>
      <w:r w:rsidRPr="004F5496">
        <w:rPr>
          <w:rFonts w:ascii="Arial" w:hAnsi="Arial" w:cs="Arial"/>
          <w:sz w:val="22"/>
          <w:szCs w:val="22"/>
        </w:rPr>
        <w:t xml:space="preserve">: </w:t>
      </w:r>
      <w:r w:rsidR="001F2F00">
        <w:rPr>
          <w:rFonts w:ascii="Arial" w:hAnsi="Arial" w:cs="Arial"/>
          <w:sz w:val="22"/>
          <w:szCs w:val="22"/>
        </w:rPr>
        <w:t xml:space="preserve">  </w:t>
      </w:r>
      <w:r w:rsidRPr="004F5496">
        <w:rPr>
          <w:rFonts w:ascii="Arial" w:hAnsi="Arial" w:cs="Arial"/>
          <w:sz w:val="22"/>
          <w:szCs w:val="22"/>
        </w:rPr>
        <w:t xml:space="preserve">Oświadczenie wykonawcy o </w:t>
      </w:r>
      <w:r w:rsidR="004F5496">
        <w:rPr>
          <w:rFonts w:ascii="Arial" w:hAnsi="Arial" w:cs="Arial"/>
          <w:b/>
          <w:sz w:val="22"/>
          <w:szCs w:val="22"/>
        </w:rPr>
        <w:t xml:space="preserve"> </w:t>
      </w:r>
      <w:r w:rsidR="001F2F00" w:rsidRPr="001F2F00">
        <w:rPr>
          <w:rFonts w:ascii="Arial" w:eastAsia="HiddenHorzOCR" w:hAnsi="Arial" w:cs="Arial"/>
          <w:sz w:val="22"/>
          <w:szCs w:val="22"/>
        </w:rPr>
        <w:t xml:space="preserve">wielkości średniego rocznego zatrudnienia </w:t>
      </w:r>
      <w:r w:rsidR="001F2F00">
        <w:rPr>
          <w:rFonts w:ascii="Arial" w:eastAsia="HiddenHorzOCR" w:hAnsi="Arial" w:cs="Arial"/>
          <w:sz w:val="22"/>
          <w:szCs w:val="22"/>
        </w:rPr>
        <w:t xml:space="preserve">          </w:t>
      </w:r>
      <w:r w:rsidR="001F2F00" w:rsidRPr="001F2F00">
        <w:rPr>
          <w:rFonts w:ascii="Arial" w:eastAsia="HiddenHorzOCR" w:hAnsi="Arial" w:cs="Arial"/>
          <w:sz w:val="22"/>
          <w:szCs w:val="22"/>
        </w:rPr>
        <w:t>u wykonawcy oraz liczebności kadry kierowniczej</w:t>
      </w:r>
    </w:p>
    <w:p w14:paraId="4FA441C9" w14:textId="074D54AF" w:rsidR="0090285A" w:rsidRDefault="0090285A" w:rsidP="001F2F00">
      <w:pPr>
        <w:tabs>
          <w:tab w:val="left" w:pos="2127"/>
        </w:tabs>
        <w:ind w:left="2127" w:hanging="2127"/>
        <w:jc w:val="both"/>
        <w:rPr>
          <w:rFonts w:ascii="Arial" w:hAnsi="Arial" w:cs="Arial"/>
          <w:bCs/>
          <w:sz w:val="22"/>
          <w:szCs w:val="22"/>
        </w:rPr>
      </w:pPr>
      <w:r w:rsidRPr="0025601E">
        <w:rPr>
          <w:rFonts w:ascii="Arial" w:hAnsi="Arial" w:cs="Arial"/>
          <w:sz w:val="22"/>
          <w:szCs w:val="22"/>
        </w:rPr>
        <w:t xml:space="preserve">załącznik </w:t>
      </w:r>
      <w:r w:rsidRPr="0025601E">
        <w:rPr>
          <w:rFonts w:ascii="Arial" w:hAnsi="Arial" w:cs="Arial"/>
          <w:b/>
          <w:sz w:val="22"/>
          <w:szCs w:val="22"/>
        </w:rPr>
        <w:t xml:space="preserve">nr </w:t>
      </w:r>
      <w:r w:rsidR="00614E88" w:rsidRPr="0025601E">
        <w:rPr>
          <w:rFonts w:ascii="Arial" w:hAnsi="Arial" w:cs="Arial"/>
          <w:b/>
          <w:sz w:val="22"/>
          <w:szCs w:val="22"/>
        </w:rPr>
        <w:t>9</w:t>
      </w:r>
      <w:r w:rsidRPr="0025601E">
        <w:rPr>
          <w:rFonts w:ascii="Arial" w:hAnsi="Arial" w:cs="Arial"/>
          <w:b/>
          <w:sz w:val="22"/>
          <w:szCs w:val="22"/>
        </w:rPr>
        <w:t xml:space="preserve">.:  </w:t>
      </w:r>
      <w:r w:rsidR="004F5496" w:rsidRPr="0025601E">
        <w:rPr>
          <w:rFonts w:ascii="Arial" w:hAnsi="Arial" w:cs="Arial"/>
          <w:b/>
          <w:sz w:val="22"/>
          <w:szCs w:val="22"/>
        </w:rPr>
        <w:t xml:space="preserve"> </w:t>
      </w:r>
      <w:r w:rsidRPr="0025601E">
        <w:rPr>
          <w:rFonts w:ascii="Arial" w:hAnsi="Arial" w:cs="Arial"/>
          <w:sz w:val="22"/>
          <w:szCs w:val="22"/>
        </w:rPr>
        <w:t xml:space="preserve">Instrukcja </w:t>
      </w:r>
      <w:r w:rsidRPr="004F5496">
        <w:rPr>
          <w:rFonts w:ascii="Arial" w:hAnsi="Arial" w:cs="Arial"/>
          <w:sz w:val="22"/>
          <w:szCs w:val="22"/>
        </w:rPr>
        <w:t>wypełnienia</w:t>
      </w:r>
      <w:r w:rsidRPr="004F5496">
        <w:rPr>
          <w:rFonts w:ascii="Arial" w:hAnsi="Arial" w:cs="Arial"/>
          <w:b/>
          <w:sz w:val="22"/>
          <w:szCs w:val="22"/>
        </w:rPr>
        <w:t xml:space="preserve"> </w:t>
      </w:r>
      <w:r w:rsidRPr="004F5496">
        <w:rPr>
          <w:rFonts w:ascii="Arial" w:hAnsi="Arial" w:cs="Arial"/>
          <w:bCs/>
          <w:sz w:val="22"/>
          <w:szCs w:val="22"/>
        </w:rPr>
        <w:t>Jednolitego Europejskiego Dokumentu Zamówienia</w:t>
      </w:r>
    </w:p>
    <w:p w14:paraId="36D3115B" w14:textId="3BC67B61" w:rsidR="00476843" w:rsidRDefault="00476843" w:rsidP="001F2F00">
      <w:pPr>
        <w:tabs>
          <w:tab w:val="left" w:pos="2127"/>
        </w:tabs>
        <w:ind w:left="2127" w:hanging="2127"/>
        <w:jc w:val="both"/>
        <w:rPr>
          <w:rFonts w:ascii="Arial" w:hAnsi="Arial" w:cs="Arial"/>
          <w:sz w:val="22"/>
          <w:szCs w:val="22"/>
        </w:rPr>
      </w:pPr>
      <w:r w:rsidRPr="0025601E">
        <w:rPr>
          <w:rFonts w:ascii="Arial" w:hAnsi="Arial" w:cs="Arial"/>
          <w:sz w:val="22"/>
          <w:szCs w:val="22"/>
        </w:rPr>
        <w:t xml:space="preserve">załącznik </w:t>
      </w:r>
      <w:r w:rsidRPr="0025601E">
        <w:rPr>
          <w:rFonts w:ascii="Arial" w:hAnsi="Arial" w:cs="Arial"/>
          <w:b/>
          <w:sz w:val="22"/>
          <w:szCs w:val="22"/>
        </w:rPr>
        <w:t xml:space="preserve">nr </w:t>
      </w:r>
      <w:r>
        <w:rPr>
          <w:rFonts w:ascii="Arial" w:hAnsi="Arial" w:cs="Arial"/>
          <w:b/>
          <w:sz w:val="22"/>
          <w:szCs w:val="22"/>
        </w:rPr>
        <w:t>10</w:t>
      </w:r>
      <w:r w:rsidRPr="0025601E">
        <w:rPr>
          <w:rFonts w:ascii="Arial" w:hAnsi="Arial" w:cs="Arial"/>
          <w:b/>
          <w:sz w:val="22"/>
          <w:szCs w:val="22"/>
        </w:rPr>
        <w:t xml:space="preserve">.: </w:t>
      </w:r>
      <w:r w:rsidRPr="00476843">
        <w:rPr>
          <w:rFonts w:ascii="Arial" w:hAnsi="Arial" w:cs="Arial"/>
          <w:sz w:val="22"/>
          <w:szCs w:val="22"/>
        </w:rPr>
        <w:t>Wykaz osób zatrudnionych na podstawie umowy o pracę</w:t>
      </w:r>
      <w:r w:rsidRPr="0025601E">
        <w:rPr>
          <w:rFonts w:ascii="Arial" w:hAnsi="Arial" w:cs="Arial"/>
          <w:b/>
          <w:sz w:val="22"/>
          <w:szCs w:val="22"/>
        </w:rPr>
        <w:t xml:space="preserve">  </w:t>
      </w:r>
    </w:p>
    <w:p w14:paraId="59F2341F" w14:textId="77777777" w:rsidR="00476843" w:rsidRPr="004F5496" w:rsidRDefault="00476843" w:rsidP="001F2F00">
      <w:pPr>
        <w:tabs>
          <w:tab w:val="left" w:pos="2127"/>
        </w:tabs>
        <w:ind w:left="2127" w:hanging="2127"/>
        <w:jc w:val="both"/>
        <w:rPr>
          <w:rFonts w:ascii="Arial" w:hAnsi="Arial" w:cs="Arial"/>
          <w:sz w:val="22"/>
          <w:szCs w:val="22"/>
        </w:rPr>
      </w:pPr>
    </w:p>
    <w:p w14:paraId="6B7C909C"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4C4B3A6"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292CAE43"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32261AB4"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2016686B" w14:textId="25C7600C" w:rsidR="001A6D72" w:rsidRDefault="000A731F" w:rsidP="007E5146">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77B86611" w14:textId="77777777" w:rsidR="00F57132" w:rsidRDefault="00F57132" w:rsidP="007E5146">
      <w:pPr>
        <w:spacing w:before="120" w:after="120"/>
        <w:ind w:left="180"/>
        <w:rPr>
          <w:rFonts w:ascii="Arial" w:hAnsi="Arial" w:cs="Arial"/>
          <w:sz w:val="22"/>
          <w:szCs w:val="22"/>
        </w:rPr>
      </w:pPr>
    </w:p>
    <w:p w14:paraId="783098CD" w14:textId="77777777" w:rsidR="00F57132" w:rsidRDefault="00F57132" w:rsidP="007E5146">
      <w:pPr>
        <w:spacing w:before="120" w:after="120"/>
        <w:ind w:left="180"/>
        <w:rPr>
          <w:rFonts w:ascii="Arial" w:hAnsi="Arial" w:cs="Arial"/>
          <w:sz w:val="22"/>
          <w:szCs w:val="22"/>
        </w:rPr>
      </w:pPr>
    </w:p>
    <w:p w14:paraId="232CD830" w14:textId="77777777" w:rsidR="001F2F00" w:rsidRPr="007E5146" w:rsidRDefault="001F2F00" w:rsidP="007E5146">
      <w:pPr>
        <w:spacing w:before="120" w:after="120"/>
        <w:ind w:left="180"/>
        <w:rPr>
          <w:rFonts w:ascii="Arial" w:hAnsi="Arial" w:cs="Arial"/>
          <w:sz w:val="22"/>
          <w:szCs w:val="22"/>
        </w:rPr>
      </w:pPr>
    </w:p>
    <w:p w14:paraId="16B092D0" w14:textId="77777777" w:rsidR="00923FA1" w:rsidRPr="0064218A" w:rsidRDefault="00923FA1" w:rsidP="00992888">
      <w:pPr>
        <w:spacing w:before="120" w:after="120"/>
        <w:ind w:left="180"/>
        <w:jc w:val="right"/>
        <w:rPr>
          <w:rFonts w:ascii="Arial" w:hAnsi="Arial" w:cs="Arial"/>
          <w:sz w:val="22"/>
          <w:szCs w:val="22"/>
        </w:rPr>
      </w:pPr>
      <w:r w:rsidRPr="0064218A">
        <w:rPr>
          <w:rFonts w:ascii="Arial" w:hAnsi="Arial" w:cs="Arial"/>
          <w:i/>
          <w:iCs/>
          <w:sz w:val="22"/>
          <w:szCs w:val="22"/>
        </w:rPr>
        <w:lastRenderedPageBreak/>
        <w:t>Z</w:t>
      </w:r>
      <w:r w:rsidR="00E84A66" w:rsidRPr="0064218A">
        <w:rPr>
          <w:rFonts w:ascii="Arial" w:hAnsi="Arial" w:cs="Arial"/>
          <w:i/>
          <w:iCs/>
          <w:sz w:val="22"/>
          <w:szCs w:val="22"/>
        </w:rPr>
        <w:t>ałącznik</w:t>
      </w:r>
      <w:r w:rsidRPr="0064218A">
        <w:rPr>
          <w:rFonts w:ascii="Arial" w:hAnsi="Arial" w:cs="Arial"/>
          <w:i/>
          <w:iCs/>
          <w:sz w:val="22"/>
          <w:szCs w:val="22"/>
        </w:rPr>
        <w:t xml:space="preserve"> </w:t>
      </w:r>
      <w:r w:rsidR="0064218A" w:rsidRPr="0064218A">
        <w:rPr>
          <w:rFonts w:ascii="Arial" w:hAnsi="Arial" w:cs="Arial"/>
          <w:b/>
          <w:i/>
          <w:iCs/>
          <w:sz w:val="22"/>
          <w:szCs w:val="22"/>
        </w:rPr>
        <w:t>1</w:t>
      </w:r>
      <w:r w:rsidR="0099102D" w:rsidRPr="0064218A">
        <w:rPr>
          <w:rFonts w:ascii="Arial" w:hAnsi="Arial" w:cs="Arial"/>
          <w:b/>
          <w:i/>
          <w:iCs/>
          <w:sz w:val="22"/>
          <w:szCs w:val="22"/>
        </w:rPr>
        <w:t xml:space="preserve"> </w:t>
      </w:r>
      <w:r w:rsidR="006B449F" w:rsidRPr="0064218A">
        <w:rPr>
          <w:rFonts w:ascii="Arial" w:hAnsi="Arial" w:cs="Arial"/>
          <w:i/>
          <w:iCs/>
          <w:sz w:val="22"/>
          <w:szCs w:val="22"/>
        </w:rPr>
        <w:t>do</w:t>
      </w:r>
      <w:r w:rsidRPr="0064218A">
        <w:rPr>
          <w:rFonts w:ascii="Arial" w:hAnsi="Arial" w:cs="Arial"/>
          <w:i/>
          <w:iCs/>
          <w:sz w:val="22"/>
          <w:szCs w:val="22"/>
        </w:rPr>
        <w:t xml:space="preserve"> SIWZ</w:t>
      </w:r>
    </w:p>
    <w:p w14:paraId="0EFCE30C" w14:textId="77777777" w:rsidR="00E84A66" w:rsidRPr="00250085" w:rsidRDefault="00923FA1" w:rsidP="00250085">
      <w:pPr>
        <w:pStyle w:val="Nagwek1"/>
        <w:spacing w:before="120" w:after="120"/>
        <w:jc w:val="center"/>
        <w:rPr>
          <w:kern w:val="0"/>
          <w:sz w:val="24"/>
          <w:szCs w:val="24"/>
        </w:rPr>
      </w:pPr>
      <w:bookmarkStart w:id="37" w:name="_Toc412451409"/>
      <w:r w:rsidRPr="00B63614">
        <w:rPr>
          <w:kern w:val="0"/>
          <w:sz w:val="24"/>
          <w:szCs w:val="24"/>
        </w:rPr>
        <w:t>F</w:t>
      </w:r>
      <w:r w:rsidR="00782D82" w:rsidRPr="00B63614">
        <w:rPr>
          <w:kern w:val="0"/>
          <w:sz w:val="24"/>
          <w:szCs w:val="24"/>
        </w:rPr>
        <w:t>ormularz oferty</w:t>
      </w:r>
      <w:bookmarkEnd w:id="37"/>
    </w:p>
    <w:p w14:paraId="169F00A7" w14:textId="7777777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r w:rsidRPr="00B63614">
        <w:rPr>
          <w:rFonts w:ascii="Arial" w:hAnsi="Arial" w:cs="Arial"/>
          <w:b/>
          <w:sz w:val="22"/>
          <w:szCs w:val="22"/>
        </w:rPr>
        <w:t>r</w:t>
      </w:r>
      <w:r w:rsidR="00450D96" w:rsidRPr="00B63614">
        <w:rPr>
          <w:rFonts w:ascii="Arial" w:hAnsi="Arial" w:cs="Arial"/>
          <w:b/>
          <w:sz w:val="22"/>
          <w:szCs w:val="22"/>
        </w:rPr>
        <w:t>.</w:t>
      </w:r>
    </w:p>
    <w:p w14:paraId="6CE8D078"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3A92889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228E48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77A22BF"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393DDD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4AB35761"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5D2BF3E3"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A3828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57778D72"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207A367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0B893EB7"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2B37BC2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4395366"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76412ADF"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3D169D68"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27A163F1"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7583E120" w14:textId="77777777" w:rsidR="00294C6E" w:rsidRPr="003656E5" w:rsidRDefault="00294C6E" w:rsidP="0089793B">
      <w:pPr>
        <w:rPr>
          <w:rFonts w:ascii="Arial" w:hAnsi="Arial" w:cs="Arial"/>
          <w:sz w:val="22"/>
          <w:szCs w:val="22"/>
        </w:rPr>
      </w:pPr>
      <w:r w:rsidRPr="003656E5">
        <w:rPr>
          <w:rFonts w:ascii="Arial" w:hAnsi="Arial" w:cs="Arial"/>
          <w:sz w:val="22"/>
          <w:szCs w:val="22"/>
        </w:rPr>
        <w:t>Wykonawca jest</w:t>
      </w:r>
      <w:r w:rsidR="00AA1975" w:rsidRPr="003656E5">
        <w:rPr>
          <w:rFonts w:ascii="Arial" w:hAnsi="Arial" w:cs="Arial"/>
          <w:sz w:val="22"/>
          <w:szCs w:val="22"/>
        </w:rPr>
        <w:t xml:space="preserve"> </w:t>
      </w:r>
      <w:r w:rsidRPr="003656E5">
        <w:rPr>
          <w:rFonts w:ascii="Arial" w:hAnsi="Arial" w:cs="Arial"/>
          <w:sz w:val="22"/>
          <w:szCs w:val="22"/>
        </w:rPr>
        <w:t>małym lub śred</w:t>
      </w:r>
      <w:r w:rsidR="00842CFD">
        <w:rPr>
          <w:rFonts w:ascii="Arial" w:hAnsi="Arial" w:cs="Arial"/>
          <w:sz w:val="22"/>
          <w:szCs w:val="22"/>
        </w:rPr>
        <w:t>nim przedsiębiorstwem TAK/NIE**</w:t>
      </w:r>
    </w:p>
    <w:p w14:paraId="5F607AE4"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35756D2"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18AA6F89"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8" w:name="_Toc251758230"/>
      <w:bookmarkStart w:id="39" w:name="_Toc254173112"/>
      <w:bookmarkStart w:id="40" w:name="_Toc254173323"/>
    </w:p>
    <w:p w14:paraId="5D85ABEA"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8"/>
      <w:bookmarkEnd w:id="39"/>
      <w:bookmarkEnd w:id="40"/>
    </w:p>
    <w:p w14:paraId="6C212558" w14:textId="77777777"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AA7B4B" w:rsidRPr="004F5496">
        <w:rPr>
          <w:rFonts w:ascii="Arial" w:hAnsi="Arial" w:cs="Arial"/>
          <w:sz w:val="22"/>
          <w:szCs w:val="22"/>
        </w:rPr>
        <w:t>usług</w:t>
      </w:r>
      <w:r w:rsidR="00E84A66" w:rsidRPr="004F5496">
        <w:rPr>
          <w:rFonts w:ascii="Arial" w:hAnsi="Arial" w:cs="Arial"/>
          <w:sz w:val="22"/>
          <w:szCs w:val="22"/>
        </w:rPr>
        <w:t>:</w:t>
      </w:r>
      <w:r w:rsidR="00826737" w:rsidRPr="004F5496">
        <w:rPr>
          <w:rFonts w:ascii="Arial" w:hAnsi="Arial" w:cs="Arial"/>
          <w:sz w:val="22"/>
          <w:szCs w:val="22"/>
        </w:rPr>
        <w:t xml:space="preserve"> </w:t>
      </w:r>
      <w:r w:rsidR="00D3273E" w:rsidRPr="004F5496">
        <w:rPr>
          <w:rFonts w:ascii="Arial" w:hAnsi="Arial" w:cs="Arial"/>
          <w:sz w:val="22"/>
          <w:szCs w:val="22"/>
        </w:rPr>
        <w:t xml:space="preserve">związanych z </w:t>
      </w:r>
      <w:r w:rsidR="00AC3080" w:rsidRPr="004F5496">
        <w:rPr>
          <w:rFonts w:ascii="Arial" w:hAnsi="Arial" w:cs="Arial"/>
          <w:b/>
          <w:sz w:val="22"/>
          <w:szCs w:val="22"/>
        </w:rPr>
        <w:t>„</w:t>
      </w:r>
      <w:r w:rsidR="003656E5" w:rsidRPr="004F5496">
        <w:rPr>
          <w:rFonts w:ascii="Arial" w:hAnsi="Arial" w:cs="Arial"/>
          <w:b/>
          <w:sz w:val="22"/>
          <w:szCs w:val="22"/>
        </w:rPr>
        <w:t xml:space="preserve">Świadczenie usług związanych z całorocznym utrzymaniem terenów </w:t>
      </w:r>
      <w:r w:rsidR="003656E5" w:rsidRPr="003656E5">
        <w:rPr>
          <w:rFonts w:ascii="Arial" w:hAnsi="Arial" w:cs="Arial"/>
          <w:b/>
          <w:sz w:val="22"/>
          <w:szCs w:val="22"/>
        </w:rPr>
        <w:t>zieleni miasta Kołobr</w:t>
      </w:r>
      <w:r w:rsidR="003656E5">
        <w:rPr>
          <w:rFonts w:ascii="Arial" w:hAnsi="Arial" w:cs="Arial"/>
          <w:b/>
          <w:sz w:val="22"/>
          <w:szCs w:val="22"/>
        </w:rPr>
        <w:t xml:space="preserve">zeg, </w:t>
      </w:r>
      <w:r w:rsidR="003656E5" w:rsidRPr="003656E5">
        <w:rPr>
          <w:rFonts w:ascii="Arial" w:hAnsi="Arial" w:cs="Arial"/>
          <w:b/>
          <w:sz w:val="22"/>
          <w:szCs w:val="22"/>
        </w:rPr>
        <w:t>z wyłączeniem zieleni przydrożnej</w:t>
      </w:r>
      <w:r w:rsidR="00AC3080" w:rsidRPr="002F4938">
        <w:rPr>
          <w:rFonts w:ascii="Arial" w:hAnsi="Arial" w:cs="Arial"/>
          <w:b/>
          <w:sz w:val="22"/>
          <w:szCs w:val="22"/>
        </w:rPr>
        <w:t>”</w:t>
      </w:r>
    </w:p>
    <w:p w14:paraId="4EA28C0A" w14:textId="77777777" w:rsidR="0064218A" w:rsidRPr="00A42A28" w:rsidRDefault="0064218A" w:rsidP="0064218A">
      <w:pPr>
        <w:tabs>
          <w:tab w:val="left" w:pos="709"/>
        </w:tabs>
        <w:spacing w:before="120" w:after="120"/>
        <w:jc w:val="both"/>
        <w:rPr>
          <w:rFonts w:ascii="Arial" w:hAnsi="Arial" w:cs="Arial"/>
          <w:bCs/>
          <w:sz w:val="22"/>
          <w:szCs w:val="22"/>
        </w:rPr>
      </w:pPr>
      <w:r w:rsidRPr="00B63614">
        <w:rPr>
          <w:rFonts w:ascii="Arial" w:hAnsi="Arial" w:cs="Arial"/>
          <w:bCs/>
          <w:sz w:val="22"/>
          <w:szCs w:val="22"/>
        </w:rPr>
        <w:t>Oferujemy:</w:t>
      </w:r>
    </w:p>
    <w:p w14:paraId="4CE34B33" w14:textId="77777777" w:rsidR="0064218A" w:rsidRPr="00250085" w:rsidRDefault="0064218A" w:rsidP="0089793B">
      <w:pPr>
        <w:numPr>
          <w:ilvl w:val="3"/>
          <w:numId w:val="12"/>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14:paraId="46C8CF20" w14:textId="26C8613F" w:rsidR="000359A3" w:rsidRPr="004F5496" w:rsidRDefault="00FA4E31" w:rsidP="004F5496">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sidRPr="000359A3">
        <w:rPr>
          <w:rFonts w:ascii="Arial" w:hAnsi="Arial" w:cs="Arial"/>
          <w:sz w:val="22"/>
          <w:szCs w:val="22"/>
        </w:rPr>
        <w:t>Oferujemy wykonanie przedmiotu zamówienia określonego w specyfikacji istotnych warunków zamówienia, opisie przedmiotu zamówienia,</w:t>
      </w:r>
      <w:r w:rsidR="004F5496">
        <w:rPr>
          <w:rFonts w:ascii="Arial" w:hAnsi="Arial" w:cs="Arial"/>
          <w:sz w:val="22"/>
          <w:szCs w:val="22"/>
        </w:rPr>
        <w:t xml:space="preserve"> </w:t>
      </w:r>
      <w:r w:rsidR="004F5496" w:rsidRPr="004F5496">
        <w:rPr>
          <w:rFonts w:ascii="Arial" w:hAnsi="Arial" w:cs="Arial"/>
          <w:sz w:val="22"/>
          <w:szCs w:val="22"/>
        </w:rPr>
        <w:t xml:space="preserve">załącznikach tabelarycznych, załącznikach graficznych oraz w  projekcie umowy, za wynagrodzeniem wynikającym z kwot </w:t>
      </w:r>
      <w:r w:rsidR="004F5496">
        <w:rPr>
          <w:rFonts w:ascii="Arial" w:hAnsi="Arial" w:cs="Arial"/>
          <w:sz w:val="22"/>
          <w:szCs w:val="22"/>
        </w:rPr>
        <w:t xml:space="preserve">ryczałtowych </w:t>
      </w:r>
      <w:r w:rsidR="004F5496" w:rsidRPr="004F5496">
        <w:rPr>
          <w:rFonts w:ascii="Arial" w:hAnsi="Arial" w:cs="Arial"/>
          <w:sz w:val="22"/>
          <w:szCs w:val="22"/>
        </w:rPr>
        <w:t>formularza cenowego</w:t>
      </w:r>
      <w:r w:rsidR="004F5496">
        <w:rPr>
          <w:rFonts w:ascii="Arial" w:hAnsi="Arial" w:cs="Arial"/>
          <w:sz w:val="22"/>
          <w:szCs w:val="22"/>
        </w:rPr>
        <w:t xml:space="preserve"> </w:t>
      </w:r>
      <w:r w:rsidRPr="004F5496">
        <w:rPr>
          <w:rFonts w:ascii="Arial" w:hAnsi="Arial" w:cs="Arial"/>
          <w:sz w:val="22"/>
          <w:szCs w:val="22"/>
        </w:rPr>
        <w:t xml:space="preserve">z kwot </w:t>
      </w:r>
      <w:r w:rsidR="002F166C" w:rsidRPr="004F5496">
        <w:rPr>
          <w:rFonts w:ascii="Arial" w:hAnsi="Arial" w:cs="Arial"/>
          <w:sz w:val="22"/>
          <w:szCs w:val="22"/>
        </w:rPr>
        <w:t>f</w:t>
      </w:r>
      <w:r w:rsidRPr="004F5496">
        <w:rPr>
          <w:rFonts w:ascii="Arial" w:hAnsi="Arial" w:cs="Arial"/>
          <w:sz w:val="22"/>
          <w:szCs w:val="22"/>
        </w:rPr>
        <w:t>ormularza cenowego</w:t>
      </w:r>
      <w:r w:rsidR="0064218A" w:rsidRPr="004F5496">
        <w:rPr>
          <w:rFonts w:ascii="Arial" w:hAnsi="Arial" w:cs="Arial"/>
          <w:sz w:val="22"/>
          <w:szCs w:val="22"/>
        </w:rPr>
        <w:t xml:space="preserve">, </w:t>
      </w:r>
      <w:r w:rsidRPr="004F5496">
        <w:rPr>
          <w:rFonts w:ascii="Arial" w:hAnsi="Arial" w:cs="Arial"/>
          <w:sz w:val="22"/>
          <w:szCs w:val="22"/>
        </w:rPr>
        <w:t>w cenie: …………….………….…….</w:t>
      </w:r>
      <w:r w:rsidR="0064218A" w:rsidRPr="004F5496">
        <w:rPr>
          <w:rFonts w:ascii="Arial" w:hAnsi="Arial" w:cs="Arial"/>
          <w:b/>
          <w:sz w:val="22"/>
          <w:szCs w:val="22"/>
        </w:rPr>
        <w:t xml:space="preserve">zł </w:t>
      </w:r>
      <w:r w:rsidRPr="004F5496">
        <w:rPr>
          <w:rFonts w:ascii="Arial" w:hAnsi="Arial" w:cs="Arial"/>
          <w:b/>
          <w:sz w:val="22"/>
          <w:szCs w:val="22"/>
        </w:rPr>
        <w:t>(netto)</w:t>
      </w:r>
      <w:r w:rsidR="0064218A" w:rsidRPr="004F5496">
        <w:rPr>
          <w:rFonts w:ascii="Arial" w:hAnsi="Arial" w:cs="Arial"/>
          <w:b/>
          <w:sz w:val="22"/>
          <w:szCs w:val="22"/>
        </w:rPr>
        <w:t xml:space="preserve"> </w:t>
      </w:r>
      <w:r w:rsidRPr="004F5496">
        <w:rPr>
          <w:rFonts w:ascii="Arial" w:hAnsi="Arial" w:cs="Arial"/>
          <w:sz w:val="22"/>
          <w:szCs w:val="22"/>
        </w:rPr>
        <w:t xml:space="preserve">+……..…..% podatku VAT, </w:t>
      </w:r>
    </w:p>
    <w:p w14:paraId="20BED22C" w14:textId="77777777" w:rsidR="000359A3" w:rsidRDefault="00FA4E31" w:rsidP="000359A3">
      <w:pPr>
        <w:pStyle w:val="Akapitzlist"/>
        <w:spacing w:before="120" w:after="120"/>
        <w:ind w:left="426"/>
        <w:jc w:val="both"/>
        <w:rPr>
          <w:rFonts w:ascii="Arial" w:hAnsi="Arial" w:cs="Arial"/>
          <w:sz w:val="22"/>
          <w:szCs w:val="22"/>
        </w:rPr>
      </w:pPr>
      <w:r w:rsidRPr="000359A3">
        <w:rPr>
          <w:rFonts w:ascii="Arial" w:hAnsi="Arial" w:cs="Arial"/>
          <w:sz w:val="22"/>
          <w:szCs w:val="22"/>
        </w:rPr>
        <w:t xml:space="preserve">tj. </w:t>
      </w:r>
      <w:r w:rsidRPr="000359A3">
        <w:rPr>
          <w:rFonts w:ascii="Arial" w:hAnsi="Arial" w:cs="Arial"/>
          <w:b/>
          <w:sz w:val="22"/>
          <w:szCs w:val="22"/>
        </w:rPr>
        <w:t>ogółem</w:t>
      </w:r>
      <w:r w:rsidRPr="000359A3">
        <w:rPr>
          <w:rFonts w:ascii="Arial" w:hAnsi="Arial" w:cs="Arial"/>
          <w:sz w:val="22"/>
          <w:szCs w:val="22"/>
        </w:rPr>
        <w:t xml:space="preserve"> ……………..………. </w:t>
      </w:r>
      <w:r w:rsidRPr="000359A3">
        <w:rPr>
          <w:rFonts w:ascii="Arial" w:hAnsi="Arial" w:cs="Arial"/>
          <w:b/>
          <w:sz w:val="22"/>
          <w:szCs w:val="22"/>
        </w:rPr>
        <w:t>zł brutto</w:t>
      </w:r>
      <w:r w:rsidRPr="000359A3">
        <w:rPr>
          <w:rFonts w:ascii="Arial" w:hAnsi="Arial" w:cs="Arial"/>
          <w:sz w:val="22"/>
          <w:szCs w:val="22"/>
        </w:rPr>
        <w:t xml:space="preserve">. </w:t>
      </w:r>
    </w:p>
    <w:p w14:paraId="5391A9C4" w14:textId="77777777" w:rsidR="000359A3" w:rsidRDefault="00FA4E31" w:rsidP="000359A3">
      <w:pPr>
        <w:pStyle w:val="Akapitzlist"/>
        <w:spacing w:before="120" w:after="120"/>
        <w:ind w:left="426"/>
        <w:jc w:val="both"/>
        <w:rPr>
          <w:rFonts w:ascii="Arial" w:hAnsi="Arial" w:cs="Arial"/>
          <w:b/>
          <w:sz w:val="22"/>
          <w:szCs w:val="22"/>
        </w:rPr>
      </w:pPr>
      <w:r w:rsidRPr="000359A3">
        <w:rPr>
          <w:rFonts w:ascii="Arial" w:hAnsi="Arial" w:cs="Arial"/>
          <w:sz w:val="22"/>
          <w:szCs w:val="22"/>
        </w:rPr>
        <w:t>(Słownie</w:t>
      </w:r>
      <w:r w:rsidR="003B1A35" w:rsidRPr="000359A3">
        <w:rPr>
          <w:rFonts w:ascii="Arial" w:hAnsi="Arial" w:cs="Arial"/>
          <w:sz w:val="22"/>
          <w:szCs w:val="22"/>
        </w:rPr>
        <w:t xml:space="preserve"> zł</w:t>
      </w:r>
      <w:r w:rsidR="00A850B8" w:rsidRPr="000359A3">
        <w:rPr>
          <w:rFonts w:ascii="Arial" w:hAnsi="Arial" w:cs="Arial"/>
          <w:sz w:val="22"/>
          <w:szCs w:val="22"/>
        </w:rPr>
        <w:t>: ………………………………….</w:t>
      </w:r>
      <w:r w:rsidR="003B1A35" w:rsidRPr="000359A3">
        <w:rPr>
          <w:rFonts w:ascii="Arial" w:hAnsi="Arial" w:cs="Arial"/>
          <w:sz w:val="22"/>
          <w:szCs w:val="22"/>
        </w:rPr>
        <w:t>………………………………………………</w:t>
      </w:r>
      <w:r w:rsidR="00F71AE8" w:rsidRPr="000359A3">
        <w:rPr>
          <w:rFonts w:ascii="Arial" w:hAnsi="Arial" w:cs="Arial"/>
          <w:b/>
          <w:sz w:val="22"/>
          <w:szCs w:val="22"/>
        </w:rPr>
        <w:t xml:space="preserve"> </w:t>
      </w:r>
    </w:p>
    <w:p w14:paraId="162A9E7F" w14:textId="77777777" w:rsidR="000359A3" w:rsidRPr="000359A3" w:rsidRDefault="000359A3" w:rsidP="000359A3">
      <w:pPr>
        <w:pStyle w:val="Akapitzlist"/>
        <w:spacing w:before="120" w:after="120"/>
        <w:ind w:left="426"/>
        <w:jc w:val="both"/>
        <w:rPr>
          <w:rFonts w:ascii="Arial" w:hAnsi="Arial" w:cs="Arial"/>
          <w:b/>
          <w:sz w:val="22"/>
          <w:szCs w:val="22"/>
        </w:rPr>
      </w:pPr>
    </w:p>
    <w:p w14:paraId="6C0744B6" w14:textId="01377E83" w:rsidR="007E5146" w:rsidRPr="00141969" w:rsidRDefault="000359A3" w:rsidP="007E5146">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Pr>
          <w:rFonts w:ascii="Arial" w:hAnsi="Arial" w:cs="Arial"/>
          <w:sz w:val="22"/>
          <w:szCs w:val="22"/>
        </w:rPr>
        <w:t xml:space="preserve">Deklarujemy </w:t>
      </w:r>
      <w:r>
        <w:rPr>
          <w:rFonts w:ascii="Arial" w:hAnsi="Arial" w:cs="Arial"/>
          <w:bCs/>
          <w:sz w:val="22"/>
          <w:szCs w:val="22"/>
          <w:shd w:val="clear" w:color="auto" w:fill="FFFFFF"/>
        </w:rPr>
        <w:t>p</w:t>
      </w:r>
      <w:r w:rsidRPr="000359A3">
        <w:rPr>
          <w:rFonts w:ascii="Arial" w:hAnsi="Arial" w:cs="Arial"/>
          <w:bCs/>
          <w:sz w:val="22"/>
          <w:szCs w:val="22"/>
          <w:shd w:val="clear" w:color="auto" w:fill="FFFFFF"/>
        </w:rPr>
        <w:t>osiadanie kompostownika i zagospodarowanie odpadów biodegradowalnych</w:t>
      </w:r>
      <w:r>
        <w:rPr>
          <w:rFonts w:ascii="Arial" w:hAnsi="Arial" w:cs="Arial"/>
          <w:bCs/>
          <w:sz w:val="22"/>
          <w:szCs w:val="22"/>
          <w:shd w:val="clear" w:color="auto" w:fill="FFFFFF"/>
        </w:rPr>
        <w:t>, wytworzonych podczas realizacji zamówienia</w:t>
      </w:r>
      <w:r w:rsidRPr="000359A3">
        <w:rPr>
          <w:rFonts w:ascii="Arial" w:hAnsi="Arial" w:cs="Arial"/>
          <w:bCs/>
          <w:sz w:val="22"/>
          <w:szCs w:val="22"/>
          <w:shd w:val="clear" w:color="auto" w:fill="FFFFFF"/>
        </w:rPr>
        <w:t xml:space="preserve"> we własnym zakresie</w:t>
      </w:r>
      <w:r>
        <w:rPr>
          <w:rFonts w:ascii="Arial" w:hAnsi="Arial" w:cs="Arial"/>
          <w:bCs/>
          <w:sz w:val="22"/>
          <w:szCs w:val="22"/>
          <w:shd w:val="clear" w:color="auto" w:fill="FFFFFF"/>
        </w:rPr>
        <w:t xml:space="preserve"> – TAK/NIE*</w:t>
      </w:r>
    </w:p>
    <w:p w14:paraId="6AD43DDA" w14:textId="1E41B19D" w:rsidR="000359A3" w:rsidRPr="00141969" w:rsidRDefault="007E5146" w:rsidP="00141969">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sidRPr="00141969">
        <w:rPr>
          <w:rFonts w:ascii="Arial" w:hAnsi="Arial" w:cs="Arial"/>
          <w:bCs/>
          <w:sz w:val="22"/>
          <w:szCs w:val="22"/>
          <w:shd w:val="clear" w:color="auto" w:fill="FFFFFF"/>
        </w:rPr>
        <w:t xml:space="preserve">Deklarujemy </w:t>
      </w:r>
      <w:r w:rsidR="00141969">
        <w:rPr>
          <w:rFonts w:ascii="Arial" w:hAnsi="Arial" w:cs="Arial"/>
          <w:bCs/>
          <w:sz w:val="22"/>
          <w:szCs w:val="22"/>
          <w:shd w:val="clear" w:color="auto" w:fill="FFFFFF"/>
        </w:rPr>
        <w:t>s</w:t>
      </w:r>
      <w:r w:rsidR="00141969" w:rsidRPr="00141969">
        <w:rPr>
          <w:rFonts w:ascii="Arial" w:hAnsi="Arial" w:cs="Arial"/>
          <w:bCs/>
          <w:sz w:val="22"/>
          <w:szCs w:val="22"/>
          <w:shd w:val="clear" w:color="auto" w:fill="FFFFFF"/>
        </w:rPr>
        <w:t>tosowanie nawozów otoczkowanyc</w:t>
      </w:r>
      <w:r w:rsidR="00141969">
        <w:rPr>
          <w:rFonts w:ascii="Arial" w:hAnsi="Arial" w:cs="Arial"/>
          <w:bCs/>
          <w:sz w:val="22"/>
          <w:szCs w:val="22"/>
          <w:shd w:val="clear" w:color="auto" w:fill="FFFFFF"/>
        </w:rPr>
        <w:t>h, o przedłużonym działaniu</w:t>
      </w:r>
      <w:r w:rsidR="00141969" w:rsidRPr="00141969">
        <w:rPr>
          <w:rFonts w:ascii="Arial" w:hAnsi="Arial" w:cs="Arial"/>
          <w:bCs/>
          <w:sz w:val="22"/>
          <w:szCs w:val="22"/>
          <w:shd w:val="clear" w:color="auto" w:fill="FFFFFF"/>
        </w:rPr>
        <w:t xml:space="preserve"> – </w:t>
      </w:r>
      <w:r w:rsidR="00141969" w:rsidRPr="00141969">
        <w:rPr>
          <w:rFonts w:ascii="Arial" w:hAnsi="Arial" w:cs="Arial"/>
          <w:sz w:val="22"/>
          <w:szCs w:val="22"/>
        </w:rPr>
        <w:t>TAK/NIE*</w:t>
      </w:r>
    </w:p>
    <w:p w14:paraId="555DAED6" w14:textId="77777777" w:rsidR="00B05DBA" w:rsidRPr="00250085" w:rsidRDefault="00B05DBA" w:rsidP="00663135">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 xml:space="preserve">Oświadczamy, że zapoznaliśmy się ze specyfikacją istotnych warunków zamówienia </w:t>
      </w:r>
      <w:r w:rsidR="000359A3" w:rsidRPr="00250085">
        <w:rPr>
          <w:rFonts w:ascii="Arial" w:hAnsi="Arial" w:cs="Arial"/>
          <w:sz w:val="22"/>
          <w:szCs w:val="22"/>
        </w:rPr>
        <w:t xml:space="preserve">                </w:t>
      </w:r>
      <w:r w:rsidRPr="00250085">
        <w:rPr>
          <w:rFonts w:ascii="Arial" w:hAnsi="Arial" w:cs="Arial"/>
          <w:sz w:val="22"/>
          <w:szCs w:val="22"/>
        </w:rPr>
        <w:t>i uznajemy się za związanych określonymi w niej wymaganiami i zasadami postępowania</w:t>
      </w:r>
      <w:r w:rsidR="002F166C" w:rsidRPr="00250085">
        <w:rPr>
          <w:rFonts w:ascii="Arial" w:hAnsi="Arial" w:cs="Arial"/>
          <w:sz w:val="22"/>
          <w:szCs w:val="22"/>
        </w:rPr>
        <w:t>.</w:t>
      </w:r>
    </w:p>
    <w:p w14:paraId="06093478" w14:textId="77777777" w:rsidR="000359A3" w:rsidRPr="00250085" w:rsidRDefault="000359A3" w:rsidP="000359A3">
      <w:pPr>
        <w:pStyle w:val="Akapitzlist"/>
        <w:rPr>
          <w:rFonts w:ascii="Arial" w:hAnsi="Arial" w:cs="Arial"/>
          <w:sz w:val="22"/>
          <w:szCs w:val="22"/>
        </w:rPr>
      </w:pPr>
    </w:p>
    <w:p w14:paraId="2A2E8236" w14:textId="77777777" w:rsidR="00452A0F" w:rsidRPr="00250085" w:rsidRDefault="00923FA1" w:rsidP="00663135">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lastRenderedPageBreak/>
        <w:t>Oświadczamy, że uważamy się za związanych nini</w:t>
      </w:r>
      <w:r w:rsidR="00782D82" w:rsidRPr="00250085">
        <w:rPr>
          <w:rFonts w:ascii="Arial" w:hAnsi="Arial" w:cs="Arial"/>
          <w:sz w:val="22"/>
          <w:szCs w:val="22"/>
        </w:rPr>
        <w:t xml:space="preserve">ejszą ofertą na czas wskazany </w:t>
      </w:r>
      <w:r w:rsidR="000359A3" w:rsidRPr="00250085">
        <w:rPr>
          <w:rFonts w:ascii="Arial" w:hAnsi="Arial" w:cs="Arial"/>
          <w:sz w:val="22"/>
          <w:szCs w:val="22"/>
        </w:rPr>
        <w:t xml:space="preserve">                     </w:t>
      </w:r>
      <w:r w:rsidR="00782D82" w:rsidRPr="00250085">
        <w:rPr>
          <w:rFonts w:ascii="Arial" w:hAnsi="Arial" w:cs="Arial"/>
          <w:sz w:val="22"/>
          <w:szCs w:val="22"/>
        </w:rPr>
        <w:t xml:space="preserve">w </w:t>
      </w:r>
      <w:r w:rsidRPr="00250085">
        <w:rPr>
          <w:rFonts w:ascii="Arial" w:hAnsi="Arial" w:cs="Arial"/>
          <w:sz w:val="22"/>
          <w:szCs w:val="22"/>
        </w:rPr>
        <w:t>specyfikacji istotnych warunków zamówienia.</w:t>
      </w:r>
    </w:p>
    <w:p w14:paraId="5546284F" w14:textId="77777777" w:rsidR="000359A3" w:rsidRPr="00250085" w:rsidRDefault="000359A3" w:rsidP="000359A3">
      <w:pPr>
        <w:pStyle w:val="Akapitzlist"/>
        <w:rPr>
          <w:rFonts w:ascii="Arial" w:hAnsi="Arial" w:cs="Arial"/>
          <w:sz w:val="22"/>
          <w:szCs w:val="22"/>
        </w:rPr>
      </w:pPr>
    </w:p>
    <w:p w14:paraId="7F853E9B" w14:textId="77777777" w:rsidR="00304589" w:rsidRPr="00250085" w:rsidRDefault="00923FA1" w:rsidP="00663135">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Prace objęte zamówieniem zamierzamy wykonać</w:t>
      </w:r>
      <w:r w:rsidR="00304589" w:rsidRPr="00250085">
        <w:rPr>
          <w:rFonts w:ascii="Arial" w:hAnsi="Arial" w:cs="Arial"/>
          <w:sz w:val="22"/>
          <w:szCs w:val="22"/>
        </w:rPr>
        <w:t>:</w:t>
      </w:r>
    </w:p>
    <w:p w14:paraId="35BFAD55" w14:textId="77777777" w:rsidR="00304589" w:rsidRPr="00250085" w:rsidRDefault="000359A3" w:rsidP="000359A3">
      <w:pPr>
        <w:pStyle w:val="Akapitzlist"/>
        <w:numPr>
          <w:ilvl w:val="0"/>
          <w:numId w:val="17"/>
        </w:numPr>
        <w:spacing w:before="120" w:after="120"/>
        <w:ind w:left="709" w:hanging="283"/>
        <w:jc w:val="both"/>
        <w:rPr>
          <w:rFonts w:ascii="Arial" w:hAnsi="Arial" w:cs="Arial"/>
          <w:sz w:val="22"/>
          <w:szCs w:val="22"/>
        </w:rPr>
      </w:pPr>
      <w:r w:rsidRPr="00250085">
        <w:rPr>
          <w:rFonts w:ascii="Arial" w:hAnsi="Arial" w:cs="Arial"/>
          <w:sz w:val="22"/>
          <w:szCs w:val="22"/>
        </w:rPr>
        <w:t>S</w:t>
      </w:r>
      <w:r w:rsidR="00304589" w:rsidRPr="00250085">
        <w:rPr>
          <w:rFonts w:ascii="Arial" w:hAnsi="Arial" w:cs="Arial"/>
          <w:sz w:val="22"/>
          <w:szCs w:val="22"/>
        </w:rPr>
        <w:t>ami</w:t>
      </w:r>
    </w:p>
    <w:p w14:paraId="15695472" w14:textId="14FE25AF" w:rsidR="00C328E5" w:rsidRPr="00250085" w:rsidRDefault="00923FA1" w:rsidP="00250085">
      <w:pPr>
        <w:pStyle w:val="Akapitzlist"/>
        <w:numPr>
          <w:ilvl w:val="0"/>
          <w:numId w:val="17"/>
        </w:numPr>
        <w:spacing w:before="120" w:after="120"/>
        <w:ind w:left="709" w:hanging="283"/>
        <w:jc w:val="both"/>
        <w:rPr>
          <w:rFonts w:ascii="Arial" w:hAnsi="Arial" w:cs="Arial"/>
          <w:sz w:val="22"/>
          <w:szCs w:val="22"/>
        </w:rPr>
      </w:pPr>
      <w:r w:rsidRPr="00250085">
        <w:rPr>
          <w:rFonts w:ascii="Arial" w:hAnsi="Arial" w:cs="Arial"/>
          <w:sz w:val="22"/>
          <w:szCs w:val="22"/>
        </w:rPr>
        <w:t>siłami podwykonawcy</w:t>
      </w:r>
      <w:r w:rsidR="00304589" w:rsidRPr="00250085">
        <w:rPr>
          <w:rFonts w:ascii="Arial" w:hAnsi="Arial" w:cs="Arial"/>
          <w:sz w:val="22"/>
          <w:szCs w:val="22"/>
        </w:rPr>
        <w:t xml:space="preserve"> - </w:t>
      </w:r>
      <w:r w:rsidR="00991523" w:rsidRPr="00250085">
        <w:rPr>
          <w:rFonts w:ascii="Arial" w:hAnsi="Arial" w:cs="Arial"/>
          <w:sz w:val="22"/>
          <w:szCs w:val="22"/>
        </w:rPr>
        <w:t>Część zamówienia, którą</w:t>
      </w:r>
      <w:r w:rsidR="00304589" w:rsidRPr="00250085">
        <w:rPr>
          <w:rFonts w:ascii="Arial" w:hAnsi="Arial" w:cs="Arial"/>
          <w:sz w:val="22"/>
          <w:szCs w:val="22"/>
        </w:rPr>
        <w:t xml:space="preserve"> wykonywać będzie podwykonawca: </w:t>
      </w:r>
      <w:r w:rsidR="00991523" w:rsidRPr="00250085">
        <w:rPr>
          <w:rFonts w:ascii="Arial" w:hAnsi="Arial" w:cs="Arial"/>
          <w:sz w:val="22"/>
          <w:szCs w:val="22"/>
        </w:rPr>
        <w:t>…………………………………………………………………</w:t>
      </w:r>
      <w:r w:rsidR="00304589" w:rsidRPr="00250085">
        <w:rPr>
          <w:rFonts w:ascii="Arial" w:hAnsi="Arial" w:cs="Arial"/>
          <w:sz w:val="22"/>
          <w:szCs w:val="22"/>
        </w:rPr>
        <w:t>……</w:t>
      </w:r>
      <w:r w:rsidR="00991523" w:rsidRPr="00250085">
        <w:rPr>
          <w:rFonts w:ascii="Arial" w:hAnsi="Arial" w:cs="Arial"/>
          <w:sz w:val="22"/>
          <w:szCs w:val="22"/>
        </w:rPr>
        <w:t>……………..…….…………………</w:t>
      </w:r>
      <w:r w:rsidR="00C328E5" w:rsidRPr="00250085">
        <w:rPr>
          <w:rFonts w:ascii="Arial" w:hAnsi="Arial" w:cs="Arial"/>
          <w:sz w:val="22"/>
          <w:szCs w:val="22"/>
        </w:rPr>
        <w:t xml:space="preserve"> nazwa firmy podwykonawcy/ ów </w:t>
      </w:r>
      <w:r w:rsidR="00786ECA" w:rsidRPr="00D920D2">
        <w:rPr>
          <w:rFonts w:ascii="Arial" w:hAnsi="Arial" w:cs="Arial"/>
          <w:sz w:val="22"/>
          <w:szCs w:val="22"/>
        </w:rPr>
        <w:t xml:space="preserve">( o ile są znane) </w:t>
      </w:r>
      <w:r w:rsidR="00C328E5" w:rsidRPr="00D920D2">
        <w:rPr>
          <w:rFonts w:ascii="Arial" w:hAnsi="Arial" w:cs="Arial"/>
          <w:sz w:val="22"/>
          <w:szCs w:val="22"/>
        </w:rPr>
        <w:t>…………</w:t>
      </w:r>
      <w:r w:rsidR="00786ECA" w:rsidRPr="00D920D2">
        <w:rPr>
          <w:rFonts w:ascii="Arial" w:hAnsi="Arial" w:cs="Arial"/>
          <w:sz w:val="22"/>
          <w:szCs w:val="22"/>
        </w:rPr>
        <w:t>……………….</w:t>
      </w:r>
      <w:r w:rsidR="00B05DBA" w:rsidRPr="00D920D2">
        <w:rPr>
          <w:rFonts w:ascii="Arial" w:hAnsi="Arial" w:cs="Arial"/>
          <w:sz w:val="22"/>
          <w:szCs w:val="22"/>
        </w:rPr>
        <w:t>…</w:t>
      </w:r>
    </w:p>
    <w:p w14:paraId="04D96698" w14:textId="77777777" w:rsidR="002F166C" w:rsidRPr="00250085" w:rsidRDefault="002F166C" w:rsidP="00663135">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23418C25" w14:textId="77777777" w:rsidR="00250085" w:rsidRPr="00250085" w:rsidRDefault="00250085" w:rsidP="00250085">
      <w:pPr>
        <w:pStyle w:val="Akapitzlist"/>
        <w:spacing w:before="120" w:after="120"/>
        <w:ind w:left="426"/>
        <w:jc w:val="both"/>
        <w:rPr>
          <w:rFonts w:ascii="Arial" w:hAnsi="Arial" w:cs="Arial"/>
          <w:sz w:val="22"/>
          <w:szCs w:val="22"/>
        </w:rPr>
      </w:pPr>
    </w:p>
    <w:p w14:paraId="24AA2064" w14:textId="77777777" w:rsidR="002F166C" w:rsidRPr="00250085" w:rsidRDefault="002F166C" w:rsidP="00663135">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Prosimy o zwrot wadium (wniesionego w pieniądzu), na zasadach określonych w art. 46 ustawy PZP, na następujący rachunek: …...………………...</w:t>
      </w:r>
      <w:r w:rsidR="00250085" w:rsidRPr="00250085">
        <w:rPr>
          <w:rFonts w:ascii="Arial" w:hAnsi="Arial" w:cs="Arial"/>
          <w:sz w:val="22"/>
          <w:szCs w:val="22"/>
        </w:rPr>
        <w:t>...............................................</w:t>
      </w:r>
    </w:p>
    <w:p w14:paraId="2DA9519B" w14:textId="77777777" w:rsidR="00250085" w:rsidRPr="00250085" w:rsidRDefault="00250085" w:rsidP="00250085">
      <w:pPr>
        <w:pStyle w:val="Akapitzlist"/>
        <w:rPr>
          <w:rFonts w:ascii="Arial" w:hAnsi="Arial" w:cs="Arial"/>
          <w:sz w:val="22"/>
          <w:szCs w:val="22"/>
        </w:rPr>
      </w:pPr>
    </w:p>
    <w:p w14:paraId="53AC6067" w14:textId="77777777" w:rsidR="009C50A3" w:rsidRPr="00250085" w:rsidRDefault="00923FA1" w:rsidP="00663135">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250085">
        <w:rPr>
          <w:rFonts w:ascii="Arial" w:hAnsi="Arial" w:cs="Arial"/>
          <w:sz w:val="22"/>
          <w:szCs w:val="22"/>
        </w:rPr>
        <w:t xml:space="preserve"> </w:t>
      </w:r>
    </w:p>
    <w:p w14:paraId="16FB38FF" w14:textId="77777777" w:rsidR="00250085" w:rsidRPr="00250085" w:rsidRDefault="00250085" w:rsidP="00250085">
      <w:pPr>
        <w:pStyle w:val="Akapitzlist"/>
        <w:rPr>
          <w:rFonts w:ascii="Arial" w:hAnsi="Arial" w:cs="Arial"/>
          <w:sz w:val="22"/>
          <w:szCs w:val="22"/>
        </w:rPr>
      </w:pPr>
    </w:p>
    <w:p w14:paraId="3EC63F7E" w14:textId="77777777" w:rsidR="009C50A3" w:rsidRPr="00250085" w:rsidRDefault="00923FA1" w:rsidP="00663135">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250085">
        <w:rPr>
          <w:rFonts w:ascii="Arial" w:hAnsi="Arial" w:cs="Arial"/>
          <w:sz w:val="22"/>
          <w:szCs w:val="22"/>
        </w:rPr>
        <w:t xml:space="preserve"> </w:t>
      </w:r>
    </w:p>
    <w:p w14:paraId="567E88BB" w14:textId="77777777" w:rsidR="00250085" w:rsidRPr="00250085" w:rsidRDefault="00250085" w:rsidP="00250085">
      <w:pPr>
        <w:pStyle w:val="Akapitzlist"/>
        <w:rPr>
          <w:rFonts w:ascii="Arial" w:hAnsi="Arial" w:cs="Arial"/>
          <w:sz w:val="22"/>
          <w:szCs w:val="22"/>
        </w:rPr>
      </w:pPr>
    </w:p>
    <w:p w14:paraId="4F506478" w14:textId="77777777" w:rsidR="00CA7D7C" w:rsidRPr="00250085" w:rsidRDefault="00923FA1" w:rsidP="00663135">
      <w:pPr>
        <w:pStyle w:val="Akapitzlist"/>
        <w:numPr>
          <w:ilvl w:val="1"/>
          <w:numId w:val="36"/>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oferta zawiera informacje stanowią</w:t>
      </w:r>
      <w:r w:rsidR="00782D82" w:rsidRPr="00250085">
        <w:rPr>
          <w:rFonts w:ascii="Arial" w:hAnsi="Arial" w:cs="Arial"/>
          <w:sz w:val="22"/>
          <w:szCs w:val="22"/>
        </w:rPr>
        <w:t xml:space="preserve">ce tajemnicę przedsiębiorstwa </w:t>
      </w:r>
      <w:r w:rsidR="00250085" w:rsidRPr="00250085">
        <w:rPr>
          <w:rFonts w:ascii="Arial" w:hAnsi="Arial" w:cs="Arial"/>
          <w:sz w:val="22"/>
          <w:szCs w:val="22"/>
        </w:rPr>
        <w:t xml:space="preserve">              </w:t>
      </w:r>
      <w:r w:rsidR="00782D82" w:rsidRPr="00250085">
        <w:rPr>
          <w:rFonts w:ascii="Arial" w:hAnsi="Arial" w:cs="Arial"/>
          <w:sz w:val="22"/>
          <w:szCs w:val="22"/>
        </w:rPr>
        <w:t xml:space="preserve">w </w:t>
      </w:r>
      <w:r w:rsidRPr="00250085">
        <w:rPr>
          <w:rFonts w:ascii="Arial" w:hAnsi="Arial" w:cs="Arial"/>
          <w:sz w:val="22"/>
          <w:szCs w:val="22"/>
        </w:rPr>
        <w:t>rozumieniu przepisów o zwalczaniu nieuczciwej konkurencji. Informacje</w:t>
      </w:r>
      <w:r w:rsidR="00782D82" w:rsidRPr="00250085">
        <w:rPr>
          <w:rFonts w:ascii="Arial" w:hAnsi="Arial" w:cs="Arial"/>
          <w:sz w:val="22"/>
          <w:szCs w:val="22"/>
        </w:rPr>
        <w:t xml:space="preserve"> </w:t>
      </w:r>
      <w:r w:rsidRPr="00250085">
        <w:rPr>
          <w:rFonts w:ascii="Arial" w:hAnsi="Arial" w:cs="Arial"/>
          <w:sz w:val="22"/>
          <w:szCs w:val="22"/>
        </w:rPr>
        <w:t>takie</w:t>
      </w:r>
      <w:r w:rsidR="00782D82" w:rsidRPr="00250085">
        <w:rPr>
          <w:rFonts w:ascii="Arial" w:hAnsi="Arial" w:cs="Arial"/>
          <w:sz w:val="22"/>
          <w:szCs w:val="22"/>
        </w:rPr>
        <w:t xml:space="preserve"> </w:t>
      </w:r>
      <w:r w:rsidRPr="00250085">
        <w:rPr>
          <w:rFonts w:ascii="Arial" w:hAnsi="Arial" w:cs="Arial"/>
          <w:sz w:val="22"/>
          <w:szCs w:val="22"/>
        </w:rPr>
        <w:t>zawarte</w:t>
      </w:r>
      <w:r w:rsidR="00782D82" w:rsidRPr="00250085">
        <w:rPr>
          <w:rFonts w:ascii="Arial" w:hAnsi="Arial" w:cs="Arial"/>
          <w:sz w:val="22"/>
          <w:szCs w:val="22"/>
        </w:rPr>
        <w:t xml:space="preserve"> </w:t>
      </w:r>
      <w:r w:rsidR="00CA7D7C" w:rsidRPr="00250085">
        <w:rPr>
          <w:rFonts w:ascii="Arial" w:hAnsi="Arial" w:cs="Arial"/>
          <w:sz w:val="22"/>
          <w:szCs w:val="22"/>
        </w:rPr>
        <w:t>są</w:t>
      </w:r>
      <w:r w:rsidR="00782D82" w:rsidRPr="00250085">
        <w:rPr>
          <w:rFonts w:ascii="Arial" w:hAnsi="Arial" w:cs="Arial"/>
          <w:sz w:val="22"/>
          <w:szCs w:val="22"/>
        </w:rPr>
        <w:t xml:space="preserve"> w </w:t>
      </w:r>
      <w:r w:rsidR="00CA7D7C" w:rsidRPr="00250085">
        <w:rPr>
          <w:rFonts w:ascii="Arial" w:hAnsi="Arial" w:cs="Arial"/>
          <w:sz w:val="22"/>
          <w:szCs w:val="22"/>
        </w:rPr>
        <w:t>następujących</w:t>
      </w:r>
      <w:r w:rsidR="00782D82" w:rsidRPr="00250085">
        <w:rPr>
          <w:rFonts w:ascii="Arial" w:hAnsi="Arial" w:cs="Arial"/>
          <w:sz w:val="22"/>
          <w:szCs w:val="22"/>
        </w:rPr>
        <w:t xml:space="preserve"> </w:t>
      </w:r>
      <w:r w:rsidR="00CA7D7C" w:rsidRPr="00250085">
        <w:rPr>
          <w:rFonts w:ascii="Arial" w:hAnsi="Arial" w:cs="Arial"/>
          <w:sz w:val="22"/>
          <w:szCs w:val="22"/>
        </w:rPr>
        <w:t>dokumentach:</w:t>
      </w:r>
    </w:p>
    <w:p w14:paraId="5A2B3712" w14:textId="77777777" w:rsidR="00923FA1" w:rsidRPr="00250085" w:rsidRDefault="00793CB2" w:rsidP="00294C6E">
      <w:pPr>
        <w:ind w:left="709"/>
        <w:jc w:val="both"/>
        <w:rPr>
          <w:rFonts w:ascii="Arial" w:hAnsi="Arial" w:cs="Arial"/>
          <w:sz w:val="22"/>
          <w:szCs w:val="22"/>
        </w:rPr>
      </w:pPr>
      <w:r w:rsidRPr="00250085">
        <w:rPr>
          <w:rFonts w:ascii="Arial" w:hAnsi="Arial" w:cs="Arial"/>
          <w:sz w:val="22"/>
          <w:szCs w:val="22"/>
        </w:rPr>
        <w:t>…</w:t>
      </w:r>
      <w:r w:rsidR="00923FA1" w:rsidRPr="00250085">
        <w:rPr>
          <w:rFonts w:ascii="Arial" w:hAnsi="Arial" w:cs="Arial"/>
          <w:sz w:val="22"/>
          <w:szCs w:val="22"/>
        </w:rPr>
        <w:t>..........................................................................................................................</w:t>
      </w:r>
      <w:r w:rsidR="00294C6E" w:rsidRPr="00250085">
        <w:rPr>
          <w:rFonts w:ascii="Arial" w:hAnsi="Arial" w:cs="Arial"/>
          <w:sz w:val="22"/>
          <w:szCs w:val="22"/>
        </w:rPr>
        <w:t>.</w:t>
      </w:r>
      <w:r w:rsidR="00923FA1" w:rsidRPr="00250085">
        <w:rPr>
          <w:rFonts w:ascii="Arial" w:hAnsi="Arial" w:cs="Arial"/>
          <w:sz w:val="22"/>
          <w:szCs w:val="22"/>
        </w:rPr>
        <w:t>.....</w:t>
      </w:r>
      <w:r w:rsidR="00294C6E" w:rsidRPr="00250085">
        <w:rPr>
          <w:rFonts w:ascii="Arial" w:hAnsi="Arial" w:cs="Arial"/>
          <w:sz w:val="22"/>
          <w:szCs w:val="22"/>
        </w:rPr>
        <w:t>.....</w:t>
      </w:r>
    </w:p>
    <w:p w14:paraId="46EC8175" w14:textId="77777777" w:rsidR="00923FA1" w:rsidRPr="00250085" w:rsidRDefault="00294C6E" w:rsidP="00250085">
      <w:pPr>
        <w:ind w:left="709"/>
        <w:jc w:val="both"/>
        <w:rPr>
          <w:rFonts w:ascii="Arial" w:hAnsi="Arial" w:cs="Arial"/>
          <w:sz w:val="22"/>
          <w:szCs w:val="22"/>
        </w:rPr>
      </w:pPr>
      <w:r w:rsidRPr="00250085">
        <w:rPr>
          <w:rFonts w:ascii="Arial" w:hAnsi="Arial" w:cs="Arial"/>
          <w:sz w:val="22"/>
          <w:szCs w:val="22"/>
        </w:rPr>
        <w:t>….....................................................................................................................................</w:t>
      </w:r>
    </w:p>
    <w:p w14:paraId="7A2F5020" w14:textId="77777777" w:rsidR="00842CFD" w:rsidRDefault="00923FA1" w:rsidP="00842CFD">
      <w:pPr>
        <w:spacing w:before="120" w:after="120"/>
        <w:ind w:left="709" w:hanging="283"/>
        <w:jc w:val="both"/>
        <w:rPr>
          <w:rFonts w:ascii="Arial" w:hAnsi="Arial" w:cs="Arial"/>
          <w:bCs/>
          <w:sz w:val="22"/>
          <w:szCs w:val="22"/>
        </w:rPr>
      </w:pPr>
      <w:r w:rsidRPr="00250085">
        <w:rPr>
          <w:rFonts w:ascii="Arial" w:hAnsi="Arial" w:cs="Arial"/>
          <w:bCs/>
          <w:sz w:val="22"/>
          <w:szCs w:val="22"/>
        </w:rPr>
        <w:t xml:space="preserve">*) </w:t>
      </w:r>
      <w:r w:rsidR="000359A3" w:rsidRPr="00250085">
        <w:rPr>
          <w:rFonts w:ascii="Arial" w:hAnsi="Arial" w:cs="Arial"/>
          <w:bCs/>
          <w:sz w:val="22"/>
          <w:szCs w:val="22"/>
        </w:rPr>
        <w:t>właściwe podkreślić</w:t>
      </w:r>
    </w:p>
    <w:p w14:paraId="0421C7AD" w14:textId="77777777" w:rsidR="00842CFD" w:rsidRPr="004F5496" w:rsidRDefault="00842CFD" w:rsidP="00842CFD">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1EF5E8A1" w14:textId="77777777" w:rsidR="00842CFD" w:rsidRDefault="008B34EF" w:rsidP="00842CFD">
      <w:pPr>
        <w:spacing w:before="120" w:after="120"/>
        <w:ind w:left="709" w:hanging="283"/>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w:t>
      </w:r>
      <w:r w:rsidR="00AA1975" w:rsidRPr="00250085">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5AEA257B" w14:textId="77777777" w:rsidR="008B34EF" w:rsidRPr="00842CFD" w:rsidRDefault="008B34EF" w:rsidP="00842CFD">
      <w:pPr>
        <w:spacing w:before="120" w:after="120"/>
        <w:ind w:left="709" w:hanging="283"/>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63ACB3FA" w14:textId="77777777" w:rsidR="00923FA1" w:rsidRPr="00B63614" w:rsidRDefault="00923FA1" w:rsidP="0089793B">
      <w:pPr>
        <w:spacing w:before="120" w:after="120"/>
        <w:rPr>
          <w:rFonts w:ascii="Arial" w:hAnsi="Arial" w:cs="Arial"/>
          <w:sz w:val="22"/>
          <w:szCs w:val="22"/>
        </w:rPr>
      </w:pPr>
      <w:r w:rsidRPr="00250085">
        <w:rPr>
          <w:rFonts w:ascii="Arial" w:hAnsi="Arial" w:cs="Arial"/>
          <w:sz w:val="22"/>
          <w:szCs w:val="22"/>
        </w:rPr>
        <w:t xml:space="preserve">Załącznikami do niniejszej oferty </w:t>
      </w:r>
      <w:r w:rsidRPr="00B63614">
        <w:rPr>
          <w:rFonts w:ascii="Arial" w:hAnsi="Arial" w:cs="Arial"/>
          <w:sz w:val="22"/>
          <w:szCs w:val="22"/>
        </w:rPr>
        <w:t>są:</w:t>
      </w:r>
    </w:p>
    <w:p w14:paraId="738164EB"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60989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6E05C49"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18414DA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1C4D3107" w14:textId="77777777" w:rsidR="00923FA1" w:rsidRPr="00B63614" w:rsidRDefault="00923FA1" w:rsidP="0089793B">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585E8AD8" w14:textId="77777777" w:rsidR="00782D82"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ponumerowanych stron.</w:t>
      </w:r>
    </w:p>
    <w:p w14:paraId="3E016E3D" w14:textId="77777777" w:rsidR="00C94EF9"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r w:rsidR="00410CEF" w:rsidRPr="00B63614">
        <w:rPr>
          <w:rFonts w:ascii="Arial" w:hAnsi="Arial" w:cs="Arial"/>
          <w:b/>
          <w:sz w:val="22"/>
          <w:szCs w:val="22"/>
        </w:rPr>
        <w:t>r.</w:t>
      </w:r>
      <w:r w:rsidR="00923FA1" w:rsidRPr="00B63614">
        <w:rPr>
          <w:rFonts w:ascii="Arial" w:hAnsi="Arial" w:cs="Arial"/>
          <w:sz w:val="22"/>
          <w:szCs w:val="22"/>
        </w:rPr>
        <w:tab/>
      </w:r>
    </w:p>
    <w:p w14:paraId="57EEF7F8" w14:textId="77777777" w:rsidR="00923FA1" w:rsidRPr="00B63614" w:rsidRDefault="00923FA1" w:rsidP="0089793B">
      <w:pPr>
        <w:spacing w:before="120" w:after="120"/>
        <w:jc w:val="right"/>
        <w:rPr>
          <w:rFonts w:ascii="Arial" w:hAnsi="Arial" w:cs="Arial"/>
          <w:sz w:val="22"/>
          <w:szCs w:val="22"/>
          <w:vertAlign w:val="subscript"/>
        </w:rPr>
      </w:pP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14:paraId="05ABCED2" w14:textId="77777777" w:rsidR="006013A8" w:rsidRDefault="00923FA1" w:rsidP="00294C6E">
      <w:pPr>
        <w:pStyle w:val="Stopka"/>
        <w:tabs>
          <w:tab w:val="clear" w:pos="4536"/>
          <w:tab w:val="clear" w:pos="9072"/>
        </w:tabs>
        <w:spacing w:before="120" w:after="120"/>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6D165EEE" w14:textId="77777777" w:rsidR="00786ECA" w:rsidRDefault="00786ECA"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0E44CC8C" w14:textId="77777777" w:rsidR="00786ECA" w:rsidRDefault="00786ECA"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7663CE1" w14:textId="77777777" w:rsidR="00786ECA" w:rsidRDefault="00786ECA" w:rsidP="00250085">
      <w:pPr>
        <w:tabs>
          <w:tab w:val="left" w:pos="709"/>
        </w:tabs>
        <w:spacing w:before="120" w:after="120"/>
        <w:jc w:val="both"/>
        <w:rPr>
          <w:rFonts w:ascii="Arial" w:hAnsi="Arial" w:cs="Arial"/>
          <w:bCs/>
          <w:sz w:val="22"/>
          <w:szCs w:val="22"/>
        </w:rPr>
      </w:pPr>
    </w:p>
    <w:p w14:paraId="361DAB80" w14:textId="2B491176" w:rsidR="001F2F00" w:rsidRDefault="00250085" w:rsidP="00250085">
      <w:pPr>
        <w:tabs>
          <w:tab w:val="left" w:pos="709"/>
        </w:tabs>
        <w:spacing w:before="120" w:after="120"/>
        <w:jc w:val="both"/>
        <w:rPr>
          <w:rFonts w:ascii="Arial" w:hAnsi="Arial" w:cs="Arial"/>
          <w:bCs/>
          <w:sz w:val="22"/>
          <w:szCs w:val="22"/>
        </w:rPr>
      </w:pPr>
      <w:r w:rsidRPr="00B63614">
        <w:rPr>
          <w:rFonts w:ascii="Arial" w:hAnsi="Arial" w:cs="Arial"/>
          <w:bCs/>
          <w:sz w:val="22"/>
          <w:szCs w:val="22"/>
        </w:rPr>
        <w:t>Oferujemy:</w:t>
      </w:r>
    </w:p>
    <w:p w14:paraId="455523B5" w14:textId="77777777" w:rsidR="00786ECA" w:rsidRPr="00A42A28" w:rsidRDefault="00786ECA" w:rsidP="00250085">
      <w:pPr>
        <w:tabs>
          <w:tab w:val="left" w:pos="709"/>
        </w:tabs>
        <w:spacing w:before="120" w:after="120"/>
        <w:jc w:val="both"/>
        <w:rPr>
          <w:rFonts w:ascii="Arial" w:hAnsi="Arial" w:cs="Arial"/>
          <w:bCs/>
          <w:sz w:val="22"/>
          <w:szCs w:val="22"/>
        </w:rPr>
      </w:pPr>
    </w:p>
    <w:p w14:paraId="3C9A2857" w14:textId="59A550E8" w:rsidR="001F2F00" w:rsidRDefault="00250085" w:rsidP="001F2F00">
      <w:pPr>
        <w:numPr>
          <w:ilvl w:val="3"/>
          <w:numId w:val="12"/>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6E47C306" w14:textId="77777777" w:rsidR="00786ECA" w:rsidRPr="001F2F00" w:rsidRDefault="00786ECA" w:rsidP="00786ECA">
      <w:pPr>
        <w:spacing w:before="120" w:after="120"/>
        <w:ind w:left="284"/>
        <w:jc w:val="both"/>
        <w:rPr>
          <w:rFonts w:ascii="Arial" w:hAnsi="Arial" w:cs="Arial"/>
          <w:sz w:val="22"/>
          <w:szCs w:val="22"/>
        </w:rPr>
      </w:pPr>
    </w:p>
    <w:p w14:paraId="15EFB30D" w14:textId="77777777" w:rsidR="00250085" w:rsidRPr="00250085" w:rsidRDefault="00250085" w:rsidP="00663135">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Oferujemy wykonanie przedmiotu zamówienia określonego w specyfikacji istotnych warunków zamówienia, opisie przedmiotu zamówienia, załącznikach tabelarycznych, załącznikach graficznych oraz w  projekcie umowy,</w:t>
      </w:r>
      <w:r w:rsidRPr="00250085">
        <w:rPr>
          <w:rFonts w:ascii="Arial" w:hAnsi="Arial" w:cs="Arial"/>
          <w:color w:val="548DD4" w:themeColor="text2" w:themeTint="99"/>
          <w:sz w:val="22"/>
          <w:szCs w:val="22"/>
        </w:rPr>
        <w:t xml:space="preserve"> </w:t>
      </w:r>
      <w:r w:rsidRPr="00250085">
        <w:rPr>
          <w:rFonts w:ascii="Arial" w:hAnsi="Arial" w:cs="Arial"/>
          <w:sz w:val="22"/>
          <w:szCs w:val="22"/>
        </w:rPr>
        <w:t>za wynagrodzeniem ryczałtowym wynikającym z kwot formularza cenowego, w cenie: …………….………….…….</w:t>
      </w:r>
      <w:r w:rsidRPr="00250085">
        <w:rPr>
          <w:rFonts w:ascii="Arial" w:hAnsi="Arial" w:cs="Arial"/>
          <w:b/>
          <w:sz w:val="22"/>
          <w:szCs w:val="22"/>
        </w:rPr>
        <w:t xml:space="preserve">zł (netto) </w:t>
      </w:r>
      <w:r w:rsidRPr="00250085">
        <w:rPr>
          <w:rFonts w:ascii="Arial" w:hAnsi="Arial" w:cs="Arial"/>
          <w:sz w:val="22"/>
          <w:szCs w:val="22"/>
        </w:rPr>
        <w:t xml:space="preserve">+……..…..% podatku VAT, </w:t>
      </w:r>
    </w:p>
    <w:p w14:paraId="27B4A482" w14:textId="77777777" w:rsidR="00250085" w:rsidRDefault="00250085" w:rsidP="00250085">
      <w:pPr>
        <w:pStyle w:val="Akapitzlist"/>
        <w:spacing w:before="120" w:after="120"/>
        <w:ind w:left="426"/>
        <w:jc w:val="both"/>
        <w:rPr>
          <w:rFonts w:ascii="Arial" w:hAnsi="Arial" w:cs="Arial"/>
          <w:sz w:val="22"/>
          <w:szCs w:val="22"/>
        </w:rPr>
      </w:pPr>
      <w:r w:rsidRPr="000359A3">
        <w:rPr>
          <w:rFonts w:ascii="Arial" w:hAnsi="Arial" w:cs="Arial"/>
          <w:sz w:val="22"/>
          <w:szCs w:val="22"/>
        </w:rPr>
        <w:t xml:space="preserve">tj. </w:t>
      </w:r>
      <w:r w:rsidRPr="000359A3">
        <w:rPr>
          <w:rFonts w:ascii="Arial" w:hAnsi="Arial" w:cs="Arial"/>
          <w:b/>
          <w:sz w:val="22"/>
          <w:szCs w:val="22"/>
        </w:rPr>
        <w:t>ogółem</w:t>
      </w:r>
      <w:r w:rsidRPr="000359A3">
        <w:rPr>
          <w:rFonts w:ascii="Arial" w:hAnsi="Arial" w:cs="Arial"/>
          <w:sz w:val="22"/>
          <w:szCs w:val="22"/>
        </w:rPr>
        <w:t xml:space="preserve"> ……………..………. </w:t>
      </w:r>
      <w:r w:rsidRPr="000359A3">
        <w:rPr>
          <w:rFonts w:ascii="Arial" w:hAnsi="Arial" w:cs="Arial"/>
          <w:b/>
          <w:sz w:val="22"/>
          <w:szCs w:val="22"/>
        </w:rPr>
        <w:t>zł brutto</w:t>
      </w:r>
      <w:r w:rsidRPr="000359A3">
        <w:rPr>
          <w:rFonts w:ascii="Arial" w:hAnsi="Arial" w:cs="Arial"/>
          <w:sz w:val="22"/>
          <w:szCs w:val="22"/>
        </w:rPr>
        <w:t xml:space="preserve">. </w:t>
      </w:r>
    </w:p>
    <w:p w14:paraId="5817DE33" w14:textId="77777777" w:rsidR="00250085" w:rsidRDefault="00250085" w:rsidP="00250085">
      <w:pPr>
        <w:pStyle w:val="Akapitzlist"/>
        <w:spacing w:before="120" w:after="120"/>
        <w:ind w:left="426"/>
        <w:jc w:val="both"/>
        <w:rPr>
          <w:rFonts w:ascii="Arial" w:hAnsi="Arial" w:cs="Arial"/>
          <w:b/>
          <w:sz w:val="22"/>
          <w:szCs w:val="22"/>
        </w:rPr>
      </w:pPr>
      <w:r w:rsidRPr="000359A3">
        <w:rPr>
          <w:rFonts w:ascii="Arial" w:hAnsi="Arial" w:cs="Arial"/>
          <w:sz w:val="22"/>
          <w:szCs w:val="22"/>
        </w:rPr>
        <w:t>(Słownie zł: ………………………………….………………………………………………</w:t>
      </w:r>
      <w:r w:rsidRPr="000359A3">
        <w:rPr>
          <w:rFonts w:ascii="Arial" w:hAnsi="Arial" w:cs="Arial"/>
          <w:b/>
          <w:sz w:val="22"/>
          <w:szCs w:val="22"/>
        </w:rPr>
        <w:t xml:space="preserve"> </w:t>
      </w:r>
    </w:p>
    <w:p w14:paraId="26B4359A" w14:textId="77777777" w:rsidR="00250085" w:rsidRPr="000359A3" w:rsidRDefault="00250085" w:rsidP="00250085">
      <w:pPr>
        <w:pStyle w:val="Akapitzlist"/>
        <w:spacing w:before="120" w:after="120"/>
        <w:ind w:left="426"/>
        <w:jc w:val="both"/>
        <w:rPr>
          <w:rFonts w:ascii="Arial" w:hAnsi="Arial" w:cs="Arial"/>
          <w:b/>
          <w:sz w:val="22"/>
          <w:szCs w:val="22"/>
        </w:rPr>
      </w:pPr>
    </w:p>
    <w:p w14:paraId="6A791E13" w14:textId="77777777" w:rsidR="00250085" w:rsidRPr="00250085" w:rsidRDefault="00250085" w:rsidP="00663135">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Pr>
          <w:rFonts w:ascii="Arial" w:hAnsi="Arial" w:cs="Arial"/>
          <w:sz w:val="22"/>
          <w:szCs w:val="22"/>
        </w:rPr>
        <w:t>Deklarujemy s</w:t>
      </w:r>
      <w:r w:rsidRPr="00250085">
        <w:rPr>
          <w:rFonts w:ascii="Arial" w:hAnsi="Arial" w:cs="Arial"/>
          <w:sz w:val="22"/>
          <w:szCs w:val="22"/>
        </w:rPr>
        <w:t>tosowanie metody alpinistycznej</w:t>
      </w:r>
      <w:r>
        <w:rPr>
          <w:rFonts w:ascii="Arial" w:hAnsi="Arial" w:cs="Arial"/>
          <w:sz w:val="22"/>
          <w:szCs w:val="22"/>
        </w:rPr>
        <w:t xml:space="preserve"> podczas usuwania drzew lub pielęgnacji ich koron </w:t>
      </w:r>
      <w:r w:rsidRPr="00250085">
        <w:rPr>
          <w:rFonts w:ascii="Arial" w:hAnsi="Arial" w:cs="Arial"/>
          <w:bCs/>
          <w:sz w:val="22"/>
          <w:szCs w:val="22"/>
          <w:shd w:val="clear" w:color="auto" w:fill="FFFFFF"/>
        </w:rPr>
        <w:t>– TAK/NIE*</w:t>
      </w:r>
    </w:p>
    <w:p w14:paraId="4383A388" w14:textId="77777777" w:rsidR="00250085" w:rsidRPr="000359A3" w:rsidRDefault="00250085" w:rsidP="00250085">
      <w:pPr>
        <w:pStyle w:val="Akapitzlist"/>
        <w:spacing w:before="120" w:after="120"/>
        <w:ind w:left="426"/>
        <w:jc w:val="both"/>
        <w:rPr>
          <w:rFonts w:ascii="Arial" w:hAnsi="Arial" w:cs="Arial"/>
          <w:sz w:val="22"/>
          <w:szCs w:val="22"/>
        </w:rPr>
      </w:pPr>
    </w:p>
    <w:p w14:paraId="3349504F" w14:textId="4EF405DA" w:rsidR="006B0DD9" w:rsidRPr="007E5146" w:rsidRDefault="00250085" w:rsidP="007E5146">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Pr>
          <w:rFonts w:ascii="Arial" w:hAnsi="Arial" w:cs="Arial"/>
          <w:sz w:val="22"/>
          <w:szCs w:val="22"/>
        </w:rPr>
        <w:t>Deklarujemy</w:t>
      </w:r>
      <w:r w:rsidR="008F4F45">
        <w:rPr>
          <w:rFonts w:ascii="Arial" w:hAnsi="Arial" w:cs="Arial"/>
          <w:sz w:val="22"/>
          <w:szCs w:val="22"/>
        </w:rPr>
        <w:t xml:space="preserve"> c</w:t>
      </w:r>
      <w:r w:rsidR="008F4F45" w:rsidRPr="008F4F45">
        <w:rPr>
          <w:rFonts w:ascii="Arial" w:hAnsi="Arial" w:cs="Arial"/>
          <w:sz w:val="22"/>
          <w:szCs w:val="22"/>
        </w:rPr>
        <w:t>zas reakcji w sytuacjach awaryjnych w zakresie usuwania wywrotów drzew lub drzew niebezpiecznych od zlecenia prac przez Zamawiającego</w:t>
      </w:r>
      <w:r w:rsidR="008F4F45">
        <w:rPr>
          <w:rFonts w:ascii="Arial" w:hAnsi="Arial" w:cs="Arial"/>
          <w:sz w:val="22"/>
          <w:szCs w:val="22"/>
        </w:rPr>
        <w:t xml:space="preserve"> : …………min.</w:t>
      </w:r>
    </w:p>
    <w:p w14:paraId="1E9AC483" w14:textId="77777777" w:rsidR="006B0DD9" w:rsidRPr="006B0DD9" w:rsidRDefault="006B0DD9" w:rsidP="006B0DD9">
      <w:pPr>
        <w:pStyle w:val="Akapitzlist"/>
        <w:spacing w:before="120" w:after="120"/>
        <w:ind w:left="426"/>
        <w:jc w:val="both"/>
        <w:rPr>
          <w:rFonts w:ascii="Arial" w:hAnsi="Arial" w:cs="Arial"/>
          <w:sz w:val="22"/>
          <w:szCs w:val="22"/>
        </w:rPr>
      </w:pPr>
    </w:p>
    <w:p w14:paraId="327198F4" w14:textId="77777777" w:rsidR="00250085" w:rsidRPr="00250085" w:rsidRDefault="00250085" w:rsidP="00663135">
      <w:pPr>
        <w:pStyle w:val="Akapitzlist"/>
        <w:numPr>
          <w:ilvl w:val="1"/>
          <w:numId w:val="35"/>
        </w:numPr>
        <w:spacing w:before="120" w:after="120"/>
        <w:ind w:left="426" w:hanging="426"/>
        <w:jc w:val="both"/>
        <w:rPr>
          <w:rFonts w:ascii="Arial" w:hAnsi="Arial" w:cs="Arial"/>
          <w:sz w:val="22"/>
          <w:szCs w:val="22"/>
        </w:rPr>
      </w:pPr>
      <w:r w:rsidRPr="00250085">
        <w:rPr>
          <w:rFonts w:ascii="Arial" w:hAnsi="Arial" w:cs="Arial"/>
          <w:sz w:val="22"/>
          <w:szCs w:val="22"/>
        </w:rPr>
        <w:t>Oświadczamy, że zapoznaliśmy się ze specyfikacją istotnych warunków zamówienia                 i uznajemy się za związanych określonymi w niej wymaganiami i zasadami postępowania.</w:t>
      </w:r>
    </w:p>
    <w:p w14:paraId="4B05876E" w14:textId="77777777" w:rsidR="00250085" w:rsidRPr="00250085" w:rsidRDefault="00250085" w:rsidP="00250085">
      <w:pPr>
        <w:pStyle w:val="Akapitzlist"/>
        <w:rPr>
          <w:rFonts w:ascii="Arial" w:hAnsi="Arial" w:cs="Arial"/>
          <w:sz w:val="22"/>
          <w:szCs w:val="22"/>
        </w:rPr>
      </w:pPr>
    </w:p>
    <w:p w14:paraId="2E29690B" w14:textId="77777777" w:rsidR="00250085" w:rsidRPr="00250085" w:rsidRDefault="00250085" w:rsidP="00663135">
      <w:pPr>
        <w:pStyle w:val="Akapitzlist"/>
        <w:numPr>
          <w:ilvl w:val="1"/>
          <w:numId w:val="35"/>
        </w:numPr>
        <w:spacing w:before="120" w:after="120"/>
        <w:ind w:left="426" w:hanging="426"/>
        <w:jc w:val="both"/>
        <w:rPr>
          <w:rFonts w:ascii="Arial" w:hAnsi="Arial" w:cs="Arial"/>
          <w:sz w:val="22"/>
          <w:szCs w:val="22"/>
        </w:rPr>
      </w:pPr>
      <w:r w:rsidRPr="00250085">
        <w:rPr>
          <w:rFonts w:ascii="Arial" w:hAnsi="Arial" w:cs="Arial"/>
          <w:sz w:val="22"/>
          <w:szCs w:val="22"/>
        </w:rPr>
        <w:t>Oświadczamy, że uważamy się za związanych niniejszą ofertą na czas wskazany                      w specyfikacji istotnych warunków zamówienia.</w:t>
      </w:r>
    </w:p>
    <w:p w14:paraId="05AF9BEC" w14:textId="77777777" w:rsidR="00250085" w:rsidRPr="00250085" w:rsidRDefault="00250085" w:rsidP="00250085">
      <w:pPr>
        <w:pStyle w:val="Akapitzlist"/>
        <w:rPr>
          <w:rFonts w:ascii="Arial" w:hAnsi="Arial" w:cs="Arial"/>
          <w:sz w:val="22"/>
          <w:szCs w:val="22"/>
        </w:rPr>
      </w:pPr>
    </w:p>
    <w:p w14:paraId="3CFD66CE" w14:textId="77777777" w:rsidR="00250085" w:rsidRPr="00250085" w:rsidRDefault="00250085" w:rsidP="00663135">
      <w:pPr>
        <w:pStyle w:val="Akapitzlist"/>
        <w:numPr>
          <w:ilvl w:val="1"/>
          <w:numId w:val="35"/>
        </w:numPr>
        <w:spacing w:before="120" w:after="120"/>
        <w:ind w:left="426" w:hanging="426"/>
        <w:jc w:val="both"/>
        <w:rPr>
          <w:rFonts w:ascii="Arial" w:hAnsi="Arial" w:cs="Arial"/>
          <w:sz w:val="22"/>
          <w:szCs w:val="22"/>
        </w:rPr>
      </w:pPr>
      <w:r w:rsidRPr="00250085">
        <w:rPr>
          <w:rFonts w:ascii="Arial" w:hAnsi="Arial" w:cs="Arial"/>
          <w:sz w:val="22"/>
          <w:szCs w:val="22"/>
        </w:rPr>
        <w:t>Prace objęte zamówieniem zamierzamy wykonać:</w:t>
      </w:r>
    </w:p>
    <w:p w14:paraId="605DBDE8" w14:textId="77777777" w:rsidR="00250085" w:rsidRPr="00250085" w:rsidRDefault="00250085" w:rsidP="00250085">
      <w:pPr>
        <w:pStyle w:val="Akapitzlist"/>
        <w:numPr>
          <w:ilvl w:val="0"/>
          <w:numId w:val="17"/>
        </w:numPr>
        <w:spacing w:before="120" w:after="120"/>
        <w:ind w:left="709" w:hanging="283"/>
        <w:jc w:val="both"/>
        <w:rPr>
          <w:rFonts w:ascii="Arial" w:hAnsi="Arial" w:cs="Arial"/>
          <w:sz w:val="22"/>
          <w:szCs w:val="22"/>
        </w:rPr>
      </w:pPr>
      <w:r w:rsidRPr="00250085">
        <w:rPr>
          <w:rFonts w:ascii="Arial" w:hAnsi="Arial" w:cs="Arial"/>
          <w:sz w:val="22"/>
          <w:szCs w:val="22"/>
        </w:rPr>
        <w:t>Sami</w:t>
      </w:r>
    </w:p>
    <w:p w14:paraId="074B5BA8" w14:textId="6AE46792" w:rsidR="00250085" w:rsidRPr="00250085" w:rsidRDefault="00250085" w:rsidP="00250085">
      <w:pPr>
        <w:pStyle w:val="Akapitzlist"/>
        <w:numPr>
          <w:ilvl w:val="0"/>
          <w:numId w:val="17"/>
        </w:numPr>
        <w:spacing w:before="120" w:after="120"/>
        <w:ind w:left="709" w:hanging="283"/>
        <w:jc w:val="both"/>
        <w:rPr>
          <w:rFonts w:ascii="Arial" w:hAnsi="Arial" w:cs="Arial"/>
          <w:sz w:val="22"/>
          <w:szCs w:val="22"/>
        </w:rPr>
      </w:pPr>
      <w:r w:rsidRPr="00250085">
        <w:rPr>
          <w:rFonts w:ascii="Arial" w:hAnsi="Arial" w:cs="Arial"/>
          <w:sz w:val="22"/>
          <w:szCs w:val="22"/>
        </w:rPr>
        <w:t xml:space="preserve">siłami podwykonawcy - Część zamówienia, którą wykonywać będzie podwykonawca: </w:t>
      </w:r>
      <w:r w:rsidR="00786ECA" w:rsidRPr="00250085">
        <w:rPr>
          <w:rFonts w:ascii="Arial" w:hAnsi="Arial" w:cs="Arial"/>
          <w:sz w:val="22"/>
          <w:szCs w:val="22"/>
        </w:rPr>
        <w:t xml:space="preserve">……………………………………………………………………………………..…….………………… nazwa firmy podwykonawcy/ </w:t>
      </w:r>
      <w:r w:rsidR="00786ECA" w:rsidRPr="00D920D2">
        <w:rPr>
          <w:rFonts w:ascii="Arial" w:hAnsi="Arial" w:cs="Arial"/>
          <w:sz w:val="22"/>
          <w:szCs w:val="22"/>
        </w:rPr>
        <w:t>ów ( o ile są znane) ………………………….…</w:t>
      </w:r>
    </w:p>
    <w:p w14:paraId="7107DE7F" w14:textId="77777777" w:rsidR="00250085" w:rsidRPr="00250085" w:rsidRDefault="00250085" w:rsidP="00663135">
      <w:pPr>
        <w:pStyle w:val="Akapitzlist"/>
        <w:numPr>
          <w:ilvl w:val="1"/>
          <w:numId w:val="35"/>
        </w:numPr>
        <w:spacing w:before="120" w:after="120"/>
        <w:ind w:left="426" w:hanging="426"/>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55EF9D41" w14:textId="77777777" w:rsidR="00250085" w:rsidRPr="00250085" w:rsidRDefault="00250085" w:rsidP="00250085">
      <w:pPr>
        <w:pStyle w:val="Akapitzlist"/>
        <w:spacing w:before="120" w:after="120"/>
        <w:ind w:left="426"/>
        <w:jc w:val="both"/>
        <w:rPr>
          <w:rFonts w:ascii="Arial" w:hAnsi="Arial" w:cs="Arial"/>
          <w:sz w:val="22"/>
          <w:szCs w:val="22"/>
        </w:rPr>
      </w:pPr>
    </w:p>
    <w:p w14:paraId="6470AED6" w14:textId="77777777" w:rsidR="00250085" w:rsidRPr="00250085" w:rsidRDefault="00250085" w:rsidP="00663135">
      <w:pPr>
        <w:pStyle w:val="Akapitzlist"/>
        <w:numPr>
          <w:ilvl w:val="1"/>
          <w:numId w:val="35"/>
        </w:numPr>
        <w:spacing w:before="120" w:after="120"/>
        <w:ind w:left="426" w:hanging="426"/>
        <w:jc w:val="both"/>
        <w:rPr>
          <w:rFonts w:ascii="Arial" w:hAnsi="Arial" w:cs="Arial"/>
          <w:sz w:val="22"/>
          <w:szCs w:val="22"/>
        </w:rPr>
      </w:pPr>
      <w:r w:rsidRPr="00250085">
        <w:rPr>
          <w:rFonts w:ascii="Arial" w:hAnsi="Arial" w:cs="Arial"/>
          <w:sz w:val="22"/>
          <w:szCs w:val="22"/>
        </w:rPr>
        <w:t>Prosimy o zwrot wadium (wniesionego w pieniądzu), na zasadach określonych w art. 46 ustawy PZP, na następujący rachunek: …...………………..................................................</w:t>
      </w:r>
    </w:p>
    <w:p w14:paraId="51F03AFB" w14:textId="77777777" w:rsidR="00250085" w:rsidRPr="00250085" w:rsidRDefault="00250085" w:rsidP="00250085">
      <w:pPr>
        <w:pStyle w:val="Akapitzlist"/>
        <w:rPr>
          <w:rFonts w:ascii="Arial" w:hAnsi="Arial" w:cs="Arial"/>
          <w:sz w:val="22"/>
          <w:szCs w:val="22"/>
        </w:rPr>
      </w:pPr>
    </w:p>
    <w:p w14:paraId="081396F7" w14:textId="77777777" w:rsidR="00250085" w:rsidRPr="00250085" w:rsidRDefault="00250085" w:rsidP="00663135">
      <w:pPr>
        <w:pStyle w:val="Akapitzlist"/>
        <w:numPr>
          <w:ilvl w:val="1"/>
          <w:numId w:val="35"/>
        </w:numPr>
        <w:spacing w:before="120" w:after="120"/>
        <w:ind w:left="426" w:hanging="426"/>
        <w:jc w:val="both"/>
        <w:rPr>
          <w:rFonts w:ascii="Arial" w:hAnsi="Arial" w:cs="Arial"/>
          <w:sz w:val="22"/>
          <w:szCs w:val="22"/>
        </w:rPr>
      </w:pPr>
      <w:r w:rsidRPr="00250085">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729324CB" w14:textId="77777777" w:rsidR="00250085" w:rsidRPr="00250085" w:rsidRDefault="00250085" w:rsidP="00250085">
      <w:pPr>
        <w:pStyle w:val="Akapitzlist"/>
        <w:rPr>
          <w:rFonts w:ascii="Arial" w:hAnsi="Arial" w:cs="Arial"/>
          <w:sz w:val="22"/>
          <w:szCs w:val="22"/>
        </w:rPr>
      </w:pPr>
    </w:p>
    <w:p w14:paraId="11F78040" w14:textId="77777777" w:rsidR="00250085" w:rsidRPr="00250085" w:rsidRDefault="00250085" w:rsidP="00663135">
      <w:pPr>
        <w:pStyle w:val="Akapitzlist"/>
        <w:numPr>
          <w:ilvl w:val="1"/>
          <w:numId w:val="35"/>
        </w:numPr>
        <w:spacing w:before="120" w:after="120"/>
        <w:ind w:left="426" w:hanging="426"/>
        <w:jc w:val="both"/>
        <w:rPr>
          <w:rFonts w:ascii="Arial" w:hAnsi="Arial" w:cs="Arial"/>
          <w:sz w:val="22"/>
          <w:szCs w:val="22"/>
        </w:rPr>
      </w:pPr>
      <w:r w:rsidRPr="00250085">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EFFDE81" w14:textId="77777777" w:rsidR="00250085" w:rsidRPr="00250085" w:rsidRDefault="00250085" w:rsidP="00250085">
      <w:pPr>
        <w:pStyle w:val="Akapitzlist"/>
        <w:rPr>
          <w:rFonts w:ascii="Arial" w:hAnsi="Arial" w:cs="Arial"/>
          <w:sz w:val="22"/>
          <w:szCs w:val="22"/>
        </w:rPr>
      </w:pPr>
    </w:p>
    <w:p w14:paraId="1907F11A" w14:textId="77777777" w:rsidR="00250085" w:rsidRPr="00250085" w:rsidRDefault="00250085" w:rsidP="00663135">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60B93E0C" w14:textId="77777777" w:rsidR="00250085" w:rsidRPr="00250085" w:rsidRDefault="00250085" w:rsidP="00250085">
      <w:pPr>
        <w:ind w:left="709"/>
        <w:jc w:val="both"/>
        <w:rPr>
          <w:rFonts w:ascii="Arial" w:hAnsi="Arial" w:cs="Arial"/>
          <w:sz w:val="22"/>
          <w:szCs w:val="22"/>
        </w:rPr>
      </w:pPr>
      <w:r w:rsidRPr="00250085">
        <w:rPr>
          <w:rFonts w:ascii="Arial" w:hAnsi="Arial" w:cs="Arial"/>
          <w:sz w:val="22"/>
          <w:szCs w:val="22"/>
        </w:rPr>
        <w:t>….....................................................................................................................................</w:t>
      </w:r>
    </w:p>
    <w:p w14:paraId="3D8E36C4" w14:textId="77777777" w:rsidR="00250085" w:rsidRPr="00250085" w:rsidRDefault="00250085" w:rsidP="00250085">
      <w:pPr>
        <w:ind w:left="709"/>
        <w:jc w:val="both"/>
        <w:rPr>
          <w:rFonts w:ascii="Arial" w:hAnsi="Arial" w:cs="Arial"/>
          <w:sz w:val="22"/>
          <w:szCs w:val="22"/>
        </w:rPr>
      </w:pPr>
      <w:r w:rsidRPr="00250085">
        <w:rPr>
          <w:rFonts w:ascii="Arial" w:hAnsi="Arial" w:cs="Arial"/>
          <w:sz w:val="22"/>
          <w:szCs w:val="22"/>
        </w:rPr>
        <w:t>….....................................................................................................................................</w:t>
      </w:r>
    </w:p>
    <w:p w14:paraId="13D7BFF8" w14:textId="77777777" w:rsidR="00250085" w:rsidRDefault="00250085" w:rsidP="00250085">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56EC3A80" w14:textId="77777777" w:rsidR="00842CFD" w:rsidRPr="007E5146" w:rsidRDefault="00842CFD" w:rsidP="00842CFD">
      <w:pPr>
        <w:spacing w:before="120" w:after="120"/>
        <w:ind w:left="709" w:hanging="283"/>
        <w:jc w:val="both"/>
        <w:rPr>
          <w:rStyle w:val="DeltaViewInsertion"/>
          <w:rFonts w:ascii="Arial" w:hAnsi="Arial" w:cs="Arial"/>
          <w:b w:val="0"/>
          <w:i w:val="0"/>
          <w:sz w:val="22"/>
          <w:szCs w:val="22"/>
        </w:rPr>
      </w:pPr>
      <w:r w:rsidRPr="007E5146">
        <w:rPr>
          <w:rFonts w:ascii="Arial" w:hAnsi="Arial" w:cs="Arial"/>
          <w:sz w:val="22"/>
          <w:szCs w:val="22"/>
        </w:rPr>
        <w:lastRenderedPageBreak/>
        <w:t>** wybrać odpowiedź TAK lub NIE</w:t>
      </w:r>
    </w:p>
    <w:p w14:paraId="3F8D1D30" w14:textId="77777777" w:rsidR="00250085" w:rsidRPr="00250085" w:rsidRDefault="00250085" w:rsidP="00250085">
      <w:pPr>
        <w:pStyle w:val="Tekstprzypisudolnego"/>
        <w:ind w:left="426" w:hanging="12"/>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23A5885D" w14:textId="77777777" w:rsidR="00250085" w:rsidRPr="00250085" w:rsidRDefault="00250085" w:rsidP="00250085">
      <w:pPr>
        <w:pStyle w:val="Tekstprzypisudolnego"/>
        <w:ind w:left="426" w:hanging="12"/>
        <w:jc w:val="both"/>
        <w:rPr>
          <w:rFonts w:ascii="Arial" w:hAnsi="Arial" w:cs="Arial"/>
          <w:sz w:val="16"/>
          <w:szCs w:val="16"/>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206D2E08" w14:textId="77777777" w:rsidR="00250085" w:rsidRPr="00B63614" w:rsidRDefault="00250085" w:rsidP="00250085">
      <w:pPr>
        <w:spacing w:before="120" w:after="120"/>
        <w:rPr>
          <w:rFonts w:ascii="Arial" w:hAnsi="Arial" w:cs="Arial"/>
          <w:sz w:val="22"/>
          <w:szCs w:val="22"/>
        </w:rPr>
      </w:pPr>
      <w:r w:rsidRPr="00250085">
        <w:rPr>
          <w:rFonts w:ascii="Arial" w:hAnsi="Arial" w:cs="Arial"/>
          <w:sz w:val="22"/>
          <w:szCs w:val="22"/>
        </w:rPr>
        <w:t xml:space="preserve">Załącznikami do niniejszej oferty </w:t>
      </w:r>
      <w:r w:rsidRPr="00B63614">
        <w:rPr>
          <w:rFonts w:ascii="Arial" w:hAnsi="Arial" w:cs="Arial"/>
          <w:sz w:val="22"/>
          <w:szCs w:val="22"/>
        </w:rPr>
        <w:t>są:</w:t>
      </w:r>
    </w:p>
    <w:p w14:paraId="178B9F02" w14:textId="77777777" w:rsidR="00250085" w:rsidRPr="00B63614" w:rsidRDefault="00250085" w:rsidP="00250085">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625FC8BF" w14:textId="77777777" w:rsidR="00250085" w:rsidRPr="00B63614" w:rsidRDefault="00250085" w:rsidP="00250085">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0FA529FF" w14:textId="77777777" w:rsidR="00250085" w:rsidRPr="00B63614" w:rsidRDefault="00250085" w:rsidP="00250085">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E48D09C" w14:textId="77777777" w:rsidR="00250085" w:rsidRPr="00B63614" w:rsidRDefault="00250085" w:rsidP="00250085">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A77DA9F" w14:textId="77777777" w:rsidR="00250085" w:rsidRPr="00B63614" w:rsidRDefault="00250085" w:rsidP="00250085">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430AD975" w14:textId="77777777" w:rsidR="00250085" w:rsidRPr="00B63614" w:rsidRDefault="00250085" w:rsidP="00250085">
      <w:pPr>
        <w:spacing w:before="120" w:after="120" w:line="360" w:lineRule="auto"/>
        <w:rPr>
          <w:rFonts w:ascii="Arial" w:hAnsi="Arial" w:cs="Arial"/>
          <w:sz w:val="22"/>
          <w:szCs w:val="22"/>
        </w:rPr>
      </w:pPr>
      <w:r w:rsidRPr="00B63614">
        <w:rPr>
          <w:rFonts w:ascii="Arial" w:hAnsi="Arial" w:cs="Arial"/>
          <w:sz w:val="22"/>
          <w:szCs w:val="22"/>
        </w:rPr>
        <w:t>…....................... ponumerowanych stron.</w:t>
      </w:r>
    </w:p>
    <w:p w14:paraId="1245333A" w14:textId="77777777" w:rsidR="00250085" w:rsidRDefault="00250085" w:rsidP="00250085">
      <w:pPr>
        <w:spacing w:before="120" w:after="120" w:line="360" w:lineRule="auto"/>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ab/>
      </w:r>
    </w:p>
    <w:p w14:paraId="029152AB" w14:textId="77777777" w:rsidR="007E5146" w:rsidRDefault="007E5146" w:rsidP="00250085">
      <w:pPr>
        <w:spacing w:before="120" w:after="120" w:line="360" w:lineRule="auto"/>
        <w:rPr>
          <w:rFonts w:ascii="Arial" w:hAnsi="Arial" w:cs="Arial"/>
          <w:sz w:val="22"/>
          <w:szCs w:val="22"/>
        </w:rPr>
      </w:pPr>
    </w:p>
    <w:p w14:paraId="1C1D0EC3" w14:textId="77777777" w:rsidR="007E5146" w:rsidRPr="00B63614" w:rsidRDefault="007E5146" w:rsidP="00250085">
      <w:pPr>
        <w:spacing w:before="120" w:after="120" w:line="360" w:lineRule="auto"/>
        <w:rPr>
          <w:rFonts w:ascii="Arial" w:hAnsi="Arial" w:cs="Arial"/>
          <w:sz w:val="22"/>
          <w:szCs w:val="22"/>
        </w:rPr>
      </w:pPr>
    </w:p>
    <w:p w14:paraId="03CAE3C2" w14:textId="77777777" w:rsidR="00250085" w:rsidRPr="00B63614" w:rsidRDefault="00250085" w:rsidP="00250085">
      <w:pPr>
        <w:spacing w:before="120" w:after="120"/>
        <w:jc w:val="right"/>
        <w:rPr>
          <w:rFonts w:ascii="Arial" w:hAnsi="Arial" w:cs="Arial"/>
          <w:sz w:val="22"/>
          <w:szCs w:val="22"/>
          <w:vertAlign w:val="subscript"/>
        </w:rPr>
      </w:pPr>
      <w:r w:rsidRPr="00B63614">
        <w:rPr>
          <w:rFonts w:ascii="Arial" w:hAnsi="Arial" w:cs="Arial"/>
          <w:sz w:val="22"/>
          <w:szCs w:val="22"/>
          <w:vertAlign w:val="subscript"/>
        </w:rPr>
        <w:t>………………………………..……….………………………</w:t>
      </w:r>
    </w:p>
    <w:p w14:paraId="199038FC" w14:textId="77777777" w:rsidR="00250085" w:rsidRDefault="00250085" w:rsidP="00250085">
      <w:pPr>
        <w:pStyle w:val="Stopka"/>
        <w:tabs>
          <w:tab w:val="clear" w:pos="4536"/>
          <w:tab w:val="clear" w:pos="9072"/>
        </w:tabs>
        <w:spacing w:before="120" w:after="120"/>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4CE6D52B"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4E8CA03F"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03EC71A0"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0CFA759"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953B8DA"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BE773E2"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955AC7E"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66C766AA"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0ABA8292"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302FC35A"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336622E5"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05584CE"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1BD4B5F8"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4A55AA8F"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37D0405"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E100602"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47C384E5"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61FCDC3E" w14:textId="77777777" w:rsidR="001F2F00" w:rsidRDefault="001F2F00"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32CE1CEF"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838CB33"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5D83D38"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3B15113"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4804DE5"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7125D0E" w14:textId="77777777" w:rsidR="00250085" w:rsidRDefault="00250085" w:rsidP="007E5146">
      <w:pPr>
        <w:pStyle w:val="Stopka"/>
        <w:tabs>
          <w:tab w:val="clear" w:pos="4536"/>
          <w:tab w:val="clear" w:pos="9072"/>
        </w:tabs>
        <w:spacing w:before="120" w:after="120"/>
        <w:ind w:right="612"/>
        <w:rPr>
          <w:rFonts w:ascii="Arial" w:hAnsi="Arial" w:cs="Arial"/>
          <w:i/>
          <w:sz w:val="16"/>
          <w:szCs w:val="16"/>
        </w:rPr>
      </w:pPr>
    </w:p>
    <w:p w14:paraId="0688AE5E" w14:textId="77777777" w:rsidR="00DD4AF6" w:rsidRPr="001A6D72" w:rsidRDefault="00D130B5" w:rsidP="001A6D72">
      <w:pPr>
        <w:spacing w:before="120" w:after="120"/>
        <w:jc w:val="right"/>
        <w:rPr>
          <w:rFonts w:ascii="Arial" w:hAnsi="Arial" w:cs="Arial"/>
          <w:sz w:val="22"/>
          <w:szCs w:val="22"/>
        </w:rPr>
      </w:pPr>
      <w:r w:rsidRPr="003656E5">
        <w:rPr>
          <w:rFonts w:ascii="Arial" w:hAnsi="Arial" w:cs="Arial"/>
          <w:sz w:val="22"/>
          <w:szCs w:val="22"/>
        </w:rPr>
        <w:lastRenderedPageBreak/>
        <w:t>Z</w:t>
      </w:r>
      <w:r w:rsidR="00E84A66" w:rsidRPr="003656E5">
        <w:rPr>
          <w:rFonts w:ascii="Arial" w:hAnsi="Arial" w:cs="Arial"/>
          <w:sz w:val="22"/>
          <w:szCs w:val="22"/>
        </w:rPr>
        <w:t>ałącznik</w:t>
      </w:r>
      <w:r w:rsidRPr="003656E5">
        <w:rPr>
          <w:rFonts w:ascii="Arial" w:hAnsi="Arial" w:cs="Arial"/>
          <w:sz w:val="22"/>
          <w:szCs w:val="22"/>
        </w:rPr>
        <w:t xml:space="preserve"> </w:t>
      </w:r>
      <w:r w:rsidRPr="003656E5">
        <w:rPr>
          <w:rFonts w:ascii="Arial" w:hAnsi="Arial" w:cs="Arial"/>
          <w:b/>
          <w:sz w:val="22"/>
          <w:szCs w:val="22"/>
        </w:rPr>
        <w:t>NR 2</w:t>
      </w:r>
      <w:r w:rsidR="00DD4AF6" w:rsidRPr="003656E5">
        <w:rPr>
          <w:rFonts w:ascii="Arial" w:hAnsi="Arial" w:cs="Arial"/>
          <w:b/>
          <w:sz w:val="22"/>
          <w:szCs w:val="22"/>
        </w:rPr>
        <w:t xml:space="preserve"> do</w:t>
      </w:r>
      <w:r w:rsidRPr="003656E5">
        <w:rPr>
          <w:rFonts w:ascii="Arial" w:hAnsi="Arial" w:cs="Arial"/>
          <w:sz w:val="22"/>
          <w:szCs w:val="22"/>
        </w:rPr>
        <w:t xml:space="preserve"> SIWZ </w:t>
      </w:r>
    </w:p>
    <w:p w14:paraId="4495FC2D" w14:textId="77777777" w:rsidR="00C16B8B" w:rsidRPr="005D0E83" w:rsidRDefault="00C16B8B" w:rsidP="00C16B8B">
      <w:pPr>
        <w:spacing w:before="120" w:after="120"/>
        <w:jc w:val="center"/>
        <w:rPr>
          <w:rFonts w:ascii="Arial" w:eastAsia="Calibri" w:hAnsi="Arial" w:cs="Arial"/>
          <w:b/>
          <w:caps/>
          <w:lang w:eastAsia="en-GB"/>
        </w:rPr>
      </w:pPr>
      <w:r w:rsidRPr="005D0E83">
        <w:rPr>
          <w:rFonts w:ascii="Arial" w:eastAsia="Calibri" w:hAnsi="Arial" w:cs="Arial"/>
          <w:b/>
          <w:caps/>
          <w:lang w:eastAsia="en-GB"/>
        </w:rPr>
        <w:t>Standardowy formularz jednolitego europejskiego dokumentu zamówienia</w:t>
      </w:r>
    </w:p>
    <w:p w14:paraId="48F834BF"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I: Informacje dotyczące postępowania o udzielenie zamówienia oraz instytucji zamawiającej lub podmiotu zamawiającego</w:t>
      </w:r>
    </w:p>
    <w:p w14:paraId="750C5A87"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w w:val="0"/>
          <w:lang w:eastAsia="en-GB"/>
        </w:rPr>
        <w:t xml:space="preserve"> </w:t>
      </w:r>
      <w:r w:rsidRPr="005D0E8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D0E83">
        <w:rPr>
          <w:rFonts w:ascii="Arial" w:eastAsia="Calibri" w:hAnsi="Arial" w:cs="Arial"/>
          <w:b/>
          <w:i/>
          <w:w w:val="0"/>
          <w:vertAlign w:val="superscript"/>
          <w:lang w:eastAsia="en-GB"/>
        </w:rPr>
        <w:footnoteReference w:id="1"/>
      </w:r>
      <w:r w:rsidRPr="005D0E83">
        <w:rPr>
          <w:rFonts w:ascii="Arial" w:eastAsia="Calibri" w:hAnsi="Arial" w:cs="Arial"/>
          <w:b/>
          <w:i/>
          <w:w w:val="0"/>
          <w:lang w:eastAsia="en-GB"/>
        </w:rPr>
        <w:t>.</w:t>
      </w:r>
      <w:r w:rsidRPr="005D0E83">
        <w:rPr>
          <w:rFonts w:ascii="Arial" w:eastAsia="Calibri" w:hAnsi="Arial" w:cs="Arial"/>
          <w:b/>
          <w:w w:val="0"/>
          <w:lang w:eastAsia="en-GB"/>
        </w:rPr>
        <w:t xml:space="preserve"> </w:t>
      </w:r>
      <w:r w:rsidRPr="005D0E83">
        <w:rPr>
          <w:rFonts w:ascii="Arial" w:eastAsia="Calibri" w:hAnsi="Arial" w:cs="Arial"/>
          <w:b/>
          <w:lang w:eastAsia="en-GB"/>
        </w:rPr>
        <w:t>Adres publikacyjny stosownego ogłoszenia</w:t>
      </w:r>
      <w:r w:rsidRPr="005D0E83">
        <w:rPr>
          <w:rFonts w:ascii="Arial" w:eastAsia="Calibri" w:hAnsi="Arial" w:cs="Arial"/>
          <w:b/>
          <w:i/>
          <w:vertAlign w:val="superscript"/>
          <w:lang w:eastAsia="en-GB"/>
        </w:rPr>
        <w:footnoteReference w:id="2"/>
      </w:r>
      <w:r w:rsidRPr="005D0E83">
        <w:rPr>
          <w:rFonts w:ascii="Arial" w:eastAsia="Calibri" w:hAnsi="Arial" w:cs="Arial"/>
          <w:b/>
          <w:lang w:eastAsia="en-GB"/>
        </w:rPr>
        <w:t xml:space="preserve"> w Dzienniku Urzędowym Unii Europejskiej:</w:t>
      </w:r>
    </w:p>
    <w:p w14:paraId="75F9D065"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Dz.U. UE S numer [], data [], strona [], </w:t>
      </w:r>
    </w:p>
    <w:p w14:paraId="0BBCAD81"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Numer ogłoszenia w Dz.U. S: [ ][ ][ ][ ]/S [ ][ ][ ]–[ ][ ][ ][ ][ ][ ][ ]</w:t>
      </w:r>
    </w:p>
    <w:p w14:paraId="6058D63F"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B202B6B"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C2E7D5E"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Informacje na temat postępowania o udzielenie zamówienia</w:t>
      </w:r>
    </w:p>
    <w:p w14:paraId="0E8C3C4B"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5D0E83">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09CBA2E3" w14:textId="77777777" w:rsidTr="00C16B8B">
        <w:trPr>
          <w:trHeight w:val="349"/>
        </w:trPr>
        <w:tc>
          <w:tcPr>
            <w:tcW w:w="4644" w:type="dxa"/>
            <w:shd w:val="clear" w:color="auto" w:fill="auto"/>
          </w:tcPr>
          <w:p w14:paraId="34F1C51D"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lang w:eastAsia="en-GB"/>
              </w:rPr>
              <w:t>Tożsamość zamawiającego</w:t>
            </w:r>
            <w:r w:rsidRPr="005D0E83">
              <w:rPr>
                <w:rFonts w:ascii="Arial" w:eastAsia="Calibri" w:hAnsi="Arial" w:cs="Arial"/>
                <w:b/>
                <w:i/>
                <w:vertAlign w:val="superscript"/>
                <w:lang w:eastAsia="en-GB"/>
              </w:rPr>
              <w:footnoteReference w:id="3"/>
            </w:r>
          </w:p>
        </w:tc>
        <w:tc>
          <w:tcPr>
            <w:tcW w:w="4645" w:type="dxa"/>
            <w:shd w:val="clear" w:color="auto" w:fill="auto"/>
          </w:tcPr>
          <w:p w14:paraId="3A23C865"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lang w:eastAsia="en-GB"/>
              </w:rPr>
              <w:t>Odpowiedź:</w:t>
            </w:r>
          </w:p>
        </w:tc>
      </w:tr>
      <w:tr w:rsidR="00C16B8B" w:rsidRPr="005D0E83" w14:paraId="533ACDCB" w14:textId="77777777" w:rsidTr="00C16B8B">
        <w:trPr>
          <w:trHeight w:val="349"/>
        </w:trPr>
        <w:tc>
          <w:tcPr>
            <w:tcW w:w="4644" w:type="dxa"/>
            <w:shd w:val="clear" w:color="auto" w:fill="auto"/>
          </w:tcPr>
          <w:p w14:paraId="643489E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Nazwa: </w:t>
            </w:r>
          </w:p>
        </w:tc>
        <w:tc>
          <w:tcPr>
            <w:tcW w:w="4645" w:type="dxa"/>
            <w:shd w:val="clear" w:color="auto" w:fill="auto"/>
          </w:tcPr>
          <w:p w14:paraId="4E9C0A0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GMINA MIASTO KOŁOBRZEG ]</w:t>
            </w:r>
          </w:p>
        </w:tc>
      </w:tr>
      <w:tr w:rsidR="00C16B8B" w:rsidRPr="005D0E83" w14:paraId="5D441621" w14:textId="77777777" w:rsidTr="00C16B8B">
        <w:trPr>
          <w:trHeight w:val="485"/>
        </w:trPr>
        <w:tc>
          <w:tcPr>
            <w:tcW w:w="4644" w:type="dxa"/>
            <w:shd w:val="clear" w:color="auto" w:fill="auto"/>
          </w:tcPr>
          <w:p w14:paraId="11F5D79D"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i/>
                <w:lang w:eastAsia="en-GB"/>
              </w:rPr>
              <w:t>Jakiego zamówienia dotyczy niniejszy dokument?</w:t>
            </w:r>
          </w:p>
        </w:tc>
        <w:tc>
          <w:tcPr>
            <w:tcW w:w="4645" w:type="dxa"/>
            <w:shd w:val="clear" w:color="auto" w:fill="auto"/>
          </w:tcPr>
          <w:p w14:paraId="1F5D66F9"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i/>
                <w:lang w:eastAsia="en-GB"/>
              </w:rPr>
              <w:t>Odpowiedź:</w:t>
            </w:r>
          </w:p>
        </w:tc>
      </w:tr>
      <w:tr w:rsidR="00C16B8B" w:rsidRPr="005D0E83" w14:paraId="0B32D8A0" w14:textId="77777777" w:rsidTr="00C16B8B">
        <w:trPr>
          <w:trHeight w:val="484"/>
        </w:trPr>
        <w:tc>
          <w:tcPr>
            <w:tcW w:w="4644" w:type="dxa"/>
            <w:shd w:val="clear" w:color="auto" w:fill="auto"/>
          </w:tcPr>
          <w:p w14:paraId="1811C84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Tytuł lub krótki opis udzielanego zamówienia</w:t>
            </w:r>
            <w:r w:rsidRPr="005D0E83">
              <w:rPr>
                <w:rFonts w:ascii="Arial" w:eastAsia="Calibri" w:hAnsi="Arial" w:cs="Arial"/>
                <w:vertAlign w:val="superscript"/>
                <w:lang w:eastAsia="en-GB"/>
              </w:rPr>
              <w:footnoteReference w:id="4"/>
            </w:r>
            <w:r w:rsidRPr="005D0E83">
              <w:rPr>
                <w:rFonts w:ascii="Arial" w:eastAsia="Calibri" w:hAnsi="Arial" w:cs="Arial"/>
                <w:lang w:eastAsia="en-GB"/>
              </w:rPr>
              <w:t>:</w:t>
            </w:r>
          </w:p>
        </w:tc>
        <w:tc>
          <w:tcPr>
            <w:tcW w:w="4645" w:type="dxa"/>
            <w:shd w:val="clear" w:color="auto" w:fill="auto"/>
          </w:tcPr>
          <w:p w14:paraId="7D3C3E66"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r w:rsidRPr="00C16B8B">
              <w:rPr>
                <w:rFonts w:ascii="Arial" w:eastAsia="Calibri" w:hAnsi="Arial" w:cs="Arial"/>
                <w:lang w:eastAsia="en-GB"/>
              </w:rPr>
              <w:t>Świadczenie usług związanych z całorocznym utrzymaniem terenów zieleni miasta Kołobrzeg,                            z wyłączeniem zieleni przydrożnej</w:t>
            </w:r>
            <w:r w:rsidRPr="005D0E83">
              <w:rPr>
                <w:rFonts w:ascii="Arial" w:eastAsia="Calibri" w:hAnsi="Arial" w:cs="Arial"/>
                <w:lang w:eastAsia="en-GB"/>
              </w:rPr>
              <w:t>]</w:t>
            </w:r>
          </w:p>
        </w:tc>
      </w:tr>
      <w:tr w:rsidR="00C16B8B" w:rsidRPr="005D0E83" w14:paraId="47C0013C" w14:textId="77777777" w:rsidTr="00C16B8B">
        <w:trPr>
          <w:trHeight w:val="484"/>
        </w:trPr>
        <w:tc>
          <w:tcPr>
            <w:tcW w:w="4644" w:type="dxa"/>
            <w:shd w:val="clear" w:color="auto" w:fill="auto"/>
          </w:tcPr>
          <w:p w14:paraId="38AD387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Numer referencyjny nadany sprawie przez instytucję zamawiającą lub podmiot zamawiający (</w:t>
            </w:r>
            <w:r w:rsidRPr="005D0E83">
              <w:rPr>
                <w:rFonts w:ascii="Arial" w:eastAsia="Calibri" w:hAnsi="Arial" w:cs="Arial"/>
                <w:i/>
                <w:lang w:eastAsia="en-GB"/>
              </w:rPr>
              <w:t>jeżeli dotyczy</w:t>
            </w:r>
            <w:r w:rsidRPr="005D0E83">
              <w:rPr>
                <w:rFonts w:ascii="Arial" w:eastAsia="Calibri" w:hAnsi="Arial" w:cs="Arial"/>
                <w:lang w:eastAsia="en-GB"/>
              </w:rPr>
              <w:t>)</w:t>
            </w:r>
            <w:r w:rsidRPr="005D0E83">
              <w:rPr>
                <w:rFonts w:ascii="Arial" w:eastAsia="Calibri" w:hAnsi="Arial" w:cs="Arial"/>
                <w:vertAlign w:val="superscript"/>
                <w:lang w:eastAsia="en-GB"/>
              </w:rPr>
              <w:footnoteReference w:id="5"/>
            </w:r>
            <w:r w:rsidRPr="005D0E83">
              <w:rPr>
                <w:rFonts w:ascii="Arial" w:eastAsia="Calibri" w:hAnsi="Arial" w:cs="Arial"/>
                <w:lang w:eastAsia="en-GB"/>
              </w:rPr>
              <w:t>:</w:t>
            </w:r>
          </w:p>
        </w:tc>
        <w:tc>
          <w:tcPr>
            <w:tcW w:w="4645" w:type="dxa"/>
            <w:shd w:val="clear" w:color="auto" w:fill="auto"/>
          </w:tcPr>
          <w:p w14:paraId="685CB606" w14:textId="77777777" w:rsidR="00C16B8B" w:rsidRPr="005D0E83" w:rsidRDefault="00C16B8B" w:rsidP="006B0DD9">
            <w:pPr>
              <w:spacing w:before="120" w:after="120"/>
              <w:jc w:val="both"/>
              <w:rPr>
                <w:rFonts w:ascii="Arial" w:eastAsia="Calibri" w:hAnsi="Arial" w:cs="Arial"/>
                <w:lang w:eastAsia="en-GB"/>
              </w:rPr>
            </w:pPr>
            <w:r w:rsidRPr="007E5146">
              <w:rPr>
                <w:rFonts w:ascii="Arial" w:eastAsia="Calibri" w:hAnsi="Arial" w:cs="Arial"/>
                <w:lang w:eastAsia="en-GB"/>
              </w:rPr>
              <w:t>[ BZ</w:t>
            </w:r>
            <w:r w:rsidR="006B0DD9" w:rsidRPr="007E5146">
              <w:rPr>
                <w:rFonts w:ascii="Arial" w:eastAsia="Calibri" w:hAnsi="Arial" w:cs="Arial"/>
                <w:lang w:eastAsia="en-GB"/>
              </w:rPr>
              <w:t>.271.1.32.2016.II</w:t>
            </w:r>
            <w:r w:rsidRPr="007E5146">
              <w:rPr>
                <w:rFonts w:ascii="Arial" w:eastAsia="Calibri" w:hAnsi="Arial" w:cs="Arial"/>
                <w:lang w:eastAsia="en-GB"/>
              </w:rPr>
              <w:t xml:space="preserve"> ]</w:t>
            </w:r>
          </w:p>
        </w:tc>
      </w:tr>
    </w:tbl>
    <w:p w14:paraId="2BFC3AB5"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5D0E83">
        <w:rPr>
          <w:rFonts w:ascii="Arial" w:eastAsia="Calibri" w:hAnsi="Arial" w:cs="Arial"/>
          <w:b/>
          <w:lang w:eastAsia="en-GB"/>
        </w:rPr>
        <w:t>Wszystkie pozostałe informacje we wszystkich sekcjach jednolitego europejskiego dokumentu zamówienia powinien wypełnić wykonawca</w:t>
      </w:r>
      <w:r w:rsidRPr="005D0E83">
        <w:rPr>
          <w:rFonts w:ascii="Arial" w:eastAsia="Calibri" w:hAnsi="Arial" w:cs="Arial"/>
          <w:b/>
          <w:i/>
          <w:lang w:eastAsia="en-GB"/>
        </w:rPr>
        <w:t>.</w:t>
      </w:r>
    </w:p>
    <w:p w14:paraId="0664F86A"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II: Informacje dotyczące wykonawcy</w:t>
      </w:r>
    </w:p>
    <w:p w14:paraId="6A9AB8FF"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5EA58F54" w14:textId="77777777" w:rsidTr="00C16B8B">
        <w:tc>
          <w:tcPr>
            <w:tcW w:w="4644" w:type="dxa"/>
            <w:shd w:val="clear" w:color="auto" w:fill="auto"/>
          </w:tcPr>
          <w:p w14:paraId="4CB7FB35"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Identyfikacja:</w:t>
            </w:r>
          </w:p>
        </w:tc>
        <w:tc>
          <w:tcPr>
            <w:tcW w:w="4645" w:type="dxa"/>
            <w:shd w:val="clear" w:color="auto" w:fill="auto"/>
          </w:tcPr>
          <w:p w14:paraId="492D01A9"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23211C90" w14:textId="77777777" w:rsidTr="00C16B8B">
        <w:tc>
          <w:tcPr>
            <w:tcW w:w="4644" w:type="dxa"/>
            <w:shd w:val="clear" w:color="auto" w:fill="auto"/>
          </w:tcPr>
          <w:p w14:paraId="107868AE" w14:textId="77777777" w:rsidR="00C16B8B" w:rsidRPr="005D0E83" w:rsidRDefault="00C16B8B" w:rsidP="00C16B8B">
            <w:pPr>
              <w:spacing w:before="120" w:after="120"/>
              <w:ind w:left="850" w:hanging="850"/>
              <w:jc w:val="both"/>
              <w:rPr>
                <w:rFonts w:ascii="Arial" w:eastAsia="Calibri" w:hAnsi="Arial" w:cs="Arial"/>
                <w:lang w:eastAsia="en-GB"/>
              </w:rPr>
            </w:pPr>
            <w:r w:rsidRPr="005D0E83">
              <w:rPr>
                <w:rFonts w:ascii="Arial" w:eastAsia="Calibri" w:hAnsi="Arial" w:cs="Arial"/>
                <w:lang w:eastAsia="en-GB"/>
              </w:rPr>
              <w:t>Nazwa:</w:t>
            </w:r>
          </w:p>
        </w:tc>
        <w:tc>
          <w:tcPr>
            <w:tcW w:w="4645" w:type="dxa"/>
            <w:shd w:val="clear" w:color="auto" w:fill="auto"/>
          </w:tcPr>
          <w:p w14:paraId="7654828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C16B8B" w:rsidRPr="005D0E83" w14:paraId="6C553E48" w14:textId="77777777" w:rsidTr="00C16B8B">
        <w:trPr>
          <w:trHeight w:val="1372"/>
        </w:trPr>
        <w:tc>
          <w:tcPr>
            <w:tcW w:w="4644" w:type="dxa"/>
            <w:shd w:val="clear" w:color="auto" w:fill="auto"/>
          </w:tcPr>
          <w:p w14:paraId="485182C6"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Numer VAT, jeżeli dotyczy:</w:t>
            </w:r>
          </w:p>
          <w:p w14:paraId="7A12C43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3CFD529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w:t>
            </w:r>
          </w:p>
          <w:p w14:paraId="5D56F72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C16B8B" w:rsidRPr="005D0E83" w14:paraId="553CD2D6" w14:textId="77777777" w:rsidTr="00C16B8B">
        <w:tc>
          <w:tcPr>
            <w:tcW w:w="4644" w:type="dxa"/>
            <w:shd w:val="clear" w:color="auto" w:fill="auto"/>
          </w:tcPr>
          <w:p w14:paraId="1D432E3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Adres pocztowy: </w:t>
            </w:r>
          </w:p>
        </w:tc>
        <w:tc>
          <w:tcPr>
            <w:tcW w:w="4645" w:type="dxa"/>
            <w:shd w:val="clear" w:color="auto" w:fill="auto"/>
          </w:tcPr>
          <w:p w14:paraId="354FE62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55E8B3B7" w14:textId="77777777" w:rsidTr="001A6D72">
        <w:trPr>
          <w:trHeight w:val="1520"/>
        </w:trPr>
        <w:tc>
          <w:tcPr>
            <w:tcW w:w="4644" w:type="dxa"/>
            <w:shd w:val="clear" w:color="auto" w:fill="auto"/>
          </w:tcPr>
          <w:p w14:paraId="19713AD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Osoba lub osoby wyznaczone do kontaktów</w:t>
            </w:r>
            <w:r w:rsidRPr="005D0E83">
              <w:rPr>
                <w:rFonts w:ascii="Arial" w:eastAsia="Calibri" w:hAnsi="Arial" w:cs="Arial"/>
                <w:vertAlign w:val="superscript"/>
                <w:lang w:eastAsia="en-GB"/>
              </w:rPr>
              <w:footnoteReference w:id="6"/>
            </w:r>
            <w:r w:rsidRPr="005D0E83">
              <w:rPr>
                <w:rFonts w:ascii="Arial" w:eastAsia="Calibri" w:hAnsi="Arial" w:cs="Arial"/>
                <w:lang w:eastAsia="en-GB"/>
              </w:rPr>
              <w:t>:</w:t>
            </w:r>
          </w:p>
          <w:p w14:paraId="27EA9DC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Telefon:</w:t>
            </w:r>
          </w:p>
          <w:p w14:paraId="6EB2943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e-mail:</w:t>
            </w:r>
          </w:p>
          <w:p w14:paraId="53EC9DB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internetowy (adres www) (</w:t>
            </w:r>
            <w:r w:rsidRPr="005D0E83">
              <w:rPr>
                <w:rFonts w:ascii="Arial" w:eastAsia="Calibri" w:hAnsi="Arial" w:cs="Arial"/>
                <w:i/>
                <w:lang w:eastAsia="en-GB"/>
              </w:rPr>
              <w:t>jeżeli dotyczy</w:t>
            </w:r>
            <w:r w:rsidRPr="005D0E83">
              <w:rPr>
                <w:rFonts w:ascii="Arial" w:eastAsia="Calibri" w:hAnsi="Arial" w:cs="Arial"/>
                <w:lang w:eastAsia="en-GB"/>
              </w:rPr>
              <w:t>):</w:t>
            </w:r>
          </w:p>
        </w:tc>
        <w:tc>
          <w:tcPr>
            <w:tcW w:w="4645" w:type="dxa"/>
            <w:shd w:val="clear" w:color="auto" w:fill="auto"/>
          </w:tcPr>
          <w:p w14:paraId="376AE45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p w14:paraId="1AC6072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p w14:paraId="3A0CB26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p w14:paraId="142476A7"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1AC766F2" w14:textId="77777777" w:rsidTr="00C16B8B">
        <w:tc>
          <w:tcPr>
            <w:tcW w:w="4644" w:type="dxa"/>
            <w:shd w:val="clear" w:color="auto" w:fill="auto"/>
          </w:tcPr>
          <w:p w14:paraId="5B436585"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Informacje ogólne:</w:t>
            </w:r>
          </w:p>
        </w:tc>
        <w:tc>
          <w:tcPr>
            <w:tcW w:w="4645" w:type="dxa"/>
            <w:shd w:val="clear" w:color="auto" w:fill="auto"/>
          </w:tcPr>
          <w:p w14:paraId="439A8AB0"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00352CDA" w14:textId="77777777" w:rsidTr="00C16B8B">
        <w:tc>
          <w:tcPr>
            <w:tcW w:w="4644" w:type="dxa"/>
            <w:shd w:val="clear" w:color="auto" w:fill="auto"/>
          </w:tcPr>
          <w:p w14:paraId="6EC4FFB1"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Czy wykonawca jest mikroprzedsiębiorstwem bądź małym lub średnim przedsiębiorstwem</w:t>
            </w:r>
            <w:r w:rsidRPr="005D0E83">
              <w:rPr>
                <w:rFonts w:ascii="Arial" w:eastAsia="Calibri" w:hAnsi="Arial" w:cs="Arial"/>
                <w:vertAlign w:val="superscript"/>
                <w:lang w:eastAsia="en-GB"/>
              </w:rPr>
              <w:footnoteReference w:id="7"/>
            </w:r>
            <w:r w:rsidRPr="005D0E83">
              <w:rPr>
                <w:rFonts w:ascii="Arial" w:eastAsia="Calibri" w:hAnsi="Arial" w:cs="Arial"/>
                <w:lang w:eastAsia="en-GB"/>
              </w:rPr>
              <w:t>?</w:t>
            </w:r>
          </w:p>
        </w:tc>
        <w:tc>
          <w:tcPr>
            <w:tcW w:w="4645" w:type="dxa"/>
            <w:shd w:val="clear" w:color="auto" w:fill="auto"/>
          </w:tcPr>
          <w:p w14:paraId="169228D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2FEC3478" w14:textId="77777777" w:rsidTr="00C16B8B">
        <w:tc>
          <w:tcPr>
            <w:tcW w:w="4644" w:type="dxa"/>
            <w:shd w:val="clear" w:color="auto" w:fill="auto"/>
          </w:tcPr>
          <w:p w14:paraId="130666E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u w:val="single"/>
                <w:lang w:eastAsia="en-GB"/>
              </w:rPr>
              <w:t>Jedynie w przypadku gdy zamówienie jest zastrzeżone</w:t>
            </w:r>
            <w:r w:rsidRPr="005D0E83">
              <w:rPr>
                <w:rFonts w:ascii="Arial" w:eastAsia="Calibri" w:hAnsi="Arial" w:cs="Arial"/>
                <w:b/>
                <w:u w:val="single"/>
                <w:vertAlign w:val="superscript"/>
                <w:lang w:eastAsia="en-GB"/>
              </w:rPr>
              <w:footnoteReference w:id="8"/>
            </w:r>
            <w:r w:rsidRPr="005D0E83">
              <w:rPr>
                <w:rFonts w:ascii="Arial" w:eastAsia="Calibri" w:hAnsi="Arial" w:cs="Arial"/>
                <w:b/>
                <w:u w:val="single"/>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czy wykonawca jest zakładem pracy chronionej, „przedsiębiorstwem społecznym”</w:t>
            </w:r>
            <w:r w:rsidRPr="005D0E83">
              <w:rPr>
                <w:rFonts w:ascii="Arial" w:eastAsia="Calibri" w:hAnsi="Arial" w:cs="Arial"/>
                <w:vertAlign w:val="superscript"/>
                <w:lang w:eastAsia="en-GB"/>
              </w:rPr>
              <w:footnoteReference w:id="9"/>
            </w:r>
            <w:r w:rsidRPr="005D0E83">
              <w:rPr>
                <w:rFonts w:ascii="Arial" w:eastAsia="Calibri" w:hAnsi="Arial" w:cs="Arial"/>
                <w:lang w:eastAsia="en-GB"/>
              </w:rPr>
              <w:t xml:space="preserve"> lub czy będzie realizował zamówienie w ramach programów zatrudnienia chronionego?</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br/>
              <w:t xml:space="preserve">jaki jest odpowiedni odsetek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w:t>
            </w:r>
            <w:r w:rsidRPr="005D0E83">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 xml:space="preserve"> należą dani pracownicy.</w:t>
            </w:r>
          </w:p>
        </w:tc>
        <w:tc>
          <w:tcPr>
            <w:tcW w:w="4645" w:type="dxa"/>
            <w:shd w:val="clear" w:color="auto" w:fill="auto"/>
          </w:tcPr>
          <w:p w14:paraId="77A5D51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p>
        </w:tc>
      </w:tr>
      <w:tr w:rsidR="00C16B8B" w:rsidRPr="005D0E83" w14:paraId="6D19E73B" w14:textId="77777777" w:rsidTr="00C16B8B">
        <w:tc>
          <w:tcPr>
            <w:tcW w:w="4644" w:type="dxa"/>
            <w:shd w:val="clear" w:color="auto" w:fill="auto"/>
          </w:tcPr>
          <w:p w14:paraId="13A5A14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42A12A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 [] Nie dotyczy</w:t>
            </w:r>
          </w:p>
        </w:tc>
      </w:tr>
      <w:tr w:rsidR="00C16B8B" w:rsidRPr="005D0E83" w14:paraId="647E1C9B" w14:textId="77777777" w:rsidTr="00C16B8B">
        <w:tc>
          <w:tcPr>
            <w:tcW w:w="4644" w:type="dxa"/>
            <w:shd w:val="clear" w:color="auto" w:fill="auto"/>
          </w:tcPr>
          <w:p w14:paraId="15C8B17B"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b/>
                <w:lang w:eastAsia="en-GB"/>
              </w:rPr>
              <w:lastRenderedPageBreak/>
              <w:t>Jeżeli tak</w:t>
            </w:r>
            <w:r w:rsidRPr="005D0E83">
              <w:rPr>
                <w:rFonts w:ascii="Arial" w:eastAsia="Calibri" w:hAnsi="Arial" w:cs="Arial"/>
                <w:lang w:eastAsia="en-GB"/>
              </w:rPr>
              <w:t>:</w:t>
            </w:r>
          </w:p>
          <w:p w14:paraId="4F4D76A7"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9CDBCA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a) Proszę podać nazwę wykazu lub zaświadczenia i odpowiedni numer rejestracyjny lub numer zaświadczenia, jeżeli dotyczy:</w:t>
            </w:r>
            <w:r w:rsidRPr="005D0E83">
              <w:rPr>
                <w:rFonts w:ascii="Arial" w:eastAsia="Calibri" w:hAnsi="Arial" w:cs="Arial"/>
                <w:lang w:eastAsia="en-GB"/>
              </w:rPr>
              <w:br/>
              <w:t>b) Jeżeli poświadczenie wpisu do wykazu lub wydania zaświadczenia jest dostępne w formie elektronicznej, proszę podać:</w:t>
            </w:r>
            <w:r w:rsidRPr="005D0E83">
              <w:rPr>
                <w:rFonts w:ascii="Arial" w:eastAsia="Calibri" w:hAnsi="Arial" w:cs="Arial"/>
                <w:lang w:eastAsia="en-GB"/>
              </w:rPr>
              <w:br/>
            </w:r>
            <w:r w:rsidRPr="005D0E8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5D0E83">
              <w:rPr>
                <w:rFonts w:ascii="Arial" w:eastAsia="Calibri" w:hAnsi="Arial" w:cs="Arial"/>
                <w:vertAlign w:val="superscript"/>
                <w:lang w:eastAsia="en-GB"/>
              </w:rPr>
              <w:footnoteReference w:id="10"/>
            </w:r>
            <w:r w:rsidRPr="005D0E83">
              <w:rPr>
                <w:rFonts w:ascii="Arial" w:eastAsia="Calibri" w:hAnsi="Arial" w:cs="Arial"/>
                <w:lang w:eastAsia="en-GB"/>
              </w:rPr>
              <w:t>:</w:t>
            </w:r>
            <w:r w:rsidRPr="005D0E83">
              <w:rPr>
                <w:rFonts w:ascii="Arial" w:eastAsia="Calibri" w:hAnsi="Arial" w:cs="Arial"/>
                <w:lang w:eastAsia="en-GB"/>
              </w:rPr>
              <w:br/>
              <w:t>d) Czy wpis do wykazu lub wydane zaświadczenie obejmują wszystkie wymagane kryteria kwalifikacji?</w:t>
            </w:r>
            <w:r w:rsidRPr="005D0E83">
              <w:rPr>
                <w:rFonts w:ascii="Arial" w:eastAsia="Calibri" w:hAnsi="Arial" w:cs="Arial"/>
                <w:lang w:eastAsia="en-GB"/>
              </w:rPr>
              <w:br/>
            </w:r>
            <w:r w:rsidRPr="005D0E83">
              <w:rPr>
                <w:rFonts w:ascii="Arial" w:eastAsia="Calibri" w:hAnsi="Arial" w:cs="Arial"/>
                <w:b/>
                <w:w w:val="0"/>
                <w:lang w:eastAsia="en-GB"/>
              </w:rPr>
              <w:t>Jeżeli nie:</w:t>
            </w:r>
            <w:r w:rsidRPr="005D0E83">
              <w:rPr>
                <w:rFonts w:ascii="Arial" w:eastAsia="Calibri" w:hAnsi="Arial" w:cs="Arial"/>
                <w:lang w:eastAsia="en-GB"/>
              </w:rPr>
              <w:br/>
            </w:r>
            <w:r w:rsidRPr="005D0E83">
              <w:rPr>
                <w:rFonts w:ascii="Arial" w:eastAsia="Calibri" w:hAnsi="Arial" w:cs="Arial"/>
                <w:b/>
                <w:w w:val="0"/>
                <w:lang w:eastAsia="en-GB"/>
              </w:rPr>
              <w:t>Proszę dodatkowo uzupełnić brakujące informacje w części IV w sekcjach A, B, C lub D, w zależności od przypadku.</w:t>
            </w:r>
            <w:r w:rsidRPr="005D0E83">
              <w:rPr>
                <w:rFonts w:ascii="Arial" w:eastAsia="Calibri" w:hAnsi="Arial" w:cs="Arial"/>
                <w:lang w:eastAsia="en-GB"/>
              </w:rPr>
              <w:t xml:space="preserve"> </w:t>
            </w:r>
            <w:r w:rsidRPr="005D0E83">
              <w:rPr>
                <w:rFonts w:ascii="Arial" w:eastAsia="Calibri" w:hAnsi="Arial" w:cs="Arial"/>
                <w:lang w:eastAsia="en-GB"/>
              </w:rPr>
              <w:br/>
            </w:r>
            <w:r w:rsidRPr="005D0E83">
              <w:rPr>
                <w:rFonts w:ascii="Arial" w:eastAsia="Calibri" w:hAnsi="Arial" w:cs="Arial"/>
                <w:b/>
                <w:lang w:eastAsia="en-GB"/>
              </w:rPr>
              <w:t>WYŁĄCZNIE jeżeli jest to wymagane w stosownym ogłoszeniu lub dokumentach zamówienia:</w:t>
            </w:r>
            <w:r w:rsidRPr="005D0E83">
              <w:rPr>
                <w:rFonts w:ascii="Arial" w:eastAsia="Calibri" w:hAnsi="Arial" w:cs="Arial"/>
                <w:b/>
                <w:i/>
                <w:lang w:eastAsia="en-GB"/>
              </w:rPr>
              <w:br/>
            </w:r>
            <w:r w:rsidRPr="005D0E8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D0E8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14CA762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3622C3AE" w14:textId="77777777" w:rsidR="00C16B8B" w:rsidRPr="005D0E83" w:rsidRDefault="00C16B8B" w:rsidP="00C16B8B">
            <w:pPr>
              <w:spacing w:before="120" w:after="120"/>
              <w:rPr>
                <w:rFonts w:ascii="Arial" w:eastAsia="Calibri" w:hAnsi="Arial" w:cs="Arial"/>
                <w:i/>
                <w:lang w:eastAsia="en-GB"/>
              </w:rPr>
            </w:pPr>
            <w:r w:rsidRPr="005D0E83">
              <w:rPr>
                <w:rFonts w:ascii="Arial" w:eastAsia="Calibri" w:hAnsi="Arial" w:cs="Arial"/>
                <w:lang w:eastAsia="en-GB"/>
              </w:rPr>
              <w:t>a) [……]</w:t>
            </w:r>
            <w:r w:rsidRPr="005D0E83">
              <w:rPr>
                <w:rFonts w:ascii="Arial" w:eastAsia="Calibri" w:hAnsi="Arial" w:cs="Arial"/>
                <w:lang w:eastAsia="en-GB"/>
              </w:rPr>
              <w:br/>
            </w:r>
            <w:r w:rsidRPr="005D0E83">
              <w:rPr>
                <w:rFonts w:ascii="Arial" w:eastAsia="Calibri" w:hAnsi="Arial" w:cs="Arial"/>
                <w:lang w:eastAsia="en-GB"/>
              </w:rPr>
              <w:br/>
            </w:r>
          </w:p>
          <w:p w14:paraId="6EB9AF11"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b)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lang w:eastAsia="en-GB"/>
              </w:rPr>
              <w:br/>
              <w:t>c)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d)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e)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p>
        </w:tc>
      </w:tr>
      <w:tr w:rsidR="00C16B8B" w:rsidRPr="005D0E83" w14:paraId="209FDCC7" w14:textId="77777777" w:rsidTr="00C16B8B">
        <w:tc>
          <w:tcPr>
            <w:tcW w:w="4644" w:type="dxa"/>
            <w:shd w:val="clear" w:color="auto" w:fill="auto"/>
          </w:tcPr>
          <w:p w14:paraId="551C42D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Rodzaj uczestnictwa:</w:t>
            </w:r>
          </w:p>
        </w:tc>
        <w:tc>
          <w:tcPr>
            <w:tcW w:w="4645" w:type="dxa"/>
            <w:shd w:val="clear" w:color="auto" w:fill="auto"/>
          </w:tcPr>
          <w:p w14:paraId="383D3ED2"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55D4A8D1" w14:textId="77777777" w:rsidTr="00C16B8B">
        <w:tc>
          <w:tcPr>
            <w:tcW w:w="4644" w:type="dxa"/>
            <w:shd w:val="clear" w:color="auto" w:fill="auto"/>
          </w:tcPr>
          <w:p w14:paraId="2FE573A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Czy wykonawca bierze udział w postępowaniu o udzielenie zamówienia wspólnie z innymi wykonawcami</w:t>
            </w:r>
            <w:r w:rsidRPr="005D0E83">
              <w:rPr>
                <w:rFonts w:ascii="Arial" w:eastAsia="Calibri" w:hAnsi="Arial" w:cs="Arial"/>
                <w:vertAlign w:val="superscript"/>
                <w:lang w:eastAsia="en-GB"/>
              </w:rPr>
              <w:footnoteReference w:id="11"/>
            </w:r>
            <w:r w:rsidRPr="005D0E83">
              <w:rPr>
                <w:rFonts w:ascii="Arial" w:eastAsia="Calibri" w:hAnsi="Arial" w:cs="Arial"/>
                <w:lang w:eastAsia="en-GB"/>
              </w:rPr>
              <w:t>?</w:t>
            </w:r>
          </w:p>
        </w:tc>
        <w:tc>
          <w:tcPr>
            <w:tcW w:w="4645" w:type="dxa"/>
            <w:shd w:val="clear" w:color="auto" w:fill="auto"/>
          </w:tcPr>
          <w:p w14:paraId="1092410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44417BC1" w14:textId="77777777" w:rsidTr="00C16B8B">
        <w:tc>
          <w:tcPr>
            <w:tcW w:w="9289" w:type="dxa"/>
            <w:gridSpan w:val="2"/>
            <w:shd w:val="clear" w:color="auto" w:fill="BFBFBF"/>
          </w:tcPr>
          <w:p w14:paraId="5A5D318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Jeżeli tak, proszę dopilnować, aby pozostali uczestnicy przedstawili odrębne jednolite europejskie dokumenty zamówienia.</w:t>
            </w:r>
          </w:p>
        </w:tc>
      </w:tr>
      <w:tr w:rsidR="00C16B8B" w:rsidRPr="005D0E83" w14:paraId="59E630A4" w14:textId="77777777" w:rsidTr="00C16B8B">
        <w:tc>
          <w:tcPr>
            <w:tcW w:w="4644" w:type="dxa"/>
            <w:shd w:val="clear" w:color="auto" w:fill="auto"/>
          </w:tcPr>
          <w:p w14:paraId="1F357D0C"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w:t>
            </w:r>
            <w:r w:rsidRPr="005D0E83">
              <w:rPr>
                <w:rFonts w:ascii="Arial" w:eastAsia="Calibri" w:hAnsi="Arial" w:cs="Arial"/>
                <w:lang w:eastAsia="en-GB"/>
              </w:rPr>
              <w:br/>
              <w:t>a) Proszę wskazać rolę wykonawcy w grupie (lider, odpowiedzialny za określone zadania itd.):</w:t>
            </w:r>
            <w:r w:rsidRPr="005D0E83">
              <w:rPr>
                <w:rFonts w:ascii="Arial" w:eastAsia="Calibri" w:hAnsi="Arial" w:cs="Arial"/>
                <w:lang w:eastAsia="en-GB"/>
              </w:rPr>
              <w:br/>
              <w:t>b) Proszę wskazać pozostałych wykonawców biorących wspólnie udział w postępowaniu o udzielenie zamówienia:</w:t>
            </w:r>
            <w:r w:rsidRPr="005D0E83">
              <w:rPr>
                <w:rFonts w:ascii="Arial" w:eastAsia="Calibri" w:hAnsi="Arial" w:cs="Arial"/>
                <w:lang w:eastAsia="en-GB"/>
              </w:rPr>
              <w:br/>
              <w:t xml:space="preserve">c) W stosownych przypadkach nazwa grupy </w:t>
            </w:r>
            <w:r w:rsidRPr="005D0E83">
              <w:rPr>
                <w:rFonts w:ascii="Arial" w:eastAsia="Calibri" w:hAnsi="Arial" w:cs="Arial"/>
                <w:lang w:eastAsia="en-GB"/>
              </w:rPr>
              <w:lastRenderedPageBreak/>
              <w:t>biorącej udział:</w:t>
            </w:r>
          </w:p>
        </w:tc>
        <w:tc>
          <w:tcPr>
            <w:tcW w:w="4645" w:type="dxa"/>
            <w:shd w:val="clear" w:color="auto" w:fill="auto"/>
          </w:tcPr>
          <w:p w14:paraId="620AF85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lastRenderedPageBreak/>
              <w:t>c): [……]</w:t>
            </w:r>
          </w:p>
        </w:tc>
      </w:tr>
      <w:tr w:rsidR="00C16B8B" w:rsidRPr="005D0E83" w14:paraId="00B8A4DF" w14:textId="77777777" w:rsidTr="00C16B8B">
        <w:tc>
          <w:tcPr>
            <w:tcW w:w="4644" w:type="dxa"/>
            <w:shd w:val="clear" w:color="auto" w:fill="auto"/>
          </w:tcPr>
          <w:p w14:paraId="6EE4FA43"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lastRenderedPageBreak/>
              <w:t>Części</w:t>
            </w:r>
          </w:p>
        </w:tc>
        <w:tc>
          <w:tcPr>
            <w:tcW w:w="4645" w:type="dxa"/>
            <w:shd w:val="clear" w:color="auto" w:fill="auto"/>
          </w:tcPr>
          <w:p w14:paraId="6161D1C0"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28A87FB6" w14:textId="77777777" w:rsidTr="00C16B8B">
        <w:tc>
          <w:tcPr>
            <w:tcW w:w="4644" w:type="dxa"/>
            <w:shd w:val="clear" w:color="auto" w:fill="auto"/>
          </w:tcPr>
          <w:p w14:paraId="4699A4A0" w14:textId="77777777" w:rsidR="00C16B8B" w:rsidRPr="005D0E83" w:rsidRDefault="00C16B8B" w:rsidP="00C16B8B">
            <w:pPr>
              <w:spacing w:before="120" w:after="120"/>
              <w:rPr>
                <w:rFonts w:ascii="Arial" w:eastAsia="Calibri" w:hAnsi="Arial" w:cs="Arial"/>
                <w:b/>
                <w:i/>
                <w:lang w:eastAsia="en-GB"/>
              </w:rPr>
            </w:pPr>
            <w:r w:rsidRPr="005D0E83">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0F4D6F03" w14:textId="77777777" w:rsidR="00C16B8B" w:rsidRPr="005D0E83" w:rsidRDefault="00C16B8B" w:rsidP="00C16B8B">
            <w:pPr>
              <w:spacing w:before="120" w:after="120"/>
              <w:rPr>
                <w:rFonts w:ascii="Arial" w:eastAsia="Calibri" w:hAnsi="Arial" w:cs="Arial"/>
                <w:b/>
                <w:i/>
                <w:lang w:eastAsia="en-GB"/>
              </w:rPr>
            </w:pPr>
            <w:r w:rsidRPr="005D0E83">
              <w:rPr>
                <w:rFonts w:ascii="Arial" w:eastAsia="Calibri" w:hAnsi="Arial" w:cs="Arial"/>
                <w:lang w:eastAsia="en-GB"/>
              </w:rPr>
              <w:t>[   ]</w:t>
            </w:r>
          </w:p>
        </w:tc>
      </w:tr>
    </w:tbl>
    <w:p w14:paraId="633836BE"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B: Informacje na temat przedstawicieli wykonawcy</w:t>
      </w:r>
    </w:p>
    <w:p w14:paraId="7E98F7C1" w14:textId="77777777" w:rsidR="00C16B8B" w:rsidRPr="005D0E83" w:rsidRDefault="00C16B8B" w:rsidP="00C16B8B">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5D0E83">
        <w:rPr>
          <w:rFonts w:ascii="Arial" w:eastAsia="Calibri" w:hAnsi="Arial" w:cs="Arial"/>
          <w:i/>
          <w:lang w:eastAsia="en-GB"/>
        </w:rPr>
        <w:t>W stosownych przypadkach proszę podać imię i nazwisko (imiona i nazwiska) oraz adres(-y) osoby (osób) upoważnionej(-</w:t>
      </w:r>
      <w:proofErr w:type="spellStart"/>
      <w:r w:rsidRPr="005D0E83">
        <w:rPr>
          <w:rFonts w:ascii="Arial" w:eastAsia="Calibri" w:hAnsi="Arial" w:cs="Arial"/>
          <w:i/>
          <w:lang w:eastAsia="en-GB"/>
        </w:rPr>
        <w:t>ych</w:t>
      </w:r>
      <w:proofErr w:type="spellEnd"/>
      <w:r w:rsidRPr="005D0E83">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5CF02A50" w14:textId="77777777" w:rsidTr="00C16B8B">
        <w:tc>
          <w:tcPr>
            <w:tcW w:w="4644" w:type="dxa"/>
            <w:shd w:val="clear" w:color="auto" w:fill="auto"/>
          </w:tcPr>
          <w:p w14:paraId="4D65940F"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Osoby upoważnione do reprezentowania, o ile istnieją:</w:t>
            </w:r>
          </w:p>
        </w:tc>
        <w:tc>
          <w:tcPr>
            <w:tcW w:w="4645" w:type="dxa"/>
            <w:shd w:val="clear" w:color="auto" w:fill="auto"/>
          </w:tcPr>
          <w:p w14:paraId="4CEDE17C"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53FDDAC6" w14:textId="77777777" w:rsidTr="00C16B8B">
        <w:tc>
          <w:tcPr>
            <w:tcW w:w="4644" w:type="dxa"/>
            <w:shd w:val="clear" w:color="auto" w:fill="auto"/>
          </w:tcPr>
          <w:p w14:paraId="049417D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Imię i nazwisko, </w:t>
            </w:r>
            <w:r w:rsidRPr="005D0E83">
              <w:rPr>
                <w:rFonts w:ascii="Arial" w:eastAsia="Calibri" w:hAnsi="Arial" w:cs="Arial"/>
                <w:lang w:eastAsia="en-GB"/>
              </w:rPr>
              <w:br/>
              <w:t xml:space="preserve">wraz z datą i miejscem urodzenia, jeżeli są wymagane: </w:t>
            </w:r>
          </w:p>
        </w:tc>
        <w:tc>
          <w:tcPr>
            <w:tcW w:w="4645" w:type="dxa"/>
            <w:shd w:val="clear" w:color="auto" w:fill="auto"/>
          </w:tcPr>
          <w:p w14:paraId="4063E967"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t>[……]</w:t>
            </w:r>
          </w:p>
        </w:tc>
      </w:tr>
      <w:tr w:rsidR="00C16B8B" w:rsidRPr="005D0E83" w14:paraId="7B2AFE2B" w14:textId="77777777" w:rsidTr="00C16B8B">
        <w:tc>
          <w:tcPr>
            <w:tcW w:w="4644" w:type="dxa"/>
            <w:shd w:val="clear" w:color="auto" w:fill="auto"/>
          </w:tcPr>
          <w:p w14:paraId="4CBECD46"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Stanowisko/Działający(-a) jako:</w:t>
            </w:r>
          </w:p>
        </w:tc>
        <w:tc>
          <w:tcPr>
            <w:tcW w:w="4645" w:type="dxa"/>
            <w:shd w:val="clear" w:color="auto" w:fill="auto"/>
          </w:tcPr>
          <w:p w14:paraId="4ED5CD1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106EA468" w14:textId="77777777" w:rsidTr="00C16B8B">
        <w:tc>
          <w:tcPr>
            <w:tcW w:w="4644" w:type="dxa"/>
            <w:shd w:val="clear" w:color="auto" w:fill="auto"/>
          </w:tcPr>
          <w:p w14:paraId="3B65A4A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pocztowy:</w:t>
            </w:r>
          </w:p>
        </w:tc>
        <w:tc>
          <w:tcPr>
            <w:tcW w:w="4645" w:type="dxa"/>
            <w:shd w:val="clear" w:color="auto" w:fill="auto"/>
          </w:tcPr>
          <w:p w14:paraId="456A0C8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324E06AA" w14:textId="77777777" w:rsidTr="00C16B8B">
        <w:tc>
          <w:tcPr>
            <w:tcW w:w="4644" w:type="dxa"/>
            <w:shd w:val="clear" w:color="auto" w:fill="auto"/>
          </w:tcPr>
          <w:p w14:paraId="7FA5E0B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Telefon:</w:t>
            </w:r>
          </w:p>
        </w:tc>
        <w:tc>
          <w:tcPr>
            <w:tcW w:w="4645" w:type="dxa"/>
            <w:shd w:val="clear" w:color="auto" w:fill="auto"/>
          </w:tcPr>
          <w:p w14:paraId="19AA38B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7FA248E0" w14:textId="77777777" w:rsidTr="00C16B8B">
        <w:tc>
          <w:tcPr>
            <w:tcW w:w="4644" w:type="dxa"/>
            <w:shd w:val="clear" w:color="auto" w:fill="auto"/>
          </w:tcPr>
          <w:p w14:paraId="76628737"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e-mail:</w:t>
            </w:r>
          </w:p>
        </w:tc>
        <w:tc>
          <w:tcPr>
            <w:tcW w:w="4645" w:type="dxa"/>
            <w:shd w:val="clear" w:color="auto" w:fill="auto"/>
          </w:tcPr>
          <w:p w14:paraId="3CEA328E"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75FA35D5" w14:textId="77777777" w:rsidTr="00C16B8B">
        <w:tc>
          <w:tcPr>
            <w:tcW w:w="4644" w:type="dxa"/>
            <w:shd w:val="clear" w:color="auto" w:fill="auto"/>
          </w:tcPr>
          <w:p w14:paraId="0FD2AAAB"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1FEA2E2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1AF02325"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093872DB" w14:textId="77777777" w:rsidTr="00C16B8B">
        <w:tc>
          <w:tcPr>
            <w:tcW w:w="4644" w:type="dxa"/>
            <w:shd w:val="clear" w:color="auto" w:fill="auto"/>
          </w:tcPr>
          <w:p w14:paraId="0980F22D"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Zależność od innych podmiotów:</w:t>
            </w:r>
          </w:p>
        </w:tc>
        <w:tc>
          <w:tcPr>
            <w:tcW w:w="4645" w:type="dxa"/>
            <w:shd w:val="clear" w:color="auto" w:fill="auto"/>
          </w:tcPr>
          <w:p w14:paraId="32D75083"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0B19223F" w14:textId="77777777" w:rsidTr="00C16B8B">
        <w:tc>
          <w:tcPr>
            <w:tcW w:w="4644" w:type="dxa"/>
            <w:shd w:val="clear" w:color="auto" w:fill="auto"/>
          </w:tcPr>
          <w:p w14:paraId="559AF70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504901B"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bl>
    <w:p w14:paraId="5E437478"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proszę przedstawić – </w:t>
      </w:r>
      <w:r w:rsidRPr="005D0E83">
        <w:rPr>
          <w:rFonts w:ascii="Arial" w:eastAsia="Calibri" w:hAnsi="Arial" w:cs="Arial"/>
          <w:b/>
          <w:lang w:eastAsia="en-GB"/>
        </w:rPr>
        <w:t>dla każdego</w:t>
      </w:r>
      <w:r w:rsidRPr="005D0E83">
        <w:rPr>
          <w:rFonts w:ascii="Arial" w:eastAsia="Calibri" w:hAnsi="Arial" w:cs="Arial"/>
          <w:lang w:eastAsia="en-GB"/>
        </w:rPr>
        <w:t xml:space="preserve"> z podmiotów, których to dotyczy – odrębny formularz jednolitego europejskiego dokumentu zamówienia zawierający informacje wymagane w </w:t>
      </w:r>
      <w:r w:rsidRPr="005D0E83">
        <w:rPr>
          <w:rFonts w:ascii="Arial" w:eastAsia="Calibri" w:hAnsi="Arial" w:cs="Arial"/>
          <w:b/>
          <w:lang w:eastAsia="en-GB"/>
        </w:rPr>
        <w:t>niniejszej części sekcja A i B oraz w części III</w:t>
      </w:r>
      <w:r w:rsidRPr="005D0E83">
        <w:rPr>
          <w:rFonts w:ascii="Arial" w:eastAsia="Calibri" w:hAnsi="Arial" w:cs="Arial"/>
          <w:lang w:eastAsia="en-GB"/>
        </w:rPr>
        <w:t xml:space="preserve">, należycie wypełniony i podpisany przez dane podmioty. </w:t>
      </w:r>
      <w:r w:rsidRPr="005D0E8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D0E83">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5D0E83">
        <w:rPr>
          <w:rFonts w:ascii="Arial" w:eastAsia="Calibri" w:hAnsi="Arial" w:cs="Arial"/>
          <w:vertAlign w:val="superscript"/>
          <w:lang w:eastAsia="en-GB"/>
        </w:rPr>
        <w:footnoteReference w:id="12"/>
      </w:r>
      <w:r w:rsidRPr="005D0E83">
        <w:rPr>
          <w:rFonts w:ascii="Arial" w:eastAsia="Calibri" w:hAnsi="Arial" w:cs="Arial"/>
          <w:lang w:eastAsia="en-GB"/>
        </w:rPr>
        <w:t>.</w:t>
      </w:r>
    </w:p>
    <w:p w14:paraId="5CD81887" w14:textId="77777777" w:rsidR="00C16B8B" w:rsidRPr="005D0E83" w:rsidRDefault="00C16B8B" w:rsidP="00C16B8B">
      <w:pPr>
        <w:keepNext/>
        <w:spacing w:before="120" w:after="360"/>
        <w:jc w:val="center"/>
        <w:rPr>
          <w:rFonts w:ascii="Arial" w:eastAsia="Calibri" w:hAnsi="Arial" w:cs="Arial"/>
          <w:smallCaps/>
          <w:u w:val="single"/>
          <w:lang w:eastAsia="en-GB"/>
        </w:rPr>
      </w:pPr>
      <w:r w:rsidRPr="005D0E83">
        <w:rPr>
          <w:rFonts w:ascii="Arial" w:eastAsia="Calibri" w:hAnsi="Arial" w:cs="Arial"/>
          <w:smallCaps/>
          <w:lang w:eastAsia="en-GB"/>
        </w:rPr>
        <w:lastRenderedPageBreak/>
        <w:t>D: Informacje dotyczące podwykonawców, na których zdolności wykonawca nie polega</w:t>
      </w:r>
    </w:p>
    <w:p w14:paraId="6931D353"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5D0E8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5E1FBD73" w14:textId="77777777" w:rsidTr="00C16B8B">
        <w:tc>
          <w:tcPr>
            <w:tcW w:w="4644" w:type="dxa"/>
            <w:shd w:val="clear" w:color="auto" w:fill="auto"/>
          </w:tcPr>
          <w:p w14:paraId="378500A7"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Podwykonawstwo:</w:t>
            </w:r>
          </w:p>
        </w:tc>
        <w:tc>
          <w:tcPr>
            <w:tcW w:w="4645" w:type="dxa"/>
            <w:shd w:val="clear" w:color="auto" w:fill="auto"/>
          </w:tcPr>
          <w:p w14:paraId="0476D6EC"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3383E856" w14:textId="77777777" w:rsidTr="00C16B8B">
        <w:tc>
          <w:tcPr>
            <w:tcW w:w="4644" w:type="dxa"/>
            <w:shd w:val="clear" w:color="auto" w:fill="auto"/>
          </w:tcPr>
          <w:p w14:paraId="02B3DAF1"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48E3142F"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t xml:space="preserve">Jeżeli </w:t>
            </w:r>
            <w:r w:rsidRPr="005D0E83">
              <w:rPr>
                <w:rFonts w:ascii="Arial" w:eastAsia="Calibri" w:hAnsi="Arial" w:cs="Arial"/>
                <w:b/>
                <w:lang w:eastAsia="en-GB"/>
              </w:rPr>
              <w:t>tak i o ile jest to wiadome</w:t>
            </w:r>
            <w:r w:rsidRPr="005D0E83">
              <w:rPr>
                <w:rFonts w:ascii="Arial" w:eastAsia="Calibri" w:hAnsi="Arial" w:cs="Arial"/>
                <w:lang w:eastAsia="en-GB"/>
              </w:rPr>
              <w:t xml:space="preserve">, proszę podać wykaz proponowanych podwykonawców: </w:t>
            </w:r>
          </w:p>
          <w:p w14:paraId="4A8A379A"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6674F977"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Jeżeli instytucja zamawiająca lub podmiot zamawiający wyraźnie żąda przedstawienia tych informacji </w:t>
      </w:r>
      <w:r w:rsidRPr="005D0E83">
        <w:rPr>
          <w:rFonts w:ascii="Arial" w:eastAsia="Calibri" w:hAnsi="Arial" w:cs="Arial"/>
          <w:lang w:eastAsia="en-GB"/>
        </w:rPr>
        <w:t xml:space="preserve">oprócz informacji </w:t>
      </w:r>
      <w:r w:rsidRPr="005D0E8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30933C59" w14:textId="77777777" w:rsidR="00C16B8B" w:rsidRPr="00954780" w:rsidRDefault="00C16B8B" w:rsidP="00C16B8B">
      <w:pPr>
        <w:spacing w:after="160" w:line="259" w:lineRule="auto"/>
        <w:rPr>
          <w:rFonts w:ascii="Arial" w:eastAsia="Calibri" w:hAnsi="Arial" w:cs="Arial"/>
          <w:b/>
          <w:color w:val="FF0000"/>
          <w:lang w:eastAsia="en-GB"/>
        </w:rPr>
      </w:pPr>
      <w:r w:rsidRPr="00954780">
        <w:rPr>
          <w:rFonts w:ascii="Arial" w:eastAsia="Calibri" w:hAnsi="Arial" w:cs="Arial"/>
          <w:color w:val="FF0000"/>
          <w:lang w:eastAsia="en-GB"/>
        </w:rPr>
        <w:br w:type="page"/>
      </w:r>
    </w:p>
    <w:p w14:paraId="1B7EEE50"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III: Podstawy wykluczenia</w:t>
      </w:r>
    </w:p>
    <w:p w14:paraId="6F892D94"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Podstawy związane z wyrokami skazującymi za przestępstwo</w:t>
      </w:r>
    </w:p>
    <w:p w14:paraId="7CA681A5"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lang w:eastAsia="en-GB"/>
        </w:rPr>
        <w:t>W art. 57 ust. 1 dyrektywy 2014/24/UE określono następujące powody wykluczenia:</w:t>
      </w:r>
    </w:p>
    <w:p w14:paraId="1AC892F3" w14:textId="77777777" w:rsidR="00C16B8B" w:rsidRPr="005D0E83" w:rsidRDefault="00C16B8B" w:rsidP="00663135">
      <w:pPr>
        <w:numPr>
          <w:ilvl w:val="0"/>
          <w:numId w:val="5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5D0E83">
        <w:rPr>
          <w:rFonts w:ascii="Arial" w:eastAsia="Calibri" w:hAnsi="Arial" w:cs="Arial"/>
          <w:lang w:eastAsia="en-GB"/>
        </w:rPr>
        <w:t xml:space="preserve">udział w </w:t>
      </w:r>
      <w:r w:rsidRPr="005D0E83">
        <w:rPr>
          <w:rFonts w:ascii="Arial" w:eastAsia="Calibri" w:hAnsi="Arial" w:cs="Arial"/>
          <w:b/>
          <w:lang w:eastAsia="en-GB"/>
        </w:rPr>
        <w:t>organizacji przestępczej</w:t>
      </w:r>
      <w:r w:rsidRPr="005D0E83">
        <w:rPr>
          <w:rFonts w:ascii="Arial" w:eastAsia="Calibri" w:hAnsi="Arial" w:cs="Arial"/>
          <w:b/>
          <w:vertAlign w:val="superscript"/>
          <w:lang w:eastAsia="en-GB"/>
        </w:rPr>
        <w:footnoteReference w:id="13"/>
      </w:r>
      <w:r w:rsidRPr="005D0E83">
        <w:rPr>
          <w:rFonts w:ascii="Arial" w:eastAsia="Calibri" w:hAnsi="Arial" w:cs="Arial"/>
          <w:lang w:eastAsia="en-GB"/>
        </w:rPr>
        <w:t>;</w:t>
      </w:r>
    </w:p>
    <w:p w14:paraId="1BBA3F6F"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korupcja</w:t>
      </w:r>
      <w:r w:rsidRPr="005D0E83">
        <w:rPr>
          <w:rFonts w:ascii="Arial" w:eastAsia="Calibri" w:hAnsi="Arial" w:cs="Arial"/>
          <w:b/>
          <w:vertAlign w:val="superscript"/>
          <w:lang w:eastAsia="en-GB"/>
        </w:rPr>
        <w:footnoteReference w:id="14"/>
      </w:r>
      <w:r w:rsidRPr="005D0E83">
        <w:rPr>
          <w:rFonts w:ascii="Arial" w:eastAsia="Calibri" w:hAnsi="Arial" w:cs="Arial"/>
          <w:lang w:eastAsia="en-GB"/>
        </w:rPr>
        <w:t>;</w:t>
      </w:r>
    </w:p>
    <w:p w14:paraId="53203FEB"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2" w:name="_DV_M1264"/>
      <w:bookmarkEnd w:id="42"/>
      <w:r w:rsidRPr="005D0E83">
        <w:rPr>
          <w:rFonts w:ascii="Arial" w:eastAsia="Calibri" w:hAnsi="Arial" w:cs="Arial"/>
          <w:b/>
          <w:w w:val="0"/>
          <w:lang w:eastAsia="en-GB"/>
        </w:rPr>
        <w:t>nadużycie finansowe</w:t>
      </w:r>
      <w:r w:rsidRPr="005D0E83">
        <w:rPr>
          <w:rFonts w:ascii="Arial" w:eastAsia="Calibri" w:hAnsi="Arial" w:cs="Arial"/>
          <w:b/>
          <w:w w:val="0"/>
          <w:vertAlign w:val="superscript"/>
          <w:lang w:eastAsia="en-GB"/>
        </w:rPr>
        <w:footnoteReference w:id="15"/>
      </w:r>
      <w:r w:rsidRPr="005D0E83">
        <w:rPr>
          <w:rFonts w:ascii="Arial" w:eastAsia="Calibri" w:hAnsi="Arial" w:cs="Arial"/>
          <w:w w:val="0"/>
          <w:lang w:eastAsia="en-GB"/>
        </w:rPr>
        <w:t>;</w:t>
      </w:r>
      <w:bookmarkStart w:id="43" w:name="_DV_M1266"/>
      <w:bookmarkEnd w:id="43"/>
    </w:p>
    <w:p w14:paraId="1740F5DD"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przestępstwa terrorystyczne lub przestępstwa związane z działalnością terrorystyczną</w:t>
      </w:r>
      <w:bookmarkStart w:id="44" w:name="_DV_M1268"/>
      <w:bookmarkEnd w:id="44"/>
      <w:r w:rsidRPr="005D0E83">
        <w:rPr>
          <w:rFonts w:ascii="Arial" w:eastAsia="Calibri" w:hAnsi="Arial" w:cs="Arial"/>
          <w:b/>
          <w:w w:val="0"/>
          <w:vertAlign w:val="superscript"/>
          <w:lang w:eastAsia="en-GB"/>
        </w:rPr>
        <w:footnoteReference w:id="16"/>
      </w:r>
    </w:p>
    <w:p w14:paraId="3224CA72"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pranie pieniędzy lub finansowanie terroryzmu</w:t>
      </w:r>
      <w:r w:rsidRPr="005D0E83">
        <w:rPr>
          <w:rFonts w:ascii="Arial" w:eastAsia="Calibri" w:hAnsi="Arial" w:cs="Arial"/>
          <w:b/>
          <w:w w:val="0"/>
          <w:vertAlign w:val="superscript"/>
          <w:lang w:eastAsia="en-GB"/>
        </w:rPr>
        <w:footnoteReference w:id="17"/>
      </w:r>
    </w:p>
    <w:p w14:paraId="487742DE"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praca dzieci</w:t>
      </w:r>
      <w:r w:rsidRPr="005D0E83">
        <w:rPr>
          <w:rFonts w:ascii="Arial" w:eastAsia="Calibri" w:hAnsi="Arial" w:cs="Arial"/>
          <w:lang w:eastAsia="en-GB"/>
        </w:rPr>
        <w:t xml:space="preserve"> i inne formy </w:t>
      </w:r>
      <w:r w:rsidRPr="005D0E83">
        <w:rPr>
          <w:rFonts w:ascii="Arial" w:eastAsia="Calibri" w:hAnsi="Arial" w:cs="Arial"/>
          <w:b/>
          <w:lang w:eastAsia="en-GB"/>
        </w:rPr>
        <w:t>handlu ludźmi</w:t>
      </w:r>
      <w:r w:rsidRPr="005D0E83">
        <w:rPr>
          <w:rFonts w:ascii="Arial" w:eastAsia="Calibri" w:hAnsi="Arial" w:cs="Arial"/>
          <w:b/>
          <w:vertAlign w:val="superscript"/>
          <w:lang w:eastAsia="en-GB"/>
        </w:rPr>
        <w:footnoteReference w:id="18"/>
      </w:r>
      <w:r w:rsidRPr="005D0E8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035372F1" w14:textId="77777777" w:rsidTr="00C16B8B">
        <w:tc>
          <w:tcPr>
            <w:tcW w:w="4644" w:type="dxa"/>
            <w:shd w:val="clear" w:color="auto" w:fill="auto"/>
          </w:tcPr>
          <w:p w14:paraId="224D151E"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22FEAE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13174159" w14:textId="77777777" w:rsidTr="00C16B8B">
        <w:tc>
          <w:tcPr>
            <w:tcW w:w="4644" w:type="dxa"/>
            <w:shd w:val="clear" w:color="auto" w:fill="auto"/>
          </w:tcPr>
          <w:p w14:paraId="336D44E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 stosunku do </w:t>
            </w:r>
            <w:r w:rsidRPr="005D0E83">
              <w:rPr>
                <w:rFonts w:ascii="Arial" w:eastAsia="Calibri" w:hAnsi="Arial" w:cs="Arial"/>
                <w:b/>
                <w:lang w:eastAsia="en-GB"/>
              </w:rPr>
              <w:t>samego wykonawcy</w:t>
            </w:r>
            <w:r w:rsidRPr="005D0E83">
              <w:rPr>
                <w:rFonts w:ascii="Arial" w:eastAsia="Calibri" w:hAnsi="Arial" w:cs="Arial"/>
                <w:lang w:eastAsia="en-GB"/>
              </w:rPr>
              <w:t xml:space="preserve"> bądź </w:t>
            </w:r>
            <w:r w:rsidRPr="005D0E83">
              <w:rPr>
                <w:rFonts w:ascii="Arial" w:eastAsia="Calibri" w:hAnsi="Arial" w:cs="Arial"/>
                <w:b/>
                <w:lang w:eastAsia="en-GB"/>
              </w:rPr>
              <w:t>jakiejkolwiek</w:t>
            </w:r>
            <w:r w:rsidRPr="005D0E8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5D0E83">
              <w:rPr>
                <w:rFonts w:ascii="Arial" w:eastAsia="Calibri" w:hAnsi="Arial" w:cs="Arial"/>
                <w:b/>
                <w:lang w:eastAsia="en-GB"/>
              </w:rPr>
              <w:t>wydany został prawomocny wyrok</w:t>
            </w:r>
            <w:r w:rsidRPr="005D0E8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1F9D32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p w14:paraId="6825F43A"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19"/>
            </w:r>
          </w:p>
        </w:tc>
      </w:tr>
      <w:tr w:rsidR="00C16B8B" w:rsidRPr="005D0E83" w14:paraId="06DA3CC3" w14:textId="77777777" w:rsidTr="00C16B8B">
        <w:tc>
          <w:tcPr>
            <w:tcW w:w="4644" w:type="dxa"/>
            <w:shd w:val="clear" w:color="auto" w:fill="auto"/>
          </w:tcPr>
          <w:p w14:paraId="7E32A98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proszę podać</w:t>
            </w:r>
            <w:r w:rsidRPr="005D0E83">
              <w:rPr>
                <w:rFonts w:ascii="Arial" w:eastAsia="Calibri" w:hAnsi="Arial" w:cs="Arial"/>
                <w:vertAlign w:val="superscript"/>
                <w:lang w:eastAsia="en-GB"/>
              </w:rPr>
              <w:footnoteReference w:id="20"/>
            </w:r>
            <w:r w:rsidRPr="005D0E83">
              <w:rPr>
                <w:rFonts w:ascii="Arial" w:eastAsia="Calibri" w:hAnsi="Arial" w:cs="Arial"/>
                <w:lang w:eastAsia="en-GB"/>
              </w:rPr>
              <w:t>:</w:t>
            </w:r>
            <w:r w:rsidRPr="005D0E83">
              <w:rPr>
                <w:rFonts w:ascii="Arial" w:eastAsia="Calibri" w:hAnsi="Arial" w:cs="Arial"/>
                <w:lang w:eastAsia="en-GB"/>
              </w:rPr>
              <w:br/>
              <w:t>a) datę wyroku, określić, których spośród punktów 1–6 on dotyczy, oraz podać powód(-ody) skazania;</w:t>
            </w:r>
            <w:r w:rsidRPr="005D0E83">
              <w:rPr>
                <w:rFonts w:ascii="Arial" w:eastAsia="Calibri" w:hAnsi="Arial" w:cs="Arial"/>
                <w:lang w:eastAsia="en-GB"/>
              </w:rPr>
              <w:br/>
              <w:t>b) wskazać, kto został skazany [ ];</w:t>
            </w:r>
            <w:r w:rsidRPr="005D0E83">
              <w:rPr>
                <w:rFonts w:ascii="Arial" w:eastAsia="Calibri" w:hAnsi="Arial" w:cs="Arial"/>
                <w:lang w:eastAsia="en-GB"/>
              </w:rPr>
              <w:br/>
            </w:r>
            <w:r w:rsidRPr="005D0E83">
              <w:rPr>
                <w:rFonts w:ascii="Arial" w:eastAsia="Calibri" w:hAnsi="Arial" w:cs="Arial"/>
                <w:b/>
                <w:lang w:eastAsia="en-GB"/>
              </w:rPr>
              <w:t>c) w zakresie, w jakim zostało to bezpośrednio ustalone w wyroku:</w:t>
            </w:r>
          </w:p>
        </w:tc>
        <w:tc>
          <w:tcPr>
            <w:tcW w:w="4645" w:type="dxa"/>
            <w:shd w:val="clear" w:color="auto" w:fill="auto"/>
          </w:tcPr>
          <w:p w14:paraId="789DA036"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t>a) data: [   ], punkt(-y): [   ], powód(-ody): [   ]</w:t>
            </w:r>
            <w:r w:rsidRPr="005D0E83">
              <w:rPr>
                <w:rFonts w:ascii="Arial" w:eastAsia="Calibri" w:hAnsi="Arial" w:cs="Arial"/>
                <w:i/>
                <w:vertAlign w:val="superscript"/>
                <w:lang w:eastAsia="en-GB"/>
              </w:rPr>
              <w:t xml:space="preserve">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t>c) długość okresu wykluczenia [……] oraz punkt(-y), którego(-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to dotyczy.</w:t>
            </w:r>
          </w:p>
          <w:p w14:paraId="52183C9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Jeżeli odnośna dokumentacja jest dostępna w formie elektronicznej, proszę wskazać: (adres internetowy, wydający urząd lub organ, dokładne dane referencyjne dokumentacji): [……][……][……][……]</w:t>
            </w:r>
            <w:r w:rsidRPr="005D0E83">
              <w:rPr>
                <w:rFonts w:ascii="Arial" w:eastAsia="Calibri" w:hAnsi="Arial" w:cs="Arial"/>
                <w:vertAlign w:val="superscript"/>
                <w:lang w:eastAsia="en-GB"/>
              </w:rPr>
              <w:footnoteReference w:id="21"/>
            </w:r>
          </w:p>
        </w:tc>
      </w:tr>
      <w:tr w:rsidR="00C16B8B" w:rsidRPr="005D0E83" w14:paraId="2351870A" w14:textId="77777777" w:rsidTr="00C16B8B">
        <w:tc>
          <w:tcPr>
            <w:tcW w:w="4644" w:type="dxa"/>
            <w:shd w:val="clear" w:color="auto" w:fill="auto"/>
          </w:tcPr>
          <w:p w14:paraId="7D59C3A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5D0E83">
              <w:rPr>
                <w:rFonts w:ascii="Arial" w:eastAsia="Calibri" w:hAnsi="Arial" w:cs="Arial"/>
                <w:vertAlign w:val="superscript"/>
                <w:lang w:eastAsia="en-GB"/>
              </w:rPr>
              <w:footnoteReference w:id="22"/>
            </w:r>
            <w:r w:rsidRPr="005D0E83">
              <w:rPr>
                <w:rFonts w:ascii="Arial" w:eastAsia="Calibri" w:hAnsi="Arial" w:cs="Arial"/>
                <w:lang w:eastAsia="en-GB"/>
              </w:rPr>
              <w:t xml:space="preserve"> („samooczyszczenie”)?</w:t>
            </w:r>
          </w:p>
        </w:tc>
        <w:tc>
          <w:tcPr>
            <w:tcW w:w="4645" w:type="dxa"/>
            <w:shd w:val="clear" w:color="auto" w:fill="auto"/>
          </w:tcPr>
          <w:p w14:paraId="77B2D991"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 Tak [] Nie </w:t>
            </w:r>
          </w:p>
        </w:tc>
      </w:tr>
      <w:tr w:rsidR="00C16B8B" w:rsidRPr="005D0E83" w14:paraId="4AB944F5" w14:textId="77777777" w:rsidTr="00C16B8B">
        <w:tc>
          <w:tcPr>
            <w:tcW w:w="4644" w:type="dxa"/>
            <w:shd w:val="clear" w:color="auto" w:fill="auto"/>
          </w:tcPr>
          <w:p w14:paraId="09B64BC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w w:val="0"/>
                <w:lang w:eastAsia="en-GB"/>
              </w:rPr>
              <w:t>, proszę opisać przedsięwzięte środki</w:t>
            </w:r>
            <w:r w:rsidRPr="005D0E83">
              <w:rPr>
                <w:rFonts w:ascii="Arial" w:eastAsia="Calibri" w:hAnsi="Arial" w:cs="Arial"/>
                <w:w w:val="0"/>
                <w:vertAlign w:val="superscript"/>
                <w:lang w:eastAsia="en-GB"/>
              </w:rPr>
              <w:footnoteReference w:id="23"/>
            </w:r>
            <w:r w:rsidRPr="005D0E83">
              <w:rPr>
                <w:rFonts w:ascii="Arial" w:eastAsia="Calibri" w:hAnsi="Arial" w:cs="Arial"/>
                <w:w w:val="0"/>
                <w:lang w:eastAsia="en-GB"/>
              </w:rPr>
              <w:t>:</w:t>
            </w:r>
          </w:p>
        </w:tc>
        <w:tc>
          <w:tcPr>
            <w:tcW w:w="4645" w:type="dxa"/>
            <w:shd w:val="clear" w:color="auto" w:fill="auto"/>
          </w:tcPr>
          <w:p w14:paraId="3184B24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4097570D" w14:textId="77777777" w:rsidR="00C16B8B" w:rsidRPr="005D0E83" w:rsidRDefault="00C16B8B" w:rsidP="00C16B8B">
      <w:pPr>
        <w:keepNext/>
        <w:spacing w:before="120" w:after="360"/>
        <w:jc w:val="center"/>
        <w:rPr>
          <w:rFonts w:ascii="Arial" w:eastAsia="Calibri" w:hAnsi="Arial" w:cs="Arial"/>
          <w:smallCaps/>
          <w:w w:val="0"/>
          <w:lang w:eastAsia="en-GB"/>
        </w:rPr>
      </w:pPr>
      <w:r w:rsidRPr="005D0E8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C16B8B" w:rsidRPr="005D0E83" w14:paraId="46627517" w14:textId="77777777" w:rsidTr="00C16B8B">
        <w:tc>
          <w:tcPr>
            <w:tcW w:w="4644" w:type="dxa"/>
            <w:shd w:val="clear" w:color="auto" w:fill="auto"/>
          </w:tcPr>
          <w:p w14:paraId="08F364B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Płatność podatków lub składek na ubezpieczenie społeczne:</w:t>
            </w:r>
          </w:p>
        </w:tc>
        <w:tc>
          <w:tcPr>
            <w:tcW w:w="4645" w:type="dxa"/>
            <w:gridSpan w:val="2"/>
            <w:shd w:val="clear" w:color="auto" w:fill="auto"/>
          </w:tcPr>
          <w:p w14:paraId="7C6B95E5"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09B910C4" w14:textId="77777777" w:rsidTr="00C16B8B">
        <w:tc>
          <w:tcPr>
            <w:tcW w:w="4644" w:type="dxa"/>
            <w:shd w:val="clear" w:color="auto" w:fill="auto"/>
          </w:tcPr>
          <w:p w14:paraId="4A32D9C8"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wywiązał się ze wszystkich </w:t>
            </w:r>
            <w:r w:rsidRPr="005D0E83">
              <w:rPr>
                <w:rFonts w:ascii="Arial" w:eastAsia="Calibri" w:hAnsi="Arial" w:cs="Arial"/>
                <w:b/>
                <w:lang w:eastAsia="en-GB"/>
              </w:rPr>
              <w:t>obowiązków dotyczących płatności podatków lub składek na ubezpieczenie społeczne</w:t>
            </w:r>
            <w:r w:rsidRPr="005D0E8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BD9B31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5A785E95" w14:textId="77777777" w:rsidTr="00C16B8B">
        <w:trPr>
          <w:trHeight w:val="470"/>
        </w:trPr>
        <w:tc>
          <w:tcPr>
            <w:tcW w:w="4644" w:type="dxa"/>
            <w:vMerge w:val="restart"/>
            <w:shd w:val="clear" w:color="auto" w:fill="auto"/>
          </w:tcPr>
          <w:p w14:paraId="1BC4EFA5" w14:textId="77777777" w:rsidR="00C16B8B" w:rsidRPr="005D0E83" w:rsidRDefault="001A6D72" w:rsidP="00C16B8B">
            <w:pPr>
              <w:spacing w:before="120" w:after="120"/>
              <w:rPr>
                <w:rFonts w:ascii="Arial" w:eastAsia="Calibri" w:hAnsi="Arial" w:cs="Arial"/>
                <w:lang w:eastAsia="en-GB"/>
              </w:rPr>
            </w:pPr>
            <w:r>
              <w:rPr>
                <w:rFonts w:ascii="Arial" w:eastAsia="Calibri" w:hAnsi="Arial" w:cs="Arial"/>
                <w:b/>
                <w:lang w:eastAsia="en-GB"/>
              </w:rPr>
              <w:br/>
            </w:r>
            <w:r>
              <w:rPr>
                <w:rFonts w:ascii="Arial" w:eastAsia="Calibri" w:hAnsi="Arial" w:cs="Arial"/>
                <w:b/>
                <w:lang w:eastAsia="en-GB"/>
              </w:rPr>
              <w:br/>
            </w:r>
            <w:r w:rsidR="00C16B8B" w:rsidRPr="005D0E83">
              <w:rPr>
                <w:rFonts w:ascii="Arial" w:eastAsia="Calibri" w:hAnsi="Arial" w:cs="Arial"/>
                <w:b/>
                <w:lang w:eastAsia="en-GB"/>
              </w:rPr>
              <w:br/>
              <w:t>Jeżeli nie</w:t>
            </w:r>
            <w:r w:rsidR="00C16B8B" w:rsidRPr="005D0E83">
              <w:rPr>
                <w:rFonts w:ascii="Arial" w:eastAsia="Calibri" w:hAnsi="Arial" w:cs="Arial"/>
                <w:lang w:eastAsia="en-GB"/>
              </w:rPr>
              <w:t>, proszę wskazać:</w:t>
            </w:r>
            <w:r w:rsidR="00C16B8B" w:rsidRPr="005D0E83">
              <w:rPr>
                <w:rFonts w:ascii="Arial" w:eastAsia="Calibri" w:hAnsi="Arial" w:cs="Arial"/>
                <w:lang w:eastAsia="en-GB"/>
              </w:rPr>
              <w:br/>
              <w:t>a) państwo lub państwo członkowskie, którego to dotyczy;</w:t>
            </w:r>
            <w:r w:rsidR="00C16B8B" w:rsidRPr="005D0E83">
              <w:rPr>
                <w:rFonts w:ascii="Arial" w:eastAsia="Calibri" w:hAnsi="Arial" w:cs="Arial"/>
                <w:lang w:eastAsia="en-GB"/>
              </w:rPr>
              <w:br/>
              <w:t>b) jakiej kwoty to dotyczy?</w:t>
            </w:r>
            <w:r w:rsidR="00C16B8B" w:rsidRPr="005D0E83">
              <w:rPr>
                <w:rFonts w:ascii="Arial" w:eastAsia="Calibri" w:hAnsi="Arial" w:cs="Arial"/>
                <w:lang w:eastAsia="en-GB"/>
              </w:rPr>
              <w:br/>
              <w:t>c) w jaki sposób zostało ustalone to naruszenie obowiązków:</w:t>
            </w:r>
            <w:r w:rsidR="00C16B8B" w:rsidRPr="005D0E83">
              <w:rPr>
                <w:rFonts w:ascii="Arial" w:eastAsia="Calibri" w:hAnsi="Arial" w:cs="Arial"/>
                <w:lang w:eastAsia="en-GB"/>
              </w:rPr>
              <w:br/>
              <w:t xml:space="preserve">1) w trybie </w:t>
            </w:r>
            <w:r w:rsidR="00C16B8B" w:rsidRPr="005D0E83">
              <w:rPr>
                <w:rFonts w:ascii="Arial" w:eastAsia="Calibri" w:hAnsi="Arial" w:cs="Arial"/>
                <w:b/>
                <w:lang w:eastAsia="en-GB"/>
              </w:rPr>
              <w:t>decyzji</w:t>
            </w:r>
            <w:r w:rsidR="00C16B8B" w:rsidRPr="005D0E83">
              <w:rPr>
                <w:rFonts w:ascii="Arial" w:eastAsia="Calibri" w:hAnsi="Arial" w:cs="Arial"/>
                <w:lang w:eastAsia="en-GB"/>
              </w:rPr>
              <w:t xml:space="preserve"> sądowej lub administracyjnej:</w:t>
            </w:r>
          </w:p>
          <w:p w14:paraId="6D2A4882" w14:textId="77777777" w:rsidR="00C16B8B" w:rsidRPr="005D0E83" w:rsidRDefault="00C16B8B" w:rsidP="00C16B8B">
            <w:pPr>
              <w:tabs>
                <w:tab w:val="num" w:pos="1417"/>
              </w:tabs>
              <w:spacing w:before="120" w:after="120"/>
              <w:ind w:left="1417" w:hanging="567"/>
              <w:jc w:val="both"/>
              <w:rPr>
                <w:rFonts w:ascii="Arial" w:eastAsia="Calibri" w:hAnsi="Arial" w:cs="Arial"/>
                <w:lang w:eastAsia="en-GB"/>
              </w:rPr>
            </w:pPr>
            <w:r w:rsidRPr="005D0E83">
              <w:rPr>
                <w:rFonts w:ascii="Arial" w:eastAsia="Calibri" w:hAnsi="Arial" w:cs="Arial"/>
                <w:lang w:eastAsia="en-GB"/>
              </w:rPr>
              <w:t>Czy ta decyzja jest ostateczna i wiążąca?</w:t>
            </w:r>
          </w:p>
          <w:p w14:paraId="0A2C8C94" w14:textId="77777777" w:rsidR="00C16B8B" w:rsidRPr="005D0E83" w:rsidRDefault="00C16B8B" w:rsidP="00663135">
            <w:pPr>
              <w:numPr>
                <w:ilvl w:val="0"/>
                <w:numId w:val="54"/>
              </w:numPr>
              <w:spacing w:before="120" w:after="120"/>
              <w:jc w:val="both"/>
              <w:rPr>
                <w:rFonts w:ascii="Arial" w:eastAsia="Calibri" w:hAnsi="Arial" w:cs="Arial"/>
                <w:lang w:eastAsia="en-GB"/>
              </w:rPr>
            </w:pPr>
            <w:r w:rsidRPr="005D0E83">
              <w:rPr>
                <w:rFonts w:ascii="Arial" w:eastAsia="Calibri" w:hAnsi="Arial" w:cs="Arial"/>
                <w:lang w:eastAsia="en-GB"/>
              </w:rPr>
              <w:t>Proszę podać datę wyroku lub decyzji.</w:t>
            </w:r>
          </w:p>
          <w:p w14:paraId="6A19CC3A" w14:textId="77777777" w:rsidR="00C16B8B" w:rsidRPr="005D0E83" w:rsidRDefault="00C16B8B" w:rsidP="00663135">
            <w:pPr>
              <w:numPr>
                <w:ilvl w:val="0"/>
                <w:numId w:val="54"/>
              </w:numPr>
              <w:spacing w:before="120" w:after="120"/>
              <w:jc w:val="both"/>
              <w:rPr>
                <w:rFonts w:ascii="Arial" w:eastAsia="Calibri" w:hAnsi="Arial" w:cs="Arial"/>
                <w:lang w:eastAsia="en-GB"/>
              </w:rPr>
            </w:pPr>
            <w:r w:rsidRPr="005D0E83">
              <w:rPr>
                <w:rFonts w:ascii="Arial" w:eastAsia="Calibri" w:hAnsi="Arial" w:cs="Arial"/>
                <w:lang w:eastAsia="en-GB"/>
              </w:rPr>
              <w:t xml:space="preserve">W przypadku wyroku, </w:t>
            </w:r>
            <w:r w:rsidRPr="005D0E83">
              <w:rPr>
                <w:rFonts w:ascii="Arial" w:eastAsia="Calibri" w:hAnsi="Arial" w:cs="Arial"/>
                <w:b/>
                <w:lang w:eastAsia="en-GB"/>
              </w:rPr>
              <w:t>o ile została w nim bezpośrednio określona</w:t>
            </w:r>
            <w:r w:rsidRPr="005D0E83">
              <w:rPr>
                <w:rFonts w:ascii="Arial" w:eastAsia="Calibri" w:hAnsi="Arial" w:cs="Arial"/>
                <w:lang w:eastAsia="en-GB"/>
              </w:rPr>
              <w:t>, długość okresu wykluczenia:</w:t>
            </w:r>
          </w:p>
          <w:p w14:paraId="7ABCAB54" w14:textId="77777777" w:rsidR="00C16B8B" w:rsidRPr="005D0E83" w:rsidRDefault="00C16B8B" w:rsidP="00C16B8B">
            <w:pPr>
              <w:spacing w:before="120" w:after="120"/>
              <w:jc w:val="both"/>
              <w:rPr>
                <w:rFonts w:ascii="Arial" w:eastAsia="Calibri" w:hAnsi="Arial" w:cs="Arial"/>
                <w:w w:val="0"/>
                <w:lang w:eastAsia="en-GB"/>
              </w:rPr>
            </w:pPr>
            <w:r w:rsidRPr="005D0E83">
              <w:rPr>
                <w:rFonts w:ascii="Arial" w:eastAsia="Calibri" w:hAnsi="Arial" w:cs="Arial"/>
                <w:lang w:eastAsia="en-GB"/>
              </w:rPr>
              <w:t xml:space="preserve">2) w </w:t>
            </w:r>
            <w:r w:rsidRPr="005D0E83">
              <w:rPr>
                <w:rFonts w:ascii="Arial" w:eastAsia="Calibri" w:hAnsi="Arial" w:cs="Arial"/>
                <w:b/>
                <w:lang w:eastAsia="en-GB"/>
              </w:rPr>
              <w:t>inny sposób</w:t>
            </w:r>
            <w:r w:rsidRPr="005D0E83">
              <w:rPr>
                <w:rFonts w:ascii="Arial" w:eastAsia="Calibri" w:hAnsi="Arial" w:cs="Arial"/>
                <w:lang w:eastAsia="en-GB"/>
              </w:rPr>
              <w:t>? Proszę sprecyzować, w jaki:</w:t>
            </w:r>
          </w:p>
          <w:p w14:paraId="3305A2B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A3F0670"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t>Podatki</w:t>
            </w:r>
          </w:p>
        </w:tc>
        <w:tc>
          <w:tcPr>
            <w:tcW w:w="2323" w:type="dxa"/>
            <w:shd w:val="clear" w:color="auto" w:fill="auto"/>
          </w:tcPr>
          <w:p w14:paraId="5EE6E1FC"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t>Składki na ubezpieczenia społeczne</w:t>
            </w:r>
          </w:p>
        </w:tc>
      </w:tr>
      <w:tr w:rsidR="00C16B8B" w:rsidRPr="005D0E83" w14:paraId="0DFDD30B" w14:textId="77777777" w:rsidTr="00C16B8B">
        <w:trPr>
          <w:trHeight w:val="1977"/>
        </w:trPr>
        <w:tc>
          <w:tcPr>
            <w:tcW w:w="4644" w:type="dxa"/>
            <w:vMerge/>
            <w:shd w:val="clear" w:color="auto" w:fill="auto"/>
          </w:tcPr>
          <w:p w14:paraId="56D15265" w14:textId="77777777" w:rsidR="00C16B8B" w:rsidRPr="005D0E83" w:rsidRDefault="00C16B8B" w:rsidP="00C16B8B">
            <w:pPr>
              <w:spacing w:before="120" w:after="120"/>
              <w:rPr>
                <w:rFonts w:ascii="Arial" w:eastAsia="Calibri" w:hAnsi="Arial" w:cs="Arial"/>
                <w:b/>
                <w:lang w:eastAsia="en-GB"/>
              </w:rPr>
            </w:pPr>
          </w:p>
        </w:tc>
        <w:tc>
          <w:tcPr>
            <w:tcW w:w="2322" w:type="dxa"/>
            <w:shd w:val="clear" w:color="auto" w:fill="auto"/>
          </w:tcPr>
          <w:p w14:paraId="3752C57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7D6EE2E3" w14:textId="77777777" w:rsidR="00C16B8B" w:rsidRPr="005D0E83" w:rsidRDefault="00C16B8B" w:rsidP="00C16B8B">
            <w:pPr>
              <w:tabs>
                <w:tab w:val="num" w:pos="850"/>
              </w:tabs>
              <w:spacing w:before="120" w:after="120"/>
              <w:ind w:left="850" w:hanging="850"/>
              <w:jc w:val="both"/>
              <w:rPr>
                <w:rFonts w:ascii="Arial" w:eastAsia="Calibri" w:hAnsi="Arial" w:cs="Arial"/>
                <w:lang w:eastAsia="en-GB"/>
              </w:rPr>
            </w:pPr>
            <w:r w:rsidRPr="005D0E83">
              <w:rPr>
                <w:rFonts w:ascii="Arial" w:eastAsia="Calibri" w:hAnsi="Arial" w:cs="Arial"/>
                <w:lang w:eastAsia="en-GB"/>
              </w:rPr>
              <w:t>[] Tak [] Nie</w:t>
            </w:r>
          </w:p>
          <w:p w14:paraId="22030B30" w14:textId="77777777" w:rsidR="00C16B8B" w:rsidRPr="005D0E83" w:rsidRDefault="00C16B8B" w:rsidP="00663135">
            <w:pPr>
              <w:numPr>
                <w:ilvl w:val="0"/>
                <w:numId w:val="53"/>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69D0F97E" w14:textId="77777777" w:rsidR="00C16B8B" w:rsidRPr="005D0E83" w:rsidRDefault="00C16B8B" w:rsidP="00663135">
            <w:pPr>
              <w:numPr>
                <w:ilvl w:val="0"/>
                <w:numId w:val="53"/>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11003470" w14:textId="77777777" w:rsidR="00C16B8B" w:rsidRPr="005D0E83" w:rsidRDefault="00C16B8B" w:rsidP="00C16B8B">
            <w:pPr>
              <w:spacing w:before="120" w:after="120"/>
              <w:jc w:val="both"/>
              <w:rPr>
                <w:rFonts w:ascii="Arial" w:eastAsia="Calibri" w:hAnsi="Arial" w:cs="Arial"/>
                <w:lang w:eastAsia="en-GB"/>
              </w:rPr>
            </w:pPr>
          </w:p>
          <w:p w14:paraId="4FE8621C"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c>
          <w:tcPr>
            <w:tcW w:w="2323" w:type="dxa"/>
            <w:shd w:val="clear" w:color="auto" w:fill="auto"/>
          </w:tcPr>
          <w:p w14:paraId="2108B99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66C3D101" w14:textId="77777777" w:rsidR="00C16B8B" w:rsidRPr="005D0E83" w:rsidRDefault="00C16B8B" w:rsidP="00663135">
            <w:pPr>
              <w:numPr>
                <w:ilvl w:val="0"/>
                <w:numId w:val="53"/>
              </w:numPr>
              <w:spacing w:before="120" w:after="120"/>
              <w:jc w:val="both"/>
              <w:rPr>
                <w:rFonts w:ascii="Arial" w:eastAsia="Calibri" w:hAnsi="Arial" w:cs="Arial"/>
                <w:lang w:eastAsia="en-GB"/>
              </w:rPr>
            </w:pPr>
            <w:r w:rsidRPr="005D0E83">
              <w:rPr>
                <w:rFonts w:ascii="Arial" w:eastAsia="Calibri" w:hAnsi="Arial" w:cs="Arial"/>
                <w:lang w:eastAsia="en-GB"/>
              </w:rPr>
              <w:t>[] Tak [] Nie</w:t>
            </w:r>
          </w:p>
          <w:p w14:paraId="013611B2" w14:textId="77777777" w:rsidR="00C16B8B" w:rsidRPr="005D0E83" w:rsidRDefault="00C16B8B" w:rsidP="00663135">
            <w:pPr>
              <w:numPr>
                <w:ilvl w:val="0"/>
                <w:numId w:val="53"/>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12519695" w14:textId="77777777" w:rsidR="00C16B8B" w:rsidRPr="005D0E83" w:rsidRDefault="00C16B8B" w:rsidP="00663135">
            <w:pPr>
              <w:numPr>
                <w:ilvl w:val="0"/>
                <w:numId w:val="53"/>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5F0A9F74" w14:textId="77777777" w:rsidR="00C16B8B" w:rsidRPr="005D0E83" w:rsidRDefault="00C16B8B" w:rsidP="00C16B8B">
            <w:pPr>
              <w:spacing w:before="120" w:after="120"/>
              <w:rPr>
                <w:rFonts w:ascii="Arial" w:eastAsia="Calibri" w:hAnsi="Arial" w:cs="Arial"/>
                <w:w w:val="0"/>
                <w:lang w:eastAsia="en-GB"/>
              </w:rPr>
            </w:pPr>
          </w:p>
          <w:p w14:paraId="35941BDE"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r>
      <w:tr w:rsidR="00C16B8B" w:rsidRPr="005D0E83" w14:paraId="0B78EF78" w14:textId="77777777" w:rsidTr="00C16B8B">
        <w:tc>
          <w:tcPr>
            <w:tcW w:w="4644" w:type="dxa"/>
            <w:shd w:val="clear" w:color="auto" w:fill="auto"/>
          </w:tcPr>
          <w:p w14:paraId="5D95F3B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CB4499D"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w:t>
            </w:r>
            <w:r w:rsidRPr="005D0E83">
              <w:rPr>
                <w:rFonts w:ascii="Arial" w:eastAsia="Calibri" w:hAnsi="Arial" w:cs="Arial"/>
                <w:vertAlign w:val="superscript"/>
                <w:lang w:eastAsia="en-GB"/>
              </w:rPr>
              <w:t xml:space="preserve"> </w:t>
            </w:r>
            <w:r w:rsidRPr="005D0E83">
              <w:rPr>
                <w:rFonts w:ascii="Arial" w:eastAsia="Calibri" w:hAnsi="Arial" w:cs="Arial"/>
                <w:vertAlign w:val="superscript"/>
                <w:lang w:eastAsia="en-GB"/>
              </w:rPr>
              <w:footnoteReference w:id="24"/>
            </w:r>
            <w:r w:rsidRPr="005D0E83">
              <w:rPr>
                <w:rFonts w:ascii="Arial" w:eastAsia="Calibri" w:hAnsi="Arial" w:cs="Arial"/>
                <w:vertAlign w:val="superscript"/>
                <w:lang w:eastAsia="en-GB"/>
              </w:rPr>
              <w:br/>
            </w:r>
            <w:r w:rsidRPr="005D0E83">
              <w:rPr>
                <w:rFonts w:ascii="Arial" w:eastAsia="Calibri" w:hAnsi="Arial" w:cs="Arial"/>
                <w:lang w:eastAsia="en-GB"/>
              </w:rPr>
              <w:t>[……][……][……]</w:t>
            </w:r>
          </w:p>
        </w:tc>
      </w:tr>
    </w:tbl>
    <w:p w14:paraId="3987837E" w14:textId="77777777" w:rsidR="00C16B8B" w:rsidRPr="00852DBE" w:rsidRDefault="00C16B8B" w:rsidP="00C16B8B">
      <w:pPr>
        <w:keepNext/>
        <w:spacing w:before="120" w:after="360"/>
        <w:jc w:val="center"/>
        <w:rPr>
          <w:rFonts w:ascii="Arial" w:eastAsia="Calibri" w:hAnsi="Arial" w:cs="Arial"/>
          <w:smallCaps/>
          <w:lang w:eastAsia="en-GB"/>
        </w:rPr>
      </w:pPr>
      <w:r w:rsidRPr="00852DBE">
        <w:rPr>
          <w:rFonts w:ascii="Arial" w:eastAsia="Calibri" w:hAnsi="Arial" w:cs="Arial"/>
          <w:smallCaps/>
          <w:lang w:eastAsia="en-GB"/>
        </w:rPr>
        <w:t>C: Podstawy związane z niewypłacalnością, konfliktem interesów lub wykroczeniami zawodowymi</w:t>
      </w:r>
      <w:r w:rsidRPr="00852DBE">
        <w:rPr>
          <w:rFonts w:ascii="Arial" w:eastAsia="Calibri" w:hAnsi="Arial" w:cs="Arial"/>
          <w:smallCaps/>
          <w:vertAlign w:val="superscript"/>
          <w:lang w:eastAsia="en-GB"/>
        </w:rPr>
        <w:footnoteReference w:id="25"/>
      </w:r>
    </w:p>
    <w:p w14:paraId="1ECC5BC2"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167AB968" w14:textId="77777777" w:rsidTr="00C16B8B">
        <w:tc>
          <w:tcPr>
            <w:tcW w:w="4644" w:type="dxa"/>
            <w:shd w:val="clear" w:color="auto" w:fill="auto"/>
          </w:tcPr>
          <w:p w14:paraId="20E8D2EE"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1EF0C9CE"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605B3C6B" w14:textId="77777777" w:rsidTr="00C16B8B">
        <w:trPr>
          <w:trHeight w:val="406"/>
        </w:trPr>
        <w:tc>
          <w:tcPr>
            <w:tcW w:w="4644" w:type="dxa"/>
            <w:vMerge w:val="restart"/>
            <w:shd w:val="clear" w:color="auto" w:fill="auto"/>
          </w:tcPr>
          <w:p w14:paraId="7D278EE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w:t>
            </w:r>
            <w:r w:rsidRPr="005D0E83">
              <w:rPr>
                <w:rFonts w:ascii="Arial" w:eastAsia="Calibri" w:hAnsi="Arial" w:cs="Arial"/>
                <w:b/>
                <w:lang w:eastAsia="en-GB"/>
              </w:rPr>
              <w:t>wedle własnej wiedzy</w:t>
            </w:r>
            <w:r w:rsidRPr="005D0E83">
              <w:rPr>
                <w:rFonts w:ascii="Arial" w:eastAsia="Calibri" w:hAnsi="Arial" w:cs="Arial"/>
                <w:lang w:eastAsia="en-GB"/>
              </w:rPr>
              <w:t xml:space="preserve">, naruszył </w:t>
            </w:r>
            <w:r w:rsidRPr="005D0E83">
              <w:rPr>
                <w:rFonts w:ascii="Arial" w:eastAsia="Calibri" w:hAnsi="Arial" w:cs="Arial"/>
                <w:b/>
                <w:lang w:eastAsia="en-GB"/>
              </w:rPr>
              <w:t>swoje obowiązki</w:t>
            </w:r>
            <w:r w:rsidRPr="005D0E83">
              <w:rPr>
                <w:rFonts w:ascii="Arial" w:eastAsia="Calibri" w:hAnsi="Arial" w:cs="Arial"/>
                <w:lang w:eastAsia="en-GB"/>
              </w:rPr>
              <w:t xml:space="preserve"> w dziedzinie </w:t>
            </w:r>
            <w:r w:rsidRPr="005D0E83">
              <w:rPr>
                <w:rFonts w:ascii="Arial" w:eastAsia="Calibri" w:hAnsi="Arial" w:cs="Arial"/>
                <w:b/>
                <w:lang w:eastAsia="en-GB"/>
              </w:rPr>
              <w:t>prawa środowiska, prawa socjalnego i prawa pracy</w:t>
            </w:r>
            <w:r w:rsidRPr="005D0E83">
              <w:rPr>
                <w:rFonts w:ascii="Arial" w:eastAsia="Calibri" w:hAnsi="Arial" w:cs="Arial"/>
                <w:b/>
                <w:vertAlign w:val="superscript"/>
                <w:lang w:eastAsia="en-GB"/>
              </w:rPr>
              <w:footnoteReference w:id="26"/>
            </w:r>
            <w:r w:rsidRPr="005D0E83">
              <w:rPr>
                <w:rFonts w:ascii="Arial" w:eastAsia="Calibri" w:hAnsi="Arial" w:cs="Arial"/>
                <w:lang w:eastAsia="en-GB"/>
              </w:rPr>
              <w:t>?</w:t>
            </w:r>
          </w:p>
        </w:tc>
        <w:tc>
          <w:tcPr>
            <w:tcW w:w="4645" w:type="dxa"/>
            <w:shd w:val="clear" w:color="auto" w:fill="auto"/>
          </w:tcPr>
          <w:p w14:paraId="71A19EE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0574BF3B" w14:textId="77777777" w:rsidTr="00C16B8B">
        <w:trPr>
          <w:trHeight w:val="405"/>
        </w:trPr>
        <w:tc>
          <w:tcPr>
            <w:tcW w:w="4644" w:type="dxa"/>
            <w:vMerge/>
            <w:shd w:val="clear" w:color="auto" w:fill="auto"/>
          </w:tcPr>
          <w:p w14:paraId="2729CFFB" w14:textId="77777777" w:rsidR="00C16B8B" w:rsidRPr="005D0E83" w:rsidRDefault="00C16B8B" w:rsidP="00C16B8B">
            <w:pPr>
              <w:spacing w:before="120" w:after="120"/>
              <w:jc w:val="both"/>
              <w:rPr>
                <w:rFonts w:ascii="Arial" w:eastAsia="Calibri" w:hAnsi="Arial" w:cs="Arial"/>
                <w:lang w:eastAsia="en-GB"/>
              </w:rPr>
            </w:pPr>
          </w:p>
        </w:tc>
        <w:tc>
          <w:tcPr>
            <w:tcW w:w="4645" w:type="dxa"/>
            <w:shd w:val="clear" w:color="auto" w:fill="auto"/>
          </w:tcPr>
          <w:p w14:paraId="0A1C945F"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wykazania swojej rzetelności pomimo istnienia odpowiedniej podstawy wykluczenia („samooczyszczenie”)?</w:t>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0C3363E6" w14:textId="77777777" w:rsidTr="00C16B8B">
        <w:tc>
          <w:tcPr>
            <w:tcW w:w="4644" w:type="dxa"/>
            <w:shd w:val="clear" w:color="auto" w:fill="auto"/>
          </w:tcPr>
          <w:p w14:paraId="6AD8EF2E"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lang w:eastAsia="en-GB"/>
              </w:rPr>
              <w:t>Czy wykonawca znajduje się w jednej z następujących sytuacji:</w:t>
            </w:r>
            <w:r w:rsidRPr="005D0E83">
              <w:rPr>
                <w:rFonts w:ascii="Arial" w:eastAsia="Calibri" w:hAnsi="Arial" w:cs="Arial"/>
                <w:lang w:eastAsia="en-GB"/>
              </w:rPr>
              <w:br/>
              <w:t xml:space="preserve">a) </w:t>
            </w:r>
            <w:r w:rsidRPr="005D0E83">
              <w:rPr>
                <w:rFonts w:ascii="Arial" w:eastAsia="Calibri" w:hAnsi="Arial" w:cs="Arial"/>
                <w:b/>
                <w:lang w:eastAsia="en-GB"/>
              </w:rPr>
              <w:t>zbankrutował</w:t>
            </w:r>
            <w:r w:rsidRPr="005D0E83">
              <w:rPr>
                <w:rFonts w:ascii="Arial" w:eastAsia="Calibri" w:hAnsi="Arial" w:cs="Arial"/>
                <w:lang w:eastAsia="en-GB"/>
              </w:rPr>
              <w:t>; lub</w:t>
            </w:r>
            <w:r w:rsidRPr="005D0E83">
              <w:rPr>
                <w:rFonts w:ascii="Arial" w:eastAsia="Calibri" w:hAnsi="Arial" w:cs="Arial"/>
                <w:lang w:eastAsia="en-GB"/>
              </w:rPr>
              <w:br/>
              <w:t xml:space="preserve">b) </w:t>
            </w:r>
            <w:r w:rsidRPr="005D0E83">
              <w:rPr>
                <w:rFonts w:ascii="Arial" w:eastAsia="Calibri" w:hAnsi="Arial" w:cs="Arial"/>
                <w:b/>
                <w:lang w:eastAsia="en-GB"/>
              </w:rPr>
              <w:t>prowadzone jest wobec niego postępowanie upadłościowe</w:t>
            </w:r>
            <w:r w:rsidRPr="005D0E83">
              <w:rPr>
                <w:rFonts w:ascii="Arial" w:eastAsia="Calibri" w:hAnsi="Arial" w:cs="Arial"/>
                <w:lang w:eastAsia="en-GB"/>
              </w:rPr>
              <w:t xml:space="preserve"> lub likwidacyjne; lub</w:t>
            </w:r>
            <w:r w:rsidRPr="005D0E83">
              <w:rPr>
                <w:rFonts w:ascii="Arial" w:eastAsia="Calibri" w:hAnsi="Arial" w:cs="Arial"/>
                <w:lang w:eastAsia="en-GB"/>
              </w:rPr>
              <w:br/>
              <w:t xml:space="preserve">c) zawarł </w:t>
            </w:r>
            <w:r w:rsidRPr="005D0E83">
              <w:rPr>
                <w:rFonts w:ascii="Arial" w:eastAsia="Calibri" w:hAnsi="Arial" w:cs="Arial"/>
                <w:b/>
                <w:lang w:eastAsia="en-GB"/>
              </w:rPr>
              <w:t>układ z wierzycielami</w:t>
            </w:r>
            <w:r w:rsidRPr="005D0E83">
              <w:rPr>
                <w:rFonts w:ascii="Arial" w:eastAsia="Calibri" w:hAnsi="Arial" w:cs="Arial"/>
                <w:lang w:eastAsia="en-GB"/>
              </w:rPr>
              <w:t>; lub</w:t>
            </w:r>
            <w:r w:rsidRPr="005D0E83">
              <w:rPr>
                <w:rFonts w:ascii="Arial" w:eastAsia="Calibri" w:hAnsi="Arial" w:cs="Arial"/>
                <w:lang w:eastAsia="en-GB"/>
              </w:rPr>
              <w:br/>
              <w:t>d) znajduje się w innej tego rodzaju sytuacji wynikającej z podobnej procedury przewidzianej w krajowych przepisach ustawowych i wykonawczych</w:t>
            </w:r>
            <w:r w:rsidRPr="005D0E83">
              <w:rPr>
                <w:rFonts w:ascii="Arial" w:eastAsia="Calibri" w:hAnsi="Arial" w:cs="Arial"/>
                <w:vertAlign w:val="superscript"/>
                <w:lang w:eastAsia="en-GB"/>
              </w:rPr>
              <w:footnoteReference w:id="27"/>
            </w:r>
            <w:r w:rsidRPr="005D0E83">
              <w:rPr>
                <w:rFonts w:ascii="Arial" w:eastAsia="Calibri" w:hAnsi="Arial" w:cs="Arial"/>
                <w:lang w:eastAsia="en-GB"/>
              </w:rPr>
              <w:t>; lub</w:t>
            </w:r>
            <w:r w:rsidRPr="005D0E83">
              <w:rPr>
                <w:rFonts w:ascii="Arial" w:eastAsia="Calibri" w:hAnsi="Arial" w:cs="Arial"/>
                <w:lang w:eastAsia="en-GB"/>
              </w:rPr>
              <w:br/>
              <w:t>e) jego aktywami zarządza likwidator lub sąd; lub</w:t>
            </w:r>
            <w:r w:rsidRPr="005D0E83">
              <w:rPr>
                <w:rFonts w:ascii="Arial" w:eastAsia="Calibri" w:hAnsi="Arial" w:cs="Arial"/>
                <w:lang w:eastAsia="en-GB"/>
              </w:rPr>
              <w:br/>
              <w:t>f) jego działalność gospodarcza jest zawieszona?</w:t>
            </w:r>
            <w:r w:rsidRPr="005D0E83">
              <w:rPr>
                <w:rFonts w:ascii="Arial" w:eastAsia="Calibri" w:hAnsi="Arial" w:cs="Arial"/>
                <w:lang w:eastAsia="en-GB"/>
              </w:rPr>
              <w:br/>
            </w:r>
            <w:r w:rsidRPr="005D0E83">
              <w:rPr>
                <w:rFonts w:ascii="Arial" w:eastAsia="Calibri" w:hAnsi="Arial" w:cs="Arial"/>
                <w:b/>
                <w:lang w:eastAsia="en-GB"/>
              </w:rPr>
              <w:t>Jeżeli tak:</w:t>
            </w:r>
          </w:p>
          <w:p w14:paraId="1F5CB31F" w14:textId="77777777" w:rsidR="00C16B8B" w:rsidRPr="005D0E83" w:rsidRDefault="00C16B8B" w:rsidP="00663135">
            <w:pPr>
              <w:numPr>
                <w:ilvl w:val="0"/>
                <w:numId w:val="53"/>
              </w:numPr>
              <w:spacing w:before="120" w:after="120"/>
              <w:jc w:val="both"/>
              <w:rPr>
                <w:rFonts w:ascii="Arial" w:eastAsia="Calibri" w:hAnsi="Arial" w:cs="Arial"/>
                <w:lang w:eastAsia="en-GB"/>
              </w:rPr>
            </w:pPr>
            <w:r w:rsidRPr="005D0E83">
              <w:rPr>
                <w:rFonts w:ascii="Arial" w:eastAsia="Calibri" w:hAnsi="Arial" w:cs="Arial"/>
                <w:lang w:eastAsia="en-GB"/>
              </w:rPr>
              <w:t>Proszę podać szczegółowe informacje:</w:t>
            </w:r>
          </w:p>
          <w:p w14:paraId="42506608" w14:textId="77777777" w:rsidR="00C16B8B" w:rsidRPr="005D0E83" w:rsidRDefault="00C16B8B" w:rsidP="00663135">
            <w:pPr>
              <w:numPr>
                <w:ilvl w:val="0"/>
                <w:numId w:val="53"/>
              </w:numPr>
              <w:spacing w:before="120" w:after="120"/>
              <w:jc w:val="both"/>
              <w:rPr>
                <w:rFonts w:ascii="Arial" w:eastAsia="Calibri" w:hAnsi="Arial" w:cs="Arial"/>
                <w:lang w:eastAsia="en-GB"/>
              </w:rPr>
            </w:pPr>
            <w:r w:rsidRPr="005D0E8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5D0E83">
              <w:rPr>
                <w:rFonts w:ascii="Arial" w:eastAsia="Calibri" w:hAnsi="Arial" w:cs="Arial"/>
                <w:vertAlign w:val="superscript"/>
                <w:lang w:eastAsia="en-GB"/>
              </w:rPr>
              <w:footnoteReference w:id="28"/>
            </w:r>
            <w:r w:rsidRPr="005D0E83">
              <w:rPr>
                <w:rFonts w:ascii="Arial" w:eastAsia="Calibri" w:hAnsi="Arial" w:cs="Arial"/>
                <w:lang w:eastAsia="en-GB"/>
              </w:rPr>
              <w:t>.</w:t>
            </w:r>
          </w:p>
          <w:p w14:paraId="21671C79"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Jeżeli odnośna dokumentacja jest dostępna w formie elektronicznej, proszę wskazać:</w:t>
            </w:r>
          </w:p>
        </w:tc>
        <w:tc>
          <w:tcPr>
            <w:tcW w:w="4645" w:type="dxa"/>
            <w:shd w:val="clear" w:color="auto" w:fill="auto"/>
          </w:tcPr>
          <w:p w14:paraId="0BBC0016"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465C1353" w14:textId="77777777" w:rsidR="00C16B8B" w:rsidRPr="005D0E83" w:rsidRDefault="00C16B8B" w:rsidP="00C16B8B">
            <w:pPr>
              <w:spacing w:before="120" w:after="120"/>
              <w:rPr>
                <w:rFonts w:ascii="Arial" w:eastAsia="Calibri" w:hAnsi="Arial" w:cs="Arial"/>
                <w:lang w:eastAsia="en-GB"/>
              </w:rPr>
            </w:pPr>
          </w:p>
          <w:p w14:paraId="555E2DFE" w14:textId="77777777" w:rsidR="00C16B8B" w:rsidRPr="005D0E83" w:rsidRDefault="00C16B8B" w:rsidP="00C16B8B">
            <w:pPr>
              <w:spacing w:before="120" w:after="120"/>
              <w:rPr>
                <w:rFonts w:ascii="Arial" w:eastAsia="Calibri" w:hAnsi="Arial" w:cs="Arial"/>
                <w:lang w:eastAsia="en-GB"/>
              </w:rPr>
            </w:pPr>
          </w:p>
          <w:p w14:paraId="1917571F" w14:textId="77777777" w:rsidR="00C16B8B" w:rsidRPr="005D0E83" w:rsidRDefault="00C16B8B" w:rsidP="00663135">
            <w:pPr>
              <w:numPr>
                <w:ilvl w:val="0"/>
                <w:numId w:val="53"/>
              </w:numPr>
              <w:spacing w:before="120" w:after="120"/>
              <w:jc w:val="both"/>
              <w:rPr>
                <w:rFonts w:ascii="Arial" w:eastAsia="Calibri" w:hAnsi="Arial" w:cs="Arial"/>
                <w:lang w:eastAsia="en-GB"/>
              </w:rPr>
            </w:pPr>
            <w:r w:rsidRPr="005D0E83">
              <w:rPr>
                <w:rFonts w:ascii="Arial" w:eastAsia="Calibri" w:hAnsi="Arial" w:cs="Arial"/>
                <w:lang w:eastAsia="en-GB"/>
              </w:rPr>
              <w:t>[……]</w:t>
            </w:r>
          </w:p>
          <w:p w14:paraId="2F75FEAE" w14:textId="77777777" w:rsidR="00C16B8B" w:rsidRPr="005D0E83" w:rsidRDefault="00C16B8B" w:rsidP="00663135">
            <w:pPr>
              <w:numPr>
                <w:ilvl w:val="0"/>
                <w:numId w:val="53"/>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5CB81873" w14:textId="77777777" w:rsidR="00C16B8B" w:rsidRPr="005D0E83" w:rsidRDefault="00C16B8B" w:rsidP="00C16B8B">
            <w:pPr>
              <w:spacing w:before="120" w:after="120"/>
              <w:ind w:left="850"/>
              <w:jc w:val="both"/>
              <w:rPr>
                <w:rFonts w:ascii="Arial" w:eastAsia="Calibri" w:hAnsi="Arial" w:cs="Arial"/>
                <w:lang w:eastAsia="en-GB"/>
              </w:rPr>
            </w:pPr>
          </w:p>
          <w:p w14:paraId="1D8ED94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C16B8B" w:rsidRPr="005D0E83" w14:paraId="1367FC42" w14:textId="77777777" w:rsidTr="00C16B8B">
        <w:trPr>
          <w:trHeight w:val="303"/>
        </w:trPr>
        <w:tc>
          <w:tcPr>
            <w:tcW w:w="4644" w:type="dxa"/>
            <w:vMerge w:val="restart"/>
            <w:shd w:val="clear" w:color="auto" w:fill="auto"/>
          </w:tcPr>
          <w:p w14:paraId="2A8C2AE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 xml:space="preserve">Czy wykonawca jest winien </w:t>
            </w:r>
            <w:r w:rsidRPr="005D0E83">
              <w:rPr>
                <w:rFonts w:ascii="Arial" w:eastAsia="Calibri" w:hAnsi="Arial" w:cs="Arial"/>
                <w:b/>
                <w:lang w:eastAsia="en-GB"/>
              </w:rPr>
              <w:t>poważnego wykroczenia zawodowego</w:t>
            </w:r>
            <w:r w:rsidRPr="005D0E83">
              <w:rPr>
                <w:rFonts w:ascii="Arial" w:eastAsia="Calibri" w:hAnsi="Arial" w:cs="Arial"/>
                <w:b/>
                <w:vertAlign w:val="superscript"/>
                <w:lang w:eastAsia="en-GB"/>
              </w:rPr>
              <w:footnoteReference w:id="29"/>
            </w:r>
            <w:r w:rsidRPr="005D0E83">
              <w:rPr>
                <w:rFonts w:ascii="Arial" w:eastAsia="Calibri" w:hAnsi="Arial" w:cs="Arial"/>
                <w:lang w:eastAsia="en-GB"/>
              </w:rPr>
              <w:t xml:space="preserve">? </w:t>
            </w:r>
            <w:r w:rsidRPr="005D0E83">
              <w:rPr>
                <w:rFonts w:ascii="Arial" w:eastAsia="Calibri" w:hAnsi="Arial" w:cs="Arial"/>
                <w:lang w:eastAsia="en-GB"/>
              </w:rPr>
              <w:br/>
              <w:t>Jeżeli tak, proszę podać szczegółowe informacje na ten temat:</w:t>
            </w:r>
          </w:p>
        </w:tc>
        <w:tc>
          <w:tcPr>
            <w:tcW w:w="4645" w:type="dxa"/>
            <w:shd w:val="clear" w:color="auto" w:fill="auto"/>
          </w:tcPr>
          <w:p w14:paraId="5E558F51"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t xml:space="preserve"> [……]</w:t>
            </w:r>
          </w:p>
        </w:tc>
      </w:tr>
      <w:tr w:rsidR="00C16B8B" w:rsidRPr="005D0E83" w14:paraId="32A82D5F" w14:textId="77777777" w:rsidTr="00C16B8B">
        <w:trPr>
          <w:trHeight w:val="303"/>
        </w:trPr>
        <w:tc>
          <w:tcPr>
            <w:tcW w:w="4644" w:type="dxa"/>
            <w:vMerge/>
            <w:shd w:val="clear" w:color="auto" w:fill="auto"/>
          </w:tcPr>
          <w:p w14:paraId="17451DB0" w14:textId="77777777" w:rsidR="00C16B8B" w:rsidRPr="005D0E83" w:rsidRDefault="00C16B8B" w:rsidP="00C16B8B">
            <w:pPr>
              <w:spacing w:before="120" w:after="120"/>
              <w:rPr>
                <w:rFonts w:ascii="Arial" w:eastAsia="Calibri" w:hAnsi="Arial" w:cs="Arial"/>
                <w:lang w:eastAsia="en-GB"/>
              </w:rPr>
            </w:pPr>
          </w:p>
        </w:tc>
        <w:tc>
          <w:tcPr>
            <w:tcW w:w="4645" w:type="dxa"/>
            <w:shd w:val="clear" w:color="auto" w:fill="auto"/>
          </w:tcPr>
          <w:p w14:paraId="519094C5"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747CD7BF" w14:textId="77777777" w:rsidTr="00C16B8B">
        <w:trPr>
          <w:trHeight w:val="515"/>
        </w:trPr>
        <w:tc>
          <w:tcPr>
            <w:tcW w:w="4644" w:type="dxa"/>
            <w:vMerge w:val="restart"/>
            <w:shd w:val="clear" w:color="auto" w:fill="auto"/>
          </w:tcPr>
          <w:p w14:paraId="78E16D4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w w:val="0"/>
                <w:lang w:eastAsia="en-GB"/>
              </w:rPr>
              <w:t>Czy wykonawca</w:t>
            </w:r>
            <w:r w:rsidRPr="005D0E83">
              <w:rPr>
                <w:rFonts w:ascii="Arial" w:eastAsia="Calibri" w:hAnsi="Arial" w:cs="Arial"/>
                <w:lang w:eastAsia="en-GB"/>
              </w:rPr>
              <w:t xml:space="preserve"> zawarł z innymi wykonawcami </w:t>
            </w:r>
            <w:r w:rsidRPr="005D0E83">
              <w:rPr>
                <w:rFonts w:ascii="Arial" w:eastAsia="Calibri" w:hAnsi="Arial" w:cs="Arial"/>
                <w:b/>
                <w:lang w:eastAsia="en-GB"/>
              </w:rPr>
              <w:t>porozumienia mające na celu zakłócenie konkurencji</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7B2924FC"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66B4BC2F" w14:textId="77777777" w:rsidTr="00C16B8B">
        <w:trPr>
          <w:trHeight w:val="514"/>
        </w:trPr>
        <w:tc>
          <w:tcPr>
            <w:tcW w:w="4644" w:type="dxa"/>
            <w:vMerge/>
            <w:shd w:val="clear" w:color="auto" w:fill="auto"/>
          </w:tcPr>
          <w:p w14:paraId="746DB27E" w14:textId="77777777" w:rsidR="00C16B8B" w:rsidRPr="005D0E83" w:rsidRDefault="00C16B8B" w:rsidP="00C16B8B">
            <w:pPr>
              <w:spacing w:before="120" w:after="120"/>
              <w:rPr>
                <w:rFonts w:ascii="Arial" w:eastAsia="Calibri" w:hAnsi="Arial" w:cs="Arial"/>
                <w:w w:val="0"/>
                <w:lang w:eastAsia="en-GB"/>
              </w:rPr>
            </w:pPr>
          </w:p>
        </w:tc>
        <w:tc>
          <w:tcPr>
            <w:tcW w:w="4645" w:type="dxa"/>
            <w:shd w:val="clear" w:color="auto" w:fill="auto"/>
          </w:tcPr>
          <w:p w14:paraId="2F65929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64638479" w14:textId="77777777" w:rsidTr="00C16B8B">
        <w:trPr>
          <w:trHeight w:val="1316"/>
        </w:trPr>
        <w:tc>
          <w:tcPr>
            <w:tcW w:w="4644" w:type="dxa"/>
            <w:shd w:val="clear" w:color="auto" w:fill="auto"/>
          </w:tcPr>
          <w:p w14:paraId="3EA44C6A"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wie o jakimkolwiek </w:t>
            </w:r>
            <w:r w:rsidRPr="005D0E83">
              <w:rPr>
                <w:rFonts w:ascii="Arial" w:eastAsia="Calibri" w:hAnsi="Arial" w:cs="Arial"/>
                <w:b/>
                <w:lang w:eastAsia="en-GB"/>
              </w:rPr>
              <w:t>konflikcie interesów</w:t>
            </w:r>
            <w:r w:rsidRPr="005D0E83">
              <w:rPr>
                <w:rFonts w:ascii="Arial" w:eastAsia="Calibri" w:hAnsi="Arial" w:cs="Arial"/>
                <w:b/>
                <w:vertAlign w:val="superscript"/>
                <w:lang w:eastAsia="en-GB"/>
              </w:rPr>
              <w:footnoteReference w:id="30"/>
            </w:r>
            <w:r w:rsidRPr="005D0E83">
              <w:rPr>
                <w:rFonts w:ascii="Arial" w:eastAsia="Calibri" w:hAnsi="Arial" w:cs="Arial"/>
                <w:lang w:eastAsia="en-GB"/>
              </w:rPr>
              <w:t xml:space="preserve"> spowodowanym jego udziałem w postępowaniu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4014433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62EF004D" w14:textId="77777777" w:rsidTr="00C16B8B">
        <w:trPr>
          <w:trHeight w:val="1544"/>
        </w:trPr>
        <w:tc>
          <w:tcPr>
            <w:tcW w:w="4644" w:type="dxa"/>
            <w:shd w:val="clear" w:color="auto" w:fill="auto"/>
          </w:tcPr>
          <w:p w14:paraId="58DDFA96"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lub </w:t>
            </w:r>
            <w:r w:rsidRPr="005D0E83">
              <w:rPr>
                <w:rFonts w:ascii="Arial" w:eastAsia="Calibri" w:hAnsi="Arial" w:cs="Arial"/>
                <w:lang w:eastAsia="en-GB"/>
              </w:rPr>
              <w:t xml:space="preserve">przedsiębiorstwo związane z wykonawcą </w:t>
            </w:r>
            <w:r w:rsidRPr="005D0E83">
              <w:rPr>
                <w:rFonts w:ascii="Arial" w:eastAsia="Calibri" w:hAnsi="Arial" w:cs="Arial"/>
                <w:b/>
                <w:lang w:eastAsia="en-GB"/>
              </w:rPr>
              <w:t>doradzał(-o)</w:t>
            </w:r>
            <w:r w:rsidRPr="005D0E83">
              <w:rPr>
                <w:rFonts w:ascii="Arial" w:eastAsia="Calibri" w:hAnsi="Arial" w:cs="Arial"/>
                <w:lang w:eastAsia="en-GB"/>
              </w:rPr>
              <w:t xml:space="preserve"> instytucji zamawiającej lub podmiotowi zamawiającemu bądź był(-o) w inny sposób </w:t>
            </w:r>
            <w:r w:rsidRPr="005D0E83">
              <w:rPr>
                <w:rFonts w:ascii="Arial" w:eastAsia="Calibri" w:hAnsi="Arial" w:cs="Arial"/>
                <w:b/>
                <w:lang w:eastAsia="en-GB"/>
              </w:rPr>
              <w:t>zaangażowany(-e) w przygotowanie</w:t>
            </w:r>
            <w:r w:rsidRPr="005D0E83">
              <w:rPr>
                <w:rFonts w:ascii="Arial" w:eastAsia="Calibri" w:hAnsi="Arial" w:cs="Arial"/>
                <w:lang w:eastAsia="en-GB"/>
              </w:rPr>
              <w:t xml:space="preserve"> postępowania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56E3242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211A6765" w14:textId="77777777" w:rsidTr="00C16B8B">
        <w:trPr>
          <w:trHeight w:val="932"/>
        </w:trPr>
        <w:tc>
          <w:tcPr>
            <w:tcW w:w="4644" w:type="dxa"/>
            <w:vMerge w:val="restart"/>
            <w:shd w:val="clear" w:color="auto" w:fill="auto"/>
          </w:tcPr>
          <w:p w14:paraId="05EB67C9"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5D0E83">
              <w:rPr>
                <w:rFonts w:ascii="Arial" w:eastAsia="Calibri" w:hAnsi="Arial" w:cs="Arial"/>
                <w:b/>
                <w:lang w:eastAsia="en-GB"/>
              </w:rPr>
              <w:t>rozwiązana przed czasem</w:t>
            </w:r>
            <w:r w:rsidRPr="005D0E83">
              <w:rPr>
                <w:rFonts w:ascii="Arial" w:eastAsia="Calibri" w:hAnsi="Arial" w:cs="Arial"/>
                <w:lang w:eastAsia="en-GB"/>
              </w:rPr>
              <w:t>, lub w której nałożone zostało odszkodowanie bądź inne porównywalne sankcje w związku z tą wcześniejszą umową?</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32F94D6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5A1FF69B" w14:textId="77777777" w:rsidTr="00C16B8B">
        <w:trPr>
          <w:trHeight w:val="931"/>
        </w:trPr>
        <w:tc>
          <w:tcPr>
            <w:tcW w:w="4644" w:type="dxa"/>
            <w:vMerge/>
            <w:shd w:val="clear" w:color="auto" w:fill="auto"/>
          </w:tcPr>
          <w:p w14:paraId="0CFD496A" w14:textId="77777777" w:rsidR="00C16B8B" w:rsidRPr="005D0E83" w:rsidRDefault="00C16B8B" w:rsidP="00C16B8B">
            <w:pPr>
              <w:spacing w:before="120" w:after="120"/>
              <w:rPr>
                <w:rFonts w:ascii="Arial" w:eastAsia="Calibri" w:hAnsi="Arial" w:cs="Arial"/>
                <w:lang w:eastAsia="en-GB"/>
              </w:rPr>
            </w:pPr>
          </w:p>
        </w:tc>
        <w:tc>
          <w:tcPr>
            <w:tcW w:w="4645" w:type="dxa"/>
            <w:shd w:val="clear" w:color="auto" w:fill="auto"/>
          </w:tcPr>
          <w:p w14:paraId="6BF61211"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201E076A" w14:textId="77777777" w:rsidTr="00C16B8B">
        <w:tc>
          <w:tcPr>
            <w:tcW w:w="4644" w:type="dxa"/>
            <w:shd w:val="clear" w:color="auto" w:fill="auto"/>
          </w:tcPr>
          <w:p w14:paraId="17448FD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Czy wykonawca może potwierdzić, że:</w:t>
            </w:r>
            <w:r w:rsidRPr="005D0E83">
              <w:rPr>
                <w:rFonts w:ascii="Arial" w:eastAsia="Calibri" w:hAnsi="Arial" w:cs="Arial"/>
                <w:lang w:eastAsia="en-GB"/>
              </w:rPr>
              <w:br/>
            </w:r>
            <w:r w:rsidRPr="005D0E83">
              <w:rPr>
                <w:rFonts w:ascii="Arial" w:eastAsia="Calibri" w:hAnsi="Arial" w:cs="Arial"/>
                <w:w w:val="0"/>
                <w:lang w:eastAsia="en-GB"/>
              </w:rPr>
              <w:t>nie jest</w:t>
            </w:r>
            <w:r w:rsidRPr="005D0E83">
              <w:rPr>
                <w:rFonts w:ascii="Arial" w:eastAsia="Calibri" w:hAnsi="Arial" w:cs="Arial"/>
                <w:lang w:eastAsia="en-GB"/>
              </w:rPr>
              <w:t xml:space="preserve"> winny poważnego </w:t>
            </w:r>
            <w:r w:rsidRPr="005D0E83">
              <w:rPr>
                <w:rFonts w:ascii="Arial" w:eastAsia="Calibri" w:hAnsi="Arial" w:cs="Arial"/>
                <w:b/>
                <w:lang w:eastAsia="en-GB"/>
              </w:rPr>
              <w:t>wprowadzenia w błąd</w:t>
            </w:r>
            <w:r w:rsidRPr="005D0E83">
              <w:rPr>
                <w:rFonts w:ascii="Arial" w:eastAsia="Calibri" w:hAnsi="Arial" w:cs="Arial"/>
                <w:lang w:eastAsia="en-GB"/>
              </w:rPr>
              <w:t xml:space="preserve"> przy dostarczaniu informacji wymaganych do weryfikacji braku podstaw wykluczenia lub do weryfikacji spełnienia kryteriów kwalifikacji;</w:t>
            </w:r>
            <w:r w:rsidRPr="005D0E83">
              <w:rPr>
                <w:rFonts w:ascii="Arial" w:eastAsia="Calibri" w:hAnsi="Arial" w:cs="Arial"/>
                <w:lang w:eastAsia="en-GB"/>
              </w:rPr>
              <w:br/>
            </w:r>
            <w:r w:rsidRPr="005D0E83">
              <w:rPr>
                <w:rFonts w:ascii="Arial" w:eastAsia="Calibri" w:hAnsi="Arial" w:cs="Arial"/>
                <w:lang w:eastAsia="en-GB"/>
              </w:rPr>
              <w:lastRenderedPageBreak/>
              <w:t xml:space="preserve">b) </w:t>
            </w:r>
            <w:r w:rsidRPr="005D0E83">
              <w:rPr>
                <w:rFonts w:ascii="Arial" w:eastAsia="Calibri" w:hAnsi="Arial" w:cs="Arial"/>
                <w:w w:val="0"/>
                <w:lang w:eastAsia="en-GB"/>
              </w:rPr>
              <w:t xml:space="preserve">nie </w:t>
            </w:r>
            <w:r w:rsidRPr="005D0E83">
              <w:rPr>
                <w:rFonts w:ascii="Arial" w:eastAsia="Calibri" w:hAnsi="Arial" w:cs="Arial"/>
                <w:b/>
                <w:lang w:eastAsia="en-GB"/>
              </w:rPr>
              <w:t>zataił</w:t>
            </w:r>
            <w:r w:rsidRPr="005D0E83">
              <w:rPr>
                <w:rFonts w:ascii="Arial" w:eastAsia="Calibri" w:hAnsi="Arial" w:cs="Arial"/>
                <w:lang w:eastAsia="en-GB"/>
              </w:rPr>
              <w:t xml:space="preserve"> tych informacji;</w:t>
            </w:r>
            <w:r w:rsidRPr="005D0E83">
              <w:rPr>
                <w:rFonts w:ascii="Arial" w:eastAsia="Calibri" w:hAnsi="Arial" w:cs="Arial"/>
                <w:lang w:eastAsia="en-GB"/>
              </w:rPr>
              <w:br/>
              <w:t>c) jest w stanie niezwłocznie przedstawić dokumenty potwierdzające wymagane przez instytucję zamawiającą lub podmiot zamawiający; oraz</w:t>
            </w:r>
            <w:r w:rsidRPr="005D0E83">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C4E3A44"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 Tak [] Nie</w:t>
            </w:r>
          </w:p>
        </w:tc>
      </w:tr>
    </w:tbl>
    <w:p w14:paraId="3B0F36A3"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08184B20" w14:textId="77777777" w:rsidTr="00C16B8B">
        <w:tc>
          <w:tcPr>
            <w:tcW w:w="4644" w:type="dxa"/>
            <w:shd w:val="clear" w:color="auto" w:fill="auto"/>
          </w:tcPr>
          <w:p w14:paraId="51AFEFD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Podstawy wykluczenia o charakterze wyłącznie krajowym</w:t>
            </w:r>
          </w:p>
        </w:tc>
        <w:tc>
          <w:tcPr>
            <w:tcW w:w="4645" w:type="dxa"/>
            <w:shd w:val="clear" w:color="auto" w:fill="auto"/>
          </w:tcPr>
          <w:p w14:paraId="65910922"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2072ED7F" w14:textId="77777777" w:rsidTr="00C16B8B">
        <w:tc>
          <w:tcPr>
            <w:tcW w:w="4644" w:type="dxa"/>
            <w:shd w:val="clear" w:color="auto" w:fill="auto"/>
          </w:tcPr>
          <w:p w14:paraId="2706C21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Czy mają zastosowanie </w:t>
            </w:r>
            <w:r w:rsidRPr="005D0E83">
              <w:rPr>
                <w:rFonts w:ascii="Arial" w:eastAsia="Calibri" w:hAnsi="Arial" w:cs="Arial"/>
                <w:b/>
                <w:lang w:eastAsia="en-GB"/>
              </w:rPr>
              <w:t>podstawy wykluczenia o charakterze wyłącznie krajowym</w:t>
            </w:r>
            <w:r w:rsidRPr="005D0E83">
              <w:rPr>
                <w:rFonts w:ascii="Arial" w:eastAsia="Calibri" w:hAnsi="Arial" w:cs="Arial"/>
                <w:lang w:eastAsia="en-GB"/>
              </w:rPr>
              <w:t xml:space="preserve"> określone w stosownym ogłoszeniu lub w dokumentach zamówienia?</w:t>
            </w:r>
            <w:r w:rsidRPr="005D0E8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4950164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31"/>
            </w:r>
          </w:p>
        </w:tc>
      </w:tr>
      <w:tr w:rsidR="00C16B8B" w:rsidRPr="005D0E83" w14:paraId="3F0CE51E" w14:textId="77777777" w:rsidTr="00C16B8B">
        <w:tc>
          <w:tcPr>
            <w:tcW w:w="4644" w:type="dxa"/>
            <w:shd w:val="clear" w:color="auto" w:fill="auto"/>
          </w:tcPr>
          <w:p w14:paraId="740DDCDA"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W przypadku gdy ma zastosowanie którakolwiek z podstaw wykluczenia o charakterze wyłącznie krajowym</w:t>
            </w:r>
            <w:r w:rsidRPr="005D0E83">
              <w:rPr>
                <w:rFonts w:ascii="Arial" w:eastAsia="Calibri" w:hAnsi="Arial" w:cs="Arial"/>
                <w:lang w:eastAsia="en-GB"/>
              </w:rPr>
              <w:t xml:space="preserve">, czy wykonawca przedsięwziął środki w celu samooczyszczenia? </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xml:space="preserve">, proszę opisać przedsięwzięte środki: </w:t>
            </w:r>
          </w:p>
        </w:tc>
        <w:tc>
          <w:tcPr>
            <w:tcW w:w="4645" w:type="dxa"/>
            <w:shd w:val="clear" w:color="auto" w:fill="auto"/>
          </w:tcPr>
          <w:p w14:paraId="52DE8E7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bl>
    <w:p w14:paraId="6CBE80F8" w14:textId="77777777" w:rsidR="00C16B8B" w:rsidRPr="005D0E83" w:rsidRDefault="00C16B8B" w:rsidP="00C16B8B">
      <w:pPr>
        <w:spacing w:before="120" w:after="120"/>
        <w:jc w:val="both"/>
        <w:rPr>
          <w:rFonts w:eastAsia="Calibri"/>
          <w:sz w:val="24"/>
          <w:szCs w:val="22"/>
          <w:lang w:eastAsia="en-GB"/>
        </w:rPr>
      </w:pPr>
      <w:r w:rsidRPr="005D0E83">
        <w:rPr>
          <w:rFonts w:eastAsia="Calibri"/>
          <w:sz w:val="24"/>
          <w:szCs w:val="22"/>
          <w:lang w:eastAsia="en-GB"/>
        </w:rPr>
        <w:br w:type="page"/>
      </w:r>
    </w:p>
    <w:p w14:paraId="63669876"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IV: Kryteria kwalifikacji</w:t>
      </w:r>
    </w:p>
    <w:p w14:paraId="71F3D62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W odniesieniu do kryteriów kwalifikacji (sekcja </w:t>
      </w:r>
      <w:r w:rsidRPr="005D0E83">
        <w:rPr>
          <w:rFonts w:ascii="Arial" w:eastAsia="Calibri" w:hAnsi="Arial" w:cs="Arial"/>
          <w:lang w:eastAsia="en-GB"/>
        </w:rPr>
        <w:sym w:font="Symbol" w:char="F061"/>
      </w:r>
      <w:r w:rsidRPr="005D0E83">
        <w:rPr>
          <w:rFonts w:ascii="Arial" w:eastAsia="Calibri" w:hAnsi="Arial" w:cs="Arial"/>
          <w:lang w:eastAsia="en-GB"/>
        </w:rPr>
        <w:t xml:space="preserve"> lub sekcje A–D w niniejszej części) wykonawca oświadcza, że:</w:t>
      </w:r>
    </w:p>
    <w:p w14:paraId="326ACC71"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sym w:font="Symbol" w:char="F061"/>
      </w:r>
      <w:r w:rsidRPr="005D0E83">
        <w:rPr>
          <w:rFonts w:ascii="Arial" w:eastAsia="Calibri" w:hAnsi="Arial" w:cs="Arial"/>
          <w:smallCaps/>
          <w:lang w:eastAsia="en-GB"/>
        </w:rPr>
        <w:t>: Ogólne oświadczenie dotyczące wszystkich kryteriów kwalifikacji</w:t>
      </w:r>
    </w:p>
    <w:p w14:paraId="4631C8B7"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84DAB">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84DAB">
        <w:rPr>
          <w:rFonts w:ascii="Arial" w:eastAsia="Calibri" w:hAnsi="Arial" w:cs="Arial"/>
          <w:b/>
          <w:w w:val="0"/>
          <w:lang w:eastAsia="en-GB"/>
        </w:rPr>
        <w:sym w:font="Symbol" w:char="F061"/>
      </w:r>
      <w:r w:rsidRPr="00E84DAB">
        <w:rPr>
          <w:rFonts w:ascii="Arial" w:eastAsia="Calibri" w:hAnsi="Arial" w:cs="Arial"/>
          <w:b/>
          <w:w w:val="0"/>
          <w:lang w:eastAsia="en-GB"/>
        </w:rPr>
        <w:t xml:space="preserve"> w </w:t>
      </w:r>
      <w:r w:rsidRPr="005D0E83">
        <w:rPr>
          <w:rFonts w:ascii="Arial" w:eastAsia="Calibri" w:hAnsi="Arial" w:cs="Arial"/>
          <w:b/>
          <w:w w:val="0"/>
          <w:lang w:eastAsia="en-GB"/>
        </w:rPr>
        <w:t>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16B8B" w:rsidRPr="005D0E83" w14:paraId="2FCF07E4" w14:textId="77777777" w:rsidTr="00C16B8B">
        <w:tc>
          <w:tcPr>
            <w:tcW w:w="4606" w:type="dxa"/>
            <w:shd w:val="clear" w:color="auto" w:fill="auto"/>
          </w:tcPr>
          <w:p w14:paraId="7EEE011F"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Spełnienie wszystkich wymaganych kryteriów kwalifikacji</w:t>
            </w:r>
          </w:p>
        </w:tc>
        <w:tc>
          <w:tcPr>
            <w:tcW w:w="4607" w:type="dxa"/>
            <w:shd w:val="clear" w:color="auto" w:fill="auto"/>
          </w:tcPr>
          <w:p w14:paraId="0BAE1101"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67F1B8A3" w14:textId="77777777" w:rsidTr="00C16B8B">
        <w:tc>
          <w:tcPr>
            <w:tcW w:w="4606" w:type="dxa"/>
            <w:shd w:val="clear" w:color="auto" w:fill="auto"/>
          </w:tcPr>
          <w:p w14:paraId="346E75F8"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Spełnia wymagane kryteria kwalifikacji:</w:t>
            </w:r>
          </w:p>
        </w:tc>
        <w:tc>
          <w:tcPr>
            <w:tcW w:w="4607" w:type="dxa"/>
            <w:shd w:val="clear" w:color="auto" w:fill="auto"/>
          </w:tcPr>
          <w:p w14:paraId="0CB07128"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w w:val="0"/>
                <w:lang w:eastAsia="en-GB"/>
              </w:rPr>
              <w:t>[] Tak [] Nie</w:t>
            </w:r>
          </w:p>
        </w:tc>
      </w:tr>
    </w:tbl>
    <w:p w14:paraId="3F452C64"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Kompetencje</w:t>
      </w:r>
    </w:p>
    <w:p w14:paraId="5BC4D6BD"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6BD70ACE" w14:textId="77777777" w:rsidTr="00C16B8B">
        <w:tc>
          <w:tcPr>
            <w:tcW w:w="4644" w:type="dxa"/>
            <w:shd w:val="clear" w:color="auto" w:fill="auto"/>
          </w:tcPr>
          <w:p w14:paraId="296EE56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Kompetencje</w:t>
            </w:r>
          </w:p>
        </w:tc>
        <w:tc>
          <w:tcPr>
            <w:tcW w:w="4645" w:type="dxa"/>
            <w:shd w:val="clear" w:color="auto" w:fill="auto"/>
          </w:tcPr>
          <w:p w14:paraId="1E638AF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551747DE" w14:textId="77777777" w:rsidTr="00C16B8B">
        <w:tc>
          <w:tcPr>
            <w:tcW w:w="4644" w:type="dxa"/>
            <w:shd w:val="clear" w:color="auto" w:fill="auto"/>
          </w:tcPr>
          <w:p w14:paraId="33C6825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1) Figuruje w odpowiednim rejestrze zawodowym lub handlowym</w:t>
            </w:r>
            <w:r w:rsidRPr="005D0E83">
              <w:rPr>
                <w:rFonts w:ascii="Arial" w:eastAsia="Calibri" w:hAnsi="Arial" w:cs="Arial"/>
                <w:lang w:eastAsia="en-GB"/>
              </w:rPr>
              <w:t xml:space="preserve"> prowadzonym w państwie członkowskim siedziby wykonawcy</w:t>
            </w:r>
            <w:r w:rsidRPr="005D0E83">
              <w:rPr>
                <w:rFonts w:ascii="Arial" w:eastAsia="Calibri" w:hAnsi="Arial" w:cs="Arial"/>
                <w:vertAlign w:val="superscript"/>
                <w:lang w:eastAsia="en-GB"/>
              </w:rPr>
              <w:footnoteReference w:id="32"/>
            </w:r>
            <w:r w:rsidRPr="005D0E83">
              <w:rPr>
                <w:rFonts w:ascii="Arial" w:eastAsia="Calibri" w:hAnsi="Arial" w:cs="Arial"/>
                <w:lang w:eastAsia="en-GB"/>
              </w:rPr>
              <w:t>:</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61820C1B"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t>[…]</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r w:rsidR="00C16B8B" w:rsidRPr="005D0E83" w14:paraId="207B34AD" w14:textId="77777777" w:rsidTr="00C16B8B">
        <w:tc>
          <w:tcPr>
            <w:tcW w:w="4644" w:type="dxa"/>
            <w:shd w:val="clear" w:color="auto" w:fill="auto"/>
          </w:tcPr>
          <w:p w14:paraId="792CE43D"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t>2) W odniesieniu do zamówień publicznych na usługi:</w:t>
            </w:r>
            <w:r w:rsidRPr="005D0E83">
              <w:rPr>
                <w:rFonts w:ascii="Arial" w:eastAsia="Calibri" w:hAnsi="Arial" w:cs="Arial"/>
                <w:b/>
                <w:lang w:eastAsia="en-GB"/>
              </w:rPr>
              <w:br/>
            </w:r>
            <w:r w:rsidRPr="005D0E83">
              <w:rPr>
                <w:rFonts w:ascii="Arial" w:eastAsia="Calibri" w:hAnsi="Arial" w:cs="Arial"/>
                <w:lang w:eastAsia="en-GB"/>
              </w:rPr>
              <w:t xml:space="preserve">Czy konieczne jest </w:t>
            </w:r>
            <w:r w:rsidRPr="005D0E83">
              <w:rPr>
                <w:rFonts w:ascii="Arial" w:eastAsia="Calibri" w:hAnsi="Arial" w:cs="Arial"/>
                <w:b/>
                <w:lang w:eastAsia="en-GB"/>
              </w:rPr>
              <w:t>posiadanie</w:t>
            </w:r>
            <w:r w:rsidRPr="005D0E83">
              <w:rPr>
                <w:rFonts w:ascii="Arial" w:eastAsia="Calibri" w:hAnsi="Arial" w:cs="Arial"/>
                <w:lang w:eastAsia="en-GB"/>
              </w:rPr>
              <w:t xml:space="preserve"> określonego </w:t>
            </w:r>
            <w:r w:rsidRPr="005D0E83">
              <w:rPr>
                <w:rFonts w:ascii="Arial" w:eastAsia="Calibri" w:hAnsi="Arial" w:cs="Arial"/>
                <w:b/>
                <w:lang w:eastAsia="en-GB"/>
              </w:rPr>
              <w:t>zezwolenia lub bycie członkiem</w:t>
            </w:r>
            <w:r w:rsidRPr="005D0E83">
              <w:rPr>
                <w:rFonts w:ascii="Arial" w:eastAsia="Calibri" w:hAnsi="Arial" w:cs="Arial"/>
                <w:lang w:eastAsia="en-GB"/>
              </w:rPr>
              <w:t xml:space="preserve"> określonej organizacji, aby mieć możliwość świadczenia usługi, o której mowa, w państwie siedziby wykonawcy? </w:t>
            </w:r>
            <w:r w:rsidRPr="005D0E83">
              <w:rPr>
                <w:rFonts w:ascii="Arial" w:eastAsia="Calibri" w:hAnsi="Arial" w:cs="Arial"/>
                <w:lang w:eastAsia="en-GB"/>
              </w:rPr>
              <w:br/>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4A3CFB22"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br/>
              <w:t>[] Tak [] Nie</w:t>
            </w:r>
            <w:r w:rsidRPr="005D0E83">
              <w:rPr>
                <w:rFonts w:ascii="Arial" w:eastAsia="Calibri" w:hAnsi="Arial" w:cs="Arial"/>
                <w:w w:val="0"/>
                <w:lang w:eastAsia="en-GB"/>
              </w:rPr>
              <w:br/>
            </w:r>
            <w:r w:rsidRPr="005D0E83">
              <w:rPr>
                <w:rFonts w:ascii="Arial" w:eastAsia="Calibri" w:hAnsi="Arial" w:cs="Arial"/>
                <w:w w:val="0"/>
                <w:lang w:eastAsia="en-GB"/>
              </w:rPr>
              <w:br/>
              <w:t>Jeżeli tak, proszę określić, o jakie zezwolenie lub status członkowski chodzi, i wskazać, czy wykonawca je posiada: [ …] []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bl>
    <w:p w14:paraId="31A084D9"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B: Sytuacja ekonomiczna i finansowa</w:t>
      </w:r>
    </w:p>
    <w:p w14:paraId="761554EA"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63E39F0A" w14:textId="77777777" w:rsidTr="00C16B8B">
        <w:tc>
          <w:tcPr>
            <w:tcW w:w="4644" w:type="dxa"/>
            <w:shd w:val="clear" w:color="auto" w:fill="auto"/>
          </w:tcPr>
          <w:p w14:paraId="2B679E47"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Sytuacja ekonomiczna i finansowa</w:t>
            </w:r>
          </w:p>
        </w:tc>
        <w:tc>
          <w:tcPr>
            <w:tcW w:w="4645" w:type="dxa"/>
            <w:shd w:val="clear" w:color="auto" w:fill="auto"/>
          </w:tcPr>
          <w:p w14:paraId="412FDAA4"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954780" w14:paraId="4C094D35" w14:textId="77777777" w:rsidTr="00C16B8B">
        <w:tc>
          <w:tcPr>
            <w:tcW w:w="4644" w:type="dxa"/>
            <w:shd w:val="clear" w:color="auto" w:fill="auto"/>
          </w:tcPr>
          <w:p w14:paraId="2E593E31"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1a) Jego („ogólny”) </w:t>
            </w:r>
            <w:r w:rsidRPr="005D0E83">
              <w:rPr>
                <w:rFonts w:ascii="Arial" w:eastAsia="Calibri" w:hAnsi="Arial" w:cs="Arial"/>
                <w:b/>
                <w:lang w:eastAsia="en-GB"/>
              </w:rPr>
              <w:t>roczny obrót</w:t>
            </w:r>
            <w:r w:rsidRPr="005D0E83">
              <w:rPr>
                <w:rFonts w:ascii="Arial" w:eastAsia="Calibri" w:hAnsi="Arial" w:cs="Arial"/>
                <w:lang w:eastAsia="en-GB"/>
              </w:rPr>
              <w:t xml:space="preserve"> w ciągu określonej liczby lat obrotowych wymaganej w stosownym ogłoszeniu lub dokumentach zamówienia jest następujący</w:t>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b/>
                <w:lang w:eastAsia="en-GB"/>
              </w:rPr>
              <w:lastRenderedPageBreak/>
              <w:t>i/lub</w:t>
            </w:r>
            <w:r w:rsidRPr="005D0E83">
              <w:rPr>
                <w:rFonts w:ascii="Arial" w:eastAsia="Calibri" w:hAnsi="Arial" w:cs="Arial"/>
                <w:lang w:eastAsia="en-GB"/>
              </w:rPr>
              <w:br/>
              <w:t xml:space="preserve">1b) Jego </w:t>
            </w:r>
            <w:r w:rsidRPr="005D0E83">
              <w:rPr>
                <w:rFonts w:ascii="Arial" w:eastAsia="Calibri" w:hAnsi="Arial" w:cs="Arial"/>
                <w:b/>
                <w:lang w:eastAsia="en-GB"/>
              </w:rPr>
              <w:t>średni</w:t>
            </w:r>
            <w:r w:rsidRPr="005D0E83">
              <w:rPr>
                <w:rFonts w:ascii="Arial" w:eastAsia="Calibri" w:hAnsi="Arial" w:cs="Arial"/>
                <w:lang w:eastAsia="en-GB"/>
              </w:rPr>
              <w:t xml:space="preserve"> roczny </w:t>
            </w:r>
            <w:r w:rsidRPr="005D0E83">
              <w:rPr>
                <w:rFonts w:ascii="Arial" w:eastAsia="Calibri" w:hAnsi="Arial" w:cs="Arial"/>
                <w:b/>
                <w:lang w:eastAsia="en-GB"/>
              </w:rPr>
              <w:t>obrót w ciągu określonej liczby lat wymaganej w stosownym ogłoszeniu lub dokumentach zamówienia jest następujący</w:t>
            </w:r>
            <w:r w:rsidRPr="005D0E83">
              <w:rPr>
                <w:rFonts w:ascii="Arial" w:eastAsia="Calibri" w:hAnsi="Arial" w:cs="Arial"/>
                <w:b/>
                <w:vertAlign w:val="superscript"/>
                <w:lang w:eastAsia="en-GB"/>
              </w:rPr>
              <w:footnoteReference w:id="33"/>
            </w:r>
            <w:r w:rsidRPr="005D0E83">
              <w:rPr>
                <w:rFonts w:ascii="Arial" w:eastAsia="Calibri" w:hAnsi="Arial" w:cs="Arial"/>
                <w:b/>
                <w:lang w:eastAsia="en-GB"/>
              </w:rPr>
              <w:t xml:space="preserve"> (</w:t>
            </w:r>
            <w:r w:rsidRPr="005D0E83">
              <w:rPr>
                <w:rFonts w:ascii="Arial" w:eastAsia="Calibri" w:hAnsi="Arial" w:cs="Arial"/>
                <w:lang w:eastAsia="en-GB"/>
              </w:rPr>
              <w:t>)</w:t>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30B3A56F"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lastRenderedPageBreak/>
              <w:br/>
              <w:t>(liczba lat, średni obrót)</w:t>
            </w:r>
            <w:r w:rsidRPr="005D0E83">
              <w:rPr>
                <w:rFonts w:ascii="Arial" w:eastAsia="Calibri" w:hAnsi="Arial" w:cs="Arial"/>
                <w:b/>
                <w:lang w:eastAsia="en-GB"/>
              </w:rPr>
              <w:t>:</w:t>
            </w:r>
            <w:r w:rsidRPr="005D0E83">
              <w:rPr>
                <w:rFonts w:ascii="Arial" w:eastAsia="Calibri" w:hAnsi="Arial" w:cs="Arial"/>
                <w:lang w:eastAsia="en-GB"/>
              </w:rPr>
              <w:t xml:space="preserve"> [……], [……] […] waluta</w:t>
            </w:r>
            <w:r w:rsidRPr="005D0E83">
              <w:rPr>
                <w:rFonts w:ascii="Arial" w:eastAsia="Calibri" w:hAnsi="Arial" w:cs="Arial"/>
                <w:lang w:eastAsia="en-GB"/>
              </w:rPr>
              <w:br/>
            </w:r>
          </w:p>
          <w:p w14:paraId="76DE5FAC"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C16B8B" w:rsidRPr="00954780" w14:paraId="078CB95A" w14:textId="77777777" w:rsidTr="00C16B8B">
        <w:tc>
          <w:tcPr>
            <w:tcW w:w="4644" w:type="dxa"/>
            <w:shd w:val="clear" w:color="auto" w:fill="auto"/>
          </w:tcPr>
          <w:p w14:paraId="1BE3D0AF"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 xml:space="preserve">2a) Jego roczny („specyficzny”) </w:t>
            </w:r>
            <w:r w:rsidRPr="005D0E83">
              <w:rPr>
                <w:rFonts w:ascii="Arial" w:eastAsia="Calibri" w:hAnsi="Arial" w:cs="Arial"/>
                <w:b/>
                <w:lang w:eastAsia="en-GB"/>
              </w:rPr>
              <w:t>obrót w obszarze działalności gospodarczej objętym zamówieniem</w:t>
            </w:r>
            <w:r w:rsidRPr="005D0E83">
              <w:rPr>
                <w:rFonts w:ascii="Arial" w:eastAsia="Calibri" w:hAnsi="Arial" w:cs="Arial"/>
                <w:lang w:eastAsia="en-GB"/>
              </w:rPr>
              <w:t xml:space="preserve"> i określonym w stosownym ogłoszeniu lub dokumentach zamówienia w ciągu wymaganej liczby lat obrotowych jest następujący:</w:t>
            </w:r>
            <w:r w:rsidRPr="005D0E83">
              <w:rPr>
                <w:rFonts w:ascii="Arial" w:eastAsia="Calibri" w:hAnsi="Arial" w:cs="Arial"/>
                <w:lang w:eastAsia="en-GB"/>
              </w:rPr>
              <w:br/>
            </w:r>
            <w:r w:rsidRPr="005D0E83">
              <w:rPr>
                <w:rFonts w:ascii="Arial" w:eastAsia="Calibri" w:hAnsi="Arial" w:cs="Arial"/>
                <w:b/>
                <w:lang w:eastAsia="en-GB"/>
              </w:rPr>
              <w:t>i/lub</w:t>
            </w:r>
            <w:r w:rsidRPr="005D0E83">
              <w:rPr>
                <w:rFonts w:ascii="Arial" w:eastAsia="Calibri" w:hAnsi="Arial" w:cs="Arial"/>
                <w:b/>
                <w:lang w:eastAsia="en-GB"/>
              </w:rPr>
              <w:br/>
            </w:r>
            <w:r w:rsidRPr="005D0E83">
              <w:rPr>
                <w:rFonts w:ascii="Arial" w:eastAsia="Calibri" w:hAnsi="Arial" w:cs="Arial"/>
                <w:lang w:eastAsia="en-GB"/>
              </w:rPr>
              <w:t xml:space="preserve">2b) Jego </w:t>
            </w:r>
            <w:r w:rsidRPr="005D0E83">
              <w:rPr>
                <w:rFonts w:ascii="Arial" w:eastAsia="Calibri" w:hAnsi="Arial" w:cs="Arial"/>
                <w:b/>
                <w:lang w:eastAsia="en-GB"/>
              </w:rPr>
              <w:t>średni</w:t>
            </w:r>
            <w:r w:rsidRPr="005D0E83">
              <w:rPr>
                <w:rFonts w:ascii="Arial" w:eastAsia="Calibri" w:hAnsi="Arial" w:cs="Arial"/>
                <w:lang w:eastAsia="en-GB"/>
              </w:rPr>
              <w:t xml:space="preserve"> roczny </w:t>
            </w:r>
            <w:r w:rsidRPr="005D0E83">
              <w:rPr>
                <w:rFonts w:ascii="Arial" w:eastAsia="Calibri" w:hAnsi="Arial" w:cs="Arial"/>
                <w:b/>
                <w:lang w:eastAsia="en-GB"/>
              </w:rPr>
              <w:t>obrót w przedmiotowym obszarze i w ciągu określonej liczby lat wymaganej w stosownym ogłoszeniu lub dokumentach zamówienia jest następujący</w:t>
            </w:r>
            <w:r w:rsidRPr="005D0E83">
              <w:rPr>
                <w:rFonts w:ascii="Arial" w:eastAsia="Calibri" w:hAnsi="Arial" w:cs="Arial"/>
                <w:b/>
                <w:vertAlign w:val="superscript"/>
                <w:lang w:eastAsia="en-GB"/>
              </w:rPr>
              <w:footnoteReference w:id="34"/>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0DC988A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(liczba lat, średni obrót)</w:t>
            </w:r>
            <w:r w:rsidRPr="005D0E83">
              <w:rPr>
                <w:rFonts w:ascii="Arial" w:eastAsia="Calibri" w:hAnsi="Arial" w:cs="Arial"/>
                <w:b/>
                <w:lang w:eastAsia="en-GB"/>
              </w:rPr>
              <w:t>:</w:t>
            </w:r>
            <w:r w:rsidRPr="005D0E83">
              <w:rPr>
                <w:rFonts w:ascii="Arial" w:eastAsia="Calibri" w:hAnsi="Arial" w:cs="Arial"/>
                <w:lang w:eastAsia="en-GB"/>
              </w:rPr>
              <w:t xml:space="preserve"> [……],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C16B8B" w:rsidRPr="005D0E83" w14:paraId="56A60781" w14:textId="77777777" w:rsidTr="00C16B8B">
        <w:tc>
          <w:tcPr>
            <w:tcW w:w="4644" w:type="dxa"/>
            <w:shd w:val="clear" w:color="auto" w:fill="auto"/>
          </w:tcPr>
          <w:p w14:paraId="3CAF722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1BA6449"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370C258E" w14:textId="77777777" w:rsidTr="00C16B8B">
        <w:tc>
          <w:tcPr>
            <w:tcW w:w="4644" w:type="dxa"/>
            <w:shd w:val="clear" w:color="auto" w:fill="auto"/>
          </w:tcPr>
          <w:p w14:paraId="3A7AC88A"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4) W odniesieniu do </w:t>
            </w:r>
            <w:r w:rsidRPr="005D0E83">
              <w:rPr>
                <w:rFonts w:ascii="Arial" w:eastAsia="Calibri" w:hAnsi="Arial" w:cs="Arial"/>
                <w:b/>
                <w:lang w:eastAsia="en-GB"/>
              </w:rPr>
              <w:t>wskaźników finansowych</w:t>
            </w:r>
            <w:r w:rsidRPr="005D0E83">
              <w:rPr>
                <w:rFonts w:ascii="Arial" w:eastAsia="Calibri" w:hAnsi="Arial" w:cs="Arial"/>
                <w:b/>
                <w:vertAlign w:val="superscript"/>
                <w:lang w:eastAsia="en-GB"/>
              </w:rPr>
              <w:footnoteReference w:id="35"/>
            </w:r>
            <w:r w:rsidRPr="005D0E83">
              <w:rPr>
                <w:rFonts w:ascii="Arial" w:eastAsia="Calibri" w:hAnsi="Arial" w:cs="Arial"/>
                <w:lang w:eastAsia="en-GB"/>
              </w:rPr>
              <w:t xml:space="preserve"> określonych w stosownym ogłoszeniu lub dokumentach zamówienia wykonawca oświadcza, że aktualna(-e) wartość(-ci) wymaganego(-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wskaźnika(-ów) jest (są) następująca(-e):</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136C2676"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(określenie wymaganego wskaźnika – stosunek X do Y</w:t>
            </w:r>
            <w:r w:rsidRPr="005D0E83">
              <w:rPr>
                <w:rFonts w:ascii="Arial" w:eastAsia="Calibri" w:hAnsi="Arial" w:cs="Arial"/>
                <w:vertAlign w:val="superscript"/>
                <w:lang w:eastAsia="en-GB"/>
              </w:rPr>
              <w:footnoteReference w:id="36"/>
            </w:r>
            <w:r w:rsidRPr="005D0E83">
              <w:rPr>
                <w:rFonts w:ascii="Arial" w:eastAsia="Calibri" w:hAnsi="Arial" w:cs="Arial"/>
                <w:lang w:eastAsia="en-GB"/>
              </w:rPr>
              <w:t xml:space="preserve"> – oraz wartość):</w:t>
            </w:r>
            <w:r w:rsidRPr="005D0E83">
              <w:rPr>
                <w:rFonts w:ascii="Arial" w:eastAsia="Calibri" w:hAnsi="Arial" w:cs="Arial"/>
                <w:lang w:eastAsia="en-GB"/>
              </w:rPr>
              <w:br/>
              <w:t>[……], [……]</w:t>
            </w:r>
            <w:r w:rsidRPr="005D0E83">
              <w:rPr>
                <w:rFonts w:ascii="Arial" w:eastAsia="Calibri" w:hAnsi="Arial" w:cs="Arial"/>
                <w:vertAlign w:val="superscript"/>
                <w:lang w:eastAsia="en-GB"/>
              </w:rPr>
              <w:footnoteReference w:id="37"/>
            </w:r>
            <w:r w:rsidRPr="005D0E83">
              <w:rPr>
                <w:rFonts w:ascii="Arial" w:eastAsia="Calibri" w:hAnsi="Arial" w:cs="Arial"/>
                <w:lang w:eastAsia="en-GB"/>
              </w:rPr>
              <w:br/>
            </w:r>
            <w:r w:rsidRPr="005D0E83">
              <w:rPr>
                <w:rFonts w:ascii="Arial" w:eastAsia="Calibri" w:hAnsi="Arial" w:cs="Arial"/>
                <w:i/>
                <w:lang w:eastAsia="en-GB"/>
              </w:rPr>
              <w:br/>
            </w:r>
            <w:r w:rsidRPr="005D0E83">
              <w:rPr>
                <w:rFonts w:ascii="Arial" w:eastAsia="Calibri" w:hAnsi="Arial" w:cs="Arial"/>
                <w:i/>
                <w:lang w:eastAsia="en-GB"/>
              </w:rPr>
              <w:br/>
            </w:r>
            <w:r w:rsidRPr="005D0E83">
              <w:rPr>
                <w:rFonts w:ascii="Arial" w:eastAsia="Calibri" w:hAnsi="Arial" w:cs="Arial"/>
                <w:lang w:eastAsia="en-GB"/>
              </w:rPr>
              <w:t>(adres internetowy, wydający urząd lub organ, dokładne dane referencyjne dokumentacji): [……][……][……]</w:t>
            </w:r>
          </w:p>
        </w:tc>
      </w:tr>
      <w:tr w:rsidR="00C16B8B" w:rsidRPr="005D0E83" w14:paraId="0CC9D020" w14:textId="77777777" w:rsidTr="00C16B8B">
        <w:tc>
          <w:tcPr>
            <w:tcW w:w="4644" w:type="dxa"/>
            <w:shd w:val="clear" w:color="auto" w:fill="auto"/>
          </w:tcPr>
          <w:p w14:paraId="6809844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5) W ramach </w:t>
            </w:r>
            <w:r w:rsidRPr="005D0E83">
              <w:rPr>
                <w:rFonts w:ascii="Arial" w:eastAsia="Calibri" w:hAnsi="Arial" w:cs="Arial"/>
                <w:b/>
                <w:lang w:eastAsia="en-GB"/>
              </w:rPr>
              <w:t>ubezpieczenia z tytułu ryzyka zawodowego</w:t>
            </w:r>
            <w:r w:rsidRPr="005D0E83">
              <w:rPr>
                <w:rFonts w:ascii="Arial" w:eastAsia="Calibri" w:hAnsi="Arial" w:cs="Arial"/>
                <w:lang w:eastAsia="en-GB"/>
              </w:rPr>
              <w:t xml:space="preserve"> wykonawca jest ubezpieczony na następującą kwotę:</w:t>
            </w:r>
            <w:r w:rsidRPr="005D0E83">
              <w:rPr>
                <w:rFonts w:ascii="Arial" w:eastAsia="Calibri" w:hAnsi="Arial" w:cs="Arial"/>
                <w:lang w:eastAsia="en-GB"/>
              </w:rPr>
              <w:br/>
              <w:t>Jeżeli te informacje są dostępne w formie elektronicznej, proszę wskazać:</w:t>
            </w:r>
          </w:p>
        </w:tc>
        <w:tc>
          <w:tcPr>
            <w:tcW w:w="4645" w:type="dxa"/>
            <w:shd w:val="clear" w:color="auto" w:fill="auto"/>
          </w:tcPr>
          <w:p w14:paraId="5023E9B6"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 waluta</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C16B8B" w:rsidRPr="005D0E83" w14:paraId="75572A98" w14:textId="77777777" w:rsidTr="00C16B8B">
        <w:tc>
          <w:tcPr>
            <w:tcW w:w="4644" w:type="dxa"/>
            <w:shd w:val="clear" w:color="auto" w:fill="auto"/>
          </w:tcPr>
          <w:p w14:paraId="3542096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6) W odniesieniu do </w:t>
            </w:r>
            <w:r w:rsidRPr="005D0E83">
              <w:rPr>
                <w:rFonts w:ascii="Arial" w:eastAsia="Calibri" w:hAnsi="Arial" w:cs="Arial"/>
                <w:b/>
                <w:lang w:eastAsia="en-GB"/>
              </w:rPr>
              <w:t>innych ewentualnych wymogów ekonomicznych lub finansowych</w:t>
            </w:r>
            <w:r w:rsidRPr="005D0E83">
              <w:rPr>
                <w:rFonts w:ascii="Arial" w:eastAsia="Calibri" w:hAnsi="Arial" w:cs="Arial"/>
                <w:lang w:eastAsia="en-GB"/>
              </w:rPr>
              <w:t>, które mogły zostać określone w stosownym ogłoszeniu lub dokumentach zamówienia, wykonawca oświadcza, że</w:t>
            </w:r>
            <w:r w:rsidRPr="005D0E83">
              <w:rPr>
                <w:rFonts w:ascii="Arial" w:eastAsia="Calibri" w:hAnsi="Arial" w:cs="Arial"/>
                <w:lang w:eastAsia="en-GB"/>
              </w:rPr>
              <w:br/>
              <w:t xml:space="preserve">Jeżeli odnośna dokumentacja, która </w:t>
            </w:r>
            <w:r w:rsidRPr="005D0E83">
              <w:rPr>
                <w:rFonts w:ascii="Arial" w:eastAsia="Calibri" w:hAnsi="Arial" w:cs="Arial"/>
                <w:b/>
                <w:lang w:eastAsia="en-GB"/>
              </w:rPr>
              <w:t>mogła</w:t>
            </w:r>
            <w:r w:rsidRPr="005D0E83">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shd w:val="clear" w:color="auto" w:fill="auto"/>
          </w:tcPr>
          <w:p w14:paraId="416FB3F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bl>
    <w:p w14:paraId="2C0A07B3"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lastRenderedPageBreak/>
        <w:t>C: Zdolność techniczna i zawodowa</w:t>
      </w:r>
    </w:p>
    <w:p w14:paraId="17D628E2"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954780" w14:paraId="095D1A63" w14:textId="77777777" w:rsidTr="00C16B8B">
        <w:tc>
          <w:tcPr>
            <w:tcW w:w="4644" w:type="dxa"/>
            <w:shd w:val="clear" w:color="auto" w:fill="auto"/>
          </w:tcPr>
          <w:p w14:paraId="0DEB2B30" w14:textId="77777777" w:rsidR="00C16B8B" w:rsidRPr="005D0E83" w:rsidRDefault="00C16B8B" w:rsidP="00C16B8B">
            <w:pPr>
              <w:spacing w:before="120" w:after="120"/>
              <w:jc w:val="both"/>
              <w:rPr>
                <w:rFonts w:ascii="Arial" w:eastAsia="Calibri" w:hAnsi="Arial" w:cs="Arial"/>
                <w:b/>
                <w:lang w:eastAsia="en-GB"/>
              </w:rPr>
            </w:pPr>
            <w:bookmarkStart w:id="45" w:name="_DV_M4300"/>
            <w:bookmarkStart w:id="46" w:name="_DV_M4301"/>
            <w:bookmarkEnd w:id="45"/>
            <w:bookmarkEnd w:id="46"/>
            <w:r w:rsidRPr="005D0E83">
              <w:rPr>
                <w:rFonts w:ascii="Arial" w:eastAsia="Calibri" w:hAnsi="Arial" w:cs="Arial"/>
                <w:b/>
                <w:lang w:eastAsia="en-GB"/>
              </w:rPr>
              <w:t>Zdolność techniczna i zawodowa</w:t>
            </w:r>
          </w:p>
        </w:tc>
        <w:tc>
          <w:tcPr>
            <w:tcW w:w="4645" w:type="dxa"/>
            <w:shd w:val="clear" w:color="auto" w:fill="auto"/>
          </w:tcPr>
          <w:p w14:paraId="11E4960D"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954780" w14:paraId="5342BE08" w14:textId="77777777" w:rsidTr="00C16B8B">
        <w:tc>
          <w:tcPr>
            <w:tcW w:w="4644" w:type="dxa"/>
            <w:shd w:val="clear" w:color="auto" w:fill="auto"/>
          </w:tcPr>
          <w:p w14:paraId="53C9FB24"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shd w:val="clear" w:color="auto" w:fill="FFFFFF"/>
                <w:lang w:eastAsia="en-GB"/>
              </w:rPr>
              <w:t xml:space="preserve">1a) Jedynie w odniesieniu do </w:t>
            </w:r>
            <w:r w:rsidRPr="005D0E83">
              <w:rPr>
                <w:rFonts w:ascii="Arial" w:eastAsia="Calibri" w:hAnsi="Arial" w:cs="Arial"/>
                <w:b/>
                <w:shd w:val="clear" w:color="auto" w:fill="FFFFFF"/>
                <w:lang w:eastAsia="en-GB"/>
              </w:rPr>
              <w:t>zamówień publicznych na roboty budowlane</w:t>
            </w:r>
            <w:r w:rsidRPr="005D0E83">
              <w:rPr>
                <w:rFonts w:ascii="Arial" w:eastAsia="Calibri" w:hAnsi="Arial" w:cs="Arial"/>
                <w:shd w:val="clear" w:color="auto" w:fill="FFFFFF"/>
                <w:lang w:eastAsia="en-GB"/>
              </w:rPr>
              <w:t>:</w:t>
            </w:r>
            <w:r w:rsidRPr="005D0E83">
              <w:rPr>
                <w:rFonts w:ascii="Arial" w:eastAsia="Calibri" w:hAnsi="Arial" w:cs="Arial"/>
                <w:shd w:val="clear" w:color="auto" w:fill="BFBFBF"/>
                <w:lang w:eastAsia="en-GB"/>
              </w:rPr>
              <w:br/>
            </w:r>
            <w:r w:rsidRPr="005D0E83">
              <w:rPr>
                <w:rFonts w:ascii="Arial" w:eastAsia="Calibri" w:hAnsi="Arial" w:cs="Arial"/>
                <w:lang w:eastAsia="en-GB"/>
              </w:rPr>
              <w:t>W okresie odniesienia</w:t>
            </w:r>
            <w:r w:rsidRPr="005D0E83">
              <w:rPr>
                <w:rFonts w:ascii="Arial" w:eastAsia="Calibri" w:hAnsi="Arial" w:cs="Arial"/>
                <w:vertAlign w:val="superscript"/>
                <w:lang w:eastAsia="en-GB"/>
              </w:rPr>
              <w:footnoteReference w:id="38"/>
            </w:r>
            <w:r w:rsidRPr="005D0E83">
              <w:rPr>
                <w:rFonts w:ascii="Arial" w:eastAsia="Calibri" w:hAnsi="Arial" w:cs="Arial"/>
                <w:lang w:eastAsia="en-GB"/>
              </w:rPr>
              <w:t xml:space="preserve"> wykonawca </w:t>
            </w:r>
            <w:r w:rsidRPr="005D0E83">
              <w:rPr>
                <w:rFonts w:ascii="Arial" w:eastAsia="Calibri" w:hAnsi="Arial" w:cs="Arial"/>
                <w:b/>
                <w:lang w:eastAsia="en-GB"/>
              </w:rPr>
              <w:t>wykonał następujące roboty budowlane określonego rodzaju</w:t>
            </w:r>
            <w:r w:rsidRPr="005D0E83">
              <w:rPr>
                <w:rFonts w:ascii="Arial" w:eastAsia="Calibri" w:hAnsi="Arial" w:cs="Arial"/>
                <w:lang w:eastAsia="en-GB"/>
              </w:rPr>
              <w:t xml:space="preserve">: </w:t>
            </w:r>
            <w:r w:rsidRPr="005D0E83">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6B4703E"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Liczba lat (okres ten został wskazany w stosownym ogłoszeniu lub dokumentach zamówienia): […]</w:t>
            </w:r>
            <w:r w:rsidRPr="005D0E83">
              <w:rPr>
                <w:rFonts w:ascii="Arial" w:eastAsia="Calibri" w:hAnsi="Arial" w:cs="Arial"/>
                <w:lang w:eastAsia="en-GB"/>
              </w:rPr>
              <w:br/>
              <w:t>Roboty budowlane: [……]</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C16B8B" w:rsidRPr="00954780" w14:paraId="2B7D4EA6" w14:textId="77777777" w:rsidTr="00C16B8B">
        <w:tc>
          <w:tcPr>
            <w:tcW w:w="4644" w:type="dxa"/>
            <w:shd w:val="clear" w:color="auto" w:fill="auto"/>
          </w:tcPr>
          <w:p w14:paraId="42812BFF" w14:textId="77777777" w:rsidR="00C16B8B" w:rsidRPr="005D0E83" w:rsidRDefault="00C16B8B" w:rsidP="00C16B8B">
            <w:pPr>
              <w:spacing w:before="120" w:after="120"/>
              <w:rPr>
                <w:rFonts w:ascii="Arial" w:eastAsia="Calibri" w:hAnsi="Arial" w:cs="Arial"/>
                <w:shd w:val="clear" w:color="auto" w:fill="BFBFBF"/>
                <w:lang w:eastAsia="en-GB"/>
              </w:rPr>
            </w:pPr>
            <w:r w:rsidRPr="005D0E83">
              <w:rPr>
                <w:rFonts w:ascii="Arial" w:eastAsia="Calibri" w:hAnsi="Arial" w:cs="Arial"/>
                <w:shd w:val="clear" w:color="auto" w:fill="FFFFFF"/>
                <w:lang w:eastAsia="en-GB"/>
              </w:rPr>
              <w:t xml:space="preserve">1b) Jedynie w odniesieniu do </w:t>
            </w:r>
            <w:r w:rsidRPr="005D0E83">
              <w:rPr>
                <w:rFonts w:ascii="Arial" w:eastAsia="Calibri" w:hAnsi="Arial" w:cs="Arial"/>
                <w:b/>
                <w:shd w:val="clear" w:color="auto" w:fill="FFFFFF"/>
                <w:lang w:eastAsia="en-GB"/>
              </w:rPr>
              <w:t>zamówień publicznych na dostawy i zamówień publicznych na usługi</w:t>
            </w:r>
            <w:r w:rsidRPr="005D0E83">
              <w:rPr>
                <w:rFonts w:ascii="Arial" w:eastAsia="Calibri" w:hAnsi="Arial" w:cs="Arial"/>
                <w:shd w:val="clear" w:color="auto" w:fill="FFFFFF"/>
                <w:lang w:eastAsia="en-GB"/>
              </w:rPr>
              <w:t>:</w:t>
            </w:r>
            <w:r w:rsidRPr="005D0E83">
              <w:rPr>
                <w:rFonts w:ascii="Arial" w:eastAsia="Calibri" w:hAnsi="Arial" w:cs="Arial"/>
                <w:shd w:val="clear" w:color="auto" w:fill="BFBFBF"/>
                <w:lang w:eastAsia="en-GB"/>
              </w:rPr>
              <w:br/>
            </w:r>
            <w:r w:rsidRPr="005D0E83">
              <w:rPr>
                <w:rFonts w:ascii="Arial" w:eastAsia="Calibri" w:hAnsi="Arial" w:cs="Arial"/>
                <w:lang w:eastAsia="en-GB"/>
              </w:rPr>
              <w:t>W okresie odniesienia</w:t>
            </w:r>
            <w:r w:rsidRPr="005D0E83">
              <w:rPr>
                <w:rFonts w:ascii="Arial" w:eastAsia="Calibri" w:hAnsi="Arial" w:cs="Arial"/>
                <w:vertAlign w:val="superscript"/>
                <w:lang w:eastAsia="en-GB"/>
              </w:rPr>
              <w:footnoteReference w:id="39"/>
            </w:r>
            <w:r w:rsidRPr="005D0E83">
              <w:rPr>
                <w:rFonts w:ascii="Arial" w:eastAsia="Calibri" w:hAnsi="Arial" w:cs="Arial"/>
                <w:lang w:eastAsia="en-GB"/>
              </w:rPr>
              <w:t xml:space="preserve"> wykonawca </w:t>
            </w:r>
            <w:r w:rsidRPr="005D0E83">
              <w:rPr>
                <w:rFonts w:ascii="Arial" w:eastAsia="Calibri" w:hAnsi="Arial" w:cs="Arial"/>
                <w:b/>
                <w:lang w:eastAsia="en-GB"/>
              </w:rPr>
              <w:t>zrealizował następujące główne dostawy określonego rodzaju lub wyświadczył następujące główne usługi określonego rodzaju</w:t>
            </w:r>
            <w:r w:rsidRPr="005D0E83">
              <w:rPr>
                <w:rFonts w:ascii="Arial" w:eastAsia="Calibri" w:hAnsi="Arial" w:cs="Arial"/>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Przy sporządzaniu wykazu proszę podać kwoty, daty i odbiorców, zarówno publicznych, jak i prywatnych</w:t>
            </w:r>
            <w:r w:rsidRPr="005D0E83">
              <w:rPr>
                <w:rFonts w:ascii="Arial" w:eastAsia="Calibri" w:hAnsi="Arial" w:cs="Arial"/>
                <w:vertAlign w:val="superscript"/>
                <w:lang w:eastAsia="en-GB"/>
              </w:rPr>
              <w:footnoteReference w:id="40"/>
            </w:r>
            <w:r w:rsidRPr="005D0E83">
              <w:rPr>
                <w:rFonts w:ascii="Arial" w:eastAsia="Calibri" w:hAnsi="Arial" w:cs="Arial"/>
                <w:lang w:eastAsia="en-GB"/>
              </w:rPr>
              <w:t>:</w:t>
            </w:r>
          </w:p>
        </w:tc>
        <w:tc>
          <w:tcPr>
            <w:tcW w:w="4645" w:type="dxa"/>
            <w:shd w:val="clear" w:color="auto" w:fill="auto"/>
          </w:tcPr>
          <w:p w14:paraId="7081AF79"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16B8B" w:rsidRPr="005D0E83" w14:paraId="07CDA15C" w14:textId="77777777" w:rsidTr="00C16B8B">
              <w:tc>
                <w:tcPr>
                  <w:tcW w:w="1336" w:type="dxa"/>
                  <w:shd w:val="clear" w:color="auto" w:fill="auto"/>
                </w:tcPr>
                <w:p w14:paraId="3A35ACFE"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Opis</w:t>
                  </w:r>
                </w:p>
              </w:tc>
              <w:tc>
                <w:tcPr>
                  <w:tcW w:w="936" w:type="dxa"/>
                  <w:shd w:val="clear" w:color="auto" w:fill="auto"/>
                </w:tcPr>
                <w:p w14:paraId="383A65D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Kwoty</w:t>
                  </w:r>
                </w:p>
              </w:tc>
              <w:tc>
                <w:tcPr>
                  <w:tcW w:w="724" w:type="dxa"/>
                  <w:shd w:val="clear" w:color="auto" w:fill="auto"/>
                </w:tcPr>
                <w:p w14:paraId="3360B8BA"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Daty</w:t>
                  </w:r>
                </w:p>
              </w:tc>
              <w:tc>
                <w:tcPr>
                  <w:tcW w:w="1149" w:type="dxa"/>
                  <w:shd w:val="clear" w:color="auto" w:fill="auto"/>
                </w:tcPr>
                <w:p w14:paraId="209B7B1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Odbiorcy</w:t>
                  </w:r>
                </w:p>
              </w:tc>
            </w:tr>
            <w:tr w:rsidR="00C16B8B" w:rsidRPr="005D0E83" w14:paraId="0F1E9120" w14:textId="77777777" w:rsidTr="00C16B8B">
              <w:tc>
                <w:tcPr>
                  <w:tcW w:w="1336" w:type="dxa"/>
                  <w:shd w:val="clear" w:color="auto" w:fill="auto"/>
                </w:tcPr>
                <w:p w14:paraId="76B3F9E5" w14:textId="77777777" w:rsidR="00C16B8B" w:rsidRPr="005D0E83" w:rsidRDefault="00C16B8B" w:rsidP="00C16B8B">
                  <w:pPr>
                    <w:spacing w:before="120" w:after="120"/>
                    <w:jc w:val="both"/>
                    <w:rPr>
                      <w:rFonts w:ascii="Arial" w:eastAsia="Calibri" w:hAnsi="Arial" w:cs="Arial"/>
                      <w:lang w:eastAsia="en-GB"/>
                    </w:rPr>
                  </w:pPr>
                </w:p>
              </w:tc>
              <w:tc>
                <w:tcPr>
                  <w:tcW w:w="936" w:type="dxa"/>
                  <w:shd w:val="clear" w:color="auto" w:fill="auto"/>
                </w:tcPr>
                <w:p w14:paraId="7186BE39" w14:textId="77777777" w:rsidR="00C16B8B" w:rsidRPr="005D0E83" w:rsidRDefault="00C16B8B" w:rsidP="00C16B8B">
                  <w:pPr>
                    <w:spacing w:before="120" w:after="120"/>
                    <w:jc w:val="both"/>
                    <w:rPr>
                      <w:rFonts w:ascii="Arial" w:eastAsia="Calibri" w:hAnsi="Arial" w:cs="Arial"/>
                      <w:lang w:eastAsia="en-GB"/>
                    </w:rPr>
                  </w:pPr>
                </w:p>
              </w:tc>
              <w:tc>
                <w:tcPr>
                  <w:tcW w:w="724" w:type="dxa"/>
                  <w:shd w:val="clear" w:color="auto" w:fill="auto"/>
                </w:tcPr>
                <w:p w14:paraId="593C909C" w14:textId="77777777" w:rsidR="00C16B8B" w:rsidRPr="005D0E83" w:rsidRDefault="00C16B8B" w:rsidP="00C16B8B">
                  <w:pPr>
                    <w:spacing w:before="120" w:after="120"/>
                    <w:jc w:val="both"/>
                    <w:rPr>
                      <w:rFonts w:ascii="Arial" w:eastAsia="Calibri" w:hAnsi="Arial" w:cs="Arial"/>
                      <w:lang w:eastAsia="en-GB"/>
                    </w:rPr>
                  </w:pPr>
                </w:p>
              </w:tc>
              <w:tc>
                <w:tcPr>
                  <w:tcW w:w="1149" w:type="dxa"/>
                  <w:shd w:val="clear" w:color="auto" w:fill="auto"/>
                </w:tcPr>
                <w:p w14:paraId="03848CEA" w14:textId="77777777" w:rsidR="00C16B8B" w:rsidRPr="005D0E83" w:rsidRDefault="00C16B8B" w:rsidP="00C16B8B">
                  <w:pPr>
                    <w:spacing w:before="120" w:after="120"/>
                    <w:jc w:val="both"/>
                    <w:rPr>
                      <w:rFonts w:ascii="Arial" w:eastAsia="Calibri" w:hAnsi="Arial" w:cs="Arial"/>
                      <w:lang w:eastAsia="en-GB"/>
                    </w:rPr>
                  </w:pPr>
                </w:p>
              </w:tc>
            </w:tr>
          </w:tbl>
          <w:p w14:paraId="22B2413C" w14:textId="77777777" w:rsidR="00C16B8B" w:rsidRPr="005D0E83" w:rsidRDefault="00C16B8B" w:rsidP="00C16B8B">
            <w:pPr>
              <w:spacing w:before="120" w:after="120"/>
              <w:jc w:val="both"/>
              <w:rPr>
                <w:rFonts w:ascii="Arial" w:eastAsia="Calibri" w:hAnsi="Arial" w:cs="Arial"/>
                <w:lang w:eastAsia="en-GB"/>
              </w:rPr>
            </w:pPr>
          </w:p>
        </w:tc>
      </w:tr>
      <w:tr w:rsidR="00C16B8B" w:rsidRPr="00954780" w14:paraId="70F603FB" w14:textId="77777777" w:rsidTr="00C16B8B">
        <w:tc>
          <w:tcPr>
            <w:tcW w:w="4644" w:type="dxa"/>
            <w:shd w:val="clear" w:color="auto" w:fill="auto"/>
          </w:tcPr>
          <w:p w14:paraId="013F0476" w14:textId="77777777" w:rsidR="00C16B8B" w:rsidRPr="005D0E83" w:rsidRDefault="00C16B8B" w:rsidP="00C16B8B">
            <w:pPr>
              <w:spacing w:before="120" w:after="120"/>
              <w:jc w:val="both"/>
              <w:rPr>
                <w:rFonts w:ascii="Arial" w:eastAsia="Calibri" w:hAnsi="Arial" w:cs="Arial"/>
                <w:shd w:val="clear" w:color="auto" w:fill="BFBFBF"/>
                <w:lang w:eastAsia="en-GB"/>
              </w:rPr>
            </w:pPr>
            <w:r w:rsidRPr="005D0E83">
              <w:rPr>
                <w:rFonts w:ascii="Arial" w:eastAsia="Calibri" w:hAnsi="Arial" w:cs="Arial"/>
                <w:lang w:eastAsia="en-GB"/>
              </w:rPr>
              <w:t xml:space="preserve">2) Może skorzystać z usług następujących </w:t>
            </w:r>
            <w:r w:rsidRPr="005D0E83">
              <w:rPr>
                <w:rFonts w:ascii="Arial" w:eastAsia="Calibri" w:hAnsi="Arial" w:cs="Arial"/>
                <w:b/>
                <w:lang w:eastAsia="en-GB"/>
              </w:rPr>
              <w:t>pracowników technicznych lub służb technicznych</w:t>
            </w:r>
            <w:r w:rsidRPr="005D0E83">
              <w:rPr>
                <w:rFonts w:ascii="Arial" w:eastAsia="Calibri" w:hAnsi="Arial" w:cs="Arial"/>
                <w:b/>
                <w:vertAlign w:val="superscript"/>
                <w:lang w:eastAsia="en-GB"/>
              </w:rPr>
              <w:footnoteReference w:id="41"/>
            </w:r>
            <w:r w:rsidRPr="005D0E83">
              <w:rPr>
                <w:rFonts w:ascii="Arial" w:eastAsia="Calibri" w:hAnsi="Arial" w:cs="Arial"/>
                <w:lang w:eastAsia="en-GB"/>
              </w:rPr>
              <w:t>, w szczególności tych odpowiedzialnych za kontrolę jakości:</w:t>
            </w:r>
            <w:r w:rsidRPr="005D0E83">
              <w:rPr>
                <w:rFonts w:ascii="Arial" w:eastAsia="Calibri"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99AC149"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954780" w14:paraId="7C8676FE" w14:textId="77777777" w:rsidTr="00C16B8B">
        <w:tc>
          <w:tcPr>
            <w:tcW w:w="4644" w:type="dxa"/>
            <w:shd w:val="clear" w:color="auto" w:fill="auto"/>
          </w:tcPr>
          <w:p w14:paraId="2903A028"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3) Korzysta z następujących </w:t>
            </w:r>
            <w:r w:rsidRPr="005D0E83">
              <w:rPr>
                <w:rFonts w:ascii="Arial" w:eastAsia="Calibri" w:hAnsi="Arial" w:cs="Arial"/>
                <w:b/>
                <w:lang w:eastAsia="en-GB"/>
              </w:rPr>
              <w:t>urządzeń technicznych oraz środków w celu zapewnienia jakości</w:t>
            </w:r>
            <w:r w:rsidRPr="005D0E83">
              <w:rPr>
                <w:rFonts w:ascii="Arial" w:eastAsia="Calibri" w:hAnsi="Arial" w:cs="Arial"/>
                <w:lang w:eastAsia="en-GB"/>
              </w:rPr>
              <w:t xml:space="preserve">, a jego </w:t>
            </w:r>
            <w:r w:rsidRPr="005D0E83">
              <w:rPr>
                <w:rFonts w:ascii="Arial" w:eastAsia="Calibri" w:hAnsi="Arial" w:cs="Arial"/>
                <w:b/>
                <w:lang w:eastAsia="en-GB"/>
              </w:rPr>
              <w:t>zaplecze naukowo-badawcze</w:t>
            </w:r>
            <w:r w:rsidRPr="005D0E83">
              <w:rPr>
                <w:rFonts w:ascii="Arial" w:eastAsia="Calibri" w:hAnsi="Arial" w:cs="Arial"/>
                <w:lang w:eastAsia="en-GB"/>
              </w:rPr>
              <w:t xml:space="preserve"> jest następujące: </w:t>
            </w:r>
          </w:p>
        </w:tc>
        <w:tc>
          <w:tcPr>
            <w:tcW w:w="4645" w:type="dxa"/>
            <w:shd w:val="clear" w:color="auto" w:fill="auto"/>
          </w:tcPr>
          <w:p w14:paraId="0B23EEA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954780" w14:paraId="7755CF28" w14:textId="77777777" w:rsidTr="00C16B8B">
        <w:tc>
          <w:tcPr>
            <w:tcW w:w="4644" w:type="dxa"/>
            <w:shd w:val="clear" w:color="auto" w:fill="auto"/>
          </w:tcPr>
          <w:p w14:paraId="4D8FECA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4) Podczas realizacji zamówienia będzie mógł stosować następujące systemy </w:t>
            </w:r>
            <w:r w:rsidRPr="005D0E83">
              <w:rPr>
                <w:rFonts w:ascii="Arial" w:eastAsia="Calibri" w:hAnsi="Arial" w:cs="Arial"/>
                <w:b/>
                <w:lang w:eastAsia="en-GB"/>
              </w:rPr>
              <w:t>zarządzania łańcuchem dostaw</w:t>
            </w:r>
            <w:r w:rsidRPr="005D0E83">
              <w:rPr>
                <w:rFonts w:ascii="Arial" w:eastAsia="Calibri" w:hAnsi="Arial" w:cs="Arial"/>
                <w:lang w:eastAsia="en-GB"/>
              </w:rPr>
              <w:t xml:space="preserve"> i śledzenia łańcucha dostaw:</w:t>
            </w:r>
          </w:p>
        </w:tc>
        <w:tc>
          <w:tcPr>
            <w:tcW w:w="4645" w:type="dxa"/>
            <w:shd w:val="clear" w:color="auto" w:fill="auto"/>
          </w:tcPr>
          <w:p w14:paraId="2577932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2CB6C570" w14:textId="77777777" w:rsidTr="00C16B8B">
        <w:tc>
          <w:tcPr>
            <w:tcW w:w="4644" w:type="dxa"/>
            <w:shd w:val="clear" w:color="auto" w:fill="auto"/>
          </w:tcPr>
          <w:p w14:paraId="31F9190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shd w:val="clear" w:color="auto" w:fill="FFFFFF"/>
                <w:lang w:eastAsia="en-GB"/>
              </w:rPr>
              <w:t>5)</w:t>
            </w:r>
            <w:r w:rsidRPr="005D0E83">
              <w:rPr>
                <w:rFonts w:ascii="Arial" w:eastAsia="Calibri" w:hAnsi="Arial" w:cs="Arial"/>
                <w:b/>
                <w:shd w:val="clear" w:color="auto" w:fill="FFFFFF"/>
                <w:lang w:eastAsia="en-GB"/>
              </w:rPr>
              <w:t xml:space="preserve"> W odniesieniu do produktów lub usług o złożonym charakterze, które mają zostać dostarczone, lub – wyjątkowo – w odniesieniu do produktów lub usług o szczególnym </w:t>
            </w:r>
            <w:r w:rsidRPr="005D0E83">
              <w:rPr>
                <w:rFonts w:ascii="Arial" w:eastAsia="Calibri" w:hAnsi="Arial" w:cs="Arial"/>
                <w:b/>
                <w:shd w:val="clear" w:color="auto" w:fill="FFFFFF"/>
                <w:lang w:eastAsia="en-GB"/>
              </w:rPr>
              <w:lastRenderedPageBreak/>
              <w:t>przeznaczeniu:</w:t>
            </w:r>
            <w:r w:rsidRPr="005D0E83">
              <w:rPr>
                <w:rFonts w:ascii="Arial" w:eastAsia="Calibri" w:hAnsi="Arial" w:cs="Arial"/>
                <w:b/>
                <w:shd w:val="clear" w:color="auto" w:fill="BFBFBF"/>
                <w:lang w:eastAsia="en-GB"/>
              </w:rPr>
              <w:br/>
            </w:r>
            <w:r w:rsidRPr="005D0E83">
              <w:rPr>
                <w:rFonts w:ascii="Arial" w:eastAsia="Calibri" w:hAnsi="Arial" w:cs="Arial"/>
                <w:lang w:eastAsia="en-GB"/>
              </w:rPr>
              <w:t xml:space="preserve">Czy wykonawca </w:t>
            </w:r>
            <w:r w:rsidRPr="005D0E83">
              <w:rPr>
                <w:rFonts w:ascii="Arial" w:eastAsia="Calibri" w:hAnsi="Arial" w:cs="Arial"/>
                <w:b/>
                <w:lang w:eastAsia="en-GB"/>
              </w:rPr>
              <w:t>zezwoli</w:t>
            </w:r>
            <w:r w:rsidRPr="005D0E83">
              <w:rPr>
                <w:rFonts w:ascii="Arial" w:eastAsia="Calibri" w:hAnsi="Arial" w:cs="Arial"/>
                <w:lang w:eastAsia="en-GB"/>
              </w:rPr>
              <w:t xml:space="preserve"> na przeprowadzenie </w:t>
            </w:r>
            <w:r w:rsidRPr="005D0E83">
              <w:rPr>
                <w:rFonts w:ascii="Arial" w:eastAsia="Calibri" w:hAnsi="Arial" w:cs="Arial"/>
                <w:b/>
                <w:lang w:eastAsia="en-GB"/>
              </w:rPr>
              <w:t>kontroli</w:t>
            </w:r>
            <w:r w:rsidRPr="005D0E83">
              <w:rPr>
                <w:rFonts w:ascii="Arial" w:eastAsia="Calibri" w:hAnsi="Arial" w:cs="Arial"/>
                <w:b/>
                <w:vertAlign w:val="superscript"/>
                <w:lang w:eastAsia="en-GB"/>
              </w:rPr>
              <w:footnoteReference w:id="42"/>
            </w:r>
            <w:r w:rsidRPr="005D0E83">
              <w:rPr>
                <w:rFonts w:ascii="Arial" w:eastAsia="Calibri" w:hAnsi="Arial" w:cs="Arial"/>
                <w:lang w:eastAsia="en-GB"/>
              </w:rPr>
              <w:t xml:space="preserve"> swoich </w:t>
            </w:r>
            <w:r w:rsidRPr="005D0E83">
              <w:rPr>
                <w:rFonts w:ascii="Arial" w:eastAsia="Calibri" w:hAnsi="Arial" w:cs="Arial"/>
                <w:b/>
                <w:lang w:eastAsia="en-GB"/>
              </w:rPr>
              <w:t>zdolności produkcyjnych</w:t>
            </w:r>
            <w:r w:rsidRPr="005D0E83">
              <w:rPr>
                <w:rFonts w:ascii="Arial" w:eastAsia="Calibri" w:hAnsi="Arial" w:cs="Arial"/>
                <w:lang w:eastAsia="en-GB"/>
              </w:rPr>
              <w:t xml:space="preserve"> lub </w:t>
            </w:r>
            <w:r w:rsidRPr="005D0E83">
              <w:rPr>
                <w:rFonts w:ascii="Arial" w:eastAsia="Calibri" w:hAnsi="Arial" w:cs="Arial"/>
                <w:b/>
                <w:lang w:eastAsia="en-GB"/>
              </w:rPr>
              <w:t>zdolności technicznych</w:t>
            </w:r>
            <w:r w:rsidRPr="005D0E83">
              <w:rPr>
                <w:rFonts w:ascii="Arial" w:eastAsia="Calibri" w:hAnsi="Arial" w:cs="Arial"/>
                <w:lang w:eastAsia="en-GB"/>
              </w:rPr>
              <w:t xml:space="preserve">, a w razie konieczności także dostępnych mu </w:t>
            </w:r>
            <w:r w:rsidRPr="005D0E83">
              <w:rPr>
                <w:rFonts w:ascii="Arial" w:eastAsia="Calibri" w:hAnsi="Arial" w:cs="Arial"/>
                <w:b/>
                <w:lang w:eastAsia="en-GB"/>
              </w:rPr>
              <w:t>środków naukowych i badawczych</w:t>
            </w:r>
            <w:r w:rsidRPr="005D0E83">
              <w:rPr>
                <w:rFonts w:ascii="Arial" w:eastAsia="Calibri" w:hAnsi="Arial" w:cs="Arial"/>
                <w:lang w:eastAsia="en-GB"/>
              </w:rPr>
              <w:t xml:space="preserve">, jak również </w:t>
            </w:r>
            <w:r w:rsidRPr="005D0E83">
              <w:rPr>
                <w:rFonts w:ascii="Arial" w:eastAsia="Calibri" w:hAnsi="Arial" w:cs="Arial"/>
                <w:b/>
                <w:lang w:eastAsia="en-GB"/>
              </w:rPr>
              <w:t>środków kontroli jakości</w:t>
            </w:r>
            <w:r w:rsidRPr="005D0E83">
              <w:rPr>
                <w:rFonts w:ascii="Arial" w:eastAsia="Calibri" w:hAnsi="Arial" w:cs="Arial"/>
                <w:lang w:eastAsia="en-GB"/>
              </w:rPr>
              <w:t>?</w:t>
            </w:r>
          </w:p>
        </w:tc>
        <w:tc>
          <w:tcPr>
            <w:tcW w:w="4645" w:type="dxa"/>
            <w:shd w:val="clear" w:color="auto" w:fill="auto"/>
          </w:tcPr>
          <w:p w14:paraId="3C4135B9"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lastRenderedPageBreak/>
              <w:t>[] Tak [] Nie</w:t>
            </w:r>
          </w:p>
        </w:tc>
      </w:tr>
      <w:tr w:rsidR="00C16B8B" w:rsidRPr="005D0E83" w14:paraId="5E2BA872" w14:textId="77777777" w:rsidTr="00C16B8B">
        <w:tc>
          <w:tcPr>
            <w:tcW w:w="4644" w:type="dxa"/>
            <w:shd w:val="clear" w:color="auto" w:fill="auto"/>
          </w:tcPr>
          <w:p w14:paraId="7AC11B3F" w14:textId="77777777" w:rsidR="00C16B8B" w:rsidRPr="005D0E83" w:rsidRDefault="00C16B8B" w:rsidP="00C16B8B">
            <w:pPr>
              <w:spacing w:before="120" w:after="120"/>
              <w:rPr>
                <w:rFonts w:ascii="Arial" w:eastAsia="Calibri" w:hAnsi="Arial" w:cs="Arial"/>
                <w:b/>
                <w:shd w:val="clear" w:color="auto" w:fill="BFBFBF"/>
                <w:lang w:eastAsia="en-GB"/>
              </w:rPr>
            </w:pPr>
            <w:r w:rsidRPr="005D0E83">
              <w:rPr>
                <w:rFonts w:ascii="Arial" w:eastAsia="Calibri" w:hAnsi="Arial" w:cs="Arial"/>
                <w:lang w:eastAsia="en-GB"/>
              </w:rPr>
              <w:lastRenderedPageBreak/>
              <w:t xml:space="preserve">6) Następującym </w:t>
            </w:r>
            <w:r w:rsidRPr="005D0E83">
              <w:rPr>
                <w:rFonts w:ascii="Arial" w:eastAsia="Calibri" w:hAnsi="Arial" w:cs="Arial"/>
                <w:b/>
                <w:lang w:eastAsia="en-GB"/>
              </w:rPr>
              <w:t>wykształceniem i kwalifikacjami zawodowymi</w:t>
            </w:r>
            <w:r w:rsidRPr="005D0E83">
              <w:rPr>
                <w:rFonts w:ascii="Arial" w:eastAsia="Calibri" w:hAnsi="Arial" w:cs="Arial"/>
                <w:lang w:eastAsia="en-GB"/>
              </w:rPr>
              <w:t xml:space="preserve"> legitymuje się:</w:t>
            </w:r>
            <w:r w:rsidRPr="005D0E83">
              <w:rPr>
                <w:rFonts w:ascii="Arial" w:eastAsia="Calibri" w:hAnsi="Arial" w:cs="Arial"/>
                <w:lang w:eastAsia="en-GB"/>
              </w:rPr>
              <w:br/>
              <w:t>a) sam usługodawca lub wykonawca:</w:t>
            </w:r>
            <w:r w:rsidRPr="005D0E83">
              <w:rPr>
                <w:rFonts w:ascii="Arial" w:eastAsia="Calibri" w:hAnsi="Arial" w:cs="Arial"/>
                <w:lang w:eastAsia="en-GB"/>
              </w:rPr>
              <w:br/>
            </w:r>
            <w:r w:rsidRPr="005D0E83">
              <w:rPr>
                <w:rFonts w:ascii="Arial" w:eastAsia="Calibri" w:hAnsi="Arial" w:cs="Arial"/>
                <w:b/>
                <w:lang w:eastAsia="en-GB"/>
              </w:rPr>
              <w:t>lub</w:t>
            </w:r>
            <w:r w:rsidRPr="005D0E83">
              <w:rPr>
                <w:rFonts w:ascii="Arial" w:eastAsia="Calibri" w:hAnsi="Arial" w:cs="Arial"/>
                <w:lang w:eastAsia="en-GB"/>
              </w:rPr>
              <w:t xml:space="preserve"> (w zależności od wymogów określonych w stosownym ogłoszeniu lub dokumentach zamówienia):</w:t>
            </w:r>
            <w:r w:rsidRPr="005D0E83">
              <w:rPr>
                <w:rFonts w:ascii="Arial" w:eastAsia="Calibri" w:hAnsi="Arial" w:cs="Arial"/>
                <w:lang w:eastAsia="en-GB"/>
              </w:rPr>
              <w:br/>
              <w:t>b) jego kadra kierownicza:</w:t>
            </w:r>
          </w:p>
        </w:tc>
        <w:tc>
          <w:tcPr>
            <w:tcW w:w="4645" w:type="dxa"/>
            <w:shd w:val="clear" w:color="auto" w:fill="auto"/>
          </w:tcPr>
          <w:p w14:paraId="5D3F3D9D"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p>
        </w:tc>
      </w:tr>
      <w:tr w:rsidR="00C16B8B" w:rsidRPr="005D0E83" w14:paraId="15FDBFB5" w14:textId="77777777" w:rsidTr="00C16B8B">
        <w:tc>
          <w:tcPr>
            <w:tcW w:w="4644" w:type="dxa"/>
            <w:shd w:val="clear" w:color="auto" w:fill="auto"/>
          </w:tcPr>
          <w:p w14:paraId="4BE9F34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7) Podczas realizacji zamówienia wykonawca będzie mógł stosować następujące </w:t>
            </w:r>
            <w:r w:rsidRPr="005D0E83">
              <w:rPr>
                <w:rFonts w:ascii="Arial" w:eastAsia="Calibri" w:hAnsi="Arial" w:cs="Arial"/>
                <w:b/>
                <w:lang w:eastAsia="en-GB"/>
              </w:rPr>
              <w:t>środki zarządzania środowiskowego</w:t>
            </w:r>
            <w:r w:rsidRPr="005D0E83">
              <w:rPr>
                <w:rFonts w:ascii="Arial" w:eastAsia="Calibri" w:hAnsi="Arial" w:cs="Arial"/>
                <w:lang w:eastAsia="en-GB"/>
              </w:rPr>
              <w:t>:</w:t>
            </w:r>
          </w:p>
        </w:tc>
        <w:tc>
          <w:tcPr>
            <w:tcW w:w="4645" w:type="dxa"/>
            <w:shd w:val="clear" w:color="auto" w:fill="auto"/>
          </w:tcPr>
          <w:p w14:paraId="6926F12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w:t>
            </w:r>
          </w:p>
        </w:tc>
      </w:tr>
      <w:tr w:rsidR="00C16B8B" w:rsidRPr="005D0E83" w14:paraId="088BBE25" w14:textId="77777777" w:rsidTr="00C16B8B">
        <w:tc>
          <w:tcPr>
            <w:tcW w:w="4644" w:type="dxa"/>
            <w:shd w:val="clear" w:color="auto" w:fill="auto"/>
          </w:tcPr>
          <w:p w14:paraId="42B03D2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8) Wielkość </w:t>
            </w:r>
            <w:r w:rsidRPr="005D0E83">
              <w:rPr>
                <w:rFonts w:ascii="Arial" w:eastAsia="Calibri" w:hAnsi="Arial" w:cs="Arial"/>
                <w:b/>
                <w:lang w:eastAsia="en-GB"/>
              </w:rPr>
              <w:t>średniego rocznego zatrudnienia</w:t>
            </w:r>
            <w:r w:rsidRPr="005D0E83">
              <w:rPr>
                <w:rFonts w:ascii="Arial" w:eastAsia="Calibri" w:hAnsi="Arial" w:cs="Arial"/>
                <w:lang w:eastAsia="en-GB"/>
              </w:rPr>
              <w:t xml:space="preserve"> u wykonawcy oraz liczebność kadry kierowniczej w ostatnich trzech latach są następujące</w:t>
            </w:r>
          </w:p>
        </w:tc>
        <w:tc>
          <w:tcPr>
            <w:tcW w:w="4645" w:type="dxa"/>
            <w:shd w:val="clear" w:color="auto" w:fill="auto"/>
          </w:tcPr>
          <w:p w14:paraId="7E25BB34"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Rok, średnie roczne zatrudnienie:</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Rok, liczebność kadry kierowniczej:</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 [……]</w:t>
            </w:r>
          </w:p>
        </w:tc>
      </w:tr>
      <w:tr w:rsidR="00C16B8B" w:rsidRPr="005D0E83" w14:paraId="4C71F2E9" w14:textId="77777777" w:rsidTr="00C16B8B">
        <w:tc>
          <w:tcPr>
            <w:tcW w:w="4644" w:type="dxa"/>
            <w:shd w:val="clear" w:color="auto" w:fill="auto"/>
          </w:tcPr>
          <w:p w14:paraId="740A357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9) Będzie dysponował następującymi </w:t>
            </w:r>
            <w:r w:rsidRPr="005D0E83">
              <w:rPr>
                <w:rFonts w:ascii="Arial" w:eastAsia="Calibri" w:hAnsi="Arial" w:cs="Arial"/>
                <w:b/>
                <w:lang w:eastAsia="en-GB"/>
              </w:rPr>
              <w:t>narzędziami, wyposażeniem zakładu i urządzeniami technicznymi</w:t>
            </w:r>
            <w:r w:rsidRPr="005D0E83">
              <w:rPr>
                <w:rFonts w:ascii="Arial" w:eastAsia="Calibri" w:hAnsi="Arial" w:cs="Arial"/>
                <w:lang w:eastAsia="en-GB"/>
              </w:rPr>
              <w:t xml:space="preserve"> na potrzeby realizacji zamówienia:</w:t>
            </w:r>
          </w:p>
        </w:tc>
        <w:tc>
          <w:tcPr>
            <w:tcW w:w="4645" w:type="dxa"/>
            <w:shd w:val="clear" w:color="auto" w:fill="auto"/>
          </w:tcPr>
          <w:p w14:paraId="46B297AF"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w:t>
            </w:r>
          </w:p>
        </w:tc>
      </w:tr>
      <w:tr w:rsidR="00C16B8B" w:rsidRPr="005D0E83" w14:paraId="15EA7FD7" w14:textId="77777777" w:rsidTr="00C16B8B">
        <w:tc>
          <w:tcPr>
            <w:tcW w:w="4644" w:type="dxa"/>
            <w:shd w:val="clear" w:color="auto" w:fill="auto"/>
          </w:tcPr>
          <w:p w14:paraId="4A80A26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10) Wykonawca </w:t>
            </w:r>
            <w:r w:rsidRPr="005D0E83">
              <w:rPr>
                <w:rFonts w:ascii="Arial" w:eastAsia="Calibri" w:hAnsi="Arial" w:cs="Arial"/>
                <w:b/>
                <w:lang w:eastAsia="en-GB"/>
              </w:rPr>
              <w:t>zamierza ewentualnie zlecić podwykonawcom</w:t>
            </w:r>
            <w:r w:rsidRPr="005D0E83">
              <w:rPr>
                <w:rFonts w:ascii="Arial" w:eastAsia="Calibri" w:hAnsi="Arial" w:cs="Arial"/>
                <w:b/>
                <w:vertAlign w:val="superscript"/>
                <w:lang w:eastAsia="en-GB"/>
              </w:rPr>
              <w:footnoteReference w:id="43"/>
            </w:r>
            <w:r w:rsidRPr="005D0E83">
              <w:rPr>
                <w:rFonts w:ascii="Arial" w:eastAsia="Calibri" w:hAnsi="Arial" w:cs="Arial"/>
                <w:lang w:eastAsia="en-GB"/>
              </w:rPr>
              <w:t xml:space="preserve"> następującą </w:t>
            </w:r>
            <w:r w:rsidRPr="005D0E83">
              <w:rPr>
                <w:rFonts w:ascii="Arial" w:eastAsia="Calibri" w:hAnsi="Arial" w:cs="Arial"/>
                <w:b/>
                <w:lang w:eastAsia="en-GB"/>
              </w:rPr>
              <w:t>część (procentową)</w:t>
            </w:r>
            <w:r w:rsidRPr="005D0E83">
              <w:rPr>
                <w:rFonts w:ascii="Arial" w:eastAsia="Calibri" w:hAnsi="Arial" w:cs="Arial"/>
                <w:lang w:eastAsia="en-GB"/>
              </w:rPr>
              <w:t xml:space="preserve"> zamówienia:</w:t>
            </w:r>
          </w:p>
        </w:tc>
        <w:tc>
          <w:tcPr>
            <w:tcW w:w="4645" w:type="dxa"/>
            <w:shd w:val="clear" w:color="auto" w:fill="auto"/>
          </w:tcPr>
          <w:p w14:paraId="43E3D18A"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w:t>
            </w:r>
          </w:p>
        </w:tc>
      </w:tr>
      <w:tr w:rsidR="00C16B8B" w:rsidRPr="005D0E83" w14:paraId="629879DD" w14:textId="77777777" w:rsidTr="00C16B8B">
        <w:tc>
          <w:tcPr>
            <w:tcW w:w="4644" w:type="dxa"/>
            <w:shd w:val="clear" w:color="auto" w:fill="auto"/>
          </w:tcPr>
          <w:p w14:paraId="6037136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11) W odniesieniu do </w:t>
            </w:r>
            <w:r w:rsidRPr="005D0E83">
              <w:rPr>
                <w:rFonts w:ascii="Arial" w:eastAsia="Calibri" w:hAnsi="Arial" w:cs="Arial"/>
                <w:b/>
                <w:lang w:eastAsia="en-GB"/>
              </w:rPr>
              <w:t>zamówień publicznych na dostawy</w:t>
            </w:r>
            <w:r w:rsidRPr="005D0E83">
              <w:rPr>
                <w:rFonts w:ascii="Arial" w:eastAsia="Calibri" w:hAnsi="Arial" w:cs="Arial"/>
                <w:lang w:eastAsia="en-GB"/>
              </w:rPr>
              <w:t>:</w:t>
            </w:r>
            <w:r w:rsidRPr="005D0E83">
              <w:rPr>
                <w:rFonts w:ascii="Arial" w:eastAsia="Calibri" w:hAnsi="Arial" w:cs="Arial"/>
                <w:lang w:eastAsia="en-GB"/>
              </w:rPr>
              <w:br/>
              <w:t>Wykonawca dostarczy wymagane próbki, opisy lub fotografie produktów, które mają być dostarczone i którym nie musi towarzyszyć świadectwo autentyczności.</w:t>
            </w:r>
            <w:r w:rsidRPr="005D0E83">
              <w:rPr>
                <w:rFonts w:ascii="Arial" w:eastAsia="Calibri" w:hAnsi="Arial" w:cs="Arial"/>
                <w:lang w:eastAsia="en-GB"/>
              </w:rPr>
              <w:br/>
              <w:t>Wykonawca oświadcza ponadto, że w stosownych przypadkach przedstawi wymagane świadectwa autentyczności.</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3BEF3386"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w:t>
            </w:r>
            <w:r w:rsidRPr="005D0E83">
              <w:rPr>
                <w:rFonts w:ascii="Arial" w:eastAsia="Calibri" w:hAnsi="Arial" w:cs="Arial"/>
                <w:i/>
                <w:lang w:eastAsia="en-GB"/>
              </w:rPr>
              <w:t xml:space="preserve"> </w:t>
            </w:r>
            <w:r w:rsidRPr="005D0E83">
              <w:rPr>
                <w:rFonts w:ascii="Arial" w:eastAsia="Calibri" w:hAnsi="Arial" w:cs="Arial"/>
                <w:lang w:eastAsia="en-GB"/>
              </w:rPr>
              <w:t>dokładne dane referencyjne dokumentacji): [……][……][……]</w:t>
            </w:r>
          </w:p>
        </w:tc>
      </w:tr>
      <w:tr w:rsidR="00C16B8B" w:rsidRPr="005D0E83" w14:paraId="36E09AF6" w14:textId="77777777" w:rsidTr="00C16B8B">
        <w:tc>
          <w:tcPr>
            <w:tcW w:w="4644" w:type="dxa"/>
            <w:shd w:val="clear" w:color="auto" w:fill="auto"/>
          </w:tcPr>
          <w:p w14:paraId="0E87F97E" w14:textId="77777777" w:rsidR="00C16B8B" w:rsidRPr="005D0E83" w:rsidRDefault="00C16B8B" w:rsidP="00C16B8B">
            <w:pPr>
              <w:spacing w:before="120" w:after="120"/>
              <w:rPr>
                <w:rFonts w:ascii="Arial" w:eastAsia="Calibri" w:hAnsi="Arial" w:cs="Arial"/>
                <w:shd w:val="clear" w:color="auto" w:fill="BFBFBF"/>
                <w:lang w:eastAsia="en-GB"/>
              </w:rPr>
            </w:pPr>
            <w:r w:rsidRPr="005D0E83">
              <w:rPr>
                <w:rFonts w:ascii="Arial" w:eastAsia="Calibri" w:hAnsi="Arial" w:cs="Arial"/>
                <w:lang w:eastAsia="en-GB"/>
              </w:rPr>
              <w:t xml:space="preserve">12) W odniesieniu do </w:t>
            </w:r>
            <w:r w:rsidRPr="005D0E83">
              <w:rPr>
                <w:rFonts w:ascii="Arial" w:eastAsia="Calibri" w:hAnsi="Arial" w:cs="Arial"/>
                <w:b/>
                <w:lang w:eastAsia="en-GB"/>
              </w:rPr>
              <w:t>zamówień publicznych na dostawy</w:t>
            </w:r>
            <w:r w:rsidRPr="005D0E83">
              <w:rPr>
                <w:rFonts w:ascii="Arial" w:eastAsia="Calibri" w:hAnsi="Arial" w:cs="Arial"/>
                <w:lang w:eastAsia="en-GB"/>
              </w:rPr>
              <w:t>:</w:t>
            </w:r>
            <w:r w:rsidRPr="005D0E83">
              <w:rPr>
                <w:rFonts w:ascii="Arial" w:eastAsia="Calibri" w:hAnsi="Arial" w:cs="Arial"/>
                <w:lang w:eastAsia="en-GB"/>
              </w:rPr>
              <w:br/>
              <w:t xml:space="preserve">Czy wykonawca może przedstawić wymagane </w:t>
            </w:r>
            <w:r w:rsidRPr="005D0E83">
              <w:rPr>
                <w:rFonts w:ascii="Arial" w:eastAsia="Calibri" w:hAnsi="Arial" w:cs="Arial"/>
                <w:b/>
                <w:lang w:eastAsia="en-GB"/>
              </w:rPr>
              <w:t>zaświadczenia</w:t>
            </w:r>
            <w:r w:rsidRPr="005D0E83">
              <w:rPr>
                <w:rFonts w:ascii="Arial" w:eastAsia="Calibri" w:hAnsi="Arial" w:cs="Arial"/>
                <w:lang w:eastAsia="en-GB"/>
              </w:rPr>
              <w:t xml:space="preserve"> sporządzone przez urzędowe </w:t>
            </w:r>
            <w:r w:rsidRPr="005D0E83">
              <w:rPr>
                <w:rFonts w:ascii="Arial" w:eastAsia="Calibri" w:hAnsi="Arial" w:cs="Arial"/>
                <w:b/>
                <w:lang w:eastAsia="en-GB"/>
              </w:rPr>
              <w:lastRenderedPageBreak/>
              <w:t>instytuty</w:t>
            </w:r>
            <w:r w:rsidRPr="005D0E83">
              <w:rPr>
                <w:rFonts w:ascii="Arial" w:eastAsia="Calibri" w:hAnsi="Arial" w:cs="Arial"/>
                <w:lang w:eastAsia="en-GB"/>
              </w:rPr>
              <w:t xml:space="preserve"> lub agencje </w:t>
            </w:r>
            <w:r w:rsidRPr="005D0E83">
              <w:rPr>
                <w:rFonts w:ascii="Arial" w:eastAsia="Calibri" w:hAnsi="Arial" w:cs="Arial"/>
                <w:b/>
                <w:lang w:eastAsia="en-GB"/>
              </w:rPr>
              <w:t>kontroli jakości</w:t>
            </w:r>
            <w:r w:rsidRPr="005D0E83">
              <w:rPr>
                <w:rFonts w:ascii="Arial" w:eastAsia="Calibri"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5D0E83">
              <w:rPr>
                <w:rFonts w:ascii="Arial" w:eastAsia="Calibri" w:hAnsi="Arial" w:cs="Arial"/>
                <w:lang w:eastAsia="en-GB"/>
              </w:rPr>
              <w:br/>
            </w:r>
            <w:r w:rsidRPr="005D0E83">
              <w:rPr>
                <w:rFonts w:ascii="Arial" w:eastAsia="Calibri" w:hAnsi="Arial" w:cs="Arial"/>
                <w:b/>
                <w:lang w:eastAsia="en-GB"/>
              </w:rPr>
              <w:t>Jeżeli nie</w:t>
            </w:r>
            <w:r w:rsidRPr="005D0E83">
              <w:rPr>
                <w:rFonts w:ascii="Arial" w:eastAsia="Calibri" w:hAnsi="Arial" w:cs="Arial"/>
                <w:lang w:eastAsia="en-GB"/>
              </w:rPr>
              <w:t>, proszę wyjaśnić dlaczego, i wskazać, jakie inne środki dowodowe mogą zostać przedstawione:</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117B00F6"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lastRenderedPageBreak/>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bl>
    <w:p w14:paraId="61A58EAE" w14:textId="77777777" w:rsidR="00C16B8B" w:rsidRPr="005D0E83" w:rsidRDefault="00C16B8B" w:rsidP="00C16B8B">
      <w:pPr>
        <w:keepNext/>
        <w:spacing w:before="120" w:after="360"/>
        <w:jc w:val="center"/>
        <w:rPr>
          <w:rFonts w:ascii="Arial" w:eastAsia="Calibri" w:hAnsi="Arial" w:cs="Arial"/>
          <w:smallCaps/>
          <w:lang w:eastAsia="en-GB"/>
        </w:rPr>
      </w:pPr>
      <w:bookmarkStart w:id="47" w:name="_DV_M4307"/>
      <w:bookmarkStart w:id="48" w:name="_DV_M4308"/>
      <w:bookmarkStart w:id="49" w:name="_DV_M4309"/>
      <w:bookmarkStart w:id="50" w:name="_DV_M4310"/>
      <w:bookmarkStart w:id="51" w:name="_DV_M4311"/>
      <w:bookmarkStart w:id="52" w:name="_DV_M4312"/>
      <w:bookmarkEnd w:id="47"/>
      <w:bookmarkEnd w:id="48"/>
      <w:bookmarkEnd w:id="49"/>
      <w:bookmarkEnd w:id="50"/>
      <w:bookmarkEnd w:id="51"/>
      <w:bookmarkEnd w:id="52"/>
      <w:r w:rsidRPr="005D0E83">
        <w:rPr>
          <w:rFonts w:ascii="Arial" w:eastAsia="Calibri" w:hAnsi="Arial" w:cs="Arial"/>
          <w:smallCaps/>
          <w:lang w:eastAsia="en-GB"/>
        </w:rPr>
        <w:lastRenderedPageBreak/>
        <w:t>D: Systemy zapewniania jakości i normy zarządzania środowiskowego</w:t>
      </w:r>
    </w:p>
    <w:p w14:paraId="275F95B5"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0E5DF559" w14:textId="77777777" w:rsidTr="00C16B8B">
        <w:tc>
          <w:tcPr>
            <w:tcW w:w="4644" w:type="dxa"/>
            <w:shd w:val="clear" w:color="auto" w:fill="auto"/>
          </w:tcPr>
          <w:p w14:paraId="18FF1B32"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Systemy zapewniania jakości i normy zarządzania środowiskowego</w:t>
            </w:r>
          </w:p>
        </w:tc>
        <w:tc>
          <w:tcPr>
            <w:tcW w:w="4645" w:type="dxa"/>
            <w:shd w:val="clear" w:color="auto" w:fill="auto"/>
          </w:tcPr>
          <w:p w14:paraId="0DC309DC"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C16B8B" w:rsidRPr="005D0E83" w14:paraId="47914AFA" w14:textId="77777777" w:rsidTr="00C16B8B">
        <w:tc>
          <w:tcPr>
            <w:tcW w:w="4644" w:type="dxa"/>
            <w:shd w:val="clear" w:color="auto" w:fill="auto"/>
          </w:tcPr>
          <w:p w14:paraId="459A0231" w14:textId="77777777" w:rsidR="00C16B8B" w:rsidRPr="005D0E83" w:rsidRDefault="00C16B8B" w:rsidP="00C16B8B">
            <w:pPr>
              <w:spacing w:before="120" w:after="120"/>
              <w:jc w:val="both"/>
              <w:rPr>
                <w:rFonts w:ascii="Arial" w:eastAsia="Calibri" w:hAnsi="Arial" w:cs="Arial"/>
                <w:w w:val="0"/>
                <w:lang w:eastAsia="en-GB"/>
              </w:rPr>
            </w:pPr>
            <w:r w:rsidRPr="005D0E83">
              <w:rPr>
                <w:rFonts w:ascii="Arial" w:eastAsia="Calibri" w:hAnsi="Arial" w:cs="Arial"/>
                <w:w w:val="0"/>
                <w:lang w:eastAsia="en-GB"/>
              </w:rPr>
              <w:t xml:space="preserve">Czy wykonawca będzie w stanie przedstawić </w:t>
            </w:r>
            <w:r w:rsidRPr="005D0E83">
              <w:rPr>
                <w:rFonts w:ascii="Arial" w:eastAsia="Calibri" w:hAnsi="Arial" w:cs="Arial"/>
                <w:b/>
                <w:lang w:eastAsia="en-GB"/>
              </w:rPr>
              <w:t>zaświadczenia</w:t>
            </w:r>
            <w:r w:rsidRPr="005D0E83">
              <w:rPr>
                <w:rFonts w:ascii="Arial" w:eastAsia="Calibri" w:hAnsi="Arial" w:cs="Arial"/>
                <w:w w:val="0"/>
                <w:lang w:eastAsia="en-GB"/>
              </w:rPr>
              <w:t xml:space="preserve"> sporządzone przez niezależne jednostki, poświadczające spełnienie przez wykonawcę wymaganych </w:t>
            </w:r>
            <w:r w:rsidRPr="005D0E83">
              <w:rPr>
                <w:rFonts w:ascii="Arial" w:eastAsia="Calibri" w:hAnsi="Arial" w:cs="Arial"/>
                <w:b/>
                <w:lang w:eastAsia="en-GB"/>
              </w:rPr>
              <w:t>norm zapewniania jakości</w:t>
            </w:r>
            <w:r w:rsidRPr="005D0E83">
              <w:rPr>
                <w:rFonts w:ascii="Arial" w:eastAsia="Calibri" w:hAnsi="Arial" w:cs="Arial"/>
                <w:w w:val="0"/>
                <w:lang w:eastAsia="en-GB"/>
              </w:rPr>
              <w:t>, w tym w zakresie dostępności dla osób niepełnosprawnych?</w:t>
            </w:r>
            <w:r w:rsidRPr="005D0E83">
              <w:rPr>
                <w:rFonts w:ascii="Arial" w:eastAsia="Calibri" w:hAnsi="Arial" w:cs="Arial"/>
                <w:w w:val="0"/>
                <w:lang w:eastAsia="en-GB"/>
              </w:rPr>
              <w:br/>
            </w:r>
            <w:r w:rsidRPr="005D0E83">
              <w:rPr>
                <w:rFonts w:ascii="Arial" w:eastAsia="Calibri" w:hAnsi="Arial" w:cs="Arial"/>
                <w:b/>
                <w:w w:val="0"/>
                <w:lang w:eastAsia="en-GB"/>
              </w:rPr>
              <w:t>Jeżeli nie</w:t>
            </w:r>
            <w:r w:rsidRPr="005D0E83">
              <w:rPr>
                <w:rFonts w:ascii="Arial" w:eastAsia="Calibri" w:hAnsi="Arial" w:cs="Arial"/>
                <w:w w:val="0"/>
                <w:lang w:eastAsia="en-GB"/>
              </w:rPr>
              <w:t>, proszę wyjaśnić dlaczego, i określić, jakie inne środki dowodowe dotyczące systemu zapewniania jakości mogą zostać przedstawione:</w:t>
            </w:r>
            <w:r w:rsidRPr="005D0E83">
              <w:rPr>
                <w:rFonts w:ascii="Arial" w:eastAsia="Calibri" w:hAnsi="Arial" w:cs="Arial"/>
                <w:w w:val="0"/>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4052E7BE"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t>[]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t>[……] [……]</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r w:rsidR="00C16B8B" w:rsidRPr="005D0E83" w14:paraId="4EA9EC66" w14:textId="77777777" w:rsidTr="00C16B8B">
        <w:tc>
          <w:tcPr>
            <w:tcW w:w="4644" w:type="dxa"/>
            <w:shd w:val="clear" w:color="auto" w:fill="auto"/>
          </w:tcPr>
          <w:p w14:paraId="2BF62254"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będzie w stanie przedstawić </w:t>
            </w:r>
            <w:r w:rsidRPr="005D0E83">
              <w:rPr>
                <w:rFonts w:ascii="Arial" w:eastAsia="Calibri" w:hAnsi="Arial" w:cs="Arial"/>
                <w:b/>
                <w:lang w:eastAsia="en-GB"/>
              </w:rPr>
              <w:t>zaświadczenia</w:t>
            </w:r>
            <w:r w:rsidRPr="005D0E83">
              <w:rPr>
                <w:rFonts w:ascii="Arial" w:eastAsia="Calibri" w:hAnsi="Arial" w:cs="Arial"/>
                <w:w w:val="0"/>
                <w:lang w:eastAsia="en-GB"/>
              </w:rPr>
              <w:t xml:space="preserve"> sporządzone przez niezależne jednostki, poświadczające spełnienie przez wykonawcę wymogów określonych </w:t>
            </w:r>
            <w:r w:rsidRPr="005D0E83">
              <w:rPr>
                <w:rFonts w:ascii="Arial" w:eastAsia="Calibri" w:hAnsi="Arial" w:cs="Arial"/>
                <w:b/>
                <w:lang w:eastAsia="en-GB"/>
              </w:rPr>
              <w:t>systemów lub norm zarządzania środowiskowego</w:t>
            </w:r>
            <w:r w:rsidRPr="005D0E83">
              <w:rPr>
                <w:rFonts w:ascii="Arial" w:eastAsia="Calibri" w:hAnsi="Arial" w:cs="Arial"/>
                <w:w w:val="0"/>
                <w:lang w:eastAsia="en-GB"/>
              </w:rPr>
              <w:t>?</w:t>
            </w:r>
            <w:r w:rsidRPr="005D0E83">
              <w:rPr>
                <w:rFonts w:ascii="Arial" w:eastAsia="Calibri" w:hAnsi="Arial" w:cs="Arial"/>
                <w:w w:val="0"/>
                <w:lang w:eastAsia="en-GB"/>
              </w:rPr>
              <w:br/>
            </w:r>
            <w:r w:rsidRPr="005D0E83">
              <w:rPr>
                <w:rFonts w:ascii="Arial" w:eastAsia="Calibri" w:hAnsi="Arial" w:cs="Arial"/>
                <w:b/>
                <w:w w:val="0"/>
                <w:lang w:eastAsia="en-GB"/>
              </w:rPr>
              <w:t>Jeżeli nie</w:t>
            </w:r>
            <w:r w:rsidRPr="005D0E83">
              <w:rPr>
                <w:rFonts w:ascii="Arial" w:eastAsia="Calibri" w:hAnsi="Arial" w:cs="Arial"/>
                <w:w w:val="0"/>
                <w:lang w:eastAsia="en-GB"/>
              </w:rPr>
              <w:t xml:space="preserve">, proszę wyjaśnić dlaczego, i określić, jakie inne środki dowodowe dotyczące </w:t>
            </w:r>
            <w:r w:rsidRPr="005D0E83">
              <w:rPr>
                <w:rFonts w:ascii="Arial" w:eastAsia="Calibri" w:hAnsi="Arial" w:cs="Arial"/>
                <w:b/>
                <w:w w:val="0"/>
                <w:lang w:eastAsia="en-GB"/>
              </w:rPr>
              <w:t>systemów lub norm zarządzania środowiskowego</w:t>
            </w:r>
            <w:r w:rsidRPr="005D0E83">
              <w:rPr>
                <w:rFonts w:ascii="Arial" w:eastAsia="Calibri" w:hAnsi="Arial" w:cs="Arial"/>
                <w:w w:val="0"/>
                <w:lang w:eastAsia="en-GB"/>
              </w:rPr>
              <w:t xml:space="preserve"> mogą zostać przedstawione:</w:t>
            </w:r>
            <w:r w:rsidRPr="005D0E83">
              <w:rPr>
                <w:rFonts w:ascii="Arial" w:eastAsia="Calibri" w:hAnsi="Arial" w:cs="Arial"/>
                <w:w w:val="0"/>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1C8FAB43"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t>[]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t>[……] [……]</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bl>
    <w:p w14:paraId="67DEF4B2" w14:textId="77777777" w:rsidR="00C16B8B" w:rsidRPr="00954780" w:rsidRDefault="00C16B8B" w:rsidP="00C16B8B">
      <w:pPr>
        <w:spacing w:before="120" w:after="120"/>
        <w:jc w:val="both"/>
        <w:rPr>
          <w:rFonts w:eastAsia="Calibri"/>
          <w:color w:val="FF0000"/>
          <w:sz w:val="24"/>
          <w:szCs w:val="22"/>
          <w:lang w:eastAsia="en-GB"/>
        </w:rPr>
      </w:pPr>
      <w:r w:rsidRPr="005D0E83">
        <w:rPr>
          <w:rFonts w:eastAsia="Calibri"/>
          <w:sz w:val="24"/>
          <w:szCs w:val="22"/>
          <w:lang w:eastAsia="en-GB"/>
        </w:rPr>
        <w:br w:type="page"/>
      </w:r>
    </w:p>
    <w:p w14:paraId="6F5E433A"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V: Ograniczanie liczby kwalifikujących się kandydatów</w:t>
      </w:r>
    </w:p>
    <w:p w14:paraId="0E45FDDC"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D0E83">
        <w:rPr>
          <w:rFonts w:ascii="Arial" w:eastAsia="Calibri" w:hAnsi="Arial" w:cs="Arial"/>
          <w:b/>
          <w:w w:val="0"/>
          <w:lang w:eastAsia="en-GB"/>
        </w:rPr>
        <w:br/>
        <w:t>Dotyczy jedynie procedury ograniczonej, procedury konkurencyjnej z negocjacjami, dialogu konkurencyjnego i partnerstwa innowacyjnego:</w:t>
      </w:r>
    </w:p>
    <w:p w14:paraId="2E28A914"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1740498F" w14:textId="77777777" w:rsidTr="00C16B8B">
        <w:tc>
          <w:tcPr>
            <w:tcW w:w="4644" w:type="dxa"/>
            <w:shd w:val="clear" w:color="auto" w:fill="auto"/>
          </w:tcPr>
          <w:p w14:paraId="68EB3B08"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Ograniczanie liczby kandydatów</w:t>
            </w:r>
          </w:p>
        </w:tc>
        <w:tc>
          <w:tcPr>
            <w:tcW w:w="4645" w:type="dxa"/>
            <w:shd w:val="clear" w:color="auto" w:fill="auto"/>
          </w:tcPr>
          <w:p w14:paraId="234488C9"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C16B8B" w:rsidRPr="005D0E83" w14:paraId="39B990D6" w14:textId="77777777" w:rsidTr="00C16B8B">
        <w:tc>
          <w:tcPr>
            <w:tcW w:w="4644" w:type="dxa"/>
            <w:shd w:val="clear" w:color="auto" w:fill="auto"/>
          </w:tcPr>
          <w:p w14:paraId="1852B1D1"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w w:val="0"/>
                <w:lang w:eastAsia="en-GB"/>
              </w:rPr>
              <w:t xml:space="preserve">W następujący sposób </w:t>
            </w:r>
            <w:r w:rsidRPr="005D0E83">
              <w:rPr>
                <w:rFonts w:ascii="Arial" w:eastAsia="Calibri" w:hAnsi="Arial" w:cs="Arial"/>
                <w:b/>
                <w:w w:val="0"/>
                <w:lang w:eastAsia="en-GB"/>
              </w:rPr>
              <w:t>spełnia</w:t>
            </w:r>
            <w:r w:rsidRPr="005D0E83">
              <w:rPr>
                <w:rFonts w:ascii="Arial" w:eastAsia="Calibri" w:hAnsi="Arial" w:cs="Arial"/>
                <w:w w:val="0"/>
                <w:lang w:eastAsia="en-GB"/>
              </w:rPr>
              <w:t xml:space="preserve"> obiektywne i niedyskryminacyjne kryteria lub zasady, które mają być stosowane w celu ograniczenia liczby kandydatów:</w:t>
            </w:r>
            <w:r w:rsidRPr="005D0E83">
              <w:rPr>
                <w:rFonts w:ascii="Arial" w:eastAsia="Calibri" w:hAnsi="Arial" w:cs="Arial"/>
                <w:w w:val="0"/>
                <w:lang w:eastAsia="en-GB"/>
              </w:rPr>
              <w:br/>
              <w:t xml:space="preserve">W przypadku gdy wymagane są określone zaświadczenia lub inne rodzaje dowodów w formie dokumentów, proszę wskazać dla </w:t>
            </w:r>
            <w:r w:rsidRPr="005D0E83">
              <w:rPr>
                <w:rFonts w:ascii="Arial" w:eastAsia="Calibri" w:hAnsi="Arial" w:cs="Arial"/>
                <w:b/>
                <w:w w:val="0"/>
                <w:lang w:eastAsia="en-GB"/>
              </w:rPr>
              <w:t>każdego</w:t>
            </w:r>
            <w:r w:rsidRPr="005D0E83">
              <w:rPr>
                <w:rFonts w:ascii="Arial" w:eastAsia="Calibri" w:hAnsi="Arial" w:cs="Arial"/>
                <w:w w:val="0"/>
                <w:lang w:eastAsia="en-GB"/>
              </w:rPr>
              <w:t xml:space="preserve"> z nich, czy wykonawca posiada wymagane dokumenty:</w:t>
            </w:r>
            <w:r w:rsidRPr="005D0E83">
              <w:rPr>
                <w:rFonts w:ascii="Arial" w:eastAsia="Calibri" w:hAnsi="Arial" w:cs="Arial"/>
                <w:w w:val="0"/>
                <w:lang w:eastAsia="en-GB"/>
              </w:rPr>
              <w:br/>
            </w:r>
            <w:r w:rsidRPr="005D0E83">
              <w:rPr>
                <w:rFonts w:ascii="Arial" w:eastAsia="Calibri" w:hAnsi="Arial" w:cs="Arial"/>
                <w:lang w:eastAsia="en-GB"/>
              </w:rPr>
              <w:t>Jeżeli niektóre z tych zaświadczeń lub rodzajów dowodów w formie dokumentów są dostępne w postaci elektronicznej</w:t>
            </w:r>
            <w:r w:rsidRPr="005D0E83">
              <w:rPr>
                <w:rFonts w:ascii="Arial" w:eastAsia="Calibri" w:hAnsi="Arial" w:cs="Arial"/>
                <w:vertAlign w:val="superscript"/>
                <w:lang w:eastAsia="en-GB"/>
              </w:rPr>
              <w:footnoteReference w:id="44"/>
            </w:r>
            <w:r w:rsidRPr="005D0E83">
              <w:rPr>
                <w:rFonts w:ascii="Arial" w:eastAsia="Calibri" w:hAnsi="Arial" w:cs="Arial"/>
                <w:lang w:eastAsia="en-GB"/>
              </w:rPr>
              <w:t xml:space="preserve">, proszę wskazać dla </w:t>
            </w:r>
            <w:r w:rsidRPr="005D0E83">
              <w:rPr>
                <w:rFonts w:ascii="Arial" w:eastAsia="Calibri" w:hAnsi="Arial" w:cs="Arial"/>
                <w:b/>
                <w:lang w:eastAsia="en-GB"/>
              </w:rPr>
              <w:t>każdego</w:t>
            </w:r>
            <w:r w:rsidRPr="005D0E83">
              <w:rPr>
                <w:rFonts w:ascii="Arial" w:eastAsia="Calibri" w:hAnsi="Arial" w:cs="Arial"/>
                <w:lang w:eastAsia="en-GB"/>
              </w:rPr>
              <w:t xml:space="preserve"> z nich:</w:t>
            </w:r>
          </w:p>
        </w:tc>
        <w:tc>
          <w:tcPr>
            <w:tcW w:w="4645" w:type="dxa"/>
            <w:shd w:val="clear" w:color="auto" w:fill="auto"/>
          </w:tcPr>
          <w:p w14:paraId="377C619D" w14:textId="77777777" w:rsidR="00C16B8B" w:rsidRPr="005D0E83" w:rsidRDefault="00C16B8B" w:rsidP="00C16B8B">
            <w:pPr>
              <w:spacing w:before="120" w:after="120"/>
              <w:rPr>
                <w:rFonts w:ascii="Arial" w:eastAsia="Calibri" w:hAnsi="Arial" w:cs="Arial"/>
                <w:b/>
                <w:w w:val="0"/>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vertAlign w:val="superscript"/>
                <w:lang w:eastAsia="en-GB"/>
              </w:rPr>
              <w:footnoteReference w:id="45"/>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r w:rsidRPr="005D0E83">
              <w:rPr>
                <w:rFonts w:ascii="Arial" w:eastAsia="Calibri" w:hAnsi="Arial" w:cs="Arial"/>
                <w:vertAlign w:val="superscript"/>
                <w:lang w:eastAsia="en-GB"/>
              </w:rPr>
              <w:footnoteReference w:id="46"/>
            </w:r>
          </w:p>
        </w:tc>
      </w:tr>
    </w:tbl>
    <w:p w14:paraId="1EF6428D"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VI: Oświadczenia końcowe</w:t>
      </w:r>
    </w:p>
    <w:p w14:paraId="6863E8C5"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5BE5CDB1"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1A10F05F"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5D0E83">
        <w:rPr>
          <w:rFonts w:ascii="Arial" w:eastAsia="Calibri" w:hAnsi="Arial" w:cs="Arial"/>
          <w:vertAlign w:val="superscript"/>
          <w:lang w:eastAsia="en-GB"/>
        </w:rPr>
        <w:footnoteReference w:id="47"/>
      </w:r>
      <w:r w:rsidRPr="005D0E83">
        <w:rPr>
          <w:rFonts w:ascii="Arial" w:eastAsia="Calibri" w:hAnsi="Arial" w:cs="Arial"/>
          <w:i/>
          <w:lang w:eastAsia="en-GB"/>
        </w:rPr>
        <w:t xml:space="preserve">, lub </w:t>
      </w:r>
    </w:p>
    <w:p w14:paraId="16E223A9"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b) najpóźniej od dnia 18 kwietnia 2018 r.</w:t>
      </w:r>
      <w:r w:rsidRPr="005D0E83">
        <w:rPr>
          <w:rFonts w:ascii="Arial" w:eastAsia="Calibri" w:hAnsi="Arial" w:cs="Arial"/>
          <w:vertAlign w:val="superscript"/>
          <w:lang w:eastAsia="en-GB"/>
        </w:rPr>
        <w:footnoteReference w:id="48"/>
      </w:r>
      <w:r w:rsidRPr="005D0E83">
        <w:rPr>
          <w:rFonts w:ascii="Arial" w:eastAsia="Calibri" w:hAnsi="Arial" w:cs="Arial"/>
          <w:i/>
          <w:lang w:eastAsia="en-GB"/>
        </w:rPr>
        <w:t>, instytucja zamawiająca lub podmiot zamawiający już posiada odpowiednią dokumentację</w:t>
      </w:r>
      <w:r w:rsidRPr="005D0E83">
        <w:rPr>
          <w:rFonts w:ascii="Arial" w:eastAsia="Calibri" w:hAnsi="Arial" w:cs="Arial"/>
          <w:lang w:eastAsia="en-GB"/>
        </w:rPr>
        <w:t>.</w:t>
      </w:r>
    </w:p>
    <w:p w14:paraId="7C7ED83E" w14:textId="77777777" w:rsidR="00C16B8B" w:rsidRPr="005D0E83" w:rsidRDefault="00C16B8B" w:rsidP="00C16B8B">
      <w:pPr>
        <w:spacing w:before="120" w:after="120"/>
        <w:jc w:val="both"/>
        <w:rPr>
          <w:rFonts w:ascii="Arial" w:eastAsia="Calibri" w:hAnsi="Arial" w:cs="Arial"/>
          <w:i/>
          <w:vanish/>
          <w:lang w:eastAsia="en-GB"/>
        </w:rPr>
      </w:pPr>
      <w:r w:rsidRPr="005D0E83">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D0E83">
        <w:rPr>
          <w:rFonts w:ascii="Arial" w:eastAsia="Calibri" w:hAnsi="Arial" w:cs="Arial"/>
          <w:lang w:eastAsia="en-GB"/>
        </w:rPr>
        <w:t xml:space="preserve">[określić postępowanie o udzielenie zamówienia: (skrócony opis, adres publikacyjny w </w:t>
      </w:r>
      <w:r w:rsidRPr="005D0E83">
        <w:rPr>
          <w:rFonts w:ascii="Arial" w:eastAsia="Calibri" w:hAnsi="Arial" w:cs="Arial"/>
          <w:i/>
          <w:lang w:eastAsia="en-GB"/>
        </w:rPr>
        <w:t>Dzienniku Urzędowym Unii Europejskiej</w:t>
      </w:r>
      <w:r w:rsidRPr="005D0E83">
        <w:rPr>
          <w:rFonts w:ascii="Arial" w:eastAsia="Calibri" w:hAnsi="Arial" w:cs="Arial"/>
          <w:lang w:eastAsia="en-GB"/>
        </w:rPr>
        <w:t>, numer referencyjny)].</w:t>
      </w:r>
    </w:p>
    <w:p w14:paraId="293AB82A"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 xml:space="preserve"> </w:t>
      </w:r>
    </w:p>
    <w:p w14:paraId="4CB7DDA0" w14:textId="77777777" w:rsidR="00C05F90" w:rsidRPr="001A6D72" w:rsidRDefault="00C16B8B" w:rsidP="001A6D72">
      <w:pPr>
        <w:spacing w:before="240"/>
        <w:jc w:val="both"/>
        <w:rPr>
          <w:rFonts w:ascii="Arial" w:eastAsia="Calibri" w:hAnsi="Arial" w:cs="Arial"/>
          <w:lang w:eastAsia="en-GB"/>
        </w:rPr>
      </w:pPr>
      <w:r w:rsidRPr="005D0E83">
        <w:rPr>
          <w:rFonts w:ascii="Arial" w:eastAsia="Calibri" w:hAnsi="Arial" w:cs="Arial"/>
          <w:lang w:eastAsia="en-GB"/>
        </w:rPr>
        <w:t>Data, miejscowość oraz – jeżeli jest to wymagane lub konieczne – podpis(-y): [……]</w:t>
      </w:r>
    </w:p>
    <w:p w14:paraId="44BE3012" w14:textId="77777777" w:rsidR="00715388" w:rsidRPr="00770A85" w:rsidRDefault="00715388" w:rsidP="0089793B">
      <w:pPr>
        <w:jc w:val="right"/>
        <w:rPr>
          <w:rFonts w:ascii="Arial" w:hAnsi="Arial" w:cs="Arial"/>
          <w:bCs/>
          <w:i/>
          <w:iCs/>
          <w:sz w:val="22"/>
          <w:szCs w:val="22"/>
        </w:rPr>
      </w:pPr>
      <w:r w:rsidRPr="00770A85">
        <w:rPr>
          <w:rFonts w:ascii="Arial" w:hAnsi="Arial" w:cs="Arial"/>
          <w:bCs/>
          <w:i/>
          <w:iCs/>
          <w:sz w:val="22"/>
          <w:szCs w:val="22"/>
        </w:rPr>
        <w:lastRenderedPageBreak/>
        <w:t xml:space="preserve">Załącznik </w:t>
      </w:r>
      <w:r w:rsidRPr="00770A85">
        <w:rPr>
          <w:rFonts w:ascii="Arial" w:hAnsi="Arial" w:cs="Arial"/>
          <w:b/>
          <w:bCs/>
          <w:i/>
          <w:iCs/>
          <w:sz w:val="22"/>
          <w:szCs w:val="22"/>
        </w:rPr>
        <w:t xml:space="preserve">NR </w:t>
      </w:r>
      <w:r w:rsidR="00770A85" w:rsidRPr="00770A85">
        <w:rPr>
          <w:rFonts w:ascii="Arial" w:hAnsi="Arial" w:cs="Arial"/>
          <w:b/>
          <w:bCs/>
          <w:i/>
          <w:iCs/>
          <w:sz w:val="22"/>
          <w:szCs w:val="22"/>
        </w:rPr>
        <w:t xml:space="preserve">3 </w:t>
      </w:r>
      <w:r w:rsidRPr="00770A85">
        <w:rPr>
          <w:rFonts w:ascii="Arial" w:hAnsi="Arial" w:cs="Arial"/>
          <w:bCs/>
          <w:i/>
          <w:iCs/>
          <w:sz w:val="22"/>
          <w:szCs w:val="22"/>
        </w:rPr>
        <w:t>do SIWZ</w:t>
      </w:r>
    </w:p>
    <w:p w14:paraId="4F47006C" w14:textId="77777777" w:rsidR="00715388" w:rsidRPr="00770A85" w:rsidRDefault="00715388" w:rsidP="0089793B">
      <w:pPr>
        <w:jc w:val="right"/>
        <w:rPr>
          <w:rFonts w:ascii="Arial" w:hAnsi="Arial" w:cs="Arial"/>
          <w:bCs/>
          <w:i/>
          <w:iCs/>
          <w:sz w:val="22"/>
          <w:szCs w:val="22"/>
        </w:rPr>
      </w:pPr>
    </w:p>
    <w:p w14:paraId="71E81FEC" w14:textId="77777777" w:rsidR="00715388" w:rsidRPr="00B63614" w:rsidRDefault="00715388" w:rsidP="0089793B">
      <w:pPr>
        <w:jc w:val="right"/>
        <w:rPr>
          <w:bCs/>
        </w:rPr>
      </w:pPr>
      <w:r w:rsidRPr="00B63614">
        <w:rPr>
          <w:bCs/>
        </w:rPr>
        <w:t>…………………......……………..…………</w:t>
      </w:r>
      <w:r w:rsidRPr="00B63614">
        <w:rPr>
          <w:rFonts w:ascii="Arial" w:hAnsi="Arial" w:cs="Arial"/>
          <w:b/>
          <w:bCs/>
        </w:rPr>
        <w:t>201</w:t>
      </w:r>
      <w:r w:rsidR="0084206C">
        <w:rPr>
          <w:rFonts w:ascii="Arial" w:hAnsi="Arial" w:cs="Arial"/>
          <w:b/>
          <w:bCs/>
        </w:rPr>
        <w:t>6</w:t>
      </w:r>
      <w:r w:rsidRPr="00B63614">
        <w:rPr>
          <w:rFonts w:ascii="Arial" w:hAnsi="Arial" w:cs="Arial"/>
          <w:b/>
          <w:bCs/>
        </w:rPr>
        <w:t>r</w:t>
      </w:r>
      <w:r w:rsidRPr="00B63614">
        <w:rPr>
          <w:bCs/>
        </w:rPr>
        <w:t>.</w:t>
      </w:r>
    </w:p>
    <w:p w14:paraId="711DA821"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t>(Miejscowość i data)</w:t>
      </w:r>
    </w:p>
    <w:p w14:paraId="19C7DC86" w14:textId="77777777" w:rsidR="00715388" w:rsidRPr="00B63614" w:rsidRDefault="00715388" w:rsidP="0089793B">
      <w:pPr>
        <w:jc w:val="both"/>
        <w:rPr>
          <w:bCs/>
          <w:sz w:val="18"/>
          <w:szCs w:val="18"/>
        </w:rPr>
      </w:pPr>
      <w:r w:rsidRPr="00B63614">
        <w:rPr>
          <w:bCs/>
          <w:sz w:val="18"/>
          <w:szCs w:val="18"/>
        </w:rPr>
        <w:t>…………………..........……..……………</w:t>
      </w:r>
    </w:p>
    <w:p w14:paraId="2363AEC3" w14:textId="77777777" w:rsidR="00715388" w:rsidRPr="00B63614"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42343D84" w14:textId="77777777" w:rsidR="00715388" w:rsidRDefault="00715388" w:rsidP="0089793B">
      <w:pPr>
        <w:pStyle w:val="Nagwek1"/>
        <w:spacing w:before="0" w:after="0"/>
        <w:jc w:val="center"/>
        <w:rPr>
          <w:sz w:val="24"/>
          <w:szCs w:val="24"/>
        </w:rPr>
      </w:pPr>
      <w:bookmarkStart w:id="53" w:name="_Toc331754688"/>
      <w:bookmarkStart w:id="54" w:name="_Toc379788642"/>
      <w:bookmarkStart w:id="55" w:name="_Toc412451412"/>
      <w:r w:rsidRPr="00B63614">
        <w:rPr>
          <w:sz w:val="24"/>
          <w:szCs w:val="24"/>
        </w:rPr>
        <w:t>Formularz cenowy</w:t>
      </w:r>
      <w:bookmarkEnd w:id="53"/>
      <w:bookmarkEnd w:id="54"/>
      <w:bookmarkEnd w:id="55"/>
      <w:r w:rsidR="006013A8">
        <w:rPr>
          <w:sz w:val="24"/>
          <w:szCs w:val="24"/>
        </w:rPr>
        <w:t xml:space="preserve"> </w:t>
      </w:r>
    </w:p>
    <w:p w14:paraId="6928C026" w14:textId="77777777" w:rsidR="003656E5" w:rsidRPr="003656E5" w:rsidRDefault="003656E5" w:rsidP="003656E5"/>
    <w:p w14:paraId="5B6071C8" w14:textId="77777777" w:rsidR="00FA4E31" w:rsidRDefault="002F4938" w:rsidP="0089793B">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3656E5" w:rsidRPr="003656E5">
        <w:rPr>
          <w:rFonts w:ascii="Arial" w:hAnsi="Arial" w:cs="Arial"/>
          <w:b/>
          <w:sz w:val="22"/>
          <w:szCs w:val="22"/>
        </w:rPr>
        <w:t>Świadczenie usług związanych z całorocznym utrzymaniem terenów zieleni miasta Kołobr</w:t>
      </w:r>
      <w:r w:rsidR="003656E5">
        <w:rPr>
          <w:rFonts w:ascii="Arial" w:hAnsi="Arial" w:cs="Arial"/>
          <w:b/>
          <w:sz w:val="22"/>
          <w:szCs w:val="22"/>
        </w:rPr>
        <w:t xml:space="preserve">zeg, </w:t>
      </w:r>
      <w:r w:rsidR="003656E5" w:rsidRPr="003656E5">
        <w:rPr>
          <w:rFonts w:ascii="Arial" w:hAnsi="Arial" w:cs="Arial"/>
          <w:b/>
          <w:sz w:val="22"/>
          <w:szCs w:val="22"/>
        </w:rPr>
        <w:t>z wyłączeniem zieleni przydrożnej</w:t>
      </w:r>
      <w:r w:rsidRPr="002F4938">
        <w:rPr>
          <w:rFonts w:ascii="Arial" w:hAnsi="Arial" w:cs="Arial"/>
          <w:b/>
          <w:sz w:val="22"/>
          <w:szCs w:val="22"/>
        </w:rPr>
        <w:t>”</w:t>
      </w:r>
    </w:p>
    <w:p w14:paraId="1DF9E8CA" w14:textId="77777777" w:rsidR="000877C4" w:rsidRPr="000877C4" w:rsidRDefault="000877C4" w:rsidP="000877C4">
      <w:pPr>
        <w:rPr>
          <w:sz w:val="24"/>
          <w:szCs w:val="24"/>
        </w:rPr>
      </w:pPr>
    </w:p>
    <w:tbl>
      <w:tblPr>
        <w:tblW w:w="1072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67"/>
        <w:gridCol w:w="23"/>
        <w:gridCol w:w="1305"/>
        <w:gridCol w:w="1560"/>
        <w:gridCol w:w="899"/>
        <w:gridCol w:w="1651"/>
        <w:gridCol w:w="1447"/>
        <w:gridCol w:w="1793"/>
      </w:tblGrid>
      <w:tr w:rsidR="000877C4" w:rsidRPr="000877C4" w14:paraId="23E70F76" w14:textId="77777777" w:rsidTr="003C516F">
        <w:tc>
          <w:tcPr>
            <w:tcW w:w="720" w:type="dxa"/>
          </w:tcPr>
          <w:p w14:paraId="17644CC6" w14:textId="77777777" w:rsidR="000877C4" w:rsidRPr="000877C4" w:rsidRDefault="000877C4" w:rsidP="000877C4">
            <w:pPr>
              <w:spacing w:line="240" w:lineRule="atLeast"/>
              <w:jc w:val="center"/>
              <w:rPr>
                <w:rFonts w:ascii="Arial" w:hAnsi="Arial" w:cs="Arial"/>
              </w:rPr>
            </w:pPr>
          </w:p>
          <w:p w14:paraId="7DE21507" w14:textId="77777777" w:rsidR="000877C4" w:rsidRPr="000877C4" w:rsidRDefault="000877C4" w:rsidP="000877C4">
            <w:pPr>
              <w:spacing w:line="240" w:lineRule="atLeast"/>
              <w:jc w:val="center"/>
              <w:rPr>
                <w:rFonts w:ascii="Arial" w:hAnsi="Arial" w:cs="Arial"/>
                <w:b/>
              </w:rPr>
            </w:pPr>
            <w:r w:rsidRPr="000877C4">
              <w:rPr>
                <w:rFonts w:ascii="Arial" w:hAnsi="Arial" w:cs="Arial"/>
                <w:b/>
              </w:rPr>
              <w:t>wiersz</w:t>
            </w:r>
          </w:p>
        </w:tc>
        <w:tc>
          <w:tcPr>
            <w:tcW w:w="2655" w:type="dxa"/>
            <w:gridSpan w:val="4"/>
            <w:shd w:val="clear" w:color="auto" w:fill="auto"/>
          </w:tcPr>
          <w:p w14:paraId="654DAA39" w14:textId="77777777" w:rsidR="000877C4" w:rsidRPr="000877C4" w:rsidRDefault="000877C4" w:rsidP="000877C4">
            <w:pPr>
              <w:spacing w:line="240" w:lineRule="atLeast"/>
              <w:jc w:val="center"/>
              <w:rPr>
                <w:rFonts w:ascii="Arial" w:hAnsi="Arial" w:cs="Arial"/>
                <w:b/>
              </w:rPr>
            </w:pPr>
          </w:p>
          <w:p w14:paraId="6F883022" w14:textId="77777777" w:rsidR="000877C4" w:rsidRPr="000877C4" w:rsidRDefault="000877C4" w:rsidP="000877C4">
            <w:pPr>
              <w:jc w:val="center"/>
              <w:rPr>
                <w:rFonts w:ascii="Arial" w:hAnsi="Arial" w:cs="Arial"/>
                <w:b/>
              </w:rPr>
            </w:pPr>
          </w:p>
          <w:p w14:paraId="56AB89FA" w14:textId="77777777" w:rsidR="000877C4" w:rsidRPr="000877C4" w:rsidRDefault="000877C4" w:rsidP="000877C4">
            <w:pPr>
              <w:jc w:val="center"/>
              <w:rPr>
                <w:rFonts w:ascii="Arial" w:hAnsi="Arial" w:cs="Arial"/>
                <w:b/>
              </w:rPr>
            </w:pPr>
            <w:r w:rsidRPr="000877C4">
              <w:rPr>
                <w:rFonts w:ascii="Arial" w:hAnsi="Arial" w:cs="Arial"/>
                <w:b/>
              </w:rPr>
              <w:t xml:space="preserve"> Elementy przedmiotu zamówienia</w:t>
            </w:r>
          </w:p>
        </w:tc>
        <w:tc>
          <w:tcPr>
            <w:tcW w:w="1560" w:type="dxa"/>
            <w:shd w:val="clear" w:color="auto" w:fill="auto"/>
          </w:tcPr>
          <w:p w14:paraId="0DD91EF4" w14:textId="77777777" w:rsidR="000877C4" w:rsidRPr="000877C4" w:rsidRDefault="000877C4" w:rsidP="000877C4">
            <w:pPr>
              <w:jc w:val="center"/>
              <w:rPr>
                <w:rFonts w:ascii="Arial" w:hAnsi="Arial" w:cs="Arial"/>
                <w:b/>
              </w:rPr>
            </w:pPr>
            <w:r w:rsidRPr="000877C4">
              <w:rPr>
                <w:rFonts w:ascii="Arial" w:hAnsi="Arial" w:cs="Arial"/>
                <w:b/>
              </w:rPr>
              <w:t>wartość jednostkowa ryczałtowa</w:t>
            </w:r>
          </w:p>
          <w:p w14:paraId="5D853607" w14:textId="77777777" w:rsidR="000877C4" w:rsidRPr="000877C4" w:rsidRDefault="000877C4" w:rsidP="000877C4">
            <w:pPr>
              <w:jc w:val="center"/>
              <w:rPr>
                <w:rFonts w:ascii="Arial" w:hAnsi="Arial" w:cs="Arial"/>
                <w:b/>
              </w:rPr>
            </w:pPr>
            <w:r w:rsidRPr="000877C4">
              <w:rPr>
                <w:rFonts w:ascii="Arial" w:hAnsi="Arial" w:cs="Arial"/>
                <w:b/>
              </w:rPr>
              <w:t xml:space="preserve">netto </w:t>
            </w:r>
          </w:p>
          <w:p w14:paraId="5A769E02" w14:textId="77777777" w:rsidR="000877C4" w:rsidRPr="000877C4" w:rsidRDefault="000877C4" w:rsidP="000877C4">
            <w:pPr>
              <w:jc w:val="center"/>
              <w:rPr>
                <w:rFonts w:ascii="Arial" w:hAnsi="Arial" w:cs="Arial"/>
              </w:rPr>
            </w:pPr>
            <w:r w:rsidRPr="000877C4">
              <w:rPr>
                <w:rFonts w:ascii="Arial" w:hAnsi="Arial" w:cs="Arial"/>
                <w:b/>
              </w:rPr>
              <w:t xml:space="preserve">za wykonanie </w:t>
            </w:r>
            <w:r w:rsidRPr="000877C4">
              <w:rPr>
                <w:rFonts w:ascii="Arial" w:hAnsi="Arial" w:cs="Arial"/>
                <w:b/>
                <w:sz w:val="18"/>
                <w:szCs w:val="18"/>
              </w:rPr>
              <w:t>poszczególnych</w:t>
            </w:r>
            <w:r w:rsidRPr="000877C4">
              <w:rPr>
                <w:rFonts w:ascii="Arial" w:hAnsi="Arial" w:cs="Arial"/>
                <w:b/>
              </w:rPr>
              <w:t xml:space="preserve">  elementów przedmiotu zamówienia</w:t>
            </w:r>
          </w:p>
        </w:tc>
        <w:tc>
          <w:tcPr>
            <w:tcW w:w="899" w:type="dxa"/>
          </w:tcPr>
          <w:p w14:paraId="1398890C" w14:textId="77777777" w:rsidR="000877C4" w:rsidRPr="000877C4" w:rsidRDefault="000877C4" w:rsidP="000877C4">
            <w:pPr>
              <w:jc w:val="center"/>
              <w:rPr>
                <w:rFonts w:ascii="Arial" w:hAnsi="Arial" w:cs="Arial"/>
                <w:b/>
              </w:rPr>
            </w:pPr>
          </w:p>
          <w:p w14:paraId="5DCE4E6D" w14:textId="77777777" w:rsidR="000877C4" w:rsidRPr="000877C4" w:rsidRDefault="000877C4" w:rsidP="000877C4">
            <w:pPr>
              <w:jc w:val="center"/>
              <w:rPr>
                <w:rFonts w:ascii="Arial" w:hAnsi="Arial" w:cs="Arial"/>
              </w:rPr>
            </w:pPr>
            <w:r w:rsidRPr="000877C4">
              <w:rPr>
                <w:rFonts w:ascii="Arial" w:hAnsi="Arial" w:cs="Arial"/>
                <w:b/>
              </w:rPr>
              <w:t>VAT</w:t>
            </w:r>
          </w:p>
        </w:tc>
        <w:tc>
          <w:tcPr>
            <w:tcW w:w="1651" w:type="dxa"/>
          </w:tcPr>
          <w:p w14:paraId="4EA386DC" w14:textId="77777777" w:rsidR="000877C4" w:rsidRPr="000877C4" w:rsidRDefault="000877C4" w:rsidP="000877C4">
            <w:pPr>
              <w:jc w:val="center"/>
              <w:rPr>
                <w:rFonts w:ascii="Arial" w:hAnsi="Arial" w:cs="Arial"/>
                <w:b/>
              </w:rPr>
            </w:pPr>
            <w:r w:rsidRPr="000877C4">
              <w:rPr>
                <w:rFonts w:ascii="Arial" w:hAnsi="Arial" w:cs="Arial"/>
                <w:b/>
              </w:rPr>
              <w:t>wartość jednostkowa ryczałtowa brutto</w:t>
            </w:r>
          </w:p>
          <w:p w14:paraId="727988E6" w14:textId="77777777" w:rsidR="000877C4" w:rsidRPr="000877C4" w:rsidRDefault="000877C4" w:rsidP="000877C4">
            <w:pPr>
              <w:jc w:val="center"/>
              <w:rPr>
                <w:rFonts w:ascii="Arial" w:hAnsi="Arial" w:cs="Arial"/>
                <w:b/>
              </w:rPr>
            </w:pPr>
            <w:r w:rsidRPr="000877C4">
              <w:rPr>
                <w:rFonts w:ascii="Arial" w:hAnsi="Arial" w:cs="Arial"/>
                <w:b/>
              </w:rPr>
              <w:t xml:space="preserve">za wykonanie </w:t>
            </w:r>
            <w:r w:rsidRPr="000877C4">
              <w:rPr>
                <w:rFonts w:ascii="Arial" w:hAnsi="Arial" w:cs="Arial"/>
                <w:b/>
                <w:sz w:val="18"/>
                <w:szCs w:val="18"/>
              </w:rPr>
              <w:t>poszczególnych</w:t>
            </w:r>
            <w:r w:rsidRPr="000877C4">
              <w:rPr>
                <w:rFonts w:ascii="Arial" w:hAnsi="Arial" w:cs="Arial"/>
                <w:b/>
              </w:rPr>
              <w:t xml:space="preserve">  elementów</w:t>
            </w:r>
          </w:p>
          <w:p w14:paraId="3B85DDBC" w14:textId="77777777" w:rsidR="000877C4" w:rsidRPr="000877C4" w:rsidRDefault="000877C4" w:rsidP="000877C4">
            <w:pPr>
              <w:jc w:val="center"/>
              <w:rPr>
                <w:rFonts w:ascii="Arial" w:hAnsi="Arial" w:cs="Arial"/>
              </w:rPr>
            </w:pPr>
            <w:r w:rsidRPr="000877C4">
              <w:rPr>
                <w:rFonts w:ascii="Arial" w:hAnsi="Arial" w:cs="Arial"/>
                <w:b/>
              </w:rPr>
              <w:t>przedmiotu zamówienia</w:t>
            </w:r>
          </w:p>
        </w:tc>
        <w:tc>
          <w:tcPr>
            <w:tcW w:w="1447" w:type="dxa"/>
          </w:tcPr>
          <w:p w14:paraId="19984AA5" w14:textId="77777777" w:rsidR="000877C4" w:rsidRPr="000877C4" w:rsidRDefault="000877C4" w:rsidP="000877C4">
            <w:pPr>
              <w:spacing w:line="240" w:lineRule="atLeast"/>
              <w:jc w:val="center"/>
              <w:rPr>
                <w:rFonts w:ascii="Arial" w:hAnsi="Arial" w:cs="Arial"/>
                <w:b/>
              </w:rPr>
            </w:pPr>
          </w:p>
          <w:p w14:paraId="02744B26" w14:textId="77777777" w:rsidR="000877C4" w:rsidRPr="000877C4" w:rsidRDefault="000877C4" w:rsidP="000877C4">
            <w:pPr>
              <w:spacing w:line="240" w:lineRule="atLeast"/>
              <w:jc w:val="center"/>
              <w:rPr>
                <w:rFonts w:ascii="Arial" w:hAnsi="Arial" w:cs="Arial"/>
                <w:b/>
              </w:rPr>
            </w:pPr>
            <w:r w:rsidRPr="000877C4">
              <w:rPr>
                <w:rFonts w:ascii="Arial" w:hAnsi="Arial" w:cs="Arial"/>
                <w:b/>
              </w:rPr>
              <w:t>Szacunkowy</w:t>
            </w:r>
          </w:p>
          <w:p w14:paraId="4273B4EA" w14:textId="77777777" w:rsidR="000877C4" w:rsidRPr="000877C4" w:rsidRDefault="000877C4" w:rsidP="000877C4">
            <w:pPr>
              <w:spacing w:line="240" w:lineRule="atLeast"/>
              <w:jc w:val="center"/>
              <w:rPr>
                <w:rFonts w:ascii="Arial" w:hAnsi="Arial" w:cs="Arial"/>
              </w:rPr>
            </w:pPr>
            <w:r w:rsidRPr="000877C4">
              <w:rPr>
                <w:rFonts w:ascii="Arial" w:hAnsi="Arial" w:cs="Arial"/>
                <w:b/>
              </w:rPr>
              <w:t>zakres ilościowy</w:t>
            </w:r>
          </w:p>
          <w:p w14:paraId="6BF0531E" w14:textId="77777777" w:rsidR="000877C4" w:rsidRPr="000877C4" w:rsidRDefault="000877C4" w:rsidP="000877C4">
            <w:pPr>
              <w:spacing w:line="240" w:lineRule="atLeast"/>
              <w:ind w:left="110" w:hanging="110"/>
              <w:jc w:val="center"/>
              <w:rPr>
                <w:rFonts w:ascii="Arial" w:hAnsi="Arial" w:cs="Arial"/>
              </w:rPr>
            </w:pPr>
          </w:p>
        </w:tc>
        <w:tc>
          <w:tcPr>
            <w:tcW w:w="1793" w:type="dxa"/>
          </w:tcPr>
          <w:p w14:paraId="7DB19C22" w14:textId="77777777" w:rsidR="000877C4" w:rsidRPr="000877C4" w:rsidRDefault="000877C4" w:rsidP="000877C4">
            <w:pPr>
              <w:jc w:val="center"/>
              <w:rPr>
                <w:rFonts w:ascii="Arial" w:hAnsi="Arial" w:cs="Arial"/>
                <w:b/>
              </w:rPr>
            </w:pPr>
          </w:p>
          <w:p w14:paraId="21BFB678" w14:textId="77777777" w:rsidR="000877C4" w:rsidRPr="000877C4" w:rsidRDefault="000877C4" w:rsidP="000877C4">
            <w:pPr>
              <w:jc w:val="center"/>
              <w:rPr>
                <w:rFonts w:ascii="Arial" w:hAnsi="Arial" w:cs="Arial"/>
                <w:b/>
              </w:rPr>
            </w:pPr>
            <w:r w:rsidRPr="000877C4">
              <w:rPr>
                <w:rFonts w:ascii="Arial" w:hAnsi="Arial" w:cs="Arial"/>
                <w:b/>
              </w:rPr>
              <w:t>cena brutto</w:t>
            </w:r>
          </w:p>
          <w:p w14:paraId="52C7E5A5" w14:textId="77777777" w:rsidR="000877C4" w:rsidRPr="000877C4" w:rsidRDefault="000877C4" w:rsidP="000877C4">
            <w:pPr>
              <w:jc w:val="center"/>
              <w:rPr>
                <w:rFonts w:ascii="Arial" w:hAnsi="Arial" w:cs="Arial"/>
                <w:b/>
              </w:rPr>
            </w:pPr>
            <w:r w:rsidRPr="000877C4">
              <w:rPr>
                <w:rFonts w:ascii="Arial" w:hAnsi="Arial" w:cs="Arial"/>
                <w:b/>
              </w:rPr>
              <w:t>za wykonanie danej części</w:t>
            </w:r>
          </w:p>
          <w:p w14:paraId="59C1D2CA" w14:textId="77777777" w:rsidR="000877C4" w:rsidRPr="000877C4" w:rsidRDefault="000877C4" w:rsidP="000877C4">
            <w:pPr>
              <w:jc w:val="center"/>
              <w:rPr>
                <w:rFonts w:ascii="Arial" w:hAnsi="Arial" w:cs="Arial"/>
                <w:b/>
              </w:rPr>
            </w:pPr>
            <w:r w:rsidRPr="000877C4">
              <w:rPr>
                <w:rFonts w:ascii="Arial" w:hAnsi="Arial" w:cs="Arial"/>
                <w:b/>
              </w:rPr>
              <w:t>przedmiotu zamówienia</w:t>
            </w:r>
          </w:p>
          <w:p w14:paraId="7BC08624" w14:textId="77777777" w:rsidR="000877C4" w:rsidRPr="000877C4" w:rsidRDefault="000877C4" w:rsidP="000877C4">
            <w:pPr>
              <w:spacing w:line="240" w:lineRule="atLeast"/>
              <w:jc w:val="center"/>
              <w:rPr>
                <w:rFonts w:ascii="Arial" w:hAnsi="Arial" w:cs="Arial"/>
              </w:rPr>
            </w:pPr>
            <w:r w:rsidRPr="000877C4">
              <w:rPr>
                <w:rFonts w:ascii="Arial" w:hAnsi="Arial" w:cs="Arial"/>
              </w:rPr>
              <w:t>(5 x 6)</w:t>
            </w:r>
          </w:p>
        </w:tc>
      </w:tr>
      <w:tr w:rsidR="000877C4" w:rsidRPr="000877C4" w14:paraId="554385CD" w14:textId="77777777" w:rsidTr="003C516F">
        <w:tc>
          <w:tcPr>
            <w:tcW w:w="720" w:type="dxa"/>
          </w:tcPr>
          <w:p w14:paraId="7248E96C"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1.</w:t>
            </w:r>
          </w:p>
        </w:tc>
        <w:tc>
          <w:tcPr>
            <w:tcW w:w="1260" w:type="dxa"/>
            <w:shd w:val="clear" w:color="auto" w:fill="auto"/>
          </w:tcPr>
          <w:p w14:paraId="722FBFFB"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2.</w:t>
            </w:r>
          </w:p>
        </w:tc>
        <w:tc>
          <w:tcPr>
            <w:tcW w:w="1395" w:type="dxa"/>
            <w:gridSpan w:val="3"/>
          </w:tcPr>
          <w:p w14:paraId="2CE4E1D1" w14:textId="77777777" w:rsidR="000877C4" w:rsidRPr="000877C4" w:rsidRDefault="000877C4" w:rsidP="000877C4">
            <w:pPr>
              <w:spacing w:line="240" w:lineRule="atLeast"/>
              <w:jc w:val="center"/>
              <w:rPr>
                <w:rFonts w:ascii="Arial" w:hAnsi="Arial" w:cs="Arial"/>
                <w:sz w:val="22"/>
                <w:szCs w:val="22"/>
              </w:rPr>
            </w:pPr>
          </w:p>
        </w:tc>
        <w:tc>
          <w:tcPr>
            <w:tcW w:w="1560" w:type="dxa"/>
            <w:shd w:val="clear" w:color="auto" w:fill="auto"/>
          </w:tcPr>
          <w:p w14:paraId="63B7DC7A"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3.</w:t>
            </w:r>
          </w:p>
        </w:tc>
        <w:tc>
          <w:tcPr>
            <w:tcW w:w="899" w:type="dxa"/>
          </w:tcPr>
          <w:p w14:paraId="1F920E16"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4.</w:t>
            </w:r>
          </w:p>
        </w:tc>
        <w:tc>
          <w:tcPr>
            <w:tcW w:w="1651" w:type="dxa"/>
          </w:tcPr>
          <w:p w14:paraId="41332CB2"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5.</w:t>
            </w:r>
          </w:p>
        </w:tc>
        <w:tc>
          <w:tcPr>
            <w:tcW w:w="1447" w:type="dxa"/>
          </w:tcPr>
          <w:p w14:paraId="6346862C"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6.</w:t>
            </w:r>
          </w:p>
        </w:tc>
        <w:tc>
          <w:tcPr>
            <w:tcW w:w="1793" w:type="dxa"/>
          </w:tcPr>
          <w:p w14:paraId="23963A33"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7.</w:t>
            </w:r>
          </w:p>
        </w:tc>
      </w:tr>
      <w:tr w:rsidR="00585F56" w:rsidRPr="000877C4" w14:paraId="4FBC5E7C" w14:textId="77777777" w:rsidTr="00DE5A8D">
        <w:trPr>
          <w:trHeight w:val="383"/>
        </w:trPr>
        <w:tc>
          <w:tcPr>
            <w:tcW w:w="10725" w:type="dxa"/>
            <w:gridSpan w:val="10"/>
          </w:tcPr>
          <w:p w14:paraId="1A70EA0F" w14:textId="77777777" w:rsidR="00585F56" w:rsidRDefault="00585F56" w:rsidP="00585F56">
            <w:pPr>
              <w:pStyle w:val="pkt"/>
              <w:spacing w:before="0" w:after="0" w:line="240" w:lineRule="auto"/>
              <w:ind w:left="0" w:firstLine="0"/>
              <w:jc w:val="center"/>
              <w:rPr>
                <w:rFonts w:ascii="Arial" w:hAnsi="Arial" w:cs="Arial"/>
                <w:b/>
                <w:sz w:val="24"/>
                <w:szCs w:val="24"/>
              </w:rPr>
            </w:pPr>
          </w:p>
          <w:p w14:paraId="78CFFA18" w14:textId="77777777" w:rsidR="00585F56" w:rsidRPr="00585F56" w:rsidRDefault="00585F56" w:rsidP="00585F56">
            <w:pPr>
              <w:pStyle w:val="pkt"/>
              <w:spacing w:before="0" w:after="0" w:line="240" w:lineRule="auto"/>
              <w:ind w:left="0" w:firstLine="0"/>
              <w:jc w:val="center"/>
              <w:rPr>
                <w:rFonts w:ascii="Arial" w:hAnsi="Arial" w:cs="Arial"/>
                <w:b/>
                <w:sz w:val="28"/>
                <w:szCs w:val="28"/>
                <w:u w:val="single"/>
              </w:rPr>
            </w:pPr>
            <w:r w:rsidRPr="00585F56">
              <w:rPr>
                <w:rFonts w:ascii="Arial" w:hAnsi="Arial" w:cs="Arial"/>
                <w:b/>
                <w:sz w:val="28"/>
                <w:szCs w:val="28"/>
              </w:rPr>
              <w:t>TABELA CENOWA  - (część 1)</w:t>
            </w:r>
          </w:p>
          <w:p w14:paraId="5DBA50D8" w14:textId="77777777" w:rsidR="00585F56" w:rsidRPr="000877C4" w:rsidRDefault="00585F56" w:rsidP="000877C4">
            <w:pPr>
              <w:jc w:val="right"/>
              <w:rPr>
                <w:rFonts w:ascii="Arial" w:hAnsi="Arial" w:cs="Arial"/>
                <w:b/>
                <w:sz w:val="22"/>
                <w:szCs w:val="22"/>
              </w:rPr>
            </w:pPr>
          </w:p>
        </w:tc>
      </w:tr>
      <w:tr w:rsidR="000877C4" w:rsidRPr="000877C4" w14:paraId="5E7C72D7" w14:textId="77777777" w:rsidTr="003C516F">
        <w:trPr>
          <w:trHeight w:val="383"/>
        </w:trPr>
        <w:tc>
          <w:tcPr>
            <w:tcW w:w="720" w:type="dxa"/>
            <w:vMerge w:val="restart"/>
          </w:tcPr>
          <w:p w14:paraId="0881AA18" w14:textId="77777777" w:rsidR="000877C4" w:rsidRPr="000877C4" w:rsidRDefault="000877C4" w:rsidP="000877C4">
            <w:pPr>
              <w:spacing w:line="240" w:lineRule="atLeast"/>
              <w:jc w:val="center"/>
              <w:rPr>
                <w:rFonts w:ascii="Arial" w:hAnsi="Arial" w:cs="Arial"/>
                <w:sz w:val="22"/>
                <w:szCs w:val="22"/>
              </w:rPr>
            </w:pPr>
          </w:p>
          <w:p w14:paraId="71671589"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1</w:t>
            </w:r>
          </w:p>
        </w:tc>
        <w:tc>
          <w:tcPr>
            <w:tcW w:w="2655" w:type="dxa"/>
            <w:gridSpan w:val="4"/>
            <w:vMerge w:val="restart"/>
            <w:shd w:val="clear" w:color="auto" w:fill="auto"/>
          </w:tcPr>
          <w:p w14:paraId="1AB2192A" w14:textId="77777777" w:rsidR="000877C4" w:rsidRPr="000877C4" w:rsidRDefault="000877C4" w:rsidP="000877C4">
            <w:pPr>
              <w:jc w:val="center"/>
              <w:rPr>
                <w:rFonts w:ascii="Arial" w:hAnsi="Arial" w:cs="Arial"/>
                <w:sz w:val="22"/>
                <w:szCs w:val="22"/>
              </w:rPr>
            </w:pPr>
          </w:p>
          <w:p w14:paraId="3D7C256B"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Element 1</w:t>
            </w:r>
          </w:p>
          <w:p w14:paraId="5EB44672"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utrzymanie trawników</w:t>
            </w:r>
            <w:r w:rsidR="008F31E2">
              <w:rPr>
                <w:rFonts w:ascii="Arial" w:hAnsi="Arial" w:cs="Arial"/>
                <w:sz w:val="22"/>
                <w:szCs w:val="22"/>
              </w:rPr>
              <w:t xml:space="preserve"> dywanowych</w:t>
            </w:r>
          </w:p>
        </w:tc>
        <w:tc>
          <w:tcPr>
            <w:tcW w:w="1560" w:type="dxa"/>
            <w:vMerge w:val="restart"/>
            <w:shd w:val="clear" w:color="auto" w:fill="auto"/>
          </w:tcPr>
          <w:p w14:paraId="44FF75AE" w14:textId="77777777" w:rsidR="000877C4" w:rsidRPr="000877C4" w:rsidRDefault="000877C4" w:rsidP="000877C4">
            <w:pPr>
              <w:jc w:val="center"/>
              <w:rPr>
                <w:rFonts w:ascii="Arial" w:hAnsi="Arial" w:cs="Arial"/>
                <w:sz w:val="18"/>
                <w:szCs w:val="18"/>
              </w:rPr>
            </w:pPr>
          </w:p>
          <w:p w14:paraId="17526E21" w14:textId="77777777" w:rsidR="000877C4" w:rsidRPr="000877C4" w:rsidRDefault="000877C4" w:rsidP="000877C4">
            <w:pPr>
              <w:jc w:val="center"/>
              <w:rPr>
                <w:rFonts w:ascii="Arial" w:hAnsi="Arial" w:cs="Arial"/>
                <w:sz w:val="18"/>
                <w:szCs w:val="18"/>
              </w:rPr>
            </w:pPr>
          </w:p>
          <w:p w14:paraId="50579A44" w14:textId="77777777" w:rsidR="000877C4" w:rsidRPr="000877C4" w:rsidRDefault="000877C4" w:rsidP="000877C4">
            <w:pPr>
              <w:jc w:val="center"/>
              <w:rPr>
                <w:rFonts w:ascii="Arial" w:hAnsi="Arial" w:cs="Arial"/>
                <w:sz w:val="18"/>
                <w:szCs w:val="18"/>
              </w:rPr>
            </w:pPr>
          </w:p>
          <w:p w14:paraId="4BC5F7F9"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899" w:type="dxa"/>
            <w:shd w:val="clear" w:color="auto" w:fill="auto"/>
          </w:tcPr>
          <w:p w14:paraId="04C6DA10" w14:textId="77777777" w:rsidR="000877C4" w:rsidRPr="000877C4" w:rsidRDefault="000877C4" w:rsidP="000877C4">
            <w:pPr>
              <w:rPr>
                <w:rFonts w:ascii="Arial" w:hAnsi="Arial" w:cs="Arial"/>
                <w:sz w:val="22"/>
                <w:szCs w:val="22"/>
              </w:rPr>
            </w:pPr>
          </w:p>
          <w:p w14:paraId="5BA839AE"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FB9A5F2" w14:textId="77777777" w:rsidR="000877C4" w:rsidRPr="000877C4" w:rsidRDefault="000877C4" w:rsidP="000877C4">
            <w:pPr>
              <w:jc w:val="right"/>
              <w:rPr>
                <w:rFonts w:ascii="Arial" w:hAnsi="Arial" w:cs="Arial"/>
                <w:sz w:val="18"/>
                <w:szCs w:val="18"/>
              </w:rPr>
            </w:pPr>
          </w:p>
          <w:p w14:paraId="702017AB" w14:textId="77777777" w:rsidR="000877C4" w:rsidRPr="000877C4" w:rsidRDefault="000877C4" w:rsidP="000877C4">
            <w:pPr>
              <w:jc w:val="right"/>
              <w:rPr>
                <w:rFonts w:ascii="Arial" w:hAnsi="Arial" w:cs="Arial"/>
                <w:sz w:val="18"/>
                <w:szCs w:val="18"/>
              </w:rPr>
            </w:pPr>
          </w:p>
          <w:p w14:paraId="1A38E466" w14:textId="77777777" w:rsidR="000877C4" w:rsidRPr="000877C4" w:rsidRDefault="000877C4" w:rsidP="000877C4">
            <w:pPr>
              <w:jc w:val="right"/>
              <w:rPr>
                <w:rFonts w:ascii="Arial" w:hAnsi="Arial" w:cs="Arial"/>
                <w:sz w:val="18"/>
                <w:szCs w:val="18"/>
              </w:rPr>
            </w:pPr>
          </w:p>
          <w:p w14:paraId="139ED87A"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1447" w:type="dxa"/>
            <w:vMerge w:val="restart"/>
          </w:tcPr>
          <w:p w14:paraId="4FE3755E" w14:textId="77777777" w:rsidR="000877C4" w:rsidRPr="008F31E2" w:rsidRDefault="000877C4" w:rsidP="000877C4">
            <w:pPr>
              <w:jc w:val="center"/>
              <w:rPr>
                <w:rFonts w:ascii="Arial" w:hAnsi="Arial" w:cs="Arial"/>
                <w:color w:val="FF0000"/>
                <w:sz w:val="22"/>
                <w:szCs w:val="22"/>
              </w:rPr>
            </w:pPr>
          </w:p>
          <w:p w14:paraId="641A8810" w14:textId="77777777" w:rsidR="000877C4" w:rsidRPr="008F31E2" w:rsidRDefault="00A26DBC" w:rsidP="000877C4">
            <w:pPr>
              <w:jc w:val="center"/>
              <w:rPr>
                <w:rFonts w:ascii="Arial" w:hAnsi="Arial" w:cs="Arial"/>
                <w:color w:val="FF0000"/>
                <w:sz w:val="22"/>
                <w:szCs w:val="22"/>
              </w:rPr>
            </w:pPr>
            <w:r w:rsidRPr="00BB5951">
              <w:rPr>
                <w:rFonts w:ascii="Arial" w:hAnsi="Arial" w:cs="Arial"/>
                <w:b/>
                <w:sz w:val="22"/>
                <w:szCs w:val="22"/>
              </w:rPr>
              <w:t>116 200</w:t>
            </w:r>
            <w:r w:rsidR="000877C4" w:rsidRPr="00BB5951">
              <w:rPr>
                <w:rFonts w:ascii="Arial" w:hAnsi="Arial" w:cs="Arial"/>
                <w:b/>
                <w:sz w:val="22"/>
                <w:szCs w:val="22"/>
              </w:rPr>
              <w:t xml:space="preserve">  m</w:t>
            </w:r>
            <w:r w:rsidR="000877C4" w:rsidRPr="00BB5951">
              <w:rPr>
                <w:rFonts w:ascii="Arial" w:hAnsi="Arial" w:cs="Arial"/>
                <w:b/>
                <w:sz w:val="22"/>
                <w:szCs w:val="22"/>
                <w:vertAlign w:val="superscript"/>
              </w:rPr>
              <w:t>2</w:t>
            </w:r>
          </w:p>
        </w:tc>
        <w:tc>
          <w:tcPr>
            <w:tcW w:w="1793" w:type="dxa"/>
            <w:vMerge w:val="restart"/>
          </w:tcPr>
          <w:p w14:paraId="68E2C3BF" w14:textId="77777777" w:rsidR="000877C4" w:rsidRPr="000877C4" w:rsidRDefault="000877C4" w:rsidP="000877C4">
            <w:pPr>
              <w:jc w:val="right"/>
              <w:rPr>
                <w:rFonts w:ascii="Arial" w:hAnsi="Arial" w:cs="Arial"/>
                <w:b/>
                <w:sz w:val="22"/>
                <w:szCs w:val="22"/>
              </w:rPr>
            </w:pPr>
          </w:p>
        </w:tc>
      </w:tr>
      <w:tr w:rsidR="000877C4" w:rsidRPr="000877C4" w14:paraId="5F22B460" w14:textId="77777777" w:rsidTr="003C516F">
        <w:trPr>
          <w:trHeight w:val="383"/>
        </w:trPr>
        <w:tc>
          <w:tcPr>
            <w:tcW w:w="720" w:type="dxa"/>
            <w:vMerge/>
          </w:tcPr>
          <w:p w14:paraId="674E96FE" w14:textId="77777777" w:rsidR="000877C4" w:rsidRPr="000877C4" w:rsidRDefault="000877C4" w:rsidP="000877C4">
            <w:pPr>
              <w:spacing w:line="240" w:lineRule="atLeast"/>
              <w:jc w:val="center"/>
              <w:rPr>
                <w:rFonts w:ascii="Arial" w:hAnsi="Arial" w:cs="Arial"/>
                <w:sz w:val="22"/>
                <w:szCs w:val="22"/>
              </w:rPr>
            </w:pPr>
          </w:p>
        </w:tc>
        <w:tc>
          <w:tcPr>
            <w:tcW w:w="2655" w:type="dxa"/>
            <w:gridSpan w:val="4"/>
            <w:vMerge/>
            <w:shd w:val="clear" w:color="auto" w:fill="auto"/>
          </w:tcPr>
          <w:p w14:paraId="4D0375E6"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18CEDA6A" w14:textId="77777777" w:rsidR="000877C4" w:rsidRPr="000877C4" w:rsidRDefault="000877C4" w:rsidP="000877C4">
            <w:pPr>
              <w:jc w:val="right"/>
              <w:rPr>
                <w:rFonts w:ascii="Arial" w:hAnsi="Arial" w:cs="Arial"/>
                <w:sz w:val="18"/>
                <w:szCs w:val="18"/>
              </w:rPr>
            </w:pPr>
          </w:p>
        </w:tc>
        <w:tc>
          <w:tcPr>
            <w:tcW w:w="899" w:type="dxa"/>
            <w:shd w:val="clear" w:color="auto" w:fill="auto"/>
          </w:tcPr>
          <w:p w14:paraId="529DD086" w14:textId="77777777" w:rsidR="00B0168F" w:rsidRDefault="00B0168F" w:rsidP="009470F3">
            <w:pPr>
              <w:rPr>
                <w:rFonts w:ascii="Arial" w:hAnsi="Arial" w:cs="Arial"/>
                <w:sz w:val="22"/>
                <w:szCs w:val="22"/>
              </w:rPr>
            </w:pPr>
          </w:p>
          <w:p w14:paraId="0B55917B"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6CBAC544" w14:textId="77777777" w:rsidR="000877C4" w:rsidRPr="000877C4" w:rsidRDefault="000877C4" w:rsidP="000877C4">
            <w:pPr>
              <w:jc w:val="right"/>
              <w:rPr>
                <w:rFonts w:ascii="Arial" w:hAnsi="Arial" w:cs="Arial"/>
                <w:sz w:val="18"/>
                <w:szCs w:val="18"/>
              </w:rPr>
            </w:pPr>
          </w:p>
        </w:tc>
        <w:tc>
          <w:tcPr>
            <w:tcW w:w="1447" w:type="dxa"/>
            <w:vMerge/>
          </w:tcPr>
          <w:p w14:paraId="542EBAA3" w14:textId="77777777" w:rsidR="000877C4" w:rsidRPr="008F31E2" w:rsidRDefault="000877C4" w:rsidP="000877C4">
            <w:pPr>
              <w:jc w:val="center"/>
              <w:rPr>
                <w:rFonts w:ascii="Arial" w:hAnsi="Arial" w:cs="Arial"/>
                <w:color w:val="FF0000"/>
                <w:sz w:val="22"/>
                <w:szCs w:val="22"/>
              </w:rPr>
            </w:pPr>
          </w:p>
        </w:tc>
        <w:tc>
          <w:tcPr>
            <w:tcW w:w="1793" w:type="dxa"/>
            <w:vMerge/>
          </w:tcPr>
          <w:p w14:paraId="1FBADFA6" w14:textId="77777777" w:rsidR="000877C4" w:rsidRPr="000877C4" w:rsidRDefault="000877C4" w:rsidP="000877C4">
            <w:pPr>
              <w:jc w:val="right"/>
              <w:rPr>
                <w:rFonts w:ascii="Arial" w:hAnsi="Arial" w:cs="Arial"/>
                <w:b/>
                <w:sz w:val="22"/>
                <w:szCs w:val="22"/>
              </w:rPr>
            </w:pPr>
          </w:p>
        </w:tc>
      </w:tr>
      <w:tr w:rsidR="000877C4" w:rsidRPr="000877C4" w14:paraId="34D4C5B1" w14:textId="77777777" w:rsidTr="003C516F">
        <w:trPr>
          <w:trHeight w:val="383"/>
        </w:trPr>
        <w:tc>
          <w:tcPr>
            <w:tcW w:w="720" w:type="dxa"/>
            <w:vMerge w:val="restart"/>
          </w:tcPr>
          <w:p w14:paraId="516EB53E" w14:textId="77777777" w:rsidR="000877C4" w:rsidRPr="000877C4" w:rsidRDefault="000877C4" w:rsidP="000877C4">
            <w:pPr>
              <w:spacing w:line="240" w:lineRule="atLeast"/>
              <w:jc w:val="center"/>
              <w:rPr>
                <w:rFonts w:ascii="Arial" w:hAnsi="Arial" w:cs="Arial"/>
                <w:sz w:val="22"/>
                <w:szCs w:val="22"/>
              </w:rPr>
            </w:pPr>
          </w:p>
          <w:p w14:paraId="1F2BFAB8"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2</w:t>
            </w:r>
          </w:p>
        </w:tc>
        <w:tc>
          <w:tcPr>
            <w:tcW w:w="2655" w:type="dxa"/>
            <w:gridSpan w:val="4"/>
            <w:vMerge w:val="restart"/>
            <w:shd w:val="clear" w:color="auto" w:fill="auto"/>
          </w:tcPr>
          <w:p w14:paraId="753E2D99" w14:textId="77777777" w:rsidR="008F31E2" w:rsidRDefault="008F31E2" w:rsidP="000877C4">
            <w:pPr>
              <w:jc w:val="center"/>
              <w:rPr>
                <w:rFonts w:ascii="Arial" w:hAnsi="Arial" w:cs="Arial"/>
                <w:b/>
                <w:sz w:val="22"/>
                <w:szCs w:val="22"/>
              </w:rPr>
            </w:pPr>
          </w:p>
          <w:p w14:paraId="6D682EBB"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2</w:t>
            </w:r>
          </w:p>
          <w:p w14:paraId="50D5A85B"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wykonanie trawników </w:t>
            </w:r>
          </w:p>
          <w:p w14:paraId="2FA87E9B"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z siewu</w:t>
            </w:r>
          </w:p>
        </w:tc>
        <w:tc>
          <w:tcPr>
            <w:tcW w:w="1560" w:type="dxa"/>
            <w:vMerge w:val="restart"/>
            <w:shd w:val="clear" w:color="auto" w:fill="auto"/>
          </w:tcPr>
          <w:p w14:paraId="6E0DC816" w14:textId="77777777" w:rsidR="000877C4" w:rsidRPr="000877C4" w:rsidRDefault="000877C4" w:rsidP="000877C4">
            <w:pPr>
              <w:jc w:val="center"/>
              <w:rPr>
                <w:rFonts w:ascii="Arial" w:hAnsi="Arial" w:cs="Arial"/>
                <w:sz w:val="18"/>
                <w:szCs w:val="18"/>
              </w:rPr>
            </w:pPr>
          </w:p>
          <w:p w14:paraId="21C1F4A5" w14:textId="77777777" w:rsidR="000877C4" w:rsidRPr="000877C4" w:rsidRDefault="000877C4" w:rsidP="000877C4">
            <w:pPr>
              <w:jc w:val="center"/>
              <w:rPr>
                <w:rFonts w:ascii="Arial" w:hAnsi="Arial" w:cs="Arial"/>
                <w:sz w:val="18"/>
                <w:szCs w:val="18"/>
              </w:rPr>
            </w:pPr>
          </w:p>
          <w:p w14:paraId="28D33323" w14:textId="77777777" w:rsidR="000877C4" w:rsidRPr="000877C4" w:rsidRDefault="000877C4" w:rsidP="000877C4">
            <w:pPr>
              <w:jc w:val="center"/>
              <w:rPr>
                <w:rFonts w:ascii="Arial" w:hAnsi="Arial" w:cs="Arial"/>
                <w:sz w:val="18"/>
                <w:szCs w:val="18"/>
              </w:rPr>
            </w:pPr>
          </w:p>
          <w:p w14:paraId="495D8D59"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p>
        </w:tc>
        <w:tc>
          <w:tcPr>
            <w:tcW w:w="899" w:type="dxa"/>
            <w:shd w:val="clear" w:color="auto" w:fill="auto"/>
          </w:tcPr>
          <w:p w14:paraId="25045BB0"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33E25F0" w14:textId="77777777" w:rsidR="000877C4" w:rsidRPr="000877C4" w:rsidRDefault="000877C4" w:rsidP="000877C4">
            <w:pPr>
              <w:jc w:val="right"/>
              <w:rPr>
                <w:rFonts w:ascii="Arial" w:hAnsi="Arial" w:cs="Arial"/>
                <w:sz w:val="18"/>
                <w:szCs w:val="18"/>
              </w:rPr>
            </w:pPr>
          </w:p>
          <w:p w14:paraId="72422819" w14:textId="77777777" w:rsidR="000877C4" w:rsidRPr="000877C4" w:rsidRDefault="000877C4" w:rsidP="000877C4">
            <w:pPr>
              <w:jc w:val="right"/>
              <w:rPr>
                <w:rFonts w:ascii="Arial" w:hAnsi="Arial" w:cs="Arial"/>
                <w:sz w:val="18"/>
                <w:szCs w:val="18"/>
              </w:rPr>
            </w:pPr>
          </w:p>
          <w:p w14:paraId="6F0944F6" w14:textId="77777777" w:rsidR="000877C4" w:rsidRPr="000877C4" w:rsidRDefault="000877C4" w:rsidP="000877C4">
            <w:pPr>
              <w:jc w:val="right"/>
              <w:rPr>
                <w:rFonts w:ascii="Arial" w:hAnsi="Arial" w:cs="Arial"/>
                <w:sz w:val="18"/>
                <w:szCs w:val="18"/>
              </w:rPr>
            </w:pPr>
          </w:p>
          <w:p w14:paraId="51A77133"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p>
        </w:tc>
        <w:tc>
          <w:tcPr>
            <w:tcW w:w="1447" w:type="dxa"/>
            <w:vMerge w:val="restart"/>
          </w:tcPr>
          <w:p w14:paraId="1FAE97A8" w14:textId="77777777" w:rsidR="000877C4" w:rsidRPr="008F31E2" w:rsidRDefault="000877C4" w:rsidP="000877C4">
            <w:pPr>
              <w:jc w:val="center"/>
              <w:rPr>
                <w:rFonts w:ascii="Arial" w:hAnsi="Arial" w:cs="Arial"/>
                <w:color w:val="FF0000"/>
                <w:sz w:val="22"/>
                <w:szCs w:val="22"/>
              </w:rPr>
            </w:pPr>
          </w:p>
          <w:p w14:paraId="07FCD19D" w14:textId="77777777" w:rsidR="000877C4" w:rsidRPr="008F31E2" w:rsidRDefault="000877C4" w:rsidP="000877C4">
            <w:pPr>
              <w:jc w:val="center"/>
              <w:rPr>
                <w:rFonts w:ascii="Arial" w:hAnsi="Arial" w:cs="Arial"/>
                <w:b/>
                <w:color w:val="FF0000"/>
                <w:sz w:val="22"/>
                <w:szCs w:val="22"/>
              </w:rPr>
            </w:pPr>
            <w:r w:rsidRPr="00BB5951">
              <w:rPr>
                <w:rFonts w:ascii="Arial" w:hAnsi="Arial" w:cs="Arial"/>
                <w:b/>
                <w:sz w:val="22"/>
                <w:szCs w:val="22"/>
              </w:rPr>
              <w:t>4 000 m</w:t>
            </w:r>
            <w:r w:rsidRPr="00BB5951">
              <w:rPr>
                <w:rFonts w:ascii="Arial" w:hAnsi="Arial" w:cs="Arial"/>
                <w:b/>
                <w:sz w:val="22"/>
                <w:szCs w:val="22"/>
                <w:vertAlign w:val="superscript"/>
              </w:rPr>
              <w:t>2</w:t>
            </w:r>
          </w:p>
        </w:tc>
        <w:tc>
          <w:tcPr>
            <w:tcW w:w="1793" w:type="dxa"/>
            <w:vMerge w:val="restart"/>
          </w:tcPr>
          <w:p w14:paraId="090235C0" w14:textId="77777777" w:rsidR="000877C4" w:rsidRPr="000877C4" w:rsidRDefault="000877C4" w:rsidP="000877C4">
            <w:pPr>
              <w:jc w:val="right"/>
              <w:rPr>
                <w:rFonts w:ascii="Arial" w:hAnsi="Arial" w:cs="Arial"/>
                <w:b/>
                <w:sz w:val="22"/>
                <w:szCs w:val="22"/>
              </w:rPr>
            </w:pPr>
          </w:p>
        </w:tc>
      </w:tr>
      <w:tr w:rsidR="000877C4" w:rsidRPr="000877C4" w14:paraId="4CEAE7BC" w14:textId="77777777" w:rsidTr="003C516F">
        <w:trPr>
          <w:trHeight w:val="383"/>
        </w:trPr>
        <w:tc>
          <w:tcPr>
            <w:tcW w:w="720" w:type="dxa"/>
            <w:vMerge/>
          </w:tcPr>
          <w:p w14:paraId="61B0E0F4"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59B2DFAF" w14:textId="77777777" w:rsidR="000877C4" w:rsidRPr="000877C4" w:rsidRDefault="000877C4" w:rsidP="000877C4">
            <w:pPr>
              <w:jc w:val="right"/>
              <w:rPr>
                <w:rFonts w:ascii="Arial" w:hAnsi="Arial" w:cs="Arial"/>
                <w:sz w:val="22"/>
                <w:szCs w:val="22"/>
              </w:rPr>
            </w:pPr>
          </w:p>
        </w:tc>
        <w:tc>
          <w:tcPr>
            <w:tcW w:w="1560" w:type="dxa"/>
            <w:vMerge/>
            <w:shd w:val="clear" w:color="auto" w:fill="auto"/>
          </w:tcPr>
          <w:p w14:paraId="3E3C1DC2" w14:textId="77777777" w:rsidR="000877C4" w:rsidRPr="000877C4" w:rsidRDefault="000877C4" w:rsidP="000877C4">
            <w:pPr>
              <w:jc w:val="right"/>
              <w:rPr>
                <w:rFonts w:ascii="Arial" w:hAnsi="Arial" w:cs="Arial"/>
                <w:sz w:val="18"/>
                <w:szCs w:val="18"/>
              </w:rPr>
            </w:pPr>
          </w:p>
        </w:tc>
        <w:tc>
          <w:tcPr>
            <w:tcW w:w="899" w:type="dxa"/>
            <w:shd w:val="clear" w:color="auto" w:fill="auto"/>
          </w:tcPr>
          <w:p w14:paraId="234E6582" w14:textId="77777777" w:rsidR="000877C4" w:rsidRPr="000877C4" w:rsidRDefault="000877C4" w:rsidP="000877C4">
            <w:pPr>
              <w:jc w:val="right"/>
              <w:rPr>
                <w:rFonts w:ascii="Arial" w:hAnsi="Arial" w:cs="Arial"/>
                <w:sz w:val="22"/>
                <w:szCs w:val="22"/>
              </w:rPr>
            </w:pPr>
          </w:p>
          <w:p w14:paraId="1198F163"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33712F8B" w14:textId="77777777" w:rsidR="000877C4" w:rsidRPr="000877C4" w:rsidRDefault="000877C4" w:rsidP="000877C4">
            <w:pPr>
              <w:jc w:val="right"/>
              <w:rPr>
                <w:rFonts w:ascii="Arial" w:hAnsi="Arial" w:cs="Arial"/>
                <w:sz w:val="18"/>
                <w:szCs w:val="18"/>
              </w:rPr>
            </w:pPr>
          </w:p>
        </w:tc>
        <w:tc>
          <w:tcPr>
            <w:tcW w:w="1447" w:type="dxa"/>
            <w:vMerge/>
          </w:tcPr>
          <w:p w14:paraId="1839B367" w14:textId="77777777" w:rsidR="000877C4" w:rsidRPr="008F31E2" w:rsidRDefault="000877C4" w:rsidP="000877C4">
            <w:pPr>
              <w:jc w:val="center"/>
              <w:rPr>
                <w:rFonts w:ascii="Arial" w:hAnsi="Arial" w:cs="Arial"/>
                <w:color w:val="FF0000"/>
                <w:sz w:val="22"/>
                <w:szCs w:val="22"/>
              </w:rPr>
            </w:pPr>
          </w:p>
        </w:tc>
        <w:tc>
          <w:tcPr>
            <w:tcW w:w="1793" w:type="dxa"/>
            <w:vMerge/>
          </w:tcPr>
          <w:p w14:paraId="78A429F7" w14:textId="77777777" w:rsidR="000877C4" w:rsidRPr="000877C4" w:rsidRDefault="000877C4" w:rsidP="000877C4">
            <w:pPr>
              <w:jc w:val="right"/>
              <w:rPr>
                <w:rFonts w:ascii="Arial" w:hAnsi="Arial" w:cs="Arial"/>
                <w:b/>
                <w:sz w:val="22"/>
                <w:szCs w:val="22"/>
              </w:rPr>
            </w:pPr>
          </w:p>
        </w:tc>
      </w:tr>
      <w:tr w:rsidR="000877C4" w:rsidRPr="000877C4" w14:paraId="17691CC2" w14:textId="77777777" w:rsidTr="003C516F">
        <w:trPr>
          <w:trHeight w:val="383"/>
        </w:trPr>
        <w:tc>
          <w:tcPr>
            <w:tcW w:w="720" w:type="dxa"/>
            <w:vMerge w:val="restart"/>
          </w:tcPr>
          <w:p w14:paraId="6AC8ECA3" w14:textId="77777777" w:rsidR="000877C4" w:rsidRPr="000877C4" w:rsidRDefault="000877C4" w:rsidP="000877C4">
            <w:pPr>
              <w:spacing w:line="240" w:lineRule="atLeast"/>
              <w:jc w:val="center"/>
              <w:rPr>
                <w:rFonts w:ascii="Arial" w:hAnsi="Arial" w:cs="Arial"/>
                <w:sz w:val="22"/>
                <w:szCs w:val="22"/>
              </w:rPr>
            </w:pPr>
          </w:p>
          <w:p w14:paraId="392B2526"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3</w:t>
            </w:r>
          </w:p>
        </w:tc>
        <w:tc>
          <w:tcPr>
            <w:tcW w:w="2655" w:type="dxa"/>
            <w:gridSpan w:val="4"/>
            <w:vMerge w:val="restart"/>
            <w:shd w:val="clear" w:color="auto" w:fill="auto"/>
          </w:tcPr>
          <w:p w14:paraId="473CE710" w14:textId="77777777" w:rsidR="000877C4" w:rsidRPr="000877C4" w:rsidRDefault="000877C4" w:rsidP="000877C4">
            <w:pPr>
              <w:rPr>
                <w:rFonts w:ascii="Arial" w:hAnsi="Arial" w:cs="Arial"/>
                <w:sz w:val="22"/>
                <w:szCs w:val="22"/>
              </w:rPr>
            </w:pPr>
          </w:p>
          <w:p w14:paraId="06793CDD"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3</w:t>
            </w:r>
          </w:p>
          <w:p w14:paraId="74209AE9" w14:textId="77777777" w:rsidR="000877C4" w:rsidRPr="000877C4" w:rsidRDefault="000877C4" w:rsidP="008F31E2">
            <w:pPr>
              <w:jc w:val="center"/>
              <w:rPr>
                <w:rFonts w:ascii="Arial" w:hAnsi="Arial" w:cs="Arial"/>
                <w:sz w:val="22"/>
                <w:szCs w:val="22"/>
              </w:rPr>
            </w:pPr>
            <w:r w:rsidRPr="000877C4">
              <w:rPr>
                <w:rFonts w:ascii="Arial" w:hAnsi="Arial" w:cs="Arial"/>
                <w:sz w:val="22"/>
                <w:szCs w:val="22"/>
              </w:rPr>
              <w:t>Utrzymanie rabat kwiatowych</w:t>
            </w:r>
          </w:p>
        </w:tc>
        <w:tc>
          <w:tcPr>
            <w:tcW w:w="1560" w:type="dxa"/>
            <w:vMerge w:val="restart"/>
            <w:shd w:val="clear" w:color="auto" w:fill="auto"/>
          </w:tcPr>
          <w:p w14:paraId="21E3D86E" w14:textId="77777777" w:rsidR="000877C4" w:rsidRPr="000877C4" w:rsidRDefault="000877C4" w:rsidP="000877C4">
            <w:pPr>
              <w:rPr>
                <w:rFonts w:ascii="Arial" w:hAnsi="Arial" w:cs="Arial"/>
                <w:sz w:val="18"/>
                <w:szCs w:val="18"/>
              </w:rPr>
            </w:pPr>
          </w:p>
          <w:p w14:paraId="3CF2AA22" w14:textId="77777777" w:rsidR="000877C4" w:rsidRPr="000877C4" w:rsidRDefault="000877C4" w:rsidP="000877C4">
            <w:pPr>
              <w:rPr>
                <w:rFonts w:ascii="Arial" w:hAnsi="Arial" w:cs="Arial"/>
                <w:sz w:val="18"/>
                <w:szCs w:val="18"/>
              </w:rPr>
            </w:pPr>
          </w:p>
          <w:p w14:paraId="4475C0B4" w14:textId="77777777" w:rsidR="000877C4" w:rsidRPr="000877C4" w:rsidRDefault="000877C4" w:rsidP="000877C4">
            <w:pPr>
              <w:rPr>
                <w:rFonts w:ascii="Arial" w:hAnsi="Arial" w:cs="Arial"/>
                <w:sz w:val="18"/>
                <w:szCs w:val="18"/>
              </w:rPr>
            </w:pPr>
          </w:p>
          <w:p w14:paraId="746E97DF" w14:textId="77777777" w:rsidR="000877C4" w:rsidRPr="000877C4" w:rsidRDefault="000877C4" w:rsidP="000877C4">
            <w:pPr>
              <w:rPr>
                <w:rFonts w:ascii="Arial" w:hAnsi="Arial" w:cs="Arial"/>
                <w:sz w:val="18"/>
                <w:szCs w:val="18"/>
              </w:rPr>
            </w:pPr>
          </w:p>
          <w:p w14:paraId="51C54816" w14:textId="77777777" w:rsidR="000877C4" w:rsidRPr="000877C4" w:rsidRDefault="000877C4" w:rsidP="000877C4">
            <w:pPr>
              <w:rPr>
                <w:rFonts w:ascii="Arial" w:hAnsi="Arial" w:cs="Arial"/>
                <w:sz w:val="18"/>
                <w:szCs w:val="18"/>
              </w:rPr>
            </w:pPr>
          </w:p>
          <w:p w14:paraId="186B5A6C"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899" w:type="dxa"/>
            <w:shd w:val="clear" w:color="auto" w:fill="auto"/>
          </w:tcPr>
          <w:p w14:paraId="6978A052" w14:textId="77777777" w:rsidR="000877C4" w:rsidRPr="000877C4" w:rsidRDefault="000877C4" w:rsidP="000877C4">
            <w:pPr>
              <w:jc w:val="right"/>
              <w:rPr>
                <w:rFonts w:ascii="Arial" w:hAnsi="Arial" w:cs="Arial"/>
                <w:sz w:val="22"/>
                <w:szCs w:val="22"/>
              </w:rPr>
            </w:pPr>
          </w:p>
          <w:p w14:paraId="53AB67BE"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1B7CAD3" w14:textId="77777777" w:rsidR="000877C4" w:rsidRPr="000877C4" w:rsidRDefault="000877C4" w:rsidP="000877C4">
            <w:pPr>
              <w:jc w:val="center"/>
              <w:rPr>
                <w:rFonts w:ascii="Arial" w:hAnsi="Arial" w:cs="Arial"/>
                <w:sz w:val="18"/>
                <w:szCs w:val="18"/>
              </w:rPr>
            </w:pPr>
          </w:p>
          <w:p w14:paraId="32ECE296" w14:textId="77777777" w:rsidR="000877C4" w:rsidRPr="000877C4" w:rsidRDefault="000877C4" w:rsidP="000877C4">
            <w:pPr>
              <w:jc w:val="center"/>
              <w:rPr>
                <w:rFonts w:ascii="Arial" w:hAnsi="Arial" w:cs="Arial"/>
                <w:sz w:val="18"/>
                <w:szCs w:val="18"/>
              </w:rPr>
            </w:pPr>
          </w:p>
          <w:p w14:paraId="44BD578E" w14:textId="77777777" w:rsidR="000877C4" w:rsidRPr="000877C4" w:rsidRDefault="000877C4" w:rsidP="000877C4">
            <w:pPr>
              <w:jc w:val="center"/>
              <w:rPr>
                <w:rFonts w:ascii="Arial" w:hAnsi="Arial" w:cs="Arial"/>
                <w:sz w:val="18"/>
                <w:szCs w:val="18"/>
              </w:rPr>
            </w:pPr>
          </w:p>
          <w:p w14:paraId="2ED4ABDE" w14:textId="77777777" w:rsidR="000877C4" w:rsidRPr="000877C4" w:rsidRDefault="000877C4" w:rsidP="000877C4">
            <w:pPr>
              <w:jc w:val="center"/>
              <w:rPr>
                <w:rFonts w:ascii="Arial" w:hAnsi="Arial" w:cs="Arial"/>
                <w:sz w:val="18"/>
                <w:szCs w:val="18"/>
              </w:rPr>
            </w:pPr>
          </w:p>
          <w:p w14:paraId="2FD22FDA" w14:textId="77777777" w:rsidR="000877C4" w:rsidRPr="000877C4" w:rsidRDefault="000877C4" w:rsidP="000877C4">
            <w:pPr>
              <w:jc w:val="center"/>
              <w:rPr>
                <w:rFonts w:ascii="Arial" w:hAnsi="Arial" w:cs="Arial"/>
                <w:sz w:val="18"/>
                <w:szCs w:val="18"/>
              </w:rPr>
            </w:pPr>
          </w:p>
          <w:p w14:paraId="2D828D9F" w14:textId="77777777" w:rsidR="000877C4" w:rsidRPr="000877C4" w:rsidRDefault="000877C4" w:rsidP="000877C4">
            <w:pPr>
              <w:jc w:val="right"/>
              <w:rPr>
                <w:rFonts w:ascii="Arial" w:hAnsi="Arial" w:cs="Arial"/>
                <w:b/>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1447" w:type="dxa"/>
            <w:vMerge w:val="restart"/>
          </w:tcPr>
          <w:p w14:paraId="047FD4EC" w14:textId="77777777" w:rsidR="000877C4" w:rsidRPr="008F31E2" w:rsidRDefault="000877C4" w:rsidP="000877C4">
            <w:pPr>
              <w:jc w:val="center"/>
              <w:rPr>
                <w:rFonts w:ascii="Arial" w:hAnsi="Arial" w:cs="Arial"/>
                <w:color w:val="FF0000"/>
                <w:sz w:val="22"/>
                <w:szCs w:val="22"/>
              </w:rPr>
            </w:pPr>
          </w:p>
          <w:p w14:paraId="37181224" w14:textId="77777777" w:rsidR="000877C4" w:rsidRPr="008F31E2" w:rsidRDefault="00BB5951" w:rsidP="00BB5951">
            <w:pPr>
              <w:jc w:val="center"/>
              <w:rPr>
                <w:rFonts w:ascii="Arial" w:hAnsi="Arial" w:cs="Arial"/>
                <w:color w:val="FF0000"/>
                <w:sz w:val="22"/>
                <w:szCs w:val="22"/>
              </w:rPr>
            </w:pPr>
            <w:r w:rsidRPr="00BB5951">
              <w:rPr>
                <w:rFonts w:ascii="Arial" w:hAnsi="Arial" w:cs="Arial"/>
                <w:b/>
                <w:sz w:val="22"/>
                <w:szCs w:val="22"/>
              </w:rPr>
              <w:t>10 560</w:t>
            </w:r>
            <w:r w:rsidR="000877C4" w:rsidRPr="00BB5951">
              <w:rPr>
                <w:rFonts w:ascii="Arial" w:hAnsi="Arial" w:cs="Arial"/>
                <w:sz w:val="22"/>
                <w:szCs w:val="22"/>
              </w:rPr>
              <w:t xml:space="preserve"> </w:t>
            </w:r>
            <w:r w:rsidR="000877C4" w:rsidRPr="00BB5951">
              <w:rPr>
                <w:rFonts w:ascii="Arial" w:hAnsi="Arial" w:cs="Arial"/>
                <w:b/>
                <w:sz w:val="22"/>
                <w:szCs w:val="22"/>
              </w:rPr>
              <w:t>m</w:t>
            </w:r>
            <w:r w:rsidR="000877C4" w:rsidRPr="00BB5951">
              <w:rPr>
                <w:rFonts w:ascii="Arial" w:hAnsi="Arial" w:cs="Arial"/>
                <w:b/>
                <w:sz w:val="22"/>
                <w:szCs w:val="22"/>
                <w:vertAlign w:val="superscript"/>
              </w:rPr>
              <w:t>2</w:t>
            </w:r>
          </w:p>
        </w:tc>
        <w:tc>
          <w:tcPr>
            <w:tcW w:w="1793" w:type="dxa"/>
            <w:vMerge w:val="restart"/>
          </w:tcPr>
          <w:p w14:paraId="317CAF98" w14:textId="77777777" w:rsidR="000877C4" w:rsidRPr="000877C4" w:rsidRDefault="000877C4" w:rsidP="000877C4">
            <w:pPr>
              <w:jc w:val="center"/>
              <w:rPr>
                <w:rFonts w:ascii="Arial" w:hAnsi="Arial" w:cs="Arial"/>
                <w:color w:val="FF0000"/>
                <w:sz w:val="22"/>
                <w:szCs w:val="22"/>
              </w:rPr>
            </w:pPr>
          </w:p>
        </w:tc>
      </w:tr>
      <w:tr w:rsidR="000877C4" w:rsidRPr="000877C4" w14:paraId="5C5E7851" w14:textId="77777777" w:rsidTr="003C516F">
        <w:trPr>
          <w:trHeight w:val="383"/>
        </w:trPr>
        <w:tc>
          <w:tcPr>
            <w:tcW w:w="720" w:type="dxa"/>
            <w:vMerge/>
          </w:tcPr>
          <w:p w14:paraId="3680FD58" w14:textId="77777777" w:rsidR="000877C4" w:rsidRPr="000877C4" w:rsidRDefault="000877C4" w:rsidP="000877C4">
            <w:pPr>
              <w:spacing w:line="240" w:lineRule="atLeast"/>
              <w:jc w:val="center"/>
              <w:rPr>
                <w:rFonts w:ascii="Arial" w:hAnsi="Arial" w:cs="Arial"/>
                <w:sz w:val="22"/>
                <w:szCs w:val="22"/>
              </w:rPr>
            </w:pPr>
          </w:p>
        </w:tc>
        <w:tc>
          <w:tcPr>
            <w:tcW w:w="2655" w:type="dxa"/>
            <w:gridSpan w:val="4"/>
            <w:vMerge/>
            <w:shd w:val="clear" w:color="auto" w:fill="auto"/>
          </w:tcPr>
          <w:p w14:paraId="0D83DBA9" w14:textId="77777777" w:rsidR="000877C4" w:rsidRPr="000877C4" w:rsidRDefault="000877C4" w:rsidP="000877C4">
            <w:pPr>
              <w:rPr>
                <w:rFonts w:ascii="Arial" w:hAnsi="Arial" w:cs="Arial"/>
                <w:sz w:val="22"/>
                <w:szCs w:val="22"/>
              </w:rPr>
            </w:pPr>
          </w:p>
        </w:tc>
        <w:tc>
          <w:tcPr>
            <w:tcW w:w="1560" w:type="dxa"/>
            <w:vMerge/>
            <w:shd w:val="clear" w:color="auto" w:fill="auto"/>
          </w:tcPr>
          <w:p w14:paraId="168E88D6" w14:textId="77777777" w:rsidR="000877C4" w:rsidRPr="000877C4" w:rsidRDefault="000877C4" w:rsidP="000877C4">
            <w:pPr>
              <w:rPr>
                <w:rFonts w:ascii="Arial" w:hAnsi="Arial" w:cs="Arial"/>
                <w:sz w:val="18"/>
                <w:szCs w:val="18"/>
              </w:rPr>
            </w:pPr>
          </w:p>
        </w:tc>
        <w:tc>
          <w:tcPr>
            <w:tcW w:w="899" w:type="dxa"/>
            <w:shd w:val="clear" w:color="auto" w:fill="auto"/>
          </w:tcPr>
          <w:p w14:paraId="7524342F" w14:textId="77777777" w:rsidR="000877C4" w:rsidRPr="000877C4" w:rsidRDefault="000877C4" w:rsidP="000877C4">
            <w:pPr>
              <w:rPr>
                <w:rFonts w:ascii="Arial" w:hAnsi="Arial" w:cs="Arial"/>
                <w:sz w:val="22"/>
                <w:szCs w:val="22"/>
              </w:rPr>
            </w:pPr>
          </w:p>
          <w:p w14:paraId="08F2E2FE" w14:textId="77777777" w:rsidR="000877C4" w:rsidRPr="000877C4" w:rsidRDefault="000877C4" w:rsidP="000877C4">
            <w:pPr>
              <w:jc w:val="right"/>
              <w:rPr>
                <w:rFonts w:ascii="Arial" w:hAnsi="Arial" w:cs="Arial"/>
                <w:sz w:val="22"/>
                <w:szCs w:val="22"/>
              </w:rPr>
            </w:pPr>
          </w:p>
          <w:p w14:paraId="68FADDBF"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B19E06B" w14:textId="77777777" w:rsidR="000877C4" w:rsidRPr="000877C4" w:rsidRDefault="000877C4" w:rsidP="000877C4">
            <w:pPr>
              <w:jc w:val="right"/>
              <w:rPr>
                <w:rFonts w:ascii="Arial" w:hAnsi="Arial" w:cs="Arial"/>
                <w:sz w:val="18"/>
                <w:szCs w:val="18"/>
              </w:rPr>
            </w:pPr>
          </w:p>
        </w:tc>
        <w:tc>
          <w:tcPr>
            <w:tcW w:w="1447" w:type="dxa"/>
            <w:vMerge/>
          </w:tcPr>
          <w:p w14:paraId="2AC368A0" w14:textId="77777777" w:rsidR="000877C4" w:rsidRPr="008F31E2" w:rsidRDefault="000877C4" w:rsidP="000877C4">
            <w:pPr>
              <w:jc w:val="center"/>
              <w:rPr>
                <w:rFonts w:ascii="Arial" w:hAnsi="Arial" w:cs="Arial"/>
                <w:color w:val="FF0000"/>
                <w:sz w:val="22"/>
                <w:szCs w:val="22"/>
              </w:rPr>
            </w:pPr>
          </w:p>
        </w:tc>
        <w:tc>
          <w:tcPr>
            <w:tcW w:w="1793" w:type="dxa"/>
            <w:vMerge/>
          </w:tcPr>
          <w:p w14:paraId="2591906D" w14:textId="77777777" w:rsidR="000877C4" w:rsidRPr="000877C4" w:rsidRDefault="000877C4" w:rsidP="000877C4">
            <w:pPr>
              <w:jc w:val="center"/>
              <w:rPr>
                <w:rFonts w:ascii="Arial" w:hAnsi="Arial" w:cs="Arial"/>
                <w:color w:val="FF0000"/>
                <w:sz w:val="22"/>
                <w:szCs w:val="22"/>
              </w:rPr>
            </w:pPr>
          </w:p>
        </w:tc>
      </w:tr>
      <w:tr w:rsidR="000877C4" w:rsidRPr="000877C4" w14:paraId="6ED5C24F" w14:textId="77777777" w:rsidTr="003C516F">
        <w:trPr>
          <w:trHeight w:val="383"/>
        </w:trPr>
        <w:tc>
          <w:tcPr>
            <w:tcW w:w="720" w:type="dxa"/>
            <w:vMerge w:val="restart"/>
          </w:tcPr>
          <w:p w14:paraId="2F3AA9A6" w14:textId="77777777" w:rsidR="000877C4" w:rsidRPr="000877C4" w:rsidRDefault="000877C4" w:rsidP="000877C4">
            <w:pPr>
              <w:spacing w:line="240" w:lineRule="atLeast"/>
              <w:jc w:val="center"/>
              <w:rPr>
                <w:rFonts w:ascii="Arial" w:hAnsi="Arial" w:cs="Arial"/>
                <w:sz w:val="22"/>
                <w:szCs w:val="22"/>
              </w:rPr>
            </w:pPr>
          </w:p>
          <w:p w14:paraId="788B0032"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4</w:t>
            </w:r>
          </w:p>
        </w:tc>
        <w:tc>
          <w:tcPr>
            <w:tcW w:w="2655" w:type="dxa"/>
            <w:gridSpan w:val="4"/>
            <w:vMerge w:val="restart"/>
            <w:shd w:val="clear" w:color="auto" w:fill="auto"/>
          </w:tcPr>
          <w:p w14:paraId="07937587" w14:textId="77777777" w:rsidR="000877C4" w:rsidRPr="000877C4" w:rsidRDefault="000877C4" w:rsidP="000877C4">
            <w:pPr>
              <w:jc w:val="center"/>
              <w:rPr>
                <w:rFonts w:ascii="Arial" w:hAnsi="Arial" w:cs="Arial"/>
                <w:sz w:val="22"/>
                <w:szCs w:val="22"/>
              </w:rPr>
            </w:pPr>
          </w:p>
          <w:p w14:paraId="3F107D28"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4</w:t>
            </w:r>
          </w:p>
          <w:p w14:paraId="769E3B73" w14:textId="77777777" w:rsidR="000877C4" w:rsidRPr="000877C4" w:rsidRDefault="000877C4" w:rsidP="008F31E2">
            <w:pPr>
              <w:jc w:val="center"/>
              <w:rPr>
                <w:rFonts w:ascii="Arial" w:hAnsi="Arial" w:cs="Arial"/>
                <w:sz w:val="22"/>
                <w:szCs w:val="22"/>
              </w:rPr>
            </w:pPr>
            <w:r w:rsidRPr="000877C4">
              <w:rPr>
                <w:rFonts w:ascii="Arial" w:hAnsi="Arial" w:cs="Arial"/>
                <w:sz w:val="22"/>
                <w:szCs w:val="22"/>
              </w:rPr>
              <w:t>Utrzymanie gazonów kwiatowych</w:t>
            </w:r>
          </w:p>
        </w:tc>
        <w:tc>
          <w:tcPr>
            <w:tcW w:w="1560" w:type="dxa"/>
            <w:vMerge w:val="restart"/>
            <w:shd w:val="clear" w:color="auto" w:fill="auto"/>
          </w:tcPr>
          <w:p w14:paraId="2F5B9567" w14:textId="77777777" w:rsidR="000877C4" w:rsidRPr="000877C4" w:rsidRDefault="000877C4" w:rsidP="000877C4">
            <w:pPr>
              <w:jc w:val="right"/>
              <w:rPr>
                <w:rFonts w:ascii="Arial" w:hAnsi="Arial" w:cs="Arial"/>
                <w:sz w:val="18"/>
                <w:szCs w:val="18"/>
              </w:rPr>
            </w:pPr>
          </w:p>
          <w:p w14:paraId="677F562D" w14:textId="77777777" w:rsidR="000877C4" w:rsidRPr="000877C4" w:rsidRDefault="000877C4" w:rsidP="000877C4">
            <w:pPr>
              <w:jc w:val="right"/>
              <w:rPr>
                <w:rFonts w:ascii="Arial" w:hAnsi="Arial" w:cs="Arial"/>
                <w:sz w:val="18"/>
                <w:szCs w:val="18"/>
              </w:rPr>
            </w:pPr>
          </w:p>
          <w:p w14:paraId="1B19DA4F" w14:textId="77777777" w:rsidR="000877C4" w:rsidRPr="000877C4" w:rsidRDefault="000877C4" w:rsidP="000877C4">
            <w:pPr>
              <w:jc w:val="right"/>
              <w:rPr>
                <w:rFonts w:ascii="Arial" w:hAnsi="Arial" w:cs="Arial"/>
                <w:sz w:val="18"/>
                <w:szCs w:val="18"/>
              </w:rPr>
            </w:pPr>
          </w:p>
          <w:p w14:paraId="49D8D9FF" w14:textId="77777777" w:rsidR="000877C4" w:rsidRPr="000877C4" w:rsidRDefault="000877C4" w:rsidP="000877C4">
            <w:pPr>
              <w:jc w:val="right"/>
              <w:rPr>
                <w:rFonts w:ascii="Arial" w:hAnsi="Arial" w:cs="Arial"/>
                <w:sz w:val="18"/>
                <w:szCs w:val="18"/>
              </w:rPr>
            </w:pPr>
          </w:p>
          <w:p w14:paraId="1F2FE88D" w14:textId="77777777" w:rsidR="000877C4" w:rsidRPr="000877C4" w:rsidRDefault="000877C4" w:rsidP="00BB5951">
            <w:pPr>
              <w:jc w:val="right"/>
              <w:rPr>
                <w:rFonts w:ascii="Arial" w:hAnsi="Arial" w:cs="Arial"/>
                <w:sz w:val="18"/>
                <w:szCs w:val="18"/>
              </w:rPr>
            </w:pPr>
            <w:r w:rsidRPr="000877C4">
              <w:rPr>
                <w:rFonts w:ascii="Arial" w:hAnsi="Arial" w:cs="Arial"/>
                <w:sz w:val="18"/>
                <w:szCs w:val="18"/>
              </w:rPr>
              <w:t>zł/1szt./ miesiąc</w:t>
            </w:r>
          </w:p>
        </w:tc>
        <w:tc>
          <w:tcPr>
            <w:tcW w:w="899" w:type="dxa"/>
            <w:shd w:val="clear" w:color="auto" w:fill="auto"/>
          </w:tcPr>
          <w:p w14:paraId="0BF925B1" w14:textId="77777777" w:rsidR="000877C4" w:rsidRPr="000877C4" w:rsidRDefault="000877C4" w:rsidP="000877C4">
            <w:pPr>
              <w:rPr>
                <w:rFonts w:ascii="Arial" w:hAnsi="Arial" w:cs="Arial"/>
                <w:sz w:val="22"/>
                <w:szCs w:val="22"/>
              </w:rPr>
            </w:pPr>
          </w:p>
          <w:p w14:paraId="7027C12D"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02ADF4C" w14:textId="77777777" w:rsidR="000877C4" w:rsidRPr="000877C4" w:rsidRDefault="000877C4" w:rsidP="000877C4">
            <w:pPr>
              <w:jc w:val="right"/>
              <w:rPr>
                <w:rFonts w:ascii="Arial" w:hAnsi="Arial" w:cs="Arial"/>
                <w:sz w:val="18"/>
                <w:szCs w:val="18"/>
              </w:rPr>
            </w:pPr>
          </w:p>
          <w:p w14:paraId="47C53B81" w14:textId="77777777" w:rsidR="000877C4" w:rsidRPr="000877C4" w:rsidRDefault="000877C4" w:rsidP="000877C4">
            <w:pPr>
              <w:jc w:val="right"/>
              <w:rPr>
                <w:rFonts w:ascii="Arial" w:hAnsi="Arial" w:cs="Arial"/>
                <w:sz w:val="18"/>
                <w:szCs w:val="18"/>
              </w:rPr>
            </w:pPr>
          </w:p>
          <w:p w14:paraId="748895FB" w14:textId="77777777" w:rsidR="000877C4" w:rsidRPr="000877C4" w:rsidRDefault="000877C4" w:rsidP="000877C4">
            <w:pPr>
              <w:jc w:val="right"/>
              <w:rPr>
                <w:rFonts w:ascii="Arial" w:hAnsi="Arial" w:cs="Arial"/>
                <w:sz w:val="18"/>
                <w:szCs w:val="18"/>
              </w:rPr>
            </w:pPr>
          </w:p>
          <w:p w14:paraId="36EEC162" w14:textId="77777777" w:rsidR="000877C4" w:rsidRPr="000877C4" w:rsidRDefault="000877C4" w:rsidP="000877C4">
            <w:pPr>
              <w:jc w:val="right"/>
              <w:rPr>
                <w:rFonts w:ascii="Arial" w:hAnsi="Arial" w:cs="Arial"/>
                <w:sz w:val="18"/>
                <w:szCs w:val="18"/>
              </w:rPr>
            </w:pPr>
          </w:p>
          <w:p w14:paraId="007DA88B" w14:textId="77777777" w:rsidR="000877C4" w:rsidRPr="000877C4" w:rsidRDefault="000877C4" w:rsidP="00BB5951">
            <w:pPr>
              <w:jc w:val="right"/>
              <w:rPr>
                <w:rFonts w:ascii="Arial" w:hAnsi="Arial" w:cs="Arial"/>
                <w:b/>
                <w:sz w:val="18"/>
                <w:szCs w:val="18"/>
              </w:rPr>
            </w:pPr>
            <w:r w:rsidRPr="000877C4">
              <w:rPr>
                <w:rFonts w:ascii="Arial" w:hAnsi="Arial" w:cs="Arial"/>
                <w:sz w:val="18"/>
                <w:szCs w:val="18"/>
              </w:rPr>
              <w:t>zł/1szt./ miesiąc</w:t>
            </w:r>
          </w:p>
        </w:tc>
        <w:tc>
          <w:tcPr>
            <w:tcW w:w="1447" w:type="dxa"/>
            <w:vMerge w:val="restart"/>
          </w:tcPr>
          <w:p w14:paraId="6FB78B19" w14:textId="77777777" w:rsidR="000877C4" w:rsidRPr="008F31E2" w:rsidRDefault="000877C4" w:rsidP="000877C4">
            <w:pPr>
              <w:jc w:val="center"/>
              <w:rPr>
                <w:rFonts w:ascii="Arial" w:hAnsi="Arial" w:cs="Arial"/>
                <w:color w:val="FF0000"/>
                <w:sz w:val="22"/>
                <w:szCs w:val="22"/>
              </w:rPr>
            </w:pPr>
          </w:p>
          <w:p w14:paraId="6F603D89" w14:textId="77777777" w:rsidR="000877C4" w:rsidRPr="008F31E2" w:rsidRDefault="00BB5951" w:rsidP="000877C4">
            <w:pPr>
              <w:jc w:val="center"/>
              <w:rPr>
                <w:rFonts w:ascii="Arial" w:hAnsi="Arial" w:cs="Arial"/>
                <w:b/>
                <w:color w:val="FF0000"/>
                <w:sz w:val="22"/>
                <w:szCs w:val="22"/>
              </w:rPr>
            </w:pPr>
            <w:r w:rsidRPr="00BB5951">
              <w:rPr>
                <w:rFonts w:ascii="Arial" w:hAnsi="Arial" w:cs="Arial"/>
                <w:b/>
                <w:sz w:val="22"/>
                <w:szCs w:val="22"/>
              </w:rPr>
              <w:t>692</w:t>
            </w:r>
            <w:r w:rsidR="000877C4" w:rsidRPr="00BB5951">
              <w:rPr>
                <w:rFonts w:ascii="Arial" w:hAnsi="Arial" w:cs="Arial"/>
                <w:b/>
                <w:sz w:val="22"/>
                <w:szCs w:val="22"/>
              </w:rPr>
              <w:t xml:space="preserve"> szt. </w:t>
            </w:r>
            <w:r w:rsidR="000877C4" w:rsidRPr="00BB5951">
              <w:rPr>
                <w:rFonts w:ascii="Arial" w:hAnsi="Arial" w:cs="Arial"/>
                <w:b/>
                <w:sz w:val="22"/>
                <w:szCs w:val="22"/>
                <w:vertAlign w:val="superscript"/>
              </w:rPr>
              <w:t xml:space="preserve"> </w:t>
            </w:r>
          </w:p>
        </w:tc>
        <w:tc>
          <w:tcPr>
            <w:tcW w:w="1793" w:type="dxa"/>
            <w:vMerge w:val="restart"/>
          </w:tcPr>
          <w:p w14:paraId="5A259519" w14:textId="77777777" w:rsidR="000877C4" w:rsidRPr="000877C4" w:rsidRDefault="000877C4" w:rsidP="000877C4">
            <w:pPr>
              <w:jc w:val="center"/>
              <w:rPr>
                <w:rFonts w:ascii="Arial" w:hAnsi="Arial" w:cs="Arial"/>
                <w:b/>
                <w:sz w:val="22"/>
                <w:szCs w:val="22"/>
              </w:rPr>
            </w:pPr>
          </w:p>
        </w:tc>
      </w:tr>
      <w:tr w:rsidR="000877C4" w:rsidRPr="000877C4" w14:paraId="619175E4" w14:textId="77777777" w:rsidTr="003C516F">
        <w:trPr>
          <w:trHeight w:val="383"/>
        </w:trPr>
        <w:tc>
          <w:tcPr>
            <w:tcW w:w="720" w:type="dxa"/>
            <w:vMerge/>
          </w:tcPr>
          <w:p w14:paraId="198C55ED"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37C91713" w14:textId="77777777" w:rsidR="000877C4" w:rsidRPr="000877C4" w:rsidRDefault="000877C4" w:rsidP="000877C4">
            <w:pPr>
              <w:rPr>
                <w:rFonts w:ascii="Arial" w:hAnsi="Arial" w:cs="Arial"/>
                <w:sz w:val="22"/>
                <w:szCs w:val="22"/>
              </w:rPr>
            </w:pPr>
          </w:p>
        </w:tc>
        <w:tc>
          <w:tcPr>
            <w:tcW w:w="1560" w:type="dxa"/>
            <w:vMerge/>
            <w:shd w:val="clear" w:color="auto" w:fill="auto"/>
          </w:tcPr>
          <w:p w14:paraId="388713A9" w14:textId="77777777" w:rsidR="000877C4" w:rsidRPr="000877C4" w:rsidRDefault="000877C4" w:rsidP="000877C4">
            <w:pPr>
              <w:jc w:val="right"/>
              <w:rPr>
                <w:rFonts w:ascii="Arial" w:hAnsi="Arial" w:cs="Arial"/>
                <w:sz w:val="18"/>
                <w:szCs w:val="18"/>
              </w:rPr>
            </w:pPr>
          </w:p>
        </w:tc>
        <w:tc>
          <w:tcPr>
            <w:tcW w:w="899" w:type="dxa"/>
            <w:shd w:val="clear" w:color="auto" w:fill="auto"/>
          </w:tcPr>
          <w:p w14:paraId="310A197B" w14:textId="77777777" w:rsidR="008F31E2" w:rsidRDefault="008F31E2" w:rsidP="008F31E2">
            <w:pPr>
              <w:jc w:val="right"/>
              <w:rPr>
                <w:rFonts w:ascii="Arial" w:hAnsi="Arial" w:cs="Arial"/>
                <w:sz w:val="22"/>
                <w:szCs w:val="22"/>
              </w:rPr>
            </w:pPr>
          </w:p>
          <w:p w14:paraId="6B804A6A" w14:textId="77777777" w:rsidR="000877C4" w:rsidRPr="000877C4" w:rsidRDefault="000877C4" w:rsidP="008F31E2">
            <w:pPr>
              <w:jc w:val="right"/>
              <w:rPr>
                <w:rFonts w:ascii="Arial" w:hAnsi="Arial" w:cs="Arial"/>
                <w:sz w:val="22"/>
                <w:szCs w:val="22"/>
              </w:rPr>
            </w:pPr>
            <w:r w:rsidRPr="000877C4">
              <w:rPr>
                <w:rFonts w:ascii="Arial" w:hAnsi="Arial" w:cs="Arial"/>
                <w:sz w:val="22"/>
                <w:szCs w:val="22"/>
              </w:rPr>
              <w:t>zł</w:t>
            </w:r>
          </w:p>
        </w:tc>
        <w:tc>
          <w:tcPr>
            <w:tcW w:w="1651" w:type="dxa"/>
            <w:vMerge/>
          </w:tcPr>
          <w:p w14:paraId="33B3B055" w14:textId="77777777" w:rsidR="000877C4" w:rsidRPr="000877C4" w:rsidRDefault="000877C4" w:rsidP="000877C4">
            <w:pPr>
              <w:jc w:val="right"/>
              <w:rPr>
                <w:rFonts w:ascii="Arial" w:hAnsi="Arial" w:cs="Arial"/>
                <w:sz w:val="18"/>
                <w:szCs w:val="18"/>
              </w:rPr>
            </w:pPr>
          </w:p>
        </w:tc>
        <w:tc>
          <w:tcPr>
            <w:tcW w:w="1447" w:type="dxa"/>
            <w:vMerge/>
          </w:tcPr>
          <w:p w14:paraId="0F806F0B" w14:textId="77777777" w:rsidR="000877C4" w:rsidRPr="008F31E2" w:rsidRDefault="000877C4" w:rsidP="000877C4">
            <w:pPr>
              <w:jc w:val="center"/>
              <w:rPr>
                <w:rFonts w:ascii="Arial" w:hAnsi="Arial" w:cs="Arial"/>
                <w:color w:val="FF0000"/>
                <w:sz w:val="22"/>
                <w:szCs w:val="22"/>
              </w:rPr>
            </w:pPr>
          </w:p>
        </w:tc>
        <w:tc>
          <w:tcPr>
            <w:tcW w:w="1793" w:type="dxa"/>
            <w:vMerge/>
          </w:tcPr>
          <w:p w14:paraId="4D30BB62" w14:textId="77777777" w:rsidR="000877C4" w:rsidRPr="000877C4" w:rsidRDefault="000877C4" w:rsidP="000877C4">
            <w:pPr>
              <w:jc w:val="center"/>
              <w:rPr>
                <w:rFonts w:ascii="Arial" w:hAnsi="Arial" w:cs="Arial"/>
                <w:color w:val="FF0000"/>
                <w:sz w:val="22"/>
                <w:szCs w:val="22"/>
              </w:rPr>
            </w:pPr>
          </w:p>
        </w:tc>
      </w:tr>
      <w:tr w:rsidR="000877C4" w:rsidRPr="000877C4" w14:paraId="736FC4E6" w14:textId="77777777" w:rsidTr="003C516F">
        <w:trPr>
          <w:trHeight w:val="435"/>
        </w:trPr>
        <w:tc>
          <w:tcPr>
            <w:tcW w:w="720" w:type="dxa"/>
            <w:vMerge w:val="restart"/>
          </w:tcPr>
          <w:p w14:paraId="24649D1F" w14:textId="77777777" w:rsidR="000877C4" w:rsidRPr="000877C4" w:rsidRDefault="000877C4" w:rsidP="000877C4">
            <w:pPr>
              <w:spacing w:line="240" w:lineRule="atLeast"/>
              <w:jc w:val="center"/>
              <w:rPr>
                <w:rFonts w:ascii="Arial" w:hAnsi="Arial" w:cs="Arial"/>
                <w:sz w:val="22"/>
                <w:szCs w:val="22"/>
              </w:rPr>
            </w:pPr>
          </w:p>
          <w:p w14:paraId="42EC7A50"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5</w:t>
            </w:r>
          </w:p>
        </w:tc>
        <w:tc>
          <w:tcPr>
            <w:tcW w:w="2655" w:type="dxa"/>
            <w:gridSpan w:val="4"/>
            <w:vMerge w:val="restart"/>
            <w:shd w:val="clear" w:color="auto" w:fill="auto"/>
          </w:tcPr>
          <w:p w14:paraId="051D36EB" w14:textId="77777777" w:rsidR="000877C4" w:rsidRPr="000877C4" w:rsidRDefault="000877C4" w:rsidP="000877C4">
            <w:pPr>
              <w:jc w:val="center"/>
              <w:rPr>
                <w:rFonts w:ascii="Arial" w:hAnsi="Arial" w:cs="Arial"/>
                <w:sz w:val="22"/>
                <w:szCs w:val="22"/>
              </w:rPr>
            </w:pPr>
          </w:p>
          <w:p w14:paraId="4CD07F68"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5</w:t>
            </w:r>
          </w:p>
          <w:p w14:paraId="75B48ECC"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Utrzymanie </w:t>
            </w:r>
            <w:r w:rsidR="008F31E2">
              <w:rPr>
                <w:rFonts w:ascii="Arial" w:hAnsi="Arial" w:cs="Arial"/>
                <w:sz w:val="22"/>
                <w:szCs w:val="22"/>
              </w:rPr>
              <w:t>kwiatowych</w:t>
            </w:r>
          </w:p>
          <w:p w14:paraId="2AD71608"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ampli wiszących</w:t>
            </w:r>
          </w:p>
        </w:tc>
        <w:tc>
          <w:tcPr>
            <w:tcW w:w="1560" w:type="dxa"/>
            <w:vMerge w:val="restart"/>
            <w:shd w:val="clear" w:color="auto" w:fill="auto"/>
          </w:tcPr>
          <w:p w14:paraId="1874F65E" w14:textId="77777777" w:rsidR="000877C4" w:rsidRPr="000877C4" w:rsidRDefault="000877C4" w:rsidP="000877C4">
            <w:pPr>
              <w:jc w:val="right"/>
              <w:rPr>
                <w:rFonts w:ascii="Arial" w:hAnsi="Arial" w:cs="Arial"/>
                <w:sz w:val="18"/>
                <w:szCs w:val="18"/>
              </w:rPr>
            </w:pPr>
          </w:p>
          <w:p w14:paraId="5A1C363C" w14:textId="77777777" w:rsidR="000877C4" w:rsidRPr="000877C4" w:rsidRDefault="000877C4" w:rsidP="000877C4">
            <w:pPr>
              <w:jc w:val="right"/>
              <w:rPr>
                <w:rFonts w:ascii="Arial" w:hAnsi="Arial" w:cs="Arial"/>
                <w:sz w:val="18"/>
                <w:szCs w:val="18"/>
              </w:rPr>
            </w:pPr>
          </w:p>
          <w:p w14:paraId="07597D95" w14:textId="77777777" w:rsidR="000877C4" w:rsidRPr="000877C4" w:rsidRDefault="000877C4" w:rsidP="000877C4">
            <w:pPr>
              <w:jc w:val="right"/>
              <w:rPr>
                <w:rFonts w:ascii="Arial" w:hAnsi="Arial" w:cs="Arial"/>
                <w:sz w:val="18"/>
                <w:szCs w:val="18"/>
              </w:rPr>
            </w:pPr>
          </w:p>
          <w:p w14:paraId="0F33722E" w14:textId="77777777" w:rsidR="000877C4" w:rsidRPr="000877C4" w:rsidRDefault="000877C4" w:rsidP="000877C4">
            <w:pPr>
              <w:jc w:val="right"/>
              <w:rPr>
                <w:rFonts w:ascii="Arial" w:hAnsi="Arial" w:cs="Arial"/>
                <w:sz w:val="18"/>
                <w:szCs w:val="18"/>
              </w:rPr>
            </w:pPr>
          </w:p>
          <w:p w14:paraId="43B01944" w14:textId="77777777" w:rsidR="000877C4" w:rsidRPr="000877C4" w:rsidRDefault="000877C4" w:rsidP="000877C4">
            <w:pPr>
              <w:jc w:val="right"/>
              <w:rPr>
                <w:rFonts w:ascii="Arial" w:hAnsi="Arial" w:cs="Arial"/>
                <w:sz w:val="18"/>
                <w:szCs w:val="18"/>
              </w:rPr>
            </w:pPr>
          </w:p>
          <w:p w14:paraId="55C61547"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zł/1szt./ miesiąc</w:t>
            </w:r>
          </w:p>
        </w:tc>
        <w:tc>
          <w:tcPr>
            <w:tcW w:w="899" w:type="dxa"/>
            <w:shd w:val="clear" w:color="auto" w:fill="auto"/>
          </w:tcPr>
          <w:p w14:paraId="2B2B1AE3" w14:textId="77777777" w:rsidR="000877C4" w:rsidRPr="000877C4" w:rsidRDefault="000877C4" w:rsidP="000877C4">
            <w:pPr>
              <w:jc w:val="right"/>
              <w:rPr>
                <w:rFonts w:ascii="Arial" w:hAnsi="Arial" w:cs="Arial"/>
                <w:sz w:val="22"/>
                <w:szCs w:val="22"/>
              </w:rPr>
            </w:pPr>
          </w:p>
          <w:p w14:paraId="2FB344FE"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B6A858A" w14:textId="77777777" w:rsidR="000877C4" w:rsidRPr="000877C4" w:rsidRDefault="000877C4" w:rsidP="000877C4">
            <w:pPr>
              <w:jc w:val="right"/>
              <w:rPr>
                <w:rFonts w:ascii="Arial" w:hAnsi="Arial" w:cs="Arial"/>
                <w:sz w:val="18"/>
                <w:szCs w:val="18"/>
              </w:rPr>
            </w:pPr>
          </w:p>
          <w:p w14:paraId="1091BAA1" w14:textId="77777777" w:rsidR="000877C4" w:rsidRPr="000877C4" w:rsidRDefault="000877C4" w:rsidP="000877C4">
            <w:pPr>
              <w:jc w:val="right"/>
              <w:rPr>
                <w:rFonts w:ascii="Arial" w:hAnsi="Arial" w:cs="Arial"/>
                <w:sz w:val="18"/>
                <w:szCs w:val="18"/>
              </w:rPr>
            </w:pPr>
          </w:p>
          <w:p w14:paraId="41B16E82" w14:textId="77777777" w:rsidR="000877C4" w:rsidRPr="000877C4" w:rsidRDefault="000877C4" w:rsidP="000877C4">
            <w:pPr>
              <w:jc w:val="right"/>
              <w:rPr>
                <w:rFonts w:ascii="Arial" w:hAnsi="Arial" w:cs="Arial"/>
                <w:sz w:val="18"/>
                <w:szCs w:val="18"/>
              </w:rPr>
            </w:pPr>
          </w:p>
          <w:p w14:paraId="4EE937A9" w14:textId="77777777" w:rsidR="000877C4" w:rsidRPr="000877C4" w:rsidRDefault="000877C4" w:rsidP="000877C4">
            <w:pPr>
              <w:jc w:val="right"/>
              <w:rPr>
                <w:rFonts w:ascii="Arial" w:hAnsi="Arial" w:cs="Arial"/>
                <w:sz w:val="18"/>
                <w:szCs w:val="18"/>
              </w:rPr>
            </w:pPr>
          </w:p>
          <w:p w14:paraId="64091E57" w14:textId="77777777" w:rsidR="000877C4" w:rsidRPr="000877C4" w:rsidRDefault="000877C4" w:rsidP="000877C4">
            <w:pPr>
              <w:jc w:val="right"/>
              <w:rPr>
                <w:rFonts w:ascii="Arial" w:hAnsi="Arial" w:cs="Arial"/>
                <w:sz w:val="18"/>
                <w:szCs w:val="18"/>
              </w:rPr>
            </w:pPr>
          </w:p>
          <w:p w14:paraId="4CDDE88A" w14:textId="77777777" w:rsidR="000877C4" w:rsidRPr="000877C4" w:rsidRDefault="000877C4" w:rsidP="000877C4">
            <w:pPr>
              <w:jc w:val="right"/>
              <w:rPr>
                <w:rFonts w:ascii="Arial" w:hAnsi="Arial" w:cs="Arial"/>
                <w:b/>
                <w:sz w:val="18"/>
                <w:szCs w:val="18"/>
              </w:rPr>
            </w:pPr>
            <w:r w:rsidRPr="000877C4">
              <w:rPr>
                <w:rFonts w:ascii="Arial" w:hAnsi="Arial" w:cs="Arial"/>
                <w:sz w:val="18"/>
                <w:szCs w:val="18"/>
              </w:rPr>
              <w:t>zł/1szt./ miesiąc</w:t>
            </w:r>
          </w:p>
        </w:tc>
        <w:tc>
          <w:tcPr>
            <w:tcW w:w="1447" w:type="dxa"/>
            <w:vMerge w:val="restart"/>
          </w:tcPr>
          <w:p w14:paraId="782ED66A" w14:textId="77777777" w:rsidR="000877C4" w:rsidRPr="008F31E2" w:rsidRDefault="000877C4" w:rsidP="000877C4">
            <w:pPr>
              <w:jc w:val="center"/>
              <w:rPr>
                <w:rFonts w:ascii="Arial" w:hAnsi="Arial" w:cs="Arial"/>
                <w:color w:val="FF0000"/>
                <w:sz w:val="22"/>
                <w:szCs w:val="22"/>
              </w:rPr>
            </w:pPr>
          </w:p>
          <w:p w14:paraId="37E48A02" w14:textId="77777777" w:rsidR="000877C4" w:rsidRPr="008F31E2" w:rsidRDefault="00BB5951" w:rsidP="000877C4">
            <w:pPr>
              <w:jc w:val="center"/>
              <w:rPr>
                <w:rFonts w:ascii="Arial" w:hAnsi="Arial" w:cs="Arial"/>
                <w:b/>
                <w:color w:val="FF0000"/>
                <w:sz w:val="22"/>
                <w:szCs w:val="22"/>
              </w:rPr>
            </w:pPr>
            <w:r w:rsidRPr="00BB5951">
              <w:rPr>
                <w:rFonts w:ascii="Arial" w:hAnsi="Arial" w:cs="Arial"/>
                <w:b/>
                <w:sz w:val="22"/>
                <w:szCs w:val="22"/>
              </w:rPr>
              <w:t>456</w:t>
            </w:r>
            <w:r w:rsidR="000877C4" w:rsidRPr="00BB5951">
              <w:rPr>
                <w:rFonts w:ascii="Arial" w:hAnsi="Arial" w:cs="Arial"/>
                <w:b/>
                <w:sz w:val="22"/>
                <w:szCs w:val="22"/>
              </w:rPr>
              <w:t xml:space="preserve"> szt. </w:t>
            </w:r>
            <w:r w:rsidR="000877C4" w:rsidRPr="00BB5951">
              <w:rPr>
                <w:rFonts w:ascii="Arial" w:hAnsi="Arial" w:cs="Arial"/>
                <w:b/>
                <w:sz w:val="22"/>
                <w:szCs w:val="22"/>
                <w:vertAlign w:val="superscript"/>
              </w:rPr>
              <w:t xml:space="preserve"> </w:t>
            </w:r>
          </w:p>
        </w:tc>
        <w:tc>
          <w:tcPr>
            <w:tcW w:w="1793" w:type="dxa"/>
            <w:vMerge w:val="restart"/>
          </w:tcPr>
          <w:p w14:paraId="558F3EF9" w14:textId="77777777" w:rsidR="000877C4" w:rsidRPr="000877C4" w:rsidRDefault="000877C4" w:rsidP="000877C4">
            <w:pPr>
              <w:jc w:val="center"/>
              <w:rPr>
                <w:rFonts w:ascii="Arial" w:hAnsi="Arial" w:cs="Arial"/>
                <w:b/>
                <w:sz w:val="22"/>
                <w:szCs w:val="22"/>
              </w:rPr>
            </w:pPr>
          </w:p>
        </w:tc>
      </w:tr>
      <w:tr w:rsidR="000877C4" w:rsidRPr="000877C4" w14:paraId="64C4DD72" w14:textId="77777777" w:rsidTr="003C516F">
        <w:trPr>
          <w:trHeight w:val="435"/>
        </w:trPr>
        <w:tc>
          <w:tcPr>
            <w:tcW w:w="720" w:type="dxa"/>
            <w:vMerge/>
          </w:tcPr>
          <w:p w14:paraId="21E1A1B8" w14:textId="77777777" w:rsidR="000877C4" w:rsidRPr="000877C4" w:rsidRDefault="000877C4" w:rsidP="000877C4">
            <w:pPr>
              <w:spacing w:line="240" w:lineRule="atLeast"/>
              <w:jc w:val="center"/>
              <w:rPr>
                <w:rFonts w:ascii="Arial" w:hAnsi="Arial" w:cs="Arial"/>
                <w:sz w:val="22"/>
                <w:szCs w:val="22"/>
              </w:rPr>
            </w:pPr>
          </w:p>
        </w:tc>
        <w:tc>
          <w:tcPr>
            <w:tcW w:w="2655" w:type="dxa"/>
            <w:gridSpan w:val="4"/>
            <w:vMerge/>
            <w:shd w:val="clear" w:color="auto" w:fill="auto"/>
          </w:tcPr>
          <w:p w14:paraId="6805D48D"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42B814B7" w14:textId="77777777" w:rsidR="000877C4" w:rsidRPr="000877C4" w:rsidRDefault="000877C4" w:rsidP="000877C4">
            <w:pPr>
              <w:rPr>
                <w:rFonts w:ascii="Arial" w:hAnsi="Arial" w:cs="Arial"/>
                <w:sz w:val="22"/>
                <w:szCs w:val="22"/>
              </w:rPr>
            </w:pPr>
          </w:p>
        </w:tc>
        <w:tc>
          <w:tcPr>
            <w:tcW w:w="899" w:type="dxa"/>
            <w:shd w:val="clear" w:color="auto" w:fill="auto"/>
          </w:tcPr>
          <w:p w14:paraId="2AFF951C" w14:textId="77777777" w:rsidR="000877C4" w:rsidRPr="000877C4" w:rsidRDefault="000877C4" w:rsidP="000877C4">
            <w:pPr>
              <w:jc w:val="right"/>
              <w:rPr>
                <w:rFonts w:ascii="Arial" w:hAnsi="Arial" w:cs="Arial"/>
                <w:sz w:val="22"/>
                <w:szCs w:val="22"/>
              </w:rPr>
            </w:pPr>
          </w:p>
          <w:p w14:paraId="2A082AD7"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6604184" w14:textId="77777777" w:rsidR="000877C4" w:rsidRPr="000877C4" w:rsidRDefault="000877C4" w:rsidP="000877C4">
            <w:pPr>
              <w:rPr>
                <w:rFonts w:ascii="Arial" w:hAnsi="Arial" w:cs="Arial"/>
                <w:sz w:val="22"/>
                <w:szCs w:val="22"/>
              </w:rPr>
            </w:pPr>
          </w:p>
        </w:tc>
        <w:tc>
          <w:tcPr>
            <w:tcW w:w="1447" w:type="dxa"/>
            <w:vMerge/>
          </w:tcPr>
          <w:p w14:paraId="05BE1C67" w14:textId="77777777" w:rsidR="000877C4" w:rsidRPr="008F31E2" w:rsidRDefault="000877C4" w:rsidP="000877C4">
            <w:pPr>
              <w:jc w:val="center"/>
              <w:rPr>
                <w:rFonts w:ascii="Arial" w:hAnsi="Arial" w:cs="Arial"/>
                <w:color w:val="FF0000"/>
                <w:sz w:val="22"/>
                <w:szCs w:val="22"/>
              </w:rPr>
            </w:pPr>
          </w:p>
        </w:tc>
        <w:tc>
          <w:tcPr>
            <w:tcW w:w="1793" w:type="dxa"/>
            <w:vMerge/>
          </w:tcPr>
          <w:p w14:paraId="69545EC7" w14:textId="77777777" w:rsidR="000877C4" w:rsidRPr="000877C4" w:rsidRDefault="000877C4" w:rsidP="000877C4">
            <w:pPr>
              <w:jc w:val="center"/>
              <w:rPr>
                <w:rFonts w:ascii="Arial" w:hAnsi="Arial" w:cs="Arial"/>
                <w:color w:val="FF0000"/>
                <w:sz w:val="22"/>
                <w:szCs w:val="22"/>
              </w:rPr>
            </w:pPr>
          </w:p>
        </w:tc>
      </w:tr>
      <w:tr w:rsidR="008F31E2" w:rsidRPr="000877C4" w14:paraId="53C1296F" w14:textId="77777777" w:rsidTr="003C516F">
        <w:trPr>
          <w:trHeight w:val="383"/>
        </w:trPr>
        <w:tc>
          <w:tcPr>
            <w:tcW w:w="720" w:type="dxa"/>
            <w:vMerge w:val="restart"/>
          </w:tcPr>
          <w:p w14:paraId="6F70407E" w14:textId="77777777" w:rsidR="008F31E2" w:rsidRPr="000877C4" w:rsidRDefault="008F31E2" w:rsidP="000877C4">
            <w:pPr>
              <w:spacing w:line="240" w:lineRule="atLeast"/>
              <w:jc w:val="center"/>
              <w:rPr>
                <w:rFonts w:ascii="Arial" w:hAnsi="Arial" w:cs="Arial"/>
                <w:sz w:val="22"/>
                <w:szCs w:val="22"/>
              </w:rPr>
            </w:pPr>
          </w:p>
          <w:p w14:paraId="4067190F" w14:textId="77777777" w:rsidR="008F31E2" w:rsidRPr="000877C4" w:rsidRDefault="008F31E2" w:rsidP="000877C4">
            <w:pPr>
              <w:spacing w:line="240" w:lineRule="atLeast"/>
              <w:jc w:val="center"/>
              <w:rPr>
                <w:rFonts w:ascii="Arial" w:hAnsi="Arial" w:cs="Arial"/>
                <w:sz w:val="22"/>
                <w:szCs w:val="22"/>
              </w:rPr>
            </w:pPr>
            <w:r w:rsidRPr="000877C4">
              <w:rPr>
                <w:rFonts w:ascii="Arial" w:hAnsi="Arial" w:cs="Arial"/>
                <w:sz w:val="22"/>
                <w:szCs w:val="22"/>
              </w:rPr>
              <w:t>6</w:t>
            </w:r>
          </w:p>
        </w:tc>
        <w:tc>
          <w:tcPr>
            <w:tcW w:w="2655" w:type="dxa"/>
            <w:gridSpan w:val="4"/>
            <w:vMerge w:val="restart"/>
            <w:shd w:val="clear" w:color="auto" w:fill="auto"/>
          </w:tcPr>
          <w:p w14:paraId="4E3934E2" w14:textId="77777777" w:rsidR="008F31E2" w:rsidRPr="000877C4" w:rsidRDefault="008F31E2" w:rsidP="000877C4">
            <w:pPr>
              <w:jc w:val="center"/>
              <w:rPr>
                <w:rFonts w:ascii="Arial" w:hAnsi="Arial" w:cs="Arial"/>
                <w:sz w:val="22"/>
                <w:szCs w:val="22"/>
              </w:rPr>
            </w:pPr>
          </w:p>
          <w:p w14:paraId="03AE932E" w14:textId="77777777" w:rsidR="008F31E2" w:rsidRPr="000877C4" w:rsidRDefault="008F31E2"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6</w:t>
            </w:r>
          </w:p>
          <w:p w14:paraId="5B50ED5A" w14:textId="77777777" w:rsidR="008F31E2" w:rsidRPr="000877C4" w:rsidRDefault="008F31E2" w:rsidP="000877C4">
            <w:pPr>
              <w:jc w:val="center"/>
              <w:rPr>
                <w:rFonts w:ascii="Arial" w:hAnsi="Arial" w:cs="Arial"/>
                <w:sz w:val="22"/>
                <w:szCs w:val="22"/>
              </w:rPr>
            </w:pPr>
            <w:r>
              <w:rPr>
                <w:rFonts w:ascii="Arial" w:hAnsi="Arial" w:cs="Arial"/>
                <w:sz w:val="22"/>
                <w:szCs w:val="22"/>
              </w:rPr>
              <w:t>Likwidacja obsady</w:t>
            </w:r>
            <w:r w:rsidRPr="000877C4">
              <w:rPr>
                <w:rFonts w:ascii="Arial" w:hAnsi="Arial" w:cs="Arial"/>
                <w:sz w:val="22"/>
                <w:szCs w:val="22"/>
              </w:rPr>
              <w:t xml:space="preserve"> rabat kwiatowych</w:t>
            </w:r>
          </w:p>
          <w:p w14:paraId="4AAE84E3" w14:textId="77777777" w:rsidR="008F31E2" w:rsidRPr="000877C4" w:rsidRDefault="008F31E2" w:rsidP="008F31E2">
            <w:pPr>
              <w:jc w:val="center"/>
              <w:rPr>
                <w:rFonts w:ascii="Arial" w:hAnsi="Arial" w:cs="Arial"/>
                <w:sz w:val="22"/>
                <w:szCs w:val="22"/>
              </w:rPr>
            </w:pPr>
            <w:r w:rsidRPr="000877C4">
              <w:rPr>
                <w:rFonts w:ascii="Arial" w:hAnsi="Arial" w:cs="Arial"/>
                <w:sz w:val="22"/>
                <w:szCs w:val="22"/>
              </w:rPr>
              <w:t>po okresie kwitnienia</w:t>
            </w:r>
          </w:p>
        </w:tc>
        <w:tc>
          <w:tcPr>
            <w:tcW w:w="1560" w:type="dxa"/>
            <w:vMerge w:val="restart"/>
            <w:shd w:val="clear" w:color="auto" w:fill="auto"/>
          </w:tcPr>
          <w:p w14:paraId="242CE796" w14:textId="77777777" w:rsidR="008F31E2" w:rsidRPr="000877C4" w:rsidRDefault="008F31E2" w:rsidP="000877C4">
            <w:pPr>
              <w:jc w:val="right"/>
              <w:rPr>
                <w:rFonts w:ascii="Arial" w:hAnsi="Arial" w:cs="Arial"/>
                <w:sz w:val="22"/>
                <w:szCs w:val="22"/>
              </w:rPr>
            </w:pPr>
          </w:p>
          <w:p w14:paraId="69BD2747" w14:textId="77777777" w:rsidR="008F31E2" w:rsidRPr="000877C4" w:rsidRDefault="008F31E2" w:rsidP="000877C4">
            <w:pPr>
              <w:jc w:val="right"/>
              <w:rPr>
                <w:rFonts w:ascii="Arial" w:hAnsi="Arial" w:cs="Arial"/>
                <w:sz w:val="22"/>
                <w:szCs w:val="22"/>
              </w:rPr>
            </w:pPr>
          </w:p>
          <w:p w14:paraId="1898BB11" w14:textId="77777777" w:rsidR="008F31E2" w:rsidRPr="000877C4" w:rsidRDefault="008F31E2" w:rsidP="000877C4">
            <w:pPr>
              <w:jc w:val="right"/>
              <w:rPr>
                <w:rFonts w:ascii="Arial" w:hAnsi="Arial" w:cs="Arial"/>
                <w:sz w:val="22"/>
                <w:szCs w:val="22"/>
              </w:rPr>
            </w:pPr>
          </w:p>
          <w:p w14:paraId="364D40B6" w14:textId="77777777" w:rsidR="008F31E2" w:rsidRPr="000877C4" w:rsidRDefault="008F31E2" w:rsidP="000877C4">
            <w:pPr>
              <w:jc w:val="right"/>
              <w:rPr>
                <w:rFonts w:ascii="Arial" w:hAnsi="Arial" w:cs="Arial"/>
                <w:sz w:val="22"/>
                <w:szCs w:val="22"/>
              </w:rPr>
            </w:pPr>
          </w:p>
          <w:p w14:paraId="4CB84F2C" w14:textId="77777777" w:rsidR="008F31E2" w:rsidRPr="008F31E2" w:rsidRDefault="008F31E2" w:rsidP="000877C4">
            <w:pPr>
              <w:jc w:val="right"/>
              <w:rPr>
                <w:rFonts w:ascii="Arial" w:hAnsi="Arial" w:cs="Arial"/>
                <w:sz w:val="18"/>
                <w:szCs w:val="18"/>
                <w:vertAlign w:val="superscript"/>
              </w:rPr>
            </w:pPr>
            <w:r w:rsidRPr="008F31E2">
              <w:rPr>
                <w:rFonts w:ascii="Arial" w:hAnsi="Arial" w:cs="Arial"/>
                <w:sz w:val="18"/>
                <w:szCs w:val="18"/>
              </w:rPr>
              <w:t>zł/1m</w:t>
            </w:r>
            <w:r w:rsidRPr="008F31E2">
              <w:rPr>
                <w:rFonts w:ascii="Arial" w:hAnsi="Arial" w:cs="Arial"/>
                <w:sz w:val="18"/>
                <w:szCs w:val="18"/>
                <w:vertAlign w:val="superscript"/>
              </w:rPr>
              <w:t>2</w:t>
            </w:r>
          </w:p>
        </w:tc>
        <w:tc>
          <w:tcPr>
            <w:tcW w:w="899" w:type="dxa"/>
            <w:shd w:val="clear" w:color="auto" w:fill="auto"/>
          </w:tcPr>
          <w:p w14:paraId="55C228A5" w14:textId="77777777" w:rsidR="008F31E2" w:rsidRPr="000877C4" w:rsidRDefault="008F31E2" w:rsidP="000877C4">
            <w:pPr>
              <w:jc w:val="right"/>
              <w:rPr>
                <w:rFonts w:ascii="Arial" w:hAnsi="Arial" w:cs="Arial"/>
                <w:sz w:val="22"/>
                <w:szCs w:val="22"/>
              </w:rPr>
            </w:pPr>
          </w:p>
          <w:p w14:paraId="149E1DBB" w14:textId="77777777" w:rsidR="008F31E2" w:rsidRPr="000877C4" w:rsidRDefault="008F31E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0E755F8" w14:textId="77777777" w:rsidR="008F31E2" w:rsidRPr="000877C4" w:rsidRDefault="008F31E2" w:rsidP="000877C4">
            <w:pPr>
              <w:jc w:val="right"/>
              <w:rPr>
                <w:rFonts w:ascii="Arial" w:hAnsi="Arial" w:cs="Arial"/>
                <w:sz w:val="22"/>
                <w:szCs w:val="22"/>
              </w:rPr>
            </w:pPr>
          </w:p>
          <w:p w14:paraId="15D9C611" w14:textId="77777777" w:rsidR="008F31E2" w:rsidRPr="000877C4" w:rsidRDefault="008F31E2" w:rsidP="000877C4">
            <w:pPr>
              <w:jc w:val="right"/>
              <w:rPr>
                <w:rFonts w:ascii="Arial" w:hAnsi="Arial" w:cs="Arial"/>
                <w:sz w:val="22"/>
                <w:szCs w:val="22"/>
              </w:rPr>
            </w:pPr>
          </w:p>
          <w:p w14:paraId="5E902BC7" w14:textId="77777777" w:rsidR="008F31E2" w:rsidRPr="000877C4" w:rsidRDefault="008F31E2" w:rsidP="000877C4">
            <w:pPr>
              <w:jc w:val="right"/>
              <w:rPr>
                <w:rFonts w:ascii="Arial" w:hAnsi="Arial" w:cs="Arial"/>
                <w:sz w:val="22"/>
                <w:szCs w:val="22"/>
              </w:rPr>
            </w:pPr>
          </w:p>
          <w:p w14:paraId="5BEC5492" w14:textId="77777777" w:rsidR="008F31E2" w:rsidRPr="000877C4" w:rsidRDefault="008F31E2" w:rsidP="000877C4">
            <w:pPr>
              <w:jc w:val="right"/>
              <w:rPr>
                <w:rFonts w:ascii="Arial" w:hAnsi="Arial" w:cs="Arial"/>
                <w:sz w:val="22"/>
                <w:szCs w:val="22"/>
              </w:rPr>
            </w:pPr>
          </w:p>
          <w:p w14:paraId="147558BB" w14:textId="77777777" w:rsidR="008F31E2" w:rsidRPr="008F31E2" w:rsidRDefault="008F31E2" w:rsidP="000877C4">
            <w:pPr>
              <w:jc w:val="right"/>
              <w:rPr>
                <w:rFonts w:ascii="Arial" w:hAnsi="Arial" w:cs="Arial"/>
                <w:sz w:val="18"/>
                <w:szCs w:val="18"/>
                <w:vertAlign w:val="superscript"/>
              </w:rPr>
            </w:pPr>
            <w:r w:rsidRPr="008F31E2">
              <w:rPr>
                <w:rFonts w:ascii="Arial" w:hAnsi="Arial" w:cs="Arial"/>
                <w:sz w:val="18"/>
                <w:szCs w:val="18"/>
              </w:rPr>
              <w:t>zł/1m</w:t>
            </w:r>
            <w:r w:rsidRPr="008F31E2">
              <w:rPr>
                <w:rFonts w:ascii="Arial" w:hAnsi="Arial" w:cs="Arial"/>
                <w:sz w:val="18"/>
                <w:szCs w:val="18"/>
                <w:vertAlign w:val="superscript"/>
              </w:rPr>
              <w:t>2</w:t>
            </w:r>
          </w:p>
        </w:tc>
        <w:tc>
          <w:tcPr>
            <w:tcW w:w="1447" w:type="dxa"/>
            <w:vMerge w:val="restart"/>
          </w:tcPr>
          <w:p w14:paraId="74D9C2CA" w14:textId="77777777" w:rsidR="008F31E2" w:rsidRPr="008F31E2" w:rsidRDefault="008F31E2" w:rsidP="000877C4">
            <w:pPr>
              <w:jc w:val="center"/>
              <w:rPr>
                <w:rFonts w:ascii="Arial" w:hAnsi="Arial" w:cs="Arial"/>
                <w:b/>
                <w:color w:val="FF0000"/>
                <w:sz w:val="22"/>
                <w:szCs w:val="22"/>
              </w:rPr>
            </w:pPr>
          </w:p>
          <w:p w14:paraId="6112BCD0" w14:textId="77777777" w:rsidR="008F31E2" w:rsidRPr="008F31E2" w:rsidRDefault="00BB5951" w:rsidP="000877C4">
            <w:pPr>
              <w:jc w:val="center"/>
              <w:rPr>
                <w:rFonts w:ascii="Arial" w:hAnsi="Arial" w:cs="Arial"/>
                <w:b/>
                <w:color w:val="FF0000"/>
                <w:sz w:val="22"/>
                <w:szCs w:val="22"/>
              </w:rPr>
            </w:pPr>
            <w:r w:rsidRPr="00BB5951">
              <w:rPr>
                <w:rFonts w:ascii="Arial" w:hAnsi="Arial" w:cs="Arial"/>
                <w:b/>
                <w:sz w:val="22"/>
                <w:szCs w:val="22"/>
              </w:rPr>
              <w:t>5 280</w:t>
            </w:r>
            <w:r w:rsidR="008F31E2" w:rsidRPr="00BB5951">
              <w:rPr>
                <w:rFonts w:ascii="Arial" w:hAnsi="Arial" w:cs="Arial"/>
                <w:b/>
                <w:sz w:val="22"/>
                <w:szCs w:val="22"/>
              </w:rPr>
              <w:t xml:space="preserve"> m</w:t>
            </w:r>
            <w:r w:rsidR="008F31E2" w:rsidRPr="00BB5951">
              <w:rPr>
                <w:rFonts w:ascii="Arial" w:hAnsi="Arial" w:cs="Arial"/>
                <w:b/>
                <w:sz w:val="22"/>
                <w:szCs w:val="22"/>
                <w:vertAlign w:val="superscript"/>
              </w:rPr>
              <w:t>2</w:t>
            </w:r>
            <w:r w:rsidR="008F31E2" w:rsidRPr="00BB5951">
              <w:rPr>
                <w:rFonts w:ascii="Arial" w:hAnsi="Arial" w:cs="Arial"/>
                <w:b/>
                <w:sz w:val="22"/>
                <w:szCs w:val="22"/>
              </w:rPr>
              <w:t xml:space="preserve"> </w:t>
            </w:r>
          </w:p>
        </w:tc>
        <w:tc>
          <w:tcPr>
            <w:tcW w:w="1793" w:type="dxa"/>
            <w:vMerge w:val="restart"/>
          </w:tcPr>
          <w:p w14:paraId="26E2541A" w14:textId="77777777" w:rsidR="008F31E2" w:rsidRPr="000877C4" w:rsidRDefault="008F31E2" w:rsidP="000877C4">
            <w:pPr>
              <w:jc w:val="right"/>
              <w:rPr>
                <w:rFonts w:ascii="Arial" w:hAnsi="Arial" w:cs="Arial"/>
                <w:b/>
                <w:sz w:val="22"/>
                <w:szCs w:val="22"/>
              </w:rPr>
            </w:pPr>
          </w:p>
        </w:tc>
      </w:tr>
      <w:tr w:rsidR="008F31E2" w:rsidRPr="000877C4" w14:paraId="1C1BF74E" w14:textId="77777777" w:rsidTr="003C516F">
        <w:trPr>
          <w:trHeight w:val="382"/>
        </w:trPr>
        <w:tc>
          <w:tcPr>
            <w:tcW w:w="720" w:type="dxa"/>
            <w:vMerge/>
          </w:tcPr>
          <w:p w14:paraId="345F65CF" w14:textId="77777777" w:rsidR="008F31E2" w:rsidRPr="000877C4" w:rsidRDefault="008F31E2" w:rsidP="000877C4">
            <w:pPr>
              <w:spacing w:line="240" w:lineRule="atLeast"/>
              <w:jc w:val="center"/>
              <w:rPr>
                <w:rFonts w:ascii="Arial" w:hAnsi="Arial" w:cs="Arial"/>
                <w:sz w:val="22"/>
                <w:szCs w:val="22"/>
              </w:rPr>
            </w:pPr>
          </w:p>
        </w:tc>
        <w:tc>
          <w:tcPr>
            <w:tcW w:w="2655" w:type="dxa"/>
            <w:gridSpan w:val="4"/>
            <w:vMerge/>
            <w:shd w:val="clear" w:color="auto" w:fill="auto"/>
          </w:tcPr>
          <w:p w14:paraId="4AD191E9" w14:textId="77777777" w:rsidR="008F31E2" w:rsidRPr="000877C4" w:rsidRDefault="008F31E2" w:rsidP="000877C4">
            <w:pPr>
              <w:jc w:val="center"/>
              <w:rPr>
                <w:rFonts w:ascii="Arial" w:hAnsi="Arial" w:cs="Arial"/>
                <w:sz w:val="22"/>
                <w:szCs w:val="22"/>
              </w:rPr>
            </w:pPr>
          </w:p>
        </w:tc>
        <w:tc>
          <w:tcPr>
            <w:tcW w:w="1560" w:type="dxa"/>
            <w:vMerge/>
            <w:shd w:val="clear" w:color="auto" w:fill="auto"/>
          </w:tcPr>
          <w:p w14:paraId="64D77E12" w14:textId="77777777" w:rsidR="008F31E2" w:rsidRPr="000877C4" w:rsidRDefault="008F31E2" w:rsidP="000877C4">
            <w:pPr>
              <w:rPr>
                <w:rFonts w:ascii="Arial" w:hAnsi="Arial" w:cs="Arial"/>
                <w:sz w:val="22"/>
                <w:szCs w:val="22"/>
              </w:rPr>
            </w:pPr>
          </w:p>
        </w:tc>
        <w:tc>
          <w:tcPr>
            <w:tcW w:w="899" w:type="dxa"/>
            <w:shd w:val="clear" w:color="auto" w:fill="auto"/>
          </w:tcPr>
          <w:p w14:paraId="3A0C5DFE" w14:textId="77777777" w:rsidR="008F31E2" w:rsidRPr="000877C4" w:rsidRDefault="008F31E2" w:rsidP="000877C4">
            <w:pPr>
              <w:jc w:val="right"/>
              <w:rPr>
                <w:rFonts w:ascii="Arial" w:hAnsi="Arial" w:cs="Arial"/>
                <w:sz w:val="22"/>
                <w:szCs w:val="22"/>
              </w:rPr>
            </w:pPr>
          </w:p>
          <w:p w14:paraId="077EB0DE" w14:textId="77777777" w:rsidR="008F31E2" w:rsidRPr="000877C4" w:rsidRDefault="008F31E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2253F517" w14:textId="77777777" w:rsidR="008F31E2" w:rsidRPr="000877C4" w:rsidRDefault="008F31E2" w:rsidP="000877C4">
            <w:pPr>
              <w:jc w:val="right"/>
              <w:rPr>
                <w:rFonts w:ascii="Arial" w:hAnsi="Arial" w:cs="Arial"/>
                <w:sz w:val="22"/>
                <w:szCs w:val="22"/>
              </w:rPr>
            </w:pPr>
          </w:p>
        </w:tc>
        <w:tc>
          <w:tcPr>
            <w:tcW w:w="1447" w:type="dxa"/>
            <w:vMerge/>
          </w:tcPr>
          <w:p w14:paraId="09EE2EED" w14:textId="77777777" w:rsidR="008F31E2" w:rsidRPr="008F31E2" w:rsidRDefault="008F31E2" w:rsidP="000877C4">
            <w:pPr>
              <w:jc w:val="center"/>
              <w:rPr>
                <w:rFonts w:ascii="Arial" w:hAnsi="Arial" w:cs="Arial"/>
                <w:color w:val="FF0000"/>
                <w:sz w:val="22"/>
                <w:szCs w:val="22"/>
              </w:rPr>
            </w:pPr>
          </w:p>
        </w:tc>
        <w:tc>
          <w:tcPr>
            <w:tcW w:w="1793" w:type="dxa"/>
            <w:vMerge/>
          </w:tcPr>
          <w:p w14:paraId="118AFD16" w14:textId="77777777" w:rsidR="008F31E2" w:rsidRPr="000877C4" w:rsidRDefault="008F31E2" w:rsidP="000877C4">
            <w:pPr>
              <w:jc w:val="right"/>
              <w:rPr>
                <w:rFonts w:ascii="Arial" w:hAnsi="Arial" w:cs="Arial"/>
                <w:b/>
                <w:sz w:val="22"/>
                <w:szCs w:val="22"/>
              </w:rPr>
            </w:pPr>
          </w:p>
        </w:tc>
      </w:tr>
      <w:tr w:rsidR="000877C4" w:rsidRPr="000877C4" w14:paraId="50EF2E01" w14:textId="77777777" w:rsidTr="003C516F">
        <w:trPr>
          <w:trHeight w:val="255"/>
        </w:trPr>
        <w:tc>
          <w:tcPr>
            <w:tcW w:w="720" w:type="dxa"/>
            <w:vMerge w:val="restart"/>
          </w:tcPr>
          <w:p w14:paraId="77EB3BA8" w14:textId="77777777" w:rsidR="000877C4" w:rsidRPr="000877C4" w:rsidRDefault="000877C4" w:rsidP="000877C4">
            <w:pPr>
              <w:spacing w:line="240" w:lineRule="atLeast"/>
              <w:jc w:val="center"/>
              <w:rPr>
                <w:rFonts w:ascii="Arial" w:hAnsi="Arial" w:cs="Arial"/>
                <w:sz w:val="22"/>
                <w:szCs w:val="22"/>
              </w:rPr>
            </w:pPr>
          </w:p>
          <w:p w14:paraId="165C9172" w14:textId="77777777" w:rsidR="000877C4" w:rsidRPr="000877C4" w:rsidRDefault="008F31E2" w:rsidP="000877C4">
            <w:pPr>
              <w:spacing w:line="240" w:lineRule="atLeast"/>
              <w:jc w:val="center"/>
              <w:rPr>
                <w:rFonts w:ascii="Arial" w:hAnsi="Arial" w:cs="Arial"/>
                <w:sz w:val="22"/>
                <w:szCs w:val="22"/>
              </w:rPr>
            </w:pPr>
            <w:r>
              <w:rPr>
                <w:rFonts w:ascii="Arial" w:hAnsi="Arial" w:cs="Arial"/>
                <w:sz w:val="22"/>
                <w:szCs w:val="22"/>
              </w:rPr>
              <w:t>7</w:t>
            </w:r>
          </w:p>
        </w:tc>
        <w:tc>
          <w:tcPr>
            <w:tcW w:w="2655" w:type="dxa"/>
            <w:gridSpan w:val="4"/>
            <w:vMerge w:val="restart"/>
            <w:shd w:val="clear" w:color="auto" w:fill="auto"/>
          </w:tcPr>
          <w:p w14:paraId="78448E2A" w14:textId="77777777" w:rsidR="000877C4" w:rsidRPr="000877C4" w:rsidRDefault="000877C4" w:rsidP="000877C4">
            <w:pPr>
              <w:rPr>
                <w:rFonts w:ascii="Arial" w:hAnsi="Arial" w:cs="Arial"/>
                <w:sz w:val="22"/>
                <w:szCs w:val="22"/>
              </w:rPr>
            </w:pPr>
          </w:p>
          <w:p w14:paraId="790ED398"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7</w:t>
            </w:r>
          </w:p>
          <w:p w14:paraId="48D8759D"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Likwidacja </w:t>
            </w:r>
            <w:r w:rsidR="008F31E2">
              <w:rPr>
                <w:rFonts w:ascii="Arial" w:hAnsi="Arial" w:cs="Arial"/>
                <w:sz w:val="22"/>
                <w:szCs w:val="22"/>
              </w:rPr>
              <w:t>obsady</w:t>
            </w:r>
          </w:p>
          <w:p w14:paraId="3324EA91"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gazonów kwiatowych </w:t>
            </w:r>
          </w:p>
          <w:p w14:paraId="2A47910C" w14:textId="77777777" w:rsidR="000877C4" w:rsidRPr="000877C4" w:rsidRDefault="000877C4" w:rsidP="000877C4">
            <w:pPr>
              <w:jc w:val="center"/>
              <w:rPr>
                <w:rFonts w:ascii="Arial" w:hAnsi="Arial" w:cs="Arial"/>
                <w:b/>
                <w:sz w:val="22"/>
                <w:szCs w:val="22"/>
              </w:rPr>
            </w:pPr>
            <w:r w:rsidRPr="000877C4">
              <w:rPr>
                <w:rFonts w:ascii="Arial" w:hAnsi="Arial" w:cs="Arial"/>
                <w:sz w:val="22"/>
                <w:szCs w:val="22"/>
              </w:rPr>
              <w:t>po okresie kwitnienia</w:t>
            </w:r>
          </w:p>
        </w:tc>
        <w:tc>
          <w:tcPr>
            <w:tcW w:w="1560" w:type="dxa"/>
            <w:vMerge w:val="restart"/>
            <w:shd w:val="clear" w:color="auto" w:fill="auto"/>
          </w:tcPr>
          <w:p w14:paraId="16944112" w14:textId="77777777" w:rsidR="000877C4" w:rsidRPr="000877C4" w:rsidRDefault="000877C4" w:rsidP="000877C4">
            <w:pPr>
              <w:jc w:val="right"/>
              <w:rPr>
                <w:rFonts w:ascii="Arial" w:hAnsi="Arial" w:cs="Arial"/>
                <w:sz w:val="22"/>
                <w:szCs w:val="22"/>
              </w:rPr>
            </w:pPr>
          </w:p>
          <w:p w14:paraId="5090FC7F" w14:textId="77777777" w:rsidR="000877C4" w:rsidRPr="000877C4" w:rsidRDefault="000877C4" w:rsidP="000877C4">
            <w:pPr>
              <w:jc w:val="right"/>
              <w:rPr>
                <w:rFonts w:ascii="Arial" w:hAnsi="Arial" w:cs="Arial"/>
                <w:sz w:val="22"/>
                <w:szCs w:val="22"/>
              </w:rPr>
            </w:pPr>
          </w:p>
          <w:p w14:paraId="65336D60" w14:textId="77777777" w:rsidR="000877C4" w:rsidRPr="000877C4" w:rsidRDefault="000877C4" w:rsidP="000877C4">
            <w:pPr>
              <w:jc w:val="right"/>
              <w:rPr>
                <w:rFonts w:ascii="Arial" w:hAnsi="Arial" w:cs="Arial"/>
                <w:sz w:val="22"/>
                <w:szCs w:val="22"/>
              </w:rPr>
            </w:pPr>
          </w:p>
          <w:p w14:paraId="00F7E288" w14:textId="77777777" w:rsidR="000877C4" w:rsidRPr="000877C4" w:rsidRDefault="000877C4" w:rsidP="000877C4">
            <w:pPr>
              <w:jc w:val="right"/>
              <w:rPr>
                <w:rFonts w:ascii="Arial" w:hAnsi="Arial" w:cs="Arial"/>
                <w:sz w:val="22"/>
                <w:szCs w:val="22"/>
              </w:rPr>
            </w:pPr>
          </w:p>
          <w:p w14:paraId="40BA290A" w14:textId="77777777" w:rsidR="000877C4" w:rsidRPr="008F31E2" w:rsidRDefault="000877C4" w:rsidP="00B0168F">
            <w:pPr>
              <w:jc w:val="right"/>
              <w:rPr>
                <w:rFonts w:ascii="Arial" w:hAnsi="Arial" w:cs="Arial"/>
                <w:sz w:val="18"/>
                <w:szCs w:val="18"/>
              </w:rPr>
            </w:pPr>
            <w:r w:rsidRPr="008F31E2">
              <w:rPr>
                <w:rFonts w:ascii="Arial" w:hAnsi="Arial" w:cs="Arial"/>
                <w:sz w:val="18"/>
                <w:szCs w:val="18"/>
              </w:rPr>
              <w:t>zł/1szt.</w:t>
            </w:r>
          </w:p>
        </w:tc>
        <w:tc>
          <w:tcPr>
            <w:tcW w:w="899" w:type="dxa"/>
            <w:shd w:val="clear" w:color="auto" w:fill="auto"/>
          </w:tcPr>
          <w:p w14:paraId="40C52FDD" w14:textId="77777777" w:rsidR="000877C4" w:rsidRPr="000877C4" w:rsidRDefault="000877C4" w:rsidP="000877C4">
            <w:pPr>
              <w:jc w:val="right"/>
              <w:rPr>
                <w:rFonts w:ascii="Arial" w:hAnsi="Arial" w:cs="Arial"/>
                <w:sz w:val="22"/>
                <w:szCs w:val="22"/>
              </w:rPr>
            </w:pPr>
          </w:p>
          <w:p w14:paraId="67C9FE4F"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B2E1269" w14:textId="77777777" w:rsidR="000877C4" w:rsidRPr="000877C4" w:rsidRDefault="000877C4" w:rsidP="000877C4">
            <w:pPr>
              <w:jc w:val="right"/>
              <w:rPr>
                <w:rFonts w:ascii="Arial" w:hAnsi="Arial" w:cs="Arial"/>
                <w:sz w:val="22"/>
                <w:szCs w:val="22"/>
              </w:rPr>
            </w:pPr>
          </w:p>
          <w:p w14:paraId="41852DB2" w14:textId="77777777" w:rsidR="000877C4" w:rsidRPr="000877C4" w:rsidRDefault="000877C4" w:rsidP="000877C4">
            <w:pPr>
              <w:jc w:val="right"/>
              <w:rPr>
                <w:rFonts w:ascii="Arial" w:hAnsi="Arial" w:cs="Arial"/>
                <w:sz w:val="22"/>
                <w:szCs w:val="22"/>
              </w:rPr>
            </w:pPr>
          </w:p>
          <w:p w14:paraId="2D36E08E" w14:textId="77777777" w:rsidR="000877C4" w:rsidRPr="000877C4" w:rsidRDefault="000877C4" w:rsidP="000877C4">
            <w:pPr>
              <w:jc w:val="right"/>
              <w:rPr>
                <w:rFonts w:ascii="Arial" w:hAnsi="Arial" w:cs="Arial"/>
                <w:sz w:val="22"/>
                <w:szCs w:val="22"/>
              </w:rPr>
            </w:pPr>
          </w:p>
          <w:p w14:paraId="2D5167BA" w14:textId="77777777" w:rsidR="000877C4" w:rsidRPr="000877C4" w:rsidRDefault="000877C4" w:rsidP="000877C4">
            <w:pPr>
              <w:jc w:val="right"/>
              <w:rPr>
                <w:rFonts w:ascii="Arial" w:hAnsi="Arial" w:cs="Arial"/>
                <w:sz w:val="22"/>
                <w:szCs w:val="22"/>
              </w:rPr>
            </w:pPr>
          </w:p>
          <w:p w14:paraId="270510A1" w14:textId="77777777" w:rsidR="000877C4" w:rsidRPr="008F31E2" w:rsidRDefault="000877C4" w:rsidP="00B0168F">
            <w:pPr>
              <w:jc w:val="right"/>
              <w:rPr>
                <w:rFonts w:ascii="Arial" w:hAnsi="Arial" w:cs="Arial"/>
                <w:sz w:val="18"/>
                <w:szCs w:val="18"/>
              </w:rPr>
            </w:pPr>
            <w:r w:rsidRPr="008F31E2">
              <w:rPr>
                <w:rFonts w:ascii="Arial" w:hAnsi="Arial" w:cs="Arial"/>
                <w:sz w:val="18"/>
                <w:szCs w:val="18"/>
              </w:rPr>
              <w:t>zł/1szt.</w:t>
            </w:r>
          </w:p>
        </w:tc>
        <w:tc>
          <w:tcPr>
            <w:tcW w:w="1447" w:type="dxa"/>
            <w:vMerge w:val="restart"/>
          </w:tcPr>
          <w:p w14:paraId="085BC3F6" w14:textId="77777777" w:rsidR="000877C4" w:rsidRPr="008F31E2" w:rsidRDefault="000877C4" w:rsidP="000877C4">
            <w:pPr>
              <w:jc w:val="center"/>
              <w:rPr>
                <w:rFonts w:ascii="Arial" w:hAnsi="Arial" w:cs="Arial"/>
                <w:b/>
                <w:color w:val="FF0000"/>
                <w:sz w:val="22"/>
                <w:szCs w:val="22"/>
              </w:rPr>
            </w:pPr>
          </w:p>
          <w:p w14:paraId="4379752E" w14:textId="77777777" w:rsidR="000877C4" w:rsidRPr="008F31E2" w:rsidRDefault="00BB5951" w:rsidP="000877C4">
            <w:pPr>
              <w:jc w:val="center"/>
              <w:rPr>
                <w:rFonts w:ascii="Arial" w:hAnsi="Arial" w:cs="Arial"/>
                <w:b/>
                <w:color w:val="FF0000"/>
                <w:sz w:val="22"/>
                <w:szCs w:val="22"/>
              </w:rPr>
            </w:pPr>
            <w:r w:rsidRPr="00BB5951">
              <w:rPr>
                <w:rFonts w:ascii="Arial" w:hAnsi="Arial" w:cs="Arial"/>
                <w:b/>
                <w:sz w:val="22"/>
                <w:szCs w:val="22"/>
              </w:rPr>
              <w:t>312</w:t>
            </w:r>
            <w:r w:rsidR="000877C4" w:rsidRPr="00BB5951">
              <w:rPr>
                <w:rFonts w:ascii="Arial" w:hAnsi="Arial" w:cs="Arial"/>
                <w:b/>
                <w:sz w:val="22"/>
                <w:szCs w:val="22"/>
              </w:rPr>
              <w:t xml:space="preserve"> szt.</w:t>
            </w:r>
          </w:p>
        </w:tc>
        <w:tc>
          <w:tcPr>
            <w:tcW w:w="1793" w:type="dxa"/>
            <w:vMerge w:val="restart"/>
          </w:tcPr>
          <w:p w14:paraId="2591441F" w14:textId="77777777" w:rsidR="000877C4" w:rsidRPr="000877C4" w:rsidRDefault="000877C4" w:rsidP="000877C4">
            <w:pPr>
              <w:jc w:val="right"/>
              <w:rPr>
                <w:rFonts w:ascii="Arial" w:hAnsi="Arial" w:cs="Arial"/>
                <w:b/>
                <w:sz w:val="22"/>
                <w:szCs w:val="22"/>
              </w:rPr>
            </w:pPr>
          </w:p>
        </w:tc>
      </w:tr>
      <w:tr w:rsidR="000877C4" w:rsidRPr="000877C4" w14:paraId="39EFB981" w14:textId="77777777" w:rsidTr="003C516F">
        <w:trPr>
          <w:trHeight w:val="255"/>
        </w:trPr>
        <w:tc>
          <w:tcPr>
            <w:tcW w:w="720" w:type="dxa"/>
            <w:vMerge/>
          </w:tcPr>
          <w:p w14:paraId="02C4C6EA"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520FBDB9"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40EE3D53" w14:textId="77777777" w:rsidR="000877C4" w:rsidRPr="000877C4" w:rsidRDefault="000877C4" w:rsidP="000877C4">
            <w:pPr>
              <w:rPr>
                <w:rFonts w:ascii="Arial" w:hAnsi="Arial" w:cs="Arial"/>
                <w:sz w:val="22"/>
                <w:szCs w:val="22"/>
              </w:rPr>
            </w:pPr>
          </w:p>
        </w:tc>
        <w:tc>
          <w:tcPr>
            <w:tcW w:w="899" w:type="dxa"/>
            <w:shd w:val="clear" w:color="auto" w:fill="auto"/>
          </w:tcPr>
          <w:p w14:paraId="0EB35ED7" w14:textId="77777777" w:rsidR="000877C4" w:rsidRPr="000877C4" w:rsidRDefault="000877C4" w:rsidP="00B0168F">
            <w:pPr>
              <w:rPr>
                <w:rFonts w:ascii="Arial" w:hAnsi="Arial" w:cs="Arial"/>
                <w:sz w:val="22"/>
                <w:szCs w:val="22"/>
              </w:rPr>
            </w:pPr>
          </w:p>
          <w:p w14:paraId="124A0EBD" w14:textId="77777777" w:rsidR="009470F3" w:rsidRDefault="009470F3" w:rsidP="000877C4">
            <w:pPr>
              <w:jc w:val="right"/>
              <w:rPr>
                <w:rFonts w:ascii="Arial" w:hAnsi="Arial" w:cs="Arial"/>
                <w:sz w:val="22"/>
                <w:szCs w:val="22"/>
              </w:rPr>
            </w:pPr>
          </w:p>
          <w:p w14:paraId="3E2417B7"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09AEA405" w14:textId="77777777" w:rsidR="000877C4" w:rsidRPr="000877C4" w:rsidRDefault="000877C4" w:rsidP="000877C4">
            <w:pPr>
              <w:jc w:val="right"/>
              <w:rPr>
                <w:rFonts w:ascii="Arial" w:hAnsi="Arial" w:cs="Arial"/>
                <w:sz w:val="22"/>
                <w:szCs w:val="22"/>
              </w:rPr>
            </w:pPr>
          </w:p>
        </w:tc>
        <w:tc>
          <w:tcPr>
            <w:tcW w:w="1447" w:type="dxa"/>
            <w:vMerge/>
          </w:tcPr>
          <w:p w14:paraId="0BD713CF" w14:textId="77777777" w:rsidR="000877C4" w:rsidRPr="008F31E2" w:rsidRDefault="000877C4" w:rsidP="000877C4">
            <w:pPr>
              <w:jc w:val="center"/>
              <w:rPr>
                <w:rFonts w:ascii="Arial" w:hAnsi="Arial" w:cs="Arial"/>
                <w:color w:val="FF0000"/>
                <w:sz w:val="22"/>
                <w:szCs w:val="22"/>
              </w:rPr>
            </w:pPr>
          </w:p>
        </w:tc>
        <w:tc>
          <w:tcPr>
            <w:tcW w:w="1793" w:type="dxa"/>
            <w:vMerge/>
          </w:tcPr>
          <w:p w14:paraId="551FA452" w14:textId="77777777" w:rsidR="000877C4" w:rsidRPr="000877C4" w:rsidRDefault="000877C4" w:rsidP="000877C4">
            <w:pPr>
              <w:jc w:val="right"/>
              <w:rPr>
                <w:rFonts w:ascii="Arial" w:hAnsi="Arial" w:cs="Arial"/>
                <w:b/>
                <w:sz w:val="22"/>
                <w:szCs w:val="22"/>
              </w:rPr>
            </w:pPr>
          </w:p>
        </w:tc>
      </w:tr>
      <w:tr w:rsidR="000877C4" w:rsidRPr="000877C4" w14:paraId="442FD340" w14:textId="77777777" w:rsidTr="003C516F">
        <w:trPr>
          <w:trHeight w:val="255"/>
        </w:trPr>
        <w:tc>
          <w:tcPr>
            <w:tcW w:w="720" w:type="dxa"/>
            <w:vMerge w:val="restart"/>
          </w:tcPr>
          <w:p w14:paraId="3CAC49ED" w14:textId="77777777" w:rsidR="000877C4" w:rsidRPr="000877C4" w:rsidRDefault="000877C4" w:rsidP="000877C4">
            <w:pPr>
              <w:spacing w:line="240" w:lineRule="atLeast"/>
              <w:jc w:val="center"/>
              <w:rPr>
                <w:rFonts w:ascii="Arial" w:hAnsi="Arial" w:cs="Arial"/>
                <w:color w:val="FF0000"/>
                <w:sz w:val="22"/>
                <w:szCs w:val="22"/>
              </w:rPr>
            </w:pPr>
          </w:p>
          <w:p w14:paraId="389CEE8D" w14:textId="77777777" w:rsidR="000877C4" w:rsidRPr="000877C4" w:rsidRDefault="008F31E2" w:rsidP="000877C4">
            <w:pPr>
              <w:spacing w:line="240" w:lineRule="atLeast"/>
              <w:jc w:val="center"/>
              <w:rPr>
                <w:rFonts w:ascii="Arial" w:hAnsi="Arial" w:cs="Arial"/>
                <w:sz w:val="22"/>
                <w:szCs w:val="22"/>
              </w:rPr>
            </w:pPr>
            <w:r>
              <w:rPr>
                <w:rFonts w:ascii="Arial" w:hAnsi="Arial" w:cs="Arial"/>
                <w:sz w:val="22"/>
                <w:szCs w:val="22"/>
              </w:rPr>
              <w:t>8</w:t>
            </w:r>
          </w:p>
        </w:tc>
        <w:tc>
          <w:tcPr>
            <w:tcW w:w="2655" w:type="dxa"/>
            <w:gridSpan w:val="4"/>
            <w:vMerge w:val="restart"/>
            <w:shd w:val="clear" w:color="auto" w:fill="auto"/>
          </w:tcPr>
          <w:p w14:paraId="77786ED0" w14:textId="77777777" w:rsidR="00EC07E3" w:rsidRDefault="00EC07E3" w:rsidP="00705A39">
            <w:pPr>
              <w:jc w:val="center"/>
              <w:rPr>
                <w:rFonts w:ascii="Arial" w:hAnsi="Arial" w:cs="Arial"/>
                <w:b/>
                <w:sz w:val="22"/>
                <w:szCs w:val="22"/>
              </w:rPr>
            </w:pPr>
          </w:p>
          <w:p w14:paraId="6240085D" w14:textId="77777777" w:rsidR="000877C4" w:rsidRPr="000877C4" w:rsidRDefault="000877C4" w:rsidP="00705A39">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8</w:t>
            </w:r>
          </w:p>
          <w:p w14:paraId="4D8DB9B7"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Likwidacja </w:t>
            </w:r>
            <w:r w:rsidR="008F31E2">
              <w:rPr>
                <w:rFonts w:ascii="Arial" w:hAnsi="Arial" w:cs="Arial"/>
                <w:sz w:val="22"/>
                <w:szCs w:val="22"/>
              </w:rPr>
              <w:t xml:space="preserve">obsady </w:t>
            </w:r>
            <w:r w:rsidRPr="000877C4">
              <w:rPr>
                <w:rFonts w:ascii="Arial" w:hAnsi="Arial" w:cs="Arial"/>
                <w:sz w:val="22"/>
                <w:szCs w:val="22"/>
              </w:rPr>
              <w:t xml:space="preserve">ampli wiszących </w:t>
            </w:r>
          </w:p>
          <w:p w14:paraId="511A8AD4" w14:textId="77777777" w:rsidR="000877C4" w:rsidRPr="000877C4" w:rsidRDefault="000877C4" w:rsidP="000877C4">
            <w:pPr>
              <w:jc w:val="center"/>
              <w:rPr>
                <w:rFonts w:ascii="Arial" w:hAnsi="Arial" w:cs="Arial"/>
                <w:b/>
                <w:sz w:val="22"/>
                <w:szCs w:val="22"/>
              </w:rPr>
            </w:pPr>
            <w:r w:rsidRPr="000877C4">
              <w:rPr>
                <w:rFonts w:ascii="Arial" w:hAnsi="Arial" w:cs="Arial"/>
                <w:sz w:val="22"/>
                <w:szCs w:val="22"/>
              </w:rPr>
              <w:t>po okresie kwitnienia</w:t>
            </w:r>
          </w:p>
        </w:tc>
        <w:tc>
          <w:tcPr>
            <w:tcW w:w="1560" w:type="dxa"/>
            <w:vMerge w:val="restart"/>
            <w:shd w:val="clear" w:color="auto" w:fill="auto"/>
          </w:tcPr>
          <w:p w14:paraId="024CCFB2" w14:textId="77777777" w:rsidR="000877C4" w:rsidRPr="000877C4" w:rsidRDefault="000877C4" w:rsidP="000877C4">
            <w:pPr>
              <w:jc w:val="right"/>
              <w:rPr>
                <w:rFonts w:ascii="Arial" w:hAnsi="Arial" w:cs="Arial"/>
                <w:sz w:val="22"/>
                <w:szCs w:val="22"/>
              </w:rPr>
            </w:pPr>
          </w:p>
          <w:p w14:paraId="57C8899F" w14:textId="77777777" w:rsidR="000877C4" w:rsidRPr="000877C4" w:rsidRDefault="000877C4" w:rsidP="000877C4">
            <w:pPr>
              <w:jc w:val="right"/>
              <w:rPr>
                <w:rFonts w:ascii="Arial" w:hAnsi="Arial" w:cs="Arial"/>
                <w:sz w:val="22"/>
                <w:szCs w:val="22"/>
              </w:rPr>
            </w:pPr>
          </w:p>
          <w:p w14:paraId="43548E2D" w14:textId="77777777" w:rsidR="000877C4" w:rsidRPr="000877C4" w:rsidRDefault="000877C4" w:rsidP="00705A39">
            <w:pPr>
              <w:rPr>
                <w:rFonts w:ascii="Arial" w:hAnsi="Arial" w:cs="Arial"/>
                <w:sz w:val="22"/>
                <w:szCs w:val="22"/>
              </w:rPr>
            </w:pPr>
          </w:p>
          <w:p w14:paraId="1DDF3708" w14:textId="77777777" w:rsidR="000877C4" w:rsidRPr="008F31E2" w:rsidRDefault="000877C4" w:rsidP="008F31E2">
            <w:pPr>
              <w:jc w:val="right"/>
              <w:rPr>
                <w:rFonts w:ascii="Arial" w:hAnsi="Arial" w:cs="Arial"/>
                <w:sz w:val="18"/>
                <w:szCs w:val="18"/>
              </w:rPr>
            </w:pPr>
            <w:r w:rsidRPr="008F31E2">
              <w:rPr>
                <w:rFonts w:ascii="Arial" w:hAnsi="Arial" w:cs="Arial"/>
                <w:sz w:val="18"/>
                <w:szCs w:val="18"/>
              </w:rPr>
              <w:t>zł/1szt.</w:t>
            </w:r>
          </w:p>
        </w:tc>
        <w:tc>
          <w:tcPr>
            <w:tcW w:w="899" w:type="dxa"/>
            <w:shd w:val="clear" w:color="auto" w:fill="auto"/>
          </w:tcPr>
          <w:p w14:paraId="174EE9DA" w14:textId="77777777" w:rsidR="000877C4" w:rsidRPr="000877C4" w:rsidRDefault="000877C4" w:rsidP="000877C4">
            <w:pPr>
              <w:jc w:val="right"/>
              <w:rPr>
                <w:rFonts w:ascii="Arial" w:hAnsi="Arial" w:cs="Arial"/>
                <w:sz w:val="22"/>
                <w:szCs w:val="22"/>
              </w:rPr>
            </w:pPr>
          </w:p>
          <w:p w14:paraId="496E0FA9"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E5B9A77" w14:textId="77777777" w:rsidR="000877C4" w:rsidRPr="000877C4" w:rsidRDefault="000877C4" w:rsidP="000877C4">
            <w:pPr>
              <w:jc w:val="right"/>
              <w:rPr>
                <w:rFonts w:ascii="Arial" w:hAnsi="Arial" w:cs="Arial"/>
                <w:sz w:val="22"/>
                <w:szCs w:val="22"/>
              </w:rPr>
            </w:pPr>
          </w:p>
          <w:p w14:paraId="3B41996D" w14:textId="77777777" w:rsidR="000877C4" w:rsidRPr="000877C4" w:rsidRDefault="000877C4" w:rsidP="00705A39">
            <w:pPr>
              <w:rPr>
                <w:rFonts w:ascii="Arial" w:hAnsi="Arial" w:cs="Arial"/>
                <w:sz w:val="22"/>
                <w:szCs w:val="22"/>
              </w:rPr>
            </w:pPr>
          </w:p>
          <w:p w14:paraId="5EA7CE67" w14:textId="77777777" w:rsidR="000877C4" w:rsidRPr="008F31E2" w:rsidRDefault="000877C4" w:rsidP="000877C4">
            <w:pPr>
              <w:jc w:val="right"/>
              <w:rPr>
                <w:rFonts w:ascii="Arial" w:hAnsi="Arial" w:cs="Arial"/>
                <w:sz w:val="18"/>
                <w:szCs w:val="18"/>
              </w:rPr>
            </w:pPr>
          </w:p>
          <w:p w14:paraId="66A61D28" w14:textId="77777777" w:rsidR="000877C4" w:rsidRPr="000877C4" w:rsidRDefault="000877C4" w:rsidP="008F31E2">
            <w:pPr>
              <w:jc w:val="right"/>
              <w:rPr>
                <w:rFonts w:ascii="Arial" w:hAnsi="Arial" w:cs="Arial"/>
                <w:sz w:val="22"/>
                <w:szCs w:val="22"/>
              </w:rPr>
            </w:pPr>
            <w:r w:rsidRPr="008F31E2">
              <w:rPr>
                <w:rFonts w:ascii="Arial" w:hAnsi="Arial" w:cs="Arial"/>
                <w:sz w:val="18"/>
                <w:szCs w:val="18"/>
              </w:rPr>
              <w:t>zł/1szt.</w:t>
            </w:r>
          </w:p>
        </w:tc>
        <w:tc>
          <w:tcPr>
            <w:tcW w:w="1447" w:type="dxa"/>
            <w:vMerge w:val="restart"/>
          </w:tcPr>
          <w:p w14:paraId="0DB97C46" w14:textId="77777777" w:rsidR="000877C4" w:rsidRPr="008F31E2" w:rsidRDefault="000877C4" w:rsidP="000877C4">
            <w:pPr>
              <w:jc w:val="center"/>
              <w:rPr>
                <w:rFonts w:ascii="Arial" w:hAnsi="Arial" w:cs="Arial"/>
                <w:b/>
                <w:color w:val="FF0000"/>
                <w:sz w:val="22"/>
                <w:szCs w:val="22"/>
              </w:rPr>
            </w:pPr>
          </w:p>
          <w:p w14:paraId="1FE13CC2" w14:textId="77777777" w:rsidR="000877C4" w:rsidRPr="008F31E2" w:rsidRDefault="00BB5951" w:rsidP="000877C4">
            <w:pPr>
              <w:jc w:val="center"/>
              <w:rPr>
                <w:rFonts w:ascii="Arial" w:hAnsi="Arial" w:cs="Arial"/>
                <w:b/>
                <w:color w:val="FF0000"/>
                <w:sz w:val="22"/>
                <w:szCs w:val="22"/>
              </w:rPr>
            </w:pPr>
            <w:r w:rsidRPr="00BB5951">
              <w:rPr>
                <w:rFonts w:ascii="Arial" w:hAnsi="Arial" w:cs="Arial"/>
                <w:b/>
                <w:sz w:val="22"/>
                <w:szCs w:val="22"/>
              </w:rPr>
              <w:t>114</w:t>
            </w:r>
            <w:r w:rsidR="000877C4" w:rsidRPr="00BB5951">
              <w:rPr>
                <w:rFonts w:ascii="Arial" w:hAnsi="Arial" w:cs="Arial"/>
                <w:b/>
                <w:sz w:val="22"/>
                <w:szCs w:val="22"/>
              </w:rPr>
              <w:t xml:space="preserve"> szt.</w:t>
            </w:r>
          </w:p>
        </w:tc>
        <w:tc>
          <w:tcPr>
            <w:tcW w:w="1793" w:type="dxa"/>
            <w:vMerge w:val="restart"/>
          </w:tcPr>
          <w:p w14:paraId="1EE4A237" w14:textId="77777777" w:rsidR="000877C4" w:rsidRPr="000877C4" w:rsidRDefault="000877C4" w:rsidP="000877C4">
            <w:pPr>
              <w:jc w:val="right"/>
              <w:rPr>
                <w:rFonts w:ascii="Arial" w:hAnsi="Arial" w:cs="Arial"/>
                <w:b/>
                <w:sz w:val="22"/>
                <w:szCs w:val="22"/>
              </w:rPr>
            </w:pPr>
          </w:p>
        </w:tc>
      </w:tr>
      <w:tr w:rsidR="000877C4" w:rsidRPr="000877C4" w14:paraId="25F5CA2F" w14:textId="77777777" w:rsidTr="003C516F">
        <w:trPr>
          <w:trHeight w:val="255"/>
        </w:trPr>
        <w:tc>
          <w:tcPr>
            <w:tcW w:w="720" w:type="dxa"/>
            <w:vMerge/>
          </w:tcPr>
          <w:p w14:paraId="79C80BB9"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0A76B15F"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067F320D" w14:textId="77777777" w:rsidR="000877C4" w:rsidRPr="000877C4" w:rsidRDefault="000877C4" w:rsidP="000877C4">
            <w:pPr>
              <w:rPr>
                <w:rFonts w:ascii="Arial" w:hAnsi="Arial" w:cs="Arial"/>
                <w:sz w:val="22"/>
                <w:szCs w:val="22"/>
              </w:rPr>
            </w:pPr>
          </w:p>
        </w:tc>
        <w:tc>
          <w:tcPr>
            <w:tcW w:w="899" w:type="dxa"/>
            <w:shd w:val="clear" w:color="auto" w:fill="auto"/>
          </w:tcPr>
          <w:p w14:paraId="58AFDA76" w14:textId="77777777" w:rsidR="000877C4" w:rsidRPr="000877C4" w:rsidRDefault="000877C4" w:rsidP="000877C4">
            <w:pPr>
              <w:rPr>
                <w:rFonts w:ascii="Arial" w:hAnsi="Arial" w:cs="Arial"/>
                <w:sz w:val="22"/>
                <w:szCs w:val="22"/>
              </w:rPr>
            </w:pPr>
          </w:p>
          <w:p w14:paraId="6D5CD47B"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D5056F1" w14:textId="77777777" w:rsidR="000877C4" w:rsidRPr="000877C4" w:rsidRDefault="000877C4" w:rsidP="000877C4">
            <w:pPr>
              <w:jc w:val="right"/>
              <w:rPr>
                <w:rFonts w:ascii="Arial" w:hAnsi="Arial" w:cs="Arial"/>
                <w:sz w:val="22"/>
                <w:szCs w:val="22"/>
              </w:rPr>
            </w:pPr>
          </w:p>
        </w:tc>
        <w:tc>
          <w:tcPr>
            <w:tcW w:w="1447" w:type="dxa"/>
            <w:vMerge/>
          </w:tcPr>
          <w:p w14:paraId="2E241087" w14:textId="77777777" w:rsidR="000877C4" w:rsidRPr="008F31E2" w:rsidRDefault="000877C4" w:rsidP="000877C4">
            <w:pPr>
              <w:jc w:val="center"/>
              <w:rPr>
                <w:rFonts w:ascii="Arial" w:hAnsi="Arial" w:cs="Arial"/>
                <w:color w:val="FF0000"/>
                <w:sz w:val="22"/>
                <w:szCs w:val="22"/>
              </w:rPr>
            </w:pPr>
          </w:p>
        </w:tc>
        <w:tc>
          <w:tcPr>
            <w:tcW w:w="1793" w:type="dxa"/>
            <w:vMerge/>
          </w:tcPr>
          <w:p w14:paraId="389ACEA1" w14:textId="77777777" w:rsidR="000877C4" w:rsidRPr="000877C4" w:rsidRDefault="000877C4" w:rsidP="000877C4">
            <w:pPr>
              <w:jc w:val="right"/>
              <w:rPr>
                <w:rFonts w:ascii="Arial" w:hAnsi="Arial" w:cs="Arial"/>
                <w:b/>
                <w:sz w:val="22"/>
                <w:szCs w:val="22"/>
              </w:rPr>
            </w:pPr>
          </w:p>
        </w:tc>
      </w:tr>
      <w:tr w:rsidR="00C718A5" w:rsidRPr="000877C4" w14:paraId="68A72F2E" w14:textId="77777777" w:rsidTr="003C516F">
        <w:trPr>
          <w:trHeight w:val="218"/>
        </w:trPr>
        <w:tc>
          <w:tcPr>
            <w:tcW w:w="720" w:type="dxa"/>
            <w:vMerge w:val="restart"/>
          </w:tcPr>
          <w:p w14:paraId="615A42CA" w14:textId="77777777" w:rsidR="00C718A5" w:rsidRPr="000877C4" w:rsidRDefault="00C718A5" w:rsidP="00B0168F">
            <w:pPr>
              <w:spacing w:line="240" w:lineRule="atLeast"/>
              <w:jc w:val="center"/>
              <w:rPr>
                <w:rFonts w:ascii="Arial" w:hAnsi="Arial" w:cs="Arial"/>
                <w:color w:val="FF0000"/>
                <w:sz w:val="22"/>
                <w:szCs w:val="22"/>
              </w:rPr>
            </w:pPr>
          </w:p>
          <w:p w14:paraId="5EC137CB" w14:textId="77777777" w:rsidR="00C718A5" w:rsidRPr="000877C4" w:rsidRDefault="00C718A5" w:rsidP="00B0168F">
            <w:pPr>
              <w:spacing w:line="240" w:lineRule="atLeast"/>
              <w:jc w:val="center"/>
              <w:rPr>
                <w:rFonts w:ascii="Arial" w:hAnsi="Arial" w:cs="Arial"/>
                <w:sz w:val="22"/>
                <w:szCs w:val="22"/>
              </w:rPr>
            </w:pPr>
            <w:r>
              <w:rPr>
                <w:rFonts w:ascii="Arial" w:hAnsi="Arial" w:cs="Arial"/>
                <w:sz w:val="22"/>
                <w:szCs w:val="22"/>
              </w:rPr>
              <w:t>9</w:t>
            </w:r>
          </w:p>
        </w:tc>
        <w:tc>
          <w:tcPr>
            <w:tcW w:w="1327" w:type="dxa"/>
            <w:gridSpan w:val="2"/>
            <w:vMerge w:val="restart"/>
            <w:shd w:val="clear" w:color="auto" w:fill="auto"/>
          </w:tcPr>
          <w:p w14:paraId="35863C9D" w14:textId="77777777" w:rsidR="00C718A5" w:rsidRDefault="00C718A5" w:rsidP="00705A39">
            <w:pPr>
              <w:jc w:val="center"/>
              <w:rPr>
                <w:rFonts w:ascii="Arial" w:hAnsi="Arial" w:cs="Arial"/>
                <w:b/>
                <w:sz w:val="22"/>
                <w:szCs w:val="22"/>
              </w:rPr>
            </w:pPr>
          </w:p>
          <w:p w14:paraId="79D03304" w14:textId="77777777" w:rsidR="00C718A5" w:rsidRDefault="00C718A5" w:rsidP="00705A39">
            <w:pPr>
              <w:jc w:val="center"/>
              <w:rPr>
                <w:rFonts w:ascii="Arial" w:hAnsi="Arial" w:cs="Arial"/>
                <w:b/>
                <w:sz w:val="22"/>
                <w:szCs w:val="22"/>
              </w:rPr>
            </w:pPr>
            <w:r w:rsidRPr="000877C4">
              <w:rPr>
                <w:rFonts w:ascii="Arial" w:hAnsi="Arial" w:cs="Arial"/>
                <w:b/>
                <w:sz w:val="22"/>
                <w:szCs w:val="22"/>
              </w:rPr>
              <w:t xml:space="preserve">Element </w:t>
            </w:r>
            <w:r>
              <w:rPr>
                <w:rFonts w:ascii="Arial" w:hAnsi="Arial" w:cs="Arial"/>
                <w:b/>
                <w:sz w:val="22"/>
                <w:szCs w:val="22"/>
              </w:rPr>
              <w:t>9</w:t>
            </w:r>
          </w:p>
          <w:p w14:paraId="43421471" w14:textId="77777777" w:rsidR="00C718A5" w:rsidRPr="001D07E1" w:rsidRDefault="00C718A5" w:rsidP="00705A39">
            <w:pPr>
              <w:jc w:val="center"/>
              <w:rPr>
                <w:rFonts w:ascii="Arial" w:hAnsi="Arial" w:cs="Arial"/>
              </w:rPr>
            </w:pPr>
            <w:r w:rsidRPr="001D07E1">
              <w:rPr>
                <w:rFonts w:ascii="Arial" w:hAnsi="Arial" w:cs="Arial"/>
              </w:rPr>
              <w:t xml:space="preserve">Utrzymanie </w:t>
            </w:r>
            <w:r w:rsidRPr="00C718A5">
              <w:rPr>
                <w:rFonts w:ascii="Arial" w:hAnsi="Arial" w:cs="Arial"/>
                <w:sz w:val="16"/>
                <w:szCs w:val="16"/>
              </w:rPr>
              <w:t>przestrzennych</w:t>
            </w:r>
            <w:r w:rsidRPr="001D07E1">
              <w:rPr>
                <w:rFonts w:ascii="Arial" w:hAnsi="Arial" w:cs="Arial"/>
              </w:rPr>
              <w:t xml:space="preserve"> konstrukcji kwiatowych</w:t>
            </w:r>
          </w:p>
        </w:tc>
        <w:tc>
          <w:tcPr>
            <w:tcW w:w="1328" w:type="dxa"/>
            <w:gridSpan w:val="2"/>
            <w:vMerge w:val="restart"/>
            <w:shd w:val="clear" w:color="auto" w:fill="auto"/>
          </w:tcPr>
          <w:p w14:paraId="591713C8" w14:textId="77777777" w:rsidR="00C718A5" w:rsidRDefault="00C718A5" w:rsidP="00B0168F">
            <w:pPr>
              <w:jc w:val="center"/>
              <w:rPr>
                <w:sz w:val="22"/>
                <w:szCs w:val="22"/>
              </w:rPr>
            </w:pPr>
          </w:p>
          <w:p w14:paraId="655ECC9A" w14:textId="77777777" w:rsidR="00C718A5" w:rsidRPr="001D07E1" w:rsidRDefault="00C718A5" w:rsidP="00B0168F">
            <w:pPr>
              <w:jc w:val="center"/>
              <w:rPr>
                <w:rFonts w:ascii="Arial" w:hAnsi="Arial" w:cs="Arial"/>
                <w:b/>
                <w:sz w:val="22"/>
                <w:szCs w:val="22"/>
              </w:rPr>
            </w:pPr>
            <w:r w:rsidRPr="001D07E1">
              <w:rPr>
                <w:rFonts w:ascii="Arial" w:hAnsi="Arial" w:cs="Arial"/>
                <w:sz w:val="22"/>
                <w:szCs w:val="22"/>
              </w:rPr>
              <w:t>2 koniki morskie</w:t>
            </w:r>
          </w:p>
        </w:tc>
        <w:tc>
          <w:tcPr>
            <w:tcW w:w="1560" w:type="dxa"/>
            <w:vMerge w:val="restart"/>
            <w:shd w:val="clear" w:color="auto" w:fill="auto"/>
          </w:tcPr>
          <w:p w14:paraId="00DC0DD6" w14:textId="77777777" w:rsidR="00C718A5" w:rsidRPr="000877C4" w:rsidRDefault="00C718A5" w:rsidP="00B0168F">
            <w:pPr>
              <w:jc w:val="right"/>
              <w:rPr>
                <w:rFonts w:ascii="Arial" w:hAnsi="Arial" w:cs="Arial"/>
                <w:sz w:val="22"/>
                <w:szCs w:val="22"/>
              </w:rPr>
            </w:pPr>
          </w:p>
          <w:p w14:paraId="150B6EB6" w14:textId="77777777" w:rsidR="00C718A5" w:rsidRDefault="00C718A5" w:rsidP="00B0168F">
            <w:pPr>
              <w:jc w:val="right"/>
              <w:rPr>
                <w:rFonts w:ascii="Arial" w:hAnsi="Arial" w:cs="Arial"/>
                <w:sz w:val="22"/>
                <w:szCs w:val="22"/>
              </w:rPr>
            </w:pPr>
          </w:p>
          <w:p w14:paraId="72A2F6C9" w14:textId="77777777" w:rsidR="00836EC6" w:rsidRPr="000877C4" w:rsidRDefault="00836EC6" w:rsidP="00B0168F">
            <w:pPr>
              <w:jc w:val="right"/>
              <w:rPr>
                <w:rFonts w:ascii="Arial" w:hAnsi="Arial" w:cs="Arial"/>
                <w:sz w:val="22"/>
                <w:szCs w:val="22"/>
              </w:rPr>
            </w:pPr>
          </w:p>
          <w:p w14:paraId="70E26AF9" w14:textId="77777777" w:rsidR="00C718A5" w:rsidRPr="00836EC6" w:rsidRDefault="00836EC6" w:rsidP="00836EC6">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392ED4E8" w14:textId="77777777" w:rsidR="00C718A5" w:rsidRPr="000877C4" w:rsidRDefault="00C718A5" w:rsidP="00B0168F">
            <w:pPr>
              <w:jc w:val="right"/>
              <w:rPr>
                <w:rFonts w:ascii="Arial" w:hAnsi="Arial" w:cs="Arial"/>
                <w:sz w:val="22"/>
                <w:szCs w:val="22"/>
              </w:rPr>
            </w:pPr>
          </w:p>
          <w:p w14:paraId="54AAAB43" w14:textId="77777777" w:rsidR="00C718A5" w:rsidRPr="000877C4" w:rsidRDefault="00C718A5"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2790128" w14:textId="77777777" w:rsidR="00C718A5" w:rsidRPr="000877C4" w:rsidRDefault="00C718A5" w:rsidP="00B0168F">
            <w:pPr>
              <w:jc w:val="right"/>
              <w:rPr>
                <w:rFonts w:ascii="Arial" w:hAnsi="Arial" w:cs="Arial"/>
                <w:sz w:val="22"/>
                <w:szCs w:val="22"/>
              </w:rPr>
            </w:pPr>
          </w:p>
          <w:p w14:paraId="672E30DF" w14:textId="77777777" w:rsidR="00C718A5" w:rsidRPr="000877C4" w:rsidRDefault="00C718A5" w:rsidP="00705A39">
            <w:pPr>
              <w:rPr>
                <w:rFonts w:ascii="Arial" w:hAnsi="Arial" w:cs="Arial"/>
                <w:sz w:val="22"/>
                <w:szCs w:val="22"/>
              </w:rPr>
            </w:pPr>
          </w:p>
          <w:p w14:paraId="7215D6F1" w14:textId="77777777" w:rsidR="00C718A5" w:rsidRPr="008F31E2" w:rsidRDefault="00C718A5" w:rsidP="00B0168F">
            <w:pPr>
              <w:jc w:val="right"/>
              <w:rPr>
                <w:rFonts w:ascii="Arial" w:hAnsi="Arial" w:cs="Arial"/>
                <w:sz w:val="18"/>
                <w:szCs w:val="18"/>
              </w:rPr>
            </w:pPr>
          </w:p>
          <w:p w14:paraId="4AE3C606" w14:textId="77777777" w:rsidR="00C718A5" w:rsidRPr="000877C4" w:rsidRDefault="00836EC6"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1F30B25E" w14:textId="77777777" w:rsidR="00C718A5" w:rsidRPr="0035550A" w:rsidRDefault="00C718A5" w:rsidP="000877C4">
            <w:pPr>
              <w:jc w:val="center"/>
              <w:rPr>
                <w:rFonts w:ascii="Arial" w:hAnsi="Arial" w:cs="Arial"/>
                <w:b/>
                <w:color w:val="FF0000"/>
                <w:sz w:val="22"/>
                <w:szCs w:val="22"/>
              </w:rPr>
            </w:pPr>
          </w:p>
          <w:p w14:paraId="2A377FFD" w14:textId="77777777" w:rsidR="00C718A5" w:rsidRPr="0035550A" w:rsidRDefault="00C718A5" w:rsidP="000877C4">
            <w:pPr>
              <w:jc w:val="center"/>
              <w:rPr>
                <w:rFonts w:ascii="Arial" w:hAnsi="Arial" w:cs="Arial"/>
                <w:b/>
                <w:color w:val="FF0000"/>
                <w:sz w:val="22"/>
                <w:szCs w:val="22"/>
              </w:rPr>
            </w:pPr>
          </w:p>
          <w:p w14:paraId="2E35DD76" w14:textId="77777777" w:rsidR="00C718A5" w:rsidRPr="0035550A" w:rsidRDefault="0035550A" w:rsidP="000877C4">
            <w:pPr>
              <w:jc w:val="center"/>
              <w:rPr>
                <w:rFonts w:ascii="Arial" w:hAnsi="Arial" w:cs="Arial"/>
                <w:b/>
                <w:color w:val="FF0000"/>
                <w:sz w:val="22"/>
                <w:szCs w:val="22"/>
              </w:rPr>
            </w:pPr>
            <w:r w:rsidRPr="0035550A">
              <w:rPr>
                <w:rFonts w:ascii="Arial" w:hAnsi="Arial" w:cs="Arial"/>
                <w:b/>
                <w:noProof/>
                <w:sz w:val="22"/>
                <w:szCs w:val="22"/>
              </w:rPr>
              <w:t>10</w:t>
            </w:r>
            <w:r w:rsidR="00836EC6" w:rsidRPr="0035550A">
              <w:rPr>
                <w:rFonts w:ascii="Arial" w:hAnsi="Arial" w:cs="Arial"/>
                <w:b/>
                <w:noProof/>
                <w:sz w:val="22"/>
                <w:szCs w:val="22"/>
              </w:rPr>
              <w:t xml:space="preserve"> miesięcy</w:t>
            </w:r>
          </w:p>
        </w:tc>
        <w:tc>
          <w:tcPr>
            <w:tcW w:w="1793" w:type="dxa"/>
            <w:vMerge w:val="restart"/>
          </w:tcPr>
          <w:p w14:paraId="637DB575" w14:textId="77777777" w:rsidR="00C718A5" w:rsidRPr="0035550A" w:rsidRDefault="00C718A5" w:rsidP="000877C4">
            <w:pPr>
              <w:jc w:val="right"/>
              <w:rPr>
                <w:rFonts w:ascii="Arial" w:hAnsi="Arial" w:cs="Arial"/>
                <w:b/>
                <w:sz w:val="22"/>
                <w:szCs w:val="22"/>
              </w:rPr>
            </w:pPr>
          </w:p>
        </w:tc>
      </w:tr>
      <w:tr w:rsidR="00C718A5" w:rsidRPr="000877C4" w14:paraId="50BDEDD3" w14:textId="77777777" w:rsidTr="003C516F">
        <w:trPr>
          <w:trHeight w:val="218"/>
        </w:trPr>
        <w:tc>
          <w:tcPr>
            <w:tcW w:w="720" w:type="dxa"/>
            <w:vMerge/>
          </w:tcPr>
          <w:p w14:paraId="70C9E434" w14:textId="77777777" w:rsidR="00C718A5" w:rsidRPr="000877C4" w:rsidRDefault="00C718A5" w:rsidP="000877C4">
            <w:pPr>
              <w:spacing w:line="240" w:lineRule="atLeast"/>
              <w:jc w:val="center"/>
              <w:rPr>
                <w:rFonts w:ascii="Arial" w:hAnsi="Arial" w:cs="Arial"/>
                <w:color w:val="FF0000"/>
                <w:sz w:val="22"/>
                <w:szCs w:val="22"/>
              </w:rPr>
            </w:pPr>
          </w:p>
        </w:tc>
        <w:tc>
          <w:tcPr>
            <w:tcW w:w="1327" w:type="dxa"/>
            <w:gridSpan w:val="2"/>
            <w:vMerge/>
            <w:shd w:val="clear" w:color="auto" w:fill="auto"/>
          </w:tcPr>
          <w:p w14:paraId="0C449FB2" w14:textId="77777777" w:rsidR="00C718A5" w:rsidRPr="000877C4" w:rsidRDefault="00C718A5" w:rsidP="000877C4">
            <w:pPr>
              <w:rPr>
                <w:rFonts w:ascii="Arial" w:hAnsi="Arial" w:cs="Arial"/>
                <w:sz w:val="22"/>
                <w:szCs w:val="22"/>
              </w:rPr>
            </w:pPr>
          </w:p>
        </w:tc>
        <w:tc>
          <w:tcPr>
            <w:tcW w:w="1328" w:type="dxa"/>
            <w:gridSpan w:val="2"/>
            <w:vMerge/>
            <w:shd w:val="clear" w:color="auto" w:fill="auto"/>
          </w:tcPr>
          <w:p w14:paraId="3FAF2C6E" w14:textId="77777777" w:rsidR="00C718A5" w:rsidRPr="000877C4" w:rsidRDefault="00C718A5" w:rsidP="000877C4">
            <w:pPr>
              <w:rPr>
                <w:rFonts w:ascii="Arial" w:hAnsi="Arial" w:cs="Arial"/>
                <w:sz w:val="22"/>
                <w:szCs w:val="22"/>
              </w:rPr>
            </w:pPr>
          </w:p>
        </w:tc>
        <w:tc>
          <w:tcPr>
            <w:tcW w:w="1560" w:type="dxa"/>
            <w:vMerge/>
            <w:shd w:val="clear" w:color="auto" w:fill="auto"/>
          </w:tcPr>
          <w:p w14:paraId="3E485DB7" w14:textId="77777777" w:rsidR="00C718A5" w:rsidRPr="000877C4" w:rsidRDefault="00C718A5" w:rsidP="000877C4">
            <w:pPr>
              <w:jc w:val="right"/>
              <w:rPr>
                <w:rFonts w:ascii="Arial" w:hAnsi="Arial" w:cs="Arial"/>
                <w:sz w:val="22"/>
                <w:szCs w:val="22"/>
              </w:rPr>
            </w:pPr>
          </w:p>
        </w:tc>
        <w:tc>
          <w:tcPr>
            <w:tcW w:w="899" w:type="dxa"/>
            <w:shd w:val="clear" w:color="auto" w:fill="auto"/>
          </w:tcPr>
          <w:p w14:paraId="79400294" w14:textId="77777777" w:rsidR="00C718A5" w:rsidRPr="000877C4" w:rsidRDefault="00C718A5" w:rsidP="00B0168F">
            <w:pPr>
              <w:rPr>
                <w:rFonts w:ascii="Arial" w:hAnsi="Arial" w:cs="Arial"/>
                <w:sz w:val="22"/>
                <w:szCs w:val="22"/>
              </w:rPr>
            </w:pPr>
          </w:p>
          <w:p w14:paraId="27AFE473" w14:textId="77777777" w:rsidR="00C718A5" w:rsidRPr="000877C4" w:rsidRDefault="00C718A5"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21DBCCD9" w14:textId="77777777" w:rsidR="00C718A5" w:rsidRPr="000877C4" w:rsidRDefault="00C718A5" w:rsidP="000877C4">
            <w:pPr>
              <w:jc w:val="right"/>
              <w:rPr>
                <w:rFonts w:ascii="Arial" w:hAnsi="Arial" w:cs="Arial"/>
                <w:sz w:val="22"/>
                <w:szCs w:val="22"/>
              </w:rPr>
            </w:pPr>
          </w:p>
        </w:tc>
        <w:tc>
          <w:tcPr>
            <w:tcW w:w="1447" w:type="dxa"/>
            <w:vMerge/>
          </w:tcPr>
          <w:p w14:paraId="084E55BC" w14:textId="77777777" w:rsidR="00C718A5" w:rsidRPr="008F31E2" w:rsidRDefault="00C718A5" w:rsidP="000877C4">
            <w:pPr>
              <w:jc w:val="center"/>
              <w:rPr>
                <w:rFonts w:ascii="Arial" w:hAnsi="Arial" w:cs="Arial"/>
                <w:b/>
                <w:color w:val="FF0000"/>
                <w:sz w:val="22"/>
                <w:szCs w:val="22"/>
              </w:rPr>
            </w:pPr>
          </w:p>
        </w:tc>
        <w:tc>
          <w:tcPr>
            <w:tcW w:w="1793" w:type="dxa"/>
            <w:vMerge/>
          </w:tcPr>
          <w:p w14:paraId="403BC9EA" w14:textId="77777777" w:rsidR="00C718A5" w:rsidRPr="000877C4" w:rsidRDefault="00C718A5" w:rsidP="000877C4">
            <w:pPr>
              <w:jc w:val="right"/>
              <w:rPr>
                <w:rFonts w:ascii="Arial" w:hAnsi="Arial" w:cs="Arial"/>
                <w:b/>
                <w:sz w:val="22"/>
                <w:szCs w:val="22"/>
              </w:rPr>
            </w:pPr>
          </w:p>
        </w:tc>
      </w:tr>
      <w:tr w:rsidR="0035550A" w:rsidRPr="000877C4" w14:paraId="6608C24A" w14:textId="77777777" w:rsidTr="003C516F">
        <w:trPr>
          <w:trHeight w:val="218"/>
        </w:trPr>
        <w:tc>
          <w:tcPr>
            <w:tcW w:w="720" w:type="dxa"/>
            <w:vMerge w:val="restart"/>
          </w:tcPr>
          <w:p w14:paraId="21598CFF" w14:textId="77777777" w:rsidR="0035550A" w:rsidRPr="000877C4" w:rsidRDefault="0035550A" w:rsidP="005A2205">
            <w:pPr>
              <w:spacing w:line="240" w:lineRule="atLeast"/>
              <w:jc w:val="center"/>
              <w:rPr>
                <w:rFonts w:ascii="Arial" w:hAnsi="Arial" w:cs="Arial"/>
                <w:color w:val="FF0000"/>
                <w:sz w:val="22"/>
                <w:szCs w:val="22"/>
              </w:rPr>
            </w:pPr>
          </w:p>
          <w:p w14:paraId="0382E835" w14:textId="77777777" w:rsidR="0035550A" w:rsidRPr="000877C4" w:rsidRDefault="0035550A" w:rsidP="005A2205">
            <w:pPr>
              <w:spacing w:line="240" w:lineRule="atLeast"/>
              <w:jc w:val="center"/>
              <w:rPr>
                <w:rFonts w:ascii="Arial" w:hAnsi="Arial" w:cs="Arial"/>
                <w:sz w:val="22"/>
                <w:szCs w:val="22"/>
              </w:rPr>
            </w:pPr>
            <w:r>
              <w:rPr>
                <w:rFonts w:ascii="Arial" w:hAnsi="Arial" w:cs="Arial"/>
                <w:sz w:val="22"/>
                <w:szCs w:val="22"/>
              </w:rPr>
              <w:t>10</w:t>
            </w:r>
          </w:p>
        </w:tc>
        <w:tc>
          <w:tcPr>
            <w:tcW w:w="1327" w:type="dxa"/>
            <w:gridSpan w:val="2"/>
            <w:vMerge/>
            <w:shd w:val="clear" w:color="auto" w:fill="auto"/>
          </w:tcPr>
          <w:p w14:paraId="5012FD5D" w14:textId="77777777" w:rsidR="0035550A" w:rsidRDefault="0035550A" w:rsidP="00B0168F">
            <w:pPr>
              <w:jc w:val="center"/>
              <w:rPr>
                <w:rFonts w:ascii="Arial" w:hAnsi="Arial" w:cs="Arial"/>
                <w:b/>
                <w:sz w:val="22"/>
                <w:szCs w:val="22"/>
              </w:rPr>
            </w:pPr>
          </w:p>
        </w:tc>
        <w:tc>
          <w:tcPr>
            <w:tcW w:w="1328" w:type="dxa"/>
            <w:gridSpan w:val="2"/>
            <w:vMerge w:val="restart"/>
            <w:shd w:val="clear" w:color="auto" w:fill="auto"/>
          </w:tcPr>
          <w:p w14:paraId="038EB6E6" w14:textId="77777777" w:rsidR="0035550A" w:rsidRDefault="0035550A" w:rsidP="00B0168F">
            <w:pPr>
              <w:jc w:val="center"/>
              <w:rPr>
                <w:rFonts w:ascii="Arial" w:hAnsi="Arial" w:cs="Arial"/>
                <w:sz w:val="22"/>
                <w:szCs w:val="22"/>
              </w:rPr>
            </w:pPr>
          </w:p>
          <w:p w14:paraId="150B4E6E" w14:textId="77777777" w:rsidR="0035550A" w:rsidRPr="001D07E1" w:rsidRDefault="0035550A" w:rsidP="00B0168F">
            <w:pPr>
              <w:jc w:val="center"/>
              <w:rPr>
                <w:rFonts w:ascii="Arial" w:hAnsi="Arial" w:cs="Arial"/>
                <w:b/>
                <w:sz w:val="22"/>
                <w:szCs w:val="22"/>
              </w:rPr>
            </w:pPr>
            <w:r w:rsidRPr="001D07E1">
              <w:rPr>
                <w:rFonts w:ascii="Arial" w:hAnsi="Arial" w:cs="Arial"/>
                <w:sz w:val="22"/>
                <w:szCs w:val="22"/>
              </w:rPr>
              <w:t>foka leżąca</w:t>
            </w:r>
          </w:p>
        </w:tc>
        <w:tc>
          <w:tcPr>
            <w:tcW w:w="1560" w:type="dxa"/>
            <w:vMerge w:val="restart"/>
            <w:shd w:val="clear" w:color="auto" w:fill="auto"/>
          </w:tcPr>
          <w:p w14:paraId="6DCC8044" w14:textId="77777777" w:rsidR="0035550A" w:rsidRDefault="0035550A" w:rsidP="005A2205">
            <w:pPr>
              <w:jc w:val="center"/>
            </w:pPr>
          </w:p>
          <w:p w14:paraId="59619448" w14:textId="77777777" w:rsidR="0035550A" w:rsidRDefault="0035550A" w:rsidP="00836EC6">
            <w:pPr>
              <w:jc w:val="right"/>
            </w:pPr>
          </w:p>
          <w:p w14:paraId="0F82776F" w14:textId="77777777" w:rsidR="0035550A" w:rsidRDefault="0035550A" w:rsidP="00836EC6">
            <w:pPr>
              <w:jc w:val="right"/>
            </w:pPr>
          </w:p>
          <w:p w14:paraId="1B2C98AC" w14:textId="77777777" w:rsidR="0035550A" w:rsidRPr="00495E3D" w:rsidRDefault="0035550A"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18E9AC91" w14:textId="77777777" w:rsidR="0035550A" w:rsidRPr="000877C4" w:rsidRDefault="0035550A" w:rsidP="005A2205">
            <w:pPr>
              <w:jc w:val="right"/>
              <w:rPr>
                <w:rFonts w:ascii="Arial" w:hAnsi="Arial" w:cs="Arial"/>
                <w:sz w:val="22"/>
                <w:szCs w:val="22"/>
              </w:rPr>
            </w:pPr>
          </w:p>
          <w:p w14:paraId="578E0559"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E701CE4" w14:textId="77777777" w:rsidR="0035550A" w:rsidRDefault="0035550A" w:rsidP="00B0168F">
            <w:pPr>
              <w:jc w:val="right"/>
              <w:rPr>
                <w:rFonts w:ascii="Arial" w:hAnsi="Arial" w:cs="Arial"/>
                <w:sz w:val="22"/>
                <w:szCs w:val="22"/>
              </w:rPr>
            </w:pPr>
          </w:p>
          <w:p w14:paraId="2E1156CF" w14:textId="77777777" w:rsidR="0035550A" w:rsidRDefault="0035550A" w:rsidP="00B0168F">
            <w:pPr>
              <w:jc w:val="right"/>
              <w:rPr>
                <w:rFonts w:ascii="Arial" w:hAnsi="Arial" w:cs="Arial"/>
                <w:sz w:val="22"/>
                <w:szCs w:val="22"/>
              </w:rPr>
            </w:pPr>
          </w:p>
          <w:p w14:paraId="6A3BFFF7" w14:textId="77777777" w:rsidR="0035550A" w:rsidRDefault="0035550A" w:rsidP="00B0168F">
            <w:pPr>
              <w:jc w:val="right"/>
              <w:rPr>
                <w:rFonts w:ascii="Arial" w:hAnsi="Arial" w:cs="Arial"/>
                <w:sz w:val="18"/>
                <w:szCs w:val="18"/>
              </w:rPr>
            </w:pPr>
          </w:p>
          <w:p w14:paraId="1AD78C7C" w14:textId="77777777" w:rsidR="0035550A" w:rsidRPr="000877C4" w:rsidRDefault="0035550A"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5A353E26" w14:textId="77777777" w:rsidR="0035550A" w:rsidRDefault="0035550A">
            <w:pPr>
              <w:rPr>
                <w:rFonts w:ascii="Arial" w:hAnsi="Arial" w:cs="Arial"/>
                <w:b/>
                <w:noProof/>
                <w:sz w:val="22"/>
                <w:szCs w:val="22"/>
              </w:rPr>
            </w:pPr>
          </w:p>
          <w:p w14:paraId="479E0E1F" w14:textId="77777777" w:rsidR="0035550A" w:rsidRDefault="0035550A">
            <w:pPr>
              <w:rPr>
                <w:rFonts w:ascii="Arial" w:hAnsi="Arial" w:cs="Arial"/>
                <w:b/>
                <w:noProof/>
                <w:sz w:val="22"/>
                <w:szCs w:val="22"/>
              </w:rPr>
            </w:pPr>
          </w:p>
          <w:p w14:paraId="15909EB2" w14:textId="77777777" w:rsidR="0035550A" w:rsidRDefault="0035550A">
            <w:r w:rsidRPr="00360CD4">
              <w:rPr>
                <w:rFonts w:ascii="Arial" w:hAnsi="Arial" w:cs="Arial"/>
                <w:b/>
                <w:noProof/>
                <w:sz w:val="22"/>
                <w:szCs w:val="22"/>
              </w:rPr>
              <w:t>10 miesięcy</w:t>
            </w:r>
          </w:p>
        </w:tc>
        <w:tc>
          <w:tcPr>
            <w:tcW w:w="1793" w:type="dxa"/>
            <w:vMerge w:val="restart"/>
          </w:tcPr>
          <w:p w14:paraId="6824C790" w14:textId="77777777" w:rsidR="0035550A" w:rsidRPr="000877C4" w:rsidRDefault="0035550A" w:rsidP="000877C4">
            <w:pPr>
              <w:jc w:val="right"/>
              <w:rPr>
                <w:rFonts w:ascii="Arial" w:hAnsi="Arial" w:cs="Arial"/>
                <w:b/>
                <w:sz w:val="22"/>
                <w:szCs w:val="22"/>
              </w:rPr>
            </w:pPr>
          </w:p>
        </w:tc>
      </w:tr>
      <w:tr w:rsidR="0035550A" w:rsidRPr="000877C4" w14:paraId="4E482FE0" w14:textId="77777777" w:rsidTr="003C516F">
        <w:trPr>
          <w:trHeight w:val="218"/>
        </w:trPr>
        <w:tc>
          <w:tcPr>
            <w:tcW w:w="720" w:type="dxa"/>
            <w:vMerge/>
          </w:tcPr>
          <w:p w14:paraId="79128F0F" w14:textId="77777777" w:rsidR="0035550A" w:rsidRPr="000877C4" w:rsidRDefault="0035550A"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58072E28" w14:textId="77777777" w:rsidR="0035550A" w:rsidRDefault="0035550A" w:rsidP="00B0168F">
            <w:pPr>
              <w:jc w:val="center"/>
              <w:rPr>
                <w:rFonts w:ascii="Arial" w:hAnsi="Arial" w:cs="Arial"/>
                <w:b/>
                <w:sz w:val="22"/>
                <w:szCs w:val="22"/>
              </w:rPr>
            </w:pPr>
          </w:p>
        </w:tc>
        <w:tc>
          <w:tcPr>
            <w:tcW w:w="1328" w:type="dxa"/>
            <w:gridSpan w:val="2"/>
            <w:vMerge/>
            <w:shd w:val="clear" w:color="auto" w:fill="auto"/>
          </w:tcPr>
          <w:p w14:paraId="26828A2D" w14:textId="77777777" w:rsidR="0035550A" w:rsidRDefault="0035550A" w:rsidP="00B0168F">
            <w:pPr>
              <w:jc w:val="center"/>
              <w:rPr>
                <w:rFonts w:ascii="Arial" w:hAnsi="Arial" w:cs="Arial"/>
                <w:b/>
                <w:sz w:val="22"/>
                <w:szCs w:val="22"/>
              </w:rPr>
            </w:pPr>
          </w:p>
        </w:tc>
        <w:tc>
          <w:tcPr>
            <w:tcW w:w="1560" w:type="dxa"/>
            <w:vMerge/>
            <w:shd w:val="clear" w:color="auto" w:fill="auto"/>
          </w:tcPr>
          <w:p w14:paraId="78FBAB6C" w14:textId="77777777" w:rsidR="0035550A" w:rsidRPr="00495E3D" w:rsidRDefault="0035550A" w:rsidP="005A2205">
            <w:pPr>
              <w:jc w:val="center"/>
            </w:pPr>
          </w:p>
        </w:tc>
        <w:tc>
          <w:tcPr>
            <w:tcW w:w="899" w:type="dxa"/>
            <w:shd w:val="clear" w:color="auto" w:fill="auto"/>
          </w:tcPr>
          <w:p w14:paraId="69EC4E96" w14:textId="77777777" w:rsidR="0035550A" w:rsidRPr="000877C4" w:rsidRDefault="0035550A" w:rsidP="005A2205">
            <w:pPr>
              <w:rPr>
                <w:rFonts w:ascii="Arial" w:hAnsi="Arial" w:cs="Arial"/>
                <w:sz w:val="22"/>
                <w:szCs w:val="22"/>
              </w:rPr>
            </w:pPr>
          </w:p>
          <w:p w14:paraId="298FB02D"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08668678" w14:textId="77777777" w:rsidR="0035550A" w:rsidRPr="000877C4" w:rsidRDefault="0035550A" w:rsidP="00B0168F">
            <w:pPr>
              <w:jc w:val="right"/>
              <w:rPr>
                <w:rFonts w:ascii="Arial" w:hAnsi="Arial" w:cs="Arial"/>
                <w:sz w:val="22"/>
                <w:szCs w:val="22"/>
              </w:rPr>
            </w:pPr>
          </w:p>
        </w:tc>
        <w:tc>
          <w:tcPr>
            <w:tcW w:w="1447" w:type="dxa"/>
            <w:vMerge/>
          </w:tcPr>
          <w:p w14:paraId="60414E15" w14:textId="77777777" w:rsidR="0035550A" w:rsidRDefault="0035550A" w:rsidP="00836EC6">
            <w:pPr>
              <w:jc w:val="center"/>
              <w:rPr>
                <w:rFonts w:ascii="Arial" w:hAnsi="Arial" w:cs="Arial"/>
                <w:b/>
                <w:color w:val="FF0000"/>
                <w:sz w:val="22"/>
                <w:szCs w:val="22"/>
              </w:rPr>
            </w:pPr>
          </w:p>
        </w:tc>
        <w:tc>
          <w:tcPr>
            <w:tcW w:w="1793" w:type="dxa"/>
            <w:vMerge/>
          </w:tcPr>
          <w:p w14:paraId="445D6713" w14:textId="77777777" w:rsidR="0035550A" w:rsidRPr="000877C4" w:rsidRDefault="0035550A" w:rsidP="000877C4">
            <w:pPr>
              <w:jc w:val="right"/>
              <w:rPr>
                <w:rFonts w:ascii="Arial" w:hAnsi="Arial" w:cs="Arial"/>
                <w:b/>
                <w:sz w:val="22"/>
                <w:szCs w:val="22"/>
              </w:rPr>
            </w:pPr>
          </w:p>
        </w:tc>
      </w:tr>
      <w:tr w:rsidR="0035550A" w:rsidRPr="000877C4" w14:paraId="1050D140" w14:textId="77777777" w:rsidTr="003C516F">
        <w:trPr>
          <w:trHeight w:val="218"/>
        </w:trPr>
        <w:tc>
          <w:tcPr>
            <w:tcW w:w="720" w:type="dxa"/>
            <w:vMerge w:val="restart"/>
          </w:tcPr>
          <w:p w14:paraId="42617466" w14:textId="77777777" w:rsidR="0035550A" w:rsidRPr="000877C4" w:rsidRDefault="0035550A" w:rsidP="005A2205">
            <w:pPr>
              <w:spacing w:line="240" w:lineRule="atLeast"/>
              <w:jc w:val="center"/>
              <w:rPr>
                <w:rFonts w:ascii="Arial" w:hAnsi="Arial" w:cs="Arial"/>
                <w:color w:val="FF0000"/>
                <w:sz w:val="22"/>
                <w:szCs w:val="22"/>
              </w:rPr>
            </w:pPr>
          </w:p>
          <w:p w14:paraId="2FBB4698" w14:textId="77777777" w:rsidR="0035550A" w:rsidRPr="000877C4" w:rsidRDefault="0035550A" w:rsidP="005A2205">
            <w:pPr>
              <w:spacing w:line="240" w:lineRule="atLeast"/>
              <w:jc w:val="center"/>
              <w:rPr>
                <w:rFonts w:ascii="Arial" w:hAnsi="Arial" w:cs="Arial"/>
                <w:sz w:val="22"/>
                <w:szCs w:val="22"/>
              </w:rPr>
            </w:pPr>
            <w:r>
              <w:rPr>
                <w:rFonts w:ascii="Arial" w:hAnsi="Arial" w:cs="Arial"/>
                <w:sz w:val="22"/>
                <w:szCs w:val="22"/>
              </w:rPr>
              <w:t>11</w:t>
            </w:r>
          </w:p>
        </w:tc>
        <w:tc>
          <w:tcPr>
            <w:tcW w:w="1327" w:type="dxa"/>
            <w:gridSpan w:val="2"/>
            <w:vMerge/>
            <w:shd w:val="clear" w:color="auto" w:fill="auto"/>
          </w:tcPr>
          <w:p w14:paraId="3E901162" w14:textId="77777777" w:rsidR="0035550A" w:rsidRDefault="0035550A" w:rsidP="00B0168F">
            <w:pPr>
              <w:jc w:val="center"/>
              <w:rPr>
                <w:rFonts w:ascii="Arial" w:hAnsi="Arial" w:cs="Arial"/>
                <w:b/>
                <w:sz w:val="22"/>
                <w:szCs w:val="22"/>
              </w:rPr>
            </w:pPr>
          </w:p>
        </w:tc>
        <w:tc>
          <w:tcPr>
            <w:tcW w:w="1328" w:type="dxa"/>
            <w:gridSpan w:val="2"/>
            <w:vMerge w:val="restart"/>
            <w:shd w:val="clear" w:color="auto" w:fill="auto"/>
          </w:tcPr>
          <w:p w14:paraId="37F7A01D" w14:textId="77777777" w:rsidR="0035550A" w:rsidRPr="001D07E1" w:rsidRDefault="0035550A" w:rsidP="005A2205">
            <w:pPr>
              <w:jc w:val="center"/>
              <w:rPr>
                <w:rFonts w:ascii="Arial" w:hAnsi="Arial" w:cs="Arial"/>
                <w:sz w:val="22"/>
                <w:szCs w:val="22"/>
              </w:rPr>
            </w:pPr>
          </w:p>
          <w:p w14:paraId="31C64543" w14:textId="77777777" w:rsidR="0035550A" w:rsidRPr="001D07E1" w:rsidRDefault="0035550A" w:rsidP="005A2205">
            <w:pPr>
              <w:jc w:val="center"/>
              <w:rPr>
                <w:rFonts w:ascii="Arial" w:hAnsi="Arial" w:cs="Arial"/>
                <w:sz w:val="22"/>
                <w:szCs w:val="22"/>
              </w:rPr>
            </w:pPr>
            <w:r w:rsidRPr="001D07E1">
              <w:rPr>
                <w:rFonts w:ascii="Arial" w:hAnsi="Arial" w:cs="Arial"/>
                <w:sz w:val="22"/>
                <w:szCs w:val="22"/>
              </w:rPr>
              <w:t>głowa foki</w:t>
            </w:r>
          </w:p>
        </w:tc>
        <w:tc>
          <w:tcPr>
            <w:tcW w:w="1560" w:type="dxa"/>
            <w:vMerge w:val="restart"/>
            <w:shd w:val="clear" w:color="auto" w:fill="auto"/>
          </w:tcPr>
          <w:p w14:paraId="1E5BF52E" w14:textId="77777777" w:rsidR="0035550A" w:rsidRDefault="0035550A" w:rsidP="005A2205">
            <w:pPr>
              <w:jc w:val="center"/>
            </w:pPr>
          </w:p>
          <w:p w14:paraId="48D9B762" w14:textId="77777777" w:rsidR="0035550A" w:rsidRDefault="0035550A" w:rsidP="00836EC6">
            <w:pPr>
              <w:jc w:val="right"/>
              <w:rPr>
                <w:rFonts w:ascii="Arial" w:hAnsi="Arial" w:cs="Arial"/>
                <w:sz w:val="18"/>
                <w:szCs w:val="18"/>
              </w:rPr>
            </w:pPr>
          </w:p>
          <w:p w14:paraId="635D03FD" w14:textId="77777777" w:rsidR="0035550A" w:rsidRDefault="0035550A" w:rsidP="00836EC6">
            <w:pPr>
              <w:jc w:val="right"/>
              <w:rPr>
                <w:rFonts w:ascii="Arial" w:hAnsi="Arial" w:cs="Arial"/>
                <w:sz w:val="18"/>
                <w:szCs w:val="18"/>
              </w:rPr>
            </w:pPr>
          </w:p>
          <w:p w14:paraId="026EF581" w14:textId="77777777" w:rsidR="0035550A" w:rsidRPr="00495E3D" w:rsidRDefault="0035550A"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75CCFB40" w14:textId="77777777" w:rsidR="0035550A" w:rsidRPr="000877C4" w:rsidRDefault="0035550A" w:rsidP="005A2205">
            <w:pPr>
              <w:jc w:val="right"/>
              <w:rPr>
                <w:rFonts w:ascii="Arial" w:hAnsi="Arial" w:cs="Arial"/>
                <w:sz w:val="22"/>
                <w:szCs w:val="22"/>
              </w:rPr>
            </w:pPr>
          </w:p>
          <w:p w14:paraId="53CFB898"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2E970D0" w14:textId="77777777" w:rsidR="0035550A" w:rsidRDefault="0035550A" w:rsidP="00B0168F">
            <w:pPr>
              <w:jc w:val="right"/>
              <w:rPr>
                <w:rFonts w:ascii="Arial" w:hAnsi="Arial" w:cs="Arial"/>
                <w:sz w:val="22"/>
                <w:szCs w:val="22"/>
              </w:rPr>
            </w:pPr>
          </w:p>
          <w:p w14:paraId="3099D459" w14:textId="77777777" w:rsidR="0035550A" w:rsidRDefault="0035550A" w:rsidP="00B0168F">
            <w:pPr>
              <w:jc w:val="right"/>
              <w:rPr>
                <w:rFonts w:ascii="Arial" w:hAnsi="Arial" w:cs="Arial"/>
                <w:sz w:val="22"/>
                <w:szCs w:val="22"/>
              </w:rPr>
            </w:pPr>
          </w:p>
          <w:p w14:paraId="18742CAE" w14:textId="77777777" w:rsidR="0035550A" w:rsidRDefault="0035550A" w:rsidP="00B0168F">
            <w:pPr>
              <w:jc w:val="right"/>
              <w:rPr>
                <w:rFonts w:ascii="Arial" w:hAnsi="Arial" w:cs="Arial"/>
                <w:sz w:val="22"/>
                <w:szCs w:val="22"/>
              </w:rPr>
            </w:pPr>
          </w:p>
          <w:p w14:paraId="3BE2DA97" w14:textId="77777777" w:rsidR="0035550A" w:rsidRPr="000877C4" w:rsidRDefault="0035550A"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08E8A25C" w14:textId="77777777" w:rsidR="0035550A" w:rsidRDefault="0035550A">
            <w:pPr>
              <w:rPr>
                <w:rFonts w:ascii="Arial" w:hAnsi="Arial" w:cs="Arial"/>
                <w:b/>
                <w:noProof/>
                <w:sz w:val="22"/>
                <w:szCs w:val="22"/>
              </w:rPr>
            </w:pPr>
          </w:p>
          <w:p w14:paraId="5FA94C2E" w14:textId="77777777" w:rsidR="0035550A" w:rsidRDefault="0035550A">
            <w:pPr>
              <w:rPr>
                <w:rFonts w:ascii="Arial" w:hAnsi="Arial" w:cs="Arial"/>
                <w:b/>
                <w:noProof/>
                <w:sz w:val="22"/>
                <w:szCs w:val="22"/>
              </w:rPr>
            </w:pPr>
          </w:p>
          <w:p w14:paraId="7CDC79B7" w14:textId="77777777" w:rsidR="0035550A" w:rsidRDefault="0035550A">
            <w:r w:rsidRPr="00360CD4">
              <w:rPr>
                <w:rFonts w:ascii="Arial" w:hAnsi="Arial" w:cs="Arial"/>
                <w:b/>
                <w:noProof/>
                <w:sz w:val="22"/>
                <w:szCs w:val="22"/>
              </w:rPr>
              <w:t>10 miesięcy</w:t>
            </w:r>
          </w:p>
        </w:tc>
        <w:tc>
          <w:tcPr>
            <w:tcW w:w="1793" w:type="dxa"/>
            <w:vMerge w:val="restart"/>
          </w:tcPr>
          <w:p w14:paraId="31366F19" w14:textId="77777777" w:rsidR="0035550A" w:rsidRPr="000877C4" w:rsidRDefault="0035550A" w:rsidP="000877C4">
            <w:pPr>
              <w:jc w:val="right"/>
              <w:rPr>
                <w:rFonts w:ascii="Arial" w:hAnsi="Arial" w:cs="Arial"/>
                <w:b/>
                <w:sz w:val="22"/>
                <w:szCs w:val="22"/>
              </w:rPr>
            </w:pPr>
          </w:p>
        </w:tc>
      </w:tr>
      <w:tr w:rsidR="0035550A" w:rsidRPr="000877C4" w14:paraId="1410068B" w14:textId="77777777" w:rsidTr="003C516F">
        <w:trPr>
          <w:trHeight w:val="218"/>
        </w:trPr>
        <w:tc>
          <w:tcPr>
            <w:tcW w:w="720" w:type="dxa"/>
            <w:vMerge/>
          </w:tcPr>
          <w:p w14:paraId="07783C73" w14:textId="77777777" w:rsidR="0035550A" w:rsidRPr="000877C4" w:rsidRDefault="0035550A"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2AB3C419" w14:textId="77777777" w:rsidR="0035550A" w:rsidRDefault="0035550A" w:rsidP="00B0168F">
            <w:pPr>
              <w:jc w:val="center"/>
              <w:rPr>
                <w:rFonts w:ascii="Arial" w:hAnsi="Arial" w:cs="Arial"/>
                <w:b/>
                <w:sz w:val="22"/>
                <w:szCs w:val="22"/>
              </w:rPr>
            </w:pPr>
          </w:p>
        </w:tc>
        <w:tc>
          <w:tcPr>
            <w:tcW w:w="1328" w:type="dxa"/>
            <w:gridSpan w:val="2"/>
            <w:vMerge/>
            <w:shd w:val="clear" w:color="auto" w:fill="auto"/>
          </w:tcPr>
          <w:p w14:paraId="4D76AF06" w14:textId="77777777" w:rsidR="0035550A" w:rsidRPr="001D07E1" w:rsidRDefault="0035550A" w:rsidP="00B0168F">
            <w:pPr>
              <w:jc w:val="center"/>
              <w:rPr>
                <w:rFonts w:ascii="Arial" w:hAnsi="Arial" w:cs="Arial"/>
                <w:b/>
                <w:sz w:val="22"/>
                <w:szCs w:val="22"/>
              </w:rPr>
            </w:pPr>
          </w:p>
        </w:tc>
        <w:tc>
          <w:tcPr>
            <w:tcW w:w="1560" w:type="dxa"/>
            <w:vMerge/>
            <w:shd w:val="clear" w:color="auto" w:fill="auto"/>
          </w:tcPr>
          <w:p w14:paraId="5D255F01" w14:textId="77777777" w:rsidR="0035550A" w:rsidRPr="00495E3D" w:rsidRDefault="0035550A" w:rsidP="005A2205">
            <w:pPr>
              <w:jc w:val="center"/>
            </w:pPr>
          </w:p>
        </w:tc>
        <w:tc>
          <w:tcPr>
            <w:tcW w:w="899" w:type="dxa"/>
            <w:shd w:val="clear" w:color="auto" w:fill="auto"/>
          </w:tcPr>
          <w:p w14:paraId="7DBAA3CB" w14:textId="77777777" w:rsidR="0035550A" w:rsidRPr="000877C4" w:rsidRDefault="0035550A" w:rsidP="005A2205">
            <w:pPr>
              <w:rPr>
                <w:rFonts w:ascii="Arial" w:hAnsi="Arial" w:cs="Arial"/>
                <w:sz w:val="22"/>
                <w:szCs w:val="22"/>
              </w:rPr>
            </w:pPr>
          </w:p>
          <w:p w14:paraId="7C2A9B4D"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0994E338" w14:textId="77777777" w:rsidR="0035550A" w:rsidRPr="000877C4" w:rsidRDefault="0035550A" w:rsidP="00B0168F">
            <w:pPr>
              <w:jc w:val="right"/>
              <w:rPr>
                <w:rFonts w:ascii="Arial" w:hAnsi="Arial" w:cs="Arial"/>
                <w:sz w:val="22"/>
                <w:szCs w:val="22"/>
              </w:rPr>
            </w:pPr>
          </w:p>
        </w:tc>
        <w:tc>
          <w:tcPr>
            <w:tcW w:w="1447" w:type="dxa"/>
            <w:vMerge/>
          </w:tcPr>
          <w:p w14:paraId="2FDD93C4" w14:textId="77777777" w:rsidR="0035550A" w:rsidRDefault="0035550A" w:rsidP="00836EC6">
            <w:pPr>
              <w:jc w:val="center"/>
              <w:rPr>
                <w:rFonts w:ascii="Arial" w:hAnsi="Arial" w:cs="Arial"/>
                <w:b/>
                <w:color w:val="FF0000"/>
                <w:sz w:val="22"/>
                <w:szCs w:val="22"/>
              </w:rPr>
            </w:pPr>
          </w:p>
        </w:tc>
        <w:tc>
          <w:tcPr>
            <w:tcW w:w="1793" w:type="dxa"/>
            <w:vMerge/>
          </w:tcPr>
          <w:p w14:paraId="627A976C" w14:textId="77777777" w:rsidR="0035550A" w:rsidRPr="000877C4" w:rsidRDefault="0035550A" w:rsidP="000877C4">
            <w:pPr>
              <w:jc w:val="right"/>
              <w:rPr>
                <w:rFonts w:ascii="Arial" w:hAnsi="Arial" w:cs="Arial"/>
                <w:b/>
                <w:sz w:val="22"/>
                <w:szCs w:val="22"/>
              </w:rPr>
            </w:pPr>
          </w:p>
        </w:tc>
      </w:tr>
      <w:tr w:rsidR="0035550A" w:rsidRPr="000877C4" w14:paraId="00BF1707" w14:textId="77777777" w:rsidTr="003C516F">
        <w:trPr>
          <w:trHeight w:val="218"/>
        </w:trPr>
        <w:tc>
          <w:tcPr>
            <w:tcW w:w="720" w:type="dxa"/>
            <w:vMerge w:val="restart"/>
          </w:tcPr>
          <w:p w14:paraId="45D7C316" w14:textId="77777777" w:rsidR="0035550A" w:rsidRDefault="0035550A" w:rsidP="00C718A5">
            <w:pPr>
              <w:spacing w:line="240" w:lineRule="atLeast"/>
              <w:rPr>
                <w:rFonts w:ascii="Arial" w:hAnsi="Arial" w:cs="Arial"/>
                <w:sz w:val="22"/>
                <w:szCs w:val="22"/>
              </w:rPr>
            </w:pPr>
          </w:p>
          <w:p w14:paraId="0163EC80" w14:textId="77777777" w:rsidR="0035550A" w:rsidRPr="000877C4" w:rsidRDefault="0035550A" w:rsidP="005A2205">
            <w:pPr>
              <w:spacing w:line="240" w:lineRule="atLeast"/>
              <w:jc w:val="center"/>
              <w:rPr>
                <w:rFonts w:ascii="Arial" w:hAnsi="Arial" w:cs="Arial"/>
                <w:sz w:val="22"/>
                <w:szCs w:val="22"/>
              </w:rPr>
            </w:pPr>
            <w:r>
              <w:rPr>
                <w:rFonts w:ascii="Arial" w:hAnsi="Arial" w:cs="Arial"/>
                <w:sz w:val="22"/>
                <w:szCs w:val="22"/>
              </w:rPr>
              <w:t>12</w:t>
            </w:r>
          </w:p>
        </w:tc>
        <w:tc>
          <w:tcPr>
            <w:tcW w:w="1327" w:type="dxa"/>
            <w:gridSpan w:val="2"/>
            <w:vMerge/>
            <w:shd w:val="clear" w:color="auto" w:fill="auto"/>
          </w:tcPr>
          <w:p w14:paraId="7174A53E" w14:textId="77777777" w:rsidR="0035550A" w:rsidRDefault="0035550A" w:rsidP="00B0168F">
            <w:pPr>
              <w:jc w:val="center"/>
              <w:rPr>
                <w:rFonts w:ascii="Arial" w:hAnsi="Arial" w:cs="Arial"/>
                <w:b/>
                <w:sz w:val="22"/>
                <w:szCs w:val="22"/>
              </w:rPr>
            </w:pPr>
          </w:p>
        </w:tc>
        <w:tc>
          <w:tcPr>
            <w:tcW w:w="1328" w:type="dxa"/>
            <w:gridSpan w:val="2"/>
            <w:vMerge w:val="restart"/>
            <w:shd w:val="clear" w:color="auto" w:fill="auto"/>
          </w:tcPr>
          <w:p w14:paraId="22F424F3" w14:textId="77777777" w:rsidR="0035550A" w:rsidRPr="001D07E1" w:rsidRDefault="0035550A" w:rsidP="005A2205">
            <w:pPr>
              <w:jc w:val="center"/>
              <w:rPr>
                <w:rFonts w:ascii="Arial" w:hAnsi="Arial" w:cs="Arial"/>
                <w:sz w:val="22"/>
                <w:szCs w:val="22"/>
              </w:rPr>
            </w:pPr>
          </w:p>
          <w:p w14:paraId="0B3A532D" w14:textId="77777777" w:rsidR="0035550A" w:rsidRPr="001D07E1" w:rsidRDefault="0035550A" w:rsidP="005A2205">
            <w:pPr>
              <w:jc w:val="center"/>
              <w:rPr>
                <w:rFonts w:ascii="Arial" w:hAnsi="Arial" w:cs="Arial"/>
                <w:sz w:val="22"/>
                <w:szCs w:val="22"/>
              </w:rPr>
            </w:pPr>
            <w:r w:rsidRPr="001D07E1">
              <w:rPr>
                <w:rFonts w:ascii="Arial" w:hAnsi="Arial" w:cs="Arial"/>
                <w:sz w:val="22"/>
                <w:szCs w:val="22"/>
              </w:rPr>
              <w:t>żaba</w:t>
            </w:r>
          </w:p>
        </w:tc>
        <w:tc>
          <w:tcPr>
            <w:tcW w:w="1560" w:type="dxa"/>
            <w:vMerge w:val="restart"/>
            <w:shd w:val="clear" w:color="auto" w:fill="auto"/>
          </w:tcPr>
          <w:p w14:paraId="5795911B" w14:textId="77777777" w:rsidR="0035550A" w:rsidRDefault="0035550A" w:rsidP="005A2205">
            <w:pPr>
              <w:jc w:val="center"/>
            </w:pPr>
          </w:p>
          <w:p w14:paraId="1FEC95A6" w14:textId="77777777" w:rsidR="0035550A" w:rsidRDefault="0035550A" w:rsidP="005A2205">
            <w:pPr>
              <w:jc w:val="center"/>
              <w:rPr>
                <w:rFonts w:ascii="Arial" w:hAnsi="Arial" w:cs="Arial"/>
                <w:sz w:val="18"/>
                <w:szCs w:val="18"/>
              </w:rPr>
            </w:pPr>
          </w:p>
          <w:p w14:paraId="5235B6CD" w14:textId="77777777" w:rsidR="0035550A" w:rsidRDefault="0035550A" w:rsidP="00836EC6">
            <w:pPr>
              <w:rPr>
                <w:rFonts w:ascii="Arial" w:hAnsi="Arial" w:cs="Arial"/>
                <w:sz w:val="18"/>
                <w:szCs w:val="18"/>
              </w:rPr>
            </w:pPr>
          </w:p>
          <w:p w14:paraId="71B2CAD5" w14:textId="77777777" w:rsidR="0035550A" w:rsidRPr="00495E3D" w:rsidRDefault="0035550A"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731C50F3" w14:textId="77777777" w:rsidR="0035550A" w:rsidRPr="000877C4" w:rsidRDefault="0035550A" w:rsidP="005A2205">
            <w:pPr>
              <w:jc w:val="right"/>
              <w:rPr>
                <w:rFonts w:ascii="Arial" w:hAnsi="Arial" w:cs="Arial"/>
                <w:sz w:val="22"/>
                <w:szCs w:val="22"/>
              </w:rPr>
            </w:pPr>
          </w:p>
          <w:p w14:paraId="205A78FC"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9E01504" w14:textId="77777777" w:rsidR="0035550A" w:rsidRDefault="0035550A" w:rsidP="00B0168F">
            <w:pPr>
              <w:jc w:val="right"/>
              <w:rPr>
                <w:rFonts w:ascii="Arial" w:hAnsi="Arial" w:cs="Arial"/>
                <w:sz w:val="22"/>
                <w:szCs w:val="22"/>
              </w:rPr>
            </w:pPr>
          </w:p>
          <w:p w14:paraId="34932082" w14:textId="77777777" w:rsidR="0035550A" w:rsidRDefault="0035550A" w:rsidP="00B0168F">
            <w:pPr>
              <w:jc w:val="right"/>
              <w:rPr>
                <w:rFonts w:ascii="Arial" w:hAnsi="Arial" w:cs="Arial"/>
                <w:sz w:val="22"/>
                <w:szCs w:val="22"/>
              </w:rPr>
            </w:pPr>
          </w:p>
          <w:p w14:paraId="0B52DDD7" w14:textId="77777777" w:rsidR="0035550A" w:rsidRDefault="0035550A" w:rsidP="00B0168F">
            <w:pPr>
              <w:jc w:val="right"/>
              <w:rPr>
                <w:rFonts w:ascii="Arial" w:hAnsi="Arial" w:cs="Arial"/>
                <w:sz w:val="22"/>
                <w:szCs w:val="22"/>
              </w:rPr>
            </w:pPr>
          </w:p>
          <w:p w14:paraId="051546F1" w14:textId="77777777" w:rsidR="0035550A" w:rsidRPr="000877C4" w:rsidRDefault="0035550A"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1C4F4A1E" w14:textId="77777777" w:rsidR="0035550A" w:rsidRDefault="0035550A">
            <w:pPr>
              <w:rPr>
                <w:rFonts w:ascii="Arial" w:hAnsi="Arial" w:cs="Arial"/>
                <w:b/>
                <w:noProof/>
                <w:sz w:val="22"/>
                <w:szCs w:val="22"/>
              </w:rPr>
            </w:pPr>
          </w:p>
          <w:p w14:paraId="28DB2E14" w14:textId="77777777" w:rsidR="0035550A" w:rsidRDefault="0035550A">
            <w:pPr>
              <w:rPr>
                <w:rFonts w:ascii="Arial" w:hAnsi="Arial" w:cs="Arial"/>
                <w:b/>
                <w:noProof/>
                <w:sz w:val="22"/>
                <w:szCs w:val="22"/>
              </w:rPr>
            </w:pPr>
          </w:p>
          <w:p w14:paraId="7B836C2F" w14:textId="77777777" w:rsidR="0035550A" w:rsidRDefault="0035550A">
            <w:r w:rsidRPr="00360CD4">
              <w:rPr>
                <w:rFonts w:ascii="Arial" w:hAnsi="Arial" w:cs="Arial"/>
                <w:b/>
                <w:noProof/>
                <w:sz w:val="22"/>
                <w:szCs w:val="22"/>
              </w:rPr>
              <w:t>10 miesięcy</w:t>
            </w:r>
          </w:p>
        </w:tc>
        <w:tc>
          <w:tcPr>
            <w:tcW w:w="1793" w:type="dxa"/>
            <w:vMerge w:val="restart"/>
          </w:tcPr>
          <w:p w14:paraId="7BDA4CBE" w14:textId="77777777" w:rsidR="0035550A" w:rsidRPr="000877C4" w:rsidRDefault="0035550A" w:rsidP="000877C4">
            <w:pPr>
              <w:jc w:val="right"/>
              <w:rPr>
                <w:rFonts w:ascii="Arial" w:hAnsi="Arial" w:cs="Arial"/>
                <w:b/>
                <w:sz w:val="22"/>
                <w:szCs w:val="22"/>
              </w:rPr>
            </w:pPr>
          </w:p>
        </w:tc>
      </w:tr>
      <w:tr w:rsidR="0035550A" w:rsidRPr="000877C4" w14:paraId="49A38B7C" w14:textId="77777777" w:rsidTr="003C516F">
        <w:trPr>
          <w:trHeight w:val="218"/>
        </w:trPr>
        <w:tc>
          <w:tcPr>
            <w:tcW w:w="720" w:type="dxa"/>
            <w:vMerge/>
          </w:tcPr>
          <w:p w14:paraId="3DE320B7" w14:textId="77777777" w:rsidR="0035550A" w:rsidRPr="000877C4" w:rsidRDefault="0035550A"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4D6AD6A9" w14:textId="77777777" w:rsidR="0035550A" w:rsidRDefault="0035550A" w:rsidP="00B0168F">
            <w:pPr>
              <w:jc w:val="center"/>
              <w:rPr>
                <w:rFonts w:ascii="Arial" w:hAnsi="Arial" w:cs="Arial"/>
                <w:b/>
                <w:sz w:val="22"/>
                <w:szCs w:val="22"/>
              </w:rPr>
            </w:pPr>
          </w:p>
        </w:tc>
        <w:tc>
          <w:tcPr>
            <w:tcW w:w="1328" w:type="dxa"/>
            <w:gridSpan w:val="2"/>
            <w:vMerge/>
            <w:shd w:val="clear" w:color="auto" w:fill="auto"/>
          </w:tcPr>
          <w:p w14:paraId="16B9EFF5" w14:textId="77777777" w:rsidR="0035550A" w:rsidRPr="001D07E1" w:rsidRDefault="0035550A" w:rsidP="00B0168F">
            <w:pPr>
              <w:jc w:val="center"/>
              <w:rPr>
                <w:rFonts w:ascii="Arial" w:hAnsi="Arial" w:cs="Arial"/>
                <w:b/>
                <w:sz w:val="22"/>
                <w:szCs w:val="22"/>
              </w:rPr>
            </w:pPr>
          </w:p>
        </w:tc>
        <w:tc>
          <w:tcPr>
            <w:tcW w:w="1560" w:type="dxa"/>
            <w:vMerge/>
            <w:shd w:val="clear" w:color="auto" w:fill="auto"/>
          </w:tcPr>
          <w:p w14:paraId="76374651" w14:textId="77777777" w:rsidR="0035550A" w:rsidRPr="00495E3D" w:rsidRDefault="0035550A" w:rsidP="005A2205">
            <w:pPr>
              <w:jc w:val="center"/>
            </w:pPr>
          </w:p>
        </w:tc>
        <w:tc>
          <w:tcPr>
            <w:tcW w:w="899" w:type="dxa"/>
            <w:shd w:val="clear" w:color="auto" w:fill="auto"/>
          </w:tcPr>
          <w:p w14:paraId="41919A18" w14:textId="77777777" w:rsidR="0035550A" w:rsidRPr="000877C4" w:rsidRDefault="0035550A" w:rsidP="005A2205">
            <w:pPr>
              <w:rPr>
                <w:rFonts w:ascii="Arial" w:hAnsi="Arial" w:cs="Arial"/>
                <w:sz w:val="22"/>
                <w:szCs w:val="22"/>
              </w:rPr>
            </w:pPr>
          </w:p>
          <w:p w14:paraId="09D1708D"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42D77EEE" w14:textId="77777777" w:rsidR="0035550A" w:rsidRPr="000877C4" w:rsidRDefault="0035550A" w:rsidP="00B0168F">
            <w:pPr>
              <w:jc w:val="right"/>
              <w:rPr>
                <w:rFonts w:ascii="Arial" w:hAnsi="Arial" w:cs="Arial"/>
                <w:sz w:val="22"/>
                <w:szCs w:val="22"/>
              </w:rPr>
            </w:pPr>
          </w:p>
        </w:tc>
        <w:tc>
          <w:tcPr>
            <w:tcW w:w="1447" w:type="dxa"/>
            <w:vMerge/>
          </w:tcPr>
          <w:p w14:paraId="602D42A8" w14:textId="77777777" w:rsidR="0035550A" w:rsidRDefault="0035550A" w:rsidP="00836EC6">
            <w:pPr>
              <w:jc w:val="center"/>
              <w:rPr>
                <w:rFonts w:ascii="Arial" w:hAnsi="Arial" w:cs="Arial"/>
                <w:b/>
                <w:color w:val="FF0000"/>
                <w:sz w:val="22"/>
                <w:szCs w:val="22"/>
              </w:rPr>
            </w:pPr>
          </w:p>
        </w:tc>
        <w:tc>
          <w:tcPr>
            <w:tcW w:w="1793" w:type="dxa"/>
            <w:vMerge/>
          </w:tcPr>
          <w:p w14:paraId="43630AD6" w14:textId="77777777" w:rsidR="0035550A" w:rsidRPr="000877C4" w:rsidRDefault="0035550A" w:rsidP="000877C4">
            <w:pPr>
              <w:jc w:val="right"/>
              <w:rPr>
                <w:rFonts w:ascii="Arial" w:hAnsi="Arial" w:cs="Arial"/>
                <w:b/>
                <w:sz w:val="22"/>
                <w:szCs w:val="22"/>
              </w:rPr>
            </w:pPr>
          </w:p>
        </w:tc>
      </w:tr>
      <w:tr w:rsidR="0035550A" w:rsidRPr="000877C4" w14:paraId="620C76F5" w14:textId="77777777" w:rsidTr="003C516F">
        <w:trPr>
          <w:trHeight w:val="218"/>
        </w:trPr>
        <w:tc>
          <w:tcPr>
            <w:tcW w:w="720" w:type="dxa"/>
            <w:vMerge w:val="restart"/>
          </w:tcPr>
          <w:p w14:paraId="222AE26D" w14:textId="77777777" w:rsidR="0035550A" w:rsidRPr="000877C4" w:rsidRDefault="0035550A" w:rsidP="005A2205">
            <w:pPr>
              <w:spacing w:line="240" w:lineRule="atLeast"/>
              <w:jc w:val="center"/>
              <w:rPr>
                <w:rFonts w:ascii="Arial" w:hAnsi="Arial" w:cs="Arial"/>
                <w:sz w:val="22"/>
                <w:szCs w:val="22"/>
              </w:rPr>
            </w:pPr>
          </w:p>
          <w:p w14:paraId="623D22EC" w14:textId="77777777" w:rsidR="0035550A" w:rsidRPr="000877C4" w:rsidRDefault="0035550A" w:rsidP="005A2205">
            <w:pPr>
              <w:spacing w:line="240" w:lineRule="atLeast"/>
              <w:jc w:val="center"/>
              <w:rPr>
                <w:rFonts w:ascii="Arial" w:hAnsi="Arial" w:cs="Arial"/>
                <w:sz w:val="22"/>
                <w:szCs w:val="22"/>
              </w:rPr>
            </w:pPr>
            <w:r>
              <w:rPr>
                <w:rFonts w:ascii="Arial" w:hAnsi="Arial" w:cs="Arial"/>
                <w:sz w:val="22"/>
                <w:szCs w:val="22"/>
              </w:rPr>
              <w:t>13</w:t>
            </w:r>
          </w:p>
        </w:tc>
        <w:tc>
          <w:tcPr>
            <w:tcW w:w="1327" w:type="dxa"/>
            <w:gridSpan w:val="2"/>
            <w:vMerge/>
            <w:shd w:val="clear" w:color="auto" w:fill="auto"/>
          </w:tcPr>
          <w:p w14:paraId="5E71A1D5" w14:textId="77777777" w:rsidR="0035550A" w:rsidRDefault="0035550A" w:rsidP="00B0168F">
            <w:pPr>
              <w:jc w:val="center"/>
              <w:rPr>
                <w:rFonts w:ascii="Arial" w:hAnsi="Arial" w:cs="Arial"/>
                <w:b/>
                <w:sz w:val="22"/>
                <w:szCs w:val="22"/>
              </w:rPr>
            </w:pPr>
          </w:p>
        </w:tc>
        <w:tc>
          <w:tcPr>
            <w:tcW w:w="1328" w:type="dxa"/>
            <w:gridSpan w:val="2"/>
            <w:vMerge w:val="restart"/>
            <w:shd w:val="clear" w:color="auto" w:fill="auto"/>
          </w:tcPr>
          <w:p w14:paraId="485A4A03" w14:textId="77777777" w:rsidR="0035550A" w:rsidRPr="001D07E1" w:rsidRDefault="0035550A" w:rsidP="005A2205">
            <w:pPr>
              <w:jc w:val="center"/>
              <w:rPr>
                <w:rFonts w:ascii="Arial" w:hAnsi="Arial" w:cs="Arial"/>
                <w:sz w:val="22"/>
                <w:szCs w:val="22"/>
              </w:rPr>
            </w:pPr>
          </w:p>
          <w:p w14:paraId="4AD62291" w14:textId="77777777" w:rsidR="0035550A" w:rsidRPr="001D07E1" w:rsidRDefault="0035550A" w:rsidP="005A2205">
            <w:pPr>
              <w:jc w:val="center"/>
              <w:rPr>
                <w:rFonts w:ascii="Arial" w:hAnsi="Arial" w:cs="Arial"/>
                <w:sz w:val="22"/>
                <w:szCs w:val="22"/>
              </w:rPr>
            </w:pPr>
            <w:r w:rsidRPr="001D07E1">
              <w:rPr>
                <w:rFonts w:ascii="Arial" w:hAnsi="Arial" w:cs="Arial"/>
                <w:sz w:val="22"/>
                <w:szCs w:val="22"/>
              </w:rPr>
              <w:t>salamandra</w:t>
            </w:r>
          </w:p>
        </w:tc>
        <w:tc>
          <w:tcPr>
            <w:tcW w:w="1560" w:type="dxa"/>
            <w:vMerge w:val="restart"/>
            <w:shd w:val="clear" w:color="auto" w:fill="auto"/>
          </w:tcPr>
          <w:p w14:paraId="13F8E779" w14:textId="77777777" w:rsidR="0035550A" w:rsidRDefault="0035550A" w:rsidP="005A2205">
            <w:pPr>
              <w:jc w:val="center"/>
            </w:pPr>
          </w:p>
          <w:p w14:paraId="4ED4DBC8" w14:textId="77777777" w:rsidR="0035550A" w:rsidRDefault="0035550A" w:rsidP="005A2205">
            <w:pPr>
              <w:jc w:val="center"/>
            </w:pPr>
          </w:p>
          <w:p w14:paraId="570064CB" w14:textId="77777777" w:rsidR="0035550A" w:rsidRDefault="0035550A" w:rsidP="005A2205">
            <w:pPr>
              <w:jc w:val="center"/>
            </w:pPr>
          </w:p>
          <w:p w14:paraId="4527911E" w14:textId="77777777" w:rsidR="0035550A" w:rsidRPr="00495E3D" w:rsidRDefault="0035550A"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19F70FC8" w14:textId="77777777" w:rsidR="0035550A" w:rsidRPr="000877C4" w:rsidRDefault="0035550A" w:rsidP="005A2205">
            <w:pPr>
              <w:jc w:val="right"/>
              <w:rPr>
                <w:rFonts w:ascii="Arial" w:hAnsi="Arial" w:cs="Arial"/>
                <w:sz w:val="22"/>
                <w:szCs w:val="22"/>
              </w:rPr>
            </w:pPr>
          </w:p>
          <w:p w14:paraId="36252401"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9E3049E" w14:textId="77777777" w:rsidR="0035550A" w:rsidRDefault="0035550A" w:rsidP="00B0168F">
            <w:pPr>
              <w:jc w:val="right"/>
              <w:rPr>
                <w:rFonts w:ascii="Arial" w:hAnsi="Arial" w:cs="Arial"/>
                <w:sz w:val="22"/>
                <w:szCs w:val="22"/>
              </w:rPr>
            </w:pPr>
          </w:p>
          <w:p w14:paraId="2534FB77" w14:textId="77777777" w:rsidR="0035550A" w:rsidRDefault="0035550A" w:rsidP="00B0168F">
            <w:pPr>
              <w:jc w:val="right"/>
              <w:rPr>
                <w:rFonts w:ascii="Arial" w:hAnsi="Arial" w:cs="Arial"/>
                <w:sz w:val="22"/>
                <w:szCs w:val="22"/>
              </w:rPr>
            </w:pPr>
          </w:p>
          <w:p w14:paraId="7C9FC471" w14:textId="77777777" w:rsidR="0035550A" w:rsidRDefault="0035550A" w:rsidP="00B0168F">
            <w:pPr>
              <w:jc w:val="right"/>
              <w:rPr>
                <w:rFonts w:ascii="Arial" w:hAnsi="Arial" w:cs="Arial"/>
                <w:sz w:val="22"/>
                <w:szCs w:val="22"/>
              </w:rPr>
            </w:pPr>
          </w:p>
          <w:p w14:paraId="18401671" w14:textId="77777777" w:rsidR="0035550A" w:rsidRPr="000877C4" w:rsidRDefault="0035550A"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6DA9BC66" w14:textId="77777777" w:rsidR="0035550A" w:rsidRDefault="0035550A">
            <w:pPr>
              <w:rPr>
                <w:rFonts w:ascii="Arial" w:hAnsi="Arial" w:cs="Arial"/>
                <w:b/>
                <w:noProof/>
                <w:sz w:val="22"/>
                <w:szCs w:val="22"/>
              </w:rPr>
            </w:pPr>
          </w:p>
          <w:p w14:paraId="23AD7C9C" w14:textId="77777777" w:rsidR="0035550A" w:rsidRDefault="0035550A">
            <w:pPr>
              <w:rPr>
                <w:rFonts w:ascii="Arial" w:hAnsi="Arial" w:cs="Arial"/>
                <w:b/>
                <w:noProof/>
                <w:sz w:val="22"/>
                <w:szCs w:val="22"/>
              </w:rPr>
            </w:pPr>
          </w:p>
          <w:p w14:paraId="51922159" w14:textId="77777777" w:rsidR="0035550A" w:rsidRDefault="0035550A">
            <w:r w:rsidRPr="00360CD4">
              <w:rPr>
                <w:rFonts w:ascii="Arial" w:hAnsi="Arial" w:cs="Arial"/>
                <w:b/>
                <w:noProof/>
                <w:sz w:val="22"/>
                <w:szCs w:val="22"/>
              </w:rPr>
              <w:t>10 miesięcy</w:t>
            </w:r>
          </w:p>
        </w:tc>
        <w:tc>
          <w:tcPr>
            <w:tcW w:w="1793" w:type="dxa"/>
            <w:vMerge w:val="restart"/>
          </w:tcPr>
          <w:p w14:paraId="6E162168" w14:textId="77777777" w:rsidR="0035550A" w:rsidRPr="000877C4" w:rsidRDefault="0035550A" w:rsidP="000877C4">
            <w:pPr>
              <w:jc w:val="right"/>
              <w:rPr>
                <w:rFonts w:ascii="Arial" w:hAnsi="Arial" w:cs="Arial"/>
                <w:b/>
                <w:sz w:val="22"/>
                <w:szCs w:val="22"/>
              </w:rPr>
            </w:pPr>
          </w:p>
        </w:tc>
      </w:tr>
      <w:tr w:rsidR="0035550A" w:rsidRPr="000877C4" w14:paraId="4BCE4C1E" w14:textId="77777777" w:rsidTr="003C516F">
        <w:trPr>
          <w:trHeight w:val="218"/>
        </w:trPr>
        <w:tc>
          <w:tcPr>
            <w:tcW w:w="720" w:type="dxa"/>
            <w:vMerge/>
          </w:tcPr>
          <w:p w14:paraId="133C8FAA" w14:textId="77777777" w:rsidR="0035550A" w:rsidRPr="000877C4" w:rsidRDefault="0035550A"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15602D80" w14:textId="77777777" w:rsidR="0035550A" w:rsidRDefault="0035550A" w:rsidP="00B0168F">
            <w:pPr>
              <w:jc w:val="center"/>
              <w:rPr>
                <w:rFonts w:ascii="Arial" w:hAnsi="Arial" w:cs="Arial"/>
                <w:b/>
                <w:sz w:val="22"/>
                <w:szCs w:val="22"/>
              </w:rPr>
            </w:pPr>
          </w:p>
        </w:tc>
        <w:tc>
          <w:tcPr>
            <w:tcW w:w="1328" w:type="dxa"/>
            <w:gridSpan w:val="2"/>
            <w:vMerge/>
            <w:shd w:val="clear" w:color="auto" w:fill="auto"/>
          </w:tcPr>
          <w:p w14:paraId="25BE3894" w14:textId="77777777" w:rsidR="0035550A" w:rsidRDefault="0035550A" w:rsidP="00B0168F">
            <w:pPr>
              <w:jc w:val="center"/>
              <w:rPr>
                <w:rFonts w:ascii="Arial" w:hAnsi="Arial" w:cs="Arial"/>
                <w:b/>
                <w:sz w:val="22"/>
                <w:szCs w:val="22"/>
              </w:rPr>
            </w:pPr>
          </w:p>
        </w:tc>
        <w:tc>
          <w:tcPr>
            <w:tcW w:w="1560" w:type="dxa"/>
            <w:vMerge/>
            <w:shd w:val="clear" w:color="auto" w:fill="auto"/>
          </w:tcPr>
          <w:p w14:paraId="0D8D5EA2" w14:textId="77777777" w:rsidR="0035550A" w:rsidRPr="00495E3D" w:rsidRDefault="0035550A" w:rsidP="005A2205">
            <w:pPr>
              <w:jc w:val="center"/>
            </w:pPr>
          </w:p>
        </w:tc>
        <w:tc>
          <w:tcPr>
            <w:tcW w:w="899" w:type="dxa"/>
            <w:shd w:val="clear" w:color="auto" w:fill="auto"/>
          </w:tcPr>
          <w:p w14:paraId="037430AA" w14:textId="77777777" w:rsidR="0035550A" w:rsidRPr="000877C4" w:rsidRDefault="0035550A" w:rsidP="005A2205">
            <w:pPr>
              <w:rPr>
                <w:rFonts w:ascii="Arial" w:hAnsi="Arial" w:cs="Arial"/>
                <w:sz w:val="22"/>
                <w:szCs w:val="22"/>
              </w:rPr>
            </w:pPr>
          </w:p>
          <w:p w14:paraId="1B7BABFF"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72821EFD" w14:textId="77777777" w:rsidR="0035550A" w:rsidRPr="000877C4" w:rsidRDefault="0035550A" w:rsidP="00B0168F">
            <w:pPr>
              <w:jc w:val="right"/>
              <w:rPr>
                <w:rFonts w:ascii="Arial" w:hAnsi="Arial" w:cs="Arial"/>
                <w:sz w:val="22"/>
                <w:szCs w:val="22"/>
              </w:rPr>
            </w:pPr>
          </w:p>
        </w:tc>
        <w:tc>
          <w:tcPr>
            <w:tcW w:w="1447" w:type="dxa"/>
            <w:vMerge/>
          </w:tcPr>
          <w:p w14:paraId="04EBC973" w14:textId="77777777" w:rsidR="0035550A" w:rsidRDefault="0035550A" w:rsidP="00B0168F">
            <w:pPr>
              <w:jc w:val="center"/>
              <w:rPr>
                <w:rFonts w:ascii="Arial" w:hAnsi="Arial" w:cs="Arial"/>
                <w:b/>
                <w:color w:val="FF0000"/>
                <w:sz w:val="22"/>
                <w:szCs w:val="22"/>
              </w:rPr>
            </w:pPr>
          </w:p>
        </w:tc>
        <w:tc>
          <w:tcPr>
            <w:tcW w:w="1793" w:type="dxa"/>
            <w:vMerge/>
          </w:tcPr>
          <w:p w14:paraId="649BE5DD" w14:textId="77777777" w:rsidR="0035550A" w:rsidRPr="000877C4" w:rsidRDefault="0035550A" w:rsidP="000877C4">
            <w:pPr>
              <w:jc w:val="right"/>
              <w:rPr>
                <w:rFonts w:ascii="Arial" w:hAnsi="Arial" w:cs="Arial"/>
                <w:b/>
                <w:sz w:val="22"/>
                <w:szCs w:val="22"/>
              </w:rPr>
            </w:pPr>
          </w:p>
        </w:tc>
      </w:tr>
      <w:tr w:rsidR="0035550A" w:rsidRPr="000877C4" w14:paraId="42D78CBC" w14:textId="77777777" w:rsidTr="003C516F">
        <w:trPr>
          <w:trHeight w:val="218"/>
        </w:trPr>
        <w:tc>
          <w:tcPr>
            <w:tcW w:w="720" w:type="dxa"/>
            <w:vMerge w:val="restart"/>
          </w:tcPr>
          <w:p w14:paraId="444AE5E7" w14:textId="77777777" w:rsidR="0035550A" w:rsidRPr="000877C4" w:rsidRDefault="0035550A" w:rsidP="00C718A5">
            <w:pPr>
              <w:spacing w:line="240" w:lineRule="atLeast"/>
              <w:rPr>
                <w:rFonts w:ascii="Arial" w:hAnsi="Arial" w:cs="Arial"/>
                <w:color w:val="FF0000"/>
                <w:sz w:val="22"/>
                <w:szCs w:val="22"/>
              </w:rPr>
            </w:pPr>
          </w:p>
          <w:p w14:paraId="0862A1F1" w14:textId="77777777" w:rsidR="0035550A" w:rsidRPr="000877C4" w:rsidRDefault="0035550A" w:rsidP="005A2205">
            <w:pPr>
              <w:spacing w:line="240" w:lineRule="atLeast"/>
              <w:jc w:val="center"/>
              <w:rPr>
                <w:rFonts w:ascii="Arial" w:hAnsi="Arial" w:cs="Arial"/>
                <w:sz w:val="22"/>
                <w:szCs w:val="22"/>
              </w:rPr>
            </w:pPr>
            <w:r>
              <w:rPr>
                <w:rFonts w:ascii="Arial" w:hAnsi="Arial" w:cs="Arial"/>
                <w:sz w:val="22"/>
                <w:szCs w:val="22"/>
              </w:rPr>
              <w:t>14</w:t>
            </w:r>
          </w:p>
        </w:tc>
        <w:tc>
          <w:tcPr>
            <w:tcW w:w="1327" w:type="dxa"/>
            <w:gridSpan w:val="2"/>
            <w:vMerge/>
            <w:shd w:val="clear" w:color="auto" w:fill="auto"/>
          </w:tcPr>
          <w:p w14:paraId="4AEB57EB" w14:textId="77777777" w:rsidR="0035550A" w:rsidRDefault="0035550A" w:rsidP="00B0168F">
            <w:pPr>
              <w:jc w:val="center"/>
              <w:rPr>
                <w:rFonts w:ascii="Arial" w:hAnsi="Arial" w:cs="Arial"/>
                <w:b/>
                <w:sz w:val="22"/>
                <w:szCs w:val="22"/>
              </w:rPr>
            </w:pPr>
          </w:p>
        </w:tc>
        <w:tc>
          <w:tcPr>
            <w:tcW w:w="1328" w:type="dxa"/>
            <w:gridSpan w:val="2"/>
            <w:vMerge w:val="restart"/>
            <w:shd w:val="clear" w:color="auto" w:fill="auto"/>
          </w:tcPr>
          <w:p w14:paraId="4198A325" w14:textId="77777777" w:rsidR="0035550A" w:rsidRPr="00B70417" w:rsidRDefault="0035550A" w:rsidP="005A2205">
            <w:pPr>
              <w:jc w:val="center"/>
              <w:rPr>
                <w:rFonts w:ascii="Arial" w:hAnsi="Arial" w:cs="Arial"/>
                <w:sz w:val="22"/>
                <w:szCs w:val="22"/>
              </w:rPr>
            </w:pPr>
          </w:p>
          <w:p w14:paraId="17B794F1" w14:textId="77777777" w:rsidR="0035550A" w:rsidRPr="00B70417" w:rsidRDefault="0035550A" w:rsidP="005A2205">
            <w:pPr>
              <w:jc w:val="center"/>
              <w:rPr>
                <w:rFonts w:ascii="Arial" w:hAnsi="Arial" w:cs="Arial"/>
                <w:sz w:val="22"/>
                <w:szCs w:val="22"/>
              </w:rPr>
            </w:pPr>
            <w:r w:rsidRPr="00B70417">
              <w:rPr>
                <w:rFonts w:ascii="Arial" w:hAnsi="Arial" w:cs="Arial"/>
                <w:sz w:val="22"/>
                <w:szCs w:val="22"/>
              </w:rPr>
              <w:t>żółw</w:t>
            </w:r>
          </w:p>
        </w:tc>
        <w:tc>
          <w:tcPr>
            <w:tcW w:w="1560" w:type="dxa"/>
            <w:vMerge w:val="restart"/>
            <w:shd w:val="clear" w:color="auto" w:fill="auto"/>
          </w:tcPr>
          <w:p w14:paraId="78D99480" w14:textId="77777777" w:rsidR="0035550A" w:rsidRDefault="0035550A" w:rsidP="00836EC6">
            <w:pPr>
              <w:jc w:val="right"/>
            </w:pPr>
          </w:p>
          <w:p w14:paraId="4E22E01F" w14:textId="77777777" w:rsidR="0035550A" w:rsidRDefault="0035550A" w:rsidP="00836EC6">
            <w:pPr>
              <w:jc w:val="right"/>
            </w:pPr>
          </w:p>
          <w:p w14:paraId="2AFCD536" w14:textId="77777777" w:rsidR="0035550A" w:rsidRDefault="0035550A" w:rsidP="00836EC6">
            <w:pPr>
              <w:jc w:val="right"/>
            </w:pPr>
          </w:p>
          <w:p w14:paraId="408C4B30" w14:textId="77777777" w:rsidR="0035550A" w:rsidRPr="00495E3D" w:rsidRDefault="0035550A"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612D50B8" w14:textId="77777777" w:rsidR="0035550A" w:rsidRPr="000877C4" w:rsidRDefault="0035550A" w:rsidP="005A2205">
            <w:pPr>
              <w:jc w:val="right"/>
              <w:rPr>
                <w:rFonts w:ascii="Arial" w:hAnsi="Arial" w:cs="Arial"/>
                <w:sz w:val="22"/>
                <w:szCs w:val="22"/>
              </w:rPr>
            </w:pPr>
          </w:p>
          <w:p w14:paraId="227E8C58"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BDADC37" w14:textId="77777777" w:rsidR="0035550A" w:rsidRDefault="0035550A" w:rsidP="00B0168F">
            <w:pPr>
              <w:jc w:val="right"/>
              <w:rPr>
                <w:rFonts w:ascii="Arial" w:hAnsi="Arial" w:cs="Arial"/>
                <w:sz w:val="22"/>
                <w:szCs w:val="22"/>
              </w:rPr>
            </w:pPr>
          </w:p>
          <w:p w14:paraId="463F186D" w14:textId="77777777" w:rsidR="0035550A" w:rsidRDefault="0035550A" w:rsidP="00B0168F">
            <w:pPr>
              <w:jc w:val="right"/>
              <w:rPr>
                <w:rFonts w:ascii="Arial" w:hAnsi="Arial" w:cs="Arial"/>
                <w:sz w:val="22"/>
                <w:szCs w:val="22"/>
              </w:rPr>
            </w:pPr>
          </w:p>
          <w:p w14:paraId="7D98DD8B" w14:textId="77777777" w:rsidR="0035550A" w:rsidRDefault="0035550A" w:rsidP="00B0168F">
            <w:pPr>
              <w:jc w:val="right"/>
              <w:rPr>
                <w:rFonts w:ascii="Arial" w:hAnsi="Arial" w:cs="Arial"/>
                <w:sz w:val="22"/>
                <w:szCs w:val="22"/>
              </w:rPr>
            </w:pPr>
          </w:p>
          <w:p w14:paraId="6C78166E" w14:textId="77777777" w:rsidR="0035550A" w:rsidRPr="000877C4" w:rsidRDefault="0035550A" w:rsidP="00836EC6">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56015A65" w14:textId="77777777" w:rsidR="0035550A" w:rsidRDefault="0035550A">
            <w:pPr>
              <w:rPr>
                <w:rFonts w:ascii="Arial" w:hAnsi="Arial" w:cs="Arial"/>
                <w:b/>
                <w:noProof/>
                <w:sz w:val="22"/>
                <w:szCs w:val="22"/>
              </w:rPr>
            </w:pPr>
          </w:p>
          <w:p w14:paraId="0CF5A5D8" w14:textId="77777777" w:rsidR="0035550A" w:rsidRDefault="0035550A">
            <w:pPr>
              <w:rPr>
                <w:rFonts w:ascii="Arial" w:hAnsi="Arial" w:cs="Arial"/>
                <w:b/>
                <w:noProof/>
                <w:sz w:val="22"/>
                <w:szCs w:val="22"/>
              </w:rPr>
            </w:pPr>
          </w:p>
          <w:p w14:paraId="46E7F814" w14:textId="77777777" w:rsidR="0035550A" w:rsidRDefault="0035550A">
            <w:r w:rsidRPr="00360CD4">
              <w:rPr>
                <w:rFonts w:ascii="Arial" w:hAnsi="Arial" w:cs="Arial"/>
                <w:b/>
                <w:noProof/>
                <w:sz w:val="22"/>
                <w:szCs w:val="22"/>
              </w:rPr>
              <w:t>10 miesięcy</w:t>
            </w:r>
          </w:p>
        </w:tc>
        <w:tc>
          <w:tcPr>
            <w:tcW w:w="1793" w:type="dxa"/>
            <w:vMerge w:val="restart"/>
          </w:tcPr>
          <w:p w14:paraId="4C250256" w14:textId="77777777" w:rsidR="0035550A" w:rsidRPr="000877C4" w:rsidRDefault="0035550A" w:rsidP="000877C4">
            <w:pPr>
              <w:jc w:val="right"/>
              <w:rPr>
                <w:rFonts w:ascii="Arial" w:hAnsi="Arial" w:cs="Arial"/>
                <w:b/>
                <w:sz w:val="22"/>
                <w:szCs w:val="22"/>
              </w:rPr>
            </w:pPr>
          </w:p>
        </w:tc>
      </w:tr>
      <w:tr w:rsidR="0035550A" w:rsidRPr="000877C4" w14:paraId="4C19EC5F" w14:textId="77777777" w:rsidTr="003C516F">
        <w:trPr>
          <w:trHeight w:val="218"/>
        </w:trPr>
        <w:tc>
          <w:tcPr>
            <w:tcW w:w="720" w:type="dxa"/>
            <w:vMerge/>
          </w:tcPr>
          <w:p w14:paraId="623EECEC" w14:textId="77777777" w:rsidR="0035550A" w:rsidRPr="000877C4" w:rsidRDefault="0035550A"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231417C4" w14:textId="77777777" w:rsidR="0035550A" w:rsidRDefault="0035550A" w:rsidP="00B0168F">
            <w:pPr>
              <w:jc w:val="center"/>
              <w:rPr>
                <w:rFonts w:ascii="Arial" w:hAnsi="Arial" w:cs="Arial"/>
                <w:b/>
                <w:sz w:val="22"/>
                <w:szCs w:val="22"/>
              </w:rPr>
            </w:pPr>
          </w:p>
        </w:tc>
        <w:tc>
          <w:tcPr>
            <w:tcW w:w="1328" w:type="dxa"/>
            <w:gridSpan w:val="2"/>
            <w:vMerge/>
            <w:shd w:val="clear" w:color="auto" w:fill="auto"/>
          </w:tcPr>
          <w:p w14:paraId="54E0819C" w14:textId="77777777" w:rsidR="0035550A" w:rsidRPr="00B70417" w:rsidRDefault="0035550A" w:rsidP="00B0168F">
            <w:pPr>
              <w:jc w:val="center"/>
              <w:rPr>
                <w:rFonts w:ascii="Arial" w:hAnsi="Arial" w:cs="Arial"/>
                <w:b/>
                <w:sz w:val="22"/>
                <w:szCs w:val="22"/>
              </w:rPr>
            </w:pPr>
          </w:p>
        </w:tc>
        <w:tc>
          <w:tcPr>
            <w:tcW w:w="1560" w:type="dxa"/>
            <w:vMerge/>
            <w:shd w:val="clear" w:color="auto" w:fill="auto"/>
          </w:tcPr>
          <w:p w14:paraId="43D91B7B" w14:textId="77777777" w:rsidR="0035550A" w:rsidRPr="00495E3D" w:rsidRDefault="0035550A" w:rsidP="00836EC6">
            <w:pPr>
              <w:jc w:val="right"/>
            </w:pPr>
          </w:p>
        </w:tc>
        <w:tc>
          <w:tcPr>
            <w:tcW w:w="899" w:type="dxa"/>
            <w:shd w:val="clear" w:color="auto" w:fill="auto"/>
          </w:tcPr>
          <w:p w14:paraId="7B002767" w14:textId="77777777" w:rsidR="0035550A" w:rsidRPr="000877C4" w:rsidRDefault="0035550A" w:rsidP="005A2205">
            <w:pPr>
              <w:rPr>
                <w:rFonts w:ascii="Arial" w:hAnsi="Arial" w:cs="Arial"/>
                <w:sz w:val="22"/>
                <w:szCs w:val="22"/>
              </w:rPr>
            </w:pPr>
          </w:p>
          <w:p w14:paraId="4FF4A5EF"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778EA40D" w14:textId="77777777" w:rsidR="0035550A" w:rsidRPr="000877C4" w:rsidRDefault="0035550A" w:rsidP="00B0168F">
            <w:pPr>
              <w:jc w:val="right"/>
              <w:rPr>
                <w:rFonts w:ascii="Arial" w:hAnsi="Arial" w:cs="Arial"/>
                <w:sz w:val="22"/>
                <w:szCs w:val="22"/>
              </w:rPr>
            </w:pPr>
          </w:p>
        </w:tc>
        <w:tc>
          <w:tcPr>
            <w:tcW w:w="1447" w:type="dxa"/>
            <w:vMerge/>
          </w:tcPr>
          <w:p w14:paraId="36388BF2" w14:textId="77777777" w:rsidR="0035550A" w:rsidRDefault="0035550A" w:rsidP="00836EC6">
            <w:pPr>
              <w:jc w:val="center"/>
              <w:rPr>
                <w:rFonts w:ascii="Arial" w:hAnsi="Arial" w:cs="Arial"/>
                <w:b/>
                <w:color w:val="FF0000"/>
                <w:sz w:val="22"/>
                <w:szCs w:val="22"/>
              </w:rPr>
            </w:pPr>
          </w:p>
        </w:tc>
        <w:tc>
          <w:tcPr>
            <w:tcW w:w="1793" w:type="dxa"/>
            <w:vMerge/>
          </w:tcPr>
          <w:p w14:paraId="325D9B41" w14:textId="77777777" w:rsidR="0035550A" w:rsidRPr="000877C4" w:rsidRDefault="0035550A" w:rsidP="000877C4">
            <w:pPr>
              <w:jc w:val="right"/>
              <w:rPr>
                <w:rFonts w:ascii="Arial" w:hAnsi="Arial" w:cs="Arial"/>
                <w:b/>
                <w:sz w:val="22"/>
                <w:szCs w:val="22"/>
              </w:rPr>
            </w:pPr>
          </w:p>
        </w:tc>
      </w:tr>
      <w:tr w:rsidR="0035550A" w:rsidRPr="000877C4" w14:paraId="69025331" w14:textId="77777777" w:rsidTr="003C516F">
        <w:trPr>
          <w:trHeight w:val="218"/>
        </w:trPr>
        <w:tc>
          <w:tcPr>
            <w:tcW w:w="720" w:type="dxa"/>
            <w:vMerge w:val="restart"/>
          </w:tcPr>
          <w:p w14:paraId="198DD799" w14:textId="77777777" w:rsidR="0035550A" w:rsidRPr="000877C4" w:rsidRDefault="0035550A" w:rsidP="005A2205">
            <w:pPr>
              <w:spacing w:line="240" w:lineRule="atLeast"/>
              <w:jc w:val="center"/>
              <w:rPr>
                <w:rFonts w:ascii="Arial" w:hAnsi="Arial" w:cs="Arial"/>
                <w:color w:val="FF0000"/>
                <w:sz w:val="22"/>
                <w:szCs w:val="22"/>
              </w:rPr>
            </w:pPr>
          </w:p>
          <w:p w14:paraId="7194CF50" w14:textId="77777777" w:rsidR="0035550A" w:rsidRPr="000877C4" w:rsidRDefault="0035550A" w:rsidP="005A2205">
            <w:pPr>
              <w:spacing w:line="240" w:lineRule="atLeast"/>
              <w:jc w:val="center"/>
              <w:rPr>
                <w:rFonts w:ascii="Arial" w:hAnsi="Arial" w:cs="Arial"/>
                <w:sz w:val="22"/>
                <w:szCs w:val="22"/>
              </w:rPr>
            </w:pPr>
            <w:r>
              <w:rPr>
                <w:rFonts w:ascii="Arial" w:hAnsi="Arial" w:cs="Arial"/>
                <w:sz w:val="22"/>
                <w:szCs w:val="22"/>
              </w:rPr>
              <w:t>15</w:t>
            </w:r>
          </w:p>
        </w:tc>
        <w:tc>
          <w:tcPr>
            <w:tcW w:w="1327" w:type="dxa"/>
            <w:gridSpan w:val="2"/>
            <w:vMerge/>
            <w:shd w:val="clear" w:color="auto" w:fill="auto"/>
          </w:tcPr>
          <w:p w14:paraId="74E21BE2" w14:textId="77777777" w:rsidR="0035550A" w:rsidRDefault="0035550A" w:rsidP="00B0168F">
            <w:pPr>
              <w:jc w:val="center"/>
              <w:rPr>
                <w:rFonts w:ascii="Arial" w:hAnsi="Arial" w:cs="Arial"/>
                <w:b/>
                <w:sz w:val="22"/>
                <w:szCs w:val="22"/>
              </w:rPr>
            </w:pPr>
          </w:p>
        </w:tc>
        <w:tc>
          <w:tcPr>
            <w:tcW w:w="1328" w:type="dxa"/>
            <w:gridSpan w:val="2"/>
            <w:vMerge w:val="restart"/>
            <w:shd w:val="clear" w:color="auto" w:fill="auto"/>
          </w:tcPr>
          <w:p w14:paraId="215495A1" w14:textId="77777777" w:rsidR="0035550A" w:rsidRPr="00B70417" w:rsidRDefault="0035550A" w:rsidP="005A2205">
            <w:pPr>
              <w:jc w:val="center"/>
              <w:rPr>
                <w:rFonts w:ascii="Arial" w:hAnsi="Arial" w:cs="Arial"/>
                <w:sz w:val="22"/>
                <w:szCs w:val="22"/>
              </w:rPr>
            </w:pPr>
          </w:p>
          <w:p w14:paraId="44FD03F3" w14:textId="77777777" w:rsidR="0035550A" w:rsidRPr="00B70417" w:rsidRDefault="0035550A" w:rsidP="005A2205">
            <w:pPr>
              <w:jc w:val="center"/>
              <w:rPr>
                <w:rFonts w:ascii="Arial" w:hAnsi="Arial" w:cs="Arial"/>
                <w:sz w:val="22"/>
                <w:szCs w:val="22"/>
              </w:rPr>
            </w:pPr>
            <w:r w:rsidRPr="00B70417">
              <w:rPr>
                <w:rFonts w:ascii="Arial" w:hAnsi="Arial" w:cs="Arial"/>
                <w:sz w:val="22"/>
                <w:szCs w:val="22"/>
              </w:rPr>
              <w:t>kosz</w:t>
            </w:r>
          </w:p>
        </w:tc>
        <w:tc>
          <w:tcPr>
            <w:tcW w:w="1560" w:type="dxa"/>
            <w:vMerge w:val="restart"/>
            <w:shd w:val="clear" w:color="auto" w:fill="auto"/>
          </w:tcPr>
          <w:p w14:paraId="398D5F8A" w14:textId="77777777" w:rsidR="0035550A" w:rsidRDefault="0035550A" w:rsidP="00836EC6">
            <w:pPr>
              <w:jc w:val="right"/>
            </w:pPr>
          </w:p>
          <w:p w14:paraId="7F96F7F0" w14:textId="77777777" w:rsidR="0035550A" w:rsidRDefault="0035550A" w:rsidP="00836EC6"/>
          <w:p w14:paraId="5DB2A4FA" w14:textId="77777777" w:rsidR="0035550A" w:rsidRDefault="0035550A" w:rsidP="00836EC6">
            <w:pPr>
              <w:jc w:val="center"/>
            </w:pPr>
          </w:p>
          <w:p w14:paraId="296FEF27" w14:textId="77777777" w:rsidR="0035550A" w:rsidRPr="00836EC6" w:rsidRDefault="0035550A"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463666F6" w14:textId="77777777" w:rsidR="0035550A" w:rsidRPr="000877C4" w:rsidRDefault="0035550A" w:rsidP="005A2205">
            <w:pPr>
              <w:jc w:val="right"/>
              <w:rPr>
                <w:rFonts w:ascii="Arial" w:hAnsi="Arial" w:cs="Arial"/>
                <w:sz w:val="22"/>
                <w:szCs w:val="22"/>
              </w:rPr>
            </w:pPr>
          </w:p>
          <w:p w14:paraId="3018C342"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107974A" w14:textId="77777777" w:rsidR="0035550A" w:rsidRDefault="0035550A" w:rsidP="00B0168F">
            <w:pPr>
              <w:jc w:val="right"/>
              <w:rPr>
                <w:rFonts w:ascii="Arial" w:hAnsi="Arial" w:cs="Arial"/>
                <w:sz w:val="22"/>
                <w:szCs w:val="22"/>
              </w:rPr>
            </w:pPr>
          </w:p>
          <w:p w14:paraId="5B43C354" w14:textId="77777777" w:rsidR="0035550A" w:rsidRDefault="0035550A" w:rsidP="00B0168F">
            <w:pPr>
              <w:jc w:val="right"/>
              <w:rPr>
                <w:rFonts w:ascii="Arial" w:hAnsi="Arial" w:cs="Arial"/>
                <w:sz w:val="22"/>
                <w:szCs w:val="22"/>
              </w:rPr>
            </w:pPr>
          </w:p>
          <w:p w14:paraId="51A9585D" w14:textId="77777777" w:rsidR="0035550A" w:rsidRDefault="0035550A" w:rsidP="00B0168F">
            <w:pPr>
              <w:jc w:val="right"/>
              <w:rPr>
                <w:rFonts w:ascii="Arial" w:hAnsi="Arial" w:cs="Arial"/>
                <w:sz w:val="22"/>
                <w:szCs w:val="22"/>
              </w:rPr>
            </w:pPr>
          </w:p>
          <w:p w14:paraId="68AFC25F" w14:textId="77777777" w:rsidR="0035550A" w:rsidRPr="000877C4" w:rsidRDefault="0035550A"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39C0A781" w14:textId="77777777" w:rsidR="0035550A" w:rsidRDefault="0035550A">
            <w:pPr>
              <w:rPr>
                <w:rFonts w:ascii="Arial" w:hAnsi="Arial" w:cs="Arial"/>
                <w:b/>
                <w:noProof/>
                <w:sz w:val="22"/>
                <w:szCs w:val="22"/>
              </w:rPr>
            </w:pPr>
          </w:p>
          <w:p w14:paraId="2EE6D668" w14:textId="77777777" w:rsidR="0035550A" w:rsidRDefault="0035550A">
            <w:pPr>
              <w:rPr>
                <w:rFonts w:ascii="Arial" w:hAnsi="Arial" w:cs="Arial"/>
                <w:b/>
                <w:noProof/>
                <w:sz w:val="22"/>
                <w:szCs w:val="22"/>
              </w:rPr>
            </w:pPr>
          </w:p>
          <w:p w14:paraId="68BC25C0" w14:textId="77777777" w:rsidR="0035550A" w:rsidRDefault="0035550A">
            <w:r w:rsidRPr="00360CD4">
              <w:rPr>
                <w:rFonts w:ascii="Arial" w:hAnsi="Arial" w:cs="Arial"/>
                <w:b/>
                <w:noProof/>
                <w:sz w:val="22"/>
                <w:szCs w:val="22"/>
              </w:rPr>
              <w:t>10 miesięcy</w:t>
            </w:r>
          </w:p>
        </w:tc>
        <w:tc>
          <w:tcPr>
            <w:tcW w:w="1793" w:type="dxa"/>
            <w:vMerge w:val="restart"/>
          </w:tcPr>
          <w:p w14:paraId="15012C04" w14:textId="77777777" w:rsidR="0035550A" w:rsidRPr="000877C4" w:rsidRDefault="0035550A" w:rsidP="000877C4">
            <w:pPr>
              <w:jc w:val="right"/>
              <w:rPr>
                <w:rFonts w:ascii="Arial" w:hAnsi="Arial" w:cs="Arial"/>
                <w:b/>
                <w:sz w:val="22"/>
                <w:szCs w:val="22"/>
              </w:rPr>
            </w:pPr>
          </w:p>
        </w:tc>
      </w:tr>
      <w:tr w:rsidR="0035550A" w:rsidRPr="000877C4" w14:paraId="22D1AE73" w14:textId="77777777" w:rsidTr="003C516F">
        <w:trPr>
          <w:trHeight w:val="218"/>
        </w:trPr>
        <w:tc>
          <w:tcPr>
            <w:tcW w:w="720" w:type="dxa"/>
            <w:vMerge/>
          </w:tcPr>
          <w:p w14:paraId="193E726B" w14:textId="77777777" w:rsidR="0035550A" w:rsidRPr="000877C4" w:rsidRDefault="0035550A"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0BB830C4" w14:textId="77777777" w:rsidR="0035550A" w:rsidRDefault="0035550A" w:rsidP="00B0168F">
            <w:pPr>
              <w:jc w:val="center"/>
              <w:rPr>
                <w:rFonts w:ascii="Arial" w:hAnsi="Arial" w:cs="Arial"/>
                <w:b/>
                <w:sz w:val="22"/>
                <w:szCs w:val="22"/>
              </w:rPr>
            </w:pPr>
          </w:p>
        </w:tc>
        <w:tc>
          <w:tcPr>
            <w:tcW w:w="1328" w:type="dxa"/>
            <w:gridSpan w:val="2"/>
            <w:vMerge/>
            <w:shd w:val="clear" w:color="auto" w:fill="auto"/>
          </w:tcPr>
          <w:p w14:paraId="34338407" w14:textId="77777777" w:rsidR="0035550A" w:rsidRPr="00B70417" w:rsidRDefault="0035550A" w:rsidP="00B0168F">
            <w:pPr>
              <w:jc w:val="center"/>
              <w:rPr>
                <w:rFonts w:ascii="Arial" w:hAnsi="Arial" w:cs="Arial"/>
                <w:b/>
                <w:sz w:val="22"/>
                <w:szCs w:val="22"/>
              </w:rPr>
            </w:pPr>
          </w:p>
        </w:tc>
        <w:tc>
          <w:tcPr>
            <w:tcW w:w="1560" w:type="dxa"/>
            <w:vMerge/>
            <w:shd w:val="clear" w:color="auto" w:fill="auto"/>
          </w:tcPr>
          <w:p w14:paraId="375CDC8E" w14:textId="77777777" w:rsidR="0035550A" w:rsidRPr="00495E3D" w:rsidRDefault="0035550A" w:rsidP="00836EC6">
            <w:pPr>
              <w:jc w:val="right"/>
            </w:pPr>
          </w:p>
        </w:tc>
        <w:tc>
          <w:tcPr>
            <w:tcW w:w="899" w:type="dxa"/>
            <w:shd w:val="clear" w:color="auto" w:fill="auto"/>
          </w:tcPr>
          <w:p w14:paraId="00860F87" w14:textId="77777777" w:rsidR="0035550A" w:rsidRPr="000877C4" w:rsidRDefault="0035550A" w:rsidP="005A2205">
            <w:pPr>
              <w:rPr>
                <w:rFonts w:ascii="Arial" w:hAnsi="Arial" w:cs="Arial"/>
                <w:sz w:val="22"/>
                <w:szCs w:val="22"/>
              </w:rPr>
            </w:pPr>
          </w:p>
          <w:p w14:paraId="320E5CA6"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6C052565" w14:textId="77777777" w:rsidR="0035550A" w:rsidRPr="000877C4" w:rsidRDefault="0035550A" w:rsidP="00B0168F">
            <w:pPr>
              <w:jc w:val="right"/>
              <w:rPr>
                <w:rFonts w:ascii="Arial" w:hAnsi="Arial" w:cs="Arial"/>
                <w:sz w:val="22"/>
                <w:szCs w:val="22"/>
              </w:rPr>
            </w:pPr>
          </w:p>
        </w:tc>
        <w:tc>
          <w:tcPr>
            <w:tcW w:w="1447" w:type="dxa"/>
            <w:vMerge/>
          </w:tcPr>
          <w:p w14:paraId="1C7877E9" w14:textId="77777777" w:rsidR="0035550A" w:rsidRDefault="0035550A" w:rsidP="00836EC6">
            <w:pPr>
              <w:jc w:val="center"/>
              <w:rPr>
                <w:rFonts w:ascii="Arial" w:hAnsi="Arial" w:cs="Arial"/>
                <w:b/>
                <w:color w:val="FF0000"/>
                <w:sz w:val="22"/>
                <w:szCs w:val="22"/>
              </w:rPr>
            </w:pPr>
          </w:p>
        </w:tc>
        <w:tc>
          <w:tcPr>
            <w:tcW w:w="1793" w:type="dxa"/>
            <w:vMerge/>
          </w:tcPr>
          <w:p w14:paraId="549CEA34" w14:textId="77777777" w:rsidR="0035550A" w:rsidRPr="000877C4" w:rsidRDefault="0035550A" w:rsidP="000877C4">
            <w:pPr>
              <w:jc w:val="right"/>
              <w:rPr>
                <w:rFonts w:ascii="Arial" w:hAnsi="Arial" w:cs="Arial"/>
                <w:b/>
                <w:sz w:val="22"/>
                <w:szCs w:val="22"/>
              </w:rPr>
            </w:pPr>
          </w:p>
        </w:tc>
      </w:tr>
      <w:tr w:rsidR="0035550A" w:rsidRPr="000877C4" w14:paraId="1BC97DC7" w14:textId="77777777" w:rsidTr="003C516F">
        <w:trPr>
          <w:trHeight w:val="218"/>
        </w:trPr>
        <w:tc>
          <w:tcPr>
            <w:tcW w:w="720" w:type="dxa"/>
            <w:vMerge w:val="restart"/>
          </w:tcPr>
          <w:p w14:paraId="611E3848" w14:textId="77777777" w:rsidR="0035550A" w:rsidRPr="000877C4" w:rsidRDefault="0035550A" w:rsidP="00C718A5">
            <w:pPr>
              <w:spacing w:line="240" w:lineRule="atLeast"/>
              <w:rPr>
                <w:rFonts w:ascii="Arial" w:hAnsi="Arial" w:cs="Arial"/>
                <w:color w:val="FF0000"/>
                <w:sz w:val="22"/>
                <w:szCs w:val="22"/>
              </w:rPr>
            </w:pPr>
          </w:p>
          <w:p w14:paraId="5F621F6F" w14:textId="77777777" w:rsidR="0035550A" w:rsidRPr="000877C4" w:rsidRDefault="0035550A" w:rsidP="005A2205">
            <w:pPr>
              <w:spacing w:line="240" w:lineRule="atLeast"/>
              <w:jc w:val="center"/>
              <w:rPr>
                <w:rFonts w:ascii="Arial" w:hAnsi="Arial" w:cs="Arial"/>
                <w:sz w:val="22"/>
                <w:szCs w:val="22"/>
              </w:rPr>
            </w:pPr>
            <w:r>
              <w:rPr>
                <w:rFonts w:ascii="Arial" w:hAnsi="Arial" w:cs="Arial"/>
                <w:sz w:val="22"/>
                <w:szCs w:val="22"/>
              </w:rPr>
              <w:t>16</w:t>
            </w:r>
          </w:p>
        </w:tc>
        <w:tc>
          <w:tcPr>
            <w:tcW w:w="1327" w:type="dxa"/>
            <w:gridSpan w:val="2"/>
            <w:vMerge/>
            <w:shd w:val="clear" w:color="auto" w:fill="auto"/>
          </w:tcPr>
          <w:p w14:paraId="525CDA23" w14:textId="77777777" w:rsidR="0035550A" w:rsidRDefault="0035550A" w:rsidP="00B0168F">
            <w:pPr>
              <w:jc w:val="center"/>
              <w:rPr>
                <w:rFonts w:ascii="Arial" w:hAnsi="Arial" w:cs="Arial"/>
                <w:b/>
                <w:sz w:val="22"/>
                <w:szCs w:val="22"/>
              </w:rPr>
            </w:pPr>
          </w:p>
        </w:tc>
        <w:tc>
          <w:tcPr>
            <w:tcW w:w="1328" w:type="dxa"/>
            <w:gridSpan w:val="2"/>
            <w:vMerge w:val="restart"/>
            <w:shd w:val="clear" w:color="auto" w:fill="auto"/>
          </w:tcPr>
          <w:p w14:paraId="4F29515F" w14:textId="77777777" w:rsidR="0035550A" w:rsidRPr="00B70417" w:rsidRDefault="0035550A" w:rsidP="005A2205">
            <w:pPr>
              <w:jc w:val="center"/>
              <w:rPr>
                <w:rFonts w:ascii="Arial" w:hAnsi="Arial" w:cs="Arial"/>
                <w:sz w:val="22"/>
                <w:szCs w:val="22"/>
              </w:rPr>
            </w:pPr>
          </w:p>
          <w:p w14:paraId="7F238F7C" w14:textId="77777777" w:rsidR="0035550A" w:rsidRPr="00B70417" w:rsidRDefault="0035550A" w:rsidP="005A2205">
            <w:pPr>
              <w:jc w:val="center"/>
              <w:rPr>
                <w:rFonts w:ascii="Arial" w:hAnsi="Arial" w:cs="Arial"/>
                <w:sz w:val="22"/>
                <w:szCs w:val="22"/>
              </w:rPr>
            </w:pPr>
            <w:r w:rsidRPr="00B70417">
              <w:rPr>
                <w:rFonts w:ascii="Arial" w:hAnsi="Arial" w:cs="Arial"/>
                <w:sz w:val="22"/>
                <w:szCs w:val="22"/>
              </w:rPr>
              <w:t>ryba</w:t>
            </w:r>
          </w:p>
        </w:tc>
        <w:tc>
          <w:tcPr>
            <w:tcW w:w="1560" w:type="dxa"/>
            <w:vMerge w:val="restart"/>
            <w:shd w:val="clear" w:color="auto" w:fill="auto"/>
          </w:tcPr>
          <w:p w14:paraId="1244906B" w14:textId="77777777" w:rsidR="0035550A" w:rsidRDefault="0035550A" w:rsidP="00836EC6">
            <w:pPr>
              <w:jc w:val="right"/>
            </w:pPr>
          </w:p>
          <w:p w14:paraId="6B6522D3" w14:textId="77777777" w:rsidR="0035550A" w:rsidRDefault="0035550A" w:rsidP="00836EC6">
            <w:pPr>
              <w:jc w:val="right"/>
            </w:pPr>
          </w:p>
          <w:p w14:paraId="21F5DD35" w14:textId="77777777" w:rsidR="0035550A" w:rsidRDefault="0035550A" w:rsidP="00836EC6">
            <w:pPr>
              <w:jc w:val="right"/>
            </w:pPr>
          </w:p>
          <w:p w14:paraId="70340B19" w14:textId="77777777" w:rsidR="0035550A" w:rsidRPr="00495E3D" w:rsidRDefault="0035550A"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179ABDEA" w14:textId="77777777" w:rsidR="0035550A" w:rsidRPr="000877C4" w:rsidRDefault="0035550A" w:rsidP="005A2205">
            <w:pPr>
              <w:jc w:val="right"/>
              <w:rPr>
                <w:rFonts w:ascii="Arial" w:hAnsi="Arial" w:cs="Arial"/>
                <w:sz w:val="22"/>
                <w:szCs w:val="22"/>
              </w:rPr>
            </w:pPr>
          </w:p>
          <w:p w14:paraId="267468FD" w14:textId="77777777" w:rsidR="0035550A" w:rsidRPr="000877C4" w:rsidRDefault="0035550A"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AEC877A" w14:textId="77777777" w:rsidR="0035550A" w:rsidRDefault="0035550A" w:rsidP="00B0168F">
            <w:pPr>
              <w:jc w:val="right"/>
              <w:rPr>
                <w:rFonts w:ascii="Arial" w:hAnsi="Arial" w:cs="Arial"/>
                <w:sz w:val="22"/>
                <w:szCs w:val="22"/>
              </w:rPr>
            </w:pPr>
          </w:p>
          <w:p w14:paraId="3F163DCB" w14:textId="77777777" w:rsidR="0035550A" w:rsidRDefault="0035550A" w:rsidP="00B0168F">
            <w:pPr>
              <w:jc w:val="right"/>
              <w:rPr>
                <w:rFonts w:ascii="Arial" w:hAnsi="Arial" w:cs="Arial"/>
                <w:sz w:val="18"/>
                <w:szCs w:val="18"/>
              </w:rPr>
            </w:pPr>
          </w:p>
          <w:p w14:paraId="534D72DB" w14:textId="77777777" w:rsidR="0035550A" w:rsidRDefault="0035550A" w:rsidP="00B0168F">
            <w:pPr>
              <w:jc w:val="right"/>
              <w:rPr>
                <w:rFonts w:ascii="Arial" w:hAnsi="Arial" w:cs="Arial"/>
                <w:sz w:val="18"/>
                <w:szCs w:val="18"/>
              </w:rPr>
            </w:pPr>
          </w:p>
          <w:p w14:paraId="5D3C1ACA" w14:textId="77777777" w:rsidR="0035550A" w:rsidRPr="000877C4" w:rsidRDefault="0035550A"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65DCB26A" w14:textId="77777777" w:rsidR="0035550A" w:rsidRDefault="0035550A">
            <w:pPr>
              <w:rPr>
                <w:rFonts w:ascii="Arial" w:hAnsi="Arial" w:cs="Arial"/>
                <w:b/>
                <w:noProof/>
                <w:sz w:val="22"/>
                <w:szCs w:val="22"/>
              </w:rPr>
            </w:pPr>
          </w:p>
          <w:p w14:paraId="5EB57016" w14:textId="77777777" w:rsidR="0035550A" w:rsidRDefault="0035550A">
            <w:pPr>
              <w:rPr>
                <w:rFonts w:ascii="Arial" w:hAnsi="Arial" w:cs="Arial"/>
                <w:b/>
                <w:noProof/>
                <w:sz w:val="22"/>
                <w:szCs w:val="22"/>
              </w:rPr>
            </w:pPr>
          </w:p>
          <w:p w14:paraId="7199E530" w14:textId="77777777" w:rsidR="0035550A" w:rsidRDefault="0035550A">
            <w:r w:rsidRPr="00360CD4">
              <w:rPr>
                <w:rFonts w:ascii="Arial" w:hAnsi="Arial" w:cs="Arial"/>
                <w:b/>
                <w:noProof/>
                <w:sz w:val="22"/>
                <w:szCs w:val="22"/>
              </w:rPr>
              <w:t>10 miesięcy</w:t>
            </w:r>
          </w:p>
        </w:tc>
        <w:tc>
          <w:tcPr>
            <w:tcW w:w="1793" w:type="dxa"/>
            <w:vMerge w:val="restart"/>
          </w:tcPr>
          <w:p w14:paraId="37FA638A" w14:textId="77777777" w:rsidR="0035550A" w:rsidRPr="000877C4" w:rsidRDefault="0035550A" w:rsidP="000877C4">
            <w:pPr>
              <w:jc w:val="right"/>
              <w:rPr>
                <w:rFonts w:ascii="Arial" w:hAnsi="Arial" w:cs="Arial"/>
                <w:b/>
                <w:sz w:val="22"/>
                <w:szCs w:val="22"/>
              </w:rPr>
            </w:pPr>
          </w:p>
        </w:tc>
      </w:tr>
      <w:tr w:rsidR="00836EC6" w:rsidRPr="000877C4" w14:paraId="3DD76CC6" w14:textId="77777777" w:rsidTr="003C516F">
        <w:trPr>
          <w:trHeight w:val="218"/>
        </w:trPr>
        <w:tc>
          <w:tcPr>
            <w:tcW w:w="720" w:type="dxa"/>
            <w:vMerge/>
          </w:tcPr>
          <w:p w14:paraId="1BEAEA33" w14:textId="77777777" w:rsidR="00836EC6" w:rsidRPr="000877C4" w:rsidRDefault="00836EC6"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1E277521" w14:textId="77777777" w:rsidR="00836EC6" w:rsidRDefault="00836EC6" w:rsidP="00B0168F">
            <w:pPr>
              <w:jc w:val="center"/>
              <w:rPr>
                <w:rFonts w:ascii="Arial" w:hAnsi="Arial" w:cs="Arial"/>
                <w:b/>
                <w:sz w:val="22"/>
                <w:szCs w:val="22"/>
              </w:rPr>
            </w:pPr>
          </w:p>
        </w:tc>
        <w:tc>
          <w:tcPr>
            <w:tcW w:w="1328" w:type="dxa"/>
            <w:gridSpan w:val="2"/>
            <w:vMerge/>
            <w:shd w:val="clear" w:color="auto" w:fill="auto"/>
          </w:tcPr>
          <w:p w14:paraId="6AC53B38" w14:textId="77777777" w:rsidR="00836EC6" w:rsidRDefault="00836EC6" w:rsidP="00B0168F">
            <w:pPr>
              <w:jc w:val="center"/>
              <w:rPr>
                <w:rFonts w:ascii="Arial" w:hAnsi="Arial" w:cs="Arial"/>
                <w:b/>
                <w:sz w:val="22"/>
                <w:szCs w:val="22"/>
              </w:rPr>
            </w:pPr>
          </w:p>
        </w:tc>
        <w:tc>
          <w:tcPr>
            <w:tcW w:w="1560" w:type="dxa"/>
            <w:vMerge/>
            <w:shd w:val="clear" w:color="auto" w:fill="auto"/>
          </w:tcPr>
          <w:p w14:paraId="2B7DB115" w14:textId="77777777" w:rsidR="00836EC6" w:rsidRPr="00495E3D" w:rsidRDefault="00836EC6" w:rsidP="005A2205">
            <w:pPr>
              <w:jc w:val="center"/>
            </w:pPr>
          </w:p>
        </w:tc>
        <w:tc>
          <w:tcPr>
            <w:tcW w:w="899" w:type="dxa"/>
            <w:shd w:val="clear" w:color="auto" w:fill="auto"/>
          </w:tcPr>
          <w:p w14:paraId="0FFF2F19" w14:textId="77777777" w:rsidR="00836EC6" w:rsidRPr="000877C4" w:rsidRDefault="00836EC6" w:rsidP="005A2205">
            <w:pPr>
              <w:rPr>
                <w:rFonts w:ascii="Arial" w:hAnsi="Arial" w:cs="Arial"/>
                <w:sz w:val="22"/>
                <w:szCs w:val="22"/>
              </w:rPr>
            </w:pPr>
          </w:p>
          <w:p w14:paraId="4BBE9BF6" w14:textId="77777777" w:rsidR="00836EC6" w:rsidRPr="000877C4" w:rsidRDefault="00836EC6"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6A7209F3" w14:textId="77777777" w:rsidR="00836EC6" w:rsidRPr="000877C4" w:rsidRDefault="00836EC6" w:rsidP="00B0168F">
            <w:pPr>
              <w:jc w:val="right"/>
              <w:rPr>
                <w:rFonts w:ascii="Arial" w:hAnsi="Arial" w:cs="Arial"/>
                <w:sz w:val="22"/>
                <w:szCs w:val="22"/>
              </w:rPr>
            </w:pPr>
          </w:p>
        </w:tc>
        <w:tc>
          <w:tcPr>
            <w:tcW w:w="1447" w:type="dxa"/>
            <w:vMerge/>
          </w:tcPr>
          <w:p w14:paraId="33F4AA76" w14:textId="77777777" w:rsidR="00836EC6" w:rsidRDefault="00836EC6" w:rsidP="00B0168F">
            <w:pPr>
              <w:jc w:val="center"/>
              <w:rPr>
                <w:rFonts w:ascii="Arial" w:hAnsi="Arial" w:cs="Arial"/>
                <w:b/>
                <w:color w:val="FF0000"/>
                <w:sz w:val="22"/>
                <w:szCs w:val="22"/>
              </w:rPr>
            </w:pPr>
          </w:p>
        </w:tc>
        <w:tc>
          <w:tcPr>
            <w:tcW w:w="1793" w:type="dxa"/>
            <w:vMerge/>
          </w:tcPr>
          <w:p w14:paraId="4C3C3C05" w14:textId="77777777" w:rsidR="00836EC6" w:rsidRPr="000877C4" w:rsidRDefault="00836EC6" w:rsidP="000877C4">
            <w:pPr>
              <w:jc w:val="right"/>
              <w:rPr>
                <w:rFonts w:ascii="Arial" w:hAnsi="Arial" w:cs="Arial"/>
                <w:b/>
                <w:sz w:val="22"/>
                <w:szCs w:val="22"/>
              </w:rPr>
            </w:pPr>
          </w:p>
        </w:tc>
      </w:tr>
      <w:tr w:rsidR="00F97286" w:rsidRPr="000877C4" w14:paraId="599E5A29" w14:textId="77777777" w:rsidTr="003C516F">
        <w:trPr>
          <w:trHeight w:val="218"/>
        </w:trPr>
        <w:tc>
          <w:tcPr>
            <w:tcW w:w="720" w:type="dxa"/>
            <w:vMerge w:val="restart"/>
          </w:tcPr>
          <w:p w14:paraId="0C74C36C" w14:textId="77777777" w:rsidR="00F97286" w:rsidRPr="000877C4" w:rsidRDefault="00F97286" w:rsidP="005A2205">
            <w:pPr>
              <w:spacing w:line="240" w:lineRule="atLeast"/>
              <w:jc w:val="center"/>
              <w:rPr>
                <w:rFonts w:ascii="Arial" w:hAnsi="Arial" w:cs="Arial"/>
                <w:color w:val="FF0000"/>
                <w:sz w:val="22"/>
                <w:szCs w:val="22"/>
              </w:rPr>
            </w:pPr>
          </w:p>
          <w:p w14:paraId="7679B164"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17</w:t>
            </w:r>
          </w:p>
        </w:tc>
        <w:tc>
          <w:tcPr>
            <w:tcW w:w="2655" w:type="dxa"/>
            <w:gridSpan w:val="4"/>
            <w:vMerge w:val="restart"/>
            <w:shd w:val="clear" w:color="auto" w:fill="auto"/>
          </w:tcPr>
          <w:p w14:paraId="35973B25" w14:textId="77777777" w:rsidR="00F97286" w:rsidRDefault="00F97286" w:rsidP="00B0168F">
            <w:pPr>
              <w:jc w:val="center"/>
              <w:rPr>
                <w:rFonts w:ascii="Arial" w:hAnsi="Arial" w:cs="Arial"/>
                <w:b/>
                <w:sz w:val="22"/>
                <w:szCs w:val="22"/>
              </w:rPr>
            </w:pPr>
          </w:p>
          <w:p w14:paraId="05C4D0FD" w14:textId="77777777" w:rsidR="00F97286" w:rsidRPr="000877C4" w:rsidRDefault="00F97286" w:rsidP="00B0168F">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10</w:t>
            </w:r>
          </w:p>
          <w:p w14:paraId="6A922584" w14:textId="77777777" w:rsidR="00F97286" w:rsidRDefault="00F97286" w:rsidP="003D1561">
            <w:pPr>
              <w:jc w:val="center"/>
              <w:rPr>
                <w:rFonts w:ascii="Arial" w:hAnsi="Arial" w:cs="Arial"/>
                <w:sz w:val="22"/>
                <w:szCs w:val="22"/>
              </w:rPr>
            </w:pPr>
            <w:r>
              <w:rPr>
                <w:rFonts w:ascii="Arial" w:hAnsi="Arial" w:cs="Arial"/>
                <w:sz w:val="22"/>
                <w:szCs w:val="22"/>
              </w:rPr>
              <w:t xml:space="preserve">Utrzymanie 10 donic </w:t>
            </w:r>
          </w:p>
          <w:p w14:paraId="03B62E38" w14:textId="77777777" w:rsidR="00F97286" w:rsidRPr="000877C4" w:rsidRDefault="00F97286" w:rsidP="003D1561">
            <w:pPr>
              <w:jc w:val="center"/>
              <w:rPr>
                <w:rFonts w:ascii="Arial" w:hAnsi="Arial" w:cs="Arial"/>
                <w:b/>
                <w:sz w:val="22"/>
                <w:szCs w:val="22"/>
              </w:rPr>
            </w:pPr>
            <w:r>
              <w:rPr>
                <w:rFonts w:ascii="Arial" w:hAnsi="Arial" w:cs="Arial"/>
                <w:sz w:val="22"/>
                <w:szCs w:val="22"/>
              </w:rPr>
              <w:t>z hortensjami</w:t>
            </w:r>
          </w:p>
        </w:tc>
        <w:tc>
          <w:tcPr>
            <w:tcW w:w="1560" w:type="dxa"/>
            <w:vMerge w:val="restart"/>
            <w:shd w:val="clear" w:color="auto" w:fill="auto"/>
          </w:tcPr>
          <w:p w14:paraId="7F17D815" w14:textId="77777777" w:rsidR="00F97286" w:rsidRPr="000877C4" w:rsidRDefault="00F97286" w:rsidP="00B0168F">
            <w:pPr>
              <w:jc w:val="right"/>
              <w:rPr>
                <w:rFonts w:ascii="Arial" w:hAnsi="Arial" w:cs="Arial"/>
                <w:sz w:val="22"/>
                <w:szCs w:val="22"/>
              </w:rPr>
            </w:pPr>
          </w:p>
          <w:p w14:paraId="50C9913E" w14:textId="77777777" w:rsidR="00F97286" w:rsidRPr="000877C4" w:rsidRDefault="00F97286" w:rsidP="00B0168F">
            <w:pPr>
              <w:jc w:val="right"/>
              <w:rPr>
                <w:rFonts w:ascii="Arial" w:hAnsi="Arial" w:cs="Arial"/>
                <w:sz w:val="22"/>
                <w:szCs w:val="22"/>
              </w:rPr>
            </w:pPr>
          </w:p>
          <w:p w14:paraId="5FD5DBDA" w14:textId="77777777" w:rsidR="00F97286" w:rsidRPr="000877C4" w:rsidRDefault="00F97286" w:rsidP="00705A39">
            <w:pPr>
              <w:rPr>
                <w:rFonts w:ascii="Arial" w:hAnsi="Arial" w:cs="Arial"/>
                <w:sz w:val="22"/>
                <w:szCs w:val="22"/>
              </w:rPr>
            </w:pPr>
          </w:p>
          <w:p w14:paraId="2A601C5A" w14:textId="77777777" w:rsidR="00F97286" w:rsidRPr="008F31E2" w:rsidRDefault="00F97286" w:rsidP="00B0168F">
            <w:pPr>
              <w:jc w:val="right"/>
              <w:rPr>
                <w:rFonts w:ascii="Arial" w:hAnsi="Arial" w:cs="Arial"/>
                <w:sz w:val="18"/>
                <w:szCs w:val="18"/>
              </w:rPr>
            </w:pPr>
            <w:r>
              <w:rPr>
                <w:rFonts w:ascii="Arial" w:hAnsi="Arial" w:cs="Arial"/>
                <w:sz w:val="18"/>
                <w:szCs w:val="18"/>
              </w:rPr>
              <w:t>zł/1donicę</w:t>
            </w:r>
          </w:p>
        </w:tc>
        <w:tc>
          <w:tcPr>
            <w:tcW w:w="899" w:type="dxa"/>
            <w:shd w:val="clear" w:color="auto" w:fill="auto"/>
          </w:tcPr>
          <w:p w14:paraId="442C8096" w14:textId="77777777" w:rsidR="00F97286" w:rsidRPr="000877C4" w:rsidRDefault="00F97286" w:rsidP="00B0168F">
            <w:pPr>
              <w:jc w:val="right"/>
              <w:rPr>
                <w:rFonts w:ascii="Arial" w:hAnsi="Arial" w:cs="Arial"/>
                <w:sz w:val="22"/>
                <w:szCs w:val="22"/>
              </w:rPr>
            </w:pPr>
          </w:p>
          <w:p w14:paraId="7A4DD6CD"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7366E49" w14:textId="77777777" w:rsidR="00F97286" w:rsidRPr="000877C4" w:rsidRDefault="00F97286" w:rsidP="00B0168F">
            <w:pPr>
              <w:jc w:val="right"/>
              <w:rPr>
                <w:rFonts w:ascii="Arial" w:hAnsi="Arial" w:cs="Arial"/>
                <w:sz w:val="22"/>
                <w:szCs w:val="22"/>
              </w:rPr>
            </w:pPr>
          </w:p>
          <w:p w14:paraId="1E31AB15" w14:textId="77777777" w:rsidR="00F97286" w:rsidRPr="000877C4" w:rsidRDefault="00F97286" w:rsidP="00705A39">
            <w:pPr>
              <w:rPr>
                <w:rFonts w:ascii="Arial" w:hAnsi="Arial" w:cs="Arial"/>
                <w:sz w:val="22"/>
                <w:szCs w:val="22"/>
              </w:rPr>
            </w:pPr>
          </w:p>
          <w:p w14:paraId="727CFFD2" w14:textId="77777777" w:rsidR="00F97286" w:rsidRPr="008F31E2" w:rsidRDefault="00F97286" w:rsidP="00B0168F">
            <w:pPr>
              <w:jc w:val="right"/>
              <w:rPr>
                <w:rFonts w:ascii="Arial" w:hAnsi="Arial" w:cs="Arial"/>
                <w:sz w:val="18"/>
                <w:szCs w:val="18"/>
              </w:rPr>
            </w:pPr>
          </w:p>
          <w:p w14:paraId="406F0829" w14:textId="77777777" w:rsidR="00F97286" w:rsidRPr="000877C4" w:rsidRDefault="00F97286" w:rsidP="00B0168F">
            <w:pPr>
              <w:jc w:val="right"/>
              <w:rPr>
                <w:rFonts w:ascii="Arial" w:hAnsi="Arial" w:cs="Arial"/>
                <w:sz w:val="22"/>
                <w:szCs w:val="22"/>
              </w:rPr>
            </w:pPr>
            <w:r w:rsidRPr="008F31E2">
              <w:rPr>
                <w:rFonts w:ascii="Arial" w:hAnsi="Arial" w:cs="Arial"/>
                <w:sz w:val="18"/>
                <w:szCs w:val="18"/>
              </w:rPr>
              <w:t>zł/1</w:t>
            </w:r>
            <w:r>
              <w:rPr>
                <w:rFonts w:ascii="Arial" w:hAnsi="Arial" w:cs="Arial"/>
                <w:sz w:val="18"/>
                <w:szCs w:val="18"/>
              </w:rPr>
              <w:t>donicę</w:t>
            </w:r>
          </w:p>
        </w:tc>
        <w:tc>
          <w:tcPr>
            <w:tcW w:w="1447" w:type="dxa"/>
            <w:vMerge w:val="restart"/>
          </w:tcPr>
          <w:p w14:paraId="7E98E3E2" w14:textId="77777777" w:rsidR="00F97286" w:rsidRDefault="00F97286" w:rsidP="00B0168F">
            <w:pPr>
              <w:jc w:val="center"/>
              <w:rPr>
                <w:rFonts w:ascii="Arial" w:hAnsi="Arial" w:cs="Arial"/>
                <w:b/>
                <w:color w:val="FF0000"/>
                <w:sz w:val="22"/>
                <w:szCs w:val="22"/>
              </w:rPr>
            </w:pPr>
          </w:p>
          <w:p w14:paraId="4A6B50E2" w14:textId="77777777" w:rsidR="00F97286" w:rsidRDefault="00F97286" w:rsidP="00B0168F">
            <w:pPr>
              <w:jc w:val="center"/>
              <w:rPr>
                <w:rFonts w:ascii="Arial" w:hAnsi="Arial" w:cs="Arial"/>
                <w:b/>
                <w:color w:val="FF0000"/>
                <w:sz w:val="22"/>
                <w:szCs w:val="22"/>
              </w:rPr>
            </w:pPr>
          </w:p>
          <w:p w14:paraId="120ACAA4" w14:textId="77777777" w:rsidR="00F97286" w:rsidRPr="008F31E2" w:rsidRDefault="00F97286" w:rsidP="00B0168F">
            <w:pPr>
              <w:jc w:val="center"/>
              <w:rPr>
                <w:rFonts w:ascii="Arial" w:hAnsi="Arial" w:cs="Arial"/>
                <w:b/>
                <w:color w:val="FF0000"/>
                <w:sz w:val="22"/>
                <w:szCs w:val="22"/>
              </w:rPr>
            </w:pPr>
            <w:r w:rsidRPr="00F97286">
              <w:rPr>
                <w:rFonts w:ascii="Arial" w:hAnsi="Arial" w:cs="Arial"/>
                <w:b/>
                <w:sz w:val="22"/>
                <w:szCs w:val="22"/>
              </w:rPr>
              <w:t xml:space="preserve">140 </w:t>
            </w:r>
            <w:r>
              <w:rPr>
                <w:rFonts w:ascii="Arial" w:hAnsi="Arial" w:cs="Arial"/>
                <w:b/>
                <w:sz w:val="22"/>
                <w:szCs w:val="22"/>
              </w:rPr>
              <w:t>donic</w:t>
            </w:r>
          </w:p>
        </w:tc>
        <w:tc>
          <w:tcPr>
            <w:tcW w:w="1793" w:type="dxa"/>
            <w:vMerge w:val="restart"/>
          </w:tcPr>
          <w:p w14:paraId="430CB591" w14:textId="77777777" w:rsidR="00F97286" w:rsidRPr="000877C4" w:rsidRDefault="00F97286" w:rsidP="000877C4">
            <w:pPr>
              <w:jc w:val="right"/>
              <w:rPr>
                <w:rFonts w:ascii="Arial" w:hAnsi="Arial" w:cs="Arial"/>
                <w:b/>
                <w:sz w:val="22"/>
                <w:szCs w:val="22"/>
              </w:rPr>
            </w:pPr>
          </w:p>
        </w:tc>
      </w:tr>
      <w:tr w:rsidR="00F97286" w:rsidRPr="000877C4" w14:paraId="5621BB58" w14:textId="77777777" w:rsidTr="003C516F">
        <w:trPr>
          <w:trHeight w:val="218"/>
        </w:trPr>
        <w:tc>
          <w:tcPr>
            <w:tcW w:w="720" w:type="dxa"/>
            <w:vMerge/>
          </w:tcPr>
          <w:p w14:paraId="2AF5B29C" w14:textId="77777777" w:rsidR="00F97286" w:rsidRPr="000877C4" w:rsidRDefault="00F97286"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2ED1CABD" w14:textId="77777777" w:rsidR="00F97286" w:rsidRPr="000877C4" w:rsidRDefault="00F97286" w:rsidP="000877C4">
            <w:pPr>
              <w:rPr>
                <w:rFonts w:ascii="Arial" w:hAnsi="Arial" w:cs="Arial"/>
                <w:sz w:val="22"/>
                <w:szCs w:val="22"/>
              </w:rPr>
            </w:pPr>
          </w:p>
        </w:tc>
        <w:tc>
          <w:tcPr>
            <w:tcW w:w="1560" w:type="dxa"/>
            <w:vMerge/>
            <w:shd w:val="clear" w:color="auto" w:fill="auto"/>
          </w:tcPr>
          <w:p w14:paraId="415B73C0" w14:textId="77777777" w:rsidR="00F97286" w:rsidRPr="000877C4" w:rsidRDefault="00F97286" w:rsidP="000877C4">
            <w:pPr>
              <w:jc w:val="right"/>
              <w:rPr>
                <w:rFonts w:ascii="Arial" w:hAnsi="Arial" w:cs="Arial"/>
                <w:sz w:val="22"/>
                <w:szCs w:val="22"/>
              </w:rPr>
            </w:pPr>
          </w:p>
        </w:tc>
        <w:tc>
          <w:tcPr>
            <w:tcW w:w="899" w:type="dxa"/>
            <w:shd w:val="clear" w:color="auto" w:fill="auto"/>
          </w:tcPr>
          <w:p w14:paraId="6C746457" w14:textId="77777777" w:rsidR="00F97286" w:rsidRPr="000877C4" w:rsidRDefault="00F97286" w:rsidP="00B0168F">
            <w:pPr>
              <w:rPr>
                <w:rFonts w:ascii="Arial" w:hAnsi="Arial" w:cs="Arial"/>
                <w:sz w:val="22"/>
                <w:szCs w:val="22"/>
              </w:rPr>
            </w:pPr>
          </w:p>
          <w:p w14:paraId="483A4468"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7E5F2BB6" w14:textId="77777777" w:rsidR="00F97286" w:rsidRPr="000877C4" w:rsidRDefault="00F97286" w:rsidP="000877C4">
            <w:pPr>
              <w:jc w:val="right"/>
              <w:rPr>
                <w:rFonts w:ascii="Arial" w:hAnsi="Arial" w:cs="Arial"/>
                <w:sz w:val="22"/>
                <w:szCs w:val="22"/>
              </w:rPr>
            </w:pPr>
          </w:p>
        </w:tc>
        <w:tc>
          <w:tcPr>
            <w:tcW w:w="1447" w:type="dxa"/>
            <w:vMerge/>
          </w:tcPr>
          <w:p w14:paraId="241CCE78" w14:textId="77777777" w:rsidR="00F97286" w:rsidRPr="008F31E2" w:rsidRDefault="00F97286" w:rsidP="000877C4">
            <w:pPr>
              <w:jc w:val="center"/>
              <w:rPr>
                <w:rFonts w:ascii="Arial" w:hAnsi="Arial" w:cs="Arial"/>
                <w:b/>
                <w:color w:val="FF0000"/>
                <w:sz w:val="22"/>
                <w:szCs w:val="22"/>
              </w:rPr>
            </w:pPr>
          </w:p>
        </w:tc>
        <w:tc>
          <w:tcPr>
            <w:tcW w:w="1793" w:type="dxa"/>
            <w:vMerge/>
          </w:tcPr>
          <w:p w14:paraId="0029940F" w14:textId="77777777" w:rsidR="00F97286" w:rsidRPr="000877C4" w:rsidRDefault="00F97286" w:rsidP="000877C4">
            <w:pPr>
              <w:jc w:val="right"/>
              <w:rPr>
                <w:rFonts w:ascii="Arial" w:hAnsi="Arial" w:cs="Arial"/>
                <w:b/>
                <w:sz w:val="22"/>
                <w:szCs w:val="22"/>
              </w:rPr>
            </w:pPr>
          </w:p>
        </w:tc>
      </w:tr>
      <w:tr w:rsidR="00F97286" w:rsidRPr="000877C4" w14:paraId="5CCE00C6" w14:textId="77777777" w:rsidTr="003C516F">
        <w:trPr>
          <w:trHeight w:val="218"/>
        </w:trPr>
        <w:tc>
          <w:tcPr>
            <w:tcW w:w="720" w:type="dxa"/>
            <w:vMerge w:val="restart"/>
          </w:tcPr>
          <w:p w14:paraId="671D0C24" w14:textId="77777777" w:rsidR="00F97286" w:rsidRPr="000877C4" w:rsidRDefault="00F97286" w:rsidP="005A2205">
            <w:pPr>
              <w:spacing w:line="240" w:lineRule="atLeast"/>
              <w:jc w:val="center"/>
              <w:rPr>
                <w:rFonts w:ascii="Arial" w:hAnsi="Arial" w:cs="Arial"/>
                <w:color w:val="FF0000"/>
                <w:sz w:val="22"/>
                <w:szCs w:val="22"/>
              </w:rPr>
            </w:pPr>
          </w:p>
          <w:p w14:paraId="60679BE4"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18</w:t>
            </w:r>
          </w:p>
        </w:tc>
        <w:tc>
          <w:tcPr>
            <w:tcW w:w="2655" w:type="dxa"/>
            <w:gridSpan w:val="4"/>
            <w:vMerge w:val="restart"/>
            <w:shd w:val="clear" w:color="auto" w:fill="auto"/>
          </w:tcPr>
          <w:p w14:paraId="01D4595E" w14:textId="77777777" w:rsidR="00EC07E3" w:rsidRDefault="00EC07E3" w:rsidP="00705A39">
            <w:pPr>
              <w:jc w:val="center"/>
              <w:rPr>
                <w:rFonts w:ascii="Arial" w:hAnsi="Arial" w:cs="Arial"/>
                <w:b/>
                <w:sz w:val="22"/>
                <w:szCs w:val="22"/>
              </w:rPr>
            </w:pPr>
          </w:p>
          <w:p w14:paraId="4A750EF7" w14:textId="77777777" w:rsidR="00F97286" w:rsidRPr="000877C4" w:rsidRDefault="00F97286" w:rsidP="00705A39">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11</w:t>
            </w:r>
          </w:p>
          <w:p w14:paraId="07CBECD5" w14:textId="77777777" w:rsidR="00F97286" w:rsidRDefault="00F97286" w:rsidP="00B0168F">
            <w:pPr>
              <w:jc w:val="center"/>
              <w:rPr>
                <w:rFonts w:ascii="Arial" w:hAnsi="Arial" w:cs="Arial"/>
                <w:sz w:val="22"/>
                <w:szCs w:val="22"/>
              </w:rPr>
            </w:pPr>
            <w:r w:rsidRPr="000877C4">
              <w:rPr>
                <w:rFonts w:ascii="Arial" w:hAnsi="Arial" w:cs="Arial"/>
                <w:sz w:val="22"/>
                <w:szCs w:val="22"/>
              </w:rPr>
              <w:t>Przechowywanie</w:t>
            </w:r>
          </w:p>
          <w:p w14:paraId="35495C5B" w14:textId="77777777" w:rsidR="00F97286" w:rsidRDefault="00F97286" w:rsidP="00B0168F">
            <w:pPr>
              <w:jc w:val="center"/>
              <w:rPr>
                <w:rFonts w:ascii="Arial" w:hAnsi="Arial" w:cs="Arial"/>
                <w:sz w:val="22"/>
                <w:szCs w:val="22"/>
              </w:rPr>
            </w:pPr>
            <w:r>
              <w:rPr>
                <w:rFonts w:ascii="Arial" w:hAnsi="Arial" w:cs="Arial"/>
                <w:sz w:val="22"/>
                <w:szCs w:val="22"/>
              </w:rPr>
              <w:t xml:space="preserve"> 10 donic </w:t>
            </w:r>
          </w:p>
          <w:p w14:paraId="5A68D2A5" w14:textId="77777777" w:rsidR="00F97286" w:rsidRPr="000877C4" w:rsidRDefault="00F97286" w:rsidP="00B0168F">
            <w:pPr>
              <w:jc w:val="center"/>
              <w:rPr>
                <w:rFonts w:ascii="Arial" w:hAnsi="Arial" w:cs="Arial"/>
                <w:b/>
                <w:sz w:val="22"/>
                <w:szCs w:val="22"/>
              </w:rPr>
            </w:pPr>
            <w:r>
              <w:rPr>
                <w:rFonts w:ascii="Arial" w:hAnsi="Arial" w:cs="Arial"/>
                <w:sz w:val="22"/>
                <w:szCs w:val="22"/>
              </w:rPr>
              <w:t>z hortensjami</w:t>
            </w:r>
          </w:p>
        </w:tc>
        <w:tc>
          <w:tcPr>
            <w:tcW w:w="1560" w:type="dxa"/>
            <w:vMerge w:val="restart"/>
            <w:shd w:val="clear" w:color="auto" w:fill="auto"/>
          </w:tcPr>
          <w:p w14:paraId="0265D7A4" w14:textId="77777777" w:rsidR="00F97286" w:rsidRPr="00B0168F" w:rsidRDefault="00F97286" w:rsidP="00B0168F">
            <w:pPr>
              <w:jc w:val="right"/>
              <w:rPr>
                <w:rFonts w:ascii="Arial" w:hAnsi="Arial" w:cs="Arial"/>
                <w:sz w:val="18"/>
                <w:szCs w:val="18"/>
              </w:rPr>
            </w:pPr>
          </w:p>
          <w:p w14:paraId="180E5DF0" w14:textId="77777777" w:rsidR="00F97286" w:rsidRPr="00B0168F" w:rsidRDefault="00F97286" w:rsidP="00B0168F">
            <w:pPr>
              <w:jc w:val="right"/>
              <w:rPr>
                <w:rFonts w:ascii="Arial" w:hAnsi="Arial" w:cs="Arial"/>
                <w:sz w:val="18"/>
                <w:szCs w:val="18"/>
              </w:rPr>
            </w:pPr>
          </w:p>
          <w:p w14:paraId="7A366BDF" w14:textId="77777777" w:rsidR="00F97286" w:rsidRPr="00B0168F" w:rsidRDefault="00F97286" w:rsidP="00B0168F">
            <w:pPr>
              <w:jc w:val="right"/>
              <w:rPr>
                <w:rFonts w:ascii="Arial" w:hAnsi="Arial" w:cs="Arial"/>
                <w:sz w:val="18"/>
                <w:szCs w:val="18"/>
              </w:rPr>
            </w:pPr>
          </w:p>
          <w:p w14:paraId="14D536E3" w14:textId="77777777" w:rsidR="00F97286" w:rsidRPr="00B0168F" w:rsidRDefault="00F97286" w:rsidP="00B0168F">
            <w:pPr>
              <w:rPr>
                <w:rFonts w:ascii="Arial" w:hAnsi="Arial" w:cs="Arial"/>
                <w:sz w:val="18"/>
                <w:szCs w:val="18"/>
              </w:rPr>
            </w:pPr>
          </w:p>
          <w:p w14:paraId="52A75318"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 / miesiąc</w:t>
            </w:r>
          </w:p>
        </w:tc>
        <w:tc>
          <w:tcPr>
            <w:tcW w:w="899" w:type="dxa"/>
            <w:shd w:val="clear" w:color="auto" w:fill="auto"/>
          </w:tcPr>
          <w:p w14:paraId="782B9522" w14:textId="77777777" w:rsidR="00F97286" w:rsidRPr="000877C4" w:rsidRDefault="00F97286" w:rsidP="00B0168F">
            <w:pPr>
              <w:jc w:val="right"/>
              <w:rPr>
                <w:rFonts w:ascii="Arial" w:hAnsi="Arial" w:cs="Arial"/>
                <w:sz w:val="22"/>
                <w:szCs w:val="22"/>
              </w:rPr>
            </w:pPr>
          </w:p>
          <w:p w14:paraId="3B053C40"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2E549AD" w14:textId="77777777" w:rsidR="00F97286" w:rsidRPr="00B0168F" w:rsidRDefault="00F97286" w:rsidP="00B0168F">
            <w:pPr>
              <w:jc w:val="right"/>
              <w:rPr>
                <w:rFonts w:ascii="Arial" w:hAnsi="Arial" w:cs="Arial"/>
                <w:sz w:val="18"/>
                <w:szCs w:val="18"/>
              </w:rPr>
            </w:pPr>
          </w:p>
          <w:p w14:paraId="4148574D" w14:textId="77777777" w:rsidR="00F97286" w:rsidRPr="00B0168F" w:rsidRDefault="00F97286" w:rsidP="00B0168F">
            <w:pPr>
              <w:jc w:val="right"/>
              <w:rPr>
                <w:rFonts w:ascii="Arial" w:hAnsi="Arial" w:cs="Arial"/>
                <w:sz w:val="18"/>
                <w:szCs w:val="18"/>
              </w:rPr>
            </w:pPr>
          </w:p>
          <w:p w14:paraId="0F49FC91" w14:textId="77777777" w:rsidR="00F97286" w:rsidRPr="00B0168F" w:rsidRDefault="00F97286" w:rsidP="00B0168F">
            <w:pPr>
              <w:jc w:val="right"/>
              <w:rPr>
                <w:rFonts w:ascii="Arial" w:hAnsi="Arial" w:cs="Arial"/>
                <w:sz w:val="18"/>
                <w:szCs w:val="18"/>
              </w:rPr>
            </w:pPr>
          </w:p>
          <w:p w14:paraId="246B071E" w14:textId="77777777" w:rsidR="00F97286" w:rsidRPr="00B0168F" w:rsidRDefault="00F97286" w:rsidP="00B0168F">
            <w:pPr>
              <w:rPr>
                <w:rFonts w:ascii="Arial" w:hAnsi="Arial" w:cs="Arial"/>
                <w:sz w:val="18"/>
                <w:szCs w:val="18"/>
              </w:rPr>
            </w:pPr>
          </w:p>
          <w:p w14:paraId="38FCC578"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 / miesiąc</w:t>
            </w:r>
          </w:p>
        </w:tc>
        <w:tc>
          <w:tcPr>
            <w:tcW w:w="1447" w:type="dxa"/>
            <w:vMerge w:val="restart"/>
          </w:tcPr>
          <w:p w14:paraId="54304F94" w14:textId="77777777" w:rsidR="00F97286" w:rsidRDefault="00F97286" w:rsidP="00B0168F">
            <w:pPr>
              <w:jc w:val="center"/>
              <w:rPr>
                <w:rFonts w:ascii="Arial" w:hAnsi="Arial" w:cs="Arial"/>
                <w:b/>
                <w:color w:val="FF0000"/>
                <w:sz w:val="22"/>
                <w:szCs w:val="22"/>
              </w:rPr>
            </w:pPr>
          </w:p>
          <w:p w14:paraId="5C69C970" w14:textId="77777777" w:rsidR="00F97286" w:rsidRDefault="00F97286" w:rsidP="00B0168F">
            <w:pPr>
              <w:jc w:val="center"/>
              <w:rPr>
                <w:rFonts w:ascii="Arial" w:hAnsi="Arial" w:cs="Arial"/>
                <w:b/>
                <w:color w:val="FF0000"/>
                <w:sz w:val="22"/>
                <w:szCs w:val="22"/>
              </w:rPr>
            </w:pPr>
          </w:p>
          <w:p w14:paraId="6161C45F" w14:textId="47728D32" w:rsidR="00F97286" w:rsidRPr="008F31E2" w:rsidRDefault="00BF6589" w:rsidP="00B0168F">
            <w:pPr>
              <w:jc w:val="center"/>
              <w:rPr>
                <w:rFonts w:ascii="Arial" w:hAnsi="Arial" w:cs="Arial"/>
                <w:b/>
                <w:color w:val="FF0000"/>
                <w:sz w:val="22"/>
                <w:szCs w:val="22"/>
              </w:rPr>
            </w:pPr>
            <w:r>
              <w:rPr>
                <w:rFonts w:ascii="Arial" w:hAnsi="Arial" w:cs="Arial"/>
                <w:b/>
                <w:sz w:val="22"/>
                <w:szCs w:val="22"/>
              </w:rPr>
              <w:t>9</w:t>
            </w:r>
            <w:r w:rsidR="004329C1" w:rsidRPr="004329C1">
              <w:rPr>
                <w:rFonts w:ascii="Arial" w:hAnsi="Arial" w:cs="Arial"/>
                <w:b/>
                <w:sz w:val="22"/>
                <w:szCs w:val="22"/>
              </w:rPr>
              <w:t xml:space="preserve"> miesięcy</w:t>
            </w:r>
          </w:p>
        </w:tc>
        <w:tc>
          <w:tcPr>
            <w:tcW w:w="1793" w:type="dxa"/>
            <w:vMerge w:val="restart"/>
          </w:tcPr>
          <w:p w14:paraId="7EB765EC" w14:textId="77777777" w:rsidR="00F97286" w:rsidRPr="000877C4" w:rsidRDefault="00F97286" w:rsidP="000877C4">
            <w:pPr>
              <w:jc w:val="right"/>
              <w:rPr>
                <w:rFonts w:ascii="Arial" w:hAnsi="Arial" w:cs="Arial"/>
                <w:b/>
                <w:sz w:val="22"/>
                <w:szCs w:val="22"/>
              </w:rPr>
            </w:pPr>
          </w:p>
        </w:tc>
      </w:tr>
      <w:tr w:rsidR="00F97286" w:rsidRPr="000877C4" w14:paraId="575DF59B" w14:textId="77777777" w:rsidTr="003C516F">
        <w:trPr>
          <w:trHeight w:val="218"/>
        </w:trPr>
        <w:tc>
          <w:tcPr>
            <w:tcW w:w="720" w:type="dxa"/>
            <w:vMerge/>
          </w:tcPr>
          <w:p w14:paraId="66009773" w14:textId="77777777" w:rsidR="00F97286" w:rsidRPr="000877C4" w:rsidRDefault="00F97286"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3FBF09B8" w14:textId="77777777" w:rsidR="00F97286" w:rsidRPr="000877C4" w:rsidRDefault="00F97286" w:rsidP="000877C4">
            <w:pPr>
              <w:rPr>
                <w:rFonts w:ascii="Arial" w:hAnsi="Arial" w:cs="Arial"/>
                <w:sz w:val="22"/>
                <w:szCs w:val="22"/>
              </w:rPr>
            </w:pPr>
          </w:p>
        </w:tc>
        <w:tc>
          <w:tcPr>
            <w:tcW w:w="1560" w:type="dxa"/>
            <w:vMerge/>
            <w:shd w:val="clear" w:color="auto" w:fill="auto"/>
          </w:tcPr>
          <w:p w14:paraId="1EE4A3C0" w14:textId="77777777" w:rsidR="00F97286" w:rsidRPr="00B0168F" w:rsidRDefault="00F97286" w:rsidP="000877C4">
            <w:pPr>
              <w:jc w:val="right"/>
              <w:rPr>
                <w:rFonts w:ascii="Arial" w:hAnsi="Arial" w:cs="Arial"/>
                <w:sz w:val="18"/>
                <w:szCs w:val="18"/>
              </w:rPr>
            </w:pPr>
          </w:p>
        </w:tc>
        <w:tc>
          <w:tcPr>
            <w:tcW w:w="899" w:type="dxa"/>
            <w:shd w:val="clear" w:color="auto" w:fill="auto"/>
          </w:tcPr>
          <w:p w14:paraId="446AB04D" w14:textId="77777777" w:rsidR="00F97286" w:rsidRPr="000877C4" w:rsidRDefault="00F97286" w:rsidP="00B0168F">
            <w:pPr>
              <w:rPr>
                <w:rFonts w:ascii="Arial" w:hAnsi="Arial" w:cs="Arial"/>
                <w:sz w:val="22"/>
                <w:szCs w:val="22"/>
              </w:rPr>
            </w:pPr>
          </w:p>
          <w:p w14:paraId="4BFA529D"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5D40264D" w14:textId="77777777" w:rsidR="00F97286" w:rsidRPr="00B0168F" w:rsidRDefault="00F97286" w:rsidP="000877C4">
            <w:pPr>
              <w:jc w:val="right"/>
              <w:rPr>
                <w:rFonts w:ascii="Arial" w:hAnsi="Arial" w:cs="Arial"/>
                <w:sz w:val="18"/>
                <w:szCs w:val="18"/>
              </w:rPr>
            </w:pPr>
          </w:p>
        </w:tc>
        <w:tc>
          <w:tcPr>
            <w:tcW w:w="1447" w:type="dxa"/>
            <w:vMerge/>
          </w:tcPr>
          <w:p w14:paraId="010A4CF1" w14:textId="77777777" w:rsidR="00F97286" w:rsidRPr="008F31E2" w:rsidRDefault="00F97286" w:rsidP="000877C4">
            <w:pPr>
              <w:jc w:val="center"/>
              <w:rPr>
                <w:rFonts w:ascii="Arial" w:hAnsi="Arial" w:cs="Arial"/>
                <w:b/>
                <w:color w:val="FF0000"/>
                <w:sz w:val="22"/>
                <w:szCs w:val="22"/>
              </w:rPr>
            </w:pPr>
          </w:p>
        </w:tc>
        <w:tc>
          <w:tcPr>
            <w:tcW w:w="1793" w:type="dxa"/>
            <w:vMerge/>
          </w:tcPr>
          <w:p w14:paraId="03365B6C" w14:textId="77777777" w:rsidR="00F97286" w:rsidRPr="000877C4" w:rsidRDefault="00F97286" w:rsidP="000877C4">
            <w:pPr>
              <w:jc w:val="right"/>
              <w:rPr>
                <w:rFonts w:ascii="Arial" w:hAnsi="Arial" w:cs="Arial"/>
                <w:b/>
                <w:sz w:val="22"/>
                <w:szCs w:val="22"/>
              </w:rPr>
            </w:pPr>
          </w:p>
        </w:tc>
      </w:tr>
      <w:tr w:rsidR="00F97286" w:rsidRPr="000877C4" w14:paraId="7FDDB918" w14:textId="77777777" w:rsidTr="003C516F">
        <w:trPr>
          <w:trHeight w:val="218"/>
        </w:trPr>
        <w:tc>
          <w:tcPr>
            <w:tcW w:w="720" w:type="dxa"/>
            <w:vMerge w:val="restart"/>
          </w:tcPr>
          <w:p w14:paraId="4AA42990" w14:textId="77777777" w:rsidR="00F97286" w:rsidRPr="000877C4" w:rsidRDefault="00F97286" w:rsidP="005A2205">
            <w:pPr>
              <w:spacing w:line="240" w:lineRule="atLeast"/>
              <w:jc w:val="center"/>
              <w:rPr>
                <w:rFonts w:ascii="Arial" w:hAnsi="Arial" w:cs="Arial"/>
                <w:sz w:val="22"/>
                <w:szCs w:val="22"/>
              </w:rPr>
            </w:pPr>
          </w:p>
          <w:p w14:paraId="16DB5A46" w14:textId="77777777" w:rsidR="00F97286" w:rsidRPr="000877C4" w:rsidRDefault="00F97286" w:rsidP="005A2205">
            <w:pPr>
              <w:spacing w:line="240" w:lineRule="atLeast"/>
              <w:jc w:val="center"/>
              <w:rPr>
                <w:rFonts w:ascii="Arial" w:hAnsi="Arial" w:cs="Arial"/>
                <w:sz w:val="22"/>
                <w:szCs w:val="22"/>
              </w:rPr>
            </w:pPr>
          </w:p>
          <w:p w14:paraId="7822E48D"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19</w:t>
            </w:r>
          </w:p>
          <w:p w14:paraId="6DA6ED1B" w14:textId="77777777" w:rsidR="00F97286" w:rsidRPr="000877C4" w:rsidRDefault="00F97286" w:rsidP="005A2205">
            <w:pPr>
              <w:spacing w:line="240" w:lineRule="atLeast"/>
              <w:rPr>
                <w:rFonts w:ascii="Arial" w:hAnsi="Arial" w:cs="Arial"/>
                <w:sz w:val="22"/>
                <w:szCs w:val="22"/>
              </w:rPr>
            </w:pPr>
          </w:p>
        </w:tc>
        <w:tc>
          <w:tcPr>
            <w:tcW w:w="2655" w:type="dxa"/>
            <w:gridSpan w:val="4"/>
            <w:vMerge w:val="restart"/>
            <w:shd w:val="clear" w:color="auto" w:fill="auto"/>
          </w:tcPr>
          <w:p w14:paraId="37E316A0" w14:textId="77777777" w:rsidR="00F97286" w:rsidRPr="000877C4" w:rsidRDefault="00F97286" w:rsidP="000877C4">
            <w:pPr>
              <w:rPr>
                <w:rFonts w:ascii="Arial" w:hAnsi="Arial" w:cs="Arial"/>
                <w:sz w:val="22"/>
                <w:szCs w:val="22"/>
              </w:rPr>
            </w:pPr>
          </w:p>
          <w:p w14:paraId="1DE7CEAB" w14:textId="77777777" w:rsidR="00F97286" w:rsidRPr="000877C4" w:rsidRDefault="00F97286" w:rsidP="000877C4">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2</w:t>
            </w:r>
          </w:p>
          <w:p w14:paraId="60F04817" w14:textId="77777777" w:rsidR="00F97286" w:rsidRPr="000877C4" w:rsidRDefault="00F97286" w:rsidP="000877C4">
            <w:pPr>
              <w:jc w:val="center"/>
              <w:rPr>
                <w:rFonts w:ascii="Arial" w:hAnsi="Arial" w:cs="Arial"/>
                <w:b/>
                <w:sz w:val="22"/>
                <w:szCs w:val="22"/>
              </w:rPr>
            </w:pPr>
            <w:r w:rsidRPr="000877C4">
              <w:rPr>
                <w:rFonts w:ascii="Arial" w:hAnsi="Arial" w:cs="Arial"/>
                <w:sz w:val="22"/>
                <w:szCs w:val="22"/>
              </w:rPr>
              <w:t>Przechowywanie agaw</w:t>
            </w:r>
          </w:p>
        </w:tc>
        <w:tc>
          <w:tcPr>
            <w:tcW w:w="1560" w:type="dxa"/>
            <w:vMerge w:val="restart"/>
            <w:shd w:val="clear" w:color="auto" w:fill="auto"/>
          </w:tcPr>
          <w:p w14:paraId="7D0A8F9D" w14:textId="77777777" w:rsidR="00F97286" w:rsidRPr="00B0168F" w:rsidRDefault="00F97286" w:rsidP="000877C4">
            <w:pPr>
              <w:jc w:val="right"/>
              <w:rPr>
                <w:rFonts w:ascii="Arial" w:hAnsi="Arial" w:cs="Arial"/>
                <w:sz w:val="18"/>
                <w:szCs w:val="18"/>
              </w:rPr>
            </w:pPr>
          </w:p>
          <w:p w14:paraId="19348481" w14:textId="77777777" w:rsidR="00F97286" w:rsidRPr="00B0168F" w:rsidRDefault="00F97286" w:rsidP="000877C4">
            <w:pPr>
              <w:jc w:val="right"/>
              <w:rPr>
                <w:rFonts w:ascii="Arial" w:hAnsi="Arial" w:cs="Arial"/>
                <w:sz w:val="18"/>
                <w:szCs w:val="18"/>
              </w:rPr>
            </w:pPr>
          </w:p>
          <w:p w14:paraId="0ECC161E" w14:textId="77777777" w:rsidR="00F97286" w:rsidRPr="00B0168F" w:rsidRDefault="00F97286" w:rsidP="000877C4">
            <w:pPr>
              <w:jc w:val="right"/>
              <w:rPr>
                <w:rFonts w:ascii="Arial" w:hAnsi="Arial" w:cs="Arial"/>
                <w:sz w:val="18"/>
                <w:szCs w:val="18"/>
              </w:rPr>
            </w:pPr>
          </w:p>
          <w:p w14:paraId="46793ACA" w14:textId="77777777" w:rsidR="00F97286" w:rsidRPr="00B0168F" w:rsidRDefault="00F97286" w:rsidP="00B0168F">
            <w:pPr>
              <w:rPr>
                <w:rFonts w:ascii="Arial" w:hAnsi="Arial" w:cs="Arial"/>
                <w:sz w:val="18"/>
                <w:szCs w:val="18"/>
              </w:rPr>
            </w:pPr>
          </w:p>
          <w:p w14:paraId="33D13292"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 / miesiąc</w:t>
            </w:r>
          </w:p>
        </w:tc>
        <w:tc>
          <w:tcPr>
            <w:tcW w:w="899" w:type="dxa"/>
            <w:shd w:val="clear" w:color="auto" w:fill="auto"/>
          </w:tcPr>
          <w:p w14:paraId="7B8DE70C" w14:textId="77777777" w:rsidR="00F97286" w:rsidRPr="000877C4" w:rsidRDefault="00F97286" w:rsidP="000877C4">
            <w:pPr>
              <w:jc w:val="right"/>
              <w:rPr>
                <w:rFonts w:ascii="Arial" w:hAnsi="Arial" w:cs="Arial"/>
                <w:sz w:val="22"/>
                <w:szCs w:val="22"/>
              </w:rPr>
            </w:pPr>
          </w:p>
          <w:p w14:paraId="0DE5B9AA" w14:textId="77777777" w:rsidR="00F97286" w:rsidRPr="000877C4" w:rsidRDefault="00F97286"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1105D70" w14:textId="77777777" w:rsidR="00F97286" w:rsidRPr="00B0168F" w:rsidRDefault="00F97286" w:rsidP="000877C4">
            <w:pPr>
              <w:jc w:val="right"/>
              <w:rPr>
                <w:rFonts w:ascii="Arial" w:hAnsi="Arial" w:cs="Arial"/>
                <w:sz w:val="18"/>
                <w:szCs w:val="18"/>
              </w:rPr>
            </w:pPr>
          </w:p>
          <w:p w14:paraId="2BDD71BF" w14:textId="77777777" w:rsidR="00F97286" w:rsidRPr="00B0168F" w:rsidRDefault="00F97286" w:rsidP="000877C4">
            <w:pPr>
              <w:jc w:val="right"/>
              <w:rPr>
                <w:rFonts w:ascii="Arial" w:hAnsi="Arial" w:cs="Arial"/>
                <w:sz w:val="18"/>
                <w:szCs w:val="18"/>
              </w:rPr>
            </w:pPr>
          </w:p>
          <w:p w14:paraId="696180FB" w14:textId="77777777" w:rsidR="00F97286" w:rsidRDefault="00F97286" w:rsidP="000877C4">
            <w:pPr>
              <w:rPr>
                <w:rFonts w:ascii="Arial" w:hAnsi="Arial" w:cs="Arial"/>
                <w:sz w:val="18"/>
                <w:szCs w:val="18"/>
              </w:rPr>
            </w:pPr>
          </w:p>
          <w:p w14:paraId="5C9DF9CB" w14:textId="77777777" w:rsidR="00F97286" w:rsidRPr="00B0168F" w:rsidRDefault="00F97286" w:rsidP="000877C4">
            <w:pPr>
              <w:rPr>
                <w:rFonts w:ascii="Arial" w:hAnsi="Arial" w:cs="Arial"/>
                <w:sz w:val="18"/>
                <w:szCs w:val="18"/>
              </w:rPr>
            </w:pPr>
          </w:p>
          <w:p w14:paraId="3384CE11" w14:textId="77777777" w:rsidR="00F97286" w:rsidRPr="00B0168F" w:rsidRDefault="00F97286" w:rsidP="000877C4">
            <w:pPr>
              <w:jc w:val="right"/>
              <w:rPr>
                <w:rFonts w:ascii="Arial" w:hAnsi="Arial" w:cs="Arial"/>
                <w:sz w:val="18"/>
                <w:szCs w:val="18"/>
              </w:rPr>
            </w:pPr>
            <w:r w:rsidRPr="00B0168F">
              <w:rPr>
                <w:rFonts w:ascii="Arial" w:hAnsi="Arial" w:cs="Arial"/>
                <w:sz w:val="18"/>
                <w:szCs w:val="18"/>
              </w:rPr>
              <w:t>zł / miesiąc</w:t>
            </w:r>
          </w:p>
        </w:tc>
        <w:tc>
          <w:tcPr>
            <w:tcW w:w="1447" w:type="dxa"/>
            <w:vMerge w:val="restart"/>
          </w:tcPr>
          <w:p w14:paraId="08E23C8B" w14:textId="77777777" w:rsidR="00F97286" w:rsidRPr="008F31E2" w:rsidRDefault="00F97286" w:rsidP="000877C4">
            <w:pPr>
              <w:jc w:val="center"/>
              <w:rPr>
                <w:rFonts w:ascii="Arial" w:hAnsi="Arial" w:cs="Arial"/>
                <w:b/>
                <w:color w:val="FF0000"/>
                <w:sz w:val="22"/>
                <w:szCs w:val="22"/>
              </w:rPr>
            </w:pPr>
          </w:p>
          <w:p w14:paraId="6A395638" w14:textId="093E32C6" w:rsidR="00F97286" w:rsidRPr="008F31E2" w:rsidRDefault="00BF6589" w:rsidP="000877C4">
            <w:pPr>
              <w:jc w:val="center"/>
              <w:rPr>
                <w:rFonts w:ascii="Arial" w:hAnsi="Arial" w:cs="Arial"/>
                <w:color w:val="FF0000"/>
                <w:sz w:val="22"/>
                <w:szCs w:val="22"/>
              </w:rPr>
            </w:pPr>
            <w:r>
              <w:rPr>
                <w:rFonts w:ascii="Arial" w:hAnsi="Arial" w:cs="Arial"/>
                <w:b/>
                <w:sz w:val="22"/>
                <w:szCs w:val="22"/>
              </w:rPr>
              <w:t>14</w:t>
            </w:r>
            <w:r w:rsidR="00F97286" w:rsidRPr="00EC07E3">
              <w:rPr>
                <w:rFonts w:ascii="Arial" w:hAnsi="Arial" w:cs="Arial"/>
                <w:b/>
                <w:sz w:val="22"/>
                <w:szCs w:val="22"/>
              </w:rPr>
              <w:t xml:space="preserve"> miesięcy</w:t>
            </w:r>
          </w:p>
        </w:tc>
        <w:tc>
          <w:tcPr>
            <w:tcW w:w="1793" w:type="dxa"/>
            <w:vMerge w:val="restart"/>
          </w:tcPr>
          <w:p w14:paraId="34AD8540" w14:textId="77777777" w:rsidR="00F97286" w:rsidRPr="000877C4" w:rsidRDefault="00F97286" w:rsidP="000877C4">
            <w:pPr>
              <w:jc w:val="right"/>
              <w:rPr>
                <w:rFonts w:ascii="Arial" w:hAnsi="Arial" w:cs="Arial"/>
                <w:b/>
                <w:sz w:val="22"/>
                <w:szCs w:val="22"/>
              </w:rPr>
            </w:pPr>
          </w:p>
        </w:tc>
      </w:tr>
      <w:tr w:rsidR="00F97286" w:rsidRPr="000877C4" w14:paraId="15595310" w14:textId="77777777" w:rsidTr="003C516F">
        <w:trPr>
          <w:trHeight w:val="217"/>
        </w:trPr>
        <w:tc>
          <w:tcPr>
            <w:tcW w:w="720" w:type="dxa"/>
            <w:vMerge/>
          </w:tcPr>
          <w:p w14:paraId="7812CD8B" w14:textId="77777777" w:rsidR="00F97286" w:rsidRPr="000877C4" w:rsidRDefault="00F97286" w:rsidP="000877C4">
            <w:pPr>
              <w:spacing w:line="240" w:lineRule="atLeast"/>
              <w:jc w:val="center"/>
              <w:rPr>
                <w:rFonts w:ascii="Arial" w:hAnsi="Arial" w:cs="Arial"/>
                <w:sz w:val="22"/>
                <w:szCs w:val="22"/>
              </w:rPr>
            </w:pPr>
          </w:p>
        </w:tc>
        <w:tc>
          <w:tcPr>
            <w:tcW w:w="2655" w:type="dxa"/>
            <w:gridSpan w:val="4"/>
            <w:vMerge/>
            <w:shd w:val="clear" w:color="auto" w:fill="auto"/>
          </w:tcPr>
          <w:p w14:paraId="04644935" w14:textId="77777777" w:rsidR="00F97286" w:rsidRPr="000877C4" w:rsidRDefault="00F97286" w:rsidP="000877C4">
            <w:pPr>
              <w:rPr>
                <w:rFonts w:ascii="Arial" w:hAnsi="Arial" w:cs="Arial"/>
                <w:sz w:val="22"/>
                <w:szCs w:val="22"/>
              </w:rPr>
            </w:pPr>
          </w:p>
        </w:tc>
        <w:tc>
          <w:tcPr>
            <w:tcW w:w="1560" w:type="dxa"/>
            <w:vMerge/>
            <w:shd w:val="clear" w:color="auto" w:fill="auto"/>
          </w:tcPr>
          <w:p w14:paraId="16592589" w14:textId="77777777" w:rsidR="00F97286" w:rsidRPr="00B0168F" w:rsidRDefault="00F97286" w:rsidP="000877C4">
            <w:pPr>
              <w:rPr>
                <w:rFonts w:ascii="Arial" w:hAnsi="Arial" w:cs="Arial"/>
                <w:sz w:val="18"/>
                <w:szCs w:val="18"/>
              </w:rPr>
            </w:pPr>
          </w:p>
        </w:tc>
        <w:tc>
          <w:tcPr>
            <w:tcW w:w="899" w:type="dxa"/>
            <w:shd w:val="clear" w:color="auto" w:fill="auto"/>
          </w:tcPr>
          <w:p w14:paraId="7501C3D8" w14:textId="77777777" w:rsidR="00F97286" w:rsidRPr="000877C4" w:rsidRDefault="00F97286" w:rsidP="000877C4">
            <w:pPr>
              <w:rPr>
                <w:rFonts w:ascii="Arial" w:hAnsi="Arial" w:cs="Arial"/>
                <w:sz w:val="22"/>
                <w:szCs w:val="22"/>
              </w:rPr>
            </w:pPr>
          </w:p>
          <w:p w14:paraId="5FC335D2"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5EF498F9" w14:textId="77777777" w:rsidR="00F97286" w:rsidRPr="00B0168F" w:rsidRDefault="00F97286" w:rsidP="000877C4">
            <w:pPr>
              <w:jc w:val="right"/>
              <w:rPr>
                <w:rFonts w:ascii="Arial" w:hAnsi="Arial" w:cs="Arial"/>
                <w:sz w:val="18"/>
                <w:szCs w:val="18"/>
              </w:rPr>
            </w:pPr>
          </w:p>
        </w:tc>
        <w:tc>
          <w:tcPr>
            <w:tcW w:w="1447" w:type="dxa"/>
            <w:vMerge/>
          </w:tcPr>
          <w:p w14:paraId="689D6092" w14:textId="77777777" w:rsidR="00F97286" w:rsidRPr="008F31E2" w:rsidRDefault="00F97286" w:rsidP="000877C4">
            <w:pPr>
              <w:jc w:val="center"/>
              <w:rPr>
                <w:rFonts w:ascii="Arial" w:hAnsi="Arial" w:cs="Arial"/>
                <w:color w:val="FF0000"/>
                <w:sz w:val="22"/>
                <w:szCs w:val="22"/>
              </w:rPr>
            </w:pPr>
          </w:p>
        </w:tc>
        <w:tc>
          <w:tcPr>
            <w:tcW w:w="1793" w:type="dxa"/>
            <w:vMerge/>
          </w:tcPr>
          <w:p w14:paraId="788EB241" w14:textId="77777777" w:rsidR="00F97286" w:rsidRPr="000877C4" w:rsidRDefault="00F97286" w:rsidP="000877C4">
            <w:pPr>
              <w:jc w:val="right"/>
              <w:rPr>
                <w:rFonts w:ascii="Arial" w:hAnsi="Arial" w:cs="Arial"/>
                <w:b/>
                <w:sz w:val="22"/>
                <w:szCs w:val="22"/>
              </w:rPr>
            </w:pPr>
          </w:p>
        </w:tc>
      </w:tr>
      <w:tr w:rsidR="00F97286" w:rsidRPr="000877C4" w14:paraId="04A43C76" w14:textId="77777777" w:rsidTr="003C516F">
        <w:trPr>
          <w:trHeight w:val="278"/>
        </w:trPr>
        <w:tc>
          <w:tcPr>
            <w:tcW w:w="720" w:type="dxa"/>
            <w:vMerge w:val="restart"/>
          </w:tcPr>
          <w:p w14:paraId="1ED45293" w14:textId="77777777" w:rsidR="00F97286" w:rsidRPr="000877C4" w:rsidRDefault="00F97286" w:rsidP="005A2205">
            <w:pPr>
              <w:spacing w:line="240" w:lineRule="atLeast"/>
              <w:jc w:val="center"/>
              <w:rPr>
                <w:rFonts w:ascii="Arial" w:hAnsi="Arial" w:cs="Arial"/>
                <w:color w:val="FF0000"/>
                <w:sz w:val="22"/>
                <w:szCs w:val="22"/>
              </w:rPr>
            </w:pPr>
          </w:p>
          <w:p w14:paraId="52708900" w14:textId="77777777" w:rsidR="00F97286" w:rsidRPr="000877C4" w:rsidRDefault="00F97286" w:rsidP="005A2205">
            <w:pPr>
              <w:spacing w:line="240" w:lineRule="atLeast"/>
              <w:jc w:val="center"/>
              <w:rPr>
                <w:rFonts w:ascii="Arial" w:hAnsi="Arial" w:cs="Arial"/>
                <w:sz w:val="22"/>
                <w:szCs w:val="22"/>
              </w:rPr>
            </w:pPr>
          </w:p>
          <w:p w14:paraId="4244964C"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20</w:t>
            </w:r>
          </w:p>
        </w:tc>
        <w:tc>
          <w:tcPr>
            <w:tcW w:w="2655" w:type="dxa"/>
            <w:gridSpan w:val="4"/>
            <w:vMerge w:val="restart"/>
            <w:shd w:val="clear" w:color="auto" w:fill="auto"/>
          </w:tcPr>
          <w:p w14:paraId="5C46BE85" w14:textId="77777777" w:rsidR="00F97286" w:rsidRPr="000877C4" w:rsidRDefault="00F97286" w:rsidP="000877C4">
            <w:pPr>
              <w:jc w:val="center"/>
              <w:rPr>
                <w:rFonts w:ascii="Arial" w:hAnsi="Arial" w:cs="Arial"/>
                <w:sz w:val="22"/>
                <w:szCs w:val="22"/>
              </w:rPr>
            </w:pPr>
          </w:p>
          <w:p w14:paraId="2107D726" w14:textId="77777777" w:rsidR="00F97286" w:rsidRDefault="00F97286" w:rsidP="000877C4">
            <w:pPr>
              <w:jc w:val="center"/>
              <w:rPr>
                <w:rFonts w:ascii="Arial" w:hAnsi="Arial" w:cs="Arial"/>
                <w:b/>
                <w:sz w:val="22"/>
                <w:szCs w:val="22"/>
              </w:rPr>
            </w:pPr>
            <w:r>
              <w:rPr>
                <w:rFonts w:ascii="Arial" w:hAnsi="Arial" w:cs="Arial"/>
                <w:b/>
                <w:sz w:val="22"/>
                <w:szCs w:val="22"/>
              </w:rPr>
              <w:t>Element 13</w:t>
            </w:r>
          </w:p>
          <w:p w14:paraId="44D596AF" w14:textId="77777777" w:rsidR="00F97286" w:rsidRDefault="00F97286" w:rsidP="009470F3">
            <w:pPr>
              <w:jc w:val="center"/>
              <w:rPr>
                <w:rFonts w:ascii="Arial" w:hAnsi="Arial" w:cs="Arial"/>
                <w:sz w:val="22"/>
                <w:szCs w:val="22"/>
              </w:rPr>
            </w:pPr>
            <w:r w:rsidRPr="000877C4">
              <w:rPr>
                <w:rFonts w:ascii="Arial" w:hAnsi="Arial" w:cs="Arial"/>
                <w:sz w:val="22"/>
                <w:szCs w:val="22"/>
              </w:rPr>
              <w:t>Utrzymanie</w:t>
            </w:r>
            <w:r>
              <w:rPr>
                <w:rFonts w:ascii="Arial" w:hAnsi="Arial" w:cs="Arial"/>
                <w:sz w:val="22"/>
                <w:szCs w:val="22"/>
              </w:rPr>
              <w:t xml:space="preserve"> </w:t>
            </w:r>
            <w:proofErr w:type="spellStart"/>
            <w:r w:rsidRPr="000877C4">
              <w:rPr>
                <w:rFonts w:ascii="Arial" w:hAnsi="Arial" w:cs="Arial"/>
                <w:sz w:val="22"/>
                <w:szCs w:val="22"/>
              </w:rPr>
              <w:t>byliniaków</w:t>
            </w:r>
            <w:proofErr w:type="spellEnd"/>
          </w:p>
          <w:p w14:paraId="51029529" w14:textId="77777777" w:rsidR="00F97286" w:rsidRPr="00B0168F" w:rsidRDefault="00F97286" w:rsidP="009470F3">
            <w:pPr>
              <w:rPr>
                <w:rFonts w:ascii="Arial" w:hAnsi="Arial" w:cs="Arial"/>
                <w:sz w:val="22"/>
                <w:szCs w:val="22"/>
              </w:rPr>
            </w:pPr>
          </w:p>
        </w:tc>
        <w:tc>
          <w:tcPr>
            <w:tcW w:w="1560" w:type="dxa"/>
            <w:vMerge w:val="restart"/>
            <w:shd w:val="clear" w:color="auto" w:fill="auto"/>
          </w:tcPr>
          <w:p w14:paraId="6B211AB6" w14:textId="77777777" w:rsidR="00F97286" w:rsidRPr="00B0168F" w:rsidRDefault="00F97286" w:rsidP="000877C4">
            <w:pPr>
              <w:jc w:val="right"/>
              <w:rPr>
                <w:rFonts w:ascii="Arial" w:hAnsi="Arial" w:cs="Arial"/>
                <w:sz w:val="18"/>
                <w:szCs w:val="18"/>
              </w:rPr>
            </w:pPr>
          </w:p>
          <w:p w14:paraId="700AA9A2" w14:textId="77777777" w:rsidR="00F97286" w:rsidRDefault="00F97286" w:rsidP="00B0168F">
            <w:pPr>
              <w:rPr>
                <w:rFonts w:ascii="Arial" w:hAnsi="Arial" w:cs="Arial"/>
                <w:sz w:val="18"/>
                <w:szCs w:val="18"/>
              </w:rPr>
            </w:pPr>
          </w:p>
          <w:p w14:paraId="641A8CE2" w14:textId="77777777" w:rsidR="00F97286" w:rsidRPr="00B0168F" w:rsidRDefault="00F97286" w:rsidP="00B0168F">
            <w:pPr>
              <w:rPr>
                <w:rFonts w:ascii="Arial" w:hAnsi="Arial" w:cs="Arial"/>
                <w:sz w:val="18"/>
                <w:szCs w:val="18"/>
              </w:rPr>
            </w:pPr>
          </w:p>
          <w:p w14:paraId="699B9CA1" w14:textId="77777777" w:rsidR="00F97286" w:rsidRPr="00B0168F" w:rsidRDefault="00F97286" w:rsidP="00B0168F">
            <w:pPr>
              <w:rPr>
                <w:rFonts w:ascii="Arial" w:hAnsi="Arial" w:cs="Arial"/>
                <w:sz w:val="18"/>
                <w:szCs w:val="18"/>
              </w:rPr>
            </w:pPr>
          </w:p>
          <w:p w14:paraId="11D4C739"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2AEB9D6A" w14:textId="77777777" w:rsidR="00F97286" w:rsidRPr="000877C4" w:rsidRDefault="00F97286" w:rsidP="000877C4">
            <w:pPr>
              <w:jc w:val="right"/>
              <w:rPr>
                <w:rFonts w:ascii="Arial" w:hAnsi="Arial" w:cs="Arial"/>
                <w:sz w:val="22"/>
                <w:szCs w:val="22"/>
              </w:rPr>
            </w:pPr>
          </w:p>
          <w:p w14:paraId="2C02BED4" w14:textId="77777777" w:rsidR="00F97286" w:rsidRPr="000877C4" w:rsidRDefault="00F97286"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05FA442" w14:textId="77777777" w:rsidR="00F97286" w:rsidRPr="00B0168F" w:rsidRDefault="00F97286" w:rsidP="000877C4">
            <w:pPr>
              <w:jc w:val="right"/>
              <w:rPr>
                <w:rFonts w:ascii="Arial" w:hAnsi="Arial" w:cs="Arial"/>
                <w:sz w:val="18"/>
                <w:szCs w:val="18"/>
              </w:rPr>
            </w:pPr>
          </w:p>
          <w:p w14:paraId="702D3843" w14:textId="77777777" w:rsidR="00F97286" w:rsidRDefault="00F97286" w:rsidP="00B0168F">
            <w:pPr>
              <w:rPr>
                <w:rFonts w:ascii="Arial" w:hAnsi="Arial" w:cs="Arial"/>
                <w:sz w:val="18"/>
                <w:szCs w:val="18"/>
              </w:rPr>
            </w:pPr>
          </w:p>
          <w:p w14:paraId="11D45CB4" w14:textId="77777777" w:rsidR="00F97286" w:rsidRPr="00B0168F" w:rsidRDefault="00F97286" w:rsidP="00B0168F">
            <w:pPr>
              <w:rPr>
                <w:rFonts w:ascii="Arial" w:hAnsi="Arial" w:cs="Arial"/>
                <w:sz w:val="18"/>
                <w:szCs w:val="18"/>
              </w:rPr>
            </w:pPr>
          </w:p>
          <w:p w14:paraId="1AF518B8" w14:textId="77777777" w:rsidR="00F97286" w:rsidRPr="00B0168F" w:rsidRDefault="00F97286" w:rsidP="00B0168F">
            <w:pPr>
              <w:rPr>
                <w:rFonts w:ascii="Arial" w:hAnsi="Arial" w:cs="Arial"/>
                <w:sz w:val="18"/>
                <w:szCs w:val="18"/>
              </w:rPr>
            </w:pPr>
          </w:p>
          <w:p w14:paraId="47C20E94" w14:textId="77777777" w:rsidR="00F97286" w:rsidRPr="00B0168F" w:rsidRDefault="00F97286"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7AB62565" w14:textId="77777777" w:rsidR="00F97286" w:rsidRPr="008F31E2" w:rsidRDefault="00F97286" w:rsidP="000877C4">
            <w:pPr>
              <w:jc w:val="center"/>
              <w:rPr>
                <w:rFonts w:ascii="Arial" w:hAnsi="Arial" w:cs="Arial"/>
                <w:color w:val="FF0000"/>
                <w:sz w:val="22"/>
                <w:szCs w:val="22"/>
              </w:rPr>
            </w:pPr>
          </w:p>
          <w:p w14:paraId="38C58788" w14:textId="77777777" w:rsidR="00F97286" w:rsidRPr="008F31E2" w:rsidRDefault="00EC07E3" w:rsidP="000877C4">
            <w:pPr>
              <w:jc w:val="center"/>
              <w:rPr>
                <w:rFonts w:ascii="Arial" w:hAnsi="Arial" w:cs="Arial"/>
                <w:b/>
                <w:color w:val="FF0000"/>
                <w:sz w:val="22"/>
                <w:szCs w:val="22"/>
              </w:rPr>
            </w:pPr>
            <w:r w:rsidRPr="00EC07E3">
              <w:rPr>
                <w:rFonts w:ascii="Arial" w:hAnsi="Arial" w:cs="Arial"/>
                <w:b/>
                <w:sz w:val="22"/>
                <w:szCs w:val="22"/>
              </w:rPr>
              <w:t>28</w:t>
            </w:r>
            <w:r w:rsidR="00F97286" w:rsidRPr="00EC07E3">
              <w:rPr>
                <w:rFonts w:ascii="Arial" w:hAnsi="Arial" w:cs="Arial"/>
                <w:b/>
                <w:sz w:val="22"/>
                <w:szCs w:val="22"/>
              </w:rPr>
              <w:t xml:space="preserve"> 000  m</w:t>
            </w:r>
            <w:r w:rsidR="00F97286" w:rsidRPr="00EC07E3">
              <w:rPr>
                <w:rFonts w:ascii="Arial" w:hAnsi="Arial" w:cs="Arial"/>
                <w:b/>
                <w:sz w:val="22"/>
                <w:szCs w:val="22"/>
                <w:vertAlign w:val="superscript"/>
              </w:rPr>
              <w:t>2</w:t>
            </w:r>
          </w:p>
        </w:tc>
        <w:tc>
          <w:tcPr>
            <w:tcW w:w="1793" w:type="dxa"/>
            <w:vMerge w:val="restart"/>
          </w:tcPr>
          <w:p w14:paraId="0CED3F5B" w14:textId="77777777" w:rsidR="00F97286" w:rsidRPr="000877C4" w:rsidRDefault="00F97286" w:rsidP="000877C4">
            <w:pPr>
              <w:jc w:val="right"/>
              <w:rPr>
                <w:rFonts w:ascii="Arial" w:hAnsi="Arial" w:cs="Arial"/>
                <w:b/>
                <w:sz w:val="22"/>
                <w:szCs w:val="22"/>
              </w:rPr>
            </w:pPr>
          </w:p>
        </w:tc>
      </w:tr>
      <w:tr w:rsidR="00F97286" w:rsidRPr="000877C4" w14:paraId="0B96EB1D" w14:textId="77777777" w:rsidTr="003C516F">
        <w:trPr>
          <w:trHeight w:val="277"/>
        </w:trPr>
        <w:tc>
          <w:tcPr>
            <w:tcW w:w="720" w:type="dxa"/>
            <w:vMerge/>
          </w:tcPr>
          <w:p w14:paraId="2BB02966" w14:textId="77777777" w:rsidR="00F97286" w:rsidRPr="000877C4" w:rsidRDefault="00F97286"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2031002E" w14:textId="77777777" w:rsidR="00F97286" w:rsidRPr="000877C4" w:rsidRDefault="00F97286" w:rsidP="000877C4">
            <w:pPr>
              <w:jc w:val="center"/>
              <w:rPr>
                <w:rFonts w:ascii="Arial" w:hAnsi="Arial" w:cs="Arial"/>
                <w:sz w:val="22"/>
                <w:szCs w:val="22"/>
              </w:rPr>
            </w:pPr>
          </w:p>
        </w:tc>
        <w:tc>
          <w:tcPr>
            <w:tcW w:w="1560" w:type="dxa"/>
            <w:vMerge/>
            <w:shd w:val="clear" w:color="auto" w:fill="auto"/>
          </w:tcPr>
          <w:p w14:paraId="12E09B30" w14:textId="77777777" w:rsidR="00F97286" w:rsidRPr="00B0168F" w:rsidRDefault="00F97286" w:rsidP="000877C4">
            <w:pPr>
              <w:rPr>
                <w:rFonts w:ascii="Arial" w:hAnsi="Arial" w:cs="Arial"/>
                <w:sz w:val="18"/>
                <w:szCs w:val="18"/>
              </w:rPr>
            </w:pPr>
          </w:p>
        </w:tc>
        <w:tc>
          <w:tcPr>
            <w:tcW w:w="899" w:type="dxa"/>
            <w:shd w:val="clear" w:color="auto" w:fill="auto"/>
          </w:tcPr>
          <w:p w14:paraId="4DAE35F0" w14:textId="77777777" w:rsidR="00F97286" w:rsidRPr="000877C4" w:rsidRDefault="00F97286" w:rsidP="000877C4">
            <w:pPr>
              <w:jc w:val="right"/>
              <w:rPr>
                <w:rFonts w:ascii="Arial" w:hAnsi="Arial" w:cs="Arial"/>
                <w:sz w:val="22"/>
                <w:szCs w:val="22"/>
              </w:rPr>
            </w:pPr>
          </w:p>
          <w:p w14:paraId="2F580630"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5EF23CA6" w14:textId="77777777" w:rsidR="00F97286" w:rsidRPr="00B0168F" w:rsidRDefault="00F97286" w:rsidP="000877C4">
            <w:pPr>
              <w:jc w:val="right"/>
              <w:rPr>
                <w:rFonts w:ascii="Arial" w:hAnsi="Arial" w:cs="Arial"/>
                <w:sz w:val="18"/>
                <w:szCs w:val="18"/>
              </w:rPr>
            </w:pPr>
          </w:p>
        </w:tc>
        <w:tc>
          <w:tcPr>
            <w:tcW w:w="1447" w:type="dxa"/>
            <w:vMerge/>
          </w:tcPr>
          <w:p w14:paraId="0E0D84A6" w14:textId="77777777" w:rsidR="00F97286" w:rsidRPr="000877C4" w:rsidRDefault="00F97286" w:rsidP="000877C4">
            <w:pPr>
              <w:jc w:val="center"/>
              <w:rPr>
                <w:rFonts w:ascii="Arial" w:hAnsi="Arial" w:cs="Arial"/>
                <w:color w:val="FF0000"/>
                <w:sz w:val="22"/>
                <w:szCs w:val="22"/>
              </w:rPr>
            </w:pPr>
          </w:p>
        </w:tc>
        <w:tc>
          <w:tcPr>
            <w:tcW w:w="1793" w:type="dxa"/>
            <w:vMerge/>
          </w:tcPr>
          <w:p w14:paraId="37A68DB3" w14:textId="77777777" w:rsidR="00F97286" w:rsidRPr="000877C4" w:rsidRDefault="00F97286" w:rsidP="000877C4">
            <w:pPr>
              <w:jc w:val="right"/>
              <w:rPr>
                <w:rFonts w:ascii="Arial" w:hAnsi="Arial" w:cs="Arial"/>
                <w:b/>
                <w:sz w:val="22"/>
                <w:szCs w:val="22"/>
              </w:rPr>
            </w:pPr>
          </w:p>
        </w:tc>
      </w:tr>
      <w:tr w:rsidR="00581D27" w:rsidRPr="000877C4" w14:paraId="054B053F" w14:textId="77777777" w:rsidTr="003C516F">
        <w:trPr>
          <w:trHeight w:val="135"/>
        </w:trPr>
        <w:tc>
          <w:tcPr>
            <w:tcW w:w="720" w:type="dxa"/>
            <w:vMerge w:val="restart"/>
          </w:tcPr>
          <w:p w14:paraId="37C67E45" w14:textId="77777777" w:rsidR="00581D27" w:rsidRPr="000877C4" w:rsidRDefault="00581D27" w:rsidP="005A2205">
            <w:pPr>
              <w:spacing w:line="240" w:lineRule="atLeast"/>
              <w:jc w:val="center"/>
              <w:rPr>
                <w:rFonts w:ascii="Arial" w:hAnsi="Arial" w:cs="Arial"/>
                <w:sz w:val="22"/>
                <w:szCs w:val="22"/>
              </w:rPr>
            </w:pPr>
          </w:p>
          <w:p w14:paraId="54E6E286" w14:textId="77777777" w:rsidR="00581D27" w:rsidRPr="000877C4" w:rsidRDefault="00581D27" w:rsidP="005A2205">
            <w:pPr>
              <w:spacing w:line="240" w:lineRule="atLeast"/>
              <w:jc w:val="center"/>
              <w:rPr>
                <w:rFonts w:ascii="Arial" w:hAnsi="Arial" w:cs="Arial"/>
                <w:sz w:val="22"/>
                <w:szCs w:val="22"/>
              </w:rPr>
            </w:pPr>
          </w:p>
          <w:p w14:paraId="388D1721"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21</w:t>
            </w:r>
          </w:p>
        </w:tc>
        <w:tc>
          <w:tcPr>
            <w:tcW w:w="2655" w:type="dxa"/>
            <w:gridSpan w:val="4"/>
            <w:vMerge w:val="restart"/>
            <w:shd w:val="clear" w:color="auto" w:fill="auto"/>
          </w:tcPr>
          <w:p w14:paraId="17BD2EC6" w14:textId="77777777" w:rsidR="00581D27" w:rsidRPr="000877C4" w:rsidRDefault="00581D27" w:rsidP="000877C4">
            <w:pPr>
              <w:jc w:val="center"/>
              <w:rPr>
                <w:rFonts w:ascii="Arial" w:hAnsi="Arial" w:cs="Arial"/>
                <w:b/>
                <w:sz w:val="22"/>
                <w:szCs w:val="22"/>
              </w:rPr>
            </w:pPr>
          </w:p>
          <w:p w14:paraId="4FB816FA"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4</w:t>
            </w:r>
          </w:p>
          <w:p w14:paraId="645665BC" w14:textId="77777777" w:rsidR="00581D27" w:rsidRDefault="00581D27" w:rsidP="000877C4">
            <w:pPr>
              <w:jc w:val="center"/>
              <w:rPr>
                <w:rFonts w:ascii="Arial" w:hAnsi="Arial" w:cs="Arial"/>
                <w:sz w:val="22"/>
                <w:szCs w:val="22"/>
              </w:rPr>
            </w:pPr>
            <w:r w:rsidRPr="000877C4">
              <w:rPr>
                <w:rFonts w:ascii="Arial" w:hAnsi="Arial" w:cs="Arial"/>
                <w:sz w:val="22"/>
                <w:szCs w:val="22"/>
              </w:rPr>
              <w:t xml:space="preserve">utrzymanie gazonów </w:t>
            </w:r>
          </w:p>
          <w:p w14:paraId="6189D33B"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 xml:space="preserve">z różami </w:t>
            </w:r>
          </w:p>
        </w:tc>
        <w:tc>
          <w:tcPr>
            <w:tcW w:w="1560" w:type="dxa"/>
            <w:vMerge w:val="restart"/>
            <w:shd w:val="clear" w:color="auto" w:fill="auto"/>
          </w:tcPr>
          <w:p w14:paraId="7F797AE3" w14:textId="77777777" w:rsidR="00581D27" w:rsidRPr="00B0168F" w:rsidRDefault="00581D27" w:rsidP="000877C4">
            <w:pPr>
              <w:rPr>
                <w:rFonts w:ascii="Arial" w:hAnsi="Arial" w:cs="Arial"/>
                <w:sz w:val="18"/>
                <w:szCs w:val="18"/>
              </w:rPr>
            </w:pPr>
          </w:p>
          <w:p w14:paraId="726C4B5A" w14:textId="77777777" w:rsidR="00581D27" w:rsidRPr="00B0168F" w:rsidRDefault="00581D27" w:rsidP="00B0168F">
            <w:pPr>
              <w:rPr>
                <w:rFonts w:ascii="Arial" w:hAnsi="Arial" w:cs="Arial"/>
                <w:sz w:val="18"/>
                <w:szCs w:val="18"/>
              </w:rPr>
            </w:pPr>
          </w:p>
          <w:p w14:paraId="3F93A352" w14:textId="77777777" w:rsidR="00581D27" w:rsidRPr="00B0168F" w:rsidRDefault="00581D27" w:rsidP="000877C4">
            <w:pPr>
              <w:rPr>
                <w:rFonts w:ascii="Arial" w:hAnsi="Arial" w:cs="Arial"/>
                <w:sz w:val="18"/>
                <w:szCs w:val="18"/>
              </w:rPr>
            </w:pPr>
          </w:p>
          <w:p w14:paraId="1DED62B9" w14:textId="77777777" w:rsidR="00581D27" w:rsidRPr="00B0168F" w:rsidRDefault="00581D27" w:rsidP="000877C4">
            <w:pPr>
              <w:rPr>
                <w:rFonts w:ascii="Arial" w:hAnsi="Arial" w:cs="Arial"/>
                <w:sz w:val="18"/>
                <w:szCs w:val="18"/>
              </w:rPr>
            </w:pPr>
          </w:p>
          <w:p w14:paraId="36F11632"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zł/1szt. /miesiąc</w:t>
            </w:r>
          </w:p>
        </w:tc>
        <w:tc>
          <w:tcPr>
            <w:tcW w:w="899" w:type="dxa"/>
            <w:shd w:val="clear" w:color="auto" w:fill="auto"/>
          </w:tcPr>
          <w:p w14:paraId="59ED3E79" w14:textId="77777777" w:rsidR="00581D27" w:rsidRPr="000877C4" w:rsidRDefault="00581D27" w:rsidP="000877C4">
            <w:pPr>
              <w:jc w:val="right"/>
              <w:rPr>
                <w:rFonts w:ascii="Arial" w:hAnsi="Arial" w:cs="Arial"/>
                <w:sz w:val="22"/>
                <w:szCs w:val="22"/>
              </w:rPr>
            </w:pPr>
          </w:p>
          <w:p w14:paraId="7D829EA4"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70CEEFE" w14:textId="77777777" w:rsidR="00581D27" w:rsidRPr="00B0168F" w:rsidRDefault="00581D27" w:rsidP="000877C4">
            <w:pPr>
              <w:jc w:val="right"/>
              <w:rPr>
                <w:rFonts w:ascii="Arial" w:hAnsi="Arial" w:cs="Arial"/>
                <w:sz w:val="18"/>
                <w:szCs w:val="18"/>
              </w:rPr>
            </w:pPr>
          </w:p>
          <w:p w14:paraId="66395206" w14:textId="77777777" w:rsidR="00581D27" w:rsidRPr="00B0168F" w:rsidRDefault="00581D27" w:rsidP="000877C4">
            <w:pPr>
              <w:jc w:val="right"/>
              <w:rPr>
                <w:rFonts w:ascii="Arial" w:hAnsi="Arial" w:cs="Arial"/>
                <w:sz w:val="18"/>
                <w:szCs w:val="18"/>
              </w:rPr>
            </w:pPr>
          </w:p>
          <w:p w14:paraId="400CA285" w14:textId="77777777" w:rsidR="00581D27" w:rsidRDefault="00581D27" w:rsidP="00B0168F">
            <w:pPr>
              <w:rPr>
                <w:rFonts w:ascii="Arial" w:hAnsi="Arial" w:cs="Arial"/>
                <w:sz w:val="18"/>
                <w:szCs w:val="18"/>
              </w:rPr>
            </w:pPr>
          </w:p>
          <w:p w14:paraId="3FC3A933" w14:textId="77777777" w:rsidR="00581D27" w:rsidRPr="00B0168F" w:rsidRDefault="00581D27" w:rsidP="00B0168F">
            <w:pPr>
              <w:rPr>
                <w:rFonts w:ascii="Arial" w:hAnsi="Arial" w:cs="Arial"/>
                <w:sz w:val="18"/>
                <w:szCs w:val="18"/>
              </w:rPr>
            </w:pPr>
          </w:p>
          <w:p w14:paraId="503EDE0C"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zł/1szt. /miesiąc</w:t>
            </w:r>
          </w:p>
        </w:tc>
        <w:tc>
          <w:tcPr>
            <w:tcW w:w="1447" w:type="dxa"/>
            <w:vMerge w:val="restart"/>
          </w:tcPr>
          <w:p w14:paraId="16D94801" w14:textId="77777777" w:rsidR="00581D27" w:rsidRPr="008F31E2" w:rsidRDefault="00581D27" w:rsidP="000877C4">
            <w:pPr>
              <w:jc w:val="center"/>
              <w:rPr>
                <w:rFonts w:ascii="Arial" w:hAnsi="Arial" w:cs="Arial"/>
                <w:color w:val="FF0000"/>
                <w:sz w:val="22"/>
                <w:szCs w:val="22"/>
              </w:rPr>
            </w:pPr>
          </w:p>
          <w:p w14:paraId="28AC1971" w14:textId="77777777" w:rsidR="00581D27" w:rsidRPr="008F31E2" w:rsidRDefault="00581D27" w:rsidP="000877C4">
            <w:pPr>
              <w:jc w:val="center"/>
              <w:rPr>
                <w:rFonts w:ascii="Arial" w:hAnsi="Arial" w:cs="Arial"/>
                <w:color w:val="FF0000"/>
                <w:sz w:val="22"/>
                <w:szCs w:val="22"/>
              </w:rPr>
            </w:pPr>
            <w:r w:rsidRPr="00581D27">
              <w:rPr>
                <w:rFonts w:ascii="Arial" w:hAnsi="Arial" w:cs="Arial"/>
                <w:b/>
                <w:sz w:val="22"/>
                <w:szCs w:val="22"/>
              </w:rPr>
              <w:t>828 szt.</w:t>
            </w:r>
          </w:p>
        </w:tc>
        <w:tc>
          <w:tcPr>
            <w:tcW w:w="1793" w:type="dxa"/>
            <w:vMerge w:val="restart"/>
          </w:tcPr>
          <w:p w14:paraId="6D58DE0A" w14:textId="77777777" w:rsidR="00581D27" w:rsidRPr="000877C4" w:rsidRDefault="00581D27" w:rsidP="000877C4">
            <w:pPr>
              <w:jc w:val="right"/>
              <w:rPr>
                <w:rFonts w:ascii="Arial" w:hAnsi="Arial" w:cs="Arial"/>
                <w:b/>
                <w:sz w:val="22"/>
                <w:szCs w:val="22"/>
              </w:rPr>
            </w:pPr>
          </w:p>
        </w:tc>
      </w:tr>
      <w:tr w:rsidR="00581D27" w:rsidRPr="000877C4" w14:paraId="51291829" w14:textId="77777777" w:rsidTr="003C516F">
        <w:trPr>
          <w:trHeight w:val="135"/>
        </w:trPr>
        <w:tc>
          <w:tcPr>
            <w:tcW w:w="720" w:type="dxa"/>
            <w:vMerge/>
          </w:tcPr>
          <w:p w14:paraId="2A14ECAC"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7FC85175" w14:textId="77777777" w:rsidR="00581D27" w:rsidRPr="000877C4" w:rsidRDefault="00581D27" w:rsidP="000877C4">
            <w:pPr>
              <w:rPr>
                <w:rFonts w:ascii="Arial" w:hAnsi="Arial" w:cs="Arial"/>
                <w:b/>
                <w:sz w:val="22"/>
                <w:szCs w:val="22"/>
              </w:rPr>
            </w:pPr>
          </w:p>
        </w:tc>
        <w:tc>
          <w:tcPr>
            <w:tcW w:w="1560" w:type="dxa"/>
            <w:vMerge/>
            <w:shd w:val="clear" w:color="auto" w:fill="auto"/>
          </w:tcPr>
          <w:p w14:paraId="42E9E094" w14:textId="77777777" w:rsidR="00581D27" w:rsidRPr="00B0168F" w:rsidRDefault="00581D27" w:rsidP="000877C4">
            <w:pPr>
              <w:rPr>
                <w:rFonts w:ascii="Arial" w:hAnsi="Arial" w:cs="Arial"/>
                <w:sz w:val="18"/>
                <w:szCs w:val="18"/>
              </w:rPr>
            </w:pPr>
          </w:p>
        </w:tc>
        <w:tc>
          <w:tcPr>
            <w:tcW w:w="899" w:type="dxa"/>
            <w:shd w:val="clear" w:color="auto" w:fill="auto"/>
          </w:tcPr>
          <w:p w14:paraId="215956F9" w14:textId="77777777" w:rsidR="00581D27" w:rsidRPr="000877C4" w:rsidRDefault="00581D27" w:rsidP="000877C4">
            <w:pPr>
              <w:rPr>
                <w:rFonts w:ascii="Arial" w:hAnsi="Arial" w:cs="Arial"/>
                <w:sz w:val="22"/>
                <w:szCs w:val="22"/>
              </w:rPr>
            </w:pPr>
          </w:p>
          <w:p w14:paraId="7B6A53B0"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391980D9" w14:textId="77777777" w:rsidR="00581D27" w:rsidRPr="00B0168F" w:rsidRDefault="00581D27" w:rsidP="000877C4">
            <w:pPr>
              <w:jc w:val="right"/>
              <w:rPr>
                <w:rFonts w:ascii="Arial" w:hAnsi="Arial" w:cs="Arial"/>
                <w:sz w:val="18"/>
                <w:szCs w:val="18"/>
              </w:rPr>
            </w:pPr>
          </w:p>
        </w:tc>
        <w:tc>
          <w:tcPr>
            <w:tcW w:w="1447" w:type="dxa"/>
            <w:vMerge/>
          </w:tcPr>
          <w:p w14:paraId="2270CCB1" w14:textId="77777777" w:rsidR="00581D27" w:rsidRPr="008F31E2" w:rsidRDefault="00581D27" w:rsidP="000877C4">
            <w:pPr>
              <w:jc w:val="center"/>
              <w:rPr>
                <w:rFonts w:ascii="Arial" w:hAnsi="Arial" w:cs="Arial"/>
                <w:color w:val="FF0000"/>
                <w:sz w:val="22"/>
                <w:szCs w:val="22"/>
              </w:rPr>
            </w:pPr>
          </w:p>
        </w:tc>
        <w:tc>
          <w:tcPr>
            <w:tcW w:w="1793" w:type="dxa"/>
            <w:vMerge/>
          </w:tcPr>
          <w:p w14:paraId="5C695D31" w14:textId="77777777" w:rsidR="00581D27" w:rsidRPr="000877C4" w:rsidRDefault="00581D27" w:rsidP="000877C4">
            <w:pPr>
              <w:jc w:val="right"/>
              <w:rPr>
                <w:rFonts w:ascii="Arial" w:hAnsi="Arial" w:cs="Arial"/>
                <w:b/>
                <w:sz w:val="22"/>
                <w:szCs w:val="22"/>
              </w:rPr>
            </w:pPr>
          </w:p>
        </w:tc>
      </w:tr>
      <w:tr w:rsidR="00581D27" w:rsidRPr="000877C4" w14:paraId="5C656C59" w14:textId="77777777" w:rsidTr="003C516F">
        <w:trPr>
          <w:trHeight w:val="195"/>
        </w:trPr>
        <w:tc>
          <w:tcPr>
            <w:tcW w:w="720" w:type="dxa"/>
            <w:vMerge w:val="restart"/>
          </w:tcPr>
          <w:p w14:paraId="3090C44C" w14:textId="77777777" w:rsidR="00581D27" w:rsidRPr="000877C4" w:rsidRDefault="00581D27" w:rsidP="005A2205">
            <w:pPr>
              <w:spacing w:line="240" w:lineRule="atLeast"/>
              <w:jc w:val="center"/>
              <w:rPr>
                <w:rFonts w:ascii="Arial" w:hAnsi="Arial" w:cs="Arial"/>
                <w:sz w:val="22"/>
                <w:szCs w:val="22"/>
              </w:rPr>
            </w:pPr>
          </w:p>
          <w:p w14:paraId="3CC76490" w14:textId="77777777" w:rsidR="00581D27" w:rsidRPr="000877C4" w:rsidRDefault="00581D27" w:rsidP="005A2205">
            <w:pPr>
              <w:spacing w:line="240" w:lineRule="atLeast"/>
              <w:jc w:val="center"/>
              <w:rPr>
                <w:rFonts w:ascii="Arial" w:hAnsi="Arial" w:cs="Arial"/>
                <w:sz w:val="22"/>
                <w:szCs w:val="22"/>
              </w:rPr>
            </w:pPr>
          </w:p>
          <w:p w14:paraId="4869B0B1"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22</w:t>
            </w:r>
          </w:p>
        </w:tc>
        <w:tc>
          <w:tcPr>
            <w:tcW w:w="2655" w:type="dxa"/>
            <w:gridSpan w:val="4"/>
            <w:vMerge w:val="restart"/>
            <w:shd w:val="clear" w:color="auto" w:fill="auto"/>
          </w:tcPr>
          <w:p w14:paraId="19AC61FA" w14:textId="77777777" w:rsidR="00581D27" w:rsidRPr="000877C4" w:rsidRDefault="00581D27" w:rsidP="000877C4">
            <w:pPr>
              <w:jc w:val="center"/>
              <w:rPr>
                <w:rFonts w:ascii="Arial" w:hAnsi="Arial" w:cs="Arial"/>
                <w:sz w:val="22"/>
                <w:szCs w:val="22"/>
              </w:rPr>
            </w:pPr>
          </w:p>
          <w:p w14:paraId="053767F9"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5</w:t>
            </w:r>
          </w:p>
          <w:p w14:paraId="399C7F1E" w14:textId="77777777" w:rsidR="00581D27" w:rsidRPr="000877C4" w:rsidRDefault="00581D27" w:rsidP="000877C4">
            <w:pPr>
              <w:jc w:val="center"/>
              <w:rPr>
                <w:rFonts w:ascii="Arial" w:hAnsi="Arial" w:cs="Arial"/>
                <w:b/>
                <w:sz w:val="22"/>
                <w:szCs w:val="22"/>
              </w:rPr>
            </w:pPr>
            <w:r w:rsidRPr="000877C4">
              <w:rPr>
                <w:rFonts w:ascii="Arial" w:hAnsi="Arial" w:cs="Arial"/>
                <w:sz w:val="22"/>
                <w:szCs w:val="22"/>
              </w:rPr>
              <w:t xml:space="preserve">utrzymanie </w:t>
            </w:r>
            <w:r>
              <w:rPr>
                <w:rFonts w:ascii="Arial" w:hAnsi="Arial" w:cs="Arial"/>
                <w:sz w:val="22"/>
                <w:szCs w:val="22"/>
              </w:rPr>
              <w:t xml:space="preserve">krzewów </w:t>
            </w:r>
            <w:r w:rsidRPr="000877C4">
              <w:rPr>
                <w:rFonts w:ascii="Arial" w:hAnsi="Arial" w:cs="Arial"/>
                <w:sz w:val="22"/>
                <w:szCs w:val="22"/>
              </w:rPr>
              <w:t>róż</w:t>
            </w:r>
          </w:p>
        </w:tc>
        <w:tc>
          <w:tcPr>
            <w:tcW w:w="1560" w:type="dxa"/>
            <w:vMerge w:val="restart"/>
            <w:shd w:val="clear" w:color="auto" w:fill="auto"/>
          </w:tcPr>
          <w:p w14:paraId="43C57C90" w14:textId="77777777" w:rsidR="00581D27" w:rsidRPr="00B0168F" w:rsidRDefault="00581D27" w:rsidP="000877C4">
            <w:pPr>
              <w:rPr>
                <w:rFonts w:ascii="Arial" w:hAnsi="Arial" w:cs="Arial"/>
                <w:sz w:val="18"/>
                <w:szCs w:val="18"/>
              </w:rPr>
            </w:pPr>
          </w:p>
          <w:p w14:paraId="0A4871EA" w14:textId="77777777" w:rsidR="00581D27" w:rsidRPr="00B0168F" w:rsidRDefault="00581D27" w:rsidP="00B0168F">
            <w:pPr>
              <w:rPr>
                <w:rFonts w:ascii="Arial" w:hAnsi="Arial" w:cs="Arial"/>
                <w:sz w:val="18"/>
                <w:szCs w:val="18"/>
              </w:rPr>
            </w:pPr>
          </w:p>
          <w:p w14:paraId="1846CA12" w14:textId="77777777" w:rsidR="00581D27" w:rsidRPr="00B0168F" w:rsidRDefault="00581D27" w:rsidP="00B0168F">
            <w:pPr>
              <w:rPr>
                <w:rFonts w:ascii="Arial" w:hAnsi="Arial" w:cs="Arial"/>
                <w:sz w:val="18"/>
                <w:szCs w:val="18"/>
              </w:rPr>
            </w:pPr>
          </w:p>
          <w:p w14:paraId="6EC2C085" w14:textId="77777777" w:rsidR="00581D27" w:rsidRPr="00B0168F" w:rsidRDefault="00581D27" w:rsidP="00B0168F">
            <w:pPr>
              <w:jc w:val="right"/>
              <w:rPr>
                <w:rFonts w:ascii="Arial" w:hAnsi="Arial" w:cs="Arial"/>
                <w:sz w:val="18"/>
                <w:szCs w:val="18"/>
              </w:rPr>
            </w:pPr>
          </w:p>
          <w:p w14:paraId="4060A00F"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55E92F19" w14:textId="77777777" w:rsidR="00581D27" w:rsidRPr="000877C4" w:rsidRDefault="00581D27" w:rsidP="000877C4">
            <w:pPr>
              <w:jc w:val="right"/>
              <w:rPr>
                <w:rFonts w:ascii="Arial" w:hAnsi="Arial" w:cs="Arial"/>
                <w:sz w:val="22"/>
                <w:szCs w:val="22"/>
              </w:rPr>
            </w:pPr>
          </w:p>
          <w:p w14:paraId="6DC0AF24"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40BE8D9" w14:textId="77777777" w:rsidR="00581D27" w:rsidRPr="00B0168F" w:rsidRDefault="00581D27" w:rsidP="000877C4">
            <w:pPr>
              <w:jc w:val="right"/>
              <w:rPr>
                <w:rFonts w:ascii="Arial" w:hAnsi="Arial" w:cs="Arial"/>
                <w:sz w:val="18"/>
                <w:szCs w:val="18"/>
              </w:rPr>
            </w:pPr>
          </w:p>
          <w:p w14:paraId="27F08E8C" w14:textId="77777777" w:rsidR="00581D27" w:rsidRPr="00B0168F" w:rsidRDefault="00581D27" w:rsidP="00B0168F">
            <w:pPr>
              <w:rPr>
                <w:rFonts w:ascii="Arial" w:hAnsi="Arial" w:cs="Arial"/>
                <w:sz w:val="18"/>
                <w:szCs w:val="18"/>
              </w:rPr>
            </w:pPr>
          </w:p>
          <w:p w14:paraId="52994FCC" w14:textId="77777777" w:rsidR="00581D27" w:rsidRDefault="00581D27" w:rsidP="00B0168F">
            <w:pPr>
              <w:rPr>
                <w:rFonts w:ascii="Arial" w:hAnsi="Arial" w:cs="Arial"/>
                <w:sz w:val="18"/>
                <w:szCs w:val="18"/>
              </w:rPr>
            </w:pPr>
          </w:p>
          <w:p w14:paraId="5E973520" w14:textId="77777777" w:rsidR="00581D27" w:rsidRPr="00B0168F" w:rsidRDefault="00581D27" w:rsidP="00B0168F">
            <w:pPr>
              <w:rPr>
                <w:rFonts w:ascii="Arial" w:hAnsi="Arial" w:cs="Arial"/>
                <w:sz w:val="18"/>
                <w:szCs w:val="18"/>
              </w:rPr>
            </w:pPr>
          </w:p>
          <w:p w14:paraId="69DDFBAB"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040CB04F" w14:textId="77777777" w:rsidR="00581D27" w:rsidRPr="008F31E2" w:rsidRDefault="00581D27" w:rsidP="000877C4">
            <w:pPr>
              <w:jc w:val="center"/>
              <w:rPr>
                <w:rFonts w:ascii="Arial" w:hAnsi="Arial" w:cs="Arial"/>
                <w:color w:val="FF0000"/>
                <w:sz w:val="22"/>
                <w:szCs w:val="22"/>
              </w:rPr>
            </w:pPr>
          </w:p>
          <w:p w14:paraId="75D46A5D" w14:textId="77777777" w:rsidR="00581D27" w:rsidRPr="008F31E2" w:rsidRDefault="00581D27" w:rsidP="000877C4">
            <w:pPr>
              <w:jc w:val="center"/>
              <w:rPr>
                <w:rFonts w:ascii="Arial" w:hAnsi="Arial" w:cs="Arial"/>
                <w:b/>
                <w:color w:val="FF0000"/>
                <w:sz w:val="22"/>
                <w:szCs w:val="22"/>
              </w:rPr>
            </w:pPr>
            <w:r w:rsidRPr="00581D27">
              <w:rPr>
                <w:rFonts w:ascii="Arial" w:hAnsi="Arial" w:cs="Arial"/>
                <w:b/>
                <w:sz w:val="22"/>
                <w:szCs w:val="22"/>
              </w:rPr>
              <w:t>11 200 m</w:t>
            </w:r>
            <w:r w:rsidRPr="00581D27">
              <w:rPr>
                <w:rFonts w:ascii="Arial" w:hAnsi="Arial" w:cs="Arial"/>
                <w:b/>
                <w:sz w:val="22"/>
                <w:szCs w:val="22"/>
                <w:vertAlign w:val="superscript"/>
              </w:rPr>
              <w:t>2</w:t>
            </w:r>
          </w:p>
        </w:tc>
        <w:tc>
          <w:tcPr>
            <w:tcW w:w="1793" w:type="dxa"/>
            <w:vMerge w:val="restart"/>
          </w:tcPr>
          <w:p w14:paraId="71015D4E" w14:textId="77777777" w:rsidR="00581D27" w:rsidRPr="000877C4" w:rsidRDefault="00581D27" w:rsidP="000877C4">
            <w:pPr>
              <w:jc w:val="right"/>
              <w:rPr>
                <w:rFonts w:ascii="Arial" w:hAnsi="Arial" w:cs="Arial"/>
                <w:b/>
                <w:sz w:val="22"/>
                <w:szCs w:val="22"/>
              </w:rPr>
            </w:pPr>
          </w:p>
        </w:tc>
      </w:tr>
      <w:tr w:rsidR="00581D27" w:rsidRPr="000877C4" w14:paraId="2A9454CC" w14:textId="77777777" w:rsidTr="003C516F">
        <w:trPr>
          <w:trHeight w:val="195"/>
        </w:trPr>
        <w:tc>
          <w:tcPr>
            <w:tcW w:w="720" w:type="dxa"/>
            <w:vMerge/>
          </w:tcPr>
          <w:p w14:paraId="39FA8BA4" w14:textId="77777777" w:rsidR="00581D27" w:rsidRPr="000877C4" w:rsidRDefault="00581D27" w:rsidP="000877C4">
            <w:pPr>
              <w:spacing w:line="240" w:lineRule="atLeast"/>
              <w:jc w:val="center"/>
              <w:rPr>
                <w:rFonts w:ascii="Arial" w:hAnsi="Arial" w:cs="Arial"/>
                <w:sz w:val="22"/>
                <w:szCs w:val="22"/>
              </w:rPr>
            </w:pPr>
          </w:p>
        </w:tc>
        <w:tc>
          <w:tcPr>
            <w:tcW w:w="2655" w:type="dxa"/>
            <w:gridSpan w:val="4"/>
            <w:vMerge/>
            <w:shd w:val="clear" w:color="auto" w:fill="auto"/>
          </w:tcPr>
          <w:p w14:paraId="5BCBEF57"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39A9B180" w14:textId="77777777" w:rsidR="00581D27" w:rsidRPr="00B0168F" w:rsidRDefault="00581D27" w:rsidP="000877C4">
            <w:pPr>
              <w:rPr>
                <w:rFonts w:ascii="Arial" w:hAnsi="Arial" w:cs="Arial"/>
                <w:sz w:val="18"/>
                <w:szCs w:val="18"/>
              </w:rPr>
            </w:pPr>
          </w:p>
        </w:tc>
        <w:tc>
          <w:tcPr>
            <w:tcW w:w="899" w:type="dxa"/>
            <w:shd w:val="clear" w:color="auto" w:fill="auto"/>
          </w:tcPr>
          <w:p w14:paraId="3E0B4D9F"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52ADA999" w14:textId="77777777" w:rsidR="00581D27" w:rsidRPr="00B0168F" w:rsidRDefault="00581D27" w:rsidP="000877C4">
            <w:pPr>
              <w:jc w:val="right"/>
              <w:rPr>
                <w:rFonts w:ascii="Arial" w:hAnsi="Arial" w:cs="Arial"/>
                <w:sz w:val="18"/>
                <w:szCs w:val="18"/>
              </w:rPr>
            </w:pPr>
          </w:p>
        </w:tc>
        <w:tc>
          <w:tcPr>
            <w:tcW w:w="1447" w:type="dxa"/>
            <w:vMerge/>
          </w:tcPr>
          <w:p w14:paraId="6B502E71" w14:textId="77777777" w:rsidR="00581D27" w:rsidRPr="008F31E2" w:rsidRDefault="00581D27" w:rsidP="000877C4">
            <w:pPr>
              <w:jc w:val="center"/>
              <w:rPr>
                <w:rFonts w:ascii="Arial" w:hAnsi="Arial" w:cs="Arial"/>
                <w:color w:val="FF0000"/>
                <w:sz w:val="22"/>
                <w:szCs w:val="22"/>
              </w:rPr>
            </w:pPr>
          </w:p>
        </w:tc>
        <w:tc>
          <w:tcPr>
            <w:tcW w:w="1793" w:type="dxa"/>
            <w:vMerge/>
          </w:tcPr>
          <w:p w14:paraId="7E129969" w14:textId="77777777" w:rsidR="00581D27" w:rsidRPr="000877C4" w:rsidRDefault="00581D27" w:rsidP="000877C4">
            <w:pPr>
              <w:jc w:val="right"/>
              <w:rPr>
                <w:rFonts w:ascii="Arial" w:hAnsi="Arial" w:cs="Arial"/>
                <w:b/>
                <w:sz w:val="22"/>
                <w:szCs w:val="22"/>
              </w:rPr>
            </w:pPr>
          </w:p>
        </w:tc>
      </w:tr>
      <w:tr w:rsidR="00581D27" w:rsidRPr="000877C4" w14:paraId="0F4EB071" w14:textId="77777777" w:rsidTr="003C516F">
        <w:trPr>
          <w:trHeight w:val="413"/>
        </w:trPr>
        <w:tc>
          <w:tcPr>
            <w:tcW w:w="720" w:type="dxa"/>
            <w:vMerge w:val="restart"/>
          </w:tcPr>
          <w:p w14:paraId="1785CF22" w14:textId="77777777" w:rsidR="00581D27" w:rsidRPr="000877C4" w:rsidRDefault="00581D27" w:rsidP="005A2205">
            <w:pPr>
              <w:spacing w:line="240" w:lineRule="atLeast"/>
              <w:jc w:val="center"/>
              <w:rPr>
                <w:rFonts w:ascii="Arial" w:hAnsi="Arial" w:cs="Arial"/>
                <w:sz w:val="22"/>
                <w:szCs w:val="22"/>
              </w:rPr>
            </w:pPr>
          </w:p>
          <w:p w14:paraId="03680799" w14:textId="77777777" w:rsidR="00581D27" w:rsidRPr="000877C4" w:rsidRDefault="00581D27" w:rsidP="005A2205">
            <w:pPr>
              <w:spacing w:line="240" w:lineRule="atLeast"/>
              <w:jc w:val="center"/>
              <w:rPr>
                <w:rFonts w:ascii="Arial" w:hAnsi="Arial" w:cs="Arial"/>
                <w:sz w:val="22"/>
                <w:szCs w:val="22"/>
              </w:rPr>
            </w:pPr>
          </w:p>
          <w:p w14:paraId="48F82D8E"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23</w:t>
            </w:r>
          </w:p>
        </w:tc>
        <w:tc>
          <w:tcPr>
            <w:tcW w:w="2655" w:type="dxa"/>
            <w:gridSpan w:val="4"/>
            <w:vMerge w:val="restart"/>
            <w:shd w:val="clear" w:color="auto" w:fill="auto"/>
          </w:tcPr>
          <w:p w14:paraId="73F88A88" w14:textId="77777777" w:rsidR="00581D27" w:rsidRPr="000877C4" w:rsidRDefault="00581D27" w:rsidP="00B0168F">
            <w:pPr>
              <w:jc w:val="center"/>
              <w:rPr>
                <w:rFonts w:ascii="Arial" w:hAnsi="Arial" w:cs="Arial"/>
                <w:b/>
                <w:sz w:val="22"/>
                <w:szCs w:val="22"/>
              </w:rPr>
            </w:pPr>
          </w:p>
          <w:p w14:paraId="20E77D77" w14:textId="77777777" w:rsidR="00581D27" w:rsidRPr="000877C4" w:rsidRDefault="00581D27" w:rsidP="00B0168F">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6</w:t>
            </w:r>
          </w:p>
          <w:p w14:paraId="6BC51405" w14:textId="77777777" w:rsidR="00581D27" w:rsidRPr="000877C4" w:rsidRDefault="00581D27" w:rsidP="00B0168F">
            <w:pPr>
              <w:jc w:val="center"/>
              <w:rPr>
                <w:rFonts w:ascii="Arial" w:hAnsi="Arial" w:cs="Arial"/>
                <w:sz w:val="22"/>
                <w:szCs w:val="22"/>
              </w:rPr>
            </w:pPr>
            <w:r w:rsidRPr="000877C4">
              <w:rPr>
                <w:rFonts w:ascii="Arial" w:hAnsi="Arial" w:cs="Arial"/>
                <w:sz w:val="22"/>
                <w:szCs w:val="22"/>
              </w:rPr>
              <w:t xml:space="preserve">utrzymanie </w:t>
            </w:r>
            <w:r>
              <w:rPr>
                <w:rFonts w:ascii="Arial" w:hAnsi="Arial" w:cs="Arial"/>
                <w:sz w:val="22"/>
                <w:szCs w:val="22"/>
              </w:rPr>
              <w:t>pnączy</w:t>
            </w:r>
          </w:p>
          <w:p w14:paraId="029E0333" w14:textId="77777777" w:rsidR="00581D27" w:rsidRPr="000877C4" w:rsidRDefault="00581D27" w:rsidP="00B0168F">
            <w:pPr>
              <w:jc w:val="center"/>
              <w:rPr>
                <w:rFonts w:ascii="Arial" w:hAnsi="Arial" w:cs="Arial"/>
                <w:sz w:val="22"/>
                <w:szCs w:val="22"/>
              </w:rPr>
            </w:pPr>
          </w:p>
        </w:tc>
        <w:tc>
          <w:tcPr>
            <w:tcW w:w="1560" w:type="dxa"/>
            <w:vMerge w:val="restart"/>
            <w:shd w:val="clear" w:color="auto" w:fill="auto"/>
          </w:tcPr>
          <w:p w14:paraId="02ED66EA" w14:textId="77777777" w:rsidR="00581D27" w:rsidRPr="00B0168F" w:rsidRDefault="00581D27" w:rsidP="00B0168F">
            <w:pPr>
              <w:rPr>
                <w:rFonts w:ascii="Arial" w:hAnsi="Arial" w:cs="Arial"/>
                <w:sz w:val="18"/>
                <w:szCs w:val="18"/>
              </w:rPr>
            </w:pPr>
          </w:p>
          <w:p w14:paraId="6891D901" w14:textId="77777777" w:rsidR="00581D27" w:rsidRPr="00B0168F" w:rsidRDefault="00581D27" w:rsidP="00B0168F">
            <w:pPr>
              <w:rPr>
                <w:rFonts w:ascii="Arial" w:hAnsi="Arial" w:cs="Arial"/>
                <w:sz w:val="18"/>
                <w:szCs w:val="18"/>
              </w:rPr>
            </w:pPr>
          </w:p>
          <w:p w14:paraId="3E3EDC77" w14:textId="77777777" w:rsidR="00581D27" w:rsidRPr="00B0168F" w:rsidRDefault="00581D27" w:rsidP="00B0168F">
            <w:pPr>
              <w:rPr>
                <w:rFonts w:ascii="Arial" w:hAnsi="Arial" w:cs="Arial"/>
                <w:sz w:val="18"/>
                <w:szCs w:val="18"/>
              </w:rPr>
            </w:pPr>
          </w:p>
          <w:p w14:paraId="0C9CA304" w14:textId="77777777" w:rsidR="00581D27" w:rsidRPr="00B0168F" w:rsidRDefault="00581D27" w:rsidP="00B0168F">
            <w:pPr>
              <w:rPr>
                <w:rFonts w:ascii="Arial" w:hAnsi="Arial" w:cs="Arial"/>
                <w:sz w:val="18"/>
                <w:szCs w:val="18"/>
              </w:rPr>
            </w:pPr>
          </w:p>
          <w:p w14:paraId="70268580"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zł/1szt/miesiąc.</w:t>
            </w:r>
          </w:p>
        </w:tc>
        <w:tc>
          <w:tcPr>
            <w:tcW w:w="899" w:type="dxa"/>
            <w:shd w:val="clear" w:color="auto" w:fill="auto"/>
          </w:tcPr>
          <w:p w14:paraId="10DC706C" w14:textId="77777777" w:rsidR="00581D27" w:rsidRPr="000877C4" w:rsidRDefault="00581D27" w:rsidP="00B0168F">
            <w:pPr>
              <w:jc w:val="right"/>
              <w:rPr>
                <w:rFonts w:ascii="Arial" w:hAnsi="Arial" w:cs="Arial"/>
                <w:sz w:val="22"/>
                <w:szCs w:val="22"/>
              </w:rPr>
            </w:pPr>
          </w:p>
          <w:p w14:paraId="73D18884" w14:textId="77777777" w:rsidR="00581D27" w:rsidRPr="000877C4" w:rsidRDefault="00581D27"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86F3361" w14:textId="77777777" w:rsidR="00581D27" w:rsidRPr="00B0168F" w:rsidRDefault="00581D27" w:rsidP="00B0168F">
            <w:pPr>
              <w:jc w:val="right"/>
              <w:rPr>
                <w:rFonts w:ascii="Arial" w:hAnsi="Arial" w:cs="Arial"/>
                <w:sz w:val="18"/>
                <w:szCs w:val="18"/>
              </w:rPr>
            </w:pPr>
          </w:p>
          <w:p w14:paraId="6D12DACA" w14:textId="77777777" w:rsidR="00581D27" w:rsidRDefault="00581D27" w:rsidP="00B0168F">
            <w:pPr>
              <w:jc w:val="right"/>
              <w:rPr>
                <w:rFonts w:ascii="Arial" w:hAnsi="Arial" w:cs="Arial"/>
                <w:sz w:val="18"/>
                <w:szCs w:val="18"/>
              </w:rPr>
            </w:pPr>
          </w:p>
          <w:p w14:paraId="07606D53" w14:textId="77777777" w:rsidR="00581D27" w:rsidRPr="00B0168F" w:rsidRDefault="00581D27" w:rsidP="00B0168F">
            <w:pPr>
              <w:jc w:val="right"/>
              <w:rPr>
                <w:rFonts w:ascii="Arial" w:hAnsi="Arial" w:cs="Arial"/>
                <w:sz w:val="18"/>
                <w:szCs w:val="18"/>
              </w:rPr>
            </w:pPr>
          </w:p>
          <w:p w14:paraId="194EB909" w14:textId="77777777" w:rsidR="00581D27" w:rsidRPr="00B0168F" w:rsidRDefault="00581D27" w:rsidP="00B0168F">
            <w:pPr>
              <w:rPr>
                <w:rFonts w:ascii="Arial" w:hAnsi="Arial" w:cs="Arial"/>
                <w:sz w:val="18"/>
                <w:szCs w:val="18"/>
              </w:rPr>
            </w:pPr>
          </w:p>
          <w:p w14:paraId="7C1D445D"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zł/1szt. /miesiąc</w:t>
            </w:r>
          </w:p>
        </w:tc>
        <w:tc>
          <w:tcPr>
            <w:tcW w:w="1447" w:type="dxa"/>
            <w:vMerge w:val="restart"/>
          </w:tcPr>
          <w:p w14:paraId="09D4A989" w14:textId="77777777" w:rsidR="00581D27" w:rsidRPr="008F31E2" w:rsidRDefault="00581D27" w:rsidP="00B0168F">
            <w:pPr>
              <w:jc w:val="center"/>
              <w:rPr>
                <w:rFonts w:ascii="Arial" w:hAnsi="Arial" w:cs="Arial"/>
                <w:color w:val="FF0000"/>
                <w:sz w:val="22"/>
                <w:szCs w:val="22"/>
              </w:rPr>
            </w:pPr>
          </w:p>
          <w:p w14:paraId="3E78A916" w14:textId="77777777" w:rsidR="00581D27" w:rsidRPr="008F31E2" w:rsidRDefault="00581D27" w:rsidP="00B0168F">
            <w:pPr>
              <w:jc w:val="center"/>
              <w:rPr>
                <w:rFonts w:ascii="Arial" w:hAnsi="Arial" w:cs="Arial"/>
                <w:color w:val="FF0000"/>
                <w:sz w:val="22"/>
                <w:szCs w:val="22"/>
              </w:rPr>
            </w:pPr>
            <w:r w:rsidRPr="00581D27">
              <w:rPr>
                <w:rFonts w:ascii="Arial" w:hAnsi="Arial" w:cs="Arial"/>
                <w:b/>
                <w:sz w:val="22"/>
                <w:szCs w:val="22"/>
              </w:rPr>
              <w:t xml:space="preserve"> 270 szt.</w:t>
            </w:r>
          </w:p>
        </w:tc>
        <w:tc>
          <w:tcPr>
            <w:tcW w:w="1793" w:type="dxa"/>
            <w:vMerge w:val="restart"/>
          </w:tcPr>
          <w:p w14:paraId="35FB934D" w14:textId="77777777" w:rsidR="00581D27" w:rsidRPr="000877C4" w:rsidRDefault="00581D27" w:rsidP="000877C4">
            <w:pPr>
              <w:jc w:val="right"/>
              <w:rPr>
                <w:rFonts w:ascii="Arial" w:hAnsi="Arial" w:cs="Arial"/>
                <w:b/>
                <w:sz w:val="22"/>
                <w:szCs w:val="22"/>
              </w:rPr>
            </w:pPr>
          </w:p>
        </w:tc>
      </w:tr>
      <w:tr w:rsidR="00581D27" w:rsidRPr="000877C4" w14:paraId="18D8C330" w14:textId="77777777" w:rsidTr="003C516F">
        <w:trPr>
          <w:trHeight w:val="413"/>
        </w:trPr>
        <w:tc>
          <w:tcPr>
            <w:tcW w:w="720" w:type="dxa"/>
            <w:vMerge/>
          </w:tcPr>
          <w:p w14:paraId="58D38CC1"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46CBC0AC"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11AB6A4B" w14:textId="77777777" w:rsidR="00581D27" w:rsidRPr="00B0168F" w:rsidRDefault="00581D27" w:rsidP="000877C4">
            <w:pPr>
              <w:jc w:val="right"/>
              <w:rPr>
                <w:rFonts w:ascii="Arial" w:hAnsi="Arial" w:cs="Arial"/>
                <w:sz w:val="18"/>
                <w:szCs w:val="18"/>
              </w:rPr>
            </w:pPr>
          </w:p>
        </w:tc>
        <w:tc>
          <w:tcPr>
            <w:tcW w:w="899" w:type="dxa"/>
            <w:shd w:val="clear" w:color="auto" w:fill="auto"/>
          </w:tcPr>
          <w:p w14:paraId="7819709F" w14:textId="77777777" w:rsidR="00581D27" w:rsidRPr="000877C4" w:rsidRDefault="00581D27" w:rsidP="00B0168F">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03027881" w14:textId="77777777" w:rsidR="00581D27" w:rsidRPr="00B0168F" w:rsidRDefault="00581D27" w:rsidP="000877C4">
            <w:pPr>
              <w:jc w:val="right"/>
              <w:rPr>
                <w:rFonts w:ascii="Arial" w:hAnsi="Arial" w:cs="Arial"/>
                <w:sz w:val="18"/>
                <w:szCs w:val="18"/>
              </w:rPr>
            </w:pPr>
          </w:p>
        </w:tc>
        <w:tc>
          <w:tcPr>
            <w:tcW w:w="1447" w:type="dxa"/>
            <w:vMerge/>
          </w:tcPr>
          <w:p w14:paraId="10D5A058" w14:textId="77777777" w:rsidR="00581D27" w:rsidRPr="008F31E2" w:rsidRDefault="00581D27" w:rsidP="000877C4">
            <w:pPr>
              <w:jc w:val="center"/>
              <w:rPr>
                <w:rFonts w:ascii="Arial" w:hAnsi="Arial" w:cs="Arial"/>
                <w:b/>
                <w:color w:val="FF0000"/>
                <w:sz w:val="22"/>
                <w:szCs w:val="22"/>
              </w:rPr>
            </w:pPr>
          </w:p>
        </w:tc>
        <w:tc>
          <w:tcPr>
            <w:tcW w:w="1793" w:type="dxa"/>
            <w:vMerge/>
          </w:tcPr>
          <w:p w14:paraId="6E74FB47" w14:textId="77777777" w:rsidR="00581D27" w:rsidRPr="000877C4" w:rsidRDefault="00581D27" w:rsidP="000877C4">
            <w:pPr>
              <w:jc w:val="right"/>
              <w:rPr>
                <w:rFonts w:ascii="Arial" w:hAnsi="Arial" w:cs="Arial"/>
                <w:b/>
                <w:sz w:val="22"/>
                <w:szCs w:val="22"/>
              </w:rPr>
            </w:pPr>
          </w:p>
        </w:tc>
      </w:tr>
      <w:tr w:rsidR="00581D27" w:rsidRPr="000877C4" w14:paraId="66D4A08D" w14:textId="77777777" w:rsidTr="003C516F">
        <w:trPr>
          <w:trHeight w:val="413"/>
        </w:trPr>
        <w:tc>
          <w:tcPr>
            <w:tcW w:w="720" w:type="dxa"/>
            <w:vMerge w:val="restart"/>
          </w:tcPr>
          <w:p w14:paraId="4EC4CD99" w14:textId="77777777" w:rsidR="00581D27" w:rsidRDefault="00581D27" w:rsidP="005A2205">
            <w:pPr>
              <w:spacing w:line="240" w:lineRule="atLeast"/>
              <w:jc w:val="center"/>
              <w:rPr>
                <w:rFonts w:ascii="Arial" w:hAnsi="Arial" w:cs="Arial"/>
                <w:sz w:val="22"/>
                <w:szCs w:val="22"/>
              </w:rPr>
            </w:pPr>
          </w:p>
          <w:p w14:paraId="6F103328"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24</w:t>
            </w:r>
          </w:p>
        </w:tc>
        <w:tc>
          <w:tcPr>
            <w:tcW w:w="2655" w:type="dxa"/>
            <w:gridSpan w:val="4"/>
            <w:vMerge w:val="restart"/>
            <w:shd w:val="clear" w:color="auto" w:fill="auto"/>
          </w:tcPr>
          <w:p w14:paraId="5B8777CC" w14:textId="77777777" w:rsidR="00581D27" w:rsidRPr="000877C4" w:rsidRDefault="00581D27" w:rsidP="00705A39">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7</w:t>
            </w:r>
          </w:p>
          <w:p w14:paraId="770BA718"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 xml:space="preserve">utrzymanie krzewów </w:t>
            </w:r>
          </w:p>
          <w:p w14:paraId="151649B2"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 xml:space="preserve">z wyłączeniem </w:t>
            </w:r>
            <w:r>
              <w:rPr>
                <w:rFonts w:ascii="Arial" w:hAnsi="Arial" w:cs="Arial"/>
                <w:sz w:val="22"/>
                <w:szCs w:val="22"/>
              </w:rPr>
              <w:t xml:space="preserve">krzewów </w:t>
            </w:r>
            <w:r w:rsidRPr="000877C4">
              <w:rPr>
                <w:rFonts w:ascii="Arial" w:hAnsi="Arial" w:cs="Arial"/>
                <w:sz w:val="22"/>
                <w:szCs w:val="22"/>
              </w:rPr>
              <w:t>róż</w:t>
            </w:r>
          </w:p>
        </w:tc>
        <w:tc>
          <w:tcPr>
            <w:tcW w:w="1560" w:type="dxa"/>
            <w:vMerge w:val="restart"/>
            <w:shd w:val="clear" w:color="auto" w:fill="auto"/>
          </w:tcPr>
          <w:p w14:paraId="1315DC74" w14:textId="77777777" w:rsidR="00581D27" w:rsidRPr="00B0168F" w:rsidRDefault="00581D27" w:rsidP="000877C4">
            <w:pPr>
              <w:jc w:val="right"/>
              <w:rPr>
                <w:rFonts w:ascii="Arial" w:hAnsi="Arial" w:cs="Arial"/>
                <w:sz w:val="18"/>
                <w:szCs w:val="18"/>
              </w:rPr>
            </w:pPr>
          </w:p>
          <w:p w14:paraId="48B6F6C0" w14:textId="77777777" w:rsidR="00581D27" w:rsidRPr="00B0168F" w:rsidRDefault="00581D27" w:rsidP="00B0168F">
            <w:pPr>
              <w:rPr>
                <w:rFonts w:ascii="Arial" w:hAnsi="Arial" w:cs="Arial"/>
                <w:sz w:val="18"/>
                <w:szCs w:val="18"/>
              </w:rPr>
            </w:pPr>
          </w:p>
          <w:p w14:paraId="2E250ED3" w14:textId="77777777" w:rsidR="00581D27" w:rsidRDefault="00581D27" w:rsidP="00B0168F">
            <w:pPr>
              <w:rPr>
                <w:rFonts w:ascii="Arial" w:hAnsi="Arial" w:cs="Arial"/>
                <w:sz w:val="18"/>
                <w:szCs w:val="18"/>
              </w:rPr>
            </w:pPr>
          </w:p>
          <w:p w14:paraId="5EB67DC8" w14:textId="77777777" w:rsidR="00581D27" w:rsidRPr="00B0168F" w:rsidRDefault="00581D27" w:rsidP="00B0168F">
            <w:pPr>
              <w:rPr>
                <w:rFonts w:ascii="Arial" w:hAnsi="Arial" w:cs="Arial"/>
                <w:sz w:val="18"/>
                <w:szCs w:val="18"/>
              </w:rPr>
            </w:pPr>
          </w:p>
          <w:p w14:paraId="1A04464A"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31093630" w14:textId="77777777" w:rsidR="00581D27" w:rsidRPr="000877C4" w:rsidRDefault="00581D27" w:rsidP="000877C4">
            <w:pPr>
              <w:jc w:val="right"/>
              <w:rPr>
                <w:rFonts w:ascii="Arial" w:hAnsi="Arial" w:cs="Arial"/>
                <w:sz w:val="22"/>
                <w:szCs w:val="22"/>
              </w:rPr>
            </w:pPr>
          </w:p>
          <w:p w14:paraId="497096D8"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F57BA47" w14:textId="77777777" w:rsidR="00581D27" w:rsidRPr="00B0168F" w:rsidRDefault="00581D27" w:rsidP="000877C4">
            <w:pPr>
              <w:jc w:val="right"/>
              <w:rPr>
                <w:rFonts w:ascii="Arial" w:hAnsi="Arial" w:cs="Arial"/>
                <w:sz w:val="18"/>
                <w:szCs w:val="18"/>
              </w:rPr>
            </w:pPr>
          </w:p>
          <w:p w14:paraId="63921F84" w14:textId="77777777" w:rsidR="00581D27" w:rsidRPr="00B0168F" w:rsidRDefault="00581D27" w:rsidP="00B0168F">
            <w:pPr>
              <w:rPr>
                <w:rFonts w:ascii="Arial" w:hAnsi="Arial" w:cs="Arial"/>
                <w:sz w:val="18"/>
                <w:szCs w:val="18"/>
              </w:rPr>
            </w:pPr>
          </w:p>
          <w:p w14:paraId="77CFF02E" w14:textId="77777777" w:rsidR="00581D27" w:rsidRDefault="00581D27" w:rsidP="00B0168F">
            <w:pPr>
              <w:rPr>
                <w:rFonts w:ascii="Arial" w:hAnsi="Arial" w:cs="Arial"/>
                <w:sz w:val="18"/>
                <w:szCs w:val="18"/>
              </w:rPr>
            </w:pPr>
          </w:p>
          <w:p w14:paraId="7F3DFDC2" w14:textId="77777777" w:rsidR="00581D27" w:rsidRPr="00B0168F" w:rsidRDefault="00581D27" w:rsidP="00B0168F">
            <w:pPr>
              <w:rPr>
                <w:rFonts w:ascii="Arial" w:hAnsi="Arial" w:cs="Arial"/>
                <w:sz w:val="18"/>
                <w:szCs w:val="18"/>
              </w:rPr>
            </w:pPr>
          </w:p>
          <w:p w14:paraId="083CEECC"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24A1AA34" w14:textId="77777777" w:rsidR="00581D27" w:rsidRPr="008F31E2" w:rsidRDefault="00581D27" w:rsidP="000877C4">
            <w:pPr>
              <w:jc w:val="center"/>
              <w:rPr>
                <w:rFonts w:ascii="Arial" w:hAnsi="Arial" w:cs="Arial"/>
                <w:b/>
                <w:color w:val="FF0000"/>
                <w:sz w:val="22"/>
                <w:szCs w:val="22"/>
              </w:rPr>
            </w:pPr>
          </w:p>
          <w:p w14:paraId="690B592A" w14:textId="77777777" w:rsidR="00581D27" w:rsidRPr="00581D27" w:rsidRDefault="00581D27" w:rsidP="000877C4">
            <w:pPr>
              <w:jc w:val="center"/>
              <w:rPr>
                <w:rFonts w:ascii="Arial" w:hAnsi="Arial" w:cs="Arial"/>
                <w:b/>
                <w:sz w:val="22"/>
                <w:szCs w:val="22"/>
                <w:vertAlign w:val="superscript"/>
              </w:rPr>
            </w:pPr>
            <w:r w:rsidRPr="00581D27">
              <w:rPr>
                <w:rFonts w:ascii="Arial" w:hAnsi="Arial" w:cs="Arial"/>
                <w:b/>
                <w:sz w:val="22"/>
                <w:szCs w:val="22"/>
              </w:rPr>
              <w:t>157 500 m</w:t>
            </w:r>
            <w:r w:rsidRPr="00581D27">
              <w:rPr>
                <w:rFonts w:ascii="Arial" w:hAnsi="Arial" w:cs="Arial"/>
                <w:b/>
                <w:sz w:val="22"/>
                <w:szCs w:val="22"/>
                <w:vertAlign w:val="superscript"/>
              </w:rPr>
              <w:t>2</w:t>
            </w:r>
          </w:p>
          <w:p w14:paraId="73689D03" w14:textId="77777777" w:rsidR="00581D27" w:rsidRPr="008F31E2" w:rsidRDefault="00581D27" w:rsidP="000877C4">
            <w:pPr>
              <w:jc w:val="center"/>
              <w:rPr>
                <w:rFonts w:ascii="Arial" w:hAnsi="Arial" w:cs="Arial"/>
                <w:color w:val="FF0000"/>
                <w:sz w:val="22"/>
                <w:szCs w:val="22"/>
              </w:rPr>
            </w:pPr>
          </w:p>
        </w:tc>
        <w:tc>
          <w:tcPr>
            <w:tcW w:w="1793" w:type="dxa"/>
            <w:vMerge w:val="restart"/>
          </w:tcPr>
          <w:p w14:paraId="0F5C667E" w14:textId="77777777" w:rsidR="00581D27" w:rsidRPr="000877C4" w:rsidRDefault="00581D27" w:rsidP="000877C4">
            <w:pPr>
              <w:jc w:val="right"/>
              <w:rPr>
                <w:rFonts w:ascii="Arial" w:hAnsi="Arial" w:cs="Arial"/>
                <w:b/>
                <w:sz w:val="22"/>
                <w:szCs w:val="22"/>
              </w:rPr>
            </w:pPr>
          </w:p>
        </w:tc>
      </w:tr>
      <w:tr w:rsidR="00581D27" w:rsidRPr="000877C4" w14:paraId="4DB749CF" w14:textId="77777777" w:rsidTr="003C516F">
        <w:trPr>
          <w:trHeight w:val="412"/>
        </w:trPr>
        <w:tc>
          <w:tcPr>
            <w:tcW w:w="720" w:type="dxa"/>
            <w:vMerge/>
          </w:tcPr>
          <w:p w14:paraId="06202495"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1A281610"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0EE3248E" w14:textId="77777777" w:rsidR="00581D27" w:rsidRPr="000877C4" w:rsidRDefault="00581D27" w:rsidP="000877C4">
            <w:pPr>
              <w:rPr>
                <w:rFonts w:ascii="Arial" w:hAnsi="Arial" w:cs="Arial"/>
                <w:sz w:val="22"/>
                <w:szCs w:val="22"/>
              </w:rPr>
            </w:pPr>
          </w:p>
        </w:tc>
        <w:tc>
          <w:tcPr>
            <w:tcW w:w="899" w:type="dxa"/>
            <w:shd w:val="clear" w:color="auto" w:fill="auto"/>
          </w:tcPr>
          <w:p w14:paraId="3AFE0CAA" w14:textId="77777777" w:rsidR="00581D27" w:rsidRPr="000877C4" w:rsidRDefault="00581D27" w:rsidP="00705A39">
            <w:pPr>
              <w:rPr>
                <w:rFonts w:ascii="Arial" w:hAnsi="Arial" w:cs="Arial"/>
                <w:sz w:val="22"/>
                <w:szCs w:val="22"/>
              </w:rPr>
            </w:pPr>
          </w:p>
          <w:p w14:paraId="3F38AEA0"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7C8FF3EF" w14:textId="77777777" w:rsidR="00581D27" w:rsidRPr="000877C4" w:rsidRDefault="00581D27" w:rsidP="000877C4">
            <w:pPr>
              <w:jc w:val="right"/>
              <w:rPr>
                <w:rFonts w:ascii="Arial" w:hAnsi="Arial" w:cs="Arial"/>
                <w:sz w:val="22"/>
                <w:szCs w:val="22"/>
              </w:rPr>
            </w:pPr>
          </w:p>
        </w:tc>
        <w:tc>
          <w:tcPr>
            <w:tcW w:w="1447" w:type="dxa"/>
            <w:vMerge/>
          </w:tcPr>
          <w:p w14:paraId="398E006D" w14:textId="77777777" w:rsidR="00581D27" w:rsidRPr="000877C4" w:rsidRDefault="00581D27" w:rsidP="000877C4">
            <w:pPr>
              <w:jc w:val="center"/>
              <w:rPr>
                <w:rFonts w:ascii="Arial" w:hAnsi="Arial" w:cs="Arial"/>
                <w:b/>
                <w:color w:val="FF0000"/>
                <w:sz w:val="22"/>
                <w:szCs w:val="22"/>
              </w:rPr>
            </w:pPr>
          </w:p>
        </w:tc>
        <w:tc>
          <w:tcPr>
            <w:tcW w:w="1793" w:type="dxa"/>
            <w:vMerge/>
          </w:tcPr>
          <w:p w14:paraId="17B31EF5" w14:textId="77777777" w:rsidR="00581D27" w:rsidRPr="000877C4" w:rsidRDefault="00581D27" w:rsidP="000877C4">
            <w:pPr>
              <w:jc w:val="right"/>
              <w:rPr>
                <w:rFonts w:ascii="Arial" w:hAnsi="Arial" w:cs="Arial"/>
                <w:b/>
                <w:sz w:val="22"/>
                <w:szCs w:val="22"/>
              </w:rPr>
            </w:pPr>
          </w:p>
        </w:tc>
      </w:tr>
      <w:tr w:rsidR="00581D27" w:rsidRPr="000877C4" w14:paraId="5226B963" w14:textId="77777777" w:rsidTr="003C516F">
        <w:trPr>
          <w:trHeight w:val="413"/>
        </w:trPr>
        <w:tc>
          <w:tcPr>
            <w:tcW w:w="720" w:type="dxa"/>
            <w:vMerge w:val="restart"/>
          </w:tcPr>
          <w:p w14:paraId="0B977BDE" w14:textId="77777777" w:rsidR="00581D27" w:rsidRDefault="00581D27" w:rsidP="005A2205">
            <w:pPr>
              <w:spacing w:line="240" w:lineRule="atLeast"/>
              <w:jc w:val="center"/>
              <w:rPr>
                <w:rFonts w:ascii="Arial" w:hAnsi="Arial" w:cs="Arial"/>
                <w:sz w:val="22"/>
                <w:szCs w:val="22"/>
              </w:rPr>
            </w:pPr>
          </w:p>
          <w:p w14:paraId="4D77BC2E"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25</w:t>
            </w:r>
          </w:p>
        </w:tc>
        <w:tc>
          <w:tcPr>
            <w:tcW w:w="1350" w:type="dxa"/>
            <w:gridSpan w:val="3"/>
            <w:vMerge w:val="restart"/>
            <w:shd w:val="clear" w:color="auto" w:fill="auto"/>
          </w:tcPr>
          <w:p w14:paraId="057B03F6" w14:textId="77777777" w:rsidR="00581D27" w:rsidRPr="000877C4" w:rsidRDefault="00581D27" w:rsidP="000877C4">
            <w:pPr>
              <w:jc w:val="center"/>
              <w:rPr>
                <w:rFonts w:ascii="Arial" w:hAnsi="Arial" w:cs="Arial"/>
                <w:b/>
                <w:sz w:val="22"/>
                <w:szCs w:val="22"/>
              </w:rPr>
            </w:pPr>
          </w:p>
          <w:p w14:paraId="5B53A046"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18</w:t>
            </w:r>
          </w:p>
          <w:p w14:paraId="32388834" w14:textId="77777777" w:rsidR="00581D27" w:rsidRPr="000877C4" w:rsidRDefault="00581D27" w:rsidP="000877C4">
            <w:pPr>
              <w:jc w:val="center"/>
              <w:rPr>
                <w:rFonts w:ascii="Arial" w:hAnsi="Arial" w:cs="Arial"/>
                <w:sz w:val="22"/>
                <w:szCs w:val="22"/>
              </w:rPr>
            </w:pPr>
          </w:p>
          <w:p w14:paraId="3DCE0683" w14:textId="77777777" w:rsidR="00581D27" w:rsidRDefault="00581D27" w:rsidP="000877C4">
            <w:pPr>
              <w:jc w:val="center"/>
              <w:rPr>
                <w:rFonts w:ascii="Arial" w:hAnsi="Arial" w:cs="Arial"/>
                <w:sz w:val="22"/>
                <w:szCs w:val="22"/>
              </w:rPr>
            </w:pPr>
            <w:r w:rsidRPr="000877C4">
              <w:rPr>
                <w:rFonts w:ascii="Arial" w:hAnsi="Arial" w:cs="Arial"/>
                <w:sz w:val="22"/>
                <w:szCs w:val="22"/>
              </w:rPr>
              <w:t xml:space="preserve">Cięcia sanitarno-formujące i </w:t>
            </w:r>
            <w:r w:rsidRPr="00B0168F">
              <w:rPr>
                <w:rFonts w:ascii="Arial" w:hAnsi="Arial" w:cs="Arial"/>
                <w:sz w:val="18"/>
                <w:szCs w:val="18"/>
              </w:rPr>
              <w:t>odmładzające</w:t>
            </w:r>
          </w:p>
          <w:p w14:paraId="23DC9E57"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 xml:space="preserve"> krzewów</w:t>
            </w:r>
          </w:p>
          <w:p w14:paraId="61B345C5" w14:textId="77777777" w:rsidR="00581D27" w:rsidRPr="000877C4" w:rsidRDefault="00581D27" w:rsidP="000877C4">
            <w:pPr>
              <w:jc w:val="center"/>
              <w:rPr>
                <w:rFonts w:ascii="Arial" w:hAnsi="Arial" w:cs="Arial"/>
                <w:sz w:val="22"/>
                <w:szCs w:val="22"/>
              </w:rPr>
            </w:pPr>
          </w:p>
        </w:tc>
        <w:tc>
          <w:tcPr>
            <w:tcW w:w="1305" w:type="dxa"/>
            <w:vMerge w:val="restart"/>
            <w:shd w:val="clear" w:color="auto" w:fill="auto"/>
          </w:tcPr>
          <w:p w14:paraId="3588926D"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 xml:space="preserve"> </w:t>
            </w:r>
          </w:p>
          <w:p w14:paraId="53661CBD"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cięcia</w:t>
            </w:r>
          </w:p>
          <w:p w14:paraId="0F6960E5"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sanitarno-formujące</w:t>
            </w:r>
          </w:p>
        </w:tc>
        <w:tc>
          <w:tcPr>
            <w:tcW w:w="1560" w:type="dxa"/>
            <w:vMerge w:val="restart"/>
            <w:shd w:val="clear" w:color="auto" w:fill="auto"/>
          </w:tcPr>
          <w:p w14:paraId="58B6E9B0" w14:textId="77777777" w:rsidR="00581D27" w:rsidRDefault="00581D27" w:rsidP="00B0168F">
            <w:pPr>
              <w:rPr>
                <w:rFonts w:ascii="Arial" w:hAnsi="Arial" w:cs="Arial"/>
                <w:sz w:val="18"/>
                <w:szCs w:val="18"/>
              </w:rPr>
            </w:pPr>
          </w:p>
          <w:p w14:paraId="7C2FDD20" w14:textId="77777777" w:rsidR="00581D27" w:rsidRDefault="00581D27" w:rsidP="00B0168F">
            <w:pPr>
              <w:rPr>
                <w:rFonts w:ascii="Arial" w:hAnsi="Arial" w:cs="Arial"/>
                <w:sz w:val="18"/>
                <w:szCs w:val="18"/>
              </w:rPr>
            </w:pPr>
          </w:p>
          <w:p w14:paraId="53430CCF" w14:textId="77777777" w:rsidR="00581D27" w:rsidRDefault="00581D27" w:rsidP="00B0168F">
            <w:pPr>
              <w:rPr>
                <w:rFonts w:ascii="Arial" w:hAnsi="Arial" w:cs="Arial"/>
                <w:sz w:val="18"/>
                <w:szCs w:val="18"/>
              </w:rPr>
            </w:pPr>
          </w:p>
          <w:p w14:paraId="4E4F4886" w14:textId="77777777" w:rsidR="00581D27" w:rsidRPr="00B0168F" w:rsidRDefault="00581D27" w:rsidP="00B0168F">
            <w:pPr>
              <w:rPr>
                <w:rFonts w:ascii="Arial" w:hAnsi="Arial" w:cs="Arial"/>
                <w:sz w:val="18"/>
                <w:szCs w:val="18"/>
              </w:rPr>
            </w:pPr>
          </w:p>
          <w:p w14:paraId="529E2906"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899" w:type="dxa"/>
            <w:shd w:val="clear" w:color="auto" w:fill="auto"/>
          </w:tcPr>
          <w:p w14:paraId="1898BE0C" w14:textId="77777777" w:rsidR="00581D27" w:rsidRPr="000877C4" w:rsidRDefault="00581D27" w:rsidP="000877C4">
            <w:pPr>
              <w:jc w:val="right"/>
              <w:rPr>
                <w:rFonts w:ascii="Arial" w:hAnsi="Arial" w:cs="Arial"/>
                <w:sz w:val="22"/>
                <w:szCs w:val="22"/>
              </w:rPr>
            </w:pPr>
          </w:p>
          <w:p w14:paraId="36BF974B"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F1BF647" w14:textId="77777777" w:rsidR="00581D27" w:rsidRPr="00B0168F" w:rsidRDefault="00581D27" w:rsidP="00B0168F">
            <w:pPr>
              <w:rPr>
                <w:rFonts w:ascii="Arial" w:hAnsi="Arial" w:cs="Arial"/>
                <w:sz w:val="18"/>
                <w:szCs w:val="18"/>
              </w:rPr>
            </w:pPr>
          </w:p>
          <w:p w14:paraId="1EC4006D" w14:textId="77777777" w:rsidR="00581D27" w:rsidRDefault="00581D27" w:rsidP="000877C4">
            <w:pPr>
              <w:rPr>
                <w:rFonts w:ascii="Arial" w:hAnsi="Arial" w:cs="Arial"/>
                <w:sz w:val="18"/>
                <w:szCs w:val="18"/>
              </w:rPr>
            </w:pPr>
          </w:p>
          <w:p w14:paraId="6051082C" w14:textId="77777777" w:rsidR="00581D27" w:rsidRDefault="00581D27" w:rsidP="000877C4">
            <w:pPr>
              <w:rPr>
                <w:rFonts w:ascii="Arial" w:hAnsi="Arial" w:cs="Arial"/>
                <w:sz w:val="18"/>
                <w:szCs w:val="18"/>
              </w:rPr>
            </w:pPr>
          </w:p>
          <w:p w14:paraId="1FB37121" w14:textId="77777777" w:rsidR="00581D27" w:rsidRPr="00B0168F" w:rsidRDefault="00581D27" w:rsidP="000877C4">
            <w:pPr>
              <w:rPr>
                <w:rFonts w:ascii="Arial" w:hAnsi="Arial" w:cs="Arial"/>
                <w:sz w:val="18"/>
                <w:szCs w:val="18"/>
              </w:rPr>
            </w:pPr>
          </w:p>
          <w:p w14:paraId="4207BD1B"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1447" w:type="dxa"/>
            <w:vMerge w:val="restart"/>
          </w:tcPr>
          <w:p w14:paraId="3DEE7E8A" w14:textId="77777777" w:rsidR="00581D27" w:rsidRPr="00581D27" w:rsidRDefault="00581D27" w:rsidP="000877C4">
            <w:pPr>
              <w:jc w:val="center"/>
              <w:rPr>
                <w:rFonts w:ascii="Arial" w:hAnsi="Arial" w:cs="Arial"/>
                <w:sz w:val="22"/>
                <w:szCs w:val="22"/>
              </w:rPr>
            </w:pPr>
          </w:p>
          <w:p w14:paraId="017943C9" w14:textId="77777777" w:rsidR="00581D27" w:rsidRPr="00581D27" w:rsidRDefault="00581D27" w:rsidP="000877C4">
            <w:pPr>
              <w:jc w:val="center"/>
              <w:rPr>
                <w:rFonts w:ascii="Arial" w:hAnsi="Arial" w:cs="Arial"/>
                <w:sz w:val="22"/>
                <w:szCs w:val="22"/>
              </w:rPr>
            </w:pPr>
          </w:p>
          <w:p w14:paraId="242A2CB8" w14:textId="77777777" w:rsidR="00581D27" w:rsidRPr="00581D27" w:rsidRDefault="00581D27" w:rsidP="000877C4">
            <w:pPr>
              <w:jc w:val="center"/>
              <w:rPr>
                <w:rFonts w:ascii="Arial" w:hAnsi="Arial" w:cs="Arial"/>
                <w:b/>
                <w:sz w:val="22"/>
                <w:szCs w:val="22"/>
                <w:vertAlign w:val="superscript"/>
              </w:rPr>
            </w:pPr>
            <w:r w:rsidRPr="00581D27">
              <w:rPr>
                <w:rFonts w:ascii="Arial" w:hAnsi="Arial" w:cs="Arial"/>
                <w:b/>
                <w:sz w:val="22"/>
                <w:szCs w:val="22"/>
              </w:rPr>
              <w:t>26 000  m</w:t>
            </w:r>
            <w:r w:rsidRPr="00581D27">
              <w:rPr>
                <w:rFonts w:ascii="Arial" w:hAnsi="Arial" w:cs="Arial"/>
                <w:b/>
                <w:sz w:val="22"/>
                <w:szCs w:val="22"/>
                <w:vertAlign w:val="superscript"/>
              </w:rPr>
              <w:t>2</w:t>
            </w:r>
          </w:p>
        </w:tc>
        <w:tc>
          <w:tcPr>
            <w:tcW w:w="1793" w:type="dxa"/>
            <w:vMerge w:val="restart"/>
          </w:tcPr>
          <w:p w14:paraId="01025941" w14:textId="77777777" w:rsidR="00581D27" w:rsidRPr="000877C4" w:rsidRDefault="00581D27" w:rsidP="000877C4">
            <w:pPr>
              <w:jc w:val="right"/>
              <w:rPr>
                <w:rFonts w:ascii="Arial" w:hAnsi="Arial" w:cs="Arial"/>
                <w:b/>
                <w:sz w:val="22"/>
                <w:szCs w:val="22"/>
              </w:rPr>
            </w:pPr>
          </w:p>
        </w:tc>
      </w:tr>
      <w:tr w:rsidR="00581D27" w:rsidRPr="000877C4" w14:paraId="7C3D3D5D" w14:textId="77777777" w:rsidTr="003C516F">
        <w:trPr>
          <w:trHeight w:val="412"/>
        </w:trPr>
        <w:tc>
          <w:tcPr>
            <w:tcW w:w="720" w:type="dxa"/>
            <w:vMerge/>
          </w:tcPr>
          <w:p w14:paraId="32A2F7F3" w14:textId="77777777" w:rsidR="00581D27" w:rsidRPr="000877C4" w:rsidRDefault="00581D27"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310EFEF8" w14:textId="77777777" w:rsidR="00581D27" w:rsidRPr="000877C4" w:rsidRDefault="00581D27" w:rsidP="000877C4">
            <w:pPr>
              <w:jc w:val="center"/>
              <w:rPr>
                <w:rFonts w:ascii="Arial" w:hAnsi="Arial" w:cs="Arial"/>
                <w:sz w:val="22"/>
                <w:szCs w:val="22"/>
              </w:rPr>
            </w:pPr>
          </w:p>
        </w:tc>
        <w:tc>
          <w:tcPr>
            <w:tcW w:w="1305" w:type="dxa"/>
            <w:vMerge/>
            <w:shd w:val="clear" w:color="auto" w:fill="auto"/>
          </w:tcPr>
          <w:p w14:paraId="275833D5" w14:textId="77777777" w:rsidR="00581D27" w:rsidRPr="00B0168F" w:rsidRDefault="00581D27" w:rsidP="000877C4">
            <w:pPr>
              <w:jc w:val="center"/>
              <w:rPr>
                <w:rFonts w:ascii="Arial" w:hAnsi="Arial" w:cs="Arial"/>
                <w:sz w:val="16"/>
                <w:szCs w:val="16"/>
              </w:rPr>
            </w:pPr>
          </w:p>
        </w:tc>
        <w:tc>
          <w:tcPr>
            <w:tcW w:w="1560" w:type="dxa"/>
            <w:vMerge/>
            <w:shd w:val="clear" w:color="auto" w:fill="auto"/>
          </w:tcPr>
          <w:p w14:paraId="7DC92DA5" w14:textId="77777777" w:rsidR="00581D27" w:rsidRPr="00B0168F" w:rsidRDefault="00581D27" w:rsidP="000877C4">
            <w:pPr>
              <w:rPr>
                <w:rFonts w:ascii="Arial" w:hAnsi="Arial" w:cs="Arial"/>
                <w:sz w:val="18"/>
                <w:szCs w:val="18"/>
              </w:rPr>
            </w:pPr>
          </w:p>
        </w:tc>
        <w:tc>
          <w:tcPr>
            <w:tcW w:w="899" w:type="dxa"/>
            <w:shd w:val="clear" w:color="auto" w:fill="auto"/>
          </w:tcPr>
          <w:p w14:paraId="29E906C8" w14:textId="77777777" w:rsidR="00581D27" w:rsidRPr="000877C4" w:rsidRDefault="00581D27" w:rsidP="000877C4">
            <w:pPr>
              <w:rPr>
                <w:rFonts w:ascii="Arial" w:hAnsi="Arial" w:cs="Arial"/>
                <w:sz w:val="22"/>
                <w:szCs w:val="22"/>
              </w:rPr>
            </w:pPr>
            <w:r w:rsidRPr="000877C4">
              <w:rPr>
                <w:rFonts w:ascii="Arial" w:hAnsi="Arial" w:cs="Arial"/>
                <w:sz w:val="22"/>
                <w:szCs w:val="22"/>
              </w:rPr>
              <w:t xml:space="preserve">   </w:t>
            </w:r>
          </w:p>
          <w:p w14:paraId="6BB5F999"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3F3565B5" w14:textId="77777777" w:rsidR="00581D27" w:rsidRPr="00B0168F" w:rsidRDefault="00581D27" w:rsidP="000877C4">
            <w:pPr>
              <w:jc w:val="right"/>
              <w:rPr>
                <w:rFonts w:ascii="Arial" w:hAnsi="Arial" w:cs="Arial"/>
                <w:sz w:val="18"/>
                <w:szCs w:val="18"/>
              </w:rPr>
            </w:pPr>
          </w:p>
        </w:tc>
        <w:tc>
          <w:tcPr>
            <w:tcW w:w="1447" w:type="dxa"/>
            <w:vMerge/>
          </w:tcPr>
          <w:p w14:paraId="7E8BA5CB" w14:textId="77777777" w:rsidR="00581D27" w:rsidRPr="00581D27" w:rsidRDefault="00581D27" w:rsidP="000877C4">
            <w:pPr>
              <w:jc w:val="center"/>
              <w:rPr>
                <w:rFonts w:ascii="Arial" w:hAnsi="Arial" w:cs="Arial"/>
                <w:sz w:val="22"/>
                <w:szCs w:val="22"/>
              </w:rPr>
            </w:pPr>
          </w:p>
        </w:tc>
        <w:tc>
          <w:tcPr>
            <w:tcW w:w="1793" w:type="dxa"/>
            <w:vMerge/>
          </w:tcPr>
          <w:p w14:paraId="4E64632B" w14:textId="77777777" w:rsidR="00581D27" w:rsidRPr="000877C4" w:rsidRDefault="00581D27" w:rsidP="000877C4">
            <w:pPr>
              <w:jc w:val="right"/>
              <w:rPr>
                <w:rFonts w:ascii="Arial" w:hAnsi="Arial" w:cs="Arial"/>
                <w:b/>
                <w:sz w:val="22"/>
                <w:szCs w:val="22"/>
              </w:rPr>
            </w:pPr>
          </w:p>
        </w:tc>
      </w:tr>
      <w:tr w:rsidR="00581D27" w:rsidRPr="000877C4" w14:paraId="140C3A53" w14:textId="77777777" w:rsidTr="003C516F">
        <w:trPr>
          <w:trHeight w:val="278"/>
        </w:trPr>
        <w:tc>
          <w:tcPr>
            <w:tcW w:w="720" w:type="dxa"/>
            <w:vMerge w:val="restart"/>
          </w:tcPr>
          <w:p w14:paraId="54680355" w14:textId="77777777" w:rsidR="00581D27" w:rsidRDefault="00581D27" w:rsidP="005A2205">
            <w:pPr>
              <w:spacing w:line="240" w:lineRule="atLeast"/>
              <w:jc w:val="center"/>
              <w:rPr>
                <w:rFonts w:ascii="Arial" w:hAnsi="Arial" w:cs="Arial"/>
                <w:sz w:val="22"/>
                <w:szCs w:val="22"/>
              </w:rPr>
            </w:pPr>
          </w:p>
          <w:p w14:paraId="3554B91C"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26</w:t>
            </w:r>
          </w:p>
        </w:tc>
        <w:tc>
          <w:tcPr>
            <w:tcW w:w="1350" w:type="dxa"/>
            <w:gridSpan w:val="3"/>
            <w:vMerge/>
            <w:shd w:val="clear" w:color="auto" w:fill="auto"/>
          </w:tcPr>
          <w:p w14:paraId="0E4E29DD" w14:textId="77777777" w:rsidR="00581D27" w:rsidRPr="000877C4" w:rsidRDefault="00581D27" w:rsidP="000877C4">
            <w:pPr>
              <w:jc w:val="center"/>
              <w:rPr>
                <w:rFonts w:ascii="Arial" w:hAnsi="Arial" w:cs="Arial"/>
                <w:sz w:val="22"/>
                <w:szCs w:val="22"/>
              </w:rPr>
            </w:pPr>
          </w:p>
        </w:tc>
        <w:tc>
          <w:tcPr>
            <w:tcW w:w="1305" w:type="dxa"/>
            <w:vMerge w:val="restart"/>
            <w:shd w:val="clear" w:color="auto" w:fill="auto"/>
          </w:tcPr>
          <w:p w14:paraId="67A8A9B9" w14:textId="77777777" w:rsidR="00581D27" w:rsidRPr="00B0168F" w:rsidRDefault="00581D27" w:rsidP="000877C4">
            <w:pPr>
              <w:jc w:val="center"/>
              <w:rPr>
                <w:rFonts w:ascii="Arial" w:hAnsi="Arial" w:cs="Arial"/>
                <w:sz w:val="16"/>
                <w:szCs w:val="16"/>
              </w:rPr>
            </w:pPr>
          </w:p>
          <w:p w14:paraId="4C83FF04"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cięcia formujące krzewów kształtowanych</w:t>
            </w:r>
          </w:p>
        </w:tc>
        <w:tc>
          <w:tcPr>
            <w:tcW w:w="1560" w:type="dxa"/>
            <w:vMerge w:val="restart"/>
            <w:shd w:val="clear" w:color="auto" w:fill="auto"/>
          </w:tcPr>
          <w:p w14:paraId="7EDB0A00" w14:textId="77777777" w:rsidR="00581D27" w:rsidRDefault="00581D27" w:rsidP="000877C4">
            <w:pPr>
              <w:rPr>
                <w:rFonts w:ascii="Arial" w:hAnsi="Arial" w:cs="Arial"/>
                <w:sz w:val="18"/>
                <w:szCs w:val="18"/>
              </w:rPr>
            </w:pPr>
          </w:p>
          <w:p w14:paraId="341BA221" w14:textId="77777777" w:rsidR="00581D27" w:rsidRPr="00B0168F" w:rsidRDefault="00581D27" w:rsidP="000877C4">
            <w:pPr>
              <w:rPr>
                <w:rFonts w:ascii="Arial" w:hAnsi="Arial" w:cs="Arial"/>
                <w:sz w:val="18"/>
                <w:szCs w:val="18"/>
              </w:rPr>
            </w:pPr>
          </w:p>
          <w:p w14:paraId="232796D8"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zł/1szt.</w:t>
            </w:r>
          </w:p>
        </w:tc>
        <w:tc>
          <w:tcPr>
            <w:tcW w:w="899" w:type="dxa"/>
            <w:shd w:val="clear" w:color="auto" w:fill="auto"/>
          </w:tcPr>
          <w:p w14:paraId="40D2A18E" w14:textId="77777777" w:rsidR="00581D27" w:rsidRPr="000877C4" w:rsidRDefault="00581D27" w:rsidP="00DE5A8D">
            <w:pPr>
              <w:jc w:val="right"/>
              <w:rPr>
                <w:rFonts w:ascii="Arial" w:hAnsi="Arial" w:cs="Arial"/>
                <w:sz w:val="22"/>
                <w:szCs w:val="22"/>
              </w:rPr>
            </w:pPr>
          </w:p>
          <w:p w14:paraId="6B8C8A31" w14:textId="77777777" w:rsidR="00581D27" w:rsidRPr="000877C4" w:rsidRDefault="00581D27" w:rsidP="00DE5A8D">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99E7031" w14:textId="77777777" w:rsidR="00581D27" w:rsidRPr="00B0168F" w:rsidRDefault="00581D27" w:rsidP="000877C4">
            <w:pPr>
              <w:jc w:val="right"/>
              <w:rPr>
                <w:rFonts w:ascii="Arial" w:hAnsi="Arial" w:cs="Arial"/>
                <w:sz w:val="18"/>
                <w:szCs w:val="18"/>
              </w:rPr>
            </w:pPr>
          </w:p>
          <w:p w14:paraId="1E42BAFB" w14:textId="77777777" w:rsidR="00581D27" w:rsidRPr="00B0168F" w:rsidRDefault="00581D27" w:rsidP="009470F3">
            <w:pPr>
              <w:rPr>
                <w:rFonts w:ascii="Arial" w:hAnsi="Arial" w:cs="Arial"/>
                <w:sz w:val="18"/>
                <w:szCs w:val="18"/>
              </w:rPr>
            </w:pPr>
          </w:p>
          <w:p w14:paraId="010BE4FC"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zł/1szt.</w:t>
            </w:r>
          </w:p>
        </w:tc>
        <w:tc>
          <w:tcPr>
            <w:tcW w:w="1447" w:type="dxa"/>
            <w:vMerge w:val="restart"/>
          </w:tcPr>
          <w:p w14:paraId="405C5B0F" w14:textId="77777777" w:rsidR="00581D27" w:rsidRPr="00581D27" w:rsidRDefault="00581D27" w:rsidP="000877C4">
            <w:pPr>
              <w:jc w:val="center"/>
              <w:rPr>
                <w:rFonts w:ascii="Arial" w:hAnsi="Arial" w:cs="Arial"/>
                <w:sz w:val="22"/>
                <w:szCs w:val="22"/>
              </w:rPr>
            </w:pPr>
          </w:p>
          <w:p w14:paraId="321E1B2E" w14:textId="77777777" w:rsidR="00581D27" w:rsidRPr="00581D27" w:rsidRDefault="00581D27" w:rsidP="000877C4">
            <w:pPr>
              <w:jc w:val="center"/>
              <w:rPr>
                <w:rFonts w:ascii="Arial" w:hAnsi="Arial" w:cs="Arial"/>
                <w:sz w:val="22"/>
                <w:szCs w:val="22"/>
              </w:rPr>
            </w:pPr>
            <w:r w:rsidRPr="00581D27">
              <w:rPr>
                <w:rFonts w:ascii="Arial" w:hAnsi="Arial" w:cs="Arial"/>
                <w:b/>
                <w:sz w:val="22"/>
                <w:szCs w:val="22"/>
              </w:rPr>
              <w:t>168 szt.</w:t>
            </w:r>
          </w:p>
        </w:tc>
        <w:tc>
          <w:tcPr>
            <w:tcW w:w="1793" w:type="dxa"/>
            <w:vMerge w:val="restart"/>
          </w:tcPr>
          <w:p w14:paraId="480572A7" w14:textId="77777777" w:rsidR="00581D27" w:rsidRPr="000877C4" w:rsidRDefault="00581D27" w:rsidP="000877C4">
            <w:pPr>
              <w:jc w:val="right"/>
              <w:rPr>
                <w:rFonts w:ascii="Arial" w:hAnsi="Arial" w:cs="Arial"/>
                <w:b/>
                <w:sz w:val="22"/>
                <w:szCs w:val="22"/>
              </w:rPr>
            </w:pPr>
          </w:p>
        </w:tc>
      </w:tr>
      <w:tr w:rsidR="00581D27" w:rsidRPr="000877C4" w14:paraId="584426FB" w14:textId="77777777" w:rsidTr="003C516F">
        <w:trPr>
          <w:trHeight w:val="278"/>
        </w:trPr>
        <w:tc>
          <w:tcPr>
            <w:tcW w:w="720" w:type="dxa"/>
            <w:vMerge/>
          </w:tcPr>
          <w:p w14:paraId="34264AD5" w14:textId="77777777" w:rsidR="00581D27" w:rsidRPr="000877C4" w:rsidRDefault="00581D27" w:rsidP="000877C4">
            <w:pPr>
              <w:spacing w:line="240" w:lineRule="atLeast"/>
              <w:jc w:val="center"/>
              <w:rPr>
                <w:rFonts w:ascii="Arial" w:hAnsi="Arial" w:cs="Arial"/>
                <w:sz w:val="22"/>
                <w:szCs w:val="22"/>
              </w:rPr>
            </w:pPr>
          </w:p>
        </w:tc>
        <w:tc>
          <w:tcPr>
            <w:tcW w:w="1350" w:type="dxa"/>
            <w:gridSpan w:val="3"/>
            <w:vMerge/>
            <w:shd w:val="clear" w:color="auto" w:fill="auto"/>
          </w:tcPr>
          <w:p w14:paraId="3C11AE90" w14:textId="77777777" w:rsidR="00581D27" w:rsidRPr="000877C4" w:rsidRDefault="00581D27" w:rsidP="000877C4">
            <w:pPr>
              <w:jc w:val="center"/>
              <w:rPr>
                <w:rFonts w:ascii="Arial" w:hAnsi="Arial" w:cs="Arial"/>
                <w:sz w:val="22"/>
                <w:szCs w:val="22"/>
              </w:rPr>
            </w:pPr>
          </w:p>
        </w:tc>
        <w:tc>
          <w:tcPr>
            <w:tcW w:w="1305" w:type="dxa"/>
            <w:vMerge/>
            <w:shd w:val="clear" w:color="auto" w:fill="auto"/>
          </w:tcPr>
          <w:p w14:paraId="0D629458" w14:textId="77777777" w:rsidR="00581D27" w:rsidRPr="00B0168F" w:rsidRDefault="00581D27" w:rsidP="000877C4">
            <w:pPr>
              <w:jc w:val="center"/>
              <w:rPr>
                <w:rFonts w:ascii="Arial" w:hAnsi="Arial" w:cs="Arial"/>
                <w:sz w:val="16"/>
                <w:szCs w:val="16"/>
              </w:rPr>
            </w:pPr>
          </w:p>
        </w:tc>
        <w:tc>
          <w:tcPr>
            <w:tcW w:w="1560" w:type="dxa"/>
            <w:vMerge/>
            <w:shd w:val="clear" w:color="auto" w:fill="auto"/>
          </w:tcPr>
          <w:p w14:paraId="19E1B921" w14:textId="77777777" w:rsidR="00581D27" w:rsidRPr="00B0168F" w:rsidRDefault="00581D27" w:rsidP="000877C4">
            <w:pPr>
              <w:rPr>
                <w:rFonts w:ascii="Arial" w:hAnsi="Arial" w:cs="Arial"/>
                <w:sz w:val="18"/>
                <w:szCs w:val="18"/>
              </w:rPr>
            </w:pPr>
          </w:p>
        </w:tc>
        <w:tc>
          <w:tcPr>
            <w:tcW w:w="899" w:type="dxa"/>
            <w:shd w:val="clear" w:color="auto" w:fill="auto"/>
          </w:tcPr>
          <w:p w14:paraId="0387F392" w14:textId="77777777" w:rsidR="00581D27" w:rsidRPr="000877C4" w:rsidRDefault="00581D27" w:rsidP="00DE5A8D">
            <w:pPr>
              <w:rPr>
                <w:rFonts w:ascii="Arial" w:hAnsi="Arial" w:cs="Arial"/>
                <w:sz w:val="22"/>
                <w:szCs w:val="22"/>
              </w:rPr>
            </w:pPr>
            <w:r w:rsidRPr="000877C4">
              <w:rPr>
                <w:rFonts w:ascii="Arial" w:hAnsi="Arial" w:cs="Arial"/>
                <w:sz w:val="22"/>
                <w:szCs w:val="22"/>
              </w:rPr>
              <w:t xml:space="preserve">   </w:t>
            </w:r>
          </w:p>
          <w:p w14:paraId="1197CD95" w14:textId="77777777" w:rsidR="00581D27" w:rsidRPr="000877C4" w:rsidRDefault="00581D27" w:rsidP="00DE5A8D">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07B680AF" w14:textId="77777777" w:rsidR="00581D27" w:rsidRPr="00B0168F" w:rsidRDefault="00581D27" w:rsidP="000877C4">
            <w:pPr>
              <w:jc w:val="right"/>
              <w:rPr>
                <w:rFonts w:ascii="Arial" w:hAnsi="Arial" w:cs="Arial"/>
                <w:sz w:val="18"/>
                <w:szCs w:val="18"/>
              </w:rPr>
            </w:pPr>
          </w:p>
        </w:tc>
        <w:tc>
          <w:tcPr>
            <w:tcW w:w="1447" w:type="dxa"/>
            <w:vMerge/>
          </w:tcPr>
          <w:p w14:paraId="7F736BD9" w14:textId="77777777" w:rsidR="00581D27" w:rsidRPr="00581D27" w:rsidRDefault="00581D27" w:rsidP="000877C4">
            <w:pPr>
              <w:jc w:val="center"/>
              <w:rPr>
                <w:rFonts w:ascii="Arial" w:hAnsi="Arial" w:cs="Arial"/>
                <w:sz w:val="22"/>
                <w:szCs w:val="22"/>
              </w:rPr>
            </w:pPr>
          </w:p>
        </w:tc>
        <w:tc>
          <w:tcPr>
            <w:tcW w:w="1793" w:type="dxa"/>
            <w:vMerge/>
          </w:tcPr>
          <w:p w14:paraId="09FD5F78" w14:textId="77777777" w:rsidR="00581D27" w:rsidRPr="000877C4" w:rsidRDefault="00581D27" w:rsidP="000877C4">
            <w:pPr>
              <w:jc w:val="right"/>
              <w:rPr>
                <w:rFonts w:ascii="Arial" w:hAnsi="Arial" w:cs="Arial"/>
                <w:b/>
                <w:sz w:val="22"/>
                <w:szCs w:val="22"/>
              </w:rPr>
            </w:pPr>
          </w:p>
        </w:tc>
      </w:tr>
      <w:tr w:rsidR="00581D27" w:rsidRPr="000877C4" w14:paraId="64E084BF" w14:textId="77777777" w:rsidTr="003C516F">
        <w:trPr>
          <w:trHeight w:val="278"/>
        </w:trPr>
        <w:tc>
          <w:tcPr>
            <w:tcW w:w="720" w:type="dxa"/>
            <w:vMerge w:val="restart"/>
          </w:tcPr>
          <w:p w14:paraId="4998415A" w14:textId="77777777" w:rsidR="00581D27" w:rsidRDefault="00581D27" w:rsidP="005A2205">
            <w:pPr>
              <w:spacing w:line="240" w:lineRule="atLeast"/>
              <w:jc w:val="center"/>
              <w:rPr>
                <w:rFonts w:ascii="Arial" w:hAnsi="Arial" w:cs="Arial"/>
                <w:sz w:val="22"/>
                <w:szCs w:val="22"/>
              </w:rPr>
            </w:pPr>
          </w:p>
          <w:p w14:paraId="710FEF30"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27</w:t>
            </w:r>
          </w:p>
        </w:tc>
        <w:tc>
          <w:tcPr>
            <w:tcW w:w="1350" w:type="dxa"/>
            <w:gridSpan w:val="3"/>
            <w:vMerge/>
            <w:shd w:val="clear" w:color="auto" w:fill="auto"/>
          </w:tcPr>
          <w:p w14:paraId="0B57E7F2" w14:textId="77777777" w:rsidR="00581D27" w:rsidRPr="000877C4" w:rsidRDefault="00581D27" w:rsidP="000877C4">
            <w:pPr>
              <w:jc w:val="center"/>
              <w:rPr>
                <w:rFonts w:ascii="Arial" w:hAnsi="Arial" w:cs="Arial"/>
                <w:sz w:val="22"/>
                <w:szCs w:val="22"/>
              </w:rPr>
            </w:pPr>
          </w:p>
        </w:tc>
        <w:tc>
          <w:tcPr>
            <w:tcW w:w="1305" w:type="dxa"/>
            <w:vMerge w:val="restart"/>
            <w:shd w:val="clear" w:color="auto" w:fill="auto"/>
          </w:tcPr>
          <w:p w14:paraId="4669EAC8" w14:textId="77777777" w:rsidR="00581D27" w:rsidRPr="00B0168F" w:rsidRDefault="00581D27" w:rsidP="000877C4">
            <w:pPr>
              <w:jc w:val="center"/>
              <w:rPr>
                <w:rFonts w:ascii="Arial" w:hAnsi="Arial" w:cs="Arial"/>
                <w:sz w:val="16"/>
                <w:szCs w:val="16"/>
              </w:rPr>
            </w:pPr>
          </w:p>
          <w:p w14:paraId="6860D983"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Cięcia</w:t>
            </w:r>
          </w:p>
          <w:p w14:paraId="66857524"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odmładzające</w:t>
            </w:r>
          </w:p>
          <w:p w14:paraId="28EBDE44" w14:textId="77777777" w:rsidR="00581D27" w:rsidRPr="00B0168F" w:rsidRDefault="00581D27" w:rsidP="000877C4">
            <w:pPr>
              <w:jc w:val="center"/>
              <w:rPr>
                <w:rFonts w:ascii="Arial" w:hAnsi="Arial" w:cs="Arial"/>
                <w:sz w:val="16"/>
                <w:szCs w:val="16"/>
              </w:rPr>
            </w:pPr>
          </w:p>
        </w:tc>
        <w:tc>
          <w:tcPr>
            <w:tcW w:w="1560" w:type="dxa"/>
            <w:vMerge w:val="restart"/>
            <w:shd w:val="clear" w:color="auto" w:fill="auto"/>
          </w:tcPr>
          <w:p w14:paraId="7BBA97AA" w14:textId="77777777" w:rsidR="00581D27" w:rsidRPr="00B0168F" w:rsidRDefault="00581D27" w:rsidP="000877C4">
            <w:pPr>
              <w:rPr>
                <w:rFonts w:ascii="Arial" w:hAnsi="Arial" w:cs="Arial"/>
                <w:sz w:val="18"/>
                <w:szCs w:val="18"/>
              </w:rPr>
            </w:pPr>
          </w:p>
          <w:p w14:paraId="4059411B" w14:textId="77777777" w:rsidR="00581D27" w:rsidRPr="00B0168F" w:rsidRDefault="00581D27" w:rsidP="000877C4">
            <w:pPr>
              <w:jc w:val="right"/>
              <w:rPr>
                <w:rFonts w:ascii="Arial" w:hAnsi="Arial" w:cs="Arial"/>
                <w:sz w:val="18"/>
                <w:szCs w:val="18"/>
              </w:rPr>
            </w:pPr>
          </w:p>
          <w:p w14:paraId="3B237576"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899" w:type="dxa"/>
            <w:shd w:val="clear" w:color="auto" w:fill="auto"/>
          </w:tcPr>
          <w:p w14:paraId="5A5E02BD" w14:textId="77777777" w:rsidR="00581D27" w:rsidRPr="000877C4" w:rsidRDefault="00581D27" w:rsidP="000877C4">
            <w:pPr>
              <w:jc w:val="right"/>
              <w:rPr>
                <w:rFonts w:ascii="Arial" w:hAnsi="Arial" w:cs="Arial"/>
                <w:sz w:val="22"/>
                <w:szCs w:val="22"/>
              </w:rPr>
            </w:pPr>
          </w:p>
          <w:p w14:paraId="639BE274"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E4B5527" w14:textId="77777777" w:rsidR="00581D27" w:rsidRPr="00B0168F" w:rsidRDefault="00581D27" w:rsidP="00705A39">
            <w:pPr>
              <w:rPr>
                <w:rFonts w:ascii="Arial" w:hAnsi="Arial" w:cs="Arial"/>
                <w:sz w:val="18"/>
                <w:szCs w:val="18"/>
              </w:rPr>
            </w:pPr>
          </w:p>
          <w:p w14:paraId="5B0EB147" w14:textId="77777777" w:rsidR="00581D27" w:rsidRPr="00B0168F" w:rsidRDefault="00581D27" w:rsidP="000877C4">
            <w:pPr>
              <w:rPr>
                <w:rFonts w:ascii="Arial" w:hAnsi="Arial" w:cs="Arial"/>
                <w:sz w:val="18"/>
                <w:szCs w:val="18"/>
              </w:rPr>
            </w:pPr>
          </w:p>
          <w:p w14:paraId="5DB3D139"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1447" w:type="dxa"/>
            <w:vMerge w:val="restart"/>
          </w:tcPr>
          <w:p w14:paraId="566E6F24" w14:textId="77777777" w:rsidR="00581D27" w:rsidRPr="00581D27" w:rsidRDefault="00581D27" w:rsidP="000877C4">
            <w:pPr>
              <w:jc w:val="center"/>
              <w:rPr>
                <w:rFonts w:ascii="Arial" w:hAnsi="Arial" w:cs="Arial"/>
                <w:sz w:val="22"/>
                <w:szCs w:val="22"/>
              </w:rPr>
            </w:pPr>
          </w:p>
          <w:p w14:paraId="65AAA672" w14:textId="77777777" w:rsidR="00581D27" w:rsidRPr="00581D27" w:rsidRDefault="00581D27" w:rsidP="000877C4">
            <w:pPr>
              <w:jc w:val="center"/>
              <w:rPr>
                <w:rFonts w:ascii="Arial" w:hAnsi="Arial" w:cs="Arial"/>
                <w:sz w:val="22"/>
                <w:szCs w:val="22"/>
              </w:rPr>
            </w:pPr>
          </w:p>
          <w:p w14:paraId="5EC0529B" w14:textId="77777777" w:rsidR="00581D27" w:rsidRPr="00581D27" w:rsidRDefault="00581D27" w:rsidP="000877C4">
            <w:pPr>
              <w:jc w:val="center"/>
              <w:rPr>
                <w:rFonts w:ascii="Arial" w:hAnsi="Arial" w:cs="Arial"/>
                <w:b/>
                <w:sz w:val="22"/>
                <w:szCs w:val="22"/>
                <w:vertAlign w:val="superscript"/>
              </w:rPr>
            </w:pPr>
            <w:r w:rsidRPr="00581D27">
              <w:rPr>
                <w:rFonts w:ascii="Arial" w:hAnsi="Arial" w:cs="Arial"/>
                <w:b/>
                <w:sz w:val="22"/>
                <w:szCs w:val="22"/>
              </w:rPr>
              <w:t>7 000  m</w:t>
            </w:r>
            <w:r w:rsidRPr="00581D27">
              <w:rPr>
                <w:rFonts w:ascii="Arial" w:hAnsi="Arial" w:cs="Arial"/>
                <w:b/>
                <w:sz w:val="22"/>
                <w:szCs w:val="22"/>
                <w:vertAlign w:val="superscript"/>
              </w:rPr>
              <w:t>2</w:t>
            </w:r>
          </w:p>
        </w:tc>
        <w:tc>
          <w:tcPr>
            <w:tcW w:w="1793" w:type="dxa"/>
            <w:vMerge w:val="restart"/>
          </w:tcPr>
          <w:p w14:paraId="132DF36E" w14:textId="77777777" w:rsidR="00581D27" w:rsidRPr="000877C4" w:rsidRDefault="00581D27" w:rsidP="000877C4">
            <w:pPr>
              <w:jc w:val="right"/>
              <w:rPr>
                <w:rFonts w:ascii="Arial" w:hAnsi="Arial" w:cs="Arial"/>
                <w:b/>
                <w:sz w:val="22"/>
                <w:szCs w:val="22"/>
              </w:rPr>
            </w:pPr>
          </w:p>
        </w:tc>
      </w:tr>
      <w:tr w:rsidR="00581D27" w:rsidRPr="000877C4" w14:paraId="032E9510" w14:textId="77777777" w:rsidTr="003C516F">
        <w:trPr>
          <w:trHeight w:val="278"/>
        </w:trPr>
        <w:tc>
          <w:tcPr>
            <w:tcW w:w="720" w:type="dxa"/>
            <w:vMerge/>
          </w:tcPr>
          <w:p w14:paraId="14517FA9" w14:textId="77777777" w:rsidR="00581D27" w:rsidRPr="000877C4" w:rsidRDefault="00581D27"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159B3BEE" w14:textId="77777777" w:rsidR="00581D27" w:rsidRPr="000877C4" w:rsidRDefault="00581D27" w:rsidP="000877C4">
            <w:pPr>
              <w:jc w:val="center"/>
              <w:rPr>
                <w:rFonts w:ascii="Arial" w:hAnsi="Arial" w:cs="Arial"/>
                <w:sz w:val="22"/>
                <w:szCs w:val="22"/>
              </w:rPr>
            </w:pPr>
          </w:p>
        </w:tc>
        <w:tc>
          <w:tcPr>
            <w:tcW w:w="1305" w:type="dxa"/>
            <w:vMerge/>
            <w:shd w:val="clear" w:color="auto" w:fill="auto"/>
          </w:tcPr>
          <w:p w14:paraId="7F56E283"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433CBF9D" w14:textId="77777777" w:rsidR="00581D27" w:rsidRPr="00B0168F" w:rsidRDefault="00581D27" w:rsidP="000877C4">
            <w:pPr>
              <w:jc w:val="right"/>
              <w:rPr>
                <w:rFonts w:ascii="Arial" w:hAnsi="Arial" w:cs="Arial"/>
                <w:sz w:val="18"/>
                <w:szCs w:val="18"/>
              </w:rPr>
            </w:pPr>
          </w:p>
        </w:tc>
        <w:tc>
          <w:tcPr>
            <w:tcW w:w="899" w:type="dxa"/>
            <w:shd w:val="clear" w:color="auto" w:fill="auto"/>
          </w:tcPr>
          <w:p w14:paraId="0C8FC5FA" w14:textId="77777777" w:rsidR="00581D27" w:rsidRDefault="00581D27" w:rsidP="00581D27">
            <w:pPr>
              <w:rPr>
                <w:rFonts w:ascii="Arial" w:hAnsi="Arial" w:cs="Arial"/>
                <w:sz w:val="22"/>
                <w:szCs w:val="22"/>
              </w:rPr>
            </w:pPr>
            <w:r w:rsidRPr="000877C4">
              <w:rPr>
                <w:rFonts w:ascii="Arial" w:hAnsi="Arial" w:cs="Arial"/>
                <w:sz w:val="22"/>
                <w:szCs w:val="22"/>
              </w:rPr>
              <w:t xml:space="preserve">   </w:t>
            </w:r>
          </w:p>
          <w:p w14:paraId="02AAB66E"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A254CAF" w14:textId="77777777" w:rsidR="00581D27" w:rsidRPr="00B0168F" w:rsidRDefault="00581D27" w:rsidP="000877C4">
            <w:pPr>
              <w:jc w:val="right"/>
              <w:rPr>
                <w:rFonts w:ascii="Arial" w:hAnsi="Arial" w:cs="Arial"/>
                <w:sz w:val="18"/>
                <w:szCs w:val="18"/>
              </w:rPr>
            </w:pPr>
          </w:p>
        </w:tc>
        <w:tc>
          <w:tcPr>
            <w:tcW w:w="1447" w:type="dxa"/>
            <w:vMerge/>
          </w:tcPr>
          <w:p w14:paraId="33FBD4A8" w14:textId="77777777" w:rsidR="00581D27" w:rsidRPr="008F31E2" w:rsidRDefault="00581D27" w:rsidP="000877C4">
            <w:pPr>
              <w:jc w:val="center"/>
              <w:rPr>
                <w:rFonts w:ascii="Arial" w:hAnsi="Arial" w:cs="Arial"/>
                <w:b/>
                <w:color w:val="FF0000"/>
                <w:sz w:val="22"/>
                <w:szCs w:val="22"/>
              </w:rPr>
            </w:pPr>
          </w:p>
        </w:tc>
        <w:tc>
          <w:tcPr>
            <w:tcW w:w="1793" w:type="dxa"/>
            <w:vMerge/>
          </w:tcPr>
          <w:p w14:paraId="5F19FDE8" w14:textId="77777777" w:rsidR="00581D27" w:rsidRPr="000877C4" w:rsidRDefault="00581D27" w:rsidP="000877C4">
            <w:pPr>
              <w:jc w:val="right"/>
              <w:rPr>
                <w:rFonts w:ascii="Arial" w:hAnsi="Arial" w:cs="Arial"/>
                <w:b/>
                <w:sz w:val="22"/>
                <w:szCs w:val="22"/>
              </w:rPr>
            </w:pPr>
          </w:p>
        </w:tc>
      </w:tr>
      <w:tr w:rsidR="00581D27" w:rsidRPr="000877C4" w14:paraId="0FE20DB9" w14:textId="77777777" w:rsidTr="003C516F">
        <w:trPr>
          <w:trHeight w:val="278"/>
        </w:trPr>
        <w:tc>
          <w:tcPr>
            <w:tcW w:w="720" w:type="dxa"/>
            <w:vMerge w:val="restart"/>
          </w:tcPr>
          <w:p w14:paraId="2D1929E1" w14:textId="77777777" w:rsidR="00581D27" w:rsidRDefault="00581D27" w:rsidP="005A2205">
            <w:pPr>
              <w:spacing w:line="240" w:lineRule="atLeast"/>
              <w:jc w:val="center"/>
              <w:rPr>
                <w:rFonts w:ascii="Arial" w:hAnsi="Arial" w:cs="Arial"/>
                <w:sz w:val="22"/>
                <w:szCs w:val="22"/>
              </w:rPr>
            </w:pPr>
          </w:p>
          <w:p w14:paraId="396876E1"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28</w:t>
            </w:r>
          </w:p>
        </w:tc>
        <w:tc>
          <w:tcPr>
            <w:tcW w:w="2655" w:type="dxa"/>
            <w:gridSpan w:val="4"/>
            <w:vMerge w:val="restart"/>
            <w:shd w:val="clear" w:color="auto" w:fill="auto"/>
          </w:tcPr>
          <w:p w14:paraId="77A573EC" w14:textId="77777777" w:rsidR="00581D27" w:rsidRPr="000877C4" w:rsidRDefault="00581D27" w:rsidP="000877C4">
            <w:pPr>
              <w:jc w:val="center"/>
              <w:rPr>
                <w:rFonts w:ascii="Arial" w:hAnsi="Arial" w:cs="Arial"/>
                <w:sz w:val="22"/>
                <w:szCs w:val="22"/>
              </w:rPr>
            </w:pPr>
          </w:p>
          <w:p w14:paraId="215D0AF0" w14:textId="77777777" w:rsidR="00581D27" w:rsidRPr="000877C4" w:rsidRDefault="00581D27" w:rsidP="000877C4">
            <w:pPr>
              <w:jc w:val="center"/>
              <w:rPr>
                <w:rFonts w:ascii="Arial" w:hAnsi="Arial" w:cs="Arial"/>
                <w:sz w:val="22"/>
                <w:szCs w:val="22"/>
              </w:rPr>
            </w:pPr>
            <w:r>
              <w:rPr>
                <w:rFonts w:ascii="Arial" w:hAnsi="Arial" w:cs="Arial"/>
                <w:b/>
                <w:sz w:val="22"/>
                <w:szCs w:val="22"/>
              </w:rPr>
              <w:t xml:space="preserve">Element </w:t>
            </w:r>
            <w:r w:rsidRPr="000877C4">
              <w:rPr>
                <w:rFonts w:ascii="Arial" w:hAnsi="Arial" w:cs="Arial"/>
                <w:b/>
                <w:sz w:val="22"/>
                <w:szCs w:val="22"/>
              </w:rPr>
              <w:t>1</w:t>
            </w:r>
            <w:r>
              <w:rPr>
                <w:rFonts w:ascii="Arial" w:hAnsi="Arial" w:cs="Arial"/>
                <w:b/>
                <w:sz w:val="22"/>
                <w:szCs w:val="22"/>
              </w:rPr>
              <w:t>9</w:t>
            </w:r>
          </w:p>
          <w:p w14:paraId="097969BD" w14:textId="77777777" w:rsidR="00581D27" w:rsidRPr="000877C4" w:rsidRDefault="00581D27" w:rsidP="000877C4">
            <w:pPr>
              <w:jc w:val="center"/>
              <w:rPr>
                <w:rFonts w:ascii="Arial" w:hAnsi="Arial" w:cs="Arial"/>
                <w:sz w:val="22"/>
                <w:szCs w:val="22"/>
              </w:rPr>
            </w:pPr>
            <w:r>
              <w:rPr>
                <w:rFonts w:ascii="Arial" w:hAnsi="Arial" w:cs="Arial"/>
                <w:sz w:val="22"/>
                <w:szCs w:val="22"/>
              </w:rPr>
              <w:t xml:space="preserve">Utrzymanie </w:t>
            </w:r>
            <w:r w:rsidRPr="000877C4">
              <w:rPr>
                <w:rFonts w:ascii="Arial" w:hAnsi="Arial" w:cs="Arial"/>
                <w:sz w:val="22"/>
                <w:szCs w:val="22"/>
              </w:rPr>
              <w:t>żywopłotów</w:t>
            </w:r>
          </w:p>
        </w:tc>
        <w:tc>
          <w:tcPr>
            <w:tcW w:w="1560" w:type="dxa"/>
            <w:vMerge w:val="restart"/>
            <w:shd w:val="clear" w:color="auto" w:fill="auto"/>
          </w:tcPr>
          <w:p w14:paraId="11DA3541" w14:textId="77777777" w:rsidR="00581D27" w:rsidRPr="00B0168F" w:rsidRDefault="00581D27" w:rsidP="000877C4">
            <w:pPr>
              <w:jc w:val="right"/>
              <w:rPr>
                <w:rFonts w:ascii="Arial" w:hAnsi="Arial" w:cs="Arial"/>
                <w:sz w:val="18"/>
                <w:szCs w:val="18"/>
              </w:rPr>
            </w:pPr>
          </w:p>
          <w:p w14:paraId="7B39BDED" w14:textId="77777777" w:rsidR="00581D27" w:rsidRPr="00B0168F" w:rsidRDefault="00581D27" w:rsidP="000877C4">
            <w:pPr>
              <w:jc w:val="right"/>
              <w:rPr>
                <w:rFonts w:ascii="Arial" w:hAnsi="Arial" w:cs="Arial"/>
                <w:sz w:val="18"/>
                <w:szCs w:val="18"/>
              </w:rPr>
            </w:pPr>
          </w:p>
          <w:p w14:paraId="71381997" w14:textId="77777777" w:rsidR="00581D27" w:rsidRPr="00B0168F" w:rsidRDefault="00581D27" w:rsidP="00B0168F">
            <w:pPr>
              <w:rPr>
                <w:rFonts w:ascii="Arial" w:hAnsi="Arial" w:cs="Arial"/>
                <w:sz w:val="18"/>
                <w:szCs w:val="18"/>
              </w:rPr>
            </w:pPr>
          </w:p>
          <w:p w14:paraId="103AB6A9" w14:textId="77777777" w:rsidR="00581D27" w:rsidRPr="00B0168F" w:rsidRDefault="00581D27" w:rsidP="00585F56">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377E2E2A" w14:textId="77777777" w:rsidR="00581D27" w:rsidRPr="000877C4" w:rsidRDefault="00581D27" w:rsidP="000877C4">
            <w:pPr>
              <w:jc w:val="center"/>
              <w:rPr>
                <w:rFonts w:ascii="Arial" w:hAnsi="Arial" w:cs="Arial"/>
                <w:sz w:val="22"/>
                <w:szCs w:val="22"/>
              </w:rPr>
            </w:pPr>
          </w:p>
          <w:p w14:paraId="7EBDC0A5"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0946D68" w14:textId="77777777" w:rsidR="00581D27" w:rsidRPr="00B0168F" w:rsidRDefault="00581D27" w:rsidP="000877C4">
            <w:pPr>
              <w:jc w:val="right"/>
              <w:rPr>
                <w:rFonts w:ascii="Arial" w:hAnsi="Arial" w:cs="Arial"/>
                <w:sz w:val="18"/>
                <w:szCs w:val="18"/>
              </w:rPr>
            </w:pPr>
          </w:p>
          <w:p w14:paraId="6936052C" w14:textId="77777777" w:rsidR="00581D27" w:rsidRPr="00B0168F" w:rsidRDefault="00581D27" w:rsidP="00B0168F">
            <w:pPr>
              <w:rPr>
                <w:rFonts w:ascii="Arial" w:hAnsi="Arial" w:cs="Arial"/>
                <w:sz w:val="18"/>
                <w:szCs w:val="18"/>
              </w:rPr>
            </w:pPr>
          </w:p>
          <w:p w14:paraId="58715362" w14:textId="77777777" w:rsidR="00581D27" w:rsidRPr="00B0168F" w:rsidRDefault="00581D27" w:rsidP="000877C4">
            <w:pPr>
              <w:jc w:val="right"/>
              <w:rPr>
                <w:rFonts w:ascii="Arial" w:hAnsi="Arial" w:cs="Arial"/>
                <w:sz w:val="18"/>
                <w:szCs w:val="18"/>
              </w:rPr>
            </w:pPr>
          </w:p>
          <w:p w14:paraId="0E98ADBF"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124E3562" w14:textId="77777777" w:rsidR="00581D27" w:rsidRPr="008F31E2" w:rsidRDefault="00581D27" w:rsidP="000877C4">
            <w:pPr>
              <w:jc w:val="center"/>
              <w:rPr>
                <w:rFonts w:ascii="Arial" w:hAnsi="Arial" w:cs="Arial"/>
                <w:b/>
                <w:color w:val="FF0000"/>
                <w:sz w:val="22"/>
                <w:szCs w:val="22"/>
              </w:rPr>
            </w:pPr>
          </w:p>
          <w:p w14:paraId="5D629E88" w14:textId="77777777" w:rsidR="00581D27" w:rsidRPr="008F31E2" w:rsidRDefault="00581D27" w:rsidP="000877C4">
            <w:pPr>
              <w:jc w:val="center"/>
              <w:rPr>
                <w:rFonts w:ascii="Arial" w:hAnsi="Arial" w:cs="Arial"/>
                <w:b/>
                <w:color w:val="FF0000"/>
                <w:sz w:val="22"/>
                <w:szCs w:val="22"/>
              </w:rPr>
            </w:pPr>
          </w:p>
          <w:p w14:paraId="2B68AE82" w14:textId="77777777" w:rsidR="00581D27" w:rsidRPr="00581D27" w:rsidRDefault="00581D27" w:rsidP="000877C4">
            <w:pPr>
              <w:jc w:val="center"/>
              <w:rPr>
                <w:rFonts w:ascii="Arial" w:hAnsi="Arial" w:cs="Arial"/>
                <w:b/>
                <w:sz w:val="22"/>
                <w:szCs w:val="22"/>
                <w:vertAlign w:val="superscript"/>
              </w:rPr>
            </w:pPr>
            <w:r w:rsidRPr="00581D27">
              <w:rPr>
                <w:rFonts w:ascii="Arial" w:hAnsi="Arial" w:cs="Arial"/>
                <w:b/>
                <w:sz w:val="22"/>
                <w:szCs w:val="22"/>
              </w:rPr>
              <w:t>35 000  m</w:t>
            </w:r>
            <w:r w:rsidRPr="00581D27">
              <w:rPr>
                <w:rFonts w:ascii="Arial" w:hAnsi="Arial" w:cs="Arial"/>
                <w:b/>
                <w:sz w:val="22"/>
                <w:szCs w:val="22"/>
                <w:vertAlign w:val="superscript"/>
              </w:rPr>
              <w:t>2</w:t>
            </w:r>
          </w:p>
          <w:p w14:paraId="69FB88AA" w14:textId="77777777" w:rsidR="00581D27" w:rsidRPr="008F31E2" w:rsidRDefault="00581D27" w:rsidP="000877C4">
            <w:pPr>
              <w:jc w:val="center"/>
              <w:rPr>
                <w:rFonts w:ascii="Arial" w:hAnsi="Arial" w:cs="Arial"/>
                <w:color w:val="FF0000"/>
                <w:sz w:val="22"/>
                <w:szCs w:val="22"/>
              </w:rPr>
            </w:pPr>
          </w:p>
        </w:tc>
        <w:tc>
          <w:tcPr>
            <w:tcW w:w="1793" w:type="dxa"/>
            <w:vMerge w:val="restart"/>
          </w:tcPr>
          <w:p w14:paraId="71B6E0FC" w14:textId="77777777" w:rsidR="00581D27" w:rsidRPr="000877C4" w:rsidRDefault="00581D27" w:rsidP="000877C4">
            <w:pPr>
              <w:jc w:val="right"/>
              <w:rPr>
                <w:rFonts w:ascii="Arial" w:hAnsi="Arial" w:cs="Arial"/>
                <w:b/>
                <w:sz w:val="22"/>
                <w:szCs w:val="22"/>
              </w:rPr>
            </w:pPr>
          </w:p>
        </w:tc>
      </w:tr>
      <w:tr w:rsidR="00581D27" w:rsidRPr="000877C4" w14:paraId="45386A10" w14:textId="77777777" w:rsidTr="003C516F">
        <w:trPr>
          <w:trHeight w:val="277"/>
        </w:trPr>
        <w:tc>
          <w:tcPr>
            <w:tcW w:w="720" w:type="dxa"/>
            <w:vMerge/>
          </w:tcPr>
          <w:p w14:paraId="6E353484"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0A2CA2A5"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6D683CA0" w14:textId="77777777" w:rsidR="00581D27" w:rsidRPr="000877C4" w:rsidRDefault="00581D27" w:rsidP="000877C4">
            <w:pPr>
              <w:jc w:val="right"/>
              <w:rPr>
                <w:rFonts w:ascii="Arial" w:hAnsi="Arial" w:cs="Arial"/>
                <w:sz w:val="22"/>
                <w:szCs w:val="22"/>
              </w:rPr>
            </w:pPr>
          </w:p>
        </w:tc>
        <w:tc>
          <w:tcPr>
            <w:tcW w:w="899" w:type="dxa"/>
            <w:shd w:val="clear" w:color="auto" w:fill="auto"/>
          </w:tcPr>
          <w:p w14:paraId="52EAB82A" w14:textId="77777777" w:rsidR="00581D27" w:rsidRPr="000877C4" w:rsidRDefault="00581D27" w:rsidP="000877C4">
            <w:pPr>
              <w:rPr>
                <w:rFonts w:ascii="Arial" w:hAnsi="Arial" w:cs="Arial"/>
                <w:sz w:val="22"/>
                <w:szCs w:val="22"/>
              </w:rPr>
            </w:pPr>
          </w:p>
          <w:p w14:paraId="11A80EC8"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774BDB3B" w14:textId="77777777" w:rsidR="00581D27" w:rsidRPr="000877C4" w:rsidRDefault="00581D27" w:rsidP="000877C4">
            <w:pPr>
              <w:jc w:val="right"/>
              <w:rPr>
                <w:rFonts w:ascii="Arial" w:hAnsi="Arial" w:cs="Arial"/>
                <w:sz w:val="22"/>
                <w:szCs w:val="22"/>
              </w:rPr>
            </w:pPr>
          </w:p>
        </w:tc>
        <w:tc>
          <w:tcPr>
            <w:tcW w:w="1447" w:type="dxa"/>
            <w:vMerge/>
          </w:tcPr>
          <w:p w14:paraId="342658B3" w14:textId="77777777" w:rsidR="00581D27" w:rsidRPr="008F31E2" w:rsidRDefault="00581D27" w:rsidP="000877C4">
            <w:pPr>
              <w:jc w:val="center"/>
              <w:rPr>
                <w:rFonts w:ascii="Arial" w:hAnsi="Arial" w:cs="Arial"/>
                <w:b/>
                <w:color w:val="FF0000"/>
                <w:sz w:val="22"/>
                <w:szCs w:val="22"/>
              </w:rPr>
            </w:pPr>
          </w:p>
        </w:tc>
        <w:tc>
          <w:tcPr>
            <w:tcW w:w="1793" w:type="dxa"/>
            <w:vMerge/>
          </w:tcPr>
          <w:p w14:paraId="3E25A504" w14:textId="77777777" w:rsidR="00581D27" w:rsidRPr="000877C4" w:rsidRDefault="00581D27" w:rsidP="000877C4">
            <w:pPr>
              <w:jc w:val="right"/>
              <w:rPr>
                <w:rFonts w:ascii="Arial" w:hAnsi="Arial" w:cs="Arial"/>
                <w:b/>
                <w:sz w:val="22"/>
                <w:szCs w:val="22"/>
              </w:rPr>
            </w:pPr>
          </w:p>
        </w:tc>
      </w:tr>
      <w:tr w:rsidR="00581D27" w:rsidRPr="000877C4" w14:paraId="076EF684" w14:textId="77777777" w:rsidTr="003C516F">
        <w:trPr>
          <w:trHeight w:val="278"/>
        </w:trPr>
        <w:tc>
          <w:tcPr>
            <w:tcW w:w="720" w:type="dxa"/>
            <w:vMerge w:val="restart"/>
          </w:tcPr>
          <w:p w14:paraId="2049B8F6" w14:textId="77777777" w:rsidR="00581D27" w:rsidRDefault="00581D27" w:rsidP="005A2205">
            <w:pPr>
              <w:spacing w:line="240" w:lineRule="atLeast"/>
              <w:jc w:val="center"/>
              <w:rPr>
                <w:rFonts w:ascii="Arial" w:hAnsi="Arial" w:cs="Arial"/>
                <w:sz w:val="22"/>
                <w:szCs w:val="22"/>
              </w:rPr>
            </w:pPr>
          </w:p>
          <w:p w14:paraId="47498457"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29</w:t>
            </w:r>
          </w:p>
        </w:tc>
        <w:tc>
          <w:tcPr>
            <w:tcW w:w="2655" w:type="dxa"/>
            <w:gridSpan w:val="4"/>
            <w:vMerge w:val="restart"/>
            <w:shd w:val="clear" w:color="auto" w:fill="auto"/>
          </w:tcPr>
          <w:p w14:paraId="6A66E8AD" w14:textId="77777777" w:rsidR="00581D27" w:rsidRPr="000877C4" w:rsidRDefault="00581D27" w:rsidP="000877C4">
            <w:pPr>
              <w:jc w:val="center"/>
              <w:rPr>
                <w:rFonts w:ascii="Arial" w:hAnsi="Arial" w:cs="Arial"/>
                <w:sz w:val="22"/>
                <w:szCs w:val="22"/>
              </w:rPr>
            </w:pPr>
          </w:p>
          <w:p w14:paraId="08F92458"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2</w:t>
            </w:r>
            <w:r>
              <w:rPr>
                <w:rFonts w:ascii="Arial" w:hAnsi="Arial" w:cs="Arial"/>
                <w:b/>
                <w:sz w:val="22"/>
                <w:szCs w:val="22"/>
              </w:rPr>
              <w:t>0</w:t>
            </w:r>
          </w:p>
          <w:p w14:paraId="58F4023C"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Strzyżenie żywopłotów</w:t>
            </w:r>
          </w:p>
        </w:tc>
        <w:tc>
          <w:tcPr>
            <w:tcW w:w="1560" w:type="dxa"/>
            <w:vMerge w:val="restart"/>
            <w:shd w:val="clear" w:color="auto" w:fill="auto"/>
          </w:tcPr>
          <w:p w14:paraId="24068F77" w14:textId="77777777" w:rsidR="00581D27" w:rsidRPr="00585F56" w:rsidRDefault="00581D27" w:rsidP="000877C4">
            <w:pPr>
              <w:jc w:val="right"/>
              <w:rPr>
                <w:rFonts w:ascii="Arial" w:hAnsi="Arial" w:cs="Arial"/>
                <w:sz w:val="18"/>
                <w:szCs w:val="18"/>
              </w:rPr>
            </w:pPr>
          </w:p>
          <w:p w14:paraId="2ABA8FA4" w14:textId="77777777" w:rsidR="00581D27" w:rsidRPr="00585F56" w:rsidRDefault="00581D27" w:rsidP="000877C4">
            <w:pPr>
              <w:jc w:val="right"/>
              <w:rPr>
                <w:rFonts w:ascii="Arial" w:hAnsi="Arial" w:cs="Arial"/>
                <w:sz w:val="18"/>
                <w:szCs w:val="18"/>
              </w:rPr>
            </w:pPr>
          </w:p>
          <w:p w14:paraId="52253E06" w14:textId="77777777" w:rsidR="00581D27" w:rsidRPr="00585F56" w:rsidRDefault="00581D27" w:rsidP="00585F56">
            <w:pPr>
              <w:rPr>
                <w:rFonts w:ascii="Arial" w:hAnsi="Arial" w:cs="Arial"/>
                <w:sz w:val="18"/>
                <w:szCs w:val="18"/>
              </w:rPr>
            </w:pPr>
          </w:p>
          <w:p w14:paraId="79C955E6"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899" w:type="dxa"/>
            <w:shd w:val="clear" w:color="auto" w:fill="auto"/>
          </w:tcPr>
          <w:p w14:paraId="3BF16412" w14:textId="77777777" w:rsidR="00581D27" w:rsidRPr="000877C4" w:rsidRDefault="00581D27" w:rsidP="000877C4">
            <w:pPr>
              <w:jc w:val="right"/>
              <w:rPr>
                <w:rFonts w:ascii="Arial" w:hAnsi="Arial" w:cs="Arial"/>
                <w:sz w:val="22"/>
                <w:szCs w:val="22"/>
              </w:rPr>
            </w:pPr>
          </w:p>
          <w:p w14:paraId="3698E8C5"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326AC6D" w14:textId="77777777" w:rsidR="00581D27" w:rsidRPr="00585F56" w:rsidRDefault="00581D27" w:rsidP="000877C4">
            <w:pPr>
              <w:jc w:val="right"/>
              <w:rPr>
                <w:rFonts w:ascii="Arial" w:hAnsi="Arial" w:cs="Arial"/>
                <w:sz w:val="18"/>
                <w:szCs w:val="18"/>
              </w:rPr>
            </w:pPr>
          </w:p>
          <w:p w14:paraId="1DB1A9CA" w14:textId="77777777" w:rsidR="00581D27" w:rsidRPr="00585F56" w:rsidRDefault="00581D27" w:rsidP="000877C4">
            <w:pPr>
              <w:rPr>
                <w:rFonts w:ascii="Arial" w:hAnsi="Arial" w:cs="Arial"/>
                <w:sz w:val="18"/>
                <w:szCs w:val="18"/>
              </w:rPr>
            </w:pPr>
          </w:p>
          <w:p w14:paraId="43CB7C34" w14:textId="77777777" w:rsidR="00581D27" w:rsidRPr="00585F56" w:rsidRDefault="00581D27" w:rsidP="000877C4">
            <w:pPr>
              <w:jc w:val="right"/>
              <w:rPr>
                <w:rFonts w:ascii="Arial" w:hAnsi="Arial" w:cs="Arial"/>
                <w:sz w:val="18"/>
                <w:szCs w:val="18"/>
              </w:rPr>
            </w:pPr>
          </w:p>
          <w:p w14:paraId="7068BE37"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1447" w:type="dxa"/>
            <w:vMerge w:val="restart"/>
          </w:tcPr>
          <w:p w14:paraId="7D563053" w14:textId="77777777" w:rsidR="00581D27" w:rsidRPr="008F31E2" w:rsidRDefault="00581D27" w:rsidP="000877C4">
            <w:pPr>
              <w:jc w:val="center"/>
              <w:rPr>
                <w:rFonts w:ascii="Arial" w:hAnsi="Arial" w:cs="Arial"/>
                <w:color w:val="FF0000"/>
                <w:sz w:val="22"/>
                <w:szCs w:val="22"/>
              </w:rPr>
            </w:pPr>
          </w:p>
          <w:p w14:paraId="6E88D32A" w14:textId="77777777" w:rsidR="00581D27" w:rsidRPr="008F31E2" w:rsidRDefault="00581D27" w:rsidP="000877C4">
            <w:pPr>
              <w:jc w:val="center"/>
              <w:rPr>
                <w:rFonts w:ascii="Arial" w:hAnsi="Arial" w:cs="Arial"/>
                <w:color w:val="FF0000"/>
                <w:sz w:val="22"/>
                <w:szCs w:val="22"/>
              </w:rPr>
            </w:pPr>
            <w:r w:rsidRPr="00581D27">
              <w:rPr>
                <w:rFonts w:ascii="Arial" w:hAnsi="Arial" w:cs="Arial"/>
                <w:b/>
                <w:sz w:val="22"/>
                <w:szCs w:val="22"/>
              </w:rPr>
              <w:t>58 000  m</w:t>
            </w:r>
            <w:r w:rsidRPr="00581D27">
              <w:rPr>
                <w:rFonts w:ascii="Arial" w:hAnsi="Arial" w:cs="Arial"/>
                <w:b/>
                <w:sz w:val="22"/>
                <w:szCs w:val="22"/>
                <w:vertAlign w:val="superscript"/>
              </w:rPr>
              <w:t>2</w:t>
            </w:r>
          </w:p>
        </w:tc>
        <w:tc>
          <w:tcPr>
            <w:tcW w:w="1793" w:type="dxa"/>
            <w:vMerge w:val="restart"/>
          </w:tcPr>
          <w:p w14:paraId="1219EB92" w14:textId="77777777" w:rsidR="00581D27" w:rsidRPr="000877C4" w:rsidRDefault="00581D27" w:rsidP="000877C4">
            <w:pPr>
              <w:jc w:val="right"/>
              <w:rPr>
                <w:rFonts w:ascii="Arial" w:hAnsi="Arial" w:cs="Arial"/>
                <w:b/>
                <w:sz w:val="22"/>
                <w:szCs w:val="22"/>
              </w:rPr>
            </w:pPr>
          </w:p>
        </w:tc>
      </w:tr>
      <w:tr w:rsidR="00581D27" w:rsidRPr="000877C4" w14:paraId="4E83EF4B" w14:textId="77777777" w:rsidTr="003C516F">
        <w:trPr>
          <w:trHeight w:val="277"/>
        </w:trPr>
        <w:tc>
          <w:tcPr>
            <w:tcW w:w="720" w:type="dxa"/>
            <w:vMerge/>
          </w:tcPr>
          <w:p w14:paraId="46F3DB74"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1436BF25"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134FA54B" w14:textId="77777777" w:rsidR="00581D27" w:rsidRPr="00585F56" w:rsidRDefault="00581D27" w:rsidP="000877C4">
            <w:pPr>
              <w:jc w:val="right"/>
              <w:rPr>
                <w:rFonts w:ascii="Arial" w:hAnsi="Arial" w:cs="Arial"/>
                <w:sz w:val="18"/>
                <w:szCs w:val="18"/>
              </w:rPr>
            </w:pPr>
          </w:p>
        </w:tc>
        <w:tc>
          <w:tcPr>
            <w:tcW w:w="899" w:type="dxa"/>
            <w:shd w:val="clear" w:color="auto" w:fill="auto"/>
          </w:tcPr>
          <w:p w14:paraId="7184E038" w14:textId="77777777" w:rsidR="00581D27" w:rsidRPr="000877C4" w:rsidRDefault="00581D27" w:rsidP="000877C4">
            <w:pPr>
              <w:rPr>
                <w:rFonts w:ascii="Arial" w:hAnsi="Arial" w:cs="Arial"/>
                <w:sz w:val="22"/>
                <w:szCs w:val="22"/>
              </w:rPr>
            </w:pPr>
          </w:p>
          <w:p w14:paraId="119ACA78"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7A561676" w14:textId="77777777" w:rsidR="00581D27" w:rsidRPr="00585F56" w:rsidRDefault="00581D27" w:rsidP="000877C4">
            <w:pPr>
              <w:jc w:val="right"/>
              <w:rPr>
                <w:rFonts w:ascii="Arial" w:hAnsi="Arial" w:cs="Arial"/>
                <w:sz w:val="18"/>
                <w:szCs w:val="18"/>
              </w:rPr>
            </w:pPr>
          </w:p>
        </w:tc>
        <w:tc>
          <w:tcPr>
            <w:tcW w:w="1447" w:type="dxa"/>
            <w:vMerge/>
          </w:tcPr>
          <w:p w14:paraId="53A8A7E6" w14:textId="77777777" w:rsidR="00581D27" w:rsidRPr="000877C4" w:rsidRDefault="00581D27" w:rsidP="000877C4">
            <w:pPr>
              <w:jc w:val="center"/>
              <w:rPr>
                <w:rFonts w:ascii="Arial" w:hAnsi="Arial" w:cs="Arial"/>
                <w:color w:val="FF0000"/>
                <w:sz w:val="22"/>
                <w:szCs w:val="22"/>
              </w:rPr>
            </w:pPr>
          </w:p>
        </w:tc>
        <w:tc>
          <w:tcPr>
            <w:tcW w:w="1793" w:type="dxa"/>
            <w:vMerge/>
          </w:tcPr>
          <w:p w14:paraId="083E064A" w14:textId="77777777" w:rsidR="00581D27" w:rsidRPr="000877C4" w:rsidRDefault="00581D27" w:rsidP="000877C4">
            <w:pPr>
              <w:jc w:val="right"/>
              <w:rPr>
                <w:rFonts w:ascii="Arial" w:hAnsi="Arial" w:cs="Arial"/>
                <w:b/>
                <w:sz w:val="22"/>
                <w:szCs w:val="22"/>
              </w:rPr>
            </w:pPr>
          </w:p>
        </w:tc>
      </w:tr>
      <w:tr w:rsidR="00581D27" w:rsidRPr="000877C4" w14:paraId="64311B38" w14:textId="77777777" w:rsidTr="003C516F">
        <w:trPr>
          <w:trHeight w:val="533"/>
        </w:trPr>
        <w:tc>
          <w:tcPr>
            <w:tcW w:w="720" w:type="dxa"/>
            <w:vMerge w:val="restart"/>
          </w:tcPr>
          <w:p w14:paraId="367FE2BE" w14:textId="77777777" w:rsidR="00581D27" w:rsidRDefault="00581D27" w:rsidP="000877C4">
            <w:pPr>
              <w:spacing w:line="240" w:lineRule="atLeast"/>
              <w:jc w:val="center"/>
              <w:rPr>
                <w:rFonts w:ascii="Arial" w:hAnsi="Arial" w:cs="Arial"/>
                <w:sz w:val="22"/>
                <w:szCs w:val="22"/>
              </w:rPr>
            </w:pPr>
          </w:p>
          <w:p w14:paraId="632A6C56" w14:textId="77777777" w:rsidR="00581D27" w:rsidRPr="000877C4" w:rsidRDefault="00581D27" w:rsidP="000877C4">
            <w:pPr>
              <w:spacing w:line="240" w:lineRule="atLeast"/>
              <w:jc w:val="center"/>
              <w:rPr>
                <w:rFonts w:ascii="Arial" w:hAnsi="Arial" w:cs="Arial"/>
                <w:sz w:val="22"/>
                <w:szCs w:val="22"/>
              </w:rPr>
            </w:pPr>
            <w:r>
              <w:rPr>
                <w:rFonts w:ascii="Arial" w:hAnsi="Arial" w:cs="Arial"/>
                <w:sz w:val="22"/>
                <w:szCs w:val="22"/>
              </w:rPr>
              <w:t>30</w:t>
            </w:r>
          </w:p>
        </w:tc>
        <w:tc>
          <w:tcPr>
            <w:tcW w:w="2655" w:type="dxa"/>
            <w:gridSpan w:val="4"/>
            <w:vMerge w:val="restart"/>
            <w:shd w:val="clear" w:color="auto" w:fill="auto"/>
          </w:tcPr>
          <w:p w14:paraId="6D8B0CDC" w14:textId="77777777" w:rsidR="00581D27" w:rsidRPr="000877C4" w:rsidRDefault="00581D27" w:rsidP="000877C4">
            <w:pPr>
              <w:jc w:val="center"/>
              <w:rPr>
                <w:rFonts w:ascii="Arial" w:hAnsi="Arial" w:cs="Arial"/>
                <w:sz w:val="22"/>
                <w:szCs w:val="22"/>
              </w:rPr>
            </w:pPr>
          </w:p>
          <w:p w14:paraId="0A794A2A"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2</w:t>
            </w:r>
            <w:r>
              <w:rPr>
                <w:rFonts w:ascii="Arial" w:hAnsi="Arial" w:cs="Arial"/>
                <w:b/>
                <w:sz w:val="22"/>
                <w:szCs w:val="22"/>
              </w:rPr>
              <w:t>1</w:t>
            </w:r>
          </w:p>
          <w:p w14:paraId="6A1ED2A5"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ściółkowanie roślin</w:t>
            </w:r>
          </w:p>
        </w:tc>
        <w:tc>
          <w:tcPr>
            <w:tcW w:w="1560" w:type="dxa"/>
            <w:vMerge w:val="restart"/>
            <w:shd w:val="clear" w:color="auto" w:fill="auto"/>
          </w:tcPr>
          <w:p w14:paraId="3B83F648" w14:textId="77777777" w:rsidR="00581D27" w:rsidRPr="00585F56" w:rsidRDefault="00581D27" w:rsidP="000877C4">
            <w:pPr>
              <w:jc w:val="right"/>
              <w:rPr>
                <w:rFonts w:ascii="Arial" w:hAnsi="Arial" w:cs="Arial"/>
                <w:sz w:val="18"/>
                <w:szCs w:val="18"/>
              </w:rPr>
            </w:pPr>
          </w:p>
          <w:p w14:paraId="508C090A" w14:textId="77777777" w:rsidR="00581D27" w:rsidRPr="00585F56" w:rsidRDefault="00581D27" w:rsidP="00585F56">
            <w:pPr>
              <w:rPr>
                <w:rFonts w:ascii="Arial" w:hAnsi="Arial" w:cs="Arial"/>
                <w:sz w:val="18"/>
                <w:szCs w:val="18"/>
              </w:rPr>
            </w:pPr>
          </w:p>
          <w:p w14:paraId="27439927" w14:textId="77777777" w:rsidR="00581D27" w:rsidRPr="00585F56" w:rsidRDefault="00581D27" w:rsidP="00585F56">
            <w:pPr>
              <w:rPr>
                <w:rFonts w:ascii="Arial" w:hAnsi="Arial" w:cs="Arial"/>
                <w:sz w:val="18"/>
                <w:szCs w:val="18"/>
              </w:rPr>
            </w:pPr>
          </w:p>
          <w:p w14:paraId="675742CF"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899" w:type="dxa"/>
            <w:shd w:val="clear" w:color="auto" w:fill="auto"/>
          </w:tcPr>
          <w:p w14:paraId="19AAF0A5" w14:textId="77777777" w:rsidR="00581D27" w:rsidRPr="000877C4" w:rsidRDefault="00581D27" w:rsidP="000877C4">
            <w:pPr>
              <w:jc w:val="right"/>
              <w:rPr>
                <w:rFonts w:ascii="Arial" w:hAnsi="Arial" w:cs="Arial"/>
                <w:sz w:val="22"/>
                <w:szCs w:val="22"/>
              </w:rPr>
            </w:pPr>
          </w:p>
          <w:p w14:paraId="4DDE9D91"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04FA348" w14:textId="77777777" w:rsidR="00581D27" w:rsidRPr="00585F56" w:rsidRDefault="00581D27" w:rsidP="000877C4">
            <w:pPr>
              <w:jc w:val="right"/>
              <w:rPr>
                <w:rFonts w:ascii="Arial" w:hAnsi="Arial" w:cs="Arial"/>
                <w:sz w:val="18"/>
                <w:szCs w:val="18"/>
              </w:rPr>
            </w:pPr>
          </w:p>
          <w:p w14:paraId="3A37F8AB" w14:textId="77777777" w:rsidR="00581D27" w:rsidRPr="00585F56" w:rsidRDefault="00581D27" w:rsidP="00585F56">
            <w:pPr>
              <w:rPr>
                <w:rFonts w:ascii="Arial" w:hAnsi="Arial" w:cs="Arial"/>
                <w:sz w:val="18"/>
                <w:szCs w:val="18"/>
              </w:rPr>
            </w:pPr>
          </w:p>
          <w:p w14:paraId="104B872C" w14:textId="77777777" w:rsidR="00581D27" w:rsidRPr="00585F56" w:rsidRDefault="00581D27" w:rsidP="000877C4">
            <w:pPr>
              <w:jc w:val="right"/>
              <w:rPr>
                <w:rFonts w:ascii="Arial" w:hAnsi="Arial" w:cs="Arial"/>
                <w:sz w:val="18"/>
                <w:szCs w:val="18"/>
              </w:rPr>
            </w:pPr>
          </w:p>
          <w:p w14:paraId="3C8D6EAA"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1447" w:type="dxa"/>
            <w:vMerge w:val="restart"/>
          </w:tcPr>
          <w:p w14:paraId="18DB34C5" w14:textId="77777777" w:rsidR="00581D27" w:rsidRPr="008F31E2" w:rsidRDefault="00581D27" w:rsidP="000877C4">
            <w:pPr>
              <w:jc w:val="center"/>
              <w:rPr>
                <w:rFonts w:ascii="Arial" w:hAnsi="Arial" w:cs="Arial"/>
                <w:color w:val="FF0000"/>
                <w:sz w:val="22"/>
                <w:szCs w:val="22"/>
              </w:rPr>
            </w:pPr>
          </w:p>
          <w:p w14:paraId="2C842835" w14:textId="77777777" w:rsidR="00581D27" w:rsidRPr="008F31E2" w:rsidRDefault="00581D27" w:rsidP="000877C4">
            <w:pPr>
              <w:jc w:val="center"/>
              <w:rPr>
                <w:rFonts w:ascii="Arial" w:hAnsi="Arial" w:cs="Arial"/>
                <w:b/>
                <w:color w:val="FF0000"/>
                <w:sz w:val="22"/>
                <w:szCs w:val="22"/>
              </w:rPr>
            </w:pPr>
            <w:r w:rsidRPr="00581D27">
              <w:rPr>
                <w:rFonts w:ascii="Arial" w:hAnsi="Arial" w:cs="Arial"/>
                <w:b/>
                <w:sz w:val="22"/>
                <w:szCs w:val="22"/>
              </w:rPr>
              <w:t>4 000 m</w:t>
            </w:r>
            <w:r w:rsidRPr="00581D27">
              <w:rPr>
                <w:rFonts w:ascii="Arial" w:hAnsi="Arial" w:cs="Arial"/>
                <w:b/>
                <w:sz w:val="22"/>
                <w:szCs w:val="22"/>
                <w:vertAlign w:val="superscript"/>
              </w:rPr>
              <w:t>2</w:t>
            </w:r>
          </w:p>
        </w:tc>
        <w:tc>
          <w:tcPr>
            <w:tcW w:w="1793" w:type="dxa"/>
            <w:vMerge w:val="restart"/>
          </w:tcPr>
          <w:p w14:paraId="65074D65" w14:textId="77777777" w:rsidR="00581D27" w:rsidRPr="000877C4" w:rsidRDefault="00581D27" w:rsidP="00585F56">
            <w:pPr>
              <w:rPr>
                <w:rFonts w:ascii="Arial" w:hAnsi="Arial" w:cs="Arial"/>
                <w:b/>
                <w:sz w:val="22"/>
                <w:szCs w:val="22"/>
              </w:rPr>
            </w:pPr>
          </w:p>
        </w:tc>
      </w:tr>
      <w:tr w:rsidR="00581D27" w:rsidRPr="000877C4" w14:paraId="1B85C6AE" w14:textId="77777777" w:rsidTr="003C516F">
        <w:trPr>
          <w:trHeight w:val="571"/>
        </w:trPr>
        <w:tc>
          <w:tcPr>
            <w:tcW w:w="720" w:type="dxa"/>
            <w:vMerge/>
          </w:tcPr>
          <w:p w14:paraId="4AEE1307" w14:textId="77777777" w:rsidR="00581D27" w:rsidRPr="000877C4" w:rsidRDefault="00581D27" w:rsidP="000877C4">
            <w:pPr>
              <w:spacing w:line="240" w:lineRule="atLeast"/>
              <w:jc w:val="center"/>
              <w:rPr>
                <w:rFonts w:ascii="Arial" w:hAnsi="Arial" w:cs="Arial"/>
                <w:sz w:val="22"/>
                <w:szCs w:val="22"/>
              </w:rPr>
            </w:pPr>
          </w:p>
        </w:tc>
        <w:tc>
          <w:tcPr>
            <w:tcW w:w="2655" w:type="dxa"/>
            <w:gridSpan w:val="4"/>
            <w:vMerge/>
            <w:shd w:val="clear" w:color="auto" w:fill="auto"/>
          </w:tcPr>
          <w:p w14:paraId="2A5CCBA9"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44FDDD3F" w14:textId="77777777" w:rsidR="00581D27" w:rsidRPr="000877C4" w:rsidRDefault="00581D27" w:rsidP="000877C4">
            <w:pPr>
              <w:jc w:val="right"/>
              <w:rPr>
                <w:rFonts w:ascii="Arial" w:hAnsi="Arial" w:cs="Arial"/>
                <w:sz w:val="22"/>
                <w:szCs w:val="22"/>
              </w:rPr>
            </w:pPr>
          </w:p>
        </w:tc>
        <w:tc>
          <w:tcPr>
            <w:tcW w:w="899" w:type="dxa"/>
            <w:shd w:val="clear" w:color="auto" w:fill="auto"/>
          </w:tcPr>
          <w:p w14:paraId="5A1DA555" w14:textId="77777777" w:rsidR="00581D27" w:rsidRDefault="00581D27" w:rsidP="00585F56">
            <w:pPr>
              <w:rPr>
                <w:rFonts w:ascii="Arial" w:hAnsi="Arial" w:cs="Arial"/>
                <w:sz w:val="22"/>
                <w:szCs w:val="22"/>
              </w:rPr>
            </w:pPr>
            <w:r w:rsidRPr="000877C4">
              <w:rPr>
                <w:rFonts w:ascii="Arial" w:hAnsi="Arial" w:cs="Arial"/>
                <w:sz w:val="22"/>
                <w:szCs w:val="22"/>
              </w:rPr>
              <w:t xml:space="preserve">    </w:t>
            </w:r>
          </w:p>
          <w:p w14:paraId="3E5C99DA" w14:textId="77777777" w:rsidR="00581D27" w:rsidRPr="00585F56" w:rsidRDefault="00581D27" w:rsidP="00585F56">
            <w:pPr>
              <w:jc w:val="right"/>
              <w:rPr>
                <w:rFonts w:ascii="Arial" w:hAnsi="Arial" w:cs="Arial"/>
                <w:sz w:val="22"/>
                <w:szCs w:val="22"/>
              </w:rPr>
            </w:pPr>
            <w:r w:rsidRPr="000877C4">
              <w:rPr>
                <w:rFonts w:ascii="Arial" w:hAnsi="Arial" w:cs="Arial"/>
                <w:sz w:val="22"/>
                <w:szCs w:val="22"/>
              </w:rPr>
              <w:t>zł</w:t>
            </w:r>
          </w:p>
        </w:tc>
        <w:tc>
          <w:tcPr>
            <w:tcW w:w="1651" w:type="dxa"/>
            <w:vMerge/>
          </w:tcPr>
          <w:p w14:paraId="01871039" w14:textId="77777777" w:rsidR="00581D27" w:rsidRPr="000877C4" w:rsidRDefault="00581D27" w:rsidP="000877C4">
            <w:pPr>
              <w:jc w:val="right"/>
              <w:rPr>
                <w:rFonts w:ascii="Arial" w:hAnsi="Arial" w:cs="Arial"/>
                <w:sz w:val="22"/>
                <w:szCs w:val="22"/>
              </w:rPr>
            </w:pPr>
          </w:p>
        </w:tc>
        <w:tc>
          <w:tcPr>
            <w:tcW w:w="1447" w:type="dxa"/>
            <w:vMerge/>
          </w:tcPr>
          <w:p w14:paraId="35860DE2" w14:textId="77777777" w:rsidR="00581D27" w:rsidRPr="008F31E2" w:rsidRDefault="00581D27" w:rsidP="000877C4">
            <w:pPr>
              <w:jc w:val="center"/>
              <w:rPr>
                <w:rFonts w:ascii="Arial" w:hAnsi="Arial" w:cs="Arial"/>
                <w:color w:val="FF0000"/>
                <w:sz w:val="22"/>
                <w:szCs w:val="22"/>
              </w:rPr>
            </w:pPr>
          </w:p>
        </w:tc>
        <w:tc>
          <w:tcPr>
            <w:tcW w:w="1793" w:type="dxa"/>
            <w:vMerge/>
          </w:tcPr>
          <w:p w14:paraId="72CF7343" w14:textId="77777777" w:rsidR="00581D27" w:rsidRPr="000877C4" w:rsidRDefault="00581D27" w:rsidP="000877C4">
            <w:pPr>
              <w:jc w:val="right"/>
              <w:rPr>
                <w:rFonts w:ascii="Arial" w:hAnsi="Arial" w:cs="Arial"/>
                <w:b/>
                <w:sz w:val="22"/>
                <w:szCs w:val="22"/>
              </w:rPr>
            </w:pPr>
          </w:p>
        </w:tc>
      </w:tr>
      <w:tr w:rsidR="000A2B12" w:rsidRPr="000877C4" w14:paraId="1800BEA5" w14:textId="77777777" w:rsidTr="00C656DA">
        <w:trPr>
          <w:trHeight w:val="571"/>
        </w:trPr>
        <w:tc>
          <w:tcPr>
            <w:tcW w:w="720" w:type="dxa"/>
          </w:tcPr>
          <w:p w14:paraId="7623C611" w14:textId="77777777" w:rsidR="000A2B12" w:rsidRDefault="000A2B12" w:rsidP="000877C4">
            <w:pPr>
              <w:spacing w:line="240" w:lineRule="atLeast"/>
              <w:jc w:val="center"/>
              <w:rPr>
                <w:rFonts w:ascii="Arial" w:hAnsi="Arial" w:cs="Arial"/>
                <w:sz w:val="22"/>
                <w:szCs w:val="22"/>
              </w:rPr>
            </w:pPr>
          </w:p>
          <w:p w14:paraId="5572779B" w14:textId="77777777" w:rsidR="000A2B12" w:rsidRPr="000877C4" w:rsidRDefault="000A2B12" w:rsidP="000877C4">
            <w:pPr>
              <w:spacing w:line="240" w:lineRule="atLeast"/>
              <w:jc w:val="center"/>
              <w:rPr>
                <w:rFonts w:ascii="Arial" w:hAnsi="Arial" w:cs="Arial"/>
                <w:sz w:val="22"/>
                <w:szCs w:val="22"/>
              </w:rPr>
            </w:pPr>
            <w:r>
              <w:rPr>
                <w:rFonts w:ascii="Arial" w:hAnsi="Arial" w:cs="Arial"/>
                <w:sz w:val="22"/>
                <w:szCs w:val="22"/>
              </w:rPr>
              <w:t>31</w:t>
            </w:r>
          </w:p>
        </w:tc>
        <w:tc>
          <w:tcPr>
            <w:tcW w:w="8212" w:type="dxa"/>
            <w:gridSpan w:val="8"/>
            <w:shd w:val="clear" w:color="auto" w:fill="auto"/>
          </w:tcPr>
          <w:p w14:paraId="236351D9" w14:textId="77777777" w:rsidR="000A2B12" w:rsidRPr="00B97159" w:rsidRDefault="000A2B12" w:rsidP="000877C4">
            <w:pPr>
              <w:jc w:val="center"/>
              <w:rPr>
                <w:rFonts w:ascii="Arial" w:hAnsi="Arial" w:cs="Arial"/>
                <w:b/>
                <w:sz w:val="24"/>
                <w:szCs w:val="24"/>
              </w:rPr>
            </w:pPr>
          </w:p>
          <w:p w14:paraId="3447B1D2" w14:textId="77777777" w:rsidR="000A2B12" w:rsidRPr="00B97159" w:rsidRDefault="000A2B12" w:rsidP="00B97159">
            <w:pPr>
              <w:jc w:val="right"/>
              <w:rPr>
                <w:rFonts w:ascii="Arial" w:hAnsi="Arial" w:cs="Arial"/>
                <w:color w:val="FF0000"/>
                <w:sz w:val="24"/>
                <w:szCs w:val="24"/>
              </w:rPr>
            </w:pPr>
            <w:r w:rsidRPr="00B97159">
              <w:rPr>
                <w:rFonts w:ascii="Arial" w:hAnsi="Arial" w:cs="Arial"/>
                <w:b/>
                <w:sz w:val="24"/>
                <w:szCs w:val="24"/>
              </w:rPr>
              <w:t>OGÓŁEM  CZĘŚĆ 1</w:t>
            </w:r>
          </w:p>
        </w:tc>
        <w:tc>
          <w:tcPr>
            <w:tcW w:w="1793" w:type="dxa"/>
          </w:tcPr>
          <w:p w14:paraId="3D7DA3C6" w14:textId="77777777" w:rsidR="000A2B12" w:rsidRPr="00B97159" w:rsidRDefault="000A2B12" w:rsidP="000877C4">
            <w:pPr>
              <w:jc w:val="right"/>
              <w:rPr>
                <w:rFonts w:ascii="Arial" w:hAnsi="Arial" w:cs="Arial"/>
                <w:b/>
                <w:sz w:val="24"/>
                <w:szCs w:val="24"/>
              </w:rPr>
            </w:pPr>
          </w:p>
        </w:tc>
      </w:tr>
      <w:tr w:rsidR="00581D27" w:rsidRPr="000877C4" w14:paraId="067DA8AC" w14:textId="77777777" w:rsidTr="00DE5A8D">
        <w:trPr>
          <w:trHeight w:val="278"/>
        </w:trPr>
        <w:tc>
          <w:tcPr>
            <w:tcW w:w="10725" w:type="dxa"/>
            <w:gridSpan w:val="10"/>
          </w:tcPr>
          <w:p w14:paraId="6F9E8001" w14:textId="77777777" w:rsidR="00581D27" w:rsidRDefault="00581D27" w:rsidP="001959FB">
            <w:pPr>
              <w:pStyle w:val="pkt"/>
              <w:spacing w:before="0" w:after="0" w:line="240" w:lineRule="auto"/>
              <w:ind w:left="0" w:firstLine="0"/>
              <w:jc w:val="center"/>
              <w:rPr>
                <w:rFonts w:ascii="Arial" w:hAnsi="Arial" w:cs="Arial"/>
                <w:b/>
                <w:sz w:val="28"/>
                <w:szCs w:val="28"/>
              </w:rPr>
            </w:pPr>
          </w:p>
          <w:p w14:paraId="2EA18BD1" w14:textId="77777777" w:rsidR="00581D27" w:rsidRPr="00581D27" w:rsidRDefault="00581D27" w:rsidP="00581D27">
            <w:pPr>
              <w:pStyle w:val="pkt"/>
              <w:spacing w:before="0" w:after="0" w:line="240" w:lineRule="auto"/>
              <w:ind w:left="0" w:firstLine="0"/>
              <w:jc w:val="center"/>
              <w:rPr>
                <w:rFonts w:ascii="Arial" w:hAnsi="Arial" w:cs="Arial"/>
                <w:b/>
                <w:sz w:val="28"/>
                <w:szCs w:val="28"/>
                <w:u w:val="single"/>
              </w:rPr>
            </w:pPr>
            <w:r w:rsidRPr="00585F56">
              <w:rPr>
                <w:rFonts w:ascii="Arial" w:hAnsi="Arial" w:cs="Arial"/>
                <w:b/>
                <w:sz w:val="28"/>
                <w:szCs w:val="28"/>
              </w:rPr>
              <w:t>TABELA CENOWA</w:t>
            </w:r>
            <w:r>
              <w:rPr>
                <w:rFonts w:ascii="Arial" w:hAnsi="Arial" w:cs="Arial"/>
                <w:b/>
                <w:sz w:val="28"/>
                <w:szCs w:val="28"/>
              </w:rPr>
              <w:t xml:space="preserve">  - (część 2</w:t>
            </w:r>
            <w:r w:rsidRPr="00585F56">
              <w:rPr>
                <w:rFonts w:ascii="Arial" w:hAnsi="Arial" w:cs="Arial"/>
                <w:b/>
                <w:sz w:val="28"/>
                <w:szCs w:val="28"/>
              </w:rPr>
              <w:t>)</w:t>
            </w:r>
          </w:p>
        </w:tc>
      </w:tr>
      <w:tr w:rsidR="00581D27" w:rsidRPr="000877C4" w14:paraId="4CE32303" w14:textId="77777777" w:rsidTr="003C516F">
        <w:trPr>
          <w:trHeight w:val="410"/>
        </w:trPr>
        <w:tc>
          <w:tcPr>
            <w:tcW w:w="720" w:type="dxa"/>
            <w:vMerge w:val="restart"/>
          </w:tcPr>
          <w:p w14:paraId="1DBC7680" w14:textId="77777777" w:rsidR="00581D27" w:rsidRPr="000877C4" w:rsidRDefault="00581D27" w:rsidP="005A2205">
            <w:pPr>
              <w:spacing w:line="240" w:lineRule="atLeast"/>
              <w:jc w:val="center"/>
              <w:rPr>
                <w:rFonts w:ascii="Arial" w:hAnsi="Arial" w:cs="Arial"/>
                <w:sz w:val="22"/>
                <w:szCs w:val="22"/>
              </w:rPr>
            </w:pPr>
          </w:p>
          <w:p w14:paraId="621ABFD3" w14:textId="77777777" w:rsidR="00581D27" w:rsidRPr="000877C4" w:rsidRDefault="000A2B12" w:rsidP="005A2205">
            <w:pPr>
              <w:spacing w:line="240" w:lineRule="atLeast"/>
              <w:jc w:val="center"/>
              <w:rPr>
                <w:rFonts w:ascii="Arial" w:hAnsi="Arial" w:cs="Arial"/>
                <w:sz w:val="22"/>
                <w:szCs w:val="22"/>
              </w:rPr>
            </w:pPr>
            <w:r>
              <w:rPr>
                <w:rFonts w:ascii="Arial" w:hAnsi="Arial" w:cs="Arial"/>
                <w:sz w:val="22"/>
                <w:szCs w:val="22"/>
              </w:rPr>
              <w:t>32</w:t>
            </w:r>
          </w:p>
        </w:tc>
        <w:tc>
          <w:tcPr>
            <w:tcW w:w="1350" w:type="dxa"/>
            <w:gridSpan w:val="3"/>
            <w:vMerge w:val="restart"/>
            <w:shd w:val="clear" w:color="auto" w:fill="auto"/>
          </w:tcPr>
          <w:p w14:paraId="373DEBC0" w14:textId="77777777" w:rsidR="00581D27" w:rsidRPr="000877C4" w:rsidRDefault="00581D27" w:rsidP="000877C4">
            <w:pPr>
              <w:jc w:val="center"/>
              <w:rPr>
                <w:rFonts w:ascii="Arial" w:hAnsi="Arial" w:cs="Arial"/>
                <w:sz w:val="22"/>
                <w:szCs w:val="22"/>
              </w:rPr>
            </w:pPr>
          </w:p>
          <w:p w14:paraId="5D8A0661" w14:textId="77777777" w:rsidR="00581D27" w:rsidRPr="000877C4" w:rsidRDefault="00581D27" w:rsidP="000877C4">
            <w:pPr>
              <w:jc w:val="center"/>
              <w:rPr>
                <w:rFonts w:ascii="Arial" w:hAnsi="Arial" w:cs="Arial"/>
                <w:sz w:val="22"/>
                <w:szCs w:val="22"/>
              </w:rPr>
            </w:pPr>
          </w:p>
          <w:p w14:paraId="1323AB15" w14:textId="77777777" w:rsidR="00581D27" w:rsidRPr="000877C4" w:rsidRDefault="00581D27" w:rsidP="000877C4">
            <w:pPr>
              <w:jc w:val="center"/>
              <w:rPr>
                <w:rFonts w:ascii="Arial" w:hAnsi="Arial" w:cs="Arial"/>
                <w:b/>
                <w:sz w:val="22"/>
                <w:szCs w:val="22"/>
              </w:rPr>
            </w:pPr>
            <w:r>
              <w:rPr>
                <w:rFonts w:ascii="Arial" w:hAnsi="Arial" w:cs="Arial"/>
                <w:b/>
                <w:sz w:val="22"/>
                <w:szCs w:val="22"/>
              </w:rPr>
              <w:t>Element 22</w:t>
            </w:r>
          </w:p>
          <w:p w14:paraId="5A66F10F" w14:textId="77777777" w:rsidR="00581D27" w:rsidRPr="000877C4" w:rsidRDefault="00581D27" w:rsidP="000877C4">
            <w:pPr>
              <w:jc w:val="center"/>
              <w:rPr>
                <w:rFonts w:ascii="Arial" w:hAnsi="Arial" w:cs="Arial"/>
                <w:sz w:val="22"/>
                <w:szCs w:val="22"/>
              </w:rPr>
            </w:pPr>
          </w:p>
          <w:p w14:paraId="3A3AC1A3"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Pielęgnacja koron drzew</w:t>
            </w:r>
          </w:p>
        </w:tc>
        <w:tc>
          <w:tcPr>
            <w:tcW w:w="1305" w:type="dxa"/>
            <w:vMerge w:val="restart"/>
            <w:shd w:val="clear" w:color="auto" w:fill="auto"/>
          </w:tcPr>
          <w:p w14:paraId="7B236759" w14:textId="77777777" w:rsidR="00581D27" w:rsidRPr="009470F3" w:rsidRDefault="00581D27" w:rsidP="000877C4">
            <w:pPr>
              <w:jc w:val="center"/>
              <w:rPr>
                <w:rFonts w:ascii="Arial" w:hAnsi="Arial" w:cs="Arial"/>
              </w:rPr>
            </w:pPr>
          </w:p>
          <w:p w14:paraId="1840B912" w14:textId="77777777" w:rsidR="00581D27" w:rsidRPr="009470F3" w:rsidRDefault="00581D27" w:rsidP="000877C4">
            <w:pPr>
              <w:jc w:val="center"/>
              <w:rPr>
                <w:rFonts w:ascii="Arial" w:hAnsi="Arial" w:cs="Arial"/>
              </w:rPr>
            </w:pPr>
            <w:r w:rsidRPr="009470F3">
              <w:rPr>
                <w:rFonts w:ascii="Arial" w:hAnsi="Arial" w:cs="Arial"/>
              </w:rPr>
              <w:t>śr. do 10 cm</w:t>
            </w:r>
          </w:p>
        </w:tc>
        <w:tc>
          <w:tcPr>
            <w:tcW w:w="1560" w:type="dxa"/>
            <w:vMerge w:val="restart"/>
            <w:shd w:val="clear" w:color="auto" w:fill="auto"/>
          </w:tcPr>
          <w:p w14:paraId="0608A535" w14:textId="77777777" w:rsidR="00581D27" w:rsidRPr="009470F3" w:rsidRDefault="00581D27" w:rsidP="000877C4">
            <w:pPr>
              <w:rPr>
                <w:rFonts w:ascii="Arial" w:hAnsi="Arial" w:cs="Arial"/>
                <w:sz w:val="18"/>
                <w:szCs w:val="18"/>
              </w:rPr>
            </w:pPr>
          </w:p>
          <w:p w14:paraId="14B6A88A" w14:textId="77777777" w:rsidR="00581D27" w:rsidRPr="009470F3" w:rsidRDefault="00581D27" w:rsidP="000877C4">
            <w:pPr>
              <w:rPr>
                <w:rFonts w:ascii="Arial" w:hAnsi="Arial" w:cs="Arial"/>
                <w:sz w:val="18"/>
                <w:szCs w:val="18"/>
              </w:rPr>
            </w:pPr>
          </w:p>
          <w:p w14:paraId="3E6C7825" w14:textId="77777777" w:rsidR="00581D27" w:rsidRPr="009470F3" w:rsidRDefault="00581D27"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6249FE41" w14:textId="77777777" w:rsidR="00581D27" w:rsidRPr="000877C4" w:rsidRDefault="00581D27" w:rsidP="000877C4">
            <w:pPr>
              <w:jc w:val="right"/>
              <w:rPr>
                <w:rFonts w:ascii="Arial" w:hAnsi="Arial" w:cs="Arial"/>
                <w:sz w:val="22"/>
                <w:szCs w:val="22"/>
              </w:rPr>
            </w:pPr>
          </w:p>
          <w:p w14:paraId="4BABE325"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C35F2FC" w14:textId="77777777" w:rsidR="00581D27" w:rsidRPr="009470F3" w:rsidRDefault="00581D27" w:rsidP="000877C4">
            <w:pPr>
              <w:jc w:val="right"/>
              <w:rPr>
                <w:rFonts w:ascii="Arial" w:hAnsi="Arial" w:cs="Arial"/>
                <w:sz w:val="18"/>
                <w:szCs w:val="18"/>
              </w:rPr>
            </w:pPr>
          </w:p>
          <w:p w14:paraId="5CB780A4" w14:textId="77777777" w:rsidR="00581D27" w:rsidRPr="009470F3" w:rsidRDefault="00581D27" w:rsidP="00581D27">
            <w:pPr>
              <w:rPr>
                <w:rFonts w:ascii="Arial" w:hAnsi="Arial" w:cs="Arial"/>
                <w:sz w:val="18"/>
                <w:szCs w:val="18"/>
              </w:rPr>
            </w:pPr>
          </w:p>
          <w:p w14:paraId="06CEFE48" w14:textId="77777777" w:rsidR="00581D27" w:rsidRPr="009470F3" w:rsidRDefault="00581D27" w:rsidP="000877C4">
            <w:pPr>
              <w:jc w:val="right"/>
              <w:rPr>
                <w:rFonts w:ascii="Arial" w:hAnsi="Arial" w:cs="Arial"/>
                <w:sz w:val="18"/>
                <w:szCs w:val="18"/>
              </w:rPr>
            </w:pPr>
          </w:p>
          <w:p w14:paraId="4DFDB672" w14:textId="77777777" w:rsidR="00581D27" w:rsidRPr="009470F3" w:rsidRDefault="00581D27"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94D064A" w14:textId="77777777" w:rsidR="00581D27" w:rsidRPr="00FA243C" w:rsidRDefault="00581D27" w:rsidP="000877C4">
            <w:pPr>
              <w:jc w:val="center"/>
              <w:rPr>
                <w:rFonts w:ascii="Arial" w:hAnsi="Arial" w:cs="Arial"/>
                <w:b/>
                <w:sz w:val="22"/>
                <w:szCs w:val="22"/>
              </w:rPr>
            </w:pPr>
          </w:p>
          <w:p w14:paraId="3AF6F450" w14:textId="77777777" w:rsidR="00581D27" w:rsidRPr="00FA243C" w:rsidRDefault="00FA243C" w:rsidP="000877C4">
            <w:pPr>
              <w:jc w:val="center"/>
              <w:rPr>
                <w:rFonts w:ascii="Arial" w:hAnsi="Arial" w:cs="Arial"/>
                <w:b/>
                <w:sz w:val="22"/>
                <w:szCs w:val="22"/>
              </w:rPr>
            </w:pPr>
            <w:r>
              <w:rPr>
                <w:rFonts w:ascii="Arial" w:hAnsi="Arial" w:cs="Arial"/>
                <w:b/>
                <w:sz w:val="22"/>
                <w:szCs w:val="22"/>
              </w:rPr>
              <w:t>4</w:t>
            </w:r>
            <w:r w:rsidR="00581D27" w:rsidRPr="00FA243C">
              <w:rPr>
                <w:rFonts w:ascii="Arial" w:hAnsi="Arial" w:cs="Arial"/>
                <w:b/>
                <w:sz w:val="22"/>
                <w:szCs w:val="22"/>
              </w:rPr>
              <w:t>00 szt.</w:t>
            </w:r>
          </w:p>
        </w:tc>
        <w:tc>
          <w:tcPr>
            <w:tcW w:w="1793" w:type="dxa"/>
            <w:vMerge w:val="restart"/>
          </w:tcPr>
          <w:p w14:paraId="2F077A14" w14:textId="77777777" w:rsidR="00581D27" w:rsidRPr="000877C4" w:rsidRDefault="00581D27" w:rsidP="000877C4">
            <w:pPr>
              <w:jc w:val="right"/>
              <w:rPr>
                <w:rFonts w:ascii="Arial" w:hAnsi="Arial" w:cs="Arial"/>
                <w:b/>
                <w:sz w:val="22"/>
                <w:szCs w:val="22"/>
              </w:rPr>
            </w:pPr>
          </w:p>
        </w:tc>
      </w:tr>
      <w:tr w:rsidR="00581D27" w:rsidRPr="000877C4" w14:paraId="73ACCBED" w14:textId="77777777" w:rsidTr="003C516F">
        <w:trPr>
          <w:trHeight w:val="410"/>
        </w:trPr>
        <w:tc>
          <w:tcPr>
            <w:tcW w:w="720" w:type="dxa"/>
            <w:vMerge/>
          </w:tcPr>
          <w:p w14:paraId="40C30A73" w14:textId="77777777" w:rsidR="00581D27" w:rsidRPr="000877C4" w:rsidRDefault="00581D27" w:rsidP="000877C4">
            <w:pPr>
              <w:spacing w:line="240" w:lineRule="atLeast"/>
              <w:jc w:val="center"/>
              <w:rPr>
                <w:rFonts w:ascii="Arial" w:hAnsi="Arial" w:cs="Arial"/>
                <w:sz w:val="22"/>
                <w:szCs w:val="22"/>
              </w:rPr>
            </w:pPr>
          </w:p>
        </w:tc>
        <w:tc>
          <w:tcPr>
            <w:tcW w:w="1350" w:type="dxa"/>
            <w:gridSpan w:val="3"/>
            <w:vMerge/>
            <w:shd w:val="clear" w:color="auto" w:fill="auto"/>
          </w:tcPr>
          <w:p w14:paraId="1574A7E2" w14:textId="77777777" w:rsidR="00581D27" w:rsidRPr="000877C4" w:rsidRDefault="00581D27" w:rsidP="000877C4">
            <w:pPr>
              <w:jc w:val="center"/>
              <w:rPr>
                <w:rFonts w:ascii="Arial" w:hAnsi="Arial" w:cs="Arial"/>
                <w:sz w:val="22"/>
                <w:szCs w:val="22"/>
              </w:rPr>
            </w:pPr>
          </w:p>
        </w:tc>
        <w:tc>
          <w:tcPr>
            <w:tcW w:w="1305" w:type="dxa"/>
            <w:vMerge/>
            <w:shd w:val="clear" w:color="auto" w:fill="auto"/>
          </w:tcPr>
          <w:p w14:paraId="3759553B" w14:textId="77777777" w:rsidR="00581D27" w:rsidRPr="009470F3" w:rsidRDefault="00581D27" w:rsidP="000877C4">
            <w:pPr>
              <w:jc w:val="center"/>
              <w:rPr>
                <w:rFonts w:ascii="Arial" w:hAnsi="Arial" w:cs="Arial"/>
              </w:rPr>
            </w:pPr>
          </w:p>
        </w:tc>
        <w:tc>
          <w:tcPr>
            <w:tcW w:w="1560" w:type="dxa"/>
            <w:vMerge/>
            <w:shd w:val="clear" w:color="auto" w:fill="auto"/>
          </w:tcPr>
          <w:p w14:paraId="792780E3" w14:textId="77777777" w:rsidR="00581D27" w:rsidRPr="009470F3" w:rsidRDefault="00581D27" w:rsidP="000877C4">
            <w:pPr>
              <w:rPr>
                <w:rFonts w:ascii="Arial" w:hAnsi="Arial" w:cs="Arial"/>
                <w:sz w:val="18"/>
                <w:szCs w:val="18"/>
              </w:rPr>
            </w:pPr>
          </w:p>
        </w:tc>
        <w:tc>
          <w:tcPr>
            <w:tcW w:w="899" w:type="dxa"/>
            <w:shd w:val="clear" w:color="auto" w:fill="auto"/>
          </w:tcPr>
          <w:p w14:paraId="7B88771A" w14:textId="77777777" w:rsidR="00581D27" w:rsidRPr="000877C4" w:rsidRDefault="00581D27" w:rsidP="000877C4">
            <w:pPr>
              <w:rPr>
                <w:rFonts w:ascii="Arial" w:hAnsi="Arial" w:cs="Arial"/>
                <w:sz w:val="22"/>
                <w:szCs w:val="22"/>
              </w:rPr>
            </w:pPr>
          </w:p>
          <w:p w14:paraId="3D4E1D5A"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8C8D7BD" w14:textId="77777777" w:rsidR="00581D27" w:rsidRPr="009470F3" w:rsidRDefault="00581D27" w:rsidP="000877C4">
            <w:pPr>
              <w:jc w:val="right"/>
              <w:rPr>
                <w:rFonts w:ascii="Arial" w:hAnsi="Arial" w:cs="Arial"/>
                <w:sz w:val="18"/>
                <w:szCs w:val="18"/>
              </w:rPr>
            </w:pPr>
          </w:p>
        </w:tc>
        <w:tc>
          <w:tcPr>
            <w:tcW w:w="1447" w:type="dxa"/>
            <w:vMerge/>
          </w:tcPr>
          <w:p w14:paraId="4C0969E4" w14:textId="77777777" w:rsidR="00581D27" w:rsidRPr="00FA243C" w:rsidRDefault="00581D27" w:rsidP="000877C4">
            <w:pPr>
              <w:jc w:val="center"/>
              <w:rPr>
                <w:rFonts w:ascii="Arial" w:hAnsi="Arial" w:cs="Arial"/>
                <w:b/>
                <w:sz w:val="22"/>
                <w:szCs w:val="22"/>
              </w:rPr>
            </w:pPr>
          </w:p>
        </w:tc>
        <w:tc>
          <w:tcPr>
            <w:tcW w:w="1793" w:type="dxa"/>
            <w:vMerge/>
          </w:tcPr>
          <w:p w14:paraId="20302FF7" w14:textId="77777777" w:rsidR="00581D27" w:rsidRPr="000877C4" w:rsidRDefault="00581D27" w:rsidP="000877C4">
            <w:pPr>
              <w:jc w:val="right"/>
              <w:rPr>
                <w:rFonts w:ascii="Arial" w:hAnsi="Arial" w:cs="Arial"/>
                <w:b/>
                <w:sz w:val="22"/>
                <w:szCs w:val="22"/>
              </w:rPr>
            </w:pPr>
          </w:p>
        </w:tc>
      </w:tr>
      <w:tr w:rsidR="000A2B12" w:rsidRPr="000877C4" w14:paraId="6A01A775" w14:textId="77777777" w:rsidTr="003C516F">
        <w:trPr>
          <w:trHeight w:val="280"/>
        </w:trPr>
        <w:tc>
          <w:tcPr>
            <w:tcW w:w="720" w:type="dxa"/>
            <w:vMerge w:val="restart"/>
          </w:tcPr>
          <w:p w14:paraId="471841F3" w14:textId="77777777" w:rsidR="000A2B12" w:rsidRPr="000877C4" w:rsidRDefault="000A2B12" w:rsidP="00C656DA">
            <w:pPr>
              <w:spacing w:line="240" w:lineRule="atLeast"/>
              <w:jc w:val="center"/>
              <w:rPr>
                <w:rFonts w:ascii="Arial" w:hAnsi="Arial" w:cs="Arial"/>
                <w:sz w:val="22"/>
                <w:szCs w:val="22"/>
              </w:rPr>
            </w:pPr>
          </w:p>
          <w:p w14:paraId="08A6F50D"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33</w:t>
            </w:r>
          </w:p>
        </w:tc>
        <w:tc>
          <w:tcPr>
            <w:tcW w:w="1350" w:type="dxa"/>
            <w:gridSpan w:val="3"/>
            <w:vMerge/>
            <w:shd w:val="clear" w:color="auto" w:fill="auto"/>
          </w:tcPr>
          <w:p w14:paraId="0813AB2C"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759A7A58" w14:textId="77777777" w:rsidR="000A2B12" w:rsidRPr="009470F3" w:rsidRDefault="000A2B12" w:rsidP="000877C4">
            <w:pPr>
              <w:jc w:val="center"/>
              <w:rPr>
                <w:rFonts w:ascii="Arial" w:hAnsi="Arial" w:cs="Arial"/>
              </w:rPr>
            </w:pPr>
          </w:p>
          <w:p w14:paraId="4254671F" w14:textId="77777777" w:rsidR="000A2B12" w:rsidRPr="009470F3" w:rsidRDefault="000A2B12" w:rsidP="000877C4">
            <w:pPr>
              <w:jc w:val="center"/>
              <w:rPr>
                <w:rFonts w:ascii="Arial" w:hAnsi="Arial" w:cs="Arial"/>
              </w:rPr>
            </w:pPr>
            <w:r w:rsidRPr="009470F3">
              <w:rPr>
                <w:rFonts w:ascii="Arial" w:hAnsi="Arial" w:cs="Arial"/>
              </w:rPr>
              <w:t>śr. 11-15 cm</w:t>
            </w:r>
          </w:p>
        </w:tc>
        <w:tc>
          <w:tcPr>
            <w:tcW w:w="1560" w:type="dxa"/>
            <w:vMerge w:val="restart"/>
            <w:shd w:val="clear" w:color="auto" w:fill="auto"/>
          </w:tcPr>
          <w:p w14:paraId="3B04F27E" w14:textId="77777777" w:rsidR="000A2B12" w:rsidRPr="009470F3" w:rsidRDefault="000A2B12" w:rsidP="000877C4">
            <w:pPr>
              <w:jc w:val="right"/>
              <w:rPr>
                <w:rFonts w:ascii="Arial" w:hAnsi="Arial" w:cs="Arial"/>
                <w:sz w:val="18"/>
                <w:szCs w:val="18"/>
              </w:rPr>
            </w:pPr>
          </w:p>
          <w:p w14:paraId="47D7AAA2" w14:textId="77777777" w:rsidR="000A2B12" w:rsidRPr="009470F3" w:rsidRDefault="000A2B12" w:rsidP="00581D27">
            <w:pPr>
              <w:rPr>
                <w:rFonts w:ascii="Arial" w:hAnsi="Arial" w:cs="Arial"/>
                <w:sz w:val="18"/>
                <w:szCs w:val="18"/>
              </w:rPr>
            </w:pPr>
          </w:p>
          <w:p w14:paraId="37B9E10B" w14:textId="77777777" w:rsidR="000A2B12" w:rsidRDefault="000A2B12" w:rsidP="000877C4">
            <w:pPr>
              <w:jc w:val="right"/>
              <w:rPr>
                <w:rFonts w:ascii="Arial" w:hAnsi="Arial" w:cs="Arial"/>
                <w:sz w:val="18"/>
                <w:szCs w:val="18"/>
              </w:rPr>
            </w:pPr>
          </w:p>
          <w:p w14:paraId="70FB34D1" w14:textId="77777777" w:rsidR="000A2B12" w:rsidRPr="009470F3" w:rsidRDefault="000A2B12" w:rsidP="000877C4">
            <w:pPr>
              <w:jc w:val="right"/>
              <w:rPr>
                <w:rFonts w:ascii="Arial" w:hAnsi="Arial" w:cs="Arial"/>
                <w:sz w:val="18"/>
                <w:szCs w:val="18"/>
              </w:rPr>
            </w:pPr>
          </w:p>
          <w:p w14:paraId="70261D40"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013D0CAD" w14:textId="77777777" w:rsidR="000A2B12" w:rsidRPr="000877C4" w:rsidRDefault="000A2B12" w:rsidP="000877C4">
            <w:pPr>
              <w:jc w:val="right"/>
              <w:rPr>
                <w:rFonts w:ascii="Arial" w:hAnsi="Arial" w:cs="Arial"/>
                <w:sz w:val="22"/>
                <w:szCs w:val="22"/>
              </w:rPr>
            </w:pPr>
          </w:p>
          <w:p w14:paraId="1E1BF60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1BA58B1" w14:textId="77777777" w:rsidR="000A2B12" w:rsidRPr="009470F3" w:rsidRDefault="000A2B12" w:rsidP="000877C4">
            <w:pPr>
              <w:jc w:val="right"/>
              <w:rPr>
                <w:rFonts w:ascii="Arial" w:hAnsi="Arial" w:cs="Arial"/>
                <w:sz w:val="18"/>
                <w:szCs w:val="18"/>
              </w:rPr>
            </w:pPr>
          </w:p>
          <w:p w14:paraId="54E93DBA" w14:textId="77777777" w:rsidR="000A2B12" w:rsidRPr="009470F3" w:rsidRDefault="000A2B12" w:rsidP="00581D27">
            <w:pPr>
              <w:rPr>
                <w:rFonts w:ascii="Arial" w:hAnsi="Arial" w:cs="Arial"/>
                <w:sz w:val="18"/>
                <w:szCs w:val="18"/>
              </w:rPr>
            </w:pPr>
          </w:p>
          <w:p w14:paraId="12F1EC57" w14:textId="77777777" w:rsidR="000A2B12" w:rsidRDefault="000A2B12" w:rsidP="000877C4">
            <w:pPr>
              <w:jc w:val="right"/>
              <w:rPr>
                <w:rFonts w:ascii="Arial" w:hAnsi="Arial" w:cs="Arial"/>
                <w:sz w:val="18"/>
                <w:szCs w:val="18"/>
              </w:rPr>
            </w:pPr>
          </w:p>
          <w:p w14:paraId="660486A4" w14:textId="77777777" w:rsidR="000A2B12" w:rsidRPr="009470F3" w:rsidRDefault="000A2B12" w:rsidP="000877C4">
            <w:pPr>
              <w:jc w:val="right"/>
              <w:rPr>
                <w:rFonts w:ascii="Arial" w:hAnsi="Arial" w:cs="Arial"/>
                <w:sz w:val="18"/>
                <w:szCs w:val="18"/>
              </w:rPr>
            </w:pPr>
          </w:p>
          <w:p w14:paraId="56AE34E4"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42FFD92" w14:textId="77777777" w:rsidR="000A2B12" w:rsidRPr="00FA243C" w:rsidRDefault="000A2B12" w:rsidP="000877C4">
            <w:pPr>
              <w:jc w:val="center"/>
              <w:rPr>
                <w:rFonts w:ascii="Arial" w:hAnsi="Arial" w:cs="Arial"/>
                <w:b/>
                <w:sz w:val="22"/>
                <w:szCs w:val="22"/>
              </w:rPr>
            </w:pPr>
          </w:p>
          <w:p w14:paraId="701FB5B5" w14:textId="77777777" w:rsidR="000A2B12" w:rsidRPr="00FA243C" w:rsidRDefault="000A2B12" w:rsidP="000877C4">
            <w:pPr>
              <w:jc w:val="center"/>
              <w:rPr>
                <w:rFonts w:ascii="Arial" w:hAnsi="Arial" w:cs="Arial"/>
                <w:b/>
                <w:sz w:val="22"/>
                <w:szCs w:val="22"/>
              </w:rPr>
            </w:pPr>
            <w:r>
              <w:rPr>
                <w:rFonts w:ascii="Arial" w:hAnsi="Arial" w:cs="Arial"/>
                <w:b/>
                <w:sz w:val="22"/>
                <w:szCs w:val="22"/>
              </w:rPr>
              <w:t>30</w:t>
            </w:r>
            <w:r w:rsidRPr="00FA243C">
              <w:rPr>
                <w:rFonts w:ascii="Arial" w:hAnsi="Arial" w:cs="Arial"/>
                <w:b/>
                <w:sz w:val="22"/>
                <w:szCs w:val="22"/>
              </w:rPr>
              <w:t>0 szt.</w:t>
            </w:r>
          </w:p>
        </w:tc>
        <w:tc>
          <w:tcPr>
            <w:tcW w:w="1793" w:type="dxa"/>
            <w:vMerge w:val="restart"/>
          </w:tcPr>
          <w:p w14:paraId="0B8AE1B6" w14:textId="77777777" w:rsidR="000A2B12" w:rsidRPr="000877C4" w:rsidRDefault="000A2B12" w:rsidP="000877C4">
            <w:pPr>
              <w:jc w:val="right"/>
              <w:rPr>
                <w:rFonts w:ascii="Arial" w:hAnsi="Arial" w:cs="Arial"/>
                <w:b/>
                <w:sz w:val="22"/>
                <w:szCs w:val="22"/>
              </w:rPr>
            </w:pPr>
          </w:p>
        </w:tc>
      </w:tr>
      <w:tr w:rsidR="000A2B12" w:rsidRPr="000877C4" w14:paraId="14A442BF" w14:textId="77777777" w:rsidTr="003C516F">
        <w:trPr>
          <w:trHeight w:val="280"/>
        </w:trPr>
        <w:tc>
          <w:tcPr>
            <w:tcW w:w="720" w:type="dxa"/>
            <w:vMerge/>
          </w:tcPr>
          <w:p w14:paraId="5C821103"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04D3944F"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43ED439C" w14:textId="77777777" w:rsidR="000A2B12" w:rsidRPr="009470F3" w:rsidRDefault="000A2B12" w:rsidP="000877C4">
            <w:pPr>
              <w:jc w:val="center"/>
              <w:rPr>
                <w:rFonts w:ascii="Arial" w:hAnsi="Arial" w:cs="Arial"/>
              </w:rPr>
            </w:pPr>
          </w:p>
        </w:tc>
        <w:tc>
          <w:tcPr>
            <w:tcW w:w="1560" w:type="dxa"/>
            <w:vMerge/>
            <w:shd w:val="clear" w:color="auto" w:fill="auto"/>
          </w:tcPr>
          <w:p w14:paraId="00479842" w14:textId="77777777" w:rsidR="000A2B12" w:rsidRPr="009470F3" w:rsidRDefault="000A2B12" w:rsidP="000877C4">
            <w:pPr>
              <w:jc w:val="right"/>
              <w:rPr>
                <w:rFonts w:ascii="Arial" w:hAnsi="Arial" w:cs="Arial"/>
                <w:sz w:val="18"/>
                <w:szCs w:val="18"/>
              </w:rPr>
            </w:pPr>
          </w:p>
        </w:tc>
        <w:tc>
          <w:tcPr>
            <w:tcW w:w="899" w:type="dxa"/>
            <w:shd w:val="clear" w:color="auto" w:fill="auto"/>
          </w:tcPr>
          <w:p w14:paraId="55A8D49F" w14:textId="77777777" w:rsidR="000A2B12" w:rsidRPr="000877C4" w:rsidRDefault="000A2B12" w:rsidP="000877C4">
            <w:pPr>
              <w:jc w:val="right"/>
              <w:rPr>
                <w:rFonts w:ascii="Arial" w:hAnsi="Arial" w:cs="Arial"/>
                <w:sz w:val="22"/>
                <w:szCs w:val="22"/>
              </w:rPr>
            </w:pPr>
          </w:p>
          <w:p w14:paraId="48F1BDE4"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D0EABCA" w14:textId="77777777" w:rsidR="000A2B12" w:rsidRPr="009470F3" w:rsidRDefault="000A2B12" w:rsidP="000877C4">
            <w:pPr>
              <w:jc w:val="right"/>
              <w:rPr>
                <w:rFonts w:ascii="Arial" w:hAnsi="Arial" w:cs="Arial"/>
                <w:sz w:val="18"/>
                <w:szCs w:val="18"/>
              </w:rPr>
            </w:pPr>
          </w:p>
        </w:tc>
        <w:tc>
          <w:tcPr>
            <w:tcW w:w="1447" w:type="dxa"/>
            <w:vMerge/>
          </w:tcPr>
          <w:p w14:paraId="36E16E07" w14:textId="77777777" w:rsidR="000A2B12" w:rsidRPr="008F31E2" w:rsidRDefault="000A2B12" w:rsidP="000877C4">
            <w:pPr>
              <w:jc w:val="center"/>
              <w:rPr>
                <w:rFonts w:ascii="Arial" w:hAnsi="Arial" w:cs="Arial"/>
                <w:b/>
                <w:color w:val="FF0000"/>
                <w:sz w:val="22"/>
                <w:szCs w:val="22"/>
              </w:rPr>
            </w:pPr>
          </w:p>
        </w:tc>
        <w:tc>
          <w:tcPr>
            <w:tcW w:w="1793" w:type="dxa"/>
            <w:vMerge/>
          </w:tcPr>
          <w:p w14:paraId="0146CFF3" w14:textId="77777777" w:rsidR="000A2B12" w:rsidRPr="000877C4" w:rsidRDefault="000A2B12" w:rsidP="000877C4">
            <w:pPr>
              <w:jc w:val="right"/>
              <w:rPr>
                <w:rFonts w:ascii="Arial" w:hAnsi="Arial" w:cs="Arial"/>
                <w:b/>
                <w:sz w:val="22"/>
                <w:szCs w:val="22"/>
              </w:rPr>
            </w:pPr>
          </w:p>
        </w:tc>
      </w:tr>
      <w:tr w:rsidR="000A2B12" w:rsidRPr="000877C4" w14:paraId="0CD4D97E" w14:textId="77777777" w:rsidTr="003C516F">
        <w:trPr>
          <w:trHeight w:val="278"/>
        </w:trPr>
        <w:tc>
          <w:tcPr>
            <w:tcW w:w="720" w:type="dxa"/>
            <w:vMerge w:val="restart"/>
          </w:tcPr>
          <w:p w14:paraId="7CA145F8" w14:textId="77777777" w:rsidR="000A2B12" w:rsidRPr="000877C4" w:rsidRDefault="000A2B12" w:rsidP="00C656DA">
            <w:pPr>
              <w:spacing w:line="240" w:lineRule="atLeast"/>
              <w:jc w:val="center"/>
              <w:rPr>
                <w:rFonts w:ascii="Arial" w:hAnsi="Arial" w:cs="Arial"/>
                <w:sz w:val="22"/>
                <w:szCs w:val="22"/>
              </w:rPr>
            </w:pPr>
          </w:p>
          <w:p w14:paraId="5206235B"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34</w:t>
            </w:r>
          </w:p>
        </w:tc>
        <w:tc>
          <w:tcPr>
            <w:tcW w:w="1350" w:type="dxa"/>
            <w:gridSpan w:val="3"/>
            <w:vMerge/>
            <w:shd w:val="clear" w:color="auto" w:fill="auto"/>
          </w:tcPr>
          <w:p w14:paraId="50873DA3"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6F547F69" w14:textId="77777777" w:rsidR="000A2B12" w:rsidRPr="009470F3" w:rsidRDefault="000A2B12" w:rsidP="000877C4">
            <w:pPr>
              <w:jc w:val="center"/>
              <w:rPr>
                <w:rFonts w:ascii="Arial" w:hAnsi="Arial" w:cs="Arial"/>
              </w:rPr>
            </w:pPr>
          </w:p>
          <w:p w14:paraId="17A8E040" w14:textId="77777777" w:rsidR="000A2B12" w:rsidRPr="009470F3" w:rsidRDefault="000A2B12" w:rsidP="000877C4">
            <w:pPr>
              <w:jc w:val="center"/>
              <w:rPr>
                <w:rFonts w:ascii="Arial" w:hAnsi="Arial" w:cs="Arial"/>
              </w:rPr>
            </w:pPr>
            <w:r w:rsidRPr="009470F3">
              <w:rPr>
                <w:rFonts w:ascii="Arial" w:hAnsi="Arial" w:cs="Arial"/>
              </w:rPr>
              <w:t>śr. 16-20 cm</w:t>
            </w:r>
          </w:p>
        </w:tc>
        <w:tc>
          <w:tcPr>
            <w:tcW w:w="1560" w:type="dxa"/>
            <w:vMerge w:val="restart"/>
            <w:shd w:val="clear" w:color="auto" w:fill="auto"/>
          </w:tcPr>
          <w:p w14:paraId="44AFA987" w14:textId="77777777" w:rsidR="000A2B12" w:rsidRPr="009470F3" w:rsidRDefault="000A2B12" w:rsidP="000877C4">
            <w:pPr>
              <w:jc w:val="right"/>
              <w:rPr>
                <w:rFonts w:ascii="Arial" w:hAnsi="Arial" w:cs="Arial"/>
                <w:sz w:val="18"/>
                <w:szCs w:val="18"/>
              </w:rPr>
            </w:pPr>
          </w:p>
          <w:p w14:paraId="22077550" w14:textId="77777777" w:rsidR="000A2B12" w:rsidRPr="009470F3" w:rsidRDefault="000A2B12" w:rsidP="000877C4">
            <w:pPr>
              <w:jc w:val="right"/>
              <w:rPr>
                <w:rFonts w:ascii="Arial" w:hAnsi="Arial" w:cs="Arial"/>
                <w:sz w:val="18"/>
                <w:szCs w:val="18"/>
              </w:rPr>
            </w:pPr>
          </w:p>
          <w:p w14:paraId="132C4CAA" w14:textId="77777777" w:rsidR="000A2B12" w:rsidRPr="009470F3" w:rsidRDefault="000A2B12" w:rsidP="000877C4">
            <w:pPr>
              <w:jc w:val="right"/>
              <w:rPr>
                <w:rFonts w:ascii="Arial" w:hAnsi="Arial" w:cs="Arial"/>
                <w:sz w:val="18"/>
                <w:szCs w:val="18"/>
              </w:rPr>
            </w:pPr>
          </w:p>
          <w:p w14:paraId="2585DDFE" w14:textId="77777777" w:rsidR="000A2B12" w:rsidRPr="009470F3" w:rsidRDefault="000A2B12" w:rsidP="000877C4">
            <w:pPr>
              <w:jc w:val="right"/>
              <w:rPr>
                <w:rFonts w:ascii="Arial" w:hAnsi="Arial" w:cs="Arial"/>
                <w:sz w:val="18"/>
                <w:szCs w:val="18"/>
              </w:rPr>
            </w:pPr>
          </w:p>
          <w:p w14:paraId="1BA210A6"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3656CB3" w14:textId="77777777" w:rsidR="000A2B12" w:rsidRPr="000877C4" w:rsidRDefault="000A2B12" w:rsidP="000877C4">
            <w:pPr>
              <w:jc w:val="right"/>
              <w:rPr>
                <w:rFonts w:ascii="Arial" w:hAnsi="Arial" w:cs="Arial"/>
                <w:sz w:val="22"/>
                <w:szCs w:val="22"/>
              </w:rPr>
            </w:pPr>
          </w:p>
          <w:p w14:paraId="5507D1F0"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80DC5E5" w14:textId="77777777" w:rsidR="000A2B12" w:rsidRPr="009470F3" w:rsidRDefault="000A2B12" w:rsidP="000877C4">
            <w:pPr>
              <w:jc w:val="right"/>
              <w:rPr>
                <w:rFonts w:ascii="Arial" w:hAnsi="Arial" w:cs="Arial"/>
                <w:sz w:val="18"/>
                <w:szCs w:val="18"/>
              </w:rPr>
            </w:pPr>
          </w:p>
          <w:p w14:paraId="336DB6A3" w14:textId="77777777" w:rsidR="000A2B12" w:rsidRPr="009470F3" w:rsidRDefault="000A2B12" w:rsidP="000877C4">
            <w:pPr>
              <w:jc w:val="right"/>
              <w:rPr>
                <w:rFonts w:ascii="Arial" w:hAnsi="Arial" w:cs="Arial"/>
                <w:sz w:val="18"/>
                <w:szCs w:val="18"/>
              </w:rPr>
            </w:pPr>
          </w:p>
          <w:p w14:paraId="130459E5" w14:textId="77777777" w:rsidR="000A2B12" w:rsidRPr="009470F3" w:rsidRDefault="000A2B12" w:rsidP="000877C4">
            <w:pPr>
              <w:jc w:val="right"/>
              <w:rPr>
                <w:rFonts w:ascii="Arial" w:hAnsi="Arial" w:cs="Arial"/>
                <w:sz w:val="18"/>
                <w:szCs w:val="18"/>
              </w:rPr>
            </w:pPr>
          </w:p>
          <w:p w14:paraId="28F94F07" w14:textId="77777777" w:rsidR="000A2B12" w:rsidRPr="009470F3" w:rsidRDefault="000A2B12" w:rsidP="000877C4">
            <w:pPr>
              <w:jc w:val="right"/>
              <w:rPr>
                <w:rFonts w:ascii="Arial" w:hAnsi="Arial" w:cs="Arial"/>
                <w:sz w:val="18"/>
                <w:szCs w:val="18"/>
              </w:rPr>
            </w:pPr>
          </w:p>
          <w:p w14:paraId="7F599927"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2B5576AA" w14:textId="77777777" w:rsidR="000A2B12" w:rsidRPr="008F31E2" w:rsidRDefault="000A2B12" w:rsidP="000877C4">
            <w:pPr>
              <w:jc w:val="center"/>
              <w:rPr>
                <w:rFonts w:ascii="Arial" w:hAnsi="Arial" w:cs="Arial"/>
                <w:b/>
                <w:color w:val="FF0000"/>
                <w:sz w:val="22"/>
                <w:szCs w:val="22"/>
              </w:rPr>
            </w:pPr>
          </w:p>
          <w:p w14:paraId="08B6173A" w14:textId="77777777" w:rsidR="000A2B12" w:rsidRPr="008F31E2" w:rsidRDefault="000A2B12" w:rsidP="000877C4">
            <w:pPr>
              <w:jc w:val="center"/>
              <w:rPr>
                <w:rFonts w:ascii="Arial" w:hAnsi="Arial" w:cs="Arial"/>
                <w:b/>
                <w:color w:val="FF0000"/>
                <w:sz w:val="22"/>
                <w:szCs w:val="22"/>
              </w:rPr>
            </w:pPr>
            <w:r w:rsidRPr="00FA243C">
              <w:rPr>
                <w:rFonts w:ascii="Arial" w:hAnsi="Arial" w:cs="Arial"/>
                <w:b/>
                <w:sz w:val="22"/>
                <w:szCs w:val="22"/>
              </w:rPr>
              <w:t>200 szt.</w:t>
            </w:r>
          </w:p>
        </w:tc>
        <w:tc>
          <w:tcPr>
            <w:tcW w:w="1793" w:type="dxa"/>
            <w:vMerge w:val="restart"/>
          </w:tcPr>
          <w:p w14:paraId="4CA5B9C7" w14:textId="77777777" w:rsidR="000A2B12" w:rsidRPr="000877C4" w:rsidRDefault="000A2B12" w:rsidP="000877C4">
            <w:pPr>
              <w:jc w:val="right"/>
              <w:rPr>
                <w:rFonts w:ascii="Arial" w:hAnsi="Arial" w:cs="Arial"/>
                <w:b/>
                <w:sz w:val="22"/>
                <w:szCs w:val="22"/>
              </w:rPr>
            </w:pPr>
          </w:p>
        </w:tc>
      </w:tr>
      <w:tr w:rsidR="000A2B12" w:rsidRPr="000877C4" w14:paraId="01E59F69" w14:textId="77777777" w:rsidTr="003C516F">
        <w:trPr>
          <w:trHeight w:val="277"/>
        </w:trPr>
        <w:tc>
          <w:tcPr>
            <w:tcW w:w="720" w:type="dxa"/>
            <w:vMerge/>
          </w:tcPr>
          <w:p w14:paraId="5CA87437"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457F39B9"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3CD63C95" w14:textId="77777777" w:rsidR="000A2B12" w:rsidRPr="009470F3" w:rsidRDefault="000A2B12" w:rsidP="000877C4">
            <w:pPr>
              <w:jc w:val="center"/>
              <w:rPr>
                <w:rFonts w:ascii="Arial" w:hAnsi="Arial" w:cs="Arial"/>
              </w:rPr>
            </w:pPr>
          </w:p>
        </w:tc>
        <w:tc>
          <w:tcPr>
            <w:tcW w:w="1560" w:type="dxa"/>
            <w:vMerge/>
            <w:shd w:val="clear" w:color="auto" w:fill="auto"/>
          </w:tcPr>
          <w:p w14:paraId="01DEF9D2" w14:textId="77777777" w:rsidR="000A2B12" w:rsidRPr="009470F3" w:rsidRDefault="000A2B12" w:rsidP="000877C4">
            <w:pPr>
              <w:jc w:val="right"/>
              <w:rPr>
                <w:rFonts w:ascii="Arial" w:hAnsi="Arial" w:cs="Arial"/>
                <w:sz w:val="18"/>
                <w:szCs w:val="18"/>
              </w:rPr>
            </w:pPr>
          </w:p>
        </w:tc>
        <w:tc>
          <w:tcPr>
            <w:tcW w:w="899" w:type="dxa"/>
            <w:shd w:val="clear" w:color="auto" w:fill="auto"/>
          </w:tcPr>
          <w:p w14:paraId="6222B106" w14:textId="77777777" w:rsidR="000A2B12" w:rsidRPr="000877C4" w:rsidRDefault="000A2B12" w:rsidP="000877C4">
            <w:pPr>
              <w:jc w:val="right"/>
              <w:rPr>
                <w:rFonts w:ascii="Arial" w:hAnsi="Arial" w:cs="Arial"/>
                <w:sz w:val="22"/>
                <w:szCs w:val="22"/>
              </w:rPr>
            </w:pPr>
          </w:p>
          <w:p w14:paraId="67EE14D0"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3A1540B" w14:textId="77777777" w:rsidR="000A2B12" w:rsidRPr="009470F3" w:rsidRDefault="000A2B12" w:rsidP="000877C4">
            <w:pPr>
              <w:jc w:val="right"/>
              <w:rPr>
                <w:rFonts w:ascii="Arial" w:hAnsi="Arial" w:cs="Arial"/>
                <w:sz w:val="18"/>
                <w:szCs w:val="18"/>
              </w:rPr>
            </w:pPr>
          </w:p>
        </w:tc>
        <w:tc>
          <w:tcPr>
            <w:tcW w:w="1447" w:type="dxa"/>
            <w:vMerge/>
          </w:tcPr>
          <w:p w14:paraId="4F21F3BA" w14:textId="77777777" w:rsidR="000A2B12" w:rsidRPr="008F31E2" w:rsidRDefault="000A2B12" w:rsidP="000877C4">
            <w:pPr>
              <w:jc w:val="center"/>
              <w:rPr>
                <w:rFonts w:ascii="Arial" w:hAnsi="Arial" w:cs="Arial"/>
                <w:b/>
                <w:color w:val="FF0000"/>
                <w:sz w:val="22"/>
                <w:szCs w:val="22"/>
              </w:rPr>
            </w:pPr>
          </w:p>
        </w:tc>
        <w:tc>
          <w:tcPr>
            <w:tcW w:w="1793" w:type="dxa"/>
            <w:vMerge/>
          </w:tcPr>
          <w:p w14:paraId="648FF638" w14:textId="77777777" w:rsidR="000A2B12" w:rsidRPr="000877C4" w:rsidRDefault="000A2B12" w:rsidP="000877C4">
            <w:pPr>
              <w:jc w:val="right"/>
              <w:rPr>
                <w:rFonts w:ascii="Arial" w:hAnsi="Arial" w:cs="Arial"/>
                <w:b/>
                <w:sz w:val="22"/>
                <w:szCs w:val="22"/>
              </w:rPr>
            </w:pPr>
          </w:p>
        </w:tc>
      </w:tr>
      <w:tr w:rsidR="000A2B12" w:rsidRPr="000877C4" w14:paraId="7E629B4F" w14:textId="77777777" w:rsidTr="003C516F">
        <w:trPr>
          <w:trHeight w:val="135"/>
        </w:trPr>
        <w:tc>
          <w:tcPr>
            <w:tcW w:w="720" w:type="dxa"/>
            <w:vMerge w:val="restart"/>
          </w:tcPr>
          <w:p w14:paraId="6121232F" w14:textId="77777777" w:rsidR="000A2B12" w:rsidRPr="000877C4" w:rsidRDefault="000A2B12" w:rsidP="00C656DA">
            <w:pPr>
              <w:spacing w:line="240" w:lineRule="atLeast"/>
              <w:jc w:val="center"/>
              <w:rPr>
                <w:rFonts w:ascii="Arial" w:hAnsi="Arial" w:cs="Arial"/>
                <w:sz w:val="22"/>
                <w:szCs w:val="22"/>
              </w:rPr>
            </w:pPr>
          </w:p>
          <w:p w14:paraId="4F4FAA14"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35</w:t>
            </w:r>
          </w:p>
        </w:tc>
        <w:tc>
          <w:tcPr>
            <w:tcW w:w="1350" w:type="dxa"/>
            <w:gridSpan w:val="3"/>
            <w:vMerge/>
            <w:shd w:val="clear" w:color="auto" w:fill="auto"/>
          </w:tcPr>
          <w:p w14:paraId="3E3C903E"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34765F3C" w14:textId="77777777" w:rsidR="000A2B12" w:rsidRPr="009470F3" w:rsidRDefault="000A2B12" w:rsidP="000877C4">
            <w:pPr>
              <w:jc w:val="center"/>
              <w:rPr>
                <w:rFonts w:ascii="Arial" w:hAnsi="Arial" w:cs="Arial"/>
              </w:rPr>
            </w:pPr>
          </w:p>
          <w:p w14:paraId="3C3049ED" w14:textId="77777777" w:rsidR="000A2B12" w:rsidRPr="009470F3" w:rsidRDefault="000A2B12" w:rsidP="000877C4">
            <w:pPr>
              <w:jc w:val="center"/>
              <w:rPr>
                <w:rFonts w:ascii="Arial" w:hAnsi="Arial" w:cs="Arial"/>
              </w:rPr>
            </w:pPr>
            <w:r w:rsidRPr="009470F3">
              <w:rPr>
                <w:rFonts w:ascii="Arial" w:hAnsi="Arial" w:cs="Arial"/>
              </w:rPr>
              <w:t>śr. 21-30 cm</w:t>
            </w:r>
          </w:p>
        </w:tc>
        <w:tc>
          <w:tcPr>
            <w:tcW w:w="1560" w:type="dxa"/>
            <w:vMerge w:val="restart"/>
            <w:shd w:val="clear" w:color="auto" w:fill="auto"/>
          </w:tcPr>
          <w:p w14:paraId="2390EDBA" w14:textId="77777777" w:rsidR="000A2B12" w:rsidRPr="009470F3" w:rsidRDefault="000A2B12" w:rsidP="000877C4">
            <w:pPr>
              <w:jc w:val="right"/>
              <w:rPr>
                <w:rFonts w:ascii="Arial" w:hAnsi="Arial" w:cs="Arial"/>
                <w:sz w:val="18"/>
                <w:szCs w:val="18"/>
              </w:rPr>
            </w:pPr>
          </w:p>
          <w:p w14:paraId="09FCD03D" w14:textId="77777777" w:rsidR="000A2B12" w:rsidRPr="009470F3" w:rsidRDefault="000A2B12" w:rsidP="000877C4">
            <w:pPr>
              <w:jc w:val="right"/>
              <w:rPr>
                <w:rFonts w:ascii="Arial" w:hAnsi="Arial" w:cs="Arial"/>
                <w:sz w:val="18"/>
                <w:szCs w:val="18"/>
              </w:rPr>
            </w:pPr>
          </w:p>
          <w:p w14:paraId="42CD7B91" w14:textId="77777777" w:rsidR="000A2B12" w:rsidRPr="009470F3" w:rsidRDefault="000A2B12" w:rsidP="000877C4">
            <w:pPr>
              <w:jc w:val="right"/>
              <w:rPr>
                <w:rFonts w:ascii="Arial" w:hAnsi="Arial" w:cs="Arial"/>
                <w:sz w:val="18"/>
                <w:szCs w:val="18"/>
              </w:rPr>
            </w:pPr>
          </w:p>
          <w:p w14:paraId="600A477C" w14:textId="77777777" w:rsidR="000A2B12" w:rsidRPr="009470F3" w:rsidRDefault="000A2B12" w:rsidP="000877C4">
            <w:pPr>
              <w:jc w:val="right"/>
              <w:rPr>
                <w:rFonts w:ascii="Arial" w:hAnsi="Arial" w:cs="Arial"/>
                <w:sz w:val="18"/>
                <w:szCs w:val="18"/>
              </w:rPr>
            </w:pPr>
          </w:p>
          <w:p w14:paraId="056549C6"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19CBEFB9" w14:textId="77777777" w:rsidR="000A2B12" w:rsidRPr="000877C4" w:rsidRDefault="000A2B12" w:rsidP="000877C4">
            <w:pPr>
              <w:jc w:val="right"/>
              <w:rPr>
                <w:rFonts w:ascii="Arial" w:hAnsi="Arial" w:cs="Arial"/>
                <w:sz w:val="22"/>
                <w:szCs w:val="22"/>
              </w:rPr>
            </w:pPr>
          </w:p>
          <w:p w14:paraId="3FB847E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BAC2006" w14:textId="77777777" w:rsidR="000A2B12" w:rsidRPr="009470F3" w:rsidRDefault="000A2B12" w:rsidP="000877C4">
            <w:pPr>
              <w:jc w:val="right"/>
              <w:rPr>
                <w:rFonts w:ascii="Arial" w:hAnsi="Arial" w:cs="Arial"/>
                <w:sz w:val="18"/>
                <w:szCs w:val="18"/>
              </w:rPr>
            </w:pPr>
          </w:p>
          <w:p w14:paraId="35554040" w14:textId="77777777" w:rsidR="000A2B12" w:rsidRPr="009470F3" w:rsidRDefault="000A2B12" w:rsidP="000877C4">
            <w:pPr>
              <w:jc w:val="right"/>
              <w:rPr>
                <w:rFonts w:ascii="Arial" w:hAnsi="Arial" w:cs="Arial"/>
                <w:sz w:val="18"/>
                <w:szCs w:val="18"/>
              </w:rPr>
            </w:pPr>
          </w:p>
          <w:p w14:paraId="228EA853" w14:textId="77777777" w:rsidR="000A2B12" w:rsidRPr="009470F3" w:rsidRDefault="000A2B12" w:rsidP="000877C4">
            <w:pPr>
              <w:jc w:val="right"/>
              <w:rPr>
                <w:rFonts w:ascii="Arial" w:hAnsi="Arial" w:cs="Arial"/>
                <w:sz w:val="18"/>
                <w:szCs w:val="18"/>
              </w:rPr>
            </w:pPr>
          </w:p>
          <w:p w14:paraId="55DC4028" w14:textId="77777777" w:rsidR="000A2B12" w:rsidRPr="009470F3" w:rsidRDefault="000A2B12" w:rsidP="000877C4">
            <w:pPr>
              <w:jc w:val="right"/>
              <w:rPr>
                <w:rFonts w:ascii="Arial" w:hAnsi="Arial" w:cs="Arial"/>
                <w:sz w:val="18"/>
                <w:szCs w:val="18"/>
              </w:rPr>
            </w:pPr>
          </w:p>
          <w:p w14:paraId="7D962DB9"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05650154" w14:textId="77777777" w:rsidR="000A2B12" w:rsidRPr="00FA243C" w:rsidRDefault="000A2B12" w:rsidP="000877C4">
            <w:pPr>
              <w:jc w:val="center"/>
              <w:rPr>
                <w:rFonts w:ascii="Arial" w:hAnsi="Arial" w:cs="Arial"/>
                <w:b/>
                <w:sz w:val="22"/>
                <w:szCs w:val="22"/>
              </w:rPr>
            </w:pPr>
          </w:p>
          <w:p w14:paraId="0EF0B562" w14:textId="77777777" w:rsidR="000A2B12" w:rsidRPr="00FA243C" w:rsidRDefault="000A2B12" w:rsidP="000877C4">
            <w:pPr>
              <w:jc w:val="center"/>
              <w:rPr>
                <w:rFonts w:ascii="Arial" w:hAnsi="Arial" w:cs="Arial"/>
                <w:b/>
                <w:sz w:val="22"/>
                <w:szCs w:val="22"/>
              </w:rPr>
            </w:pPr>
            <w:r w:rsidRPr="00FA243C">
              <w:rPr>
                <w:rFonts w:ascii="Arial" w:hAnsi="Arial" w:cs="Arial"/>
                <w:b/>
                <w:sz w:val="22"/>
                <w:szCs w:val="22"/>
              </w:rPr>
              <w:t>400 szt.</w:t>
            </w:r>
          </w:p>
        </w:tc>
        <w:tc>
          <w:tcPr>
            <w:tcW w:w="1793" w:type="dxa"/>
            <w:vMerge w:val="restart"/>
          </w:tcPr>
          <w:p w14:paraId="436B171D" w14:textId="77777777" w:rsidR="000A2B12" w:rsidRPr="000877C4" w:rsidRDefault="000A2B12" w:rsidP="000877C4">
            <w:pPr>
              <w:jc w:val="right"/>
              <w:rPr>
                <w:rFonts w:ascii="Arial" w:hAnsi="Arial" w:cs="Arial"/>
                <w:b/>
                <w:sz w:val="22"/>
                <w:szCs w:val="22"/>
              </w:rPr>
            </w:pPr>
          </w:p>
        </w:tc>
      </w:tr>
      <w:tr w:rsidR="000A2B12" w:rsidRPr="000877C4" w14:paraId="281CE623" w14:textId="77777777" w:rsidTr="003C516F">
        <w:trPr>
          <w:trHeight w:val="135"/>
        </w:trPr>
        <w:tc>
          <w:tcPr>
            <w:tcW w:w="720" w:type="dxa"/>
            <w:vMerge/>
          </w:tcPr>
          <w:p w14:paraId="27ED157E"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4D5E5CE9"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381F4431" w14:textId="77777777" w:rsidR="000A2B12" w:rsidRPr="009470F3" w:rsidRDefault="000A2B12" w:rsidP="000877C4">
            <w:pPr>
              <w:jc w:val="center"/>
              <w:rPr>
                <w:rFonts w:ascii="Arial" w:hAnsi="Arial" w:cs="Arial"/>
              </w:rPr>
            </w:pPr>
          </w:p>
        </w:tc>
        <w:tc>
          <w:tcPr>
            <w:tcW w:w="1560" w:type="dxa"/>
            <w:vMerge/>
            <w:shd w:val="clear" w:color="auto" w:fill="auto"/>
          </w:tcPr>
          <w:p w14:paraId="2287D4B5" w14:textId="77777777" w:rsidR="000A2B12" w:rsidRPr="009470F3" w:rsidRDefault="000A2B12" w:rsidP="000877C4">
            <w:pPr>
              <w:jc w:val="right"/>
              <w:rPr>
                <w:rFonts w:ascii="Arial" w:hAnsi="Arial" w:cs="Arial"/>
                <w:sz w:val="18"/>
                <w:szCs w:val="18"/>
              </w:rPr>
            </w:pPr>
          </w:p>
        </w:tc>
        <w:tc>
          <w:tcPr>
            <w:tcW w:w="899" w:type="dxa"/>
            <w:shd w:val="clear" w:color="auto" w:fill="auto"/>
          </w:tcPr>
          <w:p w14:paraId="4FF7F37A" w14:textId="77777777" w:rsidR="000A2B12" w:rsidRPr="000877C4" w:rsidRDefault="000A2B12" w:rsidP="000877C4">
            <w:pPr>
              <w:jc w:val="right"/>
              <w:rPr>
                <w:rFonts w:ascii="Arial" w:hAnsi="Arial" w:cs="Arial"/>
                <w:sz w:val="22"/>
                <w:szCs w:val="22"/>
              </w:rPr>
            </w:pPr>
          </w:p>
          <w:p w14:paraId="76447359"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B0A09FB" w14:textId="77777777" w:rsidR="000A2B12" w:rsidRPr="009470F3" w:rsidRDefault="000A2B12" w:rsidP="000877C4">
            <w:pPr>
              <w:jc w:val="right"/>
              <w:rPr>
                <w:rFonts w:ascii="Arial" w:hAnsi="Arial" w:cs="Arial"/>
                <w:sz w:val="18"/>
                <w:szCs w:val="18"/>
              </w:rPr>
            </w:pPr>
          </w:p>
        </w:tc>
        <w:tc>
          <w:tcPr>
            <w:tcW w:w="1447" w:type="dxa"/>
            <w:vMerge/>
          </w:tcPr>
          <w:p w14:paraId="0B2DA459" w14:textId="77777777" w:rsidR="000A2B12" w:rsidRPr="00FA243C" w:rsidRDefault="000A2B12" w:rsidP="000877C4">
            <w:pPr>
              <w:jc w:val="center"/>
              <w:rPr>
                <w:rFonts w:ascii="Arial" w:hAnsi="Arial" w:cs="Arial"/>
                <w:sz w:val="22"/>
                <w:szCs w:val="22"/>
              </w:rPr>
            </w:pPr>
          </w:p>
        </w:tc>
        <w:tc>
          <w:tcPr>
            <w:tcW w:w="1793" w:type="dxa"/>
            <w:vMerge/>
          </w:tcPr>
          <w:p w14:paraId="7106ACB7" w14:textId="77777777" w:rsidR="000A2B12" w:rsidRPr="000877C4" w:rsidRDefault="000A2B12" w:rsidP="000877C4">
            <w:pPr>
              <w:jc w:val="right"/>
              <w:rPr>
                <w:rFonts w:ascii="Arial" w:hAnsi="Arial" w:cs="Arial"/>
                <w:b/>
                <w:sz w:val="22"/>
                <w:szCs w:val="22"/>
              </w:rPr>
            </w:pPr>
          </w:p>
        </w:tc>
      </w:tr>
      <w:tr w:rsidR="000A2B12" w:rsidRPr="000877C4" w14:paraId="0D55252A" w14:textId="77777777" w:rsidTr="003C516F">
        <w:trPr>
          <w:trHeight w:val="278"/>
        </w:trPr>
        <w:tc>
          <w:tcPr>
            <w:tcW w:w="720" w:type="dxa"/>
            <w:vMerge w:val="restart"/>
          </w:tcPr>
          <w:p w14:paraId="77B597B7" w14:textId="77777777" w:rsidR="000A2B12" w:rsidRPr="000877C4" w:rsidRDefault="000A2B12" w:rsidP="00C656DA">
            <w:pPr>
              <w:spacing w:line="240" w:lineRule="atLeast"/>
              <w:jc w:val="center"/>
              <w:rPr>
                <w:rFonts w:ascii="Arial" w:hAnsi="Arial" w:cs="Arial"/>
                <w:sz w:val="22"/>
                <w:szCs w:val="22"/>
              </w:rPr>
            </w:pPr>
          </w:p>
          <w:p w14:paraId="0C8A40DE"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36</w:t>
            </w:r>
          </w:p>
        </w:tc>
        <w:tc>
          <w:tcPr>
            <w:tcW w:w="1350" w:type="dxa"/>
            <w:gridSpan w:val="3"/>
            <w:vMerge/>
            <w:shd w:val="clear" w:color="auto" w:fill="auto"/>
          </w:tcPr>
          <w:p w14:paraId="2EE74204"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78DC6439" w14:textId="77777777" w:rsidR="000A2B12" w:rsidRPr="009470F3" w:rsidRDefault="000A2B12" w:rsidP="000877C4">
            <w:pPr>
              <w:jc w:val="center"/>
              <w:rPr>
                <w:rFonts w:ascii="Arial" w:hAnsi="Arial" w:cs="Arial"/>
              </w:rPr>
            </w:pPr>
          </w:p>
          <w:p w14:paraId="39FDD791" w14:textId="77777777" w:rsidR="000A2B12" w:rsidRPr="009470F3" w:rsidRDefault="000A2B12" w:rsidP="000877C4">
            <w:pPr>
              <w:jc w:val="center"/>
              <w:rPr>
                <w:rFonts w:ascii="Arial" w:hAnsi="Arial" w:cs="Arial"/>
              </w:rPr>
            </w:pPr>
            <w:r w:rsidRPr="009470F3">
              <w:rPr>
                <w:rFonts w:ascii="Arial" w:hAnsi="Arial" w:cs="Arial"/>
              </w:rPr>
              <w:t>śr. 31-40 cm</w:t>
            </w:r>
          </w:p>
          <w:p w14:paraId="5A43AF10" w14:textId="77777777" w:rsidR="000A2B12" w:rsidRPr="009470F3" w:rsidRDefault="000A2B12" w:rsidP="000877C4">
            <w:pPr>
              <w:jc w:val="center"/>
              <w:rPr>
                <w:rFonts w:ascii="Arial" w:hAnsi="Arial" w:cs="Arial"/>
              </w:rPr>
            </w:pPr>
          </w:p>
        </w:tc>
        <w:tc>
          <w:tcPr>
            <w:tcW w:w="1560" w:type="dxa"/>
            <w:vMerge w:val="restart"/>
            <w:shd w:val="clear" w:color="auto" w:fill="auto"/>
          </w:tcPr>
          <w:p w14:paraId="719FED66" w14:textId="77777777" w:rsidR="000A2B12" w:rsidRPr="009470F3" w:rsidRDefault="000A2B12" w:rsidP="000877C4">
            <w:pPr>
              <w:jc w:val="right"/>
              <w:rPr>
                <w:rFonts w:ascii="Arial" w:hAnsi="Arial" w:cs="Arial"/>
                <w:sz w:val="18"/>
                <w:szCs w:val="18"/>
              </w:rPr>
            </w:pPr>
          </w:p>
          <w:p w14:paraId="1F63542C" w14:textId="77777777" w:rsidR="000A2B12" w:rsidRPr="009470F3" w:rsidRDefault="000A2B12" w:rsidP="000877C4">
            <w:pPr>
              <w:jc w:val="right"/>
              <w:rPr>
                <w:rFonts w:ascii="Arial" w:hAnsi="Arial" w:cs="Arial"/>
                <w:sz w:val="18"/>
                <w:szCs w:val="18"/>
              </w:rPr>
            </w:pPr>
          </w:p>
          <w:p w14:paraId="40A0E809" w14:textId="77777777" w:rsidR="000A2B12" w:rsidRPr="009470F3" w:rsidRDefault="000A2B12" w:rsidP="000877C4">
            <w:pPr>
              <w:jc w:val="right"/>
              <w:rPr>
                <w:rFonts w:ascii="Arial" w:hAnsi="Arial" w:cs="Arial"/>
                <w:sz w:val="18"/>
                <w:szCs w:val="18"/>
              </w:rPr>
            </w:pPr>
          </w:p>
          <w:p w14:paraId="77F2891E" w14:textId="77777777" w:rsidR="000A2B12" w:rsidRPr="009470F3" w:rsidRDefault="000A2B12" w:rsidP="000877C4">
            <w:pPr>
              <w:jc w:val="right"/>
              <w:rPr>
                <w:rFonts w:ascii="Arial" w:hAnsi="Arial" w:cs="Arial"/>
                <w:sz w:val="18"/>
                <w:szCs w:val="18"/>
              </w:rPr>
            </w:pPr>
          </w:p>
          <w:p w14:paraId="2E833AA9" w14:textId="77777777" w:rsidR="000A2B12" w:rsidRPr="009470F3" w:rsidRDefault="000A2B12" w:rsidP="000877C4">
            <w:pPr>
              <w:jc w:val="right"/>
              <w:rPr>
                <w:rFonts w:ascii="Arial" w:hAnsi="Arial" w:cs="Arial"/>
                <w:sz w:val="18"/>
                <w:szCs w:val="18"/>
              </w:rPr>
            </w:pPr>
          </w:p>
          <w:p w14:paraId="7B6E3B7C"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4EECF8EF" w14:textId="77777777" w:rsidR="000A2B12" w:rsidRPr="000877C4" w:rsidRDefault="000A2B12" w:rsidP="000877C4">
            <w:pPr>
              <w:jc w:val="right"/>
              <w:rPr>
                <w:rFonts w:ascii="Arial" w:hAnsi="Arial" w:cs="Arial"/>
                <w:sz w:val="22"/>
                <w:szCs w:val="22"/>
              </w:rPr>
            </w:pPr>
          </w:p>
          <w:p w14:paraId="7416D072"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A47ADA3" w14:textId="77777777" w:rsidR="000A2B12" w:rsidRPr="009470F3" w:rsidRDefault="000A2B12" w:rsidP="000877C4">
            <w:pPr>
              <w:jc w:val="right"/>
              <w:rPr>
                <w:rFonts w:ascii="Arial" w:hAnsi="Arial" w:cs="Arial"/>
                <w:sz w:val="18"/>
                <w:szCs w:val="18"/>
              </w:rPr>
            </w:pPr>
          </w:p>
          <w:p w14:paraId="1ADD0263" w14:textId="77777777" w:rsidR="000A2B12" w:rsidRPr="009470F3" w:rsidRDefault="000A2B12" w:rsidP="000877C4">
            <w:pPr>
              <w:jc w:val="right"/>
              <w:rPr>
                <w:rFonts w:ascii="Arial" w:hAnsi="Arial" w:cs="Arial"/>
                <w:sz w:val="18"/>
                <w:szCs w:val="18"/>
              </w:rPr>
            </w:pPr>
          </w:p>
          <w:p w14:paraId="2BB13DF9" w14:textId="77777777" w:rsidR="000A2B12" w:rsidRPr="009470F3" w:rsidRDefault="000A2B12" w:rsidP="000877C4">
            <w:pPr>
              <w:jc w:val="right"/>
              <w:rPr>
                <w:rFonts w:ascii="Arial" w:hAnsi="Arial" w:cs="Arial"/>
                <w:sz w:val="18"/>
                <w:szCs w:val="18"/>
              </w:rPr>
            </w:pPr>
          </w:p>
          <w:p w14:paraId="49A3412A" w14:textId="77777777" w:rsidR="000A2B12" w:rsidRPr="009470F3" w:rsidRDefault="000A2B12" w:rsidP="000877C4">
            <w:pPr>
              <w:jc w:val="right"/>
              <w:rPr>
                <w:rFonts w:ascii="Arial" w:hAnsi="Arial" w:cs="Arial"/>
                <w:sz w:val="18"/>
                <w:szCs w:val="18"/>
              </w:rPr>
            </w:pPr>
          </w:p>
          <w:p w14:paraId="1707BB95" w14:textId="77777777" w:rsidR="000A2B12" w:rsidRPr="009470F3" w:rsidRDefault="000A2B12" w:rsidP="000877C4">
            <w:pPr>
              <w:jc w:val="right"/>
              <w:rPr>
                <w:rFonts w:ascii="Arial" w:hAnsi="Arial" w:cs="Arial"/>
                <w:sz w:val="18"/>
                <w:szCs w:val="18"/>
              </w:rPr>
            </w:pPr>
          </w:p>
          <w:p w14:paraId="1EB3F602"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8F16B03" w14:textId="77777777" w:rsidR="000A2B12" w:rsidRPr="00FA243C" w:rsidRDefault="000A2B12" w:rsidP="000877C4">
            <w:pPr>
              <w:jc w:val="center"/>
              <w:rPr>
                <w:rFonts w:ascii="Arial" w:hAnsi="Arial" w:cs="Arial"/>
                <w:sz w:val="22"/>
                <w:szCs w:val="22"/>
              </w:rPr>
            </w:pPr>
          </w:p>
          <w:p w14:paraId="60A34C72" w14:textId="77777777" w:rsidR="000A2B12" w:rsidRPr="00FA243C" w:rsidRDefault="000A2B12" w:rsidP="000877C4">
            <w:pPr>
              <w:jc w:val="center"/>
              <w:rPr>
                <w:rFonts w:ascii="Arial" w:hAnsi="Arial" w:cs="Arial"/>
                <w:b/>
                <w:sz w:val="22"/>
                <w:szCs w:val="22"/>
              </w:rPr>
            </w:pPr>
            <w:r w:rsidRPr="00FA243C">
              <w:rPr>
                <w:rFonts w:ascii="Arial" w:hAnsi="Arial" w:cs="Arial"/>
                <w:b/>
                <w:sz w:val="22"/>
                <w:szCs w:val="22"/>
              </w:rPr>
              <w:t>200 szt.</w:t>
            </w:r>
          </w:p>
        </w:tc>
        <w:tc>
          <w:tcPr>
            <w:tcW w:w="1793" w:type="dxa"/>
            <w:vMerge w:val="restart"/>
          </w:tcPr>
          <w:p w14:paraId="73B8A314" w14:textId="77777777" w:rsidR="000A2B12" w:rsidRPr="000877C4" w:rsidRDefault="000A2B12" w:rsidP="000877C4">
            <w:pPr>
              <w:jc w:val="right"/>
              <w:rPr>
                <w:rFonts w:ascii="Arial" w:hAnsi="Arial" w:cs="Arial"/>
                <w:b/>
                <w:sz w:val="22"/>
                <w:szCs w:val="22"/>
              </w:rPr>
            </w:pPr>
          </w:p>
        </w:tc>
      </w:tr>
      <w:tr w:rsidR="000A2B12" w:rsidRPr="000877C4" w14:paraId="7DD399C8" w14:textId="77777777" w:rsidTr="003C516F">
        <w:trPr>
          <w:trHeight w:val="277"/>
        </w:trPr>
        <w:tc>
          <w:tcPr>
            <w:tcW w:w="720" w:type="dxa"/>
            <w:vMerge/>
          </w:tcPr>
          <w:p w14:paraId="167F6925"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30F15C5A"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3670AD1B" w14:textId="77777777" w:rsidR="000A2B12" w:rsidRPr="009470F3" w:rsidRDefault="000A2B12" w:rsidP="000877C4">
            <w:pPr>
              <w:jc w:val="center"/>
              <w:rPr>
                <w:rFonts w:ascii="Arial" w:hAnsi="Arial" w:cs="Arial"/>
              </w:rPr>
            </w:pPr>
          </w:p>
        </w:tc>
        <w:tc>
          <w:tcPr>
            <w:tcW w:w="1560" w:type="dxa"/>
            <w:vMerge/>
            <w:shd w:val="clear" w:color="auto" w:fill="auto"/>
          </w:tcPr>
          <w:p w14:paraId="1BADB86E" w14:textId="77777777" w:rsidR="000A2B12" w:rsidRPr="009470F3" w:rsidRDefault="000A2B12" w:rsidP="000877C4">
            <w:pPr>
              <w:rPr>
                <w:rFonts w:ascii="Arial" w:hAnsi="Arial" w:cs="Arial"/>
                <w:sz w:val="18"/>
                <w:szCs w:val="18"/>
              </w:rPr>
            </w:pPr>
          </w:p>
        </w:tc>
        <w:tc>
          <w:tcPr>
            <w:tcW w:w="899" w:type="dxa"/>
            <w:shd w:val="clear" w:color="auto" w:fill="auto"/>
          </w:tcPr>
          <w:p w14:paraId="728922B5" w14:textId="77777777" w:rsidR="000A2B12" w:rsidRPr="000877C4" w:rsidRDefault="000A2B12" w:rsidP="000877C4">
            <w:pPr>
              <w:rPr>
                <w:rFonts w:ascii="Arial" w:hAnsi="Arial" w:cs="Arial"/>
                <w:sz w:val="22"/>
                <w:szCs w:val="22"/>
              </w:rPr>
            </w:pPr>
          </w:p>
          <w:p w14:paraId="1205764A"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697A429" w14:textId="77777777" w:rsidR="000A2B12" w:rsidRPr="009470F3" w:rsidRDefault="000A2B12" w:rsidP="000877C4">
            <w:pPr>
              <w:jc w:val="right"/>
              <w:rPr>
                <w:rFonts w:ascii="Arial" w:hAnsi="Arial" w:cs="Arial"/>
                <w:sz w:val="18"/>
                <w:szCs w:val="18"/>
              </w:rPr>
            </w:pPr>
          </w:p>
        </w:tc>
        <w:tc>
          <w:tcPr>
            <w:tcW w:w="1447" w:type="dxa"/>
            <w:vMerge/>
          </w:tcPr>
          <w:p w14:paraId="3281AA56" w14:textId="77777777" w:rsidR="000A2B12" w:rsidRPr="000877C4" w:rsidRDefault="000A2B12" w:rsidP="000877C4">
            <w:pPr>
              <w:jc w:val="center"/>
              <w:rPr>
                <w:rFonts w:ascii="Arial" w:hAnsi="Arial" w:cs="Arial"/>
                <w:sz w:val="22"/>
                <w:szCs w:val="22"/>
              </w:rPr>
            </w:pPr>
          </w:p>
        </w:tc>
        <w:tc>
          <w:tcPr>
            <w:tcW w:w="1793" w:type="dxa"/>
            <w:vMerge/>
          </w:tcPr>
          <w:p w14:paraId="33707F62" w14:textId="77777777" w:rsidR="000A2B12" w:rsidRPr="000877C4" w:rsidRDefault="000A2B12" w:rsidP="000877C4">
            <w:pPr>
              <w:jc w:val="right"/>
              <w:rPr>
                <w:rFonts w:ascii="Arial" w:hAnsi="Arial" w:cs="Arial"/>
                <w:b/>
                <w:sz w:val="22"/>
                <w:szCs w:val="22"/>
              </w:rPr>
            </w:pPr>
          </w:p>
        </w:tc>
      </w:tr>
      <w:tr w:rsidR="000A2B12" w:rsidRPr="000877C4" w14:paraId="26FBC4A3" w14:textId="77777777" w:rsidTr="003C516F">
        <w:trPr>
          <w:trHeight w:val="278"/>
        </w:trPr>
        <w:tc>
          <w:tcPr>
            <w:tcW w:w="720" w:type="dxa"/>
            <w:vMerge w:val="restart"/>
          </w:tcPr>
          <w:p w14:paraId="39BF7CED" w14:textId="77777777" w:rsidR="000A2B12" w:rsidRDefault="000A2B12" w:rsidP="00C656DA">
            <w:pPr>
              <w:spacing w:line="240" w:lineRule="atLeast"/>
              <w:jc w:val="center"/>
              <w:rPr>
                <w:rFonts w:ascii="Arial" w:hAnsi="Arial" w:cs="Arial"/>
                <w:sz w:val="22"/>
                <w:szCs w:val="22"/>
              </w:rPr>
            </w:pPr>
          </w:p>
          <w:p w14:paraId="02285FE6"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37</w:t>
            </w:r>
          </w:p>
        </w:tc>
        <w:tc>
          <w:tcPr>
            <w:tcW w:w="1350" w:type="dxa"/>
            <w:gridSpan w:val="3"/>
            <w:vMerge/>
            <w:shd w:val="clear" w:color="auto" w:fill="auto"/>
          </w:tcPr>
          <w:p w14:paraId="61F3BF30"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5EFA7CF7" w14:textId="77777777" w:rsidR="000A2B12" w:rsidRPr="009470F3" w:rsidRDefault="000A2B12" w:rsidP="000877C4">
            <w:pPr>
              <w:jc w:val="center"/>
              <w:rPr>
                <w:rFonts w:ascii="Arial" w:hAnsi="Arial" w:cs="Arial"/>
              </w:rPr>
            </w:pPr>
          </w:p>
          <w:p w14:paraId="4A98E91F" w14:textId="77777777" w:rsidR="000A2B12" w:rsidRPr="009470F3" w:rsidRDefault="000A2B12" w:rsidP="000877C4">
            <w:pPr>
              <w:jc w:val="center"/>
              <w:rPr>
                <w:rFonts w:ascii="Arial" w:hAnsi="Arial" w:cs="Arial"/>
              </w:rPr>
            </w:pPr>
            <w:r w:rsidRPr="009470F3">
              <w:rPr>
                <w:rFonts w:ascii="Arial" w:hAnsi="Arial" w:cs="Arial"/>
              </w:rPr>
              <w:t>śr. 41-50 cm</w:t>
            </w:r>
          </w:p>
        </w:tc>
        <w:tc>
          <w:tcPr>
            <w:tcW w:w="1560" w:type="dxa"/>
            <w:vMerge w:val="restart"/>
            <w:shd w:val="clear" w:color="auto" w:fill="auto"/>
          </w:tcPr>
          <w:p w14:paraId="6734187C" w14:textId="77777777" w:rsidR="000A2B12" w:rsidRPr="009470F3" w:rsidRDefault="000A2B12" w:rsidP="000877C4">
            <w:pPr>
              <w:jc w:val="right"/>
              <w:rPr>
                <w:rFonts w:ascii="Arial" w:hAnsi="Arial" w:cs="Arial"/>
                <w:sz w:val="18"/>
                <w:szCs w:val="18"/>
              </w:rPr>
            </w:pPr>
          </w:p>
          <w:p w14:paraId="549C3F29" w14:textId="77777777" w:rsidR="000A2B12" w:rsidRPr="009470F3" w:rsidRDefault="000A2B12" w:rsidP="000877C4">
            <w:pPr>
              <w:jc w:val="right"/>
              <w:rPr>
                <w:rFonts w:ascii="Arial" w:hAnsi="Arial" w:cs="Arial"/>
                <w:sz w:val="18"/>
                <w:szCs w:val="18"/>
              </w:rPr>
            </w:pPr>
          </w:p>
          <w:p w14:paraId="092FFA3D" w14:textId="77777777" w:rsidR="000A2B12" w:rsidRPr="009470F3" w:rsidRDefault="000A2B12" w:rsidP="000877C4">
            <w:pPr>
              <w:jc w:val="right"/>
              <w:rPr>
                <w:rFonts w:ascii="Arial" w:hAnsi="Arial" w:cs="Arial"/>
                <w:sz w:val="18"/>
                <w:szCs w:val="18"/>
              </w:rPr>
            </w:pPr>
          </w:p>
          <w:p w14:paraId="109FB0AF" w14:textId="77777777" w:rsidR="000A2B12" w:rsidRPr="009470F3" w:rsidRDefault="000A2B12" w:rsidP="00FA243C">
            <w:pPr>
              <w:rPr>
                <w:rFonts w:ascii="Arial" w:hAnsi="Arial" w:cs="Arial"/>
                <w:sz w:val="18"/>
                <w:szCs w:val="18"/>
              </w:rPr>
            </w:pPr>
          </w:p>
          <w:p w14:paraId="5949D7BB"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00E5F695" w14:textId="77777777" w:rsidR="000A2B12" w:rsidRPr="000877C4" w:rsidRDefault="000A2B12" w:rsidP="000877C4">
            <w:pPr>
              <w:jc w:val="right"/>
              <w:rPr>
                <w:rFonts w:ascii="Arial" w:hAnsi="Arial" w:cs="Arial"/>
                <w:sz w:val="22"/>
                <w:szCs w:val="22"/>
              </w:rPr>
            </w:pPr>
          </w:p>
          <w:p w14:paraId="113156D9"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CDD7676" w14:textId="77777777" w:rsidR="000A2B12" w:rsidRPr="009470F3" w:rsidRDefault="000A2B12" w:rsidP="000877C4">
            <w:pPr>
              <w:jc w:val="right"/>
              <w:rPr>
                <w:rFonts w:ascii="Arial" w:hAnsi="Arial" w:cs="Arial"/>
                <w:sz w:val="18"/>
                <w:szCs w:val="18"/>
              </w:rPr>
            </w:pPr>
          </w:p>
          <w:p w14:paraId="4716519D" w14:textId="77777777" w:rsidR="000A2B12" w:rsidRPr="009470F3" w:rsidRDefault="000A2B12" w:rsidP="000877C4">
            <w:pPr>
              <w:jc w:val="right"/>
              <w:rPr>
                <w:rFonts w:ascii="Arial" w:hAnsi="Arial" w:cs="Arial"/>
                <w:sz w:val="18"/>
                <w:szCs w:val="18"/>
              </w:rPr>
            </w:pPr>
          </w:p>
          <w:p w14:paraId="3E45D3D5" w14:textId="77777777" w:rsidR="000A2B12" w:rsidRPr="009470F3" w:rsidRDefault="000A2B12" w:rsidP="00FA243C">
            <w:pPr>
              <w:rPr>
                <w:rFonts w:ascii="Arial" w:hAnsi="Arial" w:cs="Arial"/>
                <w:sz w:val="18"/>
                <w:szCs w:val="18"/>
              </w:rPr>
            </w:pPr>
          </w:p>
          <w:p w14:paraId="17DC61CE" w14:textId="77777777" w:rsidR="000A2B12" w:rsidRPr="009470F3" w:rsidRDefault="000A2B12" w:rsidP="000877C4">
            <w:pPr>
              <w:jc w:val="right"/>
              <w:rPr>
                <w:rFonts w:ascii="Arial" w:hAnsi="Arial" w:cs="Arial"/>
                <w:sz w:val="18"/>
                <w:szCs w:val="18"/>
              </w:rPr>
            </w:pPr>
          </w:p>
          <w:p w14:paraId="7CA0E3FD"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3575E0A" w14:textId="77777777" w:rsidR="000A2B12" w:rsidRPr="00FA243C" w:rsidRDefault="000A2B12" w:rsidP="000877C4">
            <w:pPr>
              <w:jc w:val="center"/>
              <w:rPr>
                <w:rFonts w:ascii="Arial" w:hAnsi="Arial" w:cs="Arial"/>
                <w:sz w:val="22"/>
                <w:szCs w:val="22"/>
              </w:rPr>
            </w:pPr>
          </w:p>
          <w:p w14:paraId="09BF8CAA" w14:textId="77777777" w:rsidR="000A2B12" w:rsidRPr="00FA243C" w:rsidRDefault="000A2B12" w:rsidP="000877C4">
            <w:pPr>
              <w:jc w:val="center"/>
              <w:rPr>
                <w:rFonts w:ascii="Arial" w:hAnsi="Arial" w:cs="Arial"/>
                <w:sz w:val="22"/>
                <w:szCs w:val="22"/>
              </w:rPr>
            </w:pPr>
            <w:r w:rsidRPr="00FA243C">
              <w:rPr>
                <w:rFonts w:ascii="Arial" w:hAnsi="Arial" w:cs="Arial"/>
                <w:b/>
                <w:sz w:val="22"/>
                <w:szCs w:val="22"/>
              </w:rPr>
              <w:t>100 szt.</w:t>
            </w:r>
          </w:p>
        </w:tc>
        <w:tc>
          <w:tcPr>
            <w:tcW w:w="1793" w:type="dxa"/>
            <w:vMerge w:val="restart"/>
          </w:tcPr>
          <w:p w14:paraId="1483FFDF" w14:textId="77777777" w:rsidR="000A2B12" w:rsidRPr="000877C4" w:rsidRDefault="000A2B12" w:rsidP="000877C4">
            <w:pPr>
              <w:jc w:val="right"/>
              <w:rPr>
                <w:rFonts w:ascii="Arial" w:hAnsi="Arial" w:cs="Arial"/>
                <w:b/>
                <w:sz w:val="22"/>
                <w:szCs w:val="22"/>
              </w:rPr>
            </w:pPr>
          </w:p>
        </w:tc>
      </w:tr>
      <w:tr w:rsidR="000A2B12" w:rsidRPr="000877C4" w14:paraId="01803892" w14:textId="77777777" w:rsidTr="003C516F">
        <w:trPr>
          <w:trHeight w:val="277"/>
        </w:trPr>
        <w:tc>
          <w:tcPr>
            <w:tcW w:w="720" w:type="dxa"/>
            <w:vMerge/>
          </w:tcPr>
          <w:p w14:paraId="23B364A7"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3429206D"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28CDD38F" w14:textId="77777777" w:rsidR="000A2B12" w:rsidRPr="009470F3" w:rsidRDefault="000A2B12" w:rsidP="000877C4">
            <w:pPr>
              <w:jc w:val="center"/>
              <w:rPr>
                <w:rFonts w:ascii="Arial" w:hAnsi="Arial" w:cs="Arial"/>
              </w:rPr>
            </w:pPr>
          </w:p>
        </w:tc>
        <w:tc>
          <w:tcPr>
            <w:tcW w:w="1560" w:type="dxa"/>
            <w:vMerge/>
            <w:shd w:val="clear" w:color="auto" w:fill="auto"/>
          </w:tcPr>
          <w:p w14:paraId="7B39E63E" w14:textId="77777777" w:rsidR="000A2B12" w:rsidRPr="000877C4" w:rsidRDefault="000A2B12" w:rsidP="000877C4">
            <w:pPr>
              <w:jc w:val="right"/>
              <w:rPr>
                <w:rFonts w:ascii="Arial" w:hAnsi="Arial" w:cs="Arial"/>
                <w:sz w:val="22"/>
                <w:szCs w:val="22"/>
              </w:rPr>
            </w:pPr>
          </w:p>
        </w:tc>
        <w:tc>
          <w:tcPr>
            <w:tcW w:w="899" w:type="dxa"/>
            <w:shd w:val="clear" w:color="auto" w:fill="auto"/>
          </w:tcPr>
          <w:p w14:paraId="7742DBCB" w14:textId="77777777" w:rsidR="000A2B12" w:rsidRPr="000877C4" w:rsidRDefault="000A2B12" w:rsidP="000877C4">
            <w:pPr>
              <w:rPr>
                <w:rFonts w:ascii="Arial" w:hAnsi="Arial" w:cs="Arial"/>
                <w:sz w:val="22"/>
                <w:szCs w:val="22"/>
              </w:rPr>
            </w:pPr>
          </w:p>
          <w:p w14:paraId="5AF703F0"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15EFE81" w14:textId="77777777" w:rsidR="000A2B12" w:rsidRPr="000877C4" w:rsidRDefault="000A2B12" w:rsidP="000877C4">
            <w:pPr>
              <w:jc w:val="right"/>
              <w:rPr>
                <w:rFonts w:ascii="Arial" w:hAnsi="Arial" w:cs="Arial"/>
                <w:sz w:val="22"/>
                <w:szCs w:val="22"/>
              </w:rPr>
            </w:pPr>
          </w:p>
        </w:tc>
        <w:tc>
          <w:tcPr>
            <w:tcW w:w="1447" w:type="dxa"/>
            <w:vMerge/>
          </w:tcPr>
          <w:p w14:paraId="44567F6B" w14:textId="77777777" w:rsidR="000A2B12" w:rsidRPr="00FA243C" w:rsidRDefault="000A2B12" w:rsidP="000877C4">
            <w:pPr>
              <w:jc w:val="center"/>
              <w:rPr>
                <w:rFonts w:ascii="Arial" w:hAnsi="Arial" w:cs="Arial"/>
                <w:sz w:val="22"/>
                <w:szCs w:val="22"/>
              </w:rPr>
            </w:pPr>
          </w:p>
        </w:tc>
        <w:tc>
          <w:tcPr>
            <w:tcW w:w="1793" w:type="dxa"/>
            <w:vMerge/>
          </w:tcPr>
          <w:p w14:paraId="4562FC92" w14:textId="77777777" w:rsidR="000A2B12" w:rsidRPr="000877C4" w:rsidRDefault="000A2B12" w:rsidP="000877C4">
            <w:pPr>
              <w:jc w:val="right"/>
              <w:rPr>
                <w:rFonts w:ascii="Arial" w:hAnsi="Arial" w:cs="Arial"/>
                <w:b/>
                <w:sz w:val="22"/>
                <w:szCs w:val="22"/>
              </w:rPr>
            </w:pPr>
          </w:p>
        </w:tc>
      </w:tr>
      <w:tr w:rsidR="000A2B12" w:rsidRPr="000877C4" w14:paraId="3F696165" w14:textId="77777777" w:rsidTr="003C516F">
        <w:trPr>
          <w:trHeight w:val="278"/>
        </w:trPr>
        <w:tc>
          <w:tcPr>
            <w:tcW w:w="720" w:type="dxa"/>
            <w:vMerge w:val="restart"/>
          </w:tcPr>
          <w:p w14:paraId="2F06F01D" w14:textId="77777777" w:rsidR="000A2B12" w:rsidRDefault="000A2B12" w:rsidP="00C656DA">
            <w:pPr>
              <w:spacing w:line="240" w:lineRule="atLeast"/>
              <w:jc w:val="center"/>
              <w:rPr>
                <w:rFonts w:ascii="Arial" w:hAnsi="Arial" w:cs="Arial"/>
                <w:sz w:val="22"/>
                <w:szCs w:val="22"/>
              </w:rPr>
            </w:pPr>
          </w:p>
          <w:p w14:paraId="38364F6B"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38</w:t>
            </w:r>
          </w:p>
        </w:tc>
        <w:tc>
          <w:tcPr>
            <w:tcW w:w="1350" w:type="dxa"/>
            <w:gridSpan w:val="3"/>
            <w:vMerge/>
            <w:shd w:val="clear" w:color="auto" w:fill="auto"/>
          </w:tcPr>
          <w:p w14:paraId="16919AC5"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6AEB4018" w14:textId="77777777" w:rsidR="000A2B12" w:rsidRPr="009470F3" w:rsidRDefault="000A2B12" w:rsidP="000877C4">
            <w:pPr>
              <w:jc w:val="center"/>
              <w:rPr>
                <w:rFonts w:ascii="Arial" w:hAnsi="Arial" w:cs="Arial"/>
              </w:rPr>
            </w:pPr>
          </w:p>
          <w:p w14:paraId="5E06D253" w14:textId="77777777" w:rsidR="000A2B12" w:rsidRPr="009470F3" w:rsidRDefault="000A2B12" w:rsidP="000877C4">
            <w:pPr>
              <w:jc w:val="center"/>
              <w:rPr>
                <w:rFonts w:ascii="Arial" w:hAnsi="Arial" w:cs="Arial"/>
              </w:rPr>
            </w:pPr>
            <w:r w:rsidRPr="009470F3">
              <w:rPr>
                <w:rFonts w:ascii="Arial" w:hAnsi="Arial" w:cs="Arial"/>
              </w:rPr>
              <w:t>śr. 51-60 cm</w:t>
            </w:r>
          </w:p>
        </w:tc>
        <w:tc>
          <w:tcPr>
            <w:tcW w:w="1560" w:type="dxa"/>
            <w:vMerge w:val="restart"/>
            <w:shd w:val="clear" w:color="auto" w:fill="auto"/>
          </w:tcPr>
          <w:p w14:paraId="46BFB2DD" w14:textId="77777777" w:rsidR="000A2B12" w:rsidRPr="000877C4" w:rsidRDefault="000A2B12" w:rsidP="000877C4">
            <w:pPr>
              <w:jc w:val="right"/>
              <w:rPr>
                <w:rFonts w:ascii="Arial" w:hAnsi="Arial" w:cs="Arial"/>
                <w:sz w:val="22"/>
                <w:szCs w:val="22"/>
              </w:rPr>
            </w:pPr>
          </w:p>
          <w:p w14:paraId="433D93AA" w14:textId="77777777" w:rsidR="000A2B12" w:rsidRPr="000877C4" w:rsidRDefault="000A2B12" w:rsidP="000877C4">
            <w:pPr>
              <w:jc w:val="right"/>
              <w:rPr>
                <w:rFonts w:ascii="Arial" w:hAnsi="Arial" w:cs="Arial"/>
                <w:sz w:val="22"/>
                <w:szCs w:val="22"/>
              </w:rPr>
            </w:pPr>
          </w:p>
          <w:p w14:paraId="2C56B042" w14:textId="77777777" w:rsidR="000A2B12" w:rsidRPr="000877C4" w:rsidRDefault="000A2B12" w:rsidP="000877C4">
            <w:pPr>
              <w:jc w:val="right"/>
              <w:rPr>
                <w:rFonts w:ascii="Arial" w:hAnsi="Arial" w:cs="Arial"/>
                <w:sz w:val="22"/>
                <w:szCs w:val="22"/>
              </w:rPr>
            </w:pPr>
          </w:p>
          <w:p w14:paraId="14B4A31B" w14:textId="77777777" w:rsidR="000A2B12" w:rsidRPr="009470F3" w:rsidRDefault="000A2B12" w:rsidP="000877C4">
            <w:pPr>
              <w:rPr>
                <w:rFonts w:ascii="Arial" w:hAnsi="Arial" w:cs="Arial"/>
                <w:sz w:val="18"/>
                <w:szCs w:val="18"/>
              </w:rPr>
            </w:pPr>
          </w:p>
          <w:p w14:paraId="70E1EF17" w14:textId="77777777" w:rsidR="000A2B12" w:rsidRPr="000877C4" w:rsidRDefault="000A2B12" w:rsidP="000877C4">
            <w:pPr>
              <w:jc w:val="right"/>
              <w:rPr>
                <w:rFonts w:ascii="Arial" w:hAnsi="Arial" w:cs="Arial"/>
                <w:sz w:val="22"/>
                <w:szCs w:val="22"/>
              </w:rPr>
            </w:pPr>
            <w:r w:rsidRPr="009470F3">
              <w:rPr>
                <w:rFonts w:ascii="Arial" w:hAnsi="Arial" w:cs="Arial"/>
                <w:sz w:val="18"/>
                <w:szCs w:val="18"/>
              </w:rPr>
              <w:t>zł/drzewo</w:t>
            </w:r>
          </w:p>
        </w:tc>
        <w:tc>
          <w:tcPr>
            <w:tcW w:w="899" w:type="dxa"/>
            <w:shd w:val="clear" w:color="auto" w:fill="auto"/>
          </w:tcPr>
          <w:p w14:paraId="269E2C9C" w14:textId="77777777" w:rsidR="000A2B12" w:rsidRPr="000877C4" w:rsidRDefault="000A2B12" w:rsidP="000877C4">
            <w:pPr>
              <w:jc w:val="right"/>
              <w:rPr>
                <w:rFonts w:ascii="Arial" w:hAnsi="Arial" w:cs="Arial"/>
                <w:sz w:val="22"/>
                <w:szCs w:val="22"/>
              </w:rPr>
            </w:pPr>
          </w:p>
          <w:p w14:paraId="1D221BD7"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092BF4D" w14:textId="77777777" w:rsidR="000A2B12" w:rsidRPr="009470F3" w:rsidRDefault="000A2B12" w:rsidP="000877C4">
            <w:pPr>
              <w:jc w:val="right"/>
              <w:rPr>
                <w:rFonts w:ascii="Arial" w:hAnsi="Arial" w:cs="Arial"/>
                <w:sz w:val="18"/>
                <w:szCs w:val="18"/>
              </w:rPr>
            </w:pPr>
          </w:p>
          <w:p w14:paraId="58C1CFA7" w14:textId="77777777" w:rsidR="000A2B12" w:rsidRPr="009470F3" w:rsidRDefault="000A2B12" w:rsidP="000877C4">
            <w:pPr>
              <w:jc w:val="right"/>
              <w:rPr>
                <w:rFonts w:ascii="Arial" w:hAnsi="Arial" w:cs="Arial"/>
                <w:sz w:val="18"/>
                <w:szCs w:val="18"/>
              </w:rPr>
            </w:pPr>
          </w:p>
          <w:p w14:paraId="1E481BFA" w14:textId="77777777" w:rsidR="000A2B12" w:rsidRPr="009470F3" w:rsidRDefault="000A2B12" w:rsidP="000877C4">
            <w:pPr>
              <w:jc w:val="right"/>
              <w:rPr>
                <w:rFonts w:ascii="Arial" w:hAnsi="Arial" w:cs="Arial"/>
                <w:sz w:val="18"/>
                <w:szCs w:val="18"/>
              </w:rPr>
            </w:pPr>
          </w:p>
          <w:p w14:paraId="4F660549" w14:textId="77777777" w:rsidR="000A2B12" w:rsidRPr="009470F3" w:rsidRDefault="000A2B12" w:rsidP="000877C4">
            <w:pPr>
              <w:jc w:val="right"/>
              <w:rPr>
                <w:rFonts w:ascii="Arial" w:hAnsi="Arial" w:cs="Arial"/>
                <w:sz w:val="18"/>
                <w:szCs w:val="18"/>
              </w:rPr>
            </w:pPr>
          </w:p>
          <w:p w14:paraId="17E59598"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5DA8940D" w14:textId="77777777" w:rsidR="000A2B12" w:rsidRPr="00FA243C" w:rsidRDefault="000A2B12" w:rsidP="000877C4">
            <w:pPr>
              <w:jc w:val="center"/>
              <w:rPr>
                <w:rFonts w:ascii="Arial" w:hAnsi="Arial" w:cs="Arial"/>
                <w:b/>
                <w:sz w:val="22"/>
                <w:szCs w:val="22"/>
              </w:rPr>
            </w:pPr>
          </w:p>
          <w:p w14:paraId="27449A87" w14:textId="77777777" w:rsidR="000A2B12" w:rsidRPr="00FA243C" w:rsidRDefault="000A2B12" w:rsidP="000877C4">
            <w:pPr>
              <w:jc w:val="center"/>
              <w:rPr>
                <w:rFonts w:ascii="Arial" w:hAnsi="Arial" w:cs="Arial"/>
                <w:b/>
                <w:sz w:val="22"/>
                <w:szCs w:val="22"/>
              </w:rPr>
            </w:pPr>
            <w:r w:rsidRPr="00FA243C">
              <w:rPr>
                <w:rFonts w:ascii="Arial" w:hAnsi="Arial" w:cs="Arial"/>
                <w:b/>
                <w:sz w:val="22"/>
                <w:szCs w:val="22"/>
              </w:rPr>
              <w:t>100 szt.</w:t>
            </w:r>
          </w:p>
        </w:tc>
        <w:tc>
          <w:tcPr>
            <w:tcW w:w="1793" w:type="dxa"/>
            <w:vMerge w:val="restart"/>
          </w:tcPr>
          <w:p w14:paraId="0DE904CA" w14:textId="77777777" w:rsidR="000A2B12" w:rsidRPr="000877C4" w:rsidRDefault="000A2B12" w:rsidP="000877C4">
            <w:pPr>
              <w:jc w:val="right"/>
              <w:rPr>
                <w:rFonts w:ascii="Arial" w:hAnsi="Arial" w:cs="Arial"/>
                <w:b/>
                <w:sz w:val="22"/>
                <w:szCs w:val="22"/>
              </w:rPr>
            </w:pPr>
          </w:p>
        </w:tc>
      </w:tr>
      <w:tr w:rsidR="000A2B12" w:rsidRPr="000877C4" w14:paraId="36F3084C" w14:textId="77777777" w:rsidTr="003C516F">
        <w:trPr>
          <w:trHeight w:val="277"/>
        </w:trPr>
        <w:tc>
          <w:tcPr>
            <w:tcW w:w="720" w:type="dxa"/>
            <w:vMerge/>
          </w:tcPr>
          <w:p w14:paraId="48CA3961"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11082857"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1004CE1" w14:textId="77777777" w:rsidR="000A2B12" w:rsidRPr="009470F3" w:rsidRDefault="000A2B12" w:rsidP="000877C4">
            <w:pPr>
              <w:jc w:val="center"/>
              <w:rPr>
                <w:rFonts w:ascii="Arial" w:hAnsi="Arial" w:cs="Arial"/>
              </w:rPr>
            </w:pPr>
          </w:p>
        </w:tc>
        <w:tc>
          <w:tcPr>
            <w:tcW w:w="1560" w:type="dxa"/>
            <w:vMerge/>
            <w:shd w:val="clear" w:color="auto" w:fill="auto"/>
          </w:tcPr>
          <w:p w14:paraId="0391FADB" w14:textId="77777777" w:rsidR="000A2B12" w:rsidRPr="000877C4" w:rsidRDefault="000A2B12" w:rsidP="000877C4">
            <w:pPr>
              <w:jc w:val="right"/>
              <w:rPr>
                <w:rFonts w:ascii="Arial" w:hAnsi="Arial" w:cs="Arial"/>
                <w:sz w:val="22"/>
                <w:szCs w:val="22"/>
              </w:rPr>
            </w:pPr>
          </w:p>
        </w:tc>
        <w:tc>
          <w:tcPr>
            <w:tcW w:w="899" w:type="dxa"/>
            <w:shd w:val="clear" w:color="auto" w:fill="auto"/>
          </w:tcPr>
          <w:p w14:paraId="12514FFF" w14:textId="77777777" w:rsidR="000A2B12" w:rsidRPr="000877C4" w:rsidRDefault="000A2B12" w:rsidP="000877C4">
            <w:pPr>
              <w:jc w:val="right"/>
              <w:rPr>
                <w:rFonts w:ascii="Arial" w:hAnsi="Arial" w:cs="Arial"/>
                <w:sz w:val="22"/>
                <w:szCs w:val="22"/>
              </w:rPr>
            </w:pPr>
          </w:p>
          <w:p w14:paraId="54769D9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588B461" w14:textId="77777777" w:rsidR="000A2B12" w:rsidRPr="009470F3" w:rsidRDefault="000A2B12" w:rsidP="000877C4">
            <w:pPr>
              <w:jc w:val="right"/>
              <w:rPr>
                <w:rFonts w:ascii="Arial" w:hAnsi="Arial" w:cs="Arial"/>
                <w:sz w:val="18"/>
                <w:szCs w:val="18"/>
              </w:rPr>
            </w:pPr>
          </w:p>
        </w:tc>
        <w:tc>
          <w:tcPr>
            <w:tcW w:w="1447" w:type="dxa"/>
            <w:vMerge/>
          </w:tcPr>
          <w:p w14:paraId="487CC953" w14:textId="77777777" w:rsidR="000A2B12" w:rsidRPr="008F31E2" w:rsidRDefault="000A2B12" w:rsidP="000877C4">
            <w:pPr>
              <w:jc w:val="center"/>
              <w:rPr>
                <w:rFonts w:ascii="Arial" w:hAnsi="Arial" w:cs="Arial"/>
                <w:color w:val="FF0000"/>
                <w:sz w:val="22"/>
                <w:szCs w:val="22"/>
              </w:rPr>
            </w:pPr>
          </w:p>
        </w:tc>
        <w:tc>
          <w:tcPr>
            <w:tcW w:w="1793" w:type="dxa"/>
            <w:vMerge/>
          </w:tcPr>
          <w:p w14:paraId="7644580E" w14:textId="77777777" w:rsidR="000A2B12" w:rsidRPr="000877C4" w:rsidRDefault="000A2B12" w:rsidP="000877C4">
            <w:pPr>
              <w:jc w:val="right"/>
              <w:rPr>
                <w:rFonts w:ascii="Arial" w:hAnsi="Arial" w:cs="Arial"/>
                <w:b/>
                <w:sz w:val="22"/>
                <w:szCs w:val="22"/>
              </w:rPr>
            </w:pPr>
          </w:p>
        </w:tc>
      </w:tr>
      <w:tr w:rsidR="000A2B12" w:rsidRPr="000877C4" w14:paraId="4DA50EC7" w14:textId="77777777" w:rsidTr="003C516F">
        <w:trPr>
          <w:trHeight w:val="278"/>
        </w:trPr>
        <w:tc>
          <w:tcPr>
            <w:tcW w:w="720" w:type="dxa"/>
            <w:vMerge w:val="restart"/>
          </w:tcPr>
          <w:p w14:paraId="24922527" w14:textId="77777777" w:rsidR="000A2B12" w:rsidRDefault="000A2B12" w:rsidP="00C656DA">
            <w:pPr>
              <w:spacing w:line="240" w:lineRule="atLeast"/>
              <w:jc w:val="center"/>
              <w:rPr>
                <w:rFonts w:ascii="Arial" w:hAnsi="Arial" w:cs="Arial"/>
                <w:sz w:val="22"/>
                <w:szCs w:val="22"/>
              </w:rPr>
            </w:pPr>
          </w:p>
          <w:p w14:paraId="15A7FEF8"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39</w:t>
            </w:r>
          </w:p>
        </w:tc>
        <w:tc>
          <w:tcPr>
            <w:tcW w:w="1350" w:type="dxa"/>
            <w:gridSpan w:val="3"/>
            <w:vMerge/>
            <w:shd w:val="clear" w:color="auto" w:fill="auto"/>
          </w:tcPr>
          <w:p w14:paraId="68ED339A"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6EE18E08" w14:textId="77777777" w:rsidR="000A2B12" w:rsidRPr="009470F3" w:rsidRDefault="000A2B12" w:rsidP="000877C4">
            <w:pPr>
              <w:jc w:val="center"/>
              <w:rPr>
                <w:rFonts w:ascii="Arial" w:hAnsi="Arial" w:cs="Arial"/>
              </w:rPr>
            </w:pPr>
          </w:p>
          <w:p w14:paraId="5E12C91B" w14:textId="77777777" w:rsidR="000A2B12" w:rsidRPr="009470F3" w:rsidRDefault="000A2B12" w:rsidP="000877C4">
            <w:pPr>
              <w:jc w:val="center"/>
              <w:rPr>
                <w:rFonts w:ascii="Arial" w:hAnsi="Arial" w:cs="Arial"/>
              </w:rPr>
            </w:pPr>
            <w:r w:rsidRPr="009470F3">
              <w:rPr>
                <w:rFonts w:ascii="Arial" w:hAnsi="Arial" w:cs="Arial"/>
              </w:rPr>
              <w:t>śr. 61-70 cm</w:t>
            </w:r>
          </w:p>
        </w:tc>
        <w:tc>
          <w:tcPr>
            <w:tcW w:w="1560" w:type="dxa"/>
            <w:vMerge w:val="restart"/>
            <w:shd w:val="clear" w:color="auto" w:fill="auto"/>
          </w:tcPr>
          <w:p w14:paraId="11BA08EC" w14:textId="77777777" w:rsidR="000A2B12" w:rsidRPr="000877C4" w:rsidRDefault="000A2B12" w:rsidP="000877C4">
            <w:pPr>
              <w:jc w:val="right"/>
              <w:rPr>
                <w:rFonts w:ascii="Arial" w:hAnsi="Arial" w:cs="Arial"/>
                <w:sz w:val="22"/>
                <w:szCs w:val="22"/>
              </w:rPr>
            </w:pPr>
          </w:p>
          <w:p w14:paraId="28F4FFBB" w14:textId="77777777" w:rsidR="000A2B12" w:rsidRPr="000877C4" w:rsidRDefault="000A2B12" w:rsidP="009470F3">
            <w:pPr>
              <w:rPr>
                <w:rFonts w:ascii="Arial" w:hAnsi="Arial" w:cs="Arial"/>
                <w:sz w:val="22"/>
                <w:szCs w:val="22"/>
              </w:rPr>
            </w:pPr>
          </w:p>
          <w:p w14:paraId="5A037309" w14:textId="77777777" w:rsidR="000A2B12" w:rsidRPr="000877C4" w:rsidRDefault="000A2B12" w:rsidP="000877C4">
            <w:pPr>
              <w:jc w:val="right"/>
              <w:rPr>
                <w:rFonts w:ascii="Arial" w:hAnsi="Arial" w:cs="Arial"/>
                <w:sz w:val="22"/>
                <w:szCs w:val="22"/>
              </w:rPr>
            </w:pPr>
          </w:p>
          <w:p w14:paraId="516112C2"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14198B4C" w14:textId="77777777" w:rsidR="000A2B12" w:rsidRPr="000877C4" w:rsidRDefault="000A2B12" w:rsidP="000877C4">
            <w:pPr>
              <w:jc w:val="right"/>
              <w:rPr>
                <w:rFonts w:ascii="Arial" w:hAnsi="Arial" w:cs="Arial"/>
                <w:sz w:val="22"/>
                <w:szCs w:val="22"/>
              </w:rPr>
            </w:pPr>
          </w:p>
          <w:p w14:paraId="3301AEE3"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29F10DB" w14:textId="77777777" w:rsidR="000A2B12" w:rsidRPr="009470F3" w:rsidRDefault="000A2B12" w:rsidP="000877C4">
            <w:pPr>
              <w:jc w:val="right"/>
              <w:rPr>
                <w:rFonts w:ascii="Arial" w:hAnsi="Arial" w:cs="Arial"/>
                <w:sz w:val="18"/>
                <w:szCs w:val="18"/>
              </w:rPr>
            </w:pPr>
          </w:p>
          <w:p w14:paraId="0B568BF6" w14:textId="77777777" w:rsidR="000A2B12" w:rsidRPr="009470F3" w:rsidRDefault="000A2B12" w:rsidP="000877C4">
            <w:pPr>
              <w:jc w:val="right"/>
              <w:rPr>
                <w:rFonts w:ascii="Arial" w:hAnsi="Arial" w:cs="Arial"/>
                <w:sz w:val="18"/>
                <w:szCs w:val="18"/>
              </w:rPr>
            </w:pPr>
          </w:p>
          <w:p w14:paraId="12440D26" w14:textId="77777777" w:rsidR="000A2B12" w:rsidRPr="009470F3" w:rsidRDefault="000A2B12" w:rsidP="000877C4">
            <w:pPr>
              <w:jc w:val="right"/>
              <w:rPr>
                <w:rFonts w:ascii="Arial" w:hAnsi="Arial" w:cs="Arial"/>
                <w:sz w:val="18"/>
                <w:szCs w:val="18"/>
              </w:rPr>
            </w:pPr>
          </w:p>
          <w:p w14:paraId="57B927CC" w14:textId="77777777" w:rsidR="000A2B12" w:rsidRPr="009470F3" w:rsidRDefault="000A2B12" w:rsidP="000877C4">
            <w:pPr>
              <w:jc w:val="right"/>
              <w:rPr>
                <w:rFonts w:ascii="Arial" w:hAnsi="Arial" w:cs="Arial"/>
                <w:sz w:val="18"/>
                <w:szCs w:val="18"/>
              </w:rPr>
            </w:pPr>
          </w:p>
          <w:p w14:paraId="75389167"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62F0386" w14:textId="77777777" w:rsidR="000A2B12" w:rsidRPr="00FA243C" w:rsidRDefault="000A2B12" w:rsidP="000877C4">
            <w:pPr>
              <w:jc w:val="center"/>
              <w:rPr>
                <w:rFonts w:ascii="Arial" w:hAnsi="Arial" w:cs="Arial"/>
                <w:sz w:val="22"/>
                <w:szCs w:val="22"/>
              </w:rPr>
            </w:pPr>
          </w:p>
          <w:p w14:paraId="24A6DCC2" w14:textId="77777777" w:rsidR="000A2B12" w:rsidRPr="00FA243C" w:rsidRDefault="000A2B12" w:rsidP="000877C4">
            <w:pPr>
              <w:jc w:val="center"/>
              <w:rPr>
                <w:rFonts w:ascii="Arial" w:hAnsi="Arial" w:cs="Arial"/>
                <w:b/>
                <w:sz w:val="22"/>
                <w:szCs w:val="22"/>
              </w:rPr>
            </w:pPr>
            <w:r w:rsidRPr="00FA243C">
              <w:rPr>
                <w:rFonts w:ascii="Arial" w:hAnsi="Arial" w:cs="Arial"/>
                <w:b/>
                <w:sz w:val="22"/>
                <w:szCs w:val="22"/>
              </w:rPr>
              <w:t>100 szt.</w:t>
            </w:r>
          </w:p>
        </w:tc>
        <w:tc>
          <w:tcPr>
            <w:tcW w:w="1793" w:type="dxa"/>
            <w:vMerge w:val="restart"/>
          </w:tcPr>
          <w:p w14:paraId="306FD758" w14:textId="77777777" w:rsidR="000A2B12" w:rsidRPr="000877C4" w:rsidRDefault="000A2B12" w:rsidP="000877C4">
            <w:pPr>
              <w:jc w:val="center"/>
              <w:rPr>
                <w:rFonts w:ascii="Arial" w:hAnsi="Arial" w:cs="Arial"/>
                <w:sz w:val="22"/>
                <w:szCs w:val="22"/>
              </w:rPr>
            </w:pPr>
          </w:p>
        </w:tc>
      </w:tr>
      <w:tr w:rsidR="000A2B12" w:rsidRPr="000877C4" w14:paraId="498BF936" w14:textId="77777777" w:rsidTr="003C516F">
        <w:trPr>
          <w:trHeight w:val="277"/>
        </w:trPr>
        <w:tc>
          <w:tcPr>
            <w:tcW w:w="720" w:type="dxa"/>
            <w:vMerge/>
          </w:tcPr>
          <w:p w14:paraId="5034D0E4"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153EAA8D"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20219008"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429F4E36" w14:textId="77777777" w:rsidR="000A2B12" w:rsidRPr="000877C4" w:rsidRDefault="000A2B12" w:rsidP="000877C4">
            <w:pPr>
              <w:jc w:val="right"/>
              <w:rPr>
                <w:rFonts w:ascii="Arial" w:hAnsi="Arial" w:cs="Arial"/>
                <w:sz w:val="22"/>
                <w:szCs w:val="22"/>
              </w:rPr>
            </w:pPr>
          </w:p>
        </w:tc>
        <w:tc>
          <w:tcPr>
            <w:tcW w:w="899" w:type="dxa"/>
            <w:shd w:val="clear" w:color="auto" w:fill="auto"/>
          </w:tcPr>
          <w:p w14:paraId="74883625" w14:textId="77777777" w:rsidR="000A2B12" w:rsidRPr="000877C4" w:rsidRDefault="000A2B12" w:rsidP="000877C4">
            <w:pPr>
              <w:jc w:val="right"/>
              <w:rPr>
                <w:rFonts w:ascii="Arial" w:hAnsi="Arial" w:cs="Arial"/>
                <w:sz w:val="22"/>
                <w:szCs w:val="22"/>
              </w:rPr>
            </w:pPr>
          </w:p>
          <w:p w14:paraId="2892230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9577C13" w14:textId="77777777" w:rsidR="000A2B12" w:rsidRPr="000877C4" w:rsidRDefault="000A2B12" w:rsidP="000877C4">
            <w:pPr>
              <w:jc w:val="right"/>
              <w:rPr>
                <w:rFonts w:ascii="Arial" w:hAnsi="Arial" w:cs="Arial"/>
                <w:sz w:val="22"/>
                <w:szCs w:val="22"/>
              </w:rPr>
            </w:pPr>
          </w:p>
        </w:tc>
        <w:tc>
          <w:tcPr>
            <w:tcW w:w="1447" w:type="dxa"/>
            <w:vMerge/>
          </w:tcPr>
          <w:p w14:paraId="7C3F89EA" w14:textId="77777777" w:rsidR="000A2B12" w:rsidRPr="00FA243C" w:rsidRDefault="000A2B12" w:rsidP="000877C4">
            <w:pPr>
              <w:jc w:val="center"/>
              <w:rPr>
                <w:rFonts w:ascii="Arial" w:hAnsi="Arial" w:cs="Arial"/>
                <w:sz w:val="22"/>
                <w:szCs w:val="22"/>
              </w:rPr>
            </w:pPr>
          </w:p>
        </w:tc>
        <w:tc>
          <w:tcPr>
            <w:tcW w:w="1793" w:type="dxa"/>
            <w:vMerge/>
          </w:tcPr>
          <w:p w14:paraId="2C9ACBDF" w14:textId="77777777" w:rsidR="000A2B12" w:rsidRPr="000877C4" w:rsidRDefault="000A2B12" w:rsidP="000877C4">
            <w:pPr>
              <w:jc w:val="center"/>
              <w:rPr>
                <w:rFonts w:ascii="Arial" w:hAnsi="Arial" w:cs="Arial"/>
                <w:sz w:val="22"/>
                <w:szCs w:val="22"/>
              </w:rPr>
            </w:pPr>
          </w:p>
        </w:tc>
      </w:tr>
      <w:tr w:rsidR="000A2B12" w:rsidRPr="000877C4" w14:paraId="1236A7E7" w14:textId="77777777" w:rsidTr="003C516F">
        <w:trPr>
          <w:trHeight w:val="278"/>
        </w:trPr>
        <w:tc>
          <w:tcPr>
            <w:tcW w:w="720" w:type="dxa"/>
            <w:vMerge w:val="restart"/>
          </w:tcPr>
          <w:p w14:paraId="19E4663C" w14:textId="77777777" w:rsidR="000A2B12" w:rsidRDefault="000A2B12" w:rsidP="00C656DA">
            <w:pPr>
              <w:spacing w:line="240" w:lineRule="atLeast"/>
              <w:jc w:val="center"/>
              <w:rPr>
                <w:rFonts w:ascii="Arial" w:hAnsi="Arial" w:cs="Arial"/>
                <w:sz w:val="22"/>
                <w:szCs w:val="22"/>
              </w:rPr>
            </w:pPr>
          </w:p>
          <w:p w14:paraId="6A32C890"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40</w:t>
            </w:r>
          </w:p>
        </w:tc>
        <w:tc>
          <w:tcPr>
            <w:tcW w:w="1350" w:type="dxa"/>
            <w:gridSpan w:val="3"/>
            <w:vMerge/>
            <w:shd w:val="clear" w:color="auto" w:fill="auto"/>
          </w:tcPr>
          <w:p w14:paraId="39452211"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2C38B347" w14:textId="77777777" w:rsidR="000A2B12" w:rsidRPr="009470F3" w:rsidRDefault="000A2B12" w:rsidP="000877C4">
            <w:pPr>
              <w:jc w:val="center"/>
              <w:rPr>
                <w:rFonts w:ascii="Arial" w:hAnsi="Arial" w:cs="Arial"/>
              </w:rPr>
            </w:pPr>
          </w:p>
          <w:p w14:paraId="1642811D" w14:textId="77777777" w:rsidR="000A2B12" w:rsidRPr="009470F3" w:rsidRDefault="000A2B12" w:rsidP="000877C4">
            <w:pPr>
              <w:jc w:val="center"/>
              <w:rPr>
                <w:rFonts w:ascii="Arial" w:hAnsi="Arial" w:cs="Arial"/>
              </w:rPr>
            </w:pPr>
            <w:r w:rsidRPr="009470F3">
              <w:rPr>
                <w:rFonts w:ascii="Arial" w:hAnsi="Arial" w:cs="Arial"/>
              </w:rPr>
              <w:t>śr. 71-80 cm</w:t>
            </w:r>
          </w:p>
        </w:tc>
        <w:tc>
          <w:tcPr>
            <w:tcW w:w="1560" w:type="dxa"/>
            <w:vMerge w:val="restart"/>
            <w:shd w:val="clear" w:color="auto" w:fill="auto"/>
          </w:tcPr>
          <w:p w14:paraId="105FF29B" w14:textId="77777777" w:rsidR="000A2B12" w:rsidRPr="009470F3" w:rsidRDefault="000A2B12" w:rsidP="000877C4">
            <w:pPr>
              <w:jc w:val="right"/>
              <w:rPr>
                <w:rFonts w:ascii="Arial" w:hAnsi="Arial" w:cs="Arial"/>
                <w:sz w:val="18"/>
                <w:szCs w:val="18"/>
              </w:rPr>
            </w:pPr>
          </w:p>
          <w:p w14:paraId="4BEAD935" w14:textId="77777777" w:rsidR="000A2B12" w:rsidRPr="009470F3" w:rsidRDefault="000A2B12" w:rsidP="000877C4">
            <w:pPr>
              <w:jc w:val="right"/>
              <w:rPr>
                <w:rFonts w:ascii="Arial" w:hAnsi="Arial" w:cs="Arial"/>
                <w:sz w:val="18"/>
                <w:szCs w:val="18"/>
              </w:rPr>
            </w:pPr>
          </w:p>
          <w:p w14:paraId="0B9BA93D" w14:textId="77777777" w:rsidR="000A2B12" w:rsidRPr="009470F3" w:rsidRDefault="000A2B12" w:rsidP="000877C4">
            <w:pPr>
              <w:jc w:val="right"/>
              <w:rPr>
                <w:rFonts w:ascii="Arial" w:hAnsi="Arial" w:cs="Arial"/>
                <w:sz w:val="18"/>
                <w:szCs w:val="18"/>
              </w:rPr>
            </w:pPr>
          </w:p>
          <w:p w14:paraId="6DB83A9C" w14:textId="77777777" w:rsidR="000A2B12" w:rsidRPr="009470F3" w:rsidRDefault="000A2B12" w:rsidP="000877C4">
            <w:pPr>
              <w:jc w:val="right"/>
              <w:rPr>
                <w:rFonts w:ascii="Arial" w:hAnsi="Arial" w:cs="Arial"/>
                <w:sz w:val="18"/>
                <w:szCs w:val="18"/>
              </w:rPr>
            </w:pPr>
          </w:p>
          <w:p w14:paraId="4FAD6E61"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4B7054E2" w14:textId="77777777" w:rsidR="000A2B12" w:rsidRPr="000877C4" w:rsidRDefault="000A2B12" w:rsidP="000877C4">
            <w:pPr>
              <w:jc w:val="right"/>
              <w:rPr>
                <w:rFonts w:ascii="Arial" w:hAnsi="Arial" w:cs="Arial"/>
                <w:sz w:val="22"/>
                <w:szCs w:val="22"/>
              </w:rPr>
            </w:pPr>
          </w:p>
          <w:p w14:paraId="2F752D2E"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D5317B3" w14:textId="77777777" w:rsidR="000A2B12" w:rsidRPr="009470F3" w:rsidRDefault="000A2B12" w:rsidP="000877C4">
            <w:pPr>
              <w:jc w:val="right"/>
              <w:rPr>
                <w:rFonts w:ascii="Arial" w:hAnsi="Arial" w:cs="Arial"/>
                <w:sz w:val="18"/>
                <w:szCs w:val="18"/>
              </w:rPr>
            </w:pPr>
          </w:p>
          <w:p w14:paraId="37C10DA3" w14:textId="77777777" w:rsidR="000A2B12" w:rsidRPr="009470F3" w:rsidRDefault="000A2B12" w:rsidP="000877C4">
            <w:pPr>
              <w:jc w:val="right"/>
              <w:rPr>
                <w:rFonts w:ascii="Arial" w:hAnsi="Arial" w:cs="Arial"/>
                <w:sz w:val="18"/>
                <w:szCs w:val="18"/>
              </w:rPr>
            </w:pPr>
          </w:p>
          <w:p w14:paraId="0434F75E" w14:textId="77777777" w:rsidR="000A2B12" w:rsidRPr="009470F3" w:rsidRDefault="000A2B12" w:rsidP="000877C4">
            <w:pPr>
              <w:jc w:val="right"/>
              <w:rPr>
                <w:rFonts w:ascii="Arial" w:hAnsi="Arial" w:cs="Arial"/>
                <w:sz w:val="18"/>
                <w:szCs w:val="18"/>
              </w:rPr>
            </w:pPr>
          </w:p>
          <w:p w14:paraId="7F0279C2" w14:textId="77777777" w:rsidR="000A2B12" w:rsidRPr="009470F3" w:rsidRDefault="000A2B12" w:rsidP="000877C4">
            <w:pPr>
              <w:jc w:val="right"/>
              <w:rPr>
                <w:rFonts w:ascii="Arial" w:hAnsi="Arial" w:cs="Arial"/>
                <w:sz w:val="18"/>
                <w:szCs w:val="18"/>
              </w:rPr>
            </w:pPr>
          </w:p>
          <w:p w14:paraId="1D05F28D"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0836D46E" w14:textId="77777777" w:rsidR="000A2B12" w:rsidRPr="00FA243C" w:rsidRDefault="000A2B12" w:rsidP="000877C4">
            <w:pPr>
              <w:jc w:val="center"/>
              <w:rPr>
                <w:rFonts w:ascii="Arial" w:hAnsi="Arial" w:cs="Arial"/>
                <w:sz w:val="22"/>
                <w:szCs w:val="22"/>
              </w:rPr>
            </w:pPr>
          </w:p>
          <w:p w14:paraId="3A804532" w14:textId="77777777" w:rsidR="000A2B12" w:rsidRPr="00FA243C" w:rsidRDefault="000A2B12" w:rsidP="000877C4">
            <w:pPr>
              <w:jc w:val="center"/>
              <w:rPr>
                <w:rFonts w:ascii="Arial" w:hAnsi="Arial" w:cs="Arial"/>
                <w:b/>
                <w:sz w:val="22"/>
                <w:szCs w:val="22"/>
              </w:rPr>
            </w:pPr>
            <w:r w:rsidRPr="00FA243C">
              <w:rPr>
                <w:rFonts w:ascii="Arial" w:hAnsi="Arial" w:cs="Arial"/>
                <w:b/>
                <w:sz w:val="22"/>
                <w:szCs w:val="22"/>
              </w:rPr>
              <w:t>100 szt.</w:t>
            </w:r>
          </w:p>
        </w:tc>
        <w:tc>
          <w:tcPr>
            <w:tcW w:w="1793" w:type="dxa"/>
            <w:vMerge w:val="restart"/>
          </w:tcPr>
          <w:p w14:paraId="65EB62B5" w14:textId="77777777" w:rsidR="000A2B12" w:rsidRPr="000877C4" w:rsidRDefault="000A2B12" w:rsidP="000877C4">
            <w:pPr>
              <w:jc w:val="right"/>
              <w:rPr>
                <w:rFonts w:ascii="Arial" w:hAnsi="Arial" w:cs="Arial"/>
                <w:b/>
                <w:sz w:val="22"/>
                <w:szCs w:val="22"/>
              </w:rPr>
            </w:pPr>
          </w:p>
        </w:tc>
      </w:tr>
      <w:tr w:rsidR="000A2B12" w:rsidRPr="000877C4" w14:paraId="735B2C36" w14:textId="77777777" w:rsidTr="003C516F">
        <w:trPr>
          <w:trHeight w:val="277"/>
        </w:trPr>
        <w:tc>
          <w:tcPr>
            <w:tcW w:w="720" w:type="dxa"/>
            <w:vMerge/>
          </w:tcPr>
          <w:p w14:paraId="55D3FCD8"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4097BF96"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189DC485" w14:textId="77777777" w:rsidR="000A2B12" w:rsidRPr="009470F3" w:rsidRDefault="000A2B12" w:rsidP="000877C4">
            <w:pPr>
              <w:jc w:val="center"/>
              <w:rPr>
                <w:rFonts w:ascii="Arial" w:hAnsi="Arial" w:cs="Arial"/>
              </w:rPr>
            </w:pPr>
          </w:p>
        </w:tc>
        <w:tc>
          <w:tcPr>
            <w:tcW w:w="1560" w:type="dxa"/>
            <w:vMerge/>
            <w:shd w:val="clear" w:color="auto" w:fill="auto"/>
          </w:tcPr>
          <w:p w14:paraId="7788F2C9" w14:textId="77777777" w:rsidR="000A2B12" w:rsidRPr="009470F3" w:rsidRDefault="000A2B12" w:rsidP="000877C4">
            <w:pPr>
              <w:jc w:val="right"/>
              <w:rPr>
                <w:rFonts w:ascii="Arial" w:hAnsi="Arial" w:cs="Arial"/>
                <w:sz w:val="18"/>
                <w:szCs w:val="18"/>
              </w:rPr>
            </w:pPr>
          </w:p>
        </w:tc>
        <w:tc>
          <w:tcPr>
            <w:tcW w:w="899" w:type="dxa"/>
            <w:shd w:val="clear" w:color="auto" w:fill="auto"/>
          </w:tcPr>
          <w:p w14:paraId="5BD70C5E" w14:textId="77777777" w:rsidR="000A2B12" w:rsidRPr="000877C4" w:rsidRDefault="000A2B12" w:rsidP="000877C4">
            <w:pPr>
              <w:jc w:val="right"/>
              <w:rPr>
                <w:rFonts w:ascii="Arial" w:hAnsi="Arial" w:cs="Arial"/>
                <w:sz w:val="22"/>
                <w:szCs w:val="22"/>
              </w:rPr>
            </w:pPr>
          </w:p>
          <w:p w14:paraId="64025C05"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9911EE8" w14:textId="77777777" w:rsidR="000A2B12" w:rsidRPr="009470F3" w:rsidRDefault="000A2B12" w:rsidP="000877C4">
            <w:pPr>
              <w:jc w:val="right"/>
              <w:rPr>
                <w:rFonts w:ascii="Arial" w:hAnsi="Arial" w:cs="Arial"/>
                <w:sz w:val="18"/>
                <w:szCs w:val="18"/>
              </w:rPr>
            </w:pPr>
          </w:p>
        </w:tc>
        <w:tc>
          <w:tcPr>
            <w:tcW w:w="1447" w:type="dxa"/>
            <w:vMerge/>
          </w:tcPr>
          <w:p w14:paraId="5F5B841E" w14:textId="77777777" w:rsidR="000A2B12" w:rsidRPr="000877C4" w:rsidRDefault="000A2B12" w:rsidP="000877C4">
            <w:pPr>
              <w:jc w:val="center"/>
              <w:rPr>
                <w:rFonts w:ascii="Arial" w:hAnsi="Arial" w:cs="Arial"/>
                <w:sz w:val="22"/>
                <w:szCs w:val="22"/>
              </w:rPr>
            </w:pPr>
          </w:p>
        </w:tc>
        <w:tc>
          <w:tcPr>
            <w:tcW w:w="1793" w:type="dxa"/>
            <w:vMerge/>
          </w:tcPr>
          <w:p w14:paraId="54E86AEF" w14:textId="77777777" w:rsidR="000A2B12" w:rsidRPr="000877C4" w:rsidRDefault="000A2B12" w:rsidP="000877C4">
            <w:pPr>
              <w:jc w:val="right"/>
              <w:rPr>
                <w:rFonts w:ascii="Arial" w:hAnsi="Arial" w:cs="Arial"/>
                <w:b/>
                <w:sz w:val="22"/>
                <w:szCs w:val="22"/>
              </w:rPr>
            </w:pPr>
          </w:p>
        </w:tc>
      </w:tr>
      <w:tr w:rsidR="000A2B12" w:rsidRPr="000877C4" w14:paraId="087DAAE1" w14:textId="77777777" w:rsidTr="003C516F">
        <w:trPr>
          <w:trHeight w:val="420"/>
        </w:trPr>
        <w:tc>
          <w:tcPr>
            <w:tcW w:w="720" w:type="dxa"/>
            <w:vMerge w:val="restart"/>
          </w:tcPr>
          <w:p w14:paraId="0BBC0836" w14:textId="77777777" w:rsidR="000A2B12" w:rsidRDefault="000A2B12" w:rsidP="00C656DA">
            <w:pPr>
              <w:spacing w:line="240" w:lineRule="atLeast"/>
              <w:jc w:val="center"/>
              <w:rPr>
                <w:rFonts w:ascii="Arial" w:hAnsi="Arial" w:cs="Arial"/>
                <w:sz w:val="22"/>
                <w:szCs w:val="22"/>
              </w:rPr>
            </w:pPr>
          </w:p>
          <w:p w14:paraId="4793A502"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41</w:t>
            </w:r>
          </w:p>
        </w:tc>
        <w:tc>
          <w:tcPr>
            <w:tcW w:w="1350" w:type="dxa"/>
            <w:gridSpan w:val="3"/>
            <w:vMerge/>
            <w:shd w:val="clear" w:color="auto" w:fill="auto"/>
          </w:tcPr>
          <w:p w14:paraId="062E09B5"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2F371F46" w14:textId="77777777" w:rsidR="000A2B12" w:rsidRPr="009470F3" w:rsidRDefault="000A2B12" w:rsidP="000877C4">
            <w:pPr>
              <w:jc w:val="right"/>
              <w:rPr>
                <w:rFonts w:ascii="Arial" w:hAnsi="Arial" w:cs="Arial"/>
              </w:rPr>
            </w:pPr>
          </w:p>
          <w:p w14:paraId="70B794F2" w14:textId="77777777" w:rsidR="000A2B12" w:rsidRPr="009470F3" w:rsidRDefault="000A2B12" w:rsidP="000877C4">
            <w:pPr>
              <w:jc w:val="center"/>
              <w:rPr>
                <w:rFonts w:ascii="Arial" w:hAnsi="Arial" w:cs="Arial"/>
              </w:rPr>
            </w:pPr>
            <w:r w:rsidRPr="009470F3">
              <w:rPr>
                <w:rFonts w:ascii="Arial" w:hAnsi="Arial" w:cs="Arial"/>
              </w:rPr>
              <w:t>śr. 81-90 cm</w:t>
            </w:r>
          </w:p>
          <w:p w14:paraId="4DDA03EB" w14:textId="77777777" w:rsidR="000A2B12" w:rsidRPr="009470F3" w:rsidRDefault="000A2B12" w:rsidP="000877C4">
            <w:pPr>
              <w:rPr>
                <w:rFonts w:ascii="Arial" w:hAnsi="Arial" w:cs="Arial"/>
              </w:rPr>
            </w:pPr>
          </w:p>
        </w:tc>
        <w:tc>
          <w:tcPr>
            <w:tcW w:w="1560" w:type="dxa"/>
            <w:vMerge w:val="restart"/>
            <w:shd w:val="clear" w:color="auto" w:fill="auto"/>
          </w:tcPr>
          <w:p w14:paraId="3FD53FE3" w14:textId="77777777" w:rsidR="000A2B12" w:rsidRPr="009470F3" w:rsidRDefault="000A2B12" w:rsidP="000877C4">
            <w:pPr>
              <w:jc w:val="right"/>
              <w:rPr>
                <w:rFonts w:ascii="Arial" w:hAnsi="Arial" w:cs="Arial"/>
                <w:sz w:val="18"/>
                <w:szCs w:val="18"/>
              </w:rPr>
            </w:pPr>
          </w:p>
          <w:p w14:paraId="7300C86B" w14:textId="77777777" w:rsidR="000A2B12" w:rsidRPr="009470F3" w:rsidRDefault="000A2B12" w:rsidP="000877C4">
            <w:pPr>
              <w:jc w:val="right"/>
              <w:rPr>
                <w:rFonts w:ascii="Arial" w:hAnsi="Arial" w:cs="Arial"/>
                <w:sz w:val="18"/>
                <w:szCs w:val="18"/>
              </w:rPr>
            </w:pPr>
          </w:p>
          <w:p w14:paraId="0015B2BA" w14:textId="77777777" w:rsidR="000A2B12" w:rsidRPr="009470F3" w:rsidRDefault="000A2B12" w:rsidP="000877C4">
            <w:pPr>
              <w:jc w:val="right"/>
              <w:rPr>
                <w:rFonts w:ascii="Arial" w:hAnsi="Arial" w:cs="Arial"/>
                <w:sz w:val="18"/>
                <w:szCs w:val="18"/>
              </w:rPr>
            </w:pPr>
          </w:p>
          <w:p w14:paraId="5B7634CD" w14:textId="77777777" w:rsidR="000A2B12" w:rsidRPr="009470F3" w:rsidRDefault="000A2B12" w:rsidP="000877C4">
            <w:pPr>
              <w:jc w:val="right"/>
              <w:rPr>
                <w:rFonts w:ascii="Arial" w:hAnsi="Arial" w:cs="Arial"/>
                <w:sz w:val="18"/>
                <w:szCs w:val="18"/>
              </w:rPr>
            </w:pPr>
          </w:p>
          <w:p w14:paraId="60D49542"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566EE4F5" w14:textId="77777777" w:rsidR="000A2B12" w:rsidRPr="000877C4" w:rsidRDefault="000A2B12" w:rsidP="000877C4">
            <w:pPr>
              <w:jc w:val="right"/>
              <w:rPr>
                <w:rFonts w:ascii="Arial" w:hAnsi="Arial" w:cs="Arial"/>
                <w:sz w:val="22"/>
                <w:szCs w:val="22"/>
              </w:rPr>
            </w:pPr>
          </w:p>
          <w:p w14:paraId="77527EF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2DEB702" w14:textId="77777777" w:rsidR="000A2B12" w:rsidRPr="009470F3" w:rsidRDefault="000A2B12" w:rsidP="000877C4">
            <w:pPr>
              <w:jc w:val="right"/>
              <w:rPr>
                <w:rFonts w:ascii="Arial" w:hAnsi="Arial" w:cs="Arial"/>
                <w:sz w:val="18"/>
                <w:szCs w:val="18"/>
              </w:rPr>
            </w:pPr>
          </w:p>
          <w:p w14:paraId="251F8E63" w14:textId="77777777" w:rsidR="000A2B12" w:rsidRPr="009470F3" w:rsidRDefault="000A2B12" w:rsidP="000877C4">
            <w:pPr>
              <w:jc w:val="right"/>
              <w:rPr>
                <w:rFonts w:ascii="Arial" w:hAnsi="Arial" w:cs="Arial"/>
                <w:sz w:val="18"/>
                <w:szCs w:val="18"/>
              </w:rPr>
            </w:pPr>
          </w:p>
          <w:p w14:paraId="46A62A74" w14:textId="77777777" w:rsidR="000A2B12" w:rsidRPr="009470F3" w:rsidRDefault="000A2B12" w:rsidP="000877C4">
            <w:pPr>
              <w:rPr>
                <w:rFonts w:ascii="Arial" w:hAnsi="Arial" w:cs="Arial"/>
                <w:sz w:val="18"/>
                <w:szCs w:val="18"/>
              </w:rPr>
            </w:pPr>
          </w:p>
          <w:p w14:paraId="6FB790B6" w14:textId="77777777" w:rsidR="000A2B12" w:rsidRPr="009470F3" w:rsidRDefault="000A2B12" w:rsidP="000877C4">
            <w:pPr>
              <w:rPr>
                <w:rFonts w:ascii="Arial" w:hAnsi="Arial" w:cs="Arial"/>
                <w:sz w:val="18"/>
                <w:szCs w:val="18"/>
              </w:rPr>
            </w:pPr>
          </w:p>
          <w:p w14:paraId="70377785"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AF12E9E" w14:textId="77777777" w:rsidR="000A2B12" w:rsidRPr="00FA243C" w:rsidRDefault="000A2B12" w:rsidP="000877C4">
            <w:pPr>
              <w:jc w:val="center"/>
              <w:rPr>
                <w:rFonts w:ascii="Arial" w:hAnsi="Arial" w:cs="Arial"/>
                <w:sz w:val="22"/>
                <w:szCs w:val="22"/>
              </w:rPr>
            </w:pPr>
          </w:p>
          <w:p w14:paraId="31961C45" w14:textId="77777777" w:rsidR="000A2B12" w:rsidRPr="00FA243C" w:rsidRDefault="000A2B12" w:rsidP="000877C4">
            <w:pPr>
              <w:jc w:val="center"/>
              <w:rPr>
                <w:rFonts w:ascii="Arial" w:hAnsi="Arial" w:cs="Arial"/>
                <w:sz w:val="22"/>
                <w:szCs w:val="22"/>
              </w:rPr>
            </w:pPr>
            <w:r w:rsidRPr="00FA243C">
              <w:rPr>
                <w:rFonts w:ascii="Arial" w:hAnsi="Arial" w:cs="Arial"/>
                <w:b/>
                <w:sz w:val="22"/>
                <w:szCs w:val="22"/>
              </w:rPr>
              <w:t>40 szt.</w:t>
            </w:r>
          </w:p>
        </w:tc>
        <w:tc>
          <w:tcPr>
            <w:tcW w:w="1793" w:type="dxa"/>
            <w:vMerge w:val="restart"/>
          </w:tcPr>
          <w:p w14:paraId="66C757BC" w14:textId="77777777" w:rsidR="000A2B12" w:rsidRPr="000877C4" w:rsidRDefault="000A2B12" w:rsidP="000877C4">
            <w:pPr>
              <w:jc w:val="right"/>
              <w:rPr>
                <w:rFonts w:ascii="Arial" w:hAnsi="Arial" w:cs="Arial"/>
                <w:b/>
                <w:sz w:val="22"/>
                <w:szCs w:val="22"/>
              </w:rPr>
            </w:pPr>
          </w:p>
        </w:tc>
      </w:tr>
      <w:tr w:rsidR="000A2B12" w:rsidRPr="000877C4" w14:paraId="31F9CDFE" w14:textId="77777777" w:rsidTr="003C516F">
        <w:trPr>
          <w:trHeight w:val="420"/>
        </w:trPr>
        <w:tc>
          <w:tcPr>
            <w:tcW w:w="720" w:type="dxa"/>
            <w:vMerge/>
          </w:tcPr>
          <w:p w14:paraId="58113C93"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284DAE24"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471E73A5" w14:textId="77777777" w:rsidR="000A2B12" w:rsidRPr="009470F3" w:rsidRDefault="000A2B12" w:rsidP="000877C4">
            <w:pPr>
              <w:jc w:val="center"/>
              <w:rPr>
                <w:rFonts w:ascii="Arial" w:hAnsi="Arial" w:cs="Arial"/>
              </w:rPr>
            </w:pPr>
          </w:p>
        </w:tc>
        <w:tc>
          <w:tcPr>
            <w:tcW w:w="1560" w:type="dxa"/>
            <w:vMerge/>
            <w:shd w:val="clear" w:color="auto" w:fill="auto"/>
          </w:tcPr>
          <w:p w14:paraId="76474F3D" w14:textId="77777777" w:rsidR="000A2B12" w:rsidRPr="009470F3" w:rsidRDefault="000A2B12" w:rsidP="000877C4">
            <w:pPr>
              <w:jc w:val="right"/>
              <w:rPr>
                <w:rFonts w:ascii="Arial" w:hAnsi="Arial" w:cs="Arial"/>
                <w:sz w:val="18"/>
                <w:szCs w:val="18"/>
              </w:rPr>
            </w:pPr>
          </w:p>
        </w:tc>
        <w:tc>
          <w:tcPr>
            <w:tcW w:w="899" w:type="dxa"/>
            <w:shd w:val="clear" w:color="auto" w:fill="auto"/>
          </w:tcPr>
          <w:p w14:paraId="28B7D03F" w14:textId="77777777" w:rsidR="000A2B12" w:rsidRPr="000877C4" w:rsidRDefault="000A2B12" w:rsidP="000877C4">
            <w:pPr>
              <w:jc w:val="right"/>
              <w:rPr>
                <w:rFonts w:ascii="Arial" w:hAnsi="Arial" w:cs="Arial"/>
                <w:sz w:val="22"/>
                <w:szCs w:val="22"/>
              </w:rPr>
            </w:pPr>
          </w:p>
          <w:p w14:paraId="2EBCC8BF"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B6E0248" w14:textId="77777777" w:rsidR="000A2B12" w:rsidRPr="009470F3" w:rsidRDefault="000A2B12" w:rsidP="000877C4">
            <w:pPr>
              <w:jc w:val="right"/>
              <w:rPr>
                <w:rFonts w:ascii="Arial" w:hAnsi="Arial" w:cs="Arial"/>
                <w:sz w:val="18"/>
                <w:szCs w:val="18"/>
              </w:rPr>
            </w:pPr>
          </w:p>
        </w:tc>
        <w:tc>
          <w:tcPr>
            <w:tcW w:w="1447" w:type="dxa"/>
            <w:vMerge/>
          </w:tcPr>
          <w:p w14:paraId="665A5527" w14:textId="77777777" w:rsidR="000A2B12" w:rsidRPr="00FA243C" w:rsidRDefault="000A2B12" w:rsidP="000877C4">
            <w:pPr>
              <w:jc w:val="center"/>
              <w:rPr>
                <w:rFonts w:ascii="Arial" w:hAnsi="Arial" w:cs="Arial"/>
                <w:sz w:val="22"/>
                <w:szCs w:val="22"/>
              </w:rPr>
            </w:pPr>
          </w:p>
        </w:tc>
        <w:tc>
          <w:tcPr>
            <w:tcW w:w="1793" w:type="dxa"/>
            <w:vMerge/>
          </w:tcPr>
          <w:p w14:paraId="3281A092" w14:textId="77777777" w:rsidR="000A2B12" w:rsidRPr="000877C4" w:rsidRDefault="000A2B12" w:rsidP="000877C4">
            <w:pPr>
              <w:jc w:val="right"/>
              <w:rPr>
                <w:rFonts w:ascii="Arial" w:hAnsi="Arial" w:cs="Arial"/>
                <w:b/>
                <w:sz w:val="22"/>
                <w:szCs w:val="22"/>
              </w:rPr>
            </w:pPr>
          </w:p>
        </w:tc>
      </w:tr>
      <w:tr w:rsidR="000A2B12" w:rsidRPr="000877C4" w14:paraId="2523E382" w14:textId="77777777" w:rsidTr="003C516F">
        <w:trPr>
          <w:trHeight w:val="375"/>
        </w:trPr>
        <w:tc>
          <w:tcPr>
            <w:tcW w:w="720" w:type="dxa"/>
            <w:vMerge w:val="restart"/>
          </w:tcPr>
          <w:p w14:paraId="576051A7" w14:textId="77777777" w:rsidR="000A2B12" w:rsidRDefault="000A2B12" w:rsidP="00C656DA">
            <w:pPr>
              <w:spacing w:line="240" w:lineRule="atLeast"/>
              <w:jc w:val="center"/>
              <w:rPr>
                <w:rFonts w:ascii="Arial" w:hAnsi="Arial" w:cs="Arial"/>
                <w:sz w:val="22"/>
                <w:szCs w:val="22"/>
              </w:rPr>
            </w:pPr>
          </w:p>
          <w:p w14:paraId="25295F58"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42</w:t>
            </w:r>
          </w:p>
        </w:tc>
        <w:tc>
          <w:tcPr>
            <w:tcW w:w="1350" w:type="dxa"/>
            <w:gridSpan w:val="3"/>
            <w:vMerge/>
            <w:shd w:val="clear" w:color="auto" w:fill="auto"/>
          </w:tcPr>
          <w:p w14:paraId="3F3B671F"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64EFD3EC" w14:textId="77777777" w:rsidR="000A2B12" w:rsidRPr="009470F3" w:rsidRDefault="000A2B12" w:rsidP="000877C4">
            <w:pPr>
              <w:jc w:val="center"/>
              <w:rPr>
                <w:rFonts w:ascii="Arial" w:hAnsi="Arial" w:cs="Arial"/>
              </w:rPr>
            </w:pPr>
          </w:p>
          <w:p w14:paraId="5FA1DF65" w14:textId="77777777" w:rsidR="000A2B12" w:rsidRPr="009470F3" w:rsidRDefault="000A2B12" w:rsidP="000877C4">
            <w:pPr>
              <w:jc w:val="center"/>
              <w:rPr>
                <w:rFonts w:ascii="Arial" w:hAnsi="Arial" w:cs="Arial"/>
              </w:rPr>
            </w:pPr>
            <w:r w:rsidRPr="009470F3">
              <w:rPr>
                <w:rFonts w:ascii="Arial" w:hAnsi="Arial" w:cs="Arial"/>
              </w:rPr>
              <w:t>śr. 91-100 cm</w:t>
            </w:r>
          </w:p>
          <w:p w14:paraId="60041DA6" w14:textId="77777777" w:rsidR="000A2B12" w:rsidRPr="009470F3" w:rsidRDefault="000A2B12" w:rsidP="000877C4">
            <w:pPr>
              <w:jc w:val="center"/>
              <w:rPr>
                <w:rFonts w:ascii="Arial" w:hAnsi="Arial" w:cs="Arial"/>
              </w:rPr>
            </w:pPr>
          </w:p>
        </w:tc>
        <w:tc>
          <w:tcPr>
            <w:tcW w:w="1560" w:type="dxa"/>
            <w:vMerge w:val="restart"/>
            <w:shd w:val="clear" w:color="auto" w:fill="auto"/>
          </w:tcPr>
          <w:p w14:paraId="18F26218" w14:textId="77777777" w:rsidR="000A2B12" w:rsidRPr="009470F3" w:rsidRDefault="000A2B12" w:rsidP="000877C4">
            <w:pPr>
              <w:jc w:val="right"/>
              <w:rPr>
                <w:rFonts w:ascii="Arial" w:hAnsi="Arial" w:cs="Arial"/>
                <w:sz w:val="18"/>
                <w:szCs w:val="18"/>
              </w:rPr>
            </w:pPr>
          </w:p>
          <w:p w14:paraId="25A9DEB4" w14:textId="77777777" w:rsidR="000A2B12" w:rsidRPr="009470F3" w:rsidRDefault="000A2B12" w:rsidP="000877C4">
            <w:pPr>
              <w:jc w:val="right"/>
              <w:rPr>
                <w:rFonts w:ascii="Arial" w:hAnsi="Arial" w:cs="Arial"/>
                <w:sz w:val="18"/>
                <w:szCs w:val="18"/>
              </w:rPr>
            </w:pPr>
          </w:p>
          <w:p w14:paraId="00D16AC6" w14:textId="77777777" w:rsidR="000A2B12" w:rsidRPr="009470F3" w:rsidRDefault="000A2B12" w:rsidP="000877C4">
            <w:pPr>
              <w:jc w:val="right"/>
              <w:rPr>
                <w:rFonts w:ascii="Arial" w:hAnsi="Arial" w:cs="Arial"/>
                <w:sz w:val="18"/>
                <w:szCs w:val="18"/>
              </w:rPr>
            </w:pPr>
          </w:p>
          <w:p w14:paraId="7CF9D710" w14:textId="77777777" w:rsidR="000A2B12" w:rsidRPr="009470F3" w:rsidRDefault="000A2B12" w:rsidP="000877C4">
            <w:pPr>
              <w:jc w:val="right"/>
              <w:rPr>
                <w:rFonts w:ascii="Arial" w:hAnsi="Arial" w:cs="Arial"/>
                <w:sz w:val="18"/>
                <w:szCs w:val="18"/>
              </w:rPr>
            </w:pPr>
          </w:p>
          <w:p w14:paraId="17BC764E"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4134629" w14:textId="77777777" w:rsidR="000A2B12" w:rsidRPr="000877C4" w:rsidRDefault="000A2B12" w:rsidP="000877C4">
            <w:pPr>
              <w:jc w:val="right"/>
              <w:rPr>
                <w:rFonts w:ascii="Arial" w:hAnsi="Arial" w:cs="Arial"/>
                <w:sz w:val="22"/>
                <w:szCs w:val="22"/>
              </w:rPr>
            </w:pPr>
          </w:p>
          <w:p w14:paraId="627752BB"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6ADC6D9" w14:textId="77777777" w:rsidR="000A2B12" w:rsidRPr="009470F3" w:rsidRDefault="000A2B12" w:rsidP="000877C4">
            <w:pPr>
              <w:jc w:val="right"/>
              <w:rPr>
                <w:rFonts w:ascii="Arial" w:hAnsi="Arial" w:cs="Arial"/>
                <w:sz w:val="18"/>
                <w:szCs w:val="18"/>
              </w:rPr>
            </w:pPr>
          </w:p>
          <w:p w14:paraId="23B2306D" w14:textId="77777777" w:rsidR="000A2B12" w:rsidRPr="009470F3" w:rsidRDefault="000A2B12" w:rsidP="000877C4">
            <w:pPr>
              <w:jc w:val="right"/>
              <w:rPr>
                <w:rFonts w:ascii="Arial" w:hAnsi="Arial" w:cs="Arial"/>
                <w:sz w:val="18"/>
                <w:szCs w:val="18"/>
              </w:rPr>
            </w:pPr>
          </w:p>
          <w:p w14:paraId="05F884EA" w14:textId="77777777" w:rsidR="000A2B12" w:rsidRPr="009470F3" w:rsidRDefault="000A2B12" w:rsidP="000877C4">
            <w:pPr>
              <w:jc w:val="right"/>
              <w:rPr>
                <w:rFonts w:ascii="Arial" w:hAnsi="Arial" w:cs="Arial"/>
                <w:sz w:val="18"/>
                <w:szCs w:val="18"/>
              </w:rPr>
            </w:pPr>
          </w:p>
          <w:p w14:paraId="2A0FCB24" w14:textId="77777777" w:rsidR="000A2B12" w:rsidRPr="009470F3" w:rsidRDefault="000A2B12" w:rsidP="000877C4">
            <w:pPr>
              <w:jc w:val="right"/>
              <w:rPr>
                <w:rFonts w:ascii="Arial" w:hAnsi="Arial" w:cs="Arial"/>
                <w:sz w:val="18"/>
                <w:szCs w:val="18"/>
              </w:rPr>
            </w:pPr>
          </w:p>
          <w:p w14:paraId="3AF0FE84"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A60F102" w14:textId="77777777" w:rsidR="000A2B12" w:rsidRPr="00FA243C" w:rsidRDefault="000A2B12" w:rsidP="000877C4">
            <w:pPr>
              <w:jc w:val="center"/>
              <w:rPr>
                <w:rFonts w:ascii="Arial" w:hAnsi="Arial" w:cs="Arial"/>
                <w:sz w:val="22"/>
                <w:szCs w:val="22"/>
              </w:rPr>
            </w:pPr>
          </w:p>
          <w:p w14:paraId="040AB884" w14:textId="77777777" w:rsidR="000A2B12" w:rsidRPr="00FA243C" w:rsidRDefault="000A2B12" w:rsidP="000877C4">
            <w:pPr>
              <w:jc w:val="center"/>
              <w:rPr>
                <w:rFonts w:ascii="Arial" w:hAnsi="Arial" w:cs="Arial"/>
                <w:sz w:val="22"/>
                <w:szCs w:val="22"/>
              </w:rPr>
            </w:pPr>
            <w:r w:rsidRPr="00FA243C">
              <w:rPr>
                <w:rFonts w:ascii="Arial" w:hAnsi="Arial" w:cs="Arial"/>
                <w:b/>
                <w:sz w:val="22"/>
                <w:szCs w:val="22"/>
              </w:rPr>
              <w:t>40 szt.</w:t>
            </w:r>
          </w:p>
        </w:tc>
        <w:tc>
          <w:tcPr>
            <w:tcW w:w="1793" w:type="dxa"/>
            <w:vMerge w:val="restart"/>
          </w:tcPr>
          <w:p w14:paraId="2A554AD0" w14:textId="77777777" w:rsidR="000A2B12" w:rsidRPr="000877C4" w:rsidRDefault="000A2B12" w:rsidP="000877C4">
            <w:pPr>
              <w:jc w:val="center"/>
              <w:rPr>
                <w:rFonts w:ascii="Arial" w:hAnsi="Arial" w:cs="Arial"/>
                <w:sz w:val="22"/>
                <w:szCs w:val="22"/>
              </w:rPr>
            </w:pPr>
          </w:p>
        </w:tc>
      </w:tr>
      <w:tr w:rsidR="000A2B12" w:rsidRPr="000877C4" w14:paraId="07CD91B1" w14:textId="77777777" w:rsidTr="003C516F">
        <w:trPr>
          <w:trHeight w:val="375"/>
        </w:trPr>
        <w:tc>
          <w:tcPr>
            <w:tcW w:w="720" w:type="dxa"/>
            <w:vMerge/>
          </w:tcPr>
          <w:p w14:paraId="6CDBB2D0"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4367C56E"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7F0DEE24" w14:textId="77777777" w:rsidR="000A2B12" w:rsidRPr="009470F3" w:rsidRDefault="000A2B12" w:rsidP="000877C4">
            <w:pPr>
              <w:jc w:val="center"/>
              <w:rPr>
                <w:rFonts w:ascii="Arial" w:hAnsi="Arial" w:cs="Arial"/>
              </w:rPr>
            </w:pPr>
          </w:p>
        </w:tc>
        <w:tc>
          <w:tcPr>
            <w:tcW w:w="1560" w:type="dxa"/>
            <w:vMerge/>
            <w:shd w:val="clear" w:color="auto" w:fill="auto"/>
          </w:tcPr>
          <w:p w14:paraId="5475CB78" w14:textId="77777777" w:rsidR="000A2B12" w:rsidRPr="009470F3" w:rsidRDefault="000A2B12" w:rsidP="000877C4">
            <w:pPr>
              <w:jc w:val="right"/>
              <w:rPr>
                <w:rFonts w:ascii="Arial" w:hAnsi="Arial" w:cs="Arial"/>
                <w:sz w:val="18"/>
                <w:szCs w:val="18"/>
              </w:rPr>
            </w:pPr>
          </w:p>
        </w:tc>
        <w:tc>
          <w:tcPr>
            <w:tcW w:w="899" w:type="dxa"/>
            <w:shd w:val="clear" w:color="auto" w:fill="auto"/>
          </w:tcPr>
          <w:p w14:paraId="460BA61E" w14:textId="77777777" w:rsidR="000A2B12" w:rsidRPr="000877C4" w:rsidRDefault="000A2B12" w:rsidP="009470F3">
            <w:pPr>
              <w:rPr>
                <w:rFonts w:ascii="Arial" w:hAnsi="Arial" w:cs="Arial"/>
                <w:sz w:val="22"/>
                <w:szCs w:val="22"/>
              </w:rPr>
            </w:pPr>
          </w:p>
          <w:p w14:paraId="47F0997A"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43CA938" w14:textId="77777777" w:rsidR="000A2B12" w:rsidRPr="009470F3" w:rsidRDefault="000A2B12" w:rsidP="000877C4">
            <w:pPr>
              <w:jc w:val="right"/>
              <w:rPr>
                <w:rFonts w:ascii="Arial" w:hAnsi="Arial" w:cs="Arial"/>
                <w:sz w:val="18"/>
                <w:szCs w:val="18"/>
              </w:rPr>
            </w:pPr>
          </w:p>
        </w:tc>
        <w:tc>
          <w:tcPr>
            <w:tcW w:w="1447" w:type="dxa"/>
            <w:vMerge/>
          </w:tcPr>
          <w:p w14:paraId="5634C99F" w14:textId="77777777" w:rsidR="000A2B12" w:rsidRPr="008F31E2" w:rsidRDefault="000A2B12" w:rsidP="000877C4">
            <w:pPr>
              <w:jc w:val="center"/>
              <w:rPr>
                <w:rFonts w:ascii="Arial" w:hAnsi="Arial" w:cs="Arial"/>
                <w:color w:val="FF0000"/>
                <w:sz w:val="22"/>
                <w:szCs w:val="22"/>
              </w:rPr>
            </w:pPr>
          </w:p>
        </w:tc>
        <w:tc>
          <w:tcPr>
            <w:tcW w:w="1793" w:type="dxa"/>
            <w:vMerge/>
          </w:tcPr>
          <w:p w14:paraId="4227B167" w14:textId="77777777" w:rsidR="000A2B12" w:rsidRPr="000877C4" w:rsidRDefault="000A2B12" w:rsidP="000877C4">
            <w:pPr>
              <w:jc w:val="center"/>
              <w:rPr>
                <w:rFonts w:ascii="Arial" w:hAnsi="Arial" w:cs="Arial"/>
                <w:sz w:val="22"/>
                <w:szCs w:val="22"/>
              </w:rPr>
            </w:pPr>
          </w:p>
        </w:tc>
      </w:tr>
      <w:tr w:rsidR="000A2B12" w:rsidRPr="000877C4" w14:paraId="231D7C2E" w14:textId="77777777" w:rsidTr="003C516F">
        <w:trPr>
          <w:trHeight w:val="270"/>
        </w:trPr>
        <w:tc>
          <w:tcPr>
            <w:tcW w:w="720" w:type="dxa"/>
            <w:vMerge w:val="restart"/>
          </w:tcPr>
          <w:p w14:paraId="745ADB89" w14:textId="77777777" w:rsidR="000A2B12" w:rsidRDefault="000A2B12" w:rsidP="00C656DA">
            <w:pPr>
              <w:spacing w:line="240" w:lineRule="atLeast"/>
              <w:jc w:val="center"/>
              <w:rPr>
                <w:rFonts w:ascii="Arial" w:hAnsi="Arial" w:cs="Arial"/>
                <w:sz w:val="22"/>
                <w:szCs w:val="22"/>
              </w:rPr>
            </w:pPr>
          </w:p>
          <w:p w14:paraId="5CA5055D"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43</w:t>
            </w:r>
          </w:p>
        </w:tc>
        <w:tc>
          <w:tcPr>
            <w:tcW w:w="1350" w:type="dxa"/>
            <w:gridSpan w:val="3"/>
            <w:vMerge/>
            <w:shd w:val="clear" w:color="auto" w:fill="auto"/>
          </w:tcPr>
          <w:p w14:paraId="41CB9E85"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3B8D3713" w14:textId="77777777" w:rsidR="000A2B12" w:rsidRPr="009470F3" w:rsidRDefault="000A2B12" w:rsidP="000877C4">
            <w:pPr>
              <w:jc w:val="center"/>
              <w:rPr>
                <w:rFonts w:ascii="Arial" w:hAnsi="Arial" w:cs="Arial"/>
              </w:rPr>
            </w:pPr>
          </w:p>
          <w:p w14:paraId="338696D0" w14:textId="77777777" w:rsidR="000A2B12" w:rsidRPr="009470F3" w:rsidRDefault="000A2B12" w:rsidP="000877C4">
            <w:pPr>
              <w:jc w:val="center"/>
              <w:rPr>
                <w:rFonts w:ascii="Arial" w:hAnsi="Arial" w:cs="Arial"/>
              </w:rPr>
            </w:pPr>
            <w:r w:rsidRPr="009470F3">
              <w:rPr>
                <w:rFonts w:ascii="Arial" w:hAnsi="Arial" w:cs="Arial"/>
              </w:rPr>
              <w:t>śr. powyżej 100 cm</w:t>
            </w:r>
          </w:p>
        </w:tc>
        <w:tc>
          <w:tcPr>
            <w:tcW w:w="1560" w:type="dxa"/>
            <w:vMerge w:val="restart"/>
            <w:shd w:val="clear" w:color="auto" w:fill="auto"/>
          </w:tcPr>
          <w:p w14:paraId="4D548B45" w14:textId="77777777" w:rsidR="000A2B12" w:rsidRPr="009470F3" w:rsidRDefault="000A2B12" w:rsidP="000877C4">
            <w:pPr>
              <w:jc w:val="right"/>
              <w:rPr>
                <w:rFonts w:ascii="Arial" w:hAnsi="Arial" w:cs="Arial"/>
                <w:sz w:val="18"/>
                <w:szCs w:val="18"/>
              </w:rPr>
            </w:pPr>
          </w:p>
          <w:p w14:paraId="3F6FAA83" w14:textId="77777777" w:rsidR="000A2B12" w:rsidRPr="009470F3" w:rsidRDefault="000A2B12" w:rsidP="000877C4">
            <w:pPr>
              <w:jc w:val="right"/>
              <w:rPr>
                <w:rFonts w:ascii="Arial" w:hAnsi="Arial" w:cs="Arial"/>
                <w:sz w:val="18"/>
                <w:szCs w:val="18"/>
              </w:rPr>
            </w:pPr>
          </w:p>
          <w:p w14:paraId="39ED3244" w14:textId="77777777" w:rsidR="000A2B12" w:rsidRPr="009470F3" w:rsidRDefault="000A2B12" w:rsidP="000877C4">
            <w:pPr>
              <w:jc w:val="right"/>
              <w:rPr>
                <w:rFonts w:ascii="Arial" w:hAnsi="Arial" w:cs="Arial"/>
                <w:sz w:val="18"/>
                <w:szCs w:val="18"/>
              </w:rPr>
            </w:pPr>
          </w:p>
          <w:p w14:paraId="5BAE29E7" w14:textId="77777777" w:rsidR="000A2B12" w:rsidRPr="009470F3" w:rsidRDefault="000A2B12" w:rsidP="000877C4">
            <w:pPr>
              <w:jc w:val="right"/>
              <w:rPr>
                <w:rFonts w:ascii="Arial" w:hAnsi="Arial" w:cs="Arial"/>
                <w:sz w:val="18"/>
                <w:szCs w:val="18"/>
              </w:rPr>
            </w:pPr>
          </w:p>
          <w:p w14:paraId="438A5C88"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2E0CB08A" w14:textId="77777777" w:rsidR="000A2B12" w:rsidRPr="000877C4" w:rsidRDefault="000A2B12" w:rsidP="000877C4">
            <w:pPr>
              <w:jc w:val="right"/>
              <w:rPr>
                <w:rFonts w:ascii="Arial" w:hAnsi="Arial" w:cs="Arial"/>
                <w:sz w:val="22"/>
                <w:szCs w:val="22"/>
              </w:rPr>
            </w:pPr>
          </w:p>
          <w:p w14:paraId="37DD5D86"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259AAC8" w14:textId="77777777" w:rsidR="000A2B12" w:rsidRPr="009470F3" w:rsidRDefault="000A2B12" w:rsidP="000877C4">
            <w:pPr>
              <w:jc w:val="right"/>
              <w:rPr>
                <w:rFonts w:ascii="Arial" w:hAnsi="Arial" w:cs="Arial"/>
                <w:sz w:val="18"/>
                <w:szCs w:val="18"/>
              </w:rPr>
            </w:pPr>
          </w:p>
          <w:p w14:paraId="04F990FA" w14:textId="77777777" w:rsidR="000A2B12" w:rsidRPr="009470F3" w:rsidRDefault="000A2B12" w:rsidP="000877C4">
            <w:pPr>
              <w:jc w:val="right"/>
              <w:rPr>
                <w:rFonts w:ascii="Arial" w:hAnsi="Arial" w:cs="Arial"/>
                <w:sz w:val="18"/>
                <w:szCs w:val="18"/>
              </w:rPr>
            </w:pPr>
          </w:p>
          <w:p w14:paraId="753B83E2" w14:textId="77777777" w:rsidR="000A2B12" w:rsidRPr="009470F3" w:rsidRDefault="000A2B12" w:rsidP="000877C4">
            <w:pPr>
              <w:jc w:val="right"/>
              <w:rPr>
                <w:rFonts w:ascii="Arial" w:hAnsi="Arial" w:cs="Arial"/>
                <w:sz w:val="18"/>
                <w:szCs w:val="18"/>
              </w:rPr>
            </w:pPr>
          </w:p>
          <w:p w14:paraId="073F76BB" w14:textId="77777777" w:rsidR="000A2B12" w:rsidRPr="009470F3" w:rsidRDefault="000A2B12" w:rsidP="000877C4">
            <w:pPr>
              <w:jc w:val="right"/>
              <w:rPr>
                <w:rFonts w:ascii="Arial" w:hAnsi="Arial" w:cs="Arial"/>
                <w:sz w:val="18"/>
                <w:szCs w:val="18"/>
              </w:rPr>
            </w:pPr>
          </w:p>
          <w:p w14:paraId="28BAA0B4"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AB3D8C8" w14:textId="77777777" w:rsidR="000A2B12" w:rsidRPr="008F31E2" w:rsidRDefault="000A2B12" w:rsidP="000877C4">
            <w:pPr>
              <w:jc w:val="center"/>
              <w:rPr>
                <w:rFonts w:ascii="Arial" w:hAnsi="Arial" w:cs="Arial"/>
                <w:color w:val="FF0000"/>
                <w:sz w:val="22"/>
                <w:szCs w:val="22"/>
              </w:rPr>
            </w:pPr>
          </w:p>
          <w:p w14:paraId="00903DC3" w14:textId="77777777" w:rsidR="000A2B12" w:rsidRPr="008F31E2" w:rsidRDefault="000A2B12" w:rsidP="000877C4">
            <w:pPr>
              <w:jc w:val="center"/>
              <w:rPr>
                <w:rFonts w:ascii="Arial" w:hAnsi="Arial" w:cs="Arial"/>
                <w:color w:val="FF0000"/>
                <w:sz w:val="22"/>
                <w:szCs w:val="22"/>
              </w:rPr>
            </w:pPr>
            <w:r w:rsidRPr="00FA243C">
              <w:rPr>
                <w:rFonts w:ascii="Arial" w:hAnsi="Arial" w:cs="Arial"/>
                <w:b/>
                <w:sz w:val="22"/>
                <w:szCs w:val="22"/>
              </w:rPr>
              <w:t>40 szt.</w:t>
            </w:r>
          </w:p>
        </w:tc>
        <w:tc>
          <w:tcPr>
            <w:tcW w:w="1793" w:type="dxa"/>
            <w:vMerge w:val="restart"/>
          </w:tcPr>
          <w:p w14:paraId="389E11CB" w14:textId="77777777" w:rsidR="000A2B12" w:rsidRPr="000877C4" w:rsidRDefault="000A2B12" w:rsidP="000877C4">
            <w:pPr>
              <w:jc w:val="center"/>
              <w:rPr>
                <w:rFonts w:ascii="Arial" w:hAnsi="Arial" w:cs="Arial"/>
                <w:sz w:val="22"/>
                <w:szCs w:val="22"/>
              </w:rPr>
            </w:pPr>
          </w:p>
        </w:tc>
      </w:tr>
      <w:tr w:rsidR="000A2B12" w:rsidRPr="000877C4" w14:paraId="029561E3" w14:textId="77777777" w:rsidTr="003C516F">
        <w:trPr>
          <w:trHeight w:val="270"/>
        </w:trPr>
        <w:tc>
          <w:tcPr>
            <w:tcW w:w="720" w:type="dxa"/>
            <w:vMerge/>
          </w:tcPr>
          <w:p w14:paraId="3D31B113"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366300DE"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F250BC2"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1B40D36B" w14:textId="77777777" w:rsidR="000A2B12" w:rsidRPr="000877C4" w:rsidRDefault="000A2B12" w:rsidP="000877C4">
            <w:pPr>
              <w:jc w:val="center"/>
              <w:rPr>
                <w:rFonts w:ascii="Arial" w:hAnsi="Arial" w:cs="Arial"/>
                <w:sz w:val="22"/>
                <w:szCs w:val="22"/>
              </w:rPr>
            </w:pPr>
          </w:p>
        </w:tc>
        <w:tc>
          <w:tcPr>
            <w:tcW w:w="899" w:type="dxa"/>
            <w:shd w:val="clear" w:color="auto" w:fill="auto"/>
          </w:tcPr>
          <w:p w14:paraId="20FB5D5B" w14:textId="77777777" w:rsidR="000A2B12" w:rsidRPr="000877C4" w:rsidRDefault="000A2B12" w:rsidP="009470F3">
            <w:pPr>
              <w:rPr>
                <w:rFonts w:ascii="Arial" w:hAnsi="Arial" w:cs="Arial"/>
                <w:sz w:val="22"/>
                <w:szCs w:val="22"/>
              </w:rPr>
            </w:pPr>
          </w:p>
          <w:p w14:paraId="66392959"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9F42B80" w14:textId="77777777" w:rsidR="000A2B12" w:rsidRPr="000877C4" w:rsidRDefault="000A2B12" w:rsidP="000877C4">
            <w:pPr>
              <w:jc w:val="right"/>
              <w:rPr>
                <w:rFonts w:ascii="Arial" w:hAnsi="Arial" w:cs="Arial"/>
                <w:sz w:val="22"/>
                <w:szCs w:val="22"/>
              </w:rPr>
            </w:pPr>
          </w:p>
        </w:tc>
        <w:tc>
          <w:tcPr>
            <w:tcW w:w="1447" w:type="dxa"/>
            <w:vMerge/>
          </w:tcPr>
          <w:p w14:paraId="6735A41D" w14:textId="77777777" w:rsidR="000A2B12" w:rsidRPr="008F31E2" w:rsidRDefault="000A2B12" w:rsidP="000877C4">
            <w:pPr>
              <w:jc w:val="center"/>
              <w:rPr>
                <w:rFonts w:ascii="Arial" w:hAnsi="Arial" w:cs="Arial"/>
                <w:color w:val="FF0000"/>
                <w:sz w:val="22"/>
                <w:szCs w:val="22"/>
              </w:rPr>
            </w:pPr>
          </w:p>
        </w:tc>
        <w:tc>
          <w:tcPr>
            <w:tcW w:w="1793" w:type="dxa"/>
            <w:vMerge/>
          </w:tcPr>
          <w:p w14:paraId="0FE5EBD7" w14:textId="77777777" w:rsidR="000A2B12" w:rsidRPr="000877C4" w:rsidRDefault="000A2B12" w:rsidP="000877C4">
            <w:pPr>
              <w:jc w:val="center"/>
              <w:rPr>
                <w:rFonts w:ascii="Arial" w:hAnsi="Arial" w:cs="Arial"/>
                <w:sz w:val="22"/>
                <w:szCs w:val="22"/>
              </w:rPr>
            </w:pPr>
          </w:p>
        </w:tc>
      </w:tr>
      <w:tr w:rsidR="000A2B12" w:rsidRPr="000877C4" w14:paraId="4E0C7067" w14:textId="77777777" w:rsidTr="003C516F">
        <w:trPr>
          <w:trHeight w:val="183"/>
        </w:trPr>
        <w:tc>
          <w:tcPr>
            <w:tcW w:w="720" w:type="dxa"/>
            <w:vMerge w:val="restart"/>
          </w:tcPr>
          <w:p w14:paraId="37D8FF95" w14:textId="77777777" w:rsidR="000A2B12" w:rsidRDefault="000A2B12" w:rsidP="00C656DA">
            <w:pPr>
              <w:spacing w:line="240" w:lineRule="atLeast"/>
              <w:jc w:val="center"/>
              <w:rPr>
                <w:rFonts w:ascii="Arial" w:hAnsi="Arial" w:cs="Arial"/>
                <w:sz w:val="22"/>
                <w:szCs w:val="22"/>
              </w:rPr>
            </w:pPr>
          </w:p>
          <w:p w14:paraId="1AD1C0DD"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44</w:t>
            </w:r>
          </w:p>
        </w:tc>
        <w:tc>
          <w:tcPr>
            <w:tcW w:w="1350" w:type="dxa"/>
            <w:gridSpan w:val="3"/>
            <w:vMerge w:val="restart"/>
            <w:shd w:val="clear" w:color="auto" w:fill="auto"/>
          </w:tcPr>
          <w:p w14:paraId="7BE09E92" w14:textId="77777777" w:rsidR="000A2B12" w:rsidRPr="000877C4" w:rsidRDefault="000A2B12" w:rsidP="000877C4">
            <w:pPr>
              <w:jc w:val="center"/>
              <w:rPr>
                <w:rFonts w:ascii="Arial" w:hAnsi="Arial" w:cs="Arial"/>
                <w:sz w:val="22"/>
                <w:szCs w:val="22"/>
              </w:rPr>
            </w:pPr>
          </w:p>
          <w:p w14:paraId="73304165" w14:textId="77777777" w:rsidR="000A2B12" w:rsidRPr="000877C4" w:rsidRDefault="000A2B12" w:rsidP="000877C4">
            <w:pPr>
              <w:jc w:val="center"/>
              <w:rPr>
                <w:rFonts w:ascii="Arial" w:hAnsi="Arial" w:cs="Arial"/>
                <w:b/>
                <w:sz w:val="22"/>
                <w:szCs w:val="22"/>
              </w:rPr>
            </w:pPr>
            <w:r>
              <w:rPr>
                <w:rFonts w:ascii="Arial" w:hAnsi="Arial" w:cs="Arial"/>
                <w:b/>
                <w:sz w:val="22"/>
                <w:szCs w:val="22"/>
              </w:rPr>
              <w:t>Element 23</w:t>
            </w:r>
          </w:p>
          <w:p w14:paraId="1D49B15C" w14:textId="77777777" w:rsidR="000A2B12" w:rsidRPr="000877C4" w:rsidRDefault="000A2B12" w:rsidP="000877C4">
            <w:pPr>
              <w:jc w:val="center"/>
              <w:rPr>
                <w:rFonts w:ascii="Arial" w:hAnsi="Arial" w:cs="Arial"/>
                <w:sz w:val="22"/>
                <w:szCs w:val="22"/>
              </w:rPr>
            </w:pPr>
          </w:p>
          <w:p w14:paraId="2F25DF07" w14:textId="77777777" w:rsidR="000A2B12" w:rsidRPr="009470F3" w:rsidRDefault="000A2B12" w:rsidP="000877C4">
            <w:pPr>
              <w:jc w:val="center"/>
              <w:rPr>
                <w:rFonts w:ascii="Arial" w:hAnsi="Arial" w:cs="Arial"/>
              </w:rPr>
            </w:pPr>
            <w:r w:rsidRPr="009470F3">
              <w:rPr>
                <w:rFonts w:ascii="Arial" w:hAnsi="Arial" w:cs="Arial"/>
              </w:rPr>
              <w:t>Usuwanie drzew wraz z frezowaniem pni</w:t>
            </w:r>
          </w:p>
        </w:tc>
        <w:tc>
          <w:tcPr>
            <w:tcW w:w="1305" w:type="dxa"/>
            <w:vMerge w:val="restart"/>
            <w:shd w:val="clear" w:color="auto" w:fill="auto"/>
          </w:tcPr>
          <w:p w14:paraId="5AE9E9C1" w14:textId="77777777" w:rsidR="000A2B12" w:rsidRPr="009470F3" w:rsidRDefault="000A2B12" w:rsidP="000877C4">
            <w:pPr>
              <w:jc w:val="center"/>
              <w:rPr>
                <w:rFonts w:ascii="Arial" w:hAnsi="Arial" w:cs="Arial"/>
              </w:rPr>
            </w:pPr>
          </w:p>
          <w:p w14:paraId="5AB985A0" w14:textId="77777777" w:rsidR="000A2B12" w:rsidRPr="009470F3" w:rsidRDefault="000A2B12" w:rsidP="000877C4">
            <w:pPr>
              <w:jc w:val="center"/>
              <w:rPr>
                <w:rFonts w:ascii="Arial" w:hAnsi="Arial" w:cs="Arial"/>
              </w:rPr>
            </w:pPr>
            <w:r w:rsidRPr="009470F3">
              <w:rPr>
                <w:rFonts w:ascii="Arial" w:hAnsi="Arial" w:cs="Arial"/>
              </w:rPr>
              <w:t>śr. do 10 cm</w:t>
            </w:r>
          </w:p>
        </w:tc>
        <w:tc>
          <w:tcPr>
            <w:tcW w:w="1560" w:type="dxa"/>
            <w:vMerge w:val="restart"/>
            <w:shd w:val="clear" w:color="auto" w:fill="auto"/>
          </w:tcPr>
          <w:p w14:paraId="1A483646" w14:textId="77777777" w:rsidR="000A2B12" w:rsidRPr="009470F3" w:rsidRDefault="000A2B12" w:rsidP="000877C4">
            <w:pPr>
              <w:rPr>
                <w:rFonts w:ascii="Arial" w:hAnsi="Arial" w:cs="Arial"/>
                <w:sz w:val="18"/>
                <w:szCs w:val="18"/>
              </w:rPr>
            </w:pPr>
          </w:p>
          <w:p w14:paraId="5F56EB87" w14:textId="77777777" w:rsidR="000A2B12" w:rsidRPr="009470F3" w:rsidRDefault="000A2B12" w:rsidP="000877C4">
            <w:pPr>
              <w:rPr>
                <w:rFonts w:ascii="Arial" w:hAnsi="Arial" w:cs="Arial"/>
                <w:sz w:val="18"/>
                <w:szCs w:val="18"/>
              </w:rPr>
            </w:pPr>
          </w:p>
          <w:p w14:paraId="24967A8D" w14:textId="77777777" w:rsidR="000A2B12" w:rsidRPr="009470F3" w:rsidRDefault="000A2B12" w:rsidP="000877C4">
            <w:pPr>
              <w:rPr>
                <w:rFonts w:ascii="Arial" w:hAnsi="Arial" w:cs="Arial"/>
                <w:sz w:val="18"/>
                <w:szCs w:val="18"/>
              </w:rPr>
            </w:pPr>
          </w:p>
          <w:p w14:paraId="3BE84B44" w14:textId="77777777" w:rsidR="000A2B12" w:rsidRPr="009470F3" w:rsidRDefault="000A2B12" w:rsidP="000877C4">
            <w:pPr>
              <w:rPr>
                <w:rFonts w:ascii="Arial" w:hAnsi="Arial" w:cs="Arial"/>
                <w:sz w:val="18"/>
                <w:szCs w:val="18"/>
              </w:rPr>
            </w:pPr>
          </w:p>
          <w:p w14:paraId="599C3396"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5873F10F" w14:textId="77777777" w:rsidR="000A2B12" w:rsidRPr="000877C4" w:rsidRDefault="000A2B12" w:rsidP="000877C4">
            <w:pPr>
              <w:jc w:val="right"/>
              <w:rPr>
                <w:rFonts w:ascii="Arial" w:hAnsi="Arial" w:cs="Arial"/>
                <w:sz w:val="22"/>
                <w:szCs w:val="22"/>
              </w:rPr>
            </w:pPr>
          </w:p>
          <w:p w14:paraId="72F3B80B"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AE877E8" w14:textId="77777777" w:rsidR="000A2B12" w:rsidRPr="009470F3" w:rsidRDefault="000A2B12" w:rsidP="000877C4">
            <w:pPr>
              <w:jc w:val="right"/>
              <w:rPr>
                <w:rFonts w:ascii="Arial" w:hAnsi="Arial" w:cs="Arial"/>
                <w:sz w:val="18"/>
                <w:szCs w:val="18"/>
              </w:rPr>
            </w:pPr>
          </w:p>
          <w:p w14:paraId="134CC724" w14:textId="77777777" w:rsidR="000A2B12" w:rsidRPr="009470F3" w:rsidRDefault="000A2B12" w:rsidP="000877C4">
            <w:pPr>
              <w:jc w:val="right"/>
              <w:rPr>
                <w:rFonts w:ascii="Arial" w:hAnsi="Arial" w:cs="Arial"/>
                <w:sz w:val="18"/>
                <w:szCs w:val="18"/>
              </w:rPr>
            </w:pPr>
          </w:p>
          <w:p w14:paraId="03806AFA" w14:textId="77777777" w:rsidR="000A2B12" w:rsidRPr="009470F3" w:rsidRDefault="000A2B12" w:rsidP="000877C4">
            <w:pPr>
              <w:jc w:val="right"/>
              <w:rPr>
                <w:rFonts w:ascii="Arial" w:hAnsi="Arial" w:cs="Arial"/>
                <w:sz w:val="18"/>
                <w:szCs w:val="18"/>
              </w:rPr>
            </w:pPr>
          </w:p>
          <w:p w14:paraId="7094A374" w14:textId="77777777" w:rsidR="000A2B12" w:rsidRPr="009470F3" w:rsidRDefault="000A2B12" w:rsidP="000877C4">
            <w:pPr>
              <w:jc w:val="right"/>
              <w:rPr>
                <w:rFonts w:ascii="Arial" w:hAnsi="Arial" w:cs="Arial"/>
                <w:sz w:val="18"/>
                <w:szCs w:val="18"/>
              </w:rPr>
            </w:pPr>
          </w:p>
          <w:p w14:paraId="114F808B"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32032173" w14:textId="77777777" w:rsidR="000A2B12" w:rsidRPr="008F31E2" w:rsidRDefault="000A2B12" w:rsidP="000877C4">
            <w:pPr>
              <w:jc w:val="center"/>
              <w:rPr>
                <w:rFonts w:ascii="Arial" w:hAnsi="Arial" w:cs="Arial"/>
                <w:b/>
                <w:color w:val="FF0000"/>
                <w:sz w:val="22"/>
                <w:szCs w:val="22"/>
              </w:rPr>
            </w:pPr>
          </w:p>
          <w:p w14:paraId="3D270129" w14:textId="77777777" w:rsidR="000A2B12" w:rsidRPr="008F31E2" w:rsidRDefault="000A2B12" w:rsidP="000877C4">
            <w:pPr>
              <w:jc w:val="center"/>
              <w:rPr>
                <w:rFonts w:ascii="Arial" w:hAnsi="Arial" w:cs="Arial"/>
                <w:b/>
                <w:color w:val="FF0000"/>
                <w:sz w:val="22"/>
                <w:szCs w:val="22"/>
              </w:rPr>
            </w:pPr>
            <w:r w:rsidRPr="00FA243C">
              <w:rPr>
                <w:rFonts w:ascii="Arial" w:hAnsi="Arial" w:cs="Arial"/>
                <w:b/>
                <w:sz w:val="22"/>
                <w:szCs w:val="22"/>
              </w:rPr>
              <w:t>160 szt.</w:t>
            </w:r>
          </w:p>
        </w:tc>
        <w:tc>
          <w:tcPr>
            <w:tcW w:w="1793" w:type="dxa"/>
            <w:vMerge w:val="restart"/>
          </w:tcPr>
          <w:p w14:paraId="1C644735" w14:textId="77777777" w:rsidR="000A2B12" w:rsidRPr="000877C4" w:rsidRDefault="000A2B12" w:rsidP="000877C4">
            <w:pPr>
              <w:jc w:val="center"/>
              <w:rPr>
                <w:rFonts w:ascii="Arial" w:hAnsi="Arial" w:cs="Arial"/>
                <w:b/>
                <w:sz w:val="22"/>
                <w:szCs w:val="22"/>
              </w:rPr>
            </w:pPr>
          </w:p>
        </w:tc>
      </w:tr>
      <w:tr w:rsidR="000A2B12" w:rsidRPr="000877C4" w14:paraId="194297F6" w14:textId="77777777" w:rsidTr="003C516F">
        <w:trPr>
          <w:trHeight w:val="183"/>
        </w:trPr>
        <w:tc>
          <w:tcPr>
            <w:tcW w:w="720" w:type="dxa"/>
            <w:vMerge/>
          </w:tcPr>
          <w:p w14:paraId="4E410971"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30140EB7"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C855415" w14:textId="77777777" w:rsidR="000A2B12" w:rsidRPr="009470F3" w:rsidRDefault="000A2B12" w:rsidP="000877C4">
            <w:pPr>
              <w:jc w:val="center"/>
              <w:rPr>
                <w:rFonts w:ascii="Arial" w:hAnsi="Arial" w:cs="Arial"/>
              </w:rPr>
            </w:pPr>
          </w:p>
        </w:tc>
        <w:tc>
          <w:tcPr>
            <w:tcW w:w="1560" w:type="dxa"/>
            <w:vMerge/>
            <w:shd w:val="clear" w:color="auto" w:fill="auto"/>
          </w:tcPr>
          <w:p w14:paraId="71F755AF" w14:textId="77777777" w:rsidR="000A2B12" w:rsidRPr="009470F3" w:rsidRDefault="000A2B12" w:rsidP="000877C4">
            <w:pPr>
              <w:rPr>
                <w:rFonts w:ascii="Arial" w:hAnsi="Arial" w:cs="Arial"/>
                <w:sz w:val="18"/>
                <w:szCs w:val="18"/>
              </w:rPr>
            </w:pPr>
          </w:p>
        </w:tc>
        <w:tc>
          <w:tcPr>
            <w:tcW w:w="899" w:type="dxa"/>
            <w:shd w:val="clear" w:color="auto" w:fill="auto"/>
          </w:tcPr>
          <w:p w14:paraId="389F1349" w14:textId="77777777" w:rsidR="000A2B12" w:rsidRPr="000877C4" w:rsidRDefault="000A2B12" w:rsidP="000877C4">
            <w:pPr>
              <w:jc w:val="right"/>
              <w:rPr>
                <w:rFonts w:ascii="Arial" w:hAnsi="Arial" w:cs="Arial"/>
                <w:sz w:val="22"/>
                <w:szCs w:val="22"/>
              </w:rPr>
            </w:pPr>
          </w:p>
          <w:p w14:paraId="49B3A2F9"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B8000EE" w14:textId="77777777" w:rsidR="000A2B12" w:rsidRPr="009470F3" w:rsidRDefault="000A2B12" w:rsidP="000877C4">
            <w:pPr>
              <w:jc w:val="right"/>
              <w:rPr>
                <w:rFonts w:ascii="Arial" w:hAnsi="Arial" w:cs="Arial"/>
                <w:sz w:val="18"/>
                <w:szCs w:val="18"/>
              </w:rPr>
            </w:pPr>
          </w:p>
        </w:tc>
        <w:tc>
          <w:tcPr>
            <w:tcW w:w="1447" w:type="dxa"/>
            <w:vMerge/>
          </w:tcPr>
          <w:p w14:paraId="48B04F1A" w14:textId="77777777" w:rsidR="000A2B12" w:rsidRPr="008F31E2" w:rsidRDefault="000A2B12" w:rsidP="000877C4">
            <w:pPr>
              <w:jc w:val="center"/>
              <w:rPr>
                <w:rFonts w:ascii="Arial" w:hAnsi="Arial" w:cs="Arial"/>
                <w:b/>
                <w:color w:val="FF0000"/>
                <w:sz w:val="22"/>
                <w:szCs w:val="22"/>
              </w:rPr>
            </w:pPr>
          </w:p>
        </w:tc>
        <w:tc>
          <w:tcPr>
            <w:tcW w:w="1793" w:type="dxa"/>
            <w:vMerge/>
          </w:tcPr>
          <w:p w14:paraId="2ED76B78" w14:textId="77777777" w:rsidR="000A2B12" w:rsidRPr="000877C4" w:rsidRDefault="000A2B12" w:rsidP="000877C4">
            <w:pPr>
              <w:jc w:val="center"/>
              <w:rPr>
                <w:rFonts w:ascii="Arial" w:hAnsi="Arial" w:cs="Arial"/>
                <w:b/>
                <w:color w:val="FF0000"/>
                <w:sz w:val="22"/>
                <w:szCs w:val="22"/>
              </w:rPr>
            </w:pPr>
          </w:p>
        </w:tc>
      </w:tr>
      <w:tr w:rsidR="000A2B12" w:rsidRPr="000877C4" w14:paraId="209116AB" w14:textId="77777777" w:rsidTr="003C516F">
        <w:trPr>
          <w:trHeight w:val="183"/>
        </w:trPr>
        <w:tc>
          <w:tcPr>
            <w:tcW w:w="720" w:type="dxa"/>
            <w:vMerge w:val="restart"/>
          </w:tcPr>
          <w:p w14:paraId="2ACC8924" w14:textId="77777777" w:rsidR="000A2B12" w:rsidRDefault="000A2B12" w:rsidP="00C656DA">
            <w:pPr>
              <w:spacing w:line="240" w:lineRule="atLeast"/>
              <w:jc w:val="center"/>
              <w:rPr>
                <w:rFonts w:ascii="Arial" w:hAnsi="Arial" w:cs="Arial"/>
                <w:sz w:val="22"/>
                <w:szCs w:val="22"/>
              </w:rPr>
            </w:pPr>
          </w:p>
          <w:p w14:paraId="03B5FC94"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45</w:t>
            </w:r>
          </w:p>
        </w:tc>
        <w:tc>
          <w:tcPr>
            <w:tcW w:w="1350" w:type="dxa"/>
            <w:gridSpan w:val="3"/>
            <w:vMerge/>
            <w:shd w:val="clear" w:color="auto" w:fill="auto"/>
          </w:tcPr>
          <w:p w14:paraId="77A76CB7"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6D029619" w14:textId="77777777" w:rsidR="000A2B12" w:rsidRPr="009470F3" w:rsidRDefault="000A2B12" w:rsidP="000877C4">
            <w:pPr>
              <w:jc w:val="center"/>
              <w:rPr>
                <w:rFonts w:ascii="Arial" w:hAnsi="Arial" w:cs="Arial"/>
              </w:rPr>
            </w:pPr>
          </w:p>
          <w:p w14:paraId="17453366" w14:textId="77777777" w:rsidR="000A2B12" w:rsidRPr="009470F3" w:rsidRDefault="000A2B12" w:rsidP="000877C4">
            <w:pPr>
              <w:jc w:val="center"/>
              <w:rPr>
                <w:rFonts w:ascii="Arial" w:hAnsi="Arial" w:cs="Arial"/>
              </w:rPr>
            </w:pPr>
            <w:r w:rsidRPr="009470F3">
              <w:rPr>
                <w:rFonts w:ascii="Arial" w:hAnsi="Arial" w:cs="Arial"/>
              </w:rPr>
              <w:t>śr. 11-15 cm</w:t>
            </w:r>
          </w:p>
        </w:tc>
        <w:tc>
          <w:tcPr>
            <w:tcW w:w="1560" w:type="dxa"/>
            <w:vMerge w:val="restart"/>
            <w:shd w:val="clear" w:color="auto" w:fill="auto"/>
          </w:tcPr>
          <w:p w14:paraId="54D17C56" w14:textId="77777777" w:rsidR="000A2B12" w:rsidRPr="009470F3" w:rsidRDefault="000A2B12" w:rsidP="000877C4">
            <w:pPr>
              <w:jc w:val="right"/>
              <w:rPr>
                <w:rFonts w:ascii="Arial" w:hAnsi="Arial" w:cs="Arial"/>
                <w:sz w:val="18"/>
                <w:szCs w:val="18"/>
              </w:rPr>
            </w:pPr>
          </w:p>
          <w:p w14:paraId="039BD67F" w14:textId="77777777" w:rsidR="000A2B12" w:rsidRPr="009470F3" w:rsidRDefault="000A2B12" w:rsidP="000877C4">
            <w:pPr>
              <w:jc w:val="right"/>
              <w:rPr>
                <w:rFonts w:ascii="Arial" w:hAnsi="Arial" w:cs="Arial"/>
                <w:sz w:val="18"/>
                <w:szCs w:val="18"/>
              </w:rPr>
            </w:pPr>
          </w:p>
          <w:p w14:paraId="0C808528" w14:textId="77777777" w:rsidR="000A2B12" w:rsidRPr="009470F3" w:rsidRDefault="000A2B12" w:rsidP="000877C4">
            <w:pPr>
              <w:jc w:val="right"/>
              <w:rPr>
                <w:rFonts w:ascii="Arial" w:hAnsi="Arial" w:cs="Arial"/>
                <w:sz w:val="18"/>
                <w:szCs w:val="18"/>
              </w:rPr>
            </w:pPr>
          </w:p>
          <w:p w14:paraId="3980F9CB" w14:textId="77777777" w:rsidR="000A2B12" w:rsidRPr="009470F3" w:rsidRDefault="000A2B12" w:rsidP="000877C4">
            <w:pPr>
              <w:jc w:val="right"/>
              <w:rPr>
                <w:rFonts w:ascii="Arial" w:hAnsi="Arial" w:cs="Arial"/>
                <w:sz w:val="18"/>
                <w:szCs w:val="18"/>
              </w:rPr>
            </w:pPr>
          </w:p>
          <w:p w14:paraId="23FBA54F"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080182E5" w14:textId="77777777" w:rsidR="000A2B12" w:rsidRPr="000877C4" w:rsidRDefault="000A2B12" w:rsidP="000877C4">
            <w:pPr>
              <w:jc w:val="right"/>
              <w:rPr>
                <w:rFonts w:ascii="Arial" w:hAnsi="Arial" w:cs="Arial"/>
                <w:sz w:val="22"/>
                <w:szCs w:val="22"/>
              </w:rPr>
            </w:pPr>
          </w:p>
          <w:p w14:paraId="3D0751B3"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CD616F1" w14:textId="77777777" w:rsidR="000A2B12" w:rsidRPr="009470F3" w:rsidRDefault="000A2B12" w:rsidP="000877C4">
            <w:pPr>
              <w:jc w:val="right"/>
              <w:rPr>
                <w:rFonts w:ascii="Arial" w:hAnsi="Arial" w:cs="Arial"/>
                <w:sz w:val="18"/>
                <w:szCs w:val="18"/>
              </w:rPr>
            </w:pPr>
          </w:p>
          <w:p w14:paraId="1C3B105E" w14:textId="77777777" w:rsidR="000A2B12" w:rsidRPr="009470F3" w:rsidRDefault="000A2B12" w:rsidP="000877C4">
            <w:pPr>
              <w:jc w:val="right"/>
              <w:rPr>
                <w:rFonts w:ascii="Arial" w:hAnsi="Arial" w:cs="Arial"/>
                <w:sz w:val="18"/>
                <w:szCs w:val="18"/>
              </w:rPr>
            </w:pPr>
          </w:p>
          <w:p w14:paraId="20EFA072" w14:textId="77777777" w:rsidR="000A2B12" w:rsidRPr="009470F3" w:rsidRDefault="000A2B12" w:rsidP="000877C4">
            <w:pPr>
              <w:jc w:val="right"/>
              <w:rPr>
                <w:rFonts w:ascii="Arial" w:hAnsi="Arial" w:cs="Arial"/>
                <w:sz w:val="18"/>
                <w:szCs w:val="18"/>
              </w:rPr>
            </w:pPr>
          </w:p>
          <w:p w14:paraId="23EAF508" w14:textId="77777777" w:rsidR="000A2B12" w:rsidRPr="009470F3" w:rsidRDefault="000A2B12" w:rsidP="000877C4">
            <w:pPr>
              <w:jc w:val="right"/>
              <w:rPr>
                <w:rFonts w:ascii="Arial" w:hAnsi="Arial" w:cs="Arial"/>
                <w:sz w:val="18"/>
                <w:szCs w:val="18"/>
              </w:rPr>
            </w:pPr>
          </w:p>
          <w:p w14:paraId="07C6EF8E"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5E0BE2D" w14:textId="77777777" w:rsidR="000A2B12" w:rsidRPr="008F31E2" w:rsidRDefault="000A2B12" w:rsidP="000877C4">
            <w:pPr>
              <w:jc w:val="center"/>
              <w:rPr>
                <w:rFonts w:ascii="Arial" w:hAnsi="Arial" w:cs="Arial"/>
                <w:b/>
                <w:color w:val="FF0000"/>
                <w:sz w:val="22"/>
                <w:szCs w:val="22"/>
              </w:rPr>
            </w:pPr>
          </w:p>
          <w:p w14:paraId="49ECA8E7" w14:textId="77777777" w:rsidR="000A2B12" w:rsidRPr="008F31E2" w:rsidRDefault="000A2B12" w:rsidP="000877C4">
            <w:pPr>
              <w:jc w:val="center"/>
              <w:rPr>
                <w:rFonts w:ascii="Arial" w:hAnsi="Arial" w:cs="Arial"/>
                <w:b/>
                <w:color w:val="FF0000"/>
                <w:sz w:val="22"/>
                <w:szCs w:val="22"/>
              </w:rPr>
            </w:pPr>
            <w:r w:rsidRPr="00FA243C">
              <w:rPr>
                <w:rFonts w:ascii="Arial" w:hAnsi="Arial" w:cs="Arial"/>
                <w:b/>
                <w:sz w:val="22"/>
                <w:szCs w:val="22"/>
              </w:rPr>
              <w:t>160 szt.</w:t>
            </w:r>
          </w:p>
        </w:tc>
        <w:tc>
          <w:tcPr>
            <w:tcW w:w="1793" w:type="dxa"/>
            <w:vMerge w:val="restart"/>
          </w:tcPr>
          <w:p w14:paraId="171876C5" w14:textId="77777777" w:rsidR="000A2B12" w:rsidRPr="000877C4" w:rsidRDefault="000A2B12" w:rsidP="000877C4">
            <w:pPr>
              <w:jc w:val="center"/>
              <w:rPr>
                <w:rFonts w:ascii="Arial" w:hAnsi="Arial" w:cs="Arial"/>
                <w:b/>
                <w:sz w:val="22"/>
                <w:szCs w:val="22"/>
              </w:rPr>
            </w:pPr>
          </w:p>
        </w:tc>
      </w:tr>
      <w:tr w:rsidR="000A2B12" w:rsidRPr="000877C4" w14:paraId="388C7251" w14:textId="77777777" w:rsidTr="003C516F">
        <w:trPr>
          <w:trHeight w:val="183"/>
        </w:trPr>
        <w:tc>
          <w:tcPr>
            <w:tcW w:w="720" w:type="dxa"/>
            <w:vMerge/>
          </w:tcPr>
          <w:p w14:paraId="791F7350"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4697B20F"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4496B5CD" w14:textId="77777777" w:rsidR="000A2B12" w:rsidRPr="009470F3" w:rsidRDefault="000A2B12" w:rsidP="000877C4">
            <w:pPr>
              <w:jc w:val="center"/>
              <w:rPr>
                <w:rFonts w:ascii="Arial" w:hAnsi="Arial" w:cs="Arial"/>
              </w:rPr>
            </w:pPr>
          </w:p>
        </w:tc>
        <w:tc>
          <w:tcPr>
            <w:tcW w:w="1560" w:type="dxa"/>
            <w:vMerge/>
            <w:shd w:val="clear" w:color="auto" w:fill="auto"/>
          </w:tcPr>
          <w:p w14:paraId="64C956D5" w14:textId="77777777" w:rsidR="000A2B12" w:rsidRPr="009470F3" w:rsidRDefault="000A2B12" w:rsidP="000877C4">
            <w:pPr>
              <w:jc w:val="right"/>
              <w:rPr>
                <w:rFonts w:ascii="Arial" w:hAnsi="Arial" w:cs="Arial"/>
                <w:sz w:val="18"/>
                <w:szCs w:val="18"/>
              </w:rPr>
            </w:pPr>
          </w:p>
        </w:tc>
        <w:tc>
          <w:tcPr>
            <w:tcW w:w="899" w:type="dxa"/>
            <w:shd w:val="clear" w:color="auto" w:fill="auto"/>
          </w:tcPr>
          <w:p w14:paraId="1B150FA9" w14:textId="77777777" w:rsidR="000A2B12" w:rsidRPr="000877C4" w:rsidRDefault="000A2B12" w:rsidP="000877C4">
            <w:pPr>
              <w:jc w:val="right"/>
              <w:rPr>
                <w:rFonts w:ascii="Arial" w:hAnsi="Arial" w:cs="Arial"/>
                <w:sz w:val="22"/>
                <w:szCs w:val="22"/>
              </w:rPr>
            </w:pPr>
          </w:p>
          <w:p w14:paraId="1206778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D2515B2" w14:textId="77777777" w:rsidR="000A2B12" w:rsidRPr="009470F3" w:rsidRDefault="000A2B12" w:rsidP="000877C4">
            <w:pPr>
              <w:jc w:val="right"/>
              <w:rPr>
                <w:rFonts w:ascii="Arial" w:hAnsi="Arial" w:cs="Arial"/>
                <w:sz w:val="18"/>
                <w:szCs w:val="18"/>
              </w:rPr>
            </w:pPr>
          </w:p>
        </w:tc>
        <w:tc>
          <w:tcPr>
            <w:tcW w:w="1447" w:type="dxa"/>
            <w:vMerge/>
          </w:tcPr>
          <w:p w14:paraId="32BE0D5B" w14:textId="77777777" w:rsidR="000A2B12" w:rsidRPr="008F31E2" w:rsidRDefault="000A2B12" w:rsidP="000877C4">
            <w:pPr>
              <w:jc w:val="center"/>
              <w:rPr>
                <w:rFonts w:ascii="Arial" w:hAnsi="Arial" w:cs="Arial"/>
                <w:b/>
                <w:color w:val="FF0000"/>
                <w:sz w:val="22"/>
                <w:szCs w:val="22"/>
              </w:rPr>
            </w:pPr>
          </w:p>
        </w:tc>
        <w:tc>
          <w:tcPr>
            <w:tcW w:w="1793" w:type="dxa"/>
            <w:vMerge/>
          </w:tcPr>
          <w:p w14:paraId="40131EAC" w14:textId="77777777" w:rsidR="000A2B12" w:rsidRPr="000877C4" w:rsidRDefault="000A2B12" w:rsidP="000877C4">
            <w:pPr>
              <w:jc w:val="center"/>
              <w:rPr>
                <w:rFonts w:ascii="Arial" w:hAnsi="Arial" w:cs="Arial"/>
                <w:b/>
                <w:color w:val="FF0000"/>
                <w:sz w:val="22"/>
                <w:szCs w:val="22"/>
              </w:rPr>
            </w:pPr>
          </w:p>
        </w:tc>
      </w:tr>
      <w:tr w:rsidR="000A2B12" w:rsidRPr="000877C4" w14:paraId="1CA57C24" w14:textId="77777777" w:rsidTr="003C516F">
        <w:trPr>
          <w:trHeight w:val="183"/>
        </w:trPr>
        <w:tc>
          <w:tcPr>
            <w:tcW w:w="720" w:type="dxa"/>
            <w:vMerge w:val="restart"/>
          </w:tcPr>
          <w:p w14:paraId="7F0A725A" w14:textId="77777777" w:rsidR="000A2B12" w:rsidRDefault="000A2B12" w:rsidP="00C656DA">
            <w:pPr>
              <w:spacing w:line="240" w:lineRule="atLeast"/>
              <w:jc w:val="center"/>
              <w:rPr>
                <w:rFonts w:ascii="Arial" w:hAnsi="Arial" w:cs="Arial"/>
                <w:sz w:val="22"/>
                <w:szCs w:val="22"/>
              </w:rPr>
            </w:pPr>
          </w:p>
          <w:p w14:paraId="4ED1DA3C"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46</w:t>
            </w:r>
          </w:p>
        </w:tc>
        <w:tc>
          <w:tcPr>
            <w:tcW w:w="1350" w:type="dxa"/>
            <w:gridSpan w:val="3"/>
            <w:vMerge/>
            <w:shd w:val="clear" w:color="auto" w:fill="auto"/>
          </w:tcPr>
          <w:p w14:paraId="63AE0D3B"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273E7DAE" w14:textId="77777777" w:rsidR="000A2B12" w:rsidRPr="009470F3" w:rsidRDefault="000A2B12" w:rsidP="000877C4">
            <w:pPr>
              <w:jc w:val="center"/>
              <w:rPr>
                <w:rFonts w:ascii="Arial" w:hAnsi="Arial" w:cs="Arial"/>
              </w:rPr>
            </w:pPr>
          </w:p>
          <w:p w14:paraId="23684F9C" w14:textId="77777777" w:rsidR="000A2B12" w:rsidRPr="009470F3" w:rsidRDefault="000A2B12" w:rsidP="000877C4">
            <w:pPr>
              <w:jc w:val="center"/>
              <w:rPr>
                <w:rFonts w:ascii="Arial" w:hAnsi="Arial" w:cs="Arial"/>
              </w:rPr>
            </w:pPr>
            <w:r w:rsidRPr="009470F3">
              <w:rPr>
                <w:rFonts w:ascii="Arial" w:hAnsi="Arial" w:cs="Arial"/>
              </w:rPr>
              <w:t>śr. 16-20 cm</w:t>
            </w:r>
          </w:p>
        </w:tc>
        <w:tc>
          <w:tcPr>
            <w:tcW w:w="1560" w:type="dxa"/>
            <w:vMerge w:val="restart"/>
            <w:shd w:val="clear" w:color="auto" w:fill="auto"/>
          </w:tcPr>
          <w:p w14:paraId="73C2CD84" w14:textId="77777777" w:rsidR="000A2B12" w:rsidRPr="009470F3" w:rsidRDefault="000A2B12" w:rsidP="000877C4">
            <w:pPr>
              <w:jc w:val="right"/>
              <w:rPr>
                <w:rFonts w:ascii="Arial" w:hAnsi="Arial" w:cs="Arial"/>
                <w:sz w:val="18"/>
                <w:szCs w:val="18"/>
              </w:rPr>
            </w:pPr>
          </w:p>
          <w:p w14:paraId="1353237D" w14:textId="77777777" w:rsidR="000A2B12" w:rsidRPr="009470F3" w:rsidRDefault="000A2B12" w:rsidP="000877C4">
            <w:pPr>
              <w:jc w:val="right"/>
              <w:rPr>
                <w:rFonts w:ascii="Arial" w:hAnsi="Arial" w:cs="Arial"/>
                <w:sz w:val="18"/>
                <w:szCs w:val="18"/>
              </w:rPr>
            </w:pPr>
          </w:p>
          <w:p w14:paraId="7785207D" w14:textId="77777777" w:rsidR="000A2B12" w:rsidRPr="009470F3" w:rsidRDefault="000A2B12" w:rsidP="000877C4">
            <w:pPr>
              <w:jc w:val="right"/>
              <w:rPr>
                <w:rFonts w:ascii="Arial" w:hAnsi="Arial" w:cs="Arial"/>
                <w:sz w:val="18"/>
                <w:szCs w:val="18"/>
              </w:rPr>
            </w:pPr>
          </w:p>
          <w:p w14:paraId="493C5073" w14:textId="77777777" w:rsidR="000A2B12" w:rsidRPr="009470F3" w:rsidRDefault="000A2B12" w:rsidP="000877C4">
            <w:pPr>
              <w:jc w:val="right"/>
              <w:rPr>
                <w:rFonts w:ascii="Arial" w:hAnsi="Arial" w:cs="Arial"/>
                <w:sz w:val="18"/>
                <w:szCs w:val="18"/>
              </w:rPr>
            </w:pPr>
          </w:p>
          <w:p w14:paraId="29E71B21"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2208822E" w14:textId="77777777" w:rsidR="000A2B12" w:rsidRPr="000877C4" w:rsidRDefault="000A2B12" w:rsidP="000877C4">
            <w:pPr>
              <w:jc w:val="right"/>
              <w:rPr>
                <w:rFonts w:ascii="Arial" w:hAnsi="Arial" w:cs="Arial"/>
                <w:sz w:val="22"/>
                <w:szCs w:val="22"/>
              </w:rPr>
            </w:pPr>
          </w:p>
          <w:p w14:paraId="3B76D33C"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8928B4C" w14:textId="77777777" w:rsidR="000A2B12" w:rsidRPr="009470F3" w:rsidRDefault="000A2B12" w:rsidP="000877C4">
            <w:pPr>
              <w:jc w:val="right"/>
              <w:rPr>
                <w:rFonts w:ascii="Arial" w:hAnsi="Arial" w:cs="Arial"/>
                <w:sz w:val="18"/>
                <w:szCs w:val="18"/>
              </w:rPr>
            </w:pPr>
          </w:p>
          <w:p w14:paraId="08F6CF09" w14:textId="77777777" w:rsidR="000A2B12" w:rsidRPr="009470F3" w:rsidRDefault="000A2B12" w:rsidP="000877C4">
            <w:pPr>
              <w:jc w:val="right"/>
              <w:rPr>
                <w:rFonts w:ascii="Arial" w:hAnsi="Arial" w:cs="Arial"/>
                <w:sz w:val="18"/>
                <w:szCs w:val="18"/>
              </w:rPr>
            </w:pPr>
          </w:p>
          <w:p w14:paraId="7F71395F" w14:textId="77777777" w:rsidR="000A2B12" w:rsidRPr="009470F3" w:rsidRDefault="000A2B12" w:rsidP="000877C4">
            <w:pPr>
              <w:jc w:val="right"/>
              <w:rPr>
                <w:rFonts w:ascii="Arial" w:hAnsi="Arial" w:cs="Arial"/>
                <w:sz w:val="18"/>
                <w:szCs w:val="18"/>
              </w:rPr>
            </w:pPr>
          </w:p>
          <w:p w14:paraId="35B2FF0D" w14:textId="77777777" w:rsidR="000A2B12" w:rsidRPr="009470F3" w:rsidRDefault="000A2B12" w:rsidP="000877C4">
            <w:pPr>
              <w:jc w:val="right"/>
              <w:rPr>
                <w:rFonts w:ascii="Arial" w:hAnsi="Arial" w:cs="Arial"/>
                <w:sz w:val="18"/>
                <w:szCs w:val="18"/>
              </w:rPr>
            </w:pPr>
          </w:p>
          <w:p w14:paraId="2EEF7435"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3349F0F8" w14:textId="77777777" w:rsidR="000A2B12" w:rsidRPr="008F31E2" w:rsidRDefault="000A2B12" w:rsidP="000877C4">
            <w:pPr>
              <w:jc w:val="center"/>
              <w:rPr>
                <w:rFonts w:ascii="Arial" w:hAnsi="Arial" w:cs="Arial"/>
                <w:b/>
                <w:color w:val="FF0000"/>
                <w:sz w:val="22"/>
                <w:szCs w:val="22"/>
              </w:rPr>
            </w:pPr>
          </w:p>
          <w:p w14:paraId="36AE1A29" w14:textId="77777777" w:rsidR="000A2B12" w:rsidRPr="008F31E2" w:rsidRDefault="000A2B12" w:rsidP="000877C4">
            <w:pPr>
              <w:jc w:val="center"/>
              <w:rPr>
                <w:rFonts w:ascii="Arial" w:hAnsi="Arial" w:cs="Arial"/>
                <w:b/>
                <w:color w:val="FF0000"/>
                <w:sz w:val="22"/>
                <w:szCs w:val="22"/>
              </w:rPr>
            </w:pPr>
            <w:r w:rsidRPr="00FA243C">
              <w:rPr>
                <w:rFonts w:ascii="Arial" w:hAnsi="Arial" w:cs="Arial"/>
                <w:b/>
                <w:sz w:val="22"/>
                <w:szCs w:val="22"/>
              </w:rPr>
              <w:t>100 szt.</w:t>
            </w:r>
          </w:p>
        </w:tc>
        <w:tc>
          <w:tcPr>
            <w:tcW w:w="1793" w:type="dxa"/>
            <w:vMerge w:val="restart"/>
          </w:tcPr>
          <w:p w14:paraId="502E55FC" w14:textId="77777777" w:rsidR="000A2B12" w:rsidRPr="000877C4" w:rsidRDefault="000A2B12" w:rsidP="000877C4">
            <w:pPr>
              <w:jc w:val="center"/>
              <w:rPr>
                <w:rFonts w:ascii="Arial" w:hAnsi="Arial" w:cs="Arial"/>
                <w:b/>
                <w:sz w:val="22"/>
                <w:szCs w:val="22"/>
              </w:rPr>
            </w:pPr>
          </w:p>
        </w:tc>
      </w:tr>
      <w:tr w:rsidR="000A2B12" w:rsidRPr="000877C4" w14:paraId="6E8BFC75" w14:textId="77777777" w:rsidTr="003C516F">
        <w:trPr>
          <w:trHeight w:val="183"/>
        </w:trPr>
        <w:tc>
          <w:tcPr>
            <w:tcW w:w="720" w:type="dxa"/>
            <w:vMerge/>
          </w:tcPr>
          <w:p w14:paraId="13983185"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0B076E2"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1CCDA574" w14:textId="77777777" w:rsidR="000A2B12" w:rsidRPr="009470F3" w:rsidRDefault="000A2B12" w:rsidP="000877C4">
            <w:pPr>
              <w:jc w:val="center"/>
              <w:rPr>
                <w:rFonts w:ascii="Arial" w:hAnsi="Arial" w:cs="Arial"/>
              </w:rPr>
            </w:pPr>
          </w:p>
        </w:tc>
        <w:tc>
          <w:tcPr>
            <w:tcW w:w="1560" w:type="dxa"/>
            <w:vMerge/>
            <w:shd w:val="clear" w:color="auto" w:fill="auto"/>
          </w:tcPr>
          <w:p w14:paraId="18511574" w14:textId="77777777" w:rsidR="000A2B12" w:rsidRPr="009470F3" w:rsidRDefault="000A2B12" w:rsidP="000877C4">
            <w:pPr>
              <w:jc w:val="center"/>
              <w:rPr>
                <w:rFonts w:ascii="Arial" w:hAnsi="Arial" w:cs="Arial"/>
                <w:sz w:val="18"/>
                <w:szCs w:val="18"/>
              </w:rPr>
            </w:pPr>
          </w:p>
        </w:tc>
        <w:tc>
          <w:tcPr>
            <w:tcW w:w="899" w:type="dxa"/>
            <w:shd w:val="clear" w:color="auto" w:fill="auto"/>
          </w:tcPr>
          <w:p w14:paraId="79B0D376" w14:textId="77777777" w:rsidR="000A2B12" w:rsidRPr="000877C4" w:rsidRDefault="000A2B12" w:rsidP="000877C4">
            <w:pPr>
              <w:jc w:val="right"/>
              <w:rPr>
                <w:rFonts w:ascii="Arial" w:hAnsi="Arial" w:cs="Arial"/>
                <w:sz w:val="22"/>
                <w:szCs w:val="22"/>
              </w:rPr>
            </w:pPr>
          </w:p>
          <w:p w14:paraId="0FAD4B4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62DD4EA" w14:textId="77777777" w:rsidR="000A2B12" w:rsidRPr="009470F3" w:rsidRDefault="000A2B12" w:rsidP="000877C4">
            <w:pPr>
              <w:jc w:val="right"/>
              <w:rPr>
                <w:rFonts w:ascii="Arial" w:hAnsi="Arial" w:cs="Arial"/>
                <w:sz w:val="18"/>
                <w:szCs w:val="18"/>
              </w:rPr>
            </w:pPr>
          </w:p>
        </w:tc>
        <w:tc>
          <w:tcPr>
            <w:tcW w:w="1447" w:type="dxa"/>
            <w:vMerge/>
          </w:tcPr>
          <w:p w14:paraId="274DBAA0" w14:textId="77777777" w:rsidR="000A2B12" w:rsidRPr="008F31E2" w:rsidRDefault="000A2B12" w:rsidP="000877C4">
            <w:pPr>
              <w:jc w:val="center"/>
              <w:rPr>
                <w:rFonts w:ascii="Arial" w:hAnsi="Arial" w:cs="Arial"/>
                <w:b/>
                <w:color w:val="FF0000"/>
                <w:sz w:val="22"/>
                <w:szCs w:val="22"/>
              </w:rPr>
            </w:pPr>
          </w:p>
        </w:tc>
        <w:tc>
          <w:tcPr>
            <w:tcW w:w="1793" w:type="dxa"/>
            <w:vMerge/>
          </w:tcPr>
          <w:p w14:paraId="6BFD46A4" w14:textId="77777777" w:rsidR="000A2B12" w:rsidRPr="000877C4" w:rsidRDefault="000A2B12" w:rsidP="000877C4">
            <w:pPr>
              <w:jc w:val="center"/>
              <w:rPr>
                <w:rFonts w:ascii="Arial" w:hAnsi="Arial" w:cs="Arial"/>
                <w:b/>
                <w:sz w:val="22"/>
                <w:szCs w:val="22"/>
              </w:rPr>
            </w:pPr>
          </w:p>
        </w:tc>
      </w:tr>
      <w:tr w:rsidR="000A2B12" w:rsidRPr="000877C4" w14:paraId="17769B63" w14:textId="77777777" w:rsidTr="003C516F">
        <w:trPr>
          <w:trHeight w:val="183"/>
        </w:trPr>
        <w:tc>
          <w:tcPr>
            <w:tcW w:w="720" w:type="dxa"/>
            <w:vMerge w:val="restart"/>
          </w:tcPr>
          <w:p w14:paraId="0B611084" w14:textId="77777777" w:rsidR="000A2B12" w:rsidRDefault="000A2B12" w:rsidP="00C656DA">
            <w:pPr>
              <w:spacing w:line="240" w:lineRule="atLeast"/>
              <w:jc w:val="center"/>
              <w:rPr>
                <w:rFonts w:ascii="Arial" w:hAnsi="Arial" w:cs="Arial"/>
                <w:sz w:val="22"/>
                <w:szCs w:val="22"/>
              </w:rPr>
            </w:pPr>
          </w:p>
          <w:p w14:paraId="25C33CBF"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47</w:t>
            </w:r>
          </w:p>
        </w:tc>
        <w:tc>
          <w:tcPr>
            <w:tcW w:w="1350" w:type="dxa"/>
            <w:gridSpan w:val="3"/>
            <w:vMerge/>
            <w:shd w:val="clear" w:color="auto" w:fill="auto"/>
          </w:tcPr>
          <w:p w14:paraId="4DFE25FB"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2A03E9AC" w14:textId="77777777" w:rsidR="000A2B12" w:rsidRPr="009470F3" w:rsidRDefault="000A2B12" w:rsidP="000877C4">
            <w:pPr>
              <w:jc w:val="center"/>
              <w:rPr>
                <w:rFonts w:ascii="Arial" w:hAnsi="Arial" w:cs="Arial"/>
              </w:rPr>
            </w:pPr>
          </w:p>
          <w:p w14:paraId="73283D01" w14:textId="77777777" w:rsidR="000A2B12" w:rsidRPr="009470F3" w:rsidRDefault="000A2B12" w:rsidP="000877C4">
            <w:pPr>
              <w:jc w:val="center"/>
              <w:rPr>
                <w:rFonts w:ascii="Arial" w:hAnsi="Arial" w:cs="Arial"/>
              </w:rPr>
            </w:pPr>
            <w:r w:rsidRPr="009470F3">
              <w:rPr>
                <w:rFonts w:ascii="Arial" w:hAnsi="Arial" w:cs="Arial"/>
              </w:rPr>
              <w:t>śr. 21-30 cm</w:t>
            </w:r>
          </w:p>
        </w:tc>
        <w:tc>
          <w:tcPr>
            <w:tcW w:w="1560" w:type="dxa"/>
            <w:vMerge w:val="restart"/>
            <w:shd w:val="clear" w:color="auto" w:fill="auto"/>
          </w:tcPr>
          <w:p w14:paraId="69B9412D" w14:textId="77777777" w:rsidR="000A2B12" w:rsidRPr="009470F3" w:rsidRDefault="000A2B12" w:rsidP="000877C4">
            <w:pPr>
              <w:jc w:val="right"/>
              <w:rPr>
                <w:rFonts w:ascii="Arial" w:hAnsi="Arial" w:cs="Arial"/>
                <w:sz w:val="18"/>
                <w:szCs w:val="18"/>
              </w:rPr>
            </w:pPr>
          </w:p>
          <w:p w14:paraId="03065842" w14:textId="77777777" w:rsidR="000A2B12" w:rsidRPr="009470F3" w:rsidRDefault="000A2B12" w:rsidP="000877C4">
            <w:pPr>
              <w:jc w:val="right"/>
              <w:rPr>
                <w:rFonts w:ascii="Arial" w:hAnsi="Arial" w:cs="Arial"/>
                <w:sz w:val="18"/>
                <w:szCs w:val="18"/>
              </w:rPr>
            </w:pPr>
          </w:p>
          <w:p w14:paraId="25748796" w14:textId="77777777" w:rsidR="000A2B12" w:rsidRPr="009470F3" w:rsidRDefault="000A2B12" w:rsidP="009470F3">
            <w:pPr>
              <w:rPr>
                <w:rFonts w:ascii="Arial" w:hAnsi="Arial" w:cs="Arial"/>
                <w:sz w:val="18"/>
                <w:szCs w:val="18"/>
              </w:rPr>
            </w:pPr>
          </w:p>
          <w:p w14:paraId="02825466" w14:textId="77777777" w:rsidR="000A2B12" w:rsidRPr="009470F3" w:rsidRDefault="000A2B12" w:rsidP="000877C4">
            <w:pPr>
              <w:jc w:val="right"/>
              <w:rPr>
                <w:rFonts w:ascii="Arial" w:hAnsi="Arial" w:cs="Arial"/>
                <w:sz w:val="18"/>
                <w:szCs w:val="18"/>
              </w:rPr>
            </w:pPr>
          </w:p>
          <w:p w14:paraId="5CEC7B6F"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77483BDF" w14:textId="77777777" w:rsidR="000A2B12" w:rsidRPr="000877C4" w:rsidRDefault="000A2B12" w:rsidP="000877C4">
            <w:pPr>
              <w:jc w:val="right"/>
              <w:rPr>
                <w:rFonts w:ascii="Arial" w:hAnsi="Arial" w:cs="Arial"/>
                <w:sz w:val="22"/>
                <w:szCs w:val="22"/>
              </w:rPr>
            </w:pPr>
          </w:p>
          <w:p w14:paraId="292DD61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E7B28C4" w14:textId="77777777" w:rsidR="000A2B12" w:rsidRPr="009470F3" w:rsidRDefault="000A2B12" w:rsidP="000877C4">
            <w:pPr>
              <w:jc w:val="right"/>
              <w:rPr>
                <w:rFonts w:ascii="Arial" w:hAnsi="Arial" w:cs="Arial"/>
                <w:sz w:val="18"/>
                <w:szCs w:val="18"/>
              </w:rPr>
            </w:pPr>
          </w:p>
          <w:p w14:paraId="35D7BD12" w14:textId="77777777" w:rsidR="000A2B12" w:rsidRPr="009470F3" w:rsidRDefault="000A2B12" w:rsidP="000877C4">
            <w:pPr>
              <w:jc w:val="right"/>
              <w:rPr>
                <w:rFonts w:ascii="Arial" w:hAnsi="Arial" w:cs="Arial"/>
                <w:sz w:val="18"/>
                <w:szCs w:val="18"/>
              </w:rPr>
            </w:pPr>
          </w:p>
          <w:p w14:paraId="307D3B86" w14:textId="77777777" w:rsidR="000A2B12" w:rsidRPr="009470F3" w:rsidRDefault="000A2B12" w:rsidP="009470F3">
            <w:pPr>
              <w:rPr>
                <w:rFonts w:ascii="Arial" w:hAnsi="Arial" w:cs="Arial"/>
                <w:sz w:val="18"/>
                <w:szCs w:val="18"/>
              </w:rPr>
            </w:pPr>
          </w:p>
          <w:p w14:paraId="4F61514E" w14:textId="77777777" w:rsidR="000A2B12" w:rsidRPr="009470F3" w:rsidRDefault="000A2B12" w:rsidP="000877C4">
            <w:pPr>
              <w:jc w:val="right"/>
              <w:rPr>
                <w:rFonts w:ascii="Arial" w:hAnsi="Arial" w:cs="Arial"/>
                <w:sz w:val="18"/>
                <w:szCs w:val="18"/>
              </w:rPr>
            </w:pPr>
          </w:p>
          <w:p w14:paraId="6378FE11"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 xml:space="preserve">zł/drzewo        </w:t>
            </w:r>
          </w:p>
        </w:tc>
        <w:tc>
          <w:tcPr>
            <w:tcW w:w="1447" w:type="dxa"/>
            <w:vMerge w:val="restart"/>
          </w:tcPr>
          <w:p w14:paraId="33B7BF1F" w14:textId="77777777" w:rsidR="000A2B12" w:rsidRPr="008F31E2" w:rsidRDefault="000A2B12" w:rsidP="000877C4">
            <w:pPr>
              <w:jc w:val="center"/>
              <w:rPr>
                <w:rFonts w:ascii="Arial" w:hAnsi="Arial" w:cs="Arial"/>
                <w:b/>
                <w:color w:val="FF0000"/>
                <w:sz w:val="22"/>
                <w:szCs w:val="22"/>
              </w:rPr>
            </w:pPr>
          </w:p>
          <w:p w14:paraId="2B2BE626" w14:textId="77777777" w:rsidR="000A2B12" w:rsidRPr="008F31E2" w:rsidRDefault="000A2B12" w:rsidP="000877C4">
            <w:pPr>
              <w:jc w:val="center"/>
              <w:rPr>
                <w:rFonts w:ascii="Arial" w:hAnsi="Arial" w:cs="Arial"/>
                <w:b/>
                <w:color w:val="FF0000"/>
                <w:sz w:val="22"/>
                <w:szCs w:val="22"/>
              </w:rPr>
            </w:pPr>
            <w:r w:rsidRPr="00FA243C">
              <w:rPr>
                <w:rFonts w:ascii="Arial" w:hAnsi="Arial" w:cs="Arial"/>
                <w:b/>
                <w:sz w:val="22"/>
                <w:szCs w:val="22"/>
              </w:rPr>
              <w:t>160 szt.</w:t>
            </w:r>
          </w:p>
        </w:tc>
        <w:tc>
          <w:tcPr>
            <w:tcW w:w="1793" w:type="dxa"/>
            <w:vMerge w:val="restart"/>
          </w:tcPr>
          <w:p w14:paraId="4E290A22" w14:textId="77777777" w:rsidR="000A2B12" w:rsidRPr="000877C4" w:rsidRDefault="000A2B12" w:rsidP="000877C4">
            <w:pPr>
              <w:jc w:val="center"/>
              <w:rPr>
                <w:rFonts w:ascii="Arial" w:hAnsi="Arial" w:cs="Arial"/>
                <w:b/>
                <w:sz w:val="22"/>
                <w:szCs w:val="22"/>
              </w:rPr>
            </w:pPr>
          </w:p>
        </w:tc>
      </w:tr>
      <w:tr w:rsidR="000A2B12" w:rsidRPr="000877C4" w14:paraId="47A72EEE" w14:textId="77777777" w:rsidTr="003C516F">
        <w:trPr>
          <w:trHeight w:val="183"/>
        </w:trPr>
        <w:tc>
          <w:tcPr>
            <w:tcW w:w="720" w:type="dxa"/>
            <w:vMerge/>
          </w:tcPr>
          <w:p w14:paraId="3C33E10F"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2D4DC9DA"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1C457C06" w14:textId="77777777" w:rsidR="000A2B12" w:rsidRPr="009470F3" w:rsidRDefault="000A2B12" w:rsidP="000877C4">
            <w:pPr>
              <w:jc w:val="center"/>
              <w:rPr>
                <w:rFonts w:ascii="Arial" w:hAnsi="Arial" w:cs="Arial"/>
              </w:rPr>
            </w:pPr>
          </w:p>
        </w:tc>
        <w:tc>
          <w:tcPr>
            <w:tcW w:w="1560" w:type="dxa"/>
            <w:vMerge/>
            <w:shd w:val="clear" w:color="auto" w:fill="auto"/>
          </w:tcPr>
          <w:p w14:paraId="30B3C520" w14:textId="77777777" w:rsidR="000A2B12" w:rsidRPr="009470F3" w:rsidRDefault="000A2B12" w:rsidP="000877C4">
            <w:pPr>
              <w:jc w:val="center"/>
              <w:rPr>
                <w:rFonts w:ascii="Arial" w:hAnsi="Arial" w:cs="Arial"/>
                <w:sz w:val="18"/>
                <w:szCs w:val="18"/>
              </w:rPr>
            </w:pPr>
          </w:p>
        </w:tc>
        <w:tc>
          <w:tcPr>
            <w:tcW w:w="899" w:type="dxa"/>
            <w:shd w:val="clear" w:color="auto" w:fill="auto"/>
          </w:tcPr>
          <w:p w14:paraId="7B9E3962" w14:textId="77777777" w:rsidR="000A2B12" w:rsidRPr="000877C4" w:rsidRDefault="000A2B12" w:rsidP="000877C4">
            <w:pPr>
              <w:rPr>
                <w:rFonts w:ascii="Arial" w:hAnsi="Arial" w:cs="Arial"/>
                <w:sz w:val="22"/>
                <w:szCs w:val="22"/>
              </w:rPr>
            </w:pPr>
          </w:p>
          <w:p w14:paraId="000C5FD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5C64D1E" w14:textId="77777777" w:rsidR="000A2B12" w:rsidRPr="009470F3" w:rsidRDefault="000A2B12" w:rsidP="000877C4">
            <w:pPr>
              <w:jc w:val="right"/>
              <w:rPr>
                <w:rFonts w:ascii="Arial" w:hAnsi="Arial" w:cs="Arial"/>
                <w:sz w:val="18"/>
                <w:szCs w:val="18"/>
              </w:rPr>
            </w:pPr>
          </w:p>
        </w:tc>
        <w:tc>
          <w:tcPr>
            <w:tcW w:w="1447" w:type="dxa"/>
            <w:vMerge/>
          </w:tcPr>
          <w:p w14:paraId="53895BB4" w14:textId="77777777" w:rsidR="000A2B12" w:rsidRPr="000877C4" w:rsidRDefault="000A2B12" w:rsidP="000877C4">
            <w:pPr>
              <w:jc w:val="right"/>
              <w:rPr>
                <w:rFonts w:ascii="Arial" w:hAnsi="Arial" w:cs="Arial"/>
                <w:sz w:val="22"/>
                <w:szCs w:val="22"/>
              </w:rPr>
            </w:pPr>
          </w:p>
        </w:tc>
        <w:tc>
          <w:tcPr>
            <w:tcW w:w="1793" w:type="dxa"/>
            <w:vMerge/>
          </w:tcPr>
          <w:p w14:paraId="578FEDEB" w14:textId="77777777" w:rsidR="000A2B12" w:rsidRPr="000877C4" w:rsidRDefault="000A2B12" w:rsidP="000877C4">
            <w:pPr>
              <w:jc w:val="center"/>
              <w:rPr>
                <w:rFonts w:ascii="Arial" w:hAnsi="Arial" w:cs="Arial"/>
                <w:sz w:val="22"/>
                <w:szCs w:val="22"/>
              </w:rPr>
            </w:pPr>
          </w:p>
        </w:tc>
      </w:tr>
      <w:tr w:rsidR="000A2B12" w:rsidRPr="000877C4" w14:paraId="05E64153" w14:textId="77777777" w:rsidTr="003C516F">
        <w:trPr>
          <w:trHeight w:val="183"/>
        </w:trPr>
        <w:tc>
          <w:tcPr>
            <w:tcW w:w="720" w:type="dxa"/>
            <w:vMerge w:val="restart"/>
          </w:tcPr>
          <w:p w14:paraId="73C04323" w14:textId="77777777" w:rsidR="000A2B12" w:rsidRDefault="000A2B12" w:rsidP="00C656DA">
            <w:pPr>
              <w:spacing w:line="240" w:lineRule="atLeast"/>
              <w:jc w:val="center"/>
              <w:rPr>
                <w:rFonts w:ascii="Arial" w:hAnsi="Arial" w:cs="Arial"/>
                <w:sz w:val="22"/>
                <w:szCs w:val="22"/>
              </w:rPr>
            </w:pPr>
          </w:p>
          <w:p w14:paraId="31DC9E63"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48</w:t>
            </w:r>
          </w:p>
        </w:tc>
        <w:tc>
          <w:tcPr>
            <w:tcW w:w="1350" w:type="dxa"/>
            <w:gridSpan w:val="3"/>
            <w:vMerge/>
            <w:shd w:val="clear" w:color="auto" w:fill="auto"/>
          </w:tcPr>
          <w:p w14:paraId="77B4FB6D"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751E7F07" w14:textId="77777777" w:rsidR="000A2B12" w:rsidRPr="009470F3" w:rsidRDefault="000A2B12" w:rsidP="000877C4">
            <w:pPr>
              <w:jc w:val="center"/>
              <w:rPr>
                <w:rFonts w:ascii="Arial" w:hAnsi="Arial" w:cs="Arial"/>
              </w:rPr>
            </w:pPr>
          </w:p>
          <w:p w14:paraId="2DFC2841" w14:textId="77777777" w:rsidR="000A2B12" w:rsidRPr="009470F3" w:rsidRDefault="000A2B12" w:rsidP="000877C4">
            <w:pPr>
              <w:jc w:val="center"/>
              <w:rPr>
                <w:rFonts w:ascii="Arial" w:hAnsi="Arial" w:cs="Arial"/>
              </w:rPr>
            </w:pPr>
            <w:r w:rsidRPr="009470F3">
              <w:rPr>
                <w:rFonts w:ascii="Arial" w:hAnsi="Arial" w:cs="Arial"/>
              </w:rPr>
              <w:t>śr. 31-40 cm</w:t>
            </w:r>
          </w:p>
          <w:p w14:paraId="3DA11111" w14:textId="77777777" w:rsidR="000A2B12" w:rsidRPr="009470F3" w:rsidRDefault="000A2B12" w:rsidP="000877C4">
            <w:pPr>
              <w:jc w:val="center"/>
              <w:rPr>
                <w:rFonts w:ascii="Arial" w:hAnsi="Arial" w:cs="Arial"/>
              </w:rPr>
            </w:pPr>
          </w:p>
        </w:tc>
        <w:tc>
          <w:tcPr>
            <w:tcW w:w="1560" w:type="dxa"/>
            <w:vMerge w:val="restart"/>
            <w:shd w:val="clear" w:color="auto" w:fill="auto"/>
          </w:tcPr>
          <w:p w14:paraId="67188FA4" w14:textId="77777777" w:rsidR="000A2B12" w:rsidRPr="009470F3" w:rsidRDefault="000A2B12" w:rsidP="000877C4">
            <w:pPr>
              <w:jc w:val="right"/>
              <w:rPr>
                <w:rFonts w:ascii="Arial" w:hAnsi="Arial" w:cs="Arial"/>
                <w:sz w:val="18"/>
                <w:szCs w:val="18"/>
              </w:rPr>
            </w:pPr>
          </w:p>
          <w:p w14:paraId="344B77F2" w14:textId="77777777" w:rsidR="000A2B12" w:rsidRPr="009470F3" w:rsidRDefault="000A2B12" w:rsidP="009470F3">
            <w:pPr>
              <w:rPr>
                <w:rFonts w:ascii="Arial" w:hAnsi="Arial" w:cs="Arial"/>
                <w:sz w:val="18"/>
                <w:szCs w:val="18"/>
              </w:rPr>
            </w:pPr>
          </w:p>
          <w:p w14:paraId="4E4551EF" w14:textId="77777777" w:rsidR="000A2B12" w:rsidRPr="009470F3" w:rsidRDefault="000A2B12" w:rsidP="009470F3">
            <w:pPr>
              <w:rPr>
                <w:rFonts w:ascii="Arial" w:hAnsi="Arial" w:cs="Arial"/>
                <w:sz w:val="18"/>
                <w:szCs w:val="18"/>
              </w:rPr>
            </w:pPr>
          </w:p>
          <w:p w14:paraId="5465218E" w14:textId="77777777" w:rsidR="000A2B12" w:rsidRPr="009470F3" w:rsidRDefault="000A2B12" w:rsidP="000877C4">
            <w:pPr>
              <w:jc w:val="right"/>
              <w:rPr>
                <w:rFonts w:ascii="Arial" w:hAnsi="Arial" w:cs="Arial"/>
                <w:sz w:val="18"/>
                <w:szCs w:val="18"/>
              </w:rPr>
            </w:pPr>
          </w:p>
          <w:p w14:paraId="46C5155C"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11D13CEC" w14:textId="77777777" w:rsidR="000A2B12" w:rsidRPr="000877C4" w:rsidRDefault="000A2B12" w:rsidP="000877C4">
            <w:pPr>
              <w:jc w:val="right"/>
              <w:rPr>
                <w:rFonts w:ascii="Arial" w:hAnsi="Arial" w:cs="Arial"/>
                <w:sz w:val="22"/>
                <w:szCs w:val="22"/>
              </w:rPr>
            </w:pPr>
          </w:p>
          <w:p w14:paraId="231ADCB0"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8911331" w14:textId="77777777" w:rsidR="000A2B12" w:rsidRPr="009470F3" w:rsidRDefault="000A2B12" w:rsidP="000877C4">
            <w:pPr>
              <w:jc w:val="right"/>
              <w:rPr>
                <w:rFonts w:ascii="Arial" w:hAnsi="Arial" w:cs="Arial"/>
                <w:sz w:val="18"/>
                <w:szCs w:val="18"/>
              </w:rPr>
            </w:pPr>
          </w:p>
          <w:p w14:paraId="509A3509" w14:textId="77777777" w:rsidR="000A2B12" w:rsidRPr="009470F3" w:rsidRDefault="000A2B12" w:rsidP="000877C4">
            <w:pPr>
              <w:jc w:val="right"/>
              <w:rPr>
                <w:rFonts w:ascii="Arial" w:hAnsi="Arial" w:cs="Arial"/>
                <w:sz w:val="18"/>
                <w:szCs w:val="18"/>
              </w:rPr>
            </w:pPr>
          </w:p>
          <w:p w14:paraId="46F18C3C" w14:textId="77777777" w:rsidR="000A2B12" w:rsidRPr="009470F3" w:rsidRDefault="000A2B12" w:rsidP="009470F3">
            <w:pPr>
              <w:rPr>
                <w:rFonts w:ascii="Arial" w:hAnsi="Arial" w:cs="Arial"/>
                <w:sz w:val="18"/>
                <w:szCs w:val="18"/>
              </w:rPr>
            </w:pPr>
          </w:p>
          <w:p w14:paraId="3B9DBE34" w14:textId="77777777" w:rsidR="000A2B12" w:rsidRPr="009470F3" w:rsidRDefault="000A2B12" w:rsidP="009470F3">
            <w:pPr>
              <w:rPr>
                <w:rFonts w:ascii="Arial" w:hAnsi="Arial" w:cs="Arial"/>
                <w:sz w:val="18"/>
                <w:szCs w:val="18"/>
              </w:rPr>
            </w:pPr>
          </w:p>
          <w:p w14:paraId="2D9693A7"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04AB4171" w14:textId="77777777" w:rsidR="000A2B12" w:rsidRPr="008F31E2" w:rsidRDefault="000A2B12" w:rsidP="000877C4">
            <w:pPr>
              <w:jc w:val="right"/>
              <w:rPr>
                <w:rFonts w:ascii="Arial" w:hAnsi="Arial" w:cs="Arial"/>
                <w:color w:val="FF0000"/>
                <w:sz w:val="22"/>
                <w:szCs w:val="22"/>
              </w:rPr>
            </w:pPr>
          </w:p>
          <w:p w14:paraId="38FA4260" w14:textId="77777777" w:rsidR="000A2B12" w:rsidRPr="008F31E2" w:rsidRDefault="000A2B12" w:rsidP="000877C4">
            <w:pPr>
              <w:jc w:val="right"/>
              <w:rPr>
                <w:rFonts w:ascii="Arial" w:hAnsi="Arial" w:cs="Arial"/>
                <w:color w:val="FF0000"/>
                <w:sz w:val="22"/>
                <w:szCs w:val="22"/>
              </w:rPr>
            </w:pPr>
          </w:p>
          <w:p w14:paraId="73D12ACC" w14:textId="77777777" w:rsidR="000A2B12" w:rsidRPr="00FA243C" w:rsidRDefault="000A2B12" w:rsidP="000877C4">
            <w:pPr>
              <w:jc w:val="center"/>
              <w:rPr>
                <w:rFonts w:ascii="Arial" w:hAnsi="Arial" w:cs="Arial"/>
                <w:sz w:val="22"/>
                <w:szCs w:val="22"/>
              </w:rPr>
            </w:pPr>
            <w:r w:rsidRPr="00FA243C">
              <w:rPr>
                <w:rFonts w:ascii="Arial" w:hAnsi="Arial" w:cs="Arial"/>
                <w:b/>
                <w:sz w:val="22"/>
                <w:szCs w:val="22"/>
              </w:rPr>
              <w:t>100 szt.</w:t>
            </w:r>
          </w:p>
          <w:p w14:paraId="3A63D0B7" w14:textId="77777777" w:rsidR="000A2B12" w:rsidRPr="008F31E2" w:rsidRDefault="000A2B12" w:rsidP="000877C4">
            <w:pPr>
              <w:jc w:val="right"/>
              <w:rPr>
                <w:rFonts w:ascii="Arial" w:hAnsi="Arial" w:cs="Arial"/>
                <w:color w:val="FF0000"/>
                <w:sz w:val="22"/>
                <w:szCs w:val="22"/>
              </w:rPr>
            </w:pPr>
          </w:p>
        </w:tc>
        <w:tc>
          <w:tcPr>
            <w:tcW w:w="1793" w:type="dxa"/>
            <w:vMerge w:val="restart"/>
          </w:tcPr>
          <w:p w14:paraId="224AD905" w14:textId="77777777" w:rsidR="000A2B12" w:rsidRPr="000877C4" w:rsidRDefault="000A2B12" w:rsidP="000877C4">
            <w:pPr>
              <w:jc w:val="center"/>
              <w:rPr>
                <w:rFonts w:ascii="Arial" w:hAnsi="Arial" w:cs="Arial"/>
                <w:sz w:val="22"/>
                <w:szCs w:val="22"/>
              </w:rPr>
            </w:pPr>
          </w:p>
          <w:p w14:paraId="2C7454CF" w14:textId="77777777" w:rsidR="000A2B12" w:rsidRPr="000877C4" w:rsidRDefault="000A2B12" w:rsidP="000877C4">
            <w:pPr>
              <w:jc w:val="center"/>
              <w:rPr>
                <w:rFonts w:ascii="Arial" w:hAnsi="Arial" w:cs="Arial"/>
                <w:b/>
                <w:sz w:val="22"/>
                <w:szCs w:val="22"/>
              </w:rPr>
            </w:pPr>
          </w:p>
        </w:tc>
      </w:tr>
      <w:tr w:rsidR="000A2B12" w:rsidRPr="000877C4" w14:paraId="4EE1A019" w14:textId="77777777" w:rsidTr="003C516F">
        <w:trPr>
          <w:trHeight w:val="183"/>
        </w:trPr>
        <w:tc>
          <w:tcPr>
            <w:tcW w:w="720" w:type="dxa"/>
            <w:vMerge/>
          </w:tcPr>
          <w:p w14:paraId="6D64C280"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4D868EED"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3E25FFA0"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52CC7BAF" w14:textId="77777777" w:rsidR="000A2B12" w:rsidRPr="009470F3" w:rsidRDefault="000A2B12" w:rsidP="000877C4">
            <w:pPr>
              <w:jc w:val="center"/>
              <w:rPr>
                <w:rFonts w:ascii="Arial" w:hAnsi="Arial" w:cs="Arial"/>
                <w:sz w:val="18"/>
                <w:szCs w:val="18"/>
              </w:rPr>
            </w:pPr>
          </w:p>
        </w:tc>
        <w:tc>
          <w:tcPr>
            <w:tcW w:w="899" w:type="dxa"/>
            <w:shd w:val="clear" w:color="auto" w:fill="auto"/>
          </w:tcPr>
          <w:p w14:paraId="09B1CB42" w14:textId="77777777" w:rsidR="000A2B12" w:rsidRPr="000877C4" w:rsidRDefault="000A2B12" w:rsidP="000877C4">
            <w:pPr>
              <w:rPr>
                <w:rFonts w:ascii="Arial" w:hAnsi="Arial" w:cs="Arial"/>
                <w:sz w:val="22"/>
                <w:szCs w:val="22"/>
              </w:rPr>
            </w:pPr>
          </w:p>
          <w:p w14:paraId="04CF5EEC"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2794333" w14:textId="77777777" w:rsidR="000A2B12" w:rsidRPr="009470F3" w:rsidRDefault="000A2B12" w:rsidP="000877C4">
            <w:pPr>
              <w:jc w:val="right"/>
              <w:rPr>
                <w:rFonts w:ascii="Arial" w:hAnsi="Arial" w:cs="Arial"/>
                <w:sz w:val="18"/>
                <w:szCs w:val="18"/>
              </w:rPr>
            </w:pPr>
          </w:p>
        </w:tc>
        <w:tc>
          <w:tcPr>
            <w:tcW w:w="1447" w:type="dxa"/>
            <w:vMerge/>
          </w:tcPr>
          <w:p w14:paraId="2113CF99" w14:textId="77777777" w:rsidR="000A2B12" w:rsidRPr="008F31E2" w:rsidRDefault="000A2B12" w:rsidP="000877C4">
            <w:pPr>
              <w:jc w:val="right"/>
              <w:rPr>
                <w:rFonts w:ascii="Arial" w:hAnsi="Arial" w:cs="Arial"/>
                <w:color w:val="FF0000"/>
                <w:sz w:val="22"/>
                <w:szCs w:val="22"/>
              </w:rPr>
            </w:pPr>
          </w:p>
        </w:tc>
        <w:tc>
          <w:tcPr>
            <w:tcW w:w="1793" w:type="dxa"/>
            <w:vMerge/>
          </w:tcPr>
          <w:p w14:paraId="100FF2C8" w14:textId="77777777" w:rsidR="000A2B12" w:rsidRPr="000877C4" w:rsidRDefault="000A2B12" w:rsidP="000877C4">
            <w:pPr>
              <w:jc w:val="center"/>
              <w:rPr>
                <w:rFonts w:ascii="Arial" w:hAnsi="Arial" w:cs="Arial"/>
                <w:sz w:val="22"/>
                <w:szCs w:val="22"/>
              </w:rPr>
            </w:pPr>
          </w:p>
        </w:tc>
      </w:tr>
      <w:tr w:rsidR="000A2B12" w:rsidRPr="000877C4" w14:paraId="319D5AF5" w14:textId="77777777" w:rsidTr="003C516F">
        <w:trPr>
          <w:trHeight w:val="183"/>
        </w:trPr>
        <w:tc>
          <w:tcPr>
            <w:tcW w:w="720" w:type="dxa"/>
            <w:vMerge w:val="restart"/>
          </w:tcPr>
          <w:p w14:paraId="40C7B6D3" w14:textId="77777777" w:rsidR="000A2B12" w:rsidRDefault="000A2B12" w:rsidP="00C656DA">
            <w:pPr>
              <w:spacing w:line="240" w:lineRule="atLeast"/>
              <w:jc w:val="center"/>
              <w:rPr>
                <w:rFonts w:ascii="Arial" w:hAnsi="Arial" w:cs="Arial"/>
                <w:sz w:val="22"/>
                <w:szCs w:val="22"/>
              </w:rPr>
            </w:pPr>
          </w:p>
          <w:p w14:paraId="48BD8B07"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49</w:t>
            </w:r>
          </w:p>
        </w:tc>
        <w:tc>
          <w:tcPr>
            <w:tcW w:w="1350" w:type="dxa"/>
            <w:gridSpan w:val="3"/>
            <w:vMerge/>
            <w:shd w:val="clear" w:color="auto" w:fill="auto"/>
          </w:tcPr>
          <w:p w14:paraId="2A8B653C"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40B77288" w14:textId="77777777" w:rsidR="000A2B12" w:rsidRPr="009470F3" w:rsidRDefault="000A2B12" w:rsidP="000877C4">
            <w:pPr>
              <w:jc w:val="center"/>
              <w:rPr>
                <w:rFonts w:ascii="Arial" w:hAnsi="Arial" w:cs="Arial"/>
              </w:rPr>
            </w:pPr>
          </w:p>
          <w:p w14:paraId="58B1AD09" w14:textId="77777777" w:rsidR="000A2B12" w:rsidRPr="009470F3" w:rsidRDefault="000A2B12" w:rsidP="000877C4">
            <w:pPr>
              <w:jc w:val="center"/>
              <w:rPr>
                <w:rFonts w:ascii="Arial" w:hAnsi="Arial" w:cs="Arial"/>
              </w:rPr>
            </w:pPr>
            <w:r w:rsidRPr="009470F3">
              <w:rPr>
                <w:rFonts w:ascii="Arial" w:hAnsi="Arial" w:cs="Arial"/>
              </w:rPr>
              <w:t>śr. 41-50 cm</w:t>
            </w:r>
          </w:p>
        </w:tc>
        <w:tc>
          <w:tcPr>
            <w:tcW w:w="1560" w:type="dxa"/>
            <w:vMerge w:val="restart"/>
            <w:shd w:val="clear" w:color="auto" w:fill="auto"/>
          </w:tcPr>
          <w:p w14:paraId="3348261C" w14:textId="77777777" w:rsidR="000A2B12" w:rsidRPr="009470F3" w:rsidRDefault="000A2B12" w:rsidP="000877C4">
            <w:pPr>
              <w:jc w:val="right"/>
              <w:rPr>
                <w:rFonts w:ascii="Arial" w:hAnsi="Arial" w:cs="Arial"/>
                <w:sz w:val="18"/>
                <w:szCs w:val="18"/>
              </w:rPr>
            </w:pPr>
          </w:p>
          <w:p w14:paraId="71EAD2F7" w14:textId="77777777" w:rsidR="000A2B12" w:rsidRPr="009470F3" w:rsidRDefault="000A2B12" w:rsidP="000877C4">
            <w:pPr>
              <w:jc w:val="right"/>
              <w:rPr>
                <w:rFonts w:ascii="Arial" w:hAnsi="Arial" w:cs="Arial"/>
                <w:sz w:val="18"/>
                <w:szCs w:val="18"/>
              </w:rPr>
            </w:pPr>
          </w:p>
          <w:p w14:paraId="58AC42EB" w14:textId="77777777" w:rsidR="000A2B12" w:rsidRPr="009470F3" w:rsidRDefault="000A2B12" w:rsidP="009470F3">
            <w:pPr>
              <w:rPr>
                <w:rFonts w:ascii="Arial" w:hAnsi="Arial" w:cs="Arial"/>
                <w:sz w:val="18"/>
                <w:szCs w:val="18"/>
              </w:rPr>
            </w:pPr>
          </w:p>
          <w:p w14:paraId="63900E81" w14:textId="77777777" w:rsidR="000A2B12" w:rsidRPr="009470F3" w:rsidRDefault="000A2B12" w:rsidP="000877C4">
            <w:pPr>
              <w:jc w:val="right"/>
              <w:rPr>
                <w:rFonts w:ascii="Arial" w:hAnsi="Arial" w:cs="Arial"/>
                <w:sz w:val="18"/>
                <w:szCs w:val="18"/>
              </w:rPr>
            </w:pPr>
          </w:p>
          <w:p w14:paraId="2889629A"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9986B76" w14:textId="77777777" w:rsidR="000A2B12" w:rsidRPr="000877C4" w:rsidRDefault="000A2B12" w:rsidP="000877C4">
            <w:pPr>
              <w:jc w:val="right"/>
              <w:rPr>
                <w:rFonts w:ascii="Arial" w:hAnsi="Arial" w:cs="Arial"/>
                <w:sz w:val="22"/>
                <w:szCs w:val="22"/>
              </w:rPr>
            </w:pPr>
          </w:p>
          <w:p w14:paraId="275F6C94"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2D53406" w14:textId="77777777" w:rsidR="000A2B12" w:rsidRPr="009470F3" w:rsidRDefault="000A2B12" w:rsidP="000877C4">
            <w:pPr>
              <w:jc w:val="right"/>
              <w:rPr>
                <w:rFonts w:ascii="Arial" w:hAnsi="Arial" w:cs="Arial"/>
                <w:sz w:val="18"/>
                <w:szCs w:val="18"/>
              </w:rPr>
            </w:pPr>
          </w:p>
          <w:p w14:paraId="18397DE2" w14:textId="77777777" w:rsidR="000A2B12" w:rsidRPr="009470F3" w:rsidRDefault="000A2B12" w:rsidP="000877C4">
            <w:pPr>
              <w:jc w:val="right"/>
              <w:rPr>
                <w:rFonts w:ascii="Arial" w:hAnsi="Arial" w:cs="Arial"/>
                <w:sz w:val="18"/>
                <w:szCs w:val="18"/>
              </w:rPr>
            </w:pPr>
          </w:p>
          <w:p w14:paraId="709F0750" w14:textId="77777777" w:rsidR="000A2B12" w:rsidRPr="009470F3" w:rsidRDefault="000A2B12" w:rsidP="009470F3">
            <w:pPr>
              <w:rPr>
                <w:rFonts w:ascii="Arial" w:hAnsi="Arial" w:cs="Arial"/>
                <w:sz w:val="18"/>
                <w:szCs w:val="18"/>
              </w:rPr>
            </w:pPr>
          </w:p>
          <w:p w14:paraId="1FE87B74" w14:textId="77777777" w:rsidR="000A2B12" w:rsidRPr="009470F3" w:rsidRDefault="000A2B12" w:rsidP="000877C4">
            <w:pPr>
              <w:jc w:val="right"/>
              <w:rPr>
                <w:rFonts w:ascii="Arial" w:hAnsi="Arial" w:cs="Arial"/>
                <w:sz w:val="18"/>
                <w:szCs w:val="18"/>
              </w:rPr>
            </w:pPr>
          </w:p>
          <w:p w14:paraId="34D4E07E"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5B502F6" w14:textId="77777777" w:rsidR="000A2B12" w:rsidRPr="008F31E2" w:rsidRDefault="000A2B12" w:rsidP="000877C4">
            <w:pPr>
              <w:jc w:val="center"/>
              <w:rPr>
                <w:rFonts w:ascii="Arial" w:hAnsi="Arial" w:cs="Arial"/>
                <w:color w:val="FF0000"/>
                <w:sz w:val="22"/>
                <w:szCs w:val="22"/>
              </w:rPr>
            </w:pPr>
          </w:p>
          <w:p w14:paraId="6C3F7241" w14:textId="77777777" w:rsidR="000A2B12" w:rsidRPr="008F31E2" w:rsidRDefault="000A2B12" w:rsidP="000877C4">
            <w:pPr>
              <w:jc w:val="center"/>
              <w:rPr>
                <w:rFonts w:ascii="Arial" w:hAnsi="Arial" w:cs="Arial"/>
                <w:color w:val="FF0000"/>
                <w:sz w:val="22"/>
                <w:szCs w:val="22"/>
              </w:rPr>
            </w:pPr>
            <w:r w:rsidRPr="00FA243C">
              <w:rPr>
                <w:rFonts w:ascii="Arial" w:hAnsi="Arial" w:cs="Arial"/>
                <w:b/>
                <w:sz w:val="22"/>
                <w:szCs w:val="22"/>
              </w:rPr>
              <w:t>40 szt.</w:t>
            </w:r>
          </w:p>
        </w:tc>
        <w:tc>
          <w:tcPr>
            <w:tcW w:w="1793" w:type="dxa"/>
            <w:vMerge w:val="restart"/>
          </w:tcPr>
          <w:p w14:paraId="590F0E1D" w14:textId="77777777" w:rsidR="000A2B12" w:rsidRPr="000877C4" w:rsidRDefault="000A2B12" w:rsidP="000877C4">
            <w:pPr>
              <w:jc w:val="center"/>
              <w:rPr>
                <w:rFonts w:ascii="Arial" w:hAnsi="Arial" w:cs="Arial"/>
                <w:sz w:val="22"/>
                <w:szCs w:val="22"/>
              </w:rPr>
            </w:pPr>
          </w:p>
        </w:tc>
      </w:tr>
      <w:tr w:rsidR="000A2B12" w:rsidRPr="000877C4" w14:paraId="663FA110" w14:textId="77777777" w:rsidTr="003C516F">
        <w:trPr>
          <w:trHeight w:val="183"/>
        </w:trPr>
        <w:tc>
          <w:tcPr>
            <w:tcW w:w="720" w:type="dxa"/>
            <w:vMerge/>
          </w:tcPr>
          <w:p w14:paraId="7CB73C78"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1C97D523"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7D857D7" w14:textId="77777777" w:rsidR="000A2B12" w:rsidRPr="009470F3" w:rsidRDefault="000A2B12" w:rsidP="000877C4">
            <w:pPr>
              <w:jc w:val="center"/>
              <w:rPr>
                <w:rFonts w:ascii="Arial" w:hAnsi="Arial" w:cs="Arial"/>
              </w:rPr>
            </w:pPr>
          </w:p>
        </w:tc>
        <w:tc>
          <w:tcPr>
            <w:tcW w:w="1560" w:type="dxa"/>
            <w:vMerge/>
            <w:shd w:val="clear" w:color="auto" w:fill="auto"/>
          </w:tcPr>
          <w:p w14:paraId="11AE8875" w14:textId="77777777" w:rsidR="000A2B12" w:rsidRPr="000877C4" w:rsidRDefault="000A2B12" w:rsidP="000877C4">
            <w:pPr>
              <w:jc w:val="right"/>
              <w:rPr>
                <w:rFonts w:ascii="Arial" w:hAnsi="Arial" w:cs="Arial"/>
                <w:sz w:val="22"/>
                <w:szCs w:val="22"/>
              </w:rPr>
            </w:pPr>
          </w:p>
        </w:tc>
        <w:tc>
          <w:tcPr>
            <w:tcW w:w="899" w:type="dxa"/>
            <w:shd w:val="clear" w:color="auto" w:fill="auto"/>
          </w:tcPr>
          <w:p w14:paraId="6FB5B091" w14:textId="77777777" w:rsidR="000A2B12" w:rsidRPr="000877C4" w:rsidRDefault="000A2B12" w:rsidP="000877C4">
            <w:pPr>
              <w:rPr>
                <w:rFonts w:ascii="Arial" w:hAnsi="Arial" w:cs="Arial"/>
                <w:sz w:val="22"/>
                <w:szCs w:val="22"/>
              </w:rPr>
            </w:pPr>
          </w:p>
          <w:p w14:paraId="28439021"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2FD19BB" w14:textId="77777777" w:rsidR="000A2B12" w:rsidRPr="000877C4" w:rsidRDefault="000A2B12" w:rsidP="000877C4">
            <w:pPr>
              <w:jc w:val="right"/>
              <w:rPr>
                <w:rFonts w:ascii="Arial" w:hAnsi="Arial" w:cs="Arial"/>
                <w:sz w:val="22"/>
                <w:szCs w:val="22"/>
              </w:rPr>
            </w:pPr>
          </w:p>
        </w:tc>
        <w:tc>
          <w:tcPr>
            <w:tcW w:w="1447" w:type="dxa"/>
            <w:vMerge/>
          </w:tcPr>
          <w:p w14:paraId="02D0E950" w14:textId="77777777" w:rsidR="000A2B12" w:rsidRPr="008F31E2" w:rsidRDefault="000A2B12" w:rsidP="000877C4">
            <w:pPr>
              <w:jc w:val="center"/>
              <w:rPr>
                <w:rFonts w:ascii="Arial" w:hAnsi="Arial" w:cs="Arial"/>
                <w:color w:val="FF0000"/>
                <w:sz w:val="22"/>
                <w:szCs w:val="22"/>
              </w:rPr>
            </w:pPr>
          </w:p>
        </w:tc>
        <w:tc>
          <w:tcPr>
            <w:tcW w:w="1793" w:type="dxa"/>
            <w:vMerge/>
          </w:tcPr>
          <w:p w14:paraId="23935564" w14:textId="77777777" w:rsidR="000A2B12" w:rsidRPr="000877C4" w:rsidRDefault="000A2B12" w:rsidP="000877C4">
            <w:pPr>
              <w:jc w:val="center"/>
              <w:rPr>
                <w:rFonts w:ascii="Arial" w:hAnsi="Arial" w:cs="Arial"/>
                <w:sz w:val="22"/>
                <w:szCs w:val="22"/>
              </w:rPr>
            </w:pPr>
          </w:p>
        </w:tc>
      </w:tr>
      <w:tr w:rsidR="000A2B12" w:rsidRPr="000877C4" w14:paraId="7469D0F2" w14:textId="77777777" w:rsidTr="003C516F">
        <w:trPr>
          <w:trHeight w:val="183"/>
        </w:trPr>
        <w:tc>
          <w:tcPr>
            <w:tcW w:w="720" w:type="dxa"/>
            <w:vMerge w:val="restart"/>
          </w:tcPr>
          <w:p w14:paraId="3212DB73" w14:textId="77777777" w:rsidR="000A2B12" w:rsidRDefault="000A2B12" w:rsidP="00C656DA">
            <w:pPr>
              <w:spacing w:line="240" w:lineRule="atLeast"/>
              <w:jc w:val="center"/>
              <w:rPr>
                <w:rFonts w:ascii="Arial" w:hAnsi="Arial" w:cs="Arial"/>
                <w:sz w:val="22"/>
                <w:szCs w:val="22"/>
              </w:rPr>
            </w:pPr>
          </w:p>
          <w:p w14:paraId="18798F31"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50</w:t>
            </w:r>
          </w:p>
        </w:tc>
        <w:tc>
          <w:tcPr>
            <w:tcW w:w="1350" w:type="dxa"/>
            <w:gridSpan w:val="3"/>
            <w:vMerge/>
            <w:shd w:val="clear" w:color="auto" w:fill="auto"/>
          </w:tcPr>
          <w:p w14:paraId="0A76F810"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11172634" w14:textId="77777777" w:rsidR="000A2B12" w:rsidRPr="009470F3" w:rsidRDefault="000A2B12" w:rsidP="000877C4">
            <w:pPr>
              <w:jc w:val="center"/>
              <w:rPr>
                <w:rFonts w:ascii="Arial" w:hAnsi="Arial" w:cs="Arial"/>
              </w:rPr>
            </w:pPr>
          </w:p>
          <w:p w14:paraId="402148B2" w14:textId="77777777" w:rsidR="000A2B12" w:rsidRPr="009470F3" w:rsidRDefault="000A2B12" w:rsidP="000877C4">
            <w:pPr>
              <w:jc w:val="center"/>
              <w:rPr>
                <w:rFonts w:ascii="Arial" w:hAnsi="Arial" w:cs="Arial"/>
              </w:rPr>
            </w:pPr>
            <w:r w:rsidRPr="009470F3">
              <w:rPr>
                <w:rFonts w:ascii="Arial" w:hAnsi="Arial" w:cs="Arial"/>
              </w:rPr>
              <w:t>śr. 51-60 cm</w:t>
            </w:r>
          </w:p>
        </w:tc>
        <w:tc>
          <w:tcPr>
            <w:tcW w:w="1560" w:type="dxa"/>
            <w:vMerge w:val="restart"/>
            <w:shd w:val="clear" w:color="auto" w:fill="auto"/>
          </w:tcPr>
          <w:p w14:paraId="57EEAA28" w14:textId="77777777" w:rsidR="000A2B12" w:rsidRPr="009470F3" w:rsidRDefault="000A2B12" w:rsidP="000877C4">
            <w:pPr>
              <w:jc w:val="right"/>
              <w:rPr>
                <w:rFonts w:ascii="Arial" w:hAnsi="Arial" w:cs="Arial"/>
                <w:sz w:val="18"/>
                <w:szCs w:val="18"/>
              </w:rPr>
            </w:pPr>
          </w:p>
          <w:p w14:paraId="7A02A408" w14:textId="77777777" w:rsidR="000A2B12" w:rsidRPr="009470F3" w:rsidRDefault="000A2B12" w:rsidP="000877C4">
            <w:pPr>
              <w:jc w:val="right"/>
              <w:rPr>
                <w:rFonts w:ascii="Arial" w:hAnsi="Arial" w:cs="Arial"/>
                <w:sz w:val="18"/>
                <w:szCs w:val="18"/>
              </w:rPr>
            </w:pPr>
          </w:p>
          <w:p w14:paraId="525BCF80" w14:textId="77777777" w:rsidR="000A2B12" w:rsidRDefault="000A2B12" w:rsidP="000877C4">
            <w:pPr>
              <w:rPr>
                <w:rFonts w:ascii="Arial" w:hAnsi="Arial" w:cs="Arial"/>
                <w:sz w:val="18"/>
                <w:szCs w:val="18"/>
              </w:rPr>
            </w:pPr>
          </w:p>
          <w:p w14:paraId="27344070" w14:textId="77777777" w:rsidR="000A2B12" w:rsidRPr="009470F3" w:rsidRDefault="000A2B12" w:rsidP="000877C4">
            <w:pPr>
              <w:rPr>
                <w:rFonts w:ascii="Arial" w:hAnsi="Arial" w:cs="Arial"/>
                <w:sz w:val="18"/>
                <w:szCs w:val="18"/>
              </w:rPr>
            </w:pPr>
          </w:p>
          <w:p w14:paraId="1A98C17C"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71437FBF" w14:textId="77777777" w:rsidR="000A2B12" w:rsidRPr="000877C4" w:rsidRDefault="000A2B12" w:rsidP="000877C4">
            <w:pPr>
              <w:jc w:val="right"/>
              <w:rPr>
                <w:rFonts w:ascii="Arial" w:hAnsi="Arial" w:cs="Arial"/>
                <w:sz w:val="22"/>
                <w:szCs w:val="22"/>
              </w:rPr>
            </w:pPr>
          </w:p>
          <w:p w14:paraId="4588AA16"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6F1F6D2" w14:textId="77777777" w:rsidR="000A2B12" w:rsidRPr="009470F3" w:rsidRDefault="000A2B12" w:rsidP="000877C4">
            <w:pPr>
              <w:jc w:val="right"/>
              <w:rPr>
                <w:rFonts w:ascii="Arial" w:hAnsi="Arial" w:cs="Arial"/>
                <w:sz w:val="18"/>
                <w:szCs w:val="18"/>
              </w:rPr>
            </w:pPr>
          </w:p>
          <w:p w14:paraId="2B968E30" w14:textId="77777777" w:rsidR="000A2B12" w:rsidRPr="009470F3" w:rsidRDefault="000A2B12" w:rsidP="000877C4">
            <w:pPr>
              <w:jc w:val="right"/>
              <w:rPr>
                <w:rFonts w:ascii="Arial" w:hAnsi="Arial" w:cs="Arial"/>
                <w:sz w:val="18"/>
                <w:szCs w:val="18"/>
              </w:rPr>
            </w:pPr>
          </w:p>
          <w:p w14:paraId="49D98E3F" w14:textId="77777777" w:rsidR="000A2B12" w:rsidRPr="009470F3" w:rsidRDefault="000A2B12" w:rsidP="000877C4">
            <w:pPr>
              <w:jc w:val="right"/>
              <w:rPr>
                <w:rFonts w:ascii="Arial" w:hAnsi="Arial" w:cs="Arial"/>
                <w:sz w:val="18"/>
                <w:szCs w:val="18"/>
              </w:rPr>
            </w:pPr>
          </w:p>
          <w:p w14:paraId="3A32D350" w14:textId="77777777" w:rsidR="000A2B12" w:rsidRPr="009470F3" w:rsidRDefault="000A2B12" w:rsidP="009470F3">
            <w:pPr>
              <w:rPr>
                <w:rFonts w:ascii="Arial" w:hAnsi="Arial" w:cs="Arial"/>
                <w:sz w:val="18"/>
                <w:szCs w:val="18"/>
              </w:rPr>
            </w:pPr>
          </w:p>
          <w:p w14:paraId="4AE18864"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93A467C" w14:textId="77777777" w:rsidR="000A2B12" w:rsidRPr="008F31E2" w:rsidRDefault="000A2B12" w:rsidP="000877C4">
            <w:pPr>
              <w:jc w:val="center"/>
              <w:rPr>
                <w:rFonts w:ascii="Arial" w:hAnsi="Arial" w:cs="Arial"/>
                <w:b/>
                <w:color w:val="FF0000"/>
                <w:sz w:val="22"/>
                <w:szCs w:val="22"/>
              </w:rPr>
            </w:pPr>
          </w:p>
          <w:p w14:paraId="5BAEDAF0" w14:textId="77777777" w:rsidR="000A2B12" w:rsidRPr="008F31E2" w:rsidRDefault="000A2B12" w:rsidP="000877C4">
            <w:pPr>
              <w:jc w:val="center"/>
              <w:rPr>
                <w:rFonts w:ascii="Arial" w:hAnsi="Arial" w:cs="Arial"/>
                <w:b/>
                <w:color w:val="FF0000"/>
                <w:sz w:val="22"/>
                <w:szCs w:val="22"/>
              </w:rPr>
            </w:pPr>
            <w:r w:rsidRPr="00FA243C">
              <w:rPr>
                <w:rFonts w:ascii="Arial" w:hAnsi="Arial" w:cs="Arial"/>
                <w:b/>
                <w:sz w:val="22"/>
                <w:szCs w:val="22"/>
              </w:rPr>
              <w:t>40 szt.</w:t>
            </w:r>
          </w:p>
        </w:tc>
        <w:tc>
          <w:tcPr>
            <w:tcW w:w="1793" w:type="dxa"/>
            <w:vMerge w:val="restart"/>
          </w:tcPr>
          <w:p w14:paraId="5E12057F" w14:textId="77777777" w:rsidR="000A2B12" w:rsidRPr="000877C4" w:rsidRDefault="000A2B12" w:rsidP="000877C4">
            <w:pPr>
              <w:jc w:val="center"/>
              <w:rPr>
                <w:rFonts w:ascii="Arial" w:hAnsi="Arial" w:cs="Arial"/>
                <w:b/>
                <w:sz w:val="22"/>
                <w:szCs w:val="22"/>
              </w:rPr>
            </w:pPr>
          </w:p>
        </w:tc>
      </w:tr>
      <w:tr w:rsidR="000A2B12" w:rsidRPr="000877C4" w14:paraId="52723F9B" w14:textId="77777777" w:rsidTr="003C516F">
        <w:trPr>
          <w:trHeight w:val="183"/>
        </w:trPr>
        <w:tc>
          <w:tcPr>
            <w:tcW w:w="720" w:type="dxa"/>
            <w:vMerge/>
          </w:tcPr>
          <w:p w14:paraId="1A81BEC4"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7E801993"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13621B55"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35BF5A54" w14:textId="77777777" w:rsidR="000A2B12" w:rsidRPr="009470F3" w:rsidRDefault="000A2B12" w:rsidP="000877C4">
            <w:pPr>
              <w:jc w:val="right"/>
              <w:rPr>
                <w:rFonts w:ascii="Arial" w:hAnsi="Arial" w:cs="Arial"/>
                <w:sz w:val="18"/>
                <w:szCs w:val="18"/>
              </w:rPr>
            </w:pPr>
          </w:p>
        </w:tc>
        <w:tc>
          <w:tcPr>
            <w:tcW w:w="899" w:type="dxa"/>
            <w:shd w:val="clear" w:color="auto" w:fill="auto"/>
          </w:tcPr>
          <w:p w14:paraId="08F9292D" w14:textId="77777777" w:rsidR="000A2B12" w:rsidRPr="000877C4" w:rsidRDefault="000A2B12" w:rsidP="000877C4">
            <w:pPr>
              <w:jc w:val="right"/>
              <w:rPr>
                <w:rFonts w:ascii="Arial" w:hAnsi="Arial" w:cs="Arial"/>
                <w:sz w:val="22"/>
                <w:szCs w:val="22"/>
              </w:rPr>
            </w:pPr>
          </w:p>
          <w:p w14:paraId="59AD62F6"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BBA595F" w14:textId="77777777" w:rsidR="000A2B12" w:rsidRPr="009470F3" w:rsidRDefault="000A2B12" w:rsidP="000877C4">
            <w:pPr>
              <w:jc w:val="right"/>
              <w:rPr>
                <w:rFonts w:ascii="Arial" w:hAnsi="Arial" w:cs="Arial"/>
                <w:sz w:val="18"/>
                <w:szCs w:val="18"/>
              </w:rPr>
            </w:pPr>
          </w:p>
        </w:tc>
        <w:tc>
          <w:tcPr>
            <w:tcW w:w="1447" w:type="dxa"/>
            <w:vMerge/>
          </w:tcPr>
          <w:p w14:paraId="670381D4" w14:textId="77777777" w:rsidR="000A2B12" w:rsidRPr="000877C4" w:rsidRDefault="000A2B12" w:rsidP="000877C4">
            <w:pPr>
              <w:jc w:val="center"/>
              <w:rPr>
                <w:rFonts w:ascii="Arial" w:hAnsi="Arial" w:cs="Arial"/>
                <w:color w:val="FF0000"/>
                <w:sz w:val="22"/>
                <w:szCs w:val="22"/>
              </w:rPr>
            </w:pPr>
          </w:p>
        </w:tc>
        <w:tc>
          <w:tcPr>
            <w:tcW w:w="1793" w:type="dxa"/>
            <w:vMerge/>
          </w:tcPr>
          <w:p w14:paraId="0C9886A6" w14:textId="77777777" w:rsidR="000A2B12" w:rsidRPr="000877C4" w:rsidRDefault="000A2B12" w:rsidP="000877C4">
            <w:pPr>
              <w:jc w:val="center"/>
              <w:rPr>
                <w:rFonts w:ascii="Arial" w:hAnsi="Arial" w:cs="Arial"/>
                <w:sz w:val="22"/>
                <w:szCs w:val="22"/>
              </w:rPr>
            </w:pPr>
          </w:p>
        </w:tc>
      </w:tr>
      <w:tr w:rsidR="000A2B12" w:rsidRPr="000877C4" w14:paraId="3F58A3BC" w14:textId="77777777" w:rsidTr="003C516F">
        <w:trPr>
          <w:trHeight w:val="183"/>
        </w:trPr>
        <w:tc>
          <w:tcPr>
            <w:tcW w:w="720" w:type="dxa"/>
            <w:vMerge w:val="restart"/>
          </w:tcPr>
          <w:p w14:paraId="03FF0B15" w14:textId="77777777" w:rsidR="000A2B12" w:rsidRDefault="000A2B12" w:rsidP="00C656DA">
            <w:pPr>
              <w:spacing w:line="240" w:lineRule="atLeast"/>
              <w:jc w:val="center"/>
              <w:rPr>
                <w:rFonts w:ascii="Arial" w:hAnsi="Arial" w:cs="Arial"/>
                <w:sz w:val="22"/>
                <w:szCs w:val="22"/>
              </w:rPr>
            </w:pPr>
          </w:p>
          <w:p w14:paraId="6A58DC13"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51</w:t>
            </w:r>
          </w:p>
        </w:tc>
        <w:tc>
          <w:tcPr>
            <w:tcW w:w="1350" w:type="dxa"/>
            <w:gridSpan w:val="3"/>
            <w:vMerge/>
            <w:shd w:val="clear" w:color="auto" w:fill="auto"/>
          </w:tcPr>
          <w:p w14:paraId="6DFFAEA0"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04DB1548" w14:textId="77777777" w:rsidR="000A2B12" w:rsidRPr="009470F3" w:rsidRDefault="000A2B12" w:rsidP="000877C4">
            <w:pPr>
              <w:jc w:val="center"/>
              <w:rPr>
                <w:rFonts w:ascii="Arial" w:hAnsi="Arial" w:cs="Arial"/>
              </w:rPr>
            </w:pPr>
          </w:p>
          <w:p w14:paraId="63CC2706" w14:textId="77777777" w:rsidR="000A2B12" w:rsidRPr="009470F3" w:rsidRDefault="000A2B12" w:rsidP="000877C4">
            <w:pPr>
              <w:jc w:val="center"/>
              <w:rPr>
                <w:rFonts w:ascii="Arial" w:hAnsi="Arial" w:cs="Arial"/>
              </w:rPr>
            </w:pPr>
            <w:r w:rsidRPr="009470F3">
              <w:rPr>
                <w:rFonts w:ascii="Arial" w:hAnsi="Arial" w:cs="Arial"/>
              </w:rPr>
              <w:t>śr. 61-70 cm</w:t>
            </w:r>
          </w:p>
        </w:tc>
        <w:tc>
          <w:tcPr>
            <w:tcW w:w="1560" w:type="dxa"/>
            <w:vMerge w:val="restart"/>
            <w:shd w:val="clear" w:color="auto" w:fill="auto"/>
          </w:tcPr>
          <w:p w14:paraId="2A01F00A" w14:textId="77777777" w:rsidR="000A2B12" w:rsidRPr="009470F3" w:rsidRDefault="000A2B12" w:rsidP="000877C4">
            <w:pPr>
              <w:jc w:val="right"/>
              <w:rPr>
                <w:rFonts w:ascii="Arial" w:hAnsi="Arial" w:cs="Arial"/>
                <w:sz w:val="18"/>
                <w:szCs w:val="18"/>
              </w:rPr>
            </w:pPr>
          </w:p>
          <w:p w14:paraId="276287D3" w14:textId="77777777" w:rsidR="000A2B12" w:rsidRPr="009470F3" w:rsidRDefault="000A2B12" w:rsidP="000877C4">
            <w:pPr>
              <w:jc w:val="right"/>
              <w:rPr>
                <w:rFonts w:ascii="Arial" w:hAnsi="Arial" w:cs="Arial"/>
                <w:sz w:val="18"/>
                <w:szCs w:val="18"/>
              </w:rPr>
            </w:pPr>
          </w:p>
          <w:p w14:paraId="0A017B7A" w14:textId="77777777" w:rsidR="000A2B12" w:rsidRPr="009470F3" w:rsidRDefault="000A2B12" w:rsidP="009470F3">
            <w:pPr>
              <w:rPr>
                <w:rFonts w:ascii="Arial" w:hAnsi="Arial" w:cs="Arial"/>
                <w:sz w:val="18"/>
                <w:szCs w:val="18"/>
              </w:rPr>
            </w:pPr>
          </w:p>
          <w:p w14:paraId="75EAB848" w14:textId="77777777" w:rsidR="000A2B12" w:rsidRPr="009470F3" w:rsidRDefault="000A2B12" w:rsidP="000877C4">
            <w:pPr>
              <w:jc w:val="right"/>
              <w:rPr>
                <w:rFonts w:ascii="Arial" w:hAnsi="Arial" w:cs="Arial"/>
                <w:sz w:val="18"/>
                <w:szCs w:val="18"/>
              </w:rPr>
            </w:pPr>
          </w:p>
          <w:p w14:paraId="48AC8E81"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1EE3B784" w14:textId="77777777" w:rsidR="000A2B12" w:rsidRPr="000877C4" w:rsidRDefault="000A2B12" w:rsidP="000877C4">
            <w:pPr>
              <w:jc w:val="right"/>
              <w:rPr>
                <w:rFonts w:ascii="Arial" w:hAnsi="Arial" w:cs="Arial"/>
                <w:sz w:val="22"/>
                <w:szCs w:val="22"/>
              </w:rPr>
            </w:pPr>
          </w:p>
          <w:p w14:paraId="210415D3"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4C61572" w14:textId="77777777" w:rsidR="000A2B12" w:rsidRPr="009470F3" w:rsidRDefault="000A2B12" w:rsidP="000877C4">
            <w:pPr>
              <w:jc w:val="right"/>
              <w:rPr>
                <w:rFonts w:ascii="Arial" w:hAnsi="Arial" w:cs="Arial"/>
                <w:sz w:val="18"/>
                <w:szCs w:val="18"/>
              </w:rPr>
            </w:pPr>
          </w:p>
          <w:p w14:paraId="2E318F6E" w14:textId="77777777" w:rsidR="000A2B12" w:rsidRPr="009470F3" w:rsidRDefault="000A2B12" w:rsidP="000877C4">
            <w:pPr>
              <w:jc w:val="right"/>
              <w:rPr>
                <w:rFonts w:ascii="Arial" w:hAnsi="Arial" w:cs="Arial"/>
                <w:sz w:val="18"/>
                <w:szCs w:val="18"/>
              </w:rPr>
            </w:pPr>
          </w:p>
          <w:p w14:paraId="3E5840B5" w14:textId="77777777" w:rsidR="000A2B12" w:rsidRPr="009470F3" w:rsidRDefault="000A2B12" w:rsidP="000877C4">
            <w:pPr>
              <w:jc w:val="right"/>
              <w:rPr>
                <w:rFonts w:ascii="Arial" w:hAnsi="Arial" w:cs="Arial"/>
                <w:sz w:val="18"/>
                <w:szCs w:val="18"/>
              </w:rPr>
            </w:pPr>
          </w:p>
          <w:p w14:paraId="5AB7401C" w14:textId="77777777" w:rsidR="000A2B12" w:rsidRPr="009470F3" w:rsidRDefault="000A2B12" w:rsidP="009470F3">
            <w:pPr>
              <w:rPr>
                <w:rFonts w:ascii="Arial" w:hAnsi="Arial" w:cs="Arial"/>
                <w:sz w:val="18"/>
                <w:szCs w:val="18"/>
              </w:rPr>
            </w:pPr>
          </w:p>
          <w:p w14:paraId="432362A4"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3F8BF9B5" w14:textId="77777777" w:rsidR="000A2B12" w:rsidRPr="008F31E2" w:rsidRDefault="000A2B12" w:rsidP="000877C4">
            <w:pPr>
              <w:jc w:val="center"/>
              <w:rPr>
                <w:rFonts w:ascii="Arial" w:hAnsi="Arial" w:cs="Arial"/>
                <w:color w:val="FF0000"/>
                <w:sz w:val="22"/>
                <w:szCs w:val="22"/>
              </w:rPr>
            </w:pPr>
          </w:p>
          <w:p w14:paraId="77F75D35" w14:textId="77777777" w:rsidR="000A2B12" w:rsidRPr="008F31E2" w:rsidRDefault="000A2B12" w:rsidP="000877C4">
            <w:pPr>
              <w:jc w:val="center"/>
              <w:rPr>
                <w:rFonts w:ascii="Arial" w:hAnsi="Arial" w:cs="Arial"/>
                <w:b/>
                <w:color w:val="FF0000"/>
                <w:sz w:val="22"/>
                <w:szCs w:val="22"/>
              </w:rPr>
            </w:pPr>
            <w:r w:rsidRPr="00FA243C">
              <w:rPr>
                <w:rFonts w:ascii="Arial" w:hAnsi="Arial" w:cs="Arial"/>
                <w:b/>
                <w:sz w:val="22"/>
                <w:szCs w:val="22"/>
              </w:rPr>
              <w:t>20 szt.</w:t>
            </w:r>
          </w:p>
        </w:tc>
        <w:tc>
          <w:tcPr>
            <w:tcW w:w="1793" w:type="dxa"/>
            <w:vMerge w:val="restart"/>
          </w:tcPr>
          <w:p w14:paraId="67BFACE4" w14:textId="77777777" w:rsidR="000A2B12" w:rsidRPr="000877C4" w:rsidRDefault="000A2B12" w:rsidP="000877C4">
            <w:pPr>
              <w:jc w:val="center"/>
              <w:rPr>
                <w:rFonts w:ascii="Arial" w:hAnsi="Arial" w:cs="Arial"/>
                <w:b/>
                <w:sz w:val="22"/>
                <w:szCs w:val="22"/>
              </w:rPr>
            </w:pPr>
          </w:p>
        </w:tc>
      </w:tr>
      <w:tr w:rsidR="000A2B12" w:rsidRPr="000877C4" w14:paraId="26791900" w14:textId="77777777" w:rsidTr="003C516F">
        <w:trPr>
          <w:trHeight w:val="183"/>
        </w:trPr>
        <w:tc>
          <w:tcPr>
            <w:tcW w:w="720" w:type="dxa"/>
            <w:vMerge/>
          </w:tcPr>
          <w:p w14:paraId="468E3545"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89E66F7"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4FE0F5D6" w14:textId="77777777" w:rsidR="000A2B12" w:rsidRPr="009470F3" w:rsidRDefault="000A2B12" w:rsidP="000877C4">
            <w:pPr>
              <w:jc w:val="center"/>
              <w:rPr>
                <w:rFonts w:ascii="Arial" w:hAnsi="Arial" w:cs="Arial"/>
              </w:rPr>
            </w:pPr>
          </w:p>
        </w:tc>
        <w:tc>
          <w:tcPr>
            <w:tcW w:w="1560" w:type="dxa"/>
            <w:vMerge/>
            <w:shd w:val="clear" w:color="auto" w:fill="auto"/>
          </w:tcPr>
          <w:p w14:paraId="0443DFFF" w14:textId="77777777" w:rsidR="000A2B12" w:rsidRPr="009470F3" w:rsidRDefault="000A2B12" w:rsidP="000877C4">
            <w:pPr>
              <w:jc w:val="right"/>
              <w:rPr>
                <w:rFonts w:ascii="Arial" w:hAnsi="Arial" w:cs="Arial"/>
                <w:sz w:val="18"/>
                <w:szCs w:val="18"/>
              </w:rPr>
            </w:pPr>
          </w:p>
        </w:tc>
        <w:tc>
          <w:tcPr>
            <w:tcW w:w="899" w:type="dxa"/>
            <w:shd w:val="clear" w:color="auto" w:fill="auto"/>
          </w:tcPr>
          <w:p w14:paraId="3AF4F787" w14:textId="77777777" w:rsidR="000A2B12" w:rsidRPr="000877C4" w:rsidRDefault="000A2B12" w:rsidP="000877C4">
            <w:pPr>
              <w:jc w:val="right"/>
              <w:rPr>
                <w:rFonts w:ascii="Arial" w:hAnsi="Arial" w:cs="Arial"/>
                <w:sz w:val="22"/>
                <w:szCs w:val="22"/>
              </w:rPr>
            </w:pPr>
          </w:p>
          <w:p w14:paraId="62C8D13B"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D0FA072" w14:textId="77777777" w:rsidR="000A2B12" w:rsidRPr="009470F3" w:rsidRDefault="000A2B12" w:rsidP="000877C4">
            <w:pPr>
              <w:jc w:val="right"/>
              <w:rPr>
                <w:rFonts w:ascii="Arial" w:hAnsi="Arial" w:cs="Arial"/>
                <w:sz w:val="18"/>
                <w:szCs w:val="18"/>
              </w:rPr>
            </w:pPr>
          </w:p>
        </w:tc>
        <w:tc>
          <w:tcPr>
            <w:tcW w:w="1447" w:type="dxa"/>
            <w:vMerge/>
          </w:tcPr>
          <w:p w14:paraId="6B8B1159" w14:textId="77777777" w:rsidR="000A2B12" w:rsidRPr="008F31E2" w:rsidRDefault="000A2B12" w:rsidP="000877C4">
            <w:pPr>
              <w:jc w:val="center"/>
              <w:rPr>
                <w:rFonts w:ascii="Arial" w:hAnsi="Arial" w:cs="Arial"/>
                <w:color w:val="FF0000"/>
                <w:sz w:val="22"/>
                <w:szCs w:val="22"/>
              </w:rPr>
            </w:pPr>
          </w:p>
        </w:tc>
        <w:tc>
          <w:tcPr>
            <w:tcW w:w="1793" w:type="dxa"/>
            <w:vMerge/>
          </w:tcPr>
          <w:p w14:paraId="51257EAA" w14:textId="77777777" w:rsidR="000A2B12" w:rsidRPr="000877C4" w:rsidRDefault="000A2B12" w:rsidP="000877C4">
            <w:pPr>
              <w:jc w:val="center"/>
              <w:rPr>
                <w:rFonts w:ascii="Arial" w:hAnsi="Arial" w:cs="Arial"/>
                <w:sz w:val="22"/>
                <w:szCs w:val="22"/>
              </w:rPr>
            </w:pPr>
          </w:p>
        </w:tc>
      </w:tr>
      <w:tr w:rsidR="000A2B12" w:rsidRPr="000877C4" w14:paraId="0F1576C2" w14:textId="77777777" w:rsidTr="003C516F">
        <w:trPr>
          <w:trHeight w:val="183"/>
        </w:trPr>
        <w:tc>
          <w:tcPr>
            <w:tcW w:w="720" w:type="dxa"/>
            <w:vMerge w:val="restart"/>
          </w:tcPr>
          <w:p w14:paraId="0EC0D54B" w14:textId="77777777" w:rsidR="000A2B12" w:rsidRDefault="000A2B12" w:rsidP="00C656DA">
            <w:pPr>
              <w:spacing w:line="240" w:lineRule="atLeast"/>
              <w:jc w:val="center"/>
              <w:rPr>
                <w:rFonts w:ascii="Arial" w:hAnsi="Arial" w:cs="Arial"/>
                <w:sz w:val="22"/>
                <w:szCs w:val="22"/>
              </w:rPr>
            </w:pPr>
          </w:p>
          <w:p w14:paraId="16C34BE1"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52</w:t>
            </w:r>
          </w:p>
        </w:tc>
        <w:tc>
          <w:tcPr>
            <w:tcW w:w="1350" w:type="dxa"/>
            <w:gridSpan w:val="3"/>
            <w:vMerge/>
            <w:shd w:val="clear" w:color="auto" w:fill="auto"/>
          </w:tcPr>
          <w:p w14:paraId="5D42C1F7"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651808A7" w14:textId="77777777" w:rsidR="000A2B12" w:rsidRPr="009470F3" w:rsidRDefault="000A2B12" w:rsidP="000877C4">
            <w:pPr>
              <w:jc w:val="center"/>
              <w:rPr>
                <w:rFonts w:ascii="Arial" w:hAnsi="Arial" w:cs="Arial"/>
              </w:rPr>
            </w:pPr>
          </w:p>
          <w:p w14:paraId="6610EC65" w14:textId="77777777" w:rsidR="000A2B12" w:rsidRPr="009470F3" w:rsidRDefault="000A2B12" w:rsidP="000877C4">
            <w:pPr>
              <w:jc w:val="center"/>
              <w:rPr>
                <w:rFonts w:ascii="Arial" w:hAnsi="Arial" w:cs="Arial"/>
              </w:rPr>
            </w:pPr>
            <w:r w:rsidRPr="009470F3">
              <w:rPr>
                <w:rFonts w:ascii="Arial" w:hAnsi="Arial" w:cs="Arial"/>
              </w:rPr>
              <w:t>śr. 71-80 cm</w:t>
            </w:r>
          </w:p>
        </w:tc>
        <w:tc>
          <w:tcPr>
            <w:tcW w:w="1560" w:type="dxa"/>
            <w:vMerge w:val="restart"/>
            <w:shd w:val="clear" w:color="auto" w:fill="auto"/>
          </w:tcPr>
          <w:p w14:paraId="3249D6F4" w14:textId="77777777" w:rsidR="000A2B12" w:rsidRPr="009470F3" w:rsidRDefault="000A2B12" w:rsidP="000877C4">
            <w:pPr>
              <w:jc w:val="right"/>
              <w:rPr>
                <w:rFonts w:ascii="Arial" w:hAnsi="Arial" w:cs="Arial"/>
                <w:sz w:val="18"/>
                <w:szCs w:val="18"/>
              </w:rPr>
            </w:pPr>
          </w:p>
          <w:p w14:paraId="55C81692" w14:textId="77777777" w:rsidR="000A2B12" w:rsidRPr="009470F3" w:rsidRDefault="000A2B12" w:rsidP="000877C4">
            <w:pPr>
              <w:jc w:val="right"/>
              <w:rPr>
                <w:rFonts w:ascii="Arial" w:hAnsi="Arial" w:cs="Arial"/>
                <w:sz w:val="18"/>
                <w:szCs w:val="18"/>
              </w:rPr>
            </w:pPr>
          </w:p>
          <w:p w14:paraId="7816C743" w14:textId="77777777" w:rsidR="000A2B12" w:rsidRDefault="000A2B12" w:rsidP="000877C4">
            <w:pPr>
              <w:jc w:val="right"/>
              <w:rPr>
                <w:rFonts w:ascii="Arial" w:hAnsi="Arial" w:cs="Arial"/>
                <w:sz w:val="18"/>
                <w:szCs w:val="18"/>
              </w:rPr>
            </w:pPr>
          </w:p>
          <w:p w14:paraId="1CE74895" w14:textId="77777777" w:rsidR="000A2B12" w:rsidRPr="009470F3" w:rsidRDefault="000A2B12" w:rsidP="009470F3">
            <w:pPr>
              <w:rPr>
                <w:rFonts w:ascii="Arial" w:hAnsi="Arial" w:cs="Arial"/>
                <w:sz w:val="18"/>
                <w:szCs w:val="18"/>
              </w:rPr>
            </w:pPr>
          </w:p>
          <w:p w14:paraId="6FD83DB0"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55C386AB" w14:textId="77777777" w:rsidR="000A2B12" w:rsidRPr="000877C4" w:rsidRDefault="000A2B12" w:rsidP="000877C4">
            <w:pPr>
              <w:jc w:val="right"/>
              <w:rPr>
                <w:rFonts w:ascii="Arial" w:hAnsi="Arial" w:cs="Arial"/>
                <w:sz w:val="22"/>
                <w:szCs w:val="22"/>
              </w:rPr>
            </w:pPr>
          </w:p>
          <w:p w14:paraId="4912202B"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768E77D" w14:textId="77777777" w:rsidR="000A2B12" w:rsidRPr="009470F3" w:rsidRDefault="000A2B12" w:rsidP="000877C4">
            <w:pPr>
              <w:jc w:val="right"/>
              <w:rPr>
                <w:rFonts w:ascii="Arial" w:hAnsi="Arial" w:cs="Arial"/>
                <w:sz w:val="18"/>
                <w:szCs w:val="18"/>
              </w:rPr>
            </w:pPr>
          </w:p>
          <w:p w14:paraId="6E858664" w14:textId="77777777" w:rsidR="000A2B12" w:rsidRPr="009470F3" w:rsidRDefault="000A2B12" w:rsidP="000877C4">
            <w:pPr>
              <w:jc w:val="right"/>
              <w:rPr>
                <w:rFonts w:ascii="Arial" w:hAnsi="Arial" w:cs="Arial"/>
                <w:sz w:val="18"/>
                <w:szCs w:val="18"/>
              </w:rPr>
            </w:pPr>
          </w:p>
          <w:p w14:paraId="13819E52" w14:textId="77777777" w:rsidR="000A2B12" w:rsidRPr="009470F3" w:rsidRDefault="000A2B12" w:rsidP="000877C4">
            <w:pPr>
              <w:jc w:val="right"/>
              <w:rPr>
                <w:rFonts w:ascii="Arial" w:hAnsi="Arial" w:cs="Arial"/>
                <w:sz w:val="18"/>
                <w:szCs w:val="18"/>
              </w:rPr>
            </w:pPr>
          </w:p>
          <w:p w14:paraId="6EA36A28" w14:textId="77777777" w:rsidR="000A2B12" w:rsidRPr="009470F3" w:rsidRDefault="000A2B12" w:rsidP="009470F3">
            <w:pPr>
              <w:rPr>
                <w:rFonts w:ascii="Arial" w:hAnsi="Arial" w:cs="Arial"/>
                <w:sz w:val="18"/>
                <w:szCs w:val="18"/>
              </w:rPr>
            </w:pPr>
          </w:p>
          <w:p w14:paraId="0E2C6D7B"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5970BF5B" w14:textId="77777777" w:rsidR="000A2B12" w:rsidRPr="00FA243C" w:rsidRDefault="000A2B12" w:rsidP="000877C4">
            <w:pPr>
              <w:jc w:val="center"/>
              <w:rPr>
                <w:rFonts w:ascii="Arial" w:hAnsi="Arial" w:cs="Arial"/>
                <w:sz w:val="22"/>
                <w:szCs w:val="22"/>
              </w:rPr>
            </w:pPr>
          </w:p>
          <w:p w14:paraId="5569DE53" w14:textId="77777777" w:rsidR="000A2B12" w:rsidRPr="00FA243C" w:rsidRDefault="000A2B12" w:rsidP="000877C4">
            <w:pPr>
              <w:jc w:val="center"/>
              <w:rPr>
                <w:rFonts w:ascii="Arial" w:hAnsi="Arial" w:cs="Arial"/>
                <w:b/>
                <w:sz w:val="22"/>
                <w:szCs w:val="22"/>
              </w:rPr>
            </w:pPr>
            <w:r w:rsidRPr="00FA243C">
              <w:rPr>
                <w:rFonts w:ascii="Arial" w:hAnsi="Arial" w:cs="Arial"/>
                <w:b/>
                <w:sz w:val="22"/>
                <w:szCs w:val="22"/>
              </w:rPr>
              <w:t>10 szt.</w:t>
            </w:r>
          </w:p>
        </w:tc>
        <w:tc>
          <w:tcPr>
            <w:tcW w:w="1793" w:type="dxa"/>
            <w:vMerge w:val="restart"/>
          </w:tcPr>
          <w:p w14:paraId="5982EEF1" w14:textId="77777777" w:rsidR="000A2B12" w:rsidRPr="000877C4" w:rsidRDefault="000A2B12" w:rsidP="000877C4">
            <w:pPr>
              <w:jc w:val="center"/>
              <w:rPr>
                <w:rFonts w:ascii="Arial" w:hAnsi="Arial" w:cs="Arial"/>
                <w:b/>
                <w:sz w:val="22"/>
                <w:szCs w:val="22"/>
              </w:rPr>
            </w:pPr>
          </w:p>
        </w:tc>
      </w:tr>
      <w:tr w:rsidR="000A2B12" w:rsidRPr="000877C4" w14:paraId="76B58A9E" w14:textId="77777777" w:rsidTr="003C516F">
        <w:trPr>
          <w:trHeight w:val="183"/>
        </w:trPr>
        <w:tc>
          <w:tcPr>
            <w:tcW w:w="720" w:type="dxa"/>
            <w:vMerge/>
          </w:tcPr>
          <w:p w14:paraId="4579B6D6"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6967F8B8"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54BDA7E6" w14:textId="77777777" w:rsidR="000A2B12" w:rsidRPr="009470F3" w:rsidRDefault="000A2B12" w:rsidP="000877C4">
            <w:pPr>
              <w:jc w:val="center"/>
              <w:rPr>
                <w:rFonts w:ascii="Arial" w:hAnsi="Arial" w:cs="Arial"/>
              </w:rPr>
            </w:pPr>
          </w:p>
        </w:tc>
        <w:tc>
          <w:tcPr>
            <w:tcW w:w="1560" w:type="dxa"/>
            <w:vMerge/>
            <w:shd w:val="clear" w:color="auto" w:fill="auto"/>
          </w:tcPr>
          <w:p w14:paraId="0ADF0277" w14:textId="77777777" w:rsidR="000A2B12" w:rsidRPr="009470F3" w:rsidRDefault="000A2B12" w:rsidP="000877C4">
            <w:pPr>
              <w:jc w:val="right"/>
              <w:rPr>
                <w:rFonts w:ascii="Arial" w:hAnsi="Arial" w:cs="Arial"/>
                <w:sz w:val="18"/>
                <w:szCs w:val="18"/>
              </w:rPr>
            </w:pPr>
          </w:p>
        </w:tc>
        <w:tc>
          <w:tcPr>
            <w:tcW w:w="899" w:type="dxa"/>
            <w:shd w:val="clear" w:color="auto" w:fill="auto"/>
          </w:tcPr>
          <w:p w14:paraId="286E55E4" w14:textId="77777777" w:rsidR="000A2B12" w:rsidRPr="000877C4" w:rsidRDefault="000A2B12" w:rsidP="000877C4">
            <w:pPr>
              <w:jc w:val="right"/>
              <w:rPr>
                <w:rFonts w:ascii="Arial" w:hAnsi="Arial" w:cs="Arial"/>
                <w:sz w:val="22"/>
                <w:szCs w:val="22"/>
              </w:rPr>
            </w:pPr>
          </w:p>
          <w:p w14:paraId="2BE1CA52"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01B7200" w14:textId="77777777" w:rsidR="000A2B12" w:rsidRPr="009470F3" w:rsidRDefault="000A2B12" w:rsidP="000877C4">
            <w:pPr>
              <w:jc w:val="right"/>
              <w:rPr>
                <w:rFonts w:ascii="Arial" w:hAnsi="Arial" w:cs="Arial"/>
                <w:sz w:val="18"/>
                <w:szCs w:val="18"/>
              </w:rPr>
            </w:pPr>
          </w:p>
        </w:tc>
        <w:tc>
          <w:tcPr>
            <w:tcW w:w="1447" w:type="dxa"/>
            <w:vMerge/>
          </w:tcPr>
          <w:p w14:paraId="07F1250C" w14:textId="77777777" w:rsidR="000A2B12" w:rsidRPr="00FA243C" w:rsidRDefault="000A2B12" w:rsidP="000877C4">
            <w:pPr>
              <w:jc w:val="center"/>
              <w:rPr>
                <w:rFonts w:ascii="Arial" w:hAnsi="Arial" w:cs="Arial"/>
                <w:sz w:val="22"/>
                <w:szCs w:val="22"/>
              </w:rPr>
            </w:pPr>
          </w:p>
        </w:tc>
        <w:tc>
          <w:tcPr>
            <w:tcW w:w="1793" w:type="dxa"/>
            <w:vMerge/>
          </w:tcPr>
          <w:p w14:paraId="4926F5EE" w14:textId="77777777" w:rsidR="000A2B12" w:rsidRPr="000877C4" w:rsidRDefault="000A2B12" w:rsidP="000877C4">
            <w:pPr>
              <w:jc w:val="center"/>
              <w:rPr>
                <w:rFonts w:ascii="Arial" w:hAnsi="Arial" w:cs="Arial"/>
                <w:sz w:val="22"/>
                <w:szCs w:val="22"/>
              </w:rPr>
            </w:pPr>
          </w:p>
        </w:tc>
      </w:tr>
      <w:tr w:rsidR="000A2B12" w:rsidRPr="000877C4" w14:paraId="417497FF" w14:textId="77777777" w:rsidTr="003C516F">
        <w:trPr>
          <w:trHeight w:val="183"/>
        </w:trPr>
        <w:tc>
          <w:tcPr>
            <w:tcW w:w="720" w:type="dxa"/>
            <w:vMerge w:val="restart"/>
          </w:tcPr>
          <w:p w14:paraId="2D93C377" w14:textId="77777777" w:rsidR="000A2B12" w:rsidRDefault="000A2B12" w:rsidP="00C656DA">
            <w:pPr>
              <w:spacing w:line="240" w:lineRule="atLeast"/>
              <w:jc w:val="center"/>
              <w:rPr>
                <w:rFonts w:ascii="Arial" w:hAnsi="Arial" w:cs="Arial"/>
                <w:sz w:val="22"/>
                <w:szCs w:val="22"/>
              </w:rPr>
            </w:pPr>
          </w:p>
          <w:p w14:paraId="18BE6DA5"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53</w:t>
            </w:r>
          </w:p>
        </w:tc>
        <w:tc>
          <w:tcPr>
            <w:tcW w:w="1350" w:type="dxa"/>
            <w:gridSpan w:val="3"/>
            <w:vMerge/>
            <w:shd w:val="clear" w:color="auto" w:fill="auto"/>
          </w:tcPr>
          <w:p w14:paraId="5C811C5F"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602A42A6" w14:textId="77777777" w:rsidR="000A2B12" w:rsidRPr="009470F3" w:rsidRDefault="000A2B12" w:rsidP="000877C4">
            <w:pPr>
              <w:jc w:val="center"/>
              <w:rPr>
                <w:rFonts w:ascii="Arial" w:hAnsi="Arial" w:cs="Arial"/>
              </w:rPr>
            </w:pPr>
          </w:p>
          <w:p w14:paraId="504BC7D9" w14:textId="77777777" w:rsidR="000A2B12" w:rsidRPr="009470F3" w:rsidRDefault="000A2B12" w:rsidP="000877C4">
            <w:pPr>
              <w:jc w:val="center"/>
              <w:rPr>
                <w:rFonts w:ascii="Arial" w:hAnsi="Arial" w:cs="Arial"/>
              </w:rPr>
            </w:pPr>
            <w:r w:rsidRPr="009470F3">
              <w:rPr>
                <w:rFonts w:ascii="Arial" w:hAnsi="Arial" w:cs="Arial"/>
              </w:rPr>
              <w:t>śr. 81-90 cm</w:t>
            </w:r>
          </w:p>
          <w:p w14:paraId="063EBF1B" w14:textId="77777777" w:rsidR="000A2B12" w:rsidRPr="009470F3" w:rsidRDefault="000A2B12" w:rsidP="000877C4">
            <w:pPr>
              <w:rPr>
                <w:rFonts w:ascii="Arial" w:hAnsi="Arial" w:cs="Arial"/>
              </w:rPr>
            </w:pPr>
          </w:p>
        </w:tc>
        <w:tc>
          <w:tcPr>
            <w:tcW w:w="1560" w:type="dxa"/>
            <w:vMerge w:val="restart"/>
            <w:shd w:val="clear" w:color="auto" w:fill="auto"/>
          </w:tcPr>
          <w:p w14:paraId="3036182C" w14:textId="77777777" w:rsidR="000A2B12" w:rsidRPr="009470F3" w:rsidRDefault="000A2B12" w:rsidP="000877C4">
            <w:pPr>
              <w:jc w:val="right"/>
              <w:rPr>
                <w:rFonts w:ascii="Arial" w:hAnsi="Arial" w:cs="Arial"/>
                <w:sz w:val="18"/>
                <w:szCs w:val="18"/>
              </w:rPr>
            </w:pPr>
          </w:p>
          <w:p w14:paraId="264A0DA7" w14:textId="77777777" w:rsidR="000A2B12" w:rsidRPr="009470F3" w:rsidRDefault="000A2B12" w:rsidP="000877C4">
            <w:pPr>
              <w:jc w:val="right"/>
              <w:rPr>
                <w:rFonts w:ascii="Arial" w:hAnsi="Arial" w:cs="Arial"/>
                <w:sz w:val="18"/>
                <w:szCs w:val="18"/>
              </w:rPr>
            </w:pPr>
          </w:p>
          <w:p w14:paraId="01FA85F4" w14:textId="77777777" w:rsidR="000A2B12" w:rsidRPr="009470F3" w:rsidRDefault="000A2B12" w:rsidP="000877C4">
            <w:pPr>
              <w:jc w:val="right"/>
              <w:rPr>
                <w:rFonts w:ascii="Arial" w:hAnsi="Arial" w:cs="Arial"/>
                <w:sz w:val="18"/>
                <w:szCs w:val="18"/>
              </w:rPr>
            </w:pPr>
          </w:p>
          <w:p w14:paraId="02F1A3A8" w14:textId="77777777" w:rsidR="000A2B12" w:rsidRPr="009470F3" w:rsidRDefault="000A2B12" w:rsidP="009470F3">
            <w:pPr>
              <w:rPr>
                <w:rFonts w:ascii="Arial" w:hAnsi="Arial" w:cs="Arial"/>
                <w:sz w:val="18"/>
                <w:szCs w:val="18"/>
              </w:rPr>
            </w:pPr>
          </w:p>
          <w:p w14:paraId="0B20187D"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69581D37" w14:textId="77777777" w:rsidR="000A2B12" w:rsidRPr="000877C4" w:rsidRDefault="000A2B12" w:rsidP="000877C4">
            <w:pPr>
              <w:jc w:val="right"/>
              <w:rPr>
                <w:rFonts w:ascii="Arial" w:hAnsi="Arial" w:cs="Arial"/>
                <w:sz w:val="22"/>
                <w:szCs w:val="22"/>
              </w:rPr>
            </w:pPr>
          </w:p>
          <w:p w14:paraId="7465A6D4"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ABE178F" w14:textId="77777777" w:rsidR="000A2B12" w:rsidRPr="009470F3" w:rsidRDefault="000A2B12" w:rsidP="000877C4">
            <w:pPr>
              <w:jc w:val="right"/>
              <w:rPr>
                <w:rFonts w:ascii="Arial" w:hAnsi="Arial" w:cs="Arial"/>
                <w:sz w:val="18"/>
                <w:szCs w:val="18"/>
              </w:rPr>
            </w:pPr>
          </w:p>
          <w:p w14:paraId="699AD596" w14:textId="77777777" w:rsidR="000A2B12" w:rsidRPr="009470F3" w:rsidRDefault="000A2B12" w:rsidP="000877C4">
            <w:pPr>
              <w:jc w:val="right"/>
              <w:rPr>
                <w:rFonts w:ascii="Arial" w:hAnsi="Arial" w:cs="Arial"/>
                <w:sz w:val="18"/>
                <w:szCs w:val="18"/>
              </w:rPr>
            </w:pPr>
          </w:p>
          <w:p w14:paraId="7400D972" w14:textId="77777777" w:rsidR="000A2B12" w:rsidRPr="009470F3" w:rsidRDefault="000A2B12" w:rsidP="009470F3">
            <w:pPr>
              <w:rPr>
                <w:rFonts w:ascii="Arial" w:hAnsi="Arial" w:cs="Arial"/>
                <w:sz w:val="18"/>
                <w:szCs w:val="18"/>
              </w:rPr>
            </w:pPr>
          </w:p>
          <w:p w14:paraId="5FA2D137" w14:textId="77777777" w:rsidR="000A2B12" w:rsidRPr="009470F3" w:rsidRDefault="000A2B12" w:rsidP="000877C4">
            <w:pPr>
              <w:rPr>
                <w:rFonts w:ascii="Arial" w:hAnsi="Arial" w:cs="Arial"/>
                <w:sz w:val="18"/>
                <w:szCs w:val="18"/>
              </w:rPr>
            </w:pPr>
          </w:p>
          <w:p w14:paraId="04410CEA"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E992FFE" w14:textId="77777777" w:rsidR="000A2B12" w:rsidRPr="00FA243C" w:rsidRDefault="000A2B12" w:rsidP="000877C4">
            <w:pPr>
              <w:jc w:val="center"/>
              <w:rPr>
                <w:rFonts w:ascii="Arial" w:hAnsi="Arial" w:cs="Arial"/>
                <w:sz w:val="22"/>
                <w:szCs w:val="22"/>
              </w:rPr>
            </w:pPr>
          </w:p>
          <w:p w14:paraId="65D30BF2" w14:textId="77777777" w:rsidR="000A2B12" w:rsidRPr="00FA243C" w:rsidRDefault="000A2B12" w:rsidP="000877C4">
            <w:pPr>
              <w:jc w:val="center"/>
              <w:rPr>
                <w:rFonts w:ascii="Arial" w:hAnsi="Arial" w:cs="Arial"/>
                <w:sz w:val="22"/>
                <w:szCs w:val="22"/>
              </w:rPr>
            </w:pPr>
            <w:r w:rsidRPr="00FA243C">
              <w:rPr>
                <w:rFonts w:ascii="Arial" w:hAnsi="Arial" w:cs="Arial"/>
                <w:b/>
                <w:sz w:val="22"/>
                <w:szCs w:val="22"/>
              </w:rPr>
              <w:t>10 szt.</w:t>
            </w:r>
          </w:p>
        </w:tc>
        <w:tc>
          <w:tcPr>
            <w:tcW w:w="1793" w:type="dxa"/>
            <w:vMerge w:val="restart"/>
          </w:tcPr>
          <w:p w14:paraId="6C7E3999" w14:textId="77777777" w:rsidR="000A2B12" w:rsidRPr="000877C4" w:rsidRDefault="000A2B12" w:rsidP="000877C4">
            <w:pPr>
              <w:jc w:val="center"/>
              <w:rPr>
                <w:rFonts w:ascii="Arial" w:hAnsi="Arial" w:cs="Arial"/>
                <w:sz w:val="22"/>
                <w:szCs w:val="22"/>
              </w:rPr>
            </w:pPr>
          </w:p>
        </w:tc>
      </w:tr>
      <w:tr w:rsidR="000A2B12" w:rsidRPr="000877C4" w14:paraId="595095DE" w14:textId="77777777" w:rsidTr="003C516F">
        <w:trPr>
          <w:trHeight w:val="183"/>
        </w:trPr>
        <w:tc>
          <w:tcPr>
            <w:tcW w:w="720" w:type="dxa"/>
            <w:vMerge/>
          </w:tcPr>
          <w:p w14:paraId="30F7DD64"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2FF5114F"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67A5BE37" w14:textId="77777777" w:rsidR="000A2B12" w:rsidRPr="009470F3" w:rsidRDefault="000A2B12" w:rsidP="000877C4">
            <w:pPr>
              <w:jc w:val="center"/>
              <w:rPr>
                <w:rFonts w:ascii="Arial" w:hAnsi="Arial" w:cs="Arial"/>
              </w:rPr>
            </w:pPr>
          </w:p>
        </w:tc>
        <w:tc>
          <w:tcPr>
            <w:tcW w:w="1560" w:type="dxa"/>
            <w:vMerge/>
            <w:shd w:val="clear" w:color="auto" w:fill="auto"/>
          </w:tcPr>
          <w:p w14:paraId="5C7F3EDD" w14:textId="77777777" w:rsidR="000A2B12" w:rsidRPr="009470F3" w:rsidRDefault="000A2B12" w:rsidP="000877C4">
            <w:pPr>
              <w:jc w:val="right"/>
              <w:rPr>
                <w:rFonts w:ascii="Arial" w:hAnsi="Arial" w:cs="Arial"/>
                <w:sz w:val="18"/>
                <w:szCs w:val="18"/>
              </w:rPr>
            </w:pPr>
          </w:p>
        </w:tc>
        <w:tc>
          <w:tcPr>
            <w:tcW w:w="899" w:type="dxa"/>
            <w:shd w:val="clear" w:color="auto" w:fill="auto"/>
          </w:tcPr>
          <w:p w14:paraId="189B79EE" w14:textId="77777777" w:rsidR="000A2B12" w:rsidRPr="000877C4" w:rsidRDefault="000A2B12" w:rsidP="000877C4">
            <w:pPr>
              <w:jc w:val="right"/>
              <w:rPr>
                <w:rFonts w:ascii="Arial" w:hAnsi="Arial" w:cs="Arial"/>
                <w:sz w:val="22"/>
                <w:szCs w:val="22"/>
              </w:rPr>
            </w:pPr>
          </w:p>
          <w:p w14:paraId="1FA16A8B"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E810A20" w14:textId="77777777" w:rsidR="000A2B12" w:rsidRPr="009470F3" w:rsidRDefault="000A2B12" w:rsidP="000877C4">
            <w:pPr>
              <w:jc w:val="right"/>
              <w:rPr>
                <w:rFonts w:ascii="Arial" w:hAnsi="Arial" w:cs="Arial"/>
                <w:sz w:val="18"/>
                <w:szCs w:val="18"/>
              </w:rPr>
            </w:pPr>
          </w:p>
        </w:tc>
        <w:tc>
          <w:tcPr>
            <w:tcW w:w="1447" w:type="dxa"/>
            <w:vMerge/>
          </w:tcPr>
          <w:p w14:paraId="076E26E0" w14:textId="77777777" w:rsidR="000A2B12" w:rsidRPr="008F31E2" w:rsidRDefault="000A2B12" w:rsidP="000877C4">
            <w:pPr>
              <w:jc w:val="center"/>
              <w:rPr>
                <w:rFonts w:ascii="Arial" w:hAnsi="Arial" w:cs="Arial"/>
                <w:color w:val="FF0000"/>
                <w:sz w:val="22"/>
                <w:szCs w:val="22"/>
              </w:rPr>
            </w:pPr>
          </w:p>
        </w:tc>
        <w:tc>
          <w:tcPr>
            <w:tcW w:w="1793" w:type="dxa"/>
            <w:vMerge/>
          </w:tcPr>
          <w:p w14:paraId="27D60A29" w14:textId="77777777" w:rsidR="000A2B12" w:rsidRPr="000877C4" w:rsidRDefault="000A2B12" w:rsidP="000877C4">
            <w:pPr>
              <w:jc w:val="center"/>
              <w:rPr>
                <w:rFonts w:ascii="Arial" w:hAnsi="Arial" w:cs="Arial"/>
                <w:sz w:val="22"/>
                <w:szCs w:val="22"/>
              </w:rPr>
            </w:pPr>
          </w:p>
        </w:tc>
      </w:tr>
      <w:tr w:rsidR="000A2B12" w:rsidRPr="000877C4" w14:paraId="787C5059" w14:textId="77777777" w:rsidTr="003C516F">
        <w:trPr>
          <w:trHeight w:val="183"/>
        </w:trPr>
        <w:tc>
          <w:tcPr>
            <w:tcW w:w="720" w:type="dxa"/>
            <w:vMerge w:val="restart"/>
          </w:tcPr>
          <w:p w14:paraId="039250BA" w14:textId="77777777" w:rsidR="000A2B12" w:rsidRDefault="000A2B12" w:rsidP="00C656DA">
            <w:pPr>
              <w:spacing w:line="240" w:lineRule="atLeast"/>
              <w:jc w:val="center"/>
              <w:rPr>
                <w:rFonts w:ascii="Arial" w:hAnsi="Arial" w:cs="Arial"/>
                <w:sz w:val="22"/>
                <w:szCs w:val="22"/>
              </w:rPr>
            </w:pPr>
          </w:p>
          <w:p w14:paraId="1F2F9257"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54</w:t>
            </w:r>
          </w:p>
        </w:tc>
        <w:tc>
          <w:tcPr>
            <w:tcW w:w="1350" w:type="dxa"/>
            <w:gridSpan w:val="3"/>
            <w:vMerge/>
            <w:shd w:val="clear" w:color="auto" w:fill="auto"/>
          </w:tcPr>
          <w:p w14:paraId="7F0DD1DE"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50392FAD" w14:textId="77777777" w:rsidR="000A2B12" w:rsidRPr="009470F3" w:rsidRDefault="000A2B12" w:rsidP="000877C4">
            <w:pPr>
              <w:jc w:val="center"/>
              <w:rPr>
                <w:rFonts w:ascii="Arial" w:hAnsi="Arial" w:cs="Arial"/>
              </w:rPr>
            </w:pPr>
          </w:p>
          <w:p w14:paraId="3CE6EDC5" w14:textId="77777777" w:rsidR="000A2B12" w:rsidRPr="009470F3" w:rsidRDefault="000A2B12" w:rsidP="000877C4">
            <w:pPr>
              <w:jc w:val="center"/>
              <w:rPr>
                <w:rFonts w:ascii="Arial" w:hAnsi="Arial" w:cs="Arial"/>
              </w:rPr>
            </w:pPr>
            <w:r w:rsidRPr="009470F3">
              <w:rPr>
                <w:rFonts w:ascii="Arial" w:hAnsi="Arial" w:cs="Arial"/>
              </w:rPr>
              <w:t>śr. 91-100 cm</w:t>
            </w:r>
          </w:p>
          <w:p w14:paraId="023C63F4" w14:textId="77777777" w:rsidR="000A2B12" w:rsidRPr="009470F3" w:rsidRDefault="000A2B12" w:rsidP="000877C4">
            <w:pPr>
              <w:jc w:val="center"/>
              <w:rPr>
                <w:rFonts w:ascii="Arial" w:hAnsi="Arial" w:cs="Arial"/>
              </w:rPr>
            </w:pPr>
          </w:p>
        </w:tc>
        <w:tc>
          <w:tcPr>
            <w:tcW w:w="1560" w:type="dxa"/>
            <w:vMerge w:val="restart"/>
            <w:shd w:val="clear" w:color="auto" w:fill="auto"/>
          </w:tcPr>
          <w:p w14:paraId="61D342C2" w14:textId="77777777" w:rsidR="000A2B12" w:rsidRPr="009470F3" w:rsidRDefault="000A2B12" w:rsidP="000877C4">
            <w:pPr>
              <w:jc w:val="right"/>
              <w:rPr>
                <w:rFonts w:ascii="Arial" w:hAnsi="Arial" w:cs="Arial"/>
                <w:sz w:val="18"/>
                <w:szCs w:val="18"/>
              </w:rPr>
            </w:pPr>
          </w:p>
          <w:p w14:paraId="00B4F263" w14:textId="77777777" w:rsidR="000A2B12" w:rsidRPr="009470F3" w:rsidRDefault="000A2B12" w:rsidP="000877C4">
            <w:pPr>
              <w:jc w:val="right"/>
              <w:rPr>
                <w:rFonts w:ascii="Arial" w:hAnsi="Arial" w:cs="Arial"/>
                <w:sz w:val="18"/>
                <w:szCs w:val="18"/>
              </w:rPr>
            </w:pPr>
          </w:p>
          <w:p w14:paraId="38C36548" w14:textId="77777777" w:rsidR="000A2B12" w:rsidRPr="009470F3" w:rsidRDefault="000A2B12" w:rsidP="009470F3">
            <w:pPr>
              <w:rPr>
                <w:rFonts w:ascii="Arial" w:hAnsi="Arial" w:cs="Arial"/>
                <w:sz w:val="18"/>
                <w:szCs w:val="18"/>
              </w:rPr>
            </w:pPr>
          </w:p>
          <w:p w14:paraId="3B11402B" w14:textId="77777777" w:rsidR="000A2B12" w:rsidRPr="009470F3" w:rsidRDefault="000A2B12" w:rsidP="000877C4">
            <w:pPr>
              <w:jc w:val="right"/>
              <w:rPr>
                <w:rFonts w:ascii="Arial" w:hAnsi="Arial" w:cs="Arial"/>
                <w:sz w:val="18"/>
                <w:szCs w:val="18"/>
              </w:rPr>
            </w:pPr>
          </w:p>
          <w:p w14:paraId="1FD77BBA"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28B25AB3" w14:textId="77777777" w:rsidR="000A2B12" w:rsidRPr="000877C4" w:rsidRDefault="000A2B12" w:rsidP="000877C4">
            <w:pPr>
              <w:jc w:val="right"/>
              <w:rPr>
                <w:rFonts w:ascii="Arial" w:hAnsi="Arial" w:cs="Arial"/>
                <w:sz w:val="22"/>
                <w:szCs w:val="22"/>
              </w:rPr>
            </w:pPr>
          </w:p>
          <w:p w14:paraId="5D4E4D7B"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FFF5A53" w14:textId="77777777" w:rsidR="000A2B12" w:rsidRPr="009470F3" w:rsidRDefault="000A2B12" w:rsidP="000877C4">
            <w:pPr>
              <w:jc w:val="right"/>
              <w:rPr>
                <w:rFonts w:ascii="Arial" w:hAnsi="Arial" w:cs="Arial"/>
                <w:sz w:val="18"/>
                <w:szCs w:val="18"/>
              </w:rPr>
            </w:pPr>
          </w:p>
          <w:p w14:paraId="2238F88C" w14:textId="77777777" w:rsidR="000A2B12" w:rsidRPr="009470F3" w:rsidRDefault="000A2B12" w:rsidP="000877C4">
            <w:pPr>
              <w:jc w:val="right"/>
              <w:rPr>
                <w:rFonts w:ascii="Arial" w:hAnsi="Arial" w:cs="Arial"/>
                <w:sz w:val="18"/>
                <w:szCs w:val="18"/>
              </w:rPr>
            </w:pPr>
          </w:p>
          <w:p w14:paraId="7EA3D6E4" w14:textId="77777777" w:rsidR="000A2B12" w:rsidRPr="009470F3" w:rsidRDefault="000A2B12" w:rsidP="000877C4">
            <w:pPr>
              <w:jc w:val="right"/>
              <w:rPr>
                <w:rFonts w:ascii="Arial" w:hAnsi="Arial" w:cs="Arial"/>
                <w:sz w:val="18"/>
                <w:szCs w:val="18"/>
              </w:rPr>
            </w:pPr>
          </w:p>
          <w:p w14:paraId="6E77E655" w14:textId="77777777" w:rsidR="000A2B12" w:rsidRPr="009470F3" w:rsidRDefault="000A2B12" w:rsidP="009470F3">
            <w:pPr>
              <w:rPr>
                <w:rFonts w:ascii="Arial" w:hAnsi="Arial" w:cs="Arial"/>
                <w:sz w:val="18"/>
                <w:szCs w:val="18"/>
              </w:rPr>
            </w:pPr>
          </w:p>
          <w:p w14:paraId="08CC2E50"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C19680A" w14:textId="77777777" w:rsidR="000A2B12" w:rsidRPr="00FA243C" w:rsidRDefault="000A2B12" w:rsidP="000877C4">
            <w:pPr>
              <w:jc w:val="center"/>
              <w:rPr>
                <w:rFonts w:ascii="Arial" w:hAnsi="Arial" w:cs="Arial"/>
                <w:sz w:val="22"/>
                <w:szCs w:val="22"/>
              </w:rPr>
            </w:pPr>
          </w:p>
          <w:p w14:paraId="15B90B39" w14:textId="77777777" w:rsidR="000A2B12" w:rsidRPr="00FA243C" w:rsidRDefault="000A2B12" w:rsidP="000877C4">
            <w:pPr>
              <w:jc w:val="center"/>
              <w:rPr>
                <w:rFonts w:ascii="Arial" w:hAnsi="Arial" w:cs="Arial"/>
                <w:sz w:val="22"/>
                <w:szCs w:val="22"/>
              </w:rPr>
            </w:pPr>
            <w:r w:rsidRPr="00FA243C">
              <w:rPr>
                <w:rFonts w:ascii="Arial" w:hAnsi="Arial" w:cs="Arial"/>
                <w:b/>
                <w:sz w:val="22"/>
                <w:szCs w:val="22"/>
              </w:rPr>
              <w:t>10 szt.</w:t>
            </w:r>
          </w:p>
        </w:tc>
        <w:tc>
          <w:tcPr>
            <w:tcW w:w="1793" w:type="dxa"/>
            <w:vMerge w:val="restart"/>
          </w:tcPr>
          <w:p w14:paraId="76F03709" w14:textId="77777777" w:rsidR="000A2B12" w:rsidRPr="000877C4" w:rsidRDefault="000A2B12" w:rsidP="000877C4">
            <w:pPr>
              <w:jc w:val="center"/>
              <w:rPr>
                <w:rFonts w:ascii="Arial" w:hAnsi="Arial" w:cs="Arial"/>
                <w:sz w:val="22"/>
                <w:szCs w:val="22"/>
              </w:rPr>
            </w:pPr>
          </w:p>
        </w:tc>
      </w:tr>
      <w:tr w:rsidR="000A2B12" w:rsidRPr="000877C4" w14:paraId="15271263" w14:textId="77777777" w:rsidTr="003C516F">
        <w:trPr>
          <w:trHeight w:val="183"/>
        </w:trPr>
        <w:tc>
          <w:tcPr>
            <w:tcW w:w="720" w:type="dxa"/>
            <w:vMerge/>
          </w:tcPr>
          <w:p w14:paraId="54235EBE"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6BF674F7"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68F20EAE" w14:textId="77777777" w:rsidR="000A2B12" w:rsidRPr="009470F3" w:rsidRDefault="000A2B12" w:rsidP="000877C4">
            <w:pPr>
              <w:jc w:val="center"/>
              <w:rPr>
                <w:rFonts w:ascii="Arial" w:hAnsi="Arial" w:cs="Arial"/>
              </w:rPr>
            </w:pPr>
          </w:p>
        </w:tc>
        <w:tc>
          <w:tcPr>
            <w:tcW w:w="1560" w:type="dxa"/>
            <w:vMerge/>
            <w:shd w:val="clear" w:color="auto" w:fill="auto"/>
          </w:tcPr>
          <w:p w14:paraId="292A193B" w14:textId="77777777" w:rsidR="000A2B12" w:rsidRPr="009470F3" w:rsidRDefault="000A2B12" w:rsidP="000877C4">
            <w:pPr>
              <w:jc w:val="right"/>
              <w:rPr>
                <w:rFonts w:ascii="Arial" w:hAnsi="Arial" w:cs="Arial"/>
                <w:sz w:val="18"/>
                <w:szCs w:val="18"/>
              </w:rPr>
            </w:pPr>
          </w:p>
        </w:tc>
        <w:tc>
          <w:tcPr>
            <w:tcW w:w="899" w:type="dxa"/>
            <w:shd w:val="clear" w:color="auto" w:fill="auto"/>
          </w:tcPr>
          <w:p w14:paraId="4F16B51D" w14:textId="77777777" w:rsidR="000A2B12" w:rsidRPr="000877C4" w:rsidRDefault="000A2B12" w:rsidP="000877C4">
            <w:pPr>
              <w:jc w:val="right"/>
              <w:rPr>
                <w:rFonts w:ascii="Arial" w:hAnsi="Arial" w:cs="Arial"/>
                <w:sz w:val="22"/>
                <w:szCs w:val="22"/>
              </w:rPr>
            </w:pPr>
          </w:p>
          <w:p w14:paraId="352EFAB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6552EDF" w14:textId="77777777" w:rsidR="000A2B12" w:rsidRPr="009470F3" w:rsidRDefault="000A2B12" w:rsidP="000877C4">
            <w:pPr>
              <w:jc w:val="right"/>
              <w:rPr>
                <w:rFonts w:ascii="Arial" w:hAnsi="Arial" w:cs="Arial"/>
                <w:sz w:val="18"/>
                <w:szCs w:val="18"/>
              </w:rPr>
            </w:pPr>
          </w:p>
        </w:tc>
        <w:tc>
          <w:tcPr>
            <w:tcW w:w="1447" w:type="dxa"/>
            <w:vMerge/>
          </w:tcPr>
          <w:p w14:paraId="6CF40C88" w14:textId="77777777" w:rsidR="000A2B12" w:rsidRPr="00FA243C" w:rsidRDefault="000A2B12" w:rsidP="000877C4">
            <w:pPr>
              <w:jc w:val="center"/>
              <w:rPr>
                <w:rFonts w:ascii="Arial" w:hAnsi="Arial" w:cs="Arial"/>
                <w:sz w:val="22"/>
                <w:szCs w:val="22"/>
              </w:rPr>
            </w:pPr>
          </w:p>
        </w:tc>
        <w:tc>
          <w:tcPr>
            <w:tcW w:w="1793" w:type="dxa"/>
            <w:vMerge/>
          </w:tcPr>
          <w:p w14:paraId="6991B058" w14:textId="77777777" w:rsidR="000A2B12" w:rsidRPr="000877C4" w:rsidRDefault="000A2B12" w:rsidP="000877C4">
            <w:pPr>
              <w:jc w:val="center"/>
              <w:rPr>
                <w:rFonts w:ascii="Arial" w:hAnsi="Arial" w:cs="Arial"/>
                <w:sz w:val="22"/>
                <w:szCs w:val="22"/>
              </w:rPr>
            </w:pPr>
          </w:p>
        </w:tc>
      </w:tr>
      <w:tr w:rsidR="000A2B12" w:rsidRPr="000877C4" w14:paraId="63CA079B" w14:textId="77777777" w:rsidTr="003C516F">
        <w:trPr>
          <w:trHeight w:val="183"/>
        </w:trPr>
        <w:tc>
          <w:tcPr>
            <w:tcW w:w="720" w:type="dxa"/>
            <w:vMerge w:val="restart"/>
          </w:tcPr>
          <w:p w14:paraId="16F92174" w14:textId="77777777" w:rsidR="000A2B12" w:rsidRDefault="000A2B12" w:rsidP="00C656DA">
            <w:pPr>
              <w:spacing w:line="240" w:lineRule="atLeast"/>
              <w:jc w:val="center"/>
              <w:rPr>
                <w:rFonts w:ascii="Arial" w:hAnsi="Arial" w:cs="Arial"/>
                <w:sz w:val="22"/>
                <w:szCs w:val="22"/>
              </w:rPr>
            </w:pPr>
          </w:p>
          <w:p w14:paraId="6E852F89"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55</w:t>
            </w:r>
          </w:p>
        </w:tc>
        <w:tc>
          <w:tcPr>
            <w:tcW w:w="1350" w:type="dxa"/>
            <w:gridSpan w:val="3"/>
            <w:vMerge/>
            <w:shd w:val="clear" w:color="auto" w:fill="auto"/>
          </w:tcPr>
          <w:p w14:paraId="067D9728"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1B1C7ABA" w14:textId="77777777" w:rsidR="000A2B12" w:rsidRPr="009470F3" w:rsidRDefault="000A2B12" w:rsidP="000877C4">
            <w:pPr>
              <w:jc w:val="center"/>
              <w:rPr>
                <w:rFonts w:ascii="Arial" w:hAnsi="Arial" w:cs="Arial"/>
              </w:rPr>
            </w:pPr>
          </w:p>
          <w:p w14:paraId="2E9CF6F5" w14:textId="77777777" w:rsidR="000A2B12" w:rsidRPr="009470F3" w:rsidRDefault="000A2B12" w:rsidP="000877C4">
            <w:pPr>
              <w:jc w:val="center"/>
              <w:rPr>
                <w:rFonts w:ascii="Arial" w:hAnsi="Arial" w:cs="Arial"/>
              </w:rPr>
            </w:pPr>
            <w:r w:rsidRPr="009470F3">
              <w:rPr>
                <w:rFonts w:ascii="Arial" w:hAnsi="Arial" w:cs="Arial"/>
              </w:rPr>
              <w:t>śr. powyżej 100 cm</w:t>
            </w:r>
          </w:p>
        </w:tc>
        <w:tc>
          <w:tcPr>
            <w:tcW w:w="1560" w:type="dxa"/>
            <w:vMerge w:val="restart"/>
            <w:shd w:val="clear" w:color="auto" w:fill="auto"/>
          </w:tcPr>
          <w:p w14:paraId="56BAD01F" w14:textId="77777777" w:rsidR="000A2B12" w:rsidRPr="009470F3" w:rsidRDefault="000A2B12" w:rsidP="000877C4">
            <w:pPr>
              <w:jc w:val="right"/>
              <w:rPr>
                <w:rFonts w:ascii="Arial" w:hAnsi="Arial" w:cs="Arial"/>
                <w:sz w:val="18"/>
                <w:szCs w:val="18"/>
              </w:rPr>
            </w:pPr>
          </w:p>
          <w:p w14:paraId="57CF1B2A" w14:textId="77777777" w:rsidR="000A2B12" w:rsidRPr="009470F3" w:rsidRDefault="000A2B12" w:rsidP="000877C4">
            <w:pPr>
              <w:jc w:val="right"/>
              <w:rPr>
                <w:rFonts w:ascii="Arial" w:hAnsi="Arial" w:cs="Arial"/>
                <w:sz w:val="18"/>
                <w:szCs w:val="18"/>
              </w:rPr>
            </w:pPr>
          </w:p>
          <w:p w14:paraId="3F51F54C" w14:textId="77777777" w:rsidR="000A2B12" w:rsidRPr="009470F3" w:rsidRDefault="000A2B12" w:rsidP="009470F3">
            <w:pPr>
              <w:rPr>
                <w:rFonts w:ascii="Arial" w:hAnsi="Arial" w:cs="Arial"/>
                <w:sz w:val="18"/>
                <w:szCs w:val="18"/>
              </w:rPr>
            </w:pPr>
          </w:p>
          <w:p w14:paraId="463C32AF" w14:textId="77777777" w:rsidR="000A2B12" w:rsidRPr="009470F3" w:rsidRDefault="000A2B12" w:rsidP="000877C4">
            <w:pPr>
              <w:jc w:val="right"/>
              <w:rPr>
                <w:rFonts w:ascii="Arial" w:hAnsi="Arial" w:cs="Arial"/>
                <w:sz w:val="18"/>
                <w:szCs w:val="18"/>
              </w:rPr>
            </w:pPr>
          </w:p>
          <w:p w14:paraId="0E7147C2"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2ADA8B56" w14:textId="77777777" w:rsidR="000A2B12" w:rsidRPr="000877C4" w:rsidRDefault="000A2B12" w:rsidP="000877C4">
            <w:pPr>
              <w:jc w:val="right"/>
              <w:rPr>
                <w:rFonts w:ascii="Arial" w:hAnsi="Arial" w:cs="Arial"/>
                <w:sz w:val="22"/>
                <w:szCs w:val="22"/>
              </w:rPr>
            </w:pPr>
          </w:p>
          <w:p w14:paraId="1D201C04"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3DF7AA6" w14:textId="77777777" w:rsidR="000A2B12" w:rsidRPr="009470F3" w:rsidRDefault="000A2B12" w:rsidP="000877C4">
            <w:pPr>
              <w:jc w:val="right"/>
              <w:rPr>
                <w:rFonts w:ascii="Arial" w:hAnsi="Arial" w:cs="Arial"/>
                <w:sz w:val="18"/>
                <w:szCs w:val="18"/>
              </w:rPr>
            </w:pPr>
          </w:p>
          <w:p w14:paraId="5F713128" w14:textId="77777777" w:rsidR="000A2B12" w:rsidRPr="009470F3" w:rsidRDefault="000A2B12" w:rsidP="000877C4">
            <w:pPr>
              <w:jc w:val="right"/>
              <w:rPr>
                <w:rFonts w:ascii="Arial" w:hAnsi="Arial" w:cs="Arial"/>
                <w:sz w:val="18"/>
                <w:szCs w:val="18"/>
              </w:rPr>
            </w:pPr>
          </w:p>
          <w:p w14:paraId="1477B94E" w14:textId="77777777" w:rsidR="000A2B12" w:rsidRPr="009470F3" w:rsidRDefault="000A2B12" w:rsidP="000877C4">
            <w:pPr>
              <w:jc w:val="right"/>
              <w:rPr>
                <w:rFonts w:ascii="Arial" w:hAnsi="Arial" w:cs="Arial"/>
                <w:sz w:val="18"/>
                <w:szCs w:val="18"/>
              </w:rPr>
            </w:pPr>
          </w:p>
          <w:p w14:paraId="500C9CC8" w14:textId="77777777" w:rsidR="000A2B12" w:rsidRPr="009470F3" w:rsidRDefault="000A2B12" w:rsidP="009470F3">
            <w:pPr>
              <w:rPr>
                <w:rFonts w:ascii="Arial" w:hAnsi="Arial" w:cs="Arial"/>
                <w:sz w:val="18"/>
                <w:szCs w:val="18"/>
              </w:rPr>
            </w:pPr>
          </w:p>
          <w:p w14:paraId="0EE78E62"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44E0464" w14:textId="77777777" w:rsidR="000A2B12" w:rsidRPr="00FA243C" w:rsidRDefault="000A2B12" w:rsidP="000877C4">
            <w:pPr>
              <w:jc w:val="center"/>
              <w:rPr>
                <w:rFonts w:ascii="Arial" w:hAnsi="Arial" w:cs="Arial"/>
                <w:sz w:val="22"/>
                <w:szCs w:val="22"/>
              </w:rPr>
            </w:pPr>
          </w:p>
          <w:p w14:paraId="200B5269" w14:textId="77777777" w:rsidR="000A2B12" w:rsidRPr="00FA243C" w:rsidRDefault="000A2B12" w:rsidP="000877C4">
            <w:pPr>
              <w:jc w:val="center"/>
              <w:rPr>
                <w:rFonts w:ascii="Arial" w:hAnsi="Arial" w:cs="Arial"/>
                <w:sz w:val="22"/>
                <w:szCs w:val="22"/>
              </w:rPr>
            </w:pPr>
            <w:r w:rsidRPr="00FA243C">
              <w:rPr>
                <w:rFonts w:ascii="Arial" w:hAnsi="Arial" w:cs="Arial"/>
                <w:b/>
                <w:sz w:val="22"/>
                <w:szCs w:val="22"/>
              </w:rPr>
              <w:t>10 szt.</w:t>
            </w:r>
          </w:p>
        </w:tc>
        <w:tc>
          <w:tcPr>
            <w:tcW w:w="1793" w:type="dxa"/>
            <w:vMerge w:val="restart"/>
          </w:tcPr>
          <w:p w14:paraId="6D655711" w14:textId="77777777" w:rsidR="000A2B12" w:rsidRPr="000877C4" w:rsidRDefault="000A2B12" w:rsidP="000877C4">
            <w:pPr>
              <w:jc w:val="center"/>
              <w:rPr>
                <w:rFonts w:ascii="Arial" w:hAnsi="Arial" w:cs="Arial"/>
                <w:sz w:val="22"/>
                <w:szCs w:val="22"/>
              </w:rPr>
            </w:pPr>
          </w:p>
        </w:tc>
      </w:tr>
      <w:tr w:rsidR="000A2B12" w:rsidRPr="000877C4" w14:paraId="1D56E67F" w14:textId="77777777" w:rsidTr="003C516F">
        <w:trPr>
          <w:trHeight w:val="183"/>
        </w:trPr>
        <w:tc>
          <w:tcPr>
            <w:tcW w:w="720" w:type="dxa"/>
            <w:vMerge/>
          </w:tcPr>
          <w:p w14:paraId="5892BCD1"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10629344"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30B85C6A"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2BBE17A4" w14:textId="77777777" w:rsidR="000A2B12" w:rsidRPr="000877C4" w:rsidRDefault="000A2B12" w:rsidP="000877C4">
            <w:pPr>
              <w:jc w:val="right"/>
              <w:rPr>
                <w:rFonts w:ascii="Arial" w:hAnsi="Arial" w:cs="Arial"/>
                <w:sz w:val="22"/>
                <w:szCs w:val="22"/>
              </w:rPr>
            </w:pPr>
          </w:p>
        </w:tc>
        <w:tc>
          <w:tcPr>
            <w:tcW w:w="899" w:type="dxa"/>
            <w:shd w:val="clear" w:color="auto" w:fill="auto"/>
          </w:tcPr>
          <w:p w14:paraId="369DACD8" w14:textId="77777777" w:rsidR="000A2B12" w:rsidRPr="000877C4" w:rsidRDefault="000A2B12" w:rsidP="009470F3">
            <w:pPr>
              <w:rPr>
                <w:rFonts w:ascii="Arial" w:hAnsi="Arial" w:cs="Arial"/>
                <w:sz w:val="22"/>
                <w:szCs w:val="22"/>
              </w:rPr>
            </w:pPr>
          </w:p>
          <w:p w14:paraId="59FCB222"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E4AB01F" w14:textId="77777777" w:rsidR="000A2B12" w:rsidRPr="000877C4" w:rsidRDefault="000A2B12" w:rsidP="000877C4">
            <w:pPr>
              <w:jc w:val="right"/>
              <w:rPr>
                <w:rFonts w:ascii="Arial" w:hAnsi="Arial" w:cs="Arial"/>
                <w:sz w:val="22"/>
                <w:szCs w:val="22"/>
              </w:rPr>
            </w:pPr>
          </w:p>
        </w:tc>
        <w:tc>
          <w:tcPr>
            <w:tcW w:w="1447" w:type="dxa"/>
            <w:vMerge/>
          </w:tcPr>
          <w:p w14:paraId="22537313" w14:textId="77777777" w:rsidR="000A2B12" w:rsidRPr="000877C4" w:rsidRDefault="000A2B12" w:rsidP="000877C4">
            <w:pPr>
              <w:jc w:val="center"/>
              <w:rPr>
                <w:rFonts w:ascii="Arial" w:hAnsi="Arial" w:cs="Arial"/>
                <w:color w:val="FF0000"/>
                <w:sz w:val="22"/>
                <w:szCs w:val="22"/>
              </w:rPr>
            </w:pPr>
          </w:p>
        </w:tc>
        <w:tc>
          <w:tcPr>
            <w:tcW w:w="1793" w:type="dxa"/>
            <w:vMerge/>
          </w:tcPr>
          <w:p w14:paraId="76726343" w14:textId="77777777" w:rsidR="000A2B12" w:rsidRPr="000877C4" w:rsidRDefault="000A2B12" w:rsidP="000877C4">
            <w:pPr>
              <w:jc w:val="center"/>
              <w:rPr>
                <w:rFonts w:ascii="Arial" w:hAnsi="Arial" w:cs="Arial"/>
                <w:sz w:val="22"/>
                <w:szCs w:val="22"/>
              </w:rPr>
            </w:pPr>
          </w:p>
        </w:tc>
      </w:tr>
      <w:tr w:rsidR="000A2B12" w:rsidRPr="000877C4" w14:paraId="07D3CB3B" w14:textId="77777777" w:rsidTr="003C516F">
        <w:trPr>
          <w:trHeight w:val="183"/>
        </w:trPr>
        <w:tc>
          <w:tcPr>
            <w:tcW w:w="720" w:type="dxa"/>
            <w:vMerge w:val="restart"/>
          </w:tcPr>
          <w:p w14:paraId="29D55202" w14:textId="77777777" w:rsidR="000A2B12" w:rsidRDefault="000A2B12" w:rsidP="00C656DA">
            <w:pPr>
              <w:spacing w:line="240" w:lineRule="atLeast"/>
              <w:jc w:val="center"/>
              <w:rPr>
                <w:rFonts w:ascii="Arial" w:hAnsi="Arial" w:cs="Arial"/>
                <w:sz w:val="22"/>
                <w:szCs w:val="22"/>
              </w:rPr>
            </w:pPr>
          </w:p>
          <w:p w14:paraId="77B7CF38"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56</w:t>
            </w:r>
          </w:p>
        </w:tc>
        <w:tc>
          <w:tcPr>
            <w:tcW w:w="1350" w:type="dxa"/>
            <w:gridSpan w:val="3"/>
            <w:vMerge w:val="restart"/>
            <w:shd w:val="clear" w:color="auto" w:fill="auto"/>
          </w:tcPr>
          <w:p w14:paraId="619595E5" w14:textId="77777777" w:rsidR="000A2B12" w:rsidRPr="000877C4" w:rsidRDefault="000A2B12" w:rsidP="000877C4">
            <w:pPr>
              <w:jc w:val="center"/>
              <w:rPr>
                <w:rFonts w:ascii="Arial" w:hAnsi="Arial" w:cs="Arial"/>
                <w:sz w:val="22"/>
                <w:szCs w:val="22"/>
              </w:rPr>
            </w:pPr>
          </w:p>
          <w:p w14:paraId="42A46A74" w14:textId="77777777" w:rsidR="000A2B12" w:rsidRPr="000877C4" w:rsidRDefault="000A2B12" w:rsidP="000877C4">
            <w:pPr>
              <w:jc w:val="center"/>
              <w:rPr>
                <w:rFonts w:ascii="Arial" w:hAnsi="Arial" w:cs="Arial"/>
                <w:b/>
                <w:sz w:val="22"/>
                <w:szCs w:val="22"/>
              </w:rPr>
            </w:pPr>
            <w:r>
              <w:rPr>
                <w:rFonts w:ascii="Arial" w:hAnsi="Arial" w:cs="Arial"/>
                <w:b/>
                <w:sz w:val="22"/>
                <w:szCs w:val="22"/>
              </w:rPr>
              <w:t>Element 24</w:t>
            </w:r>
            <w:r w:rsidRPr="000877C4">
              <w:rPr>
                <w:rFonts w:ascii="Arial" w:hAnsi="Arial" w:cs="Arial"/>
                <w:b/>
                <w:sz w:val="22"/>
                <w:szCs w:val="22"/>
              </w:rPr>
              <w:t xml:space="preserve"> </w:t>
            </w:r>
          </w:p>
          <w:p w14:paraId="3894AC13" w14:textId="77777777" w:rsidR="000A2B12" w:rsidRPr="000877C4" w:rsidRDefault="000A2B12" w:rsidP="000877C4">
            <w:pPr>
              <w:jc w:val="center"/>
              <w:rPr>
                <w:rFonts w:ascii="Arial" w:hAnsi="Arial" w:cs="Arial"/>
                <w:sz w:val="22"/>
                <w:szCs w:val="22"/>
              </w:rPr>
            </w:pPr>
          </w:p>
          <w:p w14:paraId="3A9A16C4" w14:textId="77777777" w:rsidR="000A2B12" w:rsidRPr="009470F3" w:rsidRDefault="000A2B12" w:rsidP="000877C4">
            <w:pPr>
              <w:jc w:val="center"/>
              <w:rPr>
                <w:rFonts w:ascii="Arial" w:hAnsi="Arial" w:cs="Arial"/>
              </w:rPr>
            </w:pPr>
            <w:r w:rsidRPr="009470F3">
              <w:rPr>
                <w:rFonts w:ascii="Arial" w:hAnsi="Arial" w:cs="Arial"/>
              </w:rPr>
              <w:t>Usuwanie drzew z pominięciem frezowania pni</w:t>
            </w:r>
          </w:p>
        </w:tc>
        <w:tc>
          <w:tcPr>
            <w:tcW w:w="1305" w:type="dxa"/>
            <w:vMerge w:val="restart"/>
            <w:shd w:val="clear" w:color="auto" w:fill="auto"/>
          </w:tcPr>
          <w:p w14:paraId="44682A14" w14:textId="77777777" w:rsidR="000A2B12" w:rsidRPr="009470F3" w:rsidRDefault="000A2B12" w:rsidP="000877C4">
            <w:pPr>
              <w:jc w:val="center"/>
              <w:rPr>
                <w:rFonts w:ascii="Arial" w:hAnsi="Arial" w:cs="Arial"/>
              </w:rPr>
            </w:pPr>
          </w:p>
          <w:p w14:paraId="6B23290A" w14:textId="77777777" w:rsidR="000A2B12" w:rsidRPr="009470F3" w:rsidRDefault="000A2B12" w:rsidP="000877C4">
            <w:pPr>
              <w:jc w:val="center"/>
              <w:rPr>
                <w:rFonts w:ascii="Arial" w:hAnsi="Arial" w:cs="Arial"/>
              </w:rPr>
            </w:pPr>
            <w:r w:rsidRPr="009470F3">
              <w:rPr>
                <w:rFonts w:ascii="Arial" w:hAnsi="Arial" w:cs="Arial"/>
              </w:rPr>
              <w:t>śr. do 10 cm</w:t>
            </w:r>
          </w:p>
        </w:tc>
        <w:tc>
          <w:tcPr>
            <w:tcW w:w="1560" w:type="dxa"/>
            <w:vMerge w:val="restart"/>
            <w:shd w:val="clear" w:color="auto" w:fill="auto"/>
          </w:tcPr>
          <w:p w14:paraId="3EEA546D" w14:textId="77777777" w:rsidR="000A2B12" w:rsidRPr="009470F3" w:rsidRDefault="000A2B12" w:rsidP="000877C4">
            <w:pPr>
              <w:rPr>
                <w:rFonts w:ascii="Arial" w:hAnsi="Arial" w:cs="Arial"/>
                <w:sz w:val="18"/>
                <w:szCs w:val="18"/>
              </w:rPr>
            </w:pPr>
          </w:p>
          <w:p w14:paraId="3EB5B3BD" w14:textId="77777777" w:rsidR="000A2B12" w:rsidRPr="009470F3" w:rsidRDefault="000A2B12" w:rsidP="000877C4">
            <w:pPr>
              <w:rPr>
                <w:rFonts w:ascii="Arial" w:hAnsi="Arial" w:cs="Arial"/>
                <w:sz w:val="18"/>
                <w:szCs w:val="18"/>
              </w:rPr>
            </w:pPr>
          </w:p>
          <w:p w14:paraId="5BBD20D7" w14:textId="77777777" w:rsidR="000A2B12" w:rsidRPr="009470F3" w:rsidRDefault="000A2B12" w:rsidP="000877C4">
            <w:pPr>
              <w:rPr>
                <w:rFonts w:ascii="Arial" w:hAnsi="Arial" w:cs="Arial"/>
                <w:sz w:val="18"/>
                <w:szCs w:val="18"/>
              </w:rPr>
            </w:pPr>
          </w:p>
          <w:p w14:paraId="01A1C761"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66A7D9A" w14:textId="77777777" w:rsidR="000A2B12" w:rsidRPr="000877C4" w:rsidRDefault="000A2B12" w:rsidP="000877C4">
            <w:pPr>
              <w:jc w:val="right"/>
              <w:rPr>
                <w:rFonts w:ascii="Arial" w:hAnsi="Arial" w:cs="Arial"/>
                <w:sz w:val="22"/>
                <w:szCs w:val="22"/>
              </w:rPr>
            </w:pPr>
          </w:p>
          <w:p w14:paraId="2E613A9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3126AC8" w14:textId="77777777" w:rsidR="000A2B12" w:rsidRPr="009470F3" w:rsidRDefault="000A2B12" w:rsidP="000877C4">
            <w:pPr>
              <w:jc w:val="right"/>
              <w:rPr>
                <w:rFonts w:ascii="Arial" w:hAnsi="Arial" w:cs="Arial"/>
                <w:sz w:val="18"/>
                <w:szCs w:val="18"/>
              </w:rPr>
            </w:pPr>
          </w:p>
          <w:p w14:paraId="54975B03" w14:textId="77777777" w:rsidR="000A2B12" w:rsidRPr="009470F3" w:rsidRDefault="000A2B12" w:rsidP="000877C4">
            <w:pPr>
              <w:jc w:val="right"/>
              <w:rPr>
                <w:rFonts w:ascii="Arial" w:hAnsi="Arial" w:cs="Arial"/>
                <w:sz w:val="18"/>
                <w:szCs w:val="18"/>
              </w:rPr>
            </w:pPr>
          </w:p>
          <w:p w14:paraId="4D8B728F" w14:textId="77777777" w:rsidR="000A2B12" w:rsidRPr="009470F3" w:rsidRDefault="000A2B12" w:rsidP="009470F3">
            <w:pPr>
              <w:rPr>
                <w:rFonts w:ascii="Arial" w:hAnsi="Arial" w:cs="Arial"/>
                <w:sz w:val="18"/>
                <w:szCs w:val="18"/>
              </w:rPr>
            </w:pPr>
          </w:p>
          <w:p w14:paraId="79B6A413"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EC15BB8" w14:textId="77777777" w:rsidR="000A2B12" w:rsidRPr="003C516F" w:rsidRDefault="000A2B12" w:rsidP="000877C4">
            <w:pPr>
              <w:jc w:val="center"/>
              <w:rPr>
                <w:rFonts w:ascii="Arial" w:hAnsi="Arial" w:cs="Arial"/>
                <w:b/>
                <w:sz w:val="22"/>
                <w:szCs w:val="22"/>
              </w:rPr>
            </w:pPr>
          </w:p>
          <w:p w14:paraId="0AE89490" w14:textId="77777777" w:rsidR="000A2B12" w:rsidRPr="003C516F" w:rsidRDefault="000A2B12" w:rsidP="000877C4">
            <w:pPr>
              <w:jc w:val="center"/>
              <w:rPr>
                <w:rFonts w:ascii="Arial" w:hAnsi="Arial" w:cs="Arial"/>
                <w:b/>
                <w:sz w:val="22"/>
                <w:szCs w:val="22"/>
              </w:rPr>
            </w:pPr>
          </w:p>
          <w:p w14:paraId="17980F63"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200 szt.</w:t>
            </w:r>
          </w:p>
        </w:tc>
        <w:tc>
          <w:tcPr>
            <w:tcW w:w="1793" w:type="dxa"/>
            <w:vMerge w:val="restart"/>
          </w:tcPr>
          <w:p w14:paraId="3F930FD9" w14:textId="77777777" w:rsidR="000A2B12" w:rsidRPr="000877C4" w:rsidRDefault="000A2B12" w:rsidP="000877C4">
            <w:pPr>
              <w:jc w:val="center"/>
              <w:rPr>
                <w:rFonts w:ascii="Arial" w:hAnsi="Arial" w:cs="Arial"/>
                <w:b/>
                <w:sz w:val="22"/>
                <w:szCs w:val="22"/>
              </w:rPr>
            </w:pPr>
          </w:p>
        </w:tc>
      </w:tr>
      <w:tr w:rsidR="000A2B12" w:rsidRPr="000877C4" w14:paraId="696AA7DA" w14:textId="77777777" w:rsidTr="003C516F">
        <w:trPr>
          <w:trHeight w:val="183"/>
        </w:trPr>
        <w:tc>
          <w:tcPr>
            <w:tcW w:w="720" w:type="dxa"/>
            <w:vMerge/>
          </w:tcPr>
          <w:p w14:paraId="63285047"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1C9C9653"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3E3FC286" w14:textId="77777777" w:rsidR="000A2B12" w:rsidRPr="009470F3" w:rsidRDefault="000A2B12" w:rsidP="000877C4">
            <w:pPr>
              <w:jc w:val="center"/>
              <w:rPr>
                <w:rFonts w:ascii="Arial" w:hAnsi="Arial" w:cs="Arial"/>
              </w:rPr>
            </w:pPr>
          </w:p>
        </w:tc>
        <w:tc>
          <w:tcPr>
            <w:tcW w:w="1560" w:type="dxa"/>
            <w:vMerge/>
            <w:shd w:val="clear" w:color="auto" w:fill="auto"/>
          </w:tcPr>
          <w:p w14:paraId="2F165663" w14:textId="77777777" w:rsidR="000A2B12" w:rsidRPr="009470F3" w:rsidRDefault="000A2B12" w:rsidP="000877C4">
            <w:pPr>
              <w:rPr>
                <w:rFonts w:ascii="Arial" w:hAnsi="Arial" w:cs="Arial"/>
                <w:sz w:val="18"/>
                <w:szCs w:val="18"/>
              </w:rPr>
            </w:pPr>
          </w:p>
        </w:tc>
        <w:tc>
          <w:tcPr>
            <w:tcW w:w="899" w:type="dxa"/>
            <w:shd w:val="clear" w:color="auto" w:fill="auto"/>
          </w:tcPr>
          <w:p w14:paraId="06FCE74A" w14:textId="77777777" w:rsidR="000A2B12" w:rsidRPr="000877C4" w:rsidRDefault="000A2B12" w:rsidP="000877C4">
            <w:pPr>
              <w:jc w:val="right"/>
              <w:rPr>
                <w:rFonts w:ascii="Arial" w:hAnsi="Arial" w:cs="Arial"/>
                <w:sz w:val="22"/>
                <w:szCs w:val="22"/>
              </w:rPr>
            </w:pPr>
          </w:p>
          <w:p w14:paraId="2F41B4C3"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6C05D22" w14:textId="77777777" w:rsidR="000A2B12" w:rsidRPr="009470F3" w:rsidRDefault="000A2B12" w:rsidP="000877C4">
            <w:pPr>
              <w:jc w:val="right"/>
              <w:rPr>
                <w:rFonts w:ascii="Arial" w:hAnsi="Arial" w:cs="Arial"/>
                <w:sz w:val="18"/>
                <w:szCs w:val="18"/>
              </w:rPr>
            </w:pPr>
          </w:p>
        </w:tc>
        <w:tc>
          <w:tcPr>
            <w:tcW w:w="1447" w:type="dxa"/>
            <w:vMerge/>
          </w:tcPr>
          <w:p w14:paraId="1CC18EFC" w14:textId="77777777" w:rsidR="000A2B12" w:rsidRPr="003C516F" w:rsidRDefault="000A2B12" w:rsidP="000877C4">
            <w:pPr>
              <w:jc w:val="center"/>
              <w:rPr>
                <w:rFonts w:ascii="Arial" w:hAnsi="Arial" w:cs="Arial"/>
                <w:b/>
                <w:sz w:val="22"/>
                <w:szCs w:val="22"/>
              </w:rPr>
            </w:pPr>
          </w:p>
        </w:tc>
        <w:tc>
          <w:tcPr>
            <w:tcW w:w="1793" w:type="dxa"/>
            <w:vMerge/>
          </w:tcPr>
          <w:p w14:paraId="489724C6" w14:textId="77777777" w:rsidR="000A2B12" w:rsidRPr="000877C4" w:rsidRDefault="000A2B12" w:rsidP="000877C4">
            <w:pPr>
              <w:jc w:val="center"/>
              <w:rPr>
                <w:rFonts w:ascii="Arial" w:hAnsi="Arial" w:cs="Arial"/>
                <w:b/>
                <w:color w:val="FF0000"/>
                <w:sz w:val="22"/>
                <w:szCs w:val="22"/>
              </w:rPr>
            </w:pPr>
          </w:p>
        </w:tc>
      </w:tr>
      <w:tr w:rsidR="000A2B12" w:rsidRPr="000877C4" w14:paraId="490C2196" w14:textId="77777777" w:rsidTr="003C516F">
        <w:trPr>
          <w:trHeight w:val="183"/>
        </w:trPr>
        <w:tc>
          <w:tcPr>
            <w:tcW w:w="720" w:type="dxa"/>
            <w:vMerge w:val="restart"/>
          </w:tcPr>
          <w:p w14:paraId="3BB653ED" w14:textId="77777777" w:rsidR="000A2B12" w:rsidRDefault="000A2B12" w:rsidP="00C656DA">
            <w:pPr>
              <w:spacing w:line="240" w:lineRule="atLeast"/>
              <w:jc w:val="center"/>
              <w:rPr>
                <w:rFonts w:ascii="Arial" w:hAnsi="Arial" w:cs="Arial"/>
                <w:sz w:val="22"/>
                <w:szCs w:val="22"/>
              </w:rPr>
            </w:pPr>
          </w:p>
          <w:p w14:paraId="5CBE7CFE"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57</w:t>
            </w:r>
          </w:p>
        </w:tc>
        <w:tc>
          <w:tcPr>
            <w:tcW w:w="1350" w:type="dxa"/>
            <w:gridSpan w:val="3"/>
            <w:vMerge/>
            <w:shd w:val="clear" w:color="auto" w:fill="auto"/>
          </w:tcPr>
          <w:p w14:paraId="12CE0A92"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057844E8" w14:textId="77777777" w:rsidR="000A2B12" w:rsidRPr="009470F3" w:rsidRDefault="000A2B12" w:rsidP="000877C4">
            <w:pPr>
              <w:jc w:val="center"/>
              <w:rPr>
                <w:rFonts w:ascii="Arial" w:hAnsi="Arial" w:cs="Arial"/>
              </w:rPr>
            </w:pPr>
          </w:p>
          <w:p w14:paraId="71F81ECB" w14:textId="77777777" w:rsidR="000A2B12" w:rsidRPr="009470F3" w:rsidRDefault="000A2B12" w:rsidP="000877C4">
            <w:pPr>
              <w:jc w:val="center"/>
              <w:rPr>
                <w:rFonts w:ascii="Arial" w:hAnsi="Arial" w:cs="Arial"/>
              </w:rPr>
            </w:pPr>
            <w:r w:rsidRPr="009470F3">
              <w:rPr>
                <w:rFonts w:ascii="Arial" w:hAnsi="Arial" w:cs="Arial"/>
              </w:rPr>
              <w:t>śr. 11-15 cm</w:t>
            </w:r>
          </w:p>
        </w:tc>
        <w:tc>
          <w:tcPr>
            <w:tcW w:w="1560" w:type="dxa"/>
            <w:vMerge w:val="restart"/>
            <w:shd w:val="clear" w:color="auto" w:fill="auto"/>
          </w:tcPr>
          <w:p w14:paraId="56C23985" w14:textId="77777777" w:rsidR="000A2B12" w:rsidRPr="009470F3" w:rsidRDefault="000A2B12" w:rsidP="000877C4">
            <w:pPr>
              <w:jc w:val="right"/>
              <w:rPr>
                <w:rFonts w:ascii="Arial" w:hAnsi="Arial" w:cs="Arial"/>
                <w:sz w:val="18"/>
                <w:szCs w:val="18"/>
              </w:rPr>
            </w:pPr>
          </w:p>
          <w:p w14:paraId="7425932E" w14:textId="77777777" w:rsidR="000A2B12" w:rsidRPr="009470F3" w:rsidRDefault="000A2B12" w:rsidP="000877C4">
            <w:pPr>
              <w:jc w:val="right"/>
              <w:rPr>
                <w:rFonts w:ascii="Arial" w:hAnsi="Arial" w:cs="Arial"/>
                <w:sz w:val="18"/>
                <w:szCs w:val="18"/>
              </w:rPr>
            </w:pPr>
          </w:p>
          <w:p w14:paraId="608C532E" w14:textId="77777777" w:rsidR="000A2B12" w:rsidRPr="009470F3" w:rsidRDefault="000A2B12" w:rsidP="009470F3">
            <w:pPr>
              <w:rPr>
                <w:rFonts w:ascii="Arial" w:hAnsi="Arial" w:cs="Arial"/>
                <w:sz w:val="18"/>
                <w:szCs w:val="18"/>
              </w:rPr>
            </w:pPr>
          </w:p>
          <w:p w14:paraId="025FF524"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64C08FF" w14:textId="77777777" w:rsidR="000A2B12" w:rsidRPr="000877C4" w:rsidRDefault="000A2B12" w:rsidP="000877C4">
            <w:pPr>
              <w:jc w:val="right"/>
              <w:rPr>
                <w:rFonts w:ascii="Arial" w:hAnsi="Arial" w:cs="Arial"/>
                <w:sz w:val="22"/>
                <w:szCs w:val="22"/>
              </w:rPr>
            </w:pPr>
          </w:p>
          <w:p w14:paraId="1E01EAD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A9B2088" w14:textId="77777777" w:rsidR="000A2B12" w:rsidRPr="009470F3" w:rsidRDefault="000A2B12" w:rsidP="000877C4">
            <w:pPr>
              <w:jc w:val="right"/>
              <w:rPr>
                <w:rFonts w:ascii="Arial" w:hAnsi="Arial" w:cs="Arial"/>
                <w:sz w:val="18"/>
                <w:szCs w:val="18"/>
              </w:rPr>
            </w:pPr>
          </w:p>
          <w:p w14:paraId="3C3BE6DC" w14:textId="77777777" w:rsidR="000A2B12" w:rsidRPr="009470F3" w:rsidRDefault="000A2B12" w:rsidP="009470F3">
            <w:pPr>
              <w:rPr>
                <w:rFonts w:ascii="Arial" w:hAnsi="Arial" w:cs="Arial"/>
                <w:sz w:val="18"/>
                <w:szCs w:val="18"/>
              </w:rPr>
            </w:pPr>
          </w:p>
          <w:p w14:paraId="61145D83" w14:textId="77777777" w:rsidR="000A2B12" w:rsidRPr="009470F3" w:rsidRDefault="000A2B12" w:rsidP="000877C4">
            <w:pPr>
              <w:jc w:val="right"/>
              <w:rPr>
                <w:rFonts w:ascii="Arial" w:hAnsi="Arial" w:cs="Arial"/>
                <w:sz w:val="18"/>
                <w:szCs w:val="18"/>
              </w:rPr>
            </w:pPr>
          </w:p>
          <w:p w14:paraId="65545164"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EC34B42" w14:textId="77777777" w:rsidR="000A2B12" w:rsidRPr="003C516F" w:rsidRDefault="000A2B12" w:rsidP="000877C4">
            <w:pPr>
              <w:jc w:val="center"/>
              <w:rPr>
                <w:rFonts w:ascii="Arial" w:hAnsi="Arial" w:cs="Arial"/>
                <w:b/>
                <w:sz w:val="22"/>
                <w:szCs w:val="22"/>
              </w:rPr>
            </w:pPr>
          </w:p>
          <w:p w14:paraId="552B0C53" w14:textId="77777777" w:rsidR="000A2B12" w:rsidRPr="003C516F" w:rsidRDefault="000A2B12" w:rsidP="000877C4">
            <w:pPr>
              <w:jc w:val="center"/>
              <w:rPr>
                <w:rFonts w:ascii="Arial" w:hAnsi="Arial" w:cs="Arial"/>
                <w:b/>
                <w:sz w:val="22"/>
                <w:szCs w:val="22"/>
              </w:rPr>
            </w:pPr>
          </w:p>
          <w:p w14:paraId="6F84B4F9"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40 szt.</w:t>
            </w:r>
          </w:p>
        </w:tc>
        <w:tc>
          <w:tcPr>
            <w:tcW w:w="1793" w:type="dxa"/>
            <w:vMerge w:val="restart"/>
          </w:tcPr>
          <w:p w14:paraId="511FB914" w14:textId="77777777" w:rsidR="000A2B12" w:rsidRPr="000877C4" w:rsidRDefault="000A2B12" w:rsidP="000877C4">
            <w:pPr>
              <w:jc w:val="center"/>
              <w:rPr>
                <w:rFonts w:ascii="Arial" w:hAnsi="Arial" w:cs="Arial"/>
                <w:b/>
                <w:sz w:val="22"/>
                <w:szCs w:val="22"/>
              </w:rPr>
            </w:pPr>
          </w:p>
        </w:tc>
      </w:tr>
      <w:tr w:rsidR="000A2B12" w:rsidRPr="000877C4" w14:paraId="7A7D3151" w14:textId="77777777" w:rsidTr="003C516F">
        <w:trPr>
          <w:trHeight w:val="183"/>
        </w:trPr>
        <w:tc>
          <w:tcPr>
            <w:tcW w:w="720" w:type="dxa"/>
            <w:vMerge/>
          </w:tcPr>
          <w:p w14:paraId="717151DA"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235E1AA6"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6C310EEB" w14:textId="77777777" w:rsidR="000A2B12" w:rsidRPr="009470F3" w:rsidRDefault="000A2B12" w:rsidP="000877C4">
            <w:pPr>
              <w:jc w:val="center"/>
              <w:rPr>
                <w:rFonts w:ascii="Arial" w:hAnsi="Arial" w:cs="Arial"/>
              </w:rPr>
            </w:pPr>
          </w:p>
        </w:tc>
        <w:tc>
          <w:tcPr>
            <w:tcW w:w="1560" w:type="dxa"/>
            <w:vMerge/>
            <w:shd w:val="clear" w:color="auto" w:fill="auto"/>
          </w:tcPr>
          <w:p w14:paraId="31164B8D" w14:textId="77777777" w:rsidR="000A2B12" w:rsidRPr="009470F3" w:rsidRDefault="000A2B12" w:rsidP="000877C4">
            <w:pPr>
              <w:jc w:val="right"/>
              <w:rPr>
                <w:rFonts w:ascii="Arial" w:hAnsi="Arial" w:cs="Arial"/>
                <w:sz w:val="18"/>
                <w:szCs w:val="18"/>
              </w:rPr>
            </w:pPr>
          </w:p>
        </w:tc>
        <w:tc>
          <w:tcPr>
            <w:tcW w:w="899" w:type="dxa"/>
            <w:shd w:val="clear" w:color="auto" w:fill="auto"/>
          </w:tcPr>
          <w:p w14:paraId="3F5D3591" w14:textId="77777777" w:rsidR="000A2B12" w:rsidRPr="000877C4" w:rsidRDefault="000A2B12" w:rsidP="000877C4">
            <w:pPr>
              <w:jc w:val="right"/>
              <w:rPr>
                <w:rFonts w:ascii="Arial" w:hAnsi="Arial" w:cs="Arial"/>
                <w:sz w:val="22"/>
                <w:szCs w:val="22"/>
              </w:rPr>
            </w:pPr>
          </w:p>
          <w:p w14:paraId="75DCD13E"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35421FF" w14:textId="77777777" w:rsidR="000A2B12" w:rsidRPr="009470F3" w:rsidRDefault="000A2B12" w:rsidP="000877C4">
            <w:pPr>
              <w:jc w:val="right"/>
              <w:rPr>
                <w:rFonts w:ascii="Arial" w:hAnsi="Arial" w:cs="Arial"/>
                <w:sz w:val="18"/>
                <w:szCs w:val="18"/>
              </w:rPr>
            </w:pPr>
          </w:p>
        </w:tc>
        <w:tc>
          <w:tcPr>
            <w:tcW w:w="1447" w:type="dxa"/>
            <w:vMerge/>
          </w:tcPr>
          <w:p w14:paraId="3DA911D2" w14:textId="77777777" w:rsidR="000A2B12" w:rsidRPr="008F31E2" w:rsidRDefault="000A2B12" w:rsidP="000877C4">
            <w:pPr>
              <w:jc w:val="center"/>
              <w:rPr>
                <w:rFonts w:ascii="Arial" w:hAnsi="Arial" w:cs="Arial"/>
                <w:b/>
                <w:color w:val="FF0000"/>
                <w:sz w:val="22"/>
                <w:szCs w:val="22"/>
              </w:rPr>
            </w:pPr>
          </w:p>
        </w:tc>
        <w:tc>
          <w:tcPr>
            <w:tcW w:w="1793" w:type="dxa"/>
            <w:vMerge/>
          </w:tcPr>
          <w:p w14:paraId="1A1D8B7E" w14:textId="77777777" w:rsidR="000A2B12" w:rsidRPr="000877C4" w:rsidRDefault="000A2B12" w:rsidP="000877C4">
            <w:pPr>
              <w:jc w:val="center"/>
              <w:rPr>
                <w:rFonts w:ascii="Arial" w:hAnsi="Arial" w:cs="Arial"/>
                <w:b/>
                <w:color w:val="FF0000"/>
                <w:sz w:val="22"/>
                <w:szCs w:val="22"/>
              </w:rPr>
            </w:pPr>
          </w:p>
        </w:tc>
      </w:tr>
      <w:tr w:rsidR="000A2B12" w:rsidRPr="000877C4" w14:paraId="13AF3845" w14:textId="77777777" w:rsidTr="003C516F">
        <w:trPr>
          <w:trHeight w:val="183"/>
        </w:trPr>
        <w:tc>
          <w:tcPr>
            <w:tcW w:w="720" w:type="dxa"/>
            <w:vMerge w:val="restart"/>
          </w:tcPr>
          <w:p w14:paraId="2FD9FABF" w14:textId="77777777" w:rsidR="000A2B12" w:rsidRDefault="000A2B12" w:rsidP="00C656DA">
            <w:pPr>
              <w:spacing w:line="240" w:lineRule="atLeast"/>
              <w:jc w:val="center"/>
              <w:rPr>
                <w:rFonts w:ascii="Arial" w:hAnsi="Arial" w:cs="Arial"/>
                <w:sz w:val="22"/>
                <w:szCs w:val="22"/>
              </w:rPr>
            </w:pPr>
          </w:p>
          <w:p w14:paraId="587530DA"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58</w:t>
            </w:r>
          </w:p>
        </w:tc>
        <w:tc>
          <w:tcPr>
            <w:tcW w:w="1350" w:type="dxa"/>
            <w:gridSpan w:val="3"/>
            <w:vMerge/>
            <w:shd w:val="clear" w:color="auto" w:fill="auto"/>
          </w:tcPr>
          <w:p w14:paraId="22DFEF44"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03EAD5E7" w14:textId="77777777" w:rsidR="000A2B12" w:rsidRPr="009470F3" w:rsidRDefault="000A2B12" w:rsidP="000877C4">
            <w:pPr>
              <w:jc w:val="center"/>
              <w:rPr>
                <w:rFonts w:ascii="Arial" w:hAnsi="Arial" w:cs="Arial"/>
              </w:rPr>
            </w:pPr>
          </w:p>
          <w:p w14:paraId="631CBC5B" w14:textId="77777777" w:rsidR="000A2B12" w:rsidRPr="009470F3" w:rsidRDefault="000A2B12" w:rsidP="000877C4">
            <w:pPr>
              <w:jc w:val="center"/>
              <w:rPr>
                <w:rFonts w:ascii="Arial" w:hAnsi="Arial" w:cs="Arial"/>
              </w:rPr>
            </w:pPr>
            <w:r w:rsidRPr="009470F3">
              <w:rPr>
                <w:rFonts w:ascii="Arial" w:hAnsi="Arial" w:cs="Arial"/>
              </w:rPr>
              <w:t>śr. 16-20 cm</w:t>
            </w:r>
          </w:p>
        </w:tc>
        <w:tc>
          <w:tcPr>
            <w:tcW w:w="1560" w:type="dxa"/>
            <w:vMerge w:val="restart"/>
            <w:shd w:val="clear" w:color="auto" w:fill="auto"/>
          </w:tcPr>
          <w:p w14:paraId="6072ED29" w14:textId="77777777" w:rsidR="000A2B12" w:rsidRPr="009470F3" w:rsidRDefault="000A2B12" w:rsidP="000877C4">
            <w:pPr>
              <w:jc w:val="right"/>
              <w:rPr>
                <w:rFonts w:ascii="Arial" w:hAnsi="Arial" w:cs="Arial"/>
                <w:sz w:val="18"/>
                <w:szCs w:val="18"/>
              </w:rPr>
            </w:pPr>
          </w:p>
          <w:p w14:paraId="340132A2" w14:textId="77777777" w:rsidR="000A2B12" w:rsidRPr="009470F3" w:rsidRDefault="000A2B12" w:rsidP="000877C4">
            <w:pPr>
              <w:jc w:val="right"/>
              <w:rPr>
                <w:rFonts w:ascii="Arial" w:hAnsi="Arial" w:cs="Arial"/>
                <w:sz w:val="18"/>
                <w:szCs w:val="18"/>
              </w:rPr>
            </w:pPr>
          </w:p>
          <w:p w14:paraId="2D004A8B" w14:textId="77777777" w:rsidR="000A2B12" w:rsidRDefault="000A2B12" w:rsidP="009470F3">
            <w:pPr>
              <w:rPr>
                <w:rFonts w:ascii="Arial" w:hAnsi="Arial" w:cs="Arial"/>
                <w:sz w:val="18"/>
                <w:szCs w:val="18"/>
              </w:rPr>
            </w:pPr>
          </w:p>
          <w:p w14:paraId="7F387A3A" w14:textId="77777777" w:rsidR="000A2B12" w:rsidRPr="009470F3" w:rsidRDefault="000A2B12" w:rsidP="009470F3">
            <w:pPr>
              <w:rPr>
                <w:rFonts w:ascii="Arial" w:hAnsi="Arial" w:cs="Arial"/>
                <w:sz w:val="18"/>
                <w:szCs w:val="18"/>
              </w:rPr>
            </w:pPr>
          </w:p>
          <w:p w14:paraId="34B60B11"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46D358BA" w14:textId="77777777" w:rsidR="000A2B12" w:rsidRPr="000877C4" w:rsidRDefault="000A2B12" w:rsidP="000877C4">
            <w:pPr>
              <w:jc w:val="right"/>
              <w:rPr>
                <w:rFonts w:ascii="Arial" w:hAnsi="Arial" w:cs="Arial"/>
                <w:sz w:val="22"/>
                <w:szCs w:val="22"/>
              </w:rPr>
            </w:pPr>
          </w:p>
          <w:p w14:paraId="34FFB156"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042FAF2" w14:textId="77777777" w:rsidR="000A2B12" w:rsidRPr="009470F3" w:rsidRDefault="000A2B12" w:rsidP="000877C4">
            <w:pPr>
              <w:jc w:val="right"/>
              <w:rPr>
                <w:rFonts w:ascii="Arial" w:hAnsi="Arial" w:cs="Arial"/>
                <w:sz w:val="18"/>
                <w:szCs w:val="18"/>
              </w:rPr>
            </w:pPr>
          </w:p>
          <w:p w14:paraId="34A1F36D" w14:textId="77777777" w:rsidR="000A2B12" w:rsidRPr="009470F3" w:rsidRDefault="000A2B12" w:rsidP="000877C4">
            <w:pPr>
              <w:jc w:val="right"/>
              <w:rPr>
                <w:rFonts w:ascii="Arial" w:hAnsi="Arial" w:cs="Arial"/>
                <w:sz w:val="18"/>
                <w:szCs w:val="18"/>
              </w:rPr>
            </w:pPr>
          </w:p>
          <w:p w14:paraId="44046A73" w14:textId="77777777" w:rsidR="000A2B12" w:rsidRDefault="000A2B12" w:rsidP="009470F3">
            <w:pPr>
              <w:rPr>
                <w:rFonts w:ascii="Arial" w:hAnsi="Arial" w:cs="Arial"/>
                <w:sz w:val="18"/>
                <w:szCs w:val="18"/>
              </w:rPr>
            </w:pPr>
          </w:p>
          <w:p w14:paraId="78748D0C" w14:textId="77777777" w:rsidR="000A2B12" w:rsidRPr="009470F3" w:rsidRDefault="000A2B12" w:rsidP="009470F3">
            <w:pPr>
              <w:rPr>
                <w:rFonts w:ascii="Arial" w:hAnsi="Arial" w:cs="Arial"/>
                <w:sz w:val="18"/>
                <w:szCs w:val="18"/>
              </w:rPr>
            </w:pPr>
          </w:p>
          <w:p w14:paraId="2A540C4F"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568EB6B" w14:textId="77777777" w:rsidR="000A2B12" w:rsidRPr="008F31E2" w:rsidRDefault="000A2B12" w:rsidP="000877C4">
            <w:pPr>
              <w:jc w:val="center"/>
              <w:rPr>
                <w:rFonts w:ascii="Arial" w:hAnsi="Arial" w:cs="Arial"/>
                <w:b/>
                <w:color w:val="FF0000"/>
                <w:sz w:val="22"/>
                <w:szCs w:val="22"/>
              </w:rPr>
            </w:pPr>
          </w:p>
          <w:p w14:paraId="551C54F7" w14:textId="77777777" w:rsidR="000A2B12" w:rsidRPr="008F31E2" w:rsidRDefault="000A2B12" w:rsidP="000877C4">
            <w:pPr>
              <w:jc w:val="center"/>
              <w:rPr>
                <w:rFonts w:ascii="Arial" w:hAnsi="Arial" w:cs="Arial"/>
                <w:b/>
                <w:color w:val="FF0000"/>
                <w:sz w:val="22"/>
                <w:szCs w:val="22"/>
              </w:rPr>
            </w:pPr>
          </w:p>
          <w:p w14:paraId="3AF4738E" w14:textId="77777777" w:rsidR="000A2B12" w:rsidRPr="008F31E2" w:rsidRDefault="000A2B12" w:rsidP="000877C4">
            <w:pPr>
              <w:jc w:val="center"/>
              <w:rPr>
                <w:rFonts w:ascii="Arial" w:hAnsi="Arial" w:cs="Arial"/>
                <w:b/>
                <w:color w:val="FF0000"/>
                <w:sz w:val="22"/>
                <w:szCs w:val="22"/>
              </w:rPr>
            </w:pPr>
            <w:r w:rsidRPr="003C516F">
              <w:rPr>
                <w:rFonts w:ascii="Arial" w:hAnsi="Arial" w:cs="Arial"/>
                <w:b/>
                <w:sz w:val="22"/>
                <w:szCs w:val="22"/>
              </w:rPr>
              <w:t>40 szt.</w:t>
            </w:r>
          </w:p>
        </w:tc>
        <w:tc>
          <w:tcPr>
            <w:tcW w:w="1793" w:type="dxa"/>
            <w:vMerge w:val="restart"/>
          </w:tcPr>
          <w:p w14:paraId="4F01D0AC" w14:textId="77777777" w:rsidR="000A2B12" w:rsidRPr="000877C4" w:rsidRDefault="000A2B12" w:rsidP="000877C4">
            <w:pPr>
              <w:jc w:val="center"/>
              <w:rPr>
                <w:rFonts w:ascii="Arial" w:hAnsi="Arial" w:cs="Arial"/>
                <w:b/>
                <w:sz w:val="22"/>
                <w:szCs w:val="22"/>
              </w:rPr>
            </w:pPr>
          </w:p>
        </w:tc>
      </w:tr>
      <w:tr w:rsidR="000A2B12" w:rsidRPr="000877C4" w14:paraId="73CA7CFC" w14:textId="77777777" w:rsidTr="003C516F">
        <w:trPr>
          <w:trHeight w:val="183"/>
        </w:trPr>
        <w:tc>
          <w:tcPr>
            <w:tcW w:w="720" w:type="dxa"/>
            <w:vMerge/>
          </w:tcPr>
          <w:p w14:paraId="440E641E"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77239D73"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2C5C3AB7" w14:textId="77777777" w:rsidR="000A2B12" w:rsidRPr="009470F3" w:rsidRDefault="000A2B12" w:rsidP="000877C4">
            <w:pPr>
              <w:jc w:val="center"/>
              <w:rPr>
                <w:rFonts w:ascii="Arial" w:hAnsi="Arial" w:cs="Arial"/>
              </w:rPr>
            </w:pPr>
          </w:p>
        </w:tc>
        <w:tc>
          <w:tcPr>
            <w:tcW w:w="1560" w:type="dxa"/>
            <w:vMerge/>
            <w:shd w:val="clear" w:color="auto" w:fill="auto"/>
          </w:tcPr>
          <w:p w14:paraId="694554B9" w14:textId="77777777" w:rsidR="000A2B12" w:rsidRPr="009470F3" w:rsidRDefault="000A2B12" w:rsidP="000877C4">
            <w:pPr>
              <w:jc w:val="center"/>
              <w:rPr>
                <w:rFonts w:ascii="Arial" w:hAnsi="Arial" w:cs="Arial"/>
                <w:sz w:val="18"/>
                <w:szCs w:val="18"/>
              </w:rPr>
            </w:pPr>
          </w:p>
        </w:tc>
        <w:tc>
          <w:tcPr>
            <w:tcW w:w="899" w:type="dxa"/>
            <w:shd w:val="clear" w:color="auto" w:fill="auto"/>
          </w:tcPr>
          <w:p w14:paraId="23D019AC" w14:textId="77777777" w:rsidR="000A2B12" w:rsidRPr="000877C4" w:rsidRDefault="000A2B12" w:rsidP="000877C4">
            <w:pPr>
              <w:jc w:val="right"/>
              <w:rPr>
                <w:rFonts w:ascii="Arial" w:hAnsi="Arial" w:cs="Arial"/>
                <w:sz w:val="22"/>
                <w:szCs w:val="22"/>
              </w:rPr>
            </w:pPr>
          </w:p>
          <w:p w14:paraId="01759482"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6CEFB79" w14:textId="77777777" w:rsidR="000A2B12" w:rsidRPr="009470F3" w:rsidRDefault="000A2B12" w:rsidP="000877C4">
            <w:pPr>
              <w:jc w:val="right"/>
              <w:rPr>
                <w:rFonts w:ascii="Arial" w:hAnsi="Arial" w:cs="Arial"/>
                <w:sz w:val="18"/>
                <w:szCs w:val="18"/>
              </w:rPr>
            </w:pPr>
          </w:p>
        </w:tc>
        <w:tc>
          <w:tcPr>
            <w:tcW w:w="1447" w:type="dxa"/>
            <w:vMerge/>
          </w:tcPr>
          <w:p w14:paraId="1D9205EF" w14:textId="77777777" w:rsidR="000A2B12" w:rsidRPr="008F31E2" w:rsidRDefault="000A2B12" w:rsidP="000877C4">
            <w:pPr>
              <w:jc w:val="center"/>
              <w:rPr>
                <w:rFonts w:ascii="Arial" w:hAnsi="Arial" w:cs="Arial"/>
                <w:b/>
                <w:color w:val="FF0000"/>
                <w:sz w:val="22"/>
                <w:szCs w:val="22"/>
              </w:rPr>
            </w:pPr>
          </w:p>
        </w:tc>
        <w:tc>
          <w:tcPr>
            <w:tcW w:w="1793" w:type="dxa"/>
            <w:vMerge/>
          </w:tcPr>
          <w:p w14:paraId="05FA70EA" w14:textId="77777777" w:rsidR="000A2B12" w:rsidRPr="000877C4" w:rsidRDefault="000A2B12" w:rsidP="000877C4">
            <w:pPr>
              <w:jc w:val="center"/>
              <w:rPr>
                <w:rFonts w:ascii="Arial" w:hAnsi="Arial" w:cs="Arial"/>
                <w:b/>
                <w:sz w:val="22"/>
                <w:szCs w:val="22"/>
              </w:rPr>
            </w:pPr>
          </w:p>
        </w:tc>
      </w:tr>
      <w:tr w:rsidR="000A2B12" w:rsidRPr="000877C4" w14:paraId="3FB16088" w14:textId="77777777" w:rsidTr="003C516F">
        <w:trPr>
          <w:trHeight w:val="183"/>
        </w:trPr>
        <w:tc>
          <w:tcPr>
            <w:tcW w:w="720" w:type="dxa"/>
            <w:vMerge w:val="restart"/>
          </w:tcPr>
          <w:p w14:paraId="3A29CC0A" w14:textId="77777777" w:rsidR="000A2B12" w:rsidRDefault="000A2B12" w:rsidP="00C656DA">
            <w:pPr>
              <w:spacing w:line="240" w:lineRule="atLeast"/>
              <w:jc w:val="center"/>
              <w:rPr>
                <w:rFonts w:ascii="Arial" w:hAnsi="Arial" w:cs="Arial"/>
                <w:sz w:val="22"/>
                <w:szCs w:val="22"/>
              </w:rPr>
            </w:pPr>
          </w:p>
          <w:p w14:paraId="708580DC"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59</w:t>
            </w:r>
          </w:p>
        </w:tc>
        <w:tc>
          <w:tcPr>
            <w:tcW w:w="1350" w:type="dxa"/>
            <w:gridSpan w:val="3"/>
            <w:vMerge/>
            <w:shd w:val="clear" w:color="auto" w:fill="auto"/>
          </w:tcPr>
          <w:p w14:paraId="4CAD60F9"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326DFD69" w14:textId="77777777" w:rsidR="000A2B12" w:rsidRPr="009470F3" w:rsidRDefault="000A2B12" w:rsidP="000877C4">
            <w:pPr>
              <w:jc w:val="center"/>
              <w:rPr>
                <w:rFonts w:ascii="Arial" w:hAnsi="Arial" w:cs="Arial"/>
              </w:rPr>
            </w:pPr>
          </w:p>
          <w:p w14:paraId="409F6D87" w14:textId="77777777" w:rsidR="000A2B12" w:rsidRPr="009470F3" w:rsidRDefault="000A2B12" w:rsidP="000877C4">
            <w:pPr>
              <w:jc w:val="center"/>
              <w:rPr>
                <w:rFonts w:ascii="Arial" w:hAnsi="Arial" w:cs="Arial"/>
              </w:rPr>
            </w:pPr>
            <w:r w:rsidRPr="009470F3">
              <w:rPr>
                <w:rFonts w:ascii="Arial" w:hAnsi="Arial" w:cs="Arial"/>
              </w:rPr>
              <w:t>śr. 21-30 cm</w:t>
            </w:r>
          </w:p>
        </w:tc>
        <w:tc>
          <w:tcPr>
            <w:tcW w:w="1560" w:type="dxa"/>
            <w:vMerge w:val="restart"/>
            <w:shd w:val="clear" w:color="auto" w:fill="auto"/>
          </w:tcPr>
          <w:p w14:paraId="3F39995A" w14:textId="77777777" w:rsidR="000A2B12" w:rsidRPr="009470F3" w:rsidRDefault="000A2B12" w:rsidP="000877C4">
            <w:pPr>
              <w:jc w:val="right"/>
              <w:rPr>
                <w:rFonts w:ascii="Arial" w:hAnsi="Arial" w:cs="Arial"/>
                <w:sz w:val="18"/>
                <w:szCs w:val="18"/>
              </w:rPr>
            </w:pPr>
          </w:p>
          <w:p w14:paraId="1FBCEC36" w14:textId="77777777" w:rsidR="000A2B12" w:rsidRPr="009470F3" w:rsidRDefault="000A2B12" w:rsidP="000877C4">
            <w:pPr>
              <w:jc w:val="right"/>
              <w:rPr>
                <w:rFonts w:ascii="Arial" w:hAnsi="Arial" w:cs="Arial"/>
                <w:sz w:val="18"/>
                <w:szCs w:val="18"/>
              </w:rPr>
            </w:pPr>
          </w:p>
          <w:p w14:paraId="2DBE9747" w14:textId="77777777" w:rsidR="000A2B12" w:rsidRDefault="000A2B12" w:rsidP="000877C4">
            <w:pPr>
              <w:jc w:val="right"/>
              <w:rPr>
                <w:rFonts w:ascii="Arial" w:hAnsi="Arial" w:cs="Arial"/>
                <w:sz w:val="18"/>
                <w:szCs w:val="18"/>
              </w:rPr>
            </w:pPr>
          </w:p>
          <w:p w14:paraId="03BE5976" w14:textId="77777777" w:rsidR="000A2B12" w:rsidRPr="009470F3" w:rsidRDefault="000A2B12" w:rsidP="000877C4">
            <w:pPr>
              <w:jc w:val="right"/>
              <w:rPr>
                <w:rFonts w:ascii="Arial" w:hAnsi="Arial" w:cs="Arial"/>
                <w:sz w:val="18"/>
                <w:szCs w:val="18"/>
              </w:rPr>
            </w:pPr>
          </w:p>
          <w:p w14:paraId="387AAF1A" w14:textId="77777777" w:rsidR="000A2B12" w:rsidRPr="009470F3" w:rsidRDefault="000A2B12" w:rsidP="000877C4">
            <w:pPr>
              <w:rPr>
                <w:rFonts w:ascii="Arial" w:hAnsi="Arial" w:cs="Arial"/>
                <w:sz w:val="18"/>
                <w:szCs w:val="18"/>
              </w:rPr>
            </w:pPr>
          </w:p>
          <w:p w14:paraId="559C4ADE"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67F0F8FE" w14:textId="77777777" w:rsidR="000A2B12" w:rsidRPr="000877C4" w:rsidRDefault="000A2B12" w:rsidP="000877C4">
            <w:pPr>
              <w:jc w:val="right"/>
              <w:rPr>
                <w:rFonts w:ascii="Arial" w:hAnsi="Arial" w:cs="Arial"/>
                <w:sz w:val="22"/>
                <w:szCs w:val="22"/>
              </w:rPr>
            </w:pPr>
          </w:p>
          <w:p w14:paraId="228D1A04"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A2BDAF4" w14:textId="77777777" w:rsidR="000A2B12" w:rsidRPr="009470F3" w:rsidRDefault="000A2B12" w:rsidP="000877C4">
            <w:pPr>
              <w:jc w:val="right"/>
              <w:rPr>
                <w:rFonts w:ascii="Arial" w:hAnsi="Arial" w:cs="Arial"/>
                <w:sz w:val="18"/>
                <w:szCs w:val="18"/>
              </w:rPr>
            </w:pPr>
          </w:p>
          <w:p w14:paraId="1F7B91C4" w14:textId="77777777" w:rsidR="000A2B12" w:rsidRDefault="000A2B12" w:rsidP="000877C4">
            <w:pPr>
              <w:jc w:val="right"/>
              <w:rPr>
                <w:rFonts w:ascii="Arial" w:hAnsi="Arial" w:cs="Arial"/>
                <w:sz w:val="18"/>
                <w:szCs w:val="18"/>
              </w:rPr>
            </w:pPr>
          </w:p>
          <w:p w14:paraId="6293DED9" w14:textId="77777777" w:rsidR="000A2B12" w:rsidRPr="009470F3" w:rsidRDefault="000A2B12" w:rsidP="000877C4">
            <w:pPr>
              <w:jc w:val="right"/>
              <w:rPr>
                <w:rFonts w:ascii="Arial" w:hAnsi="Arial" w:cs="Arial"/>
                <w:sz w:val="18"/>
                <w:szCs w:val="18"/>
              </w:rPr>
            </w:pPr>
          </w:p>
          <w:p w14:paraId="5DD91215" w14:textId="77777777" w:rsidR="000A2B12" w:rsidRPr="009470F3" w:rsidRDefault="000A2B12" w:rsidP="000877C4">
            <w:pPr>
              <w:rPr>
                <w:rFonts w:ascii="Arial" w:hAnsi="Arial" w:cs="Arial"/>
                <w:sz w:val="18"/>
                <w:szCs w:val="18"/>
              </w:rPr>
            </w:pPr>
          </w:p>
          <w:p w14:paraId="6B979501" w14:textId="77777777" w:rsidR="000A2B12" w:rsidRPr="009470F3" w:rsidRDefault="000A2B12" w:rsidP="000877C4">
            <w:pPr>
              <w:jc w:val="right"/>
              <w:rPr>
                <w:rFonts w:ascii="Arial" w:hAnsi="Arial" w:cs="Arial"/>
                <w:sz w:val="18"/>
                <w:szCs w:val="18"/>
              </w:rPr>
            </w:pPr>
          </w:p>
          <w:p w14:paraId="313C3E5A"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 xml:space="preserve">zł/drzewo        </w:t>
            </w:r>
          </w:p>
        </w:tc>
        <w:tc>
          <w:tcPr>
            <w:tcW w:w="1447" w:type="dxa"/>
            <w:vMerge w:val="restart"/>
          </w:tcPr>
          <w:p w14:paraId="6F30C741" w14:textId="77777777" w:rsidR="000A2B12" w:rsidRPr="008F31E2" w:rsidRDefault="000A2B12" w:rsidP="000877C4">
            <w:pPr>
              <w:jc w:val="center"/>
              <w:rPr>
                <w:rFonts w:ascii="Arial" w:hAnsi="Arial" w:cs="Arial"/>
                <w:b/>
                <w:color w:val="FF0000"/>
                <w:sz w:val="22"/>
                <w:szCs w:val="22"/>
              </w:rPr>
            </w:pPr>
          </w:p>
          <w:p w14:paraId="3D58EA2C" w14:textId="77777777" w:rsidR="000A2B12" w:rsidRPr="008F31E2" w:rsidRDefault="000A2B12" w:rsidP="000877C4">
            <w:pPr>
              <w:jc w:val="center"/>
              <w:rPr>
                <w:rFonts w:ascii="Arial" w:hAnsi="Arial" w:cs="Arial"/>
                <w:b/>
                <w:color w:val="FF0000"/>
                <w:sz w:val="22"/>
                <w:szCs w:val="22"/>
              </w:rPr>
            </w:pPr>
          </w:p>
          <w:p w14:paraId="171C60A5" w14:textId="77777777" w:rsidR="000A2B12" w:rsidRPr="008F31E2" w:rsidRDefault="000A2B12" w:rsidP="000877C4">
            <w:pPr>
              <w:jc w:val="center"/>
              <w:rPr>
                <w:rFonts w:ascii="Arial" w:hAnsi="Arial" w:cs="Arial"/>
                <w:b/>
                <w:color w:val="FF0000"/>
                <w:sz w:val="22"/>
                <w:szCs w:val="22"/>
              </w:rPr>
            </w:pPr>
            <w:r w:rsidRPr="003C516F">
              <w:rPr>
                <w:rFonts w:ascii="Arial" w:hAnsi="Arial" w:cs="Arial"/>
                <w:b/>
                <w:sz w:val="22"/>
                <w:szCs w:val="22"/>
              </w:rPr>
              <w:t>20 szt.</w:t>
            </w:r>
          </w:p>
        </w:tc>
        <w:tc>
          <w:tcPr>
            <w:tcW w:w="1793" w:type="dxa"/>
            <w:vMerge w:val="restart"/>
          </w:tcPr>
          <w:p w14:paraId="36B4586F" w14:textId="77777777" w:rsidR="000A2B12" w:rsidRPr="000877C4" w:rsidRDefault="000A2B12" w:rsidP="000877C4">
            <w:pPr>
              <w:jc w:val="center"/>
              <w:rPr>
                <w:rFonts w:ascii="Arial" w:hAnsi="Arial" w:cs="Arial"/>
                <w:b/>
                <w:sz w:val="22"/>
                <w:szCs w:val="22"/>
              </w:rPr>
            </w:pPr>
          </w:p>
        </w:tc>
      </w:tr>
      <w:tr w:rsidR="000A2B12" w:rsidRPr="000877C4" w14:paraId="443C36C3" w14:textId="77777777" w:rsidTr="003C516F">
        <w:trPr>
          <w:trHeight w:val="183"/>
        </w:trPr>
        <w:tc>
          <w:tcPr>
            <w:tcW w:w="720" w:type="dxa"/>
            <w:vMerge/>
          </w:tcPr>
          <w:p w14:paraId="12D122D1"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C31647E"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DE93B4D" w14:textId="77777777" w:rsidR="000A2B12" w:rsidRPr="009470F3" w:rsidRDefault="000A2B12" w:rsidP="000877C4">
            <w:pPr>
              <w:jc w:val="center"/>
              <w:rPr>
                <w:rFonts w:ascii="Arial" w:hAnsi="Arial" w:cs="Arial"/>
              </w:rPr>
            </w:pPr>
          </w:p>
        </w:tc>
        <w:tc>
          <w:tcPr>
            <w:tcW w:w="1560" w:type="dxa"/>
            <w:vMerge/>
            <w:shd w:val="clear" w:color="auto" w:fill="auto"/>
          </w:tcPr>
          <w:p w14:paraId="4794A076" w14:textId="77777777" w:rsidR="000A2B12" w:rsidRPr="009470F3" w:rsidRDefault="000A2B12" w:rsidP="000877C4">
            <w:pPr>
              <w:jc w:val="center"/>
              <w:rPr>
                <w:rFonts w:ascii="Arial" w:hAnsi="Arial" w:cs="Arial"/>
                <w:sz w:val="18"/>
                <w:szCs w:val="18"/>
              </w:rPr>
            </w:pPr>
          </w:p>
        </w:tc>
        <w:tc>
          <w:tcPr>
            <w:tcW w:w="899" w:type="dxa"/>
            <w:shd w:val="clear" w:color="auto" w:fill="auto"/>
          </w:tcPr>
          <w:p w14:paraId="2BDC9E25" w14:textId="77777777" w:rsidR="000A2B12" w:rsidRPr="000877C4" w:rsidRDefault="000A2B12" w:rsidP="000877C4">
            <w:pPr>
              <w:rPr>
                <w:rFonts w:ascii="Arial" w:hAnsi="Arial" w:cs="Arial"/>
                <w:sz w:val="22"/>
                <w:szCs w:val="22"/>
              </w:rPr>
            </w:pPr>
          </w:p>
          <w:p w14:paraId="49ABABA9"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9E55167" w14:textId="77777777" w:rsidR="000A2B12" w:rsidRPr="009470F3" w:rsidRDefault="000A2B12" w:rsidP="000877C4">
            <w:pPr>
              <w:jc w:val="right"/>
              <w:rPr>
                <w:rFonts w:ascii="Arial" w:hAnsi="Arial" w:cs="Arial"/>
                <w:sz w:val="18"/>
                <w:szCs w:val="18"/>
              </w:rPr>
            </w:pPr>
          </w:p>
        </w:tc>
        <w:tc>
          <w:tcPr>
            <w:tcW w:w="1447" w:type="dxa"/>
            <w:vMerge/>
          </w:tcPr>
          <w:p w14:paraId="4D70C28B" w14:textId="77777777" w:rsidR="000A2B12" w:rsidRPr="000877C4" w:rsidRDefault="000A2B12" w:rsidP="000877C4">
            <w:pPr>
              <w:jc w:val="right"/>
              <w:rPr>
                <w:rFonts w:ascii="Arial" w:hAnsi="Arial" w:cs="Arial"/>
                <w:sz w:val="22"/>
                <w:szCs w:val="22"/>
              </w:rPr>
            </w:pPr>
          </w:p>
        </w:tc>
        <w:tc>
          <w:tcPr>
            <w:tcW w:w="1793" w:type="dxa"/>
            <w:vMerge/>
          </w:tcPr>
          <w:p w14:paraId="79E43E70" w14:textId="77777777" w:rsidR="000A2B12" w:rsidRPr="000877C4" w:rsidRDefault="000A2B12" w:rsidP="000877C4">
            <w:pPr>
              <w:jc w:val="center"/>
              <w:rPr>
                <w:rFonts w:ascii="Arial" w:hAnsi="Arial" w:cs="Arial"/>
                <w:sz w:val="22"/>
                <w:szCs w:val="22"/>
              </w:rPr>
            </w:pPr>
          </w:p>
        </w:tc>
      </w:tr>
      <w:tr w:rsidR="000A2B12" w:rsidRPr="000877C4" w14:paraId="6680FA81" w14:textId="77777777" w:rsidTr="003C516F">
        <w:trPr>
          <w:trHeight w:val="183"/>
        </w:trPr>
        <w:tc>
          <w:tcPr>
            <w:tcW w:w="720" w:type="dxa"/>
            <w:vMerge w:val="restart"/>
          </w:tcPr>
          <w:p w14:paraId="550DBC38" w14:textId="77777777" w:rsidR="000A2B12" w:rsidRDefault="000A2B12" w:rsidP="00C656DA">
            <w:pPr>
              <w:spacing w:line="240" w:lineRule="atLeast"/>
              <w:jc w:val="center"/>
              <w:rPr>
                <w:rFonts w:ascii="Arial" w:hAnsi="Arial" w:cs="Arial"/>
                <w:sz w:val="22"/>
                <w:szCs w:val="22"/>
              </w:rPr>
            </w:pPr>
          </w:p>
          <w:p w14:paraId="0AFA80F8"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60</w:t>
            </w:r>
          </w:p>
        </w:tc>
        <w:tc>
          <w:tcPr>
            <w:tcW w:w="1350" w:type="dxa"/>
            <w:gridSpan w:val="3"/>
            <w:vMerge/>
            <w:shd w:val="clear" w:color="auto" w:fill="auto"/>
          </w:tcPr>
          <w:p w14:paraId="47326EA7"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74CBDE39" w14:textId="77777777" w:rsidR="000A2B12" w:rsidRPr="009470F3" w:rsidRDefault="000A2B12" w:rsidP="000877C4">
            <w:pPr>
              <w:jc w:val="center"/>
              <w:rPr>
                <w:rFonts w:ascii="Arial" w:hAnsi="Arial" w:cs="Arial"/>
              </w:rPr>
            </w:pPr>
          </w:p>
          <w:p w14:paraId="4C191D94" w14:textId="77777777" w:rsidR="000A2B12" w:rsidRPr="009470F3" w:rsidRDefault="000A2B12" w:rsidP="000877C4">
            <w:pPr>
              <w:jc w:val="center"/>
              <w:rPr>
                <w:rFonts w:ascii="Arial" w:hAnsi="Arial" w:cs="Arial"/>
              </w:rPr>
            </w:pPr>
            <w:r w:rsidRPr="009470F3">
              <w:rPr>
                <w:rFonts w:ascii="Arial" w:hAnsi="Arial" w:cs="Arial"/>
              </w:rPr>
              <w:t>śr. 31-40 cm</w:t>
            </w:r>
          </w:p>
          <w:p w14:paraId="7A908DC1" w14:textId="77777777" w:rsidR="000A2B12" w:rsidRPr="009470F3" w:rsidRDefault="000A2B12" w:rsidP="000877C4">
            <w:pPr>
              <w:jc w:val="center"/>
              <w:rPr>
                <w:rFonts w:ascii="Arial" w:hAnsi="Arial" w:cs="Arial"/>
              </w:rPr>
            </w:pPr>
          </w:p>
        </w:tc>
        <w:tc>
          <w:tcPr>
            <w:tcW w:w="1560" w:type="dxa"/>
            <w:vMerge w:val="restart"/>
            <w:shd w:val="clear" w:color="auto" w:fill="auto"/>
          </w:tcPr>
          <w:p w14:paraId="169B20E6" w14:textId="77777777" w:rsidR="000A2B12" w:rsidRPr="009470F3" w:rsidRDefault="000A2B12" w:rsidP="000877C4">
            <w:pPr>
              <w:jc w:val="right"/>
              <w:rPr>
                <w:rFonts w:ascii="Arial" w:hAnsi="Arial" w:cs="Arial"/>
                <w:sz w:val="18"/>
                <w:szCs w:val="18"/>
              </w:rPr>
            </w:pPr>
          </w:p>
          <w:p w14:paraId="5849CDBA" w14:textId="77777777" w:rsidR="000A2B12" w:rsidRPr="009470F3" w:rsidRDefault="000A2B12" w:rsidP="000877C4">
            <w:pPr>
              <w:rPr>
                <w:rFonts w:ascii="Arial" w:hAnsi="Arial" w:cs="Arial"/>
                <w:sz w:val="18"/>
                <w:szCs w:val="18"/>
              </w:rPr>
            </w:pPr>
          </w:p>
          <w:p w14:paraId="22663EED" w14:textId="77777777" w:rsidR="000A2B12" w:rsidRPr="009470F3" w:rsidRDefault="000A2B12" w:rsidP="000877C4">
            <w:pPr>
              <w:jc w:val="right"/>
              <w:rPr>
                <w:rFonts w:ascii="Arial" w:hAnsi="Arial" w:cs="Arial"/>
                <w:sz w:val="18"/>
                <w:szCs w:val="18"/>
              </w:rPr>
            </w:pPr>
          </w:p>
          <w:p w14:paraId="4788C238" w14:textId="77777777" w:rsidR="000A2B12" w:rsidRPr="009470F3" w:rsidRDefault="000A2B12" w:rsidP="000877C4">
            <w:pPr>
              <w:jc w:val="right"/>
              <w:rPr>
                <w:rFonts w:ascii="Arial" w:hAnsi="Arial" w:cs="Arial"/>
                <w:sz w:val="18"/>
                <w:szCs w:val="18"/>
              </w:rPr>
            </w:pPr>
          </w:p>
          <w:p w14:paraId="648FBA0E"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78E19182" w14:textId="77777777" w:rsidR="000A2B12" w:rsidRPr="000877C4" w:rsidRDefault="000A2B12" w:rsidP="000877C4">
            <w:pPr>
              <w:jc w:val="right"/>
              <w:rPr>
                <w:rFonts w:ascii="Arial" w:hAnsi="Arial" w:cs="Arial"/>
                <w:sz w:val="22"/>
                <w:szCs w:val="22"/>
              </w:rPr>
            </w:pPr>
          </w:p>
          <w:p w14:paraId="0098340C"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A1161BC" w14:textId="77777777" w:rsidR="000A2B12" w:rsidRPr="009470F3" w:rsidRDefault="000A2B12" w:rsidP="000877C4">
            <w:pPr>
              <w:jc w:val="right"/>
              <w:rPr>
                <w:rFonts w:ascii="Arial" w:hAnsi="Arial" w:cs="Arial"/>
                <w:sz w:val="18"/>
                <w:szCs w:val="18"/>
              </w:rPr>
            </w:pPr>
          </w:p>
          <w:p w14:paraId="37DF5E0A" w14:textId="77777777" w:rsidR="000A2B12" w:rsidRPr="009470F3" w:rsidRDefault="000A2B12" w:rsidP="000877C4">
            <w:pPr>
              <w:jc w:val="right"/>
              <w:rPr>
                <w:rFonts w:ascii="Arial" w:hAnsi="Arial" w:cs="Arial"/>
                <w:sz w:val="18"/>
                <w:szCs w:val="18"/>
              </w:rPr>
            </w:pPr>
          </w:p>
          <w:p w14:paraId="0F27646D" w14:textId="77777777" w:rsidR="000A2B12" w:rsidRPr="009470F3" w:rsidRDefault="000A2B12" w:rsidP="000877C4">
            <w:pPr>
              <w:rPr>
                <w:rFonts w:ascii="Arial" w:hAnsi="Arial" w:cs="Arial"/>
                <w:sz w:val="18"/>
                <w:szCs w:val="18"/>
              </w:rPr>
            </w:pPr>
          </w:p>
          <w:p w14:paraId="75446550" w14:textId="77777777" w:rsidR="000A2B12" w:rsidRPr="009470F3" w:rsidRDefault="000A2B12" w:rsidP="000877C4">
            <w:pPr>
              <w:jc w:val="right"/>
              <w:rPr>
                <w:rFonts w:ascii="Arial" w:hAnsi="Arial" w:cs="Arial"/>
                <w:sz w:val="18"/>
                <w:szCs w:val="18"/>
              </w:rPr>
            </w:pPr>
          </w:p>
          <w:p w14:paraId="5BEFA559"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3A727C5" w14:textId="77777777" w:rsidR="000A2B12" w:rsidRPr="008F31E2" w:rsidRDefault="000A2B12" w:rsidP="000877C4">
            <w:pPr>
              <w:jc w:val="right"/>
              <w:rPr>
                <w:rFonts w:ascii="Arial" w:hAnsi="Arial" w:cs="Arial"/>
                <w:color w:val="FF0000"/>
                <w:sz w:val="22"/>
                <w:szCs w:val="22"/>
              </w:rPr>
            </w:pPr>
          </w:p>
          <w:p w14:paraId="0EAD5B47" w14:textId="77777777" w:rsidR="000A2B12" w:rsidRPr="008F31E2" w:rsidRDefault="000A2B12" w:rsidP="000877C4">
            <w:pPr>
              <w:jc w:val="right"/>
              <w:rPr>
                <w:rFonts w:ascii="Arial" w:hAnsi="Arial" w:cs="Arial"/>
                <w:color w:val="FF0000"/>
                <w:sz w:val="22"/>
                <w:szCs w:val="22"/>
              </w:rPr>
            </w:pPr>
          </w:p>
          <w:p w14:paraId="2B937ACD" w14:textId="77777777" w:rsidR="000A2B12" w:rsidRPr="008F31E2" w:rsidRDefault="000A2B12" w:rsidP="000877C4">
            <w:pPr>
              <w:jc w:val="center"/>
              <w:rPr>
                <w:rFonts w:ascii="Arial" w:hAnsi="Arial" w:cs="Arial"/>
                <w:color w:val="FF0000"/>
                <w:sz w:val="22"/>
                <w:szCs w:val="22"/>
              </w:rPr>
            </w:pPr>
            <w:r w:rsidRPr="003C516F">
              <w:rPr>
                <w:rFonts w:ascii="Arial" w:hAnsi="Arial" w:cs="Arial"/>
                <w:b/>
                <w:sz w:val="22"/>
                <w:szCs w:val="22"/>
              </w:rPr>
              <w:t>20 szt.</w:t>
            </w:r>
          </w:p>
        </w:tc>
        <w:tc>
          <w:tcPr>
            <w:tcW w:w="1793" w:type="dxa"/>
            <w:vMerge w:val="restart"/>
          </w:tcPr>
          <w:p w14:paraId="53DAD34D" w14:textId="77777777" w:rsidR="000A2B12" w:rsidRPr="000877C4" w:rsidRDefault="000A2B12" w:rsidP="000877C4">
            <w:pPr>
              <w:jc w:val="center"/>
              <w:rPr>
                <w:rFonts w:ascii="Arial" w:hAnsi="Arial" w:cs="Arial"/>
                <w:sz w:val="22"/>
                <w:szCs w:val="22"/>
              </w:rPr>
            </w:pPr>
          </w:p>
          <w:p w14:paraId="0CE92018" w14:textId="77777777" w:rsidR="000A2B12" w:rsidRPr="000877C4" w:rsidRDefault="000A2B12" w:rsidP="000877C4">
            <w:pPr>
              <w:jc w:val="center"/>
              <w:rPr>
                <w:rFonts w:ascii="Arial" w:hAnsi="Arial" w:cs="Arial"/>
                <w:b/>
                <w:sz w:val="22"/>
                <w:szCs w:val="22"/>
              </w:rPr>
            </w:pPr>
          </w:p>
        </w:tc>
      </w:tr>
      <w:tr w:rsidR="000A2B12" w:rsidRPr="000877C4" w14:paraId="0B0D786A" w14:textId="77777777" w:rsidTr="003C516F">
        <w:trPr>
          <w:trHeight w:val="183"/>
        </w:trPr>
        <w:tc>
          <w:tcPr>
            <w:tcW w:w="720" w:type="dxa"/>
            <w:vMerge/>
          </w:tcPr>
          <w:p w14:paraId="7D171322"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7945EB3F"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A5EBF4F" w14:textId="77777777" w:rsidR="000A2B12" w:rsidRPr="009470F3" w:rsidRDefault="000A2B12" w:rsidP="000877C4">
            <w:pPr>
              <w:jc w:val="center"/>
              <w:rPr>
                <w:rFonts w:ascii="Arial" w:hAnsi="Arial" w:cs="Arial"/>
              </w:rPr>
            </w:pPr>
          </w:p>
        </w:tc>
        <w:tc>
          <w:tcPr>
            <w:tcW w:w="1560" w:type="dxa"/>
            <w:vMerge/>
            <w:shd w:val="clear" w:color="auto" w:fill="auto"/>
          </w:tcPr>
          <w:p w14:paraId="6FDDF112" w14:textId="77777777" w:rsidR="000A2B12" w:rsidRPr="009470F3" w:rsidRDefault="000A2B12" w:rsidP="000877C4">
            <w:pPr>
              <w:jc w:val="center"/>
              <w:rPr>
                <w:rFonts w:ascii="Arial" w:hAnsi="Arial" w:cs="Arial"/>
                <w:sz w:val="18"/>
                <w:szCs w:val="18"/>
              </w:rPr>
            </w:pPr>
          </w:p>
        </w:tc>
        <w:tc>
          <w:tcPr>
            <w:tcW w:w="899" w:type="dxa"/>
            <w:shd w:val="clear" w:color="auto" w:fill="auto"/>
          </w:tcPr>
          <w:p w14:paraId="3076224C" w14:textId="77777777" w:rsidR="000A2B12" w:rsidRPr="000877C4" w:rsidRDefault="000A2B12" w:rsidP="000877C4">
            <w:pPr>
              <w:rPr>
                <w:rFonts w:ascii="Arial" w:hAnsi="Arial" w:cs="Arial"/>
                <w:sz w:val="22"/>
                <w:szCs w:val="22"/>
              </w:rPr>
            </w:pPr>
          </w:p>
          <w:p w14:paraId="3F0E80AC"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A6B0FC4" w14:textId="77777777" w:rsidR="000A2B12" w:rsidRPr="009470F3" w:rsidRDefault="000A2B12" w:rsidP="000877C4">
            <w:pPr>
              <w:jc w:val="right"/>
              <w:rPr>
                <w:rFonts w:ascii="Arial" w:hAnsi="Arial" w:cs="Arial"/>
                <w:sz w:val="18"/>
                <w:szCs w:val="18"/>
              </w:rPr>
            </w:pPr>
          </w:p>
        </w:tc>
        <w:tc>
          <w:tcPr>
            <w:tcW w:w="1447" w:type="dxa"/>
            <w:vMerge/>
          </w:tcPr>
          <w:p w14:paraId="68489E67" w14:textId="77777777" w:rsidR="000A2B12" w:rsidRPr="008F31E2" w:rsidRDefault="000A2B12" w:rsidP="000877C4">
            <w:pPr>
              <w:jc w:val="right"/>
              <w:rPr>
                <w:rFonts w:ascii="Arial" w:hAnsi="Arial" w:cs="Arial"/>
                <w:color w:val="FF0000"/>
                <w:sz w:val="22"/>
                <w:szCs w:val="22"/>
              </w:rPr>
            </w:pPr>
          </w:p>
        </w:tc>
        <w:tc>
          <w:tcPr>
            <w:tcW w:w="1793" w:type="dxa"/>
            <w:vMerge/>
          </w:tcPr>
          <w:p w14:paraId="44F1CB35" w14:textId="77777777" w:rsidR="000A2B12" w:rsidRPr="000877C4" w:rsidRDefault="000A2B12" w:rsidP="000877C4">
            <w:pPr>
              <w:jc w:val="center"/>
              <w:rPr>
                <w:rFonts w:ascii="Arial" w:hAnsi="Arial" w:cs="Arial"/>
                <w:sz w:val="22"/>
                <w:szCs w:val="22"/>
              </w:rPr>
            </w:pPr>
          </w:p>
        </w:tc>
      </w:tr>
      <w:tr w:rsidR="000A2B12" w:rsidRPr="000877C4" w14:paraId="04A98942" w14:textId="77777777" w:rsidTr="003C516F">
        <w:trPr>
          <w:trHeight w:val="183"/>
        </w:trPr>
        <w:tc>
          <w:tcPr>
            <w:tcW w:w="720" w:type="dxa"/>
            <w:vMerge w:val="restart"/>
          </w:tcPr>
          <w:p w14:paraId="1ED12AEA" w14:textId="77777777" w:rsidR="000A2B12" w:rsidRDefault="000A2B12" w:rsidP="00C656DA">
            <w:pPr>
              <w:spacing w:line="240" w:lineRule="atLeast"/>
              <w:jc w:val="center"/>
              <w:rPr>
                <w:rFonts w:ascii="Arial" w:hAnsi="Arial" w:cs="Arial"/>
                <w:sz w:val="22"/>
                <w:szCs w:val="22"/>
              </w:rPr>
            </w:pPr>
          </w:p>
          <w:p w14:paraId="59681385"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61</w:t>
            </w:r>
          </w:p>
        </w:tc>
        <w:tc>
          <w:tcPr>
            <w:tcW w:w="1350" w:type="dxa"/>
            <w:gridSpan w:val="3"/>
            <w:vMerge/>
            <w:shd w:val="clear" w:color="auto" w:fill="auto"/>
          </w:tcPr>
          <w:p w14:paraId="08C1BE38"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0BAB2936" w14:textId="77777777" w:rsidR="000A2B12" w:rsidRPr="009470F3" w:rsidRDefault="000A2B12" w:rsidP="000877C4">
            <w:pPr>
              <w:jc w:val="center"/>
              <w:rPr>
                <w:rFonts w:ascii="Arial" w:hAnsi="Arial" w:cs="Arial"/>
              </w:rPr>
            </w:pPr>
          </w:p>
          <w:p w14:paraId="4058BF4E" w14:textId="77777777" w:rsidR="000A2B12" w:rsidRPr="009470F3" w:rsidRDefault="000A2B12" w:rsidP="000877C4">
            <w:pPr>
              <w:jc w:val="center"/>
              <w:rPr>
                <w:rFonts w:ascii="Arial" w:hAnsi="Arial" w:cs="Arial"/>
              </w:rPr>
            </w:pPr>
            <w:r w:rsidRPr="009470F3">
              <w:rPr>
                <w:rFonts w:ascii="Arial" w:hAnsi="Arial" w:cs="Arial"/>
              </w:rPr>
              <w:t>śr. 41-50 cm</w:t>
            </w:r>
          </w:p>
        </w:tc>
        <w:tc>
          <w:tcPr>
            <w:tcW w:w="1560" w:type="dxa"/>
            <w:vMerge w:val="restart"/>
            <w:shd w:val="clear" w:color="auto" w:fill="auto"/>
          </w:tcPr>
          <w:p w14:paraId="27AFE024" w14:textId="77777777" w:rsidR="000A2B12" w:rsidRPr="009470F3" w:rsidRDefault="000A2B12" w:rsidP="000877C4">
            <w:pPr>
              <w:jc w:val="right"/>
              <w:rPr>
                <w:rFonts w:ascii="Arial" w:hAnsi="Arial" w:cs="Arial"/>
                <w:sz w:val="18"/>
                <w:szCs w:val="18"/>
              </w:rPr>
            </w:pPr>
          </w:p>
          <w:p w14:paraId="21367F86" w14:textId="77777777" w:rsidR="000A2B12" w:rsidRPr="009470F3" w:rsidRDefault="000A2B12" w:rsidP="000877C4">
            <w:pPr>
              <w:jc w:val="right"/>
              <w:rPr>
                <w:rFonts w:ascii="Arial" w:hAnsi="Arial" w:cs="Arial"/>
                <w:sz w:val="18"/>
                <w:szCs w:val="18"/>
              </w:rPr>
            </w:pPr>
          </w:p>
          <w:p w14:paraId="42C7053B" w14:textId="77777777" w:rsidR="000A2B12" w:rsidRPr="009470F3" w:rsidRDefault="000A2B12" w:rsidP="000877C4">
            <w:pPr>
              <w:jc w:val="right"/>
              <w:rPr>
                <w:rFonts w:ascii="Arial" w:hAnsi="Arial" w:cs="Arial"/>
                <w:sz w:val="18"/>
                <w:szCs w:val="18"/>
              </w:rPr>
            </w:pPr>
          </w:p>
          <w:p w14:paraId="68208232" w14:textId="77777777" w:rsidR="000A2B12" w:rsidRPr="009470F3" w:rsidRDefault="000A2B12" w:rsidP="009470F3">
            <w:pPr>
              <w:rPr>
                <w:rFonts w:ascii="Arial" w:hAnsi="Arial" w:cs="Arial"/>
                <w:sz w:val="18"/>
                <w:szCs w:val="18"/>
              </w:rPr>
            </w:pPr>
          </w:p>
          <w:p w14:paraId="422FA93B"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97C19F2" w14:textId="77777777" w:rsidR="000A2B12" w:rsidRPr="000877C4" w:rsidRDefault="000A2B12" w:rsidP="000877C4">
            <w:pPr>
              <w:jc w:val="right"/>
              <w:rPr>
                <w:rFonts w:ascii="Arial" w:hAnsi="Arial" w:cs="Arial"/>
                <w:sz w:val="22"/>
                <w:szCs w:val="22"/>
              </w:rPr>
            </w:pPr>
          </w:p>
          <w:p w14:paraId="68FC26C3"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C67FC7B" w14:textId="77777777" w:rsidR="000A2B12" w:rsidRPr="009470F3" w:rsidRDefault="000A2B12" w:rsidP="000877C4">
            <w:pPr>
              <w:jc w:val="right"/>
              <w:rPr>
                <w:rFonts w:ascii="Arial" w:hAnsi="Arial" w:cs="Arial"/>
                <w:sz w:val="18"/>
                <w:szCs w:val="18"/>
              </w:rPr>
            </w:pPr>
          </w:p>
          <w:p w14:paraId="2C4DB4E8" w14:textId="77777777" w:rsidR="000A2B12" w:rsidRPr="009470F3" w:rsidRDefault="000A2B12" w:rsidP="000877C4">
            <w:pPr>
              <w:jc w:val="right"/>
              <w:rPr>
                <w:rFonts w:ascii="Arial" w:hAnsi="Arial" w:cs="Arial"/>
                <w:sz w:val="18"/>
                <w:szCs w:val="18"/>
              </w:rPr>
            </w:pPr>
          </w:p>
          <w:p w14:paraId="3C21E0ED" w14:textId="77777777" w:rsidR="000A2B12" w:rsidRPr="009470F3" w:rsidRDefault="000A2B12" w:rsidP="009470F3">
            <w:pPr>
              <w:rPr>
                <w:rFonts w:ascii="Arial" w:hAnsi="Arial" w:cs="Arial"/>
                <w:sz w:val="18"/>
                <w:szCs w:val="18"/>
              </w:rPr>
            </w:pPr>
          </w:p>
          <w:p w14:paraId="7ABECA39" w14:textId="77777777" w:rsidR="000A2B12" w:rsidRPr="009470F3" w:rsidRDefault="000A2B12" w:rsidP="000877C4">
            <w:pPr>
              <w:jc w:val="right"/>
              <w:rPr>
                <w:rFonts w:ascii="Arial" w:hAnsi="Arial" w:cs="Arial"/>
                <w:sz w:val="18"/>
                <w:szCs w:val="18"/>
              </w:rPr>
            </w:pPr>
          </w:p>
          <w:p w14:paraId="0460DCA7"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2FDB488" w14:textId="77777777" w:rsidR="000A2B12" w:rsidRPr="003C516F" w:rsidRDefault="000A2B12" w:rsidP="000877C4">
            <w:pPr>
              <w:jc w:val="center"/>
              <w:rPr>
                <w:rFonts w:ascii="Arial" w:hAnsi="Arial" w:cs="Arial"/>
                <w:sz w:val="22"/>
                <w:szCs w:val="22"/>
              </w:rPr>
            </w:pPr>
          </w:p>
          <w:p w14:paraId="2A039249" w14:textId="77777777" w:rsidR="000A2B12" w:rsidRPr="003C516F" w:rsidRDefault="000A2B12"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660FBBEE" w14:textId="77777777" w:rsidR="000A2B12" w:rsidRPr="000877C4" w:rsidRDefault="000A2B12" w:rsidP="000877C4">
            <w:pPr>
              <w:jc w:val="center"/>
              <w:rPr>
                <w:rFonts w:ascii="Arial" w:hAnsi="Arial" w:cs="Arial"/>
                <w:sz w:val="22"/>
                <w:szCs w:val="22"/>
              </w:rPr>
            </w:pPr>
          </w:p>
        </w:tc>
      </w:tr>
      <w:tr w:rsidR="000A2B12" w:rsidRPr="000877C4" w14:paraId="19D59C4E" w14:textId="77777777" w:rsidTr="003C516F">
        <w:trPr>
          <w:trHeight w:val="183"/>
        </w:trPr>
        <w:tc>
          <w:tcPr>
            <w:tcW w:w="720" w:type="dxa"/>
            <w:vMerge/>
          </w:tcPr>
          <w:p w14:paraId="77035CC0"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70A1F4B"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3A5F6FAA" w14:textId="77777777" w:rsidR="000A2B12" w:rsidRPr="009470F3" w:rsidRDefault="000A2B12" w:rsidP="000877C4">
            <w:pPr>
              <w:jc w:val="center"/>
              <w:rPr>
                <w:rFonts w:ascii="Arial" w:hAnsi="Arial" w:cs="Arial"/>
              </w:rPr>
            </w:pPr>
          </w:p>
        </w:tc>
        <w:tc>
          <w:tcPr>
            <w:tcW w:w="1560" w:type="dxa"/>
            <w:vMerge/>
            <w:shd w:val="clear" w:color="auto" w:fill="auto"/>
          </w:tcPr>
          <w:p w14:paraId="7A4BAA6A" w14:textId="77777777" w:rsidR="000A2B12" w:rsidRPr="009470F3" w:rsidRDefault="000A2B12" w:rsidP="000877C4">
            <w:pPr>
              <w:jc w:val="right"/>
              <w:rPr>
                <w:rFonts w:ascii="Arial" w:hAnsi="Arial" w:cs="Arial"/>
                <w:sz w:val="18"/>
                <w:szCs w:val="18"/>
              </w:rPr>
            </w:pPr>
          </w:p>
        </w:tc>
        <w:tc>
          <w:tcPr>
            <w:tcW w:w="899" w:type="dxa"/>
            <w:shd w:val="clear" w:color="auto" w:fill="auto"/>
          </w:tcPr>
          <w:p w14:paraId="43D5A6A9" w14:textId="77777777" w:rsidR="000A2B12" w:rsidRPr="000877C4" w:rsidRDefault="000A2B12" w:rsidP="000877C4">
            <w:pPr>
              <w:rPr>
                <w:rFonts w:ascii="Arial" w:hAnsi="Arial" w:cs="Arial"/>
                <w:sz w:val="22"/>
                <w:szCs w:val="22"/>
              </w:rPr>
            </w:pPr>
            <w:r w:rsidRPr="000877C4">
              <w:rPr>
                <w:rFonts w:ascii="Arial" w:hAnsi="Arial" w:cs="Arial"/>
                <w:sz w:val="22"/>
                <w:szCs w:val="22"/>
              </w:rPr>
              <w:t xml:space="preserve">     </w:t>
            </w:r>
          </w:p>
          <w:p w14:paraId="76676880"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820DECC" w14:textId="77777777" w:rsidR="000A2B12" w:rsidRPr="009470F3" w:rsidRDefault="000A2B12" w:rsidP="000877C4">
            <w:pPr>
              <w:jc w:val="right"/>
              <w:rPr>
                <w:rFonts w:ascii="Arial" w:hAnsi="Arial" w:cs="Arial"/>
                <w:sz w:val="18"/>
                <w:szCs w:val="18"/>
              </w:rPr>
            </w:pPr>
          </w:p>
        </w:tc>
        <w:tc>
          <w:tcPr>
            <w:tcW w:w="1447" w:type="dxa"/>
            <w:vMerge/>
          </w:tcPr>
          <w:p w14:paraId="20103252" w14:textId="77777777" w:rsidR="000A2B12" w:rsidRPr="003C516F" w:rsidRDefault="000A2B12" w:rsidP="000877C4">
            <w:pPr>
              <w:jc w:val="center"/>
              <w:rPr>
                <w:rFonts w:ascii="Arial" w:hAnsi="Arial" w:cs="Arial"/>
                <w:sz w:val="22"/>
                <w:szCs w:val="22"/>
              </w:rPr>
            </w:pPr>
          </w:p>
        </w:tc>
        <w:tc>
          <w:tcPr>
            <w:tcW w:w="1793" w:type="dxa"/>
            <w:vMerge/>
          </w:tcPr>
          <w:p w14:paraId="28673128" w14:textId="77777777" w:rsidR="000A2B12" w:rsidRPr="000877C4" w:rsidRDefault="000A2B12" w:rsidP="000877C4">
            <w:pPr>
              <w:jc w:val="center"/>
              <w:rPr>
                <w:rFonts w:ascii="Arial" w:hAnsi="Arial" w:cs="Arial"/>
                <w:sz w:val="22"/>
                <w:szCs w:val="22"/>
              </w:rPr>
            </w:pPr>
          </w:p>
        </w:tc>
      </w:tr>
      <w:tr w:rsidR="000A2B12" w:rsidRPr="000877C4" w14:paraId="722EDAEB" w14:textId="77777777" w:rsidTr="003C516F">
        <w:trPr>
          <w:trHeight w:val="183"/>
        </w:trPr>
        <w:tc>
          <w:tcPr>
            <w:tcW w:w="720" w:type="dxa"/>
            <w:vMerge w:val="restart"/>
          </w:tcPr>
          <w:p w14:paraId="32DA2ED5" w14:textId="77777777" w:rsidR="000A2B12" w:rsidRDefault="000A2B12" w:rsidP="00C656DA">
            <w:pPr>
              <w:spacing w:line="240" w:lineRule="atLeast"/>
              <w:jc w:val="center"/>
              <w:rPr>
                <w:rFonts w:ascii="Arial" w:hAnsi="Arial" w:cs="Arial"/>
                <w:sz w:val="22"/>
                <w:szCs w:val="22"/>
              </w:rPr>
            </w:pPr>
          </w:p>
          <w:p w14:paraId="77437AB1"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62</w:t>
            </w:r>
          </w:p>
        </w:tc>
        <w:tc>
          <w:tcPr>
            <w:tcW w:w="1350" w:type="dxa"/>
            <w:gridSpan w:val="3"/>
            <w:vMerge/>
            <w:shd w:val="clear" w:color="auto" w:fill="auto"/>
          </w:tcPr>
          <w:p w14:paraId="72C6C5EB"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4EA3BEAF" w14:textId="77777777" w:rsidR="000A2B12" w:rsidRPr="009470F3" w:rsidRDefault="000A2B12" w:rsidP="000877C4">
            <w:pPr>
              <w:jc w:val="center"/>
              <w:rPr>
                <w:rFonts w:ascii="Arial" w:hAnsi="Arial" w:cs="Arial"/>
              </w:rPr>
            </w:pPr>
          </w:p>
          <w:p w14:paraId="7AD71238" w14:textId="77777777" w:rsidR="000A2B12" w:rsidRPr="009470F3" w:rsidRDefault="000A2B12" w:rsidP="000877C4">
            <w:pPr>
              <w:jc w:val="center"/>
              <w:rPr>
                <w:rFonts w:ascii="Arial" w:hAnsi="Arial" w:cs="Arial"/>
              </w:rPr>
            </w:pPr>
            <w:r w:rsidRPr="009470F3">
              <w:rPr>
                <w:rFonts w:ascii="Arial" w:hAnsi="Arial" w:cs="Arial"/>
              </w:rPr>
              <w:t>śr. 51-60 cm</w:t>
            </w:r>
          </w:p>
        </w:tc>
        <w:tc>
          <w:tcPr>
            <w:tcW w:w="1560" w:type="dxa"/>
            <w:vMerge w:val="restart"/>
            <w:shd w:val="clear" w:color="auto" w:fill="auto"/>
          </w:tcPr>
          <w:p w14:paraId="27E2D599" w14:textId="77777777" w:rsidR="000A2B12" w:rsidRPr="009470F3" w:rsidRDefault="000A2B12" w:rsidP="000877C4">
            <w:pPr>
              <w:jc w:val="right"/>
              <w:rPr>
                <w:rFonts w:ascii="Arial" w:hAnsi="Arial" w:cs="Arial"/>
                <w:sz w:val="18"/>
                <w:szCs w:val="18"/>
              </w:rPr>
            </w:pPr>
          </w:p>
          <w:p w14:paraId="44290DBF" w14:textId="77777777" w:rsidR="000A2B12" w:rsidRDefault="000A2B12" w:rsidP="000877C4">
            <w:pPr>
              <w:rPr>
                <w:rFonts w:ascii="Arial" w:hAnsi="Arial" w:cs="Arial"/>
                <w:sz w:val="18"/>
                <w:szCs w:val="18"/>
              </w:rPr>
            </w:pPr>
          </w:p>
          <w:p w14:paraId="760136F1" w14:textId="77777777" w:rsidR="000A2B12" w:rsidRDefault="000A2B12" w:rsidP="000877C4">
            <w:pPr>
              <w:rPr>
                <w:rFonts w:ascii="Arial" w:hAnsi="Arial" w:cs="Arial"/>
                <w:sz w:val="18"/>
                <w:szCs w:val="18"/>
              </w:rPr>
            </w:pPr>
          </w:p>
          <w:p w14:paraId="27A5C499" w14:textId="77777777" w:rsidR="000A2B12" w:rsidRPr="009470F3" w:rsidRDefault="000A2B12" w:rsidP="000877C4">
            <w:pPr>
              <w:rPr>
                <w:rFonts w:ascii="Arial" w:hAnsi="Arial" w:cs="Arial"/>
                <w:sz w:val="18"/>
                <w:szCs w:val="18"/>
              </w:rPr>
            </w:pPr>
          </w:p>
          <w:p w14:paraId="1D73DD9A"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01092362" w14:textId="77777777" w:rsidR="000A2B12" w:rsidRPr="000877C4" w:rsidRDefault="000A2B12" w:rsidP="000877C4">
            <w:pPr>
              <w:jc w:val="right"/>
              <w:rPr>
                <w:rFonts w:ascii="Arial" w:hAnsi="Arial" w:cs="Arial"/>
                <w:sz w:val="22"/>
                <w:szCs w:val="22"/>
              </w:rPr>
            </w:pPr>
          </w:p>
          <w:p w14:paraId="569F1030"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F3CD403" w14:textId="77777777" w:rsidR="000A2B12" w:rsidRPr="009470F3" w:rsidRDefault="000A2B12" w:rsidP="000877C4">
            <w:pPr>
              <w:jc w:val="right"/>
              <w:rPr>
                <w:rFonts w:ascii="Arial" w:hAnsi="Arial" w:cs="Arial"/>
                <w:sz w:val="18"/>
                <w:szCs w:val="18"/>
              </w:rPr>
            </w:pPr>
          </w:p>
          <w:p w14:paraId="4B9E3C79" w14:textId="77777777" w:rsidR="000A2B12" w:rsidRPr="009470F3" w:rsidRDefault="000A2B12" w:rsidP="000877C4">
            <w:pPr>
              <w:jc w:val="right"/>
              <w:rPr>
                <w:rFonts w:ascii="Arial" w:hAnsi="Arial" w:cs="Arial"/>
                <w:sz w:val="18"/>
                <w:szCs w:val="18"/>
              </w:rPr>
            </w:pPr>
          </w:p>
          <w:p w14:paraId="1082CF71" w14:textId="77777777" w:rsidR="000A2B12" w:rsidRPr="009470F3" w:rsidRDefault="000A2B12" w:rsidP="009470F3">
            <w:pPr>
              <w:rPr>
                <w:rFonts w:ascii="Arial" w:hAnsi="Arial" w:cs="Arial"/>
                <w:sz w:val="18"/>
                <w:szCs w:val="18"/>
              </w:rPr>
            </w:pPr>
          </w:p>
          <w:p w14:paraId="055CE198" w14:textId="77777777" w:rsidR="000A2B12" w:rsidRPr="009470F3" w:rsidRDefault="000A2B12" w:rsidP="000877C4">
            <w:pPr>
              <w:jc w:val="right"/>
              <w:rPr>
                <w:rFonts w:ascii="Arial" w:hAnsi="Arial" w:cs="Arial"/>
                <w:sz w:val="18"/>
                <w:szCs w:val="18"/>
              </w:rPr>
            </w:pPr>
          </w:p>
          <w:p w14:paraId="574738E4"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25E7744" w14:textId="77777777" w:rsidR="000A2B12" w:rsidRPr="003C516F" w:rsidRDefault="000A2B12" w:rsidP="000877C4">
            <w:pPr>
              <w:jc w:val="center"/>
              <w:rPr>
                <w:rFonts w:ascii="Arial" w:hAnsi="Arial" w:cs="Arial"/>
                <w:b/>
                <w:sz w:val="22"/>
                <w:szCs w:val="22"/>
              </w:rPr>
            </w:pPr>
          </w:p>
          <w:p w14:paraId="5D124FE1"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4 szt.</w:t>
            </w:r>
          </w:p>
        </w:tc>
        <w:tc>
          <w:tcPr>
            <w:tcW w:w="1793" w:type="dxa"/>
            <w:vMerge w:val="restart"/>
          </w:tcPr>
          <w:p w14:paraId="228F6553" w14:textId="77777777" w:rsidR="000A2B12" w:rsidRPr="000877C4" w:rsidRDefault="000A2B12" w:rsidP="000877C4">
            <w:pPr>
              <w:jc w:val="center"/>
              <w:rPr>
                <w:rFonts w:ascii="Arial" w:hAnsi="Arial" w:cs="Arial"/>
                <w:b/>
                <w:sz w:val="22"/>
                <w:szCs w:val="22"/>
              </w:rPr>
            </w:pPr>
          </w:p>
        </w:tc>
      </w:tr>
      <w:tr w:rsidR="000A2B12" w:rsidRPr="000877C4" w14:paraId="09DB33DC" w14:textId="77777777" w:rsidTr="003C516F">
        <w:trPr>
          <w:trHeight w:val="183"/>
        </w:trPr>
        <w:tc>
          <w:tcPr>
            <w:tcW w:w="720" w:type="dxa"/>
            <w:vMerge/>
          </w:tcPr>
          <w:p w14:paraId="0A916B4D"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07CE1B41"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8F83B86" w14:textId="77777777" w:rsidR="000A2B12" w:rsidRPr="009470F3" w:rsidRDefault="000A2B12" w:rsidP="000877C4">
            <w:pPr>
              <w:jc w:val="center"/>
              <w:rPr>
                <w:rFonts w:ascii="Arial" w:hAnsi="Arial" w:cs="Arial"/>
              </w:rPr>
            </w:pPr>
          </w:p>
        </w:tc>
        <w:tc>
          <w:tcPr>
            <w:tcW w:w="1560" w:type="dxa"/>
            <w:vMerge/>
            <w:shd w:val="clear" w:color="auto" w:fill="auto"/>
          </w:tcPr>
          <w:p w14:paraId="36102BEB" w14:textId="77777777" w:rsidR="000A2B12" w:rsidRPr="000877C4" w:rsidRDefault="000A2B12" w:rsidP="000877C4">
            <w:pPr>
              <w:jc w:val="right"/>
              <w:rPr>
                <w:rFonts w:ascii="Arial" w:hAnsi="Arial" w:cs="Arial"/>
                <w:sz w:val="22"/>
                <w:szCs w:val="22"/>
              </w:rPr>
            </w:pPr>
          </w:p>
        </w:tc>
        <w:tc>
          <w:tcPr>
            <w:tcW w:w="899" w:type="dxa"/>
            <w:shd w:val="clear" w:color="auto" w:fill="auto"/>
          </w:tcPr>
          <w:p w14:paraId="25719E9B" w14:textId="77777777" w:rsidR="000A2B12" w:rsidRPr="000877C4" w:rsidRDefault="000A2B12" w:rsidP="000877C4">
            <w:pPr>
              <w:jc w:val="right"/>
              <w:rPr>
                <w:rFonts w:ascii="Arial" w:hAnsi="Arial" w:cs="Arial"/>
                <w:sz w:val="22"/>
                <w:szCs w:val="22"/>
              </w:rPr>
            </w:pPr>
          </w:p>
          <w:p w14:paraId="12DE57AF"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6D690F7" w14:textId="77777777" w:rsidR="000A2B12" w:rsidRPr="000877C4" w:rsidRDefault="000A2B12" w:rsidP="000877C4">
            <w:pPr>
              <w:jc w:val="right"/>
              <w:rPr>
                <w:rFonts w:ascii="Arial" w:hAnsi="Arial" w:cs="Arial"/>
                <w:sz w:val="22"/>
                <w:szCs w:val="22"/>
              </w:rPr>
            </w:pPr>
          </w:p>
        </w:tc>
        <w:tc>
          <w:tcPr>
            <w:tcW w:w="1447" w:type="dxa"/>
            <w:vMerge/>
          </w:tcPr>
          <w:p w14:paraId="20843D02" w14:textId="77777777" w:rsidR="000A2B12" w:rsidRPr="003C516F" w:rsidRDefault="000A2B12" w:rsidP="000877C4">
            <w:pPr>
              <w:jc w:val="center"/>
              <w:rPr>
                <w:rFonts w:ascii="Arial" w:hAnsi="Arial" w:cs="Arial"/>
                <w:sz w:val="22"/>
                <w:szCs w:val="22"/>
              </w:rPr>
            </w:pPr>
          </w:p>
        </w:tc>
        <w:tc>
          <w:tcPr>
            <w:tcW w:w="1793" w:type="dxa"/>
            <w:vMerge/>
          </w:tcPr>
          <w:p w14:paraId="0C253126" w14:textId="77777777" w:rsidR="000A2B12" w:rsidRPr="000877C4" w:rsidRDefault="000A2B12" w:rsidP="000877C4">
            <w:pPr>
              <w:jc w:val="center"/>
              <w:rPr>
                <w:rFonts w:ascii="Arial" w:hAnsi="Arial" w:cs="Arial"/>
                <w:sz w:val="22"/>
                <w:szCs w:val="22"/>
              </w:rPr>
            </w:pPr>
          </w:p>
        </w:tc>
      </w:tr>
      <w:tr w:rsidR="000A2B12" w:rsidRPr="000877C4" w14:paraId="4215BFE0" w14:textId="77777777" w:rsidTr="003C516F">
        <w:trPr>
          <w:trHeight w:val="183"/>
        </w:trPr>
        <w:tc>
          <w:tcPr>
            <w:tcW w:w="720" w:type="dxa"/>
            <w:vMerge w:val="restart"/>
          </w:tcPr>
          <w:p w14:paraId="3961231D" w14:textId="77777777" w:rsidR="000A2B12" w:rsidRDefault="000A2B12" w:rsidP="00C656DA">
            <w:pPr>
              <w:spacing w:line="240" w:lineRule="atLeast"/>
              <w:jc w:val="center"/>
              <w:rPr>
                <w:rFonts w:ascii="Arial" w:hAnsi="Arial" w:cs="Arial"/>
                <w:sz w:val="22"/>
                <w:szCs w:val="22"/>
              </w:rPr>
            </w:pPr>
          </w:p>
          <w:p w14:paraId="5E8CDF1C"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63</w:t>
            </w:r>
          </w:p>
        </w:tc>
        <w:tc>
          <w:tcPr>
            <w:tcW w:w="1350" w:type="dxa"/>
            <w:gridSpan w:val="3"/>
            <w:vMerge/>
            <w:shd w:val="clear" w:color="auto" w:fill="auto"/>
          </w:tcPr>
          <w:p w14:paraId="5D580B43"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15B4FE3B" w14:textId="77777777" w:rsidR="000A2B12" w:rsidRPr="009470F3" w:rsidRDefault="000A2B12" w:rsidP="000877C4">
            <w:pPr>
              <w:jc w:val="center"/>
              <w:rPr>
                <w:rFonts w:ascii="Arial" w:hAnsi="Arial" w:cs="Arial"/>
              </w:rPr>
            </w:pPr>
          </w:p>
          <w:p w14:paraId="5B89DEB2" w14:textId="77777777" w:rsidR="000A2B12" w:rsidRPr="009470F3" w:rsidRDefault="000A2B12" w:rsidP="000877C4">
            <w:pPr>
              <w:jc w:val="center"/>
              <w:rPr>
                <w:rFonts w:ascii="Arial" w:hAnsi="Arial" w:cs="Arial"/>
              </w:rPr>
            </w:pPr>
            <w:r w:rsidRPr="009470F3">
              <w:rPr>
                <w:rFonts w:ascii="Arial" w:hAnsi="Arial" w:cs="Arial"/>
              </w:rPr>
              <w:t>śr. 61-70 cm</w:t>
            </w:r>
          </w:p>
        </w:tc>
        <w:tc>
          <w:tcPr>
            <w:tcW w:w="1560" w:type="dxa"/>
            <w:vMerge w:val="restart"/>
            <w:shd w:val="clear" w:color="auto" w:fill="auto"/>
          </w:tcPr>
          <w:p w14:paraId="53313485" w14:textId="77777777" w:rsidR="000A2B12" w:rsidRPr="009470F3" w:rsidRDefault="000A2B12" w:rsidP="000877C4">
            <w:pPr>
              <w:jc w:val="right"/>
              <w:rPr>
                <w:rFonts w:ascii="Arial" w:hAnsi="Arial" w:cs="Arial"/>
                <w:sz w:val="18"/>
                <w:szCs w:val="18"/>
              </w:rPr>
            </w:pPr>
          </w:p>
          <w:p w14:paraId="21B8B4B3" w14:textId="77777777" w:rsidR="000A2B12" w:rsidRDefault="000A2B12" w:rsidP="009470F3">
            <w:pPr>
              <w:rPr>
                <w:rFonts w:ascii="Arial" w:hAnsi="Arial" w:cs="Arial"/>
                <w:sz w:val="18"/>
                <w:szCs w:val="18"/>
              </w:rPr>
            </w:pPr>
          </w:p>
          <w:p w14:paraId="45F8FD76" w14:textId="77777777" w:rsidR="000A2B12" w:rsidRPr="009470F3" w:rsidRDefault="000A2B12" w:rsidP="009470F3">
            <w:pPr>
              <w:rPr>
                <w:rFonts w:ascii="Arial" w:hAnsi="Arial" w:cs="Arial"/>
                <w:sz w:val="18"/>
                <w:szCs w:val="18"/>
              </w:rPr>
            </w:pPr>
          </w:p>
          <w:p w14:paraId="7C2067D0" w14:textId="77777777" w:rsidR="000A2B12" w:rsidRPr="009470F3" w:rsidRDefault="000A2B12" w:rsidP="000877C4">
            <w:pPr>
              <w:jc w:val="right"/>
              <w:rPr>
                <w:rFonts w:ascii="Arial" w:hAnsi="Arial" w:cs="Arial"/>
                <w:sz w:val="18"/>
                <w:szCs w:val="18"/>
              </w:rPr>
            </w:pPr>
          </w:p>
          <w:p w14:paraId="023B8F80"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41FCDB92" w14:textId="77777777" w:rsidR="000A2B12" w:rsidRPr="000877C4" w:rsidRDefault="000A2B12" w:rsidP="000877C4">
            <w:pPr>
              <w:jc w:val="right"/>
              <w:rPr>
                <w:rFonts w:ascii="Arial" w:hAnsi="Arial" w:cs="Arial"/>
                <w:sz w:val="22"/>
                <w:szCs w:val="22"/>
              </w:rPr>
            </w:pPr>
          </w:p>
          <w:p w14:paraId="1C80411E"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F4ED48A" w14:textId="77777777" w:rsidR="000A2B12" w:rsidRPr="009470F3" w:rsidRDefault="000A2B12" w:rsidP="000877C4">
            <w:pPr>
              <w:jc w:val="right"/>
              <w:rPr>
                <w:rFonts w:ascii="Arial" w:hAnsi="Arial" w:cs="Arial"/>
                <w:sz w:val="18"/>
                <w:szCs w:val="18"/>
              </w:rPr>
            </w:pPr>
          </w:p>
          <w:p w14:paraId="0E3CBEA0" w14:textId="77777777" w:rsidR="000A2B12" w:rsidRPr="009470F3" w:rsidRDefault="000A2B12" w:rsidP="009470F3">
            <w:pPr>
              <w:rPr>
                <w:rFonts w:ascii="Arial" w:hAnsi="Arial" w:cs="Arial"/>
                <w:sz w:val="18"/>
                <w:szCs w:val="18"/>
              </w:rPr>
            </w:pPr>
          </w:p>
          <w:p w14:paraId="4B69C9C7" w14:textId="77777777" w:rsidR="000A2B12" w:rsidRDefault="000A2B12" w:rsidP="000877C4">
            <w:pPr>
              <w:jc w:val="right"/>
              <w:rPr>
                <w:rFonts w:ascii="Arial" w:hAnsi="Arial" w:cs="Arial"/>
                <w:sz w:val="18"/>
                <w:szCs w:val="18"/>
              </w:rPr>
            </w:pPr>
          </w:p>
          <w:p w14:paraId="346EC656" w14:textId="77777777" w:rsidR="000A2B12" w:rsidRPr="009470F3" w:rsidRDefault="000A2B12" w:rsidP="000877C4">
            <w:pPr>
              <w:jc w:val="right"/>
              <w:rPr>
                <w:rFonts w:ascii="Arial" w:hAnsi="Arial" w:cs="Arial"/>
                <w:sz w:val="18"/>
                <w:szCs w:val="18"/>
              </w:rPr>
            </w:pPr>
          </w:p>
          <w:p w14:paraId="18BBB26D"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3B8C9A0" w14:textId="77777777" w:rsidR="000A2B12" w:rsidRPr="003C516F" w:rsidRDefault="000A2B12" w:rsidP="000877C4">
            <w:pPr>
              <w:jc w:val="center"/>
              <w:rPr>
                <w:rFonts w:ascii="Arial" w:hAnsi="Arial" w:cs="Arial"/>
                <w:b/>
                <w:sz w:val="22"/>
                <w:szCs w:val="22"/>
              </w:rPr>
            </w:pPr>
          </w:p>
          <w:p w14:paraId="131BEAA6"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4 szt.</w:t>
            </w:r>
          </w:p>
        </w:tc>
        <w:tc>
          <w:tcPr>
            <w:tcW w:w="1793" w:type="dxa"/>
            <w:vMerge w:val="restart"/>
          </w:tcPr>
          <w:p w14:paraId="3105AEF5" w14:textId="77777777" w:rsidR="000A2B12" w:rsidRPr="000877C4" w:rsidRDefault="000A2B12" w:rsidP="000877C4">
            <w:pPr>
              <w:jc w:val="center"/>
              <w:rPr>
                <w:rFonts w:ascii="Arial" w:hAnsi="Arial" w:cs="Arial"/>
                <w:b/>
                <w:sz w:val="22"/>
                <w:szCs w:val="22"/>
              </w:rPr>
            </w:pPr>
          </w:p>
        </w:tc>
      </w:tr>
      <w:tr w:rsidR="000A2B12" w:rsidRPr="000877C4" w14:paraId="7556E90A" w14:textId="77777777" w:rsidTr="003C516F">
        <w:trPr>
          <w:trHeight w:val="183"/>
        </w:trPr>
        <w:tc>
          <w:tcPr>
            <w:tcW w:w="720" w:type="dxa"/>
            <w:vMerge/>
          </w:tcPr>
          <w:p w14:paraId="576ECA2B"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504EACA3"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7541BAF5"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75AE4FB9" w14:textId="77777777" w:rsidR="000A2B12" w:rsidRPr="009470F3" w:rsidRDefault="000A2B12" w:rsidP="000877C4">
            <w:pPr>
              <w:jc w:val="right"/>
              <w:rPr>
                <w:rFonts w:ascii="Arial" w:hAnsi="Arial" w:cs="Arial"/>
                <w:sz w:val="18"/>
                <w:szCs w:val="18"/>
              </w:rPr>
            </w:pPr>
          </w:p>
        </w:tc>
        <w:tc>
          <w:tcPr>
            <w:tcW w:w="899" w:type="dxa"/>
            <w:shd w:val="clear" w:color="auto" w:fill="auto"/>
          </w:tcPr>
          <w:p w14:paraId="3B355CD3" w14:textId="77777777" w:rsidR="000A2B12" w:rsidRPr="000877C4" w:rsidRDefault="000A2B12" w:rsidP="000877C4">
            <w:pPr>
              <w:jc w:val="right"/>
              <w:rPr>
                <w:rFonts w:ascii="Arial" w:hAnsi="Arial" w:cs="Arial"/>
                <w:sz w:val="22"/>
                <w:szCs w:val="22"/>
              </w:rPr>
            </w:pPr>
          </w:p>
          <w:p w14:paraId="0936E4CB"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9F406EE" w14:textId="77777777" w:rsidR="000A2B12" w:rsidRPr="009470F3" w:rsidRDefault="000A2B12" w:rsidP="000877C4">
            <w:pPr>
              <w:jc w:val="right"/>
              <w:rPr>
                <w:rFonts w:ascii="Arial" w:hAnsi="Arial" w:cs="Arial"/>
                <w:sz w:val="18"/>
                <w:szCs w:val="18"/>
              </w:rPr>
            </w:pPr>
          </w:p>
        </w:tc>
        <w:tc>
          <w:tcPr>
            <w:tcW w:w="1447" w:type="dxa"/>
            <w:vMerge/>
          </w:tcPr>
          <w:p w14:paraId="41BAA15E" w14:textId="77777777" w:rsidR="000A2B12" w:rsidRPr="003C516F" w:rsidRDefault="000A2B12" w:rsidP="000877C4">
            <w:pPr>
              <w:jc w:val="center"/>
              <w:rPr>
                <w:rFonts w:ascii="Arial" w:hAnsi="Arial" w:cs="Arial"/>
                <w:sz w:val="22"/>
                <w:szCs w:val="22"/>
              </w:rPr>
            </w:pPr>
          </w:p>
        </w:tc>
        <w:tc>
          <w:tcPr>
            <w:tcW w:w="1793" w:type="dxa"/>
            <w:vMerge/>
          </w:tcPr>
          <w:p w14:paraId="2FCD62E0" w14:textId="77777777" w:rsidR="000A2B12" w:rsidRPr="000877C4" w:rsidRDefault="000A2B12" w:rsidP="000877C4">
            <w:pPr>
              <w:jc w:val="center"/>
              <w:rPr>
                <w:rFonts w:ascii="Arial" w:hAnsi="Arial" w:cs="Arial"/>
                <w:sz w:val="22"/>
                <w:szCs w:val="22"/>
              </w:rPr>
            </w:pPr>
          </w:p>
        </w:tc>
      </w:tr>
      <w:tr w:rsidR="000A2B12" w:rsidRPr="000877C4" w14:paraId="0DE70062" w14:textId="77777777" w:rsidTr="003C516F">
        <w:trPr>
          <w:trHeight w:val="183"/>
        </w:trPr>
        <w:tc>
          <w:tcPr>
            <w:tcW w:w="720" w:type="dxa"/>
            <w:vMerge w:val="restart"/>
          </w:tcPr>
          <w:p w14:paraId="22371148" w14:textId="77777777" w:rsidR="000A2B12" w:rsidRDefault="000A2B12" w:rsidP="00C656DA">
            <w:pPr>
              <w:spacing w:line="240" w:lineRule="atLeast"/>
              <w:jc w:val="center"/>
              <w:rPr>
                <w:rFonts w:ascii="Arial" w:hAnsi="Arial" w:cs="Arial"/>
                <w:sz w:val="22"/>
                <w:szCs w:val="22"/>
              </w:rPr>
            </w:pPr>
          </w:p>
          <w:p w14:paraId="359EB952"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64</w:t>
            </w:r>
          </w:p>
        </w:tc>
        <w:tc>
          <w:tcPr>
            <w:tcW w:w="1350" w:type="dxa"/>
            <w:gridSpan w:val="3"/>
            <w:vMerge/>
            <w:shd w:val="clear" w:color="auto" w:fill="auto"/>
          </w:tcPr>
          <w:p w14:paraId="2538412D"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7A2932A3" w14:textId="77777777" w:rsidR="000A2B12" w:rsidRPr="009470F3" w:rsidRDefault="000A2B12" w:rsidP="000877C4">
            <w:pPr>
              <w:jc w:val="center"/>
              <w:rPr>
                <w:rFonts w:ascii="Arial" w:hAnsi="Arial" w:cs="Arial"/>
              </w:rPr>
            </w:pPr>
          </w:p>
          <w:p w14:paraId="19888882" w14:textId="77777777" w:rsidR="000A2B12" w:rsidRPr="009470F3" w:rsidRDefault="000A2B12" w:rsidP="000877C4">
            <w:pPr>
              <w:jc w:val="center"/>
              <w:rPr>
                <w:rFonts w:ascii="Arial" w:hAnsi="Arial" w:cs="Arial"/>
              </w:rPr>
            </w:pPr>
            <w:r w:rsidRPr="009470F3">
              <w:rPr>
                <w:rFonts w:ascii="Arial" w:hAnsi="Arial" w:cs="Arial"/>
              </w:rPr>
              <w:t>śr. 71-80 cm</w:t>
            </w:r>
          </w:p>
        </w:tc>
        <w:tc>
          <w:tcPr>
            <w:tcW w:w="1560" w:type="dxa"/>
            <w:vMerge w:val="restart"/>
            <w:shd w:val="clear" w:color="auto" w:fill="auto"/>
          </w:tcPr>
          <w:p w14:paraId="25E9AF48" w14:textId="77777777" w:rsidR="000A2B12" w:rsidRPr="009470F3" w:rsidRDefault="000A2B12" w:rsidP="000877C4">
            <w:pPr>
              <w:jc w:val="right"/>
              <w:rPr>
                <w:rFonts w:ascii="Arial" w:hAnsi="Arial" w:cs="Arial"/>
                <w:sz w:val="18"/>
                <w:szCs w:val="18"/>
              </w:rPr>
            </w:pPr>
          </w:p>
          <w:p w14:paraId="10F61EA6" w14:textId="77777777" w:rsidR="000A2B12" w:rsidRPr="009470F3" w:rsidRDefault="000A2B12" w:rsidP="009470F3">
            <w:pPr>
              <w:rPr>
                <w:rFonts w:ascii="Arial" w:hAnsi="Arial" w:cs="Arial"/>
                <w:sz w:val="18"/>
                <w:szCs w:val="18"/>
              </w:rPr>
            </w:pPr>
          </w:p>
          <w:p w14:paraId="4D027057" w14:textId="77777777" w:rsidR="000A2B12" w:rsidRDefault="000A2B12" w:rsidP="009470F3">
            <w:pPr>
              <w:rPr>
                <w:rFonts w:ascii="Arial" w:hAnsi="Arial" w:cs="Arial"/>
                <w:sz w:val="18"/>
                <w:szCs w:val="18"/>
              </w:rPr>
            </w:pPr>
          </w:p>
          <w:p w14:paraId="719C8F9F" w14:textId="77777777" w:rsidR="000A2B12" w:rsidRPr="009470F3" w:rsidRDefault="000A2B12" w:rsidP="009470F3">
            <w:pPr>
              <w:rPr>
                <w:rFonts w:ascii="Arial" w:hAnsi="Arial" w:cs="Arial"/>
                <w:sz w:val="18"/>
                <w:szCs w:val="18"/>
              </w:rPr>
            </w:pPr>
          </w:p>
          <w:p w14:paraId="1E3EB4AF"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66A66308" w14:textId="77777777" w:rsidR="000A2B12" w:rsidRPr="000877C4" w:rsidRDefault="000A2B12" w:rsidP="000877C4">
            <w:pPr>
              <w:jc w:val="right"/>
              <w:rPr>
                <w:rFonts w:ascii="Arial" w:hAnsi="Arial" w:cs="Arial"/>
                <w:sz w:val="22"/>
                <w:szCs w:val="22"/>
              </w:rPr>
            </w:pPr>
          </w:p>
          <w:p w14:paraId="1832125C"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3F70ED7" w14:textId="77777777" w:rsidR="000A2B12" w:rsidRPr="009470F3" w:rsidRDefault="000A2B12" w:rsidP="000877C4">
            <w:pPr>
              <w:jc w:val="right"/>
              <w:rPr>
                <w:rFonts w:ascii="Arial" w:hAnsi="Arial" w:cs="Arial"/>
                <w:sz w:val="18"/>
                <w:szCs w:val="18"/>
              </w:rPr>
            </w:pPr>
          </w:p>
          <w:p w14:paraId="48012985" w14:textId="77777777" w:rsidR="000A2B12" w:rsidRDefault="000A2B12" w:rsidP="009470F3">
            <w:pPr>
              <w:rPr>
                <w:rFonts w:ascii="Arial" w:hAnsi="Arial" w:cs="Arial"/>
                <w:sz w:val="18"/>
                <w:szCs w:val="18"/>
              </w:rPr>
            </w:pPr>
          </w:p>
          <w:p w14:paraId="6FA29DDE" w14:textId="77777777" w:rsidR="000A2B12" w:rsidRPr="009470F3" w:rsidRDefault="000A2B12" w:rsidP="009470F3">
            <w:pPr>
              <w:rPr>
                <w:rFonts w:ascii="Arial" w:hAnsi="Arial" w:cs="Arial"/>
                <w:sz w:val="18"/>
                <w:szCs w:val="18"/>
              </w:rPr>
            </w:pPr>
          </w:p>
          <w:p w14:paraId="4C8F4396" w14:textId="77777777" w:rsidR="000A2B12" w:rsidRPr="009470F3" w:rsidRDefault="000A2B12" w:rsidP="009470F3">
            <w:pPr>
              <w:rPr>
                <w:rFonts w:ascii="Arial" w:hAnsi="Arial" w:cs="Arial"/>
                <w:sz w:val="18"/>
                <w:szCs w:val="18"/>
              </w:rPr>
            </w:pPr>
          </w:p>
          <w:p w14:paraId="2F20A7BC"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2CFB3C3" w14:textId="77777777" w:rsidR="000A2B12" w:rsidRPr="003C516F" w:rsidRDefault="000A2B12" w:rsidP="000877C4">
            <w:pPr>
              <w:jc w:val="center"/>
              <w:rPr>
                <w:rFonts w:ascii="Arial" w:hAnsi="Arial" w:cs="Arial"/>
                <w:b/>
                <w:sz w:val="22"/>
                <w:szCs w:val="22"/>
              </w:rPr>
            </w:pPr>
          </w:p>
          <w:p w14:paraId="452FF8DC"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4 szt.</w:t>
            </w:r>
          </w:p>
        </w:tc>
        <w:tc>
          <w:tcPr>
            <w:tcW w:w="1793" w:type="dxa"/>
            <w:vMerge w:val="restart"/>
          </w:tcPr>
          <w:p w14:paraId="5C6AF287" w14:textId="77777777" w:rsidR="000A2B12" w:rsidRPr="000877C4" w:rsidRDefault="000A2B12" w:rsidP="000877C4">
            <w:pPr>
              <w:jc w:val="center"/>
              <w:rPr>
                <w:rFonts w:ascii="Arial" w:hAnsi="Arial" w:cs="Arial"/>
                <w:b/>
                <w:sz w:val="22"/>
                <w:szCs w:val="22"/>
              </w:rPr>
            </w:pPr>
          </w:p>
        </w:tc>
      </w:tr>
      <w:tr w:rsidR="000A2B12" w:rsidRPr="000877C4" w14:paraId="0B6B4B90" w14:textId="77777777" w:rsidTr="003C516F">
        <w:trPr>
          <w:trHeight w:val="183"/>
        </w:trPr>
        <w:tc>
          <w:tcPr>
            <w:tcW w:w="720" w:type="dxa"/>
            <w:vMerge/>
          </w:tcPr>
          <w:p w14:paraId="7206732F"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C7DCC21"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10D0A26" w14:textId="77777777" w:rsidR="000A2B12" w:rsidRPr="009470F3" w:rsidRDefault="000A2B12" w:rsidP="000877C4">
            <w:pPr>
              <w:jc w:val="center"/>
              <w:rPr>
                <w:rFonts w:ascii="Arial" w:hAnsi="Arial" w:cs="Arial"/>
              </w:rPr>
            </w:pPr>
          </w:p>
        </w:tc>
        <w:tc>
          <w:tcPr>
            <w:tcW w:w="1560" w:type="dxa"/>
            <w:vMerge/>
            <w:shd w:val="clear" w:color="auto" w:fill="auto"/>
          </w:tcPr>
          <w:p w14:paraId="6C4B0687" w14:textId="77777777" w:rsidR="000A2B12" w:rsidRPr="009470F3" w:rsidRDefault="000A2B12" w:rsidP="000877C4">
            <w:pPr>
              <w:jc w:val="right"/>
              <w:rPr>
                <w:rFonts w:ascii="Arial" w:hAnsi="Arial" w:cs="Arial"/>
                <w:sz w:val="18"/>
                <w:szCs w:val="18"/>
              </w:rPr>
            </w:pPr>
          </w:p>
        </w:tc>
        <w:tc>
          <w:tcPr>
            <w:tcW w:w="899" w:type="dxa"/>
            <w:shd w:val="clear" w:color="auto" w:fill="auto"/>
          </w:tcPr>
          <w:p w14:paraId="15466820" w14:textId="77777777" w:rsidR="000A2B12" w:rsidRPr="000877C4" w:rsidRDefault="000A2B12" w:rsidP="000877C4">
            <w:pPr>
              <w:jc w:val="right"/>
              <w:rPr>
                <w:rFonts w:ascii="Arial" w:hAnsi="Arial" w:cs="Arial"/>
                <w:sz w:val="22"/>
                <w:szCs w:val="22"/>
              </w:rPr>
            </w:pPr>
          </w:p>
          <w:p w14:paraId="4915550A"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26C2A10" w14:textId="77777777" w:rsidR="000A2B12" w:rsidRPr="009470F3" w:rsidRDefault="000A2B12" w:rsidP="000877C4">
            <w:pPr>
              <w:jc w:val="right"/>
              <w:rPr>
                <w:rFonts w:ascii="Arial" w:hAnsi="Arial" w:cs="Arial"/>
                <w:sz w:val="18"/>
                <w:szCs w:val="18"/>
              </w:rPr>
            </w:pPr>
          </w:p>
        </w:tc>
        <w:tc>
          <w:tcPr>
            <w:tcW w:w="1447" w:type="dxa"/>
            <w:vMerge/>
          </w:tcPr>
          <w:p w14:paraId="1A9681F4" w14:textId="77777777" w:rsidR="000A2B12" w:rsidRPr="003C516F" w:rsidRDefault="000A2B12" w:rsidP="000877C4">
            <w:pPr>
              <w:jc w:val="center"/>
              <w:rPr>
                <w:rFonts w:ascii="Arial" w:hAnsi="Arial" w:cs="Arial"/>
                <w:sz w:val="22"/>
                <w:szCs w:val="22"/>
              </w:rPr>
            </w:pPr>
          </w:p>
        </w:tc>
        <w:tc>
          <w:tcPr>
            <w:tcW w:w="1793" w:type="dxa"/>
            <w:vMerge/>
          </w:tcPr>
          <w:p w14:paraId="1B0434D3" w14:textId="77777777" w:rsidR="000A2B12" w:rsidRPr="000877C4" w:rsidRDefault="000A2B12" w:rsidP="000877C4">
            <w:pPr>
              <w:jc w:val="center"/>
              <w:rPr>
                <w:rFonts w:ascii="Arial" w:hAnsi="Arial" w:cs="Arial"/>
                <w:sz w:val="22"/>
                <w:szCs w:val="22"/>
              </w:rPr>
            </w:pPr>
          </w:p>
        </w:tc>
      </w:tr>
      <w:tr w:rsidR="000A2B12" w:rsidRPr="000877C4" w14:paraId="38B877F6" w14:textId="77777777" w:rsidTr="003C516F">
        <w:trPr>
          <w:trHeight w:val="183"/>
        </w:trPr>
        <w:tc>
          <w:tcPr>
            <w:tcW w:w="720" w:type="dxa"/>
            <w:vMerge w:val="restart"/>
          </w:tcPr>
          <w:p w14:paraId="2E3E7CAD" w14:textId="77777777" w:rsidR="000A2B12" w:rsidRDefault="000A2B12" w:rsidP="00C656DA">
            <w:pPr>
              <w:spacing w:line="240" w:lineRule="atLeast"/>
              <w:jc w:val="center"/>
              <w:rPr>
                <w:rFonts w:ascii="Arial" w:hAnsi="Arial" w:cs="Arial"/>
                <w:sz w:val="22"/>
                <w:szCs w:val="22"/>
              </w:rPr>
            </w:pPr>
          </w:p>
          <w:p w14:paraId="2E41B684"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65</w:t>
            </w:r>
          </w:p>
        </w:tc>
        <w:tc>
          <w:tcPr>
            <w:tcW w:w="1350" w:type="dxa"/>
            <w:gridSpan w:val="3"/>
            <w:vMerge/>
            <w:shd w:val="clear" w:color="auto" w:fill="auto"/>
          </w:tcPr>
          <w:p w14:paraId="2A03AC3D"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69F3622B" w14:textId="77777777" w:rsidR="000A2B12" w:rsidRPr="009470F3" w:rsidRDefault="000A2B12" w:rsidP="000877C4">
            <w:pPr>
              <w:jc w:val="center"/>
              <w:rPr>
                <w:rFonts w:ascii="Arial" w:hAnsi="Arial" w:cs="Arial"/>
              </w:rPr>
            </w:pPr>
          </w:p>
          <w:p w14:paraId="390A0CCC" w14:textId="77777777" w:rsidR="000A2B12" w:rsidRPr="009470F3" w:rsidRDefault="000A2B12" w:rsidP="000877C4">
            <w:pPr>
              <w:jc w:val="center"/>
              <w:rPr>
                <w:rFonts w:ascii="Arial" w:hAnsi="Arial" w:cs="Arial"/>
              </w:rPr>
            </w:pPr>
            <w:r w:rsidRPr="009470F3">
              <w:rPr>
                <w:rFonts w:ascii="Arial" w:hAnsi="Arial" w:cs="Arial"/>
              </w:rPr>
              <w:t>śr. 81-90 cm</w:t>
            </w:r>
          </w:p>
          <w:p w14:paraId="5199CDA4" w14:textId="77777777" w:rsidR="000A2B12" w:rsidRPr="009470F3" w:rsidRDefault="000A2B12" w:rsidP="000877C4">
            <w:pPr>
              <w:rPr>
                <w:rFonts w:ascii="Arial" w:hAnsi="Arial" w:cs="Arial"/>
              </w:rPr>
            </w:pPr>
          </w:p>
        </w:tc>
        <w:tc>
          <w:tcPr>
            <w:tcW w:w="1560" w:type="dxa"/>
            <w:vMerge w:val="restart"/>
            <w:shd w:val="clear" w:color="auto" w:fill="auto"/>
          </w:tcPr>
          <w:p w14:paraId="1472FD20" w14:textId="77777777" w:rsidR="000A2B12" w:rsidRPr="009470F3" w:rsidRDefault="000A2B12" w:rsidP="000877C4">
            <w:pPr>
              <w:jc w:val="right"/>
              <w:rPr>
                <w:rFonts w:ascii="Arial" w:hAnsi="Arial" w:cs="Arial"/>
                <w:sz w:val="18"/>
                <w:szCs w:val="18"/>
              </w:rPr>
            </w:pPr>
          </w:p>
          <w:p w14:paraId="1A65615C" w14:textId="77777777" w:rsidR="000A2B12" w:rsidRPr="009470F3" w:rsidRDefault="000A2B12" w:rsidP="000877C4">
            <w:pPr>
              <w:jc w:val="right"/>
              <w:rPr>
                <w:rFonts w:ascii="Arial" w:hAnsi="Arial" w:cs="Arial"/>
                <w:sz w:val="18"/>
                <w:szCs w:val="18"/>
              </w:rPr>
            </w:pPr>
          </w:p>
          <w:p w14:paraId="3E54CAC2" w14:textId="77777777" w:rsidR="000A2B12" w:rsidRPr="009470F3" w:rsidRDefault="000A2B12" w:rsidP="009470F3">
            <w:pPr>
              <w:rPr>
                <w:rFonts w:ascii="Arial" w:hAnsi="Arial" w:cs="Arial"/>
                <w:sz w:val="18"/>
                <w:szCs w:val="18"/>
              </w:rPr>
            </w:pPr>
          </w:p>
          <w:p w14:paraId="55F34121" w14:textId="77777777" w:rsidR="000A2B12" w:rsidRPr="009470F3" w:rsidRDefault="000A2B12" w:rsidP="000877C4">
            <w:pPr>
              <w:jc w:val="right"/>
              <w:rPr>
                <w:rFonts w:ascii="Arial" w:hAnsi="Arial" w:cs="Arial"/>
                <w:sz w:val="18"/>
                <w:szCs w:val="18"/>
              </w:rPr>
            </w:pPr>
          </w:p>
          <w:p w14:paraId="701661DB"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25B50AB7" w14:textId="77777777" w:rsidR="000A2B12" w:rsidRPr="000877C4" w:rsidRDefault="000A2B12" w:rsidP="000877C4">
            <w:pPr>
              <w:jc w:val="right"/>
              <w:rPr>
                <w:rFonts w:ascii="Arial" w:hAnsi="Arial" w:cs="Arial"/>
                <w:sz w:val="22"/>
                <w:szCs w:val="22"/>
              </w:rPr>
            </w:pPr>
          </w:p>
          <w:p w14:paraId="2D68E792"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C88A4C1" w14:textId="77777777" w:rsidR="000A2B12" w:rsidRPr="009470F3" w:rsidRDefault="000A2B12" w:rsidP="000877C4">
            <w:pPr>
              <w:jc w:val="right"/>
              <w:rPr>
                <w:rFonts w:ascii="Arial" w:hAnsi="Arial" w:cs="Arial"/>
                <w:sz w:val="18"/>
                <w:szCs w:val="18"/>
              </w:rPr>
            </w:pPr>
          </w:p>
          <w:p w14:paraId="11255C5A" w14:textId="77777777" w:rsidR="000A2B12" w:rsidRPr="009470F3" w:rsidRDefault="000A2B12" w:rsidP="000877C4">
            <w:pPr>
              <w:jc w:val="right"/>
              <w:rPr>
                <w:rFonts w:ascii="Arial" w:hAnsi="Arial" w:cs="Arial"/>
                <w:sz w:val="18"/>
                <w:szCs w:val="18"/>
              </w:rPr>
            </w:pPr>
          </w:p>
          <w:p w14:paraId="6154B32C" w14:textId="77777777" w:rsidR="000A2B12" w:rsidRPr="009470F3" w:rsidRDefault="000A2B12" w:rsidP="000877C4">
            <w:pPr>
              <w:jc w:val="right"/>
              <w:rPr>
                <w:rFonts w:ascii="Arial" w:hAnsi="Arial" w:cs="Arial"/>
                <w:sz w:val="18"/>
                <w:szCs w:val="18"/>
              </w:rPr>
            </w:pPr>
          </w:p>
          <w:p w14:paraId="096A8DF5" w14:textId="77777777" w:rsidR="000A2B12" w:rsidRPr="009470F3" w:rsidRDefault="000A2B12" w:rsidP="000877C4">
            <w:pPr>
              <w:rPr>
                <w:rFonts w:ascii="Arial" w:hAnsi="Arial" w:cs="Arial"/>
                <w:sz w:val="18"/>
                <w:szCs w:val="18"/>
              </w:rPr>
            </w:pPr>
          </w:p>
          <w:p w14:paraId="57D4A3DA" w14:textId="77777777" w:rsidR="000A2B12" w:rsidRPr="009470F3" w:rsidRDefault="000A2B12"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39ED6B6" w14:textId="77777777" w:rsidR="000A2B12" w:rsidRPr="003C516F" w:rsidRDefault="000A2B12" w:rsidP="000877C4">
            <w:pPr>
              <w:jc w:val="center"/>
              <w:rPr>
                <w:rFonts w:ascii="Arial" w:hAnsi="Arial" w:cs="Arial"/>
                <w:sz w:val="22"/>
                <w:szCs w:val="22"/>
              </w:rPr>
            </w:pPr>
          </w:p>
          <w:p w14:paraId="4F9FC8E7" w14:textId="77777777" w:rsidR="000A2B12" w:rsidRPr="003C516F" w:rsidRDefault="000A2B12"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3FEB1604" w14:textId="77777777" w:rsidR="000A2B12" w:rsidRPr="000877C4" w:rsidRDefault="000A2B12" w:rsidP="000877C4">
            <w:pPr>
              <w:jc w:val="center"/>
              <w:rPr>
                <w:rFonts w:ascii="Arial" w:hAnsi="Arial" w:cs="Arial"/>
                <w:sz w:val="22"/>
                <w:szCs w:val="22"/>
              </w:rPr>
            </w:pPr>
          </w:p>
        </w:tc>
      </w:tr>
      <w:tr w:rsidR="000A2B12" w:rsidRPr="000877C4" w14:paraId="247C4F0A" w14:textId="77777777" w:rsidTr="003C516F">
        <w:trPr>
          <w:trHeight w:val="183"/>
        </w:trPr>
        <w:tc>
          <w:tcPr>
            <w:tcW w:w="720" w:type="dxa"/>
            <w:vMerge/>
          </w:tcPr>
          <w:p w14:paraId="17DEF069"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5EB9B007"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14A2EC1D"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4948D9C5" w14:textId="77777777" w:rsidR="000A2B12" w:rsidRPr="000877C4" w:rsidRDefault="000A2B12" w:rsidP="000877C4">
            <w:pPr>
              <w:jc w:val="right"/>
              <w:rPr>
                <w:rFonts w:ascii="Arial" w:hAnsi="Arial" w:cs="Arial"/>
                <w:sz w:val="22"/>
                <w:szCs w:val="22"/>
              </w:rPr>
            </w:pPr>
          </w:p>
        </w:tc>
        <w:tc>
          <w:tcPr>
            <w:tcW w:w="899" w:type="dxa"/>
            <w:shd w:val="clear" w:color="auto" w:fill="auto"/>
          </w:tcPr>
          <w:p w14:paraId="0AD72E1D" w14:textId="77777777" w:rsidR="000A2B12" w:rsidRPr="000877C4" w:rsidRDefault="000A2B12" w:rsidP="000877C4">
            <w:pPr>
              <w:jc w:val="right"/>
              <w:rPr>
                <w:rFonts w:ascii="Arial" w:hAnsi="Arial" w:cs="Arial"/>
                <w:sz w:val="22"/>
                <w:szCs w:val="22"/>
              </w:rPr>
            </w:pPr>
          </w:p>
          <w:p w14:paraId="7C10D650"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CFABBB7" w14:textId="77777777" w:rsidR="000A2B12" w:rsidRPr="000877C4" w:rsidRDefault="000A2B12" w:rsidP="000877C4">
            <w:pPr>
              <w:jc w:val="right"/>
              <w:rPr>
                <w:rFonts w:ascii="Arial" w:hAnsi="Arial" w:cs="Arial"/>
                <w:sz w:val="22"/>
                <w:szCs w:val="22"/>
              </w:rPr>
            </w:pPr>
          </w:p>
        </w:tc>
        <w:tc>
          <w:tcPr>
            <w:tcW w:w="1447" w:type="dxa"/>
            <w:vMerge/>
          </w:tcPr>
          <w:p w14:paraId="2A0030AD" w14:textId="77777777" w:rsidR="000A2B12" w:rsidRPr="003C516F" w:rsidRDefault="000A2B12" w:rsidP="000877C4">
            <w:pPr>
              <w:jc w:val="center"/>
              <w:rPr>
                <w:rFonts w:ascii="Arial" w:hAnsi="Arial" w:cs="Arial"/>
                <w:sz w:val="22"/>
                <w:szCs w:val="22"/>
              </w:rPr>
            </w:pPr>
          </w:p>
        </w:tc>
        <w:tc>
          <w:tcPr>
            <w:tcW w:w="1793" w:type="dxa"/>
            <w:vMerge/>
          </w:tcPr>
          <w:p w14:paraId="6458247A" w14:textId="77777777" w:rsidR="000A2B12" w:rsidRPr="000877C4" w:rsidRDefault="000A2B12" w:rsidP="000877C4">
            <w:pPr>
              <w:jc w:val="center"/>
              <w:rPr>
                <w:rFonts w:ascii="Arial" w:hAnsi="Arial" w:cs="Arial"/>
                <w:sz w:val="22"/>
                <w:szCs w:val="22"/>
              </w:rPr>
            </w:pPr>
          </w:p>
        </w:tc>
      </w:tr>
      <w:tr w:rsidR="000A2B12" w:rsidRPr="000877C4" w14:paraId="0FFDF118" w14:textId="77777777" w:rsidTr="003C516F">
        <w:trPr>
          <w:trHeight w:val="670"/>
        </w:trPr>
        <w:tc>
          <w:tcPr>
            <w:tcW w:w="720" w:type="dxa"/>
            <w:vMerge w:val="restart"/>
          </w:tcPr>
          <w:p w14:paraId="4FF0E9A1" w14:textId="77777777" w:rsidR="000A2B12" w:rsidRDefault="000A2B12" w:rsidP="00C656DA">
            <w:pPr>
              <w:spacing w:line="240" w:lineRule="atLeast"/>
              <w:jc w:val="center"/>
              <w:rPr>
                <w:rFonts w:ascii="Arial" w:hAnsi="Arial" w:cs="Arial"/>
                <w:sz w:val="22"/>
                <w:szCs w:val="22"/>
              </w:rPr>
            </w:pPr>
          </w:p>
          <w:p w14:paraId="683FABC3"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66</w:t>
            </w:r>
          </w:p>
        </w:tc>
        <w:tc>
          <w:tcPr>
            <w:tcW w:w="1350" w:type="dxa"/>
            <w:gridSpan w:val="3"/>
            <w:vMerge/>
            <w:shd w:val="clear" w:color="auto" w:fill="auto"/>
          </w:tcPr>
          <w:p w14:paraId="6DAD55B8"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2DBE53AE" w14:textId="77777777" w:rsidR="000A2B12" w:rsidRPr="00237E0B" w:rsidRDefault="000A2B12" w:rsidP="000877C4">
            <w:pPr>
              <w:jc w:val="center"/>
              <w:rPr>
                <w:rFonts w:ascii="Arial" w:hAnsi="Arial" w:cs="Arial"/>
              </w:rPr>
            </w:pPr>
          </w:p>
          <w:p w14:paraId="799CF9F9" w14:textId="77777777" w:rsidR="000A2B12" w:rsidRPr="00237E0B" w:rsidRDefault="000A2B12" w:rsidP="000877C4">
            <w:pPr>
              <w:jc w:val="center"/>
              <w:rPr>
                <w:rFonts w:ascii="Arial" w:hAnsi="Arial" w:cs="Arial"/>
              </w:rPr>
            </w:pPr>
            <w:r w:rsidRPr="00237E0B">
              <w:rPr>
                <w:rFonts w:ascii="Arial" w:hAnsi="Arial" w:cs="Arial"/>
              </w:rPr>
              <w:t>śr. 91-100 cm</w:t>
            </w:r>
          </w:p>
          <w:p w14:paraId="162EB567" w14:textId="77777777" w:rsidR="000A2B12" w:rsidRPr="00237E0B" w:rsidRDefault="000A2B12" w:rsidP="000877C4">
            <w:pPr>
              <w:jc w:val="center"/>
              <w:rPr>
                <w:rFonts w:ascii="Arial" w:hAnsi="Arial" w:cs="Arial"/>
              </w:rPr>
            </w:pPr>
          </w:p>
        </w:tc>
        <w:tc>
          <w:tcPr>
            <w:tcW w:w="1560" w:type="dxa"/>
            <w:vMerge w:val="restart"/>
            <w:shd w:val="clear" w:color="auto" w:fill="auto"/>
          </w:tcPr>
          <w:p w14:paraId="18F1F248" w14:textId="77777777" w:rsidR="000A2B12" w:rsidRPr="00237E0B" w:rsidRDefault="000A2B12" w:rsidP="000877C4">
            <w:pPr>
              <w:jc w:val="right"/>
              <w:rPr>
                <w:rFonts w:ascii="Arial" w:hAnsi="Arial" w:cs="Arial"/>
                <w:sz w:val="18"/>
                <w:szCs w:val="18"/>
              </w:rPr>
            </w:pPr>
          </w:p>
          <w:p w14:paraId="14E88109" w14:textId="77777777" w:rsidR="000A2B12" w:rsidRPr="00237E0B" w:rsidRDefault="000A2B12" w:rsidP="00237E0B">
            <w:pPr>
              <w:rPr>
                <w:rFonts w:ascii="Arial" w:hAnsi="Arial" w:cs="Arial"/>
                <w:sz w:val="18"/>
                <w:szCs w:val="18"/>
              </w:rPr>
            </w:pPr>
          </w:p>
          <w:p w14:paraId="36AAF7AF" w14:textId="77777777" w:rsidR="000A2B12" w:rsidRPr="00237E0B" w:rsidRDefault="000A2B12" w:rsidP="000877C4">
            <w:pPr>
              <w:jc w:val="right"/>
              <w:rPr>
                <w:rFonts w:ascii="Arial" w:hAnsi="Arial" w:cs="Arial"/>
                <w:sz w:val="18"/>
                <w:szCs w:val="18"/>
              </w:rPr>
            </w:pPr>
          </w:p>
          <w:p w14:paraId="57ECBE01" w14:textId="77777777" w:rsidR="000A2B12" w:rsidRPr="00237E0B" w:rsidRDefault="000A2B12" w:rsidP="000877C4">
            <w:pPr>
              <w:jc w:val="right"/>
              <w:rPr>
                <w:rFonts w:ascii="Arial" w:hAnsi="Arial" w:cs="Arial"/>
                <w:sz w:val="18"/>
                <w:szCs w:val="18"/>
              </w:rPr>
            </w:pPr>
          </w:p>
          <w:p w14:paraId="30420681" w14:textId="77777777" w:rsidR="000A2B12" w:rsidRPr="00237E0B" w:rsidRDefault="000A2B12" w:rsidP="000877C4">
            <w:pPr>
              <w:jc w:val="right"/>
              <w:rPr>
                <w:rFonts w:ascii="Arial" w:hAnsi="Arial" w:cs="Arial"/>
                <w:sz w:val="18"/>
                <w:szCs w:val="18"/>
              </w:rPr>
            </w:pPr>
            <w:r w:rsidRPr="00237E0B">
              <w:rPr>
                <w:rFonts w:ascii="Arial" w:hAnsi="Arial" w:cs="Arial"/>
                <w:sz w:val="18"/>
                <w:szCs w:val="18"/>
              </w:rPr>
              <w:t>zł/drzewo</w:t>
            </w:r>
          </w:p>
        </w:tc>
        <w:tc>
          <w:tcPr>
            <w:tcW w:w="899" w:type="dxa"/>
            <w:shd w:val="clear" w:color="auto" w:fill="auto"/>
          </w:tcPr>
          <w:p w14:paraId="70004A0B" w14:textId="77777777" w:rsidR="000A2B12" w:rsidRPr="000877C4" w:rsidRDefault="000A2B12" w:rsidP="000877C4">
            <w:pPr>
              <w:jc w:val="right"/>
              <w:rPr>
                <w:rFonts w:ascii="Arial" w:hAnsi="Arial" w:cs="Arial"/>
                <w:sz w:val="22"/>
                <w:szCs w:val="22"/>
              </w:rPr>
            </w:pPr>
          </w:p>
          <w:p w14:paraId="56257743"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65D3B80" w14:textId="77777777" w:rsidR="000A2B12" w:rsidRPr="00237E0B" w:rsidRDefault="000A2B12" w:rsidP="000877C4">
            <w:pPr>
              <w:jc w:val="right"/>
              <w:rPr>
                <w:rFonts w:ascii="Arial" w:hAnsi="Arial" w:cs="Arial"/>
                <w:sz w:val="18"/>
                <w:szCs w:val="18"/>
              </w:rPr>
            </w:pPr>
          </w:p>
          <w:p w14:paraId="71C0887F" w14:textId="77777777" w:rsidR="000A2B12" w:rsidRPr="00237E0B" w:rsidRDefault="000A2B12" w:rsidP="000877C4">
            <w:pPr>
              <w:jc w:val="right"/>
              <w:rPr>
                <w:rFonts w:ascii="Arial" w:hAnsi="Arial" w:cs="Arial"/>
                <w:sz w:val="18"/>
                <w:szCs w:val="18"/>
              </w:rPr>
            </w:pPr>
          </w:p>
          <w:p w14:paraId="024158AA" w14:textId="77777777" w:rsidR="000A2B12" w:rsidRPr="00237E0B" w:rsidRDefault="000A2B12" w:rsidP="00237E0B">
            <w:pPr>
              <w:rPr>
                <w:rFonts w:ascii="Arial" w:hAnsi="Arial" w:cs="Arial"/>
                <w:sz w:val="18"/>
                <w:szCs w:val="18"/>
              </w:rPr>
            </w:pPr>
          </w:p>
          <w:p w14:paraId="1FF33439" w14:textId="77777777" w:rsidR="000A2B12" w:rsidRPr="00237E0B" w:rsidRDefault="000A2B12" w:rsidP="000877C4">
            <w:pPr>
              <w:jc w:val="right"/>
              <w:rPr>
                <w:rFonts w:ascii="Arial" w:hAnsi="Arial" w:cs="Arial"/>
                <w:sz w:val="18"/>
                <w:szCs w:val="18"/>
              </w:rPr>
            </w:pPr>
          </w:p>
          <w:p w14:paraId="5027269B" w14:textId="77777777" w:rsidR="000A2B12" w:rsidRPr="00237E0B" w:rsidRDefault="000A2B12" w:rsidP="000877C4">
            <w:pPr>
              <w:jc w:val="right"/>
              <w:rPr>
                <w:rFonts w:ascii="Arial" w:hAnsi="Arial" w:cs="Arial"/>
                <w:sz w:val="18"/>
                <w:szCs w:val="18"/>
              </w:rPr>
            </w:pPr>
            <w:r w:rsidRPr="00237E0B">
              <w:rPr>
                <w:rFonts w:ascii="Arial" w:hAnsi="Arial" w:cs="Arial"/>
                <w:sz w:val="18"/>
                <w:szCs w:val="18"/>
              </w:rPr>
              <w:t>zł/drzewo</w:t>
            </w:r>
          </w:p>
        </w:tc>
        <w:tc>
          <w:tcPr>
            <w:tcW w:w="1447" w:type="dxa"/>
            <w:vMerge w:val="restart"/>
          </w:tcPr>
          <w:p w14:paraId="0900E61F" w14:textId="77777777" w:rsidR="000A2B12" w:rsidRPr="003C516F" w:rsidRDefault="000A2B12" w:rsidP="000877C4">
            <w:pPr>
              <w:jc w:val="center"/>
              <w:rPr>
                <w:rFonts w:ascii="Arial" w:hAnsi="Arial" w:cs="Arial"/>
                <w:sz w:val="22"/>
                <w:szCs w:val="22"/>
              </w:rPr>
            </w:pPr>
          </w:p>
          <w:p w14:paraId="0288F6A0" w14:textId="77777777" w:rsidR="000A2B12" w:rsidRPr="003C516F" w:rsidRDefault="000A2B12"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5B6A16EA" w14:textId="77777777" w:rsidR="000A2B12" w:rsidRPr="000877C4" w:rsidRDefault="000A2B12" w:rsidP="000877C4">
            <w:pPr>
              <w:jc w:val="center"/>
              <w:rPr>
                <w:rFonts w:ascii="Arial" w:hAnsi="Arial" w:cs="Arial"/>
                <w:sz w:val="22"/>
                <w:szCs w:val="22"/>
              </w:rPr>
            </w:pPr>
          </w:p>
        </w:tc>
      </w:tr>
      <w:tr w:rsidR="000A2B12" w:rsidRPr="000877C4" w14:paraId="284C3B8B" w14:textId="77777777" w:rsidTr="003C516F">
        <w:trPr>
          <w:trHeight w:val="183"/>
        </w:trPr>
        <w:tc>
          <w:tcPr>
            <w:tcW w:w="720" w:type="dxa"/>
            <w:vMerge/>
          </w:tcPr>
          <w:p w14:paraId="1C16E749"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35B38C86"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4422C294" w14:textId="77777777" w:rsidR="000A2B12" w:rsidRPr="00237E0B" w:rsidRDefault="000A2B12" w:rsidP="000877C4">
            <w:pPr>
              <w:jc w:val="center"/>
              <w:rPr>
                <w:rFonts w:ascii="Arial" w:hAnsi="Arial" w:cs="Arial"/>
              </w:rPr>
            </w:pPr>
          </w:p>
        </w:tc>
        <w:tc>
          <w:tcPr>
            <w:tcW w:w="1560" w:type="dxa"/>
            <w:vMerge/>
            <w:shd w:val="clear" w:color="auto" w:fill="auto"/>
          </w:tcPr>
          <w:p w14:paraId="048F6FB3" w14:textId="77777777" w:rsidR="000A2B12" w:rsidRPr="00237E0B" w:rsidRDefault="000A2B12" w:rsidP="000877C4">
            <w:pPr>
              <w:jc w:val="right"/>
              <w:rPr>
                <w:rFonts w:ascii="Arial" w:hAnsi="Arial" w:cs="Arial"/>
                <w:sz w:val="18"/>
                <w:szCs w:val="18"/>
              </w:rPr>
            </w:pPr>
          </w:p>
        </w:tc>
        <w:tc>
          <w:tcPr>
            <w:tcW w:w="899" w:type="dxa"/>
            <w:shd w:val="clear" w:color="auto" w:fill="auto"/>
          </w:tcPr>
          <w:p w14:paraId="0DBCE7E5" w14:textId="77777777" w:rsidR="000A2B12" w:rsidRPr="000877C4" w:rsidRDefault="000A2B12" w:rsidP="000877C4">
            <w:pPr>
              <w:jc w:val="right"/>
              <w:rPr>
                <w:rFonts w:ascii="Arial" w:hAnsi="Arial" w:cs="Arial"/>
                <w:sz w:val="22"/>
                <w:szCs w:val="22"/>
              </w:rPr>
            </w:pPr>
          </w:p>
          <w:p w14:paraId="2318E2B5"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CBDFB2B" w14:textId="77777777" w:rsidR="000A2B12" w:rsidRPr="00237E0B" w:rsidRDefault="000A2B12" w:rsidP="000877C4">
            <w:pPr>
              <w:jc w:val="right"/>
              <w:rPr>
                <w:rFonts w:ascii="Arial" w:hAnsi="Arial" w:cs="Arial"/>
                <w:sz w:val="18"/>
                <w:szCs w:val="18"/>
              </w:rPr>
            </w:pPr>
          </w:p>
        </w:tc>
        <w:tc>
          <w:tcPr>
            <w:tcW w:w="1447" w:type="dxa"/>
            <w:vMerge/>
          </w:tcPr>
          <w:p w14:paraId="6F596A0C" w14:textId="77777777" w:rsidR="000A2B12" w:rsidRPr="003C516F" w:rsidRDefault="000A2B12" w:rsidP="000877C4">
            <w:pPr>
              <w:jc w:val="center"/>
              <w:rPr>
                <w:rFonts w:ascii="Arial" w:hAnsi="Arial" w:cs="Arial"/>
                <w:sz w:val="22"/>
                <w:szCs w:val="22"/>
              </w:rPr>
            </w:pPr>
          </w:p>
        </w:tc>
        <w:tc>
          <w:tcPr>
            <w:tcW w:w="1793" w:type="dxa"/>
            <w:vMerge/>
          </w:tcPr>
          <w:p w14:paraId="54464EDC" w14:textId="77777777" w:rsidR="000A2B12" w:rsidRPr="000877C4" w:rsidRDefault="000A2B12" w:rsidP="000877C4">
            <w:pPr>
              <w:jc w:val="center"/>
              <w:rPr>
                <w:rFonts w:ascii="Arial" w:hAnsi="Arial" w:cs="Arial"/>
                <w:sz w:val="22"/>
                <w:szCs w:val="22"/>
              </w:rPr>
            </w:pPr>
          </w:p>
        </w:tc>
      </w:tr>
      <w:tr w:rsidR="000A2B12" w:rsidRPr="000877C4" w14:paraId="33EB7E99" w14:textId="77777777" w:rsidTr="003C516F">
        <w:trPr>
          <w:trHeight w:val="183"/>
        </w:trPr>
        <w:tc>
          <w:tcPr>
            <w:tcW w:w="720" w:type="dxa"/>
            <w:vMerge w:val="restart"/>
          </w:tcPr>
          <w:p w14:paraId="0F95135F" w14:textId="77777777" w:rsidR="000A2B12" w:rsidRDefault="000A2B12" w:rsidP="00C656DA">
            <w:pPr>
              <w:spacing w:line="240" w:lineRule="atLeast"/>
              <w:jc w:val="center"/>
              <w:rPr>
                <w:rFonts w:ascii="Arial" w:hAnsi="Arial" w:cs="Arial"/>
                <w:sz w:val="22"/>
                <w:szCs w:val="22"/>
              </w:rPr>
            </w:pPr>
          </w:p>
          <w:p w14:paraId="6514EF1D"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67</w:t>
            </w:r>
          </w:p>
        </w:tc>
        <w:tc>
          <w:tcPr>
            <w:tcW w:w="1350" w:type="dxa"/>
            <w:gridSpan w:val="3"/>
            <w:vMerge/>
            <w:shd w:val="clear" w:color="auto" w:fill="auto"/>
          </w:tcPr>
          <w:p w14:paraId="6F260FF0"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223E5350" w14:textId="77777777" w:rsidR="000A2B12" w:rsidRPr="00237E0B" w:rsidRDefault="000A2B12" w:rsidP="000877C4">
            <w:pPr>
              <w:jc w:val="center"/>
              <w:rPr>
                <w:rFonts w:ascii="Arial" w:hAnsi="Arial" w:cs="Arial"/>
              </w:rPr>
            </w:pPr>
          </w:p>
          <w:p w14:paraId="4C0EF7E8" w14:textId="77777777" w:rsidR="000A2B12" w:rsidRPr="00237E0B" w:rsidRDefault="000A2B12" w:rsidP="000877C4">
            <w:pPr>
              <w:jc w:val="center"/>
              <w:rPr>
                <w:rFonts w:ascii="Arial" w:hAnsi="Arial" w:cs="Arial"/>
              </w:rPr>
            </w:pPr>
            <w:r w:rsidRPr="00237E0B">
              <w:rPr>
                <w:rFonts w:ascii="Arial" w:hAnsi="Arial" w:cs="Arial"/>
              </w:rPr>
              <w:t>śr. powyżej 100 cm</w:t>
            </w:r>
          </w:p>
        </w:tc>
        <w:tc>
          <w:tcPr>
            <w:tcW w:w="1560" w:type="dxa"/>
            <w:vMerge w:val="restart"/>
            <w:shd w:val="clear" w:color="auto" w:fill="auto"/>
          </w:tcPr>
          <w:p w14:paraId="754962EF" w14:textId="77777777" w:rsidR="000A2B12" w:rsidRPr="00237E0B" w:rsidRDefault="000A2B12" w:rsidP="000877C4">
            <w:pPr>
              <w:jc w:val="right"/>
              <w:rPr>
                <w:rFonts w:ascii="Arial" w:hAnsi="Arial" w:cs="Arial"/>
                <w:sz w:val="18"/>
                <w:szCs w:val="18"/>
              </w:rPr>
            </w:pPr>
          </w:p>
          <w:p w14:paraId="1B655AFF" w14:textId="77777777" w:rsidR="000A2B12" w:rsidRPr="00237E0B" w:rsidRDefault="000A2B12" w:rsidP="000877C4">
            <w:pPr>
              <w:jc w:val="right"/>
              <w:rPr>
                <w:rFonts w:ascii="Arial" w:hAnsi="Arial" w:cs="Arial"/>
                <w:sz w:val="18"/>
                <w:szCs w:val="18"/>
              </w:rPr>
            </w:pPr>
          </w:p>
          <w:p w14:paraId="1A6098F8" w14:textId="77777777" w:rsidR="000A2B12" w:rsidRPr="00237E0B" w:rsidRDefault="000A2B12" w:rsidP="000877C4">
            <w:pPr>
              <w:jc w:val="right"/>
              <w:rPr>
                <w:rFonts w:ascii="Arial" w:hAnsi="Arial" w:cs="Arial"/>
                <w:sz w:val="18"/>
                <w:szCs w:val="18"/>
              </w:rPr>
            </w:pPr>
          </w:p>
          <w:p w14:paraId="06D91BA4" w14:textId="77777777" w:rsidR="000A2B12" w:rsidRPr="00237E0B" w:rsidRDefault="000A2B12" w:rsidP="00237E0B">
            <w:pPr>
              <w:rPr>
                <w:rFonts w:ascii="Arial" w:hAnsi="Arial" w:cs="Arial"/>
                <w:sz w:val="18"/>
                <w:szCs w:val="18"/>
              </w:rPr>
            </w:pPr>
          </w:p>
          <w:p w14:paraId="5206293C" w14:textId="77777777" w:rsidR="000A2B12" w:rsidRPr="00237E0B" w:rsidRDefault="000A2B12" w:rsidP="000877C4">
            <w:pPr>
              <w:jc w:val="right"/>
              <w:rPr>
                <w:rFonts w:ascii="Arial" w:hAnsi="Arial" w:cs="Arial"/>
                <w:sz w:val="18"/>
                <w:szCs w:val="18"/>
              </w:rPr>
            </w:pPr>
            <w:r w:rsidRPr="00237E0B">
              <w:rPr>
                <w:rFonts w:ascii="Arial" w:hAnsi="Arial" w:cs="Arial"/>
                <w:sz w:val="18"/>
                <w:szCs w:val="18"/>
              </w:rPr>
              <w:t>zł/drzewo</w:t>
            </w:r>
          </w:p>
        </w:tc>
        <w:tc>
          <w:tcPr>
            <w:tcW w:w="899" w:type="dxa"/>
            <w:shd w:val="clear" w:color="auto" w:fill="auto"/>
          </w:tcPr>
          <w:p w14:paraId="5168C7A6" w14:textId="77777777" w:rsidR="000A2B12" w:rsidRPr="000877C4" w:rsidRDefault="000A2B12" w:rsidP="000877C4">
            <w:pPr>
              <w:jc w:val="right"/>
              <w:rPr>
                <w:rFonts w:ascii="Arial" w:hAnsi="Arial" w:cs="Arial"/>
                <w:sz w:val="22"/>
                <w:szCs w:val="22"/>
              </w:rPr>
            </w:pPr>
          </w:p>
          <w:p w14:paraId="3BC017E0"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360CDC8" w14:textId="77777777" w:rsidR="000A2B12" w:rsidRPr="00237E0B" w:rsidRDefault="000A2B12" w:rsidP="000877C4">
            <w:pPr>
              <w:jc w:val="right"/>
              <w:rPr>
                <w:rFonts w:ascii="Arial" w:hAnsi="Arial" w:cs="Arial"/>
                <w:sz w:val="18"/>
                <w:szCs w:val="18"/>
              </w:rPr>
            </w:pPr>
          </w:p>
          <w:p w14:paraId="43C35097" w14:textId="77777777" w:rsidR="000A2B12" w:rsidRPr="00237E0B" w:rsidRDefault="000A2B12" w:rsidP="000877C4">
            <w:pPr>
              <w:jc w:val="right"/>
              <w:rPr>
                <w:rFonts w:ascii="Arial" w:hAnsi="Arial" w:cs="Arial"/>
                <w:sz w:val="18"/>
                <w:szCs w:val="18"/>
              </w:rPr>
            </w:pPr>
          </w:p>
          <w:p w14:paraId="36F79004" w14:textId="77777777" w:rsidR="000A2B12" w:rsidRPr="00237E0B" w:rsidRDefault="000A2B12" w:rsidP="00237E0B">
            <w:pPr>
              <w:rPr>
                <w:rFonts w:ascii="Arial" w:hAnsi="Arial" w:cs="Arial"/>
                <w:sz w:val="18"/>
                <w:szCs w:val="18"/>
              </w:rPr>
            </w:pPr>
          </w:p>
          <w:p w14:paraId="525CB727" w14:textId="77777777" w:rsidR="000A2B12" w:rsidRPr="00237E0B" w:rsidRDefault="000A2B12" w:rsidP="000877C4">
            <w:pPr>
              <w:jc w:val="right"/>
              <w:rPr>
                <w:rFonts w:ascii="Arial" w:hAnsi="Arial" w:cs="Arial"/>
                <w:sz w:val="18"/>
                <w:szCs w:val="18"/>
              </w:rPr>
            </w:pPr>
          </w:p>
          <w:p w14:paraId="49EB3ADE" w14:textId="77777777" w:rsidR="000A2B12" w:rsidRPr="00237E0B" w:rsidRDefault="000A2B12" w:rsidP="000877C4">
            <w:pPr>
              <w:jc w:val="right"/>
              <w:rPr>
                <w:rFonts w:ascii="Arial" w:hAnsi="Arial" w:cs="Arial"/>
                <w:sz w:val="18"/>
                <w:szCs w:val="18"/>
              </w:rPr>
            </w:pPr>
            <w:r w:rsidRPr="00237E0B">
              <w:rPr>
                <w:rFonts w:ascii="Arial" w:hAnsi="Arial" w:cs="Arial"/>
                <w:sz w:val="18"/>
                <w:szCs w:val="18"/>
              </w:rPr>
              <w:t>zł/drzewo</w:t>
            </w:r>
          </w:p>
        </w:tc>
        <w:tc>
          <w:tcPr>
            <w:tcW w:w="1447" w:type="dxa"/>
            <w:vMerge w:val="restart"/>
          </w:tcPr>
          <w:p w14:paraId="603E3F79" w14:textId="77777777" w:rsidR="000A2B12" w:rsidRPr="003C516F" w:rsidRDefault="000A2B12" w:rsidP="000877C4">
            <w:pPr>
              <w:jc w:val="center"/>
              <w:rPr>
                <w:rFonts w:ascii="Arial" w:hAnsi="Arial" w:cs="Arial"/>
                <w:sz w:val="22"/>
                <w:szCs w:val="22"/>
              </w:rPr>
            </w:pPr>
          </w:p>
          <w:p w14:paraId="4F15E337" w14:textId="77777777" w:rsidR="000A2B12" w:rsidRPr="003C516F" w:rsidRDefault="000A2B12"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15BAA227" w14:textId="77777777" w:rsidR="000A2B12" w:rsidRPr="000877C4" w:rsidRDefault="000A2B12" w:rsidP="000877C4">
            <w:pPr>
              <w:jc w:val="center"/>
              <w:rPr>
                <w:rFonts w:ascii="Arial" w:hAnsi="Arial" w:cs="Arial"/>
                <w:sz w:val="22"/>
                <w:szCs w:val="22"/>
              </w:rPr>
            </w:pPr>
          </w:p>
        </w:tc>
      </w:tr>
      <w:tr w:rsidR="000A2B12" w:rsidRPr="000877C4" w14:paraId="68D4254B" w14:textId="77777777" w:rsidTr="003C516F">
        <w:trPr>
          <w:trHeight w:val="183"/>
        </w:trPr>
        <w:tc>
          <w:tcPr>
            <w:tcW w:w="720" w:type="dxa"/>
            <w:vMerge/>
          </w:tcPr>
          <w:p w14:paraId="6C64718C"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6464EA03"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E72737F"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57C59305" w14:textId="77777777" w:rsidR="000A2B12" w:rsidRPr="000877C4" w:rsidRDefault="000A2B12" w:rsidP="000877C4">
            <w:pPr>
              <w:jc w:val="right"/>
              <w:rPr>
                <w:rFonts w:ascii="Arial" w:hAnsi="Arial" w:cs="Arial"/>
                <w:sz w:val="22"/>
                <w:szCs w:val="22"/>
              </w:rPr>
            </w:pPr>
          </w:p>
        </w:tc>
        <w:tc>
          <w:tcPr>
            <w:tcW w:w="899" w:type="dxa"/>
            <w:shd w:val="clear" w:color="auto" w:fill="auto"/>
          </w:tcPr>
          <w:p w14:paraId="51A61662" w14:textId="77777777" w:rsidR="000A2B12" w:rsidRPr="000877C4" w:rsidRDefault="000A2B12" w:rsidP="00237E0B">
            <w:pPr>
              <w:rPr>
                <w:rFonts w:ascii="Arial" w:hAnsi="Arial" w:cs="Arial"/>
                <w:sz w:val="22"/>
                <w:szCs w:val="22"/>
              </w:rPr>
            </w:pPr>
          </w:p>
          <w:p w14:paraId="6BB59932"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0C30D13" w14:textId="77777777" w:rsidR="000A2B12" w:rsidRPr="000877C4" w:rsidRDefault="000A2B12" w:rsidP="000877C4">
            <w:pPr>
              <w:jc w:val="right"/>
              <w:rPr>
                <w:rFonts w:ascii="Arial" w:hAnsi="Arial" w:cs="Arial"/>
                <w:sz w:val="22"/>
                <w:szCs w:val="22"/>
              </w:rPr>
            </w:pPr>
          </w:p>
        </w:tc>
        <w:tc>
          <w:tcPr>
            <w:tcW w:w="1447" w:type="dxa"/>
            <w:vMerge/>
          </w:tcPr>
          <w:p w14:paraId="45D959C2" w14:textId="77777777" w:rsidR="000A2B12" w:rsidRPr="008F31E2" w:rsidRDefault="000A2B12" w:rsidP="000877C4">
            <w:pPr>
              <w:jc w:val="center"/>
              <w:rPr>
                <w:rFonts w:ascii="Arial" w:hAnsi="Arial" w:cs="Arial"/>
                <w:color w:val="FF0000"/>
                <w:sz w:val="22"/>
                <w:szCs w:val="22"/>
              </w:rPr>
            </w:pPr>
          </w:p>
        </w:tc>
        <w:tc>
          <w:tcPr>
            <w:tcW w:w="1793" w:type="dxa"/>
            <w:vMerge/>
          </w:tcPr>
          <w:p w14:paraId="3E5548BC" w14:textId="77777777" w:rsidR="000A2B12" w:rsidRPr="000877C4" w:rsidRDefault="000A2B12" w:rsidP="000877C4">
            <w:pPr>
              <w:jc w:val="center"/>
              <w:rPr>
                <w:rFonts w:ascii="Arial" w:hAnsi="Arial" w:cs="Arial"/>
                <w:sz w:val="22"/>
                <w:szCs w:val="22"/>
              </w:rPr>
            </w:pPr>
          </w:p>
        </w:tc>
      </w:tr>
      <w:tr w:rsidR="000A2B12" w:rsidRPr="000877C4" w14:paraId="2251EF28" w14:textId="77777777" w:rsidTr="003C516F">
        <w:trPr>
          <w:trHeight w:val="183"/>
        </w:trPr>
        <w:tc>
          <w:tcPr>
            <w:tcW w:w="720" w:type="dxa"/>
            <w:vMerge w:val="restart"/>
          </w:tcPr>
          <w:p w14:paraId="2DA795A6" w14:textId="77777777" w:rsidR="000A2B12" w:rsidRDefault="000A2B12" w:rsidP="00C656DA">
            <w:pPr>
              <w:spacing w:line="240" w:lineRule="atLeast"/>
              <w:jc w:val="center"/>
              <w:rPr>
                <w:rFonts w:ascii="Arial" w:hAnsi="Arial" w:cs="Arial"/>
                <w:sz w:val="22"/>
                <w:szCs w:val="22"/>
              </w:rPr>
            </w:pPr>
          </w:p>
          <w:p w14:paraId="1124CE42"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68</w:t>
            </w:r>
          </w:p>
        </w:tc>
        <w:tc>
          <w:tcPr>
            <w:tcW w:w="1350" w:type="dxa"/>
            <w:gridSpan w:val="3"/>
            <w:vMerge w:val="restart"/>
            <w:shd w:val="clear" w:color="auto" w:fill="auto"/>
          </w:tcPr>
          <w:p w14:paraId="4C09825B" w14:textId="77777777" w:rsidR="000A2B12" w:rsidRPr="000877C4" w:rsidRDefault="000A2B12" w:rsidP="000877C4">
            <w:pPr>
              <w:jc w:val="center"/>
              <w:rPr>
                <w:rFonts w:ascii="Arial" w:hAnsi="Arial" w:cs="Arial"/>
                <w:sz w:val="22"/>
                <w:szCs w:val="22"/>
              </w:rPr>
            </w:pPr>
          </w:p>
          <w:p w14:paraId="23DAC8BC" w14:textId="77777777" w:rsidR="000A2B12" w:rsidRPr="000877C4" w:rsidRDefault="000A2B12" w:rsidP="000877C4">
            <w:pPr>
              <w:jc w:val="center"/>
              <w:rPr>
                <w:rFonts w:ascii="Arial" w:hAnsi="Arial" w:cs="Arial"/>
                <w:b/>
                <w:sz w:val="22"/>
                <w:szCs w:val="22"/>
              </w:rPr>
            </w:pPr>
            <w:r>
              <w:rPr>
                <w:rFonts w:ascii="Arial" w:hAnsi="Arial" w:cs="Arial"/>
                <w:b/>
                <w:sz w:val="22"/>
                <w:szCs w:val="22"/>
              </w:rPr>
              <w:t>Element 25</w:t>
            </w:r>
          </w:p>
          <w:p w14:paraId="1B538873" w14:textId="77777777" w:rsidR="000A2B12" w:rsidRPr="000877C4" w:rsidRDefault="000A2B12" w:rsidP="000877C4">
            <w:pPr>
              <w:jc w:val="center"/>
              <w:rPr>
                <w:rFonts w:ascii="Arial" w:hAnsi="Arial" w:cs="Arial"/>
                <w:sz w:val="22"/>
                <w:szCs w:val="22"/>
              </w:rPr>
            </w:pPr>
          </w:p>
          <w:p w14:paraId="6EA6676F" w14:textId="77777777" w:rsidR="000A2B12" w:rsidRPr="000877C4" w:rsidRDefault="000A2B12" w:rsidP="000877C4">
            <w:pPr>
              <w:jc w:val="center"/>
              <w:rPr>
                <w:rFonts w:ascii="Arial" w:hAnsi="Arial" w:cs="Arial"/>
                <w:sz w:val="22"/>
                <w:szCs w:val="22"/>
              </w:rPr>
            </w:pPr>
            <w:r>
              <w:rPr>
                <w:rFonts w:ascii="Arial" w:hAnsi="Arial" w:cs="Arial"/>
                <w:sz w:val="22"/>
                <w:szCs w:val="22"/>
              </w:rPr>
              <w:t>Usuwanie wykrotów drzew</w:t>
            </w:r>
          </w:p>
        </w:tc>
        <w:tc>
          <w:tcPr>
            <w:tcW w:w="1305" w:type="dxa"/>
            <w:vMerge w:val="restart"/>
            <w:shd w:val="clear" w:color="auto" w:fill="auto"/>
          </w:tcPr>
          <w:p w14:paraId="00DB0E5B" w14:textId="77777777" w:rsidR="000A2B12" w:rsidRPr="00DE5A8D" w:rsidRDefault="000A2B12" w:rsidP="000877C4">
            <w:pPr>
              <w:jc w:val="center"/>
              <w:rPr>
                <w:rFonts w:ascii="Arial" w:hAnsi="Arial" w:cs="Arial"/>
              </w:rPr>
            </w:pPr>
          </w:p>
          <w:p w14:paraId="6EC26471" w14:textId="77777777" w:rsidR="000A2B12" w:rsidRPr="00DE5A8D" w:rsidRDefault="000A2B12" w:rsidP="000877C4">
            <w:pPr>
              <w:jc w:val="center"/>
              <w:rPr>
                <w:rFonts w:ascii="Arial" w:hAnsi="Arial" w:cs="Arial"/>
              </w:rPr>
            </w:pPr>
            <w:r w:rsidRPr="00DE5A8D">
              <w:rPr>
                <w:rFonts w:ascii="Arial" w:hAnsi="Arial" w:cs="Arial"/>
              </w:rPr>
              <w:t>śr. do 10 cm</w:t>
            </w:r>
          </w:p>
        </w:tc>
        <w:tc>
          <w:tcPr>
            <w:tcW w:w="1560" w:type="dxa"/>
            <w:vMerge w:val="restart"/>
            <w:shd w:val="clear" w:color="auto" w:fill="auto"/>
          </w:tcPr>
          <w:p w14:paraId="32942369" w14:textId="77777777" w:rsidR="000A2B12" w:rsidRPr="00DE5A8D" w:rsidRDefault="000A2B12" w:rsidP="000877C4">
            <w:pPr>
              <w:rPr>
                <w:rFonts w:ascii="Arial" w:hAnsi="Arial" w:cs="Arial"/>
                <w:sz w:val="18"/>
                <w:szCs w:val="18"/>
              </w:rPr>
            </w:pPr>
          </w:p>
          <w:p w14:paraId="781F48C9" w14:textId="77777777" w:rsidR="000A2B12" w:rsidRPr="00DE5A8D" w:rsidRDefault="000A2B12" w:rsidP="000877C4">
            <w:pPr>
              <w:rPr>
                <w:rFonts w:ascii="Arial" w:hAnsi="Arial" w:cs="Arial"/>
                <w:sz w:val="18"/>
                <w:szCs w:val="18"/>
              </w:rPr>
            </w:pPr>
          </w:p>
          <w:p w14:paraId="63383876" w14:textId="77777777" w:rsidR="000A2B12" w:rsidRDefault="000A2B12" w:rsidP="000877C4">
            <w:pPr>
              <w:rPr>
                <w:rFonts w:ascii="Arial" w:hAnsi="Arial" w:cs="Arial"/>
                <w:sz w:val="18"/>
                <w:szCs w:val="18"/>
              </w:rPr>
            </w:pPr>
          </w:p>
          <w:p w14:paraId="7EDAE101" w14:textId="77777777" w:rsidR="000A2B12" w:rsidRPr="00DE5A8D" w:rsidRDefault="000A2B12" w:rsidP="000877C4">
            <w:pPr>
              <w:rPr>
                <w:rFonts w:ascii="Arial" w:hAnsi="Arial" w:cs="Arial"/>
                <w:sz w:val="18"/>
                <w:szCs w:val="18"/>
              </w:rPr>
            </w:pPr>
          </w:p>
          <w:p w14:paraId="2DF6D0E9"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70B943B2" w14:textId="77777777" w:rsidR="000A2B12" w:rsidRPr="000877C4" w:rsidRDefault="000A2B12" w:rsidP="000877C4">
            <w:pPr>
              <w:jc w:val="right"/>
              <w:rPr>
                <w:rFonts w:ascii="Arial" w:hAnsi="Arial" w:cs="Arial"/>
                <w:sz w:val="22"/>
                <w:szCs w:val="22"/>
              </w:rPr>
            </w:pPr>
          </w:p>
          <w:p w14:paraId="0E6707B1"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19EC6E0" w14:textId="77777777" w:rsidR="000A2B12" w:rsidRPr="00DE5A8D" w:rsidRDefault="000A2B12" w:rsidP="000877C4">
            <w:pPr>
              <w:jc w:val="right"/>
              <w:rPr>
                <w:rFonts w:ascii="Arial" w:hAnsi="Arial" w:cs="Arial"/>
                <w:sz w:val="18"/>
                <w:szCs w:val="18"/>
              </w:rPr>
            </w:pPr>
          </w:p>
          <w:p w14:paraId="63405458" w14:textId="77777777" w:rsidR="000A2B12" w:rsidRPr="00DE5A8D" w:rsidRDefault="000A2B12" w:rsidP="00DE5A8D">
            <w:pPr>
              <w:rPr>
                <w:rFonts w:ascii="Arial" w:hAnsi="Arial" w:cs="Arial"/>
                <w:sz w:val="18"/>
                <w:szCs w:val="18"/>
              </w:rPr>
            </w:pPr>
          </w:p>
          <w:p w14:paraId="35F08D0F" w14:textId="77777777" w:rsidR="000A2B12" w:rsidRDefault="000A2B12" w:rsidP="000877C4">
            <w:pPr>
              <w:jc w:val="right"/>
              <w:rPr>
                <w:rFonts w:ascii="Arial" w:hAnsi="Arial" w:cs="Arial"/>
                <w:sz w:val="18"/>
                <w:szCs w:val="18"/>
              </w:rPr>
            </w:pPr>
          </w:p>
          <w:p w14:paraId="6860512A" w14:textId="77777777" w:rsidR="000A2B12" w:rsidRPr="00DE5A8D" w:rsidRDefault="000A2B12" w:rsidP="000877C4">
            <w:pPr>
              <w:jc w:val="right"/>
              <w:rPr>
                <w:rFonts w:ascii="Arial" w:hAnsi="Arial" w:cs="Arial"/>
                <w:sz w:val="18"/>
                <w:szCs w:val="18"/>
              </w:rPr>
            </w:pPr>
          </w:p>
          <w:p w14:paraId="5216947E"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474B969E" w14:textId="77777777" w:rsidR="000A2B12" w:rsidRPr="003C516F" w:rsidRDefault="000A2B12" w:rsidP="000877C4">
            <w:pPr>
              <w:jc w:val="center"/>
              <w:rPr>
                <w:rFonts w:ascii="Arial" w:hAnsi="Arial" w:cs="Arial"/>
                <w:b/>
                <w:sz w:val="22"/>
                <w:szCs w:val="22"/>
              </w:rPr>
            </w:pPr>
          </w:p>
          <w:p w14:paraId="39DDF401" w14:textId="77777777" w:rsidR="000A2B12" w:rsidRPr="003C516F" w:rsidRDefault="000A2B12" w:rsidP="000877C4">
            <w:pPr>
              <w:jc w:val="center"/>
              <w:rPr>
                <w:rFonts w:ascii="Arial" w:hAnsi="Arial" w:cs="Arial"/>
                <w:b/>
                <w:sz w:val="22"/>
                <w:szCs w:val="22"/>
              </w:rPr>
            </w:pPr>
          </w:p>
          <w:p w14:paraId="12E6A494"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40 szt.</w:t>
            </w:r>
          </w:p>
        </w:tc>
        <w:tc>
          <w:tcPr>
            <w:tcW w:w="1793" w:type="dxa"/>
            <w:vMerge w:val="restart"/>
          </w:tcPr>
          <w:p w14:paraId="35448FEB" w14:textId="77777777" w:rsidR="000A2B12" w:rsidRPr="000877C4" w:rsidRDefault="000A2B12" w:rsidP="000877C4">
            <w:pPr>
              <w:jc w:val="center"/>
              <w:rPr>
                <w:rFonts w:ascii="Arial" w:hAnsi="Arial" w:cs="Arial"/>
                <w:b/>
                <w:sz w:val="22"/>
                <w:szCs w:val="22"/>
              </w:rPr>
            </w:pPr>
          </w:p>
        </w:tc>
      </w:tr>
      <w:tr w:rsidR="000A2B12" w:rsidRPr="000877C4" w14:paraId="270D37BA" w14:textId="77777777" w:rsidTr="003C516F">
        <w:trPr>
          <w:trHeight w:val="183"/>
        </w:trPr>
        <w:tc>
          <w:tcPr>
            <w:tcW w:w="720" w:type="dxa"/>
            <w:vMerge/>
          </w:tcPr>
          <w:p w14:paraId="3C50A1A1"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7C557DFE"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76CF77AD" w14:textId="77777777" w:rsidR="000A2B12" w:rsidRPr="00DE5A8D" w:rsidRDefault="000A2B12" w:rsidP="000877C4">
            <w:pPr>
              <w:jc w:val="center"/>
              <w:rPr>
                <w:rFonts w:ascii="Arial" w:hAnsi="Arial" w:cs="Arial"/>
              </w:rPr>
            </w:pPr>
          </w:p>
        </w:tc>
        <w:tc>
          <w:tcPr>
            <w:tcW w:w="1560" w:type="dxa"/>
            <w:vMerge/>
            <w:shd w:val="clear" w:color="auto" w:fill="auto"/>
          </w:tcPr>
          <w:p w14:paraId="102F122D" w14:textId="77777777" w:rsidR="000A2B12" w:rsidRPr="00DE5A8D" w:rsidRDefault="000A2B12" w:rsidP="000877C4">
            <w:pPr>
              <w:rPr>
                <w:rFonts w:ascii="Arial" w:hAnsi="Arial" w:cs="Arial"/>
                <w:sz w:val="18"/>
                <w:szCs w:val="18"/>
              </w:rPr>
            </w:pPr>
          </w:p>
        </w:tc>
        <w:tc>
          <w:tcPr>
            <w:tcW w:w="899" w:type="dxa"/>
            <w:shd w:val="clear" w:color="auto" w:fill="auto"/>
          </w:tcPr>
          <w:p w14:paraId="78D8F23B" w14:textId="77777777" w:rsidR="000A2B12" w:rsidRPr="000877C4" w:rsidRDefault="000A2B12" w:rsidP="000877C4">
            <w:pPr>
              <w:jc w:val="right"/>
              <w:rPr>
                <w:rFonts w:ascii="Arial" w:hAnsi="Arial" w:cs="Arial"/>
                <w:sz w:val="22"/>
                <w:szCs w:val="22"/>
              </w:rPr>
            </w:pPr>
          </w:p>
          <w:p w14:paraId="35D1AFE1"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8551AB0" w14:textId="77777777" w:rsidR="000A2B12" w:rsidRPr="00DE5A8D" w:rsidRDefault="000A2B12" w:rsidP="000877C4">
            <w:pPr>
              <w:jc w:val="right"/>
              <w:rPr>
                <w:rFonts w:ascii="Arial" w:hAnsi="Arial" w:cs="Arial"/>
                <w:sz w:val="18"/>
                <w:szCs w:val="18"/>
              </w:rPr>
            </w:pPr>
          </w:p>
        </w:tc>
        <w:tc>
          <w:tcPr>
            <w:tcW w:w="1447" w:type="dxa"/>
            <w:vMerge/>
          </w:tcPr>
          <w:p w14:paraId="03EDA483" w14:textId="77777777" w:rsidR="000A2B12" w:rsidRPr="003C516F" w:rsidRDefault="000A2B12" w:rsidP="000877C4">
            <w:pPr>
              <w:jc w:val="center"/>
              <w:rPr>
                <w:rFonts w:ascii="Arial" w:hAnsi="Arial" w:cs="Arial"/>
                <w:b/>
                <w:sz w:val="22"/>
                <w:szCs w:val="22"/>
              </w:rPr>
            </w:pPr>
          </w:p>
        </w:tc>
        <w:tc>
          <w:tcPr>
            <w:tcW w:w="1793" w:type="dxa"/>
            <w:vMerge/>
          </w:tcPr>
          <w:p w14:paraId="4ECCEF82" w14:textId="77777777" w:rsidR="000A2B12" w:rsidRPr="000877C4" w:rsidRDefault="000A2B12" w:rsidP="000877C4">
            <w:pPr>
              <w:jc w:val="center"/>
              <w:rPr>
                <w:rFonts w:ascii="Arial" w:hAnsi="Arial" w:cs="Arial"/>
                <w:b/>
                <w:color w:val="FF0000"/>
                <w:sz w:val="22"/>
                <w:szCs w:val="22"/>
              </w:rPr>
            </w:pPr>
          </w:p>
        </w:tc>
      </w:tr>
      <w:tr w:rsidR="000A2B12" w:rsidRPr="000877C4" w14:paraId="50444661" w14:textId="77777777" w:rsidTr="003C516F">
        <w:trPr>
          <w:trHeight w:val="183"/>
        </w:trPr>
        <w:tc>
          <w:tcPr>
            <w:tcW w:w="720" w:type="dxa"/>
            <w:vMerge w:val="restart"/>
          </w:tcPr>
          <w:p w14:paraId="411FAAD2" w14:textId="77777777" w:rsidR="000A2B12" w:rsidRDefault="000A2B12" w:rsidP="00C656DA">
            <w:pPr>
              <w:spacing w:line="240" w:lineRule="atLeast"/>
              <w:jc w:val="center"/>
              <w:rPr>
                <w:rFonts w:ascii="Arial" w:hAnsi="Arial" w:cs="Arial"/>
                <w:sz w:val="22"/>
                <w:szCs w:val="22"/>
              </w:rPr>
            </w:pPr>
          </w:p>
          <w:p w14:paraId="76E9025E"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69</w:t>
            </w:r>
          </w:p>
        </w:tc>
        <w:tc>
          <w:tcPr>
            <w:tcW w:w="1350" w:type="dxa"/>
            <w:gridSpan w:val="3"/>
            <w:vMerge/>
            <w:shd w:val="clear" w:color="auto" w:fill="auto"/>
          </w:tcPr>
          <w:p w14:paraId="640CC64F"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5920AFC5" w14:textId="77777777" w:rsidR="000A2B12" w:rsidRPr="00DE5A8D" w:rsidRDefault="000A2B12" w:rsidP="000877C4">
            <w:pPr>
              <w:jc w:val="center"/>
              <w:rPr>
                <w:rFonts w:ascii="Arial" w:hAnsi="Arial" w:cs="Arial"/>
              </w:rPr>
            </w:pPr>
          </w:p>
          <w:p w14:paraId="5604080F" w14:textId="77777777" w:rsidR="000A2B12" w:rsidRPr="00DE5A8D" w:rsidRDefault="000A2B12" w:rsidP="000877C4">
            <w:pPr>
              <w:jc w:val="center"/>
              <w:rPr>
                <w:rFonts w:ascii="Arial" w:hAnsi="Arial" w:cs="Arial"/>
              </w:rPr>
            </w:pPr>
            <w:r w:rsidRPr="00DE5A8D">
              <w:rPr>
                <w:rFonts w:ascii="Arial" w:hAnsi="Arial" w:cs="Arial"/>
              </w:rPr>
              <w:t>śr. 11-15 cm</w:t>
            </w:r>
          </w:p>
        </w:tc>
        <w:tc>
          <w:tcPr>
            <w:tcW w:w="1560" w:type="dxa"/>
            <w:vMerge w:val="restart"/>
            <w:shd w:val="clear" w:color="auto" w:fill="auto"/>
          </w:tcPr>
          <w:p w14:paraId="73B60C13" w14:textId="77777777" w:rsidR="000A2B12" w:rsidRPr="00DE5A8D" w:rsidRDefault="000A2B12" w:rsidP="000877C4">
            <w:pPr>
              <w:jc w:val="right"/>
              <w:rPr>
                <w:rFonts w:ascii="Arial" w:hAnsi="Arial" w:cs="Arial"/>
                <w:sz w:val="18"/>
                <w:szCs w:val="18"/>
              </w:rPr>
            </w:pPr>
          </w:p>
          <w:p w14:paraId="29FA32EF" w14:textId="77777777" w:rsidR="000A2B12" w:rsidRPr="00DE5A8D" w:rsidRDefault="000A2B12" w:rsidP="000877C4">
            <w:pPr>
              <w:jc w:val="right"/>
              <w:rPr>
                <w:rFonts w:ascii="Arial" w:hAnsi="Arial" w:cs="Arial"/>
                <w:sz w:val="18"/>
                <w:szCs w:val="18"/>
              </w:rPr>
            </w:pPr>
          </w:p>
          <w:p w14:paraId="7E80C261" w14:textId="77777777" w:rsidR="000A2B12" w:rsidRPr="00DE5A8D" w:rsidRDefault="000A2B12" w:rsidP="00DE5A8D">
            <w:pPr>
              <w:rPr>
                <w:rFonts w:ascii="Arial" w:hAnsi="Arial" w:cs="Arial"/>
                <w:sz w:val="18"/>
                <w:szCs w:val="18"/>
              </w:rPr>
            </w:pPr>
          </w:p>
          <w:p w14:paraId="2CADEEFD" w14:textId="77777777" w:rsidR="000A2B12" w:rsidRPr="00DE5A8D" w:rsidRDefault="000A2B12" w:rsidP="000877C4">
            <w:pPr>
              <w:jc w:val="right"/>
              <w:rPr>
                <w:rFonts w:ascii="Arial" w:hAnsi="Arial" w:cs="Arial"/>
                <w:sz w:val="18"/>
                <w:szCs w:val="18"/>
              </w:rPr>
            </w:pPr>
          </w:p>
          <w:p w14:paraId="27B61B2E"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103D8131" w14:textId="77777777" w:rsidR="000A2B12" w:rsidRPr="000877C4" w:rsidRDefault="000A2B12" w:rsidP="000877C4">
            <w:pPr>
              <w:jc w:val="right"/>
              <w:rPr>
                <w:rFonts w:ascii="Arial" w:hAnsi="Arial" w:cs="Arial"/>
                <w:sz w:val="22"/>
                <w:szCs w:val="22"/>
              </w:rPr>
            </w:pPr>
          </w:p>
          <w:p w14:paraId="2291E13C"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17A899F" w14:textId="77777777" w:rsidR="000A2B12" w:rsidRPr="00DE5A8D" w:rsidRDefault="000A2B12" w:rsidP="000877C4">
            <w:pPr>
              <w:jc w:val="right"/>
              <w:rPr>
                <w:rFonts w:ascii="Arial" w:hAnsi="Arial" w:cs="Arial"/>
                <w:sz w:val="18"/>
                <w:szCs w:val="18"/>
              </w:rPr>
            </w:pPr>
          </w:p>
          <w:p w14:paraId="64FE75E5" w14:textId="77777777" w:rsidR="000A2B12" w:rsidRPr="00DE5A8D" w:rsidRDefault="000A2B12" w:rsidP="00DE5A8D">
            <w:pPr>
              <w:rPr>
                <w:rFonts w:ascii="Arial" w:hAnsi="Arial" w:cs="Arial"/>
                <w:sz w:val="18"/>
                <w:szCs w:val="18"/>
              </w:rPr>
            </w:pPr>
          </w:p>
          <w:p w14:paraId="10FDC9EE" w14:textId="77777777" w:rsidR="000A2B12" w:rsidRPr="00DE5A8D" w:rsidRDefault="000A2B12" w:rsidP="000877C4">
            <w:pPr>
              <w:jc w:val="right"/>
              <w:rPr>
                <w:rFonts w:ascii="Arial" w:hAnsi="Arial" w:cs="Arial"/>
                <w:sz w:val="18"/>
                <w:szCs w:val="18"/>
              </w:rPr>
            </w:pPr>
          </w:p>
          <w:p w14:paraId="73386CF9" w14:textId="77777777" w:rsidR="000A2B12" w:rsidRPr="00DE5A8D" w:rsidRDefault="000A2B12" w:rsidP="000877C4">
            <w:pPr>
              <w:jc w:val="right"/>
              <w:rPr>
                <w:rFonts w:ascii="Arial" w:hAnsi="Arial" w:cs="Arial"/>
                <w:sz w:val="18"/>
                <w:szCs w:val="18"/>
              </w:rPr>
            </w:pPr>
          </w:p>
          <w:p w14:paraId="56B99187"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2810D8A9" w14:textId="77777777" w:rsidR="000A2B12" w:rsidRPr="003C516F" w:rsidRDefault="000A2B12" w:rsidP="000877C4">
            <w:pPr>
              <w:jc w:val="center"/>
              <w:rPr>
                <w:rFonts w:ascii="Arial" w:hAnsi="Arial" w:cs="Arial"/>
                <w:b/>
                <w:sz w:val="22"/>
                <w:szCs w:val="22"/>
              </w:rPr>
            </w:pPr>
          </w:p>
          <w:p w14:paraId="2954A576" w14:textId="77777777" w:rsidR="000A2B12" w:rsidRPr="003C516F" w:rsidRDefault="000A2B12" w:rsidP="000877C4">
            <w:pPr>
              <w:jc w:val="center"/>
              <w:rPr>
                <w:rFonts w:ascii="Arial" w:hAnsi="Arial" w:cs="Arial"/>
                <w:b/>
                <w:sz w:val="22"/>
                <w:szCs w:val="22"/>
              </w:rPr>
            </w:pPr>
          </w:p>
          <w:p w14:paraId="2F5C6015"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40 szt.</w:t>
            </w:r>
          </w:p>
        </w:tc>
        <w:tc>
          <w:tcPr>
            <w:tcW w:w="1793" w:type="dxa"/>
            <w:vMerge w:val="restart"/>
          </w:tcPr>
          <w:p w14:paraId="05DED2A9" w14:textId="77777777" w:rsidR="000A2B12" w:rsidRPr="000877C4" w:rsidRDefault="000A2B12" w:rsidP="000877C4">
            <w:pPr>
              <w:jc w:val="center"/>
              <w:rPr>
                <w:rFonts w:ascii="Arial" w:hAnsi="Arial" w:cs="Arial"/>
                <w:b/>
                <w:sz w:val="22"/>
                <w:szCs w:val="22"/>
              </w:rPr>
            </w:pPr>
          </w:p>
        </w:tc>
      </w:tr>
      <w:tr w:rsidR="000A2B12" w:rsidRPr="000877C4" w14:paraId="088DF8F7" w14:textId="77777777" w:rsidTr="003C516F">
        <w:trPr>
          <w:trHeight w:val="183"/>
        </w:trPr>
        <w:tc>
          <w:tcPr>
            <w:tcW w:w="720" w:type="dxa"/>
            <w:vMerge/>
          </w:tcPr>
          <w:p w14:paraId="664CDECA"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2E0BC646"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14C22B92" w14:textId="77777777" w:rsidR="000A2B12" w:rsidRPr="00DE5A8D" w:rsidRDefault="000A2B12" w:rsidP="000877C4">
            <w:pPr>
              <w:jc w:val="center"/>
              <w:rPr>
                <w:rFonts w:ascii="Arial" w:hAnsi="Arial" w:cs="Arial"/>
              </w:rPr>
            </w:pPr>
          </w:p>
        </w:tc>
        <w:tc>
          <w:tcPr>
            <w:tcW w:w="1560" w:type="dxa"/>
            <w:vMerge/>
            <w:shd w:val="clear" w:color="auto" w:fill="auto"/>
          </w:tcPr>
          <w:p w14:paraId="780E4618" w14:textId="77777777" w:rsidR="000A2B12" w:rsidRPr="00DE5A8D" w:rsidRDefault="000A2B12" w:rsidP="000877C4">
            <w:pPr>
              <w:jc w:val="right"/>
              <w:rPr>
                <w:rFonts w:ascii="Arial" w:hAnsi="Arial" w:cs="Arial"/>
                <w:sz w:val="18"/>
                <w:szCs w:val="18"/>
              </w:rPr>
            </w:pPr>
          </w:p>
        </w:tc>
        <w:tc>
          <w:tcPr>
            <w:tcW w:w="899" w:type="dxa"/>
            <w:shd w:val="clear" w:color="auto" w:fill="auto"/>
          </w:tcPr>
          <w:p w14:paraId="56A4008D" w14:textId="77777777" w:rsidR="000A2B12" w:rsidRPr="000877C4" w:rsidRDefault="000A2B12" w:rsidP="000877C4">
            <w:pPr>
              <w:jc w:val="right"/>
              <w:rPr>
                <w:rFonts w:ascii="Arial" w:hAnsi="Arial" w:cs="Arial"/>
                <w:sz w:val="22"/>
                <w:szCs w:val="22"/>
              </w:rPr>
            </w:pPr>
          </w:p>
          <w:p w14:paraId="6CB6088C"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E72CF35" w14:textId="77777777" w:rsidR="000A2B12" w:rsidRPr="00DE5A8D" w:rsidRDefault="000A2B12" w:rsidP="000877C4">
            <w:pPr>
              <w:jc w:val="right"/>
              <w:rPr>
                <w:rFonts w:ascii="Arial" w:hAnsi="Arial" w:cs="Arial"/>
                <w:sz w:val="18"/>
                <w:szCs w:val="18"/>
              </w:rPr>
            </w:pPr>
          </w:p>
        </w:tc>
        <w:tc>
          <w:tcPr>
            <w:tcW w:w="1447" w:type="dxa"/>
            <w:vMerge/>
          </w:tcPr>
          <w:p w14:paraId="3583F0E8" w14:textId="77777777" w:rsidR="000A2B12" w:rsidRPr="003C516F" w:rsidRDefault="000A2B12" w:rsidP="000877C4">
            <w:pPr>
              <w:jc w:val="center"/>
              <w:rPr>
                <w:rFonts w:ascii="Arial" w:hAnsi="Arial" w:cs="Arial"/>
                <w:b/>
                <w:sz w:val="22"/>
                <w:szCs w:val="22"/>
              </w:rPr>
            </w:pPr>
          </w:p>
        </w:tc>
        <w:tc>
          <w:tcPr>
            <w:tcW w:w="1793" w:type="dxa"/>
            <w:vMerge/>
          </w:tcPr>
          <w:p w14:paraId="21BDC727" w14:textId="77777777" w:rsidR="000A2B12" w:rsidRPr="000877C4" w:rsidRDefault="000A2B12" w:rsidP="000877C4">
            <w:pPr>
              <w:jc w:val="center"/>
              <w:rPr>
                <w:rFonts w:ascii="Arial" w:hAnsi="Arial" w:cs="Arial"/>
                <w:b/>
                <w:color w:val="FF0000"/>
                <w:sz w:val="22"/>
                <w:szCs w:val="22"/>
              </w:rPr>
            </w:pPr>
          </w:p>
        </w:tc>
      </w:tr>
      <w:tr w:rsidR="000A2B12" w:rsidRPr="000877C4" w14:paraId="1B8BEB7A" w14:textId="77777777" w:rsidTr="003C516F">
        <w:trPr>
          <w:trHeight w:val="183"/>
        </w:trPr>
        <w:tc>
          <w:tcPr>
            <w:tcW w:w="720" w:type="dxa"/>
            <w:vMerge w:val="restart"/>
          </w:tcPr>
          <w:p w14:paraId="4994CE62" w14:textId="77777777" w:rsidR="000A2B12" w:rsidRDefault="000A2B12" w:rsidP="00C656DA">
            <w:pPr>
              <w:spacing w:line="240" w:lineRule="atLeast"/>
              <w:jc w:val="center"/>
              <w:rPr>
                <w:rFonts w:ascii="Arial" w:hAnsi="Arial" w:cs="Arial"/>
                <w:sz w:val="22"/>
                <w:szCs w:val="22"/>
              </w:rPr>
            </w:pPr>
          </w:p>
          <w:p w14:paraId="6CBE5759"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70</w:t>
            </w:r>
          </w:p>
        </w:tc>
        <w:tc>
          <w:tcPr>
            <w:tcW w:w="1350" w:type="dxa"/>
            <w:gridSpan w:val="3"/>
            <w:vMerge/>
            <w:shd w:val="clear" w:color="auto" w:fill="auto"/>
          </w:tcPr>
          <w:p w14:paraId="5D29D1B0"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285E3D8E" w14:textId="77777777" w:rsidR="000A2B12" w:rsidRPr="00DE5A8D" w:rsidRDefault="000A2B12" w:rsidP="000877C4">
            <w:pPr>
              <w:jc w:val="center"/>
              <w:rPr>
                <w:rFonts w:ascii="Arial" w:hAnsi="Arial" w:cs="Arial"/>
              </w:rPr>
            </w:pPr>
          </w:p>
          <w:p w14:paraId="426C4AA6" w14:textId="77777777" w:rsidR="000A2B12" w:rsidRPr="00DE5A8D" w:rsidRDefault="000A2B12" w:rsidP="000877C4">
            <w:pPr>
              <w:jc w:val="center"/>
              <w:rPr>
                <w:rFonts w:ascii="Arial" w:hAnsi="Arial" w:cs="Arial"/>
              </w:rPr>
            </w:pPr>
            <w:r w:rsidRPr="00DE5A8D">
              <w:rPr>
                <w:rFonts w:ascii="Arial" w:hAnsi="Arial" w:cs="Arial"/>
              </w:rPr>
              <w:t>śr. 16-20 cm</w:t>
            </w:r>
          </w:p>
        </w:tc>
        <w:tc>
          <w:tcPr>
            <w:tcW w:w="1560" w:type="dxa"/>
            <w:vMerge w:val="restart"/>
            <w:shd w:val="clear" w:color="auto" w:fill="auto"/>
          </w:tcPr>
          <w:p w14:paraId="4F78A8E2" w14:textId="77777777" w:rsidR="000A2B12" w:rsidRPr="00DE5A8D" w:rsidRDefault="000A2B12" w:rsidP="000877C4">
            <w:pPr>
              <w:jc w:val="right"/>
              <w:rPr>
                <w:rFonts w:ascii="Arial" w:hAnsi="Arial" w:cs="Arial"/>
                <w:sz w:val="18"/>
                <w:szCs w:val="18"/>
              </w:rPr>
            </w:pPr>
          </w:p>
          <w:p w14:paraId="62F3B320" w14:textId="77777777" w:rsidR="000A2B12" w:rsidRPr="00DE5A8D" w:rsidRDefault="000A2B12" w:rsidP="000877C4">
            <w:pPr>
              <w:jc w:val="right"/>
              <w:rPr>
                <w:rFonts w:ascii="Arial" w:hAnsi="Arial" w:cs="Arial"/>
                <w:sz w:val="18"/>
                <w:szCs w:val="18"/>
              </w:rPr>
            </w:pPr>
          </w:p>
          <w:p w14:paraId="3A2BC857" w14:textId="77777777" w:rsidR="000A2B12" w:rsidRPr="00DE5A8D" w:rsidRDefault="000A2B12" w:rsidP="00DE5A8D">
            <w:pPr>
              <w:rPr>
                <w:rFonts w:ascii="Arial" w:hAnsi="Arial" w:cs="Arial"/>
                <w:sz w:val="18"/>
                <w:szCs w:val="18"/>
              </w:rPr>
            </w:pPr>
          </w:p>
          <w:p w14:paraId="3CB172CB" w14:textId="77777777" w:rsidR="000A2B12" w:rsidRPr="00DE5A8D" w:rsidRDefault="000A2B12" w:rsidP="000877C4">
            <w:pPr>
              <w:jc w:val="right"/>
              <w:rPr>
                <w:rFonts w:ascii="Arial" w:hAnsi="Arial" w:cs="Arial"/>
                <w:sz w:val="18"/>
                <w:szCs w:val="18"/>
              </w:rPr>
            </w:pPr>
          </w:p>
          <w:p w14:paraId="7E8DB0A1"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1CBE1D5B" w14:textId="77777777" w:rsidR="000A2B12" w:rsidRPr="000877C4" w:rsidRDefault="000A2B12" w:rsidP="000877C4">
            <w:pPr>
              <w:jc w:val="right"/>
              <w:rPr>
                <w:rFonts w:ascii="Arial" w:hAnsi="Arial" w:cs="Arial"/>
                <w:sz w:val="22"/>
                <w:szCs w:val="22"/>
              </w:rPr>
            </w:pPr>
          </w:p>
          <w:p w14:paraId="4478F21E"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EED3C5E" w14:textId="77777777" w:rsidR="000A2B12" w:rsidRPr="00DE5A8D" w:rsidRDefault="000A2B12" w:rsidP="000877C4">
            <w:pPr>
              <w:jc w:val="right"/>
              <w:rPr>
                <w:rFonts w:ascii="Arial" w:hAnsi="Arial" w:cs="Arial"/>
                <w:sz w:val="18"/>
                <w:szCs w:val="18"/>
              </w:rPr>
            </w:pPr>
          </w:p>
          <w:p w14:paraId="1E31C954" w14:textId="77777777" w:rsidR="000A2B12" w:rsidRPr="00DE5A8D" w:rsidRDefault="000A2B12" w:rsidP="000877C4">
            <w:pPr>
              <w:jc w:val="right"/>
              <w:rPr>
                <w:rFonts w:ascii="Arial" w:hAnsi="Arial" w:cs="Arial"/>
                <w:sz w:val="18"/>
                <w:szCs w:val="18"/>
              </w:rPr>
            </w:pPr>
          </w:p>
          <w:p w14:paraId="770553A2" w14:textId="77777777" w:rsidR="000A2B12" w:rsidRPr="00DE5A8D" w:rsidRDefault="000A2B12" w:rsidP="00DE5A8D">
            <w:pPr>
              <w:rPr>
                <w:rFonts w:ascii="Arial" w:hAnsi="Arial" w:cs="Arial"/>
                <w:sz w:val="18"/>
                <w:szCs w:val="18"/>
              </w:rPr>
            </w:pPr>
          </w:p>
          <w:p w14:paraId="22666FEE" w14:textId="77777777" w:rsidR="000A2B12" w:rsidRPr="00DE5A8D" w:rsidRDefault="000A2B12" w:rsidP="000877C4">
            <w:pPr>
              <w:jc w:val="right"/>
              <w:rPr>
                <w:rFonts w:ascii="Arial" w:hAnsi="Arial" w:cs="Arial"/>
                <w:sz w:val="18"/>
                <w:szCs w:val="18"/>
              </w:rPr>
            </w:pPr>
          </w:p>
          <w:p w14:paraId="4EE0BD86"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1ED3A323" w14:textId="77777777" w:rsidR="000A2B12" w:rsidRPr="003C516F" w:rsidRDefault="000A2B12" w:rsidP="000877C4">
            <w:pPr>
              <w:jc w:val="center"/>
              <w:rPr>
                <w:rFonts w:ascii="Arial" w:hAnsi="Arial" w:cs="Arial"/>
                <w:b/>
                <w:sz w:val="22"/>
                <w:szCs w:val="22"/>
              </w:rPr>
            </w:pPr>
          </w:p>
          <w:p w14:paraId="382626F2" w14:textId="77777777" w:rsidR="000A2B12" w:rsidRPr="003C516F" w:rsidRDefault="000A2B12" w:rsidP="000877C4">
            <w:pPr>
              <w:jc w:val="center"/>
              <w:rPr>
                <w:rFonts w:ascii="Arial" w:hAnsi="Arial" w:cs="Arial"/>
                <w:b/>
                <w:sz w:val="22"/>
                <w:szCs w:val="22"/>
              </w:rPr>
            </w:pPr>
          </w:p>
          <w:p w14:paraId="2AB0D25B"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40 szt.</w:t>
            </w:r>
          </w:p>
        </w:tc>
        <w:tc>
          <w:tcPr>
            <w:tcW w:w="1793" w:type="dxa"/>
            <w:vMerge w:val="restart"/>
          </w:tcPr>
          <w:p w14:paraId="5C82A8A0" w14:textId="77777777" w:rsidR="000A2B12" w:rsidRPr="000877C4" w:rsidRDefault="000A2B12" w:rsidP="000877C4">
            <w:pPr>
              <w:jc w:val="center"/>
              <w:rPr>
                <w:rFonts w:ascii="Arial" w:hAnsi="Arial" w:cs="Arial"/>
                <w:b/>
                <w:sz w:val="22"/>
                <w:szCs w:val="22"/>
              </w:rPr>
            </w:pPr>
          </w:p>
        </w:tc>
      </w:tr>
      <w:tr w:rsidR="000A2B12" w:rsidRPr="000877C4" w14:paraId="48F8FBE1" w14:textId="77777777" w:rsidTr="003C516F">
        <w:trPr>
          <w:trHeight w:val="183"/>
        </w:trPr>
        <w:tc>
          <w:tcPr>
            <w:tcW w:w="720" w:type="dxa"/>
            <w:vMerge/>
          </w:tcPr>
          <w:p w14:paraId="61D569A1"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53423C2D"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2F0B5966" w14:textId="77777777" w:rsidR="000A2B12" w:rsidRPr="00DE5A8D" w:rsidRDefault="000A2B12" w:rsidP="000877C4">
            <w:pPr>
              <w:jc w:val="center"/>
              <w:rPr>
                <w:rFonts w:ascii="Arial" w:hAnsi="Arial" w:cs="Arial"/>
              </w:rPr>
            </w:pPr>
          </w:p>
        </w:tc>
        <w:tc>
          <w:tcPr>
            <w:tcW w:w="1560" w:type="dxa"/>
            <w:vMerge/>
            <w:shd w:val="clear" w:color="auto" w:fill="auto"/>
          </w:tcPr>
          <w:p w14:paraId="617169BB" w14:textId="77777777" w:rsidR="000A2B12" w:rsidRPr="00DE5A8D" w:rsidRDefault="000A2B12" w:rsidP="000877C4">
            <w:pPr>
              <w:jc w:val="center"/>
              <w:rPr>
                <w:rFonts w:ascii="Arial" w:hAnsi="Arial" w:cs="Arial"/>
                <w:sz w:val="18"/>
                <w:szCs w:val="18"/>
              </w:rPr>
            </w:pPr>
          </w:p>
        </w:tc>
        <w:tc>
          <w:tcPr>
            <w:tcW w:w="899" w:type="dxa"/>
            <w:shd w:val="clear" w:color="auto" w:fill="auto"/>
          </w:tcPr>
          <w:p w14:paraId="56F2164E" w14:textId="77777777" w:rsidR="000A2B12" w:rsidRPr="000877C4" w:rsidRDefault="000A2B12" w:rsidP="000877C4">
            <w:pPr>
              <w:jc w:val="right"/>
              <w:rPr>
                <w:rFonts w:ascii="Arial" w:hAnsi="Arial" w:cs="Arial"/>
                <w:sz w:val="22"/>
                <w:szCs w:val="22"/>
              </w:rPr>
            </w:pPr>
          </w:p>
          <w:p w14:paraId="204E9357"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17744C1" w14:textId="77777777" w:rsidR="000A2B12" w:rsidRPr="00DE5A8D" w:rsidRDefault="000A2B12" w:rsidP="000877C4">
            <w:pPr>
              <w:jc w:val="right"/>
              <w:rPr>
                <w:rFonts w:ascii="Arial" w:hAnsi="Arial" w:cs="Arial"/>
                <w:sz w:val="18"/>
                <w:szCs w:val="18"/>
              </w:rPr>
            </w:pPr>
          </w:p>
        </w:tc>
        <w:tc>
          <w:tcPr>
            <w:tcW w:w="1447" w:type="dxa"/>
            <w:vMerge/>
          </w:tcPr>
          <w:p w14:paraId="579552EA" w14:textId="77777777" w:rsidR="000A2B12" w:rsidRPr="003C516F" w:rsidRDefault="000A2B12" w:rsidP="000877C4">
            <w:pPr>
              <w:jc w:val="center"/>
              <w:rPr>
                <w:rFonts w:ascii="Arial" w:hAnsi="Arial" w:cs="Arial"/>
                <w:b/>
                <w:sz w:val="22"/>
                <w:szCs w:val="22"/>
              </w:rPr>
            </w:pPr>
          </w:p>
        </w:tc>
        <w:tc>
          <w:tcPr>
            <w:tcW w:w="1793" w:type="dxa"/>
            <w:vMerge/>
          </w:tcPr>
          <w:p w14:paraId="169ABAB2" w14:textId="77777777" w:rsidR="000A2B12" w:rsidRPr="000877C4" w:rsidRDefault="000A2B12" w:rsidP="000877C4">
            <w:pPr>
              <w:jc w:val="center"/>
              <w:rPr>
                <w:rFonts w:ascii="Arial" w:hAnsi="Arial" w:cs="Arial"/>
                <w:b/>
                <w:sz w:val="22"/>
                <w:szCs w:val="22"/>
              </w:rPr>
            </w:pPr>
          </w:p>
        </w:tc>
      </w:tr>
      <w:tr w:rsidR="000A2B12" w:rsidRPr="000877C4" w14:paraId="0E5DFCFC" w14:textId="77777777" w:rsidTr="003C516F">
        <w:trPr>
          <w:trHeight w:val="183"/>
        </w:trPr>
        <w:tc>
          <w:tcPr>
            <w:tcW w:w="720" w:type="dxa"/>
            <w:vMerge w:val="restart"/>
          </w:tcPr>
          <w:p w14:paraId="12E3CFF1" w14:textId="77777777" w:rsidR="000A2B12" w:rsidRDefault="000A2B12" w:rsidP="00C656DA">
            <w:pPr>
              <w:spacing w:line="240" w:lineRule="atLeast"/>
              <w:jc w:val="center"/>
              <w:rPr>
                <w:rFonts w:ascii="Arial" w:hAnsi="Arial" w:cs="Arial"/>
                <w:sz w:val="22"/>
                <w:szCs w:val="22"/>
              </w:rPr>
            </w:pPr>
          </w:p>
          <w:p w14:paraId="48AD04ED"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71</w:t>
            </w:r>
          </w:p>
        </w:tc>
        <w:tc>
          <w:tcPr>
            <w:tcW w:w="1350" w:type="dxa"/>
            <w:gridSpan w:val="3"/>
            <w:vMerge/>
            <w:shd w:val="clear" w:color="auto" w:fill="auto"/>
          </w:tcPr>
          <w:p w14:paraId="30A2D0AA"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712BD80E" w14:textId="77777777" w:rsidR="000A2B12" w:rsidRPr="00DE5A8D" w:rsidRDefault="000A2B12" w:rsidP="000877C4">
            <w:pPr>
              <w:jc w:val="center"/>
              <w:rPr>
                <w:rFonts w:ascii="Arial" w:hAnsi="Arial" w:cs="Arial"/>
              </w:rPr>
            </w:pPr>
          </w:p>
          <w:p w14:paraId="3A0C8A2C" w14:textId="77777777" w:rsidR="000A2B12" w:rsidRPr="00DE5A8D" w:rsidRDefault="000A2B12" w:rsidP="000877C4">
            <w:pPr>
              <w:jc w:val="center"/>
              <w:rPr>
                <w:rFonts w:ascii="Arial" w:hAnsi="Arial" w:cs="Arial"/>
              </w:rPr>
            </w:pPr>
            <w:r w:rsidRPr="00DE5A8D">
              <w:rPr>
                <w:rFonts w:ascii="Arial" w:hAnsi="Arial" w:cs="Arial"/>
              </w:rPr>
              <w:t>śr. 21-30 cm</w:t>
            </w:r>
          </w:p>
        </w:tc>
        <w:tc>
          <w:tcPr>
            <w:tcW w:w="1560" w:type="dxa"/>
            <w:vMerge w:val="restart"/>
            <w:shd w:val="clear" w:color="auto" w:fill="auto"/>
          </w:tcPr>
          <w:p w14:paraId="0E1D81D8" w14:textId="77777777" w:rsidR="000A2B12" w:rsidRPr="00DE5A8D" w:rsidRDefault="000A2B12" w:rsidP="000877C4">
            <w:pPr>
              <w:jc w:val="right"/>
              <w:rPr>
                <w:rFonts w:ascii="Arial" w:hAnsi="Arial" w:cs="Arial"/>
                <w:sz w:val="18"/>
                <w:szCs w:val="18"/>
              </w:rPr>
            </w:pPr>
          </w:p>
          <w:p w14:paraId="1D0AF65D" w14:textId="77777777" w:rsidR="000A2B12" w:rsidRPr="00DE5A8D" w:rsidRDefault="000A2B12" w:rsidP="00DE5A8D">
            <w:pPr>
              <w:rPr>
                <w:rFonts w:ascii="Arial" w:hAnsi="Arial" w:cs="Arial"/>
                <w:sz w:val="18"/>
                <w:szCs w:val="18"/>
              </w:rPr>
            </w:pPr>
          </w:p>
          <w:p w14:paraId="489A1EC8" w14:textId="77777777" w:rsidR="000A2B12" w:rsidRDefault="000A2B12" w:rsidP="000877C4">
            <w:pPr>
              <w:jc w:val="right"/>
              <w:rPr>
                <w:rFonts w:ascii="Arial" w:hAnsi="Arial" w:cs="Arial"/>
                <w:sz w:val="18"/>
                <w:szCs w:val="18"/>
              </w:rPr>
            </w:pPr>
          </w:p>
          <w:p w14:paraId="5B9BC60E" w14:textId="77777777" w:rsidR="000A2B12" w:rsidRPr="00DE5A8D" w:rsidRDefault="000A2B12" w:rsidP="000877C4">
            <w:pPr>
              <w:jc w:val="right"/>
              <w:rPr>
                <w:rFonts w:ascii="Arial" w:hAnsi="Arial" w:cs="Arial"/>
                <w:sz w:val="18"/>
                <w:szCs w:val="18"/>
              </w:rPr>
            </w:pPr>
          </w:p>
          <w:p w14:paraId="0209FA68"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53D809CC" w14:textId="77777777" w:rsidR="000A2B12" w:rsidRPr="000877C4" w:rsidRDefault="000A2B12" w:rsidP="000877C4">
            <w:pPr>
              <w:jc w:val="right"/>
              <w:rPr>
                <w:rFonts w:ascii="Arial" w:hAnsi="Arial" w:cs="Arial"/>
                <w:sz w:val="22"/>
                <w:szCs w:val="22"/>
              </w:rPr>
            </w:pPr>
          </w:p>
          <w:p w14:paraId="21FCC2C9"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8C9642B" w14:textId="77777777" w:rsidR="000A2B12" w:rsidRPr="00DE5A8D" w:rsidRDefault="000A2B12" w:rsidP="000877C4">
            <w:pPr>
              <w:jc w:val="right"/>
              <w:rPr>
                <w:rFonts w:ascii="Arial" w:hAnsi="Arial" w:cs="Arial"/>
                <w:sz w:val="18"/>
                <w:szCs w:val="18"/>
              </w:rPr>
            </w:pPr>
          </w:p>
          <w:p w14:paraId="6114CCF1" w14:textId="77777777" w:rsidR="000A2B12" w:rsidRPr="00DE5A8D" w:rsidRDefault="000A2B12" w:rsidP="00DE5A8D">
            <w:pPr>
              <w:rPr>
                <w:rFonts w:ascii="Arial" w:hAnsi="Arial" w:cs="Arial"/>
                <w:sz w:val="18"/>
                <w:szCs w:val="18"/>
              </w:rPr>
            </w:pPr>
          </w:p>
          <w:p w14:paraId="7607152F" w14:textId="77777777" w:rsidR="000A2B12" w:rsidRDefault="000A2B12" w:rsidP="000877C4">
            <w:pPr>
              <w:jc w:val="right"/>
              <w:rPr>
                <w:rFonts w:ascii="Arial" w:hAnsi="Arial" w:cs="Arial"/>
                <w:sz w:val="18"/>
                <w:szCs w:val="18"/>
              </w:rPr>
            </w:pPr>
          </w:p>
          <w:p w14:paraId="08C4B1E6" w14:textId="77777777" w:rsidR="000A2B12" w:rsidRPr="00DE5A8D" w:rsidRDefault="000A2B12" w:rsidP="000877C4">
            <w:pPr>
              <w:jc w:val="right"/>
              <w:rPr>
                <w:rFonts w:ascii="Arial" w:hAnsi="Arial" w:cs="Arial"/>
                <w:sz w:val="18"/>
                <w:szCs w:val="18"/>
              </w:rPr>
            </w:pPr>
          </w:p>
          <w:p w14:paraId="7CE987E9"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 xml:space="preserve">zł/drzewo        </w:t>
            </w:r>
          </w:p>
        </w:tc>
        <w:tc>
          <w:tcPr>
            <w:tcW w:w="1447" w:type="dxa"/>
            <w:vMerge w:val="restart"/>
          </w:tcPr>
          <w:p w14:paraId="2610012A" w14:textId="77777777" w:rsidR="000A2B12" w:rsidRPr="003C516F" w:rsidRDefault="000A2B12" w:rsidP="000877C4">
            <w:pPr>
              <w:jc w:val="center"/>
              <w:rPr>
                <w:rFonts w:ascii="Arial" w:hAnsi="Arial" w:cs="Arial"/>
                <w:b/>
                <w:sz w:val="22"/>
                <w:szCs w:val="22"/>
              </w:rPr>
            </w:pPr>
          </w:p>
          <w:p w14:paraId="4F096420" w14:textId="77777777" w:rsidR="000A2B12" w:rsidRPr="003C516F" w:rsidRDefault="000A2B12" w:rsidP="000877C4">
            <w:pPr>
              <w:jc w:val="center"/>
              <w:rPr>
                <w:rFonts w:ascii="Arial" w:hAnsi="Arial" w:cs="Arial"/>
                <w:b/>
                <w:sz w:val="22"/>
                <w:szCs w:val="22"/>
              </w:rPr>
            </w:pPr>
          </w:p>
          <w:p w14:paraId="3652FE7C"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40 szt.</w:t>
            </w:r>
          </w:p>
        </w:tc>
        <w:tc>
          <w:tcPr>
            <w:tcW w:w="1793" w:type="dxa"/>
            <w:vMerge w:val="restart"/>
          </w:tcPr>
          <w:p w14:paraId="28F9B33D" w14:textId="77777777" w:rsidR="000A2B12" w:rsidRPr="000877C4" w:rsidRDefault="000A2B12" w:rsidP="000877C4">
            <w:pPr>
              <w:jc w:val="center"/>
              <w:rPr>
                <w:rFonts w:ascii="Arial" w:hAnsi="Arial" w:cs="Arial"/>
                <w:b/>
                <w:sz w:val="22"/>
                <w:szCs w:val="22"/>
              </w:rPr>
            </w:pPr>
          </w:p>
        </w:tc>
      </w:tr>
      <w:tr w:rsidR="000A2B12" w:rsidRPr="000877C4" w14:paraId="157C242F" w14:textId="77777777" w:rsidTr="003C516F">
        <w:trPr>
          <w:trHeight w:val="183"/>
        </w:trPr>
        <w:tc>
          <w:tcPr>
            <w:tcW w:w="720" w:type="dxa"/>
            <w:vMerge/>
          </w:tcPr>
          <w:p w14:paraId="46BF1082"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2AE93793"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5005CEE7" w14:textId="77777777" w:rsidR="000A2B12" w:rsidRPr="00DE5A8D" w:rsidRDefault="000A2B12" w:rsidP="000877C4">
            <w:pPr>
              <w:jc w:val="center"/>
              <w:rPr>
                <w:rFonts w:ascii="Arial" w:hAnsi="Arial" w:cs="Arial"/>
              </w:rPr>
            </w:pPr>
          </w:p>
        </w:tc>
        <w:tc>
          <w:tcPr>
            <w:tcW w:w="1560" w:type="dxa"/>
            <w:vMerge/>
            <w:shd w:val="clear" w:color="auto" w:fill="auto"/>
          </w:tcPr>
          <w:p w14:paraId="09DF5F38" w14:textId="77777777" w:rsidR="000A2B12" w:rsidRPr="00DE5A8D" w:rsidRDefault="000A2B12" w:rsidP="000877C4">
            <w:pPr>
              <w:jc w:val="center"/>
              <w:rPr>
                <w:rFonts w:ascii="Arial" w:hAnsi="Arial" w:cs="Arial"/>
                <w:sz w:val="18"/>
                <w:szCs w:val="18"/>
              </w:rPr>
            </w:pPr>
          </w:p>
        </w:tc>
        <w:tc>
          <w:tcPr>
            <w:tcW w:w="899" w:type="dxa"/>
            <w:shd w:val="clear" w:color="auto" w:fill="auto"/>
          </w:tcPr>
          <w:p w14:paraId="59549F04" w14:textId="77777777" w:rsidR="000A2B12" w:rsidRPr="000877C4" w:rsidRDefault="000A2B12" w:rsidP="00DE5A8D">
            <w:pPr>
              <w:rPr>
                <w:rFonts w:ascii="Arial" w:hAnsi="Arial" w:cs="Arial"/>
                <w:sz w:val="22"/>
                <w:szCs w:val="22"/>
              </w:rPr>
            </w:pPr>
          </w:p>
          <w:p w14:paraId="1E6534B9" w14:textId="77777777" w:rsidR="000A2B12" w:rsidRPr="000877C4" w:rsidRDefault="000A2B12" w:rsidP="000877C4">
            <w:pPr>
              <w:jc w:val="right"/>
              <w:rPr>
                <w:rFonts w:ascii="Arial" w:hAnsi="Arial" w:cs="Arial"/>
                <w:sz w:val="22"/>
                <w:szCs w:val="22"/>
              </w:rPr>
            </w:pPr>
            <w:r>
              <w:rPr>
                <w:rFonts w:ascii="Arial" w:hAnsi="Arial" w:cs="Arial"/>
                <w:sz w:val="22"/>
                <w:szCs w:val="22"/>
              </w:rPr>
              <w:t xml:space="preserve">  </w:t>
            </w:r>
            <w:r w:rsidRPr="000877C4">
              <w:rPr>
                <w:rFonts w:ascii="Arial" w:hAnsi="Arial" w:cs="Arial"/>
                <w:sz w:val="22"/>
                <w:szCs w:val="22"/>
              </w:rPr>
              <w:t xml:space="preserve">   zł</w:t>
            </w:r>
          </w:p>
        </w:tc>
        <w:tc>
          <w:tcPr>
            <w:tcW w:w="1651" w:type="dxa"/>
            <w:vMerge/>
          </w:tcPr>
          <w:p w14:paraId="2BA44FA3" w14:textId="77777777" w:rsidR="000A2B12" w:rsidRPr="00DE5A8D" w:rsidRDefault="000A2B12" w:rsidP="000877C4">
            <w:pPr>
              <w:jc w:val="right"/>
              <w:rPr>
                <w:rFonts w:ascii="Arial" w:hAnsi="Arial" w:cs="Arial"/>
                <w:sz w:val="18"/>
                <w:szCs w:val="18"/>
              </w:rPr>
            </w:pPr>
          </w:p>
        </w:tc>
        <w:tc>
          <w:tcPr>
            <w:tcW w:w="1447" w:type="dxa"/>
            <w:vMerge/>
          </w:tcPr>
          <w:p w14:paraId="598FDD0E" w14:textId="77777777" w:rsidR="000A2B12" w:rsidRPr="008F31E2" w:rsidRDefault="000A2B12" w:rsidP="000877C4">
            <w:pPr>
              <w:jc w:val="right"/>
              <w:rPr>
                <w:rFonts w:ascii="Arial" w:hAnsi="Arial" w:cs="Arial"/>
                <w:color w:val="FF0000"/>
                <w:sz w:val="22"/>
                <w:szCs w:val="22"/>
              </w:rPr>
            </w:pPr>
          </w:p>
        </w:tc>
        <w:tc>
          <w:tcPr>
            <w:tcW w:w="1793" w:type="dxa"/>
            <w:vMerge/>
          </w:tcPr>
          <w:p w14:paraId="7F204ECE" w14:textId="77777777" w:rsidR="000A2B12" w:rsidRPr="000877C4" w:rsidRDefault="000A2B12" w:rsidP="000877C4">
            <w:pPr>
              <w:jc w:val="center"/>
              <w:rPr>
                <w:rFonts w:ascii="Arial" w:hAnsi="Arial" w:cs="Arial"/>
                <w:sz w:val="22"/>
                <w:szCs w:val="22"/>
              </w:rPr>
            </w:pPr>
          </w:p>
        </w:tc>
      </w:tr>
      <w:tr w:rsidR="000A2B12" w:rsidRPr="000877C4" w14:paraId="71E2739F" w14:textId="77777777" w:rsidTr="003C516F">
        <w:trPr>
          <w:trHeight w:val="183"/>
        </w:trPr>
        <w:tc>
          <w:tcPr>
            <w:tcW w:w="720" w:type="dxa"/>
            <w:vMerge w:val="restart"/>
          </w:tcPr>
          <w:p w14:paraId="5684CF8D" w14:textId="77777777" w:rsidR="000A2B12" w:rsidRDefault="000A2B12" w:rsidP="00C656DA">
            <w:pPr>
              <w:spacing w:line="240" w:lineRule="atLeast"/>
              <w:jc w:val="center"/>
              <w:rPr>
                <w:rFonts w:ascii="Arial" w:hAnsi="Arial" w:cs="Arial"/>
                <w:sz w:val="22"/>
                <w:szCs w:val="22"/>
              </w:rPr>
            </w:pPr>
          </w:p>
          <w:p w14:paraId="401B4211"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72</w:t>
            </w:r>
          </w:p>
        </w:tc>
        <w:tc>
          <w:tcPr>
            <w:tcW w:w="1350" w:type="dxa"/>
            <w:gridSpan w:val="3"/>
            <w:vMerge/>
            <w:shd w:val="clear" w:color="auto" w:fill="auto"/>
          </w:tcPr>
          <w:p w14:paraId="70C26AF4"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6D8DF83E" w14:textId="77777777" w:rsidR="000A2B12" w:rsidRPr="00DE5A8D" w:rsidRDefault="000A2B12" w:rsidP="000877C4">
            <w:pPr>
              <w:jc w:val="center"/>
              <w:rPr>
                <w:rFonts w:ascii="Arial" w:hAnsi="Arial" w:cs="Arial"/>
              </w:rPr>
            </w:pPr>
          </w:p>
          <w:p w14:paraId="7A79480C" w14:textId="77777777" w:rsidR="000A2B12" w:rsidRPr="00DE5A8D" w:rsidRDefault="000A2B12" w:rsidP="000877C4">
            <w:pPr>
              <w:jc w:val="center"/>
              <w:rPr>
                <w:rFonts w:ascii="Arial" w:hAnsi="Arial" w:cs="Arial"/>
              </w:rPr>
            </w:pPr>
            <w:r w:rsidRPr="00DE5A8D">
              <w:rPr>
                <w:rFonts w:ascii="Arial" w:hAnsi="Arial" w:cs="Arial"/>
              </w:rPr>
              <w:t>śr. 31-40 cm</w:t>
            </w:r>
          </w:p>
          <w:p w14:paraId="19CDF95C" w14:textId="77777777" w:rsidR="000A2B12" w:rsidRPr="00DE5A8D" w:rsidRDefault="000A2B12" w:rsidP="000877C4">
            <w:pPr>
              <w:jc w:val="center"/>
              <w:rPr>
                <w:rFonts w:ascii="Arial" w:hAnsi="Arial" w:cs="Arial"/>
              </w:rPr>
            </w:pPr>
          </w:p>
        </w:tc>
        <w:tc>
          <w:tcPr>
            <w:tcW w:w="1560" w:type="dxa"/>
            <w:vMerge w:val="restart"/>
            <w:shd w:val="clear" w:color="auto" w:fill="auto"/>
          </w:tcPr>
          <w:p w14:paraId="0DE401C9" w14:textId="77777777" w:rsidR="000A2B12" w:rsidRPr="00DE5A8D" w:rsidRDefault="000A2B12" w:rsidP="000877C4">
            <w:pPr>
              <w:jc w:val="right"/>
              <w:rPr>
                <w:rFonts w:ascii="Arial" w:hAnsi="Arial" w:cs="Arial"/>
                <w:sz w:val="18"/>
                <w:szCs w:val="18"/>
              </w:rPr>
            </w:pPr>
          </w:p>
          <w:p w14:paraId="7F253ACE" w14:textId="77777777" w:rsidR="000A2B12" w:rsidRPr="00DE5A8D" w:rsidRDefault="000A2B12" w:rsidP="000877C4">
            <w:pPr>
              <w:jc w:val="right"/>
              <w:rPr>
                <w:rFonts w:ascii="Arial" w:hAnsi="Arial" w:cs="Arial"/>
                <w:sz w:val="18"/>
                <w:szCs w:val="18"/>
              </w:rPr>
            </w:pPr>
          </w:p>
          <w:p w14:paraId="524DF948" w14:textId="77777777" w:rsidR="000A2B12" w:rsidRPr="00DE5A8D" w:rsidRDefault="000A2B12" w:rsidP="00DE5A8D">
            <w:pPr>
              <w:rPr>
                <w:rFonts w:ascii="Arial" w:hAnsi="Arial" w:cs="Arial"/>
                <w:sz w:val="18"/>
                <w:szCs w:val="18"/>
              </w:rPr>
            </w:pPr>
          </w:p>
          <w:p w14:paraId="14611028" w14:textId="77777777" w:rsidR="000A2B12" w:rsidRDefault="000A2B12" w:rsidP="000877C4">
            <w:pPr>
              <w:jc w:val="right"/>
              <w:rPr>
                <w:rFonts w:ascii="Arial" w:hAnsi="Arial" w:cs="Arial"/>
                <w:sz w:val="18"/>
                <w:szCs w:val="18"/>
              </w:rPr>
            </w:pPr>
          </w:p>
          <w:p w14:paraId="6AB58F91" w14:textId="77777777" w:rsidR="000A2B12" w:rsidRPr="00DE5A8D" w:rsidRDefault="000A2B12" w:rsidP="000877C4">
            <w:pPr>
              <w:jc w:val="right"/>
              <w:rPr>
                <w:rFonts w:ascii="Arial" w:hAnsi="Arial" w:cs="Arial"/>
                <w:sz w:val="18"/>
                <w:szCs w:val="18"/>
              </w:rPr>
            </w:pPr>
          </w:p>
          <w:p w14:paraId="5251A0FD"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2099F8A8" w14:textId="77777777" w:rsidR="000A2B12" w:rsidRPr="000877C4" w:rsidRDefault="000A2B12" w:rsidP="000877C4">
            <w:pPr>
              <w:rPr>
                <w:rFonts w:ascii="Arial" w:hAnsi="Arial" w:cs="Arial"/>
                <w:sz w:val="22"/>
                <w:szCs w:val="22"/>
              </w:rPr>
            </w:pPr>
          </w:p>
          <w:p w14:paraId="4DE50A57"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6CA861E" w14:textId="77777777" w:rsidR="000A2B12" w:rsidRPr="00DE5A8D" w:rsidRDefault="000A2B12" w:rsidP="000877C4">
            <w:pPr>
              <w:jc w:val="right"/>
              <w:rPr>
                <w:rFonts w:ascii="Arial" w:hAnsi="Arial" w:cs="Arial"/>
                <w:sz w:val="18"/>
                <w:szCs w:val="18"/>
              </w:rPr>
            </w:pPr>
          </w:p>
          <w:p w14:paraId="028816ED" w14:textId="77777777" w:rsidR="000A2B12" w:rsidRPr="00DE5A8D" w:rsidRDefault="000A2B12" w:rsidP="000877C4">
            <w:pPr>
              <w:jc w:val="right"/>
              <w:rPr>
                <w:rFonts w:ascii="Arial" w:hAnsi="Arial" w:cs="Arial"/>
                <w:sz w:val="18"/>
                <w:szCs w:val="18"/>
              </w:rPr>
            </w:pPr>
          </w:p>
          <w:p w14:paraId="39E43666" w14:textId="77777777" w:rsidR="000A2B12" w:rsidRDefault="000A2B12" w:rsidP="000877C4">
            <w:pPr>
              <w:jc w:val="right"/>
              <w:rPr>
                <w:rFonts w:ascii="Arial" w:hAnsi="Arial" w:cs="Arial"/>
                <w:sz w:val="18"/>
                <w:szCs w:val="18"/>
              </w:rPr>
            </w:pPr>
          </w:p>
          <w:p w14:paraId="0307B8A8" w14:textId="77777777" w:rsidR="000A2B12" w:rsidRPr="00DE5A8D" w:rsidRDefault="000A2B12" w:rsidP="000877C4">
            <w:pPr>
              <w:jc w:val="right"/>
              <w:rPr>
                <w:rFonts w:ascii="Arial" w:hAnsi="Arial" w:cs="Arial"/>
                <w:sz w:val="18"/>
                <w:szCs w:val="18"/>
              </w:rPr>
            </w:pPr>
          </w:p>
          <w:p w14:paraId="5A43C817" w14:textId="77777777" w:rsidR="000A2B12" w:rsidRPr="00DE5A8D" w:rsidRDefault="000A2B12" w:rsidP="00DE5A8D">
            <w:pPr>
              <w:rPr>
                <w:rFonts w:ascii="Arial" w:hAnsi="Arial" w:cs="Arial"/>
                <w:sz w:val="18"/>
                <w:szCs w:val="18"/>
              </w:rPr>
            </w:pPr>
          </w:p>
          <w:p w14:paraId="756009FF"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006C8536" w14:textId="77777777" w:rsidR="000A2B12" w:rsidRPr="008F31E2" w:rsidRDefault="000A2B12" w:rsidP="000877C4">
            <w:pPr>
              <w:jc w:val="center"/>
              <w:rPr>
                <w:rFonts w:ascii="Arial" w:hAnsi="Arial" w:cs="Arial"/>
                <w:color w:val="FF0000"/>
                <w:sz w:val="22"/>
                <w:szCs w:val="22"/>
              </w:rPr>
            </w:pPr>
          </w:p>
          <w:p w14:paraId="5E3F089C" w14:textId="77777777" w:rsidR="000A2B12" w:rsidRPr="008F31E2" w:rsidRDefault="000A2B12" w:rsidP="000877C4">
            <w:pPr>
              <w:jc w:val="center"/>
              <w:rPr>
                <w:rFonts w:ascii="Arial" w:hAnsi="Arial" w:cs="Arial"/>
                <w:color w:val="FF0000"/>
                <w:sz w:val="22"/>
                <w:szCs w:val="22"/>
              </w:rPr>
            </w:pPr>
          </w:p>
          <w:p w14:paraId="333A3805" w14:textId="77777777" w:rsidR="000A2B12" w:rsidRPr="008F31E2" w:rsidRDefault="000A2B12" w:rsidP="000877C4">
            <w:pPr>
              <w:jc w:val="center"/>
              <w:rPr>
                <w:rFonts w:ascii="Arial" w:hAnsi="Arial" w:cs="Arial"/>
                <w:color w:val="FF0000"/>
                <w:sz w:val="22"/>
                <w:szCs w:val="22"/>
              </w:rPr>
            </w:pPr>
            <w:r w:rsidRPr="003C516F">
              <w:rPr>
                <w:rFonts w:ascii="Arial" w:hAnsi="Arial" w:cs="Arial"/>
                <w:b/>
                <w:sz w:val="22"/>
                <w:szCs w:val="22"/>
              </w:rPr>
              <w:t>10 szt.</w:t>
            </w:r>
          </w:p>
        </w:tc>
        <w:tc>
          <w:tcPr>
            <w:tcW w:w="1793" w:type="dxa"/>
            <w:vMerge w:val="restart"/>
          </w:tcPr>
          <w:p w14:paraId="5B83D39C" w14:textId="77777777" w:rsidR="000A2B12" w:rsidRPr="000877C4" w:rsidRDefault="000A2B12" w:rsidP="000877C4">
            <w:pPr>
              <w:jc w:val="center"/>
              <w:rPr>
                <w:rFonts w:ascii="Arial" w:hAnsi="Arial" w:cs="Arial"/>
                <w:sz w:val="22"/>
                <w:szCs w:val="22"/>
              </w:rPr>
            </w:pPr>
          </w:p>
          <w:p w14:paraId="6B59DF8F" w14:textId="77777777" w:rsidR="000A2B12" w:rsidRPr="000877C4" w:rsidRDefault="000A2B12" w:rsidP="000877C4">
            <w:pPr>
              <w:jc w:val="center"/>
              <w:rPr>
                <w:rFonts w:ascii="Arial" w:hAnsi="Arial" w:cs="Arial"/>
                <w:b/>
                <w:sz w:val="22"/>
                <w:szCs w:val="22"/>
              </w:rPr>
            </w:pPr>
          </w:p>
        </w:tc>
      </w:tr>
      <w:tr w:rsidR="000A2B12" w:rsidRPr="000877C4" w14:paraId="02755ABE" w14:textId="77777777" w:rsidTr="003C516F">
        <w:trPr>
          <w:trHeight w:val="183"/>
        </w:trPr>
        <w:tc>
          <w:tcPr>
            <w:tcW w:w="720" w:type="dxa"/>
            <w:vMerge/>
          </w:tcPr>
          <w:p w14:paraId="177A9293"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5455D5F6"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7BFE1FEC" w14:textId="77777777" w:rsidR="000A2B12" w:rsidRPr="00DE5A8D" w:rsidRDefault="000A2B12" w:rsidP="000877C4">
            <w:pPr>
              <w:jc w:val="center"/>
              <w:rPr>
                <w:rFonts w:ascii="Arial" w:hAnsi="Arial" w:cs="Arial"/>
              </w:rPr>
            </w:pPr>
          </w:p>
        </w:tc>
        <w:tc>
          <w:tcPr>
            <w:tcW w:w="1560" w:type="dxa"/>
            <w:vMerge/>
            <w:shd w:val="clear" w:color="auto" w:fill="auto"/>
          </w:tcPr>
          <w:p w14:paraId="5F1B8D9B" w14:textId="77777777" w:rsidR="000A2B12" w:rsidRPr="000877C4" w:rsidRDefault="000A2B12" w:rsidP="000877C4">
            <w:pPr>
              <w:jc w:val="center"/>
              <w:rPr>
                <w:rFonts w:ascii="Arial" w:hAnsi="Arial" w:cs="Arial"/>
                <w:sz w:val="22"/>
                <w:szCs w:val="22"/>
              </w:rPr>
            </w:pPr>
          </w:p>
        </w:tc>
        <w:tc>
          <w:tcPr>
            <w:tcW w:w="899" w:type="dxa"/>
            <w:shd w:val="clear" w:color="auto" w:fill="auto"/>
          </w:tcPr>
          <w:p w14:paraId="3F144A4D" w14:textId="77777777" w:rsidR="000A2B12" w:rsidRPr="000877C4" w:rsidRDefault="000A2B12" w:rsidP="000877C4">
            <w:pPr>
              <w:rPr>
                <w:rFonts w:ascii="Arial" w:hAnsi="Arial" w:cs="Arial"/>
                <w:sz w:val="22"/>
                <w:szCs w:val="22"/>
              </w:rPr>
            </w:pPr>
          </w:p>
          <w:p w14:paraId="08734165"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8A075DD" w14:textId="77777777" w:rsidR="000A2B12" w:rsidRPr="000877C4" w:rsidRDefault="000A2B12" w:rsidP="000877C4">
            <w:pPr>
              <w:jc w:val="right"/>
              <w:rPr>
                <w:rFonts w:ascii="Arial" w:hAnsi="Arial" w:cs="Arial"/>
                <w:sz w:val="22"/>
                <w:szCs w:val="22"/>
              </w:rPr>
            </w:pPr>
          </w:p>
        </w:tc>
        <w:tc>
          <w:tcPr>
            <w:tcW w:w="1447" w:type="dxa"/>
            <w:vMerge/>
          </w:tcPr>
          <w:p w14:paraId="4ED685A3" w14:textId="77777777" w:rsidR="000A2B12" w:rsidRPr="008F31E2" w:rsidRDefault="000A2B12" w:rsidP="000877C4">
            <w:pPr>
              <w:jc w:val="right"/>
              <w:rPr>
                <w:rFonts w:ascii="Arial" w:hAnsi="Arial" w:cs="Arial"/>
                <w:color w:val="FF0000"/>
                <w:sz w:val="22"/>
                <w:szCs w:val="22"/>
              </w:rPr>
            </w:pPr>
          </w:p>
        </w:tc>
        <w:tc>
          <w:tcPr>
            <w:tcW w:w="1793" w:type="dxa"/>
            <w:vMerge/>
          </w:tcPr>
          <w:p w14:paraId="16D19CB4" w14:textId="77777777" w:rsidR="000A2B12" w:rsidRPr="000877C4" w:rsidRDefault="000A2B12" w:rsidP="000877C4">
            <w:pPr>
              <w:jc w:val="center"/>
              <w:rPr>
                <w:rFonts w:ascii="Arial" w:hAnsi="Arial" w:cs="Arial"/>
                <w:sz w:val="22"/>
                <w:szCs w:val="22"/>
              </w:rPr>
            </w:pPr>
          </w:p>
        </w:tc>
      </w:tr>
      <w:tr w:rsidR="000A2B12" w:rsidRPr="000877C4" w14:paraId="07352189" w14:textId="77777777" w:rsidTr="003C516F">
        <w:trPr>
          <w:trHeight w:val="183"/>
        </w:trPr>
        <w:tc>
          <w:tcPr>
            <w:tcW w:w="720" w:type="dxa"/>
            <w:vMerge w:val="restart"/>
          </w:tcPr>
          <w:p w14:paraId="6B26EB16" w14:textId="77777777" w:rsidR="000A2B12" w:rsidRDefault="000A2B12" w:rsidP="00C656DA">
            <w:pPr>
              <w:spacing w:line="240" w:lineRule="atLeast"/>
              <w:jc w:val="center"/>
              <w:rPr>
                <w:rFonts w:ascii="Arial" w:hAnsi="Arial" w:cs="Arial"/>
                <w:sz w:val="22"/>
                <w:szCs w:val="22"/>
              </w:rPr>
            </w:pPr>
          </w:p>
          <w:p w14:paraId="4F159072"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73</w:t>
            </w:r>
          </w:p>
        </w:tc>
        <w:tc>
          <w:tcPr>
            <w:tcW w:w="1350" w:type="dxa"/>
            <w:gridSpan w:val="3"/>
            <w:vMerge/>
            <w:shd w:val="clear" w:color="auto" w:fill="auto"/>
          </w:tcPr>
          <w:p w14:paraId="09535416"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5CCD8E55" w14:textId="77777777" w:rsidR="000A2B12" w:rsidRPr="00DE5A8D" w:rsidRDefault="000A2B12" w:rsidP="000877C4">
            <w:pPr>
              <w:jc w:val="center"/>
              <w:rPr>
                <w:rFonts w:ascii="Arial" w:hAnsi="Arial" w:cs="Arial"/>
              </w:rPr>
            </w:pPr>
          </w:p>
          <w:p w14:paraId="54DA3183" w14:textId="77777777" w:rsidR="000A2B12" w:rsidRPr="00DE5A8D" w:rsidRDefault="000A2B12" w:rsidP="000877C4">
            <w:pPr>
              <w:jc w:val="center"/>
              <w:rPr>
                <w:rFonts w:ascii="Arial" w:hAnsi="Arial" w:cs="Arial"/>
              </w:rPr>
            </w:pPr>
            <w:r w:rsidRPr="00DE5A8D">
              <w:rPr>
                <w:rFonts w:ascii="Arial" w:hAnsi="Arial" w:cs="Arial"/>
              </w:rPr>
              <w:t>śr. 41-50 cm</w:t>
            </w:r>
          </w:p>
        </w:tc>
        <w:tc>
          <w:tcPr>
            <w:tcW w:w="1560" w:type="dxa"/>
            <w:vMerge w:val="restart"/>
            <w:shd w:val="clear" w:color="auto" w:fill="auto"/>
          </w:tcPr>
          <w:p w14:paraId="51AA583D" w14:textId="77777777" w:rsidR="000A2B12" w:rsidRPr="00DE5A8D" w:rsidRDefault="000A2B12" w:rsidP="000877C4">
            <w:pPr>
              <w:jc w:val="right"/>
              <w:rPr>
                <w:rFonts w:ascii="Arial" w:hAnsi="Arial" w:cs="Arial"/>
                <w:sz w:val="18"/>
                <w:szCs w:val="18"/>
              </w:rPr>
            </w:pPr>
          </w:p>
          <w:p w14:paraId="0F07FA59" w14:textId="77777777" w:rsidR="000A2B12" w:rsidRPr="00DE5A8D" w:rsidRDefault="000A2B12" w:rsidP="00DE5A8D">
            <w:pPr>
              <w:rPr>
                <w:rFonts w:ascii="Arial" w:hAnsi="Arial" w:cs="Arial"/>
                <w:sz w:val="18"/>
                <w:szCs w:val="18"/>
              </w:rPr>
            </w:pPr>
          </w:p>
          <w:p w14:paraId="401BE82C" w14:textId="77777777" w:rsidR="000A2B12" w:rsidRPr="00DE5A8D" w:rsidRDefault="000A2B12" w:rsidP="000877C4">
            <w:pPr>
              <w:jc w:val="right"/>
              <w:rPr>
                <w:rFonts w:ascii="Arial" w:hAnsi="Arial" w:cs="Arial"/>
                <w:sz w:val="18"/>
                <w:szCs w:val="18"/>
              </w:rPr>
            </w:pPr>
          </w:p>
          <w:p w14:paraId="09A6B089" w14:textId="77777777" w:rsidR="000A2B12" w:rsidRPr="00DE5A8D" w:rsidRDefault="000A2B12" w:rsidP="000877C4">
            <w:pPr>
              <w:jc w:val="right"/>
              <w:rPr>
                <w:rFonts w:ascii="Arial" w:hAnsi="Arial" w:cs="Arial"/>
                <w:sz w:val="18"/>
                <w:szCs w:val="18"/>
              </w:rPr>
            </w:pPr>
          </w:p>
          <w:p w14:paraId="5ACF355C"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5A3EF019" w14:textId="77777777" w:rsidR="000A2B12" w:rsidRPr="000877C4" w:rsidRDefault="000A2B12" w:rsidP="000877C4">
            <w:pPr>
              <w:rPr>
                <w:rFonts w:ascii="Arial" w:hAnsi="Arial" w:cs="Arial"/>
                <w:sz w:val="22"/>
                <w:szCs w:val="22"/>
              </w:rPr>
            </w:pPr>
          </w:p>
          <w:p w14:paraId="3B8DDB94"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C2D9734" w14:textId="77777777" w:rsidR="000A2B12" w:rsidRPr="00DE5A8D" w:rsidRDefault="000A2B12" w:rsidP="000877C4">
            <w:pPr>
              <w:jc w:val="right"/>
              <w:rPr>
                <w:rFonts w:ascii="Arial" w:hAnsi="Arial" w:cs="Arial"/>
                <w:sz w:val="18"/>
                <w:szCs w:val="18"/>
              </w:rPr>
            </w:pPr>
          </w:p>
          <w:p w14:paraId="0C0E88F3" w14:textId="77777777" w:rsidR="000A2B12" w:rsidRPr="00DE5A8D" w:rsidRDefault="000A2B12" w:rsidP="00DE5A8D">
            <w:pPr>
              <w:rPr>
                <w:rFonts w:ascii="Arial" w:hAnsi="Arial" w:cs="Arial"/>
                <w:sz w:val="18"/>
                <w:szCs w:val="18"/>
              </w:rPr>
            </w:pPr>
          </w:p>
          <w:p w14:paraId="24A88AB3" w14:textId="77777777" w:rsidR="000A2B12" w:rsidRPr="00DE5A8D" w:rsidRDefault="000A2B12" w:rsidP="000877C4">
            <w:pPr>
              <w:jc w:val="right"/>
              <w:rPr>
                <w:rFonts w:ascii="Arial" w:hAnsi="Arial" w:cs="Arial"/>
                <w:sz w:val="18"/>
                <w:szCs w:val="18"/>
              </w:rPr>
            </w:pPr>
          </w:p>
          <w:p w14:paraId="70DDC63F" w14:textId="77777777" w:rsidR="000A2B12" w:rsidRPr="00DE5A8D" w:rsidRDefault="000A2B12" w:rsidP="000877C4">
            <w:pPr>
              <w:jc w:val="right"/>
              <w:rPr>
                <w:rFonts w:ascii="Arial" w:hAnsi="Arial" w:cs="Arial"/>
                <w:sz w:val="18"/>
                <w:szCs w:val="18"/>
              </w:rPr>
            </w:pPr>
          </w:p>
          <w:p w14:paraId="070B5B32"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59B64DD3" w14:textId="77777777" w:rsidR="000A2B12" w:rsidRPr="003C516F" w:rsidRDefault="000A2B12" w:rsidP="000877C4">
            <w:pPr>
              <w:jc w:val="center"/>
              <w:rPr>
                <w:rFonts w:ascii="Arial" w:hAnsi="Arial" w:cs="Arial"/>
                <w:sz w:val="22"/>
                <w:szCs w:val="22"/>
              </w:rPr>
            </w:pPr>
          </w:p>
          <w:p w14:paraId="41D48E7D" w14:textId="77777777" w:rsidR="000A2B12" w:rsidRPr="003C516F" w:rsidRDefault="000A2B12" w:rsidP="000877C4">
            <w:pPr>
              <w:jc w:val="center"/>
              <w:rPr>
                <w:rFonts w:ascii="Arial" w:hAnsi="Arial" w:cs="Arial"/>
                <w:sz w:val="22"/>
                <w:szCs w:val="22"/>
              </w:rPr>
            </w:pPr>
          </w:p>
          <w:p w14:paraId="126B2E66" w14:textId="77777777" w:rsidR="000A2B12" w:rsidRPr="003C516F" w:rsidRDefault="000A2B12" w:rsidP="000877C4">
            <w:pPr>
              <w:jc w:val="center"/>
              <w:rPr>
                <w:rFonts w:ascii="Arial" w:hAnsi="Arial" w:cs="Arial"/>
                <w:sz w:val="22"/>
                <w:szCs w:val="22"/>
              </w:rPr>
            </w:pPr>
            <w:r w:rsidRPr="003C516F">
              <w:rPr>
                <w:rFonts w:ascii="Arial" w:hAnsi="Arial" w:cs="Arial"/>
                <w:b/>
                <w:sz w:val="22"/>
                <w:szCs w:val="22"/>
              </w:rPr>
              <w:t>10 szt.</w:t>
            </w:r>
          </w:p>
        </w:tc>
        <w:tc>
          <w:tcPr>
            <w:tcW w:w="1793" w:type="dxa"/>
            <w:vMerge w:val="restart"/>
          </w:tcPr>
          <w:p w14:paraId="34DFC27E" w14:textId="77777777" w:rsidR="000A2B12" w:rsidRPr="000877C4" w:rsidRDefault="000A2B12" w:rsidP="000877C4">
            <w:pPr>
              <w:jc w:val="center"/>
              <w:rPr>
                <w:rFonts w:ascii="Arial" w:hAnsi="Arial" w:cs="Arial"/>
                <w:sz w:val="22"/>
                <w:szCs w:val="22"/>
              </w:rPr>
            </w:pPr>
          </w:p>
        </w:tc>
      </w:tr>
      <w:tr w:rsidR="000A2B12" w:rsidRPr="000877C4" w14:paraId="59D12196" w14:textId="77777777" w:rsidTr="003C516F">
        <w:trPr>
          <w:trHeight w:val="183"/>
        </w:trPr>
        <w:tc>
          <w:tcPr>
            <w:tcW w:w="720" w:type="dxa"/>
            <w:vMerge/>
          </w:tcPr>
          <w:p w14:paraId="1C543C5E"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669CB372"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249CF954" w14:textId="77777777" w:rsidR="000A2B12" w:rsidRPr="00DE5A8D" w:rsidRDefault="000A2B12" w:rsidP="000877C4">
            <w:pPr>
              <w:jc w:val="center"/>
              <w:rPr>
                <w:rFonts w:ascii="Arial" w:hAnsi="Arial" w:cs="Arial"/>
              </w:rPr>
            </w:pPr>
          </w:p>
        </w:tc>
        <w:tc>
          <w:tcPr>
            <w:tcW w:w="1560" w:type="dxa"/>
            <w:vMerge/>
            <w:shd w:val="clear" w:color="auto" w:fill="auto"/>
          </w:tcPr>
          <w:p w14:paraId="3515C7FC" w14:textId="77777777" w:rsidR="000A2B12" w:rsidRPr="00DE5A8D" w:rsidRDefault="000A2B12" w:rsidP="000877C4">
            <w:pPr>
              <w:jc w:val="right"/>
              <w:rPr>
                <w:rFonts w:ascii="Arial" w:hAnsi="Arial" w:cs="Arial"/>
                <w:sz w:val="18"/>
                <w:szCs w:val="18"/>
              </w:rPr>
            </w:pPr>
          </w:p>
        </w:tc>
        <w:tc>
          <w:tcPr>
            <w:tcW w:w="899" w:type="dxa"/>
            <w:shd w:val="clear" w:color="auto" w:fill="auto"/>
          </w:tcPr>
          <w:p w14:paraId="1FA5D86E" w14:textId="77777777" w:rsidR="000A2B12" w:rsidRPr="000877C4" w:rsidRDefault="000A2B12" w:rsidP="000877C4">
            <w:pPr>
              <w:rPr>
                <w:rFonts w:ascii="Arial" w:hAnsi="Arial" w:cs="Arial"/>
                <w:sz w:val="22"/>
                <w:szCs w:val="22"/>
              </w:rPr>
            </w:pPr>
          </w:p>
          <w:p w14:paraId="386CAB2F"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BEFFEE5" w14:textId="77777777" w:rsidR="000A2B12" w:rsidRPr="00DE5A8D" w:rsidRDefault="000A2B12" w:rsidP="000877C4">
            <w:pPr>
              <w:jc w:val="right"/>
              <w:rPr>
                <w:rFonts w:ascii="Arial" w:hAnsi="Arial" w:cs="Arial"/>
                <w:sz w:val="18"/>
                <w:szCs w:val="18"/>
              </w:rPr>
            </w:pPr>
          </w:p>
        </w:tc>
        <w:tc>
          <w:tcPr>
            <w:tcW w:w="1447" w:type="dxa"/>
            <w:vMerge/>
          </w:tcPr>
          <w:p w14:paraId="01126259" w14:textId="77777777" w:rsidR="000A2B12" w:rsidRPr="003C516F" w:rsidRDefault="000A2B12" w:rsidP="000877C4">
            <w:pPr>
              <w:jc w:val="center"/>
              <w:rPr>
                <w:rFonts w:ascii="Arial" w:hAnsi="Arial" w:cs="Arial"/>
                <w:sz w:val="22"/>
                <w:szCs w:val="22"/>
              </w:rPr>
            </w:pPr>
          </w:p>
        </w:tc>
        <w:tc>
          <w:tcPr>
            <w:tcW w:w="1793" w:type="dxa"/>
            <w:vMerge/>
          </w:tcPr>
          <w:p w14:paraId="3953AAED" w14:textId="77777777" w:rsidR="000A2B12" w:rsidRPr="000877C4" w:rsidRDefault="000A2B12" w:rsidP="000877C4">
            <w:pPr>
              <w:jc w:val="center"/>
              <w:rPr>
                <w:rFonts w:ascii="Arial" w:hAnsi="Arial" w:cs="Arial"/>
                <w:sz w:val="22"/>
                <w:szCs w:val="22"/>
              </w:rPr>
            </w:pPr>
          </w:p>
        </w:tc>
      </w:tr>
      <w:tr w:rsidR="000A2B12" w:rsidRPr="000877C4" w14:paraId="3334771C" w14:textId="77777777" w:rsidTr="003C516F">
        <w:trPr>
          <w:trHeight w:val="183"/>
        </w:trPr>
        <w:tc>
          <w:tcPr>
            <w:tcW w:w="720" w:type="dxa"/>
            <w:vMerge w:val="restart"/>
          </w:tcPr>
          <w:p w14:paraId="4702547A" w14:textId="77777777" w:rsidR="000A2B12" w:rsidRDefault="000A2B12" w:rsidP="00C656DA">
            <w:pPr>
              <w:spacing w:line="240" w:lineRule="atLeast"/>
              <w:jc w:val="center"/>
              <w:rPr>
                <w:rFonts w:ascii="Arial" w:hAnsi="Arial" w:cs="Arial"/>
                <w:sz w:val="22"/>
                <w:szCs w:val="22"/>
              </w:rPr>
            </w:pPr>
          </w:p>
          <w:p w14:paraId="3F6FB61F"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74</w:t>
            </w:r>
          </w:p>
        </w:tc>
        <w:tc>
          <w:tcPr>
            <w:tcW w:w="1350" w:type="dxa"/>
            <w:gridSpan w:val="3"/>
            <w:vMerge/>
            <w:shd w:val="clear" w:color="auto" w:fill="auto"/>
          </w:tcPr>
          <w:p w14:paraId="3BAA8905"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185762C7" w14:textId="77777777" w:rsidR="000A2B12" w:rsidRPr="00DE5A8D" w:rsidRDefault="000A2B12" w:rsidP="000877C4">
            <w:pPr>
              <w:jc w:val="center"/>
              <w:rPr>
                <w:rFonts w:ascii="Arial" w:hAnsi="Arial" w:cs="Arial"/>
              </w:rPr>
            </w:pPr>
          </w:p>
          <w:p w14:paraId="6B753D96" w14:textId="77777777" w:rsidR="000A2B12" w:rsidRPr="00DE5A8D" w:rsidRDefault="000A2B12" w:rsidP="000877C4">
            <w:pPr>
              <w:jc w:val="center"/>
              <w:rPr>
                <w:rFonts w:ascii="Arial" w:hAnsi="Arial" w:cs="Arial"/>
              </w:rPr>
            </w:pPr>
            <w:r w:rsidRPr="00DE5A8D">
              <w:rPr>
                <w:rFonts w:ascii="Arial" w:hAnsi="Arial" w:cs="Arial"/>
              </w:rPr>
              <w:t>śr. 51-60 cm</w:t>
            </w:r>
          </w:p>
        </w:tc>
        <w:tc>
          <w:tcPr>
            <w:tcW w:w="1560" w:type="dxa"/>
            <w:vMerge w:val="restart"/>
            <w:shd w:val="clear" w:color="auto" w:fill="auto"/>
          </w:tcPr>
          <w:p w14:paraId="0BC8A6C5" w14:textId="77777777" w:rsidR="000A2B12" w:rsidRPr="00DE5A8D" w:rsidRDefault="000A2B12" w:rsidP="000877C4">
            <w:pPr>
              <w:jc w:val="right"/>
              <w:rPr>
                <w:rFonts w:ascii="Arial" w:hAnsi="Arial" w:cs="Arial"/>
                <w:sz w:val="18"/>
                <w:szCs w:val="18"/>
              </w:rPr>
            </w:pPr>
          </w:p>
          <w:p w14:paraId="2BB29009" w14:textId="77777777" w:rsidR="000A2B12" w:rsidRPr="00DE5A8D" w:rsidRDefault="000A2B12" w:rsidP="000877C4">
            <w:pPr>
              <w:jc w:val="right"/>
              <w:rPr>
                <w:rFonts w:ascii="Arial" w:hAnsi="Arial" w:cs="Arial"/>
                <w:sz w:val="18"/>
                <w:szCs w:val="18"/>
              </w:rPr>
            </w:pPr>
          </w:p>
          <w:p w14:paraId="7C4C7325" w14:textId="77777777" w:rsidR="000A2B12" w:rsidRDefault="000A2B12" w:rsidP="000877C4">
            <w:pPr>
              <w:rPr>
                <w:rFonts w:ascii="Arial" w:hAnsi="Arial" w:cs="Arial"/>
                <w:sz w:val="18"/>
                <w:szCs w:val="18"/>
              </w:rPr>
            </w:pPr>
          </w:p>
          <w:p w14:paraId="1BEA5665" w14:textId="77777777" w:rsidR="000A2B12" w:rsidRPr="00DE5A8D" w:rsidRDefault="000A2B12" w:rsidP="000877C4">
            <w:pPr>
              <w:rPr>
                <w:rFonts w:ascii="Arial" w:hAnsi="Arial" w:cs="Arial"/>
                <w:sz w:val="18"/>
                <w:szCs w:val="18"/>
              </w:rPr>
            </w:pPr>
          </w:p>
          <w:p w14:paraId="08010F3A"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2BB1CFD4" w14:textId="77777777" w:rsidR="000A2B12" w:rsidRPr="000877C4" w:rsidRDefault="000A2B12" w:rsidP="000877C4">
            <w:pPr>
              <w:jc w:val="right"/>
              <w:rPr>
                <w:rFonts w:ascii="Arial" w:hAnsi="Arial" w:cs="Arial"/>
                <w:sz w:val="22"/>
                <w:szCs w:val="22"/>
              </w:rPr>
            </w:pPr>
          </w:p>
          <w:p w14:paraId="5F7ED4DA"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FB88B0F" w14:textId="77777777" w:rsidR="000A2B12" w:rsidRPr="00DE5A8D" w:rsidRDefault="000A2B12" w:rsidP="000877C4">
            <w:pPr>
              <w:jc w:val="right"/>
              <w:rPr>
                <w:rFonts w:ascii="Arial" w:hAnsi="Arial" w:cs="Arial"/>
                <w:sz w:val="18"/>
                <w:szCs w:val="18"/>
              </w:rPr>
            </w:pPr>
          </w:p>
          <w:p w14:paraId="05BB8C74" w14:textId="77777777" w:rsidR="000A2B12" w:rsidRDefault="000A2B12" w:rsidP="00DE5A8D">
            <w:pPr>
              <w:rPr>
                <w:rFonts w:ascii="Arial" w:hAnsi="Arial" w:cs="Arial"/>
                <w:sz w:val="18"/>
                <w:szCs w:val="18"/>
              </w:rPr>
            </w:pPr>
          </w:p>
          <w:p w14:paraId="0707F4FE" w14:textId="77777777" w:rsidR="000A2B12" w:rsidRPr="00DE5A8D" w:rsidRDefault="000A2B12" w:rsidP="00DE5A8D">
            <w:pPr>
              <w:rPr>
                <w:rFonts w:ascii="Arial" w:hAnsi="Arial" w:cs="Arial"/>
                <w:sz w:val="18"/>
                <w:szCs w:val="18"/>
              </w:rPr>
            </w:pPr>
          </w:p>
          <w:p w14:paraId="574E6640" w14:textId="77777777" w:rsidR="000A2B12" w:rsidRPr="00DE5A8D" w:rsidRDefault="000A2B12" w:rsidP="000877C4">
            <w:pPr>
              <w:jc w:val="right"/>
              <w:rPr>
                <w:rFonts w:ascii="Arial" w:hAnsi="Arial" w:cs="Arial"/>
                <w:sz w:val="18"/>
                <w:szCs w:val="18"/>
              </w:rPr>
            </w:pPr>
          </w:p>
          <w:p w14:paraId="75B58501"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4FBC7CCF" w14:textId="77777777" w:rsidR="000A2B12" w:rsidRPr="003C516F" w:rsidRDefault="000A2B12" w:rsidP="000877C4">
            <w:pPr>
              <w:jc w:val="center"/>
              <w:rPr>
                <w:rFonts w:ascii="Arial" w:hAnsi="Arial" w:cs="Arial"/>
                <w:b/>
                <w:sz w:val="22"/>
                <w:szCs w:val="22"/>
              </w:rPr>
            </w:pPr>
          </w:p>
          <w:p w14:paraId="0D0CFE60" w14:textId="77777777" w:rsidR="000A2B12" w:rsidRPr="003C516F" w:rsidRDefault="000A2B12" w:rsidP="000877C4">
            <w:pPr>
              <w:jc w:val="center"/>
              <w:rPr>
                <w:rFonts w:ascii="Arial" w:hAnsi="Arial" w:cs="Arial"/>
                <w:b/>
                <w:sz w:val="22"/>
                <w:szCs w:val="22"/>
              </w:rPr>
            </w:pPr>
          </w:p>
          <w:p w14:paraId="46874EF0"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10 szt.</w:t>
            </w:r>
          </w:p>
        </w:tc>
        <w:tc>
          <w:tcPr>
            <w:tcW w:w="1793" w:type="dxa"/>
            <w:vMerge w:val="restart"/>
          </w:tcPr>
          <w:p w14:paraId="4FEC3184" w14:textId="77777777" w:rsidR="000A2B12" w:rsidRPr="000877C4" w:rsidRDefault="000A2B12" w:rsidP="000877C4">
            <w:pPr>
              <w:jc w:val="center"/>
              <w:rPr>
                <w:rFonts w:ascii="Arial" w:hAnsi="Arial" w:cs="Arial"/>
                <w:b/>
                <w:sz w:val="22"/>
                <w:szCs w:val="22"/>
              </w:rPr>
            </w:pPr>
          </w:p>
        </w:tc>
      </w:tr>
      <w:tr w:rsidR="000A2B12" w:rsidRPr="000877C4" w14:paraId="75616EAB" w14:textId="77777777" w:rsidTr="003C516F">
        <w:trPr>
          <w:trHeight w:val="183"/>
        </w:trPr>
        <w:tc>
          <w:tcPr>
            <w:tcW w:w="720" w:type="dxa"/>
            <w:vMerge/>
          </w:tcPr>
          <w:p w14:paraId="7ECA450F"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30C85320"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1029C413"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2D53D163" w14:textId="77777777" w:rsidR="000A2B12" w:rsidRPr="00DE5A8D" w:rsidRDefault="000A2B12" w:rsidP="000877C4">
            <w:pPr>
              <w:jc w:val="right"/>
              <w:rPr>
                <w:rFonts w:ascii="Arial" w:hAnsi="Arial" w:cs="Arial"/>
                <w:sz w:val="18"/>
                <w:szCs w:val="18"/>
              </w:rPr>
            </w:pPr>
          </w:p>
        </w:tc>
        <w:tc>
          <w:tcPr>
            <w:tcW w:w="899" w:type="dxa"/>
            <w:shd w:val="clear" w:color="auto" w:fill="auto"/>
          </w:tcPr>
          <w:p w14:paraId="03949D8F" w14:textId="77777777" w:rsidR="000A2B12" w:rsidRPr="000877C4" w:rsidRDefault="000A2B12" w:rsidP="000877C4">
            <w:pPr>
              <w:jc w:val="right"/>
              <w:rPr>
                <w:rFonts w:ascii="Arial" w:hAnsi="Arial" w:cs="Arial"/>
                <w:sz w:val="22"/>
                <w:szCs w:val="22"/>
              </w:rPr>
            </w:pPr>
          </w:p>
          <w:p w14:paraId="776D1B36"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FB9E386" w14:textId="77777777" w:rsidR="000A2B12" w:rsidRPr="00DE5A8D" w:rsidRDefault="000A2B12" w:rsidP="000877C4">
            <w:pPr>
              <w:jc w:val="right"/>
              <w:rPr>
                <w:rFonts w:ascii="Arial" w:hAnsi="Arial" w:cs="Arial"/>
                <w:sz w:val="18"/>
                <w:szCs w:val="18"/>
              </w:rPr>
            </w:pPr>
          </w:p>
        </w:tc>
        <w:tc>
          <w:tcPr>
            <w:tcW w:w="1447" w:type="dxa"/>
            <w:vMerge/>
          </w:tcPr>
          <w:p w14:paraId="095A5DBB" w14:textId="77777777" w:rsidR="000A2B12" w:rsidRPr="003C516F" w:rsidRDefault="000A2B12" w:rsidP="000877C4">
            <w:pPr>
              <w:jc w:val="center"/>
              <w:rPr>
                <w:rFonts w:ascii="Arial" w:hAnsi="Arial" w:cs="Arial"/>
                <w:sz w:val="22"/>
                <w:szCs w:val="22"/>
              </w:rPr>
            </w:pPr>
          </w:p>
        </w:tc>
        <w:tc>
          <w:tcPr>
            <w:tcW w:w="1793" w:type="dxa"/>
            <w:vMerge/>
          </w:tcPr>
          <w:p w14:paraId="6ACA7E70" w14:textId="77777777" w:rsidR="000A2B12" w:rsidRPr="000877C4" w:rsidRDefault="000A2B12" w:rsidP="000877C4">
            <w:pPr>
              <w:jc w:val="center"/>
              <w:rPr>
                <w:rFonts w:ascii="Arial" w:hAnsi="Arial" w:cs="Arial"/>
                <w:sz w:val="22"/>
                <w:szCs w:val="22"/>
              </w:rPr>
            </w:pPr>
          </w:p>
        </w:tc>
      </w:tr>
      <w:tr w:rsidR="000A2B12" w:rsidRPr="000877C4" w14:paraId="0DC232B2" w14:textId="77777777" w:rsidTr="003C516F">
        <w:trPr>
          <w:trHeight w:val="183"/>
        </w:trPr>
        <w:tc>
          <w:tcPr>
            <w:tcW w:w="720" w:type="dxa"/>
            <w:vMerge w:val="restart"/>
          </w:tcPr>
          <w:p w14:paraId="35DF8A30" w14:textId="77777777" w:rsidR="000A2B12" w:rsidRDefault="000A2B12" w:rsidP="00C656DA">
            <w:pPr>
              <w:spacing w:line="240" w:lineRule="atLeast"/>
              <w:jc w:val="center"/>
              <w:rPr>
                <w:rFonts w:ascii="Arial" w:hAnsi="Arial" w:cs="Arial"/>
                <w:sz w:val="22"/>
                <w:szCs w:val="22"/>
              </w:rPr>
            </w:pPr>
          </w:p>
          <w:p w14:paraId="5BC514D9"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75</w:t>
            </w:r>
          </w:p>
        </w:tc>
        <w:tc>
          <w:tcPr>
            <w:tcW w:w="1350" w:type="dxa"/>
            <w:gridSpan w:val="3"/>
            <w:vMerge/>
            <w:shd w:val="clear" w:color="auto" w:fill="auto"/>
          </w:tcPr>
          <w:p w14:paraId="32BDB8A0"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3360AC44" w14:textId="77777777" w:rsidR="000A2B12" w:rsidRPr="00DE5A8D" w:rsidRDefault="000A2B12" w:rsidP="000877C4">
            <w:pPr>
              <w:jc w:val="center"/>
              <w:rPr>
                <w:rFonts w:ascii="Arial" w:hAnsi="Arial" w:cs="Arial"/>
              </w:rPr>
            </w:pPr>
          </w:p>
          <w:p w14:paraId="1EBD73E3" w14:textId="77777777" w:rsidR="000A2B12" w:rsidRPr="00DE5A8D" w:rsidRDefault="000A2B12" w:rsidP="000877C4">
            <w:pPr>
              <w:jc w:val="center"/>
              <w:rPr>
                <w:rFonts w:ascii="Arial" w:hAnsi="Arial" w:cs="Arial"/>
              </w:rPr>
            </w:pPr>
            <w:r w:rsidRPr="00DE5A8D">
              <w:rPr>
                <w:rFonts w:ascii="Arial" w:hAnsi="Arial" w:cs="Arial"/>
              </w:rPr>
              <w:t>śr. 61-70 cm</w:t>
            </w:r>
          </w:p>
        </w:tc>
        <w:tc>
          <w:tcPr>
            <w:tcW w:w="1560" w:type="dxa"/>
            <w:vMerge w:val="restart"/>
            <w:shd w:val="clear" w:color="auto" w:fill="auto"/>
          </w:tcPr>
          <w:p w14:paraId="6513945E" w14:textId="77777777" w:rsidR="000A2B12" w:rsidRPr="00DE5A8D" w:rsidRDefault="000A2B12" w:rsidP="000877C4">
            <w:pPr>
              <w:jc w:val="right"/>
              <w:rPr>
                <w:rFonts w:ascii="Arial" w:hAnsi="Arial" w:cs="Arial"/>
                <w:sz w:val="18"/>
                <w:szCs w:val="18"/>
              </w:rPr>
            </w:pPr>
          </w:p>
          <w:p w14:paraId="3B2FD03C" w14:textId="77777777" w:rsidR="000A2B12" w:rsidRPr="00DE5A8D" w:rsidRDefault="000A2B12" w:rsidP="000877C4">
            <w:pPr>
              <w:jc w:val="right"/>
              <w:rPr>
                <w:rFonts w:ascii="Arial" w:hAnsi="Arial" w:cs="Arial"/>
                <w:sz w:val="18"/>
                <w:szCs w:val="18"/>
              </w:rPr>
            </w:pPr>
          </w:p>
          <w:p w14:paraId="345471D4" w14:textId="77777777" w:rsidR="000A2B12" w:rsidRPr="00DE5A8D" w:rsidRDefault="000A2B12" w:rsidP="000877C4">
            <w:pPr>
              <w:jc w:val="right"/>
              <w:rPr>
                <w:rFonts w:ascii="Arial" w:hAnsi="Arial" w:cs="Arial"/>
                <w:sz w:val="18"/>
                <w:szCs w:val="18"/>
              </w:rPr>
            </w:pPr>
          </w:p>
          <w:p w14:paraId="269F984D" w14:textId="77777777" w:rsidR="000A2B12" w:rsidRPr="00DE5A8D" w:rsidRDefault="000A2B12" w:rsidP="000877C4">
            <w:pPr>
              <w:jc w:val="right"/>
              <w:rPr>
                <w:rFonts w:ascii="Arial" w:hAnsi="Arial" w:cs="Arial"/>
                <w:sz w:val="18"/>
                <w:szCs w:val="18"/>
              </w:rPr>
            </w:pPr>
          </w:p>
          <w:p w14:paraId="53A283FC"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1CAE355D" w14:textId="77777777" w:rsidR="000A2B12" w:rsidRPr="000877C4" w:rsidRDefault="000A2B12" w:rsidP="000877C4">
            <w:pPr>
              <w:jc w:val="right"/>
              <w:rPr>
                <w:rFonts w:ascii="Arial" w:hAnsi="Arial" w:cs="Arial"/>
                <w:sz w:val="22"/>
                <w:szCs w:val="22"/>
              </w:rPr>
            </w:pPr>
          </w:p>
          <w:p w14:paraId="6241E9F4"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5B92630" w14:textId="77777777" w:rsidR="000A2B12" w:rsidRPr="00DE5A8D" w:rsidRDefault="000A2B12" w:rsidP="000877C4">
            <w:pPr>
              <w:jc w:val="right"/>
              <w:rPr>
                <w:rFonts w:ascii="Arial" w:hAnsi="Arial" w:cs="Arial"/>
                <w:sz w:val="18"/>
                <w:szCs w:val="18"/>
              </w:rPr>
            </w:pPr>
          </w:p>
          <w:p w14:paraId="7AFAAC2B" w14:textId="77777777" w:rsidR="000A2B12" w:rsidRPr="00DE5A8D" w:rsidRDefault="000A2B12" w:rsidP="000877C4">
            <w:pPr>
              <w:jc w:val="right"/>
              <w:rPr>
                <w:rFonts w:ascii="Arial" w:hAnsi="Arial" w:cs="Arial"/>
                <w:sz w:val="18"/>
                <w:szCs w:val="18"/>
              </w:rPr>
            </w:pPr>
          </w:p>
          <w:p w14:paraId="7DABD851" w14:textId="77777777" w:rsidR="000A2B12" w:rsidRPr="00DE5A8D" w:rsidRDefault="000A2B12" w:rsidP="000877C4">
            <w:pPr>
              <w:jc w:val="right"/>
              <w:rPr>
                <w:rFonts w:ascii="Arial" w:hAnsi="Arial" w:cs="Arial"/>
                <w:sz w:val="18"/>
                <w:szCs w:val="18"/>
              </w:rPr>
            </w:pPr>
          </w:p>
          <w:p w14:paraId="44968E71" w14:textId="77777777" w:rsidR="000A2B12" w:rsidRPr="00DE5A8D" w:rsidRDefault="000A2B12" w:rsidP="000877C4">
            <w:pPr>
              <w:jc w:val="right"/>
              <w:rPr>
                <w:rFonts w:ascii="Arial" w:hAnsi="Arial" w:cs="Arial"/>
                <w:sz w:val="18"/>
                <w:szCs w:val="18"/>
              </w:rPr>
            </w:pPr>
          </w:p>
          <w:p w14:paraId="5EE357FF"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52B3AE66" w14:textId="77777777" w:rsidR="000A2B12" w:rsidRPr="003C516F" w:rsidRDefault="000A2B12" w:rsidP="000877C4">
            <w:pPr>
              <w:jc w:val="center"/>
              <w:rPr>
                <w:rFonts w:ascii="Arial" w:hAnsi="Arial" w:cs="Arial"/>
                <w:b/>
                <w:sz w:val="22"/>
                <w:szCs w:val="22"/>
              </w:rPr>
            </w:pPr>
          </w:p>
          <w:p w14:paraId="523653F3" w14:textId="77777777" w:rsidR="000A2B12" w:rsidRPr="003C516F" w:rsidRDefault="000A2B12" w:rsidP="000877C4">
            <w:pPr>
              <w:jc w:val="center"/>
              <w:rPr>
                <w:rFonts w:ascii="Arial" w:hAnsi="Arial" w:cs="Arial"/>
                <w:b/>
                <w:sz w:val="22"/>
                <w:szCs w:val="22"/>
              </w:rPr>
            </w:pPr>
          </w:p>
          <w:p w14:paraId="093F6367"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10 szt.</w:t>
            </w:r>
          </w:p>
        </w:tc>
        <w:tc>
          <w:tcPr>
            <w:tcW w:w="1793" w:type="dxa"/>
            <w:vMerge w:val="restart"/>
          </w:tcPr>
          <w:p w14:paraId="5FD51CE4" w14:textId="77777777" w:rsidR="000A2B12" w:rsidRPr="000877C4" w:rsidRDefault="000A2B12" w:rsidP="000877C4">
            <w:pPr>
              <w:jc w:val="center"/>
              <w:rPr>
                <w:rFonts w:ascii="Arial" w:hAnsi="Arial" w:cs="Arial"/>
                <w:b/>
                <w:sz w:val="22"/>
                <w:szCs w:val="22"/>
              </w:rPr>
            </w:pPr>
          </w:p>
        </w:tc>
      </w:tr>
      <w:tr w:rsidR="000A2B12" w:rsidRPr="000877C4" w14:paraId="1A6DF524" w14:textId="77777777" w:rsidTr="003C516F">
        <w:trPr>
          <w:trHeight w:val="183"/>
        </w:trPr>
        <w:tc>
          <w:tcPr>
            <w:tcW w:w="720" w:type="dxa"/>
            <w:vMerge/>
          </w:tcPr>
          <w:p w14:paraId="6E1F7E4C"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493D2D2F"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4AFB3C6A" w14:textId="77777777" w:rsidR="000A2B12" w:rsidRPr="00DE5A8D" w:rsidRDefault="000A2B12" w:rsidP="000877C4">
            <w:pPr>
              <w:jc w:val="center"/>
              <w:rPr>
                <w:rFonts w:ascii="Arial" w:hAnsi="Arial" w:cs="Arial"/>
              </w:rPr>
            </w:pPr>
          </w:p>
        </w:tc>
        <w:tc>
          <w:tcPr>
            <w:tcW w:w="1560" w:type="dxa"/>
            <w:vMerge/>
            <w:shd w:val="clear" w:color="auto" w:fill="auto"/>
          </w:tcPr>
          <w:p w14:paraId="23498E45" w14:textId="77777777" w:rsidR="000A2B12" w:rsidRPr="000877C4" w:rsidRDefault="000A2B12" w:rsidP="000877C4">
            <w:pPr>
              <w:jc w:val="right"/>
              <w:rPr>
                <w:rFonts w:ascii="Arial" w:hAnsi="Arial" w:cs="Arial"/>
                <w:sz w:val="22"/>
                <w:szCs w:val="22"/>
              </w:rPr>
            </w:pPr>
          </w:p>
        </w:tc>
        <w:tc>
          <w:tcPr>
            <w:tcW w:w="899" w:type="dxa"/>
            <w:shd w:val="clear" w:color="auto" w:fill="auto"/>
          </w:tcPr>
          <w:p w14:paraId="57E3A5C9" w14:textId="77777777" w:rsidR="000A2B12" w:rsidRPr="000877C4" w:rsidRDefault="000A2B12" w:rsidP="000877C4">
            <w:pPr>
              <w:jc w:val="right"/>
              <w:rPr>
                <w:rFonts w:ascii="Arial" w:hAnsi="Arial" w:cs="Arial"/>
                <w:sz w:val="22"/>
                <w:szCs w:val="22"/>
              </w:rPr>
            </w:pPr>
          </w:p>
          <w:p w14:paraId="535BFD1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B0A2D5C" w14:textId="77777777" w:rsidR="000A2B12" w:rsidRPr="000877C4" w:rsidRDefault="000A2B12" w:rsidP="000877C4">
            <w:pPr>
              <w:jc w:val="right"/>
              <w:rPr>
                <w:rFonts w:ascii="Arial" w:hAnsi="Arial" w:cs="Arial"/>
                <w:sz w:val="22"/>
                <w:szCs w:val="22"/>
              </w:rPr>
            </w:pPr>
          </w:p>
        </w:tc>
        <w:tc>
          <w:tcPr>
            <w:tcW w:w="1447" w:type="dxa"/>
            <w:vMerge/>
          </w:tcPr>
          <w:p w14:paraId="207AE483" w14:textId="77777777" w:rsidR="000A2B12" w:rsidRPr="008F31E2" w:rsidRDefault="000A2B12" w:rsidP="000877C4">
            <w:pPr>
              <w:jc w:val="center"/>
              <w:rPr>
                <w:rFonts w:ascii="Arial" w:hAnsi="Arial" w:cs="Arial"/>
                <w:color w:val="FF0000"/>
                <w:sz w:val="22"/>
                <w:szCs w:val="22"/>
              </w:rPr>
            </w:pPr>
          </w:p>
        </w:tc>
        <w:tc>
          <w:tcPr>
            <w:tcW w:w="1793" w:type="dxa"/>
            <w:vMerge/>
          </w:tcPr>
          <w:p w14:paraId="259D3103" w14:textId="77777777" w:rsidR="000A2B12" w:rsidRPr="000877C4" w:rsidRDefault="000A2B12" w:rsidP="000877C4">
            <w:pPr>
              <w:jc w:val="center"/>
              <w:rPr>
                <w:rFonts w:ascii="Arial" w:hAnsi="Arial" w:cs="Arial"/>
                <w:sz w:val="22"/>
                <w:szCs w:val="22"/>
              </w:rPr>
            </w:pPr>
          </w:p>
        </w:tc>
      </w:tr>
      <w:tr w:rsidR="000A2B12" w:rsidRPr="000877C4" w14:paraId="776B3AF0" w14:textId="77777777" w:rsidTr="003C516F">
        <w:trPr>
          <w:trHeight w:val="183"/>
        </w:trPr>
        <w:tc>
          <w:tcPr>
            <w:tcW w:w="720" w:type="dxa"/>
            <w:vMerge w:val="restart"/>
          </w:tcPr>
          <w:p w14:paraId="076230A3" w14:textId="77777777" w:rsidR="000A2B12" w:rsidRDefault="000A2B12" w:rsidP="00C656DA">
            <w:pPr>
              <w:spacing w:line="240" w:lineRule="atLeast"/>
              <w:jc w:val="center"/>
              <w:rPr>
                <w:rFonts w:ascii="Arial" w:hAnsi="Arial" w:cs="Arial"/>
                <w:sz w:val="22"/>
                <w:szCs w:val="22"/>
              </w:rPr>
            </w:pPr>
          </w:p>
          <w:p w14:paraId="5CF0866D"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76</w:t>
            </w:r>
          </w:p>
        </w:tc>
        <w:tc>
          <w:tcPr>
            <w:tcW w:w="1350" w:type="dxa"/>
            <w:gridSpan w:val="3"/>
            <w:vMerge/>
            <w:shd w:val="clear" w:color="auto" w:fill="auto"/>
          </w:tcPr>
          <w:p w14:paraId="1261D9B2"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4EE929D3" w14:textId="77777777" w:rsidR="000A2B12" w:rsidRPr="00DE5A8D" w:rsidRDefault="000A2B12" w:rsidP="000877C4">
            <w:pPr>
              <w:jc w:val="center"/>
              <w:rPr>
                <w:rFonts w:ascii="Arial" w:hAnsi="Arial" w:cs="Arial"/>
              </w:rPr>
            </w:pPr>
          </w:p>
          <w:p w14:paraId="61F66B47" w14:textId="77777777" w:rsidR="000A2B12" w:rsidRPr="00DE5A8D" w:rsidRDefault="000A2B12" w:rsidP="000877C4">
            <w:pPr>
              <w:jc w:val="center"/>
              <w:rPr>
                <w:rFonts w:ascii="Arial" w:hAnsi="Arial" w:cs="Arial"/>
              </w:rPr>
            </w:pPr>
            <w:r w:rsidRPr="00DE5A8D">
              <w:rPr>
                <w:rFonts w:ascii="Arial" w:hAnsi="Arial" w:cs="Arial"/>
              </w:rPr>
              <w:t>śr. 71-80 cm</w:t>
            </w:r>
          </w:p>
        </w:tc>
        <w:tc>
          <w:tcPr>
            <w:tcW w:w="1560" w:type="dxa"/>
            <w:vMerge w:val="restart"/>
            <w:shd w:val="clear" w:color="auto" w:fill="auto"/>
          </w:tcPr>
          <w:p w14:paraId="457E64A6" w14:textId="77777777" w:rsidR="000A2B12" w:rsidRPr="000877C4" w:rsidRDefault="000A2B12" w:rsidP="000877C4">
            <w:pPr>
              <w:jc w:val="right"/>
              <w:rPr>
                <w:rFonts w:ascii="Arial" w:hAnsi="Arial" w:cs="Arial"/>
                <w:sz w:val="22"/>
                <w:szCs w:val="22"/>
              </w:rPr>
            </w:pPr>
          </w:p>
          <w:p w14:paraId="1CE816B0" w14:textId="77777777" w:rsidR="000A2B12" w:rsidRPr="000877C4" w:rsidRDefault="000A2B12" w:rsidP="000877C4">
            <w:pPr>
              <w:jc w:val="right"/>
              <w:rPr>
                <w:rFonts w:ascii="Arial" w:hAnsi="Arial" w:cs="Arial"/>
                <w:sz w:val="22"/>
                <w:szCs w:val="22"/>
              </w:rPr>
            </w:pPr>
          </w:p>
          <w:p w14:paraId="0EBB2460" w14:textId="77777777" w:rsidR="000A2B12" w:rsidRPr="000877C4" w:rsidRDefault="000A2B12" w:rsidP="00DE5A8D">
            <w:pPr>
              <w:rPr>
                <w:rFonts w:ascii="Arial" w:hAnsi="Arial" w:cs="Arial"/>
                <w:sz w:val="22"/>
                <w:szCs w:val="22"/>
              </w:rPr>
            </w:pPr>
          </w:p>
          <w:p w14:paraId="3C6F2076"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0E3D2171" w14:textId="77777777" w:rsidR="000A2B12" w:rsidRPr="000877C4" w:rsidRDefault="000A2B12" w:rsidP="000877C4">
            <w:pPr>
              <w:jc w:val="right"/>
              <w:rPr>
                <w:rFonts w:ascii="Arial" w:hAnsi="Arial" w:cs="Arial"/>
                <w:sz w:val="22"/>
                <w:szCs w:val="22"/>
              </w:rPr>
            </w:pPr>
          </w:p>
          <w:p w14:paraId="5A38A5F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A440498" w14:textId="77777777" w:rsidR="000A2B12" w:rsidRPr="000877C4" w:rsidRDefault="000A2B12" w:rsidP="000877C4">
            <w:pPr>
              <w:jc w:val="right"/>
              <w:rPr>
                <w:rFonts w:ascii="Arial" w:hAnsi="Arial" w:cs="Arial"/>
                <w:sz w:val="22"/>
                <w:szCs w:val="22"/>
              </w:rPr>
            </w:pPr>
          </w:p>
          <w:p w14:paraId="2E710B78" w14:textId="77777777" w:rsidR="000A2B12" w:rsidRPr="000877C4" w:rsidRDefault="000A2B12" w:rsidP="000877C4">
            <w:pPr>
              <w:jc w:val="right"/>
              <w:rPr>
                <w:rFonts w:ascii="Arial" w:hAnsi="Arial" w:cs="Arial"/>
                <w:sz w:val="22"/>
                <w:szCs w:val="22"/>
              </w:rPr>
            </w:pPr>
          </w:p>
          <w:p w14:paraId="41D1C2AD" w14:textId="77777777" w:rsidR="000A2B12" w:rsidRPr="000877C4" w:rsidRDefault="000A2B12" w:rsidP="00DE5A8D">
            <w:pPr>
              <w:rPr>
                <w:rFonts w:ascii="Arial" w:hAnsi="Arial" w:cs="Arial"/>
                <w:sz w:val="22"/>
                <w:szCs w:val="22"/>
              </w:rPr>
            </w:pPr>
          </w:p>
          <w:p w14:paraId="272636A6"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000B42F1" w14:textId="77777777" w:rsidR="000A2B12" w:rsidRPr="003C516F" w:rsidRDefault="000A2B12" w:rsidP="000877C4">
            <w:pPr>
              <w:jc w:val="center"/>
              <w:rPr>
                <w:rFonts w:ascii="Arial" w:hAnsi="Arial" w:cs="Arial"/>
                <w:b/>
                <w:sz w:val="22"/>
                <w:szCs w:val="22"/>
              </w:rPr>
            </w:pPr>
          </w:p>
          <w:p w14:paraId="4B13D9B6" w14:textId="77777777" w:rsidR="000A2B12" w:rsidRPr="003C516F" w:rsidRDefault="000A2B12" w:rsidP="000877C4">
            <w:pPr>
              <w:jc w:val="center"/>
              <w:rPr>
                <w:rFonts w:ascii="Arial" w:hAnsi="Arial" w:cs="Arial"/>
                <w:b/>
                <w:sz w:val="22"/>
                <w:szCs w:val="22"/>
              </w:rPr>
            </w:pPr>
          </w:p>
          <w:p w14:paraId="539403DE" w14:textId="77777777" w:rsidR="000A2B12" w:rsidRPr="003C516F" w:rsidRDefault="000A2B12" w:rsidP="000877C4">
            <w:pPr>
              <w:jc w:val="center"/>
              <w:rPr>
                <w:rFonts w:ascii="Arial" w:hAnsi="Arial" w:cs="Arial"/>
                <w:b/>
                <w:sz w:val="22"/>
                <w:szCs w:val="22"/>
              </w:rPr>
            </w:pPr>
            <w:r w:rsidRPr="003C516F">
              <w:rPr>
                <w:rFonts w:ascii="Arial" w:hAnsi="Arial" w:cs="Arial"/>
                <w:b/>
                <w:sz w:val="22"/>
                <w:szCs w:val="22"/>
              </w:rPr>
              <w:t>4 szt.</w:t>
            </w:r>
          </w:p>
        </w:tc>
        <w:tc>
          <w:tcPr>
            <w:tcW w:w="1793" w:type="dxa"/>
            <w:vMerge w:val="restart"/>
          </w:tcPr>
          <w:p w14:paraId="70654093" w14:textId="77777777" w:rsidR="000A2B12" w:rsidRPr="000877C4" w:rsidRDefault="000A2B12" w:rsidP="000877C4">
            <w:pPr>
              <w:jc w:val="center"/>
              <w:rPr>
                <w:rFonts w:ascii="Arial" w:hAnsi="Arial" w:cs="Arial"/>
                <w:b/>
                <w:sz w:val="22"/>
                <w:szCs w:val="22"/>
              </w:rPr>
            </w:pPr>
          </w:p>
        </w:tc>
      </w:tr>
      <w:tr w:rsidR="000A2B12" w:rsidRPr="000877C4" w14:paraId="41FAEABE" w14:textId="77777777" w:rsidTr="003C516F">
        <w:trPr>
          <w:trHeight w:val="183"/>
        </w:trPr>
        <w:tc>
          <w:tcPr>
            <w:tcW w:w="720" w:type="dxa"/>
            <w:vMerge/>
          </w:tcPr>
          <w:p w14:paraId="67C10CFC"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41C0CDD"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73267B02" w14:textId="77777777" w:rsidR="000A2B12" w:rsidRPr="00DE5A8D" w:rsidRDefault="000A2B12" w:rsidP="000877C4">
            <w:pPr>
              <w:jc w:val="center"/>
              <w:rPr>
                <w:rFonts w:ascii="Arial" w:hAnsi="Arial" w:cs="Arial"/>
              </w:rPr>
            </w:pPr>
          </w:p>
        </w:tc>
        <w:tc>
          <w:tcPr>
            <w:tcW w:w="1560" w:type="dxa"/>
            <w:vMerge/>
            <w:shd w:val="clear" w:color="auto" w:fill="auto"/>
          </w:tcPr>
          <w:p w14:paraId="2649FE54" w14:textId="77777777" w:rsidR="000A2B12" w:rsidRPr="000877C4" w:rsidRDefault="000A2B12" w:rsidP="000877C4">
            <w:pPr>
              <w:jc w:val="right"/>
              <w:rPr>
                <w:rFonts w:ascii="Arial" w:hAnsi="Arial" w:cs="Arial"/>
                <w:sz w:val="22"/>
                <w:szCs w:val="22"/>
              </w:rPr>
            </w:pPr>
          </w:p>
        </w:tc>
        <w:tc>
          <w:tcPr>
            <w:tcW w:w="899" w:type="dxa"/>
            <w:shd w:val="clear" w:color="auto" w:fill="auto"/>
          </w:tcPr>
          <w:p w14:paraId="7FAEA711" w14:textId="77777777" w:rsidR="000A2B12" w:rsidRPr="000877C4" w:rsidRDefault="000A2B12" w:rsidP="000877C4">
            <w:pPr>
              <w:jc w:val="right"/>
              <w:rPr>
                <w:rFonts w:ascii="Arial" w:hAnsi="Arial" w:cs="Arial"/>
                <w:sz w:val="22"/>
                <w:szCs w:val="22"/>
              </w:rPr>
            </w:pPr>
          </w:p>
          <w:p w14:paraId="6A4C2D1C"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76B87C8" w14:textId="77777777" w:rsidR="000A2B12" w:rsidRPr="000877C4" w:rsidRDefault="000A2B12" w:rsidP="000877C4">
            <w:pPr>
              <w:jc w:val="right"/>
              <w:rPr>
                <w:rFonts w:ascii="Arial" w:hAnsi="Arial" w:cs="Arial"/>
                <w:sz w:val="22"/>
                <w:szCs w:val="22"/>
              </w:rPr>
            </w:pPr>
          </w:p>
        </w:tc>
        <w:tc>
          <w:tcPr>
            <w:tcW w:w="1447" w:type="dxa"/>
            <w:vMerge/>
          </w:tcPr>
          <w:p w14:paraId="4344B9C1" w14:textId="77777777" w:rsidR="000A2B12" w:rsidRPr="003C516F" w:rsidRDefault="000A2B12" w:rsidP="000877C4">
            <w:pPr>
              <w:jc w:val="center"/>
              <w:rPr>
                <w:rFonts w:ascii="Arial" w:hAnsi="Arial" w:cs="Arial"/>
                <w:sz w:val="22"/>
                <w:szCs w:val="22"/>
              </w:rPr>
            </w:pPr>
          </w:p>
        </w:tc>
        <w:tc>
          <w:tcPr>
            <w:tcW w:w="1793" w:type="dxa"/>
            <w:vMerge/>
          </w:tcPr>
          <w:p w14:paraId="3E97007F" w14:textId="77777777" w:rsidR="000A2B12" w:rsidRPr="000877C4" w:rsidRDefault="000A2B12" w:rsidP="000877C4">
            <w:pPr>
              <w:jc w:val="center"/>
              <w:rPr>
                <w:rFonts w:ascii="Arial" w:hAnsi="Arial" w:cs="Arial"/>
                <w:sz w:val="22"/>
                <w:szCs w:val="22"/>
              </w:rPr>
            </w:pPr>
          </w:p>
        </w:tc>
      </w:tr>
      <w:tr w:rsidR="000A2B12" w:rsidRPr="000877C4" w14:paraId="68470C78" w14:textId="77777777" w:rsidTr="003C516F">
        <w:trPr>
          <w:trHeight w:val="183"/>
        </w:trPr>
        <w:tc>
          <w:tcPr>
            <w:tcW w:w="720" w:type="dxa"/>
            <w:vMerge w:val="restart"/>
          </w:tcPr>
          <w:p w14:paraId="520C565C" w14:textId="77777777" w:rsidR="000A2B12" w:rsidRDefault="000A2B12" w:rsidP="00C656DA">
            <w:pPr>
              <w:spacing w:line="240" w:lineRule="atLeast"/>
              <w:jc w:val="center"/>
              <w:rPr>
                <w:rFonts w:ascii="Arial" w:hAnsi="Arial" w:cs="Arial"/>
                <w:sz w:val="22"/>
                <w:szCs w:val="22"/>
              </w:rPr>
            </w:pPr>
          </w:p>
          <w:p w14:paraId="3E59F15F"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77</w:t>
            </w:r>
          </w:p>
        </w:tc>
        <w:tc>
          <w:tcPr>
            <w:tcW w:w="1350" w:type="dxa"/>
            <w:gridSpan w:val="3"/>
            <w:vMerge/>
            <w:shd w:val="clear" w:color="auto" w:fill="auto"/>
          </w:tcPr>
          <w:p w14:paraId="1B8D9D36"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22D4CFF9" w14:textId="77777777" w:rsidR="000A2B12" w:rsidRPr="00DE5A8D" w:rsidRDefault="000A2B12" w:rsidP="000877C4">
            <w:pPr>
              <w:jc w:val="center"/>
              <w:rPr>
                <w:rFonts w:ascii="Arial" w:hAnsi="Arial" w:cs="Arial"/>
              </w:rPr>
            </w:pPr>
          </w:p>
          <w:p w14:paraId="593B5581" w14:textId="77777777" w:rsidR="000A2B12" w:rsidRPr="00DE5A8D" w:rsidRDefault="000A2B12" w:rsidP="000877C4">
            <w:pPr>
              <w:jc w:val="center"/>
              <w:rPr>
                <w:rFonts w:ascii="Arial" w:hAnsi="Arial" w:cs="Arial"/>
              </w:rPr>
            </w:pPr>
            <w:r w:rsidRPr="00DE5A8D">
              <w:rPr>
                <w:rFonts w:ascii="Arial" w:hAnsi="Arial" w:cs="Arial"/>
              </w:rPr>
              <w:t>śr. 81-90 cm</w:t>
            </w:r>
          </w:p>
          <w:p w14:paraId="544C0BBB" w14:textId="77777777" w:rsidR="000A2B12" w:rsidRPr="00DE5A8D" w:rsidRDefault="000A2B12" w:rsidP="000877C4">
            <w:pPr>
              <w:rPr>
                <w:rFonts w:ascii="Arial" w:hAnsi="Arial" w:cs="Arial"/>
              </w:rPr>
            </w:pPr>
          </w:p>
        </w:tc>
        <w:tc>
          <w:tcPr>
            <w:tcW w:w="1560" w:type="dxa"/>
            <w:vMerge w:val="restart"/>
            <w:shd w:val="clear" w:color="auto" w:fill="auto"/>
          </w:tcPr>
          <w:p w14:paraId="046AE4EC" w14:textId="77777777" w:rsidR="000A2B12" w:rsidRPr="000877C4" w:rsidRDefault="000A2B12" w:rsidP="000877C4">
            <w:pPr>
              <w:jc w:val="right"/>
              <w:rPr>
                <w:rFonts w:ascii="Arial" w:hAnsi="Arial" w:cs="Arial"/>
                <w:sz w:val="22"/>
                <w:szCs w:val="22"/>
              </w:rPr>
            </w:pPr>
          </w:p>
          <w:p w14:paraId="13DCD900" w14:textId="77777777" w:rsidR="000A2B12" w:rsidRPr="000877C4" w:rsidRDefault="000A2B12" w:rsidP="000877C4">
            <w:pPr>
              <w:jc w:val="right"/>
              <w:rPr>
                <w:rFonts w:ascii="Arial" w:hAnsi="Arial" w:cs="Arial"/>
                <w:sz w:val="22"/>
                <w:szCs w:val="22"/>
              </w:rPr>
            </w:pPr>
          </w:p>
          <w:p w14:paraId="1A7D8F5F" w14:textId="77777777" w:rsidR="000A2B12" w:rsidRPr="000877C4" w:rsidRDefault="000A2B12" w:rsidP="00DE5A8D">
            <w:pPr>
              <w:rPr>
                <w:rFonts w:ascii="Arial" w:hAnsi="Arial" w:cs="Arial"/>
                <w:sz w:val="22"/>
                <w:szCs w:val="22"/>
              </w:rPr>
            </w:pPr>
          </w:p>
          <w:p w14:paraId="5DF1F618"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267AD49B" w14:textId="77777777" w:rsidR="000A2B12" w:rsidRPr="000877C4" w:rsidRDefault="000A2B12" w:rsidP="000877C4">
            <w:pPr>
              <w:jc w:val="right"/>
              <w:rPr>
                <w:rFonts w:ascii="Arial" w:hAnsi="Arial" w:cs="Arial"/>
                <w:sz w:val="22"/>
                <w:szCs w:val="22"/>
              </w:rPr>
            </w:pPr>
          </w:p>
          <w:p w14:paraId="513B08A3"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0C7363F" w14:textId="77777777" w:rsidR="000A2B12" w:rsidRDefault="000A2B12" w:rsidP="00DE5A8D">
            <w:pPr>
              <w:rPr>
                <w:rFonts w:ascii="Arial" w:hAnsi="Arial" w:cs="Arial"/>
                <w:sz w:val="22"/>
                <w:szCs w:val="22"/>
              </w:rPr>
            </w:pPr>
          </w:p>
          <w:p w14:paraId="5578F157" w14:textId="77777777" w:rsidR="000A2B12" w:rsidRPr="000877C4" w:rsidRDefault="000A2B12" w:rsidP="00DE5A8D">
            <w:pPr>
              <w:rPr>
                <w:rFonts w:ascii="Arial" w:hAnsi="Arial" w:cs="Arial"/>
                <w:sz w:val="22"/>
                <w:szCs w:val="22"/>
              </w:rPr>
            </w:pPr>
          </w:p>
          <w:p w14:paraId="1BCF8A5F" w14:textId="77777777" w:rsidR="000A2B12" w:rsidRPr="000877C4" w:rsidRDefault="000A2B12" w:rsidP="000877C4">
            <w:pPr>
              <w:rPr>
                <w:rFonts w:ascii="Arial" w:hAnsi="Arial" w:cs="Arial"/>
                <w:sz w:val="22"/>
                <w:szCs w:val="22"/>
              </w:rPr>
            </w:pPr>
          </w:p>
          <w:p w14:paraId="03FC2A58"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7BF11E8C" w14:textId="77777777" w:rsidR="000A2B12" w:rsidRPr="003C516F" w:rsidRDefault="000A2B12" w:rsidP="000877C4">
            <w:pPr>
              <w:jc w:val="center"/>
              <w:rPr>
                <w:rFonts w:ascii="Arial" w:hAnsi="Arial" w:cs="Arial"/>
                <w:sz w:val="22"/>
                <w:szCs w:val="22"/>
              </w:rPr>
            </w:pPr>
          </w:p>
          <w:p w14:paraId="6C2DE3FB" w14:textId="77777777" w:rsidR="000A2B12" w:rsidRPr="003C516F" w:rsidRDefault="000A2B12" w:rsidP="000877C4">
            <w:pPr>
              <w:jc w:val="center"/>
              <w:rPr>
                <w:rFonts w:ascii="Arial" w:hAnsi="Arial" w:cs="Arial"/>
                <w:sz w:val="22"/>
                <w:szCs w:val="22"/>
              </w:rPr>
            </w:pPr>
          </w:p>
          <w:p w14:paraId="37900F97" w14:textId="77777777" w:rsidR="000A2B12" w:rsidRPr="003C516F" w:rsidRDefault="000A2B12"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2CB2F3FD" w14:textId="77777777" w:rsidR="000A2B12" w:rsidRPr="000877C4" w:rsidRDefault="000A2B12" w:rsidP="000877C4">
            <w:pPr>
              <w:jc w:val="center"/>
              <w:rPr>
                <w:rFonts w:ascii="Arial" w:hAnsi="Arial" w:cs="Arial"/>
                <w:sz w:val="22"/>
                <w:szCs w:val="22"/>
              </w:rPr>
            </w:pPr>
          </w:p>
        </w:tc>
      </w:tr>
      <w:tr w:rsidR="000A2B12" w:rsidRPr="000877C4" w14:paraId="3897F2BB" w14:textId="77777777" w:rsidTr="003C516F">
        <w:trPr>
          <w:trHeight w:val="183"/>
        </w:trPr>
        <w:tc>
          <w:tcPr>
            <w:tcW w:w="720" w:type="dxa"/>
            <w:vMerge/>
          </w:tcPr>
          <w:p w14:paraId="08B65673"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561F411C"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811A604" w14:textId="77777777" w:rsidR="000A2B12" w:rsidRPr="00DE5A8D" w:rsidRDefault="000A2B12" w:rsidP="000877C4">
            <w:pPr>
              <w:jc w:val="center"/>
              <w:rPr>
                <w:rFonts w:ascii="Arial" w:hAnsi="Arial" w:cs="Arial"/>
              </w:rPr>
            </w:pPr>
          </w:p>
        </w:tc>
        <w:tc>
          <w:tcPr>
            <w:tcW w:w="1560" w:type="dxa"/>
            <w:vMerge/>
            <w:shd w:val="clear" w:color="auto" w:fill="auto"/>
          </w:tcPr>
          <w:p w14:paraId="281AAEF0" w14:textId="77777777" w:rsidR="000A2B12" w:rsidRPr="000877C4" w:rsidRDefault="000A2B12" w:rsidP="000877C4">
            <w:pPr>
              <w:jc w:val="right"/>
              <w:rPr>
                <w:rFonts w:ascii="Arial" w:hAnsi="Arial" w:cs="Arial"/>
                <w:sz w:val="22"/>
                <w:szCs w:val="22"/>
              </w:rPr>
            </w:pPr>
          </w:p>
        </w:tc>
        <w:tc>
          <w:tcPr>
            <w:tcW w:w="899" w:type="dxa"/>
            <w:shd w:val="clear" w:color="auto" w:fill="auto"/>
          </w:tcPr>
          <w:p w14:paraId="22B5EB9B" w14:textId="77777777" w:rsidR="000A2B12" w:rsidRPr="000877C4" w:rsidRDefault="000A2B12" w:rsidP="000877C4">
            <w:pPr>
              <w:jc w:val="right"/>
              <w:rPr>
                <w:rFonts w:ascii="Arial" w:hAnsi="Arial" w:cs="Arial"/>
                <w:sz w:val="22"/>
                <w:szCs w:val="22"/>
              </w:rPr>
            </w:pPr>
          </w:p>
          <w:p w14:paraId="381C588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27DD863" w14:textId="77777777" w:rsidR="000A2B12" w:rsidRPr="000877C4" w:rsidRDefault="000A2B12" w:rsidP="000877C4">
            <w:pPr>
              <w:jc w:val="right"/>
              <w:rPr>
                <w:rFonts w:ascii="Arial" w:hAnsi="Arial" w:cs="Arial"/>
                <w:sz w:val="22"/>
                <w:szCs w:val="22"/>
              </w:rPr>
            </w:pPr>
          </w:p>
        </w:tc>
        <w:tc>
          <w:tcPr>
            <w:tcW w:w="1447" w:type="dxa"/>
            <w:vMerge/>
          </w:tcPr>
          <w:p w14:paraId="20E32C87" w14:textId="77777777" w:rsidR="000A2B12" w:rsidRPr="003C516F" w:rsidRDefault="000A2B12" w:rsidP="000877C4">
            <w:pPr>
              <w:jc w:val="center"/>
              <w:rPr>
                <w:rFonts w:ascii="Arial" w:hAnsi="Arial" w:cs="Arial"/>
                <w:sz w:val="22"/>
                <w:szCs w:val="22"/>
              </w:rPr>
            </w:pPr>
          </w:p>
        </w:tc>
        <w:tc>
          <w:tcPr>
            <w:tcW w:w="1793" w:type="dxa"/>
            <w:vMerge/>
          </w:tcPr>
          <w:p w14:paraId="462FF35C" w14:textId="77777777" w:rsidR="000A2B12" w:rsidRPr="000877C4" w:rsidRDefault="000A2B12" w:rsidP="000877C4">
            <w:pPr>
              <w:jc w:val="center"/>
              <w:rPr>
                <w:rFonts w:ascii="Arial" w:hAnsi="Arial" w:cs="Arial"/>
                <w:sz w:val="22"/>
                <w:szCs w:val="22"/>
              </w:rPr>
            </w:pPr>
          </w:p>
        </w:tc>
      </w:tr>
      <w:tr w:rsidR="000A2B12" w:rsidRPr="000877C4" w14:paraId="5934B5A6" w14:textId="77777777" w:rsidTr="003C516F">
        <w:trPr>
          <w:trHeight w:val="183"/>
        </w:trPr>
        <w:tc>
          <w:tcPr>
            <w:tcW w:w="720" w:type="dxa"/>
            <w:vMerge w:val="restart"/>
          </w:tcPr>
          <w:p w14:paraId="3847AF66" w14:textId="77777777" w:rsidR="000A2B12" w:rsidRDefault="000A2B12" w:rsidP="00C656DA">
            <w:pPr>
              <w:spacing w:line="240" w:lineRule="atLeast"/>
              <w:jc w:val="center"/>
              <w:rPr>
                <w:rFonts w:ascii="Arial" w:hAnsi="Arial" w:cs="Arial"/>
                <w:sz w:val="22"/>
                <w:szCs w:val="22"/>
              </w:rPr>
            </w:pPr>
          </w:p>
          <w:p w14:paraId="3120B020"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78</w:t>
            </w:r>
          </w:p>
        </w:tc>
        <w:tc>
          <w:tcPr>
            <w:tcW w:w="1350" w:type="dxa"/>
            <w:gridSpan w:val="3"/>
            <w:vMerge/>
            <w:shd w:val="clear" w:color="auto" w:fill="auto"/>
          </w:tcPr>
          <w:p w14:paraId="4E118DD2"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127A9519" w14:textId="77777777" w:rsidR="000A2B12" w:rsidRPr="00DE5A8D" w:rsidRDefault="000A2B12" w:rsidP="000877C4">
            <w:pPr>
              <w:jc w:val="center"/>
              <w:rPr>
                <w:rFonts w:ascii="Arial" w:hAnsi="Arial" w:cs="Arial"/>
              </w:rPr>
            </w:pPr>
          </w:p>
          <w:p w14:paraId="03B69177" w14:textId="77777777" w:rsidR="000A2B12" w:rsidRPr="00DE5A8D" w:rsidRDefault="000A2B12" w:rsidP="000877C4">
            <w:pPr>
              <w:jc w:val="center"/>
              <w:rPr>
                <w:rFonts w:ascii="Arial" w:hAnsi="Arial" w:cs="Arial"/>
              </w:rPr>
            </w:pPr>
            <w:r w:rsidRPr="00DE5A8D">
              <w:rPr>
                <w:rFonts w:ascii="Arial" w:hAnsi="Arial" w:cs="Arial"/>
              </w:rPr>
              <w:t>śr. 91-100 cm</w:t>
            </w:r>
          </w:p>
          <w:p w14:paraId="0DF72A3F" w14:textId="77777777" w:rsidR="000A2B12" w:rsidRPr="00DE5A8D" w:rsidRDefault="000A2B12" w:rsidP="000877C4">
            <w:pPr>
              <w:jc w:val="center"/>
              <w:rPr>
                <w:rFonts w:ascii="Arial" w:hAnsi="Arial" w:cs="Arial"/>
              </w:rPr>
            </w:pPr>
          </w:p>
        </w:tc>
        <w:tc>
          <w:tcPr>
            <w:tcW w:w="1560" w:type="dxa"/>
            <w:vMerge w:val="restart"/>
            <w:shd w:val="clear" w:color="auto" w:fill="auto"/>
          </w:tcPr>
          <w:p w14:paraId="5E1C6636" w14:textId="77777777" w:rsidR="000A2B12" w:rsidRDefault="000A2B12" w:rsidP="00DE5A8D">
            <w:pPr>
              <w:rPr>
                <w:rFonts w:ascii="Arial" w:hAnsi="Arial" w:cs="Arial"/>
                <w:sz w:val="22"/>
                <w:szCs w:val="22"/>
              </w:rPr>
            </w:pPr>
          </w:p>
          <w:p w14:paraId="028A0FB8" w14:textId="77777777" w:rsidR="000A2B12" w:rsidRPr="000877C4" w:rsidRDefault="000A2B12" w:rsidP="00DE5A8D">
            <w:pPr>
              <w:rPr>
                <w:rFonts w:ascii="Arial" w:hAnsi="Arial" w:cs="Arial"/>
                <w:sz w:val="22"/>
                <w:szCs w:val="22"/>
              </w:rPr>
            </w:pPr>
          </w:p>
          <w:p w14:paraId="0589C11E" w14:textId="77777777" w:rsidR="000A2B12" w:rsidRPr="000877C4" w:rsidRDefault="000A2B12" w:rsidP="000877C4">
            <w:pPr>
              <w:jc w:val="right"/>
              <w:rPr>
                <w:rFonts w:ascii="Arial" w:hAnsi="Arial" w:cs="Arial"/>
                <w:sz w:val="22"/>
                <w:szCs w:val="22"/>
              </w:rPr>
            </w:pPr>
          </w:p>
          <w:p w14:paraId="10C24304" w14:textId="77777777" w:rsidR="000A2B12" w:rsidRPr="000877C4" w:rsidRDefault="000A2B12" w:rsidP="000877C4">
            <w:pPr>
              <w:jc w:val="right"/>
              <w:rPr>
                <w:rFonts w:ascii="Arial" w:hAnsi="Arial" w:cs="Arial"/>
                <w:sz w:val="22"/>
                <w:szCs w:val="22"/>
              </w:rPr>
            </w:pPr>
          </w:p>
          <w:p w14:paraId="0791B3E2"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7BAE9B9C" w14:textId="77777777" w:rsidR="000A2B12" w:rsidRPr="000877C4" w:rsidRDefault="000A2B12" w:rsidP="000877C4">
            <w:pPr>
              <w:jc w:val="right"/>
              <w:rPr>
                <w:rFonts w:ascii="Arial" w:hAnsi="Arial" w:cs="Arial"/>
                <w:sz w:val="22"/>
                <w:szCs w:val="22"/>
              </w:rPr>
            </w:pPr>
          </w:p>
          <w:p w14:paraId="7494A232"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51F5DC4" w14:textId="77777777" w:rsidR="000A2B12" w:rsidRPr="000877C4" w:rsidRDefault="000A2B12" w:rsidP="00DE5A8D">
            <w:pPr>
              <w:rPr>
                <w:rFonts w:ascii="Arial" w:hAnsi="Arial" w:cs="Arial"/>
                <w:sz w:val="22"/>
                <w:szCs w:val="22"/>
              </w:rPr>
            </w:pPr>
          </w:p>
          <w:p w14:paraId="1F5CD696" w14:textId="77777777" w:rsidR="000A2B12" w:rsidRPr="000877C4" w:rsidRDefault="000A2B12" w:rsidP="000877C4">
            <w:pPr>
              <w:jc w:val="right"/>
              <w:rPr>
                <w:rFonts w:ascii="Arial" w:hAnsi="Arial" w:cs="Arial"/>
                <w:sz w:val="22"/>
                <w:szCs w:val="22"/>
              </w:rPr>
            </w:pPr>
          </w:p>
          <w:p w14:paraId="47A0FCAD" w14:textId="77777777" w:rsidR="000A2B12" w:rsidRDefault="000A2B12" w:rsidP="000877C4">
            <w:pPr>
              <w:jc w:val="right"/>
              <w:rPr>
                <w:rFonts w:ascii="Arial" w:hAnsi="Arial" w:cs="Arial"/>
                <w:sz w:val="22"/>
                <w:szCs w:val="22"/>
              </w:rPr>
            </w:pPr>
          </w:p>
          <w:p w14:paraId="060A5DEE" w14:textId="77777777" w:rsidR="000A2B12" w:rsidRPr="000877C4" w:rsidRDefault="000A2B12" w:rsidP="000877C4">
            <w:pPr>
              <w:jc w:val="right"/>
              <w:rPr>
                <w:rFonts w:ascii="Arial" w:hAnsi="Arial" w:cs="Arial"/>
                <w:sz w:val="22"/>
                <w:szCs w:val="22"/>
              </w:rPr>
            </w:pPr>
          </w:p>
          <w:p w14:paraId="56C22836"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718D74A8" w14:textId="77777777" w:rsidR="000A2B12" w:rsidRPr="003C516F" w:rsidRDefault="000A2B12" w:rsidP="000877C4">
            <w:pPr>
              <w:jc w:val="center"/>
              <w:rPr>
                <w:rFonts w:ascii="Arial" w:hAnsi="Arial" w:cs="Arial"/>
                <w:sz w:val="22"/>
                <w:szCs w:val="22"/>
              </w:rPr>
            </w:pPr>
          </w:p>
          <w:p w14:paraId="5AC15774" w14:textId="77777777" w:rsidR="000A2B12" w:rsidRPr="003C516F" w:rsidRDefault="000A2B12"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4644D1E2" w14:textId="77777777" w:rsidR="000A2B12" w:rsidRPr="000877C4" w:rsidRDefault="000A2B12" w:rsidP="000877C4">
            <w:pPr>
              <w:jc w:val="center"/>
              <w:rPr>
                <w:rFonts w:ascii="Arial" w:hAnsi="Arial" w:cs="Arial"/>
                <w:sz w:val="22"/>
                <w:szCs w:val="22"/>
              </w:rPr>
            </w:pPr>
          </w:p>
        </w:tc>
      </w:tr>
      <w:tr w:rsidR="000A2B12" w:rsidRPr="000877C4" w14:paraId="479E3D0E" w14:textId="77777777" w:rsidTr="003C516F">
        <w:trPr>
          <w:trHeight w:val="183"/>
        </w:trPr>
        <w:tc>
          <w:tcPr>
            <w:tcW w:w="720" w:type="dxa"/>
            <w:vMerge/>
          </w:tcPr>
          <w:p w14:paraId="56298662"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121538B8"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532D9986" w14:textId="77777777" w:rsidR="000A2B12" w:rsidRPr="00DE5A8D" w:rsidRDefault="000A2B12" w:rsidP="000877C4">
            <w:pPr>
              <w:jc w:val="center"/>
              <w:rPr>
                <w:rFonts w:ascii="Arial" w:hAnsi="Arial" w:cs="Arial"/>
              </w:rPr>
            </w:pPr>
          </w:p>
        </w:tc>
        <w:tc>
          <w:tcPr>
            <w:tcW w:w="1560" w:type="dxa"/>
            <w:vMerge/>
            <w:shd w:val="clear" w:color="auto" w:fill="auto"/>
          </w:tcPr>
          <w:p w14:paraId="176789BE" w14:textId="77777777" w:rsidR="000A2B12" w:rsidRPr="000877C4" w:rsidRDefault="000A2B12" w:rsidP="000877C4">
            <w:pPr>
              <w:jc w:val="right"/>
              <w:rPr>
                <w:rFonts w:ascii="Arial" w:hAnsi="Arial" w:cs="Arial"/>
                <w:sz w:val="22"/>
                <w:szCs w:val="22"/>
              </w:rPr>
            </w:pPr>
          </w:p>
        </w:tc>
        <w:tc>
          <w:tcPr>
            <w:tcW w:w="899" w:type="dxa"/>
            <w:shd w:val="clear" w:color="auto" w:fill="auto"/>
          </w:tcPr>
          <w:p w14:paraId="7A1BEC40" w14:textId="77777777" w:rsidR="000A2B12" w:rsidRPr="000877C4" w:rsidRDefault="000A2B12" w:rsidP="000877C4">
            <w:pPr>
              <w:rPr>
                <w:rFonts w:ascii="Arial" w:hAnsi="Arial" w:cs="Arial"/>
                <w:sz w:val="22"/>
                <w:szCs w:val="22"/>
              </w:rPr>
            </w:pPr>
          </w:p>
          <w:p w14:paraId="1C43563A"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E4FB607" w14:textId="77777777" w:rsidR="000A2B12" w:rsidRPr="000877C4" w:rsidRDefault="000A2B12" w:rsidP="000877C4">
            <w:pPr>
              <w:jc w:val="right"/>
              <w:rPr>
                <w:rFonts w:ascii="Arial" w:hAnsi="Arial" w:cs="Arial"/>
                <w:sz w:val="22"/>
                <w:szCs w:val="22"/>
              </w:rPr>
            </w:pPr>
          </w:p>
        </w:tc>
        <w:tc>
          <w:tcPr>
            <w:tcW w:w="1447" w:type="dxa"/>
            <w:vMerge/>
          </w:tcPr>
          <w:p w14:paraId="330704E8" w14:textId="77777777" w:rsidR="000A2B12" w:rsidRPr="003C516F" w:rsidRDefault="000A2B12" w:rsidP="000877C4">
            <w:pPr>
              <w:jc w:val="center"/>
              <w:rPr>
                <w:rFonts w:ascii="Arial" w:hAnsi="Arial" w:cs="Arial"/>
                <w:sz w:val="22"/>
                <w:szCs w:val="22"/>
              </w:rPr>
            </w:pPr>
          </w:p>
        </w:tc>
        <w:tc>
          <w:tcPr>
            <w:tcW w:w="1793" w:type="dxa"/>
            <w:vMerge/>
          </w:tcPr>
          <w:p w14:paraId="2F54145F" w14:textId="77777777" w:rsidR="000A2B12" w:rsidRPr="000877C4" w:rsidRDefault="000A2B12" w:rsidP="000877C4">
            <w:pPr>
              <w:jc w:val="center"/>
              <w:rPr>
                <w:rFonts w:ascii="Arial" w:hAnsi="Arial" w:cs="Arial"/>
                <w:sz w:val="22"/>
                <w:szCs w:val="22"/>
              </w:rPr>
            </w:pPr>
          </w:p>
        </w:tc>
      </w:tr>
      <w:tr w:rsidR="000A2B12" w:rsidRPr="000877C4" w14:paraId="42039293" w14:textId="77777777" w:rsidTr="003C516F">
        <w:trPr>
          <w:trHeight w:val="183"/>
        </w:trPr>
        <w:tc>
          <w:tcPr>
            <w:tcW w:w="720" w:type="dxa"/>
            <w:vMerge w:val="restart"/>
          </w:tcPr>
          <w:p w14:paraId="1C9912F0" w14:textId="77777777" w:rsidR="000A2B12" w:rsidRDefault="000A2B12" w:rsidP="00C656DA">
            <w:pPr>
              <w:spacing w:line="240" w:lineRule="atLeast"/>
              <w:jc w:val="center"/>
              <w:rPr>
                <w:rFonts w:ascii="Arial" w:hAnsi="Arial" w:cs="Arial"/>
                <w:sz w:val="22"/>
                <w:szCs w:val="22"/>
              </w:rPr>
            </w:pPr>
          </w:p>
          <w:p w14:paraId="3778344A"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79</w:t>
            </w:r>
          </w:p>
        </w:tc>
        <w:tc>
          <w:tcPr>
            <w:tcW w:w="1350" w:type="dxa"/>
            <w:gridSpan w:val="3"/>
            <w:vMerge/>
            <w:shd w:val="clear" w:color="auto" w:fill="auto"/>
          </w:tcPr>
          <w:p w14:paraId="197AD014"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178D56E6" w14:textId="77777777" w:rsidR="000A2B12" w:rsidRPr="00DE5A8D" w:rsidRDefault="000A2B12" w:rsidP="000877C4">
            <w:pPr>
              <w:jc w:val="center"/>
              <w:rPr>
                <w:rFonts w:ascii="Arial" w:hAnsi="Arial" w:cs="Arial"/>
              </w:rPr>
            </w:pPr>
          </w:p>
          <w:p w14:paraId="244B81E9" w14:textId="77777777" w:rsidR="000A2B12" w:rsidRPr="00DE5A8D" w:rsidRDefault="000A2B12" w:rsidP="000877C4">
            <w:pPr>
              <w:jc w:val="center"/>
              <w:rPr>
                <w:rFonts w:ascii="Arial" w:hAnsi="Arial" w:cs="Arial"/>
              </w:rPr>
            </w:pPr>
            <w:r w:rsidRPr="00DE5A8D">
              <w:rPr>
                <w:rFonts w:ascii="Arial" w:hAnsi="Arial" w:cs="Arial"/>
              </w:rPr>
              <w:t>śr. powyżej 100 cm</w:t>
            </w:r>
          </w:p>
        </w:tc>
        <w:tc>
          <w:tcPr>
            <w:tcW w:w="1560" w:type="dxa"/>
            <w:vMerge w:val="restart"/>
            <w:shd w:val="clear" w:color="auto" w:fill="auto"/>
          </w:tcPr>
          <w:p w14:paraId="7FC37EA3" w14:textId="77777777" w:rsidR="000A2B12" w:rsidRPr="000877C4" w:rsidRDefault="000A2B12" w:rsidP="000877C4">
            <w:pPr>
              <w:jc w:val="right"/>
              <w:rPr>
                <w:rFonts w:ascii="Arial" w:hAnsi="Arial" w:cs="Arial"/>
                <w:sz w:val="22"/>
                <w:szCs w:val="22"/>
              </w:rPr>
            </w:pPr>
          </w:p>
          <w:p w14:paraId="09DE3FDC" w14:textId="77777777" w:rsidR="000A2B12" w:rsidRPr="000877C4" w:rsidRDefault="000A2B12" w:rsidP="00DE5A8D">
            <w:pPr>
              <w:rPr>
                <w:rFonts w:ascii="Arial" w:hAnsi="Arial" w:cs="Arial"/>
                <w:sz w:val="22"/>
                <w:szCs w:val="22"/>
              </w:rPr>
            </w:pPr>
          </w:p>
          <w:p w14:paraId="2E448C27" w14:textId="77777777" w:rsidR="000A2B12" w:rsidRPr="00DE5A8D" w:rsidRDefault="000A2B12" w:rsidP="00DE5A8D">
            <w:pPr>
              <w:rPr>
                <w:rFonts w:ascii="Arial" w:hAnsi="Arial" w:cs="Arial"/>
                <w:sz w:val="18"/>
                <w:szCs w:val="18"/>
              </w:rPr>
            </w:pPr>
          </w:p>
          <w:p w14:paraId="16C1749C" w14:textId="77777777" w:rsidR="000A2B12" w:rsidRPr="000877C4" w:rsidRDefault="000A2B12" w:rsidP="000877C4">
            <w:pPr>
              <w:jc w:val="right"/>
              <w:rPr>
                <w:rFonts w:ascii="Arial" w:hAnsi="Arial" w:cs="Arial"/>
                <w:sz w:val="22"/>
                <w:szCs w:val="22"/>
              </w:rPr>
            </w:pPr>
            <w:r w:rsidRPr="00DE5A8D">
              <w:rPr>
                <w:rFonts w:ascii="Arial" w:hAnsi="Arial" w:cs="Arial"/>
                <w:sz w:val="18"/>
                <w:szCs w:val="18"/>
              </w:rPr>
              <w:t>zł/drzewo</w:t>
            </w:r>
          </w:p>
        </w:tc>
        <w:tc>
          <w:tcPr>
            <w:tcW w:w="899" w:type="dxa"/>
            <w:shd w:val="clear" w:color="auto" w:fill="auto"/>
          </w:tcPr>
          <w:p w14:paraId="16A3403E" w14:textId="77777777" w:rsidR="000A2B12" w:rsidRPr="000877C4" w:rsidRDefault="000A2B12" w:rsidP="000877C4">
            <w:pPr>
              <w:jc w:val="right"/>
              <w:rPr>
                <w:rFonts w:ascii="Arial" w:hAnsi="Arial" w:cs="Arial"/>
                <w:sz w:val="22"/>
                <w:szCs w:val="22"/>
              </w:rPr>
            </w:pPr>
          </w:p>
          <w:p w14:paraId="0FE44D83"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47E5CE7" w14:textId="77777777" w:rsidR="000A2B12" w:rsidRPr="000877C4" w:rsidRDefault="000A2B12" w:rsidP="00DE5A8D">
            <w:pPr>
              <w:rPr>
                <w:rFonts w:ascii="Arial" w:hAnsi="Arial" w:cs="Arial"/>
                <w:sz w:val="22"/>
                <w:szCs w:val="22"/>
              </w:rPr>
            </w:pPr>
          </w:p>
          <w:p w14:paraId="3EBEDA3E" w14:textId="77777777" w:rsidR="000A2B12" w:rsidRDefault="000A2B12" w:rsidP="000877C4">
            <w:pPr>
              <w:jc w:val="right"/>
              <w:rPr>
                <w:rFonts w:ascii="Arial" w:hAnsi="Arial" w:cs="Arial"/>
                <w:sz w:val="22"/>
                <w:szCs w:val="22"/>
              </w:rPr>
            </w:pPr>
          </w:p>
          <w:p w14:paraId="3AC74B93" w14:textId="77777777" w:rsidR="000A2B12" w:rsidRPr="000877C4" w:rsidRDefault="000A2B12" w:rsidP="000877C4">
            <w:pPr>
              <w:jc w:val="right"/>
              <w:rPr>
                <w:rFonts w:ascii="Arial" w:hAnsi="Arial" w:cs="Arial"/>
                <w:sz w:val="22"/>
                <w:szCs w:val="22"/>
              </w:rPr>
            </w:pPr>
          </w:p>
          <w:p w14:paraId="0AAB1215"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5FE174A3" w14:textId="77777777" w:rsidR="000A2B12" w:rsidRPr="003C516F" w:rsidRDefault="000A2B12" w:rsidP="000877C4">
            <w:pPr>
              <w:jc w:val="center"/>
              <w:rPr>
                <w:rFonts w:ascii="Arial" w:hAnsi="Arial" w:cs="Arial"/>
                <w:sz w:val="22"/>
                <w:szCs w:val="22"/>
              </w:rPr>
            </w:pPr>
          </w:p>
          <w:p w14:paraId="67447637" w14:textId="77777777" w:rsidR="000A2B12" w:rsidRPr="003C516F" w:rsidRDefault="000A2B12"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4878167D" w14:textId="77777777" w:rsidR="000A2B12" w:rsidRPr="000877C4" w:rsidRDefault="000A2B12" w:rsidP="000877C4">
            <w:pPr>
              <w:jc w:val="center"/>
              <w:rPr>
                <w:rFonts w:ascii="Arial" w:hAnsi="Arial" w:cs="Arial"/>
                <w:sz w:val="22"/>
                <w:szCs w:val="22"/>
              </w:rPr>
            </w:pPr>
          </w:p>
        </w:tc>
      </w:tr>
      <w:tr w:rsidR="000A2B12" w:rsidRPr="000877C4" w14:paraId="22124F09" w14:textId="77777777" w:rsidTr="003C516F">
        <w:trPr>
          <w:trHeight w:val="183"/>
        </w:trPr>
        <w:tc>
          <w:tcPr>
            <w:tcW w:w="720" w:type="dxa"/>
            <w:vMerge/>
          </w:tcPr>
          <w:p w14:paraId="1E1AF117"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0A9FB11D"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2B5A4A07"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41D6B3A1" w14:textId="77777777" w:rsidR="000A2B12" w:rsidRPr="000877C4" w:rsidRDefault="000A2B12" w:rsidP="000877C4">
            <w:pPr>
              <w:jc w:val="right"/>
              <w:rPr>
                <w:rFonts w:ascii="Arial" w:hAnsi="Arial" w:cs="Arial"/>
                <w:sz w:val="22"/>
                <w:szCs w:val="22"/>
              </w:rPr>
            </w:pPr>
          </w:p>
        </w:tc>
        <w:tc>
          <w:tcPr>
            <w:tcW w:w="899" w:type="dxa"/>
            <w:shd w:val="clear" w:color="auto" w:fill="auto"/>
          </w:tcPr>
          <w:p w14:paraId="64B5ED18" w14:textId="77777777" w:rsidR="000A2B12" w:rsidRPr="000877C4" w:rsidRDefault="000A2B12" w:rsidP="000877C4">
            <w:pPr>
              <w:rPr>
                <w:rFonts w:ascii="Arial" w:hAnsi="Arial" w:cs="Arial"/>
                <w:sz w:val="22"/>
                <w:szCs w:val="22"/>
              </w:rPr>
            </w:pPr>
          </w:p>
          <w:p w14:paraId="3255A81B"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B1EED5A" w14:textId="77777777" w:rsidR="000A2B12" w:rsidRPr="000877C4" w:rsidRDefault="000A2B12" w:rsidP="000877C4">
            <w:pPr>
              <w:jc w:val="right"/>
              <w:rPr>
                <w:rFonts w:ascii="Arial" w:hAnsi="Arial" w:cs="Arial"/>
                <w:sz w:val="22"/>
                <w:szCs w:val="22"/>
              </w:rPr>
            </w:pPr>
          </w:p>
        </w:tc>
        <w:tc>
          <w:tcPr>
            <w:tcW w:w="1447" w:type="dxa"/>
            <w:vMerge/>
          </w:tcPr>
          <w:p w14:paraId="0C844B7F" w14:textId="77777777" w:rsidR="000A2B12" w:rsidRPr="008F31E2" w:rsidRDefault="000A2B12" w:rsidP="000877C4">
            <w:pPr>
              <w:jc w:val="center"/>
              <w:rPr>
                <w:rFonts w:ascii="Arial" w:hAnsi="Arial" w:cs="Arial"/>
                <w:color w:val="FF0000"/>
                <w:sz w:val="22"/>
                <w:szCs w:val="22"/>
              </w:rPr>
            </w:pPr>
          </w:p>
        </w:tc>
        <w:tc>
          <w:tcPr>
            <w:tcW w:w="1793" w:type="dxa"/>
            <w:vMerge/>
          </w:tcPr>
          <w:p w14:paraId="4A510AA6" w14:textId="77777777" w:rsidR="000A2B12" w:rsidRPr="000877C4" w:rsidRDefault="000A2B12" w:rsidP="000877C4">
            <w:pPr>
              <w:jc w:val="center"/>
              <w:rPr>
                <w:rFonts w:ascii="Arial" w:hAnsi="Arial" w:cs="Arial"/>
                <w:sz w:val="22"/>
                <w:szCs w:val="22"/>
              </w:rPr>
            </w:pPr>
          </w:p>
        </w:tc>
      </w:tr>
      <w:tr w:rsidR="000A2B12" w:rsidRPr="000877C4" w14:paraId="47F07794" w14:textId="77777777" w:rsidTr="003C516F">
        <w:trPr>
          <w:trHeight w:val="183"/>
        </w:trPr>
        <w:tc>
          <w:tcPr>
            <w:tcW w:w="720" w:type="dxa"/>
            <w:vMerge w:val="restart"/>
          </w:tcPr>
          <w:p w14:paraId="336EBFBF" w14:textId="77777777" w:rsidR="000A2B12" w:rsidRDefault="000A2B12" w:rsidP="00C656DA">
            <w:pPr>
              <w:spacing w:line="240" w:lineRule="atLeast"/>
              <w:jc w:val="center"/>
              <w:rPr>
                <w:rFonts w:ascii="Arial" w:hAnsi="Arial" w:cs="Arial"/>
                <w:sz w:val="22"/>
                <w:szCs w:val="22"/>
              </w:rPr>
            </w:pPr>
          </w:p>
          <w:p w14:paraId="3ABED40F"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80</w:t>
            </w:r>
          </w:p>
        </w:tc>
        <w:tc>
          <w:tcPr>
            <w:tcW w:w="2655" w:type="dxa"/>
            <w:gridSpan w:val="4"/>
            <w:vMerge w:val="restart"/>
            <w:shd w:val="clear" w:color="auto" w:fill="auto"/>
          </w:tcPr>
          <w:p w14:paraId="45DA1CD7" w14:textId="77777777" w:rsidR="000A2B12" w:rsidRPr="00DE5A8D" w:rsidRDefault="000A2B12" w:rsidP="000877C4">
            <w:pPr>
              <w:jc w:val="center"/>
              <w:rPr>
                <w:rFonts w:ascii="Arial" w:hAnsi="Arial" w:cs="Arial"/>
              </w:rPr>
            </w:pPr>
          </w:p>
          <w:p w14:paraId="5B913254" w14:textId="77777777" w:rsidR="000A2B12" w:rsidRPr="00DE5A8D" w:rsidRDefault="000A2B12" w:rsidP="000877C4">
            <w:pPr>
              <w:jc w:val="center"/>
              <w:rPr>
                <w:rFonts w:ascii="Arial" w:hAnsi="Arial" w:cs="Arial"/>
              </w:rPr>
            </w:pPr>
            <w:r w:rsidRPr="00DE5A8D">
              <w:rPr>
                <w:rFonts w:ascii="Arial" w:hAnsi="Arial" w:cs="Arial"/>
                <w:b/>
              </w:rPr>
              <w:t>Element 26</w:t>
            </w:r>
          </w:p>
          <w:p w14:paraId="6C44B2A1" w14:textId="77777777" w:rsidR="000A2B12" w:rsidRPr="00DE5A8D" w:rsidRDefault="000A2B12" w:rsidP="000877C4">
            <w:pPr>
              <w:jc w:val="center"/>
              <w:rPr>
                <w:rFonts w:ascii="Arial" w:hAnsi="Arial" w:cs="Arial"/>
              </w:rPr>
            </w:pPr>
            <w:r w:rsidRPr="00DE5A8D">
              <w:rPr>
                <w:rFonts w:ascii="Arial" w:hAnsi="Arial" w:cs="Arial"/>
              </w:rPr>
              <w:t>usuwanie krzewów</w:t>
            </w:r>
          </w:p>
        </w:tc>
        <w:tc>
          <w:tcPr>
            <w:tcW w:w="1560" w:type="dxa"/>
            <w:vMerge w:val="restart"/>
            <w:shd w:val="clear" w:color="auto" w:fill="auto"/>
          </w:tcPr>
          <w:p w14:paraId="2285BCD5" w14:textId="77777777" w:rsidR="000A2B12" w:rsidRPr="00DE5A8D" w:rsidRDefault="000A2B12" w:rsidP="000877C4">
            <w:pPr>
              <w:jc w:val="right"/>
              <w:rPr>
                <w:rFonts w:ascii="Arial" w:hAnsi="Arial" w:cs="Arial"/>
                <w:sz w:val="18"/>
                <w:szCs w:val="18"/>
              </w:rPr>
            </w:pPr>
          </w:p>
          <w:p w14:paraId="7FA9F20B" w14:textId="77777777" w:rsidR="000A2B12" w:rsidRPr="00DE5A8D" w:rsidRDefault="000A2B12" w:rsidP="000877C4">
            <w:pPr>
              <w:jc w:val="right"/>
              <w:rPr>
                <w:rFonts w:ascii="Arial" w:hAnsi="Arial" w:cs="Arial"/>
                <w:sz w:val="18"/>
                <w:szCs w:val="18"/>
              </w:rPr>
            </w:pPr>
          </w:p>
          <w:p w14:paraId="35B798D1" w14:textId="77777777" w:rsidR="000A2B12" w:rsidRPr="00DE5A8D" w:rsidRDefault="000A2B12" w:rsidP="000877C4">
            <w:pPr>
              <w:rPr>
                <w:rFonts w:ascii="Arial" w:hAnsi="Arial" w:cs="Arial"/>
                <w:sz w:val="18"/>
                <w:szCs w:val="18"/>
              </w:rPr>
            </w:pPr>
          </w:p>
          <w:p w14:paraId="5F6E577A" w14:textId="77777777" w:rsidR="000A2B12" w:rsidRPr="00DE5A8D" w:rsidRDefault="000A2B12" w:rsidP="000877C4">
            <w:pPr>
              <w:rPr>
                <w:rFonts w:ascii="Arial" w:hAnsi="Arial" w:cs="Arial"/>
                <w:sz w:val="18"/>
                <w:szCs w:val="18"/>
              </w:rPr>
            </w:pPr>
          </w:p>
          <w:p w14:paraId="271EBD16"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zł/1m</w:t>
            </w:r>
            <w:r w:rsidRPr="00DE5A8D">
              <w:rPr>
                <w:rFonts w:ascii="Arial" w:hAnsi="Arial" w:cs="Arial"/>
                <w:sz w:val="18"/>
                <w:szCs w:val="18"/>
                <w:vertAlign w:val="superscript"/>
              </w:rPr>
              <w:t>2</w:t>
            </w:r>
          </w:p>
        </w:tc>
        <w:tc>
          <w:tcPr>
            <w:tcW w:w="899" w:type="dxa"/>
            <w:shd w:val="clear" w:color="auto" w:fill="auto"/>
          </w:tcPr>
          <w:p w14:paraId="6148BFB2" w14:textId="77777777" w:rsidR="000A2B12" w:rsidRPr="000877C4" w:rsidRDefault="000A2B12" w:rsidP="000877C4">
            <w:pPr>
              <w:jc w:val="right"/>
              <w:rPr>
                <w:rFonts w:ascii="Arial" w:hAnsi="Arial" w:cs="Arial"/>
                <w:sz w:val="22"/>
                <w:szCs w:val="22"/>
              </w:rPr>
            </w:pPr>
          </w:p>
          <w:p w14:paraId="3EEEED2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F0DA532" w14:textId="77777777" w:rsidR="000A2B12" w:rsidRPr="00DE5A8D" w:rsidRDefault="000A2B12" w:rsidP="000877C4">
            <w:pPr>
              <w:jc w:val="right"/>
              <w:rPr>
                <w:rFonts w:ascii="Arial" w:hAnsi="Arial" w:cs="Arial"/>
                <w:sz w:val="18"/>
                <w:szCs w:val="18"/>
              </w:rPr>
            </w:pPr>
          </w:p>
          <w:p w14:paraId="798764CC" w14:textId="77777777" w:rsidR="000A2B12" w:rsidRPr="00DE5A8D" w:rsidRDefault="000A2B12" w:rsidP="000877C4">
            <w:pPr>
              <w:jc w:val="right"/>
              <w:rPr>
                <w:rFonts w:ascii="Arial" w:hAnsi="Arial" w:cs="Arial"/>
                <w:sz w:val="18"/>
                <w:szCs w:val="18"/>
              </w:rPr>
            </w:pPr>
          </w:p>
          <w:p w14:paraId="5A32ED34" w14:textId="77777777" w:rsidR="000A2B12" w:rsidRPr="00DE5A8D" w:rsidRDefault="000A2B12" w:rsidP="000877C4">
            <w:pPr>
              <w:jc w:val="right"/>
              <w:rPr>
                <w:rFonts w:ascii="Arial" w:hAnsi="Arial" w:cs="Arial"/>
                <w:sz w:val="18"/>
                <w:szCs w:val="18"/>
              </w:rPr>
            </w:pPr>
          </w:p>
          <w:p w14:paraId="6EC2D0E9" w14:textId="77777777" w:rsidR="000A2B12" w:rsidRPr="00DE5A8D" w:rsidRDefault="000A2B12" w:rsidP="000877C4">
            <w:pPr>
              <w:jc w:val="right"/>
              <w:rPr>
                <w:rFonts w:ascii="Arial" w:hAnsi="Arial" w:cs="Arial"/>
                <w:sz w:val="18"/>
                <w:szCs w:val="18"/>
              </w:rPr>
            </w:pPr>
          </w:p>
          <w:p w14:paraId="42D55F80"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zł/1m</w:t>
            </w:r>
            <w:r w:rsidRPr="00DE5A8D">
              <w:rPr>
                <w:rFonts w:ascii="Arial" w:hAnsi="Arial" w:cs="Arial"/>
                <w:sz w:val="18"/>
                <w:szCs w:val="18"/>
                <w:vertAlign w:val="superscript"/>
              </w:rPr>
              <w:t>2</w:t>
            </w:r>
          </w:p>
        </w:tc>
        <w:tc>
          <w:tcPr>
            <w:tcW w:w="1447" w:type="dxa"/>
            <w:vMerge w:val="restart"/>
          </w:tcPr>
          <w:p w14:paraId="0EBD77DC" w14:textId="77777777" w:rsidR="000A2B12" w:rsidRPr="00AB3F68" w:rsidRDefault="000A2B12" w:rsidP="000877C4">
            <w:pPr>
              <w:jc w:val="center"/>
              <w:rPr>
                <w:rFonts w:ascii="Arial" w:hAnsi="Arial" w:cs="Arial"/>
                <w:sz w:val="22"/>
                <w:szCs w:val="22"/>
              </w:rPr>
            </w:pPr>
          </w:p>
          <w:p w14:paraId="15ABFBE8" w14:textId="77777777" w:rsidR="000A2B12" w:rsidRPr="00AB3F68" w:rsidRDefault="000A2B12" w:rsidP="000877C4">
            <w:pPr>
              <w:jc w:val="center"/>
              <w:rPr>
                <w:rFonts w:ascii="Arial" w:hAnsi="Arial" w:cs="Arial"/>
                <w:b/>
                <w:sz w:val="22"/>
                <w:szCs w:val="22"/>
              </w:rPr>
            </w:pPr>
            <w:r w:rsidRPr="00AB3F68">
              <w:rPr>
                <w:rFonts w:ascii="Arial" w:hAnsi="Arial" w:cs="Arial"/>
                <w:b/>
                <w:sz w:val="22"/>
                <w:szCs w:val="22"/>
              </w:rPr>
              <w:t>1000  m</w:t>
            </w:r>
            <w:r w:rsidRPr="00AB3F68">
              <w:rPr>
                <w:rFonts w:ascii="Arial" w:hAnsi="Arial" w:cs="Arial"/>
                <w:b/>
                <w:sz w:val="22"/>
                <w:szCs w:val="22"/>
                <w:vertAlign w:val="superscript"/>
              </w:rPr>
              <w:t>2</w:t>
            </w:r>
          </w:p>
        </w:tc>
        <w:tc>
          <w:tcPr>
            <w:tcW w:w="1793" w:type="dxa"/>
            <w:vMerge w:val="restart"/>
          </w:tcPr>
          <w:p w14:paraId="01EBA39D" w14:textId="77777777" w:rsidR="000A2B12" w:rsidRPr="00AB3F68" w:rsidRDefault="000A2B12" w:rsidP="000877C4">
            <w:pPr>
              <w:jc w:val="center"/>
              <w:rPr>
                <w:rFonts w:ascii="Arial" w:hAnsi="Arial" w:cs="Arial"/>
                <w:sz w:val="22"/>
                <w:szCs w:val="22"/>
              </w:rPr>
            </w:pPr>
          </w:p>
        </w:tc>
      </w:tr>
      <w:tr w:rsidR="000A2B12" w:rsidRPr="000877C4" w14:paraId="5F9F9E9A" w14:textId="77777777" w:rsidTr="003C516F">
        <w:trPr>
          <w:trHeight w:val="183"/>
        </w:trPr>
        <w:tc>
          <w:tcPr>
            <w:tcW w:w="720" w:type="dxa"/>
            <w:vMerge/>
          </w:tcPr>
          <w:p w14:paraId="6F2855C9" w14:textId="77777777" w:rsidR="000A2B12" w:rsidRPr="000877C4" w:rsidRDefault="000A2B12" w:rsidP="000877C4">
            <w:pPr>
              <w:spacing w:line="240" w:lineRule="atLeast"/>
              <w:jc w:val="center"/>
              <w:rPr>
                <w:rFonts w:ascii="Arial" w:hAnsi="Arial" w:cs="Arial"/>
                <w:sz w:val="22"/>
                <w:szCs w:val="22"/>
              </w:rPr>
            </w:pPr>
          </w:p>
        </w:tc>
        <w:tc>
          <w:tcPr>
            <w:tcW w:w="2655" w:type="dxa"/>
            <w:gridSpan w:val="4"/>
            <w:vMerge/>
            <w:shd w:val="clear" w:color="auto" w:fill="auto"/>
          </w:tcPr>
          <w:p w14:paraId="796FFBDF" w14:textId="77777777" w:rsidR="000A2B12" w:rsidRPr="00DE5A8D" w:rsidRDefault="000A2B12" w:rsidP="000877C4">
            <w:pPr>
              <w:jc w:val="center"/>
              <w:rPr>
                <w:rFonts w:ascii="Arial" w:hAnsi="Arial" w:cs="Arial"/>
              </w:rPr>
            </w:pPr>
          </w:p>
        </w:tc>
        <w:tc>
          <w:tcPr>
            <w:tcW w:w="1560" w:type="dxa"/>
            <w:vMerge/>
            <w:shd w:val="clear" w:color="auto" w:fill="auto"/>
          </w:tcPr>
          <w:p w14:paraId="581EA3F4" w14:textId="77777777" w:rsidR="000A2B12" w:rsidRPr="00DE5A8D" w:rsidRDefault="000A2B12" w:rsidP="000877C4">
            <w:pPr>
              <w:jc w:val="right"/>
              <w:rPr>
                <w:rFonts w:ascii="Arial" w:hAnsi="Arial" w:cs="Arial"/>
                <w:sz w:val="18"/>
                <w:szCs w:val="18"/>
              </w:rPr>
            </w:pPr>
          </w:p>
        </w:tc>
        <w:tc>
          <w:tcPr>
            <w:tcW w:w="899" w:type="dxa"/>
            <w:shd w:val="clear" w:color="auto" w:fill="auto"/>
          </w:tcPr>
          <w:p w14:paraId="2A84B0EB" w14:textId="77777777" w:rsidR="000A2B12" w:rsidRPr="000877C4" w:rsidRDefault="000A2B12" w:rsidP="000877C4">
            <w:pPr>
              <w:rPr>
                <w:rFonts w:ascii="Arial" w:hAnsi="Arial" w:cs="Arial"/>
                <w:sz w:val="22"/>
                <w:szCs w:val="22"/>
              </w:rPr>
            </w:pPr>
          </w:p>
          <w:p w14:paraId="3F83E2B7"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19D5AED" w14:textId="77777777" w:rsidR="000A2B12" w:rsidRPr="00DE5A8D" w:rsidRDefault="000A2B12" w:rsidP="000877C4">
            <w:pPr>
              <w:jc w:val="right"/>
              <w:rPr>
                <w:rFonts w:ascii="Arial" w:hAnsi="Arial" w:cs="Arial"/>
                <w:sz w:val="18"/>
                <w:szCs w:val="18"/>
              </w:rPr>
            </w:pPr>
          </w:p>
        </w:tc>
        <w:tc>
          <w:tcPr>
            <w:tcW w:w="1447" w:type="dxa"/>
            <w:vMerge/>
          </w:tcPr>
          <w:p w14:paraId="4CB604C6" w14:textId="77777777" w:rsidR="000A2B12" w:rsidRPr="008F31E2" w:rsidRDefault="000A2B12" w:rsidP="000877C4">
            <w:pPr>
              <w:jc w:val="center"/>
              <w:rPr>
                <w:rFonts w:ascii="Arial" w:hAnsi="Arial" w:cs="Arial"/>
                <w:color w:val="FF0000"/>
                <w:sz w:val="22"/>
                <w:szCs w:val="22"/>
              </w:rPr>
            </w:pPr>
          </w:p>
        </w:tc>
        <w:tc>
          <w:tcPr>
            <w:tcW w:w="1793" w:type="dxa"/>
            <w:vMerge/>
          </w:tcPr>
          <w:p w14:paraId="7DE1EF20" w14:textId="77777777" w:rsidR="000A2B12" w:rsidRPr="000877C4" w:rsidRDefault="000A2B12" w:rsidP="000877C4">
            <w:pPr>
              <w:jc w:val="center"/>
              <w:rPr>
                <w:rFonts w:ascii="Arial" w:hAnsi="Arial" w:cs="Arial"/>
                <w:sz w:val="22"/>
                <w:szCs w:val="22"/>
              </w:rPr>
            </w:pPr>
          </w:p>
        </w:tc>
      </w:tr>
      <w:tr w:rsidR="000A2B12" w:rsidRPr="000877C4" w14:paraId="73187B7B" w14:textId="77777777" w:rsidTr="003C516F">
        <w:trPr>
          <w:trHeight w:val="183"/>
        </w:trPr>
        <w:tc>
          <w:tcPr>
            <w:tcW w:w="720" w:type="dxa"/>
            <w:vMerge w:val="restart"/>
          </w:tcPr>
          <w:p w14:paraId="09945D14" w14:textId="77777777" w:rsidR="000A2B12" w:rsidRDefault="000A2B12" w:rsidP="00C656DA">
            <w:pPr>
              <w:spacing w:line="240" w:lineRule="atLeast"/>
              <w:jc w:val="center"/>
              <w:rPr>
                <w:rFonts w:ascii="Arial" w:hAnsi="Arial" w:cs="Arial"/>
                <w:sz w:val="22"/>
                <w:szCs w:val="22"/>
              </w:rPr>
            </w:pPr>
          </w:p>
          <w:p w14:paraId="1BC387A8"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81</w:t>
            </w:r>
          </w:p>
        </w:tc>
        <w:tc>
          <w:tcPr>
            <w:tcW w:w="2655" w:type="dxa"/>
            <w:gridSpan w:val="4"/>
            <w:vMerge w:val="restart"/>
            <w:shd w:val="clear" w:color="auto" w:fill="auto"/>
          </w:tcPr>
          <w:p w14:paraId="37380522" w14:textId="77777777" w:rsidR="000A2B12" w:rsidRPr="00DE5A8D" w:rsidRDefault="000A2B12" w:rsidP="000877C4">
            <w:pPr>
              <w:jc w:val="center"/>
              <w:rPr>
                <w:rFonts w:ascii="Arial" w:hAnsi="Arial" w:cs="Arial"/>
              </w:rPr>
            </w:pPr>
          </w:p>
          <w:p w14:paraId="7B29BFAA" w14:textId="77777777" w:rsidR="000A2B12" w:rsidRPr="00DE5A8D" w:rsidRDefault="000A2B12" w:rsidP="000877C4">
            <w:pPr>
              <w:jc w:val="center"/>
              <w:rPr>
                <w:rFonts w:ascii="Arial" w:hAnsi="Arial" w:cs="Arial"/>
              </w:rPr>
            </w:pPr>
            <w:r w:rsidRPr="00DE5A8D">
              <w:rPr>
                <w:rFonts w:ascii="Arial" w:hAnsi="Arial" w:cs="Arial"/>
                <w:b/>
              </w:rPr>
              <w:t xml:space="preserve">Element </w:t>
            </w:r>
            <w:r>
              <w:rPr>
                <w:rFonts w:ascii="Arial" w:hAnsi="Arial" w:cs="Arial"/>
                <w:b/>
              </w:rPr>
              <w:t>27</w:t>
            </w:r>
          </w:p>
          <w:p w14:paraId="0BAAE68E" w14:textId="77777777" w:rsidR="000A2B12" w:rsidRPr="00DE5A8D" w:rsidRDefault="000A2B12" w:rsidP="000877C4">
            <w:pPr>
              <w:jc w:val="center"/>
              <w:rPr>
                <w:rFonts w:ascii="Arial" w:hAnsi="Arial" w:cs="Arial"/>
              </w:rPr>
            </w:pPr>
            <w:r>
              <w:rPr>
                <w:rFonts w:ascii="Arial" w:hAnsi="Arial" w:cs="Arial"/>
              </w:rPr>
              <w:t xml:space="preserve">utrzymanie </w:t>
            </w:r>
            <w:r w:rsidRPr="00DE5A8D">
              <w:rPr>
                <w:rFonts w:ascii="Arial" w:hAnsi="Arial" w:cs="Arial"/>
              </w:rPr>
              <w:t>młodych drzew po posadzeniu</w:t>
            </w:r>
          </w:p>
        </w:tc>
        <w:tc>
          <w:tcPr>
            <w:tcW w:w="1560" w:type="dxa"/>
            <w:vMerge w:val="restart"/>
            <w:shd w:val="clear" w:color="auto" w:fill="auto"/>
          </w:tcPr>
          <w:p w14:paraId="365B8A90" w14:textId="77777777" w:rsidR="000A2B12" w:rsidRPr="00DE5A8D" w:rsidRDefault="000A2B12" w:rsidP="000877C4">
            <w:pPr>
              <w:jc w:val="right"/>
              <w:rPr>
                <w:rFonts w:ascii="Arial" w:hAnsi="Arial" w:cs="Arial"/>
                <w:sz w:val="18"/>
                <w:szCs w:val="18"/>
              </w:rPr>
            </w:pPr>
          </w:p>
          <w:p w14:paraId="70DF79E5" w14:textId="77777777" w:rsidR="000A2B12" w:rsidRPr="00DE5A8D" w:rsidRDefault="000A2B12" w:rsidP="000877C4">
            <w:pPr>
              <w:jc w:val="right"/>
              <w:rPr>
                <w:rFonts w:ascii="Arial" w:hAnsi="Arial" w:cs="Arial"/>
                <w:sz w:val="18"/>
                <w:szCs w:val="18"/>
              </w:rPr>
            </w:pPr>
          </w:p>
          <w:p w14:paraId="48544040" w14:textId="77777777" w:rsidR="000A2B12" w:rsidRPr="00DE5A8D" w:rsidRDefault="000A2B12" w:rsidP="000877C4">
            <w:pPr>
              <w:jc w:val="right"/>
              <w:rPr>
                <w:rFonts w:ascii="Arial" w:hAnsi="Arial" w:cs="Arial"/>
                <w:sz w:val="18"/>
                <w:szCs w:val="18"/>
              </w:rPr>
            </w:pPr>
          </w:p>
          <w:p w14:paraId="6331AD0B" w14:textId="77777777" w:rsidR="000A2B12" w:rsidRPr="00DE5A8D" w:rsidRDefault="000A2B12" w:rsidP="00DE5A8D">
            <w:pPr>
              <w:rPr>
                <w:rFonts w:ascii="Arial" w:hAnsi="Arial" w:cs="Arial"/>
                <w:sz w:val="18"/>
                <w:szCs w:val="18"/>
              </w:rPr>
            </w:pPr>
          </w:p>
          <w:p w14:paraId="03C85804" w14:textId="77777777" w:rsidR="000A2B12" w:rsidRPr="00DE5A8D" w:rsidRDefault="000A2B12" w:rsidP="000877C4">
            <w:pPr>
              <w:jc w:val="center"/>
              <w:rPr>
                <w:rFonts w:ascii="Arial" w:hAnsi="Arial" w:cs="Arial"/>
                <w:sz w:val="16"/>
                <w:szCs w:val="16"/>
              </w:rPr>
            </w:pPr>
            <w:r w:rsidRPr="00DE5A8D">
              <w:rPr>
                <w:rFonts w:ascii="Arial" w:hAnsi="Arial" w:cs="Arial"/>
                <w:sz w:val="16"/>
                <w:szCs w:val="16"/>
              </w:rPr>
              <w:t xml:space="preserve">zł/1drzewo/miesiąc        </w:t>
            </w:r>
          </w:p>
        </w:tc>
        <w:tc>
          <w:tcPr>
            <w:tcW w:w="899" w:type="dxa"/>
            <w:shd w:val="clear" w:color="auto" w:fill="auto"/>
          </w:tcPr>
          <w:p w14:paraId="37E53CD6" w14:textId="77777777" w:rsidR="000A2B12" w:rsidRPr="000877C4" w:rsidRDefault="000A2B12" w:rsidP="000877C4">
            <w:pPr>
              <w:jc w:val="right"/>
              <w:rPr>
                <w:rFonts w:ascii="Arial" w:hAnsi="Arial" w:cs="Arial"/>
                <w:sz w:val="22"/>
                <w:szCs w:val="22"/>
              </w:rPr>
            </w:pPr>
          </w:p>
          <w:p w14:paraId="705BBE19" w14:textId="77777777" w:rsidR="000A2B12" w:rsidRPr="000877C4" w:rsidRDefault="000A2B12" w:rsidP="00DE5A8D">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A98B58E" w14:textId="77777777" w:rsidR="000A2B12" w:rsidRPr="00DE5A8D" w:rsidRDefault="000A2B12" w:rsidP="000877C4">
            <w:pPr>
              <w:jc w:val="right"/>
              <w:rPr>
                <w:rFonts w:ascii="Arial" w:hAnsi="Arial" w:cs="Arial"/>
                <w:sz w:val="18"/>
                <w:szCs w:val="18"/>
              </w:rPr>
            </w:pPr>
          </w:p>
          <w:p w14:paraId="1F79AE6D" w14:textId="77777777" w:rsidR="000A2B12" w:rsidRPr="00DE5A8D" w:rsidRDefault="000A2B12" w:rsidP="000877C4">
            <w:pPr>
              <w:jc w:val="right"/>
              <w:rPr>
                <w:rFonts w:ascii="Arial" w:hAnsi="Arial" w:cs="Arial"/>
                <w:sz w:val="18"/>
                <w:szCs w:val="18"/>
              </w:rPr>
            </w:pPr>
          </w:p>
          <w:p w14:paraId="1A255B06" w14:textId="77777777" w:rsidR="000A2B12" w:rsidRPr="00DE5A8D" w:rsidRDefault="000A2B12" w:rsidP="00DE5A8D">
            <w:pPr>
              <w:rPr>
                <w:rFonts w:ascii="Arial" w:hAnsi="Arial" w:cs="Arial"/>
                <w:sz w:val="18"/>
                <w:szCs w:val="18"/>
              </w:rPr>
            </w:pPr>
          </w:p>
          <w:p w14:paraId="2621BD56" w14:textId="77777777" w:rsidR="000A2B12" w:rsidRPr="00DE5A8D" w:rsidRDefault="000A2B12" w:rsidP="000877C4">
            <w:pPr>
              <w:jc w:val="right"/>
              <w:rPr>
                <w:rFonts w:ascii="Arial" w:hAnsi="Arial" w:cs="Arial"/>
                <w:sz w:val="18"/>
                <w:szCs w:val="18"/>
              </w:rPr>
            </w:pPr>
          </w:p>
          <w:p w14:paraId="77696302" w14:textId="77777777" w:rsidR="000A2B12" w:rsidRPr="00DE5A8D" w:rsidRDefault="000A2B12" w:rsidP="000877C4">
            <w:pPr>
              <w:jc w:val="center"/>
              <w:rPr>
                <w:rFonts w:ascii="Arial" w:hAnsi="Arial" w:cs="Arial"/>
                <w:sz w:val="16"/>
                <w:szCs w:val="16"/>
              </w:rPr>
            </w:pPr>
            <w:r w:rsidRPr="00DE5A8D">
              <w:rPr>
                <w:rFonts w:ascii="Arial" w:hAnsi="Arial" w:cs="Arial"/>
                <w:sz w:val="16"/>
                <w:szCs w:val="16"/>
              </w:rPr>
              <w:t>zł/1 drzewo/miesiąc</w:t>
            </w:r>
          </w:p>
        </w:tc>
        <w:tc>
          <w:tcPr>
            <w:tcW w:w="1447" w:type="dxa"/>
            <w:vMerge w:val="restart"/>
          </w:tcPr>
          <w:p w14:paraId="21082A9B" w14:textId="77777777" w:rsidR="000A2B12" w:rsidRPr="008F31E2" w:rsidRDefault="000A2B12" w:rsidP="000877C4">
            <w:pPr>
              <w:jc w:val="center"/>
              <w:rPr>
                <w:rFonts w:ascii="Arial" w:hAnsi="Arial" w:cs="Arial"/>
                <w:b/>
                <w:color w:val="FF0000"/>
                <w:sz w:val="22"/>
                <w:szCs w:val="22"/>
              </w:rPr>
            </w:pPr>
          </w:p>
          <w:p w14:paraId="51573EEB" w14:textId="77777777" w:rsidR="000A2B12" w:rsidRPr="00AB3F68" w:rsidRDefault="000A2B12" w:rsidP="000877C4">
            <w:pPr>
              <w:jc w:val="center"/>
              <w:rPr>
                <w:rFonts w:ascii="Arial" w:hAnsi="Arial" w:cs="Arial"/>
                <w:b/>
                <w:sz w:val="22"/>
                <w:szCs w:val="22"/>
              </w:rPr>
            </w:pPr>
          </w:p>
          <w:p w14:paraId="1B15A992" w14:textId="77777777" w:rsidR="000A2B12" w:rsidRPr="008F31E2" w:rsidRDefault="000A2B12" w:rsidP="00AB3F68">
            <w:pPr>
              <w:jc w:val="center"/>
              <w:rPr>
                <w:rFonts w:ascii="Arial" w:hAnsi="Arial" w:cs="Arial"/>
                <w:color w:val="FF0000"/>
                <w:sz w:val="22"/>
                <w:szCs w:val="22"/>
              </w:rPr>
            </w:pPr>
            <w:r w:rsidRPr="00AB3F68">
              <w:rPr>
                <w:rFonts w:ascii="Arial" w:hAnsi="Arial" w:cs="Arial"/>
                <w:b/>
                <w:sz w:val="22"/>
                <w:szCs w:val="22"/>
              </w:rPr>
              <w:t>18 300 szt.</w:t>
            </w:r>
          </w:p>
        </w:tc>
        <w:tc>
          <w:tcPr>
            <w:tcW w:w="1793" w:type="dxa"/>
            <w:vMerge w:val="restart"/>
          </w:tcPr>
          <w:p w14:paraId="2917049B" w14:textId="77777777" w:rsidR="000A2B12" w:rsidRPr="000877C4" w:rsidRDefault="000A2B12" w:rsidP="000877C4">
            <w:pPr>
              <w:jc w:val="center"/>
              <w:rPr>
                <w:rFonts w:ascii="Arial" w:hAnsi="Arial" w:cs="Arial"/>
                <w:sz w:val="22"/>
                <w:szCs w:val="22"/>
              </w:rPr>
            </w:pPr>
          </w:p>
        </w:tc>
      </w:tr>
      <w:tr w:rsidR="000A2B12" w:rsidRPr="000877C4" w14:paraId="7D070FCE" w14:textId="77777777" w:rsidTr="003C516F">
        <w:trPr>
          <w:trHeight w:val="183"/>
        </w:trPr>
        <w:tc>
          <w:tcPr>
            <w:tcW w:w="720" w:type="dxa"/>
            <w:vMerge/>
          </w:tcPr>
          <w:p w14:paraId="0D462156" w14:textId="77777777" w:rsidR="000A2B12" w:rsidRPr="000877C4" w:rsidRDefault="000A2B12" w:rsidP="000877C4">
            <w:pPr>
              <w:spacing w:line="240" w:lineRule="atLeast"/>
              <w:jc w:val="center"/>
              <w:rPr>
                <w:rFonts w:ascii="Arial" w:hAnsi="Arial" w:cs="Arial"/>
                <w:sz w:val="22"/>
                <w:szCs w:val="22"/>
              </w:rPr>
            </w:pPr>
          </w:p>
        </w:tc>
        <w:tc>
          <w:tcPr>
            <w:tcW w:w="2655" w:type="dxa"/>
            <w:gridSpan w:val="4"/>
            <w:vMerge/>
            <w:shd w:val="clear" w:color="auto" w:fill="auto"/>
          </w:tcPr>
          <w:p w14:paraId="56799943"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11F981F3" w14:textId="77777777" w:rsidR="000A2B12" w:rsidRPr="000877C4" w:rsidRDefault="000A2B12" w:rsidP="000877C4">
            <w:pPr>
              <w:jc w:val="right"/>
              <w:rPr>
                <w:rFonts w:ascii="Arial" w:hAnsi="Arial" w:cs="Arial"/>
                <w:sz w:val="22"/>
                <w:szCs w:val="22"/>
              </w:rPr>
            </w:pPr>
          </w:p>
        </w:tc>
        <w:tc>
          <w:tcPr>
            <w:tcW w:w="899" w:type="dxa"/>
            <w:shd w:val="clear" w:color="auto" w:fill="auto"/>
          </w:tcPr>
          <w:p w14:paraId="2BFAFC41" w14:textId="77777777" w:rsidR="000A2B12" w:rsidRPr="000877C4" w:rsidRDefault="000A2B12" w:rsidP="000877C4">
            <w:pPr>
              <w:rPr>
                <w:rFonts w:ascii="Arial" w:hAnsi="Arial" w:cs="Arial"/>
                <w:sz w:val="22"/>
                <w:szCs w:val="22"/>
              </w:rPr>
            </w:pPr>
          </w:p>
          <w:p w14:paraId="56AC0D33"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21833139" w14:textId="77777777" w:rsidR="000A2B12" w:rsidRPr="000877C4" w:rsidRDefault="000A2B12" w:rsidP="000877C4">
            <w:pPr>
              <w:jc w:val="right"/>
              <w:rPr>
                <w:rFonts w:ascii="Arial" w:hAnsi="Arial" w:cs="Arial"/>
                <w:sz w:val="22"/>
                <w:szCs w:val="22"/>
              </w:rPr>
            </w:pPr>
          </w:p>
        </w:tc>
        <w:tc>
          <w:tcPr>
            <w:tcW w:w="1447" w:type="dxa"/>
            <w:vMerge/>
          </w:tcPr>
          <w:p w14:paraId="41042D6D" w14:textId="77777777" w:rsidR="000A2B12" w:rsidRPr="008F31E2" w:rsidRDefault="000A2B12" w:rsidP="000877C4">
            <w:pPr>
              <w:jc w:val="center"/>
              <w:rPr>
                <w:rFonts w:ascii="Arial" w:hAnsi="Arial" w:cs="Arial"/>
                <w:color w:val="FF0000"/>
                <w:sz w:val="22"/>
                <w:szCs w:val="22"/>
              </w:rPr>
            </w:pPr>
          </w:p>
        </w:tc>
        <w:tc>
          <w:tcPr>
            <w:tcW w:w="1793" w:type="dxa"/>
            <w:vMerge/>
          </w:tcPr>
          <w:p w14:paraId="584F80A5" w14:textId="77777777" w:rsidR="000A2B12" w:rsidRPr="000877C4" w:rsidRDefault="000A2B12" w:rsidP="000877C4">
            <w:pPr>
              <w:jc w:val="center"/>
              <w:rPr>
                <w:rFonts w:ascii="Arial" w:hAnsi="Arial" w:cs="Arial"/>
                <w:sz w:val="22"/>
                <w:szCs w:val="22"/>
              </w:rPr>
            </w:pPr>
          </w:p>
        </w:tc>
      </w:tr>
      <w:tr w:rsidR="000A2B12" w:rsidRPr="000877C4" w14:paraId="5577B348" w14:textId="77777777" w:rsidTr="003C516F">
        <w:trPr>
          <w:trHeight w:val="183"/>
        </w:trPr>
        <w:tc>
          <w:tcPr>
            <w:tcW w:w="720" w:type="dxa"/>
            <w:vMerge w:val="restart"/>
          </w:tcPr>
          <w:p w14:paraId="12F6582F" w14:textId="77777777" w:rsidR="000A2B12" w:rsidRDefault="000A2B12" w:rsidP="00C656DA">
            <w:pPr>
              <w:spacing w:line="240" w:lineRule="atLeast"/>
              <w:jc w:val="center"/>
              <w:rPr>
                <w:rFonts w:ascii="Arial" w:hAnsi="Arial" w:cs="Arial"/>
                <w:sz w:val="22"/>
                <w:szCs w:val="22"/>
              </w:rPr>
            </w:pPr>
          </w:p>
          <w:p w14:paraId="0FA1D0C7"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82</w:t>
            </w:r>
          </w:p>
        </w:tc>
        <w:tc>
          <w:tcPr>
            <w:tcW w:w="2655" w:type="dxa"/>
            <w:gridSpan w:val="4"/>
            <w:vMerge w:val="restart"/>
            <w:shd w:val="clear" w:color="auto" w:fill="auto"/>
          </w:tcPr>
          <w:p w14:paraId="4DD323A1" w14:textId="77777777" w:rsidR="000A2B12" w:rsidRPr="000877C4" w:rsidRDefault="000A2B12" w:rsidP="000877C4">
            <w:pPr>
              <w:jc w:val="center"/>
              <w:rPr>
                <w:rFonts w:ascii="Arial" w:hAnsi="Arial" w:cs="Arial"/>
                <w:sz w:val="22"/>
                <w:szCs w:val="22"/>
              </w:rPr>
            </w:pPr>
          </w:p>
          <w:p w14:paraId="380AC050" w14:textId="77777777" w:rsidR="000A2B12" w:rsidRPr="000877C4" w:rsidRDefault="000A2B12"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28</w:t>
            </w:r>
          </w:p>
          <w:p w14:paraId="0F809B53" w14:textId="77777777" w:rsidR="000A2B12" w:rsidRPr="000877C4" w:rsidRDefault="000A2B12" w:rsidP="000877C4">
            <w:pPr>
              <w:jc w:val="center"/>
              <w:rPr>
                <w:rFonts w:ascii="Arial" w:hAnsi="Arial" w:cs="Arial"/>
                <w:sz w:val="22"/>
                <w:szCs w:val="22"/>
              </w:rPr>
            </w:pPr>
            <w:r w:rsidRPr="000877C4">
              <w:rPr>
                <w:rFonts w:ascii="Arial" w:hAnsi="Arial" w:cs="Arial"/>
                <w:sz w:val="22"/>
                <w:szCs w:val="22"/>
              </w:rPr>
              <w:t>palikowanie drzew</w:t>
            </w:r>
          </w:p>
        </w:tc>
        <w:tc>
          <w:tcPr>
            <w:tcW w:w="1560" w:type="dxa"/>
            <w:vMerge w:val="restart"/>
            <w:shd w:val="clear" w:color="auto" w:fill="auto"/>
          </w:tcPr>
          <w:p w14:paraId="53D385F5" w14:textId="77777777" w:rsidR="000A2B12" w:rsidRPr="00DE5A8D" w:rsidRDefault="000A2B12" w:rsidP="000877C4">
            <w:pPr>
              <w:jc w:val="right"/>
              <w:rPr>
                <w:rFonts w:ascii="Arial" w:hAnsi="Arial" w:cs="Arial"/>
                <w:sz w:val="18"/>
                <w:szCs w:val="18"/>
              </w:rPr>
            </w:pPr>
          </w:p>
          <w:p w14:paraId="74C6FACB" w14:textId="77777777" w:rsidR="000A2B12" w:rsidRPr="00DE5A8D" w:rsidRDefault="000A2B12" w:rsidP="000877C4">
            <w:pPr>
              <w:jc w:val="right"/>
              <w:rPr>
                <w:rFonts w:ascii="Arial" w:hAnsi="Arial" w:cs="Arial"/>
                <w:sz w:val="18"/>
                <w:szCs w:val="18"/>
              </w:rPr>
            </w:pPr>
          </w:p>
          <w:p w14:paraId="10902214" w14:textId="77777777" w:rsidR="000A2B12" w:rsidRPr="00DE5A8D" w:rsidRDefault="000A2B12" w:rsidP="00DE5A8D">
            <w:pPr>
              <w:rPr>
                <w:rFonts w:ascii="Arial" w:hAnsi="Arial" w:cs="Arial"/>
                <w:sz w:val="18"/>
                <w:szCs w:val="18"/>
              </w:rPr>
            </w:pPr>
          </w:p>
          <w:p w14:paraId="04781523" w14:textId="77777777" w:rsidR="000A2B12" w:rsidRPr="00DE5A8D" w:rsidRDefault="000A2B12" w:rsidP="000877C4">
            <w:pPr>
              <w:jc w:val="right"/>
              <w:rPr>
                <w:rFonts w:ascii="Arial" w:hAnsi="Arial" w:cs="Arial"/>
                <w:sz w:val="18"/>
                <w:szCs w:val="18"/>
              </w:rPr>
            </w:pPr>
          </w:p>
          <w:p w14:paraId="0DCF9837"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zł/1 drzewo</w:t>
            </w:r>
          </w:p>
        </w:tc>
        <w:tc>
          <w:tcPr>
            <w:tcW w:w="899" w:type="dxa"/>
            <w:shd w:val="clear" w:color="auto" w:fill="auto"/>
          </w:tcPr>
          <w:p w14:paraId="700F27CE" w14:textId="77777777" w:rsidR="000A2B12" w:rsidRPr="000877C4" w:rsidRDefault="000A2B12" w:rsidP="000877C4">
            <w:pPr>
              <w:jc w:val="right"/>
              <w:rPr>
                <w:rFonts w:ascii="Arial" w:hAnsi="Arial" w:cs="Arial"/>
                <w:sz w:val="22"/>
                <w:szCs w:val="22"/>
              </w:rPr>
            </w:pPr>
          </w:p>
          <w:p w14:paraId="10770206"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0956125" w14:textId="77777777" w:rsidR="000A2B12" w:rsidRPr="00DE5A8D" w:rsidRDefault="000A2B12" w:rsidP="000877C4">
            <w:pPr>
              <w:jc w:val="right"/>
              <w:rPr>
                <w:rFonts w:ascii="Arial" w:hAnsi="Arial" w:cs="Arial"/>
                <w:sz w:val="18"/>
                <w:szCs w:val="18"/>
              </w:rPr>
            </w:pPr>
          </w:p>
          <w:p w14:paraId="3DBC8E6D" w14:textId="77777777" w:rsidR="000A2B12" w:rsidRPr="00DE5A8D" w:rsidRDefault="000A2B12" w:rsidP="000877C4">
            <w:pPr>
              <w:jc w:val="right"/>
              <w:rPr>
                <w:rFonts w:ascii="Arial" w:hAnsi="Arial" w:cs="Arial"/>
                <w:sz w:val="18"/>
                <w:szCs w:val="18"/>
              </w:rPr>
            </w:pPr>
          </w:p>
          <w:p w14:paraId="05B0B81A" w14:textId="77777777" w:rsidR="000A2B12" w:rsidRPr="00DE5A8D" w:rsidRDefault="000A2B12" w:rsidP="00DE5A8D">
            <w:pPr>
              <w:rPr>
                <w:rFonts w:ascii="Arial" w:hAnsi="Arial" w:cs="Arial"/>
                <w:sz w:val="18"/>
                <w:szCs w:val="18"/>
              </w:rPr>
            </w:pPr>
          </w:p>
          <w:p w14:paraId="67938261" w14:textId="77777777" w:rsidR="000A2B12" w:rsidRPr="00DE5A8D" w:rsidRDefault="000A2B12" w:rsidP="000877C4">
            <w:pPr>
              <w:jc w:val="right"/>
              <w:rPr>
                <w:rFonts w:ascii="Arial" w:hAnsi="Arial" w:cs="Arial"/>
                <w:sz w:val="18"/>
                <w:szCs w:val="18"/>
              </w:rPr>
            </w:pPr>
          </w:p>
          <w:p w14:paraId="20FDA147"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zł/1 drzewo</w:t>
            </w:r>
          </w:p>
        </w:tc>
        <w:tc>
          <w:tcPr>
            <w:tcW w:w="1447" w:type="dxa"/>
            <w:vMerge w:val="restart"/>
          </w:tcPr>
          <w:p w14:paraId="3D20D2B2" w14:textId="77777777" w:rsidR="000A2B12" w:rsidRPr="008F31E2" w:rsidRDefault="000A2B12" w:rsidP="000877C4">
            <w:pPr>
              <w:jc w:val="center"/>
              <w:rPr>
                <w:rFonts w:ascii="Arial" w:hAnsi="Arial" w:cs="Arial"/>
                <w:color w:val="FF0000"/>
                <w:sz w:val="22"/>
                <w:szCs w:val="22"/>
              </w:rPr>
            </w:pPr>
          </w:p>
          <w:p w14:paraId="2F3FCF75" w14:textId="77777777" w:rsidR="000A2B12" w:rsidRPr="008F31E2" w:rsidRDefault="000A2B12" w:rsidP="000877C4">
            <w:pPr>
              <w:jc w:val="center"/>
              <w:rPr>
                <w:rFonts w:ascii="Arial" w:hAnsi="Arial" w:cs="Arial"/>
                <w:color w:val="FF0000"/>
                <w:sz w:val="22"/>
                <w:szCs w:val="22"/>
              </w:rPr>
            </w:pPr>
          </w:p>
          <w:p w14:paraId="3E067859" w14:textId="77777777" w:rsidR="000A2B12" w:rsidRPr="008F31E2" w:rsidRDefault="000A2B12" w:rsidP="000877C4">
            <w:pPr>
              <w:jc w:val="center"/>
              <w:rPr>
                <w:rFonts w:ascii="Arial" w:hAnsi="Arial" w:cs="Arial"/>
                <w:color w:val="FF0000"/>
                <w:sz w:val="22"/>
                <w:szCs w:val="22"/>
              </w:rPr>
            </w:pPr>
            <w:r w:rsidRPr="00AB3F68">
              <w:rPr>
                <w:rFonts w:ascii="Arial" w:hAnsi="Arial" w:cs="Arial"/>
                <w:b/>
                <w:sz w:val="22"/>
                <w:szCs w:val="22"/>
              </w:rPr>
              <w:t>60 szt.</w:t>
            </w:r>
          </w:p>
        </w:tc>
        <w:tc>
          <w:tcPr>
            <w:tcW w:w="1793" w:type="dxa"/>
            <w:vMerge w:val="restart"/>
          </w:tcPr>
          <w:p w14:paraId="1943B4B1" w14:textId="77777777" w:rsidR="000A2B12" w:rsidRPr="000877C4" w:rsidRDefault="000A2B12" w:rsidP="000877C4">
            <w:pPr>
              <w:jc w:val="center"/>
              <w:rPr>
                <w:rFonts w:ascii="Arial" w:hAnsi="Arial" w:cs="Arial"/>
                <w:sz w:val="22"/>
                <w:szCs w:val="22"/>
              </w:rPr>
            </w:pPr>
          </w:p>
        </w:tc>
      </w:tr>
      <w:tr w:rsidR="000A2B12" w:rsidRPr="000877C4" w14:paraId="56D20631" w14:textId="77777777" w:rsidTr="003C516F">
        <w:trPr>
          <w:trHeight w:val="183"/>
        </w:trPr>
        <w:tc>
          <w:tcPr>
            <w:tcW w:w="720" w:type="dxa"/>
            <w:vMerge/>
          </w:tcPr>
          <w:p w14:paraId="6C25A7D9" w14:textId="77777777" w:rsidR="000A2B12" w:rsidRPr="000877C4" w:rsidRDefault="000A2B12" w:rsidP="000877C4">
            <w:pPr>
              <w:spacing w:line="240" w:lineRule="atLeast"/>
              <w:jc w:val="center"/>
              <w:rPr>
                <w:rFonts w:ascii="Arial" w:hAnsi="Arial" w:cs="Arial"/>
                <w:sz w:val="22"/>
                <w:szCs w:val="22"/>
              </w:rPr>
            </w:pPr>
          </w:p>
        </w:tc>
        <w:tc>
          <w:tcPr>
            <w:tcW w:w="2655" w:type="dxa"/>
            <w:gridSpan w:val="4"/>
            <w:vMerge/>
            <w:shd w:val="clear" w:color="auto" w:fill="auto"/>
          </w:tcPr>
          <w:p w14:paraId="7BA50FBD"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0659B2AF" w14:textId="77777777" w:rsidR="000A2B12" w:rsidRPr="00DE5A8D" w:rsidRDefault="000A2B12" w:rsidP="000877C4">
            <w:pPr>
              <w:jc w:val="right"/>
              <w:rPr>
                <w:rFonts w:ascii="Arial" w:hAnsi="Arial" w:cs="Arial"/>
                <w:sz w:val="18"/>
                <w:szCs w:val="18"/>
              </w:rPr>
            </w:pPr>
          </w:p>
        </w:tc>
        <w:tc>
          <w:tcPr>
            <w:tcW w:w="899" w:type="dxa"/>
            <w:shd w:val="clear" w:color="auto" w:fill="auto"/>
          </w:tcPr>
          <w:p w14:paraId="3A28A224" w14:textId="77777777" w:rsidR="000A2B12" w:rsidRPr="000877C4" w:rsidRDefault="000A2B12" w:rsidP="000877C4">
            <w:pPr>
              <w:rPr>
                <w:rFonts w:ascii="Arial" w:hAnsi="Arial" w:cs="Arial"/>
                <w:sz w:val="22"/>
                <w:szCs w:val="22"/>
              </w:rPr>
            </w:pPr>
          </w:p>
          <w:p w14:paraId="43E10C41"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2B9FF6E7" w14:textId="77777777" w:rsidR="000A2B12" w:rsidRPr="00DE5A8D" w:rsidRDefault="000A2B12" w:rsidP="000877C4">
            <w:pPr>
              <w:jc w:val="right"/>
              <w:rPr>
                <w:rFonts w:ascii="Arial" w:hAnsi="Arial" w:cs="Arial"/>
                <w:sz w:val="18"/>
                <w:szCs w:val="18"/>
              </w:rPr>
            </w:pPr>
          </w:p>
        </w:tc>
        <w:tc>
          <w:tcPr>
            <w:tcW w:w="1447" w:type="dxa"/>
            <w:vMerge/>
          </w:tcPr>
          <w:p w14:paraId="32CFB4DD" w14:textId="77777777" w:rsidR="000A2B12" w:rsidRPr="008F31E2" w:rsidRDefault="000A2B12" w:rsidP="000877C4">
            <w:pPr>
              <w:jc w:val="center"/>
              <w:rPr>
                <w:rFonts w:ascii="Arial" w:hAnsi="Arial" w:cs="Arial"/>
                <w:color w:val="FF0000"/>
                <w:sz w:val="22"/>
                <w:szCs w:val="22"/>
              </w:rPr>
            </w:pPr>
          </w:p>
        </w:tc>
        <w:tc>
          <w:tcPr>
            <w:tcW w:w="1793" w:type="dxa"/>
            <w:vMerge/>
          </w:tcPr>
          <w:p w14:paraId="655A5DEC" w14:textId="77777777" w:rsidR="000A2B12" w:rsidRPr="000877C4" w:rsidRDefault="000A2B12" w:rsidP="000877C4">
            <w:pPr>
              <w:jc w:val="center"/>
              <w:rPr>
                <w:rFonts w:ascii="Arial" w:hAnsi="Arial" w:cs="Arial"/>
                <w:sz w:val="22"/>
                <w:szCs w:val="22"/>
              </w:rPr>
            </w:pPr>
          </w:p>
        </w:tc>
      </w:tr>
      <w:tr w:rsidR="000A2B12" w:rsidRPr="000877C4" w14:paraId="2123E664" w14:textId="77777777" w:rsidTr="003C516F">
        <w:trPr>
          <w:trHeight w:val="183"/>
        </w:trPr>
        <w:tc>
          <w:tcPr>
            <w:tcW w:w="720" w:type="dxa"/>
            <w:vMerge w:val="restart"/>
          </w:tcPr>
          <w:p w14:paraId="52446F60" w14:textId="77777777" w:rsidR="000A2B12" w:rsidRDefault="000A2B12" w:rsidP="00C656DA">
            <w:pPr>
              <w:spacing w:line="240" w:lineRule="atLeast"/>
              <w:jc w:val="center"/>
              <w:rPr>
                <w:rFonts w:ascii="Arial" w:hAnsi="Arial" w:cs="Arial"/>
                <w:sz w:val="22"/>
                <w:szCs w:val="22"/>
              </w:rPr>
            </w:pPr>
          </w:p>
          <w:p w14:paraId="26718D18"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83</w:t>
            </w:r>
          </w:p>
        </w:tc>
        <w:tc>
          <w:tcPr>
            <w:tcW w:w="2655" w:type="dxa"/>
            <w:gridSpan w:val="4"/>
            <w:vMerge w:val="restart"/>
            <w:shd w:val="clear" w:color="auto" w:fill="auto"/>
          </w:tcPr>
          <w:p w14:paraId="6D3E95AD" w14:textId="77777777" w:rsidR="000A2B12" w:rsidRPr="000877C4" w:rsidRDefault="000A2B12" w:rsidP="000877C4">
            <w:pPr>
              <w:jc w:val="center"/>
              <w:rPr>
                <w:rFonts w:ascii="Arial" w:hAnsi="Arial" w:cs="Arial"/>
                <w:sz w:val="22"/>
                <w:szCs w:val="22"/>
              </w:rPr>
            </w:pPr>
          </w:p>
          <w:p w14:paraId="15010463" w14:textId="77777777" w:rsidR="000A2B12" w:rsidRPr="000877C4" w:rsidRDefault="000A2B12"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29</w:t>
            </w:r>
          </w:p>
          <w:p w14:paraId="63120B3A" w14:textId="77777777" w:rsidR="000A2B12" w:rsidRPr="000877C4" w:rsidRDefault="000A2B12" w:rsidP="00AB3F68">
            <w:pPr>
              <w:jc w:val="center"/>
              <w:rPr>
                <w:rFonts w:ascii="Arial" w:hAnsi="Arial" w:cs="Arial"/>
                <w:sz w:val="22"/>
                <w:szCs w:val="22"/>
              </w:rPr>
            </w:pPr>
            <w:r>
              <w:rPr>
                <w:rFonts w:ascii="Arial" w:hAnsi="Arial" w:cs="Arial"/>
                <w:sz w:val="22"/>
                <w:szCs w:val="22"/>
              </w:rPr>
              <w:t>usuwanie karp po wywrotach drzew</w:t>
            </w:r>
          </w:p>
        </w:tc>
        <w:tc>
          <w:tcPr>
            <w:tcW w:w="1560" w:type="dxa"/>
            <w:vMerge w:val="restart"/>
            <w:shd w:val="clear" w:color="auto" w:fill="auto"/>
          </w:tcPr>
          <w:p w14:paraId="464591ED" w14:textId="77777777" w:rsidR="000A2B12" w:rsidRPr="00DE5A8D" w:rsidRDefault="000A2B12" w:rsidP="000877C4">
            <w:pPr>
              <w:jc w:val="right"/>
              <w:rPr>
                <w:rFonts w:ascii="Arial" w:hAnsi="Arial" w:cs="Arial"/>
                <w:sz w:val="18"/>
                <w:szCs w:val="18"/>
              </w:rPr>
            </w:pPr>
          </w:p>
          <w:p w14:paraId="75FC137A" w14:textId="77777777" w:rsidR="000A2B12" w:rsidRDefault="000A2B12" w:rsidP="00DE5A8D">
            <w:pPr>
              <w:rPr>
                <w:rFonts w:ascii="Arial" w:hAnsi="Arial" w:cs="Arial"/>
                <w:sz w:val="18"/>
                <w:szCs w:val="18"/>
              </w:rPr>
            </w:pPr>
          </w:p>
          <w:p w14:paraId="62841C1D" w14:textId="77777777" w:rsidR="000A2B12" w:rsidRPr="00DE5A8D" w:rsidRDefault="000A2B12" w:rsidP="00DE5A8D">
            <w:pPr>
              <w:rPr>
                <w:rFonts w:ascii="Arial" w:hAnsi="Arial" w:cs="Arial"/>
                <w:sz w:val="18"/>
                <w:szCs w:val="18"/>
              </w:rPr>
            </w:pPr>
          </w:p>
          <w:p w14:paraId="01377ADA" w14:textId="77777777" w:rsidR="000A2B12" w:rsidRPr="00DE5A8D" w:rsidRDefault="000A2B12" w:rsidP="000877C4">
            <w:pPr>
              <w:jc w:val="right"/>
              <w:rPr>
                <w:rFonts w:ascii="Arial" w:hAnsi="Arial" w:cs="Arial"/>
                <w:sz w:val="18"/>
                <w:szCs w:val="18"/>
              </w:rPr>
            </w:pPr>
          </w:p>
          <w:p w14:paraId="4870A967"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zł/1 karpę</w:t>
            </w:r>
          </w:p>
        </w:tc>
        <w:tc>
          <w:tcPr>
            <w:tcW w:w="899" w:type="dxa"/>
            <w:shd w:val="clear" w:color="auto" w:fill="auto"/>
          </w:tcPr>
          <w:p w14:paraId="251FB4B4" w14:textId="77777777" w:rsidR="000A2B12" w:rsidRPr="000877C4" w:rsidRDefault="000A2B12" w:rsidP="000877C4">
            <w:pPr>
              <w:jc w:val="right"/>
              <w:rPr>
                <w:rFonts w:ascii="Arial" w:hAnsi="Arial" w:cs="Arial"/>
                <w:sz w:val="22"/>
                <w:szCs w:val="22"/>
              </w:rPr>
            </w:pPr>
          </w:p>
          <w:p w14:paraId="4C642BF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9F87781" w14:textId="77777777" w:rsidR="000A2B12" w:rsidRPr="00DE5A8D" w:rsidRDefault="000A2B12" w:rsidP="000877C4">
            <w:pPr>
              <w:jc w:val="right"/>
              <w:rPr>
                <w:rFonts w:ascii="Arial" w:hAnsi="Arial" w:cs="Arial"/>
                <w:sz w:val="18"/>
                <w:szCs w:val="18"/>
              </w:rPr>
            </w:pPr>
          </w:p>
          <w:p w14:paraId="0C0D6D9A" w14:textId="77777777" w:rsidR="000A2B12" w:rsidRPr="00DE5A8D" w:rsidRDefault="000A2B12" w:rsidP="000877C4">
            <w:pPr>
              <w:jc w:val="right"/>
              <w:rPr>
                <w:rFonts w:ascii="Arial" w:hAnsi="Arial" w:cs="Arial"/>
                <w:sz w:val="18"/>
                <w:szCs w:val="18"/>
              </w:rPr>
            </w:pPr>
          </w:p>
          <w:p w14:paraId="7A326956" w14:textId="77777777" w:rsidR="000A2B12" w:rsidRPr="00DE5A8D" w:rsidRDefault="000A2B12" w:rsidP="000877C4">
            <w:pPr>
              <w:jc w:val="right"/>
              <w:rPr>
                <w:rFonts w:ascii="Arial" w:hAnsi="Arial" w:cs="Arial"/>
                <w:sz w:val="18"/>
                <w:szCs w:val="18"/>
              </w:rPr>
            </w:pPr>
          </w:p>
          <w:p w14:paraId="7AFFF183" w14:textId="77777777" w:rsidR="000A2B12" w:rsidRPr="00DE5A8D" w:rsidRDefault="000A2B12" w:rsidP="00DE5A8D">
            <w:pPr>
              <w:rPr>
                <w:rFonts w:ascii="Arial" w:hAnsi="Arial" w:cs="Arial"/>
                <w:sz w:val="18"/>
                <w:szCs w:val="18"/>
              </w:rPr>
            </w:pPr>
          </w:p>
          <w:p w14:paraId="47E136BC"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zł/1 karpę</w:t>
            </w:r>
          </w:p>
        </w:tc>
        <w:tc>
          <w:tcPr>
            <w:tcW w:w="1447" w:type="dxa"/>
            <w:vMerge w:val="restart"/>
          </w:tcPr>
          <w:p w14:paraId="25FDA5C9" w14:textId="77777777" w:rsidR="000A2B12" w:rsidRPr="00AB3F68" w:rsidRDefault="000A2B12" w:rsidP="000877C4">
            <w:pPr>
              <w:jc w:val="center"/>
              <w:rPr>
                <w:rFonts w:ascii="Arial" w:hAnsi="Arial" w:cs="Arial"/>
                <w:sz w:val="22"/>
                <w:szCs w:val="22"/>
              </w:rPr>
            </w:pPr>
          </w:p>
          <w:p w14:paraId="0ECDE18B" w14:textId="77777777" w:rsidR="000A2B12" w:rsidRPr="00AB3F68" w:rsidRDefault="000A2B12" w:rsidP="000877C4">
            <w:pPr>
              <w:jc w:val="center"/>
              <w:rPr>
                <w:rFonts w:ascii="Arial" w:hAnsi="Arial" w:cs="Arial"/>
                <w:sz w:val="22"/>
                <w:szCs w:val="22"/>
              </w:rPr>
            </w:pPr>
          </w:p>
          <w:p w14:paraId="0B525CF4" w14:textId="77777777" w:rsidR="000A2B12" w:rsidRPr="00AB3F68" w:rsidRDefault="000A2B12" w:rsidP="000877C4">
            <w:pPr>
              <w:jc w:val="center"/>
              <w:rPr>
                <w:rFonts w:ascii="Arial" w:hAnsi="Arial" w:cs="Arial"/>
                <w:sz w:val="22"/>
                <w:szCs w:val="22"/>
              </w:rPr>
            </w:pPr>
            <w:r w:rsidRPr="00AB3F68">
              <w:rPr>
                <w:rFonts w:ascii="Arial" w:hAnsi="Arial" w:cs="Arial"/>
                <w:b/>
                <w:sz w:val="22"/>
                <w:szCs w:val="22"/>
              </w:rPr>
              <w:t>100 szt.</w:t>
            </w:r>
          </w:p>
        </w:tc>
        <w:tc>
          <w:tcPr>
            <w:tcW w:w="1793" w:type="dxa"/>
            <w:vMerge w:val="restart"/>
          </w:tcPr>
          <w:p w14:paraId="71C4ACBE" w14:textId="77777777" w:rsidR="000A2B12" w:rsidRPr="000877C4" w:rsidRDefault="000A2B12" w:rsidP="000877C4">
            <w:pPr>
              <w:jc w:val="center"/>
              <w:rPr>
                <w:rFonts w:ascii="Arial" w:hAnsi="Arial" w:cs="Arial"/>
                <w:sz w:val="22"/>
                <w:szCs w:val="22"/>
              </w:rPr>
            </w:pPr>
          </w:p>
        </w:tc>
      </w:tr>
      <w:tr w:rsidR="000A2B12" w:rsidRPr="000877C4" w14:paraId="71A241CF" w14:textId="77777777" w:rsidTr="003C516F">
        <w:trPr>
          <w:trHeight w:val="183"/>
        </w:trPr>
        <w:tc>
          <w:tcPr>
            <w:tcW w:w="720" w:type="dxa"/>
            <w:vMerge/>
          </w:tcPr>
          <w:p w14:paraId="794A5D6C" w14:textId="77777777" w:rsidR="000A2B12" w:rsidRPr="000877C4" w:rsidRDefault="000A2B12" w:rsidP="000877C4">
            <w:pPr>
              <w:spacing w:line="240" w:lineRule="atLeast"/>
              <w:jc w:val="center"/>
              <w:rPr>
                <w:rFonts w:ascii="Arial" w:hAnsi="Arial" w:cs="Arial"/>
                <w:sz w:val="22"/>
                <w:szCs w:val="22"/>
              </w:rPr>
            </w:pPr>
          </w:p>
        </w:tc>
        <w:tc>
          <w:tcPr>
            <w:tcW w:w="2655" w:type="dxa"/>
            <w:gridSpan w:val="4"/>
            <w:vMerge/>
            <w:shd w:val="clear" w:color="auto" w:fill="auto"/>
          </w:tcPr>
          <w:p w14:paraId="34EEE2EF"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4B84B77A" w14:textId="77777777" w:rsidR="000A2B12" w:rsidRPr="00DE5A8D" w:rsidRDefault="000A2B12" w:rsidP="000877C4">
            <w:pPr>
              <w:jc w:val="right"/>
              <w:rPr>
                <w:rFonts w:ascii="Arial" w:hAnsi="Arial" w:cs="Arial"/>
                <w:sz w:val="18"/>
                <w:szCs w:val="18"/>
              </w:rPr>
            </w:pPr>
          </w:p>
        </w:tc>
        <w:tc>
          <w:tcPr>
            <w:tcW w:w="899" w:type="dxa"/>
            <w:shd w:val="clear" w:color="auto" w:fill="auto"/>
          </w:tcPr>
          <w:p w14:paraId="3D7F9631" w14:textId="77777777" w:rsidR="000A2B12" w:rsidRPr="000877C4" w:rsidRDefault="000A2B12" w:rsidP="000877C4">
            <w:pPr>
              <w:rPr>
                <w:rFonts w:ascii="Arial" w:hAnsi="Arial" w:cs="Arial"/>
                <w:sz w:val="22"/>
                <w:szCs w:val="22"/>
              </w:rPr>
            </w:pPr>
          </w:p>
          <w:p w14:paraId="62B1AB9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510BF3C" w14:textId="77777777" w:rsidR="000A2B12" w:rsidRPr="00DE5A8D" w:rsidRDefault="000A2B12" w:rsidP="000877C4">
            <w:pPr>
              <w:jc w:val="right"/>
              <w:rPr>
                <w:rFonts w:ascii="Arial" w:hAnsi="Arial" w:cs="Arial"/>
                <w:sz w:val="18"/>
                <w:szCs w:val="18"/>
              </w:rPr>
            </w:pPr>
          </w:p>
        </w:tc>
        <w:tc>
          <w:tcPr>
            <w:tcW w:w="1447" w:type="dxa"/>
            <w:vMerge/>
          </w:tcPr>
          <w:p w14:paraId="7E85328A" w14:textId="77777777" w:rsidR="000A2B12" w:rsidRPr="00AB3F68" w:rsidRDefault="000A2B12" w:rsidP="000877C4">
            <w:pPr>
              <w:jc w:val="center"/>
              <w:rPr>
                <w:rFonts w:ascii="Arial" w:hAnsi="Arial" w:cs="Arial"/>
                <w:sz w:val="22"/>
                <w:szCs w:val="22"/>
              </w:rPr>
            </w:pPr>
          </w:p>
        </w:tc>
        <w:tc>
          <w:tcPr>
            <w:tcW w:w="1793" w:type="dxa"/>
            <w:vMerge/>
          </w:tcPr>
          <w:p w14:paraId="56F0DEDA" w14:textId="77777777" w:rsidR="000A2B12" w:rsidRPr="000877C4" w:rsidRDefault="000A2B12" w:rsidP="000877C4">
            <w:pPr>
              <w:jc w:val="center"/>
              <w:rPr>
                <w:rFonts w:ascii="Arial" w:hAnsi="Arial" w:cs="Arial"/>
                <w:sz w:val="22"/>
                <w:szCs w:val="22"/>
              </w:rPr>
            </w:pPr>
          </w:p>
        </w:tc>
      </w:tr>
      <w:tr w:rsidR="000A2B12" w:rsidRPr="000877C4" w14:paraId="42978677" w14:textId="77777777" w:rsidTr="003C516F">
        <w:trPr>
          <w:trHeight w:val="183"/>
        </w:trPr>
        <w:tc>
          <w:tcPr>
            <w:tcW w:w="720" w:type="dxa"/>
            <w:vMerge w:val="restart"/>
          </w:tcPr>
          <w:p w14:paraId="78C3A2A0" w14:textId="77777777" w:rsidR="000A2B12" w:rsidRDefault="000A2B12" w:rsidP="00C656DA">
            <w:pPr>
              <w:spacing w:line="240" w:lineRule="atLeast"/>
              <w:jc w:val="center"/>
              <w:rPr>
                <w:rFonts w:ascii="Arial" w:hAnsi="Arial" w:cs="Arial"/>
                <w:sz w:val="22"/>
                <w:szCs w:val="22"/>
              </w:rPr>
            </w:pPr>
          </w:p>
          <w:p w14:paraId="0442BADB"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84</w:t>
            </w:r>
          </w:p>
        </w:tc>
        <w:tc>
          <w:tcPr>
            <w:tcW w:w="2655" w:type="dxa"/>
            <w:gridSpan w:val="4"/>
            <w:vMerge w:val="restart"/>
            <w:shd w:val="clear" w:color="auto" w:fill="auto"/>
          </w:tcPr>
          <w:p w14:paraId="0F07183D" w14:textId="77777777" w:rsidR="000A2B12" w:rsidRPr="000877C4" w:rsidRDefault="000A2B12" w:rsidP="000877C4">
            <w:pPr>
              <w:jc w:val="center"/>
              <w:rPr>
                <w:rFonts w:ascii="Arial" w:hAnsi="Arial" w:cs="Arial"/>
                <w:sz w:val="22"/>
                <w:szCs w:val="22"/>
              </w:rPr>
            </w:pPr>
          </w:p>
          <w:p w14:paraId="1E3983E0" w14:textId="77777777" w:rsidR="000A2B12" w:rsidRPr="000877C4" w:rsidRDefault="000A2B12" w:rsidP="000877C4">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0</w:t>
            </w:r>
          </w:p>
          <w:p w14:paraId="1F84E631" w14:textId="77777777" w:rsidR="000A2B12" w:rsidRPr="000877C4" w:rsidRDefault="000A2B12" w:rsidP="000877C4">
            <w:pPr>
              <w:jc w:val="center"/>
              <w:rPr>
                <w:rFonts w:ascii="Arial" w:hAnsi="Arial" w:cs="Arial"/>
                <w:sz w:val="22"/>
                <w:szCs w:val="22"/>
              </w:rPr>
            </w:pPr>
            <w:r w:rsidRPr="000877C4">
              <w:rPr>
                <w:rFonts w:ascii="Arial" w:hAnsi="Arial" w:cs="Arial"/>
                <w:sz w:val="22"/>
                <w:szCs w:val="22"/>
              </w:rPr>
              <w:t>usuwanie odrostów</w:t>
            </w:r>
          </w:p>
        </w:tc>
        <w:tc>
          <w:tcPr>
            <w:tcW w:w="1560" w:type="dxa"/>
            <w:vMerge w:val="restart"/>
            <w:shd w:val="clear" w:color="auto" w:fill="auto"/>
          </w:tcPr>
          <w:p w14:paraId="487FBA05" w14:textId="77777777" w:rsidR="000A2B12" w:rsidRPr="00DE5A8D" w:rsidRDefault="000A2B12" w:rsidP="000877C4">
            <w:pPr>
              <w:jc w:val="right"/>
              <w:rPr>
                <w:rFonts w:ascii="Arial" w:hAnsi="Arial" w:cs="Arial"/>
                <w:sz w:val="18"/>
                <w:szCs w:val="18"/>
              </w:rPr>
            </w:pPr>
          </w:p>
          <w:p w14:paraId="671031F3" w14:textId="77777777" w:rsidR="000A2B12" w:rsidRPr="00DE5A8D" w:rsidRDefault="000A2B12" w:rsidP="000877C4">
            <w:pPr>
              <w:jc w:val="right"/>
              <w:rPr>
                <w:rFonts w:ascii="Arial" w:hAnsi="Arial" w:cs="Arial"/>
                <w:sz w:val="18"/>
                <w:szCs w:val="18"/>
              </w:rPr>
            </w:pPr>
          </w:p>
          <w:p w14:paraId="735912D6" w14:textId="77777777" w:rsidR="000A2B12" w:rsidRPr="00DE5A8D" w:rsidRDefault="000A2B12" w:rsidP="00DE5A8D">
            <w:pPr>
              <w:rPr>
                <w:rFonts w:ascii="Arial" w:hAnsi="Arial" w:cs="Arial"/>
                <w:sz w:val="18"/>
                <w:szCs w:val="18"/>
              </w:rPr>
            </w:pPr>
          </w:p>
          <w:p w14:paraId="3B349A99" w14:textId="77777777" w:rsidR="000A2B12" w:rsidRPr="00DE5A8D" w:rsidRDefault="000A2B12" w:rsidP="000877C4">
            <w:pPr>
              <w:jc w:val="right"/>
              <w:rPr>
                <w:rFonts w:ascii="Arial" w:hAnsi="Arial" w:cs="Arial"/>
                <w:sz w:val="18"/>
                <w:szCs w:val="18"/>
              </w:rPr>
            </w:pPr>
          </w:p>
          <w:p w14:paraId="6C1BA6FD"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zł/1 drzewo</w:t>
            </w:r>
          </w:p>
        </w:tc>
        <w:tc>
          <w:tcPr>
            <w:tcW w:w="899" w:type="dxa"/>
            <w:shd w:val="clear" w:color="auto" w:fill="auto"/>
          </w:tcPr>
          <w:p w14:paraId="7BE215B8" w14:textId="77777777" w:rsidR="000A2B12" w:rsidRPr="000877C4" w:rsidRDefault="000A2B12" w:rsidP="000877C4">
            <w:pPr>
              <w:jc w:val="right"/>
              <w:rPr>
                <w:rFonts w:ascii="Arial" w:hAnsi="Arial" w:cs="Arial"/>
                <w:sz w:val="22"/>
                <w:szCs w:val="22"/>
              </w:rPr>
            </w:pPr>
          </w:p>
          <w:p w14:paraId="2B681D92"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44328E7" w14:textId="77777777" w:rsidR="000A2B12" w:rsidRPr="00DE5A8D" w:rsidRDefault="000A2B12" w:rsidP="000877C4">
            <w:pPr>
              <w:jc w:val="right"/>
              <w:rPr>
                <w:rFonts w:ascii="Arial" w:hAnsi="Arial" w:cs="Arial"/>
                <w:sz w:val="18"/>
                <w:szCs w:val="18"/>
              </w:rPr>
            </w:pPr>
          </w:p>
          <w:p w14:paraId="2F850EF8" w14:textId="77777777" w:rsidR="000A2B12" w:rsidRPr="00DE5A8D" w:rsidRDefault="000A2B12" w:rsidP="000877C4">
            <w:pPr>
              <w:jc w:val="right"/>
              <w:rPr>
                <w:rFonts w:ascii="Arial" w:hAnsi="Arial" w:cs="Arial"/>
                <w:sz w:val="18"/>
                <w:szCs w:val="18"/>
              </w:rPr>
            </w:pPr>
          </w:p>
          <w:p w14:paraId="1E9C0CE6" w14:textId="77777777" w:rsidR="000A2B12" w:rsidRPr="00DE5A8D" w:rsidRDefault="000A2B12" w:rsidP="00DE5A8D">
            <w:pPr>
              <w:rPr>
                <w:rFonts w:ascii="Arial" w:hAnsi="Arial" w:cs="Arial"/>
                <w:sz w:val="18"/>
                <w:szCs w:val="18"/>
              </w:rPr>
            </w:pPr>
          </w:p>
          <w:p w14:paraId="63A78DFF" w14:textId="77777777" w:rsidR="000A2B12" w:rsidRPr="00DE5A8D" w:rsidRDefault="000A2B12" w:rsidP="000877C4">
            <w:pPr>
              <w:jc w:val="right"/>
              <w:rPr>
                <w:rFonts w:ascii="Arial" w:hAnsi="Arial" w:cs="Arial"/>
                <w:sz w:val="18"/>
                <w:szCs w:val="18"/>
              </w:rPr>
            </w:pPr>
          </w:p>
          <w:p w14:paraId="2DFF638D"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zł/1 drzewo</w:t>
            </w:r>
          </w:p>
        </w:tc>
        <w:tc>
          <w:tcPr>
            <w:tcW w:w="1447" w:type="dxa"/>
            <w:vMerge w:val="restart"/>
          </w:tcPr>
          <w:p w14:paraId="399AF1FD" w14:textId="77777777" w:rsidR="000A2B12" w:rsidRPr="00AB3F68" w:rsidRDefault="000A2B12" w:rsidP="000877C4">
            <w:pPr>
              <w:jc w:val="center"/>
              <w:rPr>
                <w:rFonts w:ascii="Arial" w:hAnsi="Arial" w:cs="Arial"/>
                <w:sz w:val="22"/>
                <w:szCs w:val="22"/>
              </w:rPr>
            </w:pPr>
          </w:p>
          <w:p w14:paraId="0842419E" w14:textId="77777777" w:rsidR="000A2B12" w:rsidRPr="00AB3F68" w:rsidRDefault="000A2B12" w:rsidP="000877C4">
            <w:pPr>
              <w:jc w:val="center"/>
              <w:rPr>
                <w:rFonts w:ascii="Arial" w:hAnsi="Arial" w:cs="Arial"/>
                <w:sz w:val="22"/>
                <w:szCs w:val="22"/>
              </w:rPr>
            </w:pPr>
          </w:p>
          <w:p w14:paraId="70DC018B" w14:textId="77777777" w:rsidR="000A2B12" w:rsidRPr="00AB3F68" w:rsidRDefault="000A2B12" w:rsidP="000877C4">
            <w:pPr>
              <w:jc w:val="center"/>
              <w:rPr>
                <w:rFonts w:ascii="Arial" w:hAnsi="Arial" w:cs="Arial"/>
                <w:sz w:val="22"/>
                <w:szCs w:val="22"/>
              </w:rPr>
            </w:pPr>
            <w:r w:rsidRPr="00AB3F68">
              <w:rPr>
                <w:rFonts w:ascii="Arial" w:hAnsi="Arial" w:cs="Arial"/>
                <w:b/>
                <w:sz w:val="22"/>
                <w:szCs w:val="22"/>
              </w:rPr>
              <w:t>2 400 szt.</w:t>
            </w:r>
          </w:p>
        </w:tc>
        <w:tc>
          <w:tcPr>
            <w:tcW w:w="1793" w:type="dxa"/>
            <w:vMerge w:val="restart"/>
          </w:tcPr>
          <w:p w14:paraId="433425B6" w14:textId="77777777" w:rsidR="000A2B12" w:rsidRPr="000877C4" w:rsidRDefault="000A2B12" w:rsidP="000877C4">
            <w:pPr>
              <w:jc w:val="center"/>
              <w:rPr>
                <w:rFonts w:ascii="Arial" w:hAnsi="Arial" w:cs="Arial"/>
                <w:sz w:val="22"/>
                <w:szCs w:val="22"/>
              </w:rPr>
            </w:pPr>
          </w:p>
        </w:tc>
      </w:tr>
      <w:tr w:rsidR="000A2B12" w:rsidRPr="000877C4" w14:paraId="018B2BA4" w14:textId="77777777" w:rsidTr="003C516F">
        <w:trPr>
          <w:trHeight w:val="183"/>
        </w:trPr>
        <w:tc>
          <w:tcPr>
            <w:tcW w:w="720" w:type="dxa"/>
            <w:vMerge/>
          </w:tcPr>
          <w:p w14:paraId="4A0E6AC8" w14:textId="77777777" w:rsidR="000A2B12" w:rsidRPr="000877C4" w:rsidRDefault="000A2B12"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2623558C"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34959C00" w14:textId="77777777" w:rsidR="000A2B12" w:rsidRPr="00DE5A8D" w:rsidRDefault="000A2B12" w:rsidP="000877C4">
            <w:pPr>
              <w:jc w:val="right"/>
              <w:rPr>
                <w:rFonts w:ascii="Arial" w:hAnsi="Arial" w:cs="Arial"/>
                <w:sz w:val="18"/>
                <w:szCs w:val="18"/>
              </w:rPr>
            </w:pPr>
          </w:p>
        </w:tc>
        <w:tc>
          <w:tcPr>
            <w:tcW w:w="899" w:type="dxa"/>
            <w:shd w:val="clear" w:color="auto" w:fill="auto"/>
          </w:tcPr>
          <w:p w14:paraId="6A8E720E" w14:textId="77777777" w:rsidR="000A2B12" w:rsidRPr="000877C4" w:rsidRDefault="000A2B12" w:rsidP="000877C4">
            <w:pPr>
              <w:rPr>
                <w:rFonts w:ascii="Arial" w:hAnsi="Arial" w:cs="Arial"/>
                <w:sz w:val="22"/>
                <w:szCs w:val="22"/>
              </w:rPr>
            </w:pPr>
          </w:p>
          <w:p w14:paraId="75BA7CEB" w14:textId="77777777" w:rsidR="000A2B12" w:rsidRPr="000877C4" w:rsidRDefault="000A2B12" w:rsidP="00DE5A8D">
            <w:pPr>
              <w:jc w:val="right"/>
              <w:rPr>
                <w:rFonts w:ascii="Arial" w:hAnsi="Arial" w:cs="Arial"/>
                <w:sz w:val="22"/>
                <w:szCs w:val="22"/>
              </w:rPr>
            </w:pPr>
            <w:r w:rsidRPr="000877C4">
              <w:rPr>
                <w:rFonts w:ascii="Arial" w:hAnsi="Arial" w:cs="Arial"/>
                <w:sz w:val="22"/>
                <w:szCs w:val="22"/>
              </w:rPr>
              <w:t>zł</w:t>
            </w:r>
          </w:p>
        </w:tc>
        <w:tc>
          <w:tcPr>
            <w:tcW w:w="1651" w:type="dxa"/>
            <w:vMerge/>
          </w:tcPr>
          <w:p w14:paraId="0E572A8D" w14:textId="77777777" w:rsidR="000A2B12" w:rsidRPr="00DE5A8D" w:rsidRDefault="000A2B12" w:rsidP="000877C4">
            <w:pPr>
              <w:jc w:val="right"/>
              <w:rPr>
                <w:rFonts w:ascii="Arial" w:hAnsi="Arial" w:cs="Arial"/>
                <w:sz w:val="18"/>
                <w:szCs w:val="18"/>
              </w:rPr>
            </w:pPr>
          </w:p>
        </w:tc>
        <w:tc>
          <w:tcPr>
            <w:tcW w:w="1447" w:type="dxa"/>
            <w:vMerge/>
          </w:tcPr>
          <w:p w14:paraId="41081B58" w14:textId="77777777" w:rsidR="000A2B12" w:rsidRPr="000877C4" w:rsidRDefault="000A2B12" w:rsidP="000877C4">
            <w:pPr>
              <w:jc w:val="center"/>
              <w:rPr>
                <w:rFonts w:ascii="Arial" w:hAnsi="Arial" w:cs="Arial"/>
                <w:color w:val="FF0000"/>
                <w:sz w:val="22"/>
                <w:szCs w:val="22"/>
              </w:rPr>
            </w:pPr>
          </w:p>
        </w:tc>
        <w:tc>
          <w:tcPr>
            <w:tcW w:w="1793" w:type="dxa"/>
            <w:vMerge/>
          </w:tcPr>
          <w:p w14:paraId="6F0DDAAE" w14:textId="77777777" w:rsidR="000A2B12" w:rsidRPr="000877C4" w:rsidRDefault="000A2B12" w:rsidP="000877C4">
            <w:pPr>
              <w:jc w:val="center"/>
              <w:rPr>
                <w:rFonts w:ascii="Arial" w:hAnsi="Arial" w:cs="Arial"/>
                <w:sz w:val="22"/>
                <w:szCs w:val="22"/>
              </w:rPr>
            </w:pPr>
          </w:p>
        </w:tc>
      </w:tr>
      <w:tr w:rsidR="000A2B12" w:rsidRPr="000877C4" w14:paraId="5045E134" w14:textId="77777777" w:rsidTr="003C516F">
        <w:trPr>
          <w:trHeight w:val="183"/>
        </w:trPr>
        <w:tc>
          <w:tcPr>
            <w:tcW w:w="720" w:type="dxa"/>
            <w:vMerge w:val="restart"/>
          </w:tcPr>
          <w:p w14:paraId="5315F1BE" w14:textId="77777777" w:rsidR="000A2B12" w:rsidRDefault="000A2B12" w:rsidP="00C656DA">
            <w:pPr>
              <w:spacing w:line="240" w:lineRule="atLeast"/>
              <w:jc w:val="center"/>
              <w:rPr>
                <w:rFonts w:ascii="Arial" w:hAnsi="Arial" w:cs="Arial"/>
                <w:sz w:val="22"/>
                <w:szCs w:val="22"/>
              </w:rPr>
            </w:pPr>
          </w:p>
          <w:p w14:paraId="0BE7E496"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85</w:t>
            </w:r>
          </w:p>
        </w:tc>
        <w:tc>
          <w:tcPr>
            <w:tcW w:w="1350" w:type="dxa"/>
            <w:gridSpan w:val="3"/>
            <w:vMerge w:val="restart"/>
            <w:shd w:val="clear" w:color="auto" w:fill="auto"/>
          </w:tcPr>
          <w:p w14:paraId="5A391646" w14:textId="77777777" w:rsidR="000A2B12" w:rsidRPr="000877C4" w:rsidRDefault="000A2B12" w:rsidP="000877C4">
            <w:pPr>
              <w:jc w:val="center"/>
              <w:rPr>
                <w:rFonts w:ascii="Arial" w:hAnsi="Arial" w:cs="Arial"/>
                <w:sz w:val="22"/>
                <w:szCs w:val="22"/>
              </w:rPr>
            </w:pPr>
          </w:p>
          <w:p w14:paraId="5B1855B8" w14:textId="77777777" w:rsidR="000A2B12" w:rsidRPr="000877C4" w:rsidRDefault="000A2B12" w:rsidP="000877C4">
            <w:pPr>
              <w:jc w:val="center"/>
              <w:rPr>
                <w:rFonts w:ascii="Arial" w:hAnsi="Arial" w:cs="Arial"/>
                <w:b/>
                <w:sz w:val="22"/>
                <w:szCs w:val="22"/>
              </w:rPr>
            </w:pPr>
            <w:r>
              <w:rPr>
                <w:rFonts w:ascii="Arial" w:hAnsi="Arial" w:cs="Arial"/>
                <w:b/>
                <w:sz w:val="22"/>
                <w:szCs w:val="22"/>
              </w:rPr>
              <w:t>Element 31</w:t>
            </w:r>
          </w:p>
          <w:p w14:paraId="4F9D48F6" w14:textId="77777777" w:rsidR="000A2B12" w:rsidRPr="000877C4" w:rsidRDefault="000A2B12" w:rsidP="000877C4">
            <w:pPr>
              <w:jc w:val="center"/>
              <w:rPr>
                <w:rFonts w:ascii="Arial" w:hAnsi="Arial" w:cs="Arial"/>
                <w:sz w:val="22"/>
                <w:szCs w:val="22"/>
              </w:rPr>
            </w:pPr>
          </w:p>
          <w:p w14:paraId="6004EC64" w14:textId="77777777" w:rsidR="000A2B12" w:rsidRPr="000877C4" w:rsidRDefault="000A2B12" w:rsidP="000877C4">
            <w:pPr>
              <w:jc w:val="center"/>
              <w:rPr>
                <w:rFonts w:ascii="Arial" w:hAnsi="Arial" w:cs="Arial"/>
                <w:sz w:val="22"/>
                <w:szCs w:val="22"/>
              </w:rPr>
            </w:pPr>
            <w:r w:rsidRPr="000877C4">
              <w:rPr>
                <w:rFonts w:ascii="Arial" w:hAnsi="Arial" w:cs="Arial"/>
                <w:sz w:val="22"/>
                <w:szCs w:val="22"/>
              </w:rPr>
              <w:t>frezowanie pni</w:t>
            </w:r>
          </w:p>
        </w:tc>
        <w:tc>
          <w:tcPr>
            <w:tcW w:w="1305" w:type="dxa"/>
            <w:vMerge w:val="restart"/>
            <w:shd w:val="clear" w:color="auto" w:fill="auto"/>
          </w:tcPr>
          <w:p w14:paraId="37EDAF2A" w14:textId="77777777" w:rsidR="000A2B12" w:rsidRPr="00DE5A8D" w:rsidRDefault="000A2B12" w:rsidP="000877C4">
            <w:pPr>
              <w:jc w:val="center"/>
              <w:rPr>
                <w:rFonts w:ascii="Arial" w:hAnsi="Arial" w:cs="Arial"/>
              </w:rPr>
            </w:pPr>
          </w:p>
          <w:p w14:paraId="3465BB3F" w14:textId="77777777" w:rsidR="000A2B12" w:rsidRPr="00DE5A8D" w:rsidRDefault="000A2B12" w:rsidP="000877C4">
            <w:pPr>
              <w:jc w:val="center"/>
              <w:rPr>
                <w:rFonts w:ascii="Arial" w:hAnsi="Arial" w:cs="Arial"/>
              </w:rPr>
            </w:pPr>
            <w:r w:rsidRPr="00DE5A8D">
              <w:rPr>
                <w:rFonts w:ascii="Arial" w:hAnsi="Arial" w:cs="Arial"/>
              </w:rPr>
              <w:t>śr. 11-20 cm</w:t>
            </w:r>
          </w:p>
        </w:tc>
        <w:tc>
          <w:tcPr>
            <w:tcW w:w="1560" w:type="dxa"/>
            <w:vMerge w:val="restart"/>
            <w:shd w:val="clear" w:color="auto" w:fill="auto"/>
          </w:tcPr>
          <w:p w14:paraId="3DCD2353" w14:textId="77777777" w:rsidR="000A2B12" w:rsidRPr="00DE5A8D" w:rsidRDefault="000A2B12" w:rsidP="000877C4">
            <w:pPr>
              <w:jc w:val="right"/>
              <w:rPr>
                <w:rFonts w:ascii="Arial" w:hAnsi="Arial" w:cs="Arial"/>
                <w:sz w:val="18"/>
                <w:szCs w:val="18"/>
              </w:rPr>
            </w:pPr>
          </w:p>
          <w:p w14:paraId="01D0ECEA" w14:textId="77777777" w:rsidR="000A2B12" w:rsidRPr="00DE5A8D" w:rsidRDefault="000A2B12" w:rsidP="000877C4">
            <w:pPr>
              <w:jc w:val="right"/>
              <w:rPr>
                <w:rFonts w:ascii="Arial" w:hAnsi="Arial" w:cs="Arial"/>
                <w:sz w:val="18"/>
                <w:szCs w:val="18"/>
              </w:rPr>
            </w:pPr>
          </w:p>
          <w:p w14:paraId="471D849B" w14:textId="77777777" w:rsidR="000A2B12" w:rsidRDefault="000A2B12" w:rsidP="000877C4">
            <w:pPr>
              <w:rPr>
                <w:rFonts w:ascii="Arial" w:hAnsi="Arial" w:cs="Arial"/>
                <w:sz w:val="18"/>
                <w:szCs w:val="18"/>
              </w:rPr>
            </w:pPr>
          </w:p>
          <w:p w14:paraId="5274FF9B" w14:textId="77777777" w:rsidR="000A2B12" w:rsidRPr="00DE5A8D" w:rsidRDefault="000A2B12" w:rsidP="000877C4">
            <w:pPr>
              <w:rPr>
                <w:rFonts w:ascii="Arial" w:hAnsi="Arial" w:cs="Arial"/>
                <w:sz w:val="18"/>
                <w:szCs w:val="18"/>
              </w:rPr>
            </w:pPr>
          </w:p>
          <w:p w14:paraId="6D7ED138"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zł/1 drzewo</w:t>
            </w:r>
          </w:p>
        </w:tc>
        <w:tc>
          <w:tcPr>
            <w:tcW w:w="899" w:type="dxa"/>
            <w:shd w:val="clear" w:color="auto" w:fill="auto"/>
          </w:tcPr>
          <w:p w14:paraId="352D5179" w14:textId="77777777" w:rsidR="000A2B12" w:rsidRPr="000877C4" w:rsidRDefault="000A2B12" w:rsidP="000877C4">
            <w:pPr>
              <w:jc w:val="right"/>
              <w:rPr>
                <w:rFonts w:ascii="Arial" w:hAnsi="Arial" w:cs="Arial"/>
                <w:sz w:val="22"/>
                <w:szCs w:val="22"/>
              </w:rPr>
            </w:pPr>
          </w:p>
          <w:p w14:paraId="269B59D0"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0D145A6" w14:textId="77777777" w:rsidR="000A2B12" w:rsidRPr="00DE5A8D" w:rsidRDefault="000A2B12" w:rsidP="000877C4">
            <w:pPr>
              <w:jc w:val="right"/>
              <w:rPr>
                <w:rFonts w:ascii="Arial" w:hAnsi="Arial" w:cs="Arial"/>
                <w:sz w:val="18"/>
                <w:szCs w:val="18"/>
              </w:rPr>
            </w:pPr>
          </w:p>
          <w:p w14:paraId="6769B6E9" w14:textId="77777777" w:rsidR="000A2B12" w:rsidRPr="00DE5A8D" w:rsidRDefault="000A2B12" w:rsidP="000877C4">
            <w:pPr>
              <w:jc w:val="right"/>
              <w:rPr>
                <w:rFonts w:ascii="Arial" w:hAnsi="Arial" w:cs="Arial"/>
                <w:sz w:val="18"/>
                <w:szCs w:val="18"/>
              </w:rPr>
            </w:pPr>
          </w:p>
          <w:p w14:paraId="5D9AFF08" w14:textId="77777777" w:rsidR="000A2B12" w:rsidRDefault="000A2B12" w:rsidP="000877C4">
            <w:pPr>
              <w:rPr>
                <w:rFonts w:ascii="Arial" w:hAnsi="Arial" w:cs="Arial"/>
                <w:sz w:val="18"/>
                <w:szCs w:val="18"/>
              </w:rPr>
            </w:pPr>
          </w:p>
          <w:p w14:paraId="1E36AF73" w14:textId="77777777" w:rsidR="000A2B12" w:rsidRPr="00DE5A8D" w:rsidRDefault="000A2B12" w:rsidP="000877C4">
            <w:pPr>
              <w:rPr>
                <w:rFonts w:ascii="Arial" w:hAnsi="Arial" w:cs="Arial"/>
                <w:sz w:val="18"/>
                <w:szCs w:val="18"/>
              </w:rPr>
            </w:pPr>
          </w:p>
          <w:p w14:paraId="32F58494" w14:textId="77777777" w:rsidR="000A2B12" w:rsidRPr="00DE5A8D" w:rsidRDefault="000A2B12" w:rsidP="000877C4">
            <w:pPr>
              <w:jc w:val="right"/>
              <w:rPr>
                <w:rFonts w:ascii="Arial" w:hAnsi="Arial" w:cs="Arial"/>
                <w:sz w:val="18"/>
                <w:szCs w:val="18"/>
              </w:rPr>
            </w:pPr>
            <w:r w:rsidRPr="00DE5A8D">
              <w:rPr>
                <w:rFonts w:ascii="Arial" w:hAnsi="Arial" w:cs="Arial"/>
                <w:sz w:val="18"/>
                <w:szCs w:val="18"/>
              </w:rPr>
              <w:t>zł/1 drzewo</w:t>
            </w:r>
          </w:p>
        </w:tc>
        <w:tc>
          <w:tcPr>
            <w:tcW w:w="1447" w:type="dxa"/>
            <w:vMerge w:val="restart"/>
          </w:tcPr>
          <w:p w14:paraId="0FEBE547" w14:textId="77777777" w:rsidR="000A2B12" w:rsidRPr="008F31E2" w:rsidRDefault="000A2B12" w:rsidP="000877C4">
            <w:pPr>
              <w:jc w:val="center"/>
              <w:rPr>
                <w:rFonts w:ascii="Arial" w:hAnsi="Arial" w:cs="Arial"/>
                <w:color w:val="FF0000"/>
                <w:sz w:val="22"/>
                <w:szCs w:val="22"/>
              </w:rPr>
            </w:pPr>
          </w:p>
          <w:p w14:paraId="67C7A184" w14:textId="77777777" w:rsidR="000A2B12" w:rsidRPr="008F31E2" w:rsidRDefault="000A2B12" w:rsidP="000877C4">
            <w:pPr>
              <w:jc w:val="center"/>
              <w:rPr>
                <w:rFonts w:ascii="Arial" w:hAnsi="Arial" w:cs="Arial"/>
                <w:color w:val="FF0000"/>
                <w:sz w:val="22"/>
                <w:szCs w:val="22"/>
              </w:rPr>
            </w:pPr>
            <w:r w:rsidRPr="005A2205">
              <w:rPr>
                <w:rFonts w:ascii="Arial" w:hAnsi="Arial" w:cs="Arial"/>
                <w:b/>
                <w:sz w:val="22"/>
                <w:szCs w:val="22"/>
              </w:rPr>
              <w:t>2 szt.</w:t>
            </w:r>
          </w:p>
        </w:tc>
        <w:tc>
          <w:tcPr>
            <w:tcW w:w="1793" w:type="dxa"/>
            <w:vMerge w:val="restart"/>
          </w:tcPr>
          <w:p w14:paraId="708C4527" w14:textId="77777777" w:rsidR="000A2B12" w:rsidRPr="000877C4" w:rsidRDefault="000A2B12" w:rsidP="000877C4">
            <w:pPr>
              <w:jc w:val="center"/>
              <w:rPr>
                <w:rFonts w:ascii="Arial" w:hAnsi="Arial" w:cs="Arial"/>
                <w:sz w:val="22"/>
                <w:szCs w:val="22"/>
              </w:rPr>
            </w:pPr>
          </w:p>
        </w:tc>
      </w:tr>
      <w:tr w:rsidR="000A2B12" w:rsidRPr="000877C4" w14:paraId="7BACD595" w14:textId="77777777" w:rsidTr="003C516F">
        <w:trPr>
          <w:trHeight w:val="183"/>
        </w:trPr>
        <w:tc>
          <w:tcPr>
            <w:tcW w:w="720" w:type="dxa"/>
            <w:vMerge/>
          </w:tcPr>
          <w:p w14:paraId="23DD616F"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7EEF951F"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4838B023" w14:textId="77777777" w:rsidR="000A2B12" w:rsidRPr="00DE5A8D" w:rsidRDefault="000A2B12" w:rsidP="000877C4">
            <w:pPr>
              <w:jc w:val="center"/>
              <w:rPr>
                <w:rFonts w:ascii="Arial" w:hAnsi="Arial" w:cs="Arial"/>
              </w:rPr>
            </w:pPr>
          </w:p>
        </w:tc>
        <w:tc>
          <w:tcPr>
            <w:tcW w:w="1560" w:type="dxa"/>
            <w:vMerge/>
            <w:shd w:val="clear" w:color="auto" w:fill="auto"/>
          </w:tcPr>
          <w:p w14:paraId="41C9FB84" w14:textId="77777777" w:rsidR="000A2B12" w:rsidRPr="000877C4" w:rsidRDefault="000A2B12" w:rsidP="000877C4">
            <w:pPr>
              <w:jc w:val="right"/>
              <w:rPr>
                <w:rFonts w:ascii="Arial" w:hAnsi="Arial" w:cs="Arial"/>
                <w:sz w:val="22"/>
                <w:szCs w:val="22"/>
              </w:rPr>
            </w:pPr>
          </w:p>
        </w:tc>
        <w:tc>
          <w:tcPr>
            <w:tcW w:w="899" w:type="dxa"/>
            <w:shd w:val="clear" w:color="auto" w:fill="auto"/>
          </w:tcPr>
          <w:p w14:paraId="7CC2D7C2" w14:textId="77777777" w:rsidR="000A2B12" w:rsidRDefault="000A2B12" w:rsidP="000877C4">
            <w:pPr>
              <w:rPr>
                <w:rFonts w:ascii="Arial" w:hAnsi="Arial" w:cs="Arial"/>
                <w:sz w:val="22"/>
                <w:szCs w:val="22"/>
              </w:rPr>
            </w:pPr>
          </w:p>
          <w:p w14:paraId="59DC2164" w14:textId="77777777" w:rsidR="000A2B12" w:rsidRPr="000877C4" w:rsidRDefault="000A2B12" w:rsidP="000877C4">
            <w:pPr>
              <w:rPr>
                <w:rFonts w:ascii="Arial" w:hAnsi="Arial" w:cs="Arial"/>
                <w:sz w:val="22"/>
                <w:szCs w:val="22"/>
              </w:rPr>
            </w:pPr>
          </w:p>
          <w:p w14:paraId="6CF9D32A"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4726EA4B" w14:textId="77777777" w:rsidR="000A2B12" w:rsidRPr="000877C4" w:rsidRDefault="000A2B12" w:rsidP="000877C4">
            <w:pPr>
              <w:jc w:val="right"/>
              <w:rPr>
                <w:rFonts w:ascii="Arial" w:hAnsi="Arial" w:cs="Arial"/>
                <w:sz w:val="22"/>
                <w:szCs w:val="22"/>
              </w:rPr>
            </w:pPr>
          </w:p>
        </w:tc>
        <w:tc>
          <w:tcPr>
            <w:tcW w:w="1447" w:type="dxa"/>
            <w:vMerge/>
          </w:tcPr>
          <w:p w14:paraId="3AF718C9" w14:textId="77777777" w:rsidR="000A2B12" w:rsidRPr="008F31E2" w:rsidRDefault="000A2B12" w:rsidP="000877C4">
            <w:pPr>
              <w:jc w:val="center"/>
              <w:rPr>
                <w:rFonts w:ascii="Arial" w:hAnsi="Arial" w:cs="Arial"/>
                <w:color w:val="FF0000"/>
                <w:sz w:val="22"/>
                <w:szCs w:val="22"/>
              </w:rPr>
            </w:pPr>
          </w:p>
        </w:tc>
        <w:tc>
          <w:tcPr>
            <w:tcW w:w="1793" w:type="dxa"/>
            <w:vMerge/>
          </w:tcPr>
          <w:p w14:paraId="347EB32F" w14:textId="77777777" w:rsidR="000A2B12" w:rsidRPr="000877C4" w:rsidRDefault="000A2B12" w:rsidP="000877C4">
            <w:pPr>
              <w:jc w:val="center"/>
              <w:rPr>
                <w:rFonts w:ascii="Arial" w:hAnsi="Arial" w:cs="Arial"/>
                <w:sz w:val="22"/>
                <w:szCs w:val="22"/>
              </w:rPr>
            </w:pPr>
          </w:p>
        </w:tc>
      </w:tr>
      <w:tr w:rsidR="000A2B12" w:rsidRPr="000877C4" w14:paraId="37E74384" w14:textId="77777777" w:rsidTr="003C516F">
        <w:trPr>
          <w:trHeight w:val="183"/>
        </w:trPr>
        <w:tc>
          <w:tcPr>
            <w:tcW w:w="720" w:type="dxa"/>
            <w:vMerge w:val="restart"/>
          </w:tcPr>
          <w:p w14:paraId="308AA838" w14:textId="77777777" w:rsidR="000A2B12" w:rsidRDefault="000A2B12" w:rsidP="00C656DA">
            <w:pPr>
              <w:spacing w:line="240" w:lineRule="atLeast"/>
              <w:jc w:val="center"/>
              <w:rPr>
                <w:rFonts w:ascii="Arial" w:hAnsi="Arial" w:cs="Arial"/>
                <w:sz w:val="22"/>
                <w:szCs w:val="22"/>
              </w:rPr>
            </w:pPr>
          </w:p>
          <w:p w14:paraId="5264462F"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86</w:t>
            </w:r>
          </w:p>
        </w:tc>
        <w:tc>
          <w:tcPr>
            <w:tcW w:w="1350" w:type="dxa"/>
            <w:gridSpan w:val="3"/>
            <w:vMerge/>
            <w:shd w:val="clear" w:color="auto" w:fill="auto"/>
          </w:tcPr>
          <w:p w14:paraId="6BE54ABE"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56715AC6" w14:textId="77777777" w:rsidR="000A2B12" w:rsidRPr="00DE5A8D" w:rsidRDefault="000A2B12" w:rsidP="000877C4">
            <w:pPr>
              <w:jc w:val="center"/>
              <w:rPr>
                <w:rFonts w:ascii="Arial" w:hAnsi="Arial" w:cs="Arial"/>
              </w:rPr>
            </w:pPr>
          </w:p>
          <w:p w14:paraId="55B45298" w14:textId="77777777" w:rsidR="000A2B12" w:rsidRPr="00DE5A8D" w:rsidRDefault="000A2B12" w:rsidP="000877C4">
            <w:pPr>
              <w:jc w:val="center"/>
              <w:rPr>
                <w:rFonts w:ascii="Arial" w:hAnsi="Arial" w:cs="Arial"/>
              </w:rPr>
            </w:pPr>
            <w:r w:rsidRPr="00DE5A8D">
              <w:rPr>
                <w:rFonts w:ascii="Arial" w:hAnsi="Arial" w:cs="Arial"/>
              </w:rPr>
              <w:t>śr. 21-30 cm</w:t>
            </w:r>
          </w:p>
        </w:tc>
        <w:tc>
          <w:tcPr>
            <w:tcW w:w="1560" w:type="dxa"/>
            <w:vMerge w:val="restart"/>
            <w:shd w:val="clear" w:color="auto" w:fill="auto"/>
          </w:tcPr>
          <w:p w14:paraId="01D163F2" w14:textId="77777777" w:rsidR="000A2B12" w:rsidRPr="00A9258A" w:rsidRDefault="000A2B12" w:rsidP="000877C4">
            <w:pPr>
              <w:jc w:val="right"/>
              <w:rPr>
                <w:rFonts w:ascii="Arial" w:hAnsi="Arial" w:cs="Arial"/>
                <w:sz w:val="18"/>
                <w:szCs w:val="18"/>
              </w:rPr>
            </w:pPr>
          </w:p>
          <w:p w14:paraId="58F3DC68" w14:textId="77777777" w:rsidR="000A2B12" w:rsidRDefault="000A2B12" w:rsidP="00A9258A">
            <w:pPr>
              <w:rPr>
                <w:rFonts w:ascii="Arial" w:hAnsi="Arial" w:cs="Arial"/>
                <w:sz w:val="18"/>
                <w:szCs w:val="18"/>
              </w:rPr>
            </w:pPr>
          </w:p>
          <w:p w14:paraId="1E5B630B" w14:textId="77777777" w:rsidR="000A2B12" w:rsidRPr="00A9258A" w:rsidRDefault="000A2B12" w:rsidP="00A9258A">
            <w:pPr>
              <w:rPr>
                <w:rFonts w:ascii="Arial" w:hAnsi="Arial" w:cs="Arial"/>
                <w:sz w:val="18"/>
                <w:szCs w:val="18"/>
              </w:rPr>
            </w:pPr>
          </w:p>
          <w:p w14:paraId="32F35EA2" w14:textId="77777777" w:rsidR="000A2B12" w:rsidRPr="00A9258A" w:rsidRDefault="000A2B12" w:rsidP="000877C4">
            <w:pPr>
              <w:jc w:val="right"/>
              <w:rPr>
                <w:rFonts w:ascii="Arial" w:hAnsi="Arial" w:cs="Arial"/>
                <w:sz w:val="18"/>
                <w:szCs w:val="18"/>
              </w:rPr>
            </w:pPr>
          </w:p>
          <w:p w14:paraId="3D824B30"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4A8B3E36" w14:textId="77777777" w:rsidR="000A2B12" w:rsidRPr="000877C4" w:rsidRDefault="000A2B12" w:rsidP="000877C4">
            <w:pPr>
              <w:jc w:val="right"/>
              <w:rPr>
                <w:rFonts w:ascii="Arial" w:hAnsi="Arial" w:cs="Arial"/>
                <w:sz w:val="22"/>
                <w:szCs w:val="22"/>
              </w:rPr>
            </w:pPr>
          </w:p>
          <w:p w14:paraId="5ADE8C49"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6B8B13A" w14:textId="77777777" w:rsidR="000A2B12" w:rsidRPr="00A9258A" w:rsidRDefault="000A2B12" w:rsidP="000877C4">
            <w:pPr>
              <w:jc w:val="right"/>
              <w:rPr>
                <w:rFonts w:ascii="Arial" w:hAnsi="Arial" w:cs="Arial"/>
                <w:sz w:val="18"/>
                <w:szCs w:val="18"/>
              </w:rPr>
            </w:pPr>
          </w:p>
          <w:p w14:paraId="1673B658" w14:textId="77777777" w:rsidR="000A2B12" w:rsidRPr="00A9258A" w:rsidRDefault="000A2B12" w:rsidP="00A9258A">
            <w:pPr>
              <w:rPr>
                <w:rFonts w:ascii="Arial" w:hAnsi="Arial" w:cs="Arial"/>
                <w:sz w:val="18"/>
                <w:szCs w:val="18"/>
              </w:rPr>
            </w:pPr>
          </w:p>
          <w:p w14:paraId="70271140" w14:textId="77777777" w:rsidR="000A2B12" w:rsidRPr="00A9258A" w:rsidRDefault="000A2B12" w:rsidP="000877C4">
            <w:pPr>
              <w:jc w:val="right"/>
              <w:rPr>
                <w:rFonts w:ascii="Arial" w:hAnsi="Arial" w:cs="Arial"/>
                <w:sz w:val="18"/>
                <w:szCs w:val="18"/>
              </w:rPr>
            </w:pPr>
          </w:p>
          <w:p w14:paraId="25CDC8CD" w14:textId="77777777" w:rsidR="000A2B12" w:rsidRPr="00A9258A" w:rsidRDefault="000A2B12" w:rsidP="000877C4">
            <w:pPr>
              <w:jc w:val="right"/>
              <w:rPr>
                <w:rFonts w:ascii="Arial" w:hAnsi="Arial" w:cs="Arial"/>
                <w:sz w:val="18"/>
                <w:szCs w:val="18"/>
              </w:rPr>
            </w:pPr>
          </w:p>
          <w:p w14:paraId="629D2062"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40F04D7B" w14:textId="77777777" w:rsidR="000A2B12" w:rsidRPr="005A2205" w:rsidRDefault="000A2B12" w:rsidP="000877C4">
            <w:pPr>
              <w:jc w:val="center"/>
              <w:rPr>
                <w:rFonts w:ascii="Arial" w:hAnsi="Arial" w:cs="Arial"/>
                <w:sz w:val="22"/>
                <w:szCs w:val="22"/>
              </w:rPr>
            </w:pPr>
          </w:p>
          <w:p w14:paraId="5DD94784" w14:textId="77777777" w:rsidR="000A2B12" w:rsidRPr="005A2205" w:rsidRDefault="000A2B12" w:rsidP="000877C4">
            <w:pPr>
              <w:jc w:val="center"/>
              <w:rPr>
                <w:rFonts w:ascii="Arial" w:hAnsi="Arial" w:cs="Arial"/>
                <w:sz w:val="22"/>
                <w:szCs w:val="22"/>
              </w:rPr>
            </w:pPr>
          </w:p>
          <w:p w14:paraId="73997901" w14:textId="77777777" w:rsidR="000A2B12" w:rsidRPr="005A2205" w:rsidRDefault="000A2B12"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61C40456" w14:textId="77777777" w:rsidR="000A2B12" w:rsidRPr="000877C4" w:rsidRDefault="000A2B12" w:rsidP="000877C4">
            <w:pPr>
              <w:jc w:val="center"/>
              <w:rPr>
                <w:rFonts w:ascii="Arial" w:hAnsi="Arial" w:cs="Arial"/>
                <w:sz w:val="22"/>
                <w:szCs w:val="22"/>
              </w:rPr>
            </w:pPr>
          </w:p>
        </w:tc>
      </w:tr>
      <w:tr w:rsidR="000A2B12" w:rsidRPr="000877C4" w14:paraId="6D69B6BD" w14:textId="77777777" w:rsidTr="003C516F">
        <w:trPr>
          <w:trHeight w:val="183"/>
        </w:trPr>
        <w:tc>
          <w:tcPr>
            <w:tcW w:w="720" w:type="dxa"/>
            <w:vMerge/>
          </w:tcPr>
          <w:p w14:paraId="3E15E47D"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68EB5877"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27ADAAE5" w14:textId="77777777" w:rsidR="000A2B12" w:rsidRPr="00DE5A8D" w:rsidRDefault="000A2B12" w:rsidP="000877C4">
            <w:pPr>
              <w:jc w:val="center"/>
              <w:rPr>
                <w:rFonts w:ascii="Arial" w:hAnsi="Arial" w:cs="Arial"/>
              </w:rPr>
            </w:pPr>
          </w:p>
        </w:tc>
        <w:tc>
          <w:tcPr>
            <w:tcW w:w="1560" w:type="dxa"/>
            <w:vMerge/>
            <w:shd w:val="clear" w:color="auto" w:fill="auto"/>
          </w:tcPr>
          <w:p w14:paraId="4C81C89D" w14:textId="77777777" w:rsidR="000A2B12" w:rsidRPr="00A9258A" w:rsidRDefault="000A2B12" w:rsidP="000877C4">
            <w:pPr>
              <w:jc w:val="right"/>
              <w:rPr>
                <w:rFonts w:ascii="Arial" w:hAnsi="Arial" w:cs="Arial"/>
                <w:sz w:val="18"/>
                <w:szCs w:val="18"/>
              </w:rPr>
            </w:pPr>
          </w:p>
        </w:tc>
        <w:tc>
          <w:tcPr>
            <w:tcW w:w="899" w:type="dxa"/>
            <w:shd w:val="clear" w:color="auto" w:fill="auto"/>
          </w:tcPr>
          <w:p w14:paraId="29FA1C6F" w14:textId="77777777" w:rsidR="000A2B12" w:rsidRPr="000877C4" w:rsidRDefault="000A2B12" w:rsidP="000877C4">
            <w:pPr>
              <w:jc w:val="right"/>
              <w:rPr>
                <w:rFonts w:ascii="Arial" w:hAnsi="Arial" w:cs="Arial"/>
                <w:sz w:val="22"/>
                <w:szCs w:val="22"/>
              </w:rPr>
            </w:pPr>
          </w:p>
          <w:p w14:paraId="7B21894A"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09CDA36" w14:textId="77777777" w:rsidR="000A2B12" w:rsidRPr="00A9258A" w:rsidRDefault="000A2B12" w:rsidP="000877C4">
            <w:pPr>
              <w:jc w:val="right"/>
              <w:rPr>
                <w:rFonts w:ascii="Arial" w:hAnsi="Arial" w:cs="Arial"/>
                <w:sz w:val="18"/>
                <w:szCs w:val="18"/>
              </w:rPr>
            </w:pPr>
          </w:p>
        </w:tc>
        <w:tc>
          <w:tcPr>
            <w:tcW w:w="1447" w:type="dxa"/>
            <w:vMerge/>
          </w:tcPr>
          <w:p w14:paraId="2C6C2D0C" w14:textId="77777777" w:rsidR="000A2B12" w:rsidRPr="005A2205" w:rsidRDefault="000A2B12" w:rsidP="000877C4">
            <w:pPr>
              <w:jc w:val="center"/>
              <w:rPr>
                <w:rFonts w:ascii="Arial" w:hAnsi="Arial" w:cs="Arial"/>
                <w:sz w:val="22"/>
                <w:szCs w:val="22"/>
              </w:rPr>
            </w:pPr>
          </w:p>
        </w:tc>
        <w:tc>
          <w:tcPr>
            <w:tcW w:w="1793" w:type="dxa"/>
            <w:vMerge/>
          </w:tcPr>
          <w:p w14:paraId="4D09009F" w14:textId="77777777" w:rsidR="000A2B12" w:rsidRPr="000877C4" w:rsidRDefault="000A2B12" w:rsidP="000877C4">
            <w:pPr>
              <w:jc w:val="center"/>
              <w:rPr>
                <w:rFonts w:ascii="Arial" w:hAnsi="Arial" w:cs="Arial"/>
                <w:sz w:val="22"/>
                <w:szCs w:val="22"/>
              </w:rPr>
            </w:pPr>
          </w:p>
        </w:tc>
      </w:tr>
      <w:tr w:rsidR="000A2B12" w:rsidRPr="000877C4" w14:paraId="2BCAC45E" w14:textId="77777777" w:rsidTr="003C516F">
        <w:trPr>
          <w:trHeight w:val="183"/>
        </w:trPr>
        <w:tc>
          <w:tcPr>
            <w:tcW w:w="720" w:type="dxa"/>
            <w:vMerge w:val="restart"/>
          </w:tcPr>
          <w:p w14:paraId="0B946ED8" w14:textId="77777777" w:rsidR="000A2B12" w:rsidRDefault="000A2B12" w:rsidP="00C656DA">
            <w:pPr>
              <w:spacing w:line="240" w:lineRule="atLeast"/>
              <w:jc w:val="center"/>
              <w:rPr>
                <w:rFonts w:ascii="Arial" w:hAnsi="Arial" w:cs="Arial"/>
                <w:sz w:val="22"/>
                <w:szCs w:val="22"/>
              </w:rPr>
            </w:pPr>
          </w:p>
          <w:p w14:paraId="586D0373"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87</w:t>
            </w:r>
          </w:p>
        </w:tc>
        <w:tc>
          <w:tcPr>
            <w:tcW w:w="1350" w:type="dxa"/>
            <w:gridSpan w:val="3"/>
            <w:vMerge/>
            <w:shd w:val="clear" w:color="auto" w:fill="auto"/>
          </w:tcPr>
          <w:p w14:paraId="692A2858"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115AA272" w14:textId="77777777" w:rsidR="000A2B12" w:rsidRPr="00DE5A8D" w:rsidRDefault="000A2B12" w:rsidP="000877C4">
            <w:pPr>
              <w:jc w:val="center"/>
              <w:rPr>
                <w:rFonts w:ascii="Arial" w:hAnsi="Arial" w:cs="Arial"/>
              </w:rPr>
            </w:pPr>
          </w:p>
          <w:p w14:paraId="5D16A729" w14:textId="77777777" w:rsidR="000A2B12" w:rsidRPr="00DE5A8D" w:rsidRDefault="000A2B12" w:rsidP="000877C4">
            <w:pPr>
              <w:jc w:val="center"/>
              <w:rPr>
                <w:rFonts w:ascii="Arial" w:hAnsi="Arial" w:cs="Arial"/>
              </w:rPr>
            </w:pPr>
            <w:r w:rsidRPr="00DE5A8D">
              <w:rPr>
                <w:rFonts w:ascii="Arial" w:hAnsi="Arial" w:cs="Arial"/>
              </w:rPr>
              <w:t>śr. 31-40 cm</w:t>
            </w:r>
          </w:p>
        </w:tc>
        <w:tc>
          <w:tcPr>
            <w:tcW w:w="1560" w:type="dxa"/>
            <w:vMerge w:val="restart"/>
            <w:shd w:val="clear" w:color="auto" w:fill="auto"/>
          </w:tcPr>
          <w:p w14:paraId="4917AF21" w14:textId="77777777" w:rsidR="000A2B12" w:rsidRPr="00A9258A" w:rsidRDefault="000A2B12" w:rsidP="000877C4">
            <w:pPr>
              <w:jc w:val="right"/>
              <w:rPr>
                <w:rFonts w:ascii="Arial" w:hAnsi="Arial" w:cs="Arial"/>
                <w:sz w:val="18"/>
                <w:szCs w:val="18"/>
              </w:rPr>
            </w:pPr>
          </w:p>
          <w:p w14:paraId="2CA659A9" w14:textId="77777777" w:rsidR="000A2B12" w:rsidRPr="00A9258A" w:rsidRDefault="000A2B12" w:rsidP="000877C4">
            <w:pPr>
              <w:jc w:val="right"/>
              <w:rPr>
                <w:rFonts w:ascii="Arial" w:hAnsi="Arial" w:cs="Arial"/>
                <w:sz w:val="18"/>
                <w:szCs w:val="18"/>
              </w:rPr>
            </w:pPr>
          </w:p>
          <w:p w14:paraId="04CA659D" w14:textId="77777777" w:rsidR="000A2B12" w:rsidRPr="00A9258A" w:rsidRDefault="000A2B12" w:rsidP="00A9258A">
            <w:pPr>
              <w:rPr>
                <w:rFonts w:ascii="Arial" w:hAnsi="Arial" w:cs="Arial"/>
                <w:sz w:val="18"/>
                <w:szCs w:val="18"/>
              </w:rPr>
            </w:pPr>
          </w:p>
          <w:p w14:paraId="63A8FADF" w14:textId="77777777" w:rsidR="000A2B12" w:rsidRPr="00A9258A" w:rsidRDefault="000A2B12" w:rsidP="000877C4">
            <w:pPr>
              <w:jc w:val="right"/>
              <w:rPr>
                <w:rFonts w:ascii="Arial" w:hAnsi="Arial" w:cs="Arial"/>
                <w:sz w:val="18"/>
                <w:szCs w:val="18"/>
              </w:rPr>
            </w:pPr>
          </w:p>
          <w:p w14:paraId="64AD17BF"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5F74F950" w14:textId="77777777" w:rsidR="000A2B12" w:rsidRPr="000877C4" w:rsidRDefault="000A2B12" w:rsidP="000877C4">
            <w:pPr>
              <w:jc w:val="right"/>
              <w:rPr>
                <w:rFonts w:ascii="Arial" w:hAnsi="Arial" w:cs="Arial"/>
                <w:sz w:val="22"/>
                <w:szCs w:val="22"/>
              </w:rPr>
            </w:pPr>
          </w:p>
          <w:p w14:paraId="258D66BA"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CAAC04B" w14:textId="77777777" w:rsidR="000A2B12" w:rsidRPr="00A9258A" w:rsidRDefault="000A2B12" w:rsidP="000877C4">
            <w:pPr>
              <w:jc w:val="right"/>
              <w:rPr>
                <w:rFonts w:ascii="Arial" w:hAnsi="Arial" w:cs="Arial"/>
                <w:sz w:val="18"/>
                <w:szCs w:val="18"/>
              </w:rPr>
            </w:pPr>
          </w:p>
          <w:p w14:paraId="7D9FC519" w14:textId="77777777" w:rsidR="000A2B12" w:rsidRPr="00A9258A" w:rsidRDefault="000A2B12" w:rsidP="000877C4">
            <w:pPr>
              <w:jc w:val="right"/>
              <w:rPr>
                <w:rFonts w:ascii="Arial" w:hAnsi="Arial" w:cs="Arial"/>
                <w:sz w:val="18"/>
                <w:szCs w:val="18"/>
              </w:rPr>
            </w:pPr>
          </w:p>
          <w:p w14:paraId="755957B3" w14:textId="77777777" w:rsidR="000A2B12" w:rsidRPr="00A9258A" w:rsidRDefault="000A2B12" w:rsidP="000877C4">
            <w:pPr>
              <w:jc w:val="right"/>
              <w:rPr>
                <w:rFonts w:ascii="Arial" w:hAnsi="Arial" w:cs="Arial"/>
                <w:sz w:val="18"/>
                <w:szCs w:val="18"/>
              </w:rPr>
            </w:pPr>
          </w:p>
          <w:p w14:paraId="7F866589" w14:textId="77777777" w:rsidR="000A2B12" w:rsidRPr="00A9258A" w:rsidRDefault="000A2B12" w:rsidP="00A9258A">
            <w:pPr>
              <w:rPr>
                <w:rFonts w:ascii="Arial" w:hAnsi="Arial" w:cs="Arial"/>
                <w:sz w:val="18"/>
                <w:szCs w:val="18"/>
              </w:rPr>
            </w:pPr>
          </w:p>
          <w:p w14:paraId="61F22E2E"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22E28CD4" w14:textId="77777777" w:rsidR="000A2B12" w:rsidRPr="005A2205" w:rsidRDefault="000A2B12" w:rsidP="000877C4">
            <w:pPr>
              <w:jc w:val="center"/>
              <w:rPr>
                <w:rFonts w:ascii="Arial" w:hAnsi="Arial" w:cs="Arial"/>
                <w:sz w:val="22"/>
                <w:szCs w:val="22"/>
              </w:rPr>
            </w:pPr>
          </w:p>
          <w:p w14:paraId="68416CFE" w14:textId="77777777" w:rsidR="000A2B12" w:rsidRPr="005A2205" w:rsidRDefault="000A2B12" w:rsidP="000877C4">
            <w:pPr>
              <w:jc w:val="center"/>
              <w:rPr>
                <w:rFonts w:ascii="Arial" w:hAnsi="Arial" w:cs="Arial"/>
                <w:sz w:val="22"/>
                <w:szCs w:val="22"/>
              </w:rPr>
            </w:pPr>
          </w:p>
          <w:p w14:paraId="30FF2D28" w14:textId="77777777" w:rsidR="000A2B12" w:rsidRPr="005A2205" w:rsidRDefault="000A2B12"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48742C0D" w14:textId="77777777" w:rsidR="000A2B12" w:rsidRPr="000877C4" w:rsidRDefault="000A2B12" w:rsidP="000877C4">
            <w:pPr>
              <w:jc w:val="center"/>
              <w:rPr>
                <w:rFonts w:ascii="Arial" w:hAnsi="Arial" w:cs="Arial"/>
                <w:sz w:val="22"/>
                <w:szCs w:val="22"/>
              </w:rPr>
            </w:pPr>
          </w:p>
        </w:tc>
      </w:tr>
      <w:tr w:rsidR="000A2B12" w:rsidRPr="000877C4" w14:paraId="09DB088A" w14:textId="77777777" w:rsidTr="003C516F">
        <w:trPr>
          <w:trHeight w:val="183"/>
        </w:trPr>
        <w:tc>
          <w:tcPr>
            <w:tcW w:w="720" w:type="dxa"/>
            <w:vMerge/>
          </w:tcPr>
          <w:p w14:paraId="1CDC153B"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42272C0F"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73D21B0E" w14:textId="77777777" w:rsidR="000A2B12" w:rsidRPr="00DE5A8D" w:rsidRDefault="000A2B12" w:rsidP="000877C4">
            <w:pPr>
              <w:jc w:val="center"/>
              <w:rPr>
                <w:rFonts w:ascii="Arial" w:hAnsi="Arial" w:cs="Arial"/>
              </w:rPr>
            </w:pPr>
          </w:p>
        </w:tc>
        <w:tc>
          <w:tcPr>
            <w:tcW w:w="1560" w:type="dxa"/>
            <w:vMerge/>
            <w:shd w:val="clear" w:color="auto" w:fill="auto"/>
          </w:tcPr>
          <w:p w14:paraId="5E64DF98" w14:textId="77777777" w:rsidR="000A2B12" w:rsidRPr="00A9258A" w:rsidRDefault="000A2B12" w:rsidP="000877C4">
            <w:pPr>
              <w:jc w:val="right"/>
              <w:rPr>
                <w:rFonts w:ascii="Arial" w:hAnsi="Arial" w:cs="Arial"/>
                <w:sz w:val="18"/>
                <w:szCs w:val="18"/>
              </w:rPr>
            </w:pPr>
          </w:p>
        </w:tc>
        <w:tc>
          <w:tcPr>
            <w:tcW w:w="899" w:type="dxa"/>
            <w:shd w:val="clear" w:color="auto" w:fill="auto"/>
          </w:tcPr>
          <w:p w14:paraId="5EE2BFA1" w14:textId="77777777" w:rsidR="000A2B12" w:rsidRPr="000877C4" w:rsidRDefault="000A2B12" w:rsidP="000877C4">
            <w:pPr>
              <w:jc w:val="right"/>
              <w:rPr>
                <w:rFonts w:ascii="Arial" w:hAnsi="Arial" w:cs="Arial"/>
                <w:sz w:val="22"/>
                <w:szCs w:val="22"/>
              </w:rPr>
            </w:pPr>
          </w:p>
          <w:p w14:paraId="3BDE758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604FA76A" w14:textId="77777777" w:rsidR="000A2B12" w:rsidRPr="00A9258A" w:rsidRDefault="000A2B12" w:rsidP="000877C4">
            <w:pPr>
              <w:jc w:val="right"/>
              <w:rPr>
                <w:rFonts w:ascii="Arial" w:hAnsi="Arial" w:cs="Arial"/>
                <w:sz w:val="18"/>
                <w:szCs w:val="18"/>
              </w:rPr>
            </w:pPr>
          </w:p>
        </w:tc>
        <w:tc>
          <w:tcPr>
            <w:tcW w:w="1447" w:type="dxa"/>
            <w:vMerge/>
          </w:tcPr>
          <w:p w14:paraId="6AD67282" w14:textId="77777777" w:rsidR="000A2B12" w:rsidRPr="005A2205" w:rsidRDefault="000A2B12" w:rsidP="000877C4">
            <w:pPr>
              <w:jc w:val="center"/>
              <w:rPr>
                <w:rFonts w:ascii="Arial" w:hAnsi="Arial" w:cs="Arial"/>
                <w:sz w:val="22"/>
                <w:szCs w:val="22"/>
              </w:rPr>
            </w:pPr>
          </w:p>
        </w:tc>
        <w:tc>
          <w:tcPr>
            <w:tcW w:w="1793" w:type="dxa"/>
            <w:vMerge/>
          </w:tcPr>
          <w:p w14:paraId="3FF3DFBC" w14:textId="77777777" w:rsidR="000A2B12" w:rsidRPr="000877C4" w:rsidRDefault="000A2B12" w:rsidP="000877C4">
            <w:pPr>
              <w:jc w:val="center"/>
              <w:rPr>
                <w:rFonts w:ascii="Arial" w:hAnsi="Arial" w:cs="Arial"/>
                <w:sz w:val="22"/>
                <w:szCs w:val="22"/>
              </w:rPr>
            </w:pPr>
          </w:p>
        </w:tc>
      </w:tr>
      <w:tr w:rsidR="000A2B12" w:rsidRPr="000877C4" w14:paraId="60E01483" w14:textId="77777777" w:rsidTr="003C516F">
        <w:trPr>
          <w:trHeight w:val="183"/>
        </w:trPr>
        <w:tc>
          <w:tcPr>
            <w:tcW w:w="720" w:type="dxa"/>
            <w:vMerge w:val="restart"/>
          </w:tcPr>
          <w:p w14:paraId="32E3566C" w14:textId="77777777" w:rsidR="000A2B12" w:rsidRDefault="000A2B12" w:rsidP="00C656DA">
            <w:pPr>
              <w:spacing w:line="240" w:lineRule="atLeast"/>
              <w:jc w:val="center"/>
              <w:rPr>
                <w:rFonts w:ascii="Arial" w:hAnsi="Arial" w:cs="Arial"/>
                <w:sz w:val="22"/>
                <w:szCs w:val="22"/>
              </w:rPr>
            </w:pPr>
          </w:p>
          <w:p w14:paraId="5677413A"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88</w:t>
            </w:r>
          </w:p>
        </w:tc>
        <w:tc>
          <w:tcPr>
            <w:tcW w:w="1350" w:type="dxa"/>
            <w:gridSpan w:val="3"/>
            <w:vMerge/>
            <w:shd w:val="clear" w:color="auto" w:fill="auto"/>
          </w:tcPr>
          <w:p w14:paraId="380E3FAA"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15AD1E53" w14:textId="77777777" w:rsidR="000A2B12" w:rsidRPr="00DE5A8D" w:rsidRDefault="000A2B12" w:rsidP="000877C4">
            <w:pPr>
              <w:jc w:val="center"/>
              <w:rPr>
                <w:rFonts w:ascii="Arial" w:hAnsi="Arial" w:cs="Arial"/>
              </w:rPr>
            </w:pPr>
          </w:p>
          <w:p w14:paraId="2D710728" w14:textId="77777777" w:rsidR="000A2B12" w:rsidRPr="00DE5A8D" w:rsidRDefault="000A2B12" w:rsidP="000877C4">
            <w:pPr>
              <w:jc w:val="center"/>
              <w:rPr>
                <w:rFonts w:ascii="Arial" w:hAnsi="Arial" w:cs="Arial"/>
              </w:rPr>
            </w:pPr>
            <w:r w:rsidRPr="00DE5A8D">
              <w:rPr>
                <w:rFonts w:ascii="Arial" w:hAnsi="Arial" w:cs="Arial"/>
              </w:rPr>
              <w:t>śr. 41-50 cm</w:t>
            </w:r>
          </w:p>
        </w:tc>
        <w:tc>
          <w:tcPr>
            <w:tcW w:w="1560" w:type="dxa"/>
            <w:vMerge w:val="restart"/>
            <w:shd w:val="clear" w:color="auto" w:fill="auto"/>
          </w:tcPr>
          <w:p w14:paraId="642C5B6D" w14:textId="77777777" w:rsidR="000A2B12" w:rsidRPr="00A9258A" w:rsidRDefault="000A2B12" w:rsidP="000877C4">
            <w:pPr>
              <w:jc w:val="right"/>
              <w:rPr>
                <w:rFonts w:ascii="Arial" w:hAnsi="Arial" w:cs="Arial"/>
                <w:sz w:val="18"/>
                <w:szCs w:val="18"/>
              </w:rPr>
            </w:pPr>
          </w:p>
          <w:p w14:paraId="14BC52E5" w14:textId="77777777" w:rsidR="000A2B12" w:rsidRPr="00A9258A" w:rsidRDefault="000A2B12" w:rsidP="000877C4">
            <w:pPr>
              <w:jc w:val="right"/>
              <w:rPr>
                <w:rFonts w:ascii="Arial" w:hAnsi="Arial" w:cs="Arial"/>
                <w:sz w:val="18"/>
                <w:szCs w:val="18"/>
              </w:rPr>
            </w:pPr>
          </w:p>
          <w:p w14:paraId="17C4DD0E" w14:textId="77777777" w:rsidR="000A2B12" w:rsidRPr="00A9258A" w:rsidRDefault="000A2B12" w:rsidP="00A9258A">
            <w:pPr>
              <w:rPr>
                <w:rFonts w:ascii="Arial" w:hAnsi="Arial" w:cs="Arial"/>
                <w:sz w:val="18"/>
                <w:szCs w:val="18"/>
              </w:rPr>
            </w:pPr>
          </w:p>
          <w:p w14:paraId="76612EF6" w14:textId="77777777" w:rsidR="000A2B12" w:rsidRDefault="000A2B12" w:rsidP="000877C4">
            <w:pPr>
              <w:jc w:val="right"/>
              <w:rPr>
                <w:rFonts w:ascii="Arial" w:hAnsi="Arial" w:cs="Arial"/>
                <w:sz w:val="18"/>
                <w:szCs w:val="18"/>
              </w:rPr>
            </w:pPr>
          </w:p>
          <w:p w14:paraId="09537B26" w14:textId="77777777" w:rsidR="000A2B12" w:rsidRPr="00A9258A" w:rsidRDefault="000A2B12" w:rsidP="000877C4">
            <w:pPr>
              <w:jc w:val="right"/>
              <w:rPr>
                <w:rFonts w:ascii="Arial" w:hAnsi="Arial" w:cs="Arial"/>
                <w:sz w:val="18"/>
                <w:szCs w:val="18"/>
              </w:rPr>
            </w:pPr>
          </w:p>
          <w:p w14:paraId="62A803F2"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62AC3C05" w14:textId="77777777" w:rsidR="000A2B12" w:rsidRPr="000877C4" w:rsidRDefault="000A2B12" w:rsidP="000877C4">
            <w:pPr>
              <w:jc w:val="right"/>
              <w:rPr>
                <w:rFonts w:ascii="Arial" w:hAnsi="Arial" w:cs="Arial"/>
                <w:sz w:val="22"/>
                <w:szCs w:val="22"/>
              </w:rPr>
            </w:pPr>
          </w:p>
          <w:p w14:paraId="0487753F"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BA994CD" w14:textId="77777777" w:rsidR="000A2B12" w:rsidRPr="00A9258A" w:rsidRDefault="000A2B12" w:rsidP="000877C4">
            <w:pPr>
              <w:jc w:val="right"/>
              <w:rPr>
                <w:rFonts w:ascii="Arial" w:hAnsi="Arial" w:cs="Arial"/>
                <w:sz w:val="18"/>
                <w:szCs w:val="18"/>
              </w:rPr>
            </w:pPr>
          </w:p>
          <w:p w14:paraId="13BE6F0B" w14:textId="77777777" w:rsidR="000A2B12" w:rsidRPr="00A9258A" w:rsidRDefault="000A2B12" w:rsidP="000877C4">
            <w:pPr>
              <w:jc w:val="right"/>
              <w:rPr>
                <w:rFonts w:ascii="Arial" w:hAnsi="Arial" w:cs="Arial"/>
                <w:sz w:val="18"/>
                <w:szCs w:val="18"/>
              </w:rPr>
            </w:pPr>
          </w:p>
          <w:p w14:paraId="0BB6A20F" w14:textId="77777777" w:rsidR="000A2B12" w:rsidRDefault="000A2B12" w:rsidP="00A9258A">
            <w:pPr>
              <w:rPr>
                <w:rFonts w:ascii="Arial" w:hAnsi="Arial" w:cs="Arial"/>
                <w:sz w:val="18"/>
                <w:szCs w:val="18"/>
              </w:rPr>
            </w:pPr>
          </w:p>
          <w:p w14:paraId="7873E19A" w14:textId="77777777" w:rsidR="000A2B12" w:rsidRPr="00A9258A" w:rsidRDefault="000A2B12" w:rsidP="00A9258A">
            <w:pPr>
              <w:rPr>
                <w:rFonts w:ascii="Arial" w:hAnsi="Arial" w:cs="Arial"/>
                <w:sz w:val="18"/>
                <w:szCs w:val="18"/>
              </w:rPr>
            </w:pPr>
          </w:p>
          <w:p w14:paraId="10A2CE14" w14:textId="77777777" w:rsidR="000A2B12" w:rsidRPr="00A9258A" w:rsidRDefault="000A2B12" w:rsidP="000877C4">
            <w:pPr>
              <w:jc w:val="right"/>
              <w:rPr>
                <w:rFonts w:ascii="Arial" w:hAnsi="Arial" w:cs="Arial"/>
                <w:sz w:val="18"/>
                <w:szCs w:val="18"/>
              </w:rPr>
            </w:pPr>
          </w:p>
          <w:p w14:paraId="50C895EE"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3A2C9BEF" w14:textId="77777777" w:rsidR="000A2B12" w:rsidRPr="005A2205" w:rsidRDefault="000A2B12" w:rsidP="000877C4">
            <w:pPr>
              <w:jc w:val="center"/>
              <w:rPr>
                <w:rFonts w:ascii="Arial" w:hAnsi="Arial" w:cs="Arial"/>
                <w:sz w:val="22"/>
                <w:szCs w:val="22"/>
              </w:rPr>
            </w:pPr>
          </w:p>
          <w:p w14:paraId="5C66FCCF" w14:textId="77777777" w:rsidR="000A2B12" w:rsidRPr="005A2205" w:rsidRDefault="000A2B12" w:rsidP="000877C4">
            <w:pPr>
              <w:jc w:val="center"/>
              <w:rPr>
                <w:rFonts w:ascii="Arial" w:hAnsi="Arial" w:cs="Arial"/>
                <w:sz w:val="22"/>
                <w:szCs w:val="22"/>
              </w:rPr>
            </w:pPr>
          </w:p>
          <w:p w14:paraId="75FD7AFF" w14:textId="77777777" w:rsidR="000A2B12" w:rsidRPr="005A2205" w:rsidRDefault="000A2B12"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186474C3" w14:textId="77777777" w:rsidR="000A2B12" w:rsidRPr="000877C4" w:rsidRDefault="000A2B12" w:rsidP="000877C4">
            <w:pPr>
              <w:jc w:val="center"/>
              <w:rPr>
                <w:rFonts w:ascii="Arial" w:hAnsi="Arial" w:cs="Arial"/>
                <w:sz w:val="22"/>
                <w:szCs w:val="22"/>
              </w:rPr>
            </w:pPr>
          </w:p>
        </w:tc>
      </w:tr>
      <w:tr w:rsidR="000A2B12" w:rsidRPr="000877C4" w14:paraId="725D3745" w14:textId="77777777" w:rsidTr="003C516F">
        <w:trPr>
          <w:trHeight w:val="183"/>
        </w:trPr>
        <w:tc>
          <w:tcPr>
            <w:tcW w:w="720" w:type="dxa"/>
            <w:vMerge/>
          </w:tcPr>
          <w:p w14:paraId="0F7FBDDC"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32A3535A"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3EC1608A" w14:textId="77777777" w:rsidR="000A2B12" w:rsidRPr="00DE5A8D" w:rsidRDefault="000A2B12" w:rsidP="000877C4">
            <w:pPr>
              <w:jc w:val="center"/>
              <w:rPr>
                <w:rFonts w:ascii="Arial" w:hAnsi="Arial" w:cs="Arial"/>
              </w:rPr>
            </w:pPr>
          </w:p>
        </w:tc>
        <w:tc>
          <w:tcPr>
            <w:tcW w:w="1560" w:type="dxa"/>
            <w:vMerge/>
            <w:shd w:val="clear" w:color="auto" w:fill="auto"/>
          </w:tcPr>
          <w:p w14:paraId="1BA1547E" w14:textId="77777777" w:rsidR="000A2B12" w:rsidRPr="00A9258A" w:rsidRDefault="000A2B12" w:rsidP="000877C4">
            <w:pPr>
              <w:jc w:val="right"/>
              <w:rPr>
                <w:rFonts w:ascii="Arial" w:hAnsi="Arial" w:cs="Arial"/>
                <w:sz w:val="18"/>
                <w:szCs w:val="18"/>
              </w:rPr>
            </w:pPr>
          </w:p>
        </w:tc>
        <w:tc>
          <w:tcPr>
            <w:tcW w:w="899" w:type="dxa"/>
            <w:shd w:val="clear" w:color="auto" w:fill="auto"/>
          </w:tcPr>
          <w:p w14:paraId="17332EC2" w14:textId="77777777" w:rsidR="000A2B12" w:rsidRPr="000877C4" w:rsidRDefault="000A2B12" w:rsidP="000877C4">
            <w:pPr>
              <w:jc w:val="right"/>
              <w:rPr>
                <w:rFonts w:ascii="Arial" w:hAnsi="Arial" w:cs="Arial"/>
                <w:sz w:val="22"/>
                <w:szCs w:val="22"/>
              </w:rPr>
            </w:pPr>
          </w:p>
          <w:p w14:paraId="219578CF"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E4856BE" w14:textId="77777777" w:rsidR="000A2B12" w:rsidRPr="00A9258A" w:rsidRDefault="000A2B12" w:rsidP="000877C4">
            <w:pPr>
              <w:jc w:val="right"/>
              <w:rPr>
                <w:rFonts w:ascii="Arial" w:hAnsi="Arial" w:cs="Arial"/>
                <w:sz w:val="18"/>
                <w:szCs w:val="18"/>
              </w:rPr>
            </w:pPr>
          </w:p>
        </w:tc>
        <w:tc>
          <w:tcPr>
            <w:tcW w:w="1447" w:type="dxa"/>
            <w:vMerge/>
          </w:tcPr>
          <w:p w14:paraId="3834A40B" w14:textId="77777777" w:rsidR="000A2B12" w:rsidRPr="005A2205" w:rsidRDefault="000A2B12" w:rsidP="000877C4">
            <w:pPr>
              <w:jc w:val="center"/>
              <w:rPr>
                <w:rFonts w:ascii="Arial" w:hAnsi="Arial" w:cs="Arial"/>
                <w:sz w:val="22"/>
                <w:szCs w:val="22"/>
              </w:rPr>
            </w:pPr>
          </w:p>
        </w:tc>
        <w:tc>
          <w:tcPr>
            <w:tcW w:w="1793" w:type="dxa"/>
            <w:vMerge/>
          </w:tcPr>
          <w:p w14:paraId="56861EEC" w14:textId="77777777" w:rsidR="000A2B12" w:rsidRPr="000877C4" w:rsidRDefault="000A2B12" w:rsidP="000877C4">
            <w:pPr>
              <w:jc w:val="center"/>
              <w:rPr>
                <w:rFonts w:ascii="Arial" w:hAnsi="Arial" w:cs="Arial"/>
                <w:sz w:val="22"/>
                <w:szCs w:val="22"/>
              </w:rPr>
            </w:pPr>
          </w:p>
        </w:tc>
      </w:tr>
      <w:tr w:rsidR="000A2B12" w:rsidRPr="000877C4" w14:paraId="410A5431" w14:textId="77777777" w:rsidTr="003C516F">
        <w:trPr>
          <w:trHeight w:val="183"/>
        </w:trPr>
        <w:tc>
          <w:tcPr>
            <w:tcW w:w="720" w:type="dxa"/>
            <w:vMerge w:val="restart"/>
          </w:tcPr>
          <w:p w14:paraId="7D1E55B6" w14:textId="77777777" w:rsidR="000A2B12" w:rsidRDefault="000A2B12" w:rsidP="00C656DA">
            <w:pPr>
              <w:spacing w:line="240" w:lineRule="atLeast"/>
              <w:jc w:val="center"/>
              <w:rPr>
                <w:rFonts w:ascii="Arial" w:hAnsi="Arial" w:cs="Arial"/>
                <w:sz w:val="22"/>
                <w:szCs w:val="22"/>
              </w:rPr>
            </w:pPr>
          </w:p>
          <w:p w14:paraId="0FCB2CDE"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89</w:t>
            </w:r>
          </w:p>
        </w:tc>
        <w:tc>
          <w:tcPr>
            <w:tcW w:w="1350" w:type="dxa"/>
            <w:gridSpan w:val="3"/>
            <w:vMerge/>
            <w:shd w:val="clear" w:color="auto" w:fill="auto"/>
          </w:tcPr>
          <w:p w14:paraId="0084FCF8"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08E9720A" w14:textId="77777777" w:rsidR="000A2B12" w:rsidRPr="00DE5A8D" w:rsidRDefault="000A2B12" w:rsidP="000877C4">
            <w:pPr>
              <w:jc w:val="center"/>
              <w:rPr>
                <w:rFonts w:ascii="Arial" w:hAnsi="Arial" w:cs="Arial"/>
              </w:rPr>
            </w:pPr>
          </w:p>
          <w:p w14:paraId="7EC8A918" w14:textId="77777777" w:rsidR="000A2B12" w:rsidRPr="00DE5A8D" w:rsidRDefault="000A2B12" w:rsidP="000877C4">
            <w:pPr>
              <w:jc w:val="center"/>
              <w:rPr>
                <w:rFonts w:ascii="Arial" w:hAnsi="Arial" w:cs="Arial"/>
              </w:rPr>
            </w:pPr>
            <w:r w:rsidRPr="00DE5A8D">
              <w:rPr>
                <w:rFonts w:ascii="Arial" w:hAnsi="Arial" w:cs="Arial"/>
              </w:rPr>
              <w:t>śr. 51-60 cm</w:t>
            </w:r>
          </w:p>
        </w:tc>
        <w:tc>
          <w:tcPr>
            <w:tcW w:w="1560" w:type="dxa"/>
            <w:vMerge w:val="restart"/>
            <w:shd w:val="clear" w:color="auto" w:fill="auto"/>
          </w:tcPr>
          <w:p w14:paraId="730C03A6" w14:textId="77777777" w:rsidR="000A2B12" w:rsidRPr="00A9258A" w:rsidRDefault="000A2B12" w:rsidP="000877C4">
            <w:pPr>
              <w:jc w:val="right"/>
              <w:rPr>
                <w:rFonts w:ascii="Arial" w:hAnsi="Arial" w:cs="Arial"/>
                <w:sz w:val="18"/>
                <w:szCs w:val="18"/>
              </w:rPr>
            </w:pPr>
          </w:p>
          <w:p w14:paraId="2EF4FE8D" w14:textId="77777777" w:rsidR="000A2B12" w:rsidRPr="00A9258A" w:rsidRDefault="000A2B12" w:rsidP="00A9258A">
            <w:pPr>
              <w:rPr>
                <w:rFonts w:ascii="Arial" w:hAnsi="Arial" w:cs="Arial"/>
                <w:sz w:val="18"/>
                <w:szCs w:val="18"/>
              </w:rPr>
            </w:pPr>
          </w:p>
          <w:p w14:paraId="07D63BD2" w14:textId="77777777" w:rsidR="000A2B12" w:rsidRDefault="000A2B12" w:rsidP="000877C4">
            <w:pPr>
              <w:jc w:val="right"/>
              <w:rPr>
                <w:rFonts w:ascii="Arial" w:hAnsi="Arial" w:cs="Arial"/>
                <w:sz w:val="18"/>
                <w:szCs w:val="18"/>
              </w:rPr>
            </w:pPr>
          </w:p>
          <w:p w14:paraId="40C19D8A" w14:textId="77777777" w:rsidR="000A2B12" w:rsidRDefault="000A2B12" w:rsidP="000877C4">
            <w:pPr>
              <w:jc w:val="right"/>
              <w:rPr>
                <w:rFonts w:ascii="Arial" w:hAnsi="Arial" w:cs="Arial"/>
                <w:sz w:val="18"/>
                <w:szCs w:val="18"/>
              </w:rPr>
            </w:pPr>
          </w:p>
          <w:p w14:paraId="5EC57E17" w14:textId="77777777" w:rsidR="000A2B12" w:rsidRPr="00A9258A" w:rsidRDefault="000A2B12" w:rsidP="000877C4">
            <w:pPr>
              <w:jc w:val="right"/>
              <w:rPr>
                <w:rFonts w:ascii="Arial" w:hAnsi="Arial" w:cs="Arial"/>
                <w:sz w:val="18"/>
                <w:szCs w:val="18"/>
              </w:rPr>
            </w:pPr>
          </w:p>
          <w:p w14:paraId="598312B8"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1471F8EF" w14:textId="77777777" w:rsidR="000A2B12" w:rsidRPr="000877C4" w:rsidRDefault="000A2B12" w:rsidP="000877C4">
            <w:pPr>
              <w:jc w:val="right"/>
              <w:rPr>
                <w:rFonts w:ascii="Arial" w:hAnsi="Arial" w:cs="Arial"/>
                <w:sz w:val="22"/>
                <w:szCs w:val="22"/>
              </w:rPr>
            </w:pPr>
          </w:p>
          <w:p w14:paraId="7367A55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A3FD7FE" w14:textId="77777777" w:rsidR="000A2B12" w:rsidRPr="00A9258A" w:rsidRDefault="000A2B12" w:rsidP="000877C4">
            <w:pPr>
              <w:jc w:val="right"/>
              <w:rPr>
                <w:rFonts w:ascii="Arial" w:hAnsi="Arial" w:cs="Arial"/>
                <w:sz w:val="18"/>
                <w:szCs w:val="18"/>
              </w:rPr>
            </w:pPr>
          </w:p>
          <w:p w14:paraId="2E4E2B2D" w14:textId="77777777" w:rsidR="000A2B12" w:rsidRPr="00A9258A" w:rsidRDefault="000A2B12" w:rsidP="000877C4">
            <w:pPr>
              <w:jc w:val="right"/>
              <w:rPr>
                <w:rFonts w:ascii="Arial" w:hAnsi="Arial" w:cs="Arial"/>
                <w:sz w:val="18"/>
                <w:szCs w:val="18"/>
              </w:rPr>
            </w:pPr>
          </w:p>
          <w:p w14:paraId="07DB3983" w14:textId="77777777" w:rsidR="000A2B12" w:rsidRPr="00A9258A" w:rsidRDefault="000A2B12" w:rsidP="00A9258A">
            <w:pPr>
              <w:rPr>
                <w:rFonts w:ascii="Arial" w:hAnsi="Arial" w:cs="Arial"/>
                <w:sz w:val="18"/>
                <w:szCs w:val="18"/>
              </w:rPr>
            </w:pPr>
          </w:p>
          <w:p w14:paraId="003A1A1B" w14:textId="77777777" w:rsidR="000A2B12" w:rsidRDefault="000A2B12" w:rsidP="000877C4">
            <w:pPr>
              <w:jc w:val="right"/>
              <w:rPr>
                <w:rFonts w:ascii="Arial" w:hAnsi="Arial" w:cs="Arial"/>
                <w:sz w:val="18"/>
                <w:szCs w:val="18"/>
              </w:rPr>
            </w:pPr>
          </w:p>
          <w:p w14:paraId="5008242C" w14:textId="77777777" w:rsidR="000A2B12" w:rsidRPr="00A9258A" w:rsidRDefault="000A2B12" w:rsidP="000877C4">
            <w:pPr>
              <w:jc w:val="right"/>
              <w:rPr>
                <w:rFonts w:ascii="Arial" w:hAnsi="Arial" w:cs="Arial"/>
                <w:sz w:val="18"/>
                <w:szCs w:val="18"/>
              </w:rPr>
            </w:pPr>
          </w:p>
          <w:p w14:paraId="636085D3"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08FACFB7" w14:textId="77777777" w:rsidR="000A2B12" w:rsidRPr="005A2205" w:rsidRDefault="000A2B12" w:rsidP="000877C4">
            <w:pPr>
              <w:jc w:val="center"/>
              <w:rPr>
                <w:rFonts w:ascii="Arial" w:hAnsi="Arial" w:cs="Arial"/>
                <w:sz w:val="22"/>
                <w:szCs w:val="22"/>
              </w:rPr>
            </w:pPr>
          </w:p>
          <w:p w14:paraId="18FF4DB7" w14:textId="77777777" w:rsidR="000A2B12" w:rsidRPr="005A2205" w:rsidRDefault="000A2B12" w:rsidP="000877C4">
            <w:pPr>
              <w:jc w:val="center"/>
              <w:rPr>
                <w:rFonts w:ascii="Arial" w:hAnsi="Arial" w:cs="Arial"/>
                <w:sz w:val="22"/>
                <w:szCs w:val="22"/>
              </w:rPr>
            </w:pPr>
          </w:p>
          <w:p w14:paraId="15551BBB" w14:textId="77777777" w:rsidR="000A2B12" w:rsidRPr="005A2205" w:rsidRDefault="000A2B12"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7D159BE3" w14:textId="77777777" w:rsidR="000A2B12" w:rsidRPr="000877C4" w:rsidRDefault="000A2B12" w:rsidP="000877C4">
            <w:pPr>
              <w:jc w:val="center"/>
              <w:rPr>
                <w:rFonts w:ascii="Arial" w:hAnsi="Arial" w:cs="Arial"/>
                <w:sz w:val="22"/>
                <w:szCs w:val="22"/>
              </w:rPr>
            </w:pPr>
          </w:p>
        </w:tc>
      </w:tr>
      <w:tr w:rsidR="000A2B12" w:rsidRPr="000877C4" w14:paraId="228A9560" w14:textId="77777777" w:rsidTr="003C516F">
        <w:trPr>
          <w:trHeight w:val="183"/>
        </w:trPr>
        <w:tc>
          <w:tcPr>
            <w:tcW w:w="720" w:type="dxa"/>
            <w:vMerge/>
          </w:tcPr>
          <w:p w14:paraId="444CB80A"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4E3D221C"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1A527B25" w14:textId="77777777" w:rsidR="000A2B12" w:rsidRPr="00DE5A8D" w:rsidRDefault="000A2B12" w:rsidP="000877C4">
            <w:pPr>
              <w:jc w:val="center"/>
              <w:rPr>
                <w:rFonts w:ascii="Arial" w:hAnsi="Arial" w:cs="Arial"/>
              </w:rPr>
            </w:pPr>
          </w:p>
        </w:tc>
        <w:tc>
          <w:tcPr>
            <w:tcW w:w="1560" w:type="dxa"/>
            <w:vMerge/>
            <w:shd w:val="clear" w:color="auto" w:fill="auto"/>
          </w:tcPr>
          <w:p w14:paraId="694AEE4A" w14:textId="77777777" w:rsidR="000A2B12" w:rsidRPr="000877C4" w:rsidRDefault="000A2B12" w:rsidP="000877C4">
            <w:pPr>
              <w:jc w:val="right"/>
              <w:rPr>
                <w:rFonts w:ascii="Arial" w:hAnsi="Arial" w:cs="Arial"/>
                <w:sz w:val="22"/>
                <w:szCs w:val="22"/>
              </w:rPr>
            </w:pPr>
          </w:p>
        </w:tc>
        <w:tc>
          <w:tcPr>
            <w:tcW w:w="899" w:type="dxa"/>
            <w:shd w:val="clear" w:color="auto" w:fill="auto"/>
          </w:tcPr>
          <w:p w14:paraId="7AA48165" w14:textId="77777777" w:rsidR="000A2B12" w:rsidRPr="000877C4" w:rsidRDefault="000A2B12" w:rsidP="000877C4">
            <w:pPr>
              <w:jc w:val="right"/>
              <w:rPr>
                <w:rFonts w:ascii="Arial" w:hAnsi="Arial" w:cs="Arial"/>
                <w:sz w:val="22"/>
                <w:szCs w:val="22"/>
              </w:rPr>
            </w:pPr>
          </w:p>
          <w:p w14:paraId="1404EAD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BB20A5B" w14:textId="77777777" w:rsidR="000A2B12" w:rsidRPr="000877C4" w:rsidRDefault="000A2B12" w:rsidP="000877C4">
            <w:pPr>
              <w:jc w:val="right"/>
              <w:rPr>
                <w:rFonts w:ascii="Arial" w:hAnsi="Arial" w:cs="Arial"/>
                <w:sz w:val="22"/>
                <w:szCs w:val="22"/>
              </w:rPr>
            </w:pPr>
          </w:p>
        </w:tc>
        <w:tc>
          <w:tcPr>
            <w:tcW w:w="1447" w:type="dxa"/>
            <w:vMerge/>
          </w:tcPr>
          <w:p w14:paraId="18440D24" w14:textId="77777777" w:rsidR="000A2B12" w:rsidRPr="005A2205" w:rsidRDefault="000A2B12" w:rsidP="000877C4">
            <w:pPr>
              <w:jc w:val="center"/>
              <w:rPr>
                <w:rFonts w:ascii="Arial" w:hAnsi="Arial" w:cs="Arial"/>
                <w:sz w:val="22"/>
                <w:szCs w:val="22"/>
              </w:rPr>
            </w:pPr>
          </w:p>
        </w:tc>
        <w:tc>
          <w:tcPr>
            <w:tcW w:w="1793" w:type="dxa"/>
            <w:vMerge/>
          </w:tcPr>
          <w:p w14:paraId="05B8EDE1" w14:textId="77777777" w:rsidR="000A2B12" w:rsidRPr="000877C4" w:rsidRDefault="000A2B12" w:rsidP="000877C4">
            <w:pPr>
              <w:jc w:val="center"/>
              <w:rPr>
                <w:rFonts w:ascii="Arial" w:hAnsi="Arial" w:cs="Arial"/>
                <w:sz w:val="22"/>
                <w:szCs w:val="22"/>
              </w:rPr>
            </w:pPr>
          </w:p>
        </w:tc>
      </w:tr>
      <w:tr w:rsidR="000A2B12" w:rsidRPr="000877C4" w14:paraId="1CB4E8DB" w14:textId="77777777" w:rsidTr="003C516F">
        <w:trPr>
          <w:trHeight w:val="183"/>
        </w:trPr>
        <w:tc>
          <w:tcPr>
            <w:tcW w:w="720" w:type="dxa"/>
            <w:vMerge w:val="restart"/>
          </w:tcPr>
          <w:p w14:paraId="3991460A" w14:textId="77777777" w:rsidR="000A2B12" w:rsidRDefault="000A2B12" w:rsidP="00C656DA">
            <w:pPr>
              <w:spacing w:line="240" w:lineRule="atLeast"/>
              <w:jc w:val="center"/>
              <w:rPr>
                <w:rFonts w:ascii="Arial" w:hAnsi="Arial" w:cs="Arial"/>
                <w:sz w:val="22"/>
                <w:szCs w:val="22"/>
              </w:rPr>
            </w:pPr>
          </w:p>
          <w:p w14:paraId="1538B006"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90</w:t>
            </w:r>
          </w:p>
        </w:tc>
        <w:tc>
          <w:tcPr>
            <w:tcW w:w="1350" w:type="dxa"/>
            <w:gridSpan w:val="3"/>
            <w:vMerge/>
            <w:shd w:val="clear" w:color="auto" w:fill="auto"/>
          </w:tcPr>
          <w:p w14:paraId="3AC5871C"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46DD081A" w14:textId="77777777" w:rsidR="000A2B12" w:rsidRPr="00DE5A8D" w:rsidRDefault="000A2B12" w:rsidP="000877C4">
            <w:pPr>
              <w:jc w:val="center"/>
              <w:rPr>
                <w:rFonts w:ascii="Arial" w:hAnsi="Arial" w:cs="Arial"/>
              </w:rPr>
            </w:pPr>
          </w:p>
          <w:p w14:paraId="288C9980" w14:textId="77777777" w:rsidR="000A2B12" w:rsidRPr="00DE5A8D" w:rsidRDefault="000A2B12" w:rsidP="000877C4">
            <w:pPr>
              <w:jc w:val="center"/>
              <w:rPr>
                <w:rFonts w:ascii="Arial" w:hAnsi="Arial" w:cs="Arial"/>
              </w:rPr>
            </w:pPr>
            <w:r w:rsidRPr="00DE5A8D">
              <w:rPr>
                <w:rFonts w:ascii="Arial" w:hAnsi="Arial" w:cs="Arial"/>
              </w:rPr>
              <w:t>śr. 61-70 cm</w:t>
            </w:r>
          </w:p>
        </w:tc>
        <w:tc>
          <w:tcPr>
            <w:tcW w:w="1560" w:type="dxa"/>
            <w:vMerge w:val="restart"/>
            <w:shd w:val="clear" w:color="auto" w:fill="auto"/>
          </w:tcPr>
          <w:p w14:paraId="34E984FD" w14:textId="77777777" w:rsidR="000A2B12" w:rsidRPr="000877C4" w:rsidRDefault="000A2B12" w:rsidP="000877C4">
            <w:pPr>
              <w:jc w:val="right"/>
              <w:rPr>
                <w:rFonts w:ascii="Arial" w:hAnsi="Arial" w:cs="Arial"/>
                <w:sz w:val="22"/>
                <w:szCs w:val="22"/>
              </w:rPr>
            </w:pPr>
          </w:p>
          <w:p w14:paraId="7D9FAE4E" w14:textId="77777777" w:rsidR="000A2B12" w:rsidRPr="000877C4" w:rsidRDefault="000A2B12" w:rsidP="000877C4">
            <w:pPr>
              <w:rPr>
                <w:rFonts w:ascii="Arial" w:hAnsi="Arial" w:cs="Arial"/>
                <w:sz w:val="22"/>
                <w:szCs w:val="22"/>
              </w:rPr>
            </w:pPr>
          </w:p>
          <w:p w14:paraId="71EEE2B7" w14:textId="77777777" w:rsidR="000A2B12" w:rsidRDefault="000A2B12" w:rsidP="000877C4">
            <w:pPr>
              <w:jc w:val="right"/>
              <w:rPr>
                <w:rFonts w:ascii="Arial" w:hAnsi="Arial" w:cs="Arial"/>
                <w:sz w:val="18"/>
                <w:szCs w:val="18"/>
              </w:rPr>
            </w:pPr>
          </w:p>
          <w:p w14:paraId="747C7466" w14:textId="77777777" w:rsidR="000A2B12" w:rsidRPr="00A9258A" w:rsidRDefault="000A2B12" w:rsidP="000877C4">
            <w:pPr>
              <w:jc w:val="right"/>
              <w:rPr>
                <w:rFonts w:ascii="Arial" w:hAnsi="Arial" w:cs="Arial"/>
                <w:sz w:val="18"/>
                <w:szCs w:val="18"/>
              </w:rPr>
            </w:pPr>
          </w:p>
          <w:p w14:paraId="658A58E0" w14:textId="77777777" w:rsidR="000A2B12" w:rsidRPr="000877C4" w:rsidRDefault="000A2B12" w:rsidP="000877C4">
            <w:pPr>
              <w:jc w:val="right"/>
              <w:rPr>
                <w:rFonts w:ascii="Arial" w:hAnsi="Arial" w:cs="Arial"/>
                <w:sz w:val="22"/>
                <w:szCs w:val="22"/>
              </w:rPr>
            </w:pPr>
            <w:r w:rsidRPr="00A9258A">
              <w:rPr>
                <w:rFonts w:ascii="Arial" w:hAnsi="Arial" w:cs="Arial"/>
                <w:sz w:val="18"/>
                <w:szCs w:val="18"/>
              </w:rPr>
              <w:t>zł/1 drzewo</w:t>
            </w:r>
          </w:p>
        </w:tc>
        <w:tc>
          <w:tcPr>
            <w:tcW w:w="899" w:type="dxa"/>
            <w:shd w:val="clear" w:color="auto" w:fill="auto"/>
          </w:tcPr>
          <w:p w14:paraId="078071E7" w14:textId="77777777" w:rsidR="000A2B12" w:rsidRPr="000877C4" w:rsidRDefault="000A2B12" w:rsidP="000877C4">
            <w:pPr>
              <w:jc w:val="right"/>
              <w:rPr>
                <w:rFonts w:ascii="Arial" w:hAnsi="Arial" w:cs="Arial"/>
                <w:sz w:val="22"/>
                <w:szCs w:val="22"/>
              </w:rPr>
            </w:pPr>
          </w:p>
          <w:p w14:paraId="659E6D4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9D420A2" w14:textId="77777777" w:rsidR="000A2B12" w:rsidRPr="000877C4" w:rsidRDefault="000A2B12" w:rsidP="000877C4">
            <w:pPr>
              <w:jc w:val="right"/>
              <w:rPr>
                <w:rFonts w:ascii="Arial" w:hAnsi="Arial" w:cs="Arial"/>
                <w:sz w:val="22"/>
                <w:szCs w:val="22"/>
              </w:rPr>
            </w:pPr>
          </w:p>
          <w:p w14:paraId="29F48B6B" w14:textId="77777777" w:rsidR="000A2B12" w:rsidRPr="000877C4" w:rsidRDefault="000A2B12" w:rsidP="00A9258A">
            <w:pPr>
              <w:rPr>
                <w:rFonts w:ascii="Arial" w:hAnsi="Arial" w:cs="Arial"/>
                <w:sz w:val="22"/>
                <w:szCs w:val="22"/>
              </w:rPr>
            </w:pPr>
          </w:p>
          <w:p w14:paraId="259553ED" w14:textId="77777777" w:rsidR="000A2B12" w:rsidRDefault="000A2B12" w:rsidP="000877C4">
            <w:pPr>
              <w:jc w:val="right"/>
              <w:rPr>
                <w:rFonts w:ascii="Arial" w:hAnsi="Arial" w:cs="Arial"/>
                <w:sz w:val="22"/>
                <w:szCs w:val="22"/>
              </w:rPr>
            </w:pPr>
          </w:p>
          <w:p w14:paraId="6CC16C95" w14:textId="77777777" w:rsidR="000A2B12" w:rsidRPr="000877C4" w:rsidRDefault="000A2B12" w:rsidP="000877C4">
            <w:pPr>
              <w:jc w:val="right"/>
              <w:rPr>
                <w:rFonts w:ascii="Arial" w:hAnsi="Arial" w:cs="Arial"/>
                <w:sz w:val="22"/>
                <w:szCs w:val="22"/>
              </w:rPr>
            </w:pPr>
          </w:p>
          <w:p w14:paraId="536F86E4"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7896AEEB" w14:textId="77777777" w:rsidR="000A2B12" w:rsidRPr="005A2205" w:rsidRDefault="000A2B12" w:rsidP="000877C4">
            <w:pPr>
              <w:jc w:val="center"/>
              <w:rPr>
                <w:rFonts w:ascii="Arial" w:hAnsi="Arial" w:cs="Arial"/>
                <w:sz w:val="22"/>
                <w:szCs w:val="22"/>
              </w:rPr>
            </w:pPr>
          </w:p>
          <w:p w14:paraId="47C16242" w14:textId="77777777" w:rsidR="000A2B12" w:rsidRPr="005A2205" w:rsidRDefault="000A2B12" w:rsidP="000877C4">
            <w:pPr>
              <w:jc w:val="center"/>
              <w:rPr>
                <w:rFonts w:ascii="Arial" w:hAnsi="Arial" w:cs="Arial"/>
                <w:sz w:val="22"/>
                <w:szCs w:val="22"/>
              </w:rPr>
            </w:pPr>
          </w:p>
          <w:p w14:paraId="60E3659A" w14:textId="77777777" w:rsidR="000A2B12" w:rsidRPr="005A2205" w:rsidRDefault="000A2B12"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0EBDA6CE" w14:textId="77777777" w:rsidR="000A2B12" w:rsidRPr="000877C4" w:rsidRDefault="000A2B12" w:rsidP="000877C4">
            <w:pPr>
              <w:jc w:val="center"/>
              <w:rPr>
                <w:rFonts w:ascii="Arial" w:hAnsi="Arial" w:cs="Arial"/>
                <w:sz w:val="22"/>
                <w:szCs w:val="22"/>
              </w:rPr>
            </w:pPr>
          </w:p>
        </w:tc>
      </w:tr>
      <w:tr w:rsidR="000A2B12" w:rsidRPr="000877C4" w14:paraId="2B8AED45" w14:textId="77777777" w:rsidTr="003C516F">
        <w:trPr>
          <w:trHeight w:val="183"/>
        </w:trPr>
        <w:tc>
          <w:tcPr>
            <w:tcW w:w="720" w:type="dxa"/>
            <w:vMerge/>
          </w:tcPr>
          <w:p w14:paraId="6355DFFD"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707EE338"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4EDFD447" w14:textId="77777777" w:rsidR="000A2B12" w:rsidRPr="00DE5A8D" w:rsidRDefault="000A2B12" w:rsidP="000877C4">
            <w:pPr>
              <w:jc w:val="center"/>
              <w:rPr>
                <w:rFonts w:ascii="Arial" w:hAnsi="Arial" w:cs="Arial"/>
              </w:rPr>
            </w:pPr>
          </w:p>
        </w:tc>
        <w:tc>
          <w:tcPr>
            <w:tcW w:w="1560" w:type="dxa"/>
            <w:vMerge/>
            <w:shd w:val="clear" w:color="auto" w:fill="auto"/>
          </w:tcPr>
          <w:p w14:paraId="7BDF8839" w14:textId="77777777" w:rsidR="000A2B12" w:rsidRPr="000877C4" w:rsidRDefault="000A2B12" w:rsidP="000877C4">
            <w:pPr>
              <w:jc w:val="right"/>
              <w:rPr>
                <w:rFonts w:ascii="Arial" w:hAnsi="Arial" w:cs="Arial"/>
                <w:sz w:val="22"/>
                <w:szCs w:val="22"/>
              </w:rPr>
            </w:pPr>
          </w:p>
        </w:tc>
        <w:tc>
          <w:tcPr>
            <w:tcW w:w="899" w:type="dxa"/>
            <w:shd w:val="clear" w:color="auto" w:fill="auto"/>
          </w:tcPr>
          <w:p w14:paraId="4979EA24" w14:textId="77777777" w:rsidR="000A2B12" w:rsidRPr="000877C4" w:rsidRDefault="000A2B12" w:rsidP="000877C4">
            <w:pPr>
              <w:jc w:val="right"/>
              <w:rPr>
                <w:rFonts w:ascii="Arial" w:hAnsi="Arial" w:cs="Arial"/>
                <w:sz w:val="22"/>
                <w:szCs w:val="22"/>
              </w:rPr>
            </w:pPr>
          </w:p>
          <w:p w14:paraId="65185598"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198A559" w14:textId="77777777" w:rsidR="000A2B12" w:rsidRPr="000877C4" w:rsidRDefault="000A2B12" w:rsidP="000877C4">
            <w:pPr>
              <w:jc w:val="right"/>
              <w:rPr>
                <w:rFonts w:ascii="Arial" w:hAnsi="Arial" w:cs="Arial"/>
                <w:sz w:val="22"/>
                <w:szCs w:val="22"/>
              </w:rPr>
            </w:pPr>
          </w:p>
        </w:tc>
        <w:tc>
          <w:tcPr>
            <w:tcW w:w="1447" w:type="dxa"/>
            <w:vMerge/>
          </w:tcPr>
          <w:p w14:paraId="080C2E36" w14:textId="77777777" w:rsidR="000A2B12" w:rsidRPr="005A2205" w:rsidRDefault="000A2B12" w:rsidP="000877C4">
            <w:pPr>
              <w:jc w:val="center"/>
              <w:rPr>
                <w:rFonts w:ascii="Arial" w:hAnsi="Arial" w:cs="Arial"/>
                <w:sz w:val="22"/>
                <w:szCs w:val="22"/>
              </w:rPr>
            </w:pPr>
          </w:p>
        </w:tc>
        <w:tc>
          <w:tcPr>
            <w:tcW w:w="1793" w:type="dxa"/>
            <w:vMerge/>
          </w:tcPr>
          <w:p w14:paraId="5655903A" w14:textId="77777777" w:rsidR="000A2B12" w:rsidRPr="000877C4" w:rsidRDefault="000A2B12" w:rsidP="000877C4">
            <w:pPr>
              <w:jc w:val="center"/>
              <w:rPr>
                <w:rFonts w:ascii="Arial" w:hAnsi="Arial" w:cs="Arial"/>
                <w:sz w:val="22"/>
                <w:szCs w:val="22"/>
              </w:rPr>
            </w:pPr>
          </w:p>
        </w:tc>
      </w:tr>
      <w:tr w:rsidR="000A2B12" w:rsidRPr="000877C4" w14:paraId="2B7B0324" w14:textId="77777777" w:rsidTr="003C516F">
        <w:trPr>
          <w:trHeight w:val="183"/>
        </w:trPr>
        <w:tc>
          <w:tcPr>
            <w:tcW w:w="720" w:type="dxa"/>
            <w:vMerge w:val="restart"/>
          </w:tcPr>
          <w:p w14:paraId="0BBD2EA3" w14:textId="77777777" w:rsidR="000A2B12" w:rsidRDefault="000A2B12" w:rsidP="00C656DA">
            <w:pPr>
              <w:spacing w:line="240" w:lineRule="atLeast"/>
              <w:jc w:val="center"/>
              <w:rPr>
                <w:rFonts w:ascii="Arial" w:hAnsi="Arial" w:cs="Arial"/>
                <w:sz w:val="22"/>
                <w:szCs w:val="22"/>
              </w:rPr>
            </w:pPr>
          </w:p>
          <w:p w14:paraId="73B2CA06"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91</w:t>
            </w:r>
          </w:p>
        </w:tc>
        <w:tc>
          <w:tcPr>
            <w:tcW w:w="1350" w:type="dxa"/>
            <w:gridSpan w:val="3"/>
            <w:vMerge/>
            <w:shd w:val="clear" w:color="auto" w:fill="auto"/>
          </w:tcPr>
          <w:p w14:paraId="2CFD4BD5"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0C52E367" w14:textId="77777777" w:rsidR="000A2B12" w:rsidRPr="00DE5A8D" w:rsidRDefault="000A2B12" w:rsidP="000877C4">
            <w:pPr>
              <w:jc w:val="center"/>
              <w:rPr>
                <w:rFonts w:ascii="Arial" w:hAnsi="Arial" w:cs="Arial"/>
              </w:rPr>
            </w:pPr>
          </w:p>
          <w:p w14:paraId="62EAA2A9" w14:textId="77777777" w:rsidR="000A2B12" w:rsidRPr="00DE5A8D" w:rsidRDefault="000A2B12" w:rsidP="000877C4">
            <w:pPr>
              <w:jc w:val="center"/>
              <w:rPr>
                <w:rFonts w:ascii="Arial" w:hAnsi="Arial" w:cs="Arial"/>
              </w:rPr>
            </w:pPr>
            <w:r w:rsidRPr="00DE5A8D">
              <w:rPr>
                <w:rFonts w:ascii="Arial" w:hAnsi="Arial" w:cs="Arial"/>
              </w:rPr>
              <w:t>śr. 71-80 cm</w:t>
            </w:r>
          </w:p>
        </w:tc>
        <w:tc>
          <w:tcPr>
            <w:tcW w:w="1560" w:type="dxa"/>
            <w:vMerge w:val="restart"/>
            <w:shd w:val="clear" w:color="auto" w:fill="auto"/>
          </w:tcPr>
          <w:p w14:paraId="5E6F08BB" w14:textId="77777777" w:rsidR="000A2B12" w:rsidRDefault="000A2B12" w:rsidP="005A2205">
            <w:pPr>
              <w:rPr>
                <w:rFonts w:ascii="Arial" w:hAnsi="Arial" w:cs="Arial"/>
                <w:sz w:val="18"/>
                <w:szCs w:val="18"/>
              </w:rPr>
            </w:pPr>
          </w:p>
          <w:p w14:paraId="64AED7E1" w14:textId="77777777" w:rsidR="000A2B12" w:rsidRDefault="000A2B12" w:rsidP="000877C4">
            <w:pPr>
              <w:jc w:val="right"/>
              <w:rPr>
                <w:rFonts w:ascii="Arial" w:hAnsi="Arial" w:cs="Arial"/>
                <w:sz w:val="18"/>
                <w:szCs w:val="18"/>
              </w:rPr>
            </w:pPr>
          </w:p>
          <w:p w14:paraId="229CCCCC" w14:textId="77777777" w:rsidR="000A2B12" w:rsidRDefault="000A2B12" w:rsidP="000877C4">
            <w:pPr>
              <w:jc w:val="right"/>
              <w:rPr>
                <w:rFonts w:ascii="Arial" w:hAnsi="Arial" w:cs="Arial"/>
                <w:sz w:val="18"/>
                <w:szCs w:val="18"/>
              </w:rPr>
            </w:pPr>
          </w:p>
          <w:p w14:paraId="746983D3" w14:textId="77777777" w:rsidR="000A2B12" w:rsidRDefault="000A2B12" w:rsidP="000877C4">
            <w:pPr>
              <w:jc w:val="right"/>
              <w:rPr>
                <w:rFonts w:ascii="Arial" w:hAnsi="Arial" w:cs="Arial"/>
                <w:sz w:val="18"/>
                <w:szCs w:val="18"/>
              </w:rPr>
            </w:pPr>
          </w:p>
          <w:p w14:paraId="0EF32E11" w14:textId="77777777" w:rsidR="000A2B12" w:rsidRPr="00A9258A" w:rsidRDefault="000A2B12" w:rsidP="000877C4">
            <w:pPr>
              <w:jc w:val="right"/>
              <w:rPr>
                <w:rFonts w:ascii="Arial" w:hAnsi="Arial" w:cs="Arial"/>
                <w:sz w:val="18"/>
                <w:szCs w:val="18"/>
              </w:rPr>
            </w:pPr>
          </w:p>
          <w:p w14:paraId="223AF1C2" w14:textId="77777777" w:rsidR="000A2B12" w:rsidRPr="000877C4" w:rsidRDefault="000A2B12" w:rsidP="000877C4">
            <w:pPr>
              <w:jc w:val="right"/>
              <w:rPr>
                <w:rFonts w:ascii="Arial" w:hAnsi="Arial" w:cs="Arial"/>
                <w:sz w:val="22"/>
                <w:szCs w:val="22"/>
              </w:rPr>
            </w:pPr>
            <w:r w:rsidRPr="00A9258A">
              <w:rPr>
                <w:rFonts w:ascii="Arial" w:hAnsi="Arial" w:cs="Arial"/>
                <w:sz w:val="18"/>
                <w:szCs w:val="18"/>
              </w:rPr>
              <w:t>zł/1 drzewo</w:t>
            </w:r>
          </w:p>
        </w:tc>
        <w:tc>
          <w:tcPr>
            <w:tcW w:w="899" w:type="dxa"/>
            <w:shd w:val="clear" w:color="auto" w:fill="auto"/>
          </w:tcPr>
          <w:p w14:paraId="4A596010" w14:textId="77777777" w:rsidR="000A2B12" w:rsidRPr="000877C4" w:rsidRDefault="000A2B12" w:rsidP="000877C4">
            <w:pPr>
              <w:jc w:val="right"/>
              <w:rPr>
                <w:rFonts w:ascii="Arial" w:hAnsi="Arial" w:cs="Arial"/>
                <w:sz w:val="22"/>
                <w:szCs w:val="22"/>
              </w:rPr>
            </w:pPr>
          </w:p>
          <w:p w14:paraId="61C735AE"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2633552" w14:textId="77777777" w:rsidR="000A2B12" w:rsidRPr="000877C4" w:rsidRDefault="000A2B12" w:rsidP="000877C4">
            <w:pPr>
              <w:jc w:val="right"/>
              <w:rPr>
                <w:rFonts w:ascii="Arial" w:hAnsi="Arial" w:cs="Arial"/>
                <w:sz w:val="22"/>
                <w:szCs w:val="22"/>
              </w:rPr>
            </w:pPr>
          </w:p>
          <w:p w14:paraId="23014DDA" w14:textId="77777777" w:rsidR="000A2B12" w:rsidRDefault="000A2B12" w:rsidP="005A2205">
            <w:pPr>
              <w:rPr>
                <w:rFonts w:ascii="Arial" w:hAnsi="Arial" w:cs="Arial"/>
                <w:sz w:val="22"/>
                <w:szCs w:val="22"/>
              </w:rPr>
            </w:pPr>
          </w:p>
          <w:p w14:paraId="04146D7B" w14:textId="77777777" w:rsidR="000A2B12" w:rsidRDefault="000A2B12" w:rsidP="000877C4">
            <w:pPr>
              <w:jc w:val="right"/>
              <w:rPr>
                <w:rFonts w:ascii="Arial" w:hAnsi="Arial" w:cs="Arial"/>
                <w:sz w:val="22"/>
                <w:szCs w:val="22"/>
              </w:rPr>
            </w:pPr>
          </w:p>
          <w:p w14:paraId="1EB8AD86" w14:textId="77777777" w:rsidR="000A2B12" w:rsidRPr="000877C4" w:rsidRDefault="000A2B12" w:rsidP="000877C4">
            <w:pPr>
              <w:jc w:val="right"/>
              <w:rPr>
                <w:rFonts w:ascii="Arial" w:hAnsi="Arial" w:cs="Arial"/>
                <w:sz w:val="22"/>
                <w:szCs w:val="22"/>
              </w:rPr>
            </w:pPr>
          </w:p>
          <w:p w14:paraId="2DE5BD1B"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61947CF6" w14:textId="77777777" w:rsidR="000A2B12" w:rsidRPr="005A2205" w:rsidRDefault="000A2B12" w:rsidP="000877C4">
            <w:pPr>
              <w:jc w:val="center"/>
              <w:rPr>
                <w:rFonts w:ascii="Arial" w:hAnsi="Arial" w:cs="Arial"/>
                <w:sz w:val="22"/>
                <w:szCs w:val="22"/>
              </w:rPr>
            </w:pPr>
          </w:p>
          <w:p w14:paraId="188AE680" w14:textId="77777777" w:rsidR="000A2B12" w:rsidRPr="005A2205" w:rsidRDefault="000A2B12" w:rsidP="000877C4">
            <w:pPr>
              <w:jc w:val="center"/>
              <w:rPr>
                <w:rFonts w:ascii="Arial" w:hAnsi="Arial" w:cs="Arial"/>
                <w:sz w:val="22"/>
                <w:szCs w:val="22"/>
              </w:rPr>
            </w:pPr>
          </w:p>
          <w:p w14:paraId="23B97D04" w14:textId="77777777" w:rsidR="000A2B12" w:rsidRPr="005A2205" w:rsidRDefault="000A2B12"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1DFDC4FE" w14:textId="77777777" w:rsidR="000A2B12" w:rsidRPr="000877C4" w:rsidRDefault="000A2B12" w:rsidP="000877C4">
            <w:pPr>
              <w:jc w:val="center"/>
              <w:rPr>
                <w:rFonts w:ascii="Arial" w:hAnsi="Arial" w:cs="Arial"/>
                <w:sz w:val="22"/>
                <w:szCs w:val="22"/>
              </w:rPr>
            </w:pPr>
          </w:p>
        </w:tc>
      </w:tr>
      <w:tr w:rsidR="000A2B12" w:rsidRPr="000877C4" w14:paraId="0BBB0186" w14:textId="77777777" w:rsidTr="003C516F">
        <w:trPr>
          <w:trHeight w:val="183"/>
        </w:trPr>
        <w:tc>
          <w:tcPr>
            <w:tcW w:w="720" w:type="dxa"/>
            <w:vMerge/>
          </w:tcPr>
          <w:p w14:paraId="29343EC4"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458B201"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69B1B12B" w14:textId="77777777" w:rsidR="000A2B12" w:rsidRPr="000877C4" w:rsidRDefault="000A2B12" w:rsidP="000877C4">
            <w:pPr>
              <w:jc w:val="center"/>
              <w:rPr>
                <w:rFonts w:ascii="Arial" w:hAnsi="Arial" w:cs="Arial"/>
                <w:sz w:val="22"/>
                <w:szCs w:val="22"/>
              </w:rPr>
            </w:pPr>
          </w:p>
        </w:tc>
        <w:tc>
          <w:tcPr>
            <w:tcW w:w="1560" w:type="dxa"/>
            <w:vMerge/>
            <w:shd w:val="clear" w:color="auto" w:fill="auto"/>
          </w:tcPr>
          <w:p w14:paraId="60E6B289" w14:textId="77777777" w:rsidR="000A2B12" w:rsidRPr="000877C4" w:rsidRDefault="000A2B12" w:rsidP="000877C4">
            <w:pPr>
              <w:jc w:val="right"/>
              <w:rPr>
                <w:rFonts w:ascii="Arial" w:hAnsi="Arial" w:cs="Arial"/>
                <w:sz w:val="22"/>
                <w:szCs w:val="22"/>
              </w:rPr>
            </w:pPr>
          </w:p>
        </w:tc>
        <w:tc>
          <w:tcPr>
            <w:tcW w:w="899" w:type="dxa"/>
            <w:shd w:val="clear" w:color="auto" w:fill="auto"/>
          </w:tcPr>
          <w:p w14:paraId="0D5C0B89" w14:textId="77777777" w:rsidR="000A2B12" w:rsidRPr="000877C4" w:rsidRDefault="000A2B12" w:rsidP="000877C4">
            <w:pPr>
              <w:jc w:val="right"/>
              <w:rPr>
                <w:rFonts w:ascii="Arial" w:hAnsi="Arial" w:cs="Arial"/>
                <w:sz w:val="22"/>
                <w:szCs w:val="22"/>
              </w:rPr>
            </w:pPr>
          </w:p>
          <w:p w14:paraId="1F33517A"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0EC96C79" w14:textId="77777777" w:rsidR="000A2B12" w:rsidRPr="000877C4" w:rsidRDefault="000A2B12" w:rsidP="000877C4">
            <w:pPr>
              <w:jc w:val="right"/>
              <w:rPr>
                <w:rFonts w:ascii="Arial" w:hAnsi="Arial" w:cs="Arial"/>
                <w:sz w:val="22"/>
                <w:szCs w:val="22"/>
              </w:rPr>
            </w:pPr>
          </w:p>
        </w:tc>
        <w:tc>
          <w:tcPr>
            <w:tcW w:w="1447" w:type="dxa"/>
            <w:vMerge/>
          </w:tcPr>
          <w:p w14:paraId="60530571" w14:textId="77777777" w:rsidR="000A2B12" w:rsidRPr="000877C4" w:rsidRDefault="000A2B12" w:rsidP="000877C4">
            <w:pPr>
              <w:jc w:val="center"/>
              <w:rPr>
                <w:rFonts w:ascii="Arial" w:hAnsi="Arial" w:cs="Arial"/>
                <w:color w:val="FF0000"/>
                <w:sz w:val="22"/>
                <w:szCs w:val="22"/>
              </w:rPr>
            </w:pPr>
          </w:p>
        </w:tc>
        <w:tc>
          <w:tcPr>
            <w:tcW w:w="1793" w:type="dxa"/>
            <w:vMerge/>
          </w:tcPr>
          <w:p w14:paraId="6C04B5B0" w14:textId="77777777" w:rsidR="000A2B12" w:rsidRPr="000877C4" w:rsidRDefault="000A2B12" w:rsidP="000877C4">
            <w:pPr>
              <w:jc w:val="center"/>
              <w:rPr>
                <w:rFonts w:ascii="Arial" w:hAnsi="Arial" w:cs="Arial"/>
                <w:sz w:val="22"/>
                <w:szCs w:val="22"/>
              </w:rPr>
            </w:pPr>
          </w:p>
        </w:tc>
      </w:tr>
      <w:tr w:rsidR="000A2B12" w:rsidRPr="000877C4" w14:paraId="0133FDE0" w14:textId="77777777" w:rsidTr="003C516F">
        <w:trPr>
          <w:trHeight w:val="183"/>
        </w:trPr>
        <w:tc>
          <w:tcPr>
            <w:tcW w:w="720" w:type="dxa"/>
            <w:vMerge w:val="restart"/>
          </w:tcPr>
          <w:p w14:paraId="20362A67" w14:textId="77777777" w:rsidR="000A2B12" w:rsidRDefault="000A2B12" w:rsidP="00C656DA">
            <w:pPr>
              <w:spacing w:line="240" w:lineRule="atLeast"/>
              <w:jc w:val="center"/>
              <w:rPr>
                <w:rFonts w:ascii="Arial" w:hAnsi="Arial" w:cs="Arial"/>
                <w:sz w:val="22"/>
                <w:szCs w:val="22"/>
              </w:rPr>
            </w:pPr>
          </w:p>
          <w:p w14:paraId="59057826"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92</w:t>
            </w:r>
          </w:p>
        </w:tc>
        <w:tc>
          <w:tcPr>
            <w:tcW w:w="1350" w:type="dxa"/>
            <w:gridSpan w:val="3"/>
            <w:vMerge/>
            <w:shd w:val="clear" w:color="auto" w:fill="auto"/>
          </w:tcPr>
          <w:p w14:paraId="41DF35A0"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2B192394" w14:textId="77777777" w:rsidR="000A2B12" w:rsidRPr="00DE5A8D" w:rsidRDefault="000A2B12" w:rsidP="000877C4">
            <w:pPr>
              <w:jc w:val="center"/>
              <w:rPr>
                <w:rFonts w:ascii="Arial" w:hAnsi="Arial" w:cs="Arial"/>
              </w:rPr>
            </w:pPr>
          </w:p>
          <w:p w14:paraId="7E76A02E" w14:textId="77777777" w:rsidR="000A2B12" w:rsidRPr="00DE5A8D" w:rsidRDefault="000A2B12" w:rsidP="000877C4">
            <w:pPr>
              <w:jc w:val="center"/>
              <w:rPr>
                <w:rFonts w:ascii="Arial" w:hAnsi="Arial" w:cs="Arial"/>
              </w:rPr>
            </w:pPr>
            <w:r w:rsidRPr="00DE5A8D">
              <w:rPr>
                <w:rFonts w:ascii="Arial" w:hAnsi="Arial" w:cs="Arial"/>
              </w:rPr>
              <w:t>śr. 81-90 cm</w:t>
            </w:r>
          </w:p>
        </w:tc>
        <w:tc>
          <w:tcPr>
            <w:tcW w:w="1560" w:type="dxa"/>
            <w:vMerge w:val="restart"/>
            <w:shd w:val="clear" w:color="auto" w:fill="auto"/>
          </w:tcPr>
          <w:p w14:paraId="27EC067D" w14:textId="77777777" w:rsidR="000A2B12" w:rsidRPr="00A9258A" w:rsidRDefault="000A2B12" w:rsidP="000877C4">
            <w:pPr>
              <w:jc w:val="right"/>
              <w:rPr>
                <w:rFonts w:ascii="Arial" w:hAnsi="Arial" w:cs="Arial"/>
                <w:sz w:val="18"/>
                <w:szCs w:val="18"/>
              </w:rPr>
            </w:pPr>
          </w:p>
          <w:p w14:paraId="24C1B3F7" w14:textId="77777777" w:rsidR="000A2B12" w:rsidRDefault="000A2B12" w:rsidP="000877C4">
            <w:pPr>
              <w:jc w:val="right"/>
              <w:rPr>
                <w:rFonts w:ascii="Arial" w:hAnsi="Arial" w:cs="Arial"/>
                <w:sz w:val="18"/>
                <w:szCs w:val="18"/>
              </w:rPr>
            </w:pPr>
          </w:p>
          <w:p w14:paraId="3621DA4E" w14:textId="77777777" w:rsidR="000A2B12" w:rsidRPr="00A9258A" w:rsidRDefault="000A2B12" w:rsidP="000877C4">
            <w:pPr>
              <w:jc w:val="right"/>
              <w:rPr>
                <w:rFonts w:ascii="Arial" w:hAnsi="Arial" w:cs="Arial"/>
                <w:sz w:val="18"/>
                <w:szCs w:val="18"/>
              </w:rPr>
            </w:pPr>
          </w:p>
          <w:p w14:paraId="4BC0B86E" w14:textId="77777777" w:rsidR="000A2B12" w:rsidRDefault="000A2B12" w:rsidP="000877C4">
            <w:pPr>
              <w:jc w:val="right"/>
              <w:rPr>
                <w:rFonts w:ascii="Arial" w:hAnsi="Arial" w:cs="Arial"/>
                <w:sz w:val="18"/>
                <w:szCs w:val="18"/>
              </w:rPr>
            </w:pPr>
          </w:p>
          <w:p w14:paraId="3B70227D" w14:textId="77777777" w:rsidR="000A2B12" w:rsidRPr="00A9258A" w:rsidRDefault="000A2B12" w:rsidP="000877C4">
            <w:pPr>
              <w:jc w:val="right"/>
              <w:rPr>
                <w:rFonts w:ascii="Arial" w:hAnsi="Arial" w:cs="Arial"/>
                <w:sz w:val="18"/>
                <w:szCs w:val="18"/>
              </w:rPr>
            </w:pPr>
          </w:p>
          <w:p w14:paraId="57E7D6AC"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74236656" w14:textId="77777777" w:rsidR="000A2B12" w:rsidRPr="000877C4" w:rsidRDefault="000A2B12" w:rsidP="000877C4">
            <w:pPr>
              <w:jc w:val="right"/>
              <w:rPr>
                <w:rFonts w:ascii="Arial" w:hAnsi="Arial" w:cs="Arial"/>
                <w:sz w:val="22"/>
                <w:szCs w:val="22"/>
              </w:rPr>
            </w:pPr>
          </w:p>
          <w:p w14:paraId="0D19F9FD"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898256B" w14:textId="77777777" w:rsidR="000A2B12" w:rsidRPr="00A9258A" w:rsidRDefault="000A2B12" w:rsidP="000877C4">
            <w:pPr>
              <w:jc w:val="right"/>
              <w:rPr>
                <w:rFonts w:ascii="Arial" w:hAnsi="Arial" w:cs="Arial"/>
                <w:sz w:val="18"/>
                <w:szCs w:val="18"/>
              </w:rPr>
            </w:pPr>
          </w:p>
          <w:p w14:paraId="3FE050CA" w14:textId="77777777" w:rsidR="000A2B12" w:rsidRPr="00A9258A" w:rsidRDefault="000A2B12" w:rsidP="000877C4">
            <w:pPr>
              <w:jc w:val="right"/>
              <w:rPr>
                <w:rFonts w:ascii="Arial" w:hAnsi="Arial" w:cs="Arial"/>
                <w:sz w:val="18"/>
                <w:szCs w:val="18"/>
              </w:rPr>
            </w:pPr>
          </w:p>
          <w:p w14:paraId="1B8823D6" w14:textId="77777777" w:rsidR="000A2B12" w:rsidRDefault="000A2B12" w:rsidP="000877C4">
            <w:pPr>
              <w:jc w:val="right"/>
              <w:rPr>
                <w:rFonts w:ascii="Arial" w:hAnsi="Arial" w:cs="Arial"/>
                <w:sz w:val="18"/>
                <w:szCs w:val="18"/>
              </w:rPr>
            </w:pPr>
          </w:p>
          <w:p w14:paraId="50D38309" w14:textId="77777777" w:rsidR="000A2B12" w:rsidRPr="00A9258A" w:rsidRDefault="000A2B12" w:rsidP="000877C4">
            <w:pPr>
              <w:jc w:val="right"/>
              <w:rPr>
                <w:rFonts w:ascii="Arial" w:hAnsi="Arial" w:cs="Arial"/>
                <w:sz w:val="18"/>
                <w:szCs w:val="18"/>
              </w:rPr>
            </w:pPr>
          </w:p>
          <w:p w14:paraId="5D56D63F" w14:textId="77777777" w:rsidR="000A2B12" w:rsidRPr="00A9258A" w:rsidRDefault="000A2B12" w:rsidP="00A9258A">
            <w:pPr>
              <w:rPr>
                <w:rFonts w:ascii="Arial" w:hAnsi="Arial" w:cs="Arial"/>
                <w:sz w:val="18"/>
                <w:szCs w:val="18"/>
              </w:rPr>
            </w:pPr>
          </w:p>
          <w:p w14:paraId="676610E4"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51A2EB25" w14:textId="77777777" w:rsidR="000A2B12" w:rsidRPr="005A2205" w:rsidRDefault="000A2B12" w:rsidP="000877C4">
            <w:pPr>
              <w:jc w:val="center"/>
              <w:rPr>
                <w:rFonts w:ascii="Arial" w:hAnsi="Arial" w:cs="Arial"/>
                <w:sz w:val="22"/>
                <w:szCs w:val="22"/>
              </w:rPr>
            </w:pPr>
          </w:p>
          <w:p w14:paraId="7223CEFE" w14:textId="77777777" w:rsidR="000A2B12" w:rsidRPr="005A2205" w:rsidRDefault="000A2B12" w:rsidP="000877C4">
            <w:pPr>
              <w:jc w:val="center"/>
              <w:rPr>
                <w:rFonts w:ascii="Arial" w:hAnsi="Arial" w:cs="Arial"/>
                <w:sz w:val="22"/>
                <w:szCs w:val="22"/>
              </w:rPr>
            </w:pPr>
          </w:p>
          <w:p w14:paraId="62C8DD55" w14:textId="77777777" w:rsidR="000A2B12" w:rsidRPr="005A2205" w:rsidRDefault="000A2B12"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4EDFF7D8" w14:textId="77777777" w:rsidR="000A2B12" w:rsidRPr="000877C4" w:rsidRDefault="000A2B12" w:rsidP="000877C4">
            <w:pPr>
              <w:jc w:val="center"/>
              <w:rPr>
                <w:rFonts w:ascii="Arial" w:hAnsi="Arial" w:cs="Arial"/>
                <w:sz w:val="22"/>
                <w:szCs w:val="22"/>
              </w:rPr>
            </w:pPr>
          </w:p>
        </w:tc>
      </w:tr>
      <w:tr w:rsidR="000A2B12" w:rsidRPr="000877C4" w14:paraId="3FB53DE4" w14:textId="77777777" w:rsidTr="003C516F">
        <w:trPr>
          <w:trHeight w:val="183"/>
        </w:trPr>
        <w:tc>
          <w:tcPr>
            <w:tcW w:w="720" w:type="dxa"/>
            <w:vMerge/>
          </w:tcPr>
          <w:p w14:paraId="429F3D23" w14:textId="77777777" w:rsidR="000A2B12" w:rsidRPr="000877C4" w:rsidRDefault="000A2B12"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1F93B7C"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016BEC34" w14:textId="77777777" w:rsidR="000A2B12" w:rsidRPr="00DE5A8D" w:rsidRDefault="000A2B12" w:rsidP="000877C4">
            <w:pPr>
              <w:jc w:val="center"/>
              <w:rPr>
                <w:rFonts w:ascii="Arial" w:hAnsi="Arial" w:cs="Arial"/>
              </w:rPr>
            </w:pPr>
          </w:p>
        </w:tc>
        <w:tc>
          <w:tcPr>
            <w:tcW w:w="1560" w:type="dxa"/>
            <w:vMerge/>
            <w:shd w:val="clear" w:color="auto" w:fill="auto"/>
          </w:tcPr>
          <w:p w14:paraId="24512696" w14:textId="77777777" w:rsidR="000A2B12" w:rsidRPr="00A9258A" w:rsidRDefault="000A2B12" w:rsidP="000877C4">
            <w:pPr>
              <w:jc w:val="right"/>
              <w:rPr>
                <w:rFonts w:ascii="Arial" w:hAnsi="Arial" w:cs="Arial"/>
                <w:sz w:val="18"/>
                <w:szCs w:val="18"/>
              </w:rPr>
            </w:pPr>
          </w:p>
        </w:tc>
        <w:tc>
          <w:tcPr>
            <w:tcW w:w="899" w:type="dxa"/>
            <w:shd w:val="clear" w:color="auto" w:fill="auto"/>
          </w:tcPr>
          <w:p w14:paraId="58421BF6" w14:textId="77777777" w:rsidR="000A2B12" w:rsidRPr="000877C4" w:rsidRDefault="000A2B12" w:rsidP="000877C4">
            <w:pPr>
              <w:jc w:val="right"/>
              <w:rPr>
                <w:rFonts w:ascii="Arial" w:hAnsi="Arial" w:cs="Arial"/>
                <w:sz w:val="22"/>
                <w:szCs w:val="22"/>
              </w:rPr>
            </w:pPr>
          </w:p>
          <w:p w14:paraId="7B379F0B"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FDD5618" w14:textId="77777777" w:rsidR="000A2B12" w:rsidRPr="00A9258A" w:rsidRDefault="000A2B12" w:rsidP="000877C4">
            <w:pPr>
              <w:jc w:val="right"/>
              <w:rPr>
                <w:rFonts w:ascii="Arial" w:hAnsi="Arial" w:cs="Arial"/>
                <w:sz w:val="18"/>
                <w:szCs w:val="18"/>
              </w:rPr>
            </w:pPr>
          </w:p>
        </w:tc>
        <w:tc>
          <w:tcPr>
            <w:tcW w:w="1447" w:type="dxa"/>
            <w:vMerge/>
          </w:tcPr>
          <w:p w14:paraId="093C9C2E" w14:textId="77777777" w:rsidR="000A2B12" w:rsidRPr="005A2205" w:rsidRDefault="000A2B12" w:rsidP="000877C4">
            <w:pPr>
              <w:jc w:val="center"/>
              <w:rPr>
                <w:rFonts w:ascii="Arial" w:hAnsi="Arial" w:cs="Arial"/>
                <w:sz w:val="22"/>
                <w:szCs w:val="22"/>
              </w:rPr>
            </w:pPr>
          </w:p>
        </w:tc>
        <w:tc>
          <w:tcPr>
            <w:tcW w:w="1793" w:type="dxa"/>
            <w:vMerge/>
          </w:tcPr>
          <w:p w14:paraId="754052CB" w14:textId="77777777" w:rsidR="000A2B12" w:rsidRPr="000877C4" w:rsidRDefault="000A2B12" w:rsidP="000877C4">
            <w:pPr>
              <w:jc w:val="center"/>
              <w:rPr>
                <w:rFonts w:ascii="Arial" w:hAnsi="Arial" w:cs="Arial"/>
                <w:sz w:val="22"/>
                <w:szCs w:val="22"/>
              </w:rPr>
            </w:pPr>
          </w:p>
        </w:tc>
      </w:tr>
      <w:tr w:rsidR="000A2B12" w:rsidRPr="000877C4" w14:paraId="798F3D39" w14:textId="77777777" w:rsidTr="003C516F">
        <w:trPr>
          <w:trHeight w:val="183"/>
        </w:trPr>
        <w:tc>
          <w:tcPr>
            <w:tcW w:w="720" w:type="dxa"/>
            <w:vMerge w:val="restart"/>
          </w:tcPr>
          <w:p w14:paraId="27142F51" w14:textId="77777777" w:rsidR="000A2B12" w:rsidRDefault="000A2B12" w:rsidP="00C656DA">
            <w:pPr>
              <w:spacing w:line="240" w:lineRule="atLeast"/>
              <w:jc w:val="center"/>
              <w:rPr>
                <w:rFonts w:ascii="Arial" w:hAnsi="Arial" w:cs="Arial"/>
                <w:sz w:val="22"/>
                <w:szCs w:val="22"/>
              </w:rPr>
            </w:pPr>
          </w:p>
          <w:p w14:paraId="4C6807F3" w14:textId="77777777" w:rsidR="000A2B12" w:rsidRPr="000877C4" w:rsidRDefault="000A2B12" w:rsidP="00C656DA">
            <w:pPr>
              <w:spacing w:line="240" w:lineRule="atLeast"/>
              <w:jc w:val="center"/>
              <w:rPr>
                <w:rFonts w:ascii="Arial" w:hAnsi="Arial" w:cs="Arial"/>
                <w:sz w:val="22"/>
                <w:szCs w:val="22"/>
              </w:rPr>
            </w:pPr>
            <w:r>
              <w:rPr>
                <w:rFonts w:ascii="Arial" w:hAnsi="Arial" w:cs="Arial"/>
                <w:sz w:val="22"/>
                <w:szCs w:val="22"/>
              </w:rPr>
              <w:t>93</w:t>
            </w:r>
          </w:p>
        </w:tc>
        <w:tc>
          <w:tcPr>
            <w:tcW w:w="1350" w:type="dxa"/>
            <w:gridSpan w:val="3"/>
            <w:vMerge/>
            <w:shd w:val="clear" w:color="auto" w:fill="auto"/>
          </w:tcPr>
          <w:p w14:paraId="4E05C0BB" w14:textId="77777777" w:rsidR="000A2B12" w:rsidRPr="000877C4" w:rsidRDefault="000A2B12" w:rsidP="000877C4">
            <w:pPr>
              <w:jc w:val="center"/>
              <w:rPr>
                <w:rFonts w:ascii="Arial" w:hAnsi="Arial" w:cs="Arial"/>
                <w:sz w:val="22"/>
                <w:szCs w:val="22"/>
              </w:rPr>
            </w:pPr>
          </w:p>
        </w:tc>
        <w:tc>
          <w:tcPr>
            <w:tcW w:w="1305" w:type="dxa"/>
            <w:vMerge w:val="restart"/>
            <w:shd w:val="clear" w:color="auto" w:fill="auto"/>
          </w:tcPr>
          <w:p w14:paraId="4DBF9C66" w14:textId="77777777" w:rsidR="000A2B12" w:rsidRPr="00DE5A8D" w:rsidRDefault="000A2B12" w:rsidP="000877C4">
            <w:pPr>
              <w:jc w:val="center"/>
              <w:rPr>
                <w:rFonts w:ascii="Arial" w:hAnsi="Arial" w:cs="Arial"/>
              </w:rPr>
            </w:pPr>
          </w:p>
          <w:p w14:paraId="4ADFE66C" w14:textId="77777777" w:rsidR="000A2B12" w:rsidRPr="00DE5A8D" w:rsidRDefault="000A2B12" w:rsidP="000877C4">
            <w:pPr>
              <w:jc w:val="center"/>
              <w:rPr>
                <w:rFonts w:ascii="Arial" w:hAnsi="Arial" w:cs="Arial"/>
              </w:rPr>
            </w:pPr>
            <w:r w:rsidRPr="00DE5A8D">
              <w:rPr>
                <w:rFonts w:ascii="Arial" w:hAnsi="Arial" w:cs="Arial"/>
              </w:rPr>
              <w:t>śr. 91-100 cm</w:t>
            </w:r>
          </w:p>
        </w:tc>
        <w:tc>
          <w:tcPr>
            <w:tcW w:w="1560" w:type="dxa"/>
            <w:vMerge w:val="restart"/>
            <w:shd w:val="clear" w:color="auto" w:fill="auto"/>
          </w:tcPr>
          <w:p w14:paraId="0A979042" w14:textId="77777777" w:rsidR="000A2B12" w:rsidRPr="00A9258A" w:rsidRDefault="000A2B12" w:rsidP="000877C4">
            <w:pPr>
              <w:jc w:val="right"/>
              <w:rPr>
                <w:rFonts w:ascii="Arial" w:hAnsi="Arial" w:cs="Arial"/>
                <w:sz w:val="18"/>
                <w:szCs w:val="18"/>
              </w:rPr>
            </w:pPr>
          </w:p>
          <w:p w14:paraId="7385F157" w14:textId="77777777" w:rsidR="000A2B12" w:rsidRPr="00A9258A" w:rsidRDefault="000A2B12" w:rsidP="000877C4">
            <w:pPr>
              <w:jc w:val="right"/>
              <w:rPr>
                <w:rFonts w:ascii="Arial" w:hAnsi="Arial" w:cs="Arial"/>
                <w:sz w:val="18"/>
                <w:szCs w:val="18"/>
              </w:rPr>
            </w:pPr>
          </w:p>
          <w:p w14:paraId="74888DBD" w14:textId="77777777" w:rsidR="000A2B12" w:rsidRDefault="000A2B12" w:rsidP="000877C4">
            <w:pPr>
              <w:jc w:val="right"/>
              <w:rPr>
                <w:rFonts w:ascii="Arial" w:hAnsi="Arial" w:cs="Arial"/>
                <w:sz w:val="18"/>
                <w:szCs w:val="18"/>
              </w:rPr>
            </w:pPr>
          </w:p>
          <w:p w14:paraId="35B284AC" w14:textId="77777777" w:rsidR="000A2B12" w:rsidRDefault="000A2B12" w:rsidP="000877C4">
            <w:pPr>
              <w:jc w:val="right"/>
              <w:rPr>
                <w:rFonts w:ascii="Arial" w:hAnsi="Arial" w:cs="Arial"/>
                <w:sz w:val="18"/>
                <w:szCs w:val="18"/>
              </w:rPr>
            </w:pPr>
          </w:p>
          <w:p w14:paraId="1C987B73" w14:textId="77777777" w:rsidR="000A2B12" w:rsidRPr="00A9258A" w:rsidRDefault="000A2B12" w:rsidP="000877C4">
            <w:pPr>
              <w:jc w:val="right"/>
              <w:rPr>
                <w:rFonts w:ascii="Arial" w:hAnsi="Arial" w:cs="Arial"/>
                <w:sz w:val="18"/>
                <w:szCs w:val="18"/>
              </w:rPr>
            </w:pPr>
          </w:p>
          <w:p w14:paraId="20C4B0C3"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34BDF558" w14:textId="77777777" w:rsidR="000A2B12" w:rsidRPr="000877C4" w:rsidRDefault="000A2B12" w:rsidP="000877C4">
            <w:pPr>
              <w:jc w:val="right"/>
              <w:rPr>
                <w:rFonts w:ascii="Arial" w:hAnsi="Arial" w:cs="Arial"/>
                <w:sz w:val="22"/>
                <w:szCs w:val="22"/>
              </w:rPr>
            </w:pPr>
          </w:p>
          <w:p w14:paraId="7679F5E6"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FDB7CF4" w14:textId="77777777" w:rsidR="000A2B12" w:rsidRPr="00A9258A" w:rsidRDefault="000A2B12" w:rsidP="000877C4">
            <w:pPr>
              <w:jc w:val="right"/>
              <w:rPr>
                <w:rFonts w:ascii="Arial" w:hAnsi="Arial" w:cs="Arial"/>
                <w:sz w:val="18"/>
                <w:szCs w:val="18"/>
              </w:rPr>
            </w:pPr>
          </w:p>
          <w:p w14:paraId="625574FB" w14:textId="77777777" w:rsidR="000A2B12" w:rsidRPr="00A9258A" w:rsidRDefault="000A2B12" w:rsidP="000877C4">
            <w:pPr>
              <w:jc w:val="right"/>
              <w:rPr>
                <w:rFonts w:ascii="Arial" w:hAnsi="Arial" w:cs="Arial"/>
                <w:sz w:val="18"/>
                <w:szCs w:val="18"/>
              </w:rPr>
            </w:pPr>
          </w:p>
          <w:p w14:paraId="0375A0F2" w14:textId="77777777" w:rsidR="000A2B12" w:rsidRPr="00A9258A" w:rsidRDefault="000A2B12" w:rsidP="000877C4">
            <w:pPr>
              <w:jc w:val="right"/>
              <w:rPr>
                <w:rFonts w:ascii="Arial" w:hAnsi="Arial" w:cs="Arial"/>
                <w:sz w:val="18"/>
                <w:szCs w:val="18"/>
              </w:rPr>
            </w:pPr>
          </w:p>
          <w:p w14:paraId="52AC1CA2" w14:textId="77777777" w:rsidR="000A2B12" w:rsidRDefault="000A2B12" w:rsidP="000877C4">
            <w:pPr>
              <w:jc w:val="right"/>
              <w:rPr>
                <w:rFonts w:ascii="Arial" w:hAnsi="Arial" w:cs="Arial"/>
                <w:sz w:val="18"/>
                <w:szCs w:val="18"/>
              </w:rPr>
            </w:pPr>
          </w:p>
          <w:p w14:paraId="2FD35FF3" w14:textId="77777777" w:rsidR="000A2B12" w:rsidRPr="00A9258A" w:rsidRDefault="000A2B12" w:rsidP="000877C4">
            <w:pPr>
              <w:jc w:val="right"/>
              <w:rPr>
                <w:rFonts w:ascii="Arial" w:hAnsi="Arial" w:cs="Arial"/>
                <w:sz w:val="18"/>
                <w:szCs w:val="18"/>
              </w:rPr>
            </w:pPr>
          </w:p>
          <w:p w14:paraId="5B14B2BC" w14:textId="77777777" w:rsidR="000A2B12" w:rsidRPr="00A9258A" w:rsidRDefault="000A2B12"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4419BEBF" w14:textId="77777777" w:rsidR="000A2B12" w:rsidRPr="005A2205" w:rsidRDefault="000A2B12" w:rsidP="000877C4">
            <w:pPr>
              <w:jc w:val="center"/>
              <w:rPr>
                <w:rFonts w:ascii="Arial" w:hAnsi="Arial" w:cs="Arial"/>
                <w:sz w:val="22"/>
                <w:szCs w:val="22"/>
              </w:rPr>
            </w:pPr>
          </w:p>
          <w:p w14:paraId="2AB7872B" w14:textId="77777777" w:rsidR="000A2B12" w:rsidRPr="005A2205" w:rsidRDefault="000A2B12" w:rsidP="000877C4">
            <w:pPr>
              <w:jc w:val="center"/>
              <w:rPr>
                <w:rFonts w:ascii="Arial" w:hAnsi="Arial" w:cs="Arial"/>
                <w:sz w:val="22"/>
                <w:szCs w:val="22"/>
              </w:rPr>
            </w:pPr>
          </w:p>
          <w:p w14:paraId="5DC95808" w14:textId="77777777" w:rsidR="000A2B12" w:rsidRPr="005A2205" w:rsidRDefault="000A2B12"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10431BD4" w14:textId="77777777" w:rsidR="000A2B12" w:rsidRPr="000877C4" w:rsidRDefault="000A2B12" w:rsidP="000877C4">
            <w:pPr>
              <w:jc w:val="center"/>
              <w:rPr>
                <w:rFonts w:ascii="Arial" w:hAnsi="Arial" w:cs="Arial"/>
                <w:sz w:val="22"/>
                <w:szCs w:val="22"/>
              </w:rPr>
            </w:pPr>
          </w:p>
        </w:tc>
      </w:tr>
      <w:tr w:rsidR="000A2B12" w:rsidRPr="000877C4" w14:paraId="5F42CBAC" w14:textId="77777777" w:rsidTr="003C516F">
        <w:trPr>
          <w:trHeight w:val="183"/>
        </w:trPr>
        <w:tc>
          <w:tcPr>
            <w:tcW w:w="720" w:type="dxa"/>
            <w:vMerge/>
          </w:tcPr>
          <w:p w14:paraId="072CB02B" w14:textId="77777777" w:rsidR="000A2B12" w:rsidRPr="000877C4" w:rsidRDefault="000A2B12" w:rsidP="000877C4">
            <w:pPr>
              <w:spacing w:line="240" w:lineRule="atLeast"/>
              <w:jc w:val="center"/>
              <w:rPr>
                <w:rFonts w:ascii="Arial" w:hAnsi="Arial" w:cs="Arial"/>
                <w:sz w:val="22"/>
                <w:szCs w:val="22"/>
              </w:rPr>
            </w:pPr>
          </w:p>
        </w:tc>
        <w:tc>
          <w:tcPr>
            <w:tcW w:w="1350" w:type="dxa"/>
            <w:gridSpan w:val="3"/>
            <w:vMerge/>
            <w:shd w:val="clear" w:color="auto" w:fill="auto"/>
          </w:tcPr>
          <w:p w14:paraId="586F09DB" w14:textId="77777777" w:rsidR="000A2B12" w:rsidRPr="000877C4" w:rsidRDefault="000A2B12" w:rsidP="000877C4">
            <w:pPr>
              <w:jc w:val="center"/>
              <w:rPr>
                <w:rFonts w:ascii="Arial" w:hAnsi="Arial" w:cs="Arial"/>
                <w:sz w:val="22"/>
                <w:szCs w:val="22"/>
              </w:rPr>
            </w:pPr>
          </w:p>
        </w:tc>
        <w:tc>
          <w:tcPr>
            <w:tcW w:w="1305" w:type="dxa"/>
            <w:vMerge/>
            <w:shd w:val="clear" w:color="auto" w:fill="auto"/>
          </w:tcPr>
          <w:p w14:paraId="36DA0527" w14:textId="77777777" w:rsidR="000A2B12" w:rsidRPr="00DE5A8D" w:rsidRDefault="000A2B12" w:rsidP="000877C4">
            <w:pPr>
              <w:jc w:val="center"/>
              <w:rPr>
                <w:rFonts w:ascii="Arial" w:hAnsi="Arial" w:cs="Arial"/>
              </w:rPr>
            </w:pPr>
          </w:p>
        </w:tc>
        <w:tc>
          <w:tcPr>
            <w:tcW w:w="1560" w:type="dxa"/>
            <w:vMerge/>
            <w:shd w:val="clear" w:color="auto" w:fill="auto"/>
          </w:tcPr>
          <w:p w14:paraId="650486E7" w14:textId="77777777" w:rsidR="000A2B12" w:rsidRPr="00A9258A" w:rsidRDefault="000A2B12" w:rsidP="000877C4">
            <w:pPr>
              <w:jc w:val="right"/>
              <w:rPr>
                <w:rFonts w:ascii="Arial" w:hAnsi="Arial" w:cs="Arial"/>
                <w:sz w:val="18"/>
                <w:szCs w:val="18"/>
              </w:rPr>
            </w:pPr>
          </w:p>
        </w:tc>
        <w:tc>
          <w:tcPr>
            <w:tcW w:w="899" w:type="dxa"/>
            <w:shd w:val="clear" w:color="auto" w:fill="auto"/>
          </w:tcPr>
          <w:p w14:paraId="79B82EAC" w14:textId="77777777" w:rsidR="000A2B12" w:rsidRPr="000877C4" w:rsidRDefault="000A2B12" w:rsidP="000877C4">
            <w:pPr>
              <w:jc w:val="right"/>
              <w:rPr>
                <w:rFonts w:ascii="Arial" w:hAnsi="Arial" w:cs="Arial"/>
                <w:sz w:val="22"/>
                <w:szCs w:val="22"/>
              </w:rPr>
            </w:pPr>
          </w:p>
          <w:p w14:paraId="29E365C3" w14:textId="77777777" w:rsidR="000A2B12" w:rsidRPr="000877C4" w:rsidRDefault="000A2B1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3C3A543" w14:textId="77777777" w:rsidR="000A2B12" w:rsidRPr="00A9258A" w:rsidRDefault="000A2B12" w:rsidP="000877C4">
            <w:pPr>
              <w:jc w:val="right"/>
              <w:rPr>
                <w:rFonts w:ascii="Arial" w:hAnsi="Arial" w:cs="Arial"/>
                <w:sz w:val="18"/>
                <w:szCs w:val="18"/>
              </w:rPr>
            </w:pPr>
          </w:p>
        </w:tc>
        <w:tc>
          <w:tcPr>
            <w:tcW w:w="1447" w:type="dxa"/>
            <w:vMerge/>
          </w:tcPr>
          <w:p w14:paraId="53A7B063" w14:textId="77777777" w:rsidR="000A2B12" w:rsidRPr="005A2205" w:rsidRDefault="000A2B12" w:rsidP="000877C4">
            <w:pPr>
              <w:jc w:val="center"/>
              <w:rPr>
                <w:rFonts w:ascii="Arial" w:hAnsi="Arial" w:cs="Arial"/>
                <w:sz w:val="22"/>
                <w:szCs w:val="22"/>
              </w:rPr>
            </w:pPr>
          </w:p>
        </w:tc>
        <w:tc>
          <w:tcPr>
            <w:tcW w:w="1793" w:type="dxa"/>
            <w:vMerge/>
          </w:tcPr>
          <w:p w14:paraId="6326B6E1" w14:textId="77777777" w:rsidR="000A2B12" w:rsidRPr="000877C4" w:rsidRDefault="000A2B12" w:rsidP="000877C4">
            <w:pPr>
              <w:jc w:val="center"/>
              <w:rPr>
                <w:rFonts w:ascii="Arial" w:hAnsi="Arial" w:cs="Arial"/>
                <w:sz w:val="22"/>
                <w:szCs w:val="22"/>
              </w:rPr>
            </w:pPr>
          </w:p>
        </w:tc>
      </w:tr>
      <w:tr w:rsidR="00C725C7" w:rsidRPr="000877C4" w14:paraId="28047B2A" w14:textId="77777777" w:rsidTr="003C516F">
        <w:trPr>
          <w:trHeight w:val="183"/>
        </w:trPr>
        <w:tc>
          <w:tcPr>
            <w:tcW w:w="720" w:type="dxa"/>
            <w:vMerge w:val="restart"/>
          </w:tcPr>
          <w:p w14:paraId="208C81F1" w14:textId="77777777" w:rsidR="00C725C7" w:rsidRDefault="00C725C7" w:rsidP="00C656DA">
            <w:pPr>
              <w:spacing w:line="240" w:lineRule="atLeast"/>
              <w:jc w:val="center"/>
              <w:rPr>
                <w:rFonts w:ascii="Arial" w:hAnsi="Arial" w:cs="Arial"/>
                <w:sz w:val="22"/>
                <w:szCs w:val="22"/>
              </w:rPr>
            </w:pPr>
          </w:p>
          <w:p w14:paraId="4961C913" w14:textId="77777777" w:rsidR="00C725C7" w:rsidRDefault="00C725C7" w:rsidP="00C656DA">
            <w:pPr>
              <w:spacing w:line="240" w:lineRule="atLeast"/>
              <w:jc w:val="center"/>
              <w:rPr>
                <w:rFonts w:ascii="Arial" w:hAnsi="Arial" w:cs="Arial"/>
                <w:sz w:val="22"/>
                <w:szCs w:val="22"/>
              </w:rPr>
            </w:pPr>
            <w:r>
              <w:rPr>
                <w:rFonts w:ascii="Arial" w:hAnsi="Arial" w:cs="Arial"/>
                <w:sz w:val="22"/>
                <w:szCs w:val="22"/>
              </w:rPr>
              <w:t>94</w:t>
            </w:r>
          </w:p>
          <w:p w14:paraId="476BC587" w14:textId="77777777" w:rsidR="00C725C7" w:rsidRPr="000877C4" w:rsidRDefault="00C725C7" w:rsidP="00C656DA">
            <w:pPr>
              <w:spacing w:line="240" w:lineRule="atLeast"/>
              <w:jc w:val="center"/>
              <w:rPr>
                <w:rFonts w:ascii="Arial" w:hAnsi="Arial" w:cs="Arial"/>
                <w:sz w:val="22"/>
                <w:szCs w:val="22"/>
              </w:rPr>
            </w:pPr>
          </w:p>
        </w:tc>
        <w:tc>
          <w:tcPr>
            <w:tcW w:w="1350" w:type="dxa"/>
            <w:gridSpan w:val="3"/>
            <w:vMerge/>
            <w:shd w:val="clear" w:color="auto" w:fill="auto"/>
          </w:tcPr>
          <w:p w14:paraId="0C85ADE7" w14:textId="77777777" w:rsidR="00C725C7" w:rsidRPr="000877C4" w:rsidRDefault="00C725C7" w:rsidP="000877C4">
            <w:pPr>
              <w:jc w:val="center"/>
              <w:rPr>
                <w:rFonts w:ascii="Arial" w:hAnsi="Arial" w:cs="Arial"/>
                <w:sz w:val="22"/>
                <w:szCs w:val="22"/>
              </w:rPr>
            </w:pPr>
          </w:p>
        </w:tc>
        <w:tc>
          <w:tcPr>
            <w:tcW w:w="1305" w:type="dxa"/>
            <w:vMerge w:val="restart"/>
            <w:shd w:val="clear" w:color="auto" w:fill="auto"/>
          </w:tcPr>
          <w:p w14:paraId="7F6D32EF" w14:textId="77777777" w:rsidR="00C725C7" w:rsidRPr="00DE5A8D" w:rsidRDefault="00C725C7" w:rsidP="000877C4">
            <w:pPr>
              <w:jc w:val="center"/>
              <w:rPr>
                <w:rFonts w:ascii="Arial" w:hAnsi="Arial" w:cs="Arial"/>
              </w:rPr>
            </w:pPr>
          </w:p>
          <w:p w14:paraId="1B47E79F" w14:textId="77777777" w:rsidR="00C725C7" w:rsidRPr="00DE5A8D" w:rsidRDefault="00C725C7" w:rsidP="000877C4">
            <w:pPr>
              <w:jc w:val="center"/>
              <w:rPr>
                <w:rFonts w:ascii="Arial" w:hAnsi="Arial" w:cs="Arial"/>
              </w:rPr>
            </w:pPr>
            <w:r w:rsidRPr="00DE5A8D">
              <w:rPr>
                <w:rFonts w:ascii="Arial" w:hAnsi="Arial" w:cs="Arial"/>
              </w:rPr>
              <w:t>śr. 101-110 cm</w:t>
            </w:r>
          </w:p>
        </w:tc>
        <w:tc>
          <w:tcPr>
            <w:tcW w:w="1560" w:type="dxa"/>
            <w:vMerge w:val="restart"/>
            <w:shd w:val="clear" w:color="auto" w:fill="auto"/>
          </w:tcPr>
          <w:p w14:paraId="308D8EB6" w14:textId="77777777" w:rsidR="00C725C7" w:rsidRPr="00A9258A" w:rsidRDefault="00C725C7" w:rsidP="000877C4">
            <w:pPr>
              <w:jc w:val="right"/>
              <w:rPr>
                <w:rFonts w:ascii="Arial" w:hAnsi="Arial" w:cs="Arial"/>
                <w:sz w:val="18"/>
                <w:szCs w:val="18"/>
              </w:rPr>
            </w:pPr>
          </w:p>
          <w:p w14:paraId="41A8AEB0" w14:textId="77777777" w:rsidR="00C725C7" w:rsidRDefault="00C725C7" w:rsidP="000877C4">
            <w:pPr>
              <w:jc w:val="right"/>
              <w:rPr>
                <w:rFonts w:ascii="Arial" w:hAnsi="Arial" w:cs="Arial"/>
                <w:sz w:val="18"/>
                <w:szCs w:val="18"/>
              </w:rPr>
            </w:pPr>
          </w:p>
          <w:p w14:paraId="7F427638" w14:textId="77777777" w:rsidR="00C725C7" w:rsidRDefault="00C725C7" w:rsidP="000877C4">
            <w:pPr>
              <w:jc w:val="right"/>
              <w:rPr>
                <w:rFonts w:ascii="Arial" w:hAnsi="Arial" w:cs="Arial"/>
                <w:sz w:val="18"/>
                <w:szCs w:val="18"/>
              </w:rPr>
            </w:pPr>
          </w:p>
          <w:p w14:paraId="33BE2BD8" w14:textId="77777777" w:rsidR="00C725C7" w:rsidRPr="00A9258A" w:rsidRDefault="00C725C7" w:rsidP="000877C4">
            <w:pPr>
              <w:jc w:val="right"/>
              <w:rPr>
                <w:rFonts w:ascii="Arial" w:hAnsi="Arial" w:cs="Arial"/>
                <w:sz w:val="18"/>
                <w:szCs w:val="18"/>
              </w:rPr>
            </w:pPr>
          </w:p>
          <w:p w14:paraId="21A4CDB8" w14:textId="77777777" w:rsidR="00C725C7" w:rsidRPr="00A9258A" w:rsidRDefault="00C725C7" w:rsidP="000877C4">
            <w:pPr>
              <w:jc w:val="right"/>
              <w:rPr>
                <w:rFonts w:ascii="Arial" w:hAnsi="Arial" w:cs="Arial"/>
                <w:sz w:val="18"/>
                <w:szCs w:val="18"/>
              </w:rPr>
            </w:pPr>
          </w:p>
          <w:p w14:paraId="4A74D3ED" w14:textId="77777777" w:rsidR="00C725C7" w:rsidRPr="00A9258A" w:rsidRDefault="00C725C7"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7EF2FAE5" w14:textId="77777777" w:rsidR="00C725C7" w:rsidRPr="000877C4" w:rsidRDefault="00C725C7" w:rsidP="000877C4">
            <w:pPr>
              <w:jc w:val="right"/>
              <w:rPr>
                <w:rFonts w:ascii="Arial" w:hAnsi="Arial" w:cs="Arial"/>
                <w:sz w:val="22"/>
                <w:szCs w:val="22"/>
              </w:rPr>
            </w:pPr>
          </w:p>
          <w:p w14:paraId="4A900E30" w14:textId="77777777" w:rsidR="00C725C7" w:rsidRPr="000877C4" w:rsidRDefault="00C725C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37D2FF7" w14:textId="77777777" w:rsidR="00C725C7" w:rsidRPr="00A9258A" w:rsidRDefault="00C725C7" w:rsidP="000877C4">
            <w:pPr>
              <w:jc w:val="right"/>
              <w:rPr>
                <w:rFonts w:ascii="Arial" w:hAnsi="Arial" w:cs="Arial"/>
                <w:sz w:val="18"/>
                <w:szCs w:val="18"/>
              </w:rPr>
            </w:pPr>
          </w:p>
          <w:p w14:paraId="44A5D91E" w14:textId="77777777" w:rsidR="00C725C7" w:rsidRPr="00A9258A" w:rsidRDefault="00C725C7" w:rsidP="000877C4">
            <w:pPr>
              <w:jc w:val="right"/>
              <w:rPr>
                <w:rFonts w:ascii="Arial" w:hAnsi="Arial" w:cs="Arial"/>
                <w:sz w:val="18"/>
                <w:szCs w:val="18"/>
              </w:rPr>
            </w:pPr>
          </w:p>
          <w:p w14:paraId="29872B31" w14:textId="77777777" w:rsidR="00C725C7" w:rsidRDefault="00C725C7" w:rsidP="00A9258A">
            <w:pPr>
              <w:rPr>
                <w:rFonts w:ascii="Arial" w:hAnsi="Arial" w:cs="Arial"/>
                <w:sz w:val="18"/>
                <w:szCs w:val="18"/>
              </w:rPr>
            </w:pPr>
          </w:p>
          <w:p w14:paraId="4190C1BB" w14:textId="77777777" w:rsidR="00C725C7" w:rsidRPr="00A9258A" w:rsidRDefault="00C725C7" w:rsidP="00A9258A">
            <w:pPr>
              <w:rPr>
                <w:rFonts w:ascii="Arial" w:hAnsi="Arial" w:cs="Arial"/>
                <w:sz w:val="18"/>
                <w:szCs w:val="18"/>
              </w:rPr>
            </w:pPr>
          </w:p>
          <w:p w14:paraId="6964EEFC" w14:textId="77777777" w:rsidR="00C725C7" w:rsidRPr="00A9258A" w:rsidRDefault="00C725C7" w:rsidP="000877C4">
            <w:pPr>
              <w:jc w:val="right"/>
              <w:rPr>
                <w:rFonts w:ascii="Arial" w:hAnsi="Arial" w:cs="Arial"/>
                <w:sz w:val="18"/>
                <w:szCs w:val="18"/>
              </w:rPr>
            </w:pPr>
          </w:p>
          <w:p w14:paraId="60312165" w14:textId="77777777" w:rsidR="00C725C7" w:rsidRPr="00A9258A" w:rsidRDefault="00C725C7"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57DB1674" w14:textId="77777777" w:rsidR="00C725C7" w:rsidRPr="005A2205" w:rsidRDefault="00C725C7" w:rsidP="000877C4">
            <w:pPr>
              <w:jc w:val="center"/>
              <w:rPr>
                <w:rFonts w:ascii="Arial" w:hAnsi="Arial" w:cs="Arial"/>
                <w:sz w:val="22"/>
                <w:szCs w:val="22"/>
              </w:rPr>
            </w:pPr>
          </w:p>
          <w:p w14:paraId="0AF93629" w14:textId="77777777" w:rsidR="00C725C7" w:rsidRPr="005A2205" w:rsidRDefault="00C725C7" w:rsidP="000877C4">
            <w:pPr>
              <w:jc w:val="center"/>
              <w:rPr>
                <w:rFonts w:ascii="Arial" w:hAnsi="Arial" w:cs="Arial"/>
                <w:sz w:val="22"/>
                <w:szCs w:val="22"/>
              </w:rPr>
            </w:pPr>
          </w:p>
          <w:p w14:paraId="159F8A74" w14:textId="77777777" w:rsidR="00C725C7" w:rsidRPr="005A2205" w:rsidRDefault="00C725C7"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248F4987" w14:textId="77777777" w:rsidR="00C725C7" w:rsidRPr="000877C4" w:rsidRDefault="00C725C7" w:rsidP="000877C4">
            <w:pPr>
              <w:jc w:val="center"/>
              <w:rPr>
                <w:rFonts w:ascii="Arial" w:hAnsi="Arial" w:cs="Arial"/>
                <w:sz w:val="22"/>
                <w:szCs w:val="22"/>
              </w:rPr>
            </w:pPr>
          </w:p>
        </w:tc>
      </w:tr>
      <w:tr w:rsidR="00C725C7" w:rsidRPr="000877C4" w14:paraId="488E41E2" w14:textId="77777777" w:rsidTr="003C516F">
        <w:trPr>
          <w:trHeight w:val="183"/>
        </w:trPr>
        <w:tc>
          <w:tcPr>
            <w:tcW w:w="720" w:type="dxa"/>
            <w:vMerge/>
          </w:tcPr>
          <w:p w14:paraId="4EF5B9CC" w14:textId="77777777" w:rsidR="00C725C7" w:rsidRPr="000877C4" w:rsidRDefault="00C725C7" w:rsidP="000877C4">
            <w:pPr>
              <w:spacing w:line="240" w:lineRule="atLeast"/>
              <w:jc w:val="center"/>
              <w:rPr>
                <w:rFonts w:ascii="Arial" w:hAnsi="Arial" w:cs="Arial"/>
                <w:sz w:val="22"/>
                <w:szCs w:val="22"/>
              </w:rPr>
            </w:pPr>
          </w:p>
        </w:tc>
        <w:tc>
          <w:tcPr>
            <w:tcW w:w="1350" w:type="dxa"/>
            <w:gridSpan w:val="3"/>
            <w:vMerge/>
            <w:shd w:val="clear" w:color="auto" w:fill="auto"/>
          </w:tcPr>
          <w:p w14:paraId="43E5A226" w14:textId="77777777" w:rsidR="00C725C7" w:rsidRPr="000877C4" w:rsidRDefault="00C725C7" w:rsidP="000877C4">
            <w:pPr>
              <w:jc w:val="center"/>
              <w:rPr>
                <w:rFonts w:ascii="Arial" w:hAnsi="Arial" w:cs="Arial"/>
                <w:sz w:val="22"/>
                <w:szCs w:val="22"/>
              </w:rPr>
            </w:pPr>
          </w:p>
        </w:tc>
        <w:tc>
          <w:tcPr>
            <w:tcW w:w="1305" w:type="dxa"/>
            <w:vMerge/>
            <w:shd w:val="clear" w:color="auto" w:fill="auto"/>
          </w:tcPr>
          <w:p w14:paraId="5B8A59E1" w14:textId="77777777" w:rsidR="00C725C7" w:rsidRPr="00DE5A8D" w:rsidRDefault="00C725C7" w:rsidP="000877C4">
            <w:pPr>
              <w:jc w:val="center"/>
              <w:rPr>
                <w:rFonts w:ascii="Arial" w:hAnsi="Arial" w:cs="Arial"/>
              </w:rPr>
            </w:pPr>
          </w:p>
        </w:tc>
        <w:tc>
          <w:tcPr>
            <w:tcW w:w="1560" w:type="dxa"/>
            <w:vMerge/>
            <w:shd w:val="clear" w:color="auto" w:fill="auto"/>
          </w:tcPr>
          <w:p w14:paraId="65A6F0EA" w14:textId="77777777" w:rsidR="00C725C7" w:rsidRPr="00A9258A" w:rsidRDefault="00C725C7" w:rsidP="000877C4">
            <w:pPr>
              <w:jc w:val="right"/>
              <w:rPr>
                <w:rFonts w:ascii="Arial" w:hAnsi="Arial" w:cs="Arial"/>
                <w:sz w:val="18"/>
                <w:szCs w:val="18"/>
              </w:rPr>
            </w:pPr>
          </w:p>
        </w:tc>
        <w:tc>
          <w:tcPr>
            <w:tcW w:w="899" w:type="dxa"/>
            <w:shd w:val="clear" w:color="auto" w:fill="auto"/>
          </w:tcPr>
          <w:p w14:paraId="50753B97" w14:textId="77777777" w:rsidR="00C725C7" w:rsidRPr="000877C4" w:rsidRDefault="00C725C7" w:rsidP="000877C4">
            <w:pPr>
              <w:jc w:val="right"/>
              <w:rPr>
                <w:rFonts w:ascii="Arial" w:hAnsi="Arial" w:cs="Arial"/>
                <w:sz w:val="22"/>
                <w:szCs w:val="22"/>
              </w:rPr>
            </w:pPr>
          </w:p>
          <w:p w14:paraId="3C7BEFFD" w14:textId="77777777" w:rsidR="00C725C7" w:rsidRPr="000877C4" w:rsidRDefault="00C725C7"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9B29878" w14:textId="77777777" w:rsidR="00C725C7" w:rsidRPr="00A9258A" w:rsidRDefault="00C725C7" w:rsidP="000877C4">
            <w:pPr>
              <w:jc w:val="right"/>
              <w:rPr>
                <w:rFonts w:ascii="Arial" w:hAnsi="Arial" w:cs="Arial"/>
                <w:sz w:val="18"/>
                <w:szCs w:val="18"/>
              </w:rPr>
            </w:pPr>
          </w:p>
        </w:tc>
        <w:tc>
          <w:tcPr>
            <w:tcW w:w="1447" w:type="dxa"/>
            <w:vMerge/>
          </w:tcPr>
          <w:p w14:paraId="53903272" w14:textId="77777777" w:rsidR="00C725C7" w:rsidRPr="005A2205" w:rsidRDefault="00C725C7" w:rsidP="000877C4">
            <w:pPr>
              <w:jc w:val="center"/>
              <w:rPr>
                <w:rFonts w:ascii="Arial" w:hAnsi="Arial" w:cs="Arial"/>
                <w:sz w:val="22"/>
                <w:szCs w:val="22"/>
              </w:rPr>
            </w:pPr>
          </w:p>
        </w:tc>
        <w:tc>
          <w:tcPr>
            <w:tcW w:w="1793" w:type="dxa"/>
            <w:vMerge/>
          </w:tcPr>
          <w:p w14:paraId="5DEC2D2F" w14:textId="77777777" w:rsidR="00C725C7" w:rsidRPr="000877C4" w:rsidRDefault="00C725C7" w:rsidP="000877C4">
            <w:pPr>
              <w:jc w:val="center"/>
              <w:rPr>
                <w:rFonts w:ascii="Arial" w:hAnsi="Arial" w:cs="Arial"/>
                <w:sz w:val="22"/>
                <w:szCs w:val="22"/>
              </w:rPr>
            </w:pPr>
          </w:p>
        </w:tc>
      </w:tr>
      <w:tr w:rsidR="00C725C7" w:rsidRPr="000877C4" w14:paraId="22608905" w14:textId="77777777" w:rsidTr="003C516F">
        <w:trPr>
          <w:trHeight w:val="183"/>
        </w:trPr>
        <w:tc>
          <w:tcPr>
            <w:tcW w:w="720" w:type="dxa"/>
            <w:vMerge w:val="restart"/>
          </w:tcPr>
          <w:p w14:paraId="148264D4" w14:textId="77777777" w:rsidR="00C725C7" w:rsidRDefault="00C725C7" w:rsidP="00C656DA">
            <w:pPr>
              <w:spacing w:line="240" w:lineRule="atLeast"/>
              <w:jc w:val="center"/>
              <w:rPr>
                <w:rFonts w:ascii="Arial" w:hAnsi="Arial" w:cs="Arial"/>
                <w:sz w:val="22"/>
                <w:szCs w:val="22"/>
              </w:rPr>
            </w:pPr>
          </w:p>
          <w:p w14:paraId="6962D7CE" w14:textId="77777777" w:rsidR="00C725C7" w:rsidRPr="000877C4" w:rsidRDefault="00C725C7" w:rsidP="00C656DA">
            <w:pPr>
              <w:spacing w:line="240" w:lineRule="atLeast"/>
              <w:jc w:val="center"/>
              <w:rPr>
                <w:rFonts w:ascii="Arial" w:hAnsi="Arial" w:cs="Arial"/>
                <w:sz w:val="22"/>
                <w:szCs w:val="22"/>
              </w:rPr>
            </w:pPr>
            <w:r>
              <w:rPr>
                <w:rFonts w:ascii="Arial" w:hAnsi="Arial" w:cs="Arial"/>
                <w:sz w:val="22"/>
                <w:szCs w:val="22"/>
              </w:rPr>
              <w:t>95</w:t>
            </w:r>
          </w:p>
        </w:tc>
        <w:tc>
          <w:tcPr>
            <w:tcW w:w="1350" w:type="dxa"/>
            <w:gridSpan w:val="3"/>
            <w:vMerge/>
            <w:shd w:val="clear" w:color="auto" w:fill="auto"/>
          </w:tcPr>
          <w:p w14:paraId="0FFDDBEC" w14:textId="77777777" w:rsidR="00C725C7" w:rsidRPr="000877C4" w:rsidRDefault="00C725C7" w:rsidP="000877C4">
            <w:pPr>
              <w:jc w:val="center"/>
              <w:rPr>
                <w:rFonts w:ascii="Arial" w:hAnsi="Arial" w:cs="Arial"/>
                <w:sz w:val="22"/>
                <w:szCs w:val="22"/>
              </w:rPr>
            </w:pPr>
          </w:p>
        </w:tc>
        <w:tc>
          <w:tcPr>
            <w:tcW w:w="1305" w:type="dxa"/>
            <w:vMerge w:val="restart"/>
            <w:shd w:val="clear" w:color="auto" w:fill="auto"/>
          </w:tcPr>
          <w:p w14:paraId="18EA974C" w14:textId="77777777" w:rsidR="00C725C7" w:rsidRPr="00DE5A8D" w:rsidRDefault="00C725C7" w:rsidP="000877C4">
            <w:pPr>
              <w:jc w:val="center"/>
              <w:rPr>
                <w:rFonts w:ascii="Arial" w:hAnsi="Arial" w:cs="Arial"/>
              </w:rPr>
            </w:pPr>
          </w:p>
          <w:p w14:paraId="7ABAF8AD" w14:textId="77777777" w:rsidR="00C725C7" w:rsidRPr="00DE5A8D" w:rsidRDefault="00C725C7" w:rsidP="000877C4">
            <w:pPr>
              <w:jc w:val="center"/>
              <w:rPr>
                <w:rFonts w:ascii="Arial" w:hAnsi="Arial" w:cs="Arial"/>
              </w:rPr>
            </w:pPr>
            <w:r w:rsidRPr="00DE5A8D">
              <w:rPr>
                <w:rFonts w:ascii="Arial" w:hAnsi="Arial" w:cs="Arial"/>
              </w:rPr>
              <w:t>śr. 111-120 cm</w:t>
            </w:r>
          </w:p>
        </w:tc>
        <w:tc>
          <w:tcPr>
            <w:tcW w:w="1560" w:type="dxa"/>
            <w:vMerge w:val="restart"/>
            <w:shd w:val="clear" w:color="auto" w:fill="auto"/>
          </w:tcPr>
          <w:p w14:paraId="71E2FC48" w14:textId="77777777" w:rsidR="00C725C7" w:rsidRPr="00A9258A" w:rsidRDefault="00C725C7" w:rsidP="000877C4">
            <w:pPr>
              <w:jc w:val="right"/>
              <w:rPr>
                <w:rFonts w:ascii="Arial" w:hAnsi="Arial" w:cs="Arial"/>
                <w:sz w:val="18"/>
                <w:szCs w:val="18"/>
              </w:rPr>
            </w:pPr>
          </w:p>
          <w:p w14:paraId="2BF544AD" w14:textId="77777777" w:rsidR="00C725C7" w:rsidRDefault="00C725C7" w:rsidP="000877C4">
            <w:pPr>
              <w:jc w:val="right"/>
              <w:rPr>
                <w:rFonts w:ascii="Arial" w:hAnsi="Arial" w:cs="Arial"/>
                <w:sz w:val="18"/>
                <w:szCs w:val="18"/>
              </w:rPr>
            </w:pPr>
          </w:p>
          <w:p w14:paraId="7B5877B0" w14:textId="77777777" w:rsidR="00C725C7" w:rsidRPr="00A9258A" w:rsidRDefault="00C725C7" w:rsidP="000877C4">
            <w:pPr>
              <w:jc w:val="right"/>
              <w:rPr>
                <w:rFonts w:ascii="Arial" w:hAnsi="Arial" w:cs="Arial"/>
                <w:sz w:val="18"/>
                <w:szCs w:val="18"/>
              </w:rPr>
            </w:pPr>
          </w:p>
          <w:p w14:paraId="0BF488C9" w14:textId="77777777" w:rsidR="00C725C7" w:rsidRPr="00A9258A" w:rsidRDefault="00C725C7" w:rsidP="000877C4">
            <w:pPr>
              <w:jc w:val="right"/>
              <w:rPr>
                <w:rFonts w:ascii="Arial" w:hAnsi="Arial" w:cs="Arial"/>
                <w:sz w:val="18"/>
                <w:szCs w:val="18"/>
              </w:rPr>
            </w:pPr>
          </w:p>
          <w:p w14:paraId="3F304596" w14:textId="77777777" w:rsidR="00C725C7" w:rsidRPr="00A9258A" w:rsidRDefault="00C725C7"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39EA58AB" w14:textId="77777777" w:rsidR="00C725C7" w:rsidRPr="000877C4" w:rsidRDefault="00C725C7" w:rsidP="000877C4">
            <w:pPr>
              <w:jc w:val="right"/>
              <w:rPr>
                <w:rFonts w:ascii="Arial" w:hAnsi="Arial" w:cs="Arial"/>
                <w:sz w:val="22"/>
                <w:szCs w:val="22"/>
              </w:rPr>
            </w:pPr>
          </w:p>
          <w:p w14:paraId="6E587568" w14:textId="77777777" w:rsidR="00C725C7" w:rsidRPr="000877C4" w:rsidRDefault="00C725C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29CF617" w14:textId="77777777" w:rsidR="00C725C7" w:rsidRPr="00A9258A" w:rsidRDefault="00C725C7" w:rsidP="000877C4">
            <w:pPr>
              <w:jc w:val="right"/>
              <w:rPr>
                <w:rFonts w:ascii="Arial" w:hAnsi="Arial" w:cs="Arial"/>
                <w:sz w:val="18"/>
                <w:szCs w:val="18"/>
              </w:rPr>
            </w:pPr>
          </w:p>
          <w:p w14:paraId="6A99ABFE" w14:textId="77777777" w:rsidR="00C725C7" w:rsidRPr="00A9258A" w:rsidRDefault="00C725C7" w:rsidP="000877C4">
            <w:pPr>
              <w:jc w:val="right"/>
              <w:rPr>
                <w:rFonts w:ascii="Arial" w:hAnsi="Arial" w:cs="Arial"/>
                <w:sz w:val="18"/>
                <w:szCs w:val="18"/>
              </w:rPr>
            </w:pPr>
          </w:p>
          <w:p w14:paraId="24680EBC" w14:textId="77777777" w:rsidR="00C725C7" w:rsidRPr="00A9258A" w:rsidRDefault="00C725C7" w:rsidP="00A9258A">
            <w:pPr>
              <w:rPr>
                <w:rFonts w:ascii="Arial" w:hAnsi="Arial" w:cs="Arial"/>
                <w:sz w:val="18"/>
                <w:szCs w:val="18"/>
              </w:rPr>
            </w:pPr>
          </w:p>
          <w:p w14:paraId="470A0582" w14:textId="77777777" w:rsidR="00C725C7" w:rsidRPr="00A9258A" w:rsidRDefault="00C725C7" w:rsidP="000877C4">
            <w:pPr>
              <w:jc w:val="right"/>
              <w:rPr>
                <w:rFonts w:ascii="Arial" w:hAnsi="Arial" w:cs="Arial"/>
                <w:sz w:val="18"/>
                <w:szCs w:val="18"/>
              </w:rPr>
            </w:pPr>
          </w:p>
          <w:p w14:paraId="66822371" w14:textId="77777777" w:rsidR="00C725C7" w:rsidRPr="00A9258A" w:rsidRDefault="00C725C7"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29969060" w14:textId="77777777" w:rsidR="00C725C7" w:rsidRPr="005A2205" w:rsidRDefault="00C725C7" w:rsidP="000877C4">
            <w:pPr>
              <w:jc w:val="center"/>
              <w:rPr>
                <w:rFonts w:ascii="Arial" w:hAnsi="Arial" w:cs="Arial"/>
                <w:sz w:val="22"/>
                <w:szCs w:val="22"/>
              </w:rPr>
            </w:pPr>
          </w:p>
          <w:p w14:paraId="102D830D" w14:textId="77777777" w:rsidR="00C725C7" w:rsidRPr="005A2205" w:rsidRDefault="00C725C7" w:rsidP="000877C4">
            <w:pPr>
              <w:jc w:val="center"/>
              <w:rPr>
                <w:rFonts w:ascii="Arial" w:hAnsi="Arial" w:cs="Arial"/>
                <w:sz w:val="22"/>
                <w:szCs w:val="22"/>
              </w:rPr>
            </w:pPr>
          </w:p>
          <w:p w14:paraId="3D094AD6" w14:textId="77777777" w:rsidR="00C725C7" w:rsidRPr="005A2205" w:rsidRDefault="00C725C7"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2888C7AA" w14:textId="77777777" w:rsidR="00C725C7" w:rsidRPr="000877C4" w:rsidRDefault="00C725C7" w:rsidP="000877C4">
            <w:pPr>
              <w:jc w:val="center"/>
              <w:rPr>
                <w:rFonts w:ascii="Arial" w:hAnsi="Arial" w:cs="Arial"/>
                <w:sz w:val="22"/>
                <w:szCs w:val="22"/>
              </w:rPr>
            </w:pPr>
          </w:p>
        </w:tc>
      </w:tr>
      <w:tr w:rsidR="00C725C7" w:rsidRPr="000877C4" w14:paraId="67F31DBE" w14:textId="77777777" w:rsidTr="003C516F">
        <w:trPr>
          <w:trHeight w:val="183"/>
        </w:trPr>
        <w:tc>
          <w:tcPr>
            <w:tcW w:w="720" w:type="dxa"/>
            <w:vMerge/>
          </w:tcPr>
          <w:p w14:paraId="6C754A7F" w14:textId="77777777" w:rsidR="00C725C7" w:rsidRPr="000877C4" w:rsidRDefault="00C725C7" w:rsidP="000877C4">
            <w:pPr>
              <w:spacing w:line="240" w:lineRule="atLeast"/>
              <w:jc w:val="center"/>
              <w:rPr>
                <w:rFonts w:ascii="Arial" w:hAnsi="Arial" w:cs="Arial"/>
                <w:sz w:val="22"/>
                <w:szCs w:val="22"/>
              </w:rPr>
            </w:pPr>
          </w:p>
        </w:tc>
        <w:tc>
          <w:tcPr>
            <w:tcW w:w="1350" w:type="dxa"/>
            <w:gridSpan w:val="3"/>
            <w:vMerge/>
            <w:shd w:val="clear" w:color="auto" w:fill="auto"/>
          </w:tcPr>
          <w:p w14:paraId="6AB7E77D" w14:textId="77777777" w:rsidR="00C725C7" w:rsidRPr="000877C4" w:rsidRDefault="00C725C7" w:rsidP="000877C4">
            <w:pPr>
              <w:jc w:val="center"/>
              <w:rPr>
                <w:rFonts w:ascii="Arial" w:hAnsi="Arial" w:cs="Arial"/>
                <w:sz w:val="22"/>
                <w:szCs w:val="22"/>
              </w:rPr>
            </w:pPr>
          </w:p>
        </w:tc>
        <w:tc>
          <w:tcPr>
            <w:tcW w:w="1305" w:type="dxa"/>
            <w:vMerge/>
            <w:shd w:val="clear" w:color="auto" w:fill="auto"/>
          </w:tcPr>
          <w:p w14:paraId="2C38A245" w14:textId="77777777" w:rsidR="00C725C7" w:rsidRPr="00DE5A8D" w:rsidRDefault="00C725C7" w:rsidP="000877C4">
            <w:pPr>
              <w:jc w:val="center"/>
              <w:rPr>
                <w:rFonts w:ascii="Arial" w:hAnsi="Arial" w:cs="Arial"/>
              </w:rPr>
            </w:pPr>
          </w:p>
        </w:tc>
        <w:tc>
          <w:tcPr>
            <w:tcW w:w="1560" w:type="dxa"/>
            <w:vMerge/>
            <w:shd w:val="clear" w:color="auto" w:fill="auto"/>
          </w:tcPr>
          <w:p w14:paraId="13B5EE36" w14:textId="77777777" w:rsidR="00C725C7" w:rsidRPr="00A9258A" w:rsidRDefault="00C725C7" w:rsidP="000877C4">
            <w:pPr>
              <w:jc w:val="right"/>
              <w:rPr>
                <w:rFonts w:ascii="Arial" w:hAnsi="Arial" w:cs="Arial"/>
                <w:sz w:val="18"/>
                <w:szCs w:val="18"/>
              </w:rPr>
            </w:pPr>
          </w:p>
        </w:tc>
        <w:tc>
          <w:tcPr>
            <w:tcW w:w="899" w:type="dxa"/>
            <w:shd w:val="clear" w:color="auto" w:fill="auto"/>
          </w:tcPr>
          <w:p w14:paraId="4580497C" w14:textId="77777777" w:rsidR="00C725C7" w:rsidRPr="000877C4" w:rsidRDefault="00C725C7" w:rsidP="000877C4">
            <w:pPr>
              <w:rPr>
                <w:rFonts w:ascii="Arial" w:hAnsi="Arial" w:cs="Arial"/>
                <w:sz w:val="22"/>
                <w:szCs w:val="22"/>
              </w:rPr>
            </w:pPr>
          </w:p>
          <w:p w14:paraId="658FF8E7" w14:textId="77777777" w:rsidR="00C725C7" w:rsidRPr="000877C4" w:rsidRDefault="00C725C7"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F4CB478" w14:textId="77777777" w:rsidR="00C725C7" w:rsidRPr="00A9258A" w:rsidRDefault="00C725C7" w:rsidP="000877C4">
            <w:pPr>
              <w:jc w:val="right"/>
              <w:rPr>
                <w:rFonts w:ascii="Arial" w:hAnsi="Arial" w:cs="Arial"/>
                <w:sz w:val="18"/>
                <w:szCs w:val="18"/>
              </w:rPr>
            </w:pPr>
          </w:p>
        </w:tc>
        <w:tc>
          <w:tcPr>
            <w:tcW w:w="1447" w:type="dxa"/>
            <w:vMerge/>
          </w:tcPr>
          <w:p w14:paraId="1CB457C8" w14:textId="77777777" w:rsidR="00C725C7" w:rsidRPr="005A2205" w:rsidRDefault="00C725C7" w:rsidP="000877C4">
            <w:pPr>
              <w:jc w:val="center"/>
              <w:rPr>
                <w:rFonts w:ascii="Arial" w:hAnsi="Arial" w:cs="Arial"/>
                <w:sz w:val="22"/>
                <w:szCs w:val="22"/>
              </w:rPr>
            </w:pPr>
          </w:p>
        </w:tc>
        <w:tc>
          <w:tcPr>
            <w:tcW w:w="1793" w:type="dxa"/>
            <w:vMerge/>
          </w:tcPr>
          <w:p w14:paraId="4D98549E" w14:textId="77777777" w:rsidR="00C725C7" w:rsidRPr="000877C4" w:rsidRDefault="00C725C7" w:rsidP="000877C4">
            <w:pPr>
              <w:jc w:val="center"/>
              <w:rPr>
                <w:rFonts w:ascii="Arial" w:hAnsi="Arial" w:cs="Arial"/>
                <w:sz w:val="22"/>
                <w:szCs w:val="22"/>
              </w:rPr>
            </w:pPr>
          </w:p>
        </w:tc>
      </w:tr>
      <w:tr w:rsidR="00C725C7" w:rsidRPr="000877C4" w14:paraId="13A917F6" w14:textId="77777777" w:rsidTr="003C516F">
        <w:trPr>
          <w:trHeight w:val="183"/>
        </w:trPr>
        <w:tc>
          <w:tcPr>
            <w:tcW w:w="720" w:type="dxa"/>
            <w:vMerge w:val="restart"/>
          </w:tcPr>
          <w:p w14:paraId="74C8F4E3" w14:textId="77777777" w:rsidR="00C725C7" w:rsidRDefault="00C725C7" w:rsidP="00C656DA">
            <w:pPr>
              <w:spacing w:line="240" w:lineRule="atLeast"/>
              <w:jc w:val="center"/>
              <w:rPr>
                <w:rFonts w:ascii="Arial" w:hAnsi="Arial" w:cs="Arial"/>
                <w:sz w:val="22"/>
                <w:szCs w:val="22"/>
              </w:rPr>
            </w:pPr>
          </w:p>
          <w:p w14:paraId="5C6793C3" w14:textId="77777777" w:rsidR="00C725C7" w:rsidRPr="000877C4" w:rsidRDefault="00C725C7" w:rsidP="00C656DA">
            <w:pPr>
              <w:spacing w:line="240" w:lineRule="atLeast"/>
              <w:jc w:val="center"/>
              <w:rPr>
                <w:rFonts w:ascii="Arial" w:hAnsi="Arial" w:cs="Arial"/>
                <w:sz w:val="22"/>
                <w:szCs w:val="22"/>
              </w:rPr>
            </w:pPr>
            <w:r>
              <w:rPr>
                <w:rFonts w:ascii="Arial" w:hAnsi="Arial" w:cs="Arial"/>
                <w:sz w:val="22"/>
                <w:szCs w:val="22"/>
              </w:rPr>
              <w:t>96</w:t>
            </w:r>
          </w:p>
        </w:tc>
        <w:tc>
          <w:tcPr>
            <w:tcW w:w="1350" w:type="dxa"/>
            <w:gridSpan w:val="3"/>
            <w:vMerge/>
            <w:shd w:val="clear" w:color="auto" w:fill="auto"/>
          </w:tcPr>
          <w:p w14:paraId="0C9C7DE1" w14:textId="77777777" w:rsidR="00C725C7" w:rsidRPr="000877C4" w:rsidRDefault="00C725C7" w:rsidP="000877C4">
            <w:pPr>
              <w:jc w:val="center"/>
              <w:rPr>
                <w:rFonts w:ascii="Arial" w:hAnsi="Arial" w:cs="Arial"/>
                <w:sz w:val="22"/>
                <w:szCs w:val="22"/>
              </w:rPr>
            </w:pPr>
          </w:p>
        </w:tc>
        <w:tc>
          <w:tcPr>
            <w:tcW w:w="1305" w:type="dxa"/>
            <w:vMerge w:val="restart"/>
            <w:shd w:val="clear" w:color="auto" w:fill="auto"/>
          </w:tcPr>
          <w:p w14:paraId="6A95D2A3" w14:textId="77777777" w:rsidR="00C725C7" w:rsidRPr="00DE5A8D" w:rsidRDefault="00C725C7" w:rsidP="000877C4">
            <w:pPr>
              <w:jc w:val="center"/>
              <w:rPr>
                <w:rFonts w:ascii="Arial" w:hAnsi="Arial" w:cs="Arial"/>
              </w:rPr>
            </w:pPr>
          </w:p>
          <w:p w14:paraId="10BEB65F" w14:textId="77777777" w:rsidR="00C725C7" w:rsidRPr="00DE5A8D" w:rsidRDefault="00C725C7" w:rsidP="000877C4">
            <w:pPr>
              <w:jc w:val="center"/>
              <w:rPr>
                <w:rFonts w:ascii="Arial" w:hAnsi="Arial" w:cs="Arial"/>
              </w:rPr>
            </w:pPr>
            <w:r w:rsidRPr="00DE5A8D">
              <w:rPr>
                <w:rFonts w:ascii="Arial" w:hAnsi="Arial" w:cs="Arial"/>
              </w:rPr>
              <w:t>powyżej 121 cm</w:t>
            </w:r>
          </w:p>
        </w:tc>
        <w:tc>
          <w:tcPr>
            <w:tcW w:w="1560" w:type="dxa"/>
            <w:vMerge w:val="restart"/>
            <w:shd w:val="clear" w:color="auto" w:fill="auto"/>
          </w:tcPr>
          <w:p w14:paraId="7F67175A" w14:textId="77777777" w:rsidR="00C725C7" w:rsidRPr="00A9258A" w:rsidRDefault="00C725C7" w:rsidP="000877C4">
            <w:pPr>
              <w:jc w:val="right"/>
              <w:rPr>
                <w:rFonts w:ascii="Arial" w:hAnsi="Arial" w:cs="Arial"/>
                <w:sz w:val="18"/>
                <w:szCs w:val="18"/>
              </w:rPr>
            </w:pPr>
          </w:p>
          <w:p w14:paraId="30F7C46B" w14:textId="77777777" w:rsidR="00C725C7" w:rsidRPr="00A9258A" w:rsidRDefault="00C725C7" w:rsidP="000877C4">
            <w:pPr>
              <w:jc w:val="right"/>
              <w:rPr>
                <w:rFonts w:ascii="Arial" w:hAnsi="Arial" w:cs="Arial"/>
                <w:sz w:val="18"/>
                <w:szCs w:val="18"/>
              </w:rPr>
            </w:pPr>
          </w:p>
          <w:p w14:paraId="2C3705ED" w14:textId="77777777" w:rsidR="00C725C7" w:rsidRDefault="00C725C7" w:rsidP="000877C4">
            <w:pPr>
              <w:jc w:val="right"/>
              <w:rPr>
                <w:rFonts w:ascii="Arial" w:hAnsi="Arial" w:cs="Arial"/>
                <w:sz w:val="18"/>
                <w:szCs w:val="18"/>
              </w:rPr>
            </w:pPr>
          </w:p>
          <w:p w14:paraId="55EB32C2" w14:textId="77777777" w:rsidR="00C725C7" w:rsidRPr="00A9258A" w:rsidRDefault="00C725C7" w:rsidP="000877C4">
            <w:pPr>
              <w:jc w:val="right"/>
              <w:rPr>
                <w:rFonts w:ascii="Arial" w:hAnsi="Arial" w:cs="Arial"/>
                <w:sz w:val="18"/>
                <w:szCs w:val="18"/>
              </w:rPr>
            </w:pPr>
          </w:p>
          <w:p w14:paraId="3B071844" w14:textId="77777777" w:rsidR="00C725C7" w:rsidRPr="00A9258A" w:rsidRDefault="00C725C7"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1A3AAFBD" w14:textId="77777777" w:rsidR="00C725C7" w:rsidRPr="000877C4" w:rsidRDefault="00C725C7" w:rsidP="000877C4">
            <w:pPr>
              <w:jc w:val="right"/>
              <w:rPr>
                <w:rFonts w:ascii="Arial" w:hAnsi="Arial" w:cs="Arial"/>
                <w:sz w:val="22"/>
                <w:szCs w:val="22"/>
              </w:rPr>
            </w:pPr>
          </w:p>
          <w:p w14:paraId="5874A0A1" w14:textId="77777777" w:rsidR="00C725C7" w:rsidRPr="000877C4" w:rsidRDefault="00C725C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D431875" w14:textId="77777777" w:rsidR="00C725C7" w:rsidRPr="00A9258A" w:rsidRDefault="00C725C7" w:rsidP="000877C4">
            <w:pPr>
              <w:jc w:val="right"/>
              <w:rPr>
                <w:rFonts w:ascii="Arial" w:hAnsi="Arial" w:cs="Arial"/>
                <w:sz w:val="18"/>
                <w:szCs w:val="18"/>
              </w:rPr>
            </w:pPr>
          </w:p>
          <w:p w14:paraId="620DFD6B" w14:textId="77777777" w:rsidR="00C725C7" w:rsidRPr="00A9258A" w:rsidRDefault="00C725C7" w:rsidP="000877C4">
            <w:pPr>
              <w:jc w:val="right"/>
              <w:rPr>
                <w:rFonts w:ascii="Arial" w:hAnsi="Arial" w:cs="Arial"/>
                <w:sz w:val="18"/>
                <w:szCs w:val="18"/>
              </w:rPr>
            </w:pPr>
          </w:p>
          <w:p w14:paraId="4DBFE58F" w14:textId="77777777" w:rsidR="00C725C7" w:rsidRPr="00A9258A" w:rsidRDefault="00C725C7" w:rsidP="000877C4">
            <w:pPr>
              <w:jc w:val="right"/>
              <w:rPr>
                <w:rFonts w:ascii="Arial" w:hAnsi="Arial" w:cs="Arial"/>
                <w:sz w:val="18"/>
                <w:szCs w:val="18"/>
              </w:rPr>
            </w:pPr>
          </w:p>
          <w:p w14:paraId="55D68A2C" w14:textId="77777777" w:rsidR="00C725C7" w:rsidRPr="00A9258A" w:rsidRDefault="00C725C7" w:rsidP="00A9258A">
            <w:pPr>
              <w:jc w:val="center"/>
              <w:rPr>
                <w:rFonts w:ascii="Arial" w:hAnsi="Arial" w:cs="Arial"/>
                <w:sz w:val="18"/>
                <w:szCs w:val="18"/>
              </w:rPr>
            </w:pPr>
          </w:p>
          <w:p w14:paraId="227F910E" w14:textId="77777777" w:rsidR="00C725C7" w:rsidRPr="00A9258A" w:rsidRDefault="00C725C7"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12EC7C1D" w14:textId="77777777" w:rsidR="00C725C7" w:rsidRPr="005A2205" w:rsidRDefault="00C725C7" w:rsidP="000877C4">
            <w:pPr>
              <w:jc w:val="center"/>
              <w:rPr>
                <w:rFonts w:ascii="Arial" w:hAnsi="Arial" w:cs="Arial"/>
                <w:sz w:val="22"/>
                <w:szCs w:val="22"/>
              </w:rPr>
            </w:pPr>
          </w:p>
          <w:p w14:paraId="15621697" w14:textId="77777777" w:rsidR="00C725C7" w:rsidRPr="005A2205" w:rsidRDefault="00C725C7" w:rsidP="000877C4">
            <w:pPr>
              <w:jc w:val="center"/>
              <w:rPr>
                <w:rFonts w:ascii="Arial" w:hAnsi="Arial" w:cs="Arial"/>
                <w:sz w:val="22"/>
                <w:szCs w:val="22"/>
              </w:rPr>
            </w:pPr>
          </w:p>
          <w:p w14:paraId="6F095F37" w14:textId="77777777" w:rsidR="00C725C7" w:rsidRPr="005A2205" w:rsidRDefault="00C725C7"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5596C24E" w14:textId="77777777" w:rsidR="00C725C7" w:rsidRPr="000877C4" w:rsidRDefault="00C725C7" w:rsidP="000877C4">
            <w:pPr>
              <w:jc w:val="center"/>
              <w:rPr>
                <w:rFonts w:ascii="Arial" w:hAnsi="Arial" w:cs="Arial"/>
                <w:sz w:val="22"/>
                <w:szCs w:val="22"/>
              </w:rPr>
            </w:pPr>
          </w:p>
        </w:tc>
      </w:tr>
      <w:tr w:rsidR="00C725C7" w:rsidRPr="000877C4" w14:paraId="6E988210" w14:textId="77777777" w:rsidTr="003C516F">
        <w:trPr>
          <w:trHeight w:val="183"/>
        </w:trPr>
        <w:tc>
          <w:tcPr>
            <w:tcW w:w="720" w:type="dxa"/>
            <w:vMerge/>
          </w:tcPr>
          <w:p w14:paraId="5908E1E0" w14:textId="77777777" w:rsidR="00C725C7" w:rsidRPr="000877C4" w:rsidRDefault="00C725C7"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44CE4057" w14:textId="77777777" w:rsidR="00C725C7" w:rsidRPr="000877C4" w:rsidRDefault="00C725C7" w:rsidP="000877C4">
            <w:pPr>
              <w:jc w:val="center"/>
              <w:rPr>
                <w:rFonts w:ascii="Arial" w:hAnsi="Arial" w:cs="Arial"/>
                <w:sz w:val="22"/>
                <w:szCs w:val="22"/>
              </w:rPr>
            </w:pPr>
          </w:p>
        </w:tc>
        <w:tc>
          <w:tcPr>
            <w:tcW w:w="1305" w:type="dxa"/>
            <w:vMerge/>
            <w:shd w:val="clear" w:color="auto" w:fill="auto"/>
          </w:tcPr>
          <w:p w14:paraId="37872E03" w14:textId="77777777" w:rsidR="00C725C7" w:rsidRPr="000877C4" w:rsidRDefault="00C725C7" w:rsidP="000877C4">
            <w:pPr>
              <w:jc w:val="center"/>
              <w:rPr>
                <w:rFonts w:ascii="Arial" w:hAnsi="Arial" w:cs="Arial"/>
                <w:sz w:val="22"/>
                <w:szCs w:val="22"/>
              </w:rPr>
            </w:pPr>
          </w:p>
        </w:tc>
        <w:tc>
          <w:tcPr>
            <w:tcW w:w="1560" w:type="dxa"/>
            <w:vMerge/>
            <w:shd w:val="clear" w:color="auto" w:fill="auto"/>
          </w:tcPr>
          <w:p w14:paraId="57FCEBDA" w14:textId="77777777" w:rsidR="00C725C7" w:rsidRPr="000877C4" w:rsidRDefault="00C725C7" w:rsidP="000877C4">
            <w:pPr>
              <w:jc w:val="right"/>
              <w:rPr>
                <w:rFonts w:ascii="Arial" w:hAnsi="Arial" w:cs="Arial"/>
                <w:sz w:val="22"/>
                <w:szCs w:val="22"/>
              </w:rPr>
            </w:pPr>
          </w:p>
        </w:tc>
        <w:tc>
          <w:tcPr>
            <w:tcW w:w="899" w:type="dxa"/>
            <w:shd w:val="clear" w:color="auto" w:fill="auto"/>
          </w:tcPr>
          <w:p w14:paraId="1CF0DDF8" w14:textId="77777777" w:rsidR="00C725C7" w:rsidRPr="000877C4" w:rsidRDefault="00C725C7" w:rsidP="000877C4">
            <w:pPr>
              <w:rPr>
                <w:rFonts w:ascii="Arial" w:hAnsi="Arial" w:cs="Arial"/>
                <w:sz w:val="22"/>
                <w:szCs w:val="22"/>
              </w:rPr>
            </w:pPr>
          </w:p>
          <w:p w14:paraId="5F80296A" w14:textId="77777777" w:rsidR="00C725C7" w:rsidRPr="000877C4" w:rsidRDefault="00C725C7"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2C1BBCC" w14:textId="77777777" w:rsidR="00C725C7" w:rsidRPr="000877C4" w:rsidRDefault="00C725C7" w:rsidP="000877C4">
            <w:pPr>
              <w:jc w:val="right"/>
              <w:rPr>
                <w:rFonts w:ascii="Arial" w:hAnsi="Arial" w:cs="Arial"/>
                <w:sz w:val="22"/>
                <w:szCs w:val="22"/>
              </w:rPr>
            </w:pPr>
          </w:p>
        </w:tc>
        <w:tc>
          <w:tcPr>
            <w:tcW w:w="1447" w:type="dxa"/>
            <w:vMerge/>
          </w:tcPr>
          <w:p w14:paraId="6D4E5759" w14:textId="77777777" w:rsidR="00C725C7" w:rsidRPr="000877C4" w:rsidRDefault="00C725C7" w:rsidP="000877C4">
            <w:pPr>
              <w:jc w:val="center"/>
              <w:rPr>
                <w:rFonts w:ascii="Arial" w:hAnsi="Arial" w:cs="Arial"/>
                <w:color w:val="FF0000"/>
                <w:sz w:val="22"/>
                <w:szCs w:val="22"/>
              </w:rPr>
            </w:pPr>
          </w:p>
        </w:tc>
        <w:tc>
          <w:tcPr>
            <w:tcW w:w="1793" w:type="dxa"/>
            <w:vMerge/>
          </w:tcPr>
          <w:p w14:paraId="7179F427" w14:textId="77777777" w:rsidR="00C725C7" w:rsidRPr="000877C4" w:rsidRDefault="00C725C7" w:rsidP="000877C4">
            <w:pPr>
              <w:jc w:val="center"/>
              <w:rPr>
                <w:rFonts w:ascii="Arial" w:hAnsi="Arial" w:cs="Arial"/>
                <w:sz w:val="22"/>
                <w:szCs w:val="22"/>
              </w:rPr>
            </w:pPr>
          </w:p>
        </w:tc>
      </w:tr>
      <w:tr w:rsidR="00C725C7" w:rsidRPr="000877C4" w14:paraId="1861243C" w14:textId="77777777" w:rsidTr="003C516F">
        <w:trPr>
          <w:trHeight w:val="183"/>
        </w:trPr>
        <w:tc>
          <w:tcPr>
            <w:tcW w:w="720" w:type="dxa"/>
            <w:vMerge w:val="restart"/>
          </w:tcPr>
          <w:p w14:paraId="6BC2906D" w14:textId="77777777" w:rsidR="00C725C7" w:rsidRDefault="00C725C7" w:rsidP="00C656DA">
            <w:pPr>
              <w:spacing w:line="240" w:lineRule="atLeast"/>
              <w:jc w:val="center"/>
              <w:rPr>
                <w:rFonts w:ascii="Arial" w:hAnsi="Arial" w:cs="Arial"/>
                <w:sz w:val="22"/>
                <w:szCs w:val="22"/>
              </w:rPr>
            </w:pPr>
          </w:p>
          <w:p w14:paraId="222BA61A" w14:textId="77777777" w:rsidR="00C725C7" w:rsidRPr="000877C4" w:rsidRDefault="00C725C7" w:rsidP="00C656DA">
            <w:pPr>
              <w:spacing w:line="240" w:lineRule="atLeast"/>
              <w:jc w:val="center"/>
              <w:rPr>
                <w:rFonts w:ascii="Arial" w:hAnsi="Arial" w:cs="Arial"/>
                <w:sz w:val="22"/>
                <w:szCs w:val="22"/>
              </w:rPr>
            </w:pPr>
            <w:r>
              <w:rPr>
                <w:rFonts w:ascii="Arial" w:hAnsi="Arial" w:cs="Arial"/>
                <w:sz w:val="22"/>
                <w:szCs w:val="22"/>
              </w:rPr>
              <w:t>97</w:t>
            </w:r>
          </w:p>
        </w:tc>
        <w:tc>
          <w:tcPr>
            <w:tcW w:w="2655" w:type="dxa"/>
            <w:gridSpan w:val="4"/>
            <w:vMerge w:val="restart"/>
            <w:shd w:val="clear" w:color="auto" w:fill="auto"/>
          </w:tcPr>
          <w:p w14:paraId="7F8FFAB3" w14:textId="77777777" w:rsidR="00C725C7" w:rsidRPr="000877C4" w:rsidRDefault="00C725C7" w:rsidP="000877C4">
            <w:pPr>
              <w:jc w:val="center"/>
              <w:rPr>
                <w:rFonts w:ascii="Arial" w:hAnsi="Arial" w:cs="Arial"/>
                <w:sz w:val="22"/>
                <w:szCs w:val="22"/>
              </w:rPr>
            </w:pPr>
          </w:p>
          <w:p w14:paraId="51919B43" w14:textId="77777777" w:rsidR="00C725C7" w:rsidRPr="000877C4" w:rsidRDefault="00C725C7" w:rsidP="000877C4">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2</w:t>
            </w:r>
          </w:p>
          <w:p w14:paraId="59FE4B74" w14:textId="77777777" w:rsidR="00C725C7" w:rsidRPr="000877C4" w:rsidRDefault="00C725C7" w:rsidP="000877C4">
            <w:pPr>
              <w:jc w:val="center"/>
              <w:rPr>
                <w:rFonts w:ascii="Arial" w:hAnsi="Arial" w:cs="Arial"/>
                <w:sz w:val="22"/>
                <w:szCs w:val="22"/>
              </w:rPr>
            </w:pPr>
            <w:r w:rsidRPr="000877C4">
              <w:rPr>
                <w:rFonts w:ascii="Arial" w:hAnsi="Arial" w:cs="Arial"/>
                <w:sz w:val="22"/>
                <w:szCs w:val="22"/>
              </w:rPr>
              <w:t>karczowanie samosiewów</w:t>
            </w:r>
          </w:p>
        </w:tc>
        <w:tc>
          <w:tcPr>
            <w:tcW w:w="1560" w:type="dxa"/>
            <w:vMerge w:val="restart"/>
            <w:shd w:val="clear" w:color="auto" w:fill="auto"/>
          </w:tcPr>
          <w:p w14:paraId="0BA1937C" w14:textId="77777777" w:rsidR="00C725C7" w:rsidRPr="00A9258A" w:rsidRDefault="00C725C7" w:rsidP="000877C4">
            <w:pPr>
              <w:jc w:val="center"/>
              <w:rPr>
                <w:rFonts w:ascii="Arial" w:hAnsi="Arial" w:cs="Arial"/>
                <w:sz w:val="18"/>
                <w:szCs w:val="18"/>
              </w:rPr>
            </w:pPr>
          </w:p>
          <w:p w14:paraId="50A3B691" w14:textId="77777777" w:rsidR="00C725C7" w:rsidRPr="00A9258A" w:rsidRDefault="00C725C7" w:rsidP="000877C4">
            <w:pPr>
              <w:jc w:val="center"/>
              <w:rPr>
                <w:rFonts w:ascii="Arial" w:hAnsi="Arial" w:cs="Arial"/>
                <w:sz w:val="18"/>
                <w:szCs w:val="18"/>
              </w:rPr>
            </w:pPr>
          </w:p>
          <w:p w14:paraId="339FAD32" w14:textId="77777777" w:rsidR="00C725C7" w:rsidRPr="00A9258A" w:rsidRDefault="00C725C7" w:rsidP="005A2205">
            <w:pPr>
              <w:rPr>
                <w:rFonts w:ascii="Arial" w:hAnsi="Arial" w:cs="Arial"/>
                <w:sz w:val="18"/>
                <w:szCs w:val="18"/>
              </w:rPr>
            </w:pPr>
          </w:p>
          <w:p w14:paraId="0FC42CCF" w14:textId="77777777" w:rsidR="00C725C7" w:rsidRPr="00A9258A" w:rsidRDefault="00C725C7" w:rsidP="000877C4">
            <w:pPr>
              <w:jc w:val="center"/>
              <w:rPr>
                <w:rFonts w:ascii="Arial" w:hAnsi="Arial" w:cs="Arial"/>
                <w:sz w:val="18"/>
                <w:szCs w:val="18"/>
              </w:rPr>
            </w:pPr>
          </w:p>
          <w:p w14:paraId="73F7CC46" w14:textId="77777777" w:rsidR="00C725C7" w:rsidRPr="00A9258A" w:rsidRDefault="00C725C7" w:rsidP="000877C4">
            <w:pPr>
              <w:jc w:val="right"/>
              <w:rPr>
                <w:rFonts w:ascii="Arial" w:hAnsi="Arial" w:cs="Arial"/>
                <w:sz w:val="18"/>
                <w:szCs w:val="18"/>
              </w:rPr>
            </w:pPr>
            <w:r w:rsidRPr="00A9258A">
              <w:rPr>
                <w:rFonts w:ascii="Arial" w:hAnsi="Arial" w:cs="Arial"/>
                <w:sz w:val="18"/>
                <w:szCs w:val="18"/>
              </w:rPr>
              <w:t>zł/</w:t>
            </w:r>
            <w:r>
              <w:rPr>
                <w:rFonts w:ascii="Arial" w:hAnsi="Arial" w:cs="Arial"/>
                <w:sz w:val="18"/>
                <w:szCs w:val="18"/>
              </w:rPr>
              <w:t>0,</w:t>
            </w:r>
            <w:r w:rsidRPr="00A9258A">
              <w:rPr>
                <w:rFonts w:ascii="Arial" w:hAnsi="Arial" w:cs="Arial"/>
                <w:sz w:val="18"/>
                <w:szCs w:val="18"/>
              </w:rPr>
              <w:t>1ha</w:t>
            </w:r>
          </w:p>
        </w:tc>
        <w:tc>
          <w:tcPr>
            <w:tcW w:w="899" w:type="dxa"/>
            <w:shd w:val="clear" w:color="auto" w:fill="auto"/>
          </w:tcPr>
          <w:p w14:paraId="046499C9" w14:textId="77777777" w:rsidR="00C725C7" w:rsidRPr="000877C4" w:rsidRDefault="00C725C7" w:rsidP="000877C4">
            <w:pPr>
              <w:jc w:val="right"/>
              <w:rPr>
                <w:rFonts w:ascii="Arial" w:hAnsi="Arial" w:cs="Arial"/>
                <w:sz w:val="22"/>
                <w:szCs w:val="22"/>
              </w:rPr>
            </w:pPr>
          </w:p>
          <w:p w14:paraId="226C6D58" w14:textId="77777777" w:rsidR="00C725C7" w:rsidRPr="000877C4" w:rsidRDefault="00C725C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4AB7AB9" w14:textId="77777777" w:rsidR="00C725C7" w:rsidRPr="00A9258A" w:rsidRDefault="00C725C7" w:rsidP="000877C4">
            <w:pPr>
              <w:jc w:val="right"/>
              <w:rPr>
                <w:rFonts w:ascii="Arial" w:hAnsi="Arial" w:cs="Arial"/>
                <w:sz w:val="18"/>
                <w:szCs w:val="18"/>
              </w:rPr>
            </w:pPr>
          </w:p>
          <w:p w14:paraId="318FD610" w14:textId="77777777" w:rsidR="00C725C7" w:rsidRPr="00A9258A" w:rsidRDefault="00C725C7" w:rsidP="000877C4">
            <w:pPr>
              <w:jc w:val="right"/>
              <w:rPr>
                <w:rFonts w:ascii="Arial" w:hAnsi="Arial" w:cs="Arial"/>
                <w:sz w:val="18"/>
                <w:szCs w:val="18"/>
              </w:rPr>
            </w:pPr>
          </w:p>
          <w:p w14:paraId="7613E8E5" w14:textId="77777777" w:rsidR="00C725C7" w:rsidRPr="00A9258A" w:rsidRDefault="00C725C7" w:rsidP="005A2205">
            <w:pPr>
              <w:rPr>
                <w:rFonts w:ascii="Arial" w:hAnsi="Arial" w:cs="Arial"/>
                <w:sz w:val="18"/>
                <w:szCs w:val="18"/>
              </w:rPr>
            </w:pPr>
          </w:p>
          <w:p w14:paraId="74DA8529" w14:textId="77777777" w:rsidR="00C725C7" w:rsidRPr="00A9258A" w:rsidRDefault="00C725C7" w:rsidP="000877C4">
            <w:pPr>
              <w:jc w:val="right"/>
              <w:rPr>
                <w:rFonts w:ascii="Arial" w:hAnsi="Arial" w:cs="Arial"/>
                <w:sz w:val="18"/>
                <w:szCs w:val="18"/>
              </w:rPr>
            </w:pPr>
          </w:p>
          <w:p w14:paraId="7E336C5A" w14:textId="77777777" w:rsidR="00C725C7" w:rsidRPr="00A9258A" w:rsidRDefault="00C725C7" w:rsidP="000877C4">
            <w:pPr>
              <w:jc w:val="right"/>
              <w:rPr>
                <w:rFonts w:ascii="Arial" w:hAnsi="Arial" w:cs="Arial"/>
                <w:sz w:val="18"/>
                <w:szCs w:val="18"/>
              </w:rPr>
            </w:pPr>
            <w:r w:rsidRPr="00A9258A">
              <w:rPr>
                <w:rFonts w:ascii="Arial" w:hAnsi="Arial" w:cs="Arial"/>
                <w:sz w:val="18"/>
                <w:szCs w:val="18"/>
              </w:rPr>
              <w:t>zł/</w:t>
            </w:r>
            <w:r>
              <w:rPr>
                <w:rFonts w:ascii="Arial" w:hAnsi="Arial" w:cs="Arial"/>
                <w:sz w:val="18"/>
                <w:szCs w:val="18"/>
              </w:rPr>
              <w:t>0,</w:t>
            </w:r>
            <w:r w:rsidRPr="00A9258A">
              <w:rPr>
                <w:rFonts w:ascii="Arial" w:hAnsi="Arial" w:cs="Arial"/>
                <w:sz w:val="18"/>
                <w:szCs w:val="18"/>
              </w:rPr>
              <w:t>1ha</w:t>
            </w:r>
          </w:p>
        </w:tc>
        <w:tc>
          <w:tcPr>
            <w:tcW w:w="1447" w:type="dxa"/>
            <w:vMerge w:val="restart"/>
          </w:tcPr>
          <w:p w14:paraId="15D0BFA5" w14:textId="77777777" w:rsidR="00C725C7" w:rsidRPr="008F31E2" w:rsidRDefault="00C725C7" w:rsidP="000877C4">
            <w:pPr>
              <w:jc w:val="center"/>
              <w:rPr>
                <w:rFonts w:ascii="Arial" w:hAnsi="Arial" w:cs="Arial"/>
                <w:color w:val="FF0000"/>
                <w:sz w:val="22"/>
                <w:szCs w:val="22"/>
              </w:rPr>
            </w:pPr>
          </w:p>
          <w:p w14:paraId="0454D5AB" w14:textId="77777777" w:rsidR="00C725C7" w:rsidRPr="008F31E2" w:rsidRDefault="00C725C7" w:rsidP="000877C4">
            <w:pPr>
              <w:jc w:val="center"/>
              <w:rPr>
                <w:rFonts w:ascii="Arial" w:hAnsi="Arial" w:cs="Arial"/>
                <w:b/>
                <w:color w:val="FF0000"/>
                <w:sz w:val="22"/>
                <w:szCs w:val="22"/>
              </w:rPr>
            </w:pPr>
            <w:r w:rsidRPr="005A2205">
              <w:rPr>
                <w:rFonts w:ascii="Arial" w:hAnsi="Arial" w:cs="Arial"/>
                <w:b/>
                <w:sz w:val="22"/>
                <w:szCs w:val="22"/>
              </w:rPr>
              <w:t>10</w:t>
            </w:r>
          </w:p>
        </w:tc>
        <w:tc>
          <w:tcPr>
            <w:tcW w:w="1793" w:type="dxa"/>
            <w:vMerge w:val="restart"/>
          </w:tcPr>
          <w:p w14:paraId="4595A17D" w14:textId="77777777" w:rsidR="00C725C7" w:rsidRPr="000877C4" w:rsidRDefault="00C725C7" w:rsidP="000877C4">
            <w:pPr>
              <w:jc w:val="center"/>
              <w:rPr>
                <w:rFonts w:ascii="Arial" w:hAnsi="Arial" w:cs="Arial"/>
                <w:sz w:val="22"/>
                <w:szCs w:val="22"/>
              </w:rPr>
            </w:pPr>
          </w:p>
        </w:tc>
      </w:tr>
      <w:tr w:rsidR="00C725C7" w:rsidRPr="000877C4" w14:paraId="0F29F007" w14:textId="77777777" w:rsidTr="003C516F">
        <w:trPr>
          <w:trHeight w:val="183"/>
        </w:trPr>
        <w:tc>
          <w:tcPr>
            <w:tcW w:w="720" w:type="dxa"/>
            <w:vMerge/>
          </w:tcPr>
          <w:p w14:paraId="61B7D3E2" w14:textId="77777777" w:rsidR="00C725C7" w:rsidRPr="000877C4" w:rsidRDefault="00C725C7" w:rsidP="000877C4">
            <w:pPr>
              <w:spacing w:line="240" w:lineRule="atLeast"/>
              <w:jc w:val="center"/>
              <w:rPr>
                <w:rFonts w:ascii="Arial" w:hAnsi="Arial" w:cs="Arial"/>
                <w:sz w:val="22"/>
                <w:szCs w:val="22"/>
              </w:rPr>
            </w:pPr>
          </w:p>
        </w:tc>
        <w:tc>
          <w:tcPr>
            <w:tcW w:w="2655" w:type="dxa"/>
            <w:gridSpan w:val="4"/>
            <w:vMerge/>
            <w:shd w:val="clear" w:color="auto" w:fill="auto"/>
          </w:tcPr>
          <w:p w14:paraId="644866E2" w14:textId="77777777" w:rsidR="00C725C7" w:rsidRPr="000877C4" w:rsidRDefault="00C725C7" w:rsidP="000877C4">
            <w:pPr>
              <w:jc w:val="center"/>
              <w:rPr>
                <w:rFonts w:ascii="Arial" w:hAnsi="Arial" w:cs="Arial"/>
                <w:sz w:val="22"/>
                <w:szCs w:val="22"/>
              </w:rPr>
            </w:pPr>
          </w:p>
        </w:tc>
        <w:tc>
          <w:tcPr>
            <w:tcW w:w="1560" w:type="dxa"/>
            <w:vMerge/>
            <w:shd w:val="clear" w:color="auto" w:fill="auto"/>
          </w:tcPr>
          <w:p w14:paraId="489FC784" w14:textId="77777777" w:rsidR="00C725C7" w:rsidRPr="00A9258A" w:rsidRDefault="00C725C7" w:rsidP="000877C4">
            <w:pPr>
              <w:jc w:val="center"/>
              <w:rPr>
                <w:rFonts w:ascii="Arial" w:hAnsi="Arial" w:cs="Arial"/>
                <w:sz w:val="18"/>
                <w:szCs w:val="18"/>
              </w:rPr>
            </w:pPr>
          </w:p>
        </w:tc>
        <w:tc>
          <w:tcPr>
            <w:tcW w:w="899" w:type="dxa"/>
            <w:shd w:val="clear" w:color="auto" w:fill="auto"/>
          </w:tcPr>
          <w:p w14:paraId="34B5DD82" w14:textId="77777777" w:rsidR="00C725C7" w:rsidRPr="000877C4" w:rsidRDefault="00C725C7" w:rsidP="000877C4">
            <w:pPr>
              <w:jc w:val="center"/>
              <w:rPr>
                <w:rFonts w:ascii="Arial" w:hAnsi="Arial" w:cs="Arial"/>
                <w:sz w:val="22"/>
                <w:szCs w:val="22"/>
              </w:rPr>
            </w:pPr>
          </w:p>
          <w:p w14:paraId="3FFF93CD" w14:textId="77777777" w:rsidR="00C725C7" w:rsidRPr="000877C4" w:rsidRDefault="00C725C7"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4AD5F591" w14:textId="77777777" w:rsidR="00C725C7" w:rsidRPr="00A9258A" w:rsidRDefault="00C725C7" w:rsidP="000877C4">
            <w:pPr>
              <w:jc w:val="right"/>
              <w:rPr>
                <w:rFonts w:ascii="Arial" w:hAnsi="Arial" w:cs="Arial"/>
                <w:sz w:val="18"/>
                <w:szCs w:val="18"/>
              </w:rPr>
            </w:pPr>
          </w:p>
        </w:tc>
        <w:tc>
          <w:tcPr>
            <w:tcW w:w="1447" w:type="dxa"/>
            <w:vMerge/>
          </w:tcPr>
          <w:p w14:paraId="0D3A8A34" w14:textId="77777777" w:rsidR="00C725C7" w:rsidRPr="008F31E2" w:rsidRDefault="00C725C7" w:rsidP="000877C4">
            <w:pPr>
              <w:jc w:val="center"/>
              <w:rPr>
                <w:rFonts w:ascii="Arial" w:hAnsi="Arial" w:cs="Arial"/>
                <w:color w:val="FF0000"/>
                <w:sz w:val="22"/>
                <w:szCs w:val="22"/>
              </w:rPr>
            </w:pPr>
          </w:p>
        </w:tc>
        <w:tc>
          <w:tcPr>
            <w:tcW w:w="1793" w:type="dxa"/>
            <w:vMerge/>
          </w:tcPr>
          <w:p w14:paraId="19D4AE28" w14:textId="77777777" w:rsidR="00C725C7" w:rsidRPr="000877C4" w:rsidRDefault="00C725C7" w:rsidP="000877C4">
            <w:pPr>
              <w:jc w:val="center"/>
              <w:rPr>
                <w:rFonts w:ascii="Arial" w:hAnsi="Arial" w:cs="Arial"/>
                <w:sz w:val="22"/>
                <w:szCs w:val="22"/>
              </w:rPr>
            </w:pPr>
          </w:p>
        </w:tc>
      </w:tr>
      <w:tr w:rsidR="00C725C7" w:rsidRPr="000877C4" w14:paraId="2ED4E36B" w14:textId="77777777" w:rsidTr="003C516F">
        <w:trPr>
          <w:trHeight w:val="183"/>
        </w:trPr>
        <w:tc>
          <w:tcPr>
            <w:tcW w:w="720" w:type="dxa"/>
            <w:vMerge w:val="restart"/>
          </w:tcPr>
          <w:p w14:paraId="56E9F88F" w14:textId="77777777" w:rsidR="00C725C7" w:rsidRDefault="00C725C7" w:rsidP="00C656DA">
            <w:pPr>
              <w:spacing w:line="240" w:lineRule="atLeast"/>
              <w:jc w:val="center"/>
              <w:rPr>
                <w:rFonts w:ascii="Arial" w:hAnsi="Arial" w:cs="Arial"/>
                <w:sz w:val="22"/>
                <w:szCs w:val="22"/>
              </w:rPr>
            </w:pPr>
          </w:p>
          <w:p w14:paraId="68F172BE" w14:textId="77777777" w:rsidR="00C725C7" w:rsidRPr="000877C4" w:rsidRDefault="00C725C7" w:rsidP="00C656DA">
            <w:pPr>
              <w:spacing w:line="240" w:lineRule="atLeast"/>
              <w:jc w:val="center"/>
              <w:rPr>
                <w:rFonts w:ascii="Arial" w:hAnsi="Arial" w:cs="Arial"/>
                <w:sz w:val="22"/>
                <w:szCs w:val="22"/>
              </w:rPr>
            </w:pPr>
            <w:r>
              <w:rPr>
                <w:rFonts w:ascii="Arial" w:hAnsi="Arial" w:cs="Arial"/>
                <w:sz w:val="22"/>
                <w:szCs w:val="22"/>
              </w:rPr>
              <w:t>98</w:t>
            </w:r>
          </w:p>
        </w:tc>
        <w:tc>
          <w:tcPr>
            <w:tcW w:w="1327" w:type="dxa"/>
            <w:gridSpan w:val="2"/>
            <w:vMerge w:val="restart"/>
            <w:shd w:val="clear" w:color="auto" w:fill="auto"/>
          </w:tcPr>
          <w:p w14:paraId="11CBD957" w14:textId="77777777" w:rsidR="00C725C7" w:rsidRDefault="00C725C7" w:rsidP="009470F3">
            <w:pPr>
              <w:jc w:val="center"/>
              <w:rPr>
                <w:rFonts w:ascii="Arial" w:hAnsi="Arial" w:cs="Arial"/>
                <w:b/>
                <w:sz w:val="22"/>
                <w:szCs w:val="22"/>
              </w:rPr>
            </w:pPr>
          </w:p>
          <w:p w14:paraId="545D8AD0" w14:textId="77777777" w:rsidR="00C725C7" w:rsidRPr="000877C4" w:rsidRDefault="00C725C7" w:rsidP="009470F3">
            <w:pPr>
              <w:jc w:val="center"/>
              <w:rPr>
                <w:rFonts w:ascii="Arial" w:hAnsi="Arial" w:cs="Arial"/>
                <w:b/>
                <w:sz w:val="22"/>
                <w:szCs w:val="22"/>
              </w:rPr>
            </w:pPr>
            <w:r>
              <w:rPr>
                <w:rFonts w:ascii="Arial" w:hAnsi="Arial" w:cs="Arial"/>
                <w:b/>
                <w:sz w:val="22"/>
                <w:szCs w:val="22"/>
              </w:rPr>
              <w:t>Element 33</w:t>
            </w:r>
          </w:p>
          <w:p w14:paraId="23A32DD9" w14:textId="77777777" w:rsidR="00C725C7" w:rsidRDefault="00C725C7" w:rsidP="00A9258A">
            <w:pPr>
              <w:jc w:val="center"/>
              <w:rPr>
                <w:rFonts w:ascii="Arial" w:hAnsi="Arial" w:cs="Arial"/>
                <w:sz w:val="22"/>
                <w:szCs w:val="22"/>
              </w:rPr>
            </w:pPr>
          </w:p>
          <w:p w14:paraId="4622A0F8" w14:textId="77777777" w:rsidR="00C725C7" w:rsidRPr="000877C4" w:rsidRDefault="00C725C7" w:rsidP="00A9258A">
            <w:pPr>
              <w:jc w:val="center"/>
              <w:rPr>
                <w:rFonts w:ascii="Arial" w:hAnsi="Arial" w:cs="Arial"/>
                <w:sz w:val="22"/>
                <w:szCs w:val="22"/>
              </w:rPr>
            </w:pPr>
            <w:r w:rsidRPr="000877C4">
              <w:rPr>
                <w:rFonts w:ascii="Arial" w:hAnsi="Arial" w:cs="Arial"/>
                <w:sz w:val="22"/>
                <w:szCs w:val="22"/>
              </w:rPr>
              <w:t>utrzymanie Bindaża Grabowego</w:t>
            </w:r>
          </w:p>
          <w:p w14:paraId="39861A58" w14:textId="77777777" w:rsidR="00C725C7" w:rsidRPr="000877C4" w:rsidRDefault="00C725C7" w:rsidP="009470F3">
            <w:pPr>
              <w:jc w:val="center"/>
              <w:rPr>
                <w:rFonts w:ascii="Arial" w:hAnsi="Arial" w:cs="Arial"/>
                <w:sz w:val="22"/>
                <w:szCs w:val="22"/>
              </w:rPr>
            </w:pPr>
          </w:p>
        </w:tc>
        <w:tc>
          <w:tcPr>
            <w:tcW w:w="1328" w:type="dxa"/>
            <w:gridSpan w:val="2"/>
            <w:vMerge w:val="restart"/>
            <w:shd w:val="clear" w:color="auto" w:fill="auto"/>
          </w:tcPr>
          <w:p w14:paraId="68AD6A0C" w14:textId="77777777" w:rsidR="00C725C7" w:rsidRPr="00A9258A" w:rsidRDefault="00C725C7" w:rsidP="00A26DBC">
            <w:pPr>
              <w:jc w:val="center"/>
              <w:rPr>
                <w:rFonts w:ascii="Arial" w:hAnsi="Arial" w:cs="Arial"/>
                <w:b/>
              </w:rPr>
            </w:pPr>
            <w:r w:rsidRPr="00A9258A">
              <w:rPr>
                <w:rFonts w:ascii="Arial" w:hAnsi="Arial" w:cs="Arial"/>
                <w:b/>
              </w:rPr>
              <w:t>część 1</w:t>
            </w:r>
          </w:p>
          <w:p w14:paraId="5FCA4485" w14:textId="77777777" w:rsidR="00C725C7" w:rsidRPr="00A9258A" w:rsidRDefault="00C725C7" w:rsidP="00A26DBC">
            <w:pPr>
              <w:jc w:val="center"/>
              <w:rPr>
                <w:rFonts w:ascii="Arial" w:hAnsi="Arial" w:cs="Arial"/>
              </w:rPr>
            </w:pPr>
            <w:r w:rsidRPr="00A9258A">
              <w:rPr>
                <w:rFonts w:ascii="Arial" w:hAnsi="Arial" w:cs="Arial"/>
              </w:rPr>
              <w:t>ręczne spulchnienie podłoża</w:t>
            </w:r>
          </w:p>
        </w:tc>
        <w:tc>
          <w:tcPr>
            <w:tcW w:w="1560" w:type="dxa"/>
            <w:vMerge w:val="restart"/>
            <w:shd w:val="clear" w:color="auto" w:fill="auto"/>
          </w:tcPr>
          <w:p w14:paraId="6DB38D50" w14:textId="77777777" w:rsidR="00C725C7" w:rsidRDefault="00C725C7" w:rsidP="00A9258A">
            <w:pPr>
              <w:jc w:val="center"/>
              <w:rPr>
                <w:rFonts w:ascii="Arial" w:hAnsi="Arial" w:cs="Arial"/>
                <w:sz w:val="18"/>
                <w:szCs w:val="18"/>
              </w:rPr>
            </w:pPr>
          </w:p>
          <w:p w14:paraId="1C411E97" w14:textId="77777777" w:rsidR="00C725C7" w:rsidRDefault="00C725C7" w:rsidP="00A9258A">
            <w:pPr>
              <w:jc w:val="center"/>
              <w:rPr>
                <w:rFonts w:ascii="Arial" w:hAnsi="Arial" w:cs="Arial"/>
                <w:sz w:val="18"/>
                <w:szCs w:val="18"/>
              </w:rPr>
            </w:pPr>
          </w:p>
          <w:p w14:paraId="093F4952" w14:textId="77777777" w:rsidR="00C725C7" w:rsidRDefault="00C725C7" w:rsidP="00A9258A">
            <w:pPr>
              <w:jc w:val="center"/>
              <w:rPr>
                <w:rFonts w:ascii="Arial" w:hAnsi="Arial" w:cs="Arial"/>
                <w:sz w:val="18"/>
                <w:szCs w:val="18"/>
              </w:rPr>
            </w:pPr>
          </w:p>
          <w:p w14:paraId="5BEC86AF" w14:textId="77777777" w:rsidR="00C725C7" w:rsidRDefault="00C725C7" w:rsidP="00A9258A">
            <w:pPr>
              <w:jc w:val="center"/>
              <w:rPr>
                <w:rFonts w:ascii="Arial" w:hAnsi="Arial" w:cs="Arial"/>
                <w:sz w:val="18"/>
                <w:szCs w:val="18"/>
              </w:rPr>
            </w:pPr>
          </w:p>
          <w:p w14:paraId="1BF7D4BF" w14:textId="77777777" w:rsidR="00C725C7" w:rsidRPr="00A9258A" w:rsidRDefault="00C725C7" w:rsidP="005A2205">
            <w:pPr>
              <w:jc w:val="right"/>
              <w:rPr>
                <w:rFonts w:ascii="Arial" w:hAnsi="Arial" w:cs="Arial"/>
              </w:rPr>
            </w:pPr>
            <w:r w:rsidRPr="00A9258A">
              <w:rPr>
                <w:rFonts w:ascii="Arial" w:hAnsi="Arial" w:cs="Arial"/>
                <w:sz w:val="18"/>
                <w:szCs w:val="18"/>
              </w:rPr>
              <w:t>zł</w:t>
            </w:r>
          </w:p>
        </w:tc>
        <w:tc>
          <w:tcPr>
            <w:tcW w:w="899" w:type="dxa"/>
            <w:shd w:val="clear" w:color="auto" w:fill="auto"/>
          </w:tcPr>
          <w:p w14:paraId="0DA96FD1" w14:textId="77777777" w:rsidR="00C725C7" w:rsidRPr="000877C4" w:rsidRDefault="00C725C7" w:rsidP="00A26DBC">
            <w:pPr>
              <w:jc w:val="right"/>
              <w:rPr>
                <w:rFonts w:ascii="Arial" w:hAnsi="Arial" w:cs="Arial"/>
                <w:sz w:val="22"/>
                <w:szCs w:val="22"/>
              </w:rPr>
            </w:pPr>
          </w:p>
          <w:p w14:paraId="383362E4" w14:textId="77777777" w:rsidR="00C725C7" w:rsidRPr="000877C4" w:rsidRDefault="00C725C7"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665A6FC" w14:textId="77777777" w:rsidR="00C725C7" w:rsidRDefault="00C725C7" w:rsidP="000877C4">
            <w:pPr>
              <w:jc w:val="right"/>
              <w:rPr>
                <w:rFonts w:ascii="Arial" w:hAnsi="Arial" w:cs="Arial"/>
                <w:sz w:val="18"/>
                <w:szCs w:val="18"/>
              </w:rPr>
            </w:pPr>
          </w:p>
          <w:p w14:paraId="24C3E971" w14:textId="77777777" w:rsidR="00C725C7" w:rsidRDefault="00C725C7" w:rsidP="000877C4">
            <w:pPr>
              <w:jc w:val="right"/>
              <w:rPr>
                <w:rFonts w:ascii="Arial" w:hAnsi="Arial" w:cs="Arial"/>
                <w:sz w:val="18"/>
                <w:szCs w:val="18"/>
              </w:rPr>
            </w:pPr>
          </w:p>
          <w:p w14:paraId="0ADF4A01" w14:textId="77777777" w:rsidR="00C725C7" w:rsidRDefault="00C725C7" w:rsidP="000877C4">
            <w:pPr>
              <w:jc w:val="right"/>
              <w:rPr>
                <w:rFonts w:ascii="Arial" w:hAnsi="Arial" w:cs="Arial"/>
                <w:sz w:val="18"/>
                <w:szCs w:val="18"/>
              </w:rPr>
            </w:pPr>
          </w:p>
          <w:p w14:paraId="3326B373" w14:textId="77777777" w:rsidR="00C725C7" w:rsidRDefault="00C725C7" w:rsidP="005A2205">
            <w:pPr>
              <w:rPr>
                <w:rFonts w:ascii="Arial" w:hAnsi="Arial" w:cs="Arial"/>
                <w:sz w:val="18"/>
                <w:szCs w:val="18"/>
              </w:rPr>
            </w:pPr>
          </w:p>
          <w:p w14:paraId="6EBF0742" w14:textId="77777777" w:rsidR="00C725C7" w:rsidRPr="00A9258A" w:rsidRDefault="00C725C7" w:rsidP="005A2205">
            <w:pPr>
              <w:jc w:val="right"/>
              <w:rPr>
                <w:rFonts w:ascii="Arial" w:hAnsi="Arial" w:cs="Arial"/>
                <w:sz w:val="18"/>
                <w:szCs w:val="18"/>
              </w:rPr>
            </w:pPr>
            <w:r w:rsidRPr="00A9258A">
              <w:rPr>
                <w:rFonts w:ascii="Arial" w:hAnsi="Arial" w:cs="Arial"/>
                <w:sz w:val="18"/>
                <w:szCs w:val="18"/>
              </w:rPr>
              <w:t>zł</w:t>
            </w:r>
          </w:p>
        </w:tc>
        <w:tc>
          <w:tcPr>
            <w:tcW w:w="1447" w:type="dxa"/>
            <w:vMerge w:val="restart"/>
          </w:tcPr>
          <w:p w14:paraId="31866FEE" w14:textId="77777777" w:rsidR="00C725C7" w:rsidRPr="005A2205" w:rsidRDefault="00C725C7" w:rsidP="000877C4">
            <w:pPr>
              <w:jc w:val="center"/>
              <w:rPr>
                <w:rFonts w:ascii="Arial" w:hAnsi="Arial" w:cs="Arial"/>
                <w:b/>
                <w:sz w:val="22"/>
                <w:szCs w:val="22"/>
              </w:rPr>
            </w:pPr>
          </w:p>
          <w:p w14:paraId="0D80C82B" w14:textId="77777777" w:rsidR="00C725C7" w:rsidRPr="005A2205" w:rsidRDefault="00C725C7" w:rsidP="000877C4">
            <w:pPr>
              <w:jc w:val="center"/>
              <w:rPr>
                <w:rFonts w:ascii="Arial" w:hAnsi="Arial" w:cs="Arial"/>
                <w:b/>
                <w:sz w:val="22"/>
                <w:szCs w:val="22"/>
              </w:rPr>
            </w:pPr>
            <w:r w:rsidRPr="005A2205">
              <w:rPr>
                <w:rFonts w:ascii="Arial" w:hAnsi="Arial" w:cs="Arial"/>
                <w:b/>
                <w:sz w:val="22"/>
                <w:szCs w:val="22"/>
              </w:rPr>
              <w:t>2-krotny nawrót prac</w:t>
            </w:r>
          </w:p>
        </w:tc>
        <w:tc>
          <w:tcPr>
            <w:tcW w:w="1793" w:type="dxa"/>
            <w:vMerge w:val="restart"/>
          </w:tcPr>
          <w:p w14:paraId="208BD0C5" w14:textId="77777777" w:rsidR="00C725C7" w:rsidRPr="000877C4" w:rsidRDefault="00C725C7" w:rsidP="000877C4">
            <w:pPr>
              <w:jc w:val="center"/>
              <w:rPr>
                <w:rFonts w:ascii="Arial" w:hAnsi="Arial" w:cs="Arial"/>
                <w:sz w:val="22"/>
                <w:szCs w:val="22"/>
              </w:rPr>
            </w:pPr>
          </w:p>
        </w:tc>
      </w:tr>
      <w:tr w:rsidR="00C725C7" w:rsidRPr="000877C4" w14:paraId="322DE3B7" w14:textId="77777777" w:rsidTr="003C516F">
        <w:trPr>
          <w:trHeight w:val="183"/>
        </w:trPr>
        <w:tc>
          <w:tcPr>
            <w:tcW w:w="720" w:type="dxa"/>
            <w:vMerge/>
          </w:tcPr>
          <w:p w14:paraId="38254F25" w14:textId="77777777" w:rsidR="00C725C7" w:rsidRPr="000877C4" w:rsidRDefault="00C725C7" w:rsidP="000877C4">
            <w:pPr>
              <w:spacing w:line="240" w:lineRule="atLeast"/>
              <w:jc w:val="center"/>
              <w:rPr>
                <w:rFonts w:ascii="Arial" w:hAnsi="Arial" w:cs="Arial"/>
                <w:sz w:val="22"/>
                <w:szCs w:val="22"/>
              </w:rPr>
            </w:pPr>
          </w:p>
        </w:tc>
        <w:tc>
          <w:tcPr>
            <w:tcW w:w="1327" w:type="dxa"/>
            <w:gridSpan w:val="2"/>
            <w:vMerge/>
            <w:shd w:val="clear" w:color="auto" w:fill="auto"/>
          </w:tcPr>
          <w:p w14:paraId="0A5A1F07" w14:textId="77777777" w:rsidR="00C725C7" w:rsidRPr="000877C4" w:rsidRDefault="00C725C7" w:rsidP="00DE5A8D">
            <w:pPr>
              <w:jc w:val="center"/>
              <w:rPr>
                <w:rFonts w:ascii="Arial" w:hAnsi="Arial" w:cs="Arial"/>
                <w:sz w:val="22"/>
                <w:szCs w:val="22"/>
              </w:rPr>
            </w:pPr>
          </w:p>
        </w:tc>
        <w:tc>
          <w:tcPr>
            <w:tcW w:w="1328" w:type="dxa"/>
            <w:gridSpan w:val="2"/>
            <w:vMerge/>
            <w:shd w:val="clear" w:color="auto" w:fill="auto"/>
          </w:tcPr>
          <w:p w14:paraId="3E650830" w14:textId="77777777" w:rsidR="00C725C7" w:rsidRPr="000877C4" w:rsidRDefault="00C725C7" w:rsidP="00DE5A8D">
            <w:pPr>
              <w:jc w:val="center"/>
              <w:rPr>
                <w:rFonts w:ascii="Arial" w:hAnsi="Arial" w:cs="Arial"/>
                <w:sz w:val="22"/>
                <w:szCs w:val="22"/>
              </w:rPr>
            </w:pPr>
          </w:p>
        </w:tc>
        <w:tc>
          <w:tcPr>
            <w:tcW w:w="1560" w:type="dxa"/>
            <w:vMerge/>
            <w:shd w:val="clear" w:color="auto" w:fill="auto"/>
          </w:tcPr>
          <w:p w14:paraId="44F7FF91" w14:textId="77777777" w:rsidR="00C725C7" w:rsidRPr="00A9258A" w:rsidRDefault="00C725C7" w:rsidP="000877C4">
            <w:pPr>
              <w:jc w:val="center"/>
              <w:rPr>
                <w:rFonts w:ascii="Arial" w:hAnsi="Arial" w:cs="Arial"/>
              </w:rPr>
            </w:pPr>
          </w:p>
        </w:tc>
        <w:tc>
          <w:tcPr>
            <w:tcW w:w="899" w:type="dxa"/>
            <w:shd w:val="clear" w:color="auto" w:fill="auto"/>
          </w:tcPr>
          <w:p w14:paraId="79142741" w14:textId="77777777" w:rsidR="00C725C7" w:rsidRPr="000877C4" w:rsidRDefault="00C725C7" w:rsidP="00A9258A">
            <w:pPr>
              <w:rPr>
                <w:rFonts w:ascii="Arial" w:hAnsi="Arial" w:cs="Arial"/>
                <w:sz w:val="22"/>
                <w:szCs w:val="22"/>
              </w:rPr>
            </w:pPr>
          </w:p>
          <w:p w14:paraId="1532D0B1" w14:textId="77777777" w:rsidR="00C725C7" w:rsidRPr="000877C4" w:rsidRDefault="00C725C7"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597CD550" w14:textId="77777777" w:rsidR="00C725C7" w:rsidRPr="00A9258A" w:rsidRDefault="00C725C7" w:rsidP="000877C4">
            <w:pPr>
              <w:jc w:val="right"/>
              <w:rPr>
                <w:rFonts w:ascii="Arial" w:hAnsi="Arial" w:cs="Arial"/>
                <w:sz w:val="18"/>
                <w:szCs w:val="18"/>
              </w:rPr>
            </w:pPr>
          </w:p>
        </w:tc>
        <w:tc>
          <w:tcPr>
            <w:tcW w:w="1447" w:type="dxa"/>
            <w:vMerge/>
          </w:tcPr>
          <w:p w14:paraId="2510550D" w14:textId="77777777" w:rsidR="00C725C7" w:rsidRPr="005A2205" w:rsidRDefault="00C725C7" w:rsidP="000877C4">
            <w:pPr>
              <w:jc w:val="center"/>
              <w:rPr>
                <w:rFonts w:ascii="Arial" w:hAnsi="Arial" w:cs="Arial"/>
                <w:sz w:val="22"/>
                <w:szCs w:val="22"/>
              </w:rPr>
            </w:pPr>
          </w:p>
        </w:tc>
        <w:tc>
          <w:tcPr>
            <w:tcW w:w="1793" w:type="dxa"/>
            <w:vMerge/>
          </w:tcPr>
          <w:p w14:paraId="7E9B9847" w14:textId="77777777" w:rsidR="00C725C7" w:rsidRPr="000877C4" w:rsidRDefault="00C725C7" w:rsidP="000877C4">
            <w:pPr>
              <w:jc w:val="center"/>
              <w:rPr>
                <w:rFonts w:ascii="Arial" w:hAnsi="Arial" w:cs="Arial"/>
                <w:sz w:val="22"/>
                <w:szCs w:val="22"/>
              </w:rPr>
            </w:pPr>
          </w:p>
        </w:tc>
      </w:tr>
      <w:tr w:rsidR="00C725C7" w:rsidRPr="000877C4" w14:paraId="43A40853" w14:textId="77777777" w:rsidTr="003C516F">
        <w:trPr>
          <w:trHeight w:val="183"/>
        </w:trPr>
        <w:tc>
          <w:tcPr>
            <w:tcW w:w="720" w:type="dxa"/>
            <w:vMerge w:val="restart"/>
          </w:tcPr>
          <w:p w14:paraId="2585AA24" w14:textId="77777777" w:rsidR="00C725C7" w:rsidRDefault="00C725C7" w:rsidP="00C656DA">
            <w:pPr>
              <w:spacing w:line="240" w:lineRule="atLeast"/>
              <w:jc w:val="center"/>
              <w:rPr>
                <w:rFonts w:ascii="Arial" w:hAnsi="Arial" w:cs="Arial"/>
                <w:sz w:val="22"/>
                <w:szCs w:val="22"/>
              </w:rPr>
            </w:pPr>
          </w:p>
          <w:p w14:paraId="13DCE592" w14:textId="77777777" w:rsidR="00C725C7" w:rsidRPr="000877C4" w:rsidRDefault="00C725C7" w:rsidP="00C656DA">
            <w:pPr>
              <w:spacing w:line="240" w:lineRule="atLeast"/>
              <w:jc w:val="center"/>
              <w:rPr>
                <w:rFonts w:ascii="Arial" w:hAnsi="Arial" w:cs="Arial"/>
                <w:sz w:val="22"/>
                <w:szCs w:val="22"/>
              </w:rPr>
            </w:pPr>
            <w:r>
              <w:rPr>
                <w:rFonts w:ascii="Arial" w:hAnsi="Arial" w:cs="Arial"/>
                <w:sz w:val="22"/>
                <w:szCs w:val="22"/>
              </w:rPr>
              <w:t>99</w:t>
            </w:r>
          </w:p>
        </w:tc>
        <w:tc>
          <w:tcPr>
            <w:tcW w:w="1327" w:type="dxa"/>
            <w:gridSpan w:val="2"/>
            <w:vMerge/>
            <w:shd w:val="clear" w:color="auto" w:fill="auto"/>
          </w:tcPr>
          <w:p w14:paraId="1C5FD840" w14:textId="77777777" w:rsidR="00C725C7" w:rsidRPr="000877C4" w:rsidRDefault="00C725C7" w:rsidP="00DE5A8D">
            <w:pPr>
              <w:jc w:val="center"/>
              <w:rPr>
                <w:rFonts w:ascii="Arial" w:hAnsi="Arial" w:cs="Arial"/>
                <w:sz w:val="22"/>
                <w:szCs w:val="22"/>
              </w:rPr>
            </w:pPr>
          </w:p>
        </w:tc>
        <w:tc>
          <w:tcPr>
            <w:tcW w:w="1328" w:type="dxa"/>
            <w:gridSpan w:val="2"/>
            <w:vMerge w:val="restart"/>
            <w:shd w:val="clear" w:color="auto" w:fill="auto"/>
          </w:tcPr>
          <w:p w14:paraId="23F7CA4C" w14:textId="77777777" w:rsidR="00C725C7" w:rsidRPr="00A9258A" w:rsidRDefault="00C725C7" w:rsidP="00A26DBC">
            <w:pPr>
              <w:jc w:val="center"/>
              <w:rPr>
                <w:rFonts w:ascii="Arial" w:hAnsi="Arial" w:cs="Arial"/>
                <w:b/>
              </w:rPr>
            </w:pPr>
            <w:r w:rsidRPr="00A9258A">
              <w:rPr>
                <w:rFonts w:ascii="Arial" w:hAnsi="Arial" w:cs="Arial"/>
                <w:b/>
              </w:rPr>
              <w:t>część 2</w:t>
            </w:r>
          </w:p>
          <w:p w14:paraId="74187E2D" w14:textId="77777777" w:rsidR="00C725C7" w:rsidRPr="00A9258A" w:rsidRDefault="00C725C7" w:rsidP="00A26DBC">
            <w:pPr>
              <w:jc w:val="center"/>
              <w:rPr>
                <w:rFonts w:ascii="Arial" w:hAnsi="Arial" w:cs="Arial"/>
                <w:sz w:val="18"/>
                <w:szCs w:val="18"/>
              </w:rPr>
            </w:pPr>
            <w:r w:rsidRPr="00A9258A">
              <w:rPr>
                <w:rFonts w:ascii="Arial" w:hAnsi="Arial" w:cs="Arial"/>
                <w:sz w:val="18"/>
                <w:szCs w:val="18"/>
              </w:rPr>
              <w:t xml:space="preserve">zasilenie systemów korzeniowych drzew </w:t>
            </w:r>
          </w:p>
        </w:tc>
        <w:tc>
          <w:tcPr>
            <w:tcW w:w="1560" w:type="dxa"/>
            <w:vMerge w:val="restart"/>
            <w:shd w:val="clear" w:color="auto" w:fill="auto"/>
          </w:tcPr>
          <w:p w14:paraId="6AAD89DE" w14:textId="77777777" w:rsidR="00C725C7" w:rsidRDefault="00C725C7" w:rsidP="005A2205">
            <w:pPr>
              <w:jc w:val="right"/>
              <w:rPr>
                <w:rFonts w:ascii="Arial" w:hAnsi="Arial" w:cs="Arial"/>
                <w:sz w:val="18"/>
                <w:szCs w:val="18"/>
              </w:rPr>
            </w:pPr>
          </w:p>
          <w:p w14:paraId="1E8EFDDD" w14:textId="77777777" w:rsidR="00C725C7" w:rsidRDefault="00C725C7" w:rsidP="005A2205">
            <w:pPr>
              <w:jc w:val="right"/>
              <w:rPr>
                <w:rFonts w:ascii="Arial" w:hAnsi="Arial" w:cs="Arial"/>
                <w:sz w:val="18"/>
                <w:szCs w:val="18"/>
              </w:rPr>
            </w:pPr>
          </w:p>
          <w:p w14:paraId="6EADD68F" w14:textId="77777777" w:rsidR="00C725C7" w:rsidRDefault="00C725C7" w:rsidP="005A2205">
            <w:pPr>
              <w:jc w:val="right"/>
              <w:rPr>
                <w:rFonts w:ascii="Arial" w:hAnsi="Arial" w:cs="Arial"/>
                <w:sz w:val="18"/>
                <w:szCs w:val="18"/>
              </w:rPr>
            </w:pPr>
          </w:p>
          <w:p w14:paraId="1E0D0C89" w14:textId="77777777" w:rsidR="00C725C7" w:rsidRDefault="00C725C7" w:rsidP="005A2205">
            <w:pPr>
              <w:jc w:val="right"/>
              <w:rPr>
                <w:rFonts w:ascii="Arial" w:hAnsi="Arial" w:cs="Arial"/>
                <w:sz w:val="18"/>
                <w:szCs w:val="18"/>
              </w:rPr>
            </w:pPr>
          </w:p>
          <w:p w14:paraId="75A69C7D" w14:textId="77777777" w:rsidR="00C725C7" w:rsidRPr="00A9258A" w:rsidRDefault="00C725C7" w:rsidP="005A2205">
            <w:pPr>
              <w:jc w:val="right"/>
              <w:rPr>
                <w:rFonts w:ascii="Arial" w:hAnsi="Arial" w:cs="Arial"/>
                <w:sz w:val="18"/>
                <w:szCs w:val="18"/>
              </w:rPr>
            </w:pPr>
            <w:r w:rsidRPr="00A9258A">
              <w:rPr>
                <w:rFonts w:ascii="Arial" w:hAnsi="Arial" w:cs="Arial"/>
                <w:sz w:val="18"/>
                <w:szCs w:val="18"/>
              </w:rPr>
              <w:t>zł</w:t>
            </w:r>
          </w:p>
        </w:tc>
        <w:tc>
          <w:tcPr>
            <w:tcW w:w="899" w:type="dxa"/>
            <w:shd w:val="clear" w:color="auto" w:fill="auto"/>
          </w:tcPr>
          <w:p w14:paraId="13CE5482" w14:textId="77777777" w:rsidR="00C725C7" w:rsidRPr="000877C4" w:rsidRDefault="00C725C7" w:rsidP="00DE5A8D">
            <w:pPr>
              <w:jc w:val="right"/>
              <w:rPr>
                <w:rFonts w:ascii="Arial" w:hAnsi="Arial" w:cs="Arial"/>
                <w:sz w:val="22"/>
                <w:szCs w:val="22"/>
              </w:rPr>
            </w:pPr>
          </w:p>
          <w:p w14:paraId="6D8CC4AF" w14:textId="77777777" w:rsidR="00C725C7" w:rsidRPr="000877C4" w:rsidRDefault="00C725C7" w:rsidP="00DE5A8D">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C625606" w14:textId="77777777" w:rsidR="00C725C7" w:rsidRDefault="00C725C7" w:rsidP="00DE5A8D">
            <w:pPr>
              <w:jc w:val="right"/>
              <w:rPr>
                <w:rFonts w:ascii="Arial" w:hAnsi="Arial" w:cs="Arial"/>
                <w:sz w:val="18"/>
                <w:szCs w:val="18"/>
              </w:rPr>
            </w:pPr>
          </w:p>
          <w:p w14:paraId="738B061C" w14:textId="77777777" w:rsidR="00C725C7" w:rsidRDefault="00C725C7" w:rsidP="00DE5A8D">
            <w:pPr>
              <w:jc w:val="right"/>
              <w:rPr>
                <w:rFonts w:ascii="Arial" w:hAnsi="Arial" w:cs="Arial"/>
                <w:sz w:val="18"/>
                <w:szCs w:val="18"/>
              </w:rPr>
            </w:pPr>
          </w:p>
          <w:p w14:paraId="37764986" w14:textId="77777777" w:rsidR="00C725C7" w:rsidRDefault="00C725C7" w:rsidP="00DE5A8D">
            <w:pPr>
              <w:jc w:val="right"/>
              <w:rPr>
                <w:rFonts w:ascii="Arial" w:hAnsi="Arial" w:cs="Arial"/>
                <w:sz w:val="18"/>
                <w:szCs w:val="18"/>
              </w:rPr>
            </w:pPr>
          </w:p>
          <w:p w14:paraId="4FEF5C24" w14:textId="77777777" w:rsidR="00C725C7" w:rsidRDefault="00C725C7" w:rsidP="00DE5A8D">
            <w:pPr>
              <w:jc w:val="right"/>
              <w:rPr>
                <w:rFonts w:ascii="Arial" w:hAnsi="Arial" w:cs="Arial"/>
                <w:sz w:val="18"/>
                <w:szCs w:val="18"/>
              </w:rPr>
            </w:pPr>
          </w:p>
          <w:p w14:paraId="2CAEAF57" w14:textId="77777777" w:rsidR="00C725C7" w:rsidRPr="00A9258A" w:rsidRDefault="00C725C7" w:rsidP="00DE5A8D">
            <w:pPr>
              <w:jc w:val="right"/>
              <w:rPr>
                <w:rFonts w:ascii="Arial" w:hAnsi="Arial" w:cs="Arial"/>
                <w:sz w:val="18"/>
                <w:szCs w:val="18"/>
              </w:rPr>
            </w:pPr>
            <w:r w:rsidRPr="00A9258A">
              <w:rPr>
                <w:rFonts w:ascii="Arial" w:hAnsi="Arial" w:cs="Arial"/>
                <w:sz w:val="18"/>
                <w:szCs w:val="18"/>
              </w:rPr>
              <w:t>zł</w:t>
            </w:r>
          </w:p>
        </w:tc>
        <w:tc>
          <w:tcPr>
            <w:tcW w:w="1447" w:type="dxa"/>
            <w:vMerge w:val="restart"/>
          </w:tcPr>
          <w:p w14:paraId="4489636A" w14:textId="77777777" w:rsidR="00C725C7" w:rsidRPr="005A2205" w:rsidRDefault="00C725C7" w:rsidP="00DE5A8D">
            <w:pPr>
              <w:jc w:val="center"/>
              <w:rPr>
                <w:rFonts w:ascii="Arial" w:hAnsi="Arial" w:cs="Arial"/>
                <w:sz w:val="22"/>
                <w:szCs w:val="22"/>
              </w:rPr>
            </w:pPr>
          </w:p>
          <w:p w14:paraId="65B7A5EF" w14:textId="77777777" w:rsidR="00C725C7" w:rsidRPr="005A2205" w:rsidRDefault="00C725C7" w:rsidP="00DE5A8D">
            <w:pPr>
              <w:jc w:val="center"/>
              <w:rPr>
                <w:rFonts w:ascii="Arial" w:hAnsi="Arial" w:cs="Arial"/>
                <w:b/>
                <w:sz w:val="22"/>
                <w:szCs w:val="22"/>
              </w:rPr>
            </w:pPr>
            <w:r w:rsidRPr="005A2205">
              <w:rPr>
                <w:rFonts w:ascii="Arial" w:hAnsi="Arial" w:cs="Arial"/>
                <w:b/>
                <w:sz w:val="22"/>
                <w:szCs w:val="22"/>
              </w:rPr>
              <w:t>1-krotny nawrót prac</w:t>
            </w:r>
          </w:p>
        </w:tc>
        <w:tc>
          <w:tcPr>
            <w:tcW w:w="1793" w:type="dxa"/>
            <w:vMerge w:val="restart"/>
          </w:tcPr>
          <w:p w14:paraId="5165A627" w14:textId="77777777" w:rsidR="00C725C7" w:rsidRPr="000877C4" w:rsidRDefault="00C725C7" w:rsidP="000877C4">
            <w:pPr>
              <w:jc w:val="center"/>
              <w:rPr>
                <w:rFonts w:ascii="Arial" w:hAnsi="Arial" w:cs="Arial"/>
                <w:sz w:val="22"/>
                <w:szCs w:val="22"/>
              </w:rPr>
            </w:pPr>
          </w:p>
        </w:tc>
      </w:tr>
      <w:tr w:rsidR="00C725C7" w:rsidRPr="000877C4" w14:paraId="23A3333B" w14:textId="77777777" w:rsidTr="003C516F">
        <w:trPr>
          <w:trHeight w:val="183"/>
        </w:trPr>
        <w:tc>
          <w:tcPr>
            <w:tcW w:w="720" w:type="dxa"/>
            <w:vMerge/>
          </w:tcPr>
          <w:p w14:paraId="06E0300C" w14:textId="77777777" w:rsidR="00C725C7" w:rsidRPr="000877C4" w:rsidRDefault="00C725C7" w:rsidP="00A26DBC">
            <w:pPr>
              <w:spacing w:line="240" w:lineRule="atLeast"/>
              <w:jc w:val="center"/>
              <w:rPr>
                <w:rFonts w:ascii="Arial" w:hAnsi="Arial" w:cs="Arial"/>
                <w:sz w:val="22"/>
                <w:szCs w:val="22"/>
              </w:rPr>
            </w:pPr>
          </w:p>
        </w:tc>
        <w:tc>
          <w:tcPr>
            <w:tcW w:w="1327" w:type="dxa"/>
            <w:gridSpan w:val="2"/>
            <w:vMerge/>
            <w:shd w:val="clear" w:color="auto" w:fill="auto"/>
          </w:tcPr>
          <w:p w14:paraId="619FF24E" w14:textId="77777777" w:rsidR="00C725C7" w:rsidRPr="000877C4" w:rsidRDefault="00C725C7" w:rsidP="00DE5A8D">
            <w:pPr>
              <w:jc w:val="center"/>
              <w:rPr>
                <w:rFonts w:ascii="Arial" w:hAnsi="Arial" w:cs="Arial"/>
                <w:sz w:val="22"/>
                <w:szCs w:val="22"/>
              </w:rPr>
            </w:pPr>
          </w:p>
        </w:tc>
        <w:tc>
          <w:tcPr>
            <w:tcW w:w="1328" w:type="dxa"/>
            <w:gridSpan w:val="2"/>
            <w:vMerge/>
            <w:shd w:val="clear" w:color="auto" w:fill="auto"/>
          </w:tcPr>
          <w:p w14:paraId="501F9225" w14:textId="77777777" w:rsidR="00C725C7" w:rsidRPr="000877C4" w:rsidRDefault="00C725C7" w:rsidP="00DE5A8D">
            <w:pPr>
              <w:jc w:val="center"/>
              <w:rPr>
                <w:rFonts w:ascii="Arial" w:hAnsi="Arial" w:cs="Arial"/>
                <w:sz w:val="22"/>
                <w:szCs w:val="22"/>
              </w:rPr>
            </w:pPr>
          </w:p>
        </w:tc>
        <w:tc>
          <w:tcPr>
            <w:tcW w:w="1560" w:type="dxa"/>
            <w:vMerge/>
            <w:shd w:val="clear" w:color="auto" w:fill="auto"/>
          </w:tcPr>
          <w:p w14:paraId="6636804A" w14:textId="77777777" w:rsidR="00C725C7" w:rsidRPr="00A9258A" w:rsidRDefault="00C725C7" w:rsidP="00DE5A8D">
            <w:pPr>
              <w:rPr>
                <w:rFonts w:ascii="Arial" w:hAnsi="Arial" w:cs="Arial"/>
                <w:sz w:val="18"/>
                <w:szCs w:val="18"/>
              </w:rPr>
            </w:pPr>
          </w:p>
        </w:tc>
        <w:tc>
          <w:tcPr>
            <w:tcW w:w="899" w:type="dxa"/>
            <w:shd w:val="clear" w:color="auto" w:fill="auto"/>
          </w:tcPr>
          <w:p w14:paraId="53E47178" w14:textId="77777777" w:rsidR="00C725C7" w:rsidRPr="000877C4" w:rsidRDefault="00C725C7" w:rsidP="00A9258A">
            <w:pPr>
              <w:rPr>
                <w:rFonts w:ascii="Arial" w:hAnsi="Arial" w:cs="Arial"/>
                <w:sz w:val="22"/>
                <w:szCs w:val="22"/>
              </w:rPr>
            </w:pPr>
          </w:p>
          <w:p w14:paraId="7DE1F995" w14:textId="77777777" w:rsidR="00C725C7" w:rsidRPr="000877C4" w:rsidRDefault="00C725C7" w:rsidP="00DE5A8D">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6130C608" w14:textId="77777777" w:rsidR="00C725C7" w:rsidRPr="00A9258A" w:rsidRDefault="00C725C7" w:rsidP="00DE5A8D">
            <w:pPr>
              <w:jc w:val="right"/>
              <w:rPr>
                <w:rFonts w:ascii="Arial" w:hAnsi="Arial" w:cs="Arial"/>
                <w:sz w:val="18"/>
                <w:szCs w:val="18"/>
              </w:rPr>
            </w:pPr>
          </w:p>
        </w:tc>
        <w:tc>
          <w:tcPr>
            <w:tcW w:w="1447" w:type="dxa"/>
            <w:vMerge/>
          </w:tcPr>
          <w:p w14:paraId="272A1951" w14:textId="77777777" w:rsidR="00C725C7" w:rsidRPr="008F31E2" w:rsidRDefault="00C725C7" w:rsidP="00DE5A8D">
            <w:pPr>
              <w:jc w:val="center"/>
              <w:rPr>
                <w:rFonts w:ascii="Arial" w:hAnsi="Arial" w:cs="Arial"/>
                <w:color w:val="FF0000"/>
                <w:sz w:val="22"/>
                <w:szCs w:val="22"/>
              </w:rPr>
            </w:pPr>
          </w:p>
        </w:tc>
        <w:tc>
          <w:tcPr>
            <w:tcW w:w="1793" w:type="dxa"/>
            <w:vMerge/>
          </w:tcPr>
          <w:p w14:paraId="151A0E4C" w14:textId="77777777" w:rsidR="00C725C7" w:rsidRPr="000877C4" w:rsidRDefault="00C725C7" w:rsidP="000877C4">
            <w:pPr>
              <w:jc w:val="center"/>
              <w:rPr>
                <w:rFonts w:ascii="Arial" w:hAnsi="Arial" w:cs="Arial"/>
                <w:sz w:val="22"/>
                <w:szCs w:val="22"/>
              </w:rPr>
            </w:pPr>
          </w:p>
        </w:tc>
      </w:tr>
      <w:tr w:rsidR="00C725C7" w:rsidRPr="000877C4" w14:paraId="21C21973" w14:textId="77777777" w:rsidTr="003C516F">
        <w:trPr>
          <w:trHeight w:val="183"/>
        </w:trPr>
        <w:tc>
          <w:tcPr>
            <w:tcW w:w="720" w:type="dxa"/>
            <w:vMerge w:val="restart"/>
          </w:tcPr>
          <w:p w14:paraId="46F12C0F" w14:textId="77777777" w:rsidR="00C725C7" w:rsidRDefault="00C725C7" w:rsidP="00C656DA">
            <w:pPr>
              <w:spacing w:line="240" w:lineRule="atLeast"/>
              <w:jc w:val="center"/>
              <w:rPr>
                <w:rFonts w:ascii="Arial" w:hAnsi="Arial" w:cs="Arial"/>
                <w:sz w:val="22"/>
                <w:szCs w:val="22"/>
              </w:rPr>
            </w:pPr>
          </w:p>
          <w:p w14:paraId="2D341C2F" w14:textId="77777777" w:rsidR="00C725C7" w:rsidRPr="000877C4" w:rsidRDefault="00C725C7" w:rsidP="00C656DA">
            <w:pPr>
              <w:spacing w:line="240" w:lineRule="atLeast"/>
              <w:jc w:val="center"/>
              <w:rPr>
                <w:rFonts w:ascii="Arial" w:hAnsi="Arial" w:cs="Arial"/>
                <w:sz w:val="22"/>
                <w:szCs w:val="22"/>
              </w:rPr>
            </w:pPr>
            <w:r>
              <w:rPr>
                <w:rFonts w:ascii="Arial" w:hAnsi="Arial" w:cs="Arial"/>
                <w:sz w:val="22"/>
                <w:szCs w:val="22"/>
              </w:rPr>
              <w:t>100</w:t>
            </w:r>
          </w:p>
        </w:tc>
        <w:tc>
          <w:tcPr>
            <w:tcW w:w="1327" w:type="dxa"/>
            <w:gridSpan w:val="2"/>
            <w:vMerge/>
            <w:shd w:val="clear" w:color="auto" w:fill="auto"/>
          </w:tcPr>
          <w:p w14:paraId="4329FDA8" w14:textId="77777777" w:rsidR="00C725C7" w:rsidRPr="000877C4" w:rsidRDefault="00C725C7" w:rsidP="00DE5A8D">
            <w:pPr>
              <w:jc w:val="center"/>
              <w:rPr>
                <w:rFonts w:ascii="Arial" w:hAnsi="Arial" w:cs="Arial"/>
                <w:sz w:val="22"/>
                <w:szCs w:val="22"/>
              </w:rPr>
            </w:pPr>
          </w:p>
        </w:tc>
        <w:tc>
          <w:tcPr>
            <w:tcW w:w="1328" w:type="dxa"/>
            <w:gridSpan w:val="2"/>
            <w:vMerge w:val="restart"/>
            <w:shd w:val="clear" w:color="auto" w:fill="auto"/>
          </w:tcPr>
          <w:p w14:paraId="3CF4F3EB" w14:textId="77777777" w:rsidR="00C725C7" w:rsidRPr="00A9258A" w:rsidRDefault="00C725C7" w:rsidP="00A26DBC">
            <w:pPr>
              <w:jc w:val="center"/>
              <w:rPr>
                <w:rFonts w:ascii="Arial" w:hAnsi="Arial" w:cs="Arial"/>
                <w:b/>
              </w:rPr>
            </w:pPr>
            <w:r w:rsidRPr="00A9258A">
              <w:rPr>
                <w:rFonts w:ascii="Arial" w:hAnsi="Arial" w:cs="Arial"/>
                <w:b/>
              </w:rPr>
              <w:t>część 3</w:t>
            </w:r>
          </w:p>
          <w:p w14:paraId="1C3E48B4" w14:textId="77777777" w:rsidR="00C725C7" w:rsidRPr="00A9258A" w:rsidRDefault="00C725C7" w:rsidP="00A26DBC">
            <w:pPr>
              <w:jc w:val="center"/>
              <w:rPr>
                <w:rFonts w:ascii="Arial" w:hAnsi="Arial" w:cs="Arial"/>
                <w:sz w:val="18"/>
                <w:szCs w:val="18"/>
              </w:rPr>
            </w:pPr>
            <w:r w:rsidRPr="00A9258A">
              <w:rPr>
                <w:rFonts w:ascii="Arial" w:hAnsi="Arial" w:cs="Arial"/>
                <w:sz w:val="18"/>
                <w:szCs w:val="18"/>
              </w:rPr>
              <w:t>nawadnianie systemów korzeniowych drzew</w:t>
            </w:r>
          </w:p>
        </w:tc>
        <w:tc>
          <w:tcPr>
            <w:tcW w:w="1560" w:type="dxa"/>
            <w:vMerge w:val="restart"/>
            <w:shd w:val="clear" w:color="auto" w:fill="auto"/>
          </w:tcPr>
          <w:p w14:paraId="1C77DC10" w14:textId="77777777" w:rsidR="00C725C7" w:rsidRDefault="00C725C7" w:rsidP="00A9258A">
            <w:pPr>
              <w:jc w:val="center"/>
              <w:rPr>
                <w:rFonts w:ascii="Arial" w:hAnsi="Arial" w:cs="Arial"/>
                <w:sz w:val="18"/>
                <w:szCs w:val="18"/>
              </w:rPr>
            </w:pPr>
          </w:p>
          <w:p w14:paraId="3D420DE8" w14:textId="77777777" w:rsidR="00C725C7" w:rsidRDefault="00C725C7" w:rsidP="00A9258A">
            <w:pPr>
              <w:jc w:val="center"/>
              <w:rPr>
                <w:rFonts w:ascii="Arial" w:hAnsi="Arial" w:cs="Arial"/>
                <w:sz w:val="18"/>
                <w:szCs w:val="18"/>
              </w:rPr>
            </w:pPr>
          </w:p>
          <w:p w14:paraId="2A1C4AAF" w14:textId="77777777" w:rsidR="00C725C7" w:rsidRDefault="00C725C7" w:rsidP="00A9258A">
            <w:pPr>
              <w:jc w:val="center"/>
              <w:rPr>
                <w:rFonts w:ascii="Arial" w:hAnsi="Arial" w:cs="Arial"/>
                <w:sz w:val="18"/>
                <w:szCs w:val="18"/>
              </w:rPr>
            </w:pPr>
          </w:p>
          <w:p w14:paraId="1A69E767" w14:textId="77777777" w:rsidR="00C725C7" w:rsidRDefault="00C725C7" w:rsidP="00A9258A">
            <w:pPr>
              <w:jc w:val="center"/>
              <w:rPr>
                <w:rFonts w:ascii="Arial" w:hAnsi="Arial" w:cs="Arial"/>
                <w:sz w:val="18"/>
                <w:szCs w:val="18"/>
              </w:rPr>
            </w:pPr>
          </w:p>
          <w:p w14:paraId="6BDF2D5C" w14:textId="77777777" w:rsidR="00C725C7" w:rsidRPr="00A9258A" w:rsidRDefault="00C725C7" w:rsidP="00A9258A">
            <w:pPr>
              <w:jc w:val="both"/>
              <w:rPr>
                <w:rFonts w:ascii="Arial" w:hAnsi="Arial" w:cs="Arial"/>
                <w:sz w:val="16"/>
                <w:szCs w:val="16"/>
              </w:rPr>
            </w:pPr>
            <w:r w:rsidRPr="00A9258A">
              <w:rPr>
                <w:rFonts w:ascii="Arial" w:hAnsi="Arial" w:cs="Arial"/>
                <w:sz w:val="16"/>
                <w:szCs w:val="16"/>
              </w:rPr>
              <w:t>zł/1m</w:t>
            </w:r>
            <w:r w:rsidRPr="00A9258A">
              <w:rPr>
                <w:rFonts w:ascii="Arial" w:hAnsi="Arial" w:cs="Arial"/>
                <w:sz w:val="16"/>
                <w:szCs w:val="16"/>
                <w:vertAlign w:val="superscript"/>
              </w:rPr>
              <w:t>3</w:t>
            </w:r>
            <w:r w:rsidRPr="00A9258A">
              <w:rPr>
                <w:rFonts w:ascii="Arial" w:hAnsi="Arial" w:cs="Arial"/>
                <w:sz w:val="16"/>
                <w:szCs w:val="16"/>
              </w:rPr>
              <w:t xml:space="preserve"> zużytej wody</w:t>
            </w:r>
          </w:p>
        </w:tc>
        <w:tc>
          <w:tcPr>
            <w:tcW w:w="899" w:type="dxa"/>
            <w:shd w:val="clear" w:color="auto" w:fill="auto"/>
          </w:tcPr>
          <w:p w14:paraId="6BDC258B" w14:textId="77777777" w:rsidR="00C725C7" w:rsidRPr="000877C4" w:rsidRDefault="00C725C7" w:rsidP="00A26DBC">
            <w:pPr>
              <w:jc w:val="right"/>
              <w:rPr>
                <w:rFonts w:ascii="Arial" w:hAnsi="Arial" w:cs="Arial"/>
                <w:sz w:val="22"/>
                <w:szCs w:val="22"/>
              </w:rPr>
            </w:pPr>
          </w:p>
          <w:p w14:paraId="779940E6" w14:textId="77777777" w:rsidR="00C725C7" w:rsidRPr="000877C4" w:rsidRDefault="00C725C7"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D5BBE0D" w14:textId="77777777" w:rsidR="00C725C7" w:rsidRDefault="00C725C7" w:rsidP="00DE5A8D">
            <w:pPr>
              <w:jc w:val="right"/>
              <w:rPr>
                <w:rFonts w:ascii="Arial" w:hAnsi="Arial" w:cs="Arial"/>
                <w:sz w:val="18"/>
                <w:szCs w:val="18"/>
              </w:rPr>
            </w:pPr>
          </w:p>
          <w:p w14:paraId="5396D45C" w14:textId="77777777" w:rsidR="00C725C7" w:rsidRDefault="00C725C7" w:rsidP="00DE5A8D">
            <w:pPr>
              <w:jc w:val="right"/>
              <w:rPr>
                <w:rFonts w:ascii="Arial" w:hAnsi="Arial" w:cs="Arial"/>
                <w:sz w:val="18"/>
                <w:szCs w:val="18"/>
              </w:rPr>
            </w:pPr>
          </w:p>
          <w:p w14:paraId="5C5DACE1" w14:textId="77777777" w:rsidR="00C725C7" w:rsidRDefault="00C725C7" w:rsidP="00DE5A8D">
            <w:pPr>
              <w:jc w:val="right"/>
              <w:rPr>
                <w:rFonts w:ascii="Arial" w:hAnsi="Arial" w:cs="Arial"/>
                <w:sz w:val="18"/>
                <w:szCs w:val="18"/>
              </w:rPr>
            </w:pPr>
          </w:p>
          <w:p w14:paraId="10BE1D51" w14:textId="77777777" w:rsidR="00C725C7" w:rsidRDefault="00C725C7" w:rsidP="00DE5A8D">
            <w:pPr>
              <w:jc w:val="right"/>
              <w:rPr>
                <w:rFonts w:ascii="Arial" w:hAnsi="Arial" w:cs="Arial"/>
                <w:sz w:val="18"/>
                <w:szCs w:val="18"/>
              </w:rPr>
            </w:pPr>
          </w:p>
          <w:p w14:paraId="68775D47" w14:textId="77777777" w:rsidR="00C725C7" w:rsidRPr="00A9258A" w:rsidRDefault="00C725C7" w:rsidP="00DE5A8D">
            <w:pPr>
              <w:jc w:val="right"/>
              <w:rPr>
                <w:rFonts w:ascii="Arial" w:hAnsi="Arial" w:cs="Arial"/>
                <w:sz w:val="16"/>
                <w:szCs w:val="16"/>
              </w:rPr>
            </w:pPr>
            <w:r w:rsidRPr="00A9258A">
              <w:rPr>
                <w:rFonts w:ascii="Arial" w:hAnsi="Arial" w:cs="Arial"/>
                <w:sz w:val="16"/>
                <w:szCs w:val="16"/>
              </w:rPr>
              <w:t>zł/1m3 zużytej wody</w:t>
            </w:r>
          </w:p>
        </w:tc>
        <w:tc>
          <w:tcPr>
            <w:tcW w:w="1447" w:type="dxa"/>
            <w:vMerge w:val="restart"/>
          </w:tcPr>
          <w:p w14:paraId="4642571E" w14:textId="77777777" w:rsidR="00C725C7" w:rsidRPr="008F31E2" w:rsidRDefault="00C725C7" w:rsidP="00DE5A8D">
            <w:pPr>
              <w:jc w:val="center"/>
              <w:rPr>
                <w:rFonts w:ascii="Arial" w:hAnsi="Arial" w:cs="Arial"/>
                <w:b/>
                <w:color w:val="FF0000"/>
                <w:sz w:val="22"/>
                <w:szCs w:val="22"/>
              </w:rPr>
            </w:pPr>
          </w:p>
          <w:p w14:paraId="7A14EA12" w14:textId="77777777" w:rsidR="00C725C7" w:rsidRPr="008F31E2" w:rsidRDefault="00C725C7" w:rsidP="00CA1A62">
            <w:pPr>
              <w:jc w:val="center"/>
              <w:rPr>
                <w:rFonts w:ascii="Arial" w:hAnsi="Arial" w:cs="Arial"/>
                <w:color w:val="FF0000"/>
                <w:sz w:val="22"/>
                <w:szCs w:val="22"/>
              </w:rPr>
            </w:pPr>
            <w:r w:rsidRPr="00ED6DB3">
              <w:rPr>
                <w:rFonts w:ascii="Arial" w:hAnsi="Arial" w:cs="Arial"/>
                <w:b/>
                <w:sz w:val="22"/>
                <w:szCs w:val="22"/>
              </w:rPr>
              <w:t>60 m</w:t>
            </w:r>
            <w:r w:rsidRPr="00ED6DB3">
              <w:rPr>
                <w:rFonts w:ascii="Arial" w:hAnsi="Arial" w:cs="Arial"/>
                <w:b/>
                <w:sz w:val="22"/>
                <w:szCs w:val="22"/>
                <w:vertAlign w:val="superscript"/>
              </w:rPr>
              <w:t>3</w:t>
            </w:r>
            <w:r w:rsidRPr="00ED6DB3">
              <w:rPr>
                <w:rFonts w:ascii="Arial" w:hAnsi="Arial" w:cs="Arial"/>
                <w:b/>
                <w:sz w:val="22"/>
                <w:szCs w:val="22"/>
              </w:rPr>
              <w:t xml:space="preserve"> zużytej wody</w:t>
            </w:r>
          </w:p>
        </w:tc>
        <w:tc>
          <w:tcPr>
            <w:tcW w:w="1793" w:type="dxa"/>
            <w:vMerge w:val="restart"/>
          </w:tcPr>
          <w:p w14:paraId="0F649C05" w14:textId="77777777" w:rsidR="00C725C7" w:rsidRPr="000877C4" w:rsidRDefault="00C725C7" w:rsidP="000877C4">
            <w:pPr>
              <w:jc w:val="center"/>
              <w:rPr>
                <w:rFonts w:ascii="Arial" w:hAnsi="Arial" w:cs="Arial"/>
                <w:sz w:val="22"/>
                <w:szCs w:val="22"/>
              </w:rPr>
            </w:pPr>
          </w:p>
        </w:tc>
      </w:tr>
      <w:tr w:rsidR="00C725C7" w:rsidRPr="000877C4" w14:paraId="013F7608" w14:textId="77777777" w:rsidTr="003C516F">
        <w:trPr>
          <w:trHeight w:val="183"/>
        </w:trPr>
        <w:tc>
          <w:tcPr>
            <w:tcW w:w="720" w:type="dxa"/>
            <w:vMerge/>
          </w:tcPr>
          <w:p w14:paraId="2E571C02" w14:textId="77777777" w:rsidR="00C725C7" w:rsidRPr="000877C4" w:rsidRDefault="00C725C7" w:rsidP="00A26DBC">
            <w:pPr>
              <w:spacing w:line="240" w:lineRule="atLeast"/>
              <w:jc w:val="center"/>
              <w:rPr>
                <w:rFonts w:ascii="Arial" w:hAnsi="Arial" w:cs="Arial"/>
                <w:sz w:val="22"/>
                <w:szCs w:val="22"/>
              </w:rPr>
            </w:pPr>
          </w:p>
        </w:tc>
        <w:tc>
          <w:tcPr>
            <w:tcW w:w="1327" w:type="dxa"/>
            <w:gridSpan w:val="2"/>
            <w:vMerge/>
            <w:shd w:val="clear" w:color="auto" w:fill="auto"/>
          </w:tcPr>
          <w:p w14:paraId="5EDA3A4A" w14:textId="77777777" w:rsidR="00C725C7" w:rsidRPr="000877C4" w:rsidRDefault="00C725C7" w:rsidP="00DE5A8D">
            <w:pPr>
              <w:jc w:val="center"/>
              <w:rPr>
                <w:rFonts w:ascii="Arial" w:hAnsi="Arial" w:cs="Arial"/>
                <w:sz w:val="22"/>
                <w:szCs w:val="22"/>
              </w:rPr>
            </w:pPr>
          </w:p>
        </w:tc>
        <w:tc>
          <w:tcPr>
            <w:tcW w:w="1328" w:type="dxa"/>
            <w:gridSpan w:val="2"/>
            <w:vMerge/>
            <w:shd w:val="clear" w:color="auto" w:fill="auto"/>
          </w:tcPr>
          <w:p w14:paraId="74FB003F" w14:textId="77777777" w:rsidR="00C725C7" w:rsidRPr="000877C4" w:rsidRDefault="00C725C7" w:rsidP="00DE5A8D">
            <w:pPr>
              <w:jc w:val="center"/>
              <w:rPr>
                <w:rFonts w:ascii="Arial" w:hAnsi="Arial" w:cs="Arial"/>
                <w:sz w:val="22"/>
                <w:szCs w:val="22"/>
              </w:rPr>
            </w:pPr>
          </w:p>
        </w:tc>
        <w:tc>
          <w:tcPr>
            <w:tcW w:w="1560" w:type="dxa"/>
            <w:vMerge/>
            <w:shd w:val="clear" w:color="auto" w:fill="auto"/>
          </w:tcPr>
          <w:p w14:paraId="5C456925" w14:textId="77777777" w:rsidR="00C725C7" w:rsidRPr="00A9258A" w:rsidRDefault="00C725C7" w:rsidP="00DE5A8D">
            <w:pPr>
              <w:jc w:val="right"/>
              <w:rPr>
                <w:rFonts w:ascii="Arial" w:hAnsi="Arial" w:cs="Arial"/>
                <w:sz w:val="18"/>
                <w:szCs w:val="18"/>
              </w:rPr>
            </w:pPr>
          </w:p>
        </w:tc>
        <w:tc>
          <w:tcPr>
            <w:tcW w:w="899" w:type="dxa"/>
            <w:shd w:val="clear" w:color="auto" w:fill="auto"/>
          </w:tcPr>
          <w:p w14:paraId="6DDF9ECF" w14:textId="77777777" w:rsidR="00C725C7" w:rsidRPr="000877C4" w:rsidRDefault="00C725C7" w:rsidP="00A26DBC">
            <w:pPr>
              <w:rPr>
                <w:rFonts w:ascii="Arial" w:hAnsi="Arial" w:cs="Arial"/>
                <w:sz w:val="22"/>
                <w:szCs w:val="22"/>
              </w:rPr>
            </w:pPr>
          </w:p>
          <w:p w14:paraId="36DC5A65" w14:textId="77777777" w:rsidR="00C725C7" w:rsidRPr="000877C4" w:rsidRDefault="00C725C7"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3E849D72" w14:textId="77777777" w:rsidR="00C725C7" w:rsidRPr="00A9258A" w:rsidRDefault="00C725C7" w:rsidP="00DE5A8D">
            <w:pPr>
              <w:jc w:val="right"/>
              <w:rPr>
                <w:rFonts w:ascii="Arial" w:hAnsi="Arial" w:cs="Arial"/>
                <w:sz w:val="18"/>
                <w:szCs w:val="18"/>
              </w:rPr>
            </w:pPr>
          </w:p>
        </w:tc>
        <w:tc>
          <w:tcPr>
            <w:tcW w:w="1447" w:type="dxa"/>
            <w:vMerge/>
          </w:tcPr>
          <w:p w14:paraId="00990692" w14:textId="77777777" w:rsidR="00C725C7" w:rsidRPr="008F31E2" w:rsidRDefault="00C725C7" w:rsidP="00DE5A8D">
            <w:pPr>
              <w:jc w:val="center"/>
              <w:rPr>
                <w:rFonts w:ascii="Arial" w:hAnsi="Arial" w:cs="Arial"/>
                <w:color w:val="FF0000"/>
                <w:sz w:val="22"/>
                <w:szCs w:val="22"/>
              </w:rPr>
            </w:pPr>
          </w:p>
        </w:tc>
        <w:tc>
          <w:tcPr>
            <w:tcW w:w="1793" w:type="dxa"/>
            <w:vMerge/>
          </w:tcPr>
          <w:p w14:paraId="099DAE96" w14:textId="77777777" w:rsidR="00C725C7" w:rsidRPr="000877C4" w:rsidRDefault="00C725C7" w:rsidP="000877C4">
            <w:pPr>
              <w:jc w:val="center"/>
              <w:rPr>
                <w:rFonts w:ascii="Arial" w:hAnsi="Arial" w:cs="Arial"/>
                <w:sz w:val="22"/>
                <w:szCs w:val="22"/>
              </w:rPr>
            </w:pPr>
          </w:p>
        </w:tc>
      </w:tr>
      <w:tr w:rsidR="00C725C7" w:rsidRPr="000877C4" w14:paraId="50600F7B" w14:textId="77777777" w:rsidTr="003C516F">
        <w:trPr>
          <w:trHeight w:val="183"/>
        </w:trPr>
        <w:tc>
          <w:tcPr>
            <w:tcW w:w="720" w:type="dxa"/>
            <w:vMerge w:val="restart"/>
          </w:tcPr>
          <w:p w14:paraId="7A9FBF19" w14:textId="77777777" w:rsidR="00C725C7" w:rsidRDefault="00C725C7" w:rsidP="00C656DA">
            <w:pPr>
              <w:spacing w:line="240" w:lineRule="atLeast"/>
              <w:jc w:val="center"/>
              <w:rPr>
                <w:rFonts w:ascii="Arial" w:hAnsi="Arial" w:cs="Arial"/>
                <w:sz w:val="22"/>
                <w:szCs w:val="22"/>
              </w:rPr>
            </w:pPr>
          </w:p>
          <w:p w14:paraId="5D730E64" w14:textId="77777777" w:rsidR="00C725C7" w:rsidRPr="000877C4" w:rsidRDefault="00C725C7" w:rsidP="00C656DA">
            <w:pPr>
              <w:spacing w:line="240" w:lineRule="atLeast"/>
              <w:jc w:val="center"/>
              <w:rPr>
                <w:rFonts w:ascii="Arial" w:hAnsi="Arial" w:cs="Arial"/>
                <w:sz w:val="22"/>
                <w:szCs w:val="22"/>
              </w:rPr>
            </w:pPr>
            <w:r>
              <w:rPr>
                <w:rFonts w:ascii="Arial" w:hAnsi="Arial" w:cs="Arial"/>
                <w:sz w:val="22"/>
                <w:szCs w:val="22"/>
              </w:rPr>
              <w:t>101</w:t>
            </w:r>
          </w:p>
        </w:tc>
        <w:tc>
          <w:tcPr>
            <w:tcW w:w="1327" w:type="dxa"/>
            <w:gridSpan w:val="2"/>
            <w:vMerge/>
            <w:shd w:val="clear" w:color="auto" w:fill="auto"/>
          </w:tcPr>
          <w:p w14:paraId="21FBFA1B" w14:textId="77777777" w:rsidR="00C725C7" w:rsidRPr="000877C4" w:rsidRDefault="00C725C7" w:rsidP="00DE5A8D">
            <w:pPr>
              <w:jc w:val="center"/>
              <w:rPr>
                <w:rFonts w:ascii="Arial" w:hAnsi="Arial" w:cs="Arial"/>
                <w:sz w:val="22"/>
                <w:szCs w:val="22"/>
              </w:rPr>
            </w:pPr>
          </w:p>
        </w:tc>
        <w:tc>
          <w:tcPr>
            <w:tcW w:w="1328" w:type="dxa"/>
            <w:gridSpan w:val="2"/>
            <w:vMerge w:val="restart"/>
            <w:shd w:val="clear" w:color="auto" w:fill="auto"/>
          </w:tcPr>
          <w:p w14:paraId="5AB6A73D" w14:textId="77777777" w:rsidR="00C725C7" w:rsidRPr="00CA1A62" w:rsidRDefault="00C725C7" w:rsidP="00CA1A62">
            <w:pPr>
              <w:jc w:val="center"/>
              <w:rPr>
                <w:rFonts w:ascii="Arial" w:hAnsi="Arial" w:cs="Arial"/>
                <w:b/>
              </w:rPr>
            </w:pPr>
            <w:r>
              <w:rPr>
                <w:rFonts w:ascii="Arial" w:hAnsi="Arial" w:cs="Arial"/>
                <w:b/>
              </w:rPr>
              <w:t>część 4</w:t>
            </w:r>
          </w:p>
          <w:p w14:paraId="2C3AA94D" w14:textId="77777777" w:rsidR="00C725C7" w:rsidRPr="00CA1A62" w:rsidRDefault="00C725C7" w:rsidP="00CA1A62">
            <w:pPr>
              <w:jc w:val="center"/>
              <w:rPr>
                <w:rFonts w:ascii="Arial" w:hAnsi="Arial" w:cs="Arial"/>
                <w:sz w:val="18"/>
                <w:szCs w:val="18"/>
              </w:rPr>
            </w:pPr>
            <w:r w:rsidRPr="00CA1A62">
              <w:rPr>
                <w:rFonts w:ascii="Arial" w:hAnsi="Arial" w:cs="Arial"/>
                <w:sz w:val="18"/>
                <w:szCs w:val="18"/>
              </w:rPr>
              <w:t>cięcia sanitarno-formujące</w:t>
            </w:r>
          </w:p>
        </w:tc>
        <w:tc>
          <w:tcPr>
            <w:tcW w:w="1560" w:type="dxa"/>
            <w:vMerge w:val="restart"/>
            <w:shd w:val="clear" w:color="auto" w:fill="auto"/>
          </w:tcPr>
          <w:p w14:paraId="617DB627" w14:textId="77777777" w:rsidR="00C725C7" w:rsidRDefault="00C725C7" w:rsidP="00DE5A8D">
            <w:pPr>
              <w:jc w:val="right"/>
              <w:rPr>
                <w:rFonts w:ascii="Arial" w:hAnsi="Arial" w:cs="Arial"/>
                <w:sz w:val="18"/>
                <w:szCs w:val="18"/>
              </w:rPr>
            </w:pPr>
          </w:p>
          <w:p w14:paraId="2EC1E570" w14:textId="77777777" w:rsidR="00C725C7" w:rsidRDefault="00C725C7" w:rsidP="00DE5A8D">
            <w:pPr>
              <w:jc w:val="right"/>
              <w:rPr>
                <w:rFonts w:ascii="Arial" w:hAnsi="Arial" w:cs="Arial"/>
                <w:sz w:val="18"/>
                <w:szCs w:val="18"/>
              </w:rPr>
            </w:pPr>
          </w:p>
          <w:p w14:paraId="5F8BC969" w14:textId="77777777" w:rsidR="00C725C7" w:rsidRDefault="00C725C7" w:rsidP="00DE5A8D">
            <w:pPr>
              <w:jc w:val="right"/>
              <w:rPr>
                <w:rFonts w:ascii="Arial" w:hAnsi="Arial" w:cs="Arial"/>
                <w:sz w:val="18"/>
                <w:szCs w:val="18"/>
              </w:rPr>
            </w:pPr>
          </w:p>
          <w:p w14:paraId="10BAA52D" w14:textId="77777777" w:rsidR="00C725C7" w:rsidRDefault="00C725C7" w:rsidP="00DE5A8D">
            <w:pPr>
              <w:jc w:val="right"/>
              <w:rPr>
                <w:rFonts w:ascii="Arial" w:hAnsi="Arial" w:cs="Arial"/>
                <w:sz w:val="18"/>
                <w:szCs w:val="18"/>
              </w:rPr>
            </w:pPr>
          </w:p>
          <w:p w14:paraId="635F75A1" w14:textId="77777777" w:rsidR="00C725C7" w:rsidRPr="00A9258A" w:rsidRDefault="00C725C7" w:rsidP="00DE5A8D">
            <w:pPr>
              <w:jc w:val="right"/>
              <w:rPr>
                <w:rFonts w:ascii="Arial" w:hAnsi="Arial" w:cs="Arial"/>
                <w:sz w:val="18"/>
                <w:szCs w:val="18"/>
              </w:rPr>
            </w:pPr>
            <w:r w:rsidRPr="00A9258A">
              <w:rPr>
                <w:rFonts w:ascii="Arial" w:hAnsi="Arial" w:cs="Arial"/>
                <w:sz w:val="18"/>
                <w:szCs w:val="18"/>
              </w:rPr>
              <w:t>zł</w:t>
            </w:r>
          </w:p>
        </w:tc>
        <w:tc>
          <w:tcPr>
            <w:tcW w:w="899" w:type="dxa"/>
            <w:shd w:val="clear" w:color="auto" w:fill="auto"/>
          </w:tcPr>
          <w:p w14:paraId="603089DD" w14:textId="77777777" w:rsidR="00C725C7" w:rsidRPr="000877C4" w:rsidRDefault="00C725C7" w:rsidP="00A26DBC">
            <w:pPr>
              <w:jc w:val="right"/>
              <w:rPr>
                <w:rFonts w:ascii="Arial" w:hAnsi="Arial" w:cs="Arial"/>
                <w:sz w:val="22"/>
                <w:szCs w:val="22"/>
              </w:rPr>
            </w:pPr>
          </w:p>
          <w:p w14:paraId="4125BE19" w14:textId="77777777" w:rsidR="00C725C7" w:rsidRPr="000877C4" w:rsidRDefault="00C725C7"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FFAA49D" w14:textId="77777777" w:rsidR="00C725C7" w:rsidRDefault="00C725C7" w:rsidP="00DE5A8D">
            <w:pPr>
              <w:jc w:val="right"/>
              <w:rPr>
                <w:rFonts w:ascii="Arial" w:hAnsi="Arial" w:cs="Arial"/>
                <w:sz w:val="18"/>
                <w:szCs w:val="18"/>
              </w:rPr>
            </w:pPr>
          </w:p>
          <w:p w14:paraId="2D8A0B94" w14:textId="77777777" w:rsidR="00C725C7" w:rsidRDefault="00C725C7" w:rsidP="00DE5A8D">
            <w:pPr>
              <w:jc w:val="right"/>
              <w:rPr>
                <w:rFonts w:ascii="Arial" w:hAnsi="Arial" w:cs="Arial"/>
                <w:sz w:val="18"/>
                <w:szCs w:val="18"/>
              </w:rPr>
            </w:pPr>
          </w:p>
          <w:p w14:paraId="23EAFFDD" w14:textId="77777777" w:rsidR="00C725C7" w:rsidRDefault="00C725C7" w:rsidP="00DE5A8D">
            <w:pPr>
              <w:jc w:val="right"/>
              <w:rPr>
                <w:rFonts w:ascii="Arial" w:hAnsi="Arial" w:cs="Arial"/>
                <w:sz w:val="18"/>
                <w:szCs w:val="18"/>
              </w:rPr>
            </w:pPr>
          </w:p>
          <w:p w14:paraId="096685A0" w14:textId="77777777" w:rsidR="00C725C7" w:rsidRDefault="00C725C7" w:rsidP="00DE5A8D">
            <w:pPr>
              <w:jc w:val="right"/>
              <w:rPr>
                <w:rFonts w:ascii="Arial" w:hAnsi="Arial" w:cs="Arial"/>
                <w:sz w:val="18"/>
                <w:szCs w:val="18"/>
              </w:rPr>
            </w:pPr>
          </w:p>
          <w:p w14:paraId="3D20F16A" w14:textId="77777777" w:rsidR="00C725C7" w:rsidRPr="00A9258A" w:rsidRDefault="00C725C7" w:rsidP="00ED6DB3">
            <w:pPr>
              <w:jc w:val="right"/>
              <w:rPr>
                <w:rFonts w:ascii="Arial" w:hAnsi="Arial" w:cs="Arial"/>
                <w:sz w:val="18"/>
                <w:szCs w:val="18"/>
              </w:rPr>
            </w:pPr>
            <w:r w:rsidRPr="00A9258A">
              <w:rPr>
                <w:rFonts w:ascii="Arial" w:hAnsi="Arial" w:cs="Arial"/>
                <w:sz w:val="18"/>
                <w:szCs w:val="18"/>
              </w:rPr>
              <w:t>zł</w:t>
            </w:r>
          </w:p>
        </w:tc>
        <w:tc>
          <w:tcPr>
            <w:tcW w:w="1447" w:type="dxa"/>
            <w:vMerge w:val="restart"/>
          </w:tcPr>
          <w:p w14:paraId="33DA4261" w14:textId="77777777" w:rsidR="00C725C7" w:rsidRPr="008F31E2" w:rsidRDefault="00C725C7" w:rsidP="00DE5A8D">
            <w:pPr>
              <w:jc w:val="center"/>
              <w:rPr>
                <w:rFonts w:ascii="Arial" w:hAnsi="Arial" w:cs="Arial"/>
                <w:color w:val="FF0000"/>
                <w:sz w:val="22"/>
                <w:szCs w:val="22"/>
              </w:rPr>
            </w:pPr>
          </w:p>
          <w:p w14:paraId="57315908" w14:textId="77777777" w:rsidR="00C725C7" w:rsidRPr="008F31E2" w:rsidRDefault="00C725C7" w:rsidP="00DE5A8D">
            <w:pPr>
              <w:jc w:val="center"/>
              <w:rPr>
                <w:rFonts w:ascii="Arial" w:hAnsi="Arial" w:cs="Arial"/>
                <w:b/>
                <w:color w:val="FF0000"/>
                <w:sz w:val="22"/>
                <w:szCs w:val="22"/>
              </w:rPr>
            </w:pPr>
            <w:r w:rsidRPr="00ED6DB3">
              <w:rPr>
                <w:rFonts w:ascii="Arial" w:hAnsi="Arial" w:cs="Arial"/>
                <w:b/>
                <w:sz w:val="22"/>
                <w:szCs w:val="22"/>
              </w:rPr>
              <w:t>4-krotny nawrót prac</w:t>
            </w:r>
          </w:p>
        </w:tc>
        <w:tc>
          <w:tcPr>
            <w:tcW w:w="1793" w:type="dxa"/>
            <w:vMerge w:val="restart"/>
          </w:tcPr>
          <w:p w14:paraId="1B3160EC" w14:textId="77777777" w:rsidR="00C725C7" w:rsidRPr="000877C4" w:rsidRDefault="00C725C7" w:rsidP="000877C4">
            <w:pPr>
              <w:jc w:val="center"/>
              <w:rPr>
                <w:rFonts w:ascii="Arial" w:hAnsi="Arial" w:cs="Arial"/>
                <w:sz w:val="22"/>
                <w:szCs w:val="22"/>
              </w:rPr>
            </w:pPr>
          </w:p>
        </w:tc>
      </w:tr>
      <w:tr w:rsidR="00C725C7" w:rsidRPr="000877C4" w14:paraId="150BF278" w14:textId="77777777" w:rsidTr="003C516F">
        <w:trPr>
          <w:trHeight w:val="183"/>
        </w:trPr>
        <w:tc>
          <w:tcPr>
            <w:tcW w:w="720" w:type="dxa"/>
            <w:vMerge/>
          </w:tcPr>
          <w:p w14:paraId="103EC20B" w14:textId="77777777" w:rsidR="00C725C7" w:rsidRPr="000877C4" w:rsidRDefault="00C725C7" w:rsidP="00A26DBC">
            <w:pPr>
              <w:spacing w:line="240" w:lineRule="atLeast"/>
              <w:jc w:val="center"/>
              <w:rPr>
                <w:rFonts w:ascii="Arial" w:hAnsi="Arial" w:cs="Arial"/>
                <w:sz w:val="22"/>
                <w:szCs w:val="22"/>
              </w:rPr>
            </w:pPr>
          </w:p>
        </w:tc>
        <w:tc>
          <w:tcPr>
            <w:tcW w:w="1327" w:type="dxa"/>
            <w:gridSpan w:val="2"/>
            <w:vMerge/>
            <w:shd w:val="clear" w:color="auto" w:fill="auto"/>
          </w:tcPr>
          <w:p w14:paraId="52A6EA19" w14:textId="77777777" w:rsidR="00C725C7" w:rsidRPr="000877C4" w:rsidRDefault="00C725C7" w:rsidP="00DE5A8D">
            <w:pPr>
              <w:jc w:val="center"/>
              <w:rPr>
                <w:rFonts w:ascii="Arial" w:hAnsi="Arial" w:cs="Arial"/>
                <w:sz w:val="22"/>
                <w:szCs w:val="22"/>
              </w:rPr>
            </w:pPr>
          </w:p>
        </w:tc>
        <w:tc>
          <w:tcPr>
            <w:tcW w:w="1328" w:type="dxa"/>
            <w:gridSpan w:val="2"/>
            <w:vMerge/>
            <w:shd w:val="clear" w:color="auto" w:fill="auto"/>
          </w:tcPr>
          <w:p w14:paraId="686FB392" w14:textId="77777777" w:rsidR="00C725C7" w:rsidRPr="000877C4" w:rsidRDefault="00C725C7" w:rsidP="00DE5A8D">
            <w:pPr>
              <w:jc w:val="center"/>
              <w:rPr>
                <w:rFonts w:ascii="Arial" w:hAnsi="Arial" w:cs="Arial"/>
                <w:sz w:val="22"/>
                <w:szCs w:val="22"/>
              </w:rPr>
            </w:pPr>
          </w:p>
        </w:tc>
        <w:tc>
          <w:tcPr>
            <w:tcW w:w="1560" w:type="dxa"/>
            <w:vMerge/>
            <w:shd w:val="clear" w:color="auto" w:fill="auto"/>
          </w:tcPr>
          <w:p w14:paraId="2048D6DC" w14:textId="77777777" w:rsidR="00C725C7" w:rsidRPr="000877C4" w:rsidRDefault="00C725C7" w:rsidP="00DE5A8D">
            <w:pPr>
              <w:rPr>
                <w:rFonts w:ascii="Arial" w:hAnsi="Arial" w:cs="Arial"/>
                <w:sz w:val="22"/>
                <w:szCs w:val="22"/>
              </w:rPr>
            </w:pPr>
          </w:p>
        </w:tc>
        <w:tc>
          <w:tcPr>
            <w:tcW w:w="899" w:type="dxa"/>
            <w:shd w:val="clear" w:color="auto" w:fill="auto"/>
          </w:tcPr>
          <w:p w14:paraId="25678233" w14:textId="77777777" w:rsidR="00C725C7" w:rsidRPr="000877C4" w:rsidRDefault="00C725C7" w:rsidP="00A26DBC">
            <w:pPr>
              <w:rPr>
                <w:rFonts w:ascii="Arial" w:hAnsi="Arial" w:cs="Arial"/>
                <w:sz w:val="22"/>
                <w:szCs w:val="22"/>
              </w:rPr>
            </w:pPr>
          </w:p>
          <w:p w14:paraId="0EFAB4EC" w14:textId="77777777" w:rsidR="00C725C7" w:rsidRPr="000877C4" w:rsidRDefault="00C725C7"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42FB85C5" w14:textId="77777777" w:rsidR="00C725C7" w:rsidRPr="000877C4" w:rsidRDefault="00C725C7" w:rsidP="00A26DBC">
            <w:pPr>
              <w:jc w:val="right"/>
              <w:rPr>
                <w:rFonts w:ascii="Arial" w:hAnsi="Arial" w:cs="Arial"/>
                <w:color w:val="FF0000"/>
                <w:sz w:val="22"/>
                <w:szCs w:val="22"/>
              </w:rPr>
            </w:pPr>
          </w:p>
        </w:tc>
        <w:tc>
          <w:tcPr>
            <w:tcW w:w="1447" w:type="dxa"/>
            <w:vMerge/>
          </w:tcPr>
          <w:p w14:paraId="4647ADB5" w14:textId="77777777" w:rsidR="00C725C7" w:rsidRPr="000877C4" w:rsidRDefault="00C725C7" w:rsidP="00DE5A8D">
            <w:pPr>
              <w:jc w:val="center"/>
              <w:rPr>
                <w:rFonts w:ascii="Arial" w:hAnsi="Arial" w:cs="Arial"/>
                <w:color w:val="FF0000"/>
                <w:sz w:val="22"/>
                <w:szCs w:val="22"/>
              </w:rPr>
            </w:pPr>
          </w:p>
        </w:tc>
        <w:tc>
          <w:tcPr>
            <w:tcW w:w="1793" w:type="dxa"/>
            <w:vMerge/>
          </w:tcPr>
          <w:p w14:paraId="46DFDC1C" w14:textId="77777777" w:rsidR="00C725C7" w:rsidRPr="000877C4" w:rsidRDefault="00C725C7" w:rsidP="000877C4">
            <w:pPr>
              <w:jc w:val="center"/>
              <w:rPr>
                <w:rFonts w:ascii="Arial" w:hAnsi="Arial" w:cs="Arial"/>
                <w:sz w:val="22"/>
                <w:szCs w:val="22"/>
              </w:rPr>
            </w:pPr>
          </w:p>
        </w:tc>
      </w:tr>
      <w:tr w:rsidR="00C725C7" w:rsidRPr="000877C4" w14:paraId="26E57468" w14:textId="77777777" w:rsidTr="003C516F">
        <w:trPr>
          <w:trHeight w:val="183"/>
        </w:trPr>
        <w:tc>
          <w:tcPr>
            <w:tcW w:w="720" w:type="dxa"/>
            <w:vMerge w:val="restart"/>
          </w:tcPr>
          <w:p w14:paraId="0661A656" w14:textId="77777777" w:rsidR="00C725C7" w:rsidRDefault="00C725C7" w:rsidP="00C656DA">
            <w:pPr>
              <w:spacing w:line="240" w:lineRule="atLeast"/>
              <w:jc w:val="center"/>
              <w:rPr>
                <w:rFonts w:ascii="Arial" w:hAnsi="Arial" w:cs="Arial"/>
                <w:sz w:val="22"/>
                <w:szCs w:val="22"/>
              </w:rPr>
            </w:pPr>
          </w:p>
          <w:p w14:paraId="6B36E251" w14:textId="77777777" w:rsidR="00C725C7" w:rsidRPr="000877C4" w:rsidRDefault="00C725C7" w:rsidP="00C656DA">
            <w:pPr>
              <w:spacing w:line="240" w:lineRule="atLeast"/>
              <w:jc w:val="center"/>
              <w:rPr>
                <w:rFonts w:ascii="Arial" w:hAnsi="Arial" w:cs="Arial"/>
                <w:sz w:val="22"/>
                <w:szCs w:val="22"/>
              </w:rPr>
            </w:pPr>
            <w:r>
              <w:rPr>
                <w:rFonts w:ascii="Arial" w:hAnsi="Arial" w:cs="Arial"/>
                <w:sz w:val="22"/>
                <w:szCs w:val="22"/>
              </w:rPr>
              <w:t>102</w:t>
            </w:r>
          </w:p>
        </w:tc>
        <w:tc>
          <w:tcPr>
            <w:tcW w:w="2655" w:type="dxa"/>
            <w:gridSpan w:val="4"/>
            <w:vMerge w:val="restart"/>
            <w:shd w:val="clear" w:color="auto" w:fill="auto"/>
          </w:tcPr>
          <w:p w14:paraId="33953CA8" w14:textId="77777777" w:rsidR="00C725C7" w:rsidRPr="000877C4" w:rsidRDefault="00C725C7" w:rsidP="00DE5A8D">
            <w:pPr>
              <w:jc w:val="center"/>
              <w:rPr>
                <w:rFonts w:ascii="Arial" w:hAnsi="Arial" w:cs="Arial"/>
                <w:sz w:val="22"/>
                <w:szCs w:val="22"/>
              </w:rPr>
            </w:pPr>
          </w:p>
          <w:p w14:paraId="7F44BCFD" w14:textId="77777777" w:rsidR="00C725C7" w:rsidRPr="000877C4" w:rsidRDefault="00C725C7" w:rsidP="00CA1A62">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4</w:t>
            </w:r>
          </w:p>
          <w:p w14:paraId="0B132C73" w14:textId="77777777" w:rsidR="00C725C7" w:rsidRPr="000877C4" w:rsidRDefault="00C725C7" w:rsidP="00CA1A62">
            <w:pPr>
              <w:jc w:val="center"/>
              <w:rPr>
                <w:rFonts w:ascii="Arial" w:hAnsi="Arial" w:cs="Arial"/>
                <w:sz w:val="22"/>
                <w:szCs w:val="22"/>
              </w:rPr>
            </w:pPr>
            <w:proofErr w:type="spellStart"/>
            <w:r w:rsidRPr="00CA1A62">
              <w:rPr>
                <w:rFonts w:ascii="Arial" w:hAnsi="Arial" w:cs="Arial"/>
                <w:sz w:val="22"/>
                <w:szCs w:val="22"/>
              </w:rPr>
              <w:t>Mikoryzacja</w:t>
            </w:r>
            <w:proofErr w:type="spellEnd"/>
            <w:r w:rsidRPr="00CA1A62">
              <w:rPr>
                <w:rFonts w:ascii="Arial" w:hAnsi="Arial" w:cs="Arial"/>
                <w:sz w:val="22"/>
                <w:szCs w:val="22"/>
              </w:rPr>
              <w:t xml:space="preserve"> cisów w Parku 18 Marca</w:t>
            </w:r>
          </w:p>
        </w:tc>
        <w:tc>
          <w:tcPr>
            <w:tcW w:w="1560" w:type="dxa"/>
            <w:vMerge w:val="restart"/>
            <w:shd w:val="clear" w:color="auto" w:fill="auto"/>
          </w:tcPr>
          <w:p w14:paraId="799CF909" w14:textId="77777777" w:rsidR="00C725C7" w:rsidRDefault="00C725C7" w:rsidP="00ED6DB3">
            <w:pPr>
              <w:jc w:val="right"/>
              <w:rPr>
                <w:rFonts w:ascii="Arial" w:hAnsi="Arial" w:cs="Arial"/>
                <w:sz w:val="22"/>
                <w:szCs w:val="22"/>
              </w:rPr>
            </w:pPr>
          </w:p>
          <w:p w14:paraId="160AD67E" w14:textId="77777777" w:rsidR="00C725C7" w:rsidRDefault="00C725C7" w:rsidP="00ED6DB3">
            <w:pPr>
              <w:jc w:val="right"/>
              <w:rPr>
                <w:rFonts w:ascii="Arial" w:hAnsi="Arial" w:cs="Arial"/>
                <w:sz w:val="22"/>
                <w:szCs w:val="22"/>
              </w:rPr>
            </w:pPr>
          </w:p>
          <w:p w14:paraId="38D35BF1" w14:textId="77777777" w:rsidR="00C725C7" w:rsidRDefault="00C725C7" w:rsidP="00ED6DB3">
            <w:pPr>
              <w:jc w:val="right"/>
              <w:rPr>
                <w:rFonts w:ascii="Arial" w:hAnsi="Arial" w:cs="Arial"/>
                <w:sz w:val="22"/>
                <w:szCs w:val="22"/>
              </w:rPr>
            </w:pPr>
          </w:p>
          <w:p w14:paraId="1F7B00EC" w14:textId="77777777" w:rsidR="00C725C7" w:rsidRPr="000877C4" w:rsidRDefault="00C725C7" w:rsidP="00ED6DB3">
            <w:pPr>
              <w:jc w:val="right"/>
              <w:rPr>
                <w:rFonts w:ascii="Arial" w:hAnsi="Arial" w:cs="Arial"/>
                <w:sz w:val="22"/>
                <w:szCs w:val="22"/>
              </w:rPr>
            </w:pPr>
            <w:r w:rsidRPr="00A9258A">
              <w:rPr>
                <w:rFonts w:ascii="Arial" w:hAnsi="Arial" w:cs="Arial"/>
                <w:sz w:val="18"/>
                <w:szCs w:val="18"/>
              </w:rPr>
              <w:t>zł</w:t>
            </w:r>
          </w:p>
        </w:tc>
        <w:tc>
          <w:tcPr>
            <w:tcW w:w="899" w:type="dxa"/>
            <w:shd w:val="clear" w:color="auto" w:fill="auto"/>
          </w:tcPr>
          <w:p w14:paraId="4CDF2571" w14:textId="77777777" w:rsidR="00C725C7" w:rsidRPr="000877C4" w:rsidRDefault="00C725C7" w:rsidP="00A26DBC">
            <w:pPr>
              <w:jc w:val="right"/>
              <w:rPr>
                <w:rFonts w:ascii="Arial" w:hAnsi="Arial" w:cs="Arial"/>
                <w:sz w:val="22"/>
                <w:szCs w:val="22"/>
              </w:rPr>
            </w:pPr>
          </w:p>
          <w:p w14:paraId="27AC335F" w14:textId="77777777" w:rsidR="00C725C7" w:rsidRPr="000877C4" w:rsidRDefault="00C725C7"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43B9CC1" w14:textId="77777777" w:rsidR="00C725C7" w:rsidRDefault="00C725C7" w:rsidP="00DE5A8D">
            <w:pPr>
              <w:jc w:val="right"/>
              <w:rPr>
                <w:rFonts w:ascii="Arial" w:hAnsi="Arial" w:cs="Arial"/>
                <w:sz w:val="22"/>
                <w:szCs w:val="22"/>
              </w:rPr>
            </w:pPr>
          </w:p>
          <w:p w14:paraId="4DF95867" w14:textId="77777777" w:rsidR="00C725C7" w:rsidRDefault="00C725C7" w:rsidP="00DE5A8D">
            <w:pPr>
              <w:jc w:val="right"/>
              <w:rPr>
                <w:rFonts w:ascii="Arial" w:hAnsi="Arial" w:cs="Arial"/>
                <w:sz w:val="22"/>
                <w:szCs w:val="22"/>
              </w:rPr>
            </w:pPr>
          </w:p>
          <w:p w14:paraId="71C13B69" w14:textId="77777777" w:rsidR="00C725C7" w:rsidRDefault="00C725C7" w:rsidP="00DE5A8D">
            <w:pPr>
              <w:jc w:val="right"/>
              <w:rPr>
                <w:rFonts w:ascii="Arial" w:hAnsi="Arial" w:cs="Arial"/>
                <w:sz w:val="22"/>
                <w:szCs w:val="22"/>
              </w:rPr>
            </w:pPr>
          </w:p>
          <w:p w14:paraId="1D111CBD" w14:textId="77777777" w:rsidR="00C725C7" w:rsidRPr="000877C4" w:rsidRDefault="00C725C7" w:rsidP="00DE5A8D">
            <w:pPr>
              <w:jc w:val="right"/>
              <w:rPr>
                <w:rFonts w:ascii="Arial" w:hAnsi="Arial" w:cs="Arial"/>
                <w:sz w:val="22"/>
                <w:szCs w:val="22"/>
              </w:rPr>
            </w:pPr>
            <w:r w:rsidRPr="00A9258A">
              <w:rPr>
                <w:rFonts w:ascii="Arial" w:hAnsi="Arial" w:cs="Arial"/>
                <w:sz w:val="18"/>
                <w:szCs w:val="18"/>
              </w:rPr>
              <w:t>zł</w:t>
            </w:r>
          </w:p>
        </w:tc>
        <w:tc>
          <w:tcPr>
            <w:tcW w:w="1447" w:type="dxa"/>
            <w:vMerge w:val="restart"/>
          </w:tcPr>
          <w:p w14:paraId="34884039" w14:textId="77777777" w:rsidR="00C725C7" w:rsidRPr="008F31E2" w:rsidRDefault="00C725C7" w:rsidP="00DE5A8D">
            <w:pPr>
              <w:jc w:val="center"/>
              <w:rPr>
                <w:rFonts w:ascii="Arial" w:hAnsi="Arial" w:cs="Arial"/>
                <w:color w:val="FF0000"/>
                <w:sz w:val="22"/>
                <w:szCs w:val="22"/>
              </w:rPr>
            </w:pPr>
          </w:p>
          <w:p w14:paraId="6A14A212" w14:textId="77777777" w:rsidR="00C725C7" w:rsidRPr="008F31E2" w:rsidRDefault="00C725C7" w:rsidP="00DE5A8D">
            <w:pPr>
              <w:jc w:val="center"/>
              <w:rPr>
                <w:rFonts w:ascii="Arial" w:hAnsi="Arial" w:cs="Arial"/>
                <w:color w:val="FF0000"/>
                <w:sz w:val="22"/>
                <w:szCs w:val="22"/>
              </w:rPr>
            </w:pPr>
            <w:r w:rsidRPr="005A2205">
              <w:rPr>
                <w:rFonts w:ascii="Arial" w:hAnsi="Arial" w:cs="Arial"/>
                <w:b/>
                <w:sz w:val="22"/>
                <w:szCs w:val="22"/>
              </w:rPr>
              <w:t>1-krotny nawrót prac</w:t>
            </w:r>
          </w:p>
        </w:tc>
        <w:tc>
          <w:tcPr>
            <w:tcW w:w="1793" w:type="dxa"/>
            <w:vMerge w:val="restart"/>
          </w:tcPr>
          <w:p w14:paraId="349A84CD" w14:textId="77777777" w:rsidR="00C725C7" w:rsidRPr="000877C4" w:rsidRDefault="00C725C7" w:rsidP="000877C4">
            <w:pPr>
              <w:jc w:val="center"/>
              <w:rPr>
                <w:rFonts w:ascii="Arial" w:hAnsi="Arial" w:cs="Arial"/>
                <w:sz w:val="22"/>
                <w:szCs w:val="22"/>
              </w:rPr>
            </w:pPr>
          </w:p>
        </w:tc>
      </w:tr>
      <w:tr w:rsidR="00C725C7" w:rsidRPr="000877C4" w14:paraId="3CBF3E36" w14:textId="77777777" w:rsidTr="003C516F">
        <w:trPr>
          <w:trHeight w:val="183"/>
        </w:trPr>
        <w:tc>
          <w:tcPr>
            <w:tcW w:w="720" w:type="dxa"/>
            <w:vMerge/>
          </w:tcPr>
          <w:p w14:paraId="4BAF7BA5" w14:textId="77777777" w:rsidR="00C725C7" w:rsidRPr="000877C4" w:rsidRDefault="00C725C7" w:rsidP="00ED6DB3">
            <w:pPr>
              <w:spacing w:line="240" w:lineRule="atLeast"/>
              <w:jc w:val="center"/>
              <w:rPr>
                <w:rFonts w:ascii="Arial" w:hAnsi="Arial" w:cs="Arial"/>
                <w:sz w:val="22"/>
                <w:szCs w:val="22"/>
              </w:rPr>
            </w:pPr>
          </w:p>
        </w:tc>
        <w:tc>
          <w:tcPr>
            <w:tcW w:w="2655" w:type="dxa"/>
            <w:gridSpan w:val="4"/>
            <w:vMerge/>
            <w:shd w:val="clear" w:color="auto" w:fill="auto"/>
          </w:tcPr>
          <w:p w14:paraId="262735D2" w14:textId="77777777" w:rsidR="00C725C7" w:rsidRPr="000877C4" w:rsidRDefault="00C725C7" w:rsidP="000877C4">
            <w:pPr>
              <w:jc w:val="center"/>
              <w:rPr>
                <w:rFonts w:ascii="Arial" w:hAnsi="Arial" w:cs="Arial"/>
                <w:sz w:val="22"/>
                <w:szCs w:val="22"/>
              </w:rPr>
            </w:pPr>
          </w:p>
        </w:tc>
        <w:tc>
          <w:tcPr>
            <w:tcW w:w="1560" w:type="dxa"/>
            <w:vMerge/>
            <w:shd w:val="clear" w:color="auto" w:fill="auto"/>
          </w:tcPr>
          <w:p w14:paraId="49487AB4" w14:textId="77777777" w:rsidR="00C725C7" w:rsidRPr="000877C4" w:rsidRDefault="00C725C7" w:rsidP="000877C4">
            <w:pPr>
              <w:jc w:val="center"/>
              <w:rPr>
                <w:rFonts w:ascii="Arial" w:hAnsi="Arial" w:cs="Arial"/>
                <w:sz w:val="22"/>
                <w:szCs w:val="22"/>
              </w:rPr>
            </w:pPr>
          </w:p>
        </w:tc>
        <w:tc>
          <w:tcPr>
            <w:tcW w:w="899" w:type="dxa"/>
            <w:shd w:val="clear" w:color="auto" w:fill="auto"/>
          </w:tcPr>
          <w:p w14:paraId="7C9814D1" w14:textId="77777777" w:rsidR="00C725C7" w:rsidRPr="000877C4" w:rsidRDefault="00C725C7" w:rsidP="00A26DBC">
            <w:pPr>
              <w:rPr>
                <w:rFonts w:ascii="Arial" w:hAnsi="Arial" w:cs="Arial"/>
                <w:sz w:val="22"/>
                <w:szCs w:val="22"/>
              </w:rPr>
            </w:pPr>
          </w:p>
          <w:p w14:paraId="7163966D" w14:textId="77777777" w:rsidR="00C725C7" w:rsidRPr="000877C4" w:rsidRDefault="00C725C7"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148EC139" w14:textId="77777777" w:rsidR="00C725C7" w:rsidRPr="000877C4" w:rsidRDefault="00C725C7" w:rsidP="000877C4">
            <w:pPr>
              <w:jc w:val="right"/>
              <w:rPr>
                <w:rFonts w:ascii="Arial" w:hAnsi="Arial" w:cs="Arial"/>
                <w:sz w:val="22"/>
                <w:szCs w:val="22"/>
              </w:rPr>
            </w:pPr>
          </w:p>
        </w:tc>
        <w:tc>
          <w:tcPr>
            <w:tcW w:w="1447" w:type="dxa"/>
            <w:vMerge/>
          </w:tcPr>
          <w:p w14:paraId="4397514B" w14:textId="77777777" w:rsidR="00C725C7" w:rsidRPr="000877C4" w:rsidRDefault="00C725C7" w:rsidP="000877C4">
            <w:pPr>
              <w:jc w:val="center"/>
              <w:rPr>
                <w:rFonts w:ascii="Arial" w:hAnsi="Arial" w:cs="Arial"/>
                <w:sz w:val="22"/>
                <w:szCs w:val="22"/>
              </w:rPr>
            </w:pPr>
          </w:p>
        </w:tc>
        <w:tc>
          <w:tcPr>
            <w:tcW w:w="1793" w:type="dxa"/>
            <w:vMerge/>
          </w:tcPr>
          <w:p w14:paraId="1F167CD2" w14:textId="77777777" w:rsidR="00C725C7" w:rsidRPr="000877C4" w:rsidRDefault="00C725C7" w:rsidP="000877C4">
            <w:pPr>
              <w:jc w:val="center"/>
              <w:rPr>
                <w:rFonts w:ascii="Arial" w:hAnsi="Arial" w:cs="Arial"/>
                <w:sz w:val="22"/>
                <w:szCs w:val="22"/>
              </w:rPr>
            </w:pPr>
          </w:p>
        </w:tc>
      </w:tr>
      <w:tr w:rsidR="00C725C7" w:rsidRPr="000877C4" w14:paraId="348ECDB5" w14:textId="77777777" w:rsidTr="003C516F">
        <w:trPr>
          <w:trHeight w:val="183"/>
        </w:trPr>
        <w:tc>
          <w:tcPr>
            <w:tcW w:w="720" w:type="dxa"/>
            <w:vMerge w:val="restart"/>
          </w:tcPr>
          <w:p w14:paraId="0FC260C2" w14:textId="77777777" w:rsidR="00C725C7" w:rsidRDefault="00C725C7" w:rsidP="00C656DA">
            <w:pPr>
              <w:spacing w:line="240" w:lineRule="atLeast"/>
              <w:jc w:val="center"/>
              <w:rPr>
                <w:rFonts w:ascii="Arial" w:hAnsi="Arial" w:cs="Arial"/>
                <w:sz w:val="22"/>
                <w:szCs w:val="22"/>
              </w:rPr>
            </w:pPr>
          </w:p>
          <w:p w14:paraId="2F069C5D" w14:textId="77777777" w:rsidR="00C725C7" w:rsidRPr="000877C4" w:rsidRDefault="00C725C7" w:rsidP="00C656DA">
            <w:pPr>
              <w:spacing w:line="240" w:lineRule="atLeast"/>
              <w:jc w:val="center"/>
              <w:rPr>
                <w:rFonts w:ascii="Arial" w:hAnsi="Arial" w:cs="Arial"/>
                <w:sz w:val="22"/>
                <w:szCs w:val="22"/>
              </w:rPr>
            </w:pPr>
            <w:r>
              <w:rPr>
                <w:rFonts w:ascii="Arial" w:hAnsi="Arial" w:cs="Arial"/>
                <w:sz w:val="22"/>
                <w:szCs w:val="22"/>
              </w:rPr>
              <w:t>103</w:t>
            </w:r>
          </w:p>
        </w:tc>
        <w:tc>
          <w:tcPr>
            <w:tcW w:w="2655" w:type="dxa"/>
            <w:gridSpan w:val="4"/>
            <w:vMerge w:val="restart"/>
            <w:shd w:val="clear" w:color="auto" w:fill="auto"/>
          </w:tcPr>
          <w:p w14:paraId="2BA963DE" w14:textId="77777777" w:rsidR="00C725C7" w:rsidRDefault="00C725C7" w:rsidP="00CA1A62">
            <w:pPr>
              <w:jc w:val="center"/>
              <w:rPr>
                <w:rFonts w:ascii="Arial" w:hAnsi="Arial" w:cs="Arial"/>
                <w:b/>
                <w:sz w:val="22"/>
                <w:szCs w:val="22"/>
              </w:rPr>
            </w:pPr>
          </w:p>
          <w:p w14:paraId="1C690B73" w14:textId="77777777" w:rsidR="00C725C7" w:rsidRPr="000877C4" w:rsidRDefault="00C725C7" w:rsidP="00CA1A62">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5</w:t>
            </w:r>
          </w:p>
          <w:p w14:paraId="04E8FF6A" w14:textId="77777777" w:rsidR="00C725C7" w:rsidRPr="000877C4" w:rsidRDefault="00C725C7" w:rsidP="00CA1A62">
            <w:pPr>
              <w:jc w:val="center"/>
              <w:rPr>
                <w:rFonts w:ascii="Arial" w:hAnsi="Arial" w:cs="Arial"/>
                <w:sz w:val="22"/>
                <w:szCs w:val="22"/>
              </w:rPr>
            </w:pPr>
            <w:r w:rsidRPr="00CA1A62">
              <w:rPr>
                <w:rFonts w:ascii="Arial" w:hAnsi="Arial" w:cs="Arial"/>
                <w:sz w:val="22"/>
                <w:szCs w:val="22"/>
              </w:rPr>
              <w:t>Cięcia odmładzające koron surmii pośredniej</w:t>
            </w:r>
          </w:p>
        </w:tc>
        <w:tc>
          <w:tcPr>
            <w:tcW w:w="1560" w:type="dxa"/>
            <w:vMerge w:val="restart"/>
            <w:shd w:val="clear" w:color="auto" w:fill="auto"/>
          </w:tcPr>
          <w:p w14:paraId="799B47AB" w14:textId="77777777" w:rsidR="00C725C7" w:rsidRDefault="00C725C7" w:rsidP="000877C4">
            <w:pPr>
              <w:jc w:val="center"/>
              <w:rPr>
                <w:rFonts w:ascii="Arial" w:hAnsi="Arial" w:cs="Arial"/>
                <w:sz w:val="22"/>
                <w:szCs w:val="22"/>
              </w:rPr>
            </w:pPr>
          </w:p>
          <w:p w14:paraId="551953DF" w14:textId="77777777" w:rsidR="00C725C7" w:rsidRDefault="00C725C7" w:rsidP="000877C4">
            <w:pPr>
              <w:jc w:val="center"/>
              <w:rPr>
                <w:rFonts w:ascii="Arial" w:hAnsi="Arial" w:cs="Arial"/>
                <w:sz w:val="22"/>
                <w:szCs w:val="22"/>
              </w:rPr>
            </w:pPr>
          </w:p>
          <w:p w14:paraId="47B36974" w14:textId="77777777" w:rsidR="00C725C7" w:rsidRDefault="00C725C7" w:rsidP="000877C4">
            <w:pPr>
              <w:jc w:val="center"/>
              <w:rPr>
                <w:rFonts w:ascii="Arial" w:hAnsi="Arial" w:cs="Arial"/>
                <w:sz w:val="22"/>
                <w:szCs w:val="22"/>
              </w:rPr>
            </w:pPr>
          </w:p>
          <w:p w14:paraId="48E16001" w14:textId="77777777" w:rsidR="00C725C7" w:rsidRPr="000877C4" w:rsidRDefault="00C725C7" w:rsidP="00ED6DB3">
            <w:pPr>
              <w:jc w:val="right"/>
              <w:rPr>
                <w:rFonts w:ascii="Arial" w:hAnsi="Arial" w:cs="Arial"/>
                <w:sz w:val="22"/>
                <w:szCs w:val="22"/>
              </w:rPr>
            </w:pPr>
            <w:r w:rsidRPr="00A9258A">
              <w:rPr>
                <w:rFonts w:ascii="Arial" w:hAnsi="Arial" w:cs="Arial"/>
                <w:sz w:val="18"/>
                <w:szCs w:val="18"/>
              </w:rPr>
              <w:t>zł</w:t>
            </w:r>
          </w:p>
        </w:tc>
        <w:tc>
          <w:tcPr>
            <w:tcW w:w="899" w:type="dxa"/>
            <w:shd w:val="clear" w:color="auto" w:fill="auto"/>
          </w:tcPr>
          <w:p w14:paraId="092CF08A" w14:textId="77777777" w:rsidR="00C725C7" w:rsidRPr="000877C4" w:rsidRDefault="00C725C7" w:rsidP="00A26DBC">
            <w:pPr>
              <w:jc w:val="right"/>
              <w:rPr>
                <w:rFonts w:ascii="Arial" w:hAnsi="Arial" w:cs="Arial"/>
                <w:sz w:val="22"/>
                <w:szCs w:val="22"/>
              </w:rPr>
            </w:pPr>
          </w:p>
          <w:p w14:paraId="1C14A05F" w14:textId="77777777" w:rsidR="00C725C7" w:rsidRPr="000877C4" w:rsidRDefault="00C725C7"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E5925DD" w14:textId="77777777" w:rsidR="00C725C7" w:rsidRDefault="00C725C7" w:rsidP="000877C4">
            <w:pPr>
              <w:jc w:val="right"/>
              <w:rPr>
                <w:rFonts w:ascii="Arial" w:hAnsi="Arial" w:cs="Arial"/>
                <w:sz w:val="22"/>
                <w:szCs w:val="22"/>
              </w:rPr>
            </w:pPr>
          </w:p>
          <w:p w14:paraId="1D0E88D2" w14:textId="77777777" w:rsidR="00C725C7" w:rsidRDefault="00C725C7" w:rsidP="000877C4">
            <w:pPr>
              <w:jc w:val="right"/>
              <w:rPr>
                <w:rFonts w:ascii="Arial" w:hAnsi="Arial" w:cs="Arial"/>
                <w:sz w:val="22"/>
                <w:szCs w:val="22"/>
              </w:rPr>
            </w:pPr>
          </w:p>
          <w:p w14:paraId="51A3AB97" w14:textId="77777777" w:rsidR="00C725C7" w:rsidRDefault="00C725C7" w:rsidP="000877C4">
            <w:pPr>
              <w:jc w:val="right"/>
              <w:rPr>
                <w:rFonts w:ascii="Arial" w:hAnsi="Arial" w:cs="Arial"/>
                <w:sz w:val="22"/>
                <w:szCs w:val="22"/>
              </w:rPr>
            </w:pPr>
          </w:p>
          <w:p w14:paraId="0EFAAEC1" w14:textId="77777777" w:rsidR="00C725C7" w:rsidRPr="000877C4" w:rsidRDefault="00C725C7" w:rsidP="000877C4">
            <w:pPr>
              <w:jc w:val="right"/>
              <w:rPr>
                <w:rFonts w:ascii="Arial" w:hAnsi="Arial" w:cs="Arial"/>
                <w:sz w:val="22"/>
                <w:szCs w:val="22"/>
              </w:rPr>
            </w:pPr>
            <w:r w:rsidRPr="00A9258A">
              <w:rPr>
                <w:rFonts w:ascii="Arial" w:hAnsi="Arial" w:cs="Arial"/>
                <w:sz w:val="18"/>
                <w:szCs w:val="18"/>
              </w:rPr>
              <w:t>zł</w:t>
            </w:r>
          </w:p>
        </w:tc>
        <w:tc>
          <w:tcPr>
            <w:tcW w:w="1447" w:type="dxa"/>
            <w:vMerge w:val="restart"/>
          </w:tcPr>
          <w:p w14:paraId="420ECEFF" w14:textId="77777777" w:rsidR="00C725C7" w:rsidRDefault="00C725C7" w:rsidP="000877C4">
            <w:pPr>
              <w:jc w:val="center"/>
              <w:rPr>
                <w:rFonts w:ascii="Arial" w:hAnsi="Arial" w:cs="Arial"/>
                <w:b/>
                <w:sz w:val="22"/>
                <w:szCs w:val="22"/>
              </w:rPr>
            </w:pPr>
          </w:p>
          <w:p w14:paraId="4D27DEE8" w14:textId="77777777" w:rsidR="00C725C7" w:rsidRPr="000877C4" w:rsidRDefault="00B36A89" w:rsidP="000877C4">
            <w:pPr>
              <w:jc w:val="center"/>
              <w:rPr>
                <w:rFonts w:ascii="Arial" w:hAnsi="Arial" w:cs="Arial"/>
                <w:sz w:val="22"/>
                <w:szCs w:val="22"/>
              </w:rPr>
            </w:pPr>
            <w:r>
              <w:rPr>
                <w:rFonts w:ascii="Arial" w:hAnsi="Arial" w:cs="Arial"/>
                <w:b/>
                <w:sz w:val="22"/>
                <w:szCs w:val="22"/>
              </w:rPr>
              <w:t>7</w:t>
            </w:r>
          </w:p>
        </w:tc>
        <w:tc>
          <w:tcPr>
            <w:tcW w:w="1793" w:type="dxa"/>
            <w:vMerge w:val="restart"/>
          </w:tcPr>
          <w:p w14:paraId="0D9F550F" w14:textId="77777777" w:rsidR="00C725C7" w:rsidRPr="000877C4" w:rsidRDefault="00C725C7" w:rsidP="000877C4">
            <w:pPr>
              <w:jc w:val="center"/>
              <w:rPr>
                <w:rFonts w:ascii="Arial" w:hAnsi="Arial" w:cs="Arial"/>
                <w:sz w:val="22"/>
                <w:szCs w:val="22"/>
              </w:rPr>
            </w:pPr>
          </w:p>
        </w:tc>
      </w:tr>
      <w:tr w:rsidR="00C725C7" w:rsidRPr="000877C4" w14:paraId="575C3BF0" w14:textId="77777777" w:rsidTr="003C516F">
        <w:trPr>
          <w:trHeight w:val="183"/>
        </w:trPr>
        <w:tc>
          <w:tcPr>
            <w:tcW w:w="720" w:type="dxa"/>
            <w:vMerge/>
          </w:tcPr>
          <w:p w14:paraId="65766780" w14:textId="77777777" w:rsidR="00C725C7" w:rsidRPr="000877C4" w:rsidRDefault="00C725C7" w:rsidP="00ED6DB3">
            <w:pPr>
              <w:spacing w:line="240" w:lineRule="atLeast"/>
              <w:jc w:val="center"/>
              <w:rPr>
                <w:rFonts w:ascii="Arial" w:hAnsi="Arial" w:cs="Arial"/>
                <w:sz w:val="22"/>
                <w:szCs w:val="22"/>
              </w:rPr>
            </w:pPr>
          </w:p>
        </w:tc>
        <w:tc>
          <w:tcPr>
            <w:tcW w:w="2655" w:type="dxa"/>
            <w:gridSpan w:val="4"/>
            <w:vMerge/>
            <w:shd w:val="clear" w:color="auto" w:fill="auto"/>
          </w:tcPr>
          <w:p w14:paraId="0A6D9609" w14:textId="77777777" w:rsidR="00C725C7" w:rsidRPr="000877C4" w:rsidRDefault="00C725C7" w:rsidP="000877C4">
            <w:pPr>
              <w:jc w:val="center"/>
              <w:rPr>
                <w:rFonts w:ascii="Arial" w:hAnsi="Arial" w:cs="Arial"/>
                <w:sz w:val="22"/>
                <w:szCs w:val="22"/>
              </w:rPr>
            </w:pPr>
          </w:p>
        </w:tc>
        <w:tc>
          <w:tcPr>
            <w:tcW w:w="1560" w:type="dxa"/>
            <w:vMerge/>
            <w:shd w:val="clear" w:color="auto" w:fill="auto"/>
          </w:tcPr>
          <w:p w14:paraId="29218667" w14:textId="77777777" w:rsidR="00C725C7" w:rsidRPr="000877C4" w:rsidRDefault="00C725C7" w:rsidP="000877C4">
            <w:pPr>
              <w:jc w:val="center"/>
              <w:rPr>
                <w:rFonts w:ascii="Arial" w:hAnsi="Arial" w:cs="Arial"/>
                <w:sz w:val="22"/>
                <w:szCs w:val="22"/>
              </w:rPr>
            </w:pPr>
          </w:p>
        </w:tc>
        <w:tc>
          <w:tcPr>
            <w:tcW w:w="899" w:type="dxa"/>
            <w:shd w:val="clear" w:color="auto" w:fill="auto"/>
          </w:tcPr>
          <w:p w14:paraId="062DDA90" w14:textId="77777777" w:rsidR="00C725C7" w:rsidRPr="000877C4" w:rsidRDefault="00C725C7" w:rsidP="00A26DBC">
            <w:pPr>
              <w:rPr>
                <w:rFonts w:ascii="Arial" w:hAnsi="Arial" w:cs="Arial"/>
                <w:sz w:val="22"/>
                <w:szCs w:val="22"/>
              </w:rPr>
            </w:pPr>
          </w:p>
          <w:p w14:paraId="2826822F" w14:textId="77777777" w:rsidR="00C725C7" w:rsidRPr="000877C4" w:rsidRDefault="00C725C7"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685CFD91" w14:textId="77777777" w:rsidR="00C725C7" w:rsidRPr="000877C4" w:rsidRDefault="00C725C7" w:rsidP="000877C4">
            <w:pPr>
              <w:jc w:val="right"/>
              <w:rPr>
                <w:rFonts w:ascii="Arial" w:hAnsi="Arial" w:cs="Arial"/>
                <w:sz w:val="22"/>
                <w:szCs w:val="22"/>
              </w:rPr>
            </w:pPr>
          </w:p>
        </w:tc>
        <w:tc>
          <w:tcPr>
            <w:tcW w:w="1447" w:type="dxa"/>
            <w:vMerge/>
          </w:tcPr>
          <w:p w14:paraId="5278A23B" w14:textId="77777777" w:rsidR="00C725C7" w:rsidRPr="000877C4" w:rsidRDefault="00C725C7" w:rsidP="000877C4">
            <w:pPr>
              <w:jc w:val="center"/>
              <w:rPr>
                <w:rFonts w:ascii="Arial" w:hAnsi="Arial" w:cs="Arial"/>
                <w:sz w:val="22"/>
                <w:szCs w:val="22"/>
              </w:rPr>
            </w:pPr>
          </w:p>
        </w:tc>
        <w:tc>
          <w:tcPr>
            <w:tcW w:w="1793" w:type="dxa"/>
            <w:vMerge/>
          </w:tcPr>
          <w:p w14:paraId="78F48341" w14:textId="77777777" w:rsidR="00C725C7" w:rsidRPr="000877C4" w:rsidRDefault="00C725C7" w:rsidP="000877C4">
            <w:pPr>
              <w:jc w:val="center"/>
              <w:rPr>
                <w:rFonts w:ascii="Arial" w:hAnsi="Arial" w:cs="Arial"/>
                <w:sz w:val="22"/>
                <w:szCs w:val="22"/>
              </w:rPr>
            </w:pPr>
          </w:p>
        </w:tc>
      </w:tr>
      <w:tr w:rsidR="00C725C7" w:rsidRPr="000877C4" w14:paraId="0A3C6F71" w14:textId="77777777" w:rsidTr="00A26DBC">
        <w:trPr>
          <w:trHeight w:val="183"/>
        </w:trPr>
        <w:tc>
          <w:tcPr>
            <w:tcW w:w="720" w:type="dxa"/>
          </w:tcPr>
          <w:p w14:paraId="0874529D" w14:textId="77777777" w:rsidR="00C725C7" w:rsidRDefault="00C725C7" w:rsidP="00ED6DB3">
            <w:pPr>
              <w:spacing w:line="240" w:lineRule="atLeast"/>
              <w:jc w:val="center"/>
              <w:rPr>
                <w:rFonts w:ascii="Arial" w:hAnsi="Arial" w:cs="Arial"/>
                <w:sz w:val="22"/>
                <w:szCs w:val="22"/>
              </w:rPr>
            </w:pPr>
          </w:p>
          <w:p w14:paraId="7191FE24" w14:textId="77777777" w:rsidR="00C725C7" w:rsidRPr="000877C4" w:rsidRDefault="00C725C7" w:rsidP="00ED6DB3">
            <w:pPr>
              <w:spacing w:line="240" w:lineRule="atLeast"/>
              <w:jc w:val="center"/>
              <w:rPr>
                <w:rFonts w:ascii="Arial" w:hAnsi="Arial" w:cs="Arial"/>
                <w:sz w:val="22"/>
                <w:szCs w:val="22"/>
              </w:rPr>
            </w:pPr>
            <w:r>
              <w:rPr>
                <w:rFonts w:ascii="Arial" w:hAnsi="Arial" w:cs="Arial"/>
                <w:sz w:val="22"/>
                <w:szCs w:val="22"/>
              </w:rPr>
              <w:t>104</w:t>
            </w:r>
          </w:p>
        </w:tc>
        <w:tc>
          <w:tcPr>
            <w:tcW w:w="8212" w:type="dxa"/>
            <w:gridSpan w:val="8"/>
            <w:shd w:val="clear" w:color="auto" w:fill="auto"/>
          </w:tcPr>
          <w:p w14:paraId="08CF9242" w14:textId="77777777" w:rsidR="00C725C7" w:rsidRDefault="00C725C7" w:rsidP="000877C4">
            <w:pPr>
              <w:jc w:val="center"/>
              <w:rPr>
                <w:rFonts w:ascii="Arial" w:hAnsi="Arial" w:cs="Arial"/>
                <w:sz w:val="22"/>
                <w:szCs w:val="22"/>
              </w:rPr>
            </w:pPr>
          </w:p>
          <w:p w14:paraId="1E2AA61A" w14:textId="77777777" w:rsidR="00C725C7" w:rsidRPr="000877C4" w:rsidRDefault="00C725C7" w:rsidP="00CA1A62">
            <w:pPr>
              <w:jc w:val="right"/>
              <w:rPr>
                <w:rFonts w:ascii="Arial" w:hAnsi="Arial" w:cs="Arial"/>
                <w:b/>
                <w:sz w:val="22"/>
                <w:szCs w:val="22"/>
              </w:rPr>
            </w:pPr>
            <w:r w:rsidRPr="000877C4">
              <w:rPr>
                <w:rFonts w:ascii="Arial" w:hAnsi="Arial" w:cs="Arial"/>
                <w:b/>
                <w:sz w:val="22"/>
                <w:szCs w:val="22"/>
              </w:rPr>
              <w:t xml:space="preserve">OGÓŁEM  </w:t>
            </w:r>
            <w:r>
              <w:rPr>
                <w:rFonts w:ascii="Arial" w:hAnsi="Arial" w:cs="Arial"/>
                <w:b/>
                <w:sz w:val="22"/>
                <w:szCs w:val="22"/>
              </w:rPr>
              <w:t xml:space="preserve">CZĘŚĆ 2 </w:t>
            </w:r>
          </w:p>
          <w:p w14:paraId="6532E8CB" w14:textId="77777777" w:rsidR="00C725C7" w:rsidRPr="000877C4" w:rsidRDefault="00C725C7" w:rsidP="000877C4">
            <w:pPr>
              <w:jc w:val="center"/>
              <w:rPr>
                <w:rFonts w:ascii="Arial" w:hAnsi="Arial" w:cs="Arial"/>
                <w:sz w:val="22"/>
                <w:szCs w:val="22"/>
              </w:rPr>
            </w:pPr>
          </w:p>
        </w:tc>
        <w:tc>
          <w:tcPr>
            <w:tcW w:w="1793" w:type="dxa"/>
          </w:tcPr>
          <w:p w14:paraId="6D199A2C" w14:textId="77777777" w:rsidR="00C725C7" w:rsidRPr="000877C4" w:rsidRDefault="00C725C7" w:rsidP="000877C4">
            <w:pPr>
              <w:jc w:val="center"/>
              <w:rPr>
                <w:rFonts w:ascii="Arial" w:hAnsi="Arial" w:cs="Arial"/>
                <w:sz w:val="22"/>
                <w:szCs w:val="22"/>
              </w:rPr>
            </w:pPr>
          </w:p>
        </w:tc>
      </w:tr>
    </w:tbl>
    <w:p w14:paraId="4B8BF36E" w14:textId="77777777" w:rsidR="00017835" w:rsidRDefault="00017835" w:rsidP="0089793B">
      <w:pPr>
        <w:jc w:val="both"/>
        <w:rPr>
          <w:b/>
          <w:sz w:val="28"/>
          <w:szCs w:val="28"/>
        </w:rPr>
      </w:pPr>
    </w:p>
    <w:p w14:paraId="53069156" w14:textId="77777777" w:rsidR="00017835" w:rsidRDefault="00017835" w:rsidP="0089793B">
      <w:pPr>
        <w:jc w:val="both"/>
        <w:rPr>
          <w:b/>
          <w:sz w:val="28"/>
          <w:szCs w:val="28"/>
        </w:rPr>
      </w:pPr>
    </w:p>
    <w:p w14:paraId="3E0269EF"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7DA6B98E" w14:textId="77777777" w:rsidR="00715388" w:rsidRPr="00770A85" w:rsidRDefault="00715388" w:rsidP="0089793B">
      <w:pPr>
        <w:jc w:val="both"/>
        <w:rPr>
          <w:rFonts w:ascii="Arial" w:hAnsi="Arial" w:cs="Arial"/>
          <w:bCs/>
          <w:u w:val="single"/>
        </w:rPr>
      </w:pPr>
      <w:bookmarkStart w:id="56" w:name="_Toc251758237"/>
      <w:bookmarkStart w:id="57" w:name="_Toc254173119"/>
      <w:bookmarkStart w:id="58" w:name="_Toc254173330"/>
      <w:r w:rsidRPr="00770A85">
        <w:rPr>
          <w:rFonts w:ascii="Arial" w:hAnsi="Arial" w:cs="Arial"/>
          <w:bCs/>
          <w:u w:val="single"/>
        </w:rPr>
        <w:t xml:space="preserve">Informacja dotycząca  wypełnienia Formularza cenowego  - Zał. NR </w:t>
      </w:r>
      <w:r w:rsidR="00770A85" w:rsidRPr="00770A85">
        <w:rPr>
          <w:rFonts w:ascii="Arial" w:hAnsi="Arial" w:cs="Arial"/>
          <w:bCs/>
          <w:u w:val="single"/>
        </w:rPr>
        <w:t xml:space="preserve">3 </w:t>
      </w:r>
      <w:r w:rsidR="00C05F90" w:rsidRPr="00770A85">
        <w:rPr>
          <w:rFonts w:ascii="Arial" w:hAnsi="Arial" w:cs="Arial"/>
          <w:bCs/>
          <w:u w:val="single"/>
        </w:rPr>
        <w:t>do</w:t>
      </w:r>
      <w:r w:rsidRPr="00770A85">
        <w:rPr>
          <w:rFonts w:ascii="Arial" w:hAnsi="Arial" w:cs="Arial"/>
          <w:bCs/>
          <w:u w:val="single"/>
        </w:rPr>
        <w:t xml:space="preserve"> SIWZ  :</w:t>
      </w:r>
      <w:bookmarkEnd w:id="56"/>
      <w:bookmarkEnd w:id="57"/>
      <w:bookmarkEnd w:id="58"/>
      <w:r w:rsidRPr="00770A85">
        <w:rPr>
          <w:rFonts w:ascii="Arial" w:hAnsi="Arial" w:cs="Arial"/>
          <w:bCs/>
          <w:u w:val="single"/>
        </w:rPr>
        <w:t xml:space="preserve"> </w:t>
      </w:r>
    </w:p>
    <w:p w14:paraId="00298496" w14:textId="77777777" w:rsidR="00A908B6" w:rsidRPr="00770A85" w:rsidRDefault="00715388" w:rsidP="001F438B">
      <w:pPr>
        <w:numPr>
          <w:ilvl w:val="0"/>
          <w:numId w:val="9"/>
        </w:numPr>
        <w:tabs>
          <w:tab w:val="clear" w:pos="720"/>
        </w:tabs>
        <w:suppressAutoHyphens/>
        <w:ind w:left="538" w:hanging="357"/>
        <w:jc w:val="both"/>
        <w:rPr>
          <w:rFonts w:ascii="Arial" w:hAnsi="Arial" w:cs="Arial"/>
          <w:strike/>
          <w:lang w:val="cs-CZ"/>
        </w:rPr>
      </w:pPr>
      <w:r w:rsidRPr="00770A85">
        <w:rPr>
          <w:rFonts w:ascii="Arial" w:hAnsi="Arial" w:cs="Arial"/>
          <w:lang w:val="cs-CZ"/>
        </w:rPr>
        <w:t xml:space="preserve">Wykonawca zobowiązany jest do wypełnienia i określenia wartości we wszystkich pozycjach tabel Formularza cenowego (zał. </w:t>
      </w:r>
      <w:r w:rsidRPr="00770A85">
        <w:rPr>
          <w:rFonts w:ascii="Arial" w:hAnsi="Arial" w:cs="Arial"/>
          <w:b/>
          <w:lang w:val="cs-CZ"/>
        </w:rPr>
        <w:t xml:space="preserve">NR </w:t>
      </w:r>
      <w:r w:rsidR="00770A85" w:rsidRPr="00770A85">
        <w:rPr>
          <w:rFonts w:ascii="Arial" w:hAnsi="Arial" w:cs="Arial"/>
          <w:b/>
          <w:lang w:val="cs-CZ"/>
        </w:rPr>
        <w:t xml:space="preserve">3 </w:t>
      </w:r>
      <w:r w:rsidRPr="00770A85">
        <w:rPr>
          <w:rFonts w:ascii="Arial" w:hAnsi="Arial" w:cs="Arial"/>
          <w:lang w:val="cs-CZ"/>
        </w:rPr>
        <w:t>SIWZ). Wartość cen należy podać do dwóch miejsc po przecinku.</w:t>
      </w:r>
    </w:p>
    <w:p w14:paraId="53D015AE" w14:textId="77777777" w:rsidR="00A908B6" w:rsidRPr="00A908B6" w:rsidRDefault="00A908B6" w:rsidP="001F438B">
      <w:pPr>
        <w:numPr>
          <w:ilvl w:val="0"/>
          <w:numId w:val="9"/>
        </w:numPr>
        <w:tabs>
          <w:tab w:val="clear" w:pos="720"/>
        </w:tabs>
        <w:suppressAutoHyphens/>
        <w:ind w:left="538" w:hanging="357"/>
        <w:jc w:val="both"/>
        <w:rPr>
          <w:rFonts w:ascii="Arial" w:hAnsi="Arial" w:cs="Arial"/>
          <w:b/>
          <w:lang w:val="cs-CZ"/>
        </w:rPr>
      </w:pPr>
      <w:r w:rsidRPr="00770A85">
        <w:rPr>
          <w:rFonts w:ascii="Arial" w:hAnsi="Arial" w:cs="Arial"/>
        </w:rPr>
        <w:t xml:space="preserve">Wykonawca w kosztach pośrednich przyjętych do kalkulacji na powyższe prace powinien uwzględnić wszelkie koszty związane z kosztami ogólnymi </w:t>
      </w:r>
      <w:r w:rsidR="00ED6DB3" w:rsidRPr="00770A85">
        <w:rPr>
          <w:rFonts w:ascii="Arial" w:hAnsi="Arial" w:cs="Arial"/>
        </w:rPr>
        <w:t xml:space="preserve">usługi </w:t>
      </w:r>
      <w:r w:rsidRPr="00770A85">
        <w:rPr>
          <w:rFonts w:ascii="Arial" w:hAnsi="Arial" w:cs="Arial"/>
          <w:lang w:val="cs-CZ"/>
        </w:rPr>
        <w:t xml:space="preserve">(np. prace </w:t>
      </w:r>
      <w:r w:rsidRPr="00770A85">
        <w:rPr>
          <w:rFonts w:ascii="Arial" w:hAnsi="Arial" w:cs="Arial"/>
        </w:rPr>
        <w:t>porzą</w:t>
      </w:r>
      <w:r w:rsidR="00ED6DB3" w:rsidRPr="00770A85">
        <w:rPr>
          <w:rFonts w:ascii="Arial" w:hAnsi="Arial" w:cs="Arial"/>
        </w:rPr>
        <w:t>dkowe, energia elektryczna</w:t>
      </w:r>
      <w:r w:rsidR="00ED6DB3">
        <w:rPr>
          <w:rFonts w:ascii="Arial" w:hAnsi="Arial" w:cs="Arial"/>
        </w:rPr>
        <w:t>, telefon</w:t>
      </w:r>
      <w:r w:rsidRPr="00A908B6">
        <w:rPr>
          <w:rFonts w:ascii="Arial" w:hAnsi="Arial" w:cs="Arial"/>
        </w:rPr>
        <w:t>) oraz inne niezbędne do wykonania zadania np.: pomiary</w:t>
      </w:r>
      <w:r w:rsidR="00ED6DB3">
        <w:rPr>
          <w:rFonts w:ascii="Arial" w:hAnsi="Arial" w:cs="Arial"/>
        </w:rPr>
        <w:t xml:space="preserve"> powykonawcze</w:t>
      </w:r>
      <w:r w:rsidRPr="00A908B6">
        <w:rPr>
          <w:rFonts w:ascii="Arial" w:hAnsi="Arial" w:cs="Arial"/>
        </w:rPr>
        <w:t>,</w:t>
      </w:r>
      <w:r w:rsidR="00ED6DB3">
        <w:rPr>
          <w:rFonts w:ascii="Arial" w:hAnsi="Arial" w:cs="Arial"/>
        </w:rPr>
        <w:t xml:space="preserve"> wykonanie dokumentacji fotograficznej</w:t>
      </w:r>
      <w:r w:rsidRPr="00A908B6">
        <w:rPr>
          <w:rFonts w:ascii="Arial" w:hAnsi="Arial" w:cs="Arial"/>
        </w:rPr>
        <w:t xml:space="preserve">. </w:t>
      </w:r>
    </w:p>
    <w:p w14:paraId="70DC8DF9" w14:textId="77777777" w:rsidR="000311AB" w:rsidRDefault="000311AB" w:rsidP="0089793B">
      <w:pPr>
        <w:suppressAutoHyphens/>
        <w:jc w:val="both"/>
        <w:rPr>
          <w:rFonts w:ascii="Arial" w:hAnsi="Arial" w:cs="Arial"/>
          <w:b/>
          <w:lang w:val="cs-CZ"/>
        </w:rPr>
      </w:pPr>
    </w:p>
    <w:p w14:paraId="4C86CD2C" w14:textId="77777777" w:rsidR="001F2F00" w:rsidRPr="00B63614" w:rsidRDefault="001F2F00" w:rsidP="0089793B">
      <w:pPr>
        <w:suppressAutoHyphens/>
        <w:jc w:val="both"/>
        <w:rPr>
          <w:rFonts w:ascii="Arial" w:hAnsi="Arial" w:cs="Arial"/>
          <w:b/>
          <w:lang w:val="cs-CZ"/>
        </w:rPr>
      </w:pPr>
    </w:p>
    <w:p w14:paraId="583F88E9" w14:textId="77777777"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ab/>
      </w:r>
    </w:p>
    <w:p w14:paraId="18742B70" w14:textId="77777777" w:rsidR="004777C3" w:rsidRDefault="004777C3" w:rsidP="0089793B">
      <w:pPr>
        <w:jc w:val="right"/>
        <w:rPr>
          <w:rFonts w:ascii="Arial" w:hAnsi="Arial" w:cs="Arial"/>
          <w:i/>
          <w:sz w:val="16"/>
          <w:szCs w:val="16"/>
        </w:rPr>
      </w:pPr>
    </w:p>
    <w:p w14:paraId="3BB32488" w14:textId="77777777" w:rsidR="00ED6DB3" w:rsidRDefault="00ED6DB3" w:rsidP="0089793B">
      <w:pPr>
        <w:jc w:val="right"/>
        <w:rPr>
          <w:rFonts w:ascii="Arial" w:hAnsi="Arial" w:cs="Arial"/>
          <w:i/>
          <w:sz w:val="16"/>
          <w:szCs w:val="16"/>
        </w:rPr>
      </w:pPr>
    </w:p>
    <w:p w14:paraId="628D3BC3" w14:textId="77777777" w:rsidR="00770A85" w:rsidRDefault="00770A85" w:rsidP="0089793B">
      <w:pPr>
        <w:jc w:val="right"/>
        <w:rPr>
          <w:rFonts w:ascii="Arial" w:hAnsi="Arial" w:cs="Arial"/>
          <w:i/>
          <w:sz w:val="16"/>
          <w:szCs w:val="16"/>
        </w:rPr>
      </w:pPr>
    </w:p>
    <w:p w14:paraId="5F3A972F" w14:textId="77777777" w:rsidR="00ED6DB3" w:rsidRDefault="00ED6DB3" w:rsidP="0089793B">
      <w:pPr>
        <w:jc w:val="right"/>
        <w:rPr>
          <w:rFonts w:ascii="Arial" w:hAnsi="Arial" w:cs="Arial"/>
          <w:i/>
          <w:sz w:val="16"/>
          <w:szCs w:val="16"/>
        </w:rPr>
      </w:pPr>
    </w:p>
    <w:p w14:paraId="65C6BCC4" w14:textId="77777777" w:rsidR="00ED6DB3" w:rsidRPr="00B63614" w:rsidRDefault="00ED6DB3" w:rsidP="0089793B">
      <w:pPr>
        <w:jc w:val="right"/>
        <w:rPr>
          <w:rFonts w:ascii="Arial" w:hAnsi="Arial" w:cs="Arial"/>
          <w:i/>
          <w:sz w:val="16"/>
          <w:szCs w:val="16"/>
        </w:rPr>
      </w:pPr>
    </w:p>
    <w:p w14:paraId="14448B1D"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24999E32"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3456A2A8"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7AAACD3C" w14:textId="77777777" w:rsidR="00D50F30" w:rsidRDefault="00D50F30" w:rsidP="00D50F30">
      <w:pPr>
        <w:rPr>
          <w:rFonts w:ascii="Arial" w:hAnsi="Arial" w:cs="Arial"/>
          <w:i/>
          <w:sz w:val="22"/>
          <w:szCs w:val="22"/>
        </w:rPr>
      </w:pPr>
      <w:r>
        <w:rPr>
          <w:rFonts w:ascii="Arial" w:hAnsi="Arial" w:cs="Arial"/>
          <w:i/>
          <w:sz w:val="22"/>
          <w:szCs w:val="22"/>
        </w:rPr>
        <w:t xml:space="preserve"> </w:t>
      </w:r>
    </w:p>
    <w:p w14:paraId="05907E92" w14:textId="77777777" w:rsidR="00D50F30" w:rsidRDefault="00D50F30" w:rsidP="00D50F30">
      <w:pPr>
        <w:rPr>
          <w:rFonts w:ascii="Arial" w:hAnsi="Arial" w:cs="Arial"/>
          <w:i/>
          <w:sz w:val="22"/>
          <w:szCs w:val="22"/>
        </w:rPr>
      </w:pPr>
    </w:p>
    <w:p w14:paraId="13545F9D" w14:textId="77777777" w:rsidR="00D50F30" w:rsidRDefault="00D50F30" w:rsidP="00D50F30">
      <w:pPr>
        <w:rPr>
          <w:rFonts w:ascii="Arial" w:hAnsi="Arial" w:cs="Arial"/>
          <w:i/>
          <w:sz w:val="22"/>
          <w:szCs w:val="22"/>
        </w:rPr>
      </w:pPr>
    </w:p>
    <w:p w14:paraId="26E4C2D5" w14:textId="77777777" w:rsidR="00D50F30" w:rsidRDefault="00D50F30" w:rsidP="00D50F30">
      <w:pPr>
        <w:rPr>
          <w:rFonts w:ascii="Arial" w:hAnsi="Arial" w:cs="Arial"/>
          <w:i/>
          <w:sz w:val="22"/>
          <w:szCs w:val="22"/>
        </w:rPr>
      </w:pPr>
    </w:p>
    <w:p w14:paraId="31133315" w14:textId="77777777" w:rsidR="00D50F30" w:rsidRDefault="00D50F30" w:rsidP="00D50F30">
      <w:pPr>
        <w:rPr>
          <w:rFonts w:ascii="Arial" w:hAnsi="Arial" w:cs="Arial"/>
          <w:i/>
          <w:sz w:val="22"/>
          <w:szCs w:val="22"/>
        </w:rPr>
      </w:pPr>
    </w:p>
    <w:p w14:paraId="79CE76D8" w14:textId="77777777" w:rsidR="00D50F30" w:rsidRDefault="00D50F30" w:rsidP="0089793B">
      <w:pPr>
        <w:jc w:val="right"/>
        <w:rPr>
          <w:rFonts w:ascii="Arial" w:hAnsi="Arial" w:cs="Arial"/>
          <w:i/>
          <w:sz w:val="22"/>
          <w:szCs w:val="22"/>
        </w:rPr>
      </w:pPr>
    </w:p>
    <w:p w14:paraId="6A79F769" w14:textId="77777777" w:rsidR="001F2F00" w:rsidRDefault="001F2F00" w:rsidP="0089793B">
      <w:pPr>
        <w:jc w:val="right"/>
        <w:rPr>
          <w:rFonts w:ascii="Arial" w:hAnsi="Arial" w:cs="Arial"/>
          <w:i/>
          <w:sz w:val="22"/>
          <w:szCs w:val="22"/>
        </w:rPr>
      </w:pPr>
    </w:p>
    <w:p w14:paraId="00B229A5" w14:textId="77777777" w:rsidR="00D50F30" w:rsidRPr="00D50F30" w:rsidRDefault="00D50F30" w:rsidP="00D50F30">
      <w:pPr>
        <w:jc w:val="right"/>
        <w:rPr>
          <w:rFonts w:ascii="Arial" w:hAnsi="Arial" w:cs="Arial"/>
          <w:i/>
          <w:sz w:val="22"/>
          <w:szCs w:val="22"/>
        </w:rPr>
      </w:pPr>
      <w:r w:rsidRPr="00D50F30">
        <w:rPr>
          <w:rFonts w:ascii="Arial" w:hAnsi="Arial" w:cs="Arial"/>
          <w:i/>
          <w:sz w:val="22"/>
          <w:szCs w:val="22"/>
        </w:rPr>
        <w:lastRenderedPageBreak/>
        <w:t xml:space="preserve">Załącznik </w:t>
      </w:r>
      <w:r w:rsidRPr="00D50F30">
        <w:rPr>
          <w:rFonts w:ascii="Arial" w:hAnsi="Arial" w:cs="Arial"/>
          <w:b/>
          <w:i/>
          <w:sz w:val="22"/>
          <w:szCs w:val="22"/>
        </w:rPr>
        <w:t xml:space="preserve">NR 4 </w:t>
      </w:r>
      <w:r w:rsidRPr="00D50F30">
        <w:rPr>
          <w:rFonts w:ascii="Arial" w:hAnsi="Arial" w:cs="Arial"/>
          <w:i/>
          <w:sz w:val="22"/>
          <w:szCs w:val="22"/>
        </w:rPr>
        <w:t>do SIWZ</w:t>
      </w:r>
    </w:p>
    <w:p w14:paraId="4DF44514" w14:textId="77777777" w:rsidR="00D50F30" w:rsidRPr="00D50F30" w:rsidRDefault="00D50F30" w:rsidP="00D50F30">
      <w:pPr>
        <w:rPr>
          <w:rFonts w:ascii="Arial" w:hAnsi="Arial" w:cs="Arial"/>
          <w:sz w:val="22"/>
          <w:szCs w:val="22"/>
        </w:rPr>
      </w:pPr>
      <w:r w:rsidRPr="00D50F30">
        <w:rPr>
          <w:rFonts w:ascii="Arial" w:hAnsi="Arial" w:cs="Arial"/>
          <w:sz w:val="22"/>
          <w:szCs w:val="22"/>
        </w:rPr>
        <w:t>..................................................</w:t>
      </w:r>
    </w:p>
    <w:p w14:paraId="2F0AFB91" w14:textId="77777777" w:rsidR="00D50F30" w:rsidRPr="00D50F30" w:rsidRDefault="00D50F30" w:rsidP="00D50F30">
      <w:pPr>
        <w:ind w:left="540"/>
        <w:rPr>
          <w:rFonts w:ascii="Arial" w:hAnsi="Arial" w:cs="Arial"/>
          <w:i/>
          <w:sz w:val="16"/>
          <w:szCs w:val="16"/>
        </w:rPr>
      </w:pPr>
      <w:r w:rsidRPr="00D50F30">
        <w:rPr>
          <w:rFonts w:ascii="Arial" w:hAnsi="Arial" w:cs="Arial"/>
          <w:i/>
          <w:sz w:val="16"/>
          <w:szCs w:val="16"/>
        </w:rPr>
        <w:t>/nazwa i adres Wykonawcy/</w:t>
      </w:r>
    </w:p>
    <w:p w14:paraId="5361ACD0" w14:textId="77777777" w:rsidR="00D50F30" w:rsidRPr="00D50F30" w:rsidRDefault="00D50F30" w:rsidP="00D50F30">
      <w:pPr>
        <w:ind w:left="540"/>
        <w:rPr>
          <w:rFonts w:ascii="Arial" w:hAnsi="Arial" w:cs="Arial"/>
          <w:i/>
          <w:sz w:val="16"/>
          <w:szCs w:val="16"/>
        </w:rPr>
      </w:pPr>
    </w:p>
    <w:p w14:paraId="652F77CF" w14:textId="77777777" w:rsidR="00D50F30" w:rsidRPr="00D50F30" w:rsidRDefault="00D50F30" w:rsidP="00D50F30">
      <w:pPr>
        <w:keepNext/>
        <w:jc w:val="center"/>
        <w:outlineLvl w:val="0"/>
        <w:rPr>
          <w:rFonts w:ascii="Arial" w:hAnsi="Arial" w:cs="Arial"/>
          <w:b/>
          <w:bCs/>
          <w:kern w:val="32"/>
          <w:sz w:val="24"/>
          <w:szCs w:val="24"/>
        </w:rPr>
      </w:pPr>
      <w:bookmarkStart w:id="59" w:name="_Toc412451414"/>
      <w:r w:rsidRPr="00D50F30">
        <w:rPr>
          <w:rFonts w:ascii="Arial" w:hAnsi="Arial" w:cs="Arial"/>
          <w:b/>
          <w:bCs/>
          <w:kern w:val="32"/>
          <w:sz w:val="24"/>
          <w:szCs w:val="24"/>
        </w:rPr>
        <w:t>Wykaz osób wykonawcy</w:t>
      </w:r>
      <w:bookmarkEnd w:id="59"/>
      <w:r w:rsidRPr="00D50F30">
        <w:rPr>
          <w:rFonts w:ascii="Arial" w:hAnsi="Arial" w:cs="Arial"/>
          <w:b/>
          <w:bCs/>
          <w:kern w:val="32"/>
          <w:sz w:val="24"/>
          <w:szCs w:val="24"/>
        </w:rPr>
        <w:t xml:space="preserve"> </w:t>
      </w:r>
    </w:p>
    <w:p w14:paraId="69142EA4" w14:textId="77777777" w:rsidR="00D50F30" w:rsidRPr="00D50F30" w:rsidRDefault="00D50F30" w:rsidP="00D50F30">
      <w:pPr>
        <w:rPr>
          <w:rFonts w:ascii="Arial" w:hAnsi="Arial" w:cs="Arial"/>
          <w:sz w:val="16"/>
          <w:szCs w:val="16"/>
        </w:rPr>
      </w:pPr>
    </w:p>
    <w:p w14:paraId="464E3FBD" w14:textId="77777777" w:rsidR="00D50F30" w:rsidRPr="00D50F30" w:rsidRDefault="00D50F30" w:rsidP="00D50F30">
      <w:pPr>
        <w:tabs>
          <w:tab w:val="left" w:pos="0"/>
        </w:tabs>
        <w:jc w:val="both"/>
        <w:rPr>
          <w:rFonts w:ascii="Arial" w:hAnsi="Arial" w:cs="Arial"/>
          <w:sz w:val="22"/>
          <w:szCs w:val="22"/>
        </w:rPr>
      </w:pPr>
      <w:r w:rsidRPr="00D50F30">
        <w:rPr>
          <w:rFonts w:ascii="Arial" w:hAnsi="Arial" w:cs="Arial"/>
          <w:sz w:val="22"/>
          <w:szCs w:val="22"/>
        </w:rPr>
        <w:t>Wykaz osób, które będą uczestniczyć w wykonywaniu zamówienia wraz z informacjami na temat ich kwalifikacji zawodowych, doświadczenia niezbędnych do wykonania zamówienia, a także zakresu wykonywanych przez nich czynności i informacją o podstawie do dysponowania tymi osobami.</w:t>
      </w:r>
    </w:p>
    <w:p w14:paraId="42F020A8" w14:textId="77777777" w:rsidR="00D50F30" w:rsidRPr="00D50F30" w:rsidRDefault="00D50F30" w:rsidP="00D50F30">
      <w:pPr>
        <w:tabs>
          <w:tab w:val="left" w:pos="0"/>
        </w:tabs>
        <w:jc w:val="center"/>
        <w:rPr>
          <w:rFonts w:ascii="Arial" w:hAnsi="Arial" w:cs="Arial"/>
          <w:sz w:val="22"/>
          <w:szCs w:val="22"/>
        </w:rPr>
      </w:pPr>
      <w:r w:rsidRPr="00D50F30">
        <w:rPr>
          <w:rFonts w:ascii="Arial" w:hAnsi="Arial" w:cs="Arial"/>
          <w:sz w:val="22"/>
          <w:szCs w:val="22"/>
        </w:rPr>
        <w:t xml:space="preserve">Dla </w:t>
      </w:r>
      <w:r w:rsidRPr="00D50F30">
        <w:rPr>
          <w:rFonts w:ascii="Arial" w:hAnsi="Arial" w:cs="Arial"/>
          <w:b/>
          <w:sz w:val="22"/>
          <w:szCs w:val="22"/>
        </w:rPr>
        <w:t>Części 1</w:t>
      </w:r>
    </w:p>
    <w:p w14:paraId="1121B58F" w14:textId="77777777" w:rsidR="00D50F30" w:rsidRPr="00D50F30" w:rsidRDefault="00D50F30" w:rsidP="00D50F30">
      <w:pPr>
        <w:tabs>
          <w:tab w:val="left" w:pos="0"/>
        </w:tabs>
        <w:jc w:val="both"/>
        <w:rPr>
          <w:rFonts w:ascii="Arial" w:hAnsi="Arial" w:cs="Arial"/>
          <w:sz w:val="16"/>
          <w:szCs w:val="16"/>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D50F30" w:rsidRPr="00D50F30" w14:paraId="30FB5D64" w14:textId="77777777" w:rsidTr="00C979FB">
        <w:trPr>
          <w:cantSplit/>
          <w:trHeight w:val="399"/>
        </w:trPr>
        <w:tc>
          <w:tcPr>
            <w:tcW w:w="578" w:type="dxa"/>
            <w:shd w:val="clear" w:color="auto" w:fill="E5E5E5"/>
            <w:vAlign w:val="center"/>
          </w:tcPr>
          <w:p w14:paraId="553EF156" w14:textId="77777777" w:rsidR="00D50F30" w:rsidRPr="00D50F30" w:rsidRDefault="00D50F30" w:rsidP="00D50F30">
            <w:pPr>
              <w:jc w:val="center"/>
              <w:rPr>
                <w:rFonts w:ascii="Arial" w:hAnsi="Arial" w:cs="Arial"/>
                <w:b/>
                <w:sz w:val="22"/>
                <w:szCs w:val="22"/>
              </w:rPr>
            </w:pPr>
            <w:r w:rsidRPr="00D50F30">
              <w:rPr>
                <w:rFonts w:ascii="Arial" w:hAnsi="Arial" w:cs="Arial"/>
                <w:b/>
                <w:sz w:val="22"/>
                <w:szCs w:val="22"/>
              </w:rPr>
              <w:t>Lp.</w:t>
            </w:r>
          </w:p>
        </w:tc>
        <w:tc>
          <w:tcPr>
            <w:tcW w:w="2715" w:type="dxa"/>
            <w:shd w:val="clear" w:color="auto" w:fill="E5E5E5"/>
            <w:vAlign w:val="center"/>
          </w:tcPr>
          <w:p w14:paraId="6ABD4788"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Imię i nazwisko</w:t>
            </w:r>
          </w:p>
        </w:tc>
        <w:tc>
          <w:tcPr>
            <w:tcW w:w="2728" w:type="dxa"/>
            <w:shd w:val="clear" w:color="auto" w:fill="E5E5E5"/>
            <w:vAlign w:val="center"/>
          </w:tcPr>
          <w:p w14:paraId="7A6E1DB2" w14:textId="77777777" w:rsidR="00D50F30" w:rsidRPr="00D50F30" w:rsidRDefault="00D50F30" w:rsidP="00CE1D5F">
            <w:pPr>
              <w:snapToGrid w:val="0"/>
              <w:jc w:val="center"/>
              <w:rPr>
                <w:rFonts w:ascii="Arial" w:hAnsi="Arial" w:cs="Arial"/>
                <w:b/>
                <w:sz w:val="22"/>
                <w:szCs w:val="22"/>
              </w:rPr>
            </w:pPr>
            <w:r w:rsidRPr="00D50F30">
              <w:rPr>
                <w:rFonts w:ascii="Arial" w:hAnsi="Arial" w:cs="Arial"/>
                <w:b/>
                <w:sz w:val="22"/>
                <w:szCs w:val="22"/>
              </w:rPr>
              <w:t>Informacja na temat doświadczenia/ wykształcenia</w:t>
            </w:r>
            <w:r w:rsidR="00CE1D5F">
              <w:rPr>
                <w:rFonts w:ascii="Arial" w:hAnsi="Arial" w:cs="Arial"/>
                <w:b/>
                <w:color w:val="FF0000"/>
                <w:sz w:val="22"/>
                <w:szCs w:val="22"/>
              </w:rPr>
              <w:t xml:space="preserve"> </w:t>
            </w:r>
            <w:r w:rsidR="00CE1D5F" w:rsidRPr="007E5146">
              <w:rPr>
                <w:rFonts w:ascii="Arial" w:hAnsi="Arial" w:cs="Arial"/>
                <w:b/>
                <w:sz w:val="22"/>
                <w:szCs w:val="22"/>
              </w:rPr>
              <w:t>oraz kwalifikacji zawodowych</w:t>
            </w:r>
          </w:p>
        </w:tc>
        <w:tc>
          <w:tcPr>
            <w:tcW w:w="1505" w:type="dxa"/>
            <w:shd w:val="clear" w:color="auto" w:fill="E5E5E5"/>
            <w:vAlign w:val="center"/>
          </w:tcPr>
          <w:p w14:paraId="6D762814"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Zakres</w:t>
            </w:r>
          </w:p>
          <w:p w14:paraId="68EC6F30"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16"/>
                <w:szCs w:val="16"/>
              </w:rPr>
              <w:t>wykonywanych</w:t>
            </w:r>
            <w:r w:rsidRPr="00D50F30">
              <w:rPr>
                <w:rFonts w:ascii="Arial" w:hAnsi="Arial" w:cs="Arial"/>
                <w:b/>
                <w:sz w:val="22"/>
                <w:szCs w:val="22"/>
              </w:rPr>
              <w:t xml:space="preserve"> czynności</w:t>
            </w:r>
          </w:p>
        </w:tc>
        <w:tc>
          <w:tcPr>
            <w:tcW w:w="1673" w:type="dxa"/>
            <w:shd w:val="clear" w:color="auto" w:fill="E5E5E5"/>
            <w:vAlign w:val="center"/>
          </w:tcPr>
          <w:p w14:paraId="5172823E" w14:textId="77777777" w:rsidR="00D50F30" w:rsidRPr="00D50F30" w:rsidRDefault="00D50F30" w:rsidP="00D50F30">
            <w:pPr>
              <w:tabs>
                <w:tab w:val="left" w:pos="7164"/>
              </w:tabs>
              <w:snapToGrid w:val="0"/>
              <w:jc w:val="center"/>
              <w:rPr>
                <w:rFonts w:ascii="Arial" w:hAnsi="Arial" w:cs="Arial"/>
                <w:b/>
                <w:sz w:val="22"/>
                <w:szCs w:val="22"/>
              </w:rPr>
            </w:pPr>
            <w:r w:rsidRPr="00D50F30">
              <w:rPr>
                <w:rFonts w:ascii="Arial" w:hAnsi="Arial" w:cs="Arial"/>
                <w:b/>
                <w:sz w:val="22"/>
                <w:szCs w:val="22"/>
              </w:rPr>
              <w:t xml:space="preserve">Podstawa </w:t>
            </w:r>
            <w:r w:rsidRPr="00D50F30">
              <w:rPr>
                <w:rFonts w:ascii="Arial" w:hAnsi="Arial" w:cs="Arial"/>
                <w:b/>
              </w:rPr>
              <w:t>dysponowania</w:t>
            </w:r>
          </w:p>
        </w:tc>
      </w:tr>
      <w:tr w:rsidR="00D50F30" w:rsidRPr="00D50F30" w14:paraId="01947737" w14:textId="77777777" w:rsidTr="00C979FB">
        <w:trPr>
          <w:cantSplit/>
          <w:trHeight w:hRule="exact" w:val="239"/>
        </w:trPr>
        <w:tc>
          <w:tcPr>
            <w:tcW w:w="578" w:type="dxa"/>
            <w:shd w:val="clear" w:color="auto" w:fill="F3F3F3"/>
            <w:vAlign w:val="center"/>
          </w:tcPr>
          <w:p w14:paraId="363A8924"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01</w:t>
            </w:r>
          </w:p>
        </w:tc>
        <w:tc>
          <w:tcPr>
            <w:tcW w:w="2715" w:type="dxa"/>
            <w:shd w:val="clear" w:color="auto" w:fill="F3F3F3"/>
            <w:vAlign w:val="center"/>
          </w:tcPr>
          <w:p w14:paraId="7EABEC50"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02</w:t>
            </w:r>
          </w:p>
        </w:tc>
        <w:tc>
          <w:tcPr>
            <w:tcW w:w="2728" w:type="dxa"/>
            <w:shd w:val="clear" w:color="auto" w:fill="F3F3F3"/>
            <w:vAlign w:val="center"/>
          </w:tcPr>
          <w:p w14:paraId="2495A8C8"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03</w:t>
            </w:r>
          </w:p>
        </w:tc>
        <w:tc>
          <w:tcPr>
            <w:tcW w:w="1505" w:type="dxa"/>
            <w:shd w:val="clear" w:color="auto" w:fill="F3F3F3"/>
            <w:vAlign w:val="center"/>
          </w:tcPr>
          <w:p w14:paraId="1C78D3E7"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04</w:t>
            </w:r>
          </w:p>
        </w:tc>
        <w:tc>
          <w:tcPr>
            <w:tcW w:w="1673" w:type="dxa"/>
            <w:shd w:val="clear" w:color="auto" w:fill="F3F3F3"/>
            <w:vAlign w:val="center"/>
          </w:tcPr>
          <w:p w14:paraId="62661730"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05</w:t>
            </w:r>
          </w:p>
        </w:tc>
      </w:tr>
      <w:tr w:rsidR="00D50F30" w:rsidRPr="00D50F30" w14:paraId="117ADA13" w14:textId="77777777" w:rsidTr="00C979FB">
        <w:trPr>
          <w:cantSplit/>
          <w:trHeight w:val="399"/>
        </w:trPr>
        <w:tc>
          <w:tcPr>
            <w:tcW w:w="578" w:type="dxa"/>
          </w:tcPr>
          <w:p w14:paraId="37AE263D" w14:textId="77777777" w:rsidR="00075B6B" w:rsidRDefault="00075B6B" w:rsidP="00D50F30">
            <w:pPr>
              <w:snapToGrid w:val="0"/>
              <w:jc w:val="center"/>
              <w:rPr>
                <w:rFonts w:ascii="Arial" w:hAnsi="Arial" w:cs="Arial"/>
                <w:b/>
                <w:sz w:val="22"/>
                <w:szCs w:val="22"/>
              </w:rPr>
            </w:pPr>
          </w:p>
          <w:p w14:paraId="2EFDC0EA"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1</w:t>
            </w:r>
            <w:r w:rsidR="00CE1D5F">
              <w:rPr>
                <w:rFonts w:ascii="Arial" w:hAnsi="Arial" w:cs="Arial"/>
                <w:b/>
                <w:sz w:val="22"/>
                <w:szCs w:val="22"/>
              </w:rPr>
              <w:t>.</w:t>
            </w:r>
          </w:p>
        </w:tc>
        <w:tc>
          <w:tcPr>
            <w:tcW w:w="2715" w:type="dxa"/>
          </w:tcPr>
          <w:p w14:paraId="57DE8C46" w14:textId="77777777" w:rsidR="00D50F30" w:rsidRPr="00D50F30" w:rsidRDefault="00D50F30" w:rsidP="00D50F30">
            <w:pPr>
              <w:snapToGrid w:val="0"/>
              <w:jc w:val="center"/>
              <w:rPr>
                <w:rFonts w:ascii="Arial" w:hAnsi="Arial" w:cs="Arial"/>
                <w:b/>
                <w:sz w:val="22"/>
                <w:szCs w:val="22"/>
              </w:rPr>
            </w:pPr>
          </w:p>
          <w:p w14:paraId="2804B382" w14:textId="77777777" w:rsidR="00D50F30" w:rsidRDefault="00D50F30" w:rsidP="00075B6B">
            <w:pPr>
              <w:snapToGrid w:val="0"/>
              <w:rPr>
                <w:rFonts w:ascii="Arial" w:hAnsi="Arial" w:cs="Arial"/>
                <w:b/>
                <w:sz w:val="22"/>
                <w:szCs w:val="22"/>
              </w:rPr>
            </w:pPr>
          </w:p>
          <w:p w14:paraId="0FB84D46" w14:textId="77777777" w:rsidR="007E5146" w:rsidRPr="00D50F30" w:rsidRDefault="007E5146" w:rsidP="00075B6B">
            <w:pPr>
              <w:snapToGrid w:val="0"/>
              <w:rPr>
                <w:rFonts w:ascii="Arial" w:hAnsi="Arial" w:cs="Arial"/>
                <w:b/>
                <w:sz w:val="22"/>
                <w:szCs w:val="22"/>
              </w:rPr>
            </w:pPr>
          </w:p>
        </w:tc>
        <w:tc>
          <w:tcPr>
            <w:tcW w:w="2728" w:type="dxa"/>
          </w:tcPr>
          <w:p w14:paraId="2C7922DD" w14:textId="77777777" w:rsidR="00D50F30" w:rsidRPr="00D50F30" w:rsidRDefault="00D50F30" w:rsidP="00D50F30">
            <w:pPr>
              <w:snapToGrid w:val="0"/>
              <w:jc w:val="center"/>
              <w:rPr>
                <w:rFonts w:ascii="Arial" w:hAnsi="Arial" w:cs="Arial"/>
                <w:b/>
                <w:sz w:val="22"/>
                <w:szCs w:val="22"/>
              </w:rPr>
            </w:pPr>
          </w:p>
        </w:tc>
        <w:tc>
          <w:tcPr>
            <w:tcW w:w="1505" w:type="dxa"/>
          </w:tcPr>
          <w:p w14:paraId="3E3B471C" w14:textId="77777777" w:rsidR="00D50F30" w:rsidRPr="00D50F30" w:rsidRDefault="00D50F30" w:rsidP="00D50F30">
            <w:pPr>
              <w:snapToGrid w:val="0"/>
              <w:jc w:val="center"/>
              <w:rPr>
                <w:rFonts w:ascii="Arial" w:hAnsi="Arial" w:cs="Arial"/>
                <w:b/>
                <w:sz w:val="22"/>
                <w:szCs w:val="22"/>
              </w:rPr>
            </w:pPr>
          </w:p>
        </w:tc>
        <w:tc>
          <w:tcPr>
            <w:tcW w:w="1673" w:type="dxa"/>
          </w:tcPr>
          <w:p w14:paraId="0323DA50" w14:textId="77777777" w:rsidR="00D50F30" w:rsidRPr="00D50F30" w:rsidRDefault="00D50F30" w:rsidP="00D50F30">
            <w:pPr>
              <w:snapToGrid w:val="0"/>
              <w:jc w:val="center"/>
              <w:rPr>
                <w:rFonts w:ascii="Arial" w:hAnsi="Arial" w:cs="Arial"/>
                <w:b/>
                <w:sz w:val="22"/>
                <w:szCs w:val="22"/>
              </w:rPr>
            </w:pPr>
          </w:p>
        </w:tc>
      </w:tr>
      <w:tr w:rsidR="00D50F30" w:rsidRPr="00D50F30" w14:paraId="6F9EFDAE" w14:textId="77777777" w:rsidTr="00CE1D5F">
        <w:trPr>
          <w:cantSplit/>
          <w:trHeight w:val="399"/>
        </w:trPr>
        <w:tc>
          <w:tcPr>
            <w:tcW w:w="578" w:type="dxa"/>
          </w:tcPr>
          <w:p w14:paraId="310CC86C" w14:textId="77777777" w:rsidR="00075B6B" w:rsidRDefault="00075B6B" w:rsidP="00D50F30">
            <w:pPr>
              <w:snapToGrid w:val="0"/>
              <w:jc w:val="center"/>
              <w:rPr>
                <w:rFonts w:ascii="Arial" w:hAnsi="Arial" w:cs="Arial"/>
                <w:b/>
                <w:sz w:val="22"/>
                <w:szCs w:val="22"/>
              </w:rPr>
            </w:pPr>
          </w:p>
          <w:p w14:paraId="5271A695"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2</w:t>
            </w:r>
            <w:r w:rsidR="00CE1D5F">
              <w:rPr>
                <w:rFonts w:ascii="Arial" w:hAnsi="Arial" w:cs="Arial"/>
                <w:b/>
                <w:sz w:val="22"/>
                <w:szCs w:val="22"/>
              </w:rPr>
              <w:t>.</w:t>
            </w:r>
          </w:p>
        </w:tc>
        <w:tc>
          <w:tcPr>
            <w:tcW w:w="2715" w:type="dxa"/>
          </w:tcPr>
          <w:p w14:paraId="6D1089AD" w14:textId="77777777" w:rsidR="00D50F30" w:rsidRPr="00D50F30" w:rsidRDefault="00D50F30" w:rsidP="00D50F30">
            <w:pPr>
              <w:snapToGrid w:val="0"/>
              <w:jc w:val="center"/>
              <w:rPr>
                <w:rFonts w:ascii="Arial" w:hAnsi="Arial" w:cs="Arial"/>
                <w:b/>
                <w:sz w:val="22"/>
                <w:szCs w:val="22"/>
              </w:rPr>
            </w:pPr>
          </w:p>
          <w:p w14:paraId="57675CF7" w14:textId="77777777" w:rsidR="00D50F30" w:rsidRDefault="00D50F30" w:rsidP="00075B6B">
            <w:pPr>
              <w:snapToGrid w:val="0"/>
              <w:rPr>
                <w:rFonts w:ascii="Arial" w:hAnsi="Arial" w:cs="Arial"/>
                <w:b/>
                <w:sz w:val="22"/>
                <w:szCs w:val="22"/>
              </w:rPr>
            </w:pPr>
          </w:p>
          <w:p w14:paraId="2E7EB31A" w14:textId="77777777" w:rsidR="007E5146" w:rsidRPr="00D50F30" w:rsidRDefault="007E5146" w:rsidP="00075B6B">
            <w:pPr>
              <w:snapToGrid w:val="0"/>
              <w:rPr>
                <w:rFonts w:ascii="Arial" w:hAnsi="Arial" w:cs="Arial"/>
                <w:b/>
                <w:sz w:val="22"/>
                <w:szCs w:val="22"/>
              </w:rPr>
            </w:pPr>
          </w:p>
        </w:tc>
        <w:tc>
          <w:tcPr>
            <w:tcW w:w="2728" w:type="dxa"/>
          </w:tcPr>
          <w:p w14:paraId="4DA9ACA9" w14:textId="77777777" w:rsidR="00D50F30" w:rsidRPr="00D50F30" w:rsidRDefault="00D50F30" w:rsidP="00D50F30">
            <w:pPr>
              <w:snapToGrid w:val="0"/>
              <w:jc w:val="center"/>
              <w:rPr>
                <w:rFonts w:ascii="Arial" w:hAnsi="Arial" w:cs="Arial"/>
                <w:b/>
                <w:sz w:val="22"/>
                <w:szCs w:val="22"/>
              </w:rPr>
            </w:pPr>
          </w:p>
        </w:tc>
        <w:tc>
          <w:tcPr>
            <w:tcW w:w="1505" w:type="dxa"/>
          </w:tcPr>
          <w:p w14:paraId="01519C6D" w14:textId="77777777" w:rsidR="00D50F30" w:rsidRPr="00D50F30" w:rsidRDefault="00D50F30" w:rsidP="00D50F30">
            <w:pPr>
              <w:snapToGrid w:val="0"/>
              <w:jc w:val="center"/>
              <w:rPr>
                <w:rFonts w:ascii="Arial" w:hAnsi="Arial" w:cs="Arial"/>
                <w:b/>
                <w:sz w:val="22"/>
                <w:szCs w:val="22"/>
              </w:rPr>
            </w:pPr>
          </w:p>
        </w:tc>
        <w:tc>
          <w:tcPr>
            <w:tcW w:w="1673" w:type="dxa"/>
          </w:tcPr>
          <w:p w14:paraId="32EAAA96" w14:textId="77777777" w:rsidR="00D50F30" w:rsidRPr="00D50F30" w:rsidRDefault="00D50F30" w:rsidP="00D50F30">
            <w:pPr>
              <w:snapToGrid w:val="0"/>
              <w:jc w:val="center"/>
              <w:rPr>
                <w:rFonts w:ascii="Arial" w:hAnsi="Arial" w:cs="Arial"/>
                <w:b/>
                <w:sz w:val="22"/>
                <w:szCs w:val="22"/>
              </w:rPr>
            </w:pPr>
          </w:p>
        </w:tc>
      </w:tr>
      <w:tr w:rsidR="00CE1D5F" w:rsidRPr="00D50F30" w14:paraId="7041B4EB" w14:textId="77777777" w:rsidTr="00CE1D5F">
        <w:trPr>
          <w:cantSplit/>
          <w:trHeight w:val="399"/>
        </w:trPr>
        <w:tc>
          <w:tcPr>
            <w:tcW w:w="578" w:type="dxa"/>
          </w:tcPr>
          <w:p w14:paraId="2965C7BD" w14:textId="77777777" w:rsidR="007E5146" w:rsidRPr="007E5146" w:rsidRDefault="007E5146" w:rsidP="00D50F30">
            <w:pPr>
              <w:snapToGrid w:val="0"/>
              <w:jc w:val="center"/>
              <w:rPr>
                <w:rFonts w:ascii="Arial" w:hAnsi="Arial" w:cs="Arial"/>
                <w:b/>
                <w:sz w:val="22"/>
                <w:szCs w:val="22"/>
              </w:rPr>
            </w:pPr>
          </w:p>
          <w:p w14:paraId="4176E29A"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3.</w:t>
            </w:r>
          </w:p>
        </w:tc>
        <w:tc>
          <w:tcPr>
            <w:tcW w:w="2715" w:type="dxa"/>
          </w:tcPr>
          <w:p w14:paraId="3366484C" w14:textId="77777777" w:rsidR="00CE1D5F" w:rsidRDefault="00CE1D5F" w:rsidP="00D50F30">
            <w:pPr>
              <w:snapToGrid w:val="0"/>
              <w:jc w:val="center"/>
              <w:rPr>
                <w:rFonts w:ascii="Arial" w:hAnsi="Arial" w:cs="Arial"/>
                <w:b/>
                <w:sz w:val="22"/>
                <w:szCs w:val="22"/>
              </w:rPr>
            </w:pPr>
          </w:p>
          <w:p w14:paraId="20B6125E" w14:textId="77777777" w:rsidR="007E5146" w:rsidRDefault="007E5146" w:rsidP="00D50F30">
            <w:pPr>
              <w:snapToGrid w:val="0"/>
              <w:jc w:val="center"/>
              <w:rPr>
                <w:rFonts w:ascii="Arial" w:hAnsi="Arial" w:cs="Arial"/>
                <w:b/>
                <w:sz w:val="22"/>
                <w:szCs w:val="22"/>
              </w:rPr>
            </w:pPr>
          </w:p>
          <w:p w14:paraId="08DFFCD9" w14:textId="77777777" w:rsidR="007E5146" w:rsidRPr="00D50F30" w:rsidRDefault="007E5146" w:rsidP="00D50F30">
            <w:pPr>
              <w:snapToGrid w:val="0"/>
              <w:jc w:val="center"/>
              <w:rPr>
                <w:rFonts w:ascii="Arial" w:hAnsi="Arial" w:cs="Arial"/>
                <w:b/>
                <w:sz w:val="22"/>
                <w:szCs w:val="22"/>
              </w:rPr>
            </w:pPr>
          </w:p>
        </w:tc>
        <w:tc>
          <w:tcPr>
            <w:tcW w:w="2728" w:type="dxa"/>
          </w:tcPr>
          <w:p w14:paraId="13F3CE93" w14:textId="77777777" w:rsidR="00CE1D5F" w:rsidRPr="00D50F30" w:rsidRDefault="00CE1D5F" w:rsidP="00D50F30">
            <w:pPr>
              <w:snapToGrid w:val="0"/>
              <w:jc w:val="center"/>
              <w:rPr>
                <w:rFonts w:ascii="Arial" w:hAnsi="Arial" w:cs="Arial"/>
                <w:b/>
                <w:sz w:val="22"/>
                <w:szCs w:val="22"/>
              </w:rPr>
            </w:pPr>
          </w:p>
        </w:tc>
        <w:tc>
          <w:tcPr>
            <w:tcW w:w="1505" w:type="dxa"/>
          </w:tcPr>
          <w:p w14:paraId="0B48AAA8" w14:textId="77777777" w:rsidR="00CE1D5F" w:rsidRPr="00D50F30" w:rsidRDefault="00CE1D5F" w:rsidP="00D50F30">
            <w:pPr>
              <w:snapToGrid w:val="0"/>
              <w:jc w:val="center"/>
              <w:rPr>
                <w:rFonts w:ascii="Arial" w:hAnsi="Arial" w:cs="Arial"/>
                <w:b/>
                <w:sz w:val="22"/>
                <w:szCs w:val="22"/>
              </w:rPr>
            </w:pPr>
          </w:p>
        </w:tc>
        <w:tc>
          <w:tcPr>
            <w:tcW w:w="1673" w:type="dxa"/>
          </w:tcPr>
          <w:p w14:paraId="7DC7ACEB" w14:textId="77777777" w:rsidR="00CE1D5F" w:rsidRPr="00D50F30" w:rsidRDefault="00CE1D5F" w:rsidP="00D50F30">
            <w:pPr>
              <w:snapToGrid w:val="0"/>
              <w:jc w:val="center"/>
              <w:rPr>
                <w:rFonts w:ascii="Arial" w:hAnsi="Arial" w:cs="Arial"/>
                <w:b/>
                <w:sz w:val="22"/>
                <w:szCs w:val="22"/>
              </w:rPr>
            </w:pPr>
          </w:p>
        </w:tc>
      </w:tr>
      <w:tr w:rsidR="00CE1D5F" w:rsidRPr="00D50F30" w14:paraId="6A037E86" w14:textId="77777777" w:rsidTr="00CE1D5F">
        <w:trPr>
          <w:cantSplit/>
          <w:trHeight w:val="399"/>
        </w:trPr>
        <w:tc>
          <w:tcPr>
            <w:tcW w:w="578" w:type="dxa"/>
          </w:tcPr>
          <w:p w14:paraId="40AC70FB" w14:textId="77777777" w:rsidR="007E5146" w:rsidRPr="007E5146" w:rsidRDefault="007E5146" w:rsidP="00D50F30">
            <w:pPr>
              <w:snapToGrid w:val="0"/>
              <w:jc w:val="center"/>
              <w:rPr>
                <w:rFonts w:ascii="Arial" w:hAnsi="Arial" w:cs="Arial"/>
                <w:b/>
                <w:sz w:val="22"/>
                <w:szCs w:val="22"/>
              </w:rPr>
            </w:pPr>
          </w:p>
          <w:p w14:paraId="23C69DD3"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4.</w:t>
            </w:r>
          </w:p>
        </w:tc>
        <w:tc>
          <w:tcPr>
            <w:tcW w:w="2715" w:type="dxa"/>
          </w:tcPr>
          <w:p w14:paraId="75F059E8" w14:textId="77777777" w:rsidR="00CE1D5F" w:rsidRDefault="00CE1D5F" w:rsidP="00D50F30">
            <w:pPr>
              <w:snapToGrid w:val="0"/>
              <w:jc w:val="center"/>
              <w:rPr>
                <w:rFonts w:ascii="Arial" w:hAnsi="Arial" w:cs="Arial"/>
                <w:b/>
                <w:sz w:val="22"/>
                <w:szCs w:val="22"/>
              </w:rPr>
            </w:pPr>
          </w:p>
          <w:p w14:paraId="03EB6802" w14:textId="77777777" w:rsidR="007E5146" w:rsidRDefault="007E5146" w:rsidP="00D50F30">
            <w:pPr>
              <w:snapToGrid w:val="0"/>
              <w:jc w:val="center"/>
              <w:rPr>
                <w:rFonts w:ascii="Arial" w:hAnsi="Arial" w:cs="Arial"/>
                <w:b/>
                <w:sz w:val="22"/>
                <w:szCs w:val="22"/>
              </w:rPr>
            </w:pPr>
          </w:p>
          <w:p w14:paraId="15A16446" w14:textId="77777777" w:rsidR="007E5146" w:rsidRPr="00D50F30" w:rsidRDefault="007E5146" w:rsidP="00D50F30">
            <w:pPr>
              <w:snapToGrid w:val="0"/>
              <w:jc w:val="center"/>
              <w:rPr>
                <w:rFonts w:ascii="Arial" w:hAnsi="Arial" w:cs="Arial"/>
                <w:b/>
                <w:sz w:val="22"/>
                <w:szCs w:val="22"/>
              </w:rPr>
            </w:pPr>
          </w:p>
        </w:tc>
        <w:tc>
          <w:tcPr>
            <w:tcW w:w="2728" w:type="dxa"/>
          </w:tcPr>
          <w:p w14:paraId="6B9082E1" w14:textId="77777777" w:rsidR="00CE1D5F" w:rsidRPr="00D50F30" w:rsidRDefault="00CE1D5F" w:rsidP="00D50F30">
            <w:pPr>
              <w:snapToGrid w:val="0"/>
              <w:jc w:val="center"/>
              <w:rPr>
                <w:rFonts w:ascii="Arial" w:hAnsi="Arial" w:cs="Arial"/>
                <w:b/>
                <w:sz w:val="22"/>
                <w:szCs w:val="22"/>
              </w:rPr>
            </w:pPr>
          </w:p>
        </w:tc>
        <w:tc>
          <w:tcPr>
            <w:tcW w:w="1505" w:type="dxa"/>
          </w:tcPr>
          <w:p w14:paraId="21F9ED72" w14:textId="77777777" w:rsidR="00CE1D5F" w:rsidRPr="00D50F30" w:rsidRDefault="00CE1D5F" w:rsidP="00D50F30">
            <w:pPr>
              <w:snapToGrid w:val="0"/>
              <w:jc w:val="center"/>
              <w:rPr>
                <w:rFonts w:ascii="Arial" w:hAnsi="Arial" w:cs="Arial"/>
                <w:b/>
                <w:sz w:val="22"/>
                <w:szCs w:val="22"/>
              </w:rPr>
            </w:pPr>
          </w:p>
        </w:tc>
        <w:tc>
          <w:tcPr>
            <w:tcW w:w="1673" w:type="dxa"/>
          </w:tcPr>
          <w:p w14:paraId="0C170410" w14:textId="77777777" w:rsidR="00CE1D5F" w:rsidRPr="00D50F30" w:rsidRDefault="00CE1D5F" w:rsidP="00D50F30">
            <w:pPr>
              <w:snapToGrid w:val="0"/>
              <w:jc w:val="center"/>
              <w:rPr>
                <w:rFonts w:ascii="Arial" w:hAnsi="Arial" w:cs="Arial"/>
                <w:b/>
                <w:sz w:val="22"/>
                <w:szCs w:val="22"/>
              </w:rPr>
            </w:pPr>
          </w:p>
        </w:tc>
      </w:tr>
      <w:tr w:rsidR="00CE1D5F" w:rsidRPr="00D50F30" w14:paraId="1172160C" w14:textId="77777777" w:rsidTr="00CE1D5F">
        <w:trPr>
          <w:cantSplit/>
          <w:trHeight w:val="399"/>
        </w:trPr>
        <w:tc>
          <w:tcPr>
            <w:tcW w:w="578" w:type="dxa"/>
          </w:tcPr>
          <w:p w14:paraId="3277266D" w14:textId="77777777" w:rsidR="007E5146" w:rsidRPr="007E5146" w:rsidRDefault="007E5146" w:rsidP="00D50F30">
            <w:pPr>
              <w:snapToGrid w:val="0"/>
              <w:jc w:val="center"/>
              <w:rPr>
                <w:rFonts w:ascii="Arial" w:hAnsi="Arial" w:cs="Arial"/>
                <w:b/>
                <w:sz w:val="22"/>
                <w:szCs w:val="22"/>
              </w:rPr>
            </w:pPr>
          </w:p>
          <w:p w14:paraId="2319DB09"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5.</w:t>
            </w:r>
          </w:p>
        </w:tc>
        <w:tc>
          <w:tcPr>
            <w:tcW w:w="2715" w:type="dxa"/>
          </w:tcPr>
          <w:p w14:paraId="7901CF9E" w14:textId="77777777" w:rsidR="00CE1D5F" w:rsidRDefault="00CE1D5F" w:rsidP="00D50F30">
            <w:pPr>
              <w:snapToGrid w:val="0"/>
              <w:jc w:val="center"/>
              <w:rPr>
                <w:rFonts w:ascii="Arial" w:hAnsi="Arial" w:cs="Arial"/>
                <w:b/>
                <w:sz w:val="22"/>
                <w:szCs w:val="22"/>
              </w:rPr>
            </w:pPr>
          </w:p>
          <w:p w14:paraId="5586D7C2" w14:textId="77777777" w:rsidR="007E5146" w:rsidRDefault="007E5146" w:rsidP="00D50F30">
            <w:pPr>
              <w:snapToGrid w:val="0"/>
              <w:jc w:val="center"/>
              <w:rPr>
                <w:rFonts w:ascii="Arial" w:hAnsi="Arial" w:cs="Arial"/>
                <w:b/>
                <w:sz w:val="22"/>
                <w:szCs w:val="22"/>
              </w:rPr>
            </w:pPr>
          </w:p>
          <w:p w14:paraId="31F4A184" w14:textId="77777777" w:rsidR="007E5146" w:rsidRPr="00D50F30" w:rsidRDefault="007E5146" w:rsidP="00D50F30">
            <w:pPr>
              <w:snapToGrid w:val="0"/>
              <w:jc w:val="center"/>
              <w:rPr>
                <w:rFonts w:ascii="Arial" w:hAnsi="Arial" w:cs="Arial"/>
                <w:b/>
                <w:sz w:val="22"/>
                <w:szCs w:val="22"/>
              </w:rPr>
            </w:pPr>
          </w:p>
        </w:tc>
        <w:tc>
          <w:tcPr>
            <w:tcW w:w="2728" w:type="dxa"/>
          </w:tcPr>
          <w:p w14:paraId="10E5161B" w14:textId="77777777" w:rsidR="00CE1D5F" w:rsidRPr="00D50F30" w:rsidRDefault="00CE1D5F" w:rsidP="00D50F30">
            <w:pPr>
              <w:snapToGrid w:val="0"/>
              <w:jc w:val="center"/>
              <w:rPr>
                <w:rFonts w:ascii="Arial" w:hAnsi="Arial" w:cs="Arial"/>
                <w:b/>
                <w:sz w:val="22"/>
                <w:szCs w:val="22"/>
              </w:rPr>
            </w:pPr>
          </w:p>
        </w:tc>
        <w:tc>
          <w:tcPr>
            <w:tcW w:w="1505" w:type="dxa"/>
          </w:tcPr>
          <w:p w14:paraId="3F8DB26C" w14:textId="77777777" w:rsidR="00CE1D5F" w:rsidRPr="00D50F30" w:rsidRDefault="00CE1D5F" w:rsidP="00D50F30">
            <w:pPr>
              <w:snapToGrid w:val="0"/>
              <w:jc w:val="center"/>
              <w:rPr>
                <w:rFonts w:ascii="Arial" w:hAnsi="Arial" w:cs="Arial"/>
                <w:b/>
                <w:sz w:val="22"/>
                <w:szCs w:val="22"/>
              </w:rPr>
            </w:pPr>
          </w:p>
        </w:tc>
        <w:tc>
          <w:tcPr>
            <w:tcW w:w="1673" w:type="dxa"/>
          </w:tcPr>
          <w:p w14:paraId="3A029DF2" w14:textId="77777777" w:rsidR="00CE1D5F" w:rsidRPr="00D50F30" w:rsidRDefault="00CE1D5F" w:rsidP="00D50F30">
            <w:pPr>
              <w:snapToGrid w:val="0"/>
              <w:jc w:val="center"/>
              <w:rPr>
                <w:rFonts w:ascii="Arial" w:hAnsi="Arial" w:cs="Arial"/>
                <w:b/>
                <w:sz w:val="22"/>
                <w:szCs w:val="22"/>
              </w:rPr>
            </w:pPr>
          </w:p>
        </w:tc>
      </w:tr>
      <w:tr w:rsidR="00CE1D5F" w:rsidRPr="00D50F30" w14:paraId="44F08869" w14:textId="77777777" w:rsidTr="00CE1D5F">
        <w:trPr>
          <w:cantSplit/>
          <w:trHeight w:val="399"/>
        </w:trPr>
        <w:tc>
          <w:tcPr>
            <w:tcW w:w="578" w:type="dxa"/>
          </w:tcPr>
          <w:p w14:paraId="2009E3E3" w14:textId="77777777" w:rsidR="007E5146" w:rsidRPr="007E5146" w:rsidRDefault="007E5146" w:rsidP="00D50F30">
            <w:pPr>
              <w:snapToGrid w:val="0"/>
              <w:jc w:val="center"/>
              <w:rPr>
                <w:rFonts w:ascii="Arial" w:hAnsi="Arial" w:cs="Arial"/>
                <w:b/>
                <w:sz w:val="22"/>
                <w:szCs w:val="22"/>
              </w:rPr>
            </w:pPr>
          </w:p>
          <w:p w14:paraId="60C488A0"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6.</w:t>
            </w:r>
          </w:p>
        </w:tc>
        <w:tc>
          <w:tcPr>
            <w:tcW w:w="2715" w:type="dxa"/>
          </w:tcPr>
          <w:p w14:paraId="311014F4" w14:textId="77777777" w:rsidR="00CE1D5F" w:rsidRDefault="00CE1D5F" w:rsidP="00D50F30">
            <w:pPr>
              <w:snapToGrid w:val="0"/>
              <w:jc w:val="center"/>
              <w:rPr>
                <w:rFonts w:ascii="Arial" w:hAnsi="Arial" w:cs="Arial"/>
                <w:b/>
                <w:sz w:val="22"/>
                <w:szCs w:val="22"/>
              </w:rPr>
            </w:pPr>
          </w:p>
          <w:p w14:paraId="5100A88F" w14:textId="77777777" w:rsidR="007E5146" w:rsidRDefault="007E5146" w:rsidP="00D50F30">
            <w:pPr>
              <w:snapToGrid w:val="0"/>
              <w:jc w:val="center"/>
              <w:rPr>
                <w:rFonts w:ascii="Arial" w:hAnsi="Arial" w:cs="Arial"/>
                <w:b/>
                <w:sz w:val="22"/>
                <w:szCs w:val="22"/>
              </w:rPr>
            </w:pPr>
          </w:p>
          <w:p w14:paraId="6EBA39CA" w14:textId="77777777" w:rsidR="007E5146" w:rsidRPr="00D50F30" w:rsidRDefault="007E5146" w:rsidP="00D50F30">
            <w:pPr>
              <w:snapToGrid w:val="0"/>
              <w:jc w:val="center"/>
              <w:rPr>
                <w:rFonts w:ascii="Arial" w:hAnsi="Arial" w:cs="Arial"/>
                <w:b/>
                <w:sz w:val="22"/>
                <w:szCs w:val="22"/>
              </w:rPr>
            </w:pPr>
          </w:p>
        </w:tc>
        <w:tc>
          <w:tcPr>
            <w:tcW w:w="2728" w:type="dxa"/>
          </w:tcPr>
          <w:p w14:paraId="7947E826" w14:textId="77777777" w:rsidR="00CE1D5F" w:rsidRPr="00D50F30" w:rsidRDefault="00CE1D5F" w:rsidP="00D50F30">
            <w:pPr>
              <w:snapToGrid w:val="0"/>
              <w:jc w:val="center"/>
              <w:rPr>
                <w:rFonts w:ascii="Arial" w:hAnsi="Arial" w:cs="Arial"/>
                <w:b/>
                <w:sz w:val="22"/>
                <w:szCs w:val="22"/>
              </w:rPr>
            </w:pPr>
          </w:p>
        </w:tc>
        <w:tc>
          <w:tcPr>
            <w:tcW w:w="1505" w:type="dxa"/>
          </w:tcPr>
          <w:p w14:paraId="56A1FE0D" w14:textId="77777777" w:rsidR="00CE1D5F" w:rsidRPr="00D50F30" w:rsidRDefault="00CE1D5F" w:rsidP="00D50F30">
            <w:pPr>
              <w:snapToGrid w:val="0"/>
              <w:jc w:val="center"/>
              <w:rPr>
                <w:rFonts w:ascii="Arial" w:hAnsi="Arial" w:cs="Arial"/>
                <w:b/>
                <w:sz w:val="22"/>
                <w:szCs w:val="22"/>
              </w:rPr>
            </w:pPr>
          </w:p>
        </w:tc>
        <w:tc>
          <w:tcPr>
            <w:tcW w:w="1673" w:type="dxa"/>
          </w:tcPr>
          <w:p w14:paraId="1F9C297E" w14:textId="77777777" w:rsidR="00CE1D5F" w:rsidRPr="00D50F30" w:rsidRDefault="00CE1D5F" w:rsidP="00D50F30">
            <w:pPr>
              <w:snapToGrid w:val="0"/>
              <w:jc w:val="center"/>
              <w:rPr>
                <w:rFonts w:ascii="Arial" w:hAnsi="Arial" w:cs="Arial"/>
                <w:b/>
                <w:sz w:val="22"/>
                <w:szCs w:val="22"/>
              </w:rPr>
            </w:pPr>
          </w:p>
        </w:tc>
      </w:tr>
      <w:tr w:rsidR="00CE1D5F" w:rsidRPr="00D50F30" w14:paraId="2C34D5C4" w14:textId="77777777" w:rsidTr="00CE1D5F">
        <w:trPr>
          <w:cantSplit/>
          <w:trHeight w:val="399"/>
        </w:trPr>
        <w:tc>
          <w:tcPr>
            <w:tcW w:w="578" w:type="dxa"/>
          </w:tcPr>
          <w:p w14:paraId="36784F76" w14:textId="77777777" w:rsidR="007E5146" w:rsidRPr="007E5146" w:rsidRDefault="007E5146" w:rsidP="00D50F30">
            <w:pPr>
              <w:snapToGrid w:val="0"/>
              <w:jc w:val="center"/>
              <w:rPr>
                <w:rFonts w:ascii="Arial" w:hAnsi="Arial" w:cs="Arial"/>
                <w:b/>
                <w:sz w:val="22"/>
                <w:szCs w:val="22"/>
              </w:rPr>
            </w:pPr>
          </w:p>
          <w:p w14:paraId="5AAE027A"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7.</w:t>
            </w:r>
          </w:p>
        </w:tc>
        <w:tc>
          <w:tcPr>
            <w:tcW w:w="2715" w:type="dxa"/>
          </w:tcPr>
          <w:p w14:paraId="214F6093" w14:textId="77777777" w:rsidR="00CE1D5F" w:rsidRDefault="00CE1D5F" w:rsidP="00D50F30">
            <w:pPr>
              <w:snapToGrid w:val="0"/>
              <w:jc w:val="center"/>
              <w:rPr>
                <w:rFonts w:ascii="Arial" w:hAnsi="Arial" w:cs="Arial"/>
                <w:b/>
                <w:sz w:val="22"/>
                <w:szCs w:val="22"/>
              </w:rPr>
            </w:pPr>
          </w:p>
          <w:p w14:paraId="7D38AD15" w14:textId="77777777" w:rsidR="007E5146" w:rsidRDefault="007E5146" w:rsidP="00D50F30">
            <w:pPr>
              <w:snapToGrid w:val="0"/>
              <w:jc w:val="center"/>
              <w:rPr>
                <w:rFonts w:ascii="Arial" w:hAnsi="Arial" w:cs="Arial"/>
                <w:b/>
                <w:sz w:val="22"/>
                <w:szCs w:val="22"/>
              </w:rPr>
            </w:pPr>
          </w:p>
          <w:p w14:paraId="60A1F675" w14:textId="77777777" w:rsidR="007E5146" w:rsidRPr="00D50F30" w:rsidRDefault="007E5146" w:rsidP="00D50F30">
            <w:pPr>
              <w:snapToGrid w:val="0"/>
              <w:jc w:val="center"/>
              <w:rPr>
                <w:rFonts w:ascii="Arial" w:hAnsi="Arial" w:cs="Arial"/>
                <w:b/>
                <w:sz w:val="22"/>
                <w:szCs w:val="22"/>
              </w:rPr>
            </w:pPr>
          </w:p>
        </w:tc>
        <w:tc>
          <w:tcPr>
            <w:tcW w:w="2728" w:type="dxa"/>
          </w:tcPr>
          <w:p w14:paraId="4078D52C" w14:textId="77777777" w:rsidR="00CE1D5F" w:rsidRPr="00D50F30" w:rsidRDefault="00CE1D5F" w:rsidP="00D50F30">
            <w:pPr>
              <w:snapToGrid w:val="0"/>
              <w:jc w:val="center"/>
              <w:rPr>
                <w:rFonts w:ascii="Arial" w:hAnsi="Arial" w:cs="Arial"/>
                <w:b/>
                <w:sz w:val="22"/>
                <w:szCs w:val="22"/>
              </w:rPr>
            </w:pPr>
          </w:p>
        </w:tc>
        <w:tc>
          <w:tcPr>
            <w:tcW w:w="1505" w:type="dxa"/>
          </w:tcPr>
          <w:p w14:paraId="7696DDAF" w14:textId="77777777" w:rsidR="00CE1D5F" w:rsidRPr="00D50F30" w:rsidRDefault="00CE1D5F" w:rsidP="00D50F30">
            <w:pPr>
              <w:snapToGrid w:val="0"/>
              <w:jc w:val="center"/>
              <w:rPr>
                <w:rFonts w:ascii="Arial" w:hAnsi="Arial" w:cs="Arial"/>
                <w:b/>
                <w:sz w:val="22"/>
                <w:szCs w:val="22"/>
              </w:rPr>
            </w:pPr>
          </w:p>
        </w:tc>
        <w:tc>
          <w:tcPr>
            <w:tcW w:w="1673" w:type="dxa"/>
          </w:tcPr>
          <w:p w14:paraId="14C38793" w14:textId="77777777" w:rsidR="00CE1D5F" w:rsidRPr="00D50F30" w:rsidRDefault="00CE1D5F" w:rsidP="00D50F30">
            <w:pPr>
              <w:snapToGrid w:val="0"/>
              <w:jc w:val="center"/>
              <w:rPr>
                <w:rFonts w:ascii="Arial" w:hAnsi="Arial" w:cs="Arial"/>
                <w:b/>
                <w:sz w:val="22"/>
                <w:szCs w:val="22"/>
              </w:rPr>
            </w:pPr>
          </w:p>
        </w:tc>
      </w:tr>
      <w:tr w:rsidR="00CE1D5F" w:rsidRPr="00D50F30" w14:paraId="23464866" w14:textId="77777777" w:rsidTr="00CE1D5F">
        <w:trPr>
          <w:cantSplit/>
          <w:trHeight w:val="399"/>
        </w:trPr>
        <w:tc>
          <w:tcPr>
            <w:tcW w:w="578" w:type="dxa"/>
          </w:tcPr>
          <w:p w14:paraId="408D2D18" w14:textId="77777777" w:rsidR="007E5146" w:rsidRPr="007E5146" w:rsidRDefault="007E5146" w:rsidP="00D50F30">
            <w:pPr>
              <w:snapToGrid w:val="0"/>
              <w:jc w:val="center"/>
              <w:rPr>
                <w:rFonts w:ascii="Arial" w:hAnsi="Arial" w:cs="Arial"/>
                <w:b/>
                <w:sz w:val="22"/>
                <w:szCs w:val="22"/>
              </w:rPr>
            </w:pPr>
          </w:p>
          <w:p w14:paraId="01F97EFF"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8.</w:t>
            </w:r>
          </w:p>
        </w:tc>
        <w:tc>
          <w:tcPr>
            <w:tcW w:w="2715" w:type="dxa"/>
          </w:tcPr>
          <w:p w14:paraId="0254FBFD" w14:textId="77777777" w:rsidR="00CE1D5F" w:rsidRDefault="00CE1D5F" w:rsidP="00D50F30">
            <w:pPr>
              <w:snapToGrid w:val="0"/>
              <w:jc w:val="center"/>
              <w:rPr>
                <w:rFonts w:ascii="Arial" w:hAnsi="Arial" w:cs="Arial"/>
                <w:b/>
                <w:sz w:val="22"/>
                <w:szCs w:val="22"/>
              </w:rPr>
            </w:pPr>
          </w:p>
          <w:p w14:paraId="1153C80B" w14:textId="77777777" w:rsidR="007E5146" w:rsidRDefault="007E5146" w:rsidP="00D50F30">
            <w:pPr>
              <w:snapToGrid w:val="0"/>
              <w:jc w:val="center"/>
              <w:rPr>
                <w:rFonts w:ascii="Arial" w:hAnsi="Arial" w:cs="Arial"/>
                <w:b/>
                <w:sz w:val="22"/>
                <w:szCs w:val="22"/>
              </w:rPr>
            </w:pPr>
          </w:p>
          <w:p w14:paraId="5B89B85A" w14:textId="77777777" w:rsidR="007E5146" w:rsidRPr="00D50F30" w:rsidRDefault="007E5146" w:rsidP="00D50F30">
            <w:pPr>
              <w:snapToGrid w:val="0"/>
              <w:jc w:val="center"/>
              <w:rPr>
                <w:rFonts w:ascii="Arial" w:hAnsi="Arial" w:cs="Arial"/>
                <w:b/>
                <w:sz w:val="22"/>
                <w:szCs w:val="22"/>
              </w:rPr>
            </w:pPr>
          </w:p>
        </w:tc>
        <w:tc>
          <w:tcPr>
            <w:tcW w:w="2728" w:type="dxa"/>
          </w:tcPr>
          <w:p w14:paraId="4D724BFC" w14:textId="77777777" w:rsidR="00CE1D5F" w:rsidRPr="00D50F30" w:rsidRDefault="00CE1D5F" w:rsidP="00D50F30">
            <w:pPr>
              <w:snapToGrid w:val="0"/>
              <w:jc w:val="center"/>
              <w:rPr>
                <w:rFonts w:ascii="Arial" w:hAnsi="Arial" w:cs="Arial"/>
                <w:b/>
                <w:sz w:val="22"/>
                <w:szCs w:val="22"/>
              </w:rPr>
            </w:pPr>
          </w:p>
        </w:tc>
        <w:tc>
          <w:tcPr>
            <w:tcW w:w="1505" w:type="dxa"/>
          </w:tcPr>
          <w:p w14:paraId="34D9D39F" w14:textId="77777777" w:rsidR="00CE1D5F" w:rsidRPr="00D50F30" w:rsidRDefault="00CE1D5F" w:rsidP="00D50F30">
            <w:pPr>
              <w:snapToGrid w:val="0"/>
              <w:jc w:val="center"/>
              <w:rPr>
                <w:rFonts w:ascii="Arial" w:hAnsi="Arial" w:cs="Arial"/>
                <w:b/>
                <w:sz w:val="22"/>
                <w:szCs w:val="22"/>
              </w:rPr>
            </w:pPr>
          </w:p>
        </w:tc>
        <w:tc>
          <w:tcPr>
            <w:tcW w:w="1673" w:type="dxa"/>
          </w:tcPr>
          <w:p w14:paraId="239842C5" w14:textId="77777777" w:rsidR="00CE1D5F" w:rsidRPr="00D50F30" w:rsidRDefault="00CE1D5F" w:rsidP="00D50F30">
            <w:pPr>
              <w:snapToGrid w:val="0"/>
              <w:jc w:val="center"/>
              <w:rPr>
                <w:rFonts w:ascii="Arial" w:hAnsi="Arial" w:cs="Arial"/>
                <w:b/>
                <w:sz w:val="22"/>
                <w:szCs w:val="22"/>
              </w:rPr>
            </w:pPr>
          </w:p>
        </w:tc>
      </w:tr>
      <w:tr w:rsidR="00CE1D5F" w:rsidRPr="00D50F30" w14:paraId="643E4A3B" w14:textId="77777777" w:rsidTr="00CE1D5F">
        <w:trPr>
          <w:cantSplit/>
          <w:trHeight w:val="399"/>
        </w:trPr>
        <w:tc>
          <w:tcPr>
            <w:tcW w:w="578" w:type="dxa"/>
          </w:tcPr>
          <w:p w14:paraId="0307D9A6" w14:textId="77777777" w:rsidR="007E5146" w:rsidRPr="007E5146" w:rsidRDefault="007E5146" w:rsidP="00D50F30">
            <w:pPr>
              <w:snapToGrid w:val="0"/>
              <w:jc w:val="center"/>
              <w:rPr>
                <w:rFonts w:ascii="Arial" w:hAnsi="Arial" w:cs="Arial"/>
                <w:b/>
                <w:sz w:val="22"/>
                <w:szCs w:val="22"/>
              </w:rPr>
            </w:pPr>
          </w:p>
          <w:p w14:paraId="5A5439CF"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9.</w:t>
            </w:r>
          </w:p>
        </w:tc>
        <w:tc>
          <w:tcPr>
            <w:tcW w:w="2715" w:type="dxa"/>
          </w:tcPr>
          <w:p w14:paraId="562E0B24" w14:textId="77777777" w:rsidR="00CE1D5F" w:rsidRDefault="00CE1D5F" w:rsidP="00D50F30">
            <w:pPr>
              <w:snapToGrid w:val="0"/>
              <w:jc w:val="center"/>
              <w:rPr>
                <w:rFonts w:ascii="Arial" w:hAnsi="Arial" w:cs="Arial"/>
                <w:b/>
                <w:sz w:val="22"/>
                <w:szCs w:val="22"/>
              </w:rPr>
            </w:pPr>
          </w:p>
          <w:p w14:paraId="3F6E36F3" w14:textId="77777777" w:rsidR="007E5146" w:rsidRDefault="007E5146" w:rsidP="00D50F30">
            <w:pPr>
              <w:snapToGrid w:val="0"/>
              <w:jc w:val="center"/>
              <w:rPr>
                <w:rFonts w:ascii="Arial" w:hAnsi="Arial" w:cs="Arial"/>
                <w:b/>
                <w:sz w:val="22"/>
                <w:szCs w:val="22"/>
              </w:rPr>
            </w:pPr>
          </w:p>
          <w:p w14:paraId="6C3AA259" w14:textId="77777777" w:rsidR="007E5146" w:rsidRPr="00D50F30" w:rsidRDefault="007E5146" w:rsidP="00D50F30">
            <w:pPr>
              <w:snapToGrid w:val="0"/>
              <w:jc w:val="center"/>
              <w:rPr>
                <w:rFonts w:ascii="Arial" w:hAnsi="Arial" w:cs="Arial"/>
                <w:b/>
                <w:sz w:val="22"/>
                <w:szCs w:val="22"/>
              </w:rPr>
            </w:pPr>
          </w:p>
        </w:tc>
        <w:tc>
          <w:tcPr>
            <w:tcW w:w="2728" w:type="dxa"/>
          </w:tcPr>
          <w:p w14:paraId="20731C9B" w14:textId="77777777" w:rsidR="00CE1D5F" w:rsidRPr="00D50F30" w:rsidRDefault="00CE1D5F" w:rsidP="00D50F30">
            <w:pPr>
              <w:snapToGrid w:val="0"/>
              <w:jc w:val="center"/>
              <w:rPr>
                <w:rFonts w:ascii="Arial" w:hAnsi="Arial" w:cs="Arial"/>
                <w:b/>
                <w:sz w:val="22"/>
                <w:szCs w:val="22"/>
              </w:rPr>
            </w:pPr>
          </w:p>
        </w:tc>
        <w:tc>
          <w:tcPr>
            <w:tcW w:w="1505" w:type="dxa"/>
          </w:tcPr>
          <w:p w14:paraId="7B1D2BEA" w14:textId="77777777" w:rsidR="00CE1D5F" w:rsidRPr="00D50F30" w:rsidRDefault="00CE1D5F" w:rsidP="00D50F30">
            <w:pPr>
              <w:snapToGrid w:val="0"/>
              <w:jc w:val="center"/>
              <w:rPr>
                <w:rFonts w:ascii="Arial" w:hAnsi="Arial" w:cs="Arial"/>
                <w:b/>
                <w:sz w:val="22"/>
                <w:szCs w:val="22"/>
              </w:rPr>
            </w:pPr>
          </w:p>
        </w:tc>
        <w:tc>
          <w:tcPr>
            <w:tcW w:w="1673" w:type="dxa"/>
          </w:tcPr>
          <w:p w14:paraId="292AA665" w14:textId="77777777" w:rsidR="00CE1D5F" w:rsidRPr="00D50F30" w:rsidRDefault="00CE1D5F" w:rsidP="00D50F30">
            <w:pPr>
              <w:snapToGrid w:val="0"/>
              <w:jc w:val="center"/>
              <w:rPr>
                <w:rFonts w:ascii="Arial" w:hAnsi="Arial" w:cs="Arial"/>
                <w:b/>
                <w:sz w:val="22"/>
                <w:szCs w:val="22"/>
              </w:rPr>
            </w:pPr>
          </w:p>
        </w:tc>
      </w:tr>
      <w:tr w:rsidR="00CE1D5F" w:rsidRPr="00D50F30" w14:paraId="3ECBCEE9" w14:textId="77777777" w:rsidTr="00CE1D5F">
        <w:trPr>
          <w:cantSplit/>
          <w:trHeight w:val="399"/>
        </w:trPr>
        <w:tc>
          <w:tcPr>
            <w:tcW w:w="578" w:type="dxa"/>
          </w:tcPr>
          <w:p w14:paraId="5F35664E" w14:textId="77777777" w:rsidR="007E5146" w:rsidRPr="007E5146" w:rsidRDefault="007E5146" w:rsidP="00D50F30">
            <w:pPr>
              <w:snapToGrid w:val="0"/>
              <w:jc w:val="center"/>
              <w:rPr>
                <w:rFonts w:ascii="Arial" w:hAnsi="Arial" w:cs="Arial"/>
                <w:b/>
                <w:sz w:val="22"/>
                <w:szCs w:val="22"/>
              </w:rPr>
            </w:pPr>
          </w:p>
          <w:p w14:paraId="44B29598"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10.</w:t>
            </w:r>
          </w:p>
        </w:tc>
        <w:tc>
          <w:tcPr>
            <w:tcW w:w="2715" w:type="dxa"/>
          </w:tcPr>
          <w:p w14:paraId="023EDE13" w14:textId="77777777" w:rsidR="00CE1D5F" w:rsidRDefault="00CE1D5F" w:rsidP="00D50F30">
            <w:pPr>
              <w:snapToGrid w:val="0"/>
              <w:jc w:val="center"/>
              <w:rPr>
                <w:rFonts w:ascii="Arial" w:hAnsi="Arial" w:cs="Arial"/>
                <w:b/>
                <w:sz w:val="22"/>
                <w:szCs w:val="22"/>
              </w:rPr>
            </w:pPr>
          </w:p>
          <w:p w14:paraId="40DA318E" w14:textId="77777777" w:rsidR="007E5146" w:rsidRDefault="007E5146" w:rsidP="00D50F30">
            <w:pPr>
              <w:snapToGrid w:val="0"/>
              <w:jc w:val="center"/>
              <w:rPr>
                <w:rFonts w:ascii="Arial" w:hAnsi="Arial" w:cs="Arial"/>
                <w:b/>
                <w:sz w:val="22"/>
                <w:szCs w:val="22"/>
              </w:rPr>
            </w:pPr>
          </w:p>
          <w:p w14:paraId="1221D218" w14:textId="77777777" w:rsidR="007E5146" w:rsidRPr="00D50F30" w:rsidRDefault="007E5146" w:rsidP="00D50F30">
            <w:pPr>
              <w:snapToGrid w:val="0"/>
              <w:jc w:val="center"/>
              <w:rPr>
                <w:rFonts w:ascii="Arial" w:hAnsi="Arial" w:cs="Arial"/>
                <w:b/>
                <w:sz w:val="22"/>
                <w:szCs w:val="22"/>
              </w:rPr>
            </w:pPr>
          </w:p>
        </w:tc>
        <w:tc>
          <w:tcPr>
            <w:tcW w:w="2728" w:type="dxa"/>
          </w:tcPr>
          <w:p w14:paraId="3685AF72" w14:textId="77777777" w:rsidR="00CE1D5F" w:rsidRPr="00D50F30" w:rsidRDefault="00CE1D5F" w:rsidP="00D50F30">
            <w:pPr>
              <w:snapToGrid w:val="0"/>
              <w:jc w:val="center"/>
              <w:rPr>
                <w:rFonts w:ascii="Arial" w:hAnsi="Arial" w:cs="Arial"/>
                <w:b/>
                <w:sz w:val="22"/>
                <w:szCs w:val="22"/>
              </w:rPr>
            </w:pPr>
          </w:p>
        </w:tc>
        <w:tc>
          <w:tcPr>
            <w:tcW w:w="1505" w:type="dxa"/>
          </w:tcPr>
          <w:p w14:paraId="41A88241" w14:textId="77777777" w:rsidR="00CE1D5F" w:rsidRPr="00D50F30" w:rsidRDefault="00CE1D5F" w:rsidP="00D50F30">
            <w:pPr>
              <w:snapToGrid w:val="0"/>
              <w:jc w:val="center"/>
              <w:rPr>
                <w:rFonts w:ascii="Arial" w:hAnsi="Arial" w:cs="Arial"/>
                <w:b/>
                <w:sz w:val="22"/>
                <w:szCs w:val="22"/>
              </w:rPr>
            </w:pPr>
          </w:p>
        </w:tc>
        <w:tc>
          <w:tcPr>
            <w:tcW w:w="1673" w:type="dxa"/>
          </w:tcPr>
          <w:p w14:paraId="7899C948" w14:textId="77777777" w:rsidR="00CE1D5F" w:rsidRPr="00D50F30" w:rsidRDefault="00CE1D5F" w:rsidP="00D50F30">
            <w:pPr>
              <w:snapToGrid w:val="0"/>
              <w:jc w:val="center"/>
              <w:rPr>
                <w:rFonts w:ascii="Arial" w:hAnsi="Arial" w:cs="Arial"/>
                <w:b/>
                <w:sz w:val="22"/>
                <w:szCs w:val="22"/>
              </w:rPr>
            </w:pPr>
          </w:p>
        </w:tc>
      </w:tr>
      <w:tr w:rsidR="00CE1D5F" w:rsidRPr="00D50F30" w14:paraId="56EACA49" w14:textId="77777777" w:rsidTr="00CE1D5F">
        <w:trPr>
          <w:cantSplit/>
          <w:trHeight w:val="399"/>
        </w:trPr>
        <w:tc>
          <w:tcPr>
            <w:tcW w:w="578" w:type="dxa"/>
          </w:tcPr>
          <w:p w14:paraId="1EA2B69A" w14:textId="77777777" w:rsidR="007E5146" w:rsidRPr="007E5146" w:rsidRDefault="007E5146" w:rsidP="00D50F30">
            <w:pPr>
              <w:snapToGrid w:val="0"/>
              <w:jc w:val="center"/>
              <w:rPr>
                <w:rFonts w:ascii="Arial" w:hAnsi="Arial" w:cs="Arial"/>
                <w:b/>
                <w:sz w:val="22"/>
                <w:szCs w:val="22"/>
              </w:rPr>
            </w:pPr>
          </w:p>
          <w:p w14:paraId="2BCD8EF2"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11.</w:t>
            </w:r>
          </w:p>
        </w:tc>
        <w:tc>
          <w:tcPr>
            <w:tcW w:w="2715" w:type="dxa"/>
          </w:tcPr>
          <w:p w14:paraId="0DABE657" w14:textId="77777777" w:rsidR="00CE1D5F" w:rsidRDefault="00CE1D5F" w:rsidP="00D50F30">
            <w:pPr>
              <w:snapToGrid w:val="0"/>
              <w:jc w:val="center"/>
              <w:rPr>
                <w:rFonts w:ascii="Arial" w:hAnsi="Arial" w:cs="Arial"/>
                <w:b/>
                <w:sz w:val="22"/>
                <w:szCs w:val="22"/>
              </w:rPr>
            </w:pPr>
          </w:p>
          <w:p w14:paraId="16B0423E" w14:textId="77777777" w:rsidR="007E5146" w:rsidRDefault="007E5146" w:rsidP="00D50F30">
            <w:pPr>
              <w:snapToGrid w:val="0"/>
              <w:jc w:val="center"/>
              <w:rPr>
                <w:rFonts w:ascii="Arial" w:hAnsi="Arial" w:cs="Arial"/>
                <w:b/>
                <w:sz w:val="22"/>
                <w:szCs w:val="22"/>
              </w:rPr>
            </w:pPr>
          </w:p>
          <w:p w14:paraId="07F1ACA3" w14:textId="77777777" w:rsidR="007E5146" w:rsidRPr="00D50F30" w:rsidRDefault="007E5146" w:rsidP="00D50F30">
            <w:pPr>
              <w:snapToGrid w:val="0"/>
              <w:jc w:val="center"/>
              <w:rPr>
                <w:rFonts w:ascii="Arial" w:hAnsi="Arial" w:cs="Arial"/>
                <w:b/>
                <w:sz w:val="22"/>
                <w:szCs w:val="22"/>
              </w:rPr>
            </w:pPr>
          </w:p>
        </w:tc>
        <w:tc>
          <w:tcPr>
            <w:tcW w:w="2728" w:type="dxa"/>
          </w:tcPr>
          <w:p w14:paraId="5D78B112" w14:textId="77777777" w:rsidR="00CE1D5F" w:rsidRPr="00D50F30" w:rsidRDefault="00CE1D5F" w:rsidP="00D50F30">
            <w:pPr>
              <w:snapToGrid w:val="0"/>
              <w:jc w:val="center"/>
              <w:rPr>
                <w:rFonts w:ascii="Arial" w:hAnsi="Arial" w:cs="Arial"/>
                <w:b/>
                <w:sz w:val="22"/>
                <w:szCs w:val="22"/>
              </w:rPr>
            </w:pPr>
          </w:p>
        </w:tc>
        <w:tc>
          <w:tcPr>
            <w:tcW w:w="1505" w:type="dxa"/>
          </w:tcPr>
          <w:p w14:paraId="7A2DE0CB" w14:textId="77777777" w:rsidR="00CE1D5F" w:rsidRPr="00D50F30" w:rsidRDefault="00CE1D5F" w:rsidP="00D50F30">
            <w:pPr>
              <w:snapToGrid w:val="0"/>
              <w:jc w:val="center"/>
              <w:rPr>
                <w:rFonts w:ascii="Arial" w:hAnsi="Arial" w:cs="Arial"/>
                <w:b/>
                <w:sz w:val="22"/>
                <w:szCs w:val="22"/>
              </w:rPr>
            </w:pPr>
          </w:p>
        </w:tc>
        <w:tc>
          <w:tcPr>
            <w:tcW w:w="1673" w:type="dxa"/>
          </w:tcPr>
          <w:p w14:paraId="4D15C31B" w14:textId="77777777" w:rsidR="00CE1D5F" w:rsidRPr="00D50F30" w:rsidRDefault="00CE1D5F" w:rsidP="00D50F30">
            <w:pPr>
              <w:snapToGrid w:val="0"/>
              <w:jc w:val="center"/>
              <w:rPr>
                <w:rFonts w:ascii="Arial" w:hAnsi="Arial" w:cs="Arial"/>
                <w:b/>
                <w:sz w:val="22"/>
                <w:szCs w:val="22"/>
              </w:rPr>
            </w:pPr>
          </w:p>
        </w:tc>
      </w:tr>
      <w:tr w:rsidR="00CE1D5F" w:rsidRPr="00D50F30" w14:paraId="2D04F092" w14:textId="77777777" w:rsidTr="00CE1D5F">
        <w:trPr>
          <w:cantSplit/>
          <w:trHeight w:val="399"/>
        </w:trPr>
        <w:tc>
          <w:tcPr>
            <w:tcW w:w="578" w:type="dxa"/>
          </w:tcPr>
          <w:p w14:paraId="6343EA84" w14:textId="77777777" w:rsidR="007E5146" w:rsidRPr="007E5146" w:rsidRDefault="007E5146" w:rsidP="00D50F30">
            <w:pPr>
              <w:snapToGrid w:val="0"/>
              <w:jc w:val="center"/>
              <w:rPr>
                <w:rFonts w:ascii="Arial" w:hAnsi="Arial" w:cs="Arial"/>
                <w:b/>
                <w:sz w:val="22"/>
                <w:szCs w:val="22"/>
              </w:rPr>
            </w:pPr>
          </w:p>
          <w:p w14:paraId="085F2671"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12.</w:t>
            </w:r>
          </w:p>
        </w:tc>
        <w:tc>
          <w:tcPr>
            <w:tcW w:w="2715" w:type="dxa"/>
          </w:tcPr>
          <w:p w14:paraId="02EA0591" w14:textId="77777777" w:rsidR="00CE1D5F" w:rsidRDefault="00CE1D5F" w:rsidP="00D50F30">
            <w:pPr>
              <w:snapToGrid w:val="0"/>
              <w:jc w:val="center"/>
              <w:rPr>
                <w:rFonts w:ascii="Arial" w:hAnsi="Arial" w:cs="Arial"/>
                <w:b/>
                <w:sz w:val="22"/>
                <w:szCs w:val="22"/>
              </w:rPr>
            </w:pPr>
          </w:p>
          <w:p w14:paraId="66E43243" w14:textId="77777777" w:rsidR="007E5146" w:rsidRDefault="007E5146" w:rsidP="00D50F30">
            <w:pPr>
              <w:snapToGrid w:val="0"/>
              <w:jc w:val="center"/>
              <w:rPr>
                <w:rFonts w:ascii="Arial" w:hAnsi="Arial" w:cs="Arial"/>
                <w:b/>
                <w:sz w:val="22"/>
                <w:szCs w:val="22"/>
              </w:rPr>
            </w:pPr>
          </w:p>
          <w:p w14:paraId="4552814F" w14:textId="77777777" w:rsidR="007E5146" w:rsidRPr="00D50F30" w:rsidRDefault="007E5146" w:rsidP="00D50F30">
            <w:pPr>
              <w:snapToGrid w:val="0"/>
              <w:jc w:val="center"/>
              <w:rPr>
                <w:rFonts w:ascii="Arial" w:hAnsi="Arial" w:cs="Arial"/>
                <w:b/>
                <w:sz w:val="22"/>
                <w:szCs w:val="22"/>
              </w:rPr>
            </w:pPr>
          </w:p>
        </w:tc>
        <w:tc>
          <w:tcPr>
            <w:tcW w:w="2728" w:type="dxa"/>
          </w:tcPr>
          <w:p w14:paraId="09379FC0" w14:textId="77777777" w:rsidR="00CE1D5F" w:rsidRPr="00D50F30" w:rsidRDefault="00CE1D5F" w:rsidP="00D50F30">
            <w:pPr>
              <w:snapToGrid w:val="0"/>
              <w:jc w:val="center"/>
              <w:rPr>
                <w:rFonts w:ascii="Arial" w:hAnsi="Arial" w:cs="Arial"/>
                <w:b/>
                <w:sz w:val="22"/>
                <w:szCs w:val="22"/>
              </w:rPr>
            </w:pPr>
          </w:p>
        </w:tc>
        <w:tc>
          <w:tcPr>
            <w:tcW w:w="1505" w:type="dxa"/>
          </w:tcPr>
          <w:p w14:paraId="35F83961" w14:textId="77777777" w:rsidR="00CE1D5F" w:rsidRPr="00D50F30" w:rsidRDefault="00CE1D5F" w:rsidP="00D50F30">
            <w:pPr>
              <w:snapToGrid w:val="0"/>
              <w:jc w:val="center"/>
              <w:rPr>
                <w:rFonts w:ascii="Arial" w:hAnsi="Arial" w:cs="Arial"/>
                <w:b/>
                <w:sz w:val="22"/>
                <w:szCs w:val="22"/>
              </w:rPr>
            </w:pPr>
          </w:p>
        </w:tc>
        <w:tc>
          <w:tcPr>
            <w:tcW w:w="1673" w:type="dxa"/>
          </w:tcPr>
          <w:p w14:paraId="0EBE13A9" w14:textId="77777777" w:rsidR="00CE1D5F" w:rsidRPr="00D50F30" w:rsidRDefault="00CE1D5F" w:rsidP="00D50F30">
            <w:pPr>
              <w:snapToGrid w:val="0"/>
              <w:jc w:val="center"/>
              <w:rPr>
                <w:rFonts w:ascii="Arial" w:hAnsi="Arial" w:cs="Arial"/>
                <w:b/>
                <w:sz w:val="22"/>
                <w:szCs w:val="22"/>
              </w:rPr>
            </w:pPr>
          </w:p>
        </w:tc>
      </w:tr>
      <w:tr w:rsidR="00CE1D5F" w:rsidRPr="00D50F30" w14:paraId="2A597896" w14:textId="77777777" w:rsidTr="00CE1D5F">
        <w:trPr>
          <w:cantSplit/>
          <w:trHeight w:val="399"/>
        </w:trPr>
        <w:tc>
          <w:tcPr>
            <w:tcW w:w="578" w:type="dxa"/>
          </w:tcPr>
          <w:p w14:paraId="3F88A91D" w14:textId="77777777" w:rsidR="007E5146" w:rsidRPr="007E5146" w:rsidRDefault="007E5146" w:rsidP="00D50F30">
            <w:pPr>
              <w:snapToGrid w:val="0"/>
              <w:jc w:val="center"/>
              <w:rPr>
                <w:rFonts w:ascii="Arial" w:hAnsi="Arial" w:cs="Arial"/>
                <w:b/>
                <w:sz w:val="22"/>
                <w:szCs w:val="22"/>
              </w:rPr>
            </w:pPr>
          </w:p>
          <w:p w14:paraId="318DD107"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13.</w:t>
            </w:r>
          </w:p>
        </w:tc>
        <w:tc>
          <w:tcPr>
            <w:tcW w:w="2715" w:type="dxa"/>
          </w:tcPr>
          <w:p w14:paraId="5B692316" w14:textId="77777777" w:rsidR="00CE1D5F" w:rsidRDefault="00CE1D5F" w:rsidP="00D50F30">
            <w:pPr>
              <w:snapToGrid w:val="0"/>
              <w:jc w:val="center"/>
              <w:rPr>
                <w:rFonts w:ascii="Arial" w:hAnsi="Arial" w:cs="Arial"/>
                <w:b/>
                <w:sz w:val="22"/>
                <w:szCs w:val="22"/>
              </w:rPr>
            </w:pPr>
          </w:p>
          <w:p w14:paraId="6B73DF4D" w14:textId="77777777" w:rsidR="007E5146" w:rsidRDefault="007E5146" w:rsidP="00D50F30">
            <w:pPr>
              <w:snapToGrid w:val="0"/>
              <w:jc w:val="center"/>
              <w:rPr>
                <w:rFonts w:ascii="Arial" w:hAnsi="Arial" w:cs="Arial"/>
                <w:b/>
                <w:sz w:val="22"/>
                <w:szCs w:val="22"/>
              </w:rPr>
            </w:pPr>
          </w:p>
          <w:p w14:paraId="2898D808" w14:textId="77777777" w:rsidR="007E5146" w:rsidRPr="00D50F30" w:rsidRDefault="007E5146" w:rsidP="00D50F30">
            <w:pPr>
              <w:snapToGrid w:val="0"/>
              <w:jc w:val="center"/>
              <w:rPr>
                <w:rFonts w:ascii="Arial" w:hAnsi="Arial" w:cs="Arial"/>
                <w:b/>
                <w:sz w:val="22"/>
                <w:szCs w:val="22"/>
              </w:rPr>
            </w:pPr>
          </w:p>
        </w:tc>
        <w:tc>
          <w:tcPr>
            <w:tcW w:w="2728" w:type="dxa"/>
          </w:tcPr>
          <w:p w14:paraId="0AA46042" w14:textId="77777777" w:rsidR="00CE1D5F" w:rsidRPr="00D50F30" w:rsidRDefault="00CE1D5F" w:rsidP="00D50F30">
            <w:pPr>
              <w:snapToGrid w:val="0"/>
              <w:jc w:val="center"/>
              <w:rPr>
                <w:rFonts w:ascii="Arial" w:hAnsi="Arial" w:cs="Arial"/>
                <w:b/>
                <w:sz w:val="22"/>
                <w:szCs w:val="22"/>
              </w:rPr>
            </w:pPr>
          </w:p>
        </w:tc>
        <w:tc>
          <w:tcPr>
            <w:tcW w:w="1505" w:type="dxa"/>
          </w:tcPr>
          <w:p w14:paraId="5F0D840A" w14:textId="77777777" w:rsidR="00CE1D5F" w:rsidRPr="00D50F30" w:rsidRDefault="00CE1D5F" w:rsidP="00D50F30">
            <w:pPr>
              <w:snapToGrid w:val="0"/>
              <w:jc w:val="center"/>
              <w:rPr>
                <w:rFonts w:ascii="Arial" w:hAnsi="Arial" w:cs="Arial"/>
                <w:b/>
                <w:sz w:val="22"/>
                <w:szCs w:val="22"/>
              </w:rPr>
            </w:pPr>
          </w:p>
        </w:tc>
        <w:tc>
          <w:tcPr>
            <w:tcW w:w="1673" w:type="dxa"/>
          </w:tcPr>
          <w:p w14:paraId="248F5916" w14:textId="77777777" w:rsidR="00CE1D5F" w:rsidRPr="00D50F30" w:rsidRDefault="00CE1D5F" w:rsidP="00D50F30">
            <w:pPr>
              <w:snapToGrid w:val="0"/>
              <w:jc w:val="center"/>
              <w:rPr>
                <w:rFonts w:ascii="Arial" w:hAnsi="Arial" w:cs="Arial"/>
                <w:b/>
                <w:sz w:val="22"/>
                <w:szCs w:val="22"/>
              </w:rPr>
            </w:pPr>
          </w:p>
        </w:tc>
      </w:tr>
      <w:tr w:rsidR="00CE1D5F" w:rsidRPr="00D50F30" w14:paraId="2297926A" w14:textId="77777777" w:rsidTr="00CE1D5F">
        <w:trPr>
          <w:cantSplit/>
          <w:trHeight w:val="399"/>
        </w:trPr>
        <w:tc>
          <w:tcPr>
            <w:tcW w:w="578" w:type="dxa"/>
          </w:tcPr>
          <w:p w14:paraId="78CC8B3C" w14:textId="77777777" w:rsidR="007E5146" w:rsidRPr="007E5146" w:rsidRDefault="007E5146" w:rsidP="00D50F30">
            <w:pPr>
              <w:snapToGrid w:val="0"/>
              <w:jc w:val="center"/>
              <w:rPr>
                <w:rFonts w:ascii="Arial" w:hAnsi="Arial" w:cs="Arial"/>
                <w:b/>
                <w:sz w:val="22"/>
                <w:szCs w:val="22"/>
              </w:rPr>
            </w:pPr>
          </w:p>
          <w:p w14:paraId="4573D2EE"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14.</w:t>
            </w:r>
          </w:p>
        </w:tc>
        <w:tc>
          <w:tcPr>
            <w:tcW w:w="2715" w:type="dxa"/>
          </w:tcPr>
          <w:p w14:paraId="574A84C8" w14:textId="77777777" w:rsidR="00CE1D5F" w:rsidRDefault="00CE1D5F" w:rsidP="00D50F30">
            <w:pPr>
              <w:snapToGrid w:val="0"/>
              <w:jc w:val="center"/>
              <w:rPr>
                <w:rFonts w:ascii="Arial" w:hAnsi="Arial" w:cs="Arial"/>
                <w:b/>
                <w:sz w:val="22"/>
                <w:szCs w:val="22"/>
              </w:rPr>
            </w:pPr>
          </w:p>
          <w:p w14:paraId="60D4D794" w14:textId="77777777" w:rsidR="007E5146" w:rsidRDefault="007E5146" w:rsidP="00D50F30">
            <w:pPr>
              <w:snapToGrid w:val="0"/>
              <w:jc w:val="center"/>
              <w:rPr>
                <w:rFonts w:ascii="Arial" w:hAnsi="Arial" w:cs="Arial"/>
                <w:b/>
                <w:sz w:val="22"/>
                <w:szCs w:val="22"/>
              </w:rPr>
            </w:pPr>
          </w:p>
          <w:p w14:paraId="076FD665" w14:textId="77777777" w:rsidR="007E5146" w:rsidRPr="00D50F30" w:rsidRDefault="007E5146" w:rsidP="00D50F30">
            <w:pPr>
              <w:snapToGrid w:val="0"/>
              <w:jc w:val="center"/>
              <w:rPr>
                <w:rFonts w:ascii="Arial" w:hAnsi="Arial" w:cs="Arial"/>
                <w:b/>
                <w:sz w:val="22"/>
                <w:szCs w:val="22"/>
              </w:rPr>
            </w:pPr>
          </w:p>
        </w:tc>
        <w:tc>
          <w:tcPr>
            <w:tcW w:w="2728" w:type="dxa"/>
          </w:tcPr>
          <w:p w14:paraId="6880A3AD" w14:textId="77777777" w:rsidR="00CE1D5F" w:rsidRPr="00D50F30" w:rsidRDefault="00CE1D5F" w:rsidP="00D50F30">
            <w:pPr>
              <w:snapToGrid w:val="0"/>
              <w:jc w:val="center"/>
              <w:rPr>
                <w:rFonts w:ascii="Arial" w:hAnsi="Arial" w:cs="Arial"/>
                <w:b/>
                <w:sz w:val="22"/>
                <w:szCs w:val="22"/>
              </w:rPr>
            </w:pPr>
          </w:p>
        </w:tc>
        <w:tc>
          <w:tcPr>
            <w:tcW w:w="1505" w:type="dxa"/>
          </w:tcPr>
          <w:p w14:paraId="2A140C86" w14:textId="77777777" w:rsidR="00CE1D5F" w:rsidRPr="00D50F30" w:rsidRDefault="00CE1D5F" w:rsidP="00D50F30">
            <w:pPr>
              <w:snapToGrid w:val="0"/>
              <w:jc w:val="center"/>
              <w:rPr>
                <w:rFonts w:ascii="Arial" w:hAnsi="Arial" w:cs="Arial"/>
                <w:b/>
                <w:sz w:val="22"/>
                <w:szCs w:val="22"/>
              </w:rPr>
            </w:pPr>
          </w:p>
        </w:tc>
        <w:tc>
          <w:tcPr>
            <w:tcW w:w="1673" w:type="dxa"/>
          </w:tcPr>
          <w:p w14:paraId="5E314100" w14:textId="77777777" w:rsidR="00CE1D5F" w:rsidRPr="00D50F30" w:rsidRDefault="00CE1D5F" w:rsidP="00D50F30">
            <w:pPr>
              <w:snapToGrid w:val="0"/>
              <w:jc w:val="center"/>
              <w:rPr>
                <w:rFonts w:ascii="Arial" w:hAnsi="Arial" w:cs="Arial"/>
                <w:b/>
                <w:sz w:val="22"/>
                <w:szCs w:val="22"/>
              </w:rPr>
            </w:pPr>
          </w:p>
        </w:tc>
      </w:tr>
      <w:tr w:rsidR="00CE1D5F" w:rsidRPr="00D50F30" w14:paraId="1CB38C16" w14:textId="77777777" w:rsidTr="00CE1D5F">
        <w:trPr>
          <w:cantSplit/>
          <w:trHeight w:val="399"/>
        </w:trPr>
        <w:tc>
          <w:tcPr>
            <w:tcW w:w="578" w:type="dxa"/>
          </w:tcPr>
          <w:p w14:paraId="5A06647F" w14:textId="77777777" w:rsidR="007E5146" w:rsidRPr="007E5146" w:rsidRDefault="007E5146" w:rsidP="00D50F30">
            <w:pPr>
              <w:snapToGrid w:val="0"/>
              <w:jc w:val="center"/>
              <w:rPr>
                <w:rFonts w:ascii="Arial" w:hAnsi="Arial" w:cs="Arial"/>
                <w:b/>
                <w:sz w:val="22"/>
                <w:szCs w:val="22"/>
              </w:rPr>
            </w:pPr>
          </w:p>
          <w:p w14:paraId="2BD8B830"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15.</w:t>
            </w:r>
          </w:p>
        </w:tc>
        <w:tc>
          <w:tcPr>
            <w:tcW w:w="2715" w:type="dxa"/>
          </w:tcPr>
          <w:p w14:paraId="605F2A52" w14:textId="77777777" w:rsidR="00CE1D5F" w:rsidRDefault="00CE1D5F" w:rsidP="00D50F30">
            <w:pPr>
              <w:snapToGrid w:val="0"/>
              <w:jc w:val="center"/>
              <w:rPr>
                <w:rFonts w:ascii="Arial" w:hAnsi="Arial" w:cs="Arial"/>
                <w:b/>
                <w:sz w:val="22"/>
                <w:szCs w:val="22"/>
              </w:rPr>
            </w:pPr>
          </w:p>
          <w:p w14:paraId="3DE778A9" w14:textId="77777777" w:rsidR="007E5146" w:rsidRDefault="007E5146" w:rsidP="00D50F30">
            <w:pPr>
              <w:snapToGrid w:val="0"/>
              <w:jc w:val="center"/>
              <w:rPr>
                <w:rFonts w:ascii="Arial" w:hAnsi="Arial" w:cs="Arial"/>
                <w:b/>
                <w:sz w:val="22"/>
                <w:szCs w:val="22"/>
              </w:rPr>
            </w:pPr>
          </w:p>
          <w:p w14:paraId="341ECE73" w14:textId="77777777" w:rsidR="007E5146" w:rsidRPr="00D50F30" w:rsidRDefault="007E5146" w:rsidP="00D50F30">
            <w:pPr>
              <w:snapToGrid w:val="0"/>
              <w:jc w:val="center"/>
              <w:rPr>
                <w:rFonts w:ascii="Arial" w:hAnsi="Arial" w:cs="Arial"/>
                <w:b/>
                <w:sz w:val="22"/>
                <w:szCs w:val="22"/>
              </w:rPr>
            </w:pPr>
          </w:p>
        </w:tc>
        <w:tc>
          <w:tcPr>
            <w:tcW w:w="2728" w:type="dxa"/>
          </w:tcPr>
          <w:p w14:paraId="1CE2D06B" w14:textId="77777777" w:rsidR="00CE1D5F" w:rsidRPr="00D50F30" w:rsidRDefault="00CE1D5F" w:rsidP="00D50F30">
            <w:pPr>
              <w:snapToGrid w:val="0"/>
              <w:jc w:val="center"/>
              <w:rPr>
                <w:rFonts w:ascii="Arial" w:hAnsi="Arial" w:cs="Arial"/>
                <w:b/>
                <w:sz w:val="22"/>
                <w:szCs w:val="22"/>
              </w:rPr>
            </w:pPr>
          </w:p>
        </w:tc>
        <w:tc>
          <w:tcPr>
            <w:tcW w:w="1505" w:type="dxa"/>
          </w:tcPr>
          <w:p w14:paraId="44626D04" w14:textId="77777777" w:rsidR="00CE1D5F" w:rsidRPr="00D50F30" w:rsidRDefault="00CE1D5F" w:rsidP="00D50F30">
            <w:pPr>
              <w:snapToGrid w:val="0"/>
              <w:jc w:val="center"/>
              <w:rPr>
                <w:rFonts w:ascii="Arial" w:hAnsi="Arial" w:cs="Arial"/>
                <w:b/>
                <w:sz w:val="22"/>
                <w:szCs w:val="22"/>
              </w:rPr>
            </w:pPr>
          </w:p>
        </w:tc>
        <w:tc>
          <w:tcPr>
            <w:tcW w:w="1673" w:type="dxa"/>
          </w:tcPr>
          <w:p w14:paraId="0EFD0B9F" w14:textId="77777777" w:rsidR="00CE1D5F" w:rsidRPr="00D50F30" w:rsidRDefault="00CE1D5F" w:rsidP="00D50F30">
            <w:pPr>
              <w:snapToGrid w:val="0"/>
              <w:jc w:val="center"/>
              <w:rPr>
                <w:rFonts w:ascii="Arial" w:hAnsi="Arial" w:cs="Arial"/>
                <w:b/>
                <w:sz w:val="22"/>
                <w:szCs w:val="22"/>
              </w:rPr>
            </w:pPr>
          </w:p>
        </w:tc>
      </w:tr>
      <w:tr w:rsidR="00CE1D5F" w:rsidRPr="00D50F30" w14:paraId="30704040" w14:textId="77777777" w:rsidTr="00CE1D5F">
        <w:trPr>
          <w:cantSplit/>
          <w:trHeight w:val="399"/>
        </w:trPr>
        <w:tc>
          <w:tcPr>
            <w:tcW w:w="578" w:type="dxa"/>
          </w:tcPr>
          <w:p w14:paraId="424A44F6" w14:textId="77777777" w:rsidR="007E5146" w:rsidRPr="007E5146" w:rsidRDefault="007E5146" w:rsidP="00D50F30">
            <w:pPr>
              <w:snapToGrid w:val="0"/>
              <w:jc w:val="center"/>
              <w:rPr>
                <w:rFonts w:ascii="Arial" w:hAnsi="Arial" w:cs="Arial"/>
                <w:b/>
                <w:sz w:val="22"/>
                <w:szCs w:val="22"/>
              </w:rPr>
            </w:pPr>
          </w:p>
          <w:p w14:paraId="2F11D9BF"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16.</w:t>
            </w:r>
          </w:p>
        </w:tc>
        <w:tc>
          <w:tcPr>
            <w:tcW w:w="2715" w:type="dxa"/>
          </w:tcPr>
          <w:p w14:paraId="740CC24F" w14:textId="77777777" w:rsidR="00CE1D5F" w:rsidRDefault="00CE1D5F" w:rsidP="00D50F30">
            <w:pPr>
              <w:snapToGrid w:val="0"/>
              <w:jc w:val="center"/>
              <w:rPr>
                <w:rFonts w:ascii="Arial" w:hAnsi="Arial" w:cs="Arial"/>
                <w:b/>
                <w:sz w:val="22"/>
                <w:szCs w:val="22"/>
              </w:rPr>
            </w:pPr>
          </w:p>
          <w:p w14:paraId="28874584" w14:textId="77777777" w:rsidR="007E5146" w:rsidRDefault="007E5146" w:rsidP="00D50F30">
            <w:pPr>
              <w:snapToGrid w:val="0"/>
              <w:jc w:val="center"/>
              <w:rPr>
                <w:rFonts w:ascii="Arial" w:hAnsi="Arial" w:cs="Arial"/>
                <w:b/>
                <w:sz w:val="22"/>
                <w:szCs w:val="22"/>
              </w:rPr>
            </w:pPr>
          </w:p>
          <w:p w14:paraId="5ADB3F3D" w14:textId="77777777" w:rsidR="007E5146" w:rsidRPr="00D50F30" w:rsidRDefault="007E5146" w:rsidP="00D50F30">
            <w:pPr>
              <w:snapToGrid w:val="0"/>
              <w:jc w:val="center"/>
              <w:rPr>
                <w:rFonts w:ascii="Arial" w:hAnsi="Arial" w:cs="Arial"/>
                <w:b/>
                <w:sz w:val="22"/>
                <w:szCs w:val="22"/>
              </w:rPr>
            </w:pPr>
          </w:p>
        </w:tc>
        <w:tc>
          <w:tcPr>
            <w:tcW w:w="2728" w:type="dxa"/>
          </w:tcPr>
          <w:p w14:paraId="2815F29C" w14:textId="77777777" w:rsidR="00CE1D5F" w:rsidRPr="00D50F30" w:rsidRDefault="00CE1D5F" w:rsidP="00D50F30">
            <w:pPr>
              <w:snapToGrid w:val="0"/>
              <w:jc w:val="center"/>
              <w:rPr>
                <w:rFonts w:ascii="Arial" w:hAnsi="Arial" w:cs="Arial"/>
                <w:b/>
                <w:sz w:val="22"/>
                <w:szCs w:val="22"/>
              </w:rPr>
            </w:pPr>
          </w:p>
        </w:tc>
        <w:tc>
          <w:tcPr>
            <w:tcW w:w="1505" w:type="dxa"/>
          </w:tcPr>
          <w:p w14:paraId="6D091047" w14:textId="77777777" w:rsidR="00CE1D5F" w:rsidRPr="00D50F30" w:rsidRDefault="00CE1D5F" w:rsidP="00D50F30">
            <w:pPr>
              <w:snapToGrid w:val="0"/>
              <w:jc w:val="center"/>
              <w:rPr>
                <w:rFonts w:ascii="Arial" w:hAnsi="Arial" w:cs="Arial"/>
                <w:b/>
                <w:sz w:val="22"/>
                <w:szCs w:val="22"/>
              </w:rPr>
            </w:pPr>
          </w:p>
        </w:tc>
        <w:tc>
          <w:tcPr>
            <w:tcW w:w="1673" w:type="dxa"/>
          </w:tcPr>
          <w:p w14:paraId="0FC26A2F" w14:textId="77777777" w:rsidR="00CE1D5F" w:rsidRPr="00D50F30" w:rsidRDefault="00CE1D5F" w:rsidP="00D50F30">
            <w:pPr>
              <w:snapToGrid w:val="0"/>
              <w:jc w:val="center"/>
              <w:rPr>
                <w:rFonts w:ascii="Arial" w:hAnsi="Arial" w:cs="Arial"/>
                <w:b/>
                <w:sz w:val="22"/>
                <w:szCs w:val="22"/>
              </w:rPr>
            </w:pPr>
          </w:p>
        </w:tc>
      </w:tr>
      <w:tr w:rsidR="00CE1D5F" w:rsidRPr="00D50F30" w14:paraId="1429E566" w14:textId="77777777" w:rsidTr="00CE1D5F">
        <w:trPr>
          <w:cantSplit/>
          <w:trHeight w:val="399"/>
        </w:trPr>
        <w:tc>
          <w:tcPr>
            <w:tcW w:w="578" w:type="dxa"/>
          </w:tcPr>
          <w:p w14:paraId="36446FA1" w14:textId="77777777" w:rsidR="007E5146" w:rsidRPr="007E5146" w:rsidRDefault="007E5146" w:rsidP="00D50F30">
            <w:pPr>
              <w:snapToGrid w:val="0"/>
              <w:jc w:val="center"/>
              <w:rPr>
                <w:rFonts w:ascii="Arial" w:hAnsi="Arial" w:cs="Arial"/>
                <w:b/>
                <w:sz w:val="22"/>
                <w:szCs w:val="22"/>
              </w:rPr>
            </w:pPr>
          </w:p>
          <w:p w14:paraId="5D5DB369"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17.</w:t>
            </w:r>
          </w:p>
        </w:tc>
        <w:tc>
          <w:tcPr>
            <w:tcW w:w="2715" w:type="dxa"/>
          </w:tcPr>
          <w:p w14:paraId="68829352" w14:textId="77777777" w:rsidR="00CE1D5F" w:rsidRDefault="00CE1D5F" w:rsidP="00D50F30">
            <w:pPr>
              <w:snapToGrid w:val="0"/>
              <w:jc w:val="center"/>
              <w:rPr>
                <w:rFonts w:ascii="Arial" w:hAnsi="Arial" w:cs="Arial"/>
                <w:b/>
                <w:sz w:val="22"/>
                <w:szCs w:val="22"/>
              </w:rPr>
            </w:pPr>
          </w:p>
          <w:p w14:paraId="745A9DBB" w14:textId="77777777" w:rsidR="007E5146" w:rsidRDefault="007E5146" w:rsidP="00D50F30">
            <w:pPr>
              <w:snapToGrid w:val="0"/>
              <w:jc w:val="center"/>
              <w:rPr>
                <w:rFonts w:ascii="Arial" w:hAnsi="Arial" w:cs="Arial"/>
                <w:b/>
                <w:sz w:val="22"/>
                <w:szCs w:val="22"/>
              </w:rPr>
            </w:pPr>
          </w:p>
          <w:p w14:paraId="6EB8AD04" w14:textId="77777777" w:rsidR="007E5146" w:rsidRPr="00D50F30" w:rsidRDefault="007E5146" w:rsidP="00D50F30">
            <w:pPr>
              <w:snapToGrid w:val="0"/>
              <w:jc w:val="center"/>
              <w:rPr>
                <w:rFonts w:ascii="Arial" w:hAnsi="Arial" w:cs="Arial"/>
                <w:b/>
                <w:sz w:val="22"/>
                <w:szCs w:val="22"/>
              </w:rPr>
            </w:pPr>
          </w:p>
        </w:tc>
        <w:tc>
          <w:tcPr>
            <w:tcW w:w="2728" w:type="dxa"/>
          </w:tcPr>
          <w:p w14:paraId="3DD2658B" w14:textId="77777777" w:rsidR="00CE1D5F" w:rsidRPr="00D50F30" w:rsidRDefault="00CE1D5F" w:rsidP="00D50F30">
            <w:pPr>
              <w:snapToGrid w:val="0"/>
              <w:jc w:val="center"/>
              <w:rPr>
                <w:rFonts w:ascii="Arial" w:hAnsi="Arial" w:cs="Arial"/>
                <w:b/>
                <w:sz w:val="22"/>
                <w:szCs w:val="22"/>
              </w:rPr>
            </w:pPr>
          </w:p>
        </w:tc>
        <w:tc>
          <w:tcPr>
            <w:tcW w:w="1505" w:type="dxa"/>
          </w:tcPr>
          <w:p w14:paraId="4B8E5F56" w14:textId="77777777" w:rsidR="00CE1D5F" w:rsidRPr="00D50F30" w:rsidRDefault="00CE1D5F" w:rsidP="00D50F30">
            <w:pPr>
              <w:snapToGrid w:val="0"/>
              <w:jc w:val="center"/>
              <w:rPr>
                <w:rFonts w:ascii="Arial" w:hAnsi="Arial" w:cs="Arial"/>
                <w:b/>
                <w:sz w:val="22"/>
                <w:szCs w:val="22"/>
              </w:rPr>
            </w:pPr>
          </w:p>
        </w:tc>
        <w:tc>
          <w:tcPr>
            <w:tcW w:w="1673" w:type="dxa"/>
          </w:tcPr>
          <w:p w14:paraId="2FEC37EA" w14:textId="77777777" w:rsidR="00CE1D5F" w:rsidRPr="00D50F30" w:rsidRDefault="00CE1D5F" w:rsidP="00D50F30">
            <w:pPr>
              <w:snapToGrid w:val="0"/>
              <w:jc w:val="center"/>
              <w:rPr>
                <w:rFonts w:ascii="Arial" w:hAnsi="Arial" w:cs="Arial"/>
                <w:b/>
                <w:sz w:val="22"/>
                <w:szCs w:val="22"/>
              </w:rPr>
            </w:pPr>
          </w:p>
        </w:tc>
      </w:tr>
      <w:tr w:rsidR="00CE1D5F" w:rsidRPr="00D50F30" w14:paraId="21EB54FA" w14:textId="77777777" w:rsidTr="00CE1D5F">
        <w:trPr>
          <w:cantSplit/>
          <w:trHeight w:val="399"/>
        </w:trPr>
        <w:tc>
          <w:tcPr>
            <w:tcW w:w="578" w:type="dxa"/>
          </w:tcPr>
          <w:p w14:paraId="7A7B3A4B" w14:textId="77777777" w:rsidR="007E5146" w:rsidRPr="007E5146" w:rsidRDefault="007E5146" w:rsidP="00D50F30">
            <w:pPr>
              <w:snapToGrid w:val="0"/>
              <w:jc w:val="center"/>
              <w:rPr>
                <w:rFonts w:ascii="Arial" w:hAnsi="Arial" w:cs="Arial"/>
                <w:b/>
                <w:sz w:val="22"/>
                <w:szCs w:val="22"/>
              </w:rPr>
            </w:pPr>
          </w:p>
          <w:p w14:paraId="26524848"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18.</w:t>
            </w:r>
          </w:p>
        </w:tc>
        <w:tc>
          <w:tcPr>
            <w:tcW w:w="2715" w:type="dxa"/>
          </w:tcPr>
          <w:p w14:paraId="5362132E" w14:textId="77777777" w:rsidR="00CE1D5F" w:rsidRDefault="00CE1D5F" w:rsidP="00D50F30">
            <w:pPr>
              <w:snapToGrid w:val="0"/>
              <w:jc w:val="center"/>
              <w:rPr>
                <w:rFonts w:ascii="Arial" w:hAnsi="Arial" w:cs="Arial"/>
                <w:b/>
                <w:sz w:val="22"/>
                <w:szCs w:val="22"/>
              </w:rPr>
            </w:pPr>
          </w:p>
          <w:p w14:paraId="7486BC7A" w14:textId="77777777" w:rsidR="007E5146" w:rsidRDefault="007E5146" w:rsidP="00D50F30">
            <w:pPr>
              <w:snapToGrid w:val="0"/>
              <w:jc w:val="center"/>
              <w:rPr>
                <w:rFonts w:ascii="Arial" w:hAnsi="Arial" w:cs="Arial"/>
                <w:b/>
                <w:sz w:val="22"/>
                <w:szCs w:val="22"/>
              </w:rPr>
            </w:pPr>
          </w:p>
          <w:p w14:paraId="3DABBDE9" w14:textId="77777777" w:rsidR="007E5146" w:rsidRPr="00D50F30" w:rsidRDefault="007E5146" w:rsidP="00D50F30">
            <w:pPr>
              <w:snapToGrid w:val="0"/>
              <w:jc w:val="center"/>
              <w:rPr>
                <w:rFonts w:ascii="Arial" w:hAnsi="Arial" w:cs="Arial"/>
                <w:b/>
                <w:sz w:val="22"/>
                <w:szCs w:val="22"/>
              </w:rPr>
            </w:pPr>
          </w:p>
        </w:tc>
        <w:tc>
          <w:tcPr>
            <w:tcW w:w="2728" w:type="dxa"/>
          </w:tcPr>
          <w:p w14:paraId="00A15FA0" w14:textId="77777777" w:rsidR="00CE1D5F" w:rsidRPr="00D50F30" w:rsidRDefault="00CE1D5F" w:rsidP="00D50F30">
            <w:pPr>
              <w:snapToGrid w:val="0"/>
              <w:jc w:val="center"/>
              <w:rPr>
                <w:rFonts w:ascii="Arial" w:hAnsi="Arial" w:cs="Arial"/>
                <w:b/>
                <w:sz w:val="22"/>
                <w:szCs w:val="22"/>
              </w:rPr>
            </w:pPr>
          </w:p>
        </w:tc>
        <w:tc>
          <w:tcPr>
            <w:tcW w:w="1505" w:type="dxa"/>
          </w:tcPr>
          <w:p w14:paraId="49DE37A5" w14:textId="77777777" w:rsidR="00CE1D5F" w:rsidRPr="00D50F30" w:rsidRDefault="00CE1D5F" w:rsidP="00D50F30">
            <w:pPr>
              <w:snapToGrid w:val="0"/>
              <w:jc w:val="center"/>
              <w:rPr>
                <w:rFonts w:ascii="Arial" w:hAnsi="Arial" w:cs="Arial"/>
                <w:b/>
                <w:sz w:val="22"/>
                <w:szCs w:val="22"/>
              </w:rPr>
            </w:pPr>
          </w:p>
        </w:tc>
        <w:tc>
          <w:tcPr>
            <w:tcW w:w="1673" w:type="dxa"/>
          </w:tcPr>
          <w:p w14:paraId="6D098976" w14:textId="77777777" w:rsidR="00CE1D5F" w:rsidRPr="00D50F30" w:rsidRDefault="00CE1D5F" w:rsidP="00D50F30">
            <w:pPr>
              <w:snapToGrid w:val="0"/>
              <w:jc w:val="center"/>
              <w:rPr>
                <w:rFonts w:ascii="Arial" w:hAnsi="Arial" w:cs="Arial"/>
                <w:b/>
                <w:sz w:val="22"/>
                <w:szCs w:val="22"/>
              </w:rPr>
            </w:pPr>
          </w:p>
        </w:tc>
      </w:tr>
      <w:tr w:rsidR="00CE1D5F" w:rsidRPr="00D50F30" w14:paraId="571CE7CB" w14:textId="77777777" w:rsidTr="00CE1D5F">
        <w:trPr>
          <w:cantSplit/>
          <w:trHeight w:val="399"/>
        </w:trPr>
        <w:tc>
          <w:tcPr>
            <w:tcW w:w="578" w:type="dxa"/>
          </w:tcPr>
          <w:p w14:paraId="64784209" w14:textId="77777777" w:rsidR="007E5146" w:rsidRPr="007E5146" w:rsidRDefault="007E5146" w:rsidP="00D50F30">
            <w:pPr>
              <w:snapToGrid w:val="0"/>
              <w:jc w:val="center"/>
              <w:rPr>
                <w:rFonts w:ascii="Arial" w:hAnsi="Arial" w:cs="Arial"/>
                <w:b/>
                <w:sz w:val="22"/>
                <w:szCs w:val="22"/>
              </w:rPr>
            </w:pPr>
          </w:p>
          <w:p w14:paraId="5C27BDE1"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19.</w:t>
            </w:r>
          </w:p>
        </w:tc>
        <w:tc>
          <w:tcPr>
            <w:tcW w:w="2715" w:type="dxa"/>
          </w:tcPr>
          <w:p w14:paraId="6FF97C51" w14:textId="77777777" w:rsidR="00CE1D5F" w:rsidRDefault="00CE1D5F" w:rsidP="00D50F30">
            <w:pPr>
              <w:snapToGrid w:val="0"/>
              <w:jc w:val="center"/>
              <w:rPr>
                <w:rFonts w:ascii="Arial" w:hAnsi="Arial" w:cs="Arial"/>
                <w:b/>
                <w:sz w:val="22"/>
                <w:szCs w:val="22"/>
              </w:rPr>
            </w:pPr>
          </w:p>
          <w:p w14:paraId="51233420" w14:textId="77777777" w:rsidR="007E5146" w:rsidRDefault="007E5146" w:rsidP="00D50F30">
            <w:pPr>
              <w:snapToGrid w:val="0"/>
              <w:jc w:val="center"/>
              <w:rPr>
                <w:rFonts w:ascii="Arial" w:hAnsi="Arial" w:cs="Arial"/>
                <w:b/>
                <w:sz w:val="22"/>
                <w:szCs w:val="22"/>
              </w:rPr>
            </w:pPr>
          </w:p>
          <w:p w14:paraId="7BAC5061" w14:textId="77777777" w:rsidR="007E5146" w:rsidRPr="00D50F30" w:rsidRDefault="007E5146" w:rsidP="00D50F30">
            <w:pPr>
              <w:snapToGrid w:val="0"/>
              <w:jc w:val="center"/>
              <w:rPr>
                <w:rFonts w:ascii="Arial" w:hAnsi="Arial" w:cs="Arial"/>
                <w:b/>
                <w:sz w:val="22"/>
                <w:szCs w:val="22"/>
              </w:rPr>
            </w:pPr>
          </w:p>
        </w:tc>
        <w:tc>
          <w:tcPr>
            <w:tcW w:w="2728" w:type="dxa"/>
          </w:tcPr>
          <w:p w14:paraId="1C948BCE" w14:textId="77777777" w:rsidR="00CE1D5F" w:rsidRPr="00D50F30" w:rsidRDefault="00CE1D5F" w:rsidP="00D50F30">
            <w:pPr>
              <w:snapToGrid w:val="0"/>
              <w:jc w:val="center"/>
              <w:rPr>
                <w:rFonts w:ascii="Arial" w:hAnsi="Arial" w:cs="Arial"/>
                <w:b/>
                <w:sz w:val="22"/>
                <w:szCs w:val="22"/>
              </w:rPr>
            </w:pPr>
          </w:p>
        </w:tc>
        <w:tc>
          <w:tcPr>
            <w:tcW w:w="1505" w:type="dxa"/>
          </w:tcPr>
          <w:p w14:paraId="09C42D57" w14:textId="77777777" w:rsidR="00CE1D5F" w:rsidRPr="00D50F30" w:rsidRDefault="00CE1D5F" w:rsidP="00D50F30">
            <w:pPr>
              <w:snapToGrid w:val="0"/>
              <w:jc w:val="center"/>
              <w:rPr>
                <w:rFonts w:ascii="Arial" w:hAnsi="Arial" w:cs="Arial"/>
                <w:b/>
                <w:sz w:val="22"/>
                <w:szCs w:val="22"/>
              </w:rPr>
            </w:pPr>
          </w:p>
        </w:tc>
        <w:tc>
          <w:tcPr>
            <w:tcW w:w="1673" w:type="dxa"/>
          </w:tcPr>
          <w:p w14:paraId="460C0B5E" w14:textId="77777777" w:rsidR="00CE1D5F" w:rsidRPr="00D50F30" w:rsidRDefault="00CE1D5F" w:rsidP="00D50F30">
            <w:pPr>
              <w:snapToGrid w:val="0"/>
              <w:jc w:val="center"/>
              <w:rPr>
                <w:rFonts w:ascii="Arial" w:hAnsi="Arial" w:cs="Arial"/>
                <w:b/>
                <w:sz w:val="22"/>
                <w:szCs w:val="22"/>
              </w:rPr>
            </w:pPr>
          </w:p>
        </w:tc>
      </w:tr>
      <w:tr w:rsidR="00CE1D5F" w:rsidRPr="00D50F30" w14:paraId="4D7CE046" w14:textId="77777777" w:rsidTr="00CE1D5F">
        <w:trPr>
          <w:cantSplit/>
          <w:trHeight w:val="399"/>
        </w:trPr>
        <w:tc>
          <w:tcPr>
            <w:tcW w:w="578" w:type="dxa"/>
          </w:tcPr>
          <w:p w14:paraId="748A3798" w14:textId="77777777" w:rsidR="007E5146" w:rsidRPr="007E5146" w:rsidRDefault="007E5146" w:rsidP="00D50F30">
            <w:pPr>
              <w:snapToGrid w:val="0"/>
              <w:jc w:val="center"/>
              <w:rPr>
                <w:rFonts w:ascii="Arial" w:hAnsi="Arial" w:cs="Arial"/>
                <w:b/>
                <w:sz w:val="22"/>
                <w:szCs w:val="22"/>
              </w:rPr>
            </w:pPr>
          </w:p>
          <w:p w14:paraId="0AF53E00"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20.</w:t>
            </w:r>
          </w:p>
        </w:tc>
        <w:tc>
          <w:tcPr>
            <w:tcW w:w="2715" w:type="dxa"/>
          </w:tcPr>
          <w:p w14:paraId="4E937D7A" w14:textId="77777777" w:rsidR="00CE1D5F" w:rsidRDefault="00CE1D5F" w:rsidP="00D50F30">
            <w:pPr>
              <w:snapToGrid w:val="0"/>
              <w:jc w:val="center"/>
              <w:rPr>
                <w:rFonts w:ascii="Arial" w:hAnsi="Arial" w:cs="Arial"/>
                <w:b/>
                <w:sz w:val="22"/>
                <w:szCs w:val="22"/>
              </w:rPr>
            </w:pPr>
          </w:p>
          <w:p w14:paraId="0B418099" w14:textId="77777777" w:rsidR="007E5146" w:rsidRDefault="007E5146" w:rsidP="00D50F30">
            <w:pPr>
              <w:snapToGrid w:val="0"/>
              <w:jc w:val="center"/>
              <w:rPr>
                <w:rFonts w:ascii="Arial" w:hAnsi="Arial" w:cs="Arial"/>
                <w:b/>
                <w:sz w:val="22"/>
                <w:szCs w:val="22"/>
              </w:rPr>
            </w:pPr>
          </w:p>
          <w:p w14:paraId="7D584503" w14:textId="77777777" w:rsidR="007E5146" w:rsidRPr="00D50F30" w:rsidRDefault="007E5146" w:rsidP="00D50F30">
            <w:pPr>
              <w:snapToGrid w:val="0"/>
              <w:jc w:val="center"/>
              <w:rPr>
                <w:rFonts w:ascii="Arial" w:hAnsi="Arial" w:cs="Arial"/>
                <w:b/>
                <w:sz w:val="22"/>
                <w:szCs w:val="22"/>
              </w:rPr>
            </w:pPr>
          </w:p>
        </w:tc>
        <w:tc>
          <w:tcPr>
            <w:tcW w:w="2728" w:type="dxa"/>
          </w:tcPr>
          <w:p w14:paraId="3E5C7B14" w14:textId="77777777" w:rsidR="00CE1D5F" w:rsidRPr="00D50F30" w:rsidRDefault="00CE1D5F" w:rsidP="00D50F30">
            <w:pPr>
              <w:snapToGrid w:val="0"/>
              <w:jc w:val="center"/>
              <w:rPr>
                <w:rFonts w:ascii="Arial" w:hAnsi="Arial" w:cs="Arial"/>
                <w:b/>
                <w:sz w:val="22"/>
                <w:szCs w:val="22"/>
              </w:rPr>
            </w:pPr>
          </w:p>
        </w:tc>
        <w:tc>
          <w:tcPr>
            <w:tcW w:w="1505" w:type="dxa"/>
          </w:tcPr>
          <w:p w14:paraId="7CEA72D2" w14:textId="77777777" w:rsidR="00CE1D5F" w:rsidRPr="00D50F30" w:rsidRDefault="00CE1D5F" w:rsidP="00D50F30">
            <w:pPr>
              <w:snapToGrid w:val="0"/>
              <w:jc w:val="center"/>
              <w:rPr>
                <w:rFonts w:ascii="Arial" w:hAnsi="Arial" w:cs="Arial"/>
                <w:b/>
                <w:sz w:val="22"/>
                <w:szCs w:val="22"/>
              </w:rPr>
            </w:pPr>
          </w:p>
        </w:tc>
        <w:tc>
          <w:tcPr>
            <w:tcW w:w="1673" w:type="dxa"/>
          </w:tcPr>
          <w:p w14:paraId="4943EA35" w14:textId="77777777" w:rsidR="00CE1D5F" w:rsidRPr="00D50F30" w:rsidRDefault="00CE1D5F" w:rsidP="00D50F30">
            <w:pPr>
              <w:snapToGrid w:val="0"/>
              <w:jc w:val="center"/>
              <w:rPr>
                <w:rFonts w:ascii="Arial" w:hAnsi="Arial" w:cs="Arial"/>
                <w:b/>
                <w:sz w:val="22"/>
                <w:szCs w:val="22"/>
              </w:rPr>
            </w:pPr>
          </w:p>
        </w:tc>
      </w:tr>
      <w:tr w:rsidR="00CE1D5F" w:rsidRPr="00D50F30" w14:paraId="65DEB721" w14:textId="77777777" w:rsidTr="00CE1D5F">
        <w:trPr>
          <w:cantSplit/>
          <w:trHeight w:val="399"/>
        </w:trPr>
        <w:tc>
          <w:tcPr>
            <w:tcW w:w="578" w:type="dxa"/>
          </w:tcPr>
          <w:p w14:paraId="7583CABC" w14:textId="77777777" w:rsidR="007E5146" w:rsidRPr="007E5146" w:rsidRDefault="007E5146" w:rsidP="00D50F30">
            <w:pPr>
              <w:snapToGrid w:val="0"/>
              <w:jc w:val="center"/>
              <w:rPr>
                <w:rFonts w:ascii="Arial" w:hAnsi="Arial" w:cs="Arial"/>
                <w:b/>
                <w:sz w:val="22"/>
                <w:szCs w:val="22"/>
              </w:rPr>
            </w:pPr>
          </w:p>
          <w:p w14:paraId="4AB4C248"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21.</w:t>
            </w:r>
          </w:p>
        </w:tc>
        <w:tc>
          <w:tcPr>
            <w:tcW w:w="2715" w:type="dxa"/>
          </w:tcPr>
          <w:p w14:paraId="6AEF27CD" w14:textId="77777777" w:rsidR="00CE1D5F" w:rsidRDefault="00CE1D5F" w:rsidP="00D50F30">
            <w:pPr>
              <w:snapToGrid w:val="0"/>
              <w:jc w:val="center"/>
              <w:rPr>
                <w:rFonts w:ascii="Arial" w:hAnsi="Arial" w:cs="Arial"/>
                <w:b/>
                <w:sz w:val="22"/>
                <w:szCs w:val="22"/>
              </w:rPr>
            </w:pPr>
          </w:p>
          <w:p w14:paraId="73D6C27B" w14:textId="77777777" w:rsidR="007E5146" w:rsidRDefault="007E5146" w:rsidP="00D50F30">
            <w:pPr>
              <w:snapToGrid w:val="0"/>
              <w:jc w:val="center"/>
              <w:rPr>
                <w:rFonts w:ascii="Arial" w:hAnsi="Arial" w:cs="Arial"/>
                <w:b/>
                <w:sz w:val="22"/>
                <w:szCs w:val="22"/>
              </w:rPr>
            </w:pPr>
          </w:p>
          <w:p w14:paraId="138E30BB" w14:textId="77777777" w:rsidR="007E5146" w:rsidRPr="00D50F30" w:rsidRDefault="007E5146" w:rsidP="00D50F30">
            <w:pPr>
              <w:snapToGrid w:val="0"/>
              <w:jc w:val="center"/>
              <w:rPr>
                <w:rFonts w:ascii="Arial" w:hAnsi="Arial" w:cs="Arial"/>
                <w:b/>
                <w:sz w:val="22"/>
                <w:szCs w:val="22"/>
              </w:rPr>
            </w:pPr>
          </w:p>
        </w:tc>
        <w:tc>
          <w:tcPr>
            <w:tcW w:w="2728" w:type="dxa"/>
          </w:tcPr>
          <w:p w14:paraId="50F030FA" w14:textId="77777777" w:rsidR="00CE1D5F" w:rsidRPr="00D50F30" w:rsidRDefault="00CE1D5F" w:rsidP="00D50F30">
            <w:pPr>
              <w:snapToGrid w:val="0"/>
              <w:jc w:val="center"/>
              <w:rPr>
                <w:rFonts w:ascii="Arial" w:hAnsi="Arial" w:cs="Arial"/>
                <w:b/>
                <w:sz w:val="22"/>
                <w:szCs w:val="22"/>
              </w:rPr>
            </w:pPr>
          </w:p>
        </w:tc>
        <w:tc>
          <w:tcPr>
            <w:tcW w:w="1505" w:type="dxa"/>
          </w:tcPr>
          <w:p w14:paraId="2993C5C2" w14:textId="77777777" w:rsidR="00CE1D5F" w:rsidRPr="00D50F30" w:rsidRDefault="00CE1D5F" w:rsidP="00D50F30">
            <w:pPr>
              <w:snapToGrid w:val="0"/>
              <w:jc w:val="center"/>
              <w:rPr>
                <w:rFonts w:ascii="Arial" w:hAnsi="Arial" w:cs="Arial"/>
                <w:b/>
                <w:sz w:val="22"/>
                <w:szCs w:val="22"/>
              </w:rPr>
            </w:pPr>
          </w:p>
        </w:tc>
        <w:tc>
          <w:tcPr>
            <w:tcW w:w="1673" w:type="dxa"/>
          </w:tcPr>
          <w:p w14:paraId="25165C46" w14:textId="77777777" w:rsidR="00CE1D5F" w:rsidRPr="00D50F30" w:rsidRDefault="00CE1D5F" w:rsidP="00D50F30">
            <w:pPr>
              <w:snapToGrid w:val="0"/>
              <w:jc w:val="center"/>
              <w:rPr>
                <w:rFonts w:ascii="Arial" w:hAnsi="Arial" w:cs="Arial"/>
                <w:b/>
                <w:sz w:val="22"/>
                <w:szCs w:val="22"/>
              </w:rPr>
            </w:pPr>
          </w:p>
        </w:tc>
      </w:tr>
      <w:tr w:rsidR="00CE1D5F" w:rsidRPr="00D50F30" w14:paraId="28F670D6" w14:textId="77777777" w:rsidTr="00CE1D5F">
        <w:trPr>
          <w:cantSplit/>
          <w:trHeight w:val="399"/>
        </w:trPr>
        <w:tc>
          <w:tcPr>
            <w:tcW w:w="578" w:type="dxa"/>
          </w:tcPr>
          <w:p w14:paraId="5C058CB3" w14:textId="77777777" w:rsidR="007E5146" w:rsidRPr="007E5146" w:rsidRDefault="007E5146" w:rsidP="00D50F30">
            <w:pPr>
              <w:snapToGrid w:val="0"/>
              <w:jc w:val="center"/>
              <w:rPr>
                <w:rFonts w:ascii="Arial" w:hAnsi="Arial" w:cs="Arial"/>
                <w:b/>
                <w:sz w:val="22"/>
                <w:szCs w:val="22"/>
              </w:rPr>
            </w:pPr>
          </w:p>
          <w:p w14:paraId="2C2454B1"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22.</w:t>
            </w:r>
          </w:p>
        </w:tc>
        <w:tc>
          <w:tcPr>
            <w:tcW w:w="2715" w:type="dxa"/>
          </w:tcPr>
          <w:p w14:paraId="10EFCED0" w14:textId="77777777" w:rsidR="00CE1D5F" w:rsidRDefault="00CE1D5F" w:rsidP="00D50F30">
            <w:pPr>
              <w:snapToGrid w:val="0"/>
              <w:jc w:val="center"/>
              <w:rPr>
                <w:rFonts w:ascii="Arial" w:hAnsi="Arial" w:cs="Arial"/>
                <w:b/>
                <w:sz w:val="22"/>
                <w:szCs w:val="22"/>
              </w:rPr>
            </w:pPr>
          </w:p>
          <w:p w14:paraId="5ADDCB37" w14:textId="77777777" w:rsidR="007E5146" w:rsidRDefault="007E5146" w:rsidP="00D50F30">
            <w:pPr>
              <w:snapToGrid w:val="0"/>
              <w:jc w:val="center"/>
              <w:rPr>
                <w:rFonts w:ascii="Arial" w:hAnsi="Arial" w:cs="Arial"/>
                <w:b/>
                <w:sz w:val="22"/>
                <w:szCs w:val="22"/>
              </w:rPr>
            </w:pPr>
          </w:p>
          <w:p w14:paraId="08D1CCC4" w14:textId="77777777" w:rsidR="007E5146" w:rsidRPr="00D50F30" w:rsidRDefault="007E5146" w:rsidP="00D50F30">
            <w:pPr>
              <w:snapToGrid w:val="0"/>
              <w:jc w:val="center"/>
              <w:rPr>
                <w:rFonts w:ascii="Arial" w:hAnsi="Arial" w:cs="Arial"/>
                <w:b/>
                <w:sz w:val="22"/>
                <w:szCs w:val="22"/>
              </w:rPr>
            </w:pPr>
          </w:p>
        </w:tc>
        <w:tc>
          <w:tcPr>
            <w:tcW w:w="2728" w:type="dxa"/>
          </w:tcPr>
          <w:p w14:paraId="73A93319" w14:textId="77777777" w:rsidR="00CE1D5F" w:rsidRPr="00D50F30" w:rsidRDefault="00CE1D5F" w:rsidP="00D50F30">
            <w:pPr>
              <w:snapToGrid w:val="0"/>
              <w:jc w:val="center"/>
              <w:rPr>
                <w:rFonts w:ascii="Arial" w:hAnsi="Arial" w:cs="Arial"/>
                <w:b/>
                <w:sz w:val="22"/>
                <w:szCs w:val="22"/>
              </w:rPr>
            </w:pPr>
          </w:p>
        </w:tc>
        <w:tc>
          <w:tcPr>
            <w:tcW w:w="1505" w:type="dxa"/>
          </w:tcPr>
          <w:p w14:paraId="3D1A3341" w14:textId="77777777" w:rsidR="00CE1D5F" w:rsidRPr="00D50F30" w:rsidRDefault="00CE1D5F" w:rsidP="00D50F30">
            <w:pPr>
              <w:snapToGrid w:val="0"/>
              <w:jc w:val="center"/>
              <w:rPr>
                <w:rFonts w:ascii="Arial" w:hAnsi="Arial" w:cs="Arial"/>
                <w:b/>
                <w:sz w:val="22"/>
                <w:szCs w:val="22"/>
              </w:rPr>
            </w:pPr>
          </w:p>
        </w:tc>
        <w:tc>
          <w:tcPr>
            <w:tcW w:w="1673" w:type="dxa"/>
          </w:tcPr>
          <w:p w14:paraId="312D111E" w14:textId="77777777" w:rsidR="00CE1D5F" w:rsidRPr="00D50F30" w:rsidRDefault="00CE1D5F" w:rsidP="00D50F30">
            <w:pPr>
              <w:snapToGrid w:val="0"/>
              <w:jc w:val="center"/>
              <w:rPr>
                <w:rFonts w:ascii="Arial" w:hAnsi="Arial" w:cs="Arial"/>
                <w:b/>
                <w:sz w:val="22"/>
                <w:szCs w:val="22"/>
              </w:rPr>
            </w:pPr>
          </w:p>
        </w:tc>
      </w:tr>
      <w:tr w:rsidR="00CE1D5F" w:rsidRPr="00D50F30" w14:paraId="6C233C9B" w14:textId="77777777" w:rsidTr="00CE1D5F">
        <w:trPr>
          <w:cantSplit/>
          <w:trHeight w:val="399"/>
        </w:trPr>
        <w:tc>
          <w:tcPr>
            <w:tcW w:w="578" w:type="dxa"/>
          </w:tcPr>
          <w:p w14:paraId="5BF39959" w14:textId="77777777" w:rsidR="007E5146" w:rsidRPr="007E5146" w:rsidRDefault="007E5146" w:rsidP="00D50F30">
            <w:pPr>
              <w:snapToGrid w:val="0"/>
              <w:jc w:val="center"/>
              <w:rPr>
                <w:rFonts w:ascii="Arial" w:hAnsi="Arial" w:cs="Arial"/>
                <w:b/>
                <w:sz w:val="22"/>
                <w:szCs w:val="22"/>
              </w:rPr>
            </w:pPr>
          </w:p>
          <w:p w14:paraId="1153796B"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23.</w:t>
            </w:r>
          </w:p>
        </w:tc>
        <w:tc>
          <w:tcPr>
            <w:tcW w:w="2715" w:type="dxa"/>
          </w:tcPr>
          <w:p w14:paraId="09C9EC07" w14:textId="77777777" w:rsidR="00CE1D5F" w:rsidRDefault="00CE1D5F" w:rsidP="00D50F30">
            <w:pPr>
              <w:snapToGrid w:val="0"/>
              <w:jc w:val="center"/>
              <w:rPr>
                <w:rFonts w:ascii="Arial" w:hAnsi="Arial" w:cs="Arial"/>
                <w:b/>
                <w:sz w:val="22"/>
                <w:szCs w:val="22"/>
              </w:rPr>
            </w:pPr>
          </w:p>
          <w:p w14:paraId="2270835D" w14:textId="77777777" w:rsidR="007E5146" w:rsidRDefault="007E5146" w:rsidP="00D50F30">
            <w:pPr>
              <w:snapToGrid w:val="0"/>
              <w:jc w:val="center"/>
              <w:rPr>
                <w:rFonts w:ascii="Arial" w:hAnsi="Arial" w:cs="Arial"/>
                <w:b/>
                <w:sz w:val="22"/>
                <w:szCs w:val="22"/>
              </w:rPr>
            </w:pPr>
          </w:p>
          <w:p w14:paraId="4A65AFC6" w14:textId="77777777" w:rsidR="007E5146" w:rsidRPr="00D50F30" w:rsidRDefault="007E5146" w:rsidP="00D50F30">
            <w:pPr>
              <w:snapToGrid w:val="0"/>
              <w:jc w:val="center"/>
              <w:rPr>
                <w:rFonts w:ascii="Arial" w:hAnsi="Arial" w:cs="Arial"/>
                <w:b/>
                <w:sz w:val="22"/>
                <w:szCs w:val="22"/>
              </w:rPr>
            </w:pPr>
          </w:p>
        </w:tc>
        <w:tc>
          <w:tcPr>
            <w:tcW w:w="2728" w:type="dxa"/>
          </w:tcPr>
          <w:p w14:paraId="3A1517B8" w14:textId="77777777" w:rsidR="00CE1D5F" w:rsidRPr="00D50F30" w:rsidRDefault="00CE1D5F" w:rsidP="00D50F30">
            <w:pPr>
              <w:snapToGrid w:val="0"/>
              <w:jc w:val="center"/>
              <w:rPr>
                <w:rFonts w:ascii="Arial" w:hAnsi="Arial" w:cs="Arial"/>
                <w:b/>
                <w:sz w:val="22"/>
                <w:szCs w:val="22"/>
              </w:rPr>
            </w:pPr>
          </w:p>
        </w:tc>
        <w:tc>
          <w:tcPr>
            <w:tcW w:w="1505" w:type="dxa"/>
          </w:tcPr>
          <w:p w14:paraId="563BD10C" w14:textId="77777777" w:rsidR="00CE1D5F" w:rsidRPr="00D50F30" w:rsidRDefault="00CE1D5F" w:rsidP="00D50F30">
            <w:pPr>
              <w:snapToGrid w:val="0"/>
              <w:jc w:val="center"/>
              <w:rPr>
                <w:rFonts w:ascii="Arial" w:hAnsi="Arial" w:cs="Arial"/>
                <w:b/>
                <w:sz w:val="22"/>
                <w:szCs w:val="22"/>
              </w:rPr>
            </w:pPr>
          </w:p>
        </w:tc>
        <w:tc>
          <w:tcPr>
            <w:tcW w:w="1673" w:type="dxa"/>
          </w:tcPr>
          <w:p w14:paraId="4FCFA614" w14:textId="77777777" w:rsidR="00CE1D5F" w:rsidRPr="00D50F30" w:rsidRDefault="00CE1D5F" w:rsidP="00D50F30">
            <w:pPr>
              <w:snapToGrid w:val="0"/>
              <w:jc w:val="center"/>
              <w:rPr>
                <w:rFonts w:ascii="Arial" w:hAnsi="Arial" w:cs="Arial"/>
                <w:b/>
                <w:sz w:val="22"/>
                <w:szCs w:val="22"/>
              </w:rPr>
            </w:pPr>
          </w:p>
        </w:tc>
      </w:tr>
      <w:tr w:rsidR="00CE1D5F" w:rsidRPr="00D50F30" w14:paraId="22F30D95" w14:textId="77777777" w:rsidTr="00CE1D5F">
        <w:trPr>
          <w:cantSplit/>
          <w:trHeight w:val="399"/>
        </w:trPr>
        <w:tc>
          <w:tcPr>
            <w:tcW w:w="578" w:type="dxa"/>
          </w:tcPr>
          <w:p w14:paraId="2B4EE1DF" w14:textId="77777777" w:rsidR="007E5146" w:rsidRPr="007E5146" w:rsidRDefault="007E5146" w:rsidP="00D50F30">
            <w:pPr>
              <w:snapToGrid w:val="0"/>
              <w:jc w:val="center"/>
              <w:rPr>
                <w:rFonts w:ascii="Arial" w:hAnsi="Arial" w:cs="Arial"/>
                <w:b/>
                <w:sz w:val="22"/>
                <w:szCs w:val="22"/>
              </w:rPr>
            </w:pPr>
          </w:p>
          <w:p w14:paraId="1ED9035E"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24.</w:t>
            </w:r>
          </w:p>
        </w:tc>
        <w:tc>
          <w:tcPr>
            <w:tcW w:w="2715" w:type="dxa"/>
          </w:tcPr>
          <w:p w14:paraId="516C50D0" w14:textId="77777777" w:rsidR="00CE1D5F" w:rsidRDefault="00CE1D5F" w:rsidP="00D50F30">
            <w:pPr>
              <w:snapToGrid w:val="0"/>
              <w:jc w:val="center"/>
              <w:rPr>
                <w:rFonts w:ascii="Arial" w:hAnsi="Arial" w:cs="Arial"/>
                <w:b/>
                <w:sz w:val="22"/>
                <w:szCs w:val="22"/>
              </w:rPr>
            </w:pPr>
          </w:p>
          <w:p w14:paraId="43652716" w14:textId="77777777" w:rsidR="007E5146" w:rsidRDefault="007E5146" w:rsidP="00D50F30">
            <w:pPr>
              <w:snapToGrid w:val="0"/>
              <w:jc w:val="center"/>
              <w:rPr>
                <w:rFonts w:ascii="Arial" w:hAnsi="Arial" w:cs="Arial"/>
                <w:b/>
                <w:sz w:val="22"/>
                <w:szCs w:val="22"/>
              </w:rPr>
            </w:pPr>
          </w:p>
          <w:p w14:paraId="0662E6C6" w14:textId="77777777" w:rsidR="007E5146" w:rsidRPr="00D50F30" w:rsidRDefault="007E5146" w:rsidP="00D50F30">
            <w:pPr>
              <w:snapToGrid w:val="0"/>
              <w:jc w:val="center"/>
              <w:rPr>
                <w:rFonts w:ascii="Arial" w:hAnsi="Arial" w:cs="Arial"/>
                <w:b/>
                <w:sz w:val="22"/>
                <w:szCs w:val="22"/>
              </w:rPr>
            </w:pPr>
          </w:p>
        </w:tc>
        <w:tc>
          <w:tcPr>
            <w:tcW w:w="2728" w:type="dxa"/>
          </w:tcPr>
          <w:p w14:paraId="1B3BE132" w14:textId="77777777" w:rsidR="00CE1D5F" w:rsidRPr="00D50F30" w:rsidRDefault="00CE1D5F" w:rsidP="00D50F30">
            <w:pPr>
              <w:snapToGrid w:val="0"/>
              <w:jc w:val="center"/>
              <w:rPr>
                <w:rFonts w:ascii="Arial" w:hAnsi="Arial" w:cs="Arial"/>
                <w:b/>
                <w:sz w:val="22"/>
                <w:szCs w:val="22"/>
              </w:rPr>
            </w:pPr>
          </w:p>
        </w:tc>
        <w:tc>
          <w:tcPr>
            <w:tcW w:w="1505" w:type="dxa"/>
          </w:tcPr>
          <w:p w14:paraId="633AF588" w14:textId="77777777" w:rsidR="00CE1D5F" w:rsidRPr="00D50F30" w:rsidRDefault="00CE1D5F" w:rsidP="00D50F30">
            <w:pPr>
              <w:snapToGrid w:val="0"/>
              <w:jc w:val="center"/>
              <w:rPr>
                <w:rFonts w:ascii="Arial" w:hAnsi="Arial" w:cs="Arial"/>
                <w:b/>
                <w:sz w:val="22"/>
                <w:szCs w:val="22"/>
              </w:rPr>
            </w:pPr>
          </w:p>
        </w:tc>
        <w:tc>
          <w:tcPr>
            <w:tcW w:w="1673" w:type="dxa"/>
          </w:tcPr>
          <w:p w14:paraId="67EA4F5A" w14:textId="77777777" w:rsidR="00CE1D5F" w:rsidRPr="00D50F30" w:rsidRDefault="00CE1D5F" w:rsidP="00D50F30">
            <w:pPr>
              <w:snapToGrid w:val="0"/>
              <w:jc w:val="center"/>
              <w:rPr>
                <w:rFonts w:ascii="Arial" w:hAnsi="Arial" w:cs="Arial"/>
                <w:b/>
                <w:sz w:val="22"/>
                <w:szCs w:val="22"/>
              </w:rPr>
            </w:pPr>
          </w:p>
        </w:tc>
      </w:tr>
      <w:tr w:rsidR="00CE1D5F" w:rsidRPr="00D50F30" w14:paraId="23DBCEF8" w14:textId="77777777" w:rsidTr="00CE1D5F">
        <w:trPr>
          <w:cantSplit/>
          <w:trHeight w:val="399"/>
        </w:trPr>
        <w:tc>
          <w:tcPr>
            <w:tcW w:w="578" w:type="dxa"/>
          </w:tcPr>
          <w:p w14:paraId="0C3BE921" w14:textId="77777777" w:rsidR="007E5146" w:rsidRPr="007E5146" w:rsidRDefault="007E5146" w:rsidP="00D50F30">
            <w:pPr>
              <w:snapToGrid w:val="0"/>
              <w:jc w:val="center"/>
              <w:rPr>
                <w:rFonts w:ascii="Arial" w:hAnsi="Arial" w:cs="Arial"/>
                <w:b/>
                <w:sz w:val="22"/>
                <w:szCs w:val="22"/>
              </w:rPr>
            </w:pPr>
          </w:p>
          <w:p w14:paraId="615CD775"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25</w:t>
            </w:r>
          </w:p>
        </w:tc>
        <w:tc>
          <w:tcPr>
            <w:tcW w:w="2715" w:type="dxa"/>
          </w:tcPr>
          <w:p w14:paraId="1A994392" w14:textId="77777777" w:rsidR="00CE1D5F" w:rsidRDefault="00CE1D5F" w:rsidP="00D50F30">
            <w:pPr>
              <w:snapToGrid w:val="0"/>
              <w:jc w:val="center"/>
              <w:rPr>
                <w:rFonts w:ascii="Arial" w:hAnsi="Arial" w:cs="Arial"/>
                <w:b/>
                <w:sz w:val="22"/>
                <w:szCs w:val="22"/>
              </w:rPr>
            </w:pPr>
          </w:p>
          <w:p w14:paraId="04C203F2" w14:textId="77777777" w:rsidR="007E5146" w:rsidRDefault="007E5146" w:rsidP="00D50F30">
            <w:pPr>
              <w:snapToGrid w:val="0"/>
              <w:jc w:val="center"/>
              <w:rPr>
                <w:rFonts w:ascii="Arial" w:hAnsi="Arial" w:cs="Arial"/>
                <w:b/>
                <w:sz w:val="22"/>
                <w:szCs w:val="22"/>
              </w:rPr>
            </w:pPr>
          </w:p>
          <w:p w14:paraId="41C28489" w14:textId="77777777" w:rsidR="007E5146" w:rsidRPr="00D50F30" w:rsidRDefault="007E5146" w:rsidP="00D50F30">
            <w:pPr>
              <w:snapToGrid w:val="0"/>
              <w:jc w:val="center"/>
              <w:rPr>
                <w:rFonts w:ascii="Arial" w:hAnsi="Arial" w:cs="Arial"/>
                <w:b/>
                <w:sz w:val="22"/>
                <w:szCs w:val="22"/>
              </w:rPr>
            </w:pPr>
          </w:p>
        </w:tc>
        <w:tc>
          <w:tcPr>
            <w:tcW w:w="2728" w:type="dxa"/>
          </w:tcPr>
          <w:p w14:paraId="5E635E39" w14:textId="77777777" w:rsidR="00CE1D5F" w:rsidRPr="00D50F30" w:rsidRDefault="00CE1D5F" w:rsidP="00D50F30">
            <w:pPr>
              <w:snapToGrid w:val="0"/>
              <w:jc w:val="center"/>
              <w:rPr>
                <w:rFonts w:ascii="Arial" w:hAnsi="Arial" w:cs="Arial"/>
                <w:b/>
                <w:sz w:val="22"/>
                <w:szCs w:val="22"/>
              </w:rPr>
            </w:pPr>
          </w:p>
        </w:tc>
        <w:tc>
          <w:tcPr>
            <w:tcW w:w="1505" w:type="dxa"/>
          </w:tcPr>
          <w:p w14:paraId="2522A479" w14:textId="77777777" w:rsidR="00CE1D5F" w:rsidRPr="00D50F30" w:rsidRDefault="00CE1D5F" w:rsidP="00D50F30">
            <w:pPr>
              <w:snapToGrid w:val="0"/>
              <w:jc w:val="center"/>
              <w:rPr>
                <w:rFonts w:ascii="Arial" w:hAnsi="Arial" w:cs="Arial"/>
                <w:b/>
                <w:sz w:val="22"/>
                <w:szCs w:val="22"/>
              </w:rPr>
            </w:pPr>
          </w:p>
        </w:tc>
        <w:tc>
          <w:tcPr>
            <w:tcW w:w="1673" w:type="dxa"/>
          </w:tcPr>
          <w:p w14:paraId="3D0C81C9" w14:textId="77777777" w:rsidR="00CE1D5F" w:rsidRPr="00D50F30" w:rsidRDefault="00CE1D5F" w:rsidP="00D50F30">
            <w:pPr>
              <w:snapToGrid w:val="0"/>
              <w:jc w:val="center"/>
              <w:rPr>
                <w:rFonts w:ascii="Arial" w:hAnsi="Arial" w:cs="Arial"/>
                <w:b/>
                <w:sz w:val="22"/>
                <w:szCs w:val="22"/>
              </w:rPr>
            </w:pPr>
          </w:p>
        </w:tc>
      </w:tr>
      <w:tr w:rsidR="00CE1D5F" w:rsidRPr="00D50F30" w14:paraId="79E49C84" w14:textId="77777777" w:rsidTr="00CE1D5F">
        <w:trPr>
          <w:cantSplit/>
          <w:trHeight w:val="399"/>
        </w:trPr>
        <w:tc>
          <w:tcPr>
            <w:tcW w:w="578" w:type="dxa"/>
          </w:tcPr>
          <w:p w14:paraId="716B448B" w14:textId="77777777" w:rsidR="007E5146" w:rsidRPr="007E5146" w:rsidRDefault="007E5146" w:rsidP="00D50F30">
            <w:pPr>
              <w:snapToGrid w:val="0"/>
              <w:jc w:val="center"/>
              <w:rPr>
                <w:rFonts w:ascii="Arial" w:hAnsi="Arial" w:cs="Arial"/>
                <w:b/>
                <w:sz w:val="22"/>
                <w:szCs w:val="22"/>
              </w:rPr>
            </w:pPr>
          </w:p>
          <w:p w14:paraId="429FB67E"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26.</w:t>
            </w:r>
          </w:p>
        </w:tc>
        <w:tc>
          <w:tcPr>
            <w:tcW w:w="2715" w:type="dxa"/>
          </w:tcPr>
          <w:p w14:paraId="221E0E78" w14:textId="77777777" w:rsidR="00CE1D5F" w:rsidRDefault="00CE1D5F" w:rsidP="00D50F30">
            <w:pPr>
              <w:snapToGrid w:val="0"/>
              <w:jc w:val="center"/>
              <w:rPr>
                <w:rFonts w:ascii="Arial" w:hAnsi="Arial" w:cs="Arial"/>
                <w:b/>
                <w:sz w:val="22"/>
                <w:szCs w:val="22"/>
              </w:rPr>
            </w:pPr>
          </w:p>
          <w:p w14:paraId="761DC3DE" w14:textId="77777777" w:rsidR="007E5146" w:rsidRDefault="007E5146" w:rsidP="00D50F30">
            <w:pPr>
              <w:snapToGrid w:val="0"/>
              <w:jc w:val="center"/>
              <w:rPr>
                <w:rFonts w:ascii="Arial" w:hAnsi="Arial" w:cs="Arial"/>
                <w:b/>
                <w:sz w:val="22"/>
                <w:szCs w:val="22"/>
              </w:rPr>
            </w:pPr>
          </w:p>
          <w:p w14:paraId="0428D4AC" w14:textId="77777777" w:rsidR="007E5146" w:rsidRPr="00D50F30" w:rsidRDefault="007E5146" w:rsidP="00D50F30">
            <w:pPr>
              <w:snapToGrid w:val="0"/>
              <w:jc w:val="center"/>
              <w:rPr>
                <w:rFonts w:ascii="Arial" w:hAnsi="Arial" w:cs="Arial"/>
                <w:b/>
                <w:sz w:val="22"/>
                <w:szCs w:val="22"/>
              </w:rPr>
            </w:pPr>
          </w:p>
        </w:tc>
        <w:tc>
          <w:tcPr>
            <w:tcW w:w="2728" w:type="dxa"/>
          </w:tcPr>
          <w:p w14:paraId="2D73763E" w14:textId="77777777" w:rsidR="00CE1D5F" w:rsidRPr="00D50F30" w:rsidRDefault="00CE1D5F" w:rsidP="00D50F30">
            <w:pPr>
              <w:snapToGrid w:val="0"/>
              <w:jc w:val="center"/>
              <w:rPr>
                <w:rFonts w:ascii="Arial" w:hAnsi="Arial" w:cs="Arial"/>
                <w:b/>
                <w:sz w:val="22"/>
                <w:szCs w:val="22"/>
              </w:rPr>
            </w:pPr>
          </w:p>
        </w:tc>
        <w:tc>
          <w:tcPr>
            <w:tcW w:w="1505" w:type="dxa"/>
          </w:tcPr>
          <w:p w14:paraId="418C055C" w14:textId="77777777" w:rsidR="00CE1D5F" w:rsidRPr="00D50F30" w:rsidRDefault="00CE1D5F" w:rsidP="00D50F30">
            <w:pPr>
              <w:snapToGrid w:val="0"/>
              <w:jc w:val="center"/>
              <w:rPr>
                <w:rFonts w:ascii="Arial" w:hAnsi="Arial" w:cs="Arial"/>
                <w:b/>
                <w:sz w:val="22"/>
                <w:szCs w:val="22"/>
              </w:rPr>
            </w:pPr>
          </w:p>
        </w:tc>
        <w:tc>
          <w:tcPr>
            <w:tcW w:w="1673" w:type="dxa"/>
          </w:tcPr>
          <w:p w14:paraId="33B67649" w14:textId="77777777" w:rsidR="00CE1D5F" w:rsidRPr="00D50F30" w:rsidRDefault="00CE1D5F" w:rsidP="00D50F30">
            <w:pPr>
              <w:snapToGrid w:val="0"/>
              <w:jc w:val="center"/>
              <w:rPr>
                <w:rFonts w:ascii="Arial" w:hAnsi="Arial" w:cs="Arial"/>
                <w:b/>
                <w:sz w:val="22"/>
                <w:szCs w:val="22"/>
              </w:rPr>
            </w:pPr>
          </w:p>
        </w:tc>
      </w:tr>
      <w:tr w:rsidR="00CE1D5F" w:rsidRPr="00D50F30" w14:paraId="2CEFA0D4" w14:textId="77777777" w:rsidTr="00CE1D5F">
        <w:trPr>
          <w:cantSplit/>
          <w:trHeight w:val="399"/>
        </w:trPr>
        <w:tc>
          <w:tcPr>
            <w:tcW w:w="578" w:type="dxa"/>
          </w:tcPr>
          <w:p w14:paraId="3B31731F" w14:textId="77777777" w:rsidR="007E5146" w:rsidRPr="007E5146" w:rsidRDefault="007E5146" w:rsidP="00D50F30">
            <w:pPr>
              <w:snapToGrid w:val="0"/>
              <w:jc w:val="center"/>
              <w:rPr>
                <w:rFonts w:ascii="Arial" w:hAnsi="Arial" w:cs="Arial"/>
                <w:b/>
                <w:sz w:val="22"/>
                <w:szCs w:val="22"/>
              </w:rPr>
            </w:pPr>
          </w:p>
          <w:p w14:paraId="52557787"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27.</w:t>
            </w:r>
          </w:p>
        </w:tc>
        <w:tc>
          <w:tcPr>
            <w:tcW w:w="2715" w:type="dxa"/>
          </w:tcPr>
          <w:p w14:paraId="6EF01747" w14:textId="77777777" w:rsidR="00CE1D5F" w:rsidRDefault="00CE1D5F" w:rsidP="00D50F30">
            <w:pPr>
              <w:snapToGrid w:val="0"/>
              <w:jc w:val="center"/>
              <w:rPr>
                <w:rFonts w:ascii="Arial" w:hAnsi="Arial" w:cs="Arial"/>
                <w:b/>
                <w:sz w:val="22"/>
                <w:szCs w:val="22"/>
              </w:rPr>
            </w:pPr>
          </w:p>
          <w:p w14:paraId="0BB9F3E9" w14:textId="77777777" w:rsidR="007E5146" w:rsidRDefault="007E5146" w:rsidP="00D50F30">
            <w:pPr>
              <w:snapToGrid w:val="0"/>
              <w:jc w:val="center"/>
              <w:rPr>
                <w:rFonts w:ascii="Arial" w:hAnsi="Arial" w:cs="Arial"/>
                <w:b/>
                <w:sz w:val="22"/>
                <w:szCs w:val="22"/>
              </w:rPr>
            </w:pPr>
          </w:p>
          <w:p w14:paraId="33D74E62" w14:textId="77777777" w:rsidR="007E5146" w:rsidRPr="00D50F30" w:rsidRDefault="007E5146" w:rsidP="00D50F30">
            <w:pPr>
              <w:snapToGrid w:val="0"/>
              <w:jc w:val="center"/>
              <w:rPr>
                <w:rFonts w:ascii="Arial" w:hAnsi="Arial" w:cs="Arial"/>
                <w:b/>
                <w:sz w:val="22"/>
                <w:szCs w:val="22"/>
              </w:rPr>
            </w:pPr>
          </w:p>
        </w:tc>
        <w:tc>
          <w:tcPr>
            <w:tcW w:w="2728" w:type="dxa"/>
          </w:tcPr>
          <w:p w14:paraId="65E6E55C" w14:textId="77777777" w:rsidR="00CE1D5F" w:rsidRPr="00D50F30" w:rsidRDefault="00CE1D5F" w:rsidP="00D50F30">
            <w:pPr>
              <w:snapToGrid w:val="0"/>
              <w:jc w:val="center"/>
              <w:rPr>
                <w:rFonts w:ascii="Arial" w:hAnsi="Arial" w:cs="Arial"/>
                <w:b/>
                <w:sz w:val="22"/>
                <w:szCs w:val="22"/>
              </w:rPr>
            </w:pPr>
          </w:p>
        </w:tc>
        <w:tc>
          <w:tcPr>
            <w:tcW w:w="1505" w:type="dxa"/>
          </w:tcPr>
          <w:p w14:paraId="65F9D981" w14:textId="77777777" w:rsidR="00CE1D5F" w:rsidRPr="00D50F30" w:rsidRDefault="00CE1D5F" w:rsidP="00D50F30">
            <w:pPr>
              <w:snapToGrid w:val="0"/>
              <w:jc w:val="center"/>
              <w:rPr>
                <w:rFonts w:ascii="Arial" w:hAnsi="Arial" w:cs="Arial"/>
                <w:b/>
                <w:sz w:val="22"/>
                <w:szCs w:val="22"/>
              </w:rPr>
            </w:pPr>
          </w:p>
        </w:tc>
        <w:tc>
          <w:tcPr>
            <w:tcW w:w="1673" w:type="dxa"/>
          </w:tcPr>
          <w:p w14:paraId="3D1A16F6" w14:textId="77777777" w:rsidR="00CE1D5F" w:rsidRPr="00D50F30" w:rsidRDefault="00CE1D5F" w:rsidP="00D50F30">
            <w:pPr>
              <w:snapToGrid w:val="0"/>
              <w:jc w:val="center"/>
              <w:rPr>
                <w:rFonts w:ascii="Arial" w:hAnsi="Arial" w:cs="Arial"/>
                <w:b/>
                <w:sz w:val="22"/>
                <w:szCs w:val="22"/>
              </w:rPr>
            </w:pPr>
          </w:p>
        </w:tc>
      </w:tr>
      <w:tr w:rsidR="00CE1D5F" w:rsidRPr="00D50F30" w14:paraId="703FF0AF" w14:textId="77777777" w:rsidTr="00CE1D5F">
        <w:trPr>
          <w:cantSplit/>
          <w:trHeight w:val="399"/>
        </w:trPr>
        <w:tc>
          <w:tcPr>
            <w:tcW w:w="578" w:type="dxa"/>
          </w:tcPr>
          <w:p w14:paraId="731A3204" w14:textId="77777777" w:rsidR="007E5146" w:rsidRPr="007E5146" w:rsidRDefault="007E5146" w:rsidP="00D50F30">
            <w:pPr>
              <w:snapToGrid w:val="0"/>
              <w:jc w:val="center"/>
              <w:rPr>
                <w:rFonts w:ascii="Arial" w:hAnsi="Arial" w:cs="Arial"/>
                <w:b/>
                <w:sz w:val="22"/>
                <w:szCs w:val="22"/>
              </w:rPr>
            </w:pPr>
          </w:p>
          <w:p w14:paraId="7FF9A719"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28.</w:t>
            </w:r>
          </w:p>
        </w:tc>
        <w:tc>
          <w:tcPr>
            <w:tcW w:w="2715" w:type="dxa"/>
          </w:tcPr>
          <w:p w14:paraId="77CEE185" w14:textId="77777777" w:rsidR="00CE1D5F" w:rsidRDefault="00CE1D5F" w:rsidP="00D50F30">
            <w:pPr>
              <w:snapToGrid w:val="0"/>
              <w:jc w:val="center"/>
              <w:rPr>
                <w:rFonts w:ascii="Arial" w:hAnsi="Arial" w:cs="Arial"/>
                <w:b/>
                <w:sz w:val="22"/>
                <w:szCs w:val="22"/>
              </w:rPr>
            </w:pPr>
          </w:p>
          <w:p w14:paraId="56AEAE24" w14:textId="77777777" w:rsidR="007E5146" w:rsidRDefault="007E5146" w:rsidP="00D50F30">
            <w:pPr>
              <w:snapToGrid w:val="0"/>
              <w:jc w:val="center"/>
              <w:rPr>
                <w:rFonts w:ascii="Arial" w:hAnsi="Arial" w:cs="Arial"/>
                <w:b/>
                <w:sz w:val="22"/>
                <w:szCs w:val="22"/>
              </w:rPr>
            </w:pPr>
          </w:p>
          <w:p w14:paraId="278C723B" w14:textId="77777777" w:rsidR="007E5146" w:rsidRPr="00D50F30" w:rsidRDefault="007E5146" w:rsidP="00D50F30">
            <w:pPr>
              <w:snapToGrid w:val="0"/>
              <w:jc w:val="center"/>
              <w:rPr>
                <w:rFonts w:ascii="Arial" w:hAnsi="Arial" w:cs="Arial"/>
                <w:b/>
                <w:sz w:val="22"/>
                <w:szCs w:val="22"/>
              </w:rPr>
            </w:pPr>
          </w:p>
        </w:tc>
        <w:tc>
          <w:tcPr>
            <w:tcW w:w="2728" w:type="dxa"/>
          </w:tcPr>
          <w:p w14:paraId="5206F68F" w14:textId="77777777" w:rsidR="00CE1D5F" w:rsidRPr="00D50F30" w:rsidRDefault="00CE1D5F" w:rsidP="00D50F30">
            <w:pPr>
              <w:snapToGrid w:val="0"/>
              <w:jc w:val="center"/>
              <w:rPr>
                <w:rFonts w:ascii="Arial" w:hAnsi="Arial" w:cs="Arial"/>
                <w:b/>
                <w:sz w:val="22"/>
                <w:szCs w:val="22"/>
              </w:rPr>
            </w:pPr>
          </w:p>
        </w:tc>
        <w:tc>
          <w:tcPr>
            <w:tcW w:w="1505" w:type="dxa"/>
          </w:tcPr>
          <w:p w14:paraId="702D9D78" w14:textId="77777777" w:rsidR="00CE1D5F" w:rsidRPr="00D50F30" w:rsidRDefault="00CE1D5F" w:rsidP="00D50F30">
            <w:pPr>
              <w:snapToGrid w:val="0"/>
              <w:jc w:val="center"/>
              <w:rPr>
                <w:rFonts w:ascii="Arial" w:hAnsi="Arial" w:cs="Arial"/>
                <w:b/>
                <w:sz w:val="22"/>
                <w:szCs w:val="22"/>
              </w:rPr>
            </w:pPr>
          </w:p>
        </w:tc>
        <w:tc>
          <w:tcPr>
            <w:tcW w:w="1673" w:type="dxa"/>
          </w:tcPr>
          <w:p w14:paraId="20FEF669" w14:textId="77777777" w:rsidR="00CE1D5F" w:rsidRPr="00D50F30" w:rsidRDefault="00CE1D5F" w:rsidP="00D50F30">
            <w:pPr>
              <w:snapToGrid w:val="0"/>
              <w:jc w:val="center"/>
              <w:rPr>
                <w:rFonts w:ascii="Arial" w:hAnsi="Arial" w:cs="Arial"/>
                <w:b/>
                <w:sz w:val="22"/>
                <w:szCs w:val="22"/>
              </w:rPr>
            </w:pPr>
          </w:p>
        </w:tc>
      </w:tr>
      <w:tr w:rsidR="00CE1D5F" w:rsidRPr="00D50F30" w14:paraId="0FEB43CD" w14:textId="77777777" w:rsidTr="00CE1D5F">
        <w:trPr>
          <w:cantSplit/>
          <w:trHeight w:val="399"/>
        </w:trPr>
        <w:tc>
          <w:tcPr>
            <w:tcW w:w="578" w:type="dxa"/>
          </w:tcPr>
          <w:p w14:paraId="4EFDC7C7" w14:textId="77777777" w:rsidR="007E5146" w:rsidRPr="007E5146" w:rsidRDefault="007E5146" w:rsidP="00D50F30">
            <w:pPr>
              <w:snapToGrid w:val="0"/>
              <w:jc w:val="center"/>
              <w:rPr>
                <w:rFonts w:ascii="Arial" w:hAnsi="Arial" w:cs="Arial"/>
                <w:b/>
                <w:sz w:val="22"/>
                <w:szCs w:val="22"/>
              </w:rPr>
            </w:pPr>
          </w:p>
          <w:p w14:paraId="600161E8"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29.</w:t>
            </w:r>
          </w:p>
        </w:tc>
        <w:tc>
          <w:tcPr>
            <w:tcW w:w="2715" w:type="dxa"/>
          </w:tcPr>
          <w:p w14:paraId="065B7A9E" w14:textId="77777777" w:rsidR="00CE1D5F" w:rsidRDefault="00CE1D5F" w:rsidP="00D50F30">
            <w:pPr>
              <w:snapToGrid w:val="0"/>
              <w:jc w:val="center"/>
              <w:rPr>
                <w:rFonts w:ascii="Arial" w:hAnsi="Arial" w:cs="Arial"/>
                <w:b/>
                <w:sz w:val="22"/>
                <w:szCs w:val="22"/>
              </w:rPr>
            </w:pPr>
          </w:p>
          <w:p w14:paraId="7E7BA336" w14:textId="77777777" w:rsidR="007E5146" w:rsidRDefault="007E5146" w:rsidP="00D50F30">
            <w:pPr>
              <w:snapToGrid w:val="0"/>
              <w:jc w:val="center"/>
              <w:rPr>
                <w:rFonts w:ascii="Arial" w:hAnsi="Arial" w:cs="Arial"/>
                <w:b/>
                <w:sz w:val="22"/>
                <w:szCs w:val="22"/>
              </w:rPr>
            </w:pPr>
          </w:p>
          <w:p w14:paraId="3015F6B2" w14:textId="77777777" w:rsidR="007E5146" w:rsidRPr="00D50F30" w:rsidRDefault="007E5146" w:rsidP="00D50F30">
            <w:pPr>
              <w:snapToGrid w:val="0"/>
              <w:jc w:val="center"/>
              <w:rPr>
                <w:rFonts w:ascii="Arial" w:hAnsi="Arial" w:cs="Arial"/>
                <w:b/>
                <w:sz w:val="22"/>
                <w:szCs w:val="22"/>
              </w:rPr>
            </w:pPr>
          </w:p>
        </w:tc>
        <w:tc>
          <w:tcPr>
            <w:tcW w:w="2728" w:type="dxa"/>
          </w:tcPr>
          <w:p w14:paraId="55A5D657" w14:textId="77777777" w:rsidR="00CE1D5F" w:rsidRPr="00D50F30" w:rsidRDefault="00CE1D5F" w:rsidP="00D50F30">
            <w:pPr>
              <w:snapToGrid w:val="0"/>
              <w:jc w:val="center"/>
              <w:rPr>
                <w:rFonts w:ascii="Arial" w:hAnsi="Arial" w:cs="Arial"/>
                <w:b/>
                <w:sz w:val="22"/>
                <w:szCs w:val="22"/>
              </w:rPr>
            </w:pPr>
          </w:p>
        </w:tc>
        <w:tc>
          <w:tcPr>
            <w:tcW w:w="1505" w:type="dxa"/>
          </w:tcPr>
          <w:p w14:paraId="561CB2FA" w14:textId="77777777" w:rsidR="00CE1D5F" w:rsidRPr="00D50F30" w:rsidRDefault="00CE1D5F" w:rsidP="00D50F30">
            <w:pPr>
              <w:snapToGrid w:val="0"/>
              <w:jc w:val="center"/>
              <w:rPr>
                <w:rFonts w:ascii="Arial" w:hAnsi="Arial" w:cs="Arial"/>
                <w:b/>
                <w:sz w:val="22"/>
                <w:szCs w:val="22"/>
              </w:rPr>
            </w:pPr>
          </w:p>
        </w:tc>
        <w:tc>
          <w:tcPr>
            <w:tcW w:w="1673" w:type="dxa"/>
          </w:tcPr>
          <w:p w14:paraId="260B05D3" w14:textId="77777777" w:rsidR="00CE1D5F" w:rsidRPr="00D50F30" w:rsidRDefault="00CE1D5F" w:rsidP="00D50F30">
            <w:pPr>
              <w:snapToGrid w:val="0"/>
              <w:jc w:val="center"/>
              <w:rPr>
                <w:rFonts w:ascii="Arial" w:hAnsi="Arial" w:cs="Arial"/>
                <w:b/>
                <w:sz w:val="22"/>
                <w:szCs w:val="22"/>
              </w:rPr>
            </w:pPr>
          </w:p>
        </w:tc>
      </w:tr>
      <w:tr w:rsidR="00CE1D5F" w:rsidRPr="00D50F30" w14:paraId="71D369AE" w14:textId="77777777" w:rsidTr="00C979FB">
        <w:trPr>
          <w:cantSplit/>
          <w:trHeight w:val="399"/>
        </w:trPr>
        <w:tc>
          <w:tcPr>
            <w:tcW w:w="578" w:type="dxa"/>
            <w:tcBorders>
              <w:bottom w:val="single" w:sz="4" w:space="0" w:color="000000"/>
            </w:tcBorders>
          </w:tcPr>
          <w:p w14:paraId="78E5EEBD" w14:textId="77777777" w:rsidR="007E5146" w:rsidRPr="007E5146" w:rsidRDefault="007E5146" w:rsidP="00D50F30">
            <w:pPr>
              <w:snapToGrid w:val="0"/>
              <w:jc w:val="center"/>
              <w:rPr>
                <w:rFonts w:ascii="Arial" w:hAnsi="Arial" w:cs="Arial"/>
                <w:b/>
                <w:sz w:val="22"/>
                <w:szCs w:val="22"/>
              </w:rPr>
            </w:pPr>
          </w:p>
          <w:p w14:paraId="4F94C246"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30.</w:t>
            </w:r>
          </w:p>
        </w:tc>
        <w:tc>
          <w:tcPr>
            <w:tcW w:w="2715" w:type="dxa"/>
            <w:tcBorders>
              <w:bottom w:val="single" w:sz="4" w:space="0" w:color="000000"/>
            </w:tcBorders>
          </w:tcPr>
          <w:p w14:paraId="68314813" w14:textId="77777777" w:rsidR="00CE1D5F" w:rsidRDefault="00CE1D5F" w:rsidP="00D50F30">
            <w:pPr>
              <w:snapToGrid w:val="0"/>
              <w:jc w:val="center"/>
              <w:rPr>
                <w:rFonts w:ascii="Arial" w:hAnsi="Arial" w:cs="Arial"/>
                <w:b/>
                <w:sz w:val="22"/>
                <w:szCs w:val="22"/>
              </w:rPr>
            </w:pPr>
          </w:p>
          <w:p w14:paraId="45A6EBAD" w14:textId="77777777" w:rsidR="007E5146" w:rsidRDefault="007E5146" w:rsidP="00D50F30">
            <w:pPr>
              <w:snapToGrid w:val="0"/>
              <w:jc w:val="center"/>
              <w:rPr>
                <w:rFonts w:ascii="Arial" w:hAnsi="Arial" w:cs="Arial"/>
                <w:b/>
                <w:sz w:val="22"/>
                <w:szCs w:val="22"/>
              </w:rPr>
            </w:pPr>
          </w:p>
          <w:p w14:paraId="18EDD71E" w14:textId="77777777" w:rsidR="007E5146" w:rsidRPr="00D50F30" w:rsidRDefault="007E5146" w:rsidP="00D50F30">
            <w:pPr>
              <w:snapToGrid w:val="0"/>
              <w:jc w:val="center"/>
              <w:rPr>
                <w:rFonts w:ascii="Arial" w:hAnsi="Arial" w:cs="Arial"/>
                <w:b/>
                <w:sz w:val="22"/>
                <w:szCs w:val="22"/>
              </w:rPr>
            </w:pPr>
          </w:p>
        </w:tc>
        <w:tc>
          <w:tcPr>
            <w:tcW w:w="2728" w:type="dxa"/>
            <w:tcBorders>
              <w:bottom w:val="single" w:sz="4" w:space="0" w:color="000000"/>
            </w:tcBorders>
          </w:tcPr>
          <w:p w14:paraId="77624BA6" w14:textId="77777777" w:rsidR="00CE1D5F" w:rsidRPr="00D50F30" w:rsidRDefault="00CE1D5F" w:rsidP="00D50F30">
            <w:pPr>
              <w:snapToGrid w:val="0"/>
              <w:jc w:val="center"/>
              <w:rPr>
                <w:rFonts w:ascii="Arial" w:hAnsi="Arial" w:cs="Arial"/>
                <w:b/>
                <w:sz w:val="22"/>
                <w:szCs w:val="22"/>
              </w:rPr>
            </w:pPr>
          </w:p>
        </w:tc>
        <w:tc>
          <w:tcPr>
            <w:tcW w:w="1505" w:type="dxa"/>
            <w:tcBorders>
              <w:bottom w:val="single" w:sz="4" w:space="0" w:color="000000"/>
            </w:tcBorders>
          </w:tcPr>
          <w:p w14:paraId="10FD1086" w14:textId="77777777" w:rsidR="00CE1D5F" w:rsidRPr="00D50F30" w:rsidRDefault="00CE1D5F" w:rsidP="00D50F30">
            <w:pPr>
              <w:snapToGrid w:val="0"/>
              <w:jc w:val="center"/>
              <w:rPr>
                <w:rFonts w:ascii="Arial" w:hAnsi="Arial" w:cs="Arial"/>
                <w:b/>
                <w:sz w:val="22"/>
                <w:szCs w:val="22"/>
              </w:rPr>
            </w:pPr>
          </w:p>
        </w:tc>
        <w:tc>
          <w:tcPr>
            <w:tcW w:w="1673" w:type="dxa"/>
            <w:tcBorders>
              <w:bottom w:val="single" w:sz="4" w:space="0" w:color="000000"/>
            </w:tcBorders>
          </w:tcPr>
          <w:p w14:paraId="576FA9D6" w14:textId="77777777" w:rsidR="00CE1D5F" w:rsidRPr="00D50F30" w:rsidRDefault="00CE1D5F" w:rsidP="00D50F30">
            <w:pPr>
              <w:snapToGrid w:val="0"/>
              <w:jc w:val="center"/>
              <w:rPr>
                <w:rFonts w:ascii="Arial" w:hAnsi="Arial" w:cs="Arial"/>
                <w:b/>
                <w:sz w:val="22"/>
                <w:szCs w:val="22"/>
              </w:rPr>
            </w:pPr>
          </w:p>
        </w:tc>
      </w:tr>
    </w:tbl>
    <w:p w14:paraId="568A2A7A" w14:textId="77777777" w:rsidR="00D50F30" w:rsidRPr="00075B6B" w:rsidRDefault="00D50F30" w:rsidP="00D50F30">
      <w:pPr>
        <w:rPr>
          <w:rFonts w:ascii="Arial" w:hAnsi="Arial" w:cs="Arial"/>
          <w:sz w:val="16"/>
          <w:szCs w:val="16"/>
          <w:u w:val="single"/>
        </w:rPr>
      </w:pPr>
    </w:p>
    <w:p w14:paraId="0D8C6450" w14:textId="77777777" w:rsidR="00D50F30" w:rsidRPr="00D50F30" w:rsidRDefault="00D50F30" w:rsidP="00D50F30">
      <w:pPr>
        <w:rPr>
          <w:rFonts w:ascii="Arial" w:hAnsi="Arial" w:cs="Arial"/>
          <w:sz w:val="22"/>
          <w:szCs w:val="22"/>
          <w:u w:val="single"/>
        </w:rPr>
      </w:pPr>
      <w:r w:rsidRPr="00D50F30">
        <w:rPr>
          <w:rFonts w:ascii="Arial" w:hAnsi="Arial" w:cs="Arial"/>
          <w:sz w:val="22"/>
          <w:szCs w:val="22"/>
          <w:u w:val="single"/>
        </w:rPr>
        <w:t>OŚWIADCZENIE:</w:t>
      </w:r>
    </w:p>
    <w:p w14:paraId="5DF10A4E" w14:textId="77777777" w:rsidR="00D50F30" w:rsidRPr="00D50F30" w:rsidRDefault="00D50F30" w:rsidP="00D50F30">
      <w:pPr>
        <w:rPr>
          <w:rFonts w:ascii="Arial" w:hAnsi="Arial" w:cs="Arial"/>
          <w:sz w:val="16"/>
          <w:szCs w:val="16"/>
          <w:u w:val="single"/>
        </w:rPr>
      </w:pPr>
    </w:p>
    <w:p w14:paraId="032549DA" w14:textId="77777777" w:rsidR="00D50F30" w:rsidRPr="00D50F30" w:rsidRDefault="00D50F30" w:rsidP="00D50F30">
      <w:pPr>
        <w:jc w:val="both"/>
        <w:rPr>
          <w:rFonts w:ascii="Arial" w:hAnsi="Arial" w:cs="Arial"/>
          <w:sz w:val="22"/>
          <w:szCs w:val="22"/>
        </w:rPr>
      </w:pPr>
      <w:r w:rsidRPr="00D50F30">
        <w:rPr>
          <w:rFonts w:ascii="Arial" w:hAnsi="Arial" w:cs="Arial"/>
          <w:sz w:val="22"/>
          <w:szCs w:val="22"/>
        </w:rPr>
        <w:t xml:space="preserve">Oświadczam(y), że </w:t>
      </w:r>
    </w:p>
    <w:p w14:paraId="2B2041EA" w14:textId="4ED34864" w:rsidR="00D50F30" w:rsidRPr="007E5146" w:rsidRDefault="00D50F30" w:rsidP="007E5146">
      <w:pPr>
        <w:numPr>
          <w:ilvl w:val="6"/>
          <w:numId w:val="12"/>
        </w:numPr>
        <w:tabs>
          <w:tab w:val="clear" w:pos="5040"/>
          <w:tab w:val="num" w:pos="502"/>
          <w:tab w:val="num" w:pos="709"/>
        </w:tabs>
        <w:ind w:left="284" w:hanging="284"/>
        <w:contextualSpacing/>
        <w:jc w:val="both"/>
        <w:rPr>
          <w:rFonts w:ascii="Arial" w:hAnsi="Arial" w:cs="Arial"/>
          <w:sz w:val="22"/>
          <w:szCs w:val="22"/>
        </w:rPr>
      </w:pPr>
      <w:r w:rsidRPr="00D50F30">
        <w:rPr>
          <w:rFonts w:ascii="Arial" w:hAnsi="Arial" w:cs="Arial"/>
          <w:sz w:val="22"/>
          <w:szCs w:val="22"/>
        </w:rPr>
        <w:t>osoby, które z ramienia Wykonawcy będą nadzorować realizację przedmi</w:t>
      </w:r>
      <w:r w:rsidR="00060DDE" w:rsidRPr="00060DDE">
        <w:rPr>
          <w:rFonts w:ascii="Arial" w:hAnsi="Arial" w:cs="Arial"/>
          <w:sz w:val="22"/>
          <w:szCs w:val="22"/>
        </w:rPr>
        <w:t xml:space="preserve">otu zamówienia posiadają </w:t>
      </w:r>
      <w:r w:rsidRPr="00D50F30">
        <w:rPr>
          <w:rFonts w:ascii="Arial" w:hAnsi="Arial" w:cs="Arial"/>
          <w:sz w:val="22"/>
          <w:szCs w:val="22"/>
        </w:rPr>
        <w:t>wykształcenie</w:t>
      </w:r>
      <w:r w:rsidR="00060DDE" w:rsidRPr="00060DDE">
        <w:rPr>
          <w:rFonts w:ascii="Arial" w:hAnsi="Arial" w:cs="Arial"/>
          <w:sz w:val="22"/>
          <w:szCs w:val="22"/>
        </w:rPr>
        <w:t xml:space="preserve"> wyższe</w:t>
      </w:r>
      <w:r w:rsidRPr="00D50F30">
        <w:rPr>
          <w:rFonts w:ascii="Arial" w:hAnsi="Arial" w:cs="Arial"/>
          <w:sz w:val="22"/>
          <w:szCs w:val="22"/>
        </w:rPr>
        <w:t xml:space="preserve">  </w:t>
      </w:r>
      <w:r w:rsidR="00060DDE" w:rsidRPr="00060DDE">
        <w:rPr>
          <w:rFonts w:ascii="Arial" w:hAnsi="Arial" w:cs="Arial"/>
          <w:sz w:val="22"/>
          <w:szCs w:val="22"/>
        </w:rPr>
        <w:t>w kierunku ogrodnictwo lub architektura krajobrazu lub leśnictwo</w:t>
      </w:r>
      <w:r w:rsidR="00060DDE">
        <w:rPr>
          <w:rFonts w:ascii="Arial" w:hAnsi="Arial" w:cs="Arial"/>
          <w:sz w:val="22"/>
          <w:szCs w:val="22"/>
        </w:rPr>
        <w:t xml:space="preserve">, </w:t>
      </w:r>
      <w:r w:rsidRPr="00D50F30">
        <w:rPr>
          <w:rFonts w:ascii="Arial" w:hAnsi="Arial" w:cs="Arial"/>
          <w:sz w:val="22"/>
          <w:szCs w:val="22"/>
        </w:rPr>
        <w:t xml:space="preserve">min. 3-letnie doświadczenie zawodowe </w:t>
      </w:r>
      <w:r w:rsidR="00060DDE">
        <w:rPr>
          <w:rFonts w:ascii="Arial" w:hAnsi="Arial" w:cs="Arial"/>
          <w:sz w:val="22"/>
          <w:szCs w:val="22"/>
        </w:rPr>
        <w:t xml:space="preserve"> w kierowaniu zespołem </w:t>
      </w:r>
      <w:r w:rsidR="00060DDE" w:rsidRPr="00060DDE">
        <w:rPr>
          <w:rFonts w:ascii="Arial" w:hAnsi="Arial" w:cs="Arial"/>
          <w:sz w:val="22"/>
          <w:szCs w:val="22"/>
        </w:rPr>
        <w:t xml:space="preserve">oraz przynajmniej </w:t>
      </w:r>
      <w:r w:rsidR="00060DDE">
        <w:rPr>
          <w:rFonts w:ascii="Arial" w:hAnsi="Arial" w:cs="Arial"/>
          <w:sz w:val="22"/>
          <w:szCs w:val="22"/>
        </w:rPr>
        <w:t>jedna z nich posiada</w:t>
      </w:r>
      <w:r w:rsidR="00060DDE" w:rsidRPr="00060DDE">
        <w:rPr>
          <w:rFonts w:ascii="Arial" w:hAnsi="Arial" w:cs="Arial"/>
          <w:sz w:val="22"/>
          <w:szCs w:val="22"/>
        </w:rPr>
        <w:t xml:space="preserve"> w</w:t>
      </w:r>
      <w:r w:rsidR="00060DDE">
        <w:rPr>
          <w:rFonts w:ascii="Arial" w:hAnsi="Arial" w:cs="Arial"/>
          <w:sz w:val="22"/>
          <w:szCs w:val="22"/>
        </w:rPr>
        <w:t xml:space="preserve">ykształcenie </w:t>
      </w:r>
      <w:r w:rsidR="00060DDE" w:rsidRPr="00060DDE">
        <w:rPr>
          <w:rFonts w:ascii="Arial" w:hAnsi="Arial" w:cs="Arial"/>
          <w:sz w:val="22"/>
          <w:szCs w:val="22"/>
        </w:rPr>
        <w:t>i kwalifikacje określone w art. 37b ust. 1</w:t>
      </w:r>
      <w:r w:rsidR="00060DDE">
        <w:rPr>
          <w:rFonts w:ascii="Arial" w:hAnsi="Arial" w:cs="Arial"/>
          <w:sz w:val="22"/>
          <w:szCs w:val="22"/>
        </w:rPr>
        <w:t xml:space="preserve">                       </w:t>
      </w:r>
      <w:r w:rsidR="00060DDE" w:rsidRPr="00060DDE">
        <w:rPr>
          <w:rFonts w:ascii="Arial" w:hAnsi="Arial" w:cs="Arial"/>
          <w:sz w:val="22"/>
          <w:szCs w:val="22"/>
        </w:rPr>
        <w:t xml:space="preserve"> i 2 ustawy z dnia 23 lipca 2003r. o ochronie zabytków i opiece nad zabytkami </w:t>
      </w:r>
      <w:r w:rsidR="00060DDE">
        <w:rPr>
          <w:rFonts w:ascii="Arial" w:hAnsi="Arial" w:cs="Arial"/>
          <w:sz w:val="22"/>
          <w:szCs w:val="22"/>
        </w:rPr>
        <w:t xml:space="preserve">                </w:t>
      </w:r>
      <w:r w:rsidR="00060DDE" w:rsidRPr="00060DDE">
        <w:rPr>
          <w:rFonts w:ascii="Arial" w:hAnsi="Arial" w:cs="Arial"/>
          <w:sz w:val="22"/>
          <w:szCs w:val="22"/>
        </w:rPr>
        <w:t xml:space="preserve">(Dz.U. z 2014r. poz.1446 </w:t>
      </w:r>
      <w:r w:rsidR="00060DDE">
        <w:rPr>
          <w:rFonts w:ascii="Arial" w:hAnsi="Arial" w:cs="Arial"/>
          <w:sz w:val="22"/>
          <w:szCs w:val="22"/>
        </w:rPr>
        <w:t xml:space="preserve">z </w:t>
      </w:r>
      <w:proofErr w:type="spellStart"/>
      <w:r w:rsidR="00060DDE">
        <w:rPr>
          <w:rFonts w:ascii="Arial" w:hAnsi="Arial" w:cs="Arial"/>
          <w:sz w:val="22"/>
          <w:szCs w:val="22"/>
        </w:rPr>
        <w:t>późn</w:t>
      </w:r>
      <w:proofErr w:type="spellEnd"/>
      <w:r w:rsidR="00060DDE">
        <w:rPr>
          <w:rFonts w:ascii="Arial" w:hAnsi="Arial" w:cs="Arial"/>
          <w:sz w:val="22"/>
          <w:szCs w:val="22"/>
        </w:rPr>
        <w:t>. zm.)</w:t>
      </w:r>
      <w:r w:rsidR="007E5146">
        <w:rPr>
          <w:rFonts w:ascii="Arial" w:hAnsi="Arial" w:cs="Arial"/>
          <w:sz w:val="22"/>
          <w:szCs w:val="22"/>
        </w:rPr>
        <w:t>.</w:t>
      </w:r>
    </w:p>
    <w:p w14:paraId="0F8D67C8" w14:textId="77777777" w:rsidR="00D50F30" w:rsidRPr="00D50F30" w:rsidRDefault="00D50F30" w:rsidP="00D50F30">
      <w:pPr>
        <w:rPr>
          <w:rFonts w:ascii="Arial" w:hAnsi="Arial" w:cs="Arial"/>
          <w:sz w:val="22"/>
          <w:szCs w:val="22"/>
          <w:u w:val="single"/>
        </w:rPr>
      </w:pPr>
    </w:p>
    <w:p w14:paraId="3ED318DB" w14:textId="77777777" w:rsidR="00D50F30" w:rsidRPr="00D50F30" w:rsidRDefault="00D50F30" w:rsidP="00D50F30">
      <w:pPr>
        <w:jc w:val="center"/>
        <w:rPr>
          <w:rFonts w:ascii="Arial" w:hAnsi="Arial" w:cs="Arial"/>
          <w:b/>
          <w:sz w:val="22"/>
          <w:szCs w:val="22"/>
        </w:rPr>
      </w:pPr>
      <w:r w:rsidRPr="00D50F30">
        <w:rPr>
          <w:rFonts w:ascii="Arial" w:hAnsi="Arial" w:cs="Arial"/>
          <w:sz w:val="22"/>
          <w:szCs w:val="22"/>
        </w:rPr>
        <w:t xml:space="preserve">Dla </w:t>
      </w:r>
      <w:r w:rsidRPr="00D50F30">
        <w:rPr>
          <w:rFonts w:ascii="Arial" w:hAnsi="Arial" w:cs="Arial"/>
          <w:b/>
          <w:sz w:val="22"/>
          <w:szCs w:val="22"/>
        </w:rPr>
        <w:t>Części 2</w:t>
      </w:r>
    </w:p>
    <w:p w14:paraId="436D620D" w14:textId="77777777" w:rsidR="00D50F30" w:rsidRPr="00D50F30" w:rsidRDefault="00D50F30" w:rsidP="00D50F30">
      <w:pPr>
        <w:jc w:val="center"/>
        <w:rPr>
          <w:rFonts w:ascii="Arial" w:hAnsi="Arial" w:cs="Arial"/>
          <w:sz w:val="16"/>
          <w:szCs w:val="16"/>
          <w:u w:val="single"/>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D50F30" w:rsidRPr="00D50F30" w14:paraId="6C1446A3" w14:textId="77777777" w:rsidTr="00C979FB">
        <w:trPr>
          <w:cantSplit/>
          <w:trHeight w:val="399"/>
        </w:trPr>
        <w:tc>
          <w:tcPr>
            <w:tcW w:w="578" w:type="dxa"/>
            <w:shd w:val="clear" w:color="auto" w:fill="E5E5E5"/>
            <w:vAlign w:val="center"/>
          </w:tcPr>
          <w:p w14:paraId="5657540E" w14:textId="77777777" w:rsidR="00D50F30" w:rsidRPr="00D50F30" w:rsidRDefault="00D50F30" w:rsidP="00D50F30">
            <w:pPr>
              <w:jc w:val="center"/>
              <w:rPr>
                <w:rFonts w:ascii="Arial" w:hAnsi="Arial" w:cs="Arial"/>
                <w:b/>
                <w:sz w:val="22"/>
                <w:szCs w:val="22"/>
              </w:rPr>
            </w:pPr>
            <w:r w:rsidRPr="00D50F30">
              <w:rPr>
                <w:rFonts w:ascii="Arial" w:hAnsi="Arial" w:cs="Arial"/>
                <w:b/>
                <w:sz w:val="22"/>
                <w:szCs w:val="22"/>
              </w:rPr>
              <w:t>Lp.</w:t>
            </w:r>
          </w:p>
        </w:tc>
        <w:tc>
          <w:tcPr>
            <w:tcW w:w="2715" w:type="dxa"/>
            <w:shd w:val="clear" w:color="auto" w:fill="E5E5E5"/>
            <w:vAlign w:val="center"/>
          </w:tcPr>
          <w:p w14:paraId="6F4073ED"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Imię i nazwisko</w:t>
            </w:r>
          </w:p>
        </w:tc>
        <w:tc>
          <w:tcPr>
            <w:tcW w:w="2728" w:type="dxa"/>
            <w:shd w:val="clear" w:color="auto" w:fill="E5E5E5"/>
            <w:vAlign w:val="center"/>
          </w:tcPr>
          <w:p w14:paraId="16AC38F2"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Informacja na temat doświadczenia</w:t>
            </w:r>
            <w:r w:rsidR="00CE1D5F">
              <w:rPr>
                <w:rFonts w:ascii="Arial" w:hAnsi="Arial" w:cs="Arial"/>
                <w:b/>
                <w:sz w:val="22"/>
                <w:szCs w:val="22"/>
              </w:rPr>
              <w:t>,</w:t>
            </w:r>
            <w:r w:rsidRPr="00D50F30">
              <w:rPr>
                <w:rFonts w:ascii="Arial" w:hAnsi="Arial" w:cs="Arial"/>
                <w:b/>
                <w:sz w:val="22"/>
                <w:szCs w:val="22"/>
              </w:rPr>
              <w:t xml:space="preserve"> </w:t>
            </w:r>
            <w:r w:rsidR="00CE1D5F" w:rsidRPr="007E5146">
              <w:rPr>
                <w:rFonts w:ascii="Arial" w:hAnsi="Arial" w:cs="Arial"/>
                <w:b/>
                <w:sz w:val="22"/>
                <w:szCs w:val="22"/>
              </w:rPr>
              <w:t>wykształcenia oraz kwalifikacji zawodowych</w:t>
            </w:r>
          </w:p>
        </w:tc>
        <w:tc>
          <w:tcPr>
            <w:tcW w:w="1505" w:type="dxa"/>
            <w:shd w:val="clear" w:color="auto" w:fill="E5E5E5"/>
            <w:vAlign w:val="center"/>
          </w:tcPr>
          <w:p w14:paraId="68115A7A"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Zakres</w:t>
            </w:r>
          </w:p>
          <w:p w14:paraId="7CC8EDDB"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16"/>
                <w:szCs w:val="16"/>
              </w:rPr>
              <w:t>wykonywanych</w:t>
            </w:r>
            <w:r w:rsidRPr="00D50F30">
              <w:rPr>
                <w:rFonts w:ascii="Arial" w:hAnsi="Arial" w:cs="Arial"/>
                <w:b/>
                <w:sz w:val="22"/>
                <w:szCs w:val="22"/>
              </w:rPr>
              <w:t xml:space="preserve"> czynności</w:t>
            </w:r>
          </w:p>
        </w:tc>
        <w:tc>
          <w:tcPr>
            <w:tcW w:w="1673" w:type="dxa"/>
            <w:shd w:val="clear" w:color="auto" w:fill="E5E5E5"/>
            <w:vAlign w:val="center"/>
          </w:tcPr>
          <w:p w14:paraId="4359EE35" w14:textId="77777777" w:rsidR="00D50F30" w:rsidRPr="00D50F30" w:rsidRDefault="00D50F30" w:rsidP="00D50F30">
            <w:pPr>
              <w:tabs>
                <w:tab w:val="left" w:pos="7164"/>
              </w:tabs>
              <w:snapToGrid w:val="0"/>
              <w:jc w:val="center"/>
              <w:rPr>
                <w:rFonts w:ascii="Arial" w:hAnsi="Arial" w:cs="Arial"/>
                <w:b/>
                <w:sz w:val="22"/>
                <w:szCs w:val="22"/>
              </w:rPr>
            </w:pPr>
            <w:r w:rsidRPr="00D50F30">
              <w:rPr>
                <w:rFonts w:ascii="Arial" w:hAnsi="Arial" w:cs="Arial"/>
                <w:b/>
                <w:sz w:val="22"/>
                <w:szCs w:val="22"/>
              </w:rPr>
              <w:t xml:space="preserve">Podstawa </w:t>
            </w:r>
            <w:r w:rsidRPr="00D50F30">
              <w:rPr>
                <w:rFonts w:ascii="Arial" w:hAnsi="Arial" w:cs="Arial"/>
                <w:b/>
              </w:rPr>
              <w:t>dysponowania</w:t>
            </w:r>
          </w:p>
        </w:tc>
      </w:tr>
      <w:tr w:rsidR="00D50F30" w:rsidRPr="00D50F30" w14:paraId="34287D68" w14:textId="77777777" w:rsidTr="00C979FB">
        <w:trPr>
          <w:cantSplit/>
          <w:trHeight w:hRule="exact" w:val="239"/>
        </w:trPr>
        <w:tc>
          <w:tcPr>
            <w:tcW w:w="578" w:type="dxa"/>
            <w:shd w:val="clear" w:color="auto" w:fill="F3F3F3"/>
            <w:vAlign w:val="center"/>
          </w:tcPr>
          <w:p w14:paraId="60E6BDD2"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01</w:t>
            </w:r>
          </w:p>
        </w:tc>
        <w:tc>
          <w:tcPr>
            <w:tcW w:w="2715" w:type="dxa"/>
            <w:shd w:val="clear" w:color="auto" w:fill="F3F3F3"/>
            <w:vAlign w:val="center"/>
          </w:tcPr>
          <w:p w14:paraId="0F0CFCA1"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02</w:t>
            </w:r>
          </w:p>
        </w:tc>
        <w:tc>
          <w:tcPr>
            <w:tcW w:w="2728" w:type="dxa"/>
            <w:shd w:val="clear" w:color="auto" w:fill="F3F3F3"/>
            <w:vAlign w:val="center"/>
          </w:tcPr>
          <w:p w14:paraId="00447014"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03</w:t>
            </w:r>
          </w:p>
        </w:tc>
        <w:tc>
          <w:tcPr>
            <w:tcW w:w="1505" w:type="dxa"/>
            <w:shd w:val="clear" w:color="auto" w:fill="F3F3F3"/>
            <w:vAlign w:val="center"/>
          </w:tcPr>
          <w:p w14:paraId="5C8C5C99"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04</w:t>
            </w:r>
          </w:p>
        </w:tc>
        <w:tc>
          <w:tcPr>
            <w:tcW w:w="1673" w:type="dxa"/>
            <w:shd w:val="clear" w:color="auto" w:fill="F3F3F3"/>
            <w:vAlign w:val="center"/>
          </w:tcPr>
          <w:p w14:paraId="0FC92F4E"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05</w:t>
            </w:r>
          </w:p>
        </w:tc>
      </w:tr>
      <w:tr w:rsidR="007E5146" w:rsidRPr="00D50F30" w14:paraId="3DFBFB72" w14:textId="77777777" w:rsidTr="00C979FB">
        <w:trPr>
          <w:cantSplit/>
          <w:trHeight w:val="399"/>
        </w:trPr>
        <w:tc>
          <w:tcPr>
            <w:tcW w:w="578" w:type="dxa"/>
          </w:tcPr>
          <w:p w14:paraId="1325FEE8" w14:textId="77777777" w:rsidR="007E5146" w:rsidRDefault="007E5146" w:rsidP="00B8470F">
            <w:pPr>
              <w:snapToGrid w:val="0"/>
              <w:jc w:val="center"/>
              <w:rPr>
                <w:rFonts w:ascii="Arial" w:hAnsi="Arial" w:cs="Arial"/>
                <w:b/>
                <w:sz w:val="22"/>
                <w:szCs w:val="22"/>
              </w:rPr>
            </w:pPr>
          </w:p>
          <w:p w14:paraId="46B5CC91" w14:textId="33B0B8AA" w:rsidR="007E5146" w:rsidRPr="00D50F30" w:rsidRDefault="007E5146" w:rsidP="00D50F30">
            <w:pPr>
              <w:snapToGrid w:val="0"/>
              <w:jc w:val="center"/>
              <w:rPr>
                <w:rFonts w:ascii="Arial" w:hAnsi="Arial" w:cs="Arial"/>
                <w:b/>
                <w:sz w:val="22"/>
                <w:szCs w:val="22"/>
              </w:rPr>
            </w:pPr>
            <w:r w:rsidRPr="00D50F30">
              <w:rPr>
                <w:rFonts w:ascii="Arial" w:hAnsi="Arial" w:cs="Arial"/>
                <w:b/>
                <w:sz w:val="22"/>
                <w:szCs w:val="22"/>
              </w:rPr>
              <w:t>1</w:t>
            </w:r>
            <w:r>
              <w:rPr>
                <w:rFonts w:ascii="Arial" w:hAnsi="Arial" w:cs="Arial"/>
                <w:b/>
                <w:sz w:val="22"/>
                <w:szCs w:val="22"/>
              </w:rPr>
              <w:t>.</w:t>
            </w:r>
          </w:p>
        </w:tc>
        <w:tc>
          <w:tcPr>
            <w:tcW w:w="2715" w:type="dxa"/>
          </w:tcPr>
          <w:p w14:paraId="47759F82" w14:textId="77777777" w:rsidR="007E5146" w:rsidRPr="00D50F30" w:rsidRDefault="007E5146" w:rsidP="00D50F30">
            <w:pPr>
              <w:snapToGrid w:val="0"/>
              <w:jc w:val="center"/>
              <w:rPr>
                <w:rFonts w:ascii="Arial" w:hAnsi="Arial" w:cs="Arial"/>
                <w:b/>
                <w:sz w:val="22"/>
                <w:szCs w:val="22"/>
              </w:rPr>
            </w:pPr>
          </w:p>
          <w:p w14:paraId="64155C98" w14:textId="77777777" w:rsidR="007E5146" w:rsidRDefault="007E5146" w:rsidP="00075B6B">
            <w:pPr>
              <w:snapToGrid w:val="0"/>
              <w:rPr>
                <w:rFonts w:ascii="Arial" w:hAnsi="Arial" w:cs="Arial"/>
                <w:b/>
                <w:sz w:val="22"/>
                <w:szCs w:val="22"/>
              </w:rPr>
            </w:pPr>
          </w:p>
          <w:p w14:paraId="067506FC" w14:textId="77777777" w:rsidR="001F2F00" w:rsidRPr="00D50F30" w:rsidRDefault="001F2F00" w:rsidP="00075B6B">
            <w:pPr>
              <w:snapToGrid w:val="0"/>
              <w:rPr>
                <w:rFonts w:ascii="Arial" w:hAnsi="Arial" w:cs="Arial"/>
                <w:b/>
                <w:sz w:val="22"/>
                <w:szCs w:val="22"/>
              </w:rPr>
            </w:pPr>
          </w:p>
        </w:tc>
        <w:tc>
          <w:tcPr>
            <w:tcW w:w="2728" w:type="dxa"/>
          </w:tcPr>
          <w:p w14:paraId="5299B355" w14:textId="77777777" w:rsidR="007E5146" w:rsidRPr="00D50F30" w:rsidRDefault="007E5146" w:rsidP="00D50F30">
            <w:pPr>
              <w:snapToGrid w:val="0"/>
              <w:jc w:val="center"/>
              <w:rPr>
                <w:rFonts w:ascii="Arial" w:hAnsi="Arial" w:cs="Arial"/>
                <w:b/>
                <w:sz w:val="22"/>
                <w:szCs w:val="22"/>
              </w:rPr>
            </w:pPr>
          </w:p>
        </w:tc>
        <w:tc>
          <w:tcPr>
            <w:tcW w:w="1505" w:type="dxa"/>
          </w:tcPr>
          <w:p w14:paraId="6D81B026" w14:textId="77777777" w:rsidR="007E5146" w:rsidRPr="00D50F30" w:rsidRDefault="007E5146" w:rsidP="00D50F30">
            <w:pPr>
              <w:snapToGrid w:val="0"/>
              <w:jc w:val="center"/>
              <w:rPr>
                <w:rFonts w:ascii="Arial" w:hAnsi="Arial" w:cs="Arial"/>
                <w:b/>
                <w:sz w:val="22"/>
                <w:szCs w:val="22"/>
              </w:rPr>
            </w:pPr>
          </w:p>
        </w:tc>
        <w:tc>
          <w:tcPr>
            <w:tcW w:w="1673" w:type="dxa"/>
          </w:tcPr>
          <w:p w14:paraId="234F8DB4" w14:textId="77777777" w:rsidR="007E5146" w:rsidRPr="00D50F30" w:rsidRDefault="007E5146" w:rsidP="00D50F30">
            <w:pPr>
              <w:snapToGrid w:val="0"/>
              <w:jc w:val="center"/>
              <w:rPr>
                <w:rFonts w:ascii="Arial" w:hAnsi="Arial" w:cs="Arial"/>
                <w:b/>
                <w:sz w:val="22"/>
                <w:szCs w:val="22"/>
              </w:rPr>
            </w:pPr>
          </w:p>
        </w:tc>
      </w:tr>
      <w:tr w:rsidR="007E5146" w:rsidRPr="00D50F30" w14:paraId="273BCF90" w14:textId="77777777" w:rsidTr="00C979FB">
        <w:trPr>
          <w:cantSplit/>
          <w:trHeight w:val="399"/>
        </w:trPr>
        <w:tc>
          <w:tcPr>
            <w:tcW w:w="578" w:type="dxa"/>
          </w:tcPr>
          <w:p w14:paraId="1DA915F2" w14:textId="77777777" w:rsidR="007E5146" w:rsidRDefault="007E5146" w:rsidP="00B8470F">
            <w:pPr>
              <w:snapToGrid w:val="0"/>
              <w:jc w:val="center"/>
              <w:rPr>
                <w:rFonts w:ascii="Arial" w:hAnsi="Arial" w:cs="Arial"/>
                <w:b/>
                <w:sz w:val="22"/>
                <w:szCs w:val="22"/>
              </w:rPr>
            </w:pPr>
          </w:p>
          <w:p w14:paraId="5CA8612F" w14:textId="7ABBA3A0" w:rsidR="007E5146" w:rsidRDefault="007E5146" w:rsidP="00D50F30">
            <w:pPr>
              <w:snapToGrid w:val="0"/>
              <w:jc w:val="center"/>
              <w:rPr>
                <w:rFonts w:ascii="Arial" w:hAnsi="Arial" w:cs="Arial"/>
                <w:b/>
                <w:sz w:val="22"/>
                <w:szCs w:val="22"/>
              </w:rPr>
            </w:pPr>
            <w:r w:rsidRPr="00D50F30">
              <w:rPr>
                <w:rFonts w:ascii="Arial" w:hAnsi="Arial" w:cs="Arial"/>
                <w:b/>
                <w:sz w:val="22"/>
                <w:szCs w:val="22"/>
              </w:rPr>
              <w:t>2</w:t>
            </w:r>
            <w:r>
              <w:rPr>
                <w:rFonts w:ascii="Arial" w:hAnsi="Arial" w:cs="Arial"/>
                <w:b/>
                <w:sz w:val="22"/>
                <w:szCs w:val="22"/>
              </w:rPr>
              <w:t>.</w:t>
            </w:r>
          </w:p>
        </w:tc>
        <w:tc>
          <w:tcPr>
            <w:tcW w:w="2715" w:type="dxa"/>
          </w:tcPr>
          <w:p w14:paraId="228E312D" w14:textId="77777777" w:rsidR="007E5146" w:rsidRDefault="007E5146" w:rsidP="00D50F30">
            <w:pPr>
              <w:snapToGrid w:val="0"/>
              <w:jc w:val="center"/>
              <w:rPr>
                <w:rFonts w:ascii="Arial" w:hAnsi="Arial" w:cs="Arial"/>
                <w:b/>
                <w:sz w:val="22"/>
                <w:szCs w:val="22"/>
              </w:rPr>
            </w:pPr>
          </w:p>
          <w:p w14:paraId="44014BC9" w14:textId="77777777" w:rsidR="001F2F00" w:rsidRDefault="001F2F00" w:rsidP="00D50F30">
            <w:pPr>
              <w:snapToGrid w:val="0"/>
              <w:jc w:val="center"/>
              <w:rPr>
                <w:rFonts w:ascii="Arial" w:hAnsi="Arial" w:cs="Arial"/>
                <w:b/>
                <w:sz w:val="22"/>
                <w:szCs w:val="22"/>
              </w:rPr>
            </w:pPr>
          </w:p>
          <w:p w14:paraId="42A5237D" w14:textId="77777777" w:rsidR="001F2F00" w:rsidRPr="00D50F30" w:rsidRDefault="001F2F00" w:rsidP="00D50F30">
            <w:pPr>
              <w:snapToGrid w:val="0"/>
              <w:jc w:val="center"/>
              <w:rPr>
                <w:rFonts w:ascii="Arial" w:hAnsi="Arial" w:cs="Arial"/>
                <w:b/>
                <w:sz w:val="22"/>
                <w:szCs w:val="22"/>
              </w:rPr>
            </w:pPr>
          </w:p>
        </w:tc>
        <w:tc>
          <w:tcPr>
            <w:tcW w:w="2728" w:type="dxa"/>
          </w:tcPr>
          <w:p w14:paraId="544F3CF7" w14:textId="77777777" w:rsidR="007E5146" w:rsidRPr="00D50F30" w:rsidRDefault="007E5146" w:rsidP="00D50F30">
            <w:pPr>
              <w:snapToGrid w:val="0"/>
              <w:jc w:val="center"/>
              <w:rPr>
                <w:rFonts w:ascii="Arial" w:hAnsi="Arial" w:cs="Arial"/>
                <w:b/>
                <w:sz w:val="22"/>
                <w:szCs w:val="22"/>
              </w:rPr>
            </w:pPr>
          </w:p>
        </w:tc>
        <w:tc>
          <w:tcPr>
            <w:tcW w:w="1505" w:type="dxa"/>
          </w:tcPr>
          <w:p w14:paraId="7EE29F4D" w14:textId="77777777" w:rsidR="007E5146" w:rsidRPr="00D50F30" w:rsidRDefault="007E5146" w:rsidP="00D50F30">
            <w:pPr>
              <w:snapToGrid w:val="0"/>
              <w:jc w:val="center"/>
              <w:rPr>
                <w:rFonts w:ascii="Arial" w:hAnsi="Arial" w:cs="Arial"/>
                <w:b/>
                <w:sz w:val="22"/>
                <w:szCs w:val="22"/>
              </w:rPr>
            </w:pPr>
          </w:p>
        </w:tc>
        <w:tc>
          <w:tcPr>
            <w:tcW w:w="1673" w:type="dxa"/>
          </w:tcPr>
          <w:p w14:paraId="5706496D" w14:textId="77777777" w:rsidR="007E5146" w:rsidRPr="00D50F30" w:rsidRDefault="007E5146" w:rsidP="00D50F30">
            <w:pPr>
              <w:snapToGrid w:val="0"/>
              <w:jc w:val="center"/>
              <w:rPr>
                <w:rFonts w:ascii="Arial" w:hAnsi="Arial" w:cs="Arial"/>
                <w:b/>
                <w:sz w:val="22"/>
                <w:szCs w:val="22"/>
              </w:rPr>
            </w:pPr>
          </w:p>
        </w:tc>
      </w:tr>
      <w:tr w:rsidR="007E5146" w:rsidRPr="00D50F30" w14:paraId="76F87F78" w14:textId="77777777" w:rsidTr="00C979FB">
        <w:trPr>
          <w:cantSplit/>
          <w:trHeight w:val="399"/>
        </w:trPr>
        <w:tc>
          <w:tcPr>
            <w:tcW w:w="578" w:type="dxa"/>
          </w:tcPr>
          <w:p w14:paraId="0B81329B" w14:textId="77777777" w:rsidR="007E5146" w:rsidRPr="007E5146" w:rsidRDefault="007E5146" w:rsidP="00B8470F">
            <w:pPr>
              <w:snapToGrid w:val="0"/>
              <w:jc w:val="center"/>
              <w:rPr>
                <w:rFonts w:ascii="Arial" w:hAnsi="Arial" w:cs="Arial"/>
                <w:b/>
                <w:sz w:val="22"/>
                <w:szCs w:val="22"/>
              </w:rPr>
            </w:pPr>
          </w:p>
          <w:p w14:paraId="72637CAE" w14:textId="767F12FC" w:rsidR="007E5146" w:rsidRDefault="007E5146" w:rsidP="00D50F30">
            <w:pPr>
              <w:snapToGrid w:val="0"/>
              <w:jc w:val="center"/>
              <w:rPr>
                <w:rFonts w:ascii="Arial" w:hAnsi="Arial" w:cs="Arial"/>
                <w:b/>
                <w:sz w:val="22"/>
                <w:szCs w:val="22"/>
              </w:rPr>
            </w:pPr>
            <w:r w:rsidRPr="007E5146">
              <w:rPr>
                <w:rFonts w:ascii="Arial" w:hAnsi="Arial" w:cs="Arial"/>
                <w:b/>
                <w:sz w:val="22"/>
                <w:szCs w:val="22"/>
              </w:rPr>
              <w:t>3.</w:t>
            </w:r>
          </w:p>
        </w:tc>
        <w:tc>
          <w:tcPr>
            <w:tcW w:w="2715" w:type="dxa"/>
          </w:tcPr>
          <w:p w14:paraId="00C53FF4" w14:textId="77777777" w:rsidR="007E5146" w:rsidRDefault="007E5146" w:rsidP="00D50F30">
            <w:pPr>
              <w:snapToGrid w:val="0"/>
              <w:jc w:val="center"/>
              <w:rPr>
                <w:rFonts w:ascii="Arial" w:hAnsi="Arial" w:cs="Arial"/>
                <w:b/>
                <w:sz w:val="22"/>
                <w:szCs w:val="22"/>
              </w:rPr>
            </w:pPr>
          </w:p>
          <w:p w14:paraId="2A3336A1" w14:textId="77777777" w:rsidR="001F2F00" w:rsidRDefault="001F2F00" w:rsidP="00D50F30">
            <w:pPr>
              <w:snapToGrid w:val="0"/>
              <w:jc w:val="center"/>
              <w:rPr>
                <w:rFonts w:ascii="Arial" w:hAnsi="Arial" w:cs="Arial"/>
                <w:b/>
                <w:sz w:val="22"/>
                <w:szCs w:val="22"/>
              </w:rPr>
            </w:pPr>
          </w:p>
          <w:p w14:paraId="6DB30197" w14:textId="77777777" w:rsidR="001F2F00" w:rsidRPr="00D50F30" w:rsidRDefault="001F2F00" w:rsidP="00D50F30">
            <w:pPr>
              <w:snapToGrid w:val="0"/>
              <w:jc w:val="center"/>
              <w:rPr>
                <w:rFonts w:ascii="Arial" w:hAnsi="Arial" w:cs="Arial"/>
                <w:b/>
                <w:sz w:val="22"/>
                <w:szCs w:val="22"/>
              </w:rPr>
            </w:pPr>
          </w:p>
        </w:tc>
        <w:tc>
          <w:tcPr>
            <w:tcW w:w="2728" w:type="dxa"/>
          </w:tcPr>
          <w:p w14:paraId="0750EABB" w14:textId="77777777" w:rsidR="007E5146" w:rsidRPr="00D50F30" w:rsidRDefault="007E5146" w:rsidP="00D50F30">
            <w:pPr>
              <w:snapToGrid w:val="0"/>
              <w:jc w:val="center"/>
              <w:rPr>
                <w:rFonts w:ascii="Arial" w:hAnsi="Arial" w:cs="Arial"/>
                <w:b/>
                <w:sz w:val="22"/>
                <w:szCs w:val="22"/>
              </w:rPr>
            </w:pPr>
          </w:p>
        </w:tc>
        <w:tc>
          <w:tcPr>
            <w:tcW w:w="1505" w:type="dxa"/>
          </w:tcPr>
          <w:p w14:paraId="4649B890" w14:textId="77777777" w:rsidR="007E5146" w:rsidRPr="00D50F30" w:rsidRDefault="007E5146" w:rsidP="00D50F30">
            <w:pPr>
              <w:snapToGrid w:val="0"/>
              <w:jc w:val="center"/>
              <w:rPr>
                <w:rFonts w:ascii="Arial" w:hAnsi="Arial" w:cs="Arial"/>
                <w:b/>
                <w:sz w:val="22"/>
                <w:szCs w:val="22"/>
              </w:rPr>
            </w:pPr>
          </w:p>
        </w:tc>
        <w:tc>
          <w:tcPr>
            <w:tcW w:w="1673" w:type="dxa"/>
          </w:tcPr>
          <w:p w14:paraId="153A41BC" w14:textId="77777777" w:rsidR="007E5146" w:rsidRPr="00D50F30" w:rsidRDefault="007E5146" w:rsidP="00D50F30">
            <w:pPr>
              <w:snapToGrid w:val="0"/>
              <w:jc w:val="center"/>
              <w:rPr>
                <w:rFonts w:ascii="Arial" w:hAnsi="Arial" w:cs="Arial"/>
                <w:b/>
                <w:sz w:val="22"/>
                <w:szCs w:val="22"/>
              </w:rPr>
            </w:pPr>
          </w:p>
        </w:tc>
      </w:tr>
      <w:tr w:rsidR="007E5146" w:rsidRPr="00D50F30" w14:paraId="1AD9AECA" w14:textId="77777777" w:rsidTr="00C979FB">
        <w:trPr>
          <w:cantSplit/>
          <w:trHeight w:val="399"/>
        </w:trPr>
        <w:tc>
          <w:tcPr>
            <w:tcW w:w="578" w:type="dxa"/>
          </w:tcPr>
          <w:p w14:paraId="040853F9" w14:textId="77777777" w:rsidR="007E5146" w:rsidRPr="007E5146" w:rsidRDefault="007E5146" w:rsidP="00B8470F">
            <w:pPr>
              <w:snapToGrid w:val="0"/>
              <w:jc w:val="center"/>
              <w:rPr>
                <w:rFonts w:ascii="Arial" w:hAnsi="Arial" w:cs="Arial"/>
                <w:b/>
                <w:sz w:val="22"/>
                <w:szCs w:val="22"/>
              </w:rPr>
            </w:pPr>
          </w:p>
          <w:p w14:paraId="2682CBE2" w14:textId="4E8A25D6" w:rsidR="007E5146" w:rsidRDefault="007E5146" w:rsidP="00D50F30">
            <w:pPr>
              <w:snapToGrid w:val="0"/>
              <w:jc w:val="center"/>
              <w:rPr>
                <w:rFonts w:ascii="Arial" w:hAnsi="Arial" w:cs="Arial"/>
                <w:b/>
                <w:sz w:val="22"/>
                <w:szCs w:val="22"/>
              </w:rPr>
            </w:pPr>
            <w:r w:rsidRPr="007E5146">
              <w:rPr>
                <w:rFonts w:ascii="Arial" w:hAnsi="Arial" w:cs="Arial"/>
                <w:b/>
                <w:sz w:val="22"/>
                <w:szCs w:val="22"/>
              </w:rPr>
              <w:t>4.</w:t>
            </w:r>
          </w:p>
        </w:tc>
        <w:tc>
          <w:tcPr>
            <w:tcW w:w="2715" w:type="dxa"/>
          </w:tcPr>
          <w:p w14:paraId="09C380CE" w14:textId="77777777" w:rsidR="007E5146" w:rsidRDefault="007E5146" w:rsidP="00D50F30">
            <w:pPr>
              <w:snapToGrid w:val="0"/>
              <w:jc w:val="center"/>
              <w:rPr>
                <w:rFonts w:ascii="Arial" w:hAnsi="Arial" w:cs="Arial"/>
                <w:b/>
                <w:sz w:val="22"/>
                <w:szCs w:val="22"/>
              </w:rPr>
            </w:pPr>
          </w:p>
          <w:p w14:paraId="2C31144C" w14:textId="77777777" w:rsidR="001F2F00" w:rsidRDefault="001F2F00" w:rsidP="00D50F30">
            <w:pPr>
              <w:snapToGrid w:val="0"/>
              <w:jc w:val="center"/>
              <w:rPr>
                <w:rFonts w:ascii="Arial" w:hAnsi="Arial" w:cs="Arial"/>
                <w:b/>
                <w:sz w:val="22"/>
                <w:szCs w:val="22"/>
              </w:rPr>
            </w:pPr>
          </w:p>
          <w:p w14:paraId="02D45AB2" w14:textId="77777777" w:rsidR="001F2F00" w:rsidRPr="00D50F30" w:rsidRDefault="001F2F00" w:rsidP="00D50F30">
            <w:pPr>
              <w:snapToGrid w:val="0"/>
              <w:jc w:val="center"/>
              <w:rPr>
                <w:rFonts w:ascii="Arial" w:hAnsi="Arial" w:cs="Arial"/>
                <w:b/>
                <w:sz w:val="22"/>
                <w:szCs w:val="22"/>
              </w:rPr>
            </w:pPr>
          </w:p>
        </w:tc>
        <w:tc>
          <w:tcPr>
            <w:tcW w:w="2728" w:type="dxa"/>
          </w:tcPr>
          <w:p w14:paraId="27A81DFB" w14:textId="77777777" w:rsidR="007E5146" w:rsidRPr="00D50F30" w:rsidRDefault="007E5146" w:rsidP="00D50F30">
            <w:pPr>
              <w:snapToGrid w:val="0"/>
              <w:jc w:val="center"/>
              <w:rPr>
                <w:rFonts w:ascii="Arial" w:hAnsi="Arial" w:cs="Arial"/>
                <w:b/>
                <w:sz w:val="22"/>
                <w:szCs w:val="22"/>
              </w:rPr>
            </w:pPr>
          </w:p>
        </w:tc>
        <w:tc>
          <w:tcPr>
            <w:tcW w:w="1505" w:type="dxa"/>
          </w:tcPr>
          <w:p w14:paraId="7792EC51" w14:textId="77777777" w:rsidR="007E5146" w:rsidRPr="00D50F30" w:rsidRDefault="007E5146" w:rsidP="00D50F30">
            <w:pPr>
              <w:snapToGrid w:val="0"/>
              <w:jc w:val="center"/>
              <w:rPr>
                <w:rFonts w:ascii="Arial" w:hAnsi="Arial" w:cs="Arial"/>
                <w:b/>
                <w:sz w:val="22"/>
                <w:szCs w:val="22"/>
              </w:rPr>
            </w:pPr>
          </w:p>
        </w:tc>
        <w:tc>
          <w:tcPr>
            <w:tcW w:w="1673" w:type="dxa"/>
          </w:tcPr>
          <w:p w14:paraId="5A80D0DE" w14:textId="77777777" w:rsidR="007E5146" w:rsidRPr="00D50F30" w:rsidRDefault="007E5146" w:rsidP="00D50F30">
            <w:pPr>
              <w:snapToGrid w:val="0"/>
              <w:jc w:val="center"/>
              <w:rPr>
                <w:rFonts w:ascii="Arial" w:hAnsi="Arial" w:cs="Arial"/>
                <w:b/>
                <w:sz w:val="22"/>
                <w:szCs w:val="22"/>
              </w:rPr>
            </w:pPr>
          </w:p>
        </w:tc>
      </w:tr>
      <w:tr w:rsidR="007E5146" w:rsidRPr="00D50F30" w14:paraId="08727E5D" w14:textId="77777777" w:rsidTr="00C979FB">
        <w:trPr>
          <w:cantSplit/>
          <w:trHeight w:val="399"/>
        </w:trPr>
        <w:tc>
          <w:tcPr>
            <w:tcW w:w="578" w:type="dxa"/>
          </w:tcPr>
          <w:p w14:paraId="6A9F94F5" w14:textId="77777777" w:rsidR="007E5146" w:rsidRPr="007E5146" w:rsidRDefault="007E5146" w:rsidP="00B8470F">
            <w:pPr>
              <w:snapToGrid w:val="0"/>
              <w:jc w:val="center"/>
              <w:rPr>
                <w:rFonts w:ascii="Arial" w:hAnsi="Arial" w:cs="Arial"/>
                <w:b/>
                <w:sz w:val="22"/>
                <w:szCs w:val="22"/>
              </w:rPr>
            </w:pPr>
          </w:p>
          <w:p w14:paraId="5F2A0EB0" w14:textId="07227C7C" w:rsidR="007E5146" w:rsidRPr="00D50F30" w:rsidRDefault="007E5146" w:rsidP="00C672F9">
            <w:pPr>
              <w:snapToGrid w:val="0"/>
              <w:jc w:val="center"/>
              <w:rPr>
                <w:rFonts w:ascii="Arial" w:hAnsi="Arial" w:cs="Arial"/>
                <w:b/>
                <w:sz w:val="22"/>
                <w:szCs w:val="22"/>
              </w:rPr>
            </w:pPr>
            <w:r w:rsidRPr="007E5146">
              <w:rPr>
                <w:rFonts w:ascii="Arial" w:hAnsi="Arial" w:cs="Arial"/>
                <w:b/>
                <w:sz w:val="22"/>
                <w:szCs w:val="22"/>
              </w:rPr>
              <w:t>5.</w:t>
            </w:r>
          </w:p>
        </w:tc>
        <w:tc>
          <w:tcPr>
            <w:tcW w:w="2715" w:type="dxa"/>
          </w:tcPr>
          <w:p w14:paraId="71E4854E" w14:textId="77777777" w:rsidR="007E5146" w:rsidRDefault="007E5146" w:rsidP="00D50F30">
            <w:pPr>
              <w:snapToGrid w:val="0"/>
              <w:jc w:val="center"/>
              <w:rPr>
                <w:rFonts w:ascii="Arial" w:hAnsi="Arial" w:cs="Arial"/>
                <w:b/>
                <w:sz w:val="22"/>
                <w:szCs w:val="22"/>
              </w:rPr>
            </w:pPr>
          </w:p>
          <w:p w14:paraId="66DAF3C9" w14:textId="77777777" w:rsidR="001F2F00" w:rsidRDefault="001F2F00" w:rsidP="00D50F30">
            <w:pPr>
              <w:snapToGrid w:val="0"/>
              <w:jc w:val="center"/>
              <w:rPr>
                <w:rFonts w:ascii="Arial" w:hAnsi="Arial" w:cs="Arial"/>
                <w:b/>
                <w:sz w:val="22"/>
                <w:szCs w:val="22"/>
              </w:rPr>
            </w:pPr>
          </w:p>
          <w:p w14:paraId="6B826355" w14:textId="77777777" w:rsidR="001F2F00" w:rsidRPr="00D50F30" w:rsidRDefault="001F2F00" w:rsidP="00D50F30">
            <w:pPr>
              <w:snapToGrid w:val="0"/>
              <w:jc w:val="center"/>
              <w:rPr>
                <w:rFonts w:ascii="Arial" w:hAnsi="Arial" w:cs="Arial"/>
                <w:b/>
                <w:sz w:val="22"/>
                <w:szCs w:val="22"/>
              </w:rPr>
            </w:pPr>
          </w:p>
        </w:tc>
        <w:tc>
          <w:tcPr>
            <w:tcW w:w="2728" w:type="dxa"/>
          </w:tcPr>
          <w:p w14:paraId="04299537" w14:textId="77777777" w:rsidR="007E5146" w:rsidRPr="00D50F30" w:rsidRDefault="007E5146" w:rsidP="00D50F30">
            <w:pPr>
              <w:snapToGrid w:val="0"/>
              <w:jc w:val="center"/>
              <w:rPr>
                <w:rFonts w:ascii="Arial" w:hAnsi="Arial" w:cs="Arial"/>
                <w:b/>
                <w:sz w:val="22"/>
                <w:szCs w:val="22"/>
              </w:rPr>
            </w:pPr>
          </w:p>
        </w:tc>
        <w:tc>
          <w:tcPr>
            <w:tcW w:w="1505" w:type="dxa"/>
          </w:tcPr>
          <w:p w14:paraId="4A4E10A8" w14:textId="77777777" w:rsidR="007E5146" w:rsidRPr="00D50F30" w:rsidRDefault="007E5146" w:rsidP="00D50F30">
            <w:pPr>
              <w:snapToGrid w:val="0"/>
              <w:jc w:val="center"/>
              <w:rPr>
                <w:rFonts w:ascii="Arial" w:hAnsi="Arial" w:cs="Arial"/>
                <w:b/>
                <w:sz w:val="22"/>
                <w:szCs w:val="22"/>
              </w:rPr>
            </w:pPr>
          </w:p>
        </w:tc>
        <w:tc>
          <w:tcPr>
            <w:tcW w:w="1673" w:type="dxa"/>
          </w:tcPr>
          <w:p w14:paraId="2FE1E748" w14:textId="77777777" w:rsidR="007E5146" w:rsidRPr="00D50F30" w:rsidRDefault="007E5146" w:rsidP="00D50F30">
            <w:pPr>
              <w:snapToGrid w:val="0"/>
              <w:jc w:val="center"/>
              <w:rPr>
                <w:rFonts w:ascii="Arial" w:hAnsi="Arial" w:cs="Arial"/>
                <w:b/>
                <w:sz w:val="22"/>
                <w:szCs w:val="22"/>
              </w:rPr>
            </w:pPr>
          </w:p>
        </w:tc>
      </w:tr>
      <w:tr w:rsidR="007E5146" w:rsidRPr="00D50F30" w14:paraId="6278E767" w14:textId="77777777" w:rsidTr="00C979FB">
        <w:trPr>
          <w:cantSplit/>
          <w:trHeight w:val="399"/>
        </w:trPr>
        <w:tc>
          <w:tcPr>
            <w:tcW w:w="578" w:type="dxa"/>
          </w:tcPr>
          <w:p w14:paraId="53524869" w14:textId="77777777" w:rsidR="007E5146" w:rsidRPr="007E5146" w:rsidRDefault="007E5146" w:rsidP="00B8470F">
            <w:pPr>
              <w:snapToGrid w:val="0"/>
              <w:jc w:val="center"/>
              <w:rPr>
                <w:rFonts w:ascii="Arial" w:hAnsi="Arial" w:cs="Arial"/>
                <w:b/>
                <w:sz w:val="22"/>
                <w:szCs w:val="22"/>
              </w:rPr>
            </w:pPr>
          </w:p>
          <w:p w14:paraId="4D35E30C" w14:textId="16B0D6DD"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6.</w:t>
            </w:r>
          </w:p>
        </w:tc>
        <w:tc>
          <w:tcPr>
            <w:tcW w:w="2715" w:type="dxa"/>
          </w:tcPr>
          <w:p w14:paraId="78C76492" w14:textId="77777777" w:rsidR="007E5146" w:rsidRDefault="007E5146" w:rsidP="00D50F30">
            <w:pPr>
              <w:snapToGrid w:val="0"/>
              <w:jc w:val="center"/>
              <w:rPr>
                <w:rFonts w:ascii="Arial" w:hAnsi="Arial" w:cs="Arial"/>
                <w:b/>
                <w:sz w:val="22"/>
                <w:szCs w:val="22"/>
              </w:rPr>
            </w:pPr>
          </w:p>
          <w:p w14:paraId="146A2D3A" w14:textId="77777777" w:rsidR="001F2F00" w:rsidRDefault="001F2F00" w:rsidP="00D50F30">
            <w:pPr>
              <w:snapToGrid w:val="0"/>
              <w:jc w:val="center"/>
              <w:rPr>
                <w:rFonts w:ascii="Arial" w:hAnsi="Arial" w:cs="Arial"/>
                <w:b/>
                <w:sz w:val="22"/>
                <w:szCs w:val="22"/>
              </w:rPr>
            </w:pPr>
          </w:p>
          <w:p w14:paraId="27541F73" w14:textId="77777777" w:rsidR="001F2F00" w:rsidRPr="00D50F30" w:rsidRDefault="001F2F00" w:rsidP="00D50F30">
            <w:pPr>
              <w:snapToGrid w:val="0"/>
              <w:jc w:val="center"/>
              <w:rPr>
                <w:rFonts w:ascii="Arial" w:hAnsi="Arial" w:cs="Arial"/>
                <w:b/>
                <w:sz w:val="22"/>
                <w:szCs w:val="22"/>
              </w:rPr>
            </w:pPr>
          </w:p>
        </w:tc>
        <w:tc>
          <w:tcPr>
            <w:tcW w:w="2728" w:type="dxa"/>
          </w:tcPr>
          <w:p w14:paraId="61473B51" w14:textId="77777777" w:rsidR="007E5146" w:rsidRPr="00D50F30" w:rsidRDefault="007E5146" w:rsidP="00D50F30">
            <w:pPr>
              <w:snapToGrid w:val="0"/>
              <w:jc w:val="center"/>
              <w:rPr>
                <w:rFonts w:ascii="Arial" w:hAnsi="Arial" w:cs="Arial"/>
                <w:b/>
                <w:sz w:val="22"/>
                <w:szCs w:val="22"/>
              </w:rPr>
            </w:pPr>
          </w:p>
        </w:tc>
        <w:tc>
          <w:tcPr>
            <w:tcW w:w="1505" w:type="dxa"/>
          </w:tcPr>
          <w:p w14:paraId="04BB89A4" w14:textId="77777777" w:rsidR="007E5146" w:rsidRDefault="007E5146" w:rsidP="00D50F30">
            <w:pPr>
              <w:snapToGrid w:val="0"/>
              <w:jc w:val="center"/>
              <w:rPr>
                <w:rStyle w:val="Odwoaniedokomentarza"/>
                <w:lang w:eastAsia="ar-SA"/>
              </w:rPr>
            </w:pPr>
          </w:p>
        </w:tc>
        <w:tc>
          <w:tcPr>
            <w:tcW w:w="1673" w:type="dxa"/>
          </w:tcPr>
          <w:p w14:paraId="299C0BAE" w14:textId="77777777" w:rsidR="007E5146" w:rsidRPr="00D50F30" w:rsidRDefault="007E5146" w:rsidP="00D50F30">
            <w:pPr>
              <w:snapToGrid w:val="0"/>
              <w:jc w:val="center"/>
              <w:rPr>
                <w:rFonts w:ascii="Arial" w:hAnsi="Arial" w:cs="Arial"/>
                <w:b/>
                <w:sz w:val="22"/>
                <w:szCs w:val="22"/>
              </w:rPr>
            </w:pPr>
          </w:p>
        </w:tc>
      </w:tr>
      <w:tr w:rsidR="007E5146" w:rsidRPr="00D50F30" w14:paraId="3819FBF1" w14:textId="77777777" w:rsidTr="00C979FB">
        <w:trPr>
          <w:cantSplit/>
          <w:trHeight w:val="399"/>
        </w:trPr>
        <w:tc>
          <w:tcPr>
            <w:tcW w:w="578" w:type="dxa"/>
          </w:tcPr>
          <w:p w14:paraId="57E32B69" w14:textId="77777777" w:rsidR="007E5146" w:rsidRPr="007E5146" w:rsidRDefault="007E5146" w:rsidP="00B8470F">
            <w:pPr>
              <w:snapToGrid w:val="0"/>
              <w:jc w:val="center"/>
              <w:rPr>
                <w:rFonts w:ascii="Arial" w:hAnsi="Arial" w:cs="Arial"/>
                <w:b/>
                <w:sz w:val="22"/>
                <w:szCs w:val="22"/>
              </w:rPr>
            </w:pPr>
          </w:p>
          <w:p w14:paraId="20478923" w14:textId="41053356"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7.</w:t>
            </w:r>
          </w:p>
        </w:tc>
        <w:tc>
          <w:tcPr>
            <w:tcW w:w="2715" w:type="dxa"/>
          </w:tcPr>
          <w:p w14:paraId="4855CB08" w14:textId="77777777" w:rsidR="007E5146" w:rsidRDefault="007E5146" w:rsidP="00D50F30">
            <w:pPr>
              <w:snapToGrid w:val="0"/>
              <w:jc w:val="center"/>
              <w:rPr>
                <w:rFonts w:ascii="Arial" w:hAnsi="Arial" w:cs="Arial"/>
                <w:b/>
                <w:sz w:val="22"/>
                <w:szCs w:val="22"/>
              </w:rPr>
            </w:pPr>
          </w:p>
          <w:p w14:paraId="1E5ADE41" w14:textId="77777777" w:rsidR="001F2F00" w:rsidRDefault="001F2F00" w:rsidP="00D50F30">
            <w:pPr>
              <w:snapToGrid w:val="0"/>
              <w:jc w:val="center"/>
              <w:rPr>
                <w:rFonts w:ascii="Arial" w:hAnsi="Arial" w:cs="Arial"/>
                <w:b/>
                <w:sz w:val="22"/>
                <w:szCs w:val="22"/>
              </w:rPr>
            </w:pPr>
          </w:p>
          <w:p w14:paraId="7364C98C" w14:textId="77777777" w:rsidR="001F2F00" w:rsidRPr="00D50F30" w:rsidRDefault="001F2F00" w:rsidP="00D50F30">
            <w:pPr>
              <w:snapToGrid w:val="0"/>
              <w:jc w:val="center"/>
              <w:rPr>
                <w:rFonts w:ascii="Arial" w:hAnsi="Arial" w:cs="Arial"/>
                <w:b/>
                <w:sz w:val="22"/>
                <w:szCs w:val="22"/>
              </w:rPr>
            </w:pPr>
          </w:p>
        </w:tc>
        <w:tc>
          <w:tcPr>
            <w:tcW w:w="2728" w:type="dxa"/>
          </w:tcPr>
          <w:p w14:paraId="7C94E4C9" w14:textId="77777777" w:rsidR="007E5146" w:rsidRPr="00D50F30" w:rsidRDefault="007E5146" w:rsidP="00D50F30">
            <w:pPr>
              <w:snapToGrid w:val="0"/>
              <w:jc w:val="center"/>
              <w:rPr>
                <w:rFonts w:ascii="Arial" w:hAnsi="Arial" w:cs="Arial"/>
                <w:b/>
                <w:sz w:val="22"/>
                <w:szCs w:val="22"/>
              </w:rPr>
            </w:pPr>
          </w:p>
        </w:tc>
        <w:tc>
          <w:tcPr>
            <w:tcW w:w="1505" w:type="dxa"/>
          </w:tcPr>
          <w:p w14:paraId="7719E6A1" w14:textId="77777777" w:rsidR="007E5146" w:rsidRDefault="007E5146" w:rsidP="00D50F30">
            <w:pPr>
              <w:snapToGrid w:val="0"/>
              <w:jc w:val="center"/>
              <w:rPr>
                <w:rStyle w:val="Odwoaniedokomentarza"/>
                <w:lang w:eastAsia="ar-SA"/>
              </w:rPr>
            </w:pPr>
          </w:p>
        </w:tc>
        <w:tc>
          <w:tcPr>
            <w:tcW w:w="1673" w:type="dxa"/>
          </w:tcPr>
          <w:p w14:paraId="37B1B92E" w14:textId="77777777" w:rsidR="007E5146" w:rsidRPr="00D50F30" w:rsidRDefault="007E5146" w:rsidP="00D50F30">
            <w:pPr>
              <w:snapToGrid w:val="0"/>
              <w:jc w:val="center"/>
              <w:rPr>
                <w:rFonts w:ascii="Arial" w:hAnsi="Arial" w:cs="Arial"/>
                <w:b/>
                <w:sz w:val="22"/>
                <w:szCs w:val="22"/>
              </w:rPr>
            </w:pPr>
          </w:p>
        </w:tc>
      </w:tr>
      <w:tr w:rsidR="007E5146" w:rsidRPr="00D50F30" w14:paraId="19CB1B80" w14:textId="77777777" w:rsidTr="00C979FB">
        <w:trPr>
          <w:cantSplit/>
          <w:trHeight w:val="399"/>
        </w:trPr>
        <w:tc>
          <w:tcPr>
            <w:tcW w:w="578" w:type="dxa"/>
          </w:tcPr>
          <w:p w14:paraId="1FEAB912" w14:textId="77777777" w:rsidR="007E5146" w:rsidRPr="007E5146" w:rsidRDefault="007E5146" w:rsidP="00B8470F">
            <w:pPr>
              <w:snapToGrid w:val="0"/>
              <w:jc w:val="center"/>
              <w:rPr>
                <w:rFonts w:ascii="Arial" w:hAnsi="Arial" w:cs="Arial"/>
                <w:b/>
                <w:sz w:val="22"/>
                <w:szCs w:val="22"/>
              </w:rPr>
            </w:pPr>
          </w:p>
          <w:p w14:paraId="06D1C1BD" w14:textId="0ACAAA87"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8.</w:t>
            </w:r>
          </w:p>
        </w:tc>
        <w:tc>
          <w:tcPr>
            <w:tcW w:w="2715" w:type="dxa"/>
          </w:tcPr>
          <w:p w14:paraId="1F0D301E" w14:textId="77777777" w:rsidR="007E5146" w:rsidRDefault="007E5146" w:rsidP="00D50F30">
            <w:pPr>
              <w:snapToGrid w:val="0"/>
              <w:jc w:val="center"/>
              <w:rPr>
                <w:rFonts w:ascii="Arial" w:hAnsi="Arial" w:cs="Arial"/>
                <w:b/>
                <w:sz w:val="22"/>
                <w:szCs w:val="22"/>
              </w:rPr>
            </w:pPr>
          </w:p>
          <w:p w14:paraId="57FBB3D5" w14:textId="77777777" w:rsidR="001F2F00" w:rsidRDefault="001F2F00" w:rsidP="00D50F30">
            <w:pPr>
              <w:snapToGrid w:val="0"/>
              <w:jc w:val="center"/>
              <w:rPr>
                <w:rFonts w:ascii="Arial" w:hAnsi="Arial" w:cs="Arial"/>
                <w:b/>
                <w:sz w:val="22"/>
                <w:szCs w:val="22"/>
              </w:rPr>
            </w:pPr>
          </w:p>
          <w:p w14:paraId="38022503" w14:textId="77777777" w:rsidR="001F2F00" w:rsidRPr="00D50F30" w:rsidRDefault="001F2F00" w:rsidP="00D50F30">
            <w:pPr>
              <w:snapToGrid w:val="0"/>
              <w:jc w:val="center"/>
              <w:rPr>
                <w:rFonts w:ascii="Arial" w:hAnsi="Arial" w:cs="Arial"/>
                <w:b/>
                <w:sz w:val="22"/>
                <w:szCs w:val="22"/>
              </w:rPr>
            </w:pPr>
          </w:p>
        </w:tc>
        <w:tc>
          <w:tcPr>
            <w:tcW w:w="2728" w:type="dxa"/>
          </w:tcPr>
          <w:p w14:paraId="4552A427" w14:textId="77777777" w:rsidR="007E5146" w:rsidRPr="00D50F30" w:rsidRDefault="007E5146" w:rsidP="00D50F30">
            <w:pPr>
              <w:snapToGrid w:val="0"/>
              <w:jc w:val="center"/>
              <w:rPr>
                <w:rFonts w:ascii="Arial" w:hAnsi="Arial" w:cs="Arial"/>
                <w:b/>
                <w:sz w:val="22"/>
                <w:szCs w:val="22"/>
              </w:rPr>
            </w:pPr>
          </w:p>
        </w:tc>
        <w:tc>
          <w:tcPr>
            <w:tcW w:w="1505" w:type="dxa"/>
          </w:tcPr>
          <w:p w14:paraId="0E7051A0" w14:textId="77777777" w:rsidR="007E5146" w:rsidRDefault="007E5146" w:rsidP="00D50F30">
            <w:pPr>
              <w:snapToGrid w:val="0"/>
              <w:jc w:val="center"/>
              <w:rPr>
                <w:rStyle w:val="Odwoaniedokomentarza"/>
                <w:lang w:eastAsia="ar-SA"/>
              </w:rPr>
            </w:pPr>
          </w:p>
        </w:tc>
        <w:tc>
          <w:tcPr>
            <w:tcW w:w="1673" w:type="dxa"/>
          </w:tcPr>
          <w:p w14:paraId="05F8185B" w14:textId="77777777" w:rsidR="007E5146" w:rsidRPr="00D50F30" w:rsidRDefault="007E5146" w:rsidP="00D50F30">
            <w:pPr>
              <w:snapToGrid w:val="0"/>
              <w:jc w:val="center"/>
              <w:rPr>
                <w:rFonts w:ascii="Arial" w:hAnsi="Arial" w:cs="Arial"/>
                <w:b/>
                <w:sz w:val="22"/>
                <w:szCs w:val="22"/>
              </w:rPr>
            </w:pPr>
          </w:p>
        </w:tc>
      </w:tr>
      <w:tr w:rsidR="007E5146" w:rsidRPr="00D50F30" w14:paraId="5CAE47E9" w14:textId="77777777" w:rsidTr="00C979FB">
        <w:trPr>
          <w:cantSplit/>
          <w:trHeight w:val="399"/>
        </w:trPr>
        <w:tc>
          <w:tcPr>
            <w:tcW w:w="578" w:type="dxa"/>
          </w:tcPr>
          <w:p w14:paraId="2509A43E" w14:textId="77777777" w:rsidR="007E5146" w:rsidRPr="007E5146" w:rsidRDefault="007E5146" w:rsidP="00B8470F">
            <w:pPr>
              <w:snapToGrid w:val="0"/>
              <w:jc w:val="center"/>
              <w:rPr>
                <w:rFonts w:ascii="Arial" w:hAnsi="Arial" w:cs="Arial"/>
                <w:b/>
                <w:sz w:val="22"/>
                <w:szCs w:val="22"/>
              </w:rPr>
            </w:pPr>
          </w:p>
          <w:p w14:paraId="16708B5A" w14:textId="7DEE95E4"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9.</w:t>
            </w:r>
          </w:p>
        </w:tc>
        <w:tc>
          <w:tcPr>
            <w:tcW w:w="2715" w:type="dxa"/>
          </w:tcPr>
          <w:p w14:paraId="6E2ED069" w14:textId="77777777" w:rsidR="007E5146" w:rsidRDefault="007E5146" w:rsidP="00D50F30">
            <w:pPr>
              <w:snapToGrid w:val="0"/>
              <w:jc w:val="center"/>
              <w:rPr>
                <w:rFonts w:ascii="Arial" w:hAnsi="Arial" w:cs="Arial"/>
                <w:b/>
                <w:sz w:val="22"/>
                <w:szCs w:val="22"/>
              </w:rPr>
            </w:pPr>
          </w:p>
          <w:p w14:paraId="14FE4AC7" w14:textId="77777777" w:rsidR="001F2F00" w:rsidRDefault="001F2F00" w:rsidP="00D50F30">
            <w:pPr>
              <w:snapToGrid w:val="0"/>
              <w:jc w:val="center"/>
              <w:rPr>
                <w:rFonts w:ascii="Arial" w:hAnsi="Arial" w:cs="Arial"/>
                <w:b/>
                <w:sz w:val="22"/>
                <w:szCs w:val="22"/>
              </w:rPr>
            </w:pPr>
          </w:p>
          <w:p w14:paraId="769EC798" w14:textId="77777777" w:rsidR="001F2F00" w:rsidRPr="00D50F30" w:rsidRDefault="001F2F00" w:rsidP="00D50F30">
            <w:pPr>
              <w:snapToGrid w:val="0"/>
              <w:jc w:val="center"/>
              <w:rPr>
                <w:rFonts w:ascii="Arial" w:hAnsi="Arial" w:cs="Arial"/>
                <w:b/>
                <w:sz w:val="22"/>
                <w:szCs w:val="22"/>
              </w:rPr>
            </w:pPr>
          </w:p>
        </w:tc>
        <w:tc>
          <w:tcPr>
            <w:tcW w:w="2728" w:type="dxa"/>
          </w:tcPr>
          <w:p w14:paraId="445C127F" w14:textId="77777777" w:rsidR="007E5146" w:rsidRPr="00D50F30" w:rsidRDefault="007E5146" w:rsidP="00D50F30">
            <w:pPr>
              <w:snapToGrid w:val="0"/>
              <w:jc w:val="center"/>
              <w:rPr>
                <w:rFonts w:ascii="Arial" w:hAnsi="Arial" w:cs="Arial"/>
                <w:b/>
                <w:sz w:val="22"/>
                <w:szCs w:val="22"/>
              </w:rPr>
            </w:pPr>
          </w:p>
        </w:tc>
        <w:tc>
          <w:tcPr>
            <w:tcW w:w="1505" w:type="dxa"/>
          </w:tcPr>
          <w:p w14:paraId="1B3E6AC8" w14:textId="77777777" w:rsidR="007E5146" w:rsidRDefault="007E5146" w:rsidP="00D50F30">
            <w:pPr>
              <w:snapToGrid w:val="0"/>
              <w:jc w:val="center"/>
              <w:rPr>
                <w:rStyle w:val="Odwoaniedokomentarza"/>
                <w:lang w:eastAsia="ar-SA"/>
              </w:rPr>
            </w:pPr>
          </w:p>
        </w:tc>
        <w:tc>
          <w:tcPr>
            <w:tcW w:w="1673" w:type="dxa"/>
          </w:tcPr>
          <w:p w14:paraId="44932990" w14:textId="77777777" w:rsidR="007E5146" w:rsidRPr="00D50F30" w:rsidRDefault="007E5146" w:rsidP="00D50F30">
            <w:pPr>
              <w:snapToGrid w:val="0"/>
              <w:jc w:val="center"/>
              <w:rPr>
                <w:rFonts w:ascii="Arial" w:hAnsi="Arial" w:cs="Arial"/>
                <w:b/>
                <w:sz w:val="22"/>
                <w:szCs w:val="22"/>
              </w:rPr>
            </w:pPr>
          </w:p>
        </w:tc>
      </w:tr>
      <w:tr w:rsidR="007E5146" w:rsidRPr="00D50F30" w14:paraId="27650AE0" w14:textId="77777777" w:rsidTr="00C979FB">
        <w:trPr>
          <w:cantSplit/>
          <w:trHeight w:val="399"/>
        </w:trPr>
        <w:tc>
          <w:tcPr>
            <w:tcW w:w="578" w:type="dxa"/>
          </w:tcPr>
          <w:p w14:paraId="6A5F0724" w14:textId="77777777" w:rsidR="007E5146" w:rsidRPr="007E5146" w:rsidRDefault="007E5146" w:rsidP="00B8470F">
            <w:pPr>
              <w:snapToGrid w:val="0"/>
              <w:jc w:val="center"/>
              <w:rPr>
                <w:rFonts w:ascii="Arial" w:hAnsi="Arial" w:cs="Arial"/>
                <w:b/>
                <w:sz w:val="22"/>
                <w:szCs w:val="22"/>
              </w:rPr>
            </w:pPr>
          </w:p>
          <w:p w14:paraId="36380104" w14:textId="5AA1F320"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10.</w:t>
            </w:r>
          </w:p>
        </w:tc>
        <w:tc>
          <w:tcPr>
            <w:tcW w:w="2715" w:type="dxa"/>
          </w:tcPr>
          <w:p w14:paraId="7A8766DE" w14:textId="77777777" w:rsidR="007E5146" w:rsidRDefault="007E5146" w:rsidP="00D50F30">
            <w:pPr>
              <w:snapToGrid w:val="0"/>
              <w:jc w:val="center"/>
              <w:rPr>
                <w:rFonts w:ascii="Arial" w:hAnsi="Arial" w:cs="Arial"/>
                <w:b/>
                <w:sz w:val="22"/>
                <w:szCs w:val="22"/>
              </w:rPr>
            </w:pPr>
          </w:p>
          <w:p w14:paraId="378243CA" w14:textId="77777777" w:rsidR="001F2F00" w:rsidRDefault="001F2F00" w:rsidP="00D50F30">
            <w:pPr>
              <w:snapToGrid w:val="0"/>
              <w:jc w:val="center"/>
              <w:rPr>
                <w:rFonts w:ascii="Arial" w:hAnsi="Arial" w:cs="Arial"/>
                <w:b/>
                <w:sz w:val="22"/>
                <w:szCs w:val="22"/>
              </w:rPr>
            </w:pPr>
          </w:p>
          <w:p w14:paraId="1D8BCD39" w14:textId="77777777" w:rsidR="001F2F00" w:rsidRPr="00D50F30" w:rsidRDefault="001F2F00" w:rsidP="00D50F30">
            <w:pPr>
              <w:snapToGrid w:val="0"/>
              <w:jc w:val="center"/>
              <w:rPr>
                <w:rFonts w:ascii="Arial" w:hAnsi="Arial" w:cs="Arial"/>
                <w:b/>
                <w:sz w:val="22"/>
                <w:szCs w:val="22"/>
              </w:rPr>
            </w:pPr>
          </w:p>
        </w:tc>
        <w:tc>
          <w:tcPr>
            <w:tcW w:w="2728" w:type="dxa"/>
          </w:tcPr>
          <w:p w14:paraId="174CC439" w14:textId="77777777" w:rsidR="007E5146" w:rsidRPr="00D50F30" w:rsidRDefault="007E5146" w:rsidP="00D50F30">
            <w:pPr>
              <w:snapToGrid w:val="0"/>
              <w:jc w:val="center"/>
              <w:rPr>
                <w:rFonts w:ascii="Arial" w:hAnsi="Arial" w:cs="Arial"/>
                <w:b/>
                <w:sz w:val="22"/>
                <w:szCs w:val="22"/>
              </w:rPr>
            </w:pPr>
          </w:p>
        </w:tc>
        <w:tc>
          <w:tcPr>
            <w:tcW w:w="1505" w:type="dxa"/>
          </w:tcPr>
          <w:p w14:paraId="7710813E" w14:textId="77777777" w:rsidR="007E5146" w:rsidRDefault="007E5146" w:rsidP="00D50F30">
            <w:pPr>
              <w:snapToGrid w:val="0"/>
              <w:jc w:val="center"/>
              <w:rPr>
                <w:rStyle w:val="Odwoaniedokomentarza"/>
                <w:lang w:eastAsia="ar-SA"/>
              </w:rPr>
            </w:pPr>
          </w:p>
        </w:tc>
        <w:tc>
          <w:tcPr>
            <w:tcW w:w="1673" w:type="dxa"/>
          </w:tcPr>
          <w:p w14:paraId="4F3B0CC0" w14:textId="77777777" w:rsidR="007E5146" w:rsidRPr="00D50F30" w:rsidRDefault="007E5146" w:rsidP="00D50F30">
            <w:pPr>
              <w:snapToGrid w:val="0"/>
              <w:jc w:val="center"/>
              <w:rPr>
                <w:rFonts w:ascii="Arial" w:hAnsi="Arial" w:cs="Arial"/>
                <w:b/>
                <w:sz w:val="22"/>
                <w:szCs w:val="22"/>
              </w:rPr>
            </w:pPr>
          </w:p>
        </w:tc>
      </w:tr>
      <w:tr w:rsidR="007E5146" w:rsidRPr="00D50F30" w14:paraId="09A6F7E4" w14:textId="77777777" w:rsidTr="00C979FB">
        <w:trPr>
          <w:cantSplit/>
          <w:trHeight w:val="399"/>
        </w:trPr>
        <w:tc>
          <w:tcPr>
            <w:tcW w:w="578" w:type="dxa"/>
          </w:tcPr>
          <w:p w14:paraId="6580A66A" w14:textId="77777777" w:rsidR="007E5146" w:rsidRPr="007E5146" w:rsidRDefault="007E5146" w:rsidP="00B8470F">
            <w:pPr>
              <w:snapToGrid w:val="0"/>
              <w:jc w:val="center"/>
              <w:rPr>
                <w:rFonts w:ascii="Arial" w:hAnsi="Arial" w:cs="Arial"/>
                <w:b/>
                <w:sz w:val="22"/>
                <w:szCs w:val="22"/>
              </w:rPr>
            </w:pPr>
          </w:p>
          <w:p w14:paraId="135A8526" w14:textId="137D2061"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11.</w:t>
            </w:r>
          </w:p>
        </w:tc>
        <w:tc>
          <w:tcPr>
            <w:tcW w:w="2715" w:type="dxa"/>
          </w:tcPr>
          <w:p w14:paraId="1B6F8104" w14:textId="77777777" w:rsidR="007E5146" w:rsidRDefault="007E5146" w:rsidP="00D50F30">
            <w:pPr>
              <w:snapToGrid w:val="0"/>
              <w:jc w:val="center"/>
              <w:rPr>
                <w:rFonts w:ascii="Arial" w:hAnsi="Arial" w:cs="Arial"/>
                <w:b/>
                <w:sz w:val="22"/>
                <w:szCs w:val="22"/>
              </w:rPr>
            </w:pPr>
          </w:p>
          <w:p w14:paraId="1FB527C2" w14:textId="77777777" w:rsidR="001F2F00" w:rsidRDefault="001F2F00" w:rsidP="00D50F30">
            <w:pPr>
              <w:snapToGrid w:val="0"/>
              <w:jc w:val="center"/>
              <w:rPr>
                <w:rFonts w:ascii="Arial" w:hAnsi="Arial" w:cs="Arial"/>
                <w:b/>
                <w:sz w:val="22"/>
                <w:szCs w:val="22"/>
              </w:rPr>
            </w:pPr>
          </w:p>
          <w:p w14:paraId="12B2C665" w14:textId="77777777" w:rsidR="001F2F00" w:rsidRPr="00D50F30" w:rsidRDefault="001F2F00" w:rsidP="00D50F30">
            <w:pPr>
              <w:snapToGrid w:val="0"/>
              <w:jc w:val="center"/>
              <w:rPr>
                <w:rFonts w:ascii="Arial" w:hAnsi="Arial" w:cs="Arial"/>
                <w:b/>
                <w:sz w:val="22"/>
                <w:szCs w:val="22"/>
              </w:rPr>
            </w:pPr>
          </w:p>
        </w:tc>
        <w:tc>
          <w:tcPr>
            <w:tcW w:w="2728" w:type="dxa"/>
          </w:tcPr>
          <w:p w14:paraId="6F71BE05" w14:textId="77777777" w:rsidR="007E5146" w:rsidRPr="00D50F30" w:rsidRDefault="007E5146" w:rsidP="00D50F30">
            <w:pPr>
              <w:snapToGrid w:val="0"/>
              <w:jc w:val="center"/>
              <w:rPr>
                <w:rFonts w:ascii="Arial" w:hAnsi="Arial" w:cs="Arial"/>
                <w:b/>
                <w:sz w:val="22"/>
                <w:szCs w:val="22"/>
              </w:rPr>
            </w:pPr>
          </w:p>
        </w:tc>
        <w:tc>
          <w:tcPr>
            <w:tcW w:w="1505" w:type="dxa"/>
          </w:tcPr>
          <w:p w14:paraId="7993C1E5" w14:textId="77777777" w:rsidR="007E5146" w:rsidRDefault="007E5146" w:rsidP="00D50F30">
            <w:pPr>
              <w:snapToGrid w:val="0"/>
              <w:jc w:val="center"/>
              <w:rPr>
                <w:rStyle w:val="Odwoaniedokomentarza"/>
                <w:lang w:eastAsia="ar-SA"/>
              </w:rPr>
            </w:pPr>
          </w:p>
        </w:tc>
        <w:tc>
          <w:tcPr>
            <w:tcW w:w="1673" w:type="dxa"/>
          </w:tcPr>
          <w:p w14:paraId="3482669A" w14:textId="77777777" w:rsidR="007E5146" w:rsidRPr="00D50F30" w:rsidRDefault="007E5146" w:rsidP="00D50F30">
            <w:pPr>
              <w:snapToGrid w:val="0"/>
              <w:jc w:val="center"/>
              <w:rPr>
                <w:rFonts w:ascii="Arial" w:hAnsi="Arial" w:cs="Arial"/>
                <w:b/>
                <w:sz w:val="22"/>
                <w:szCs w:val="22"/>
              </w:rPr>
            </w:pPr>
          </w:p>
        </w:tc>
      </w:tr>
      <w:tr w:rsidR="007E5146" w:rsidRPr="00D50F30" w14:paraId="0A876EBE" w14:textId="77777777" w:rsidTr="00C979FB">
        <w:trPr>
          <w:cantSplit/>
          <w:trHeight w:val="399"/>
        </w:trPr>
        <w:tc>
          <w:tcPr>
            <w:tcW w:w="578" w:type="dxa"/>
          </w:tcPr>
          <w:p w14:paraId="08B034DC" w14:textId="77777777" w:rsidR="007E5146" w:rsidRPr="007E5146" w:rsidRDefault="007E5146" w:rsidP="00B8470F">
            <w:pPr>
              <w:snapToGrid w:val="0"/>
              <w:jc w:val="center"/>
              <w:rPr>
                <w:rFonts w:ascii="Arial" w:hAnsi="Arial" w:cs="Arial"/>
                <w:b/>
                <w:sz w:val="22"/>
                <w:szCs w:val="22"/>
              </w:rPr>
            </w:pPr>
          </w:p>
          <w:p w14:paraId="51830859" w14:textId="6AE89A7C"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12.</w:t>
            </w:r>
          </w:p>
        </w:tc>
        <w:tc>
          <w:tcPr>
            <w:tcW w:w="2715" w:type="dxa"/>
          </w:tcPr>
          <w:p w14:paraId="03C304E3" w14:textId="77777777" w:rsidR="007E5146" w:rsidRDefault="007E5146" w:rsidP="00D50F30">
            <w:pPr>
              <w:snapToGrid w:val="0"/>
              <w:jc w:val="center"/>
              <w:rPr>
                <w:rFonts w:ascii="Arial" w:hAnsi="Arial" w:cs="Arial"/>
                <w:b/>
                <w:sz w:val="22"/>
                <w:szCs w:val="22"/>
              </w:rPr>
            </w:pPr>
          </w:p>
          <w:p w14:paraId="6B9F2FE9" w14:textId="77777777" w:rsidR="001F2F00" w:rsidRDefault="001F2F00" w:rsidP="00D50F30">
            <w:pPr>
              <w:snapToGrid w:val="0"/>
              <w:jc w:val="center"/>
              <w:rPr>
                <w:rFonts w:ascii="Arial" w:hAnsi="Arial" w:cs="Arial"/>
                <w:b/>
                <w:sz w:val="22"/>
                <w:szCs w:val="22"/>
              </w:rPr>
            </w:pPr>
          </w:p>
          <w:p w14:paraId="2AE4151A" w14:textId="77777777" w:rsidR="001F2F00" w:rsidRPr="00D50F30" w:rsidRDefault="001F2F00" w:rsidP="00D50F30">
            <w:pPr>
              <w:snapToGrid w:val="0"/>
              <w:jc w:val="center"/>
              <w:rPr>
                <w:rFonts w:ascii="Arial" w:hAnsi="Arial" w:cs="Arial"/>
                <w:b/>
                <w:sz w:val="22"/>
                <w:szCs w:val="22"/>
              </w:rPr>
            </w:pPr>
          </w:p>
        </w:tc>
        <w:tc>
          <w:tcPr>
            <w:tcW w:w="2728" w:type="dxa"/>
          </w:tcPr>
          <w:p w14:paraId="0B0A5DF7" w14:textId="77777777" w:rsidR="007E5146" w:rsidRPr="00D50F30" w:rsidRDefault="007E5146" w:rsidP="00D50F30">
            <w:pPr>
              <w:snapToGrid w:val="0"/>
              <w:jc w:val="center"/>
              <w:rPr>
                <w:rFonts w:ascii="Arial" w:hAnsi="Arial" w:cs="Arial"/>
                <w:b/>
                <w:sz w:val="22"/>
                <w:szCs w:val="22"/>
              </w:rPr>
            </w:pPr>
          </w:p>
        </w:tc>
        <w:tc>
          <w:tcPr>
            <w:tcW w:w="1505" w:type="dxa"/>
          </w:tcPr>
          <w:p w14:paraId="27C38634" w14:textId="77777777" w:rsidR="007E5146" w:rsidRDefault="007E5146" w:rsidP="00D50F30">
            <w:pPr>
              <w:snapToGrid w:val="0"/>
              <w:jc w:val="center"/>
              <w:rPr>
                <w:rStyle w:val="Odwoaniedokomentarza"/>
                <w:lang w:eastAsia="ar-SA"/>
              </w:rPr>
            </w:pPr>
          </w:p>
        </w:tc>
        <w:tc>
          <w:tcPr>
            <w:tcW w:w="1673" w:type="dxa"/>
          </w:tcPr>
          <w:p w14:paraId="13003895" w14:textId="77777777" w:rsidR="007E5146" w:rsidRPr="00D50F30" w:rsidRDefault="007E5146" w:rsidP="00D50F30">
            <w:pPr>
              <w:snapToGrid w:val="0"/>
              <w:jc w:val="center"/>
              <w:rPr>
                <w:rFonts w:ascii="Arial" w:hAnsi="Arial" w:cs="Arial"/>
                <w:b/>
                <w:sz w:val="22"/>
                <w:szCs w:val="22"/>
              </w:rPr>
            </w:pPr>
          </w:p>
        </w:tc>
      </w:tr>
      <w:tr w:rsidR="007E5146" w:rsidRPr="00D50F30" w14:paraId="0C0AA0FB" w14:textId="77777777" w:rsidTr="00C979FB">
        <w:trPr>
          <w:cantSplit/>
          <w:trHeight w:val="399"/>
        </w:trPr>
        <w:tc>
          <w:tcPr>
            <w:tcW w:w="578" w:type="dxa"/>
          </w:tcPr>
          <w:p w14:paraId="0ECE7336" w14:textId="77777777" w:rsidR="007E5146" w:rsidRPr="007E5146" w:rsidRDefault="007E5146" w:rsidP="00B8470F">
            <w:pPr>
              <w:snapToGrid w:val="0"/>
              <w:jc w:val="center"/>
              <w:rPr>
                <w:rFonts w:ascii="Arial" w:hAnsi="Arial" w:cs="Arial"/>
                <w:b/>
                <w:sz w:val="22"/>
                <w:szCs w:val="22"/>
              </w:rPr>
            </w:pPr>
          </w:p>
          <w:p w14:paraId="119CBEC0" w14:textId="212690AC"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13.</w:t>
            </w:r>
          </w:p>
        </w:tc>
        <w:tc>
          <w:tcPr>
            <w:tcW w:w="2715" w:type="dxa"/>
          </w:tcPr>
          <w:p w14:paraId="54FDE75E" w14:textId="77777777" w:rsidR="007E5146" w:rsidRDefault="007E5146" w:rsidP="00D50F30">
            <w:pPr>
              <w:snapToGrid w:val="0"/>
              <w:jc w:val="center"/>
              <w:rPr>
                <w:rFonts w:ascii="Arial" w:hAnsi="Arial" w:cs="Arial"/>
                <w:b/>
                <w:sz w:val="22"/>
                <w:szCs w:val="22"/>
              </w:rPr>
            </w:pPr>
          </w:p>
          <w:p w14:paraId="2BA1E661" w14:textId="77777777" w:rsidR="001F2F00" w:rsidRDefault="001F2F00" w:rsidP="00D50F30">
            <w:pPr>
              <w:snapToGrid w:val="0"/>
              <w:jc w:val="center"/>
              <w:rPr>
                <w:rFonts w:ascii="Arial" w:hAnsi="Arial" w:cs="Arial"/>
                <w:b/>
                <w:sz w:val="22"/>
                <w:szCs w:val="22"/>
              </w:rPr>
            </w:pPr>
          </w:p>
          <w:p w14:paraId="454E945B" w14:textId="77777777" w:rsidR="001F2F00" w:rsidRPr="00D50F30" w:rsidRDefault="001F2F00" w:rsidP="00D50F30">
            <w:pPr>
              <w:snapToGrid w:val="0"/>
              <w:jc w:val="center"/>
              <w:rPr>
                <w:rFonts w:ascii="Arial" w:hAnsi="Arial" w:cs="Arial"/>
                <w:b/>
                <w:sz w:val="22"/>
                <w:szCs w:val="22"/>
              </w:rPr>
            </w:pPr>
          </w:p>
        </w:tc>
        <w:tc>
          <w:tcPr>
            <w:tcW w:w="2728" w:type="dxa"/>
          </w:tcPr>
          <w:p w14:paraId="729E4145" w14:textId="77777777" w:rsidR="007E5146" w:rsidRPr="00D50F30" w:rsidRDefault="007E5146" w:rsidP="00D50F30">
            <w:pPr>
              <w:snapToGrid w:val="0"/>
              <w:jc w:val="center"/>
              <w:rPr>
                <w:rFonts w:ascii="Arial" w:hAnsi="Arial" w:cs="Arial"/>
                <w:b/>
                <w:sz w:val="22"/>
                <w:szCs w:val="22"/>
              </w:rPr>
            </w:pPr>
          </w:p>
        </w:tc>
        <w:tc>
          <w:tcPr>
            <w:tcW w:w="1505" w:type="dxa"/>
          </w:tcPr>
          <w:p w14:paraId="3C3AE895" w14:textId="77777777" w:rsidR="007E5146" w:rsidRDefault="007E5146" w:rsidP="00D50F30">
            <w:pPr>
              <w:snapToGrid w:val="0"/>
              <w:jc w:val="center"/>
              <w:rPr>
                <w:rStyle w:val="Odwoaniedokomentarza"/>
                <w:lang w:eastAsia="ar-SA"/>
              </w:rPr>
            </w:pPr>
          </w:p>
        </w:tc>
        <w:tc>
          <w:tcPr>
            <w:tcW w:w="1673" w:type="dxa"/>
          </w:tcPr>
          <w:p w14:paraId="3AF960FD" w14:textId="77777777" w:rsidR="007E5146" w:rsidRPr="00D50F30" w:rsidRDefault="007E5146" w:rsidP="00D50F30">
            <w:pPr>
              <w:snapToGrid w:val="0"/>
              <w:jc w:val="center"/>
              <w:rPr>
                <w:rFonts w:ascii="Arial" w:hAnsi="Arial" w:cs="Arial"/>
                <w:b/>
                <w:sz w:val="22"/>
                <w:szCs w:val="22"/>
              </w:rPr>
            </w:pPr>
          </w:p>
        </w:tc>
      </w:tr>
      <w:tr w:rsidR="007E5146" w:rsidRPr="00D50F30" w14:paraId="7E026FCA" w14:textId="77777777" w:rsidTr="00C979FB">
        <w:trPr>
          <w:cantSplit/>
          <w:trHeight w:val="399"/>
        </w:trPr>
        <w:tc>
          <w:tcPr>
            <w:tcW w:w="578" w:type="dxa"/>
          </w:tcPr>
          <w:p w14:paraId="3E87887A" w14:textId="77777777" w:rsidR="007E5146" w:rsidRPr="007E5146" w:rsidRDefault="007E5146" w:rsidP="00B8470F">
            <w:pPr>
              <w:snapToGrid w:val="0"/>
              <w:jc w:val="center"/>
              <w:rPr>
                <w:rFonts w:ascii="Arial" w:hAnsi="Arial" w:cs="Arial"/>
                <w:b/>
                <w:sz w:val="22"/>
                <w:szCs w:val="22"/>
              </w:rPr>
            </w:pPr>
          </w:p>
          <w:p w14:paraId="233889A8" w14:textId="708B7FF7"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14.</w:t>
            </w:r>
          </w:p>
        </w:tc>
        <w:tc>
          <w:tcPr>
            <w:tcW w:w="2715" w:type="dxa"/>
          </w:tcPr>
          <w:p w14:paraId="7D0FD9EC" w14:textId="77777777" w:rsidR="007E5146" w:rsidRDefault="007E5146" w:rsidP="00D50F30">
            <w:pPr>
              <w:snapToGrid w:val="0"/>
              <w:jc w:val="center"/>
              <w:rPr>
                <w:rFonts w:ascii="Arial" w:hAnsi="Arial" w:cs="Arial"/>
                <w:b/>
                <w:sz w:val="22"/>
                <w:szCs w:val="22"/>
              </w:rPr>
            </w:pPr>
          </w:p>
          <w:p w14:paraId="642825E6" w14:textId="77777777" w:rsidR="001F2F00" w:rsidRDefault="001F2F00" w:rsidP="00D50F30">
            <w:pPr>
              <w:snapToGrid w:val="0"/>
              <w:jc w:val="center"/>
              <w:rPr>
                <w:rFonts w:ascii="Arial" w:hAnsi="Arial" w:cs="Arial"/>
                <w:b/>
                <w:sz w:val="22"/>
                <w:szCs w:val="22"/>
              </w:rPr>
            </w:pPr>
          </w:p>
          <w:p w14:paraId="4B05BBD6" w14:textId="77777777" w:rsidR="001F2F00" w:rsidRPr="00D50F30" w:rsidRDefault="001F2F00" w:rsidP="00D50F30">
            <w:pPr>
              <w:snapToGrid w:val="0"/>
              <w:jc w:val="center"/>
              <w:rPr>
                <w:rFonts w:ascii="Arial" w:hAnsi="Arial" w:cs="Arial"/>
                <w:b/>
                <w:sz w:val="22"/>
                <w:szCs w:val="22"/>
              </w:rPr>
            </w:pPr>
          </w:p>
        </w:tc>
        <w:tc>
          <w:tcPr>
            <w:tcW w:w="2728" w:type="dxa"/>
          </w:tcPr>
          <w:p w14:paraId="3603D75C" w14:textId="77777777" w:rsidR="007E5146" w:rsidRPr="00D50F30" w:rsidRDefault="007E5146" w:rsidP="00D50F30">
            <w:pPr>
              <w:snapToGrid w:val="0"/>
              <w:jc w:val="center"/>
              <w:rPr>
                <w:rFonts w:ascii="Arial" w:hAnsi="Arial" w:cs="Arial"/>
                <w:b/>
                <w:sz w:val="22"/>
                <w:szCs w:val="22"/>
              </w:rPr>
            </w:pPr>
          </w:p>
        </w:tc>
        <w:tc>
          <w:tcPr>
            <w:tcW w:w="1505" w:type="dxa"/>
          </w:tcPr>
          <w:p w14:paraId="4C69BD5C" w14:textId="77777777" w:rsidR="007E5146" w:rsidRDefault="007E5146" w:rsidP="00D50F30">
            <w:pPr>
              <w:snapToGrid w:val="0"/>
              <w:jc w:val="center"/>
              <w:rPr>
                <w:rStyle w:val="Odwoaniedokomentarza"/>
                <w:lang w:eastAsia="ar-SA"/>
              </w:rPr>
            </w:pPr>
          </w:p>
        </w:tc>
        <w:tc>
          <w:tcPr>
            <w:tcW w:w="1673" w:type="dxa"/>
          </w:tcPr>
          <w:p w14:paraId="0F926391" w14:textId="77777777" w:rsidR="007E5146" w:rsidRPr="00D50F30" w:rsidRDefault="007E5146" w:rsidP="00D50F30">
            <w:pPr>
              <w:snapToGrid w:val="0"/>
              <w:jc w:val="center"/>
              <w:rPr>
                <w:rFonts w:ascii="Arial" w:hAnsi="Arial" w:cs="Arial"/>
                <w:b/>
                <w:sz w:val="22"/>
                <w:szCs w:val="22"/>
              </w:rPr>
            </w:pPr>
          </w:p>
        </w:tc>
      </w:tr>
      <w:tr w:rsidR="007E5146" w:rsidRPr="00D50F30" w14:paraId="2D11F5D7" w14:textId="77777777" w:rsidTr="00C979FB">
        <w:trPr>
          <w:cantSplit/>
          <w:trHeight w:val="399"/>
        </w:trPr>
        <w:tc>
          <w:tcPr>
            <w:tcW w:w="578" w:type="dxa"/>
          </w:tcPr>
          <w:p w14:paraId="251115A5" w14:textId="77777777" w:rsidR="007E5146" w:rsidRPr="007E5146" w:rsidRDefault="007E5146" w:rsidP="00B8470F">
            <w:pPr>
              <w:snapToGrid w:val="0"/>
              <w:jc w:val="center"/>
              <w:rPr>
                <w:rFonts w:ascii="Arial" w:hAnsi="Arial" w:cs="Arial"/>
                <w:b/>
                <w:sz w:val="22"/>
                <w:szCs w:val="22"/>
              </w:rPr>
            </w:pPr>
          </w:p>
          <w:p w14:paraId="273D6FFC" w14:textId="1B781AEF"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15.</w:t>
            </w:r>
          </w:p>
        </w:tc>
        <w:tc>
          <w:tcPr>
            <w:tcW w:w="2715" w:type="dxa"/>
          </w:tcPr>
          <w:p w14:paraId="7342C96F" w14:textId="77777777" w:rsidR="007E5146" w:rsidRDefault="007E5146" w:rsidP="00D50F30">
            <w:pPr>
              <w:snapToGrid w:val="0"/>
              <w:jc w:val="center"/>
              <w:rPr>
                <w:rFonts w:ascii="Arial" w:hAnsi="Arial" w:cs="Arial"/>
                <w:b/>
                <w:sz w:val="22"/>
                <w:szCs w:val="22"/>
              </w:rPr>
            </w:pPr>
          </w:p>
          <w:p w14:paraId="6436A234" w14:textId="77777777" w:rsidR="001F2F00" w:rsidRDefault="001F2F00" w:rsidP="00D50F30">
            <w:pPr>
              <w:snapToGrid w:val="0"/>
              <w:jc w:val="center"/>
              <w:rPr>
                <w:rFonts w:ascii="Arial" w:hAnsi="Arial" w:cs="Arial"/>
                <w:b/>
                <w:sz w:val="22"/>
                <w:szCs w:val="22"/>
              </w:rPr>
            </w:pPr>
          </w:p>
          <w:p w14:paraId="7AFDD209" w14:textId="77777777" w:rsidR="001F2F00" w:rsidRPr="00D50F30" w:rsidRDefault="001F2F00" w:rsidP="00D50F30">
            <w:pPr>
              <w:snapToGrid w:val="0"/>
              <w:jc w:val="center"/>
              <w:rPr>
                <w:rFonts w:ascii="Arial" w:hAnsi="Arial" w:cs="Arial"/>
                <w:b/>
                <w:sz w:val="22"/>
                <w:szCs w:val="22"/>
              </w:rPr>
            </w:pPr>
          </w:p>
        </w:tc>
        <w:tc>
          <w:tcPr>
            <w:tcW w:w="2728" w:type="dxa"/>
          </w:tcPr>
          <w:p w14:paraId="766FAC03" w14:textId="77777777" w:rsidR="007E5146" w:rsidRPr="00D50F30" w:rsidRDefault="007E5146" w:rsidP="00D50F30">
            <w:pPr>
              <w:snapToGrid w:val="0"/>
              <w:jc w:val="center"/>
              <w:rPr>
                <w:rFonts w:ascii="Arial" w:hAnsi="Arial" w:cs="Arial"/>
                <w:b/>
                <w:sz w:val="22"/>
                <w:szCs w:val="22"/>
              </w:rPr>
            </w:pPr>
          </w:p>
        </w:tc>
        <w:tc>
          <w:tcPr>
            <w:tcW w:w="1505" w:type="dxa"/>
          </w:tcPr>
          <w:p w14:paraId="3526DBF6" w14:textId="77777777" w:rsidR="007E5146" w:rsidRDefault="007E5146" w:rsidP="00D50F30">
            <w:pPr>
              <w:snapToGrid w:val="0"/>
              <w:jc w:val="center"/>
              <w:rPr>
                <w:rStyle w:val="Odwoaniedokomentarza"/>
                <w:lang w:eastAsia="ar-SA"/>
              </w:rPr>
            </w:pPr>
          </w:p>
        </w:tc>
        <w:tc>
          <w:tcPr>
            <w:tcW w:w="1673" w:type="dxa"/>
          </w:tcPr>
          <w:p w14:paraId="2ED1435C" w14:textId="77777777" w:rsidR="007E5146" w:rsidRPr="00D50F30" w:rsidRDefault="007E5146" w:rsidP="00D50F30">
            <w:pPr>
              <w:snapToGrid w:val="0"/>
              <w:jc w:val="center"/>
              <w:rPr>
                <w:rFonts w:ascii="Arial" w:hAnsi="Arial" w:cs="Arial"/>
                <w:b/>
                <w:sz w:val="22"/>
                <w:szCs w:val="22"/>
              </w:rPr>
            </w:pPr>
          </w:p>
        </w:tc>
      </w:tr>
      <w:tr w:rsidR="007E5146" w:rsidRPr="00D50F30" w14:paraId="0E82AFE5" w14:textId="77777777" w:rsidTr="00C979FB">
        <w:trPr>
          <w:cantSplit/>
          <w:trHeight w:val="399"/>
        </w:trPr>
        <w:tc>
          <w:tcPr>
            <w:tcW w:w="578" w:type="dxa"/>
          </w:tcPr>
          <w:p w14:paraId="46A2ACB9" w14:textId="77777777" w:rsidR="007E5146" w:rsidRPr="007E5146" w:rsidRDefault="007E5146" w:rsidP="00B8470F">
            <w:pPr>
              <w:snapToGrid w:val="0"/>
              <w:jc w:val="center"/>
              <w:rPr>
                <w:rFonts w:ascii="Arial" w:hAnsi="Arial" w:cs="Arial"/>
                <w:b/>
                <w:sz w:val="22"/>
                <w:szCs w:val="22"/>
              </w:rPr>
            </w:pPr>
          </w:p>
          <w:p w14:paraId="7263BA7D" w14:textId="69C90873"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16.</w:t>
            </w:r>
          </w:p>
        </w:tc>
        <w:tc>
          <w:tcPr>
            <w:tcW w:w="2715" w:type="dxa"/>
          </w:tcPr>
          <w:p w14:paraId="1EF9A0E6" w14:textId="77777777" w:rsidR="007E5146" w:rsidRDefault="007E5146" w:rsidP="00D50F30">
            <w:pPr>
              <w:snapToGrid w:val="0"/>
              <w:jc w:val="center"/>
              <w:rPr>
                <w:rFonts w:ascii="Arial" w:hAnsi="Arial" w:cs="Arial"/>
                <w:b/>
                <w:sz w:val="22"/>
                <w:szCs w:val="22"/>
              </w:rPr>
            </w:pPr>
          </w:p>
          <w:p w14:paraId="699E62A1" w14:textId="77777777" w:rsidR="001F2F00" w:rsidRDefault="001F2F00" w:rsidP="00D50F30">
            <w:pPr>
              <w:snapToGrid w:val="0"/>
              <w:jc w:val="center"/>
              <w:rPr>
                <w:rFonts w:ascii="Arial" w:hAnsi="Arial" w:cs="Arial"/>
                <w:b/>
                <w:sz w:val="22"/>
                <w:szCs w:val="22"/>
              </w:rPr>
            </w:pPr>
          </w:p>
          <w:p w14:paraId="76F62F57" w14:textId="77777777" w:rsidR="001F2F00" w:rsidRPr="00D50F30" w:rsidRDefault="001F2F00" w:rsidP="00D50F30">
            <w:pPr>
              <w:snapToGrid w:val="0"/>
              <w:jc w:val="center"/>
              <w:rPr>
                <w:rFonts w:ascii="Arial" w:hAnsi="Arial" w:cs="Arial"/>
                <w:b/>
                <w:sz w:val="22"/>
                <w:szCs w:val="22"/>
              </w:rPr>
            </w:pPr>
          </w:p>
        </w:tc>
        <w:tc>
          <w:tcPr>
            <w:tcW w:w="2728" w:type="dxa"/>
          </w:tcPr>
          <w:p w14:paraId="5D830607" w14:textId="77777777" w:rsidR="007E5146" w:rsidRPr="00D50F30" w:rsidRDefault="007E5146" w:rsidP="00D50F30">
            <w:pPr>
              <w:snapToGrid w:val="0"/>
              <w:jc w:val="center"/>
              <w:rPr>
                <w:rFonts w:ascii="Arial" w:hAnsi="Arial" w:cs="Arial"/>
                <w:b/>
                <w:sz w:val="22"/>
                <w:szCs w:val="22"/>
              </w:rPr>
            </w:pPr>
          </w:p>
        </w:tc>
        <w:tc>
          <w:tcPr>
            <w:tcW w:w="1505" w:type="dxa"/>
          </w:tcPr>
          <w:p w14:paraId="068B2A44" w14:textId="77777777" w:rsidR="007E5146" w:rsidRDefault="007E5146" w:rsidP="00D50F30">
            <w:pPr>
              <w:snapToGrid w:val="0"/>
              <w:jc w:val="center"/>
              <w:rPr>
                <w:rStyle w:val="Odwoaniedokomentarza"/>
                <w:lang w:eastAsia="ar-SA"/>
              </w:rPr>
            </w:pPr>
          </w:p>
        </w:tc>
        <w:tc>
          <w:tcPr>
            <w:tcW w:w="1673" w:type="dxa"/>
          </w:tcPr>
          <w:p w14:paraId="23E11F83" w14:textId="77777777" w:rsidR="007E5146" w:rsidRPr="00D50F30" w:rsidRDefault="007E5146" w:rsidP="00D50F30">
            <w:pPr>
              <w:snapToGrid w:val="0"/>
              <w:jc w:val="center"/>
              <w:rPr>
                <w:rFonts w:ascii="Arial" w:hAnsi="Arial" w:cs="Arial"/>
                <w:b/>
                <w:sz w:val="22"/>
                <w:szCs w:val="22"/>
              </w:rPr>
            </w:pPr>
          </w:p>
        </w:tc>
      </w:tr>
      <w:tr w:rsidR="007E5146" w:rsidRPr="00D50F30" w14:paraId="76E5303D" w14:textId="77777777" w:rsidTr="00C979FB">
        <w:trPr>
          <w:cantSplit/>
          <w:trHeight w:val="399"/>
        </w:trPr>
        <w:tc>
          <w:tcPr>
            <w:tcW w:w="578" w:type="dxa"/>
          </w:tcPr>
          <w:p w14:paraId="51788274" w14:textId="77777777" w:rsidR="007E5146" w:rsidRPr="007E5146" w:rsidRDefault="007E5146" w:rsidP="00B8470F">
            <w:pPr>
              <w:snapToGrid w:val="0"/>
              <w:jc w:val="center"/>
              <w:rPr>
                <w:rFonts w:ascii="Arial" w:hAnsi="Arial" w:cs="Arial"/>
                <w:b/>
                <w:sz w:val="22"/>
                <w:szCs w:val="22"/>
              </w:rPr>
            </w:pPr>
          </w:p>
          <w:p w14:paraId="6EC932D3" w14:textId="1731845E"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17.</w:t>
            </w:r>
          </w:p>
        </w:tc>
        <w:tc>
          <w:tcPr>
            <w:tcW w:w="2715" w:type="dxa"/>
          </w:tcPr>
          <w:p w14:paraId="7C3ABAD6" w14:textId="77777777" w:rsidR="007E5146" w:rsidRDefault="007E5146" w:rsidP="00D50F30">
            <w:pPr>
              <w:snapToGrid w:val="0"/>
              <w:jc w:val="center"/>
              <w:rPr>
                <w:rFonts w:ascii="Arial" w:hAnsi="Arial" w:cs="Arial"/>
                <w:b/>
                <w:sz w:val="22"/>
                <w:szCs w:val="22"/>
              </w:rPr>
            </w:pPr>
          </w:p>
          <w:p w14:paraId="741EA9B6" w14:textId="77777777" w:rsidR="001F2F00" w:rsidRDefault="001F2F00" w:rsidP="00D50F30">
            <w:pPr>
              <w:snapToGrid w:val="0"/>
              <w:jc w:val="center"/>
              <w:rPr>
                <w:rFonts w:ascii="Arial" w:hAnsi="Arial" w:cs="Arial"/>
                <w:b/>
                <w:sz w:val="22"/>
                <w:szCs w:val="22"/>
              </w:rPr>
            </w:pPr>
          </w:p>
          <w:p w14:paraId="37AFAC28" w14:textId="77777777" w:rsidR="001F2F00" w:rsidRPr="00D50F30" w:rsidRDefault="001F2F00" w:rsidP="00D50F30">
            <w:pPr>
              <w:snapToGrid w:val="0"/>
              <w:jc w:val="center"/>
              <w:rPr>
                <w:rFonts w:ascii="Arial" w:hAnsi="Arial" w:cs="Arial"/>
                <w:b/>
                <w:sz w:val="22"/>
                <w:szCs w:val="22"/>
              </w:rPr>
            </w:pPr>
          </w:p>
        </w:tc>
        <w:tc>
          <w:tcPr>
            <w:tcW w:w="2728" w:type="dxa"/>
          </w:tcPr>
          <w:p w14:paraId="696C5CC3" w14:textId="77777777" w:rsidR="007E5146" w:rsidRPr="00D50F30" w:rsidRDefault="007E5146" w:rsidP="00D50F30">
            <w:pPr>
              <w:snapToGrid w:val="0"/>
              <w:jc w:val="center"/>
              <w:rPr>
                <w:rFonts w:ascii="Arial" w:hAnsi="Arial" w:cs="Arial"/>
                <w:b/>
                <w:sz w:val="22"/>
                <w:szCs w:val="22"/>
              </w:rPr>
            </w:pPr>
          </w:p>
        </w:tc>
        <w:tc>
          <w:tcPr>
            <w:tcW w:w="1505" w:type="dxa"/>
          </w:tcPr>
          <w:p w14:paraId="7D2F83B2" w14:textId="77777777" w:rsidR="007E5146" w:rsidRDefault="007E5146" w:rsidP="00D50F30">
            <w:pPr>
              <w:snapToGrid w:val="0"/>
              <w:jc w:val="center"/>
              <w:rPr>
                <w:rStyle w:val="Odwoaniedokomentarza"/>
                <w:lang w:eastAsia="ar-SA"/>
              </w:rPr>
            </w:pPr>
          </w:p>
        </w:tc>
        <w:tc>
          <w:tcPr>
            <w:tcW w:w="1673" w:type="dxa"/>
          </w:tcPr>
          <w:p w14:paraId="22DC4238" w14:textId="77777777" w:rsidR="007E5146" w:rsidRPr="00D50F30" w:rsidRDefault="007E5146" w:rsidP="00D50F30">
            <w:pPr>
              <w:snapToGrid w:val="0"/>
              <w:jc w:val="center"/>
              <w:rPr>
                <w:rFonts w:ascii="Arial" w:hAnsi="Arial" w:cs="Arial"/>
                <w:b/>
                <w:sz w:val="22"/>
                <w:szCs w:val="22"/>
              </w:rPr>
            </w:pPr>
          </w:p>
        </w:tc>
      </w:tr>
      <w:tr w:rsidR="007E5146" w:rsidRPr="00D50F30" w14:paraId="20707AA1" w14:textId="77777777" w:rsidTr="00C979FB">
        <w:trPr>
          <w:cantSplit/>
          <w:trHeight w:val="399"/>
        </w:trPr>
        <w:tc>
          <w:tcPr>
            <w:tcW w:w="578" w:type="dxa"/>
          </w:tcPr>
          <w:p w14:paraId="161D3D32" w14:textId="77777777" w:rsidR="007E5146" w:rsidRPr="007E5146" w:rsidRDefault="007E5146" w:rsidP="00B8470F">
            <w:pPr>
              <w:snapToGrid w:val="0"/>
              <w:jc w:val="center"/>
              <w:rPr>
                <w:rFonts w:ascii="Arial" w:hAnsi="Arial" w:cs="Arial"/>
                <w:b/>
                <w:sz w:val="22"/>
                <w:szCs w:val="22"/>
              </w:rPr>
            </w:pPr>
          </w:p>
          <w:p w14:paraId="3E7A9B6A" w14:textId="7AC15E4F"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18.</w:t>
            </w:r>
          </w:p>
        </w:tc>
        <w:tc>
          <w:tcPr>
            <w:tcW w:w="2715" w:type="dxa"/>
          </w:tcPr>
          <w:p w14:paraId="5761A2A0" w14:textId="77777777" w:rsidR="007E5146" w:rsidRDefault="007E5146" w:rsidP="00D50F30">
            <w:pPr>
              <w:snapToGrid w:val="0"/>
              <w:jc w:val="center"/>
              <w:rPr>
                <w:rFonts w:ascii="Arial" w:hAnsi="Arial" w:cs="Arial"/>
                <w:b/>
                <w:sz w:val="22"/>
                <w:szCs w:val="22"/>
              </w:rPr>
            </w:pPr>
          </w:p>
          <w:p w14:paraId="57A8C989" w14:textId="77777777" w:rsidR="001F2F00" w:rsidRDefault="001F2F00" w:rsidP="00D50F30">
            <w:pPr>
              <w:snapToGrid w:val="0"/>
              <w:jc w:val="center"/>
              <w:rPr>
                <w:rFonts w:ascii="Arial" w:hAnsi="Arial" w:cs="Arial"/>
                <w:b/>
                <w:sz w:val="22"/>
                <w:szCs w:val="22"/>
              </w:rPr>
            </w:pPr>
          </w:p>
          <w:p w14:paraId="00A9013C" w14:textId="77777777" w:rsidR="001F2F00" w:rsidRPr="00D50F30" w:rsidRDefault="001F2F00" w:rsidP="00D50F30">
            <w:pPr>
              <w:snapToGrid w:val="0"/>
              <w:jc w:val="center"/>
              <w:rPr>
                <w:rFonts w:ascii="Arial" w:hAnsi="Arial" w:cs="Arial"/>
                <w:b/>
                <w:sz w:val="22"/>
                <w:szCs w:val="22"/>
              </w:rPr>
            </w:pPr>
          </w:p>
        </w:tc>
        <w:tc>
          <w:tcPr>
            <w:tcW w:w="2728" w:type="dxa"/>
          </w:tcPr>
          <w:p w14:paraId="6EA11876" w14:textId="77777777" w:rsidR="007E5146" w:rsidRPr="00D50F30" w:rsidRDefault="007E5146" w:rsidP="00D50F30">
            <w:pPr>
              <w:snapToGrid w:val="0"/>
              <w:jc w:val="center"/>
              <w:rPr>
                <w:rFonts w:ascii="Arial" w:hAnsi="Arial" w:cs="Arial"/>
                <w:b/>
                <w:sz w:val="22"/>
                <w:szCs w:val="22"/>
              </w:rPr>
            </w:pPr>
          </w:p>
        </w:tc>
        <w:tc>
          <w:tcPr>
            <w:tcW w:w="1505" w:type="dxa"/>
          </w:tcPr>
          <w:p w14:paraId="35345384" w14:textId="77777777" w:rsidR="007E5146" w:rsidRDefault="007E5146" w:rsidP="00D50F30">
            <w:pPr>
              <w:snapToGrid w:val="0"/>
              <w:jc w:val="center"/>
              <w:rPr>
                <w:rStyle w:val="Odwoaniedokomentarza"/>
                <w:lang w:eastAsia="ar-SA"/>
              </w:rPr>
            </w:pPr>
          </w:p>
        </w:tc>
        <w:tc>
          <w:tcPr>
            <w:tcW w:w="1673" w:type="dxa"/>
          </w:tcPr>
          <w:p w14:paraId="3374BC81" w14:textId="77777777" w:rsidR="007E5146" w:rsidRPr="00D50F30" w:rsidRDefault="007E5146" w:rsidP="00D50F30">
            <w:pPr>
              <w:snapToGrid w:val="0"/>
              <w:jc w:val="center"/>
              <w:rPr>
                <w:rFonts w:ascii="Arial" w:hAnsi="Arial" w:cs="Arial"/>
                <w:b/>
                <w:sz w:val="22"/>
                <w:szCs w:val="22"/>
              </w:rPr>
            </w:pPr>
          </w:p>
        </w:tc>
      </w:tr>
      <w:tr w:rsidR="007E5146" w:rsidRPr="00D50F30" w14:paraId="49C97626" w14:textId="77777777" w:rsidTr="00C979FB">
        <w:trPr>
          <w:cantSplit/>
          <w:trHeight w:val="399"/>
        </w:trPr>
        <w:tc>
          <w:tcPr>
            <w:tcW w:w="578" w:type="dxa"/>
          </w:tcPr>
          <w:p w14:paraId="50C67BDA" w14:textId="77777777" w:rsidR="007E5146" w:rsidRPr="007E5146" w:rsidRDefault="007E5146" w:rsidP="00B8470F">
            <w:pPr>
              <w:snapToGrid w:val="0"/>
              <w:jc w:val="center"/>
              <w:rPr>
                <w:rFonts w:ascii="Arial" w:hAnsi="Arial" w:cs="Arial"/>
                <w:b/>
                <w:sz w:val="22"/>
                <w:szCs w:val="22"/>
              </w:rPr>
            </w:pPr>
          </w:p>
          <w:p w14:paraId="1F27C133" w14:textId="698A312F"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19.</w:t>
            </w:r>
          </w:p>
        </w:tc>
        <w:tc>
          <w:tcPr>
            <w:tcW w:w="2715" w:type="dxa"/>
          </w:tcPr>
          <w:p w14:paraId="01487ED1" w14:textId="77777777" w:rsidR="007E5146" w:rsidRDefault="007E5146" w:rsidP="00D50F30">
            <w:pPr>
              <w:snapToGrid w:val="0"/>
              <w:jc w:val="center"/>
              <w:rPr>
                <w:rFonts w:ascii="Arial" w:hAnsi="Arial" w:cs="Arial"/>
                <w:b/>
                <w:sz w:val="22"/>
                <w:szCs w:val="22"/>
              </w:rPr>
            </w:pPr>
          </w:p>
          <w:p w14:paraId="5535B692" w14:textId="77777777" w:rsidR="001F2F00" w:rsidRDefault="001F2F00" w:rsidP="00D50F30">
            <w:pPr>
              <w:snapToGrid w:val="0"/>
              <w:jc w:val="center"/>
              <w:rPr>
                <w:rFonts w:ascii="Arial" w:hAnsi="Arial" w:cs="Arial"/>
                <w:b/>
                <w:sz w:val="22"/>
                <w:szCs w:val="22"/>
              </w:rPr>
            </w:pPr>
          </w:p>
          <w:p w14:paraId="532B94FF" w14:textId="77777777" w:rsidR="001F2F00" w:rsidRPr="00D50F30" w:rsidRDefault="001F2F00" w:rsidP="00D50F30">
            <w:pPr>
              <w:snapToGrid w:val="0"/>
              <w:jc w:val="center"/>
              <w:rPr>
                <w:rFonts w:ascii="Arial" w:hAnsi="Arial" w:cs="Arial"/>
                <w:b/>
                <w:sz w:val="22"/>
                <w:szCs w:val="22"/>
              </w:rPr>
            </w:pPr>
          </w:p>
        </w:tc>
        <w:tc>
          <w:tcPr>
            <w:tcW w:w="2728" w:type="dxa"/>
          </w:tcPr>
          <w:p w14:paraId="49FFE1D0" w14:textId="77777777" w:rsidR="007E5146" w:rsidRPr="00D50F30" w:rsidRDefault="007E5146" w:rsidP="00D50F30">
            <w:pPr>
              <w:snapToGrid w:val="0"/>
              <w:jc w:val="center"/>
              <w:rPr>
                <w:rFonts w:ascii="Arial" w:hAnsi="Arial" w:cs="Arial"/>
                <w:b/>
                <w:sz w:val="22"/>
                <w:szCs w:val="22"/>
              </w:rPr>
            </w:pPr>
          </w:p>
        </w:tc>
        <w:tc>
          <w:tcPr>
            <w:tcW w:w="1505" w:type="dxa"/>
          </w:tcPr>
          <w:p w14:paraId="7886C6F8" w14:textId="77777777" w:rsidR="007E5146" w:rsidRDefault="007E5146" w:rsidP="00D50F30">
            <w:pPr>
              <w:snapToGrid w:val="0"/>
              <w:jc w:val="center"/>
              <w:rPr>
                <w:rStyle w:val="Odwoaniedokomentarza"/>
                <w:lang w:eastAsia="ar-SA"/>
              </w:rPr>
            </w:pPr>
          </w:p>
        </w:tc>
        <w:tc>
          <w:tcPr>
            <w:tcW w:w="1673" w:type="dxa"/>
          </w:tcPr>
          <w:p w14:paraId="658C1333" w14:textId="77777777" w:rsidR="007E5146" w:rsidRPr="00D50F30" w:rsidRDefault="007E5146" w:rsidP="00D50F30">
            <w:pPr>
              <w:snapToGrid w:val="0"/>
              <w:jc w:val="center"/>
              <w:rPr>
                <w:rFonts w:ascii="Arial" w:hAnsi="Arial" w:cs="Arial"/>
                <w:b/>
                <w:sz w:val="22"/>
                <w:szCs w:val="22"/>
              </w:rPr>
            </w:pPr>
          </w:p>
        </w:tc>
      </w:tr>
      <w:tr w:rsidR="007E5146" w:rsidRPr="00D50F30" w14:paraId="74F3AE8F" w14:textId="77777777" w:rsidTr="00C979FB">
        <w:trPr>
          <w:cantSplit/>
          <w:trHeight w:val="399"/>
        </w:trPr>
        <w:tc>
          <w:tcPr>
            <w:tcW w:w="578" w:type="dxa"/>
          </w:tcPr>
          <w:p w14:paraId="437CA460" w14:textId="77777777" w:rsidR="007E5146" w:rsidRPr="007E5146" w:rsidRDefault="007E5146" w:rsidP="00B8470F">
            <w:pPr>
              <w:snapToGrid w:val="0"/>
              <w:jc w:val="center"/>
              <w:rPr>
                <w:rFonts w:ascii="Arial" w:hAnsi="Arial" w:cs="Arial"/>
                <w:b/>
                <w:sz w:val="22"/>
                <w:szCs w:val="22"/>
              </w:rPr>
            </w:pPr>
          </w:p>
          <w:p w14:paraId="377E3775" w14:textId="1FBADD9B" w:rsidR="007E5146" w:rsidRPr="007E5146" w:rsidRDefault="007E5146" w:rsidP="00B8470F">
            <w:pPr>
              <w:snapToGrid w:val="0"/>
              <w:jc w:val="center"/>
              <w:rPr>
                <w:rFonts w:ascii="Arial" w:hAnsi="Arial" w:cs="Arial"/>
                <w:b/>
                <w:sz w:val="22"/>
                <w:szCs w:val="22"/>
              </w:rPr>
            </w:pPr>
            <w:r w:rsidRPr="007E5146">
              <w:rPr>
                <w:rFonts w:ascii="Arial" w:hAnsi="Arial" w:cs="Arial"/>
                <w:b/>
                <w:sz w:val="22"/>
                <w:szCs w:val="22"/>
              </w:rPr>
              <w:t>20.</w:t>
            </w:r>
          </w:p>
        </w:tc>
        <w:tc>
          <w:tcPr>
            <w:tcW w:w="2715" w:type="dxa"/>
          </w:tcPr>
          <w:p w14:paraId="08A9E40C" w14:textId="77777777" w:rsidR="007E5146" w:rsidRDefault="007E5146" w:rsidP="00D50F30">
            <w:pPr>
              <w:snapToGrid w:val="0"/>
              <w:jc w:val="center"/>
              <w:rPr>
                <w:rFonts w:ascii="Arial" w:hAnsi="Arial" w:cs="Arial"/>
                <w:b/>
                <w:sz w:val="22"/>
                <w:szCs w:val="22"/>
              </w:rPr>
            </w:pPr>
          </w:p>
          <w:p w14:paraId="789E599A" w14:textId="77777777" w:rsidR="001F2F00" w:rsidRDefault="001F2F00" w:rsidP="00D50F30">
            <w:pPr>
              <w:snapToGrid w:val="0"/>
              <w:jc w:val="center"/>
              <w:rPr>
                <w:rFonts w:ascii="Arial" w:hAnsi="Arial" w:cs="Arial"/>
                <w:b/>
                <w:sz w:val="22"/>
                <w:szCs w:val="22"/>
              </w:rPr>
            </w:pPr>
          </w:p>
          <w:p w14:paraId="00226570" w14:textId="77777777" w:rsidR="001F2F00" w:rsidRPr="00D50F30" w:rsidRDefault="001F2F00" w:rsidP="00D50F30">
            <w:pPr>
              <w:snapToGrid w:val="0"/>
              <w:jc w:val="center"/>
              <w:rPr>
                <w:rFonts w:ascii="Arial" w:hAnsi="Arial" w:cs="Arial"/>
                <w:b/>
                <w:sz w:val="22"/>
                <w:szCs w:val="22"/>
              </w:rPr>
            </w:pPr>
          </w:p>
        </w:tc>
        <w:tc>
          <w:tcPr>
            <w:tcW w:w="2728" w:type="dxa"/>
          </w:tcPr>
          <w:p w14:paraId="429A3CAC" w14:textId="77777777" w:rsidR="007E5146" w:rsidRPr="00D50F30" w:rsidRDefault="007E5146" w:rsidP="00D50F30">
            <w:pPr>
              <w:snapToGrid w:val="0"/>
              <w:jc w:val="center"/>
              <w:rPr>
                <w:rFonts w:ascii="Arial" w:hAnsi="Arial" w:cs="Arial"/>
                <w:b/>
                <w:sz w:val="22"/>
                <w:szCs w:val="22"/>
              </w:rPr>
            </w:pPr>
          </w:p>
        </w:tc>
        <w:tc>
          <w:tcPr>
            <w:tcW w:w="1505" w:type="dxa"/>
          </w:tcPr>
          <w:p w14:paraId="32167B29" w14:textId="77777777" w:rsidR="007E5146" w:rsidRDefault="007E5146" w:rsidP="00D50F30">
            <w:pPr>
              <w:snapToGrid w:val="0"/>
              <w:jc w:val="center"/>
              <w:rPr>
                <w:rStyle w:val="Odwoaniedokomentarza"/>
                <w:lang w:eastAsia="ar-SA"/>
              </w:rPr>
            </w:pPr>
          </w:p>
        </w:tc>
        <w:tc>
          <w:tcPr>
            <w:tcW w:w="1673" w:type="dxa"/>
          </w:tcPr>
          <w:p w14:paraId="237FB29B" w14:textId="77777777" w:rsidR="007E5146" w:rsidRPr="00D50F30" w:rsidRDefault="007E5146" w:rsidP="00D50F30">
            <w:pPr>
              <w:snapToGrid w:val="0"/>
              <w:jc w:val="center"/>
              <w:rPr>
                <w:rFonts w:ascii="Arial" w:hAnsi="Arial" w:cs="Arial"/>
                <w:b/>
                <w:sz w:val="22"/>
                <w:szCs w:val="22"/>
              </w:rPr>
            </w:pPr>
          </w:p>
        </w:tc>
      </w:tr>
    </w:tbl>
    <w:p w14:paraId="2B667B05" w14:textId="77777777" w:rsidR="00075B6B" w:rsidRPr="00075B6B" w:rsidRDefault="00075B6B" w:rsidP="00D50F30">
      <w:pPr>
        <w:rPr>
          <w:rFonts w:ascii="Arial" w:hAnsi="Arial" w:cs="Arial"/>
          <w:sz w:val="16"/>
          <w:szCs w:val="16"/>
          <w:u w:val="single"/>
        </w:rPr>
      </w:pPr>
    </w:p>
    <w:p w14:paraId="158A425D" w14:textId="77777777" w:rsidR="00D50F30" w:rsidRPr="00D50F30" w:rsidRDefault="00D50F30" w:rsidP="00D50F30">
      <w:pPr>
        <w:rPr>
          <w:rFonts w:ascii="Arial" w:hAnsi="Arial" w:cs="Arial"/>
          <w:sz w:val="22"/>
          <w:szCs w:val="22"/>
          <w:u w:val="single"/>
        </w:rPr>
      </w:pPr>
      <w:r w:rsidRPr="00D50F30">
        <w:rPr>
          <w:rFonts w:ascii="Arial" w:hAnsi="Arial" w:cs="Arial"/>
          <w:sz w:val="22"/>
          <w:szCs w:val="22"/>
          <w:u w:val="single"/>
        </w:rPr>
        <w:t xml:space="preserve"> OŚWIADCZENIE:</w:t>
      </w:r>
    </w:p>
    <w:p w14:paraId="7420B190" w14:textId="77777777" w:rsidR="00D50F30" w:rsidRPr="00D50F30" w:rsidRDefault="00D50F30" w:rsidP="00D50F30">
      <w:pPr>
        <w:rPr>
          <w:rFonts w:ascii="Arial" w:hAnsi="Arial" w:cs="Arial"/>
          <w:sz w:val="16"/>
          <w:szCs w:val="16"/>
          <w:u w:val="single"/>
        </w:rPr>
      </w:pPr>
    </w:p>
    <w:p w14:paraId="2548E1F7" w14:textId="77777777" w:rsidR="00075B6B" w:rsidRPr="00D50F30" w:rsidRDefault="00075B6B" w:rsidP="00075B6B">
      <w:pPr>
        <w:jc w:val="both"/>
        <w:rPr>
          <w:rFonts w:ascii="Arial" w:hAnsi="Arial" w:cs="Arial"/>
          <w:sz w:val="22"/>
          <w:szCs w:val="22"/>
        </w:rPr>
      </w:pPr>
      <w:r w:rsidRPr="00D50F30">
        <w:rPr>
          <w:rFonts w:ascii="Arial" w:hAnsi="Arial" w:cs="Arial"/>
          <w:sz w:val="22"/>
          <w:szCs w:val="22"/>
        </w:rPr>
        <w:t xml:space="preserve">Oświadczam(y), że </w:t>
      </w:r>
    </w:p>
    <w:p w14:paraId="781195EC" w14:textId="77777777" w:rsidR="00075B6B" w:rsidRPr="00D50F30" w:rsidRDefault="00075B6B" w:rsidP="00075B6B">
      <w:pPr>
        <w:tabs>
          <w:tab w:val="num" w:pos="709"/>
        </w:tabs>
        <w:contextualSpacing/>
        <w:jc w:val="both"/>
        <w:rPr>
          <w:rFonts w:ascii="Arial" w:hAnsi="Arial" w:cs="Arial"/>
          <w:sz w:val="22"/>
          <w:szCs w:val="22"/>
        </w:rPr>
      </w:pPr>
      <w:r>
        <w:rPr>
          <w:rFonts w:ascii="Arial" w:hAnsi="Arial" w:cs="Arial"/>
          <w:sz w:val="22"/>
          <w:szCs w:val="22"/>
        </w:rPr>
        <w:t xml:space="preserve">1. </w:t>
      </w:r>
      <w:r w:rsidRPr="00D50F30">
        <w:rPr>
          <w:rFonts w:ascii="Arial" w:hAnsi="Arial" w:cs="Arial"/>
          <w:sz w:val="22"/>
          <w:szCs w:val="22"/>
        </w:rPr>
        <w:t>osoby, które z ramienia Wykonawcy będą nadzorować realizację przedmi</w:t>
      </w:r>
      <w:r w:rsidRPr="00060DDE">
        <w:rPr>
          <w:rFonts w:ascii="Arial" w:hAnsi="Arial" w:cs="Arial"/>
          <w:sz w:val="22"/>
          <w:szCs w:val="22"/>
        </w:rPr>
        <w:t xml:space="preserve">otu zamówienia posiadają </w:t>
      </w:r>
      <w:r w:rsidRPr="00D50F30">
        <w:rPr>
          <w:rFonts w:ascii="Arial" w:hAnsi="Arial" w:cs="Arial"/>
          <w:sz w:val="22"/>
          <w:szCs w:val="22"/>
        </w:rPr>
        <w:t>wykształcenie</w:t>
      </w:r>
      <w:r w:rsidRPr="00060DDE">
        <w:rPr>
          <w:rFonts w:ascii="Arial" w:hAnsi="Arial" w:cs="Arial"/>
          <w:sz w:val="22"/>
          <w:szCs w:val="22"/>
        </w:rPr>
        <w:t xml:space="preserve"> wyższe</w:t>
      </w:r>
      <w:r w:rsidRPr="00D50F30">
        <w:rPr>
          <w:rFonts w:ascii="Arial" w:hAnsi="Arial" w:cs="Arial"/>
          <w:sz w:val="22"/>
          <w:szCs w:val="22"/>
        </w:rPr>
        <w:t xml:space="preserve">  </w:t>
      </w:r>
      <w:r w:rsidRPr="00060DDE">
        <w:rPr>
          <w:rFonts w:ascii="Arial" w:hAnsi="Arial" w:cs="Arial"/>
          <w:sz w:val="22"/>
          <w:szCs w:val="22"/>
        </w:rPr>
        <w:t>w kierunku ogrodnictwo lub architektura krajobrazu lub leśnictwo</w:t>
      </w:r>
      <w:r>
        <w:rPr>
          <w:rFonts w:ascii="Arial" w:hAnsi="Arial" w:cs="Arial"/>
          <w:sz w:val="22"/>
          <w:szCs w:val="22"/>
        </w:rPr>
        <w:t xml:space="preserve">, </w:t>
      </w:r>
      <w:r w:rsidRPr="00D50F30">
        <w:rPr>
          <w:rFonts w:ascii="Arial" w:hAnsi="Arial" w:cs="Arial"/>
          <w:sz w:val="22"/>
          <w:szCs w:val="22"/>
        </w:rPr>
        <w:t xml:space="preserve">min. 3-letnie doświadczenie zawodowe </w:t>
      </w:r>
      <w:r>
        <w:rPr>
          <w:rFonts w:ascii="Arial" w:hAnsi="Arial" w:cs="Arial"/>
          <w:sz w:val="22"/>
          <w:szCs w:val="22"/>
        </w:rPr>
        <w:t xml:space="preserve"> w kierowaniu zespołem </w:t>
      </w:r>
      <w:r w:rsidRPr="00060DDE">
        <w:rPr>
          <w:rFonts w:ascii="Arial" w:hAnsi="Arial" w:cs="Arial"/>
          <w:sz w:val="22"/>
          <w:szCs w:val="22"/>
        </w:rPr>
        <w:t xml:space="preserve">oraz przynajmniej </w:t>
      </w:r>
      <w:r>
        <w:rPr>
          <w:rFonts w:ascii="Arial" w:hAnsi="Arial" w:cs="Arial"/>
          <w:sz w:val="22"/>
          <w:szCs w:val="22"/>
        </w:rPr>
        <w:t>jedna z nich posiada</w:t>
      </w:r>
      <w:r w:rsidRPr="00060DDE">
        <w:rPr>
          <w:rFonts w:ascii="Arial" w:hAnsi="Arial" w:cs="Arial"/>
          <w:sz w:val="22"/>
          <w:szCs w:val="22"/>
        </w:rPr>
        <w:t xml:space="preserve"> w</w:t>
      </w:r>
      <w:r>
        <w:rPr>
          <w:rFonts w:ascii="Arial" w:hAnsi="Arial" w:cs="Arial"/>
          <w:sz w:val="22"/>
          <w:szCs w:val="22"/>
        </w:rPr>
        <w:t xml:space="preserve">ykształcenie </w:t>
      </w:r>
      <w:r w:rsidRPr="00060DDE">
        <w:rPr>
          <w:rFonts w:ascii="Arial" w:hAnsi="Arial" w:cs="Arial"/>
          <w:sz w:val="22"/>
          <w:szCs w:val="22"/>
        </w:rPr>
        <w:t>i kwalifikacje określone w art. 37b ust. 1</w:t>
      </w:r>
      <w:r>
        <w:rPr>
          <w:rFonts w:ascii="Arial" w:hAnsi="Arial" w:cs="Arial"/>
          <w:sz w:val="22"/>
          <w:szCs w:val="22"/>
        </w:rPr>
        <w:t xml:space="preserve"> </w:t>
      </w:r>
      <w:r w:rsidRPr="00060DDE">
        <w:rPr>
          <w:rFonts w:ascii="Arial" w:hAnsi="Arial" w:cs="Arial"/>
          <w:sz w:val="22"/>
          <w:szCs w:val="22"/>
        </w:rPr>
        <w:t xml:space="preserve">i 2 ustawy z dnia 23 lipca 2003r. o ochronie </w:t>
      </w:r>
      <w:r>
        <w:rPr>
          <w:rFonts w:ascii="Arial" w:hAnsi="Arial" w:cs="Arial"/>
          <w:sz w:val="22"/>
          <w:szCs w:val="22"/>
        </w:rPr>
        <w:t xml:space="preserve">zabytków i opiece nad zabytkami </w:t>
      </w:r>
      <w:r w:rsidRPr="00060DDE">
        <w:rPr>
          <w:rFonts w:ascii="Arial" w:hAnsi="Arial" w:cs="Arial"/>
          <w:sz w:val="22"/>
          <w:szCs w:val="22"/>
        </w:rPr>
        <w:t xml:space="preserve">(Dz.U. z 2014r. poz.1446 </w:t>
      </w:r>
      <w:r>
        <w:rPr>
          <w:rFonts w:ascii="Arial" w:hAnsi="Arial" w:cs="Arial"/>
          <w:sz w:val="22"/>
          <w:szCs w:val="22"/>
        </w:rPr>
        <w:t xml:space="preserve">z </w:t>
      </w:r>
      <w:proofErr w:type="spellStart"/>
      <w:r>
        <w:rPr>
          <w:rFonts w:ascii="Arial" w:hAnsi="Arial" w:cs="Arial"/>
          <w:sz w:val="22"/>
          <w:szCs w:val="22"/>
        </w:rPr>
        <w:t>późn</w:t>
      </w:r>
      <w:proofErr w:type="spellEnd"/>
      <w:r>
        <w:rPr>
          <w:rFonts w:ascii="Arial" w:hAnsi="Arial" w:cs="Arial"/>
          <w:sz w:val="22"/>
          <w:szCs w:val="22"/>
        </w:rPr>
        <w:t>. zm.).</w:t>
      </w:r>
    </w:p>
    <w:p w14:paraId="55B16CBA" w14:textId="3EB28F9F" w:rsidR="00075B6B" w:rsidRPr="00CE1D5F" w:rsidRDefault="00075B6B" w:rsidP="007E5146">
      <w:pPr>
        <w:tabs>
          <w:tab w:val="num" w:pos="709"/>
        </w:tabs>
        <w:contextualSpacing/>
        <w:jc w:val="both"/>
        <w:rPr>
          <w:rFonts w:ascii="Arial" w:hAnsi="Arial" w:cs="Arial"/>
          <w:strike/>
          <w:color w:val="FF0000"/>
          <w:sz w:val="22"/>
          <w:szCs w:val="22"/>
        </w:rPr>
      </w:pPr>
    </w:p>
    <w:p w14:paraId="12A50E4A" w14:textId="77777777" w:rsidR="00D50F30" w:rsidRPr="00D50F30" w:rsidRDefault="00D50F30" w:rsidP="00D50F30">
      <w:pPr>
        <w:ind w:left="709"/>
        <w:rPr>
          <w:rFonts w:ascii="Arial" w:hAnsi="Arial" w:cs="Arial"/>
          <w:sz w:val="22"/>
          <w:szCs w:val="22"/>
        </w:rPr>
      </w:pPr>
    </w:p>
    <w:p w14:paraId="6121E3E1" w14:textId="77777777" w:rsidR="00D50F30" w:rsidRPr="00D50F30" w:rsidRDefault="00D50F30" w:rsidP="00D50F30">
      <w:pPr>
        <w:rPr>
          <w:rFonts w:ascii="Arial" w:hAnsi="Arial" w:cs="Arial"/>
          <w:sz w:val="22"/>
          <w:szCs w:val="22"/>
        </w:rPr>
      </w:pPr>
      <w:r w:rsidRPr="00D50F30">
        <w:rPr>
          <w:rFonts w:ascii="Arial" w:hAnsi="Arial" w:cs="Arial"/>
          <w:sz w:val="22"/>
          <w:szCs w:val="22"/>
        </w:rPr>
        <w:t xml:space="preserve">.......................................... dnia ................ </w:t>
      </w:r>
      <w:r w:rsidRPr="00D50F30">
        <w:rPr>
          <w:rFonts w:ascii="Arial" w:hAnsi="Arial" w:cs="Arial"/>
          <w:b/>
          <w:sz w:val="22"/>
          <w:szCs w:val="22"/>
        </w:rPr>
        <w:t>2016r.</w:t>
      </w:r>
      <w:r w:rsidRPr="00D50F30">
        <w:rPr>
          <w:rFonts w:ascii="Arial" w:hAnsi="Arial" w:cs="Arial"/>
          <w:sz w:val="22"/>
          <w:szCs w:val="22"/>
        </w:rPr>
        <w:tab/>
      </w:r>
    </w:p>
    <w:p w14:paraId="6C301503" w14:textId="77777777" w:rsidR="00D50F30" w:rsidRPr="00D50F30" w:rsidRDefault="00D50F30" w:rsidP="00D50F30">
      <w:pPr>
        <w:jc w:val="right"/>
        <w:rPr>
          <w:rFonts w:ascii="Arial" w:hAnsi="Arial" w:cs="Arial"/>
          <w:sz w:val="22"/>
          <w:szCs w:val="22"/>
        </w:rPr>
      </w:pPr>
      <w:r w:rsidRPr="00D50F30">
        <w:rPr>
          <w:rFonts w:ascii="Arial" w:hAnsi="Arial" w:cs="Arial"/>
          <w:sz w:val="22"/>
          <w:szCs w:val="22"/>
          <w:vertAlign w:val="subscript"/>
        </w:rPr>
        <w:t>……………………….........…………………………………...</w:t>
      </w:r>
    </w:p>
    <w:p w14:paraId="0BA311F9" w14:textId="77777777" w:rsidR="00316A2E" w:rsidRDefault="00D50F30" w:rsidP="00316A2E">
      <w:pPr>
        <w:ind w:left="6840" w:right="612" w:hanging="6840"/>
        <w:jc w:val="right"/>
        <w:rPr>
          <w:rFonts w:ascii="Arial" w:hAnsi="Arial" w:cs="Arial"/>
          <w:i/>
          <w:sz w:val="16"/>
          <w:szCs w:val="16"/>
        </w:rPr>
      </w:pPr>
      <w:r w:rsidRPr="00D50F30">
        <w:rPr>
          <w:rFonts w:ascii="Arial" w:hAnsi="Arial" w:cs="Arial"/>
          <w:i/>
          <w:sz w:val="16"/>
          <w:szCs w:val="16"/>
        </w:rPr>
        <w:t>podpis osoby /osób/  upoważnionej</w:t>
      </w:r>
    </w:p>
    <w:p w14:paraId="09F536EE" w14:textId="77777777" w:rsidR="00AC5015" w:rsidRDefault="00AC5015" w:rsidP="00316A2E">
      <w:pPr>
        <w:ind w:left="6840" w:right="612" w:hanging="6840"/>
        <w:jc w:val="right"/>
        <w:rPr>
          <w:rFonts w:ascii="Arial" w:hAnsi="Arial" w:cs="Arial"/>
          <w:i/>
          <w:sz w:val="22"/>
          <w:szCs w:val="22"/>
        </w:rPr>
      </w:pPr>
    </w:p>
    <w:p w14:paraId="1F490827" w14:textId="77777777" w:rsidR="00AC5015" w:rsidRDefault="00AC5015" w:rsidP="00316A2E">
      <w:pPr>
        <w:ind w:left="6840" w:right="612" w:hanging="6840"/>
        <w:jc w:val="right"/>
        <w:rPr>
          <w:rFonts w:ascii="Arial" w:hAnsi="Arial" w:cs="Arial"/>
          <w:i/>
          <w:sz w:val="22"/>
          <w:szCs w:val="22"/>
        </w:rPr>
      </w:pPr>
    </w:p>
    <w:p w14:paraId="4FCA82C7" w14:textId="77777777" w:rsidR="00AC5015" w:rsidRDefault="00AC5015" w:rsidP="00316A2E">
      <w:pPr>
        <w:ind w:left="6840" w:right="612" w:hanging="6840"/>
        <w:jc w:val="right"/>
        <w:rPr>
          <w:rFonts w:ascii="Arial" w:hAnsi="Arial" w:cs="Arial"/>
          <w:i/>
          <w:sz w:val="22"/>
          <w:szCs w:val="22"/>
        </w:rPr>
      </w:pPr>
    </w:p>
    <w:p w14:paraId="2707F87E" w14:textId="77777777" w:rsidR="00AC5015" w:rsidRDefault="00AC5015" w:rsidP="00316A2E">
      <w:pPr>
        <w:ind w:left="6840" w:right="612" w:hanging="6840"/>
        <w:jc w:val="right"/>
        <w:rPr>
          <w:rFonts w:ascii="Arial" w:hAnsi="Arial" w:cs="Arial"/>
          <w:i/>
          <w:sz w:val="22"/>
          <w:szCs w:val="22"/>
        </w:rPr>
      </w:pPr>
    </w:p>
    <w:p w14:paraId="5ED437E8" w14:textId="77777777" w:rsidR="007E5146" w:rsidRDefault="007E5146" w:rsidP="00316A2E">
      <w:pPr>
        <w:ind w:left="6840" w:right="612" w:hanging="6840"/>
        <w:jc w:val="right"/>
        <w:rPr>
          <w:rFonts w:ascii="Arial" w:hAnsi="Arial" w:cs="Arial"/>
          <w:i/>
          <w:sz w:val="22"/>
          <w:szCs w:val="22"/>
        </w:rPr>
      </w:pPr>
    </w:p>
    <w:p w14:paraId="0E71ACC1" w14:textId="77777777" w:rsidR="007E5146" w:rsidRDefault="007E5146" w:rsidP="00316A2E">
      <w:pPr>
        <w:ind w:left="6840" w:right="612" w:hanging="6840"/>
        <w:jc w:val="right"/>
        <w:rPr>
          <w:rFonts w:ascii="Arial" w:hAnsi="Arial" w:cs="Arial"/>
          <w:i/>
          <w:sz w:val="22"/>
          <w:szCs w:val="22"/>
        </w:rPr>
      </w:pPr>
    </w:p>
    <w:p w14:paraId="39FD2A0D" w14:textId="77777777" w:rsidR="007E5146" w:rsidRDefault="007E5146" w:rsidP="00316A2E">
      <w:pPr>
        <w:ind w:left="6840" w:right="612" w:hanging="6840"/>
        <w:jc w:val="right"/>
        <w:rPr>
          <w:rFonts w:ascii="Arial" w:hAnsi="Arial" w:cs="Arial"/>
          <w:i/>
          <w:sz w:val="22"/>
          <w:szCs w:val="22"/>
        </w:rPr>
      </w:pPr>
    </w:p>
    <w:p w14:paraId="40430891" w14:textId="77777777" w:rsidR="007E5146" w:rsidRDefault="007E5146" w:rsidP="00316A2E">
      <w:pPr>
        <w:ind w:left="6840" w:right="612" w:hanging="6840"/>
        <w:jc w:val="right"/>
        <w:rPr>
          <w:rFonts w:ascii="Arial" w:hAnsi="Arial" w:cs="Arial"/>
          <w:i/>
          <w:sz w:val="22"/>
          <w:szCs w:val="22"/>
        </w:rPr>
      </w:pPr>
    </w:p>
    <w:p w14:paraId="66AC8654" w14:textId="77777777" w:rsidR="007E5146" w:rsidRDefault="007E5146" w:rsidP="00316A2E">
      <w:pPr>
        <w:ind w:left="6840" w:right="612" w:hanging="6840"/>
        <w:jc w:val="right"/>
        <w:rPr>
          <w:rFonts w:ascii="Arial" w:hAnsi="Arial" w:cs="Arial"/>
          <w:i/>
          <w:sz w:val="22"/>
          <w:szCs w:val="22"/>
        </w:rPr>
      </w:pPr>
    </w:p>
    <w:p w14:paraId="03AA34B0" w14:textId="77777777" w:rsidR="007E5146" w:rsidRDefault="007E5146" w:rsidP="00316A2E">
      <w:pPr>
        <w:ind w:left="6840" w:right="612" w:hanging="6840"/>
        <w:jc w:val="right"/>
        <w:rPr>
          <w:rFonts w:ascii="Arial" w:hAnsi="Arial" w:cs="Arial"/>
          <w:i/>
          <w:sz w:val="22"/>
          <w:szCs w:val="22"/>
        </w:rPr>
      </w:pPr>
    </w:p>
    <w:p w14:paraId="33B3F431" w14:textId="77777777" w:rsidR="007E5146" w:rsidRDefault="007E5146" w:rsidP="00316A2E">
      <w:pPr>
        <w:ind w:left="6840" w:right="612" w:hanging="6840"/>
        <w:jc w:val="right"/>
        <w:rPr>
          <w:rFonts w:ascii="Arial" w:hAnsi="Arial" w:cs="Arial"/>
          <w:i/>
          <w:sz w:val="22"/>
          <w:szCs w:val="22"/>
        </w:rPr>
      </w:pPr>
    </w:p>
    <w:p w14:paraId="19ABD4BE" w14:textId="77777777" w:rsidR="007E5146" w:rsidRDefault="007E5146" w:rsidP="00316A2E">
      <w:pPr>
        <w:ind w:left="6840" w:right="612" w:hanging="6840"/>
        <w:jc w:val="right"/>
        <w:rPr>
          <w:rFonts w:ascii="Arial" w:hAnsi="Arial" w:cs="Arial"/>
          <w:i/>
          <w:sz w:val="22"/>
          <w:szCs w:val="22"/>
        </w:rPr>
      </w:pPr>
    </w:p>
    <w:p w14:paraId="700D47CD" w14:textId="77777777" w:rsidR="007E5146" w:rsidRDefault="007E5146" w:rsidP="00316A2E">
      <w:pPr>
        <w:ind w:left="6840" w:right="612" w:hanging="6840"/>
        <w:jc w:val="right"/>
        <w:rPr>
          <w:rFonts w:ascii="Arial" w:hAnsi="Arial" w:cs="Arial"/>
          <w:i/>
          <w:sz w:val="22"/>
          <w:szCs w:val="22"/>
        </w:rPr>
      </w:pPr>
    </w:p>
    <w:p w14:paraId="488867F4" w14:textId="77777777" w:rsidR="007E5146" w:rsidRDefault="007E5146" w:rsidP="00316A2E">
      <w:pPr>
        <w:ind w:left="6840" w:right="612" w:hanging="6840"/>
        <w:jc w:val="right"/>
        <w:rPr>
          <w:rFonts w:ascii="Arial" w:hAnsi="Arial" w:cs="Arial"/>
          <w:i/>
          <w:sz w:val="22"/>
          <w:szCs w:val="22"/>
        </w:rPr>
      </w:pPr>
    </w:p>
    <w:p w14:paraId="77D4B856" w14:textId="77777777" w:rsidR="00AC5015" w:rsidRDefault="00AC5015" w:rsidP="00316A2E">
      <w:pPr>
        <w:ind w:left="6840" w:right="612" w:hanging="6840"/>
        <w:jc w:val="right"/>
        <w:rPr>
          <w:rFonts w:ascii="Arial" w:hAnsi="Arial" w:cs="Arial"/>
          <w:i/>
          <w:sz w:val="22"/>
          <w:szCs w:val="22"/>
        </w:rPr>
      </w:pPr>
    </w:p>
    <w:p w14:paraId="36B0AEC8" w14:textId="77777777" w:rsidR="00AC5015" w:rsidRDefault="00AC5015" w:rsidP="00316A2E">
      <w:pPr>
        <w:ind w:left="6840" w:right="612" w:hanging="6840"/>
        <w:jc w:val="right"/>
        <w:rPr>
          <w:rFonts w:ascii="Arial" w:hAnsi="Arial" w:cs="Arial"/>
          <w:i/>
          <w:sz w:val="22"/>
          <w:szCs w:val="22"/>
        </w:rPr>
      </w:pPr>
    </w:p>
    <w:p w14:paraId="332E0C18" w14:textId="77777777" w:rsidR="00316A2E" w:rsidRPr="00316A2E" w:rsidRDefault="00316A2E" w:rsidP="00316A2E">
      <w:pPr>
        <w:ind w:left="6840" w:right="612" w:hanging="6840"/>
        <w:jc w:val="right"/>
        <w:rPr>
          <w:rFonts w:ascii="Arial" w:hAnsi="Arial" w:cs="Arial"/>
          <w:i/>
          <w:sz w:val="16"/>
          <w:szCs w:val="16"/>
        </w:rPr>
      </w:pP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Pr>
          <w:rFonts w:ascii="Arial" w:hAnsi="Arial" w:cs="Arial"/>
          <w:b/>
          <w:i/>
          <w:sz w:val="22"/>
          <w:szCs w:val="22"/>
        </w:rPr>
        <w:t>5</w:t>
      </w:r>
      <w:r w:rsidRPr="00A54752">
        <w:rPr>
          <w:rFonts w:ascii="Arial" w:hAnsi="Arial" w:cs="Arial"/>
          <w:b/>
          <w:i/>
          <w:sz w:val="22"/>
          <w:szCs w:val="22"/>
        </w:rPr>
        <w:t xml:space="preserve"> </w:t>
      </w:r>
      <w:r w:rsidRPr="00A54752">
        <w:rPr>
          <w:rFonts w:ascii="Arial" w:hAnsi="Arial" w:cs="Arial"/>
          <w:i/>
          <w:sz w:val="22"/>
          <w:szCs w:val="22"/>
        </w:rPr>
        <w:t>do SIWZ</w:t>
      </w:r>
    </w:p>
    <w:p w14:paraId="0892BB9B" w14:textId="77777777" w:rsidR="00316A2E" w:rsidRPr="00B63614" w:rsidRDefault="00316A2E" w:rsidP="00316A2E">
      <w:pPr>
        <w:rPr>
          <w:rFonts w:ascii="Arial" w:hAnsi="Arial" w:cs="Arial"/>
          <w:sz w:val="22"/>
          <w:szCs w:val="22"/>
        </w:rPr>
      </w:pPr>
    </w:p>
    <w:p w14:paraId="0033D658" w14:textId="77777777" w:rsidR="00316A2E" w:rsidRPr="00B63614" w:rsidRDefault="00316A2E" w:rsidP="00316A2E">
      <w:pPr>
        <w:rPr>
          <w:rFonts w:ascii="Arial" w:hAnsi="Arial" w:cs="Arial"/>
          <w:sz w:val="22"/>
          <w:szCs w:val="22"/>
        </w:rPr>
      </w:pPr>
      <w:r w:rsidRPr="00B63614">
        <w:rPr>
          <w:rFonts w:ascii="Arial" w:hAnsi="Arial" w:cs="Arial"/>
          <w:sz w:val="22"/>
          <w:szCs w:val="22"/>
        </w:rPr>
        <w:t>..................................................</w:t>
      </w:r>
    </w:p>
    <w:p w14:paraId="5FB2A7D0" w14:textId="77777777" w:rsidR="00316A2E" w:rsidRDefault="00316A2E" w:rsidP="00316A2E">
      <w:pPr>
        <w:ind w:left="540"/>
        <w:rPr>
          <w:rFonts w:ascii="Arial" w:hAnsi="Arial" w:cs="Arial"/>
          <w:i/>
          <w:sz w:val="16"/>
          <w:szCs w:val="16"/>
        </w:rPr>
      </w:pPr>
      <w:r w:rsidRPr="00B63614">
        <w:rPr>
          <w:rFonts w:ascii="Arial" w:hAnsi="Arial" w:cs="Arial"/>
          <w:i/>
          <w:sz w:val="16"/>
          <w:szCs w:val="16"/>
        </w:rPr>
        <w:t>/nazwa i adres Wykonawcy/</w:t>
      </w:r>
    </w:p>
    <w:p w14:paraId="63DCB918" w14:textId="77777777" w:rsidR="00E778DA" w:rsidRPr="00B63614" w:rsidRDefault="00E778DA" w:rsidP="00316A2E">
      <w:pPr>
        <w:ind w:left="540"/>
        <w:rPr>
          <w:rFonts w:ascii="Arial" w:hAnsi="Arial" w:cs="Arial"/>
          <w:i/>
          <w:sz w:val="16"/>
          <w:szCs w:val="16"/>
        </w:rPr>
      </w:pPr>
    </w:p>
    <w:p w14:paraId="25B5B07A" w14:textId="77777777" w:rsidR="00316A2E" w:rsidRPr="00B63614" w:rsidRDefault="00316A2E" w:rsidP="00316A2E">
      <w:pPr>
        <w:pStyle w:val="Nagwek1"/>
        <w:spacing w:before="0" w:after="0"/>
        <w:jc w:val="center"/>
        <w:rPr>
          <w:sz w:val="24"/>
          <w:szCs w:val="24"/>
        </w:rPr>
      </w:pPr>
      <w:bookmarkStart w:id="60" w:name="_Toc412451415"/>
      <w:r w:rsidRPr="00B63614">
        <w:rPr>
          <w:sz w:val="24"/>
          <w:szCs w:val="24"/>
        </w:rPr>
        <w:t>Zestawienie wykonanych zamówień</w:t>
      </w:r>
      <w:bookmarkEnd w:id="60"/>
    </w:p>
    <w:p w14:paraId="463FFB3B" w14:textId="77777777" w:rsidR="00316A2E" w:rsidRPr="00C81DE7" w:rsidRDefault="00316A2E" w:rsidP="00316A2E">
      <w:pPr>
        <w:suppressAutoHyphens/>
        <w:ind w:firstLine="709"/>
        <w:jc w:val="both"/>
        <w:rPr>
          <w:rFonts w:ascii="Arial" w:hAnsi="Arial" w:cs="Arial"/>
          <w:sz w:val="16"/>
          <w:szCs w:val="16"/>
        </w:rPr>
      </w:pPr>
    </w:p>
    <w:p w14:paraId="1F95E824" w14:textId="77777777" w:rsidR="00316A2E" w:rsidRDefault="00316A2E" w:rsidP="00316A2E">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4F78185" w14:textId="77777777" w:rsidR="00316A2E" w:rsidRPr="00C81DE7" w:rsidRDefault="00316A2E" w:rsidP="00316A2E">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i 1</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316A2E" w:rsidRPr="00B63614" w14:paraId="30F82139" w14:textId="77777777" w:rsidTr="00C979FB">
        <w:trPr>
          <w:trHeight w:val="674"/>
        </w:trPr>
        <w:tc>
          <w:tcPr>
            <w:tcW w:w="568" w:type="dxa"/>
            <w:tcBorders>
              <w:top w:val="double" w:sz="4" w:space="0" w:color="auto"/>
              <w:bottom w:val="single" w:sz="4" w:space="0" w:color="000000"/>
            </w:tcBorders>
            <w:shd w:val="clear" w:color="auto" w:fill="E6E6E6"/>
            <w:vAlign w:val="center"/>
          </w:tcPr>
          <w:p w14:paraId="3630C05B" w14:textId="77777777" w:rsidR="00316A2E" w:rsidRPr="00B63614" w:rsidRDefault="00316A2E" w:rsidP="00C979F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07503243" w14:textId="77777777" w:rsidR="00316A2E" w:rsidRPr="00B63614" w:rsidRDefault="00316A2E" w:rsidP="00C979FB">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2AA4E798" w14:textId="77777777" w:rsidR="00316A2E" w:rsidRPr="00FD4948" w:rsidRDefault="00316A2E" w:rsidP="00C979FB">
            <w:pPr>
              <w:snapToGrid w:val="0"/>
              <w:jc w:val="center"/>
              <w:rPr>
                <w:rFonts w:ascii="Arial" w:hAnsi="Arial" w:cs="Arial"/>
                <w:b/>
              </w:rPr>
            </w:pPr>
            <w:r w:rsidRPr="00FD4948">
              <w:rPr>
                <w:rFonts w:ascii="Arial" w:hAnsi="Arial" w:cs="Arial"/>
                <w:b/>
              </w:rPr>
              <w:t>Zakres, rodzaj i wartość zamówienia</w:t>
            </w:r>
          </w:p>
          <w:p w14:paraId="13556EFD" w14:textId="77777777" w:rsidR="00316A2E" w:rsidRPr="00FD4948" w:rsidRDefault="00316A2E" w:rsidP="00C979FB">
            <w:pPr>
              <w:snapToGrid w:val="0"/>
              <w:jc w:val="center"/>
              <w:rPr>
                <w:rFonts w:ascii="Arial" w:hAnsi="Arial" w:cs="Arial"/>
                <w:b/>
              </w:rPr>
            </w:pPr>
            <w:r w:rsidRPr="00FD4948">
              <w:rPr>
                <w:rFonts w:ascii="Arial" w:hAnsi="Arial" w:cs="Arial"/>
                <w:b/>
              </w:rPr>
              <w:t xml:space="preserve"> </w:t>
            </w:r>
          </w:p>
        </w:tc>
        <w:tc>
          <w:tcPr>
            <w:tcW w:w="1701" w:type="dxa"/>
            <w:tcBorders>
              <w:top w:val="double" w:sz="4" w:space="0" w:color="auto"/>
              <w:bottom w:val="single" w:sz="4" w:space="0" w:color="000000"/>
            </w:tcBorders>
            <w:shd w:val="clear" w:color="auto" w:fill="E6E6E6"/>
            <w:vAlign w:val="center"/>
          </w:tcPr>
          <w:p w14:paraId="4F8F9F4D" w14:textId="77777777" w:rsidR="00316A2E" w:rsidRPr="00FD4948" w:rsidRDefault="00316A2E" w:rsidP="00C979FB">
            <w:pPr>
              <w:snapToGrid w:val="0"/>
              <w:jc w:val="center"/>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53DF1A13" w14:textId="77777777" w:rsidR="00316A2E" w:rsidRPr="00051562" w:rsidRDefault="00316A2E" w:rsidP="00C979FB">
            <w:pPr>
              <w:snapToGrid w:val="0"/>
              <w:jc w:val="center"/>
              <w:rPr>
                <w:rFonts w:ascii="Arial" w:hAnsi="Arial" w:cs="Arial"/>
                <w:b/>
                <w:color w:val="FF0000"/>
              </w:rPr>
            </w:pPr>
            <w:r w:rsidRPr="000D266C">
              <w:rPr>
                <w:rFonts w:ascii="Arial" w:hAnsi="Arial" w:cs="Arial"/>
                <w:b/>
              </w:rPr>
              <w:t>Zamawiający</w:t>
            </w:r>
          </w:p>
        </w:tc>
      </w:tr>
      <w:tr w:rsidR="00316A2E" w:rsidRPr="00B63614" w14:paraId="77CFB78A" w14:textId="77777777" w:rsidTr="00C979FB">
        <w:trPr>
          <w:trHeight w:val="133"/>
        </w:trPr>
        <w:tc>
          <w:tcPr>
            <w:tcW w:w="568" w:type="dxa"/>
            <w:tcBorders>
              <w:top w:val="single" w:sz="4" w:space="0" w:color="000000"/>
            </w:tcBorders>
            <w:shd w:val="clear" w:color="auto" w:fill="F3F3F3"/>
            <w:vAlign w:val="center"/>
          </w:tcPr>
          <w:p w14:paraId="3A1F44C6"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5C9E3B31"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3D51A9C8"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14:paraId="00EB357A"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04</w:t>
            </w:r>
          </w:p>
        </w:tc>
        <w:tc>
          <w:tcPr>
            <w:tcW w:w="1631" w:type="dxa"/>
            <w:tcBorders>
              <w:top w:val="single" w:sz="4" w:space="0" w:color="000000"/>
            </w:tcBorders>
            <w:shd w:val="clear" w:color="auto" w:fill="F3F3F3"/>
            <w:vAlign w:val="center"/>
          </w:tcPr>
          <w:p w14:paraId="5A6F384D"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05</w:t>
            </w:r>
          </w:p>
        </w:tc>
      </w:tr>
      <w:tr w:rsidR="00316A2E" w:rsidRPr="00B63614" w14:paraId="37B65436" w14:textId="77777777" w:rsidTr="00C979FB">
        <w:trPr>
          <w:trHeight w:val="392"/>
        </w:trPr>
        <w:tc>
          <w:tcPr>
            <w:tcW w:w="568" w:type="dxa"/>
            <w:vAlign w:val="center"/>
          </w:tcPr>
          <w:p w14:paraId="76C11F11" w14:textId="77777777" w:rsidR="00316A2E" w:rsidRPr="00B63614" w:rsidRDefault="00316A2E" w:rsidP="00C979F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69D1CBC8" w14:textId="77777777" w:rsidR="00316A2E" w:rsidRPr="00B63614" w:rsidRDefault="00316A2E" w:rsidP="00C979FB">
            <w:pPr>
              <w:snapToGrid w:val="0"/>
              <w:rPr>
                <w:rFonts w:ascii="Arial" w:hAnsi="Arial" w:cs="Arial"/>
                <w:sz w:val="22"/>
                <w:szCs w:val="22"/>
              </w:rPr>
            </w:pPr>
          </w:p>
          <w:p w14:paraId="30839432" w14:textId="77777777" w:rsidR="00316A2E" w:rsidRPr="00B63614" w:rsidRDefault="00316A2E" w:rsidP="00C979FB">
            <w:pPr>
              <w:snapToGrid w:val="0"/>
              <w:rPr>
                <w:rFonts w:ascii="Arial" w:hAnsi="Arial" w:cs="Arial"/>
                <w:sz w:val="22"/>
                <w:szCs w:val="22"/>
              </w:rPr>
            </w:pPr>
          </w:p>
          <w:p w14:paraId="42D90227"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A3470A8" w14:textId="77777777" w:rsidR="00316A2E" w:rsidRPr="00B63614" w:rsidRDefault="00316A2E" w:rsidP="00C979FB">
            <w:pPr>
              <w:snapToGrid w:val="0"/>
              <w:rPr>
                <w:rFonts w:ascii="Arial" w:hAnsi="Arial" w:cs="Arial"/>
                <w:sz w:val="22"/>
                <w:szCs w:val="22"/>
              </w:rPr>
            </w:pPr>
          </w:p>
        </w:tc>
        <w:tc>
          <w:tcPr>
            <w:tcW w:w="1701" w:type="dxa"/>
          </w:tcPr>
          <w:p w14:paraId="68D29261" w14:textId="77777777" w:rsidR="00316A2E" w:rsidRPr="00B63614" w:rsidRDefault="00316A2E" w:rsidP="00C979FB">
            <w:pPr>
              <w:snapToGrid w:val="0"/>
              <w:rPr>
                <w:rFonts w:ascii="Arial" w:hAnsi="Arial" w:cs="Arial"/>
                <w:sz w:val="22"/>
                <w:szCs w:val="22"/>
              </w:rPr>
            </w:pPr>
          </w:p>
        </w:tc>
        <w:tc>
          <w:tcPr>
            <w:tcW w:w="1631" w:type="dxa"/>
          </w:tcPr>
          <w:p w14:paraId="714679AA" w14:textId="77777777" w:rsidR="00316A2E" w:rsidRPr="00B63614" w:rsidRDefault="00316A2E" w:rsidP="00C979FB">
            <w:pPr>
              <w:snapToGrid w:val="0"/>
              <w:rPr>
                <w:rFonts w:ascii="Arial" w:hAnsi="Arial" w:cs="Arial"/>
                <w:sz w:val="22"/>
                <w:szCs w:val="22"/>
              </w:rPr>
            </w:pPr>
          </w:p>
        </w:tc>
      </w:tr>
      <w:tr w:rsidR="00316A2E" w:rsidRPr="00B63614" w14:paraId="5F7F013B" w14:textId="77777777" w:rsidTr="00C979FB">
        <w:trPr>
          <w:trHeight w:val="392"/>
        </w:trPr>
        <w:tc>
          <w:tcPr>
            <w:tcW w:w="568" w:type="dxa"/>
            <w:vAlign w:val="center"/>
          </w:tcPr>
          <w:p w14:paraId="68C9735B" w14:textId="77777777" w:rsidR="00316A2E" w:rsidRPr="00B63614" w:rsidRDefault="00316A2E" w:rsidP="00C979FB">
            <w:pPr>
              <w:snapToGrid w:val="0"/>
              <w:jc w:val="center"/>
              <w:rPr>
                <w:rFonts w:ascii="Arial" w:hAnsi="Arial" w:cs="Arial"/>
              </w:rPr>
            </w:pPr>
            <w:r w:rsidRPr="00B63614">
              <w:rPr>
                <w:rFonts w:ascii="Arial" w:hAnsi="Arial" w:cs="Arial"/>
              </w:rPr>
              <w:t>2</w:t>
            </w:r>
          </w:p>
        </w:tc>
        <w:tc>
          <w:tcPr>
            <w:tcW w:w="2904" w:type="dxa"/>
          </w:tcPr>
          <w:p w14:paraId="135B5ECD"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335091CD"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34F62935" w14:textId="77777777" w:rsidR="00316A2E" w:rsidRPr="00B63614" w:rsidRDefault="00316A2E" w:rsidP="00C979F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6297B7E2" w14:textId="77777777" w:rsidR="00316A2E" w:rsidRPr="00B63614" w:rsidRDefault="00316A2E" w:rsidP="00C979FB">
            <w:pPr>
              <w:snapToGrid w:val="0"/>
              <w:rPr>
                <w:rFonts w:ascii="Arial" w:hAnsi="Arial" w:cs="Arial"/>
                <w:sz w:val="22"/>
                <w:szCs w:val="22"/>
              </w:rPr>
            </w:pPr>
          </w:p>
        </w:tc>
        <w:tc>
          <w:tcPr>
            <w:tcW w:w="1701" w:type="dxa"/>
          </w:tcPr>
          <w:p w14:paraId="71764CF0" w14:textId="77777777" w:rsidR="00316A2E" w:rsidRPr="00B63614" w:rsidRDefault="00316A2E" w:rsidP="00C979FB">
            <w:pPr>
              <w:snapToGrid w:val="0"/>
              <w:rPr>
                <w:rFonts w:ascii="Arial" w:hAnsi="Arial" w:cs="Arial"/>
                <w:sz w:val="22"/>
                <w:szCs w:val="22"/>
              </w:rPr>
            </w:pPr>
          </w:p>
        </w:tc>
        <w:tc>
          <w:tcPr>
            <w:tcW w:w="1631" w:type="dxa"/>
          </w:tcPr>
          <w:p w14:paraId="62728C58" w14:textId="77777777" w:rsidR="00316A2E" w:rsidRPr="00B63614" w:rsidRDefault="00316A2E" w:rsidP="00C979FB">
            <w:pPr>
              <w:snapToGrid w:val="0"/>
              <w:rPr>
                <w:rFonts w:ascii="Arial" w:hAnsi="Arial" w:cs="Arial"/>
                <w:sz w:val="22"/>
                <w:szCs w:val="22"/>
              </w:rPr>
            </w:pPr>
          </w:p>
        </w:tc>
      </w:tr>
      <w:tr w:rsidR="00316A2E" w:rsidRPr="00B63614" w14:paraId="59877D9D" w14:textId="77777777" w:rsidTr="00C979FB">
        <w:trPr>
          <w:trHeight w:val="392"/>
        </w:trPr>
        <w:tc>
          <w:tcPr>
            <w:tcW w:w="568" w:type="dxa"/>
            <w:tcBorders>
              <w:bottom w:val="single" w:sz="4" w:space="0" w:color="000000"/>
            </w:tcBorders>
            <w:vAlign w:val="center"/>
          </w:tcPr>
          <w:p w14:paraId="265F188A" w14:textId="77777777" w:rsidR="00316A2E" w:rsidRPr="00B63614" w:rsidRDefault="00316A2E" w:rsidP="00C979F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293D3363" w14:textId="77777777" w:rsidR="00316A2E" w:rsidRPr="00B63614" w:rsidRDefault="00316A2E" w:rsidP="00C979FB">
            <w:pPr>
              <w:snapToGrid w:val="0"/>
              <w:rPr>
                <w:rFonts w:ascii="Arial" w:hAnsi="Arial" w:cs="Arial"/>
                <w:sz w:val="22"/>
                <w:szCs w:val="22"/>
              </w:rPr>
            </w:pPr>
          </w:p>
          <w:p w14:paraId="2BE91ADB" w14:textId="77777777" w:rsidR="00316A2E" w:rsidRPr="00B63614" w:rsidRDefault="00316A2E" w:rsidP="00C979FB">
            <w:pPr>
              <w:snapToGrid w:val="0"/>
              <w:rPr>
                <w:rFonts w:ascii="Arial" w:hAnsi="Arial" w:cs="Arial"/>
                <w:sz w:val="22"/>
                <w:szCs w:val="22"/>
              </w:rPr>
            </w:pPr>
          </w:p>
          <w:p w14:paraId="28B81EC0"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3A806166" w14:textId="77777777" w:rsidR="00316A2E" w:rsidRPr="00B63614" w:rsidRDefault="00316A2E" w:rsidP="00C979FB">
            <w:pPr>
              <w:snapToGrid w:val="0"/>
              <w:rPr>
                <w:rFonts w:ascii="Arial" w:hAnsi="Arial" w:cs="Arial"/>
                <w:sz w:val="22"/>
                <w:szCs w:val="22"/>
              </w:rPr>
            </w:pPr>
          </w:p>
        </w:tc>
        <w:tc>
          <w:tcPr>
            <w:tcW w:w="1701" w:type="dxa"/>
            <w:tcBorders>
              <w:bottom w:val="single" w:sz="4" w:space="0" w:color="000000"/>
            </w:tcBorders>
          </w:tcPr>
          <w:p w14:paraId="6A2561FD" w14:textId="77777777" w:rsidR="00316A2E" w:rsidRPr="00B63614" w:rsidRDefault="00316A2E" w:rsidP="00C979FB">
            <w:pPr>
              <w:snapToGrid w:val="0"/>
              <w:rPr>
                <w:rFonts w:ascii="Arial" w:hAnsi="Arial" w:cs="Arial"/>
                <w:sz w:val="22"/>
                <w:szCs w:val="22"/>
              </w:rPr>
            </w:pPr>
          </w:p>
        </w:tc>
        <w:tc>
          <w:tcPr>
            <w:tcW w:w="1631" w:type="dxa"/>
            <w:tcBorders>
              <w:bottom w:val="single" w:sz="4" w:space="0" w:color="000000"/>
            </w:tcBorders>
          </w:tcPr>
          <w:p w14:paraId="372D223E" w14:textId="77777777" w:rsidR="00316A2E" w:rsidRPr="00B63614" w:rsidRDefault="00316A2E" w:rsidP="00C979FB">
            <w:pPr>
              <w:snapToGrid w:val="0"/>
              <w:rPr>
                <w:rFonts w:ascii="Arial" w:hAnsi="Arial" w:cs="Arial"/>
                <w:sz w:val="22"/>
                <w:szCs w:val="22"/>
              </w:rPr>
            </w:pPr>
          </w:p>
        </w:tc>
      </w:tr>
    </w:tbl>
    <w:p w14:paraId="3DEAC8C0" w14:textId="77777777" w:rsidR="00316A2E" w:rsidRPr="00852DBE" w:rsidRDefault="00316A2E" w:rsidP="00316A2E">
      <w:pPr>
        <w:autoSpaceDE w:val="0"/>
        <w:autoSpaceDN w:val="0"/>
        <w:adjustRightInd w:val="0"/>
        <w:spacing w:before="120" w:after="120"/>
        <w:jc w:val="both"/>
        <w:rPr>
          <w:rFonts w:ascii="Arial" w:hAnsi="Arial" w:cs="Arial"/>
          <w:i/>
          <w:sz w:val="16"/>
          <w:szCs w:val="16"/>
        </w:rPr>
      </w:pPr>
      <w:r w:rsidRPr="00C81DE7">
        <w:rPr>
          <w:rFonts w:ascii="Arial" w:hAnsi="Arial" w:cs="Arial"/>
          <w:i/>
          <w:sz w:val="16"/>
          <w:szCs w:val="16"/>
        </w:rPr>
        <w:t xml:space="preserve">Uwaga : </w:t>
      </w:r>
      <w:r>
        <w:rPr>
          <w:rFonts w:ascii="Arial" w:hAnsi="Arial" w:cs="Arial"/>
          <w:i/>
          <w:sz w:val="16"/>
          <w:szCs w:val="16"/>
        </w:rPr>
        <w:t>N</w:t>
      </w:r>
      <w:r w:rsidRPr="00C81DE7">
        <w:rPr>
          <w:rFonts w:ascii="Arial" w:hAnsi="Arial" w:cs="Arial"/>
          <w:i/>
          <w:sz w:val="16"/>
          <w:szCs w:val="16"/>
        </w:rPr>
        <w:t>a Część 1</w:t>
      </w:r>
      <w:r>
        <w:rPr>
          <w:rFonts w:ascii="Arial" w:hAnsi="Arial" w:cs="Arial"/>
          <w:i/>
          <w:sz w:val="16"/>
          <w:szCs w:val="16"/>
        </w:rPr>
        <w:t xml:space="preserve"> </w:t>
      </w:r>
      <w:r w:rsidR="00D30326">
        <w:rPr>
          <w:rFonts w:ascii="Arial" w:hAnsi="Arial" w:cs="Arial"/>
          <w:i/>
          <w:sz w:val="16"/>
          <w:szCs w:val="16"/>
        </w:rPr>
        <w:t>należy wykazać wykonanie usług</w:t>
      </w:r>
      <w:r w:rsidR="00D30326" w:rsidRPr="00D30326">
        <w:t xml:space="preserve"> </w:t>
      </w:r>
      <w:r w:rsidR="00D30326" w:rsidRPr="00D30326">
        <w:rPr>
          <w:rFonts w:ascii="Arial" w:hAnsi="Arial" w:cs="Arial"/>
          <w:i/>
          <w:sz w:val="16"/>
          <w:szCs w:val="16"/>
        </w:rPr>
        <w:t>ogrodniczych, związanych z utrzymanie</w:t>
      </w:r>
      <w:r w:rsidR="00D30326">
        <w:rPr>
          <w:rFonts w:ascii="Arial" w:hAnsi="Arial" w:cs="Arial"/>
          <w:i/>
          <w:sz w:val="16"/>
          <w:szCs w:val="16"/>
        </w:rPr>
        <w:t xml:space="preserve">m terenów zieleni </w:t>
      </w:r>
      <w:r w:rsidR="00D30326" w:rsidRPr="00D30326">
        <w:rPr>
          <w:rFonts w:ascii="Arial" w:hAnsi="Arial" w:cs="Arial"/>
          <w:i/>
          <w:sz w:val="16"/>
          <w:szCs w:val="16"/>
        </w:rPr>
        <w:t>o łącznej wartości m</w:t>
      </w:r>
      <w:r w:rsidR="00E778DA">
        <w:rPr>
          <w:rFonts w:ascii="Arial" w:hAnsi="Arial" w:cs="Arial"/>
          <w:i/>
          <w:sz w:val="16"/>
          <w:szCs w:val="16"/>
        </w:rPr>
        <w:t xml:space="preserve">inimum </w:t>
      </w:r>
      <w:r w:rsidR="00D30326">
        <w:rPr>
          <w:rFonts w:ascii="Arial" w:hAnsi="Arial" w:cs="Arial"/>
          <w:i/>
          <w:sz w:val="16"/>
          <w:szCs w:val="16"/>
        </w:rPr>
        <w:t>2.000.000,00 zł brutto</w:t>
      </w:r>
      <w:r w:rsidR="00E778DA">
        <w:rPr>
          <w:rFonts w:ascii="Arial" w:hAnsi="Arial" w:cs="Arial"/>
          <w:i/>
          <w:sz w:val="16"/>
          <w:szCs w:val="16"/>
        </w:rPr>
        <w:t>.</w:t>
      </w:r>
    </w:p>
    <w:p w14:paraId="732449FC" w14:textId="77777777" w:rsidR="00316A2E" w:rsidRPr="00C81DE7" w:rsidRDefault="00316A2E" w:rsidP="00316A2E">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 xml:space="preserve">i </w:t>
      </w:r>
      <w:r>
        <w:rPr>
          <w:rFonts w:ascii="Arial" w:hAnsi="Arial" w:cs="Arial"/>
          <w:b/>
          <w:i/>
          <w:sz w:val="24"/>
          <w:szCs w:val="24"/>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559"/>
        <w:gridCol w:w="1773"/>
      </w:tblGrid>
      <w:tr w:rsidR="00316A2E" w:rsidRPr="00B63614" w14:paraId="598A3309" w14:textId="77777777" w:rsidTr="00C979FB">
        <w:trPr>
          <w:trHeight w:val="660"/>
        </w:trPr>
        <w:tc>
          <w:tcPr>
            <w:tcW w:w="568" w:type="dxa"/>
            <w:tcBorders>
              <w:top w:val="double" w:sz="4" w:space="0" w:color="auto"/>
              <w:bottom w:val="single" w:sz="4" w:space="0" w:color="000000"/>
            </w:tcBorders>
            <w:shd w:val="clear" w:color="auto" w:fill="E6E6E6"/>
            <w:vAlign w:val="center"/>
          </w:tcPr>
          <w:p w14:paraId="52373963" w14:textId="77777777" w:rsidR="00316A2E" w:rsidRPr="00B63614" w:rsidRDefault="00316A2E" w:rsidP="00C979F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BA17A16" w14:textId="77777777" w:rsidR="00316A2E" w:rsidRPr="00B63614" w:rsidRDefault="00316A2E" w:rsidP="00C979FB">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6CD55FC7" w14:textId="77777777" w:rsidR="00316A2E" w:rsidRPr="00FD4948" w:rsidRDefault="00316A2E" w:rsidP="00C979FB">
            <w:pPr>
              <w:snapToGrid w:val="0"/>
              <w:jc w:val="center"/>
              <w:rPr>
                <w:rFonts w:ascii="Arial" w:hAnsi="Arial" w:cs="Arial"/>
                <w:b/>
              </w:rPr>
            </w:pPr>
            <w:r w:rsidRPr="00FD4948">
              <w:rPr>
                <w:rFonts w:ascii="Arial" w:hAnsi="Arial" w:cs="Arial"/>
                <w:b/>
              </w:rPr>
              <w:t>Zakres, rodzaj i wartość zamówienia</w:t>
            </w:r>
          </w:p>
          <w:p w14:paraId="50C84190" w14:textId="77777777" w:rsidR="00316A2E" w:rsidRPr="00FD4948" w:rsidRDefault="00316A2E" w:rsidP="00C979FB">
            <w:pPr>
              <w:snapToGrid w:val="0"/>
              <w:jc w:val="center"/>
              <w:rPr>
                <w:rFonts w:ascii="Arial" w:hAnsi="Arial" w:cs="Arial"/>
                <w:b/>
              </w:rPr>
            </w:pPr>
            <w:r w:rsidRPr="00FD4948">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14:paraId="2D881D49" w14:textId="77777777" w:rsidR="00316A2E" w:rsidRPr="00FD4948" w:rsidRDefault="00316A2E" w:rsidP="00C979F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59D8498B" w14:textId="77777777" w:rsidR="00316A2E" w:rsidRPr="00051562" w:rsidRDefault="00316A2E" w:rsidP="00C979FB">
            <w:pPr>
              <w:snapToGrid w:val="0"/>
              <w:jc w:val="center"/>
              <w:rPr>
                <w:rFonts w:ascii="Arial" w:hAnsi="Arial" w:cs="Arial"/>
                <w:b/>
                <w:color w:val="FF0000"/>
              </w:rPr>
            </w:pPr>
            <w:r w:rsidRPr="000D266C">
              <w:rPr>
                <w:rFonts w:ascii="Arial" w:hAnsi="Arial" w:cs="Arial"/>
                <w:b/>
              </w:rPr>
              <w:t>Zamawiający</w:t>
            </w:r>
          </w:p>
        </w:tc>
      </w:tr>
      <w:tr w:rsidR="00316A2E" w:rsidRPr="00B63614" w14:paraId="7B62EB06" w14:textId="77777777" w:rsidTr="00C979FB">
        <w:trPr>
          <w:trHeight w:val="133"/>
        </w:trPr>
        <w:tc>
          <w:tcPr>
            <w:tcW w:w="568" w:type="dxa"/>
            <w:tcBorders>
              <w:top w:val="single" w:sz="4" w:space="0" w:color="000000"/>
            </w:tcBorders>
            <w:shd w:val="clear" w:color="auto" w:fill="F3F3F3"/>
            <w:vAlign w:val="center"/>
          </w:tcPr>
          <w:p w14:paraId="25D4BC6F"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6D4DB1D5"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58AC2B78"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03</w:t>
            </w:r>
          </w:p>
        </w:tc>
        <w:tc>
          <w:tcPr>
            <w:tcW w:w="1559" w:type="dxa"/>
            <w:tcBorders>
              <w:top w:val="single" w:sz="4" w:space="0" w:color="000000"/>
            </w:tcBorders>
            <w:shd w:val="clear" w:color="auto" w:fill="F3F3F3"/>
            <w:vAlign w:val="center"/>
          </w:tcPr>
          <w:p w14:paraId="600C746E"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58DB97FF"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05</w:t>
            </w:r>
          </w:p>
        </w:tc>
      </w:tr>
      <w:tr w:rsidR="00316A2E" w:rsidRPr="00B63614" w14:paraId="0F2C695E" w14:textId="77777777" w:rsidTr="00C979FB">
        <w:trPr>
          <w:trHeight w:val="392"/>
        </w:trPr>
        <w:tc>
          <w:tcPr>
            <w:tcW w:w="568" w:type="dxa"/>
            <w:vAlign w:val="center"/>
          </w:tcPr>
          <w:p w14:paraId="1CDF39C5" w14:textId="77777777" w:rsidR="00316A2E" w:rsidRPr="00B63614" w:rsidRDefault="00316A2E" w:rsidP="00C979F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3AB80652" w14:textId="77777777" w:rsidR="00316A2E" w:rsidRPr="00B63614" w:rsidRDefault="00316A2E" w:rsidP="00C979FB">
            <w:pPr>
              <w:snapToGrid w:val="0"/>
              <w:rPr>
                <w:rFonts w:ascii="Arial" w:hAnsi="Arial" w:cs="Arial"/>
                <w:sz w:val="22"/>
                <w:szCs w:val="22"/>
              </w:rPr>
            </w:pPr>
          </w:p>
          <w:p w14:paraId="40D743C4" w14:textId="77777777" w:rsidR="00316A2E" w:rsidRPr="00B63614" w:rsidRDefault="00316A2E" w:rsidP="00C979FB">
            <w:pPr>
              <w:snapToGrid w:val="0"/>
              <w:rPr>
                <w:rFonts w:ascii="Arial" w:hAnsi="Arial" w:cs="Arial"/>
                <w:sz w:val="22"/>
                <w:szCs w:val="22"/>
              </w:rPr>
            </w:pPr>
          </w:p>
          <w:p w14:paraId="1D4F9716"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163FB84" w14:textId="77777777" w:rsidR="00316A2E" w:rsidRPr="00B63614" w:rsidRDefault="00316A2E" w:rsidP="00C979FB">
            <w:pPr>
              <w:snapToGrid w:val="0"/>
              <w:rPr>
                <w:rFonts w:ascii="Arial" w:hAnsi="Arial" w:cs="Arial"/>
                <w:sz w:val="22"/>
                <w:szCs w:val="22"/>
              </w:rPr>
            </w:pPr>
          </w:p>
        </w:tc>
        <w:tc>
          <w:tcPr>
            <w:tcW w:w="1559" w:type="dxa"/>
          </w:tcPr>
          <w:p w14:paraId="43B4A63C" w14:textId="77777777" w:rsidR="00316A2E" w:rsidRPr="00B63614" w:rsidRDefault="00316A2E" w:rsidP="00C979FB">
            <w:pPr>
              <w:snapToGrid w:val="0"/>
              <w:rPr>
                <w:rFonts w:ascii="Arial" w:hAnsi="Arial" w:cs="Arial"/>
                <w:sz w:val="22"/>
                <w:szCs w:val="22"/>
              </w:rPr>
            </w:pPr>
          </w:p>
        </w:tc>
        <w:tc>
          <w:tcPr>
            <w:tcW w:w="1773" w:type="dxa"/>
          </w:tcPr>
          <w:p w14:paraId="045A16E1" w14:textId="77777777" w:rsidR="00316A2E" w:rsidRPr="00B63614" w:rsidRDefault="00316A2E" w:rsidP="00C979FB">
            <w:pPr>
              <w:snapToGrid w:val="0"/>
              <w:rPr>
                <w:rFonts w:ascii="Arial" w:hAnsi="Arial" w:cs="Arial"/>
                <w:sz w:val="22"/>
                <w:szCs w:val="22"/>
              </w:rPr>
            </w:pPr>
          </w:p>
        </w:tc>
      </w:tr>
      <w:tr w:rsidR="00316A2E" w:rsidRPr="00B63614" w14:paraId="6CD9D258" w14:textId="77777777" w:rsidTr="00C979FB">
        <w:trPr>
          <w:trHeight w:val="392"/>
        </w:trPr>
        <w:tc>
          <w:tcPr>
            <w:tcW w:w="568" w:type="dxa"/>
            <w:vAlign w:val="center"/>
          </w:tcPr>
          <w:p w14:paraId="35D2F465" w14:textId="77777777" w:rsidR="00316A2E" w:rsidRPr="00B63614" w:rsidRDefault="00316A2E" w:rsidP="00C979FB">
            <w:pPr>
              <w:snapToGrid w:val="0"/>
              <w:jc w:val="center"/>
              <w:rPr>
                <w:rFonts w:ascii="Arial" w:hAnsi="Arial" w:cs="Arial"/>
              </w:rPr>
            </w:pPr>
            <w:r w:rsidRPr="00B63614">
              <w:rPr>
                <w:rFonts w:ascii="Arial" w:hAnsi="Arial" w:cs="Arial"/>
              </w:rPr>
              <w:t>2</w:t>
            </w:r>
          </w:p>
        </w:tc>
        <w:tc>
          <w:tcPr>
            <w:tcW w:w="2904" w:type="dxa"/>
          </w:tcPr>
          <w:p w14:paraId="78F697D6"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272BE215"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598D047D" w14:textId="77777777" w:rsidR="00316A2E" w:rsidRPr="00B63614" w:rsidRDefault="00316A2E" w:rsidP="00C979F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1F2067B" w14:textId="77777777" w:rsidR="00316A2E" w:rsidRPr="00B63614" w:rsidRDefault="00316A2E" w:rsidP="00C979FB">
            <w:pPr>
              <w:snapToGrid w:val="0"/>
              <w:rPr>
                <w:rFonts w:ascii="Arial" w:hAnsi="Arial" w:cs="Arial"/>
                <w:sz w:val="22"/>
                <w:szCs w:val="22"/>
              </w:rPr>
            </w:pPr>
          </w:p>
        </w:tc>
        <w:tc>
          <w:tcPr>
            <w:tcW w:w="1559" w:type="dxa"/>
          </w:tcPr>
          <w:p w14:paraId="0CEF52B6" w14:textId="77777777" w:rsidR="00316A2E" w:rsidRPr="00B63614" w:rsidRDefault="00316A2E" w:rsidP="00C979FB">
            <w:pPr>
              <w:snapToGrid w:val="0"/>
              <w:rPr>
                <w:rFonts w:ascii="Arial" w:hAnsi="Arial" w:cs="Arial"/>
                <w:sz w:val="22"/>
                <w:szCs w:val="22"/>
              </w:rPr>
            </w:pPr>
          </w:p>
        </w:tc>
        <w:tc>
          <w:tcPr>
            <w:tcW w:w="1773" w:type="dxa"/>
          </w:tcPr>
          <w:p w14:paraId="5444C22B" w14:textId="77777777" w:rsidR="00316A2E" w:rsidRPr="00B63614" w:rsidRDefault="00316A2E" w:rsidP="00C979FB">
            <w:pPr>
              <w:snapToGrid w:val="0"/>
              <w:rPr>
                <w:rFonts w:ascii="Arial" w:hAnsi="Arial" w:cs="Arial"/>
                <w:sz w:val="22"/>
                <w:szCs w:val="22"/>
              </w:rPr>
            </w:pPr>
          </w:p>
        </w:tc>
      </w:tr>
      <w:tr w:rsidR="00316A2E" w:rsidRPr="00B63614" w14:paraId="2E9BAC14" w14:textId="77777777" w:rsidTr="00C979FB">
        <w:trPr>
          <w:trHeight w:val="392"/>
        </w:trPr>
        <w:tc>
          <w:tcPr>
            <w:tcW w:w="568" w:type="dxa"/>
            <w:tcBorders>
              <w:bottom w:val="single" w:sz="4" w:space="0" w:color="000000"/>
            </w:tcBorders>
            <w:vAlign w:val="center"/>
          </w:tcPr>
          <w:p w14:paraId="7B677B4B" w14:textId="77777777" w:rsidR="00316A2E" w:rsidRPr="00B63614" w:rsidRDefault="00316A2E" w:rsidP="00C979F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4BF1D9DE" w14:textId="77777777" w:rsidR="00316A2E" w:rsidRPr="00B63614" w:rsidRDefault="00316A2E" w:rsidP="00C979FB">
            <w:pPr>
              <w:snapToGrid w:val="0"/>
              <w:rPr>
                <w:rFonts w:ascii="Arial" w:hAnsi="Arial" w:cs="Arial"/>
                <w:sz w:val="22"/>
                <w:szCs w:val="22"/>
              </w:rPr>
            </w:pPr>
          </w:p>
          <w:p w14:paraId="183FE99A" w14:textId="77777777" w:rsidR="00316A2E" w:rsidRPr="00B63614" w:rsidRDefault="00316A2E" w:rsidP="00C979FB">
            <w:pPr>
              <w:snapToGrid w:val="0"/>
              <w:rPr>
                <w:rFonts w:ascii="Arial" w:hAnsi="Arial" w:cs="Arial"/>
                <w:sz w:val="22"/>
                <w:szCs w:val="22"/>
              </w:rPr>
            </w:pPr>
          </w:p>
          <w:p w14:paraId="66F16527"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55C26973" w14:textId="77777777" w:rsidR="00316A2E" w:rsidRPr="00B63614" w:rsidRDefault="00316A2E" w:rsidP="00C979FB">
            <w:pPr>
              <w:snapToGrid w:val="0"/>
              <w:rPr>
                <w:rFonts w:ascii="Arial" w:hAnsi="Arial" w:cs="Arial"/>
                <w:sz w:val="22"/>
                <w:szCs w:val="22"/>
              </w:rPr>
            </w:pPr>
          </w:p>
        </w:tc>
        <w:tc>
          <w:tcPr>
            <w:tcW w:w="1559" w:type="dxa"/>
            <w:tcBorders>
              <w:bottom w:val="single" w:sz="4" w:space="0" w:color="000000"/>
            </w:tcBorders>
          </w:tcPr>
          <w:p w14:paraId="1E544A47" w14:textId="77777777" w:rsidR="00316A2E" w:rsidRPr="00B63614" w:rsidRDefault="00316A2E" w:rsidP="00C979FB">
            <w:pPr>
              <w:snapToGrid w:val="0"/>
              <w:rPr>
                <w:rFonts w:ascii="Arial" w:hAnsi="Arial" w:cs="Arial"/>
                <w:sz w:val="22"/>
                <w:szCs w:val="22"/>
              </w:rPr>
            </w:pPr>
          </w:p>
        </w:tc>
        <w:tc>
          <w:tcPr>
            <w:tcW w:w="1773" w:type="dxa"/>
            <w:tcBorders>
              <w:bottom w:val="single" w:sz="4" w:space="0" w:color="000000"/>
            </w:tcBorders>
          </w:tcPr>
          <w:p w14:paraId="22B2560B" w14:textId="77777777" w:rsidR="00316A2E" w:rsidRPr="00B63614" w:rsidRDefault="00316A2E" w:rsidP="00C979FB">
            <w:pPr>
              <w:snapToGrid w:val="0"/>
              <w:rPr>
                <w:rFonts w:ascii="Arial" w:hAnsi="Arial" w:cs="Arial"/>
                <w:sz w:val="22"/>
                <w:szCs w:val="22"/>
              </w:rPr>
            </w:pPr>
          </w:p>
        </w:tc>
      </w:tr>
    </w:tbl>
    <w:p w14:paraId="25254B11" w14:textId="77777777" w:rsidR="00316A2E" w:rsidRPr="00852DBE" w:rsidRDefault="00316A2E" w:rsidP="00E778DA">
      <w:pPr>
        <w:autoSpaceDE w:val="0"/>
        <w:autoSpaceDN w:val="0"/>
        <w:adjustRightInd w:val="0"/>
        <w:spacing w:before="120"/>
        <w:jc w:val="both"/>
        <w:rPr>
          <w:rFonts w:ascii="Arial" w:hAnsi="Arial" w:cs="Arial"/>
          <w:sz w:val="22"/>
          <w:szCs w:val="22"/>
        </w:rPr>
      </w:pPr>
      <w:r w:rsidRPr="00852DBE">
        <w:rPr>
          <w:rFonts w:ascii="Arial" w:hAnsi="Arial" w:cs="Arial"/>
          <w:i/>
          <w:sz w:val="16"/>
          <w:szCs w:val="16"/>
        </w:rPr>
        <w:t xml:space="preserve">Na Część 2 należy wykazać wykonanie usługi </w:t>
      </w:r>
      <w:r w:rsidR="00E778DA" w:rsidRPr="00E778DA">
        <w:rPr>
          <w:rFonts w:ascii="Arial" w:hAnsi="Arial" w:cs="Arial"/>
          <w:i/>
          <w:sz w:val="16"/>
          <w:szCs w:val="16"/>
        </w:rPr>
        <w:t>usług w zakresie drzewost</w:t>
      </w:r>
      <w:r w:rsidR="00E778DA">
        <w:rPr>
          <w:rFonts w:ascii="Arial" w:hAnsi="Arial" w:cs="Arial"/>
          <w:i/>
          <w:sz w:val="16"/>
          <w:szCs w:val="16"/>
        </w:rPr>
        <w:t>anu, o łącznej wartości minimum</w:t>
      </w:r>
      <w:r w:rsidR="00E778DA" w:rsidRPr="00E778DA">
        <w:rPr>
          <w:rFonts w:ascii="Arial" w:hAnsi="Arial" w:cs="Arial"/>
          <w:i/>
          <w:sz w:val="16"/>
          <w:szCs w:val="16"/>
        </w:rPr>
        <w:t xml:space="preserve"> 1.000.000,00 zł brutto</w:t>
      </w:r>
      <w:r w:rsidR="00E778DA">
        <w:rPr>
          <w:rFonts w:ascii="Arial" w:hAnsi="Arial" w:cs="Arial"/>
          <w:i/>
          <w:sz w:val="16"/>
          <w:szCs w:val="16"/>
        </w:rPr>
        <w:t>.</w:t>
      </w:r>
    </w:p>
    <w:p w14:paraId="22BD8FD0" w14:textId="77777777" w:rsidR="00316A2E" w:rsidRPr="00B63614" w:rsidRDefault="00316A2E" w:rsidP="00316A2E">
      <w:pPr>
        <w:rPr>
          <w:rFonts w:ascii="Arial" w:hAnsi="Arial" w:cs="Arial"/>
          <w:sz w:val="22"/>
          <w:szCs w:val="22"/>
        </w:rPr>
      </w:pPr>
    </w:p>
    <w:p w14:paraId="5D42E0B9" w14:textId="77777777" w:rsidR="00E778DA" w:rsidRDefault="00E778DA" w:rsidP="00316A2E">
      <w:pPr>
        <w:rPr>
          <w:rFonts w:ascii="Arial" w:hAnsi="Arial" w:cs="Arial"/>
          <w:sz w:val="22"/>
          <w:szCs w:val="22"/>
        </w:rPr>
      </w:pPr>
    </w:p>
    <w:p w14:paraId="69B401F4" w14:textId="77777777" w:rsidR="00316A2E" w:rsidRPr="00B63614" w:rsidRDefault="00316A2E" w:rsidP="00316A2E">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w:t>
      </w:r>
    </w:p>
    <w:p w14:paraId="39BBEB4C" w14:textId="77777777" w:rsidR="00316A2E" w:rsidRPr="00B63614" w:rsidRDefault="00316A2E" w:rsidP="00316A2E">
      <w:pPr>
        <w:rPr>
          <w:rFonts w:ascii="Arial" w:hAnsi="Arial" w:cs="Arial"/>
          <w:sz w:val="22"/>
          <w:szCs w:val="22"/>
        </w:rPr>
      </w:pPr>
    </w:p>
    <w:p w14:paraId="793E8D89" w14:textId="77777777" w:rsidR="00316A2E" w:rsidRPr="00B63614" w:rsidRDefault="00316A2E" w:rsidP="00316A2E">
      <w:pPr>
        <w:rPr>
          <w:rFonts w:ascii="Arial" w:hAnsi="Arial" w:cs="Arial"/>
          <w:sz w:val="22"/>
          <w:szCs w:val="22"/>
        </w:rPr>
      </w:pPr>
    </w:p>
    <w:p w14:paraId="6FC8B32F" w14:textId="77777777" w:rsidR="00316A2E" w:rsidRPr="00B63614" w:rsidRDefault="00316A2E" w:rsidP="00316A2E">
      <w:pPr>
        <w:jc w:val="right"/>
        <w:rPr>
          <w:rFonts w:ascii="Arial" w:hAnsi="Arial" w:cs="Arial"/>
          <w:sz w:val="22"/>
          <w:szCs w:val="22"/>
        </w:rPr>
      </w:pPr>
      <w:r w:rsidRPr="00B63614">
        <w:rPr>
          <w:rFonts w:ascii="Arial" w:hAnsi="Arial" w:cs="Arial"/>
          <w:sz w:val="22"/>
          <w:szCs w:val="22"/>
          <w:vertAlign w:val="subscript"/>
        </w:rPr>
        <w:t>………………………………......…………………………...</w:t>
      </w:r>
    </w:p>
    <w:p w14:paraId="018EFA01" w14:textId="77777777" w:rsidR="00316A2E" w:rsidRPr="00316A2E" w:rsidRDefault="00316A2E" w:rsidP="00316A2E">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6519A970" w14:textId="77777777" w:rsidR="00316A2E" w:rsidRDefault="00316A2E" w:rsidP="0089793B">
      <w:pPr>
        <w:pStyle w:val="Stopka"/>
        <w:tabs>
          <w:tab w:val="clear" w:pos="4536"/>
          <w:tab w:val="clear" w:pos="9072"/>
        </w:tabs>
        <w:ind w:left="6379" w:hanging="6840"/>
        <w:jc w:val="right"/>
        <w:rPr>
          <w:rFonts w:ascii="Arial" w:hAnsi="Arial" w:cs="Arial"/>
          <w:i/>
          <w:sz w:val="22"/>
          <w:szCs w:val="22"/>
        </w:rPr>
      </w:pPr>
    </w:p>
    <w:p w14:paraId="24862CEB" w14:textId="77777777" w:rsidR="007D4E9D" w:rsidRDefault="007D4E9D" w:rsidP="0089793B">
      <w:pPr>
        <w:pStyle w:val="Stopka"/>
        <w:tabs>
          <w:tab w:val="clear" w:pos="4536"/>
          <w:tab w:val="clear" w:pos="9072"/>
        </w:tabs>
        <w:ind w:left="6379" w:hanging="6840"/>
        <w:jc w:val="right"/>
        <w:rPr>
          <w:rFonts w:ascii="Arial" w:hAnsi="Arial" w:cs="Arial"/>
          <w:i/>
          <w:sz w:val="22"/>
          <w:szCs w:val="22"/>
        </w:rPr>
      </w:pPr>
    </w:p>
    <w:p w14:paraId="4A7602A5" w14:textId="77777777" w:rsidR="008A1728" w:rsidRPr="00316A2E" w:rsidRDefault="002710DB" w:rsidP="0089793B">
      <w:pPr>
        <w:pStyle w:val="Stopka"/>
        <w:tabs>
          <w:tab w:val="clear" w:pos="4536"/>
          <w:tab w:val="clear" w:pos="9072"/>
        </w:tabs>
        <w:ind w:left="6379" w:hanging="6840"/>
        <w:jc w:val="right"/>
        <w:rPr>
          <w:rFonts w:ascii="Arial" w:hAnsi="Arial" w:cs="Arial"/>
          <w:i/>
          <w:sz w:val="22"/>
          <w:szCs w:val="22"/>
        </w:rPr>
      </w:pPr>
      <w:r w:rsidRPr="00316A2E">
        <w:rPr>
          <w:rFonts w:ascii="Arial" w:hAnsi="Arial" w:cs="Arial"/>
          <w:i/>
          <w:sz w:val="22"/>
          <w:szCs w:val="22"/>
        </w:rPr>
        <w:lastRenderedPageBreak/>
        <w:t xml:space="preserve">Załącznik </w:t>
      </w:r>
      <w:r w:rsidRPr="00316A2E">
        <w:rPr>
          <w:rFonts w:ascii="Arial" w:hAnsi="Arial" w:cs="Arial"/>
          <w:b/>
          <w:i/>
          <w:sz w:val="22"/>
          <w:szCs w:val="22"/>
        </w:rPr>
        <w:t xml:space="preserve">NR </w:t>
      </w:r>
      <w:r w:rsidR="00316A2E" w:rsidRPr="00316A2E">
        <w:rPr>
          <w:rFonts w:ascii="Arial" w:hAnsi="Arial" w:cs="Arial"/>
          <w:b/>
          <w:i/>
          <w:sz w:val="22"/>
          <w:szCs w:val="22"/>
        </w:rPr>
        <w:t xml:space="preserve">6 </w:t>
      </w:r>
      <w:r w:rsidRPr="00316A2E">
        <w:rPr>
          <w:rFonts w:ascii="Arial" w:hAnsi="Arial" w:cs="Arial"/>
          <w:i/>
          <w:sz w:val="22"/>
          <w:szCs w:val="22"/>
        </w:rPr>
        <w:t>do SIWZ</w:t>
      </w:r>
    </w:p>
    <w:p w14:paraId="2C505487" w14:textId="77777777" w:rsidR="002710DB" w:rsidRPr="00B63614" w:rsidRDefault="002710DB" w:rsidP="0089793B">
      <w:pPr>
        <w:jc w:val="right"/>
        <w:rPr>
          <w:rFonts w:ascii="Arial" w:hAnsi="Arial" w:cs="Arial"/>
          <w:sz w:val="22"/>
          <w:szCs w:val="22"/>
        </w:rPr>
      </w:pPr>
    </w:p>
    <w:p w14:paraId="20C777B1" w14:textId="77777777" w:rsidR="008A1728" w:rsidRPr="00B63614" w:rsidRDefault="008A1728" w:rsidP="0089793B">
      <w:pPr>
        <w:jc w:val="right"/>
        <w:rPr>
          <w:rFonts w:ascii="Arial" w:hAnsi="Arial" w:cs="Arial"/>
          <w:b/>
        </w:rPr>
      </w:pPr>
    </w:p>
    <w:p w14:paraId="1F478111" w14:textId="77777777" w:rsidR="008A1728" w:rsidRPr="003656E5" w:rsidRDefault="008A1728" w:rsidP="0089793B">
      <w:pPr>
        <w:pStyle w:val="Nagwek7"/>
        <w:jc w:val="center"/>
        <w:rPr>
          <w:rFonts w:ascii="Arial" w:hAnsi="Arial" w:cs="Arial"/>
          <w:i w:val="0"/>
          <w:sz w:val="22"/>
          <w:szCs w:val="22"/>
        </w:rPr>
      </w:pPr>
      <w:bookmarkStart w:id="61" w:name="_Toc412451416"/>
      <w:r w:rsidRPr="003656E5">
        <w:rPr>
          <w:rFonts w:ascii="Arial" w:hAnsi="Arial" w:cs="Arial"/>
          <w:i w:val="0"/>
          <w:sz w:val="24"/>
        </w:rPr>
        <w:t>Informacja</w:t>
      </w:r>
      <w:r w:rsidR="00290A08" w:rsidRPr="003656E5">
        <w:rPr>
          <w:rFonts w:ascii="Arial" w:hAnsi="Arial" w:cs="Arial"/>
          <w:i w:val="0"/>
          <w:sz w:val="24"/>
        </w:rPr>
        <w:t xml:space="preserve"> na podstawie art.</w:t>
      </w:r>
      <w:r w:rsidR="005535D2" w:rsidRPr="003656E5">
        <w:rPr>
          <w:rFonts w:ascii="Arial" w:hAnsi="Arial" w:cs="Arial"/>
          <w:i w:val="0"/>
          <w:sz w:val="24"/>
        </w:rPr>
        <w:t xml:space="preserve"> </w:t>
      </w:r>
      <w:r w:rsidR="00896FD7" w:rsidRPr="003656E5">
        <w:rPr>
          <w:rFonts w:ascii="Arial" w:hAnsi="Arial" w:cs="Arial"/>
          <w:i w:val="0"/>
          <w:sz w:val="24"/>
        </w:rPr>
        <w:t>24 ust. 1 pkt 23</w:t>
      </w:r>
      <w:r w:rsidR="00E822F7" w:rsidRPr="003656E5">
        <w:rPr>
          <w:rFonts w:ascii="Arial" w:hAnsi="Arial" w:cs="Arial"/>
          <w:i w:val="0"/>
          <w:sz w:val="24"/>
        </w:rPr>
        <w:br/>
      </w:r>
      <w:r w:rsidRPr="003656E5">
        <w:rPr>
          <w:rFonts w:ascii="Arial" w:hAnsi="Arial" w:cs="Arial"/>
          <w:i w:val="0"/>
          <w:sz w:val="22"/>
          <w:szCs w:val="22"/>
        </w:rPr>
        <w:t>ustawy Prawo zamówień publicznych</w:t>
      </w:r>
      <w:bookmarkEnd w:id="61"/>
    </w:p>
    <w:p w14:paraId="152F32C2" w14:textId="77777777" w:rsidR="008A1728" w:rsidRPr="003656E5" w:rsidRDefault="008A1728" w:rsidP="0089793B">
      <w:pPr>
        <w:spacing w:line="360" w:lineRule="auto"/>
        <w:jc w:val="center"/>
        <w:rPr>
          <w:rFonts w:ascii="Arial" w:hAnsi="Arial" w:cs="Arial"/>
          <w:bCs/>
          <w:i/>
          <w:sz w:val="22"/>
          <w:szCs w:val="22"/>
        </w:rPr>
      </w:pPr>
      <w:r w:rsidRPr="003656E5">
        <w:rPr>
          <w:rFonts w:ascii="Arial" w:hAnsi="Arial" w:cs="Arial"/>
          <w:i/>
          <w:sz w:val="22"/>
          <w:szCs w:val="22"/>
        </w:rPr>
        <w:t>(</w:t>
      </w:r>
      <w:r w:rsidRPr="003656E5">
        <w:rPr>
          <w:rFonts w:ascii="Arial" w:hAnsi="Arial" w:cs="Arial"/>
          <w:bCs/>
          <w:i/>
          <w:sz w:val="22"/>
          <w:szCs w:val="22"/>
        </w:rPr>
        <w:t>Dz. U. z 201</w:t>
      </w:r>
      <w:r w:rsidR="003F273D" w:rsidRPr="003656E5">
        <w:rPr>
          <w:rFonts w:ascii="Arial" w:hAnsi="Arial" w:cs="Arial"/>
          <w:bCs/>
          <w:i/>
          <w:sz w:val="22"/>
          <w:szCs w:val="22"/>
        </w:rPr>
        <w:t>5</w:t>
      </w:r>
      <w:r w:rsidRPr="003656E5">
        <w:rPr>
          <w:rFonts w:ascii="Arial" w:hAnsi="Arial" w:cs="Arial"/>
          <w:bCs/>
          <w:i/>
          <w:sz w:val="22"/>
          <w:szCs w:val="22"/>
        </w:rPr>
        <w:t xml:space="preserve">r. poz. </w:t>
      </w:r>
      <w:r w:rsidR="003F273D" w:rsidRPr="003656E5">
        <w:rPr>
          <w:rFonts w:ascii="Arial" w:hAnsi="Arial" w:cs="Arial"/>
          <w:bCs/>
          <w:i/>
          <w:sz w:val="22"/>
          <w:szCs w:val="22"/>
        </w:rPr>
        <w:t>2164</w:t>
      </w:r>
      <w:r w:rsidR="00D05F84" w:rsidRPr="003656E5">
        <w:rPr>
          <w:rFonts w:ascii="Arial" w:hAnsi="Arial" w:cs="Arial"/>
          <w:bCs/>
          <w:i/>
          <w:sz w:val="22"/>
          <w:szCs w:val="22"/>
        </w:rPr>
        <w:t xml:space="preserve"> </w:t>
      </w:r>
      <w:r w:rsidR="00D05F84" w:rsidRPr="003656E5">
        <w:rPr>
          <w:rFonts w:ascii="Arial" w:hAnsi="Arial" w:cs="Arial"/>
          <w:i/>
          <w:sz w:val="22"/>
          <w:szCs w:val="22"/>
        </w:rPr>
        <w:t xml:space="preserve">z </w:t>
      </w:r>
      <w:proofErr w:type="spellStart"/>
      <w:r w:rsidR="00D05F84" w:rsidRPr="003656E5">
        <w:rPr>
          <w:rFonts w:ascii="Arial" w:hAnsi="Arial" w:cs="Arial"/>
          <w:i/>
          <w:sz w:val="22"/>
          <w:szCs w:val="22"/>
        </w:rPr>
        <w:t>późn</w:t>
      </w:r>
      <w:proofErr w:type="spellEnd"/>
      <w:r w:rsidR="00D05F84" w:rsidRPr="003656E5">
        <w:rPr>
          <w:rFonts w:ascii="Arial" w:hAnsi="Arial" w:cs="Arial"/>
          <w:i/>
          <w:sz w:val="22"/>
          <w:szCs w:val="22"/>
        </w:rPr>
        <w:t>. zm.</w:t>
      </w:r>
      <w:r w:rsidRPr="003656E5">
        <w:rPr>
          <w:rFonts w:ascii="Arial" w:hAnsi="Arial" w:cs="Arial"/>
          <w:bCs/>
          <w:i/>
          <w:sz w:val="22"/>
          <w:szCs w:val="22"/>
        </w:rPr>
        <w:t>)</w:t>
      </w:r>
    </w:p>
    <w:p w14:paraId="4EBAFE30" w14:textId="77777777" w:rsidR="008A1728" w:rsidRPr="008054E0" w:rsidRDefault="008A1728" w:rsidP="0089793B">
      <w:pPr>
        <w:jc w:val="center"/>
        <w:rPr>
          <w:rFonts w:ascii="Arial" w:hAnsi="Arial" w:cs="Arial"/>
          <w:bCs/>
        </w:rPr>
      </w:pPr>
    </w:p>
    <w:p w14:paraId="76B65CBD" w14:textId="77777777" w:rsidR="00C66B84" w:rsidRPr="008054E0"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4D10AEAD" w14:textId="77777777" w:rsidR="00C66B84" w:rsidRPr="008054E0" w:rsidRDefault="00C66B84" w:rsidP="0089793B">
      <w:pPr>
        <w:rPr>
          <w:rFonts w:ascii="Arial" w:hAnsi="Arial" w:cs="Arial"/>
          <w:bCs/>
          <w:sz w:val="4"/>
          <w:szCs w:val="4"/>
        </w:rPr>
      </w:pPr>
    </w:p>
    <w:p w14:paraId="140A11F8" w14:textId="77777777" w:rsidR="002A4319" w:rsidRPr="003656E5" w:rsidRDefault="002F4938" w:rsidP="003656E5">
      <w:pPr>
        <w:suppressAutoHyphens/>
        <w:ind w:firstLine="709"/>
        <w:jc w:val="center"/>
        <w:rPr>
          <w:rFonts w:ascii="Arial" w:hAnsi="Arial" w:cs="Arial"/>
          <w:bCs/>
          <w:sz w:val="18"/>
          <w:szCs w:val="18"/>
        </w:rPr>
      </w:pPr>
      <w:r w:rsidRPr="008054E0">
        <w:rPr>
          <w:rFonts w:ascii="Arial" w:hAnsi="Arial" w:cs="Arial"/>
          <w:b/>
          <w:sz w:val="22"/>
          <w:szCs w:val="22"/>
        </w:rPr>
        <w:t>„</w:t>
      </w:r>
      <w:r w:rsidR="003656E5" w:rsidRPr="003656E5">
        <w:rPr>
          <w:rFonts w:ascii="Arial" w:hAnsi="Arial" w:cs="Arial"/>
          <w:b/>
          <w:sz w:val="22"/>
          <w:szCs w:val="22"/>
        </w:rPr>
        <w:t>Świadczenie usług związanych z całorocznym utrzymaniem terenów zieleni miasta Kołob</w:t>
      </w:r>
      <w:r w:rsidR="003656E5">
        <w:rPr>
          <w:rFonts w:ascii="Arial" w:hAnsi="Arial" w:cs="Arial"/>
          <w:b/>
          <w:sz w:val="22"/>
          <w:szCs w:val="22"/>
        </w:rPr>
        <w:t>rzeg,</w:t>
      </w:r>
      <w:r w:rsidR="003656E5" w:rsidRPr="003656E5">
        <w:rPr>
          <w:rFonts w:ascii="Arial" w:hAnsi="Arial" w:cs="Arial"/>
          <w:b/>
          <w:sz w:val="22"/>
          <w:szCs w:val="22"/>
        </w:rPr>
        <w:t xml:space="preserve"> z wyłączeniem zieleni przydrożnej</w:t>
      </w:r>
      <w:r w:rsidRPr="008054E0">
        <w:rPr>
          <w:rFonts w:ascii="Arial" w:hAnsi="Arial" w:cs="Arial"/>
          <w:b/>
          <w:sz w:val="22"/>
          <w:szCs w:val="22"/>
        </w:rPr>
        <w:t>”</w:t>
      </w:r>
    </w:p>
    <w:p w14:paraId="616018E1"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3EA75C03"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3581A4A0"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4995572E" w14:textId="77777777" w:rsidR="008A1728" w:rsidRPr="008054E0" w:rsidRDefault="008A1728" w:rsidP="0089793B">
      <w:pPr>
        <w:rPr>
          <w:rFonts w:ascii="Arial" w:hAnsi="Arial" w:cs="Arial"/>
          <w:bCs/>
          <w:sz w:val="22"/>
          <w:szCs w:val="22"/>
        </w:rPr>
      </w:pPr>
    </w:p>
    <w:p w14:paraId="013E5D60" w14:textId="77777777" w:rsidR="008A1728" w:rsidRDefault="008A1728" w:rsidP="0089793B">
      <w:pPr>
        <w:rPr>
          <w:rFonts w:ascii="Arial" w:hAnsi="Arial" w:cs="Arial"/>
          <w:bCs/>
          <w:sz w:val="22"/>
          <w:szCs w:val="22"/>
        </w:rPr>
      </w:pPr>
    </w:p>
    <w:tbl>
      <w:tblPr>
        <w:tblW w:w="0" w:type="auto"/>
        <w:tblLook w:val="01E0" w:firstRow="1" w:lastRow="1" w:firstColumn="1" w:lastColumn="1" w:noHBand="0" w:noVBand="0"/>
      </w:tblPr>
      <w:tblGrid>
        <w:gridCol w:w="8866"/>
      </w:tblGrid>
      <w:tr w:rsidR="008C2FD7" w:rsidRPr="008054E0" w14:paraId="3E25D9D8" w14:textId="77777777" w:rsidTr="00C979FB">
        <w:tc>
          <w:tcPr>
            <w:tcW w:w="8866" w:type="dxa"/>
            <w:shd w:val="clear" w:color="auto" w:fill="auto"/>
          </w:tcPr>
          <w:p w14:paraId="5090E14C" w14:textId="77777777" w:rsidR="008C2FD7" w:rsidRPr="008054E0" w:rsidRDefault="008C2FD7" w:rsidP="00C979F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61200E01" w14:textId="77777777" w:rsidR="008C2FD7" w:rsidRPr="00DE3E87" w:rsidRDefault="008C2FD7" w:rsidP="00C979FB">
            <w:pPr>
              <w:suppressAutoHyphens/>
              <w:ind w:hanging="6"/>
              <w:jc w:val="both"/>
              <w:rPr>
                <w:rFonts w:ascii="Arial" w:hAnsi="Arial" w:cs="Arial"/>
                <w:bCs/>
                <w:sz w:val="22"/>
                <w:szCs w:val="22"/>
              </w:rPr>
            </w:pPr>
            <w:r w:rsidRPr="008054E0">
              <w:rPr>
                <w:rFonts w:ascii="Arial" w:hAnsi="Arial" w:cs="Arial"/>
                <w:bCs/>
                <w:sz w:val="22"/>
                <w:szCs w:val="22"/>
              </w:rPr>
              <w:t xml:space="preserve">do </w:t>
            </w:r>
            <w:r w:rsidRPr="00DE3E87">
              <w:rPr>
                <w:rFonts w:ascii="Arial" w:hAnsi="Arial" w:cs="Arial"/>
                <w:bCs/>
                <w:sz w:val="22"/>
                <w:szCs w:val="22"/>
              </w:rPr>
              <w:t xml:space="preserve">tej samej grupy kapitałowej w </w:t>
            </w:r>
            <w:r w:rsidRPr="00DE3E87">
              <w:rPr>
                <w:rFonts w:ascii="Arial" w:hAnsi="Arial" w:cs="Arial"/>
                <w:sz w:val="22"/>
                <w:szCs w:val="22"/>
              </w:rPr>
              <w:t xml:space="preserve">rozumieniu ustawy z dnia 16 lutego 2007 r. o ochronie konkurencji i konsumentów (Dz. U. z 2015r. poz. 184 z </w:t>
            </w:r>
            <w:proofErr w:type="spellStart"/>
            <w:r w:rsidRPr="00DE3E87">
              <w:rPr>
                <w:rFonts w:ascii="Arial" w:hAnsi="Arial" w:cs="Arial"/>
                <w:sz w:val="22"/>
                <w:szCs w:val="22"/>
              </w:rPr>
              <w:t>późn</w:t>
            </w:r>
            <w:proofErr w:type="spellEnd"/>
            <w:r w:rsidRPr="00DE3E87">
              <w:rPr>
                <w:rFonts w:ascii="Arial" w:hAnsi="Arial" w:cs="Arial"/>
                <w:sz w:val="22"/>
                <w:szCs w:val="22"/>
              </w:rPr>
              <w:t xml:space="preserve">. zm.) co wykonawcy, którzy również złożyli oferty w powyższym postępowaniu, wskazani w informacji zamieszczonej przez Zamawiającego na podstawie art. 86 ust. 5 ustawy </w:t>
            </w:r>
            <w:proofErr w:type="spellStart"/>
            <w:r w:rsidRPr="00DE3E87">
              <w:rPr>
                <w:rFonts w:ascii="Arial" w:hAnsi="Arial" w:cs="Arial"/>
                <w:sz w:val="22"/>
                <w:szCs w:val="22"/>
              </w:rPr>
              <w:t>Pzp</w:t>
            </w:r>
            <w:proofErr w:type="spellEnd"/>
            <w:r w:rsidRPr="00DE3E87">
              <w:rPr>
                <w:rFonts w:ascii="Arial" w:hAnsi="Arial" w:cs="Arial"/>
                <w:sz w:val="22"/>
                <w:szCs w:val="22"/>
              </w:rPr>
              <w:t xml:space="preserve"> na stronie internetowej </w:t>
            </w:r>
            <w:hyperlink r:id="rId20" w:history="1">
              <w:r w:rsidRPr="00410C3F">
                <w:rPr>
                  <w:rStyle w:val="Hipercze"/>
                  <w:rFonts w:ascii="Arial" w:hAnsi="Arial" w:cs="Arial"/>
                  <w:sz w:val="22"/>
                  <w:szCs w:val="22"/>
                </w:rPr>
                <w:t>www.kolobrzeg.pl</w:t>
              </w:r>
            </w:hyperlink>
            <w:r>
              <w:rPr>
                <w:rFonts w:ascii="Arial" w:hAnsi="Arial" w:cs="Arial"/>
                <w:color w:val="FF0000"/>
                <w:sz w:val="22"/>
                <w:szCs w:val="22"/>
              </w:rPr>
              <w:t xml:space="preserve"> </w:t>
            </w:r>
            <w:r w:rsidRPr="00DE3E87">
              <w:rPr>
                <w:rFonts w:ascii="Arial" w:hAnsi="Arial" w:cs="Arial"/>
                <w:sz w:val="22"/>
                <w:szCs w:val="22"/>
              </w:rPr>
              <w:t xml:space="preserve">( BIP- zakładka Gospodarka – zakładka Zamówienia Publiczne). </w:t>
            </w:r>
          </w:p>
          <w:p w14:paraId="25C62929" w14:textId="77777777" w:rsidR="008C2FD7" w:rsidRPr="008054E0" w:rsidRDefault="008C2FD7" w:rsidP="00C979FB">
            <w:pPr>
              <w:suppressAutoHyphens/>
              <w:ind w:hanging="6"/>
              <w:jc w:val="both"/>
              <w:rPr>
                <w:rFonts w:ascii="Arial" w:hAnsi="Arial" w:cs="Arial"/>
                <w:bCs/>
                <w:sz w:val="22"/>
                <w:szCs w:val="22"/>
              </w:rPr>
            </w:pPr>
          </w:p>
        </w:tc>
      </w:tr>
      <w:tr w:rsidR="008C2FD7" w:rsidRPr="00B63614" w14:paraId="2674D27A" w14:textId="77777777" w:rsidTr="00C979FB">
        <w:tc>
          <w:tcPr>
            <w:tcW w:w="8866" w:type="dxa"/>
            <w:shd w:val="clear" w:color="auto" w:fill="auto"/>
          </w:tcPr>
          <w:p w14:paraId="4D23060A" w14:textId="77777777" w:rsidR="008C2FD7" w:rsidRPr="008054E0" w:rsidRDefault="008C2FD7" w:rsidP="00C979F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53AB8DEA" w14:textId="77777777" w:rsidR="008C2FD7" w:rsidRPr="00DE3E87" w:rsidRDefault="008C2FD7" w:rsidP="00C979FB">
            <w:pPr>
              <w:suppressAutoHyphens/>
              <w:ind w:hanging="6"/>
              <w:jc w:val="both"/>
              <w:rPr>
                <w:rFonts w:ascii="Arial" w:hAnsi="Arial" w:cs="Arial"/>
                <w:bCs/>
                <w:sz w:val="22"/>
                <w:szCs w:val="22"/>
              </w:rPr>
            </w:pPr>
            <w:r w:rsidRPr="00DE3E87">
              <w:rPr>
                <w:rFonts w:ascii="Arial" w:hAnsi="Arial" w:cs="Arial"/>
                <w:bCs/>
                <w:sz w:val="22"/>
                <w:szCs w:val="22"/>
              </w:rPr>
              <w:t xml:space="preserve">do tej samej grupy kapitałowej w </w:t>
            </w:r>
            <w:r w:rsidRPr="00DE3E87">
              <w:rPr>
                <w:rFonts w:ascii="Arial" w:hAnsi="Arial" w:cs="Arial"/>
                <w:sz w:val="22"/>
                <w:szCs w:val="22"/>
              </w:rPr>
              <w:t xml:space="preserve">rozumieniu ustawy z dnia 16 lutego 2007 r. o ochronie konkurencji i konsumentów (Dz. U. z 2015r. poz. 184 z </w:t>
            </w:r>
            <w:proofErr w:type="spellStart"/>
            <w:r w:rsidRPr="00DE3E87">
              <w:rPr>
                <w:rFonts w:ascii="Arial" w:hAnsi="Arial" w:cs="Arial"/>
                <w:sz w:val="22"/>
                <w:szCs w:val="22"/>
              </w:rPr>
              <w:t>późn</w:t>
            </w:r>
            <w:proofErr w:type="spellEnd"/>
            <w:r w:rsidRPr="00DE3E87">
              <w:rPr>
                <w:rFonts w:ascii="Arial" w:hAnsi="Arial" w:cs="Arial"/>
                <w:sz w:val="22"/>
                <w:szCs w:val="22"/>
              </w:rPr>
              <w:t>. zm.), co wykonawca/y …………………….( nazwa i adres), który/</w:t>
            </w:r>
            <w:proofErr w:type="spellStart"/>
            <w:r w:rsidRPr="00DE3E87">
              <w:rPr>
                <w:rFonts w:ascii="Arial" w:hAnsi="Arial" w:cs="Arial"/>
                <w:sz w:val="22"/>
                <w:szCs w:val="22"/>
              </w:rPr>
              <w:t>rzy</w:t>
            </w:r>
            <w:proofErr w:type="spellEnd"/>
            <w:r w:rsidRPr="00DE3E87">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DE3E87">
              <w:rPr>
                <w:rFonts w:ascii="Arial" w:hAnsi="Arial" w:cs="Arial"/>
                <w:sz w:val="22"/>
                <w:szCs w:val="22"/>
              </w:rPr>
              <w:t>Pzp</w:t>
            </w:r>
            <w:proofErr w:type="spellEnd"/>
            <w:r w:rsidRPr="00DE3E87">
              <w:rPr>
                <w:rFonts w:ascii="Arial" w:hAnsi="Arial" w:cs="Arial"/>
                <w:sz w:val="22"/>
                <w:szCs w:val="22"/>
              </w:rPr>
              <w:t xml:space="preserve"> na stronie internetowej </w:t>
            </w:r>
            <w:hyperlink r:id="rId21" w:history="1">
              <w:r w:rsidRPr="00410C3F">
                <w:rPr>
                  <w:rStyle w:val="Hipercze"/>
                  <w:rFonts w:ascii="Arial" w:hAnsi="Arial" w:cs="Arial"/>
                  <w:sz w:val="22"/>
                  <w:szCs w:val="22"/>
                </w:rPr>
                <w:t>www.kolobrzeg.pl</w:t>
              </w:r>
            </w:hyperlink>
            <w:r>
              <w:rPr>
                <w:rFonts w:ascii="Arial" w:hAnsi="Arial" w:cs="Arial"/>
                <w:color w:val="FF0000"/>
                <w:sz w:val="22"/>
                <w:szCs w:val="22"/>
              </w:rPr>
              <w:t xml:space="preserve"> </w:t>
            </w:r>
            <w:r w:rsidRPr="00DE3E87">
              <w:rPr>
                <w:rFonts w:ascii="Arial" w:hAnsi="Arial" w:cs="Arial"/>
                <w:sz w:val="22"/>
                <w:szCs w:val="22"/>
              </w:rPr>
              <w:t>( BIP- zakładka Gospodarka – zakładka Zamówienia Publiczne).</w:t>
            </w:r>
          </w:p>
          <w:p w14:paraId="77703381" w14:textId="77777777" w:rsidR="008C2FD7" w:rsidRPr="00B63614" w:rsidRDefault="008C2FD7" w:rsidP="00C979FB">
            <w:pPr>
              <w:suppressAutoHyphens/>
              <w:ind w:hanging="6"/>
              <w:jc w:val="both"/>
              <w:rPr>
                <w:rFonts w:ascii="Arial" w:hAnsi="Arial" w:cs="Arial"/>
                <w:sz w:val="22"/>
                <w:szCs w:val="22"/>
              </w:rPr>
            </w:pPr>
            <w:r w:rsidRPr="008054E0">
              <w:rPr>
                <w:rFonts w:ascii="Arial" w:hAnsi="Arial" w:cs="Arial"/>
                <w:bCs/>
                <w:sz w:val="22"/>
                <w:szCs w:val="22"/>
              </w:rPr>
              <w:t xml:space="preserve"> </w:t>
            </w:r>
          </w:p>
        </w:tc>
      </w:tr>
    </w:tbl>
    <w:p w14:paraId="6ABB5A79" w14:textId="77777777" w:rsidR="008C2FD7" w:rsidRPr="00B63614" w:rsidRDefault="008C2FD7" w:rsidP="0089793B">
      <w:pPr>
        <w:rPr>
          <w:rFonts w:ascii="Arial" w:hAnsi="Arial" w:cs="Arial"/>
          <w:bCs/>
          <w:sz w:val="22"/>
          <w:szCs w:val="22"/>
        </w:rPr>
      </w:pPr>
    </w:p>
    <w:p w14:paraId="308AD117"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58841FDE" w14:textId="77777777" w:rsidR="008A1728" w:rsidRPr="00B63614" w:rsidRDefault="008A1728" w:rsidP="0089793B">
      <w:pPr>
        <w:jc w:val="both"/>
        <w:rPr>
          <w:rFonts w:ascii="Arial" w:hAnsi="Arial" w:cs="Arial"/>
          <w:bCs/>
          <w:sz w:val="22"/>
          <w:szCs w:val="22"/>
        </w:rPr>
      </w:pPr>
    </w:p>
    <w:p w14:paraId="5FC7708C" w14:textId="77777777" w:rsidR="008A1728" w:rsidRPr="00B63614" w:rsidRDefault="008A1728" w:rsidP="0089793B">
      <w:pPr>
        <w:ind w:left="432" w:hanging="432"/>
        <w:jc w:val="both"/>
        <w:rPr>
          <w:rFonts w:ascii="Arial" w:hAnsi="Arial" w:cs="Arial"/>
          <w:bCs/>
          <w:sz w:val="22"/>
          <w:szCs w:val="22"/>
        </w:rPr>
      </w:pPr>
    </w:p>
    <w:p w14:paraId="01359017" w14:textId="77777777" w:rsidR="008A1728" w:rsidRPr="00B63614" w:rsidRDefault="008A1728" w:rsidP="0089793B">
      <w:pPr>
        <w:jc w:val="both"/>
        <w:rPr>
          <w:rFonts w:ascii="Arial" w:hAnsi="Arial" w:cs="Arial"/>
          <w:bCs/>
          <w:sz w:val="22"/>
          <w:szCs w:val="22"/>
        </w:rPr>
      </w:pPr>
    </w:p>
    <w:p w14:paraId="7EE5850A" w14:textId="77777777" w:rsidR="008A1728" w:rsidRPr="00B63614" w:rsidRDefault="008A1728" w:rsidP="0089793B">
      <w:pPr>
        <w:jc w:val="both"/>
        <w:rPr>
          <w:rFonts w:ascii="Arial" w:hAnsi="Arial" w:cs="Arial"/>
          <w:bCs/>
          <w:sz w:val="22"/>
          <w:szCs w:val="22"/>
        </w:rPr>
      </w:pPr>
    </w:p>
    <w:p w14:paraId="462DC3CC" w14:textId="77777777"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w:t>
      </w:r>
    </w:p>
    <w:p w14:paraId="64BD5587" w14:textId="77777777" w:rsidR="00A00399" w:rsidRPr="00B63614" w:rsidRDefault="00A00399" w:rsidP="0089793B">
      <w:pPr>
        <w:rPr>
          <w:rFonts w:ascii="Arial" w:hAnsi="Arial" w:cs="Arial"/>
          <w:sz w:val="22"/>
          <w:szCs w:val="22"/>
        </w:rPr>
      </w:pPr>
    </w:p>
    <w:p w14:paraId="4E8715E0" w14:textId="77777777" w:rsidR="00A00399" w:rsidRPr="00B63614" w:rsidRDefault="00A00399" w:rsidP="0089793B">
      <w:pPr>
        <w:jc w:val="both"/>
        <w:rPr>
          <w:rFonts w:ascii="Arial" w:hAnsi="Arial" w:cs="Arial"/>
          <w:bCs/>
          <w:iCs/>
        </w:rPr>
      </w:pPr>
    </w:p>
    <w:p w14:paraId="2F5F198D"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6E6414A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10785F99" w14:textId="77777777" w:rsidR="008A1728" w:rsidRPr="00B63614" w:rsidRDefault="008A1728" w:rsidP="0089793B">
      <w:pPr>
        <w:jc w:val="both"/>
        <w:rPr>
          <w:rFonts w:ascii="Arial" w:hAnsi="Arial" w:cs="Arial"/>
          <w:bCs/>
          <w:iCs/>
        </w:rPr>
      </w:pPr>
    </w:p>
    <w:p w14:paraId="74F834D7" w14:textId="77777777" w:rsidR="008A1728" w:rsidRPr="00B63614" w:rsidRDefault="008A1728" w:rsidP="0089793B">
      <w:pPr>
        <w:rPr>
          <w:rFonts w:ascii="Arial" w:hAnsi="Arial" w:cs="Arial"/>
          <w:iCs/>
        </w:rPr>
      </w:pPr>
    </w:p>
    <w:p w14:paraId="71100826"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0F159750" w14:textId="77777777"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4A5A9521"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1017EE41"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011BF03C"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27DBDF40"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39106F98" w14:textId="77777777" w:rsidR="00B80E55" w:rsidRDefault="00B80E55" w:rsidP="0089793B">
      <w:pPr>
        <w:pStyle w:val="Stopka"/>
        <w:tabs>
          <w:tab w:val="clear" w:pos="4536"/>
          <w:tab w:val="clear" w:pos="9072"/>
        </w:tabs>
        <w:ind w:left="6840" w:right="432" w:hanging="6840"/>
        <w:jc w:val="right"/>
        <w:rPr>
          <w:rFonts w:ascii="Arial" w:hAnsi="Arial" w:cs="Arial"/>
          <w:i/>
          <w:sz w:val="16"/>
          <w:szCs w:val="16"/>
        </w:rPr>
      </w:pPr>
    </w:p>
    <w:p w14:paraId="4695FB4A"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02D6189C"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6A7ABA2A"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0144BE85"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454DB5F4"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514A2FFA"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261F6310" w14:textId="77777777" w:rsidR="00316A2E" w:rsidRDefault="00E20712" w:rsidP="00E20712">
      <w:pPr>
        <w:rPr>
          <w:rFonts w:ascii="Arial" w:hAnsi="Arial" w:cs="Arial"/>
          <w:b/>
          <w:sz w:val="22"/>
          <w:szCs w:val="22"/>
        </w:rPr>
      </w:pPr>
      <w:r w:rsidRPr="00444B36">
        <w:rPr>
          <w:rFonts w:ascii="Arial" w:hAnsi="Arial" w:cs="Arial"/>
          <w:sz w:val="22"/>
          <w:szCs w:val="22"/>
        </w:rPr>
        <w:lastRenderedPageBreak/>
        <w:t xml:space="preserve">...............................................    </w:t>
      </w:r>
      <w:r>
        <w:rPr>
          <w:rFonts w:ascii="Arial" w:hAnsi="Arial" w:cs="Arial"/>
          <w:b/>
          <w:sz w:val="22"/>
          <w:szCs w:val="22"/>
        </w:rPr>
        <w:t xml:space="preserve">                </w:t>
      </w:r>
      <w:r w:rsidR="007D4E9D">
        <w:rPr>
          <w:rFonts w:ascii="Arial" w:hAnsi="Arial" w:cs="Arial"/>
          <w:b/>
          <w:sz w:val="22"/>
          <w:szCs w:val="22"/>
        </w:rPr>
        <w:t xml:space="preserve">                               </w:t>
      </w:r>
      <w:r>
        <w:rPr>
          <w:rFonts w:ascii="Arial" w:hAnsi="Arial" w:cs="Arial"/>
          <w:b/>
          <w:sz w:val="22"/>
          <w:szCs w:val="22"/>
        </w:rPr>
        <w:t xml:space="preserve">       </w:t>
      </w:r>
      <w:r w:rsidR="00316A2E" w:rsidRPr="00444B36">
        <w:rPr>
          <w:rFonts w:ascii="Arial" w:hAnsi="Arial" w:cs="Arial"/>
          <w:b/>
          <w:sz w:val="22"/>
          <w:szCs w:val="22"/>
        </w:rPr>
        <w:t xml:space="preserve">Załącznik  </w:t>
      </w:r>
      <w:r w:rsidR="007D4E9D" w:rsidRPr="007D4E9D">
        <w:rPr>
          <w:rFonts w:ascii="Arial" w:hAnsi="Arial" w:cs="Arial"/>
          <w:b/>
          <w:i/>
          <w:sz w:val="22"/>
          <w:szCs w:val="22"/>
        </w:rPr>
        <w:t>NR</w:t>
      </w:r>
      <w:r w:rsidR="00316A2E" w:rsidRPr="00444B36">
        <w:rPr>
          <w:rFonts w:ascii="Arial" w:hAnsi="Arial" w:cs="Arial"/>
          <w:b/>
          <w:sz w:val="22"/>
          <w:szCs w:val="22"/>
        </w:rPr>
        <w:t xml:space="preserve"> 7  do SIWZ</w:t>
      </w:r>
    </w:p>
    <w:p w14:paraId="1D281D1A" w14:textId="77777777" w:rsidR="00316A2E" w:rsidRPr="00444B36" w:rsidRDefault="00316A2E" w:rsidP="00316A2E">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26F14271" w14:textId="77777777" w:rsidR="00316A2E" w:rsidRDefault="00316A2E" w:rsidP="00316A2E">
      <w:pPr>
        <w:rPr>
          <w:i/>
        </w:rPr>
      </w:pPr>
    </w:p>
    <w:p w14:paraId="18473D36" w14:textId="77777777" w:rsidR="0090285A" w:rsidRPr="00DE3E87" w:rsidRDefault="0090285A" w:rsidP="0090285A">
      <w:pPr>
        <w:jc w:val="center"/>
        <w:rPr>
          <w:rFonts w:ascii="Arial" w:hAnsi="Arial" w:cs="Arial"/>
          <w:b/>
          <w:sz w:val="24"/>
          <w:szCs w:val="24"/>
        </w:rPr>
      </w:pPr>
      <w:r w:rsidRPr="00DE3E87">
        <w:rPr>
          <w:rFonts w:ascii="Arial" w:hAnsi="Arial" w:cs="Arial"/>
          <w:b/>
          <w:sz w:val="24"/>
          <w:szCs w:val="24"/>
        </w:rPr>
        <w:t>WYKAZ NARZĘDZI</w:t>
      </w:r>
    </w:p>
    <w:p w14:paraId="00041285" w14:textId="77777777" w:rsidR="0090285A" w:rsidRPr="00DE3E87" w:rsidRDefault="0090285A" w:rsidP="0090285A">
      <w:pPr>
        <w:pStyle w:val="Tekstpodstawowy2"/>
        <w:spacing w:line="240" w:lineRule="auto"/>
        <w:jc w:val="center"/>
        <w:rPr>
          <w:rFonts w:ascii="Arial" w:hAnsi="Arial" w:cs="Arial"/>
          <w:b/>
        </w:rPr>
      </w:pPr>
      <w:r w:rsidRPr="00DE3E87">
        <w:rPr>
          <w:rFonts w:ascii="Arial" w:eastAsia="HiddenHorzOCR" w:hAnsi="Arial" w:cs="Arial"/>
          <w:b/>
          <w:sz w:val="22"/>
          <w:szCs w:val="22"/>
        </w:rPr>
        <w:t xml:space="preserve">dostępnych </w:t>
      </w:r>
      <w:r w:rsidRPr="00DE3E87">
        <w:rPr>
          <w:rFonts w:ascii="Arial" w:hAnsi="Arial" w:cs="Arial"/>
          <w:b/>
          <w:sz w:val="22"/>
          <w:szCs w:val="22"/>
        </w:rPr>
        <w:t xml:space="preserve">wykonawcy w celu wykonania zamówienia publicznego wraz z </w:t>
      </w:r>
      <w:r w:rsidRPr="00DE3E87">
        <w:rPr>
          <w:rFonts w:ascii="Arial" w:eastAsia="HiddenHorzOCR" w:hAnsi="Arial" w:cs="Arial"/>
          <w:b/>
          <w:sz w:val="22"/>
          <w:szCs w:val="22"/>
        </w:rPr>
        <w:t xml:space="preserve">informacją </w:t>
      </w:r>
      <w:r w:rsidRPr="00DE3E87">
        <w:rPr>
          <w:rFonts w:ascii="Arial" w:hAnsi="Arial" w:cs="Arial"/>
          <w:b/>
          <w:sz w:val="22"/>
          <w:szCs w:val="22"/>
        </w:rPr>
        <w:t>o podstawie do dysponowania tymi zasobami</w:t>
      </w:r>
      <w:r w:rsidRPr="00DE3E87">
        <w:rPr>
          <w:rFonts w:ascii="Arial" w:hAnsi="Arial" w:cs="Arial"/>
          <w:b/>
        </w:rPr>
        <w:t xml:space="preserve"> </w:t>
      </w:r>
    </w:p>
    <w:p w14:paraId="374719E3" w14:textId="77777777" w:rsidR="0090285A" w:rsidRPr="00DE3E87" w:rsidRDefault="0090285A" w:rsidP="0090285A">
      <w:pPr>
        <w:spacing w:line="360" w:lineRule="auto"/>
        <w:rPr>
          <w:rFonts w:ascii="Arial" w:hAnsi="Arial" w:cs="Arial"/>
        </w:rPr>
      </w:pPr>
    </w:p>
    <w:p w14:paraId="3DB8DB54" w14:textId="77777777" w:rsidR="0090285A" w:rsidRPr="00DE3E87" w:rsidRDefault="0090285A" w:rsidP="0090285A">
      <w:pPr>
        <w:spacing w:line="360" w:lineRule="auto"/>
        <w:rPr>
          <w:rFonts w:ascii="Arial" w:hAnsi="Arial" w:cs="Arial"/>
        </w:rPr>
      </w:pPr>
      <w:r w:rsidRPr="00DE3E87">
        <w:rPr>
          <w:rFonts w:ascii="Arial" w:hAnsi="Arial" w:cs="Arial"/>
        </w:rPr>
        <w:t>W odpowiedzi na ogłoszenie o przetargu nieograniczonym na:</w:t>
      </w:r>
    </w:p>
    <w:p w14:paraId="77C30040" w14:textId="77777777" w:rsidR="0090285A" w:rsidRPr="00DE3E87" w:rsidRDefault="0090285A" w:rsidP="0090285A">
      <w:pPr>
        <w:spacing w:line="276" w:lineRule="auto"/>
        <w:jc w:val="center"/>
        <w:rPr>
          <w:rFonts w:ascii="Arial" w:hAnsi="Arial" w:cs="Arial"/>
          <w:sz w:val="22"/>
          <w:szCs w:val="22"/>
        </w:rPr>
      </w:pPr>
      <w:r w:rsidRPr="00DE3E87">
        <w:rPr>
          <w:rFonts w:ascii="Arial" w:hAnsi="Arial" w:cs="Arial"/>
          <w:sz w:val="22"/>
          <w:szCs w:val="22"/>
        </w:rPr>
        <w:t>„</w:t>
      </w:r>
      <w:r w:rsidR="008C2FD7" w:rsidRPr="00DE3E87">
        <w:rPr>
          <w:rFonts w:ascii="Arial" w:hAnsi="Arial" w:cs="Arial"/>
          <w:sz w:val="22"/>
          <w:szCs w:val="22"/>
        </w:rPr>
        <w:t>Świadczenie usług związanych z całorocznym utrzymaniem terenów zieleni miasta Kołobrzeg, z wyłączeniem zieleni przydrożnej</w:t>
      </w:r>
      <w:r w:rsidRPr="00DE3E87">
        <w:rPr>
          <w:rFonts w:ascii="Arial" w:hAnsi="Arial" w:cs="Arial"/>
          <w:sz w:val="22"/>
          <w:szCs w:val="22"/>
        </w:rPr>
        <w:t>”</w:t>
      </w:r>
    </w:p>
    <w:p w14:paraId="0EED962F" w14:textId="77777777" w:rsidR="0090285A" w:rsidRPr="00DE3E87" w:rsidRDefault="0090285A" w:rsidP="0090285A">
      <w:pPr>
        <w:spacing w:line="276" w:lineRule="auto"/>
        <w:jc w:val="center"/>
        <w:rPr>
          <w:rFonts w:ascii="Arial" w:hAnsi="Arial" w:cs="Arial"/>
          <w:b/>
          <w:sz w:val="22"/>
          <w:szCs w:val="22"/>
        </w:rPr>
      </w:pPr>
    </w:p>
    <w:p w14:paraId="4BA73129" w14:textId="77777777" w:rsidR="0090285A" w:rsidRPr="00DE3E87" w:rsidRDefault="0090285A" w:rsidP="008C2FD7">
      <w:pPr>
        <w:pStyle w:val="Tekstpodstawowy2"/>
        <w:spacing w:after="0" w:line="240" w:lineRule="auto"/>
        <w:rPr>
          <w:rFonts w:ascii="Arial" w:hAnsi="Arial" w:cs="Arial"/>
          <w:b/>
        </w:rPr>
      </w:pPr>
      <w:r w:rsidRPr="00DE3E87">
        <w:rPr>
          <w:rFonts w:ascii="Arial" w:hAnsi="Arial" w:cs="Arial"/>
          <w:sz w:val="22"/>
          <w:szCs w:val="22"/>
        </w:rPr>
        <w:t>Informujemy, iż dysponujemy:</w:t>
      </w:r>
    </w:p>
    <w:p w14:paraId="6815D28D" w14:textId="77777777" w:rsidR="00316A2E" w:rsidRPr="00DE3E87" w:rsidRDefault="00316A2E" w:rsidP="00316A2E">
      <w:pPr>
        <w:pStyle w:val="Tekstpodstawowy2"/>
        <w:jc w:val="center"/>
        <w:rPr>
          <w:rFonts w:ascii="Arial" w:hAnsi="Arial" w:cs="Arial"/>
          <w:b/>
        </w:rPr>
      </w:pPr>
      <w:r w:rsidRPr="00DE3E87">
        <w:rPr>
          <w:rFonts w:ascii="Arial" w:hAnsi="Arial" w:cs="Arial"/>
          <w:b/>
        </w:rPr>
        <w:t>CZĘŚĆ 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316A2E" w:rsidRPr="00444B36" w14:paraId="2D496A8A" w14:textId="77777777" w:rsidTr="00C979FB">
        <w:trPr>
          <w:cantSplit/>
          <w:trHeight w:val="400"/>
        </w:trPr>
        <w:tc>
          <w:tcPr>
            <w:tcW w:w="567" w:type="dxa"/>
            <w:tcBorders>
              <w:top w:val="single" w:sz="4" w:space="0" w:color="auto"/>
              <w:left w:val="single" w:sz="4" w:space="0" w:color="auto"/>
              <w:bottom w:val="single" w:sz="4" w:space="0" w:color="000000"/>
            </w:tcBorders>
            <w:shd w:val="clear" w:color="auto" w:fill="E5E5E5"/>
          </w:tcPr>
          <w:p w14:paraId="283B5134" w14:textId="77777777" w:rsidR="00316A2E" w:rsidRPr="00444B36" w:rsidRDefault="00316A2E" w:rsidP="00C979FB">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6A6F38A" w14:textId="77777777" w:rsidR="00316A2E" w:rsidRPr="00444B36" w:rsidRDefault="00316A2E" w:rsidP="00C979FB">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4DD998B9" w14:textId="77777777" w:rsidR="00316A2E" w:rsidRPr="00444B36" w:rsidRDefault="00316A2E" w:rsidP="00C979FB">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2FC4D5C3" w14:textId="77777777" w:rsidR="00316A2E" w:rsidRPr="00444B36" w:rsidRDefault="00316A2E" w:rsidP="00C979FB">
            <w:pPr>
              <w:snapToGrid w:val="0"/>
              <w:spacing w:line="240" w:lineRule="atLeast"/>
              <w:jc w:val="center"/>
              <w:rPr>
                <w:rFonts w:ascii="Arial" w:hAnsi="Arial" w:cs="Arial"/>
                <w:b/>
              </w:rPr>
            </w:pPr>
            <w:r w:rsidRPr="00444B36">
              <w:rPr>
                <w:rFonts w:ascii="Arial" w:hAnsi="Arial" w:cs="Arial"/>
                <w:b/>
              </w:rPr>
              <w:t>Podstawa dysponowania zasobami</w:t>
            </w:r>
          </w:p>
        </w:tc>
      </w:tr>
      <w:tr w:rsidR="00316A2E" w:rsidRPr="00444B36" w14:paraId="771E5C64" w14:textId="77777777" w:rsidTr="00C979FB">
        <w:trPr>
          <w:cantSplit/>
          <w:trHeight w:hRule="exact" w:val="240"/>
        </w:trPr>
        <w:tc>
          <w:tcPr>
            <w:tcW w:w="567" w:type="dxa"/>
            <w:tcBorders>
              <w:left w:val="single" w:sz="4" w:space="0" w:color="auto"/>
              <w:bottom w:val="single" w:sz="4" w:space="0" w:color="000000"/>
            </w:tcBorders>
          </w:tcPr>
          <w:p w14:paraId="7488FBA8" w14:textId="77777777" w:rsidR="00316A2E" w:rsidRPr="00444B36" w:rsidRDefault="00316A2E" w:rsidP="00C979FB">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462B5FD4" w14:textId="77777777" w:rsidR="00316A2E" w:rsidRPr="00444B36" w:rsidRDefault="00316A2E" w:rsidP="00C979FB">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09083557" w14:textId="77777777" w:rsidR="00316A2E" w:rsidRPr="00444B36" w:rsidRDefault="00316A2E" w:rsidP="00C979FB">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1AF2FE9C" w14:textId="77777777" w:rsidR="00316A2E" w:rsidRPr="00444B36" w:rsidRDefault="00316A2E" w:rsidP="00C979FB">
            <w:pPr>
              <w:snapToGrid w:val="0"/>
              <w:spacing w:line="240" w:lineRule="atLeast"/>
              <w:jc w:val="center"/>
              <w:rPr>
                <w:rFonts w:ascii="Arial" w:hAnsi="Arial" w:cs="Arial"/>
                <w:sz w:val="16"/>
              </w:rPr>
            </w:pPr>
            <w:r w:rsidRPr="00444B36">
              <w:rPr>
                <w:rFonts w:ascii="Arial" w:hAnsi="Arial" w:cs="Arial"/>
                <w:sz w:val="16"/>
              </w:rPr>
              <w:t>3</w:t>
            </w:r>
          </w:p>
        </w:tc>
      </w:tr>
      <w:tr w:rsidR="00316A2E" w:rsidRPr="00444B36" w14:paraId="72159037" w14:textId="77777777" w:rsidTr="00083D36">
        <w:trPr>
          <w:cantSplit/>
          <w:trHeight w:val="958"/>
        </w:trPr>
        <w:tc>
          <w:tcPr>
            <w:tcW w:w="567" w:type="dxa"/>
            <w:tcBorders>
              <w:left w:val="single" w:sz="4" w:space="0" w:color="auto"/>
              <w:bottom w:val="single" w:sz="4" w:space="0" w:color="000000"/>
            </w:tcBorders>
          </w:tcPr>
          <w:p w14:paraId="62CB7198" w14:textId="77777777" w:rsidR="00316A2E" w:rsidRPr="00444B36" w:rsidRDefault="00316A2E" w:rsidP="00C979FB">
            <w:pPr>
              <w:snapToGrid w:val="0"/>
              <w:spacing w:line="240" w:lineRule="atLeast"/>
              <w:jc w:val="center"/>
              <w:rPr>
                <w:rFonts w:ascii="Arial" w:hAnsi="Arial" w:cs="Arial"/>
                <w:b/>
                <w:sz w:val="22"/>
                <w:szCs w:val="22"/>
              </w:rPr>
            </w:pPr>
          </w:p>
          <w:p w14:paraId="31D1CB6E" w14:textId="77777777" w:rsidR="00316A2E" w:rsidRPr="00444B36" w:rsidRDefault="00316A2E" w:rsidP="00C979FB">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14:paraId="5876146D" w14:textId="77777777" w:rsidR="00316A2E" w:rsidRPr="00444B36" w:rsidRDefault="00316A2E" w:rsidP="00C979FB">
            <w:pPr>
              <w:rPr>
                <w:rFonts w:ascii="Arial" w:hAnsi="Arial" w:cs="Arial"/>
                <w:sz w:val="22"/>
                <w:szCs w:val="22"/>
              </w:rPr>
            </w:pPr>
            <w:r w:rsidRPr="00444B36">
              <w:rPr>
                <w:rFonts w:ascii="Arial" w:hAnsi="Arial" w:cs="Arial"/>
                <w:sz w:val="22"/>
                <w:szCs w:val="22"/>
              </w:rPr>
              <w:t>pojazd przeznaczony do odbioru</w:t>
            </w:r>
          </w:p>
          <w:p w14:paraId="44FA6ECB" w14:textId="77777777" w:rsidR="00316A2E" w:rsidRPr="00444B36" w:rsidRDefault="00316A2E" w:rsidP="00C979FB">
            <w:pPr>
              <w:rPr>
                <w:rFonts w:ascii="Arial" w:hAnsi="Arial" w:cs="Arial"/>
                <w:sz w:val="22"/>
                <w:szCs w:val="22"/>
              </w:rPr>
            </w:pPr>
            <w:r w:rsidRPr="00444B36">
              <w:rPr>
                <w:rFonts w:ascii="Arial" w:hAnsi="Arial" w:cs="Arial"/>
                <w:sz w:val="22"/>
                <w:szCs w:val="22"/>
              </w:rPr>
              <w:t>i transportu odpadów (pojazd bezpylny)</w:t>
            </w:r>
          </w:p>
        </w:tc>
        <w:tc>
          <w:tcPr>
            <w:tcW w:w="1557" w:type="dxa"/>
            <w:tcBorders>
              <w:left w:val="single" w:sz="4" w:space="0" w:color="000000"/>
              <w:bottom w:val="single" w:sz="4" w:space="0" w:color="000000"/>
              <w:right w:val="single" w:sz="4" w:space="0" w:color="000000"/>
            </w:tcBorders>
            <w:shd w:val="clear" w:color="auto" w:fill="F3F3F3"/>
          </w:tcPr>
          <w:p w14:paraId="56792960" w14:textId="77777777" w:rsidR="00316A2E" w:rsidRPr="00444B36" w:rsidRDefault="00316A2E" w:rsidP="00C979F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1353A98" w14:textId="77777777" w:rsidR="00316A2E" w:rsidRPr="00444B36" w:rsidRDefault="00316A2E" w:rsidP="00C979FB">
            <w:pPr>
              <w:snapToGrid w:val="0"/>
              <w:spacing w:line="240" w:lineRule="atLeast"/>
              <w:rPr>
                <w:rFonts w:ascii="Arial" w:hAnsi="Arial" w:cs="Arial"/>
                <w:b/>
                <w:sz w:val="22"/>
                <w:szCs w:val="22"/>
              </w:rPr>
            </w:pPr>
          </w:p>
        </w:tc>
      </w:tr>
      <w:tr w:rsidR="00316A2E" w:rsidRPr="00444B36" w14:paraId="54EAE7F7" w14:textId="77777777" w:rsidTr="00C979FB">
        <w:trPr>
          <w:cantSplit/>
          <w:trHeight w:val="567"/>
        </w:trPr>
        <w:tc>
          <w:tcPr>
            <w:tcW w:w="567" w:type="dxa"/>
            <w:tcBorders>
              <w:left w:val="single" w:sz="4" w:space="0" w:color="auto"/>
              <w:bottom w:val="single" w:sz="4" w:space="0" w:color="000000"/>
            </w:tcBorders>
          </w:tcPr>
          <w:p w14:paraId="404A7442" w14:textId="77777777" w:rsidR="00316A2E" w:rsidRDefault="00316A2E" w:rsidP="00C979FB">
            <w:pPr>
              <w:snapToGrid w:val="0"/>
              <w:spacing w:line="240" w:lineRule="atLeast"/>
              <w:jc w:val="center"/>
              <w:rPr>
                <w:rFonts w:ascii="Arial" w:hAnsi="Arial" w:cs="Arial"/>
                <w:b/>
                <w:sz w:val="22"/>
                <w:szCs w:val="22"/>
              </w:rPr>
            </w:pPr>
          </w:p>
          <w:p w14:paraId="035AEB1C" w14:textId="77777777" w:rsidR="00316A2E" w:rsidRPr="00444B36" w:rsidRDefault="00316A2E" w:rsidP="00C979FB">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tcPr>
          <w:p w14:paraId="51FA508F" w14:textId="77777777" w:rsidR="00E20712" w:rsidRDefault="00E20712" w:rsidP="00C979FB">
            <w:pPr>
              <w:rPr>
                <w:rFonts w:ascii="Arial" w:hAnsi="Arial" w:cs="Arial"/>
                <w:sz w:val="22"/>
                <w:szCs w:val="22"/>
              </w:rPr>
            </w:pPr>
          </w:p>
          <w:p w14:paraId="0AF1716B" w14:textId="77777777" w:rsidR="00316A2E" w:rsidRPr="00444B36" w:rsidRDefault="00E20712" w:rsidP="00C979FB">
            <w:pPr>
              <w:rPr>
                <w:rFonts w:ascii="Arial" w:hAnsi="Arial" w:cs="Arial"/>
                <w:sz w:val="22"/>
                <w:szCs w:val="22"/>
              </w:rPr>
            </w:pPr>
            <w:r w:rsidRPr="00AB758E">
              <w:rPr>
                <w:rFonts w:ascii="Arial" w:hAnsi="Arial" w:cs="Arial"/>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14:paraId="6B98C5D3" w14:textId="77777777" w:rsidR="00316A2E" w:rsidRPr="00444B36" w:rsidRDefault="00316A2E"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EEA1315" w14:textId="77777777" w:rsidR="00316A2E" w:rsidRPr="00444B36" w:rsidRDefault="00316A2E" w:rsidP="00C979FB">
            <w:pPr>
              <w:snapToGrid w:val="0"/>
              <w:spacing w:line="240" w:lineRule="atLeast"/>
              <w:jc w:val="center"/>
              <w:rPr>
                <w:rFonts w:ascii="Arial" w:hAnsi="Arial" w:cs="Arial"/>
                <w:b/>
                <w:sz w:val="22"/>
                <w:szCs w:val="22"/>
              </w:rPr>
            </w:pPr>
          </w:p>
        </w:tc>
      </w:tr>
      <w:tr w:rsidR="00316A2E" w:rsidRPr="00444B36" w14:paraId="4BFC0D0E" w14:textId="77777777" w:rsidTr="00C979FB">
        <w:trPr>
          <w:cantSplit/>
          <w:trHeight w:val="567"/>
        </w:trPr>
        <w:tc>
          <w:tcPr>
            <w:tcW w:w="567" w:type="dxa"/>
            <w:tcBorders>
              <w:left w:val="single" w:sz="4" w:space="0" w:color="auto"/>
              <w:bottom w:val="single" w:sz="4" w:space="0" w:color="000000"/>
            </w:tcBorders>
          </w:tcPr>
          <w:p w14:paraId="52D1D8AE" w14:textId="77777777" w:rsidR="00316A2E" w:rsidRPr="00444B36" w:rsidRDefault="00316A2E" w:rsidP="00C979FB">
            <w:pPr>
              <w:snapToGrid w:val="0"/>
              <w:spacing w:line="240" w:lineRule="atLeast"/>
              <w:jc w:val="center"/>
              <w:rPr>
                <w:rFonts w:ascii="Arial" w:hAnsi="Arial" w:cs="Arial"/>
                <w:b/>
                <w:sz w:val="22"/>
                <w:szCs w:val="22"/>
              </w:rPr>
            </w:pPr>
          </w:p>
          <w:p w14:paraId="57725EE8" w14:textId="77777777" w:rsidR="00316A2E" w:rsidRPr="00444B36" w:rsidRDefault="00316A2E" w:rsidP="00C979FB">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tcPr>
          <w:p w14:paraId="59AFBFFF" w14:textId="77777777" w:rsidR="00316A2E" w:rsidRPr="00444B36" w:rsidRDefault="00E20712" w:rsidP="00C979FB">
            <w:pPr>
              <w:jc w:val="both"/>
              <w:rPr>
                <w:rFonts w:ascii="Arial" w:hAnsi="Arial" w:cs="Arial"/>
                <w:sz w:val="22"/>
                <w:szCs w:val="22"/>
              </w:rPr>
            </w:pPr>
            <w:r w:rsidRPr="00AB758E">
              <w:rPr>
                <w:rFonts w:ascii="Arial" w:hAnsi="Arial" w:cs="Arial"/>
                <w:sz w:val="22"/>
                <w:szCs w:val="22"/>
              </w:rPr>
              <w:t>pojazd do przewożenia wody oraz podlewania roślin</w:t>
            </w:r>
          </w:p>
        </w:tc>
        <w:tc>
          <w:tcPr>
            <w:tcW w:w="1557" w:type="dxa"/>
            <w:tcBorders>
              <w:left w:val="single" w:sz="4" w:space="0" w:color="000000"/>
              <w:bottom w:val="single" w:sz="4" w:space="0" w:color="000000"/>
              <w:right w:val="single" w:sz="4" w:space="0" w:color="000000"/>
            </w:tcBorders>
            <w:shd w:val="clear" w:color="auto" w:fill="F3F3F3"/>
          </w:tcPr>
          <w:p w14:paraId="4665920C" w14:textId="77777777" w:rsidR="00316A2E" w:rsidRPr="00444B36" w:rsidRDefault="00316A2E"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1A0AC3A" w14:textId="77777777" w:rsidR="00316A2E" w:rsidRPr="00444B36" w:rsidRDefault="00316A2E" w:rsidP="00C979FB">
            <w:pPr>
              <w:snapToGrid w:val="0"/>
              <w:spacing w:line="240" w:lineRule="atLeast"/>
              <w:jc w:val="center"/>
              <w:rPr>
                <w:rFonts w:ascii="Arial" w:hAnsi="Arial" w:cs="Arial"/>
                <w:b/>
                <w:sz w:val="22"/>
                <w:szCs w:val="22"/>
              </w:rPr>
            </w:pPr>
          </w:p>
        </w:tc>
      </w:tr>
      <w:tr w:rsidR="00E20712" w:rsidRPr="00444B36" w14:paraId="2C440937" w14:textId="77777777" w:rsidTr="00C979FB">
        <w:trPr>
          <w:cantSplit/>
          <w:trHeight w:val="567"/>
        </w:trPr>
        <w:tc>
          <w:tcPr>
            <w:tcW w:w="567" w:type="dxa"/>
            <w:tcBorders>
              <w:left w:val="single" w:sz="4" w:space="0" w:color="auto"/>
              <w:bottom w:val="single" w:sz="4" w:space="0" w:color="000000"/>
            </w:tcBorders>
          </w:tcPr>
          <w:p w14:paraId="1F8D9FB7" w14:textId="77777777" w:rsidR="00E20712" w:rsidRPr="00444B36" w:rsidRDefault="00E20712" w:rsidP="00C979FB">
            <w:pPr>
              <w:snapToGrid w:val="0"/>
              <w:spacing w:line="240" w:lineRule="atLeast"/>
              <w:jc w:val="center"/>
              <w:rPr>
                <w:rFonts w:ascii="Arial" w:hAnsi="Arial" w:cs="Arial"/>
                <w:b/>
                <w:sz w:val="22"/>
                <w:szCs w:val="22"/>
              </w:rPr>
            </w:pPr>
          </w:p>
          <w:p w14:paraId="1734E9DA"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tcPr>
          <w:p w14:paraId="63FC16C7" w14:textId="77777777" w:rsidR="00E20712" w:rsidRPr="00444B36" w:rsidRDefault="00E20712" w:rsidP="00C979FB">
            <w:pPr>
              <w:snapToGrid w:val="0"/>
              <w:spacing w:line="240" w:lineRule="atLeast"/>
              <w:rPr>
                <w:rFonts w:ascii="Arial" w:hAnsi="Arial" w:cs="Arial"/>
                <w:b/>
                <w:sz w:val="22"/>
                <w:szCs w:val="22"/>
              </w:rPr>
            </w:pPr>
          </w:p>
          <w:p w14:paraId="5902AE2D" w14:textId="77777777" w:rsidR="00E20712" w:rsidRPr="00444B36" w:rsidRDefault="00E20712" w:rsidP="00C979FB">
            <w:pPr>
              <w:spacing w:line="240" w:lineRule="atLeast"/>
              <w:rPr>
                <w:rFonts w:ascii="Arial" w:hAnsi="Arial" w:cs="Arial"/>
                <w:b/>
                <w:sz w:val="22"/>
                <w:szCs w:val="22"/>
              </w:rPr>
            </w:pPr>
            <w:r>
              <w:rPr>
                <w:rFonts w:ascii="Arial" w:hAnsi="Arial" w:cs="Arial"/>
                <w:sz w:val="22"/>
                <w:szCs w:val="22"/>
              </w:rPr>
              <w:t>kosiarka</w:t>
            </w:r>
            <w:r w:rsidRPr="00444B36">
              <w:rPr>
                <w:rFonts w:ascii="Arial" w:hAnsi="Arial" w:cs="Arial"/>
                <w:sz w:val="22"/>
                <w:szCs w:val="22"/>
              </w:rPr>
              <w:t xml:space="preserve"> spalinow</w:t>
            </w:r>
            <w:r>
              <w:rPr>
                <w:rFonts w:ascii="Arial" w:hAnsi="Arial" w:cs="Arial"/>
                <w:sz w:val="22"/>
                <w:szCs w:val="22"/>
              </w:rPr>
              <w:t>a</w:t>
            </w:r>
          </w:p>
        </w:tc>
        <w:tc>
          <w:tcPr>
            <w:tcW w:w="1557" w:type="dxa"/>
            <w:tcBorders>
              <w:left w:val="single" w:sz="4" w:space="0" w:color="000000"/>
              <w:bottom w:val="single" w:sz="4" w:space="0" w:color="000000"/>
              <w:right w:val="single" w:sz="4" w:space="0" w:color="000000"/>
            </w:tcBorders>
            <w:shd w:val="clear" w:color="auto" w:fill="F3F3F3"/>
          </w:tcPr>
          <w:p w14:paraId="56E0E50A"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CBF91AB"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59CAF2E5" w14:textId="77777777" w:rsidTr="00C979FB">
        <w:trPr>
          <w:cantSplit/>
          <w:trHeight w:val="567"/>
        </w:trPr>
        <w:tc>
          <w:tcPr>
            <w:tcW w:w="567" w:type="dxa"/>
            <w:tcBorders>
              <w:left w:val="single" w:sz="4" w:space="0" w:color="auto"/>
              <w:bottom w:val="single" w:sz="4" w:space="0" w:color="000000"/>
            </w:tcBorders>
          </w:tcPr>
          <w:p w14:paraId="49225062" w14:textId="77777777" w:rsidR="00E20712" w:rsidRPr="00444B36" w:rsidRDefault="00E20712" w:rsidP="00C979FB">
            <w:pPr>
              <w:snapToGrid w:val="0"/>
              <w:spacing w:line="240" w:lineRule="atLeast"/>
              <w:jc w:val="center"/>
              <w:rPr>
                <w:rFonts w:ascii="Arial" w:hAnsi="Arial" w:cs="Arial"/>
                <w:b/>
                <w:sz w:val="22"/>
                <w:szCs w:val="22"/>
              </w:rPr>
            </w:pPr>
          </w:p>
          <w:p w14:paraId="44728B6E"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tcPr>
          <w:p w14:paraId="795BCDE7" w14:textId="77777777" w:rsidR="00E20712" w:rsidRPr="00444B36" w:rsidRDefault="00E20712" w:rsidP="00C979FB">
            <w:pPr>
              <w:snapToGrid w:val="0"/>
              <w:spacing w:line="240" w:lineRule="atLeast"/>
              <w:rPr>
                <w:rFonts w:ascii="Arial" w:hAnsi="Arial" w:cs="Arial"/>
                <w:b/>
                <w:sz w:val="22"/>
                <w:szCs w:val="22"/>
              </w:rPr>
            </w:pPr>
          </w:p>
          <w:p w14:paraId="51F71A0B" w14:textId="77777777" w:rsidR="00E20712" w:rsidRPr="00444B36" w:rsidRDefault="00E20712" w:rsidP="00C979FB">
            <w:pPr>
              <w:spacing w:line="240" w:lineRule="atLeast"/>
              <w:rPr>
                <w:rFonts w:ascii="Arial" w:hAnsi="Arial" w:cs="Arial"/>
                <w:b/>
                <w:sz w:val="22"/>
                <w:szCs w:val="22"/>
              </w:rPr>
            </w:pPr>
            <w:r>
              <w:rPr>
                <w:rFonts w:ascii="Arial" w:hAnsi="Arial" w:cs="Arial"/>
                <w:sz w:val="22"/>
                <w:szCs w:val="22"/>
              </w:rPr>
              <w:t>kosa</w:t>
            </w:r>
            <w:r w:rsidRPr="00444B36">
              <w:rPr>
                <w:rFonts w:ascii="Arial" w:hAnsi="Arial" w:cs="Arial"/>
                <w:sz w:val="22"/>
                <w:szCs w:val="22"/>
              </w:rPr>
              <w:t xml:space="preserve"> spalinow</w:t>
            </w:r>
            <w:r>
              <w:rPr>
                <w:rFonts w:ascii="Arial" w:hAnsi="Arial" w:cs="Arial"/>
                <w:sz w:val="22"/>
                <w:szCs w:val="22"/>
              </w:rPr>
              <w:t>a</w:t>
            </w:r>
          </w:p>
        </w:tc>
        <w:tc>
          <w:tcPr>
            <w:tcW w:w="1557" w:type="dxa"/>
            <w:tcBorders>
              <w:left w:val="single" w:sz="4" w:space="0" w:color="000000"/>
              <w:bottom w:val="single" w:sz="4" w:space="0" w:color="000000"/>
              <w:right w:val="single" w:sz="4" w:space="0" w:color="000000"/>
            </w:tcBorders>
            <w:shd w:val="clear" w:color="auto" w:fill="F3F3F3"/>
          </w:tcPr>
          <w:p w14:paraId="0FAEED0B"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4C878B1"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1826C5A3" w14:textId="77777777" w:rsidTr="00C979FB">
        <w:trPr>
          <w:cantSplit/>
          <w:trHeight w:val="567"/>
        </w:trPr>
        <w:tc>
          <w:tcPr>
            <w:tcW w:w="567" w:type="dxa"/>
            <w:tcBorders>
              <w:left w:val="single" w:sz="4" w:space="0" w:color="auto"/>
              <w:bottom w:val="single" w:sz="4" w:space="0" w:color="000000"/>
            </w:tcBorders>
          </w:tcPr>
          <w:p w14:paraId="59D517CD" w14:textId="77777777" w:rsidR="00E20712" w:rsidRPr="00444B36" w:rsidRDefault="00E20712" w:rsidP="00C979FB">
            <w:pPr>
              <w:snapToGrid w:val="0"/>
              <w:spacing w:line="240" w:lineRule="atLeast"/>
              <w:jc w:val="center"/>
              <w:rPr>
                <w:rFonts w:ascii="Arial" w:hAnsi="Arial" w:cs="Arial"/>
                <w:b/>
                <w:sz w:val="22"/>
                <w:szCs w:val="22"/>
              </w:rPr>
            </w:pPr>
          </w:p>
          <w:p w14:paraId="5EFF00CB"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tcPr>
          <w:p w14:paraId="77CE461B" w14:textId="77777777" w:rsidR="00E20712" w:rsidRPr="00444B36" w:rsidRDefault="00E20712" w:rsidP="00C979FB">
            <w:pPr>
              <w:snapToGrid w:val="0"/>
              <w:spacing w:line="240" w:lineRule="atLeast"/>
              <w:rPr>
                <w:rFonts w:ascii="Arial" w:hAnsi="Arial" w:cs="Arial"/>
                <w:sz w:val="22"/>
                <w:szCs w:val="22"/>
              </w:rPr>
            </w:pPr>
          </w:p>
          <w:p w14:paraId="3F647C42" w14:textId="77777777" w:rsidR="00E20712" w:rsidRPr="00444B36" w:rsidRDefault="00E20712" w:rsidP="00C979FB">
            <w:pPr>
              <w:snapToGrid w:val="0"/>
              <w:spacing w:line="240" w:lineRule="atLeast"/>
              <w:rPr>
                <w:rFonts w:ascii="Arial" w:hAnsi="Arial" w:cs="Arial"/>
                <w:b/>
                <w:sz w:val="22"/>
                <w:szCs w:val="22"/>
              </w:rPr>
            </w:pPr>
            <w:r w:rsidRPr="00444B36">
              <w:rPr>
                <w:rFonts w:ascii="Arial" w:hAnsi="Arial" w:cs="Arial"/>
                <w:sz w:val="22"/>
                <w:szCs w:val="22"/>
              </w:rPr>
              <w:t xml:space="preserve">aerator  </w:t>
            </w:r>
            <w:r>
              <w:rPr>
                <w:rFonts w:ascii="Arial" w:hAnsi="Arial" w:cs="Arial"/>
                <w:sz w:val="22"/>
                <w:szCs w:val="22"/>
              </w:rPr>
              <w:t xml:space="preserve">i </w:t>
            </w:r>
            <w:proofErr w:type="spellStart"/>
            <w:r w:rsidRPr="00444B36">
              <w:rPr>
                <w:rFonts w:ascii="Arial" w:hAnsi="Arial" w:cs="Arial"/>
                <w:sz w:val="22"/>
                <w:szCs w:val="22"/>
              </w:rPr>
              <w:t>wertykulator</w:t>
            </w:r>
            <w:proofErr w:type="spellEnd"/>
            <w:r w:rsidRPr="00444B36">
              <w:rPr>
                <w:rFonts w:ascii="Arial" w:hAnsi="Arial" w:cs="Arial"/>
                <w:sz w:val="22"/>
                <w:szCs w:val="22"/>
              </w:rPr>
              <w:t xml:space="preserve"> do trawników</w:t>
            </w:r>
          </w:p>
        </w:tc>
        <w:tc>
          <w:tcPr>
            <w:tcW w:w="1557" w:type="dxa"/>
            <w:tcBorders>
              <w:left w:val="single" w:sz="4" w:space="0" w:color="000000"/>
              <w:bottom w:val="single" w:sz="4" w:space="0" w:color="000000"/>
              <w:right w:val="single" w:sz="4" w:space="0" w:color="000000"/>
            </w:tcBorders>
            <w:shd w:val="clear" w:color="auto" w:fill="F3F3F3"/>
          </w:tcPr>
          <w:p w14:paraId="0CFFD2F6"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D4CD8D2"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7D98D39D" w14:textId="77777777" w:rsidTr="00C979FB">
        <w:trPr>
          <w:cantSplit/>
          <w:trHeight w:val="567"/>
        </w:trPr>
        <w:tc>
          <w:tcPr>
            <w:tcW w:w="567" w:type="dxa"/>
            <w:tcBorders>
              <w:left w:val="single" w:sz="4" w:space="0" w:color="auto"/>
              <w:bottom w:val="single" w:sz="4" w:space="0" w:color="000000"/>
            </w:tcBorders>
          </w:tcPr>
          <w:p w14:paraId="2278AD6C" w14:textId="77777777" w:rsidR="00E20712" w:rsidRPr="00444B36" w:rsidRDefault="00E20712" w:rsidP="00C979FB">
            <w:pPr>
              <w:snapToGrid w:val="0"/>
              <w:spacing w:line="240" w:lineRule="atLeast"/>
              <w:jc w:val="center"/>
              <w:rPr>
                <w:rFonts w:ascii="Arial" w:hAnsi="Arial" w:cs="Arial"/>
                <w:b/>
                <w:sz w:val="22"/>
                <w:szCs w:val="22"/>
              </w:rPr>
            </w:pPr>
          </w:p>
          <w:p w14:paraId="0AA1CC59"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tcPr>
          <w:p w14:paraId="7C292A13" w14:textId="77777777" w:rsidR="00E20712" w:rsidRPr="00444B36" w:rsidRDefault="00E20712" w:rsidP="00C979FB">
            <w:pPr>
              <w:snapToGrid w:val="0"/>
              <w:spacing w:line="240" w:lineRule="atLeast"/>
              <w:rPr>
                <w:rFonts w:ascii="Arial" w:hAnsi="Arial" w:cs="Arial"/>
                <w:b/>
                <w:sz w:val="22"/>
                <w:szCs w:val="22"/>
              </w:rPr>
            </w:pPr>
          </w:p>
          <w:p w14:paraId="52402080"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wał do trawników</w:t>
            </w:r>
          </w:p>
        </w:tc>
        <w:tc>
          <w:tcPr>
            <w:tcW w:w="1557" w:type="dxa"/>
            <w:tcBorders>
              <w:left w:val="single" w:sz="4" w:space="0" w:color="000000"/>
              <w:bottom w:val="single" w:sz="4" w:space="0" w:color="000000"/>
              <w:right w:val="single" w:sz="4" w:space="0" w:color="000000"/>
            </w:tcBorders>
            <w:shd w:val="clear" w:color="auto" w:fill="F3F3F3"/>
          </w:tcPr>
          <w:p w14:paraId="012BA340"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2226C13"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6F89F5DB" w14:textId="77777777" w:rsidTr="00C979FB">
        <w:trPr>
          <w:cantSplit/>
          <w:trHeight w:val="567"/>
        </w:trPr>
        <w:tc>
          <w:tcPr>
            <w:tcW w:w="567" w:type="dxa"/>
            <w:tcBorders>
              <w:left w:val="single" w:sz="4" w:space="0" w:color="auto"/>
              <w:bottom w:val="single" w:sz="4" w:space="0" w:color="000000"/>
            </w:tcBorders>
          </w:tcPr>
          <w:p w14:paraId="6AFB3B02" w14:textId="77777777" w:rsidR="00E20712" w:rsidRPr="00444B36" w:rsidRDefault="00E20712" w:rsidP="00C979FB">
            <w:pPr>
              <w:snapToGrid w:val="0"/>
              <w:spacing w:line="240" w:lineRule="atLeast"/>
              <w:jc w:val="center"/>
              <w:rPr>
                <w:rFonts w:ascii="Arial" w:hAnsi="Arial" w:cs="Arial"/>
                <w:b/>
                <w:sz w:val="22"/>
                <w:szCs w:val="22"/>
              </w:rPr>
            </w:pPr>
          </w:p>
          <w:p w14:paraId="4313AEE4"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8</w:t>
            </w:r>
          </w:p>
        </w:tc>
        <w:tc>
          <w:tcPr>
            <w:tcW w:w="4113" w:type="dxa"/>
            <w:tcBorders>
              <w:left w:val="single" w:sz="4" w:space="0" w:color="000000"/>
              <w:bottom w:val="single" w:sz="4" w:space="0" w:color="000000"/>
            </w:tcBorders>
          </w:tcPr>
          <w:p w14:paraId="652941B5" w14:textId="77777777" w:rsidR="00E20712" w:rsidRDefault="00E20712" w:rsidP="00C979FB">
            <w:pPr>
              <w:snapToGrid w:val="0"/>
              <w:spacing w:line="240" w:lineRule="atLeast"/>
              <w:rPr>
                <w:rFonts w:ascii="Arial" w:hAnsi="Arial" w:cs="Arial"/>
                <w:b/>
                <w:sz w:val="22"/>
                <w:szCs w:val="22"/>
              </w:rPr>
            </w:pPr>
          </w:p>
          <w:p w14:paraId="7ACAB7A2" w14:textId="77777777" w:rsidR="00E20712" w:rsidRPr="00E20712" w:rsidRDefault="00E20712" w:rsidP="00C979FB">
            <w:pPr>
              <w:snapToGrid w:val="0"/>
              <w:spacing w:line="240" w:lineRule="atLeast"/>
              <w:rPr>
                <w:rFonts w:ascii="Arial" w:hAnsi="Arial" w:cs="Arial"/>
                <w:sz w:val="22"/>
                <w:szCs w:val="22"/>
              </w:rPr>
            </w:pPr>
            <w:r w:rsidRPr="00E20712">
              <w:rPr>
                <w:rFonts w:ascii="Arial" w:hAnsi="Arial" w:cs="Arial"/>
                <w:sz w:val="22"/>
                <w:szCs w:val="22"/>
              </w:rPr>
              <w:t>nożyce do żywopłotów</w:t>
            </w:r>
          </w:p>
        </w:tc>
        <w:tc>
          <w:tcPr>
            <w:tcW w:w="1557" w:type="dxa"/>
            <w:tcBorders>
              <w:left w:val="single" w:sz="4" w:space="0" w:color="000000"/>
              <w:bottom w:val="single" w:sz="4" w:space="0" w:color="000000"/>
              <w:right w:val="single" w:sz="4" w:space="0" w:color="000000"/>
            </w:tcBorders>
            <w:shd w:val="clear" w:color="auto" w:fill="F3F3F3"/>
          </w:tcPr>
          <w:p w14:paraId="4DF3BDDB"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1AC76C14"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35F43E9A" w14:textId="77777777" w:rsidTr="00C979FB">
        <w:trPr>
          <w:cantSplit/>
          <w:trHeight w:val="555"/>
        </w:trPr>
        <w:tc>
          <w:tcPr>
            <w:tcW w:w="567" w:type="dxa"/>
            <w:tcBorders>
              <w:top w:val="single" w:sz="4" w:space="0" w:color="000000"/>
              <w:left w:val="single" w:sz="4" w:space="0" w:color="auto"/>
              <w:bottom w:val="single" w:sz="4" w:space="0" w:color="auto"/>
            </w:tcBorders>
          </w:tcPr>
          <w:p w14:paraId="1AA9D469" w14:textId="77777777" w:rsidR="00E20712" w:rsidRPr="00444B36" w:rsidRDefault="00E20712" w:rsidP="00C979FB">
            <w:pPr>
              <w:snapToGrid w:val="0"/>
              <w:spacing w:line="240" w:lineRule="atLeast"/>
              <w:jc w:val="center"/>
              <w:rPr>
                <w:rFonts w:ascii="Arial" w:hAnsi="Arial" w:cs="Arial"/>
                <w:b/>
                <w:sz w:val="22"/>
                <w:szCs w:val="22"/>
              </w:rPr>
            </w:pPr>
          </w:p>
          <w:p w14:paraId="004691BF"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9</w:t>
            </w:r>
          </w:p>
        </w:tc>
        <w:tc>
          <w:tcPr>
            <w:tcW w:w="4113" w:type="dxa"/>
            <w:tcBorders>
              <w:top w:val="single" w:sz="4" w:space="0" w:color="000000"/>
              <w:left w:val="single" w:sz="4" w:space="0" w:color="000000"/>
              <w:bottom w:val="single" w:sz="4" w:space="0" w:color="auto"/>
            </w:tcBorders>
          </w:tcPr>
          <w:p w14:paraId="2E51F872" w14:textId="77777777" w:rsidR="00E20712" w:rsidRDefault="00E20712" w:rsidP="00C979FB">
            <w:pPr>
              <w:spacing w:line="240" w:lineRule="atLeast"/>
              <w:rPr>
                <w:rFonts w:ascii="Arial" w:hAnsi="Arial" w:cs="Arial"/>
                <w:b/>
                <w:sz w:val="22"/>
                <w:szCs w:val="22"/>
              </w:rPr>
            </w:pPr>
          </w:p>
          <w:p w14:paraId="19B4FFC4"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opryskiwacz plecakowy</w:t>
            </w:r>
          </w:p>
        </w:tc>
        <w:tc>
          <w:tcPr>
            <w:tcW w:w="1557" w:type="dxa"/>
            <w:tcBorders>
              <w:top w:val="single" w:sz="4" w:space="0" w:color="000000"/>
              <w:left w:val="single" w:sz="4" w:space="0" w:color="000000"/>
              <w:bottom w:val="single" w:sz="4" w:space="0" w:color="auto"/>
              <w:right w:val="single" w:sz="4" w:space="0" w:color="000000"/>
            </w:tcBorders>
            <w:shd w:val="clear" w:color="auto" w:fill="F3F3F3"/>
          </w:tcPr>
          <w:p w14:paraId="4FC4B59A"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top w:val="single" w:sz="4" w:space="0" w:color="000000"/>
              <w:left w:val="single" w:sz="4" w:space="0" w:color="000000"/>
              <w:bottom w:val="single" w:sz="4" w:space="0" w:color="auto"/>
              <w:right w:val="single" w:sz="4" w:space="0" w:color="auto"/>
            </w:tcBorders>
            <w:shd w:val="clear" w:color="auto" w:fill="F3F3F3"/>
          </w:tcPr>
          <w:p w14:paraId="4877C603" w14:textId="77777777" w:rsidR="00E20712" w:rsidRPr="00444B36" w:rsidRDefault="00E20712" w:rsidP="00C979FB">
            <w:pPr>
              <w:snapToGrid w:val="0"/>
              <w:spacing w:line="240" w:lineRule="atLeast"/>
              <w:jc w:val="center"/>
              <w:rPr>
                <w:rFonts w:ascii="Arial" w:hAnsi="Arial" w:cs="Arial"/>
                <w:b/>
                <w:sz w:val="22"/>
                <w:szCs w:val="22"/>
              </w:rPr>
            </w:pPr>
          </w:p>
        </w:tc>
      </w:tr>
    </w:tbl>
    <w:p w14:paraId="1255455B" w14:textId="77777777" w:rsidR="009B2832" w:rsidRDefault="009B2832" w:rsidP="00316A2E">
      <w:pPr>
        <w:pStyle w:val="Tekstpodstawowy2"/>
        <w:jc w:val="center"/>
        <w:rPr>
          <w:rFonts w:ascii="Arial" w:hAnsi="Arial" w:cs="Arial"/>
          <w:b/>
        </w:rPr>
      </w:pPr>
    </w:p>
    <w:p w14:paraId="761267CB" w14:textId="77777777" w:rsidR="00316A2E" w:rsidRDefault="00316A2E" w:rsidP="00316A2E">
      <w:pPr>
        <w:pStyle w:val="Tekstpodstawowy2"/>
        <w:jc w:val="center"/>
        <w:rPr>
          <w:rFonts w:ascii="Arial" w:hAnsi="Arial" w:cs="Arial"/>
          <w:b/>
        </w:rPr>
      </w:pPr>
      <w:r w:rsidRPr="00444B36">
        <w:rPr>
          <w:rFonts w:ascii="Arial" w:hAnsi="Arial" w:cs="Arial"/>
          <w:b/>
        </w:rPr>
        <w:t>CZĘŚĆ II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E20712" w:rsidRPr="00444B36" w14:paraId="3BC59176" w14:textId="77777777" w:rsidTr="00C979FB">
        <w:trPr>
          <w:cantSplit/>
          <w:trHeight w:val="400"/>
        </w:trPr>
        <w:tc>
          <w:tcPr>
            <w:tcW w:w="567" w:type="dxa"/>
            <w:tcBorders>
              <w:top w:val="single" w:sz="4" w:space="0" w:color="auto"/>
              <w:left w:val="single" w:sz="4" w:space="0" w:color="auto"/>
              <w:bottom w:val="single" w:sz="4" w:space="0" w:color="000000"/>
            </w:tcBorders>
            <w:shd w:val="clear" w:color="auto" w:fill="E5E5E5"/>
          </w:tcPr>
          <w:p w14:paraId="3B24CC62" w14:textId="77777777" w:rsidR="00E20712" w:rsidRPr="00444B36" w:rsidRDefault="00E20712" w:rsidP="00C979FB">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DC1AC56" w14:textId="77777777" w:rsidR="00E20712" w:rsidRPr="00444B36" w:rsidRDefault="00E20712" w:rsidP="00C979FB">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59FD25D3" w14:textId="77777777" w:rsidR="00E20712" w:rsidRPr="00444B36" w:rsidRDefault="00E20712" w:rsidP="00C979FB">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5FA0ED89" w14:textId="77777777" w:rsidR="00E20712" w:rsidRPr="00444B36" w:rsidRDefault="00E20712" w:rsidP="00C979FB">
            <w:pPr>
              <w:snapToGrid w:val="0"/>
              <w:spacing w:line="240" w:lineRule="atLeast"/>
              <w:jc w:val="center"/>
              <w:rPr>
                <w:rFonts w:ascii="Arial" w:hAnsi="Arial" w:cs="Arial"/>
                <w:b/>
              </w:rPr>
            </w:pPr>
            <w:r w:rsidRPr="00444B36">
              <w:rPr>
                <w:rFonts w:ascii="Arial" w:hAnsi="Arial" w:cs="Arial"/>
                <w:b/>
              </w:rPr>
              <w:t>Podstawa dysponowania zasobami</w:t>
            </w:r>
          </w:p>
        </w:tc>
      </w:tr>
      <w:tr w:rsidR="00E20712" w:rsidRPr="00444B36" w14:paraId="6D199DC2" w14:textId="77777777" w:rsidTr="00C979FB">
        <w:trPr>
          <w:cantSplit/>
          <w:trHeight w:hRule="exact" w:val="240"/>
        </w:trPr>
        <w:tc>
          <w:tcPr>
            <w:tcW w:w="567" w:type="dxa"/>
            <w:tcBorders>
              <w:left w:val="single" w:sz="4" w:space="0" w:color="auto"/>
              <w:bottom w:val="single" w:sz="4" w:space="0" w:color="000000"/>
            </w:tcBorders>
          </w:tcPr>
          <w:p w14:paraId="256A3CE7" w14:textId="77777777" w:rsidR="00E20712" w:rsidRPr="00444B36" w:rsidRDefault="00E20712" w:rsidP="00C979FB">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77AF2602" w14:textId="77777777" w:rsidR="00E20712" w:rsidRPr="00444B36" w:rsidRDefault="00E20712" w:rsidP="00C979FB">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15520E7E" w14:textId="77777777" w:rsidR="00E20712" w:rsidRPr="00444B36" w:rsidRDefault="00E20712" w:rsidP="00C979FB">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0802C3AE" w14:textId="77777777" w:rsidR="00E20712" w:rsidRPr="00444B36" w:rsidRDefault="00E20712" w:rsidP="00C979FB">
            <w:pPr>
              <w:snapToGrid w:val="0"/>
              <w:spacing w:line="240" w:lineRule="atLeast"/>
              <w:jc w:val="center"/>
              <w:rPr>
                <w:rFonts w:ascii="Arial" w:hAnsi="Arial" w:cs="Arial"/>
                <w:sz w:val="16"/>
              </w:rPr>
            </w:pPr>
            <w:r w:rsidRPr="00444B36">
              <w:rPr>
                <w:rFonts w:ascii="Arial" w:hAnsi="Arial" w:cs="Arial"/>
                <w:sz w:val="16"/>
              </w:rPr>
              <w:t>3</w:t>
            </w:r>
          </w:p>
        </w:tc>
      </w:tr>
      <w:tr w:rsidR="00E20712" w:rsidRPr="00444B36" w14:paraId="56C1FD14" w14:textId="77777777" w:rsidTr="00C979FB">
        <w:trPr>
          <w:cantSplit/>
          <w:trHeight w:val="567"/>
        </w:trPr>
        <w:tc>
          <w:tcPr>
            <w:tcW w:w="567" w:type="dxa"/>
            <w:tcBorders>
              <w:left w:val="single" w:sz="4" w:space="0" w:color="auto"/>
              <w:bottom w:val="single" w:sz="4" w:space="0" w:color="000000"/>
            </w:tcBorders>
          </w:tcPr>
          <w:p w14:paraId="0AC61A7C" w14:textId="77777777" w:rsidR="00E20712" w:rsidRPr="00444B36" w:rsidRDefault="00E20712" w:rsidP="00C979FB">
            <w:pPr>
              <w:snapToGrid w:val="0"/>
              <w:spacing w:line="240" w:lineRule="atLeast"/>
              <w:jc w:val="center"/>
              <w:rPr>
                <w:rFonts w:ascii="Arial" w:hAnsi="Arial" w:cs="Arial"/>
                <w:b/>
                <w:sz w:val="22"/>
                <w:szCs w:val="22"/>
              </w:rPr>
            </w:pPr>
          </w:p>
          <w:p w14:paraId="6CF2B606"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14:paraId="363E001D" w14:textId="77777777" w:rsidR="00E20712" w:rsidRDefault="00E20712" w:rsidP="00C979FB">
            <w:pPr>
              <w:rPr>
                <w:rFonts w:ascii="Arial" w:hAnsi="Arial" w:cs="Arial"/>
                <w:sz w:val="22"/>
                <w:szCs w:val="22"/>
              </w:rPr>
            </w:pPr>
          </w:p>
          <w:p w14:paraId="03971CCD" w14:textId="77777777" w:rsidR="00E20712" w:rsidRPr="00444B36" w:rsidRDefault="00E20712" w:rsidP="00C979FB">
            <w:pPr>
              <w:rPr>
                <w:rFonts w:ascii="Arial" w:hAnsi="Arial" w:cs="Arial"/>
                <w:sz w:val="22"/>
                <w:szCs w:val="22"/>
              </w:rPr>
            </w:pPr>
            <w:r w:rsidRPr="00E20712">
              <w:rPr>
                <w:rFonts w:ascii="Arial" w:hAnsi="Arial" w:cs="Arial"/>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14:paraId="573883CB" w14:textId="77777777" w:rsidR="00E20712" w:rsidRPr="00444B36" w:rsidRDefault="00E20712" w:rsidP="00C979F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E24D9BD" w14:textId="77777777" w:rsidR="00E20712" w:rsidRPr="00444B36" w:rsidRDefault="00E20712" w:rsidP="00C979FB">
            <w:pPr>
              <w:snapToGrid w:val="0"/>
              <w:spacing w:line="240" w:lineRule="atLeast"/>
              <w:rPr>
                <w:rFonts w:ascii="Arial" w:hAnsi="Arial" w:cs="Arial"/>
                <w:b/>
                <w:sz w:val="22"/>
                <w:szCs w:val="22"/>
              </w:rPr>
            </w:pPr>
          </w:p>
        </w:tc>
      </w:tr>
      <w:tr w:rsidR="00E20712" w:rsidRPr="00444B36" w14:paraId="56F8810D" w14:textId="77777777" w:rsidTr="00C979FB">
        <w:trPr>
          <w:cantSplit/>
          <w:trHeight w:val="567"/>
        </w:trPr>
        <w:tc>
          <w:tcPr>
            <w:tcW w:w="567" w:type="dxa"/>
            <w:tcBorders>
              <w:left w:val="single" w:sz="4" w:space="0" w:color="auto"/>
              <w:bottom w:val="single" w:sz="4" w:space="0" w:color="000000"/>
            </w:tcBorders>
          </w:tcPr>
          <w:p w14:paraId="6B16C4CD" w14:textId="77777777" w:rsidR="00E20712" w:rsidRDefault="00E20712" w:rsidP="00C979FB">
            <w:pPr>
              <w:snapToGrid w:val="0"/>
              <w:spacing w:line="240" w:lineRule="atLeast"/>
              <w:jc w:val="center"/>
              <w:rPr>
                <w:rFonts w:ascii="Arial" w:hAnsi="Arial" w:cs="Arial"/>
                <w:b/>
                <w:sz w:val="22"/>
                <w:szCs w:val="22"/>
              </w:rPr>
            </w:pPr>
          </w:p>
          <w:p w14:paraId="6388D2D3"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tcPr>
          <w:p w14:paraId="130CC74A" w14:textId="77777777" w:rsidR="00E20712" w:rsidRDefault="00E20712" w:rsidP="00C979FB">
            <w:pPr>
              <w:rPr>
                <w:rFonts w:ascii="Arial" w:hAnsi="Arial" w:cs="Arial"/>
                <w:sz w:val="22"/>
                <w:szCs w:val="22"/>
              </w:rPr>
            </w:pPr>
            <w:r w:rsidRPr="00E20712">
              <w:rPr>
                <w:rFonts w:ascii="Arial" w:hAnsi="Arial" w:cs="Arial"/>
                <w:sz w:val="22"/>
                <w:szCs w:val="22"/>
              </w:rPr>
              <w:t xml:space="preserve">podnośnik koszowy o zasięgu </w:t>
            </w:r>
          </w:p>
          <w:p w14:paraId="6C46252B" w14:textId="77777777" w:rsidR="00E20712" w:rsidRPr="00444B36" w:rsidRDefault="00E20712" w:rsidP="00C979FB">
            <w:pPr>
              <w:rPr>
                <w:rFonts w:ascii="Arial" w:hAnsi="Arial" w:cs="Arial"/>
                <w:sz w:val="22"/>
                <w:szCs w:val="22"/>
              </w:rPr>
            </w:pPr>
            <w:r w:rsidRPr="00E20712">
              <w:rPr>
                <w:rFonts w:ascii="Arial" w:hAnsi="Arial" w:cs="Arial"/>
                <w:sz w:val="22"/>
                <w:szCs w:val="22"/>
              </w:rPr>
              <w:t>min. 24 m</w:t>
            </w:r>
          </w:p>
        </w:tc>
        <w:tc>
          <w:tcPr>
            <w:tcW w:w="1557" w:type="dxa"/>
            <w:tcBorders>
              <w:left w:val="single" w:sz="4" w:space="0" w:color="000000"/>
              <w:bottom w:val="single" w:sz="4" w:space="0" w:color="000000"/>
              <w:right w:val="single" w:sz="4" w:space="0" w:color="000000"/>
            </w:tcBorders>
            <w:shd w:val="clear" w:color="auto" w:fill="F3F3F3"/>
          </w:tcPr>
          <w:p w14:paraId="5A0CC0CE"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64D851D"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6E3297E8" w14:textId="77777777" w:rsidTr="00C979FB">
        <w:trPr>
          <w:cantSplit/>
          <w:trHeight w:val="567"/>
        </w:trPr>
        <w:tc>
          <w:tcPr>
            <w:tcW w:w="567" w:type="dxa"/>
            <w:tcBorders>
              <w:left w:val="single" w:sz="4" w:space="0" w:color="auto"/>
              <w:bottom w:val="single" w:sz="4" w:space="0" w:color="000000"/>
            </w:tcBorders>
          </w:tcPr>
          <w:p w14:paraId="167BAF8F" w14:textId="77777777" w:rsidR="00E20712" w:rsidRPr="00444B36" w:rsidRDefault="00E20712" w:rsidP="00C979FB">
            <w:pPr>
              <w:snapToGrid w:val="0"/>
              <w:spacing w:line="240" w:lineRule="atLeast"/>
              <w:jc w:val="center"/>
              <w:rPr>
                <w:rFonts w:ascii="Arial" w:hAnsi="Arial" w:cs="Arial"/>
                <w:b/>
                <w:sz w:val="22"/>
                <w:szCs w:val="22"/>
              </w:rPr>
            </w:pPr>
          </w:p>
          <w:p w14:paraId="220AC0A4"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tcPr>
          <w:p w14:paraId="118D1631" w14:textId="77777777" w:rsidR="00E20712" w:rsidRPr="00444B36" w:rsidRDefault="00E20712" w:rsidP="00C979FB">
            <w:pPr>
              <w:jc w:val="both"/>
              <w:rPr>
                <w:rFonts w:ascii="Arial" w:hAnsi="Arial" w:cs="Arial"/>
                <w:sz w:val="22"/>
                <w:szCs w:val="22"/>
              </w:rPr>
            </w:pPr>
            <w:r w:rsidRPr="00AB758E">
              <w:rPr>
                <w:rFonts w:ascii="Arial" w:hAnsi="Arial" w:cs="Arial"/>
                <w:sz w:val="22"/>
                <w:szCs w:val="22"/>
              </w:rPr>
              <w:t xml:space="preserve">pojazd do przewożenia wody oraz podlewania </w:t>
            </w:r>
            <w:r>
              <w:rPr>
                <w:rFonts w:ascii="Arial" w:hAnsi="Arial" w:cs="Arial"/>
                <w:sz w:val="22"/>
                <w:szCs w:val="22"/>
              </w:rPr>
              <w:t>młodych drzew</w:t>
            </w:r>
          </w:p>
        </w:tc>
        <w:tc>
          <w:tcPr>
            <w:tcW w:w="1557" w:type="dxa"/>
            <w:tcBorders>
              <w:left w:val="single" w:sz="4" w:space="0" w:color="000000"/>
              <w:bottom w:val="single" w:sz="4" w:space="0" w:color="000000"/>
              <w:right w:val="single" w:sz="4" w:space="0" w:color="000000"/>
            </w:tcBorders>
            <w:shd w:val="clear" w:color="auto" w:fill="F3F3F3"/>
          </w:tcPr>
          <w:p w14:paraId="6C991BA2"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8C5FAC8"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58245172" w14:textId="77777777" w:rsidTr="00C979FB">
        <w:trPr>
          <w:cantSplit/>
          <w:trHeight w:val="567"/>
        </w:trPr>
        <w:tc>
          <w:tcPr>
            <w:tcW w:w="567" w:type="dxa"/>
            <w:tcBorders>
              <w:left w:val="single" w:sz="4" w:space="0" w:color="auto"/>
              <w:bottom w:val="single" w:sz="4" w:space="0" w:color="000000"/>
            </w:tcBorders>
          </w:tcPr>
          <w:p w14:paraId="25FA838A" w14:textId="77777777" w:rsidR="00E20712" w:rsidRPr="00444B36" w:rsidRDefault="00E20712" w:rsidP="00C979FB">
            <w:pPr>
              <w:snapToGrid w:val="0"/>
              <w:spacing w:line="240" w:lineRule="atLeast"/>
              <w:jc w:val="center"/>
              <w:rPr>
                <w:rFonts w:ascii="Arial" w:hAnsi="Arial" w:cs="Arial"/>
                <w:b/>
                <w:sz w:val="22"/>
                <w:szCs w:val="22"/>
              </w:rPr>
            </w:pPr>
          </w:p>
          <w:p w14:paraId="1694FA1C"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tcPr>
          <w:p w14:paraId="6C4BC7C1" w14:textId="77777777" w:rsidR="00E20712" w:rsidRPr="00E20712" w:rsidRDefault="00E20712" w:rsidP="00C979FB">
            <w:pPr>
              <w:spacing w:line="240" w:lineRule="atLeast"/>
              <w:rPr>
                <w:rFonts w:ascii="Arial" w:hAnsi="Arial" w:cs="Arial"/>
                <w:sz w:val="22"/>
                <w:szCs w:val="22"/>
              </w:rPr>
            </w:pPr>
          </w:p>
          <w:p w14:paraId="323B312C"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pilarki spalinowe</w:t>
            </w:r>
          </w:p>
        </w:tc>
        <w:tc>
          <w:tcPr>
            <w:tcW w:w="1557" w:type="dxa"/>
            <w:tcBorders>
              <w:left w:val="single" w:sz="4" w:space="0" w:color="000000"/>
              <w:bottom w:val="single" w:sz="4" w:space="0" w:color="000000"/>
              <w:right w:val="single" w:sz="4" w:space="0" w:color="000000"/>
            </w:tcBorders>
            <w:shd w:val="clear" w:color="auto" w:fill="F3F3F3"/>
          </w:tcPr>
          <w:p w14:paraId="23DA3AC8"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60DBD50"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00F02809" w14:textId="77777777" w:rsidTr="00C979FB">
        <w:trPr>
          <w:cantSplit/>
          <w:trHeight w:val="567"/>
        </w:trPr>
        <w:tc>
          <w:tcPr>
            <w:tcW w:w="567" w:type="dxa"/>
            <w:tcBorders>
              <w:left w:val="single" w:sz="4" w:space="0" w:color="auto"/>
              <w:bottom w:val="single" w:sz="4" w:space="0" w:color="000000"/>
            </w:tcBorders>
          </w:tcPr>
          <w:p w14:paraId="045562C7" w14:textId="77777777" w:rsidR="00E20712" w:rsidRPr="00444B36" w:rsidRDefault="00E20712" w:rsidP="00C979FB">
            <w:pPr>
              <w:snapToGrid w:val="0"/>
              <w:spacing w:line="240" w:lineRule="atLeast"/>
              <w:jc w:val="center"/>
              <w:rPr>
                <w:rFonts w:ascii="Arial" w:hAnsi="Arial" w:cs="Arial"/>
                <w:b/>
                <w:sz w:val="22"/>
                <w:szCs w:val="22"/>
              </w:rPr>
            </w:pPr>
          </w:p>
          <w:p w14:paraId="5ABB1008"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tcPr>
          <w:p w14:paraId="5562F565" w14:textId="77777777" w:rsidR="00E20712" w:rsidRDefault="00E20712" w:rsidP="00C979FB">
            <w:pPr>
              <w:spacing w:line="240" w:lineRule="atLeast"/>
              <w:rPr>
                <w:rFonts w:ascii="Arial" w:hAnsi="Arial" w:cs="Arial"/>
                <w:sz w:val="22"/>
                <w:szCs w:val="22"/>
              </w:rPr>
            </w:pPr>
          </w:p>
          <w:p w14:paraId="506D1282"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rębak do gałęzi</w:t>
            </w:r>
          </w:p>
        </w:tc>
        <w:tc>
          <w:tcPr>
            <w:tcW w:w="1557" w:type="dxa"/>
            <w:tcBorders>
              <w:left w:val="single" w:sz="4" w:space="0" w:color="000000"/>
              <w:bottom w:val="single" w:sz="4" w:space="0" w:color="000000"/>
              <w:right w:val="single" w:sz="4" w:space="0" w:color="000000"/>
            </w:tcBorders>
            <w:shd w:val="clear" w:color="auto" w:fill="F3F3F3"/>
          </w:tcPr>
          <w:p w14:paraId="036BF7DF"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6010D60A"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2A000495" w14:textId="77777777" w:rsidTr="00C979FB">
        <w:trPr>
          <w:cantSplit/>
          <w:trHeight w:val="567"/>
        </w:trPr>
        <w:tc>
          <w:tcPr>
            <w:tcW w:w="567" w:type="dxa"/>
            <w:tcBorders>
              <w:left w:val="single" w:sz="4" w:space="0" w:color="auto"/>
              <w:bottom w:val="single" w:sz="4" w:space="0" w:color="000000"/>
            </w:tcBorders>
          </w:tcPr>
          <w:p w14:paraId="183C920D" w14:textId="77777777" w:rsidR="00E20712" w:rsidRPr="00444B36" w:rsidRDefault="00E20712" w:rsidP="00C979FB">
            <w:pPr>
              <w:snapToGrid w:val="0"/>
              <w:spacing w:line="240" w:lineRule="atLeast"/>
              <w:jc w:val="center"/>
              <w:rPr>
                <w:rFonts w:ascii="Arial" w:hAnsi="Arial" w:cs="Arial"/>
                <w:b/>
                <w:sz w:val="22"/>
                <w:szCs w:val="22"/>
              </w:rPr>
            </w:pPr>
          </w:p>
          <w:p w14:paraId="66BBB9B7"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tcPr>
          <w:p w14:paraId="4AD08147" w14:textId="77777777" w:rsidR="00E20712" w:rsidRDefault="00E20712" w:rsidP="00C979FB">
            <w:pPr>
              <w:snapToGrid w:val="0"/>
              <w:spacing w:line="240" w:lineRule="atLeast"/>
              <w:rPr>
                <w:rFonts w:ascii="Arial" w:hAnsi="Arial" w:cs="Arial"/>
                <w:b/>
                <w:sz w:val="22"/>
                <w:szCs w:val="22"/>
              </w:rPr>
            </w:pPr>
          </w:p>
          <w:p w14:paraId="3BFC5038" w14:textId="77777777" w:rsidR="00E20712" w:rsidRPr="00E20712" w:rsidRDefault="00E20712" w:rsidP="00C979FB">
            <w:pPr>
              <w:snapToGrid w:val="0"/>
              <w:spacing w:line="240" w:lineRule="atLeast"/>
              <w:rPr>
                <w:rFonts w:ascii="Arial" w:hAnsi="Arial" w:cs="Arial"/>
                <w:sz w:val="22"/>
                <w:szCs w:val="22"/>
              </w:rPr>
            </w:pPr>
            <w:r w:rsidRPr="00E20712">
              <w:rPr>
                <w:rFonts w:ascii="Arial" w:hAnsi="Arial" w:cs="Arial"/>
                <w:sz w:val="22"/>
                <w:szCs w:val="22"/>
              </w:rPr>
              <w:t>frez do niwelacji pni</w:t>
            </w:r>
          </w:p>
        </w:tc>
        <w:tc>
          <w:tcPr>
            <w:tcW w:w="1557" w:type="dxa"/>
            <w:tcBorders>
              <w:left w:val="single" w:sz="4" w:space="0" w:color="000000"/>
              <w:bottom w:val="single" w:sz="4" w:space="0" w:color="000000"/>
              <w:right w:val="single" w:sz="4" w:space="0" w:color="000000"/>
            </w:tcBorders>
            <w:shd w:val="clear" w:color="auto" w:fill="F3F3F3"/>
          </w:tcPr>
          <w:p w14:paraId="599E3C80"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683D145"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44C15352" w14:textId="77777777" w:rsidTr="00C979FB">
        <w:trPr>
          <w:cantSplit/>
          <w:trHeight w:val="567"/>
        </w:trPr>
        <w:tc>
          <w:tcPr>
            <w:tcW w:w="567" w:type="dxa"/>
            <w:tcBorders>
              <w:left w:val="single" w:sz="4" w:space="0" w:color="auto"/>
              <w:bottom w:val="single" w:sz="4" w:space="0" w:color="000000"/>
            </w:tcBorders>
          </w:tcPr>
          <w:p w14:paraId="5DBC8AAA" w14:textId="77777777" w:rsidR="00E20712" w:rsidRPr="00444B36" w:rsidRDefault="00E20712" w:rsidP="00C979FB">
            <w:pPr>
              <w:snapToGrid w:val="0"/>
              <w:spacing w:line="240" w:lineRule="atLeast"/>
              <w:jc w:val="center"/>
              <w:rPr>
                <w:rFonts w:ascii="Arial" w:hAnsi="Arial" w:cs="Arial"/>
                <w:b/>
                <w:sz w:val="22"/>
                <w:szCs w:val="22"/>
              </w:rPr>
            </w:pPr>
          </w:p>
          <w:p w14:paraId="252080FD"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tcPr>
          <w:p w14:paraId="6B012C98" w14:textId="77777777" w:rsidR="00E20712" w:rsidRDefault="00E20712" w:rsidP="00C979FB">
            <w:pPr>
              <w:spacing w:line="240" w:lineRule="atLeast"/>
              <w:rPr>
                <w:rFonts w:ascii="Arial" w:hAnsi="Arial" w:cs="Arial"/>
                <w:sz w:val="22"/>
                <w:szCs w:val="22"/>
              </w:rPr>
            </w:pPr>
          </w:p>
          <w:p w14:paraId="2718B663"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nożyce do żywopłotów</w:t>
            </w:r>
          </w:p>
        </w:tc>
        <w:tc>
          <w:tcPr>
            <w:tcW w:w="1557" w:type="dxa"/>
            <w:tcBorders>
              <w:left w:val="single" w:sz="4" w:space="0" w:color="000000"/>
              <w:bottom w:val="single" w:sz="4" w:space="0" w:color="000000"/>
              <w:right w:val="single" w:sz="4" w:space="0" w:color="000000"/>
            </w:tcBorders>
            <w:shd w:val="clear" w:color="auto" w:fill="F3F3F3"/>
          </w:tcPr>
          <w:p w14:paraId="7A19AE7B"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6479F91"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2260438B" w14:textId="77777777" w:rsidTr="00C979FB">
        <w:trPr>
          <w:cantSplit/>
          <w:trHeight w:val="567"/>
        </w:trPr>
        <w:tc>
          <w:tcPr>
            <w:tcW w:w="567" w:type="dxa"/>
            <w:tcBorders>
              <w:left w:val="single" w:sz="4" w:space="0" w:color="auto"/>
              <w:bottom w:val="single" w:sz="4" w:space="0" w:color="000000"/>
            </w:tcBorders>
          </w:tcPr>
          <w:p w14:paraId="47A63BDE" w14:textId="77777777" w:rsidR="00E20712" w:rsidRPr="00444B36" w:rsidRDefault="00E20712" w:rsidP="00C979FB">
            <w:pPr>
              <w:snapToGrid w:val="0"/>
              <w:spacing w:line="240" w:lineRule="atLeast"/>
              <w:jc w:val="center"/>
              <w:rPr>
                <w:rFonts w:ascii="Arial" w:hAnsi="Arial" w:cs="Arial"/>
                <w:b/>
                <w:sz w:val="22"/>
                <w:szCs w:val="22"/>
              </w:rPr>
            </w:pPr>
          </w:p>
          <w:p w14:paraId="4F538DA3"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8</w:t>
            </w:r>
          </w:p>
        </w:tc>
        <w:tc>
          <w:tcPr>
            <w:tcW w:w="4113" w:type="dxa"/>
            <w:tcBorders>
              <w:left w:val="single" w:sz="4" w:space="0" w:color="000000"/>
              <w:bottom w:val="single" w:sz="4" w:space="0" w:color="000000"/>
            </w:tcBorders>
          </w:tcPr>
          <w:p w14:paraId="536D85D3" w14:textId="77777777" w:rsidR="00E20712" w:rsidRDefault="00E20712" w:rsidP="00C979FB">
            <w:pPr>
              <w:snapToGrid w:val="0"/>
              <w:spacing w:line="240" w:lineRule="atLeast"/>
              <w:rPr>
                <w:rFonts w:ascii="Arial" w:hAnsi="Arial" w:cs="Arial"/>
                <w:b/>
                <w:sz w:val="22"/>
                <w:szCs w:val="22"/>
              </w:rPr>
            </w:pPr>
          </w:p>
          <w:p w14:paraId="2BB3C0CD" w14:textId="77777777" w:rsidR="00E20712" w:rsidRPr="00E20712" w:rsidRDefault="00E20712" w:rsidP="00C979FB">
            <w:pPr>
              <w:snapToGrid w:val="0"/>
              <w:spacing w:line="240" w:lineRule="atLeast"/>
              <w:rPr>
                <w:rFonts w:ascii="Arial" w:hAnsi="Arial" w:cs="Arial"/>
                <w:sz w:val="22"/>
                <w:szCs w:val="22"/>
              </w:rPr>
            </w:pPr>
            <w:r w:rsidRPr="00E20712">
              <w:rPr>
                <w:rFonts w:ascii="Arial" w:hAnsi="Arial" w:cs="Arial"/>
                <w:sz w:val="22"/>
                <w:szCs w:val="22"/>
              </w:rPr>
              <w:t>opryskiwacz plecakowy</w:t>
            </w:r>
          </w:p>
        </w:tc>
        <w:tc>
          <w:tcPr>
            <w:tcW w:w="1557" w:type="dxa"/>
            <w:tcBorders>
              <w:left w:val="single" w:sz="4" w:space="0" w:color="000000"/>
              <w:bottom w:val="single" w:sz="4" w:space="0" w:color="000000"/>
              <w:right w:val="single" w:sz="4" w:space="0" w:color="000000"/>
            </w:tcBorders>
            <w:shd w:val="clear" w:color="auto" w:fill="F3F3F3"/>
          </w:tcPr>
          <w:p w14:paraId="29F84773"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4D9CB7D" w14:textId="77777777" w:rsidR="00E20712" w:rsidRPr="00444B36" w:rsidRDefault="00E20712" w:rsidP="00C979FB">
            <w:pPr>
              <w:snapToGrid w:val="0"/>
              <w:spacing w:line="240" w:lineRule="atLeast"/>
              <w:jc w:val="center"/>
              <w:rPr>
                <w:rFonts w:ascii="Arial" w:hAnsi="Arial" w:cs="Arial"/>
                <w:b/>
                <w:sz w:val="22"/>
                <w:szCs w:val="22"/>
              </w:rPr>
            </w:pPr>
          </w:p>
        </w:tc>
      </w:tr>
    </w:tbl>
    <w:p w14:paraId="620BE9C2" w14:textId="77777777" w:rsidR="00E20712" w:rsidRDefault="00E20712" w:rsidP="00316A2E">
      <w:pPr>
        <w:pStyle w:val="Tekstpodstawowy2"/>
        <w:spacing w:after="0" w:line="240" w:lineRule="auto"/>
        <w:jc w:val="both"/>
        <w:rPr>
          <w:rFonts w:ascii="Arial" w:hAnsi="Arial" w:cs="Arial"/>
          <w:b/>
        </w:rPr>
      </w:pPr>
    </w:p>
    <w:p w14:paraId="552703A2" w14:textId="77777777" w:rsidR="00316A2E" w:rsidRPr="00444B36" w:rsidRDefault="00316A2E" w:rsidP="00316A2E">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sz w:val="22"/>
          <w:szCs w:val="22"/>
          <w:lang w:eastAsia="ar-SA"/>
        </w:rPr>
        <w:t xml:space="preserve">                                                                                                                </w:t>
      </w:r>
    </w:p>
    <w:p w14:paraId="54C33BBC" w14:textId="77777777" w:rsidR="00316A2E" w:rsidRPr="00444B36" w:rsidRDefault="00316A2E" w:rsidP="00316A2E">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lang w:eastAsia="ar-SA"/>
        </w:rPr>
        <w:t>Miejsce i data _ _ _ _ _ _ _ _ _ _ _ _ _ _ _ _             Podpisano_ _ _ _ _ _ _ __ _ _ _ _ _ _ __</w:t>
      </w:r>
      <w:r w:rsidRPr="00444B36">
        <w:rPr>
          <w:rFonts w:ascii="Arial" w:hAnsi="Arial" w:cs="Arial"/>
          <w:bCs/>
          <w:iCs/>
          <w:sz w:val="22"/>
          <w:szCs w:val="22"/>
          <w:lang w:eastAsia="ar-SA"/>
        </w:rPr>
        <w:t xml:space="preserve">                             </w:t>
      </w:r>
    </w:p>
    <w:p w14:paraId="60D78BFD" w14:textId="77777777" w:rsidR="00316A2E" w:rsidRPr="00444B36" w:rsidRDefault="00316A2E" w:rsidP="00316A2E">
      <w:pPr>
        <w:tabs>
          <w:tab w:val="num" w:pos="0"/>
        </w:tabs>
        <w:suppressAutoHyphens/>
        <w:ind w:left="432" w:hanging="432"/>
        <w:jc w:val="both"/>
        <w:outlineLvl w:val="0"/>
        <w:rPr>
          <w:rFonts w:ascii="Arial" w:hAnsi="Arial" w:cs="Arial"/>
          <w:bCs/>
          <w:iCs/>
          <w:lang w:eastAsia="ar-SA"/>
        </w:rPr>
      </w:pPr>
      <w:r w:rsidRPr="00444B36">
        <w:rPr>
          <w:rFonts w:ascii="Arial" w:hAnsi="Arial" w:cs="Arial"/>
          <w:bCs/>
          <w:iCs/>
          <w:sz w:val="22"/>
          <w:szCs w:val="22"/>
          <w:lang w:eastAsia="ar-SA"/>
        </w:rPr>
        <w:t xml:space="preserve">                                                                                             </w:t>
      </w:r>
      <w:r w:rsidRPr="00444B36">
        <w:rPr>
          <w:rFonts w:ascii="Arial" w:hAnsi="Arial" w:cs="Arial"/>
          <w:bCs/>
          <w:iCs/>
          <w:lang w:eastAsia="ar-SA"/>
        </w:rPr>
        <w:t xml:space="preserve"> (upoważniony przedstawiciel)</w:t>
      </w:r>
    </w:p>
    <w:p w14:paraId="482249F1"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667B8501" w14:textId="77777777" w:rsidR="00E20712" w:rsidRDefault="00E20712" w:rsidP="0089793B">
      <w:pPr>
        <w:pStyle w:val="Stopka"/>
        <w:tabs>
          <w:tab w:val="clear" w:pos="4536"/>
          <w:tab w:val="clear" w:pos="9072"/>
        </w:tabs>
        <w:ind w:left="6840" w:right="432" w:hanging="6840"/>
        <w:jc w:val="right"/>
        <w:rPr>
          <w:rFonts w:ascii="Arial" w:hAnsi="Arial" w:cs="Arial"/>
          <w:i/>
          <w:sz w:val="16"/>
          <w:szCs w:val="16"/>
        </w:rPr>
      </w:pPr>
    </w:p>
    <w:p w14:paraId="2BAA6B21" w14:textId="77777777" w:rsidR="00E20712" w:rsidRDefault="00E20712" w:rsidP="0089793B">
      <w:pPr>
        <w:pStyle w:val="Stopka"/>
        <w:tabs>
          <w:tab w:val="clear" w:pos="4536"/>
          <w:tab w:val="clear" w:pos="9072"/>
        </w:tabs>
        <w:ind w:left="6840" w:right="432" w:hanging="6840"/>
        <w:jc w:val="right"/>
        <w:rPr>
          <w:rFonts w:ascii="Arial" w:hAnsi="Arial" w:cs="Arial"/>
          <w:i/>
          <w:sz w:val="16"/>
          <w:szCs w:val="16"/>
        </w:rPr>
      </w:pPr>
    </w:p>
    <w:p w14:paraId="43DC9CD1" w14:textId="77777777" w:rsidR="00E20712" w:rsidRDefault="00E20712" w:rsidP="00E20712">
      <w:pPr>
        <w:pStyle w:val="Akapitzlist"/>
        <w:autoSpaceDE w:val="0"/>
        <w:autoSpaceDN w:val="0"/>
        <w:adjustRightInd w:val="0"/>
        <w:spacing w:before="120" w:after="120"/>
        <w:ind w:left="1620"/>
        <w:jc w:val="both"/>
        <w:rPr>
          <w:rFonts w:ascii="Arial" w:hAnsi="Arial" w:cs="Arial"/>
          <w:sz w:val="22"/>
          <w:szCs w:val="22"/>
        </w:rPr>
      </w:pPr>
    </w:p>
    <w:p w14:paraId="0178D0E0" w14:textId="77777777" w:rsidR="00E20712" w:rsidRDefault="00E20712" w:rsidP="00E20712">
      <w:pPr>
        <w:pStyle w:val="Akapitzlist"/>
        <w:autoSpaceDE w:val="0"/>
        <w:autoSpaceDN w:val="0"/>
        <w:adjustRightInd w:val="0"/>
        <w:spacing w:before="120" w:after="120"/>
        <w:ind w:left="1620"/>
        <w:jc w:val="both"/>
        <w:rPr>
          <w:rFonts w:ascii="Arial" w:hAnsi="Arial" w:cs="Arial"/>
          <w:sz w:val="22"/>
          <w:szCs w:val="22"/>
        </w:rPr>
      </w:pPr>
    </w:p>
    <w:p w14:paraId="12F1D7C7"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62EF9BD3"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1D39CB47"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4D3827E0"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7E5EA858"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106D2E5C"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47983299"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34D9F3BF"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2868A9E6"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524AA948"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154D0900"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475EF04F"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2035E017"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4DE2A095"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0A373FE3"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049A8D15"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38231926"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35889B53"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54BB94CB"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3B482130"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592E086D"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56061D35"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439B4B67"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37A87D65"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55DF5066"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401D4B3D" w14:textId="77777777" w:rsidR="00DE3E87" w:rsidRDefault="00DE3E87" w:rsidP="00E20712">
      <w:pPr>
        <w:pStyle w:val="Akapitzlist"/>
        <w:autoSpaceDE w:val="0"/>
        <w:autoSpaceDN w:val="0"/>
        <w:adjustRightInd w:val="0"/>
        <w:spacing w:before="120" w:after="120"/>
        <w:ind w:left="1620"/>
        <w:jc w:val="both"/>
        <w:rPr>
          <w:rFonts w:ascii="Arial" w:hAnsi="Arial" w:cs="Arial"/>
          <w:sz w:val="22"/>
          <w:szCs w:val="22"/>
        </w:rPr>
      </w:pPr>
    </w:p>
    <w:p w14:paraId="3EDC37D4" w14:textId="77777777" w:rsidR="00DE3E87" w:rsidRDefault="00DE3E87" w:rsidP="00E20712">
      <w:pPr>
        <w:pStyle w:val="Akapitzlist"/>
        <w:autoSpaceDE w:val="0"/>
        <w:autoSpaceDN w:val="0"/>
        <w:adjustRightInd w:val="0"/>
        <w:spacing w:before="120" w:after="120"/>
        <w:ind w:left="1620"/>
        <w:jc w:val="both"/>
        <w:rPr>
          <w:rFonts w:ascii="Arial" w:hAnsi="Arial" w:cs="Arial"/>
          <w:sz w:val="22"/>
          <w:szCs w:val="22"/>
        </w:rPr>
      </w:pPr>
    </w:p>
    <w:p w14:paraId="2156A399" w14:textId="77777777" w:rsidR="00DE3E87" w:rsidRDefault="00DE3E87" w:rsidP="00E20712">
      <w:pPr>
        <w:pStyle w:val="Akapitzlist"/>
        <w:autoSpaceDE w:val="0"/>
        <w:autoSpaceDN w:val="0"/>
        <w:adjustRightInd w:val="0"/>
        <w:spacing w:before="120" w:after="120"/>
        <w:ind w:left="1620"/>
        <w:jc w:val="both"/>
        <w:rPr>
          <w:rFonts w:ascii="Arial" w:hAnsi="Arial" w:cs="Arial"/>
          <w:sz w:val="22"/>
          <w:szCs w:val="22"/>
        </w:rPr>
      </w:pPr>
    </w:p>
    <w:p w14:paraId="13CEE76C" w14:textId="77777777" w:rsidR="00DE3E87" w:rsidRDefault="00DE3E87" w:rsidP="00E20712">
      <w:pPr>
        <w:pStyle w:val="Akapitzlist"/>
        <w:autoSpaceDE w:val="0"/>
        <w:autoSpaceDN w:val="0"/>
        <w:adjustRightInd w:val="0"/>
        <w:spacing w:before="120" w:after="120"/>
        <w:ind w:left="1620"/>
        <w:jc w:val="both"/>
        <w:rPr>
          <w:rFonts w:ascii="Arial" w:hAnsi="Arial" w:cs="Arial"/>
          <w:sz w:val="22"/>
          <w:szCs w:val="22"/>
        </w:rPr>
      </w:pPr>
    </w:p>
    <w:p w14:paraId="0390CE9D" w14:textId="77777777" w:rsidR="00DE3E87" w:rsidRDefault="00DE3E87" w:rsidP="00E20712">
      <w:pPr>
        <w:pStyle w:val="Akapitzlist"/>
        <w:autoSpaceDE w:val="0"/>
        <w:autoSpaceDN w:val="0"/>
        <w:adjustRightInd w:val="0"/>
        <w:spacing w:before="120" w:after="120"/>
        <w:ind w:left="1620"/>
        <w:jc w:val="both"/>
        <w:rPr>
          <w:rFonts w:ascii="Arial" w:hAnsi="Arial" w:cs="Arial"/>
          <w:sz w:val="22"/>
          <w:szCs w:val="22"/>
        </w:rPr>
      </w:pPr>
    </w:p>
    <w:p w14:paraId="65530F3C" w14:textId="77777777" w:rsidR="00DE3E87" w:rsidRDefault="00DE3E87" w:rsidP="00E20712">
      <w:pPr>
        <w:pStyle w:val="Akapitzlist"/>
        <w:autoSpaceDE w:val="0"/>
        <w:autoSpaceDN w:val="0"/>
        <w:adjustRightInd w:val="0"/>
        <w:spacing w:before="120" w:after="120"/>
        <w:ind w:left="1620"/>
        <w:jc w:val="both"/>
        <w:rPr>
          <w:rFonts w:ascii="Arial" w:hAnsi="Arial" w:cs="Arial"/>
          <w:sz w:val="22"/>
          <w:szCs w:val="22"/>
        </w:rPr>
      </w:pPr>
    </w:p>
    <w:p w14:paraId="3E7C6576" w14:textId="77777777" w:rsidR="00DE3E87" w:rsidRDefault="00DE3E87" w:rsidP="00E20712">
      <w:pPr>
        <w:pStyle w:val="Akapitzlist"/>
        <w:autoSpaceDE w:val="0"/>
        <w:autoSpaceDN w:val="0"/>
        <w:adjustRightInd w:val="0"/>
        <w:spacing w:before="120" w:after="120"/>
        <w:ind w:left="1620"/>
        <w:jc w:val="both"/>
        <w:rPr>
          <w:rFonts w:ascii="Arial" w:hAnsi="Arial" w:cs="Arial"/>
          <w:sz w:val="22"/>
          <w:szCs w:val="22"/>
        </w:rPr>
      </w:pPr>
    </w:p>
    <w:p w14:paraId="454D3297" w14:textId="77777777" w:rsidR="00DE3E87" w:rsidRDefault="00DE3E87" w:rsidP="00E20712">
      <w:pPr>
        <w:pStyle w:val="Akapitzlist"/>
        <w:autoSpaceDE w:val="0"/>
        <w:autoSpaceDN w:val="0"/>
        <w:adjustRightInd w:val="0"/>
        <w:spacing w:before="120" w:after="120"/>
        <w:ind w:left="1620"/>
        <w:jc w:val="both"/>
        <w:rPr>
          <w:rFonts w:ascii="Arial" w:hAnsi="Arial" w:cs="Arial"/>
          <w:sz w:val="22"/>
          <w:szCs w:val="22"/>
        </w:rPr>
      </w:pPr>
    </w:p>
    <w:p w14:paraId="3D9A92B6" w14:textId="77777777" w:rsidR="00DE3E87" w:rsidRDefault="00DE3E87" w:rsidP="00E20712">
      <w:pPr>
        <w:pStyle w:val="Akapitzlist"/>
        <w:autoSpaceDE w:val="0"/>
        <w:autoSpaceDN w:val="0"/>
        <w:adjustRightInd w:val="0"/>
        <w:spacing w:before="120" w:after="120"/>
        <w:ind w:left="1620"/>
        <w:jc w:val="both"/>
        <w:rPr>
          <w:rFonts w:ascii="Arial" w:hAnsi="Arial" w:cs="Arial"/>
          <w:sz w:val="22"/>
          <w:szCs w:val="22"/>
        </w:rPr>
      </w:pPr>
    </w:p>
    <w:p w14:paraId="1F18077E"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77E41E26" w14:textId="77777777" w:rsidR="00083D36" w:rsidRDefault="00083D36" w:rsidP="00E20712">
      <w:pPr>
        <w:pStyle w:val="Akapitzlist"/>
        <w:autoSpaceDE w:val="0"/>
        <w:autoSpaceDN w:val="0"/>
        <w:adjustRightInd w:val="0"/>
        <w:spacing w:before="120" w:after="120"/>
        <w:ind w:left="1620"/>
        <w:jc w:val="both"/>
        <w:rPr>
          <w:rFonts w:ascii="Arial" w:hAnsi="Arial" w:cs="Arial"/>
          <w:sz w:val="22"/>
          <w:szCs w:val="22"/>
        </w:rPr>
      </w:pPr>
    </w:p>
    <w:p w14:paraId="05658C8C" w14:textId="7C376712" w:rsidR="00083D36" w:rsidRPr="00494691" w:rsidRDefault="00083D36" w:rsidP="00083D36">
      <w:pPr>
        <w:jc w:val="right"/>
        <w:rPr>
          <w:rFonts w:ascii="Arial" w:hAnsi="Arial" w:cs="Arial"/>
          <w:sz w:val="22"/>
          <w:szCs w:val="22"/>
        </w:rPr>
      </w:pPr>
      <w:r w:rsidRPr="00494691">
        <w:rPr>
          <w:rFonts w:ascii="Arial" w:hAnsi="Arial" w:cs="Arial"/>
          <w:b/>
          <w:sz w:val="22"/>
          <w:szCs w:val="22"/>
        </w:rPr>
        <w:t xml:space="preserve">Załącznik </w:t>
      </w:r>
      <w:r w:rsidR="007D4E9D" w:rsidRPr="00494691">
        <w:rPr>
          <w:rFonts w:ascii="Arial" w:hAnsi="Arial" w:cs="Arial"/>
          <w:b/>
          <w:i/>
          <w:sz w:val="22"/>
          <w:szCs w:val="22"/>
        </w:rPr>
        <w:t xml:space="preserve"> NR</w:t>
      </w:r>
      <w:r w:rsidR="007D4E9D" w:rsidRPr="00494691">
        <w:rPr>
          <w:rFonts w:ascii="Arial" w:hAnsi="Arial" w:cs="Arial"/>
          <w:b/>
          <w:sz w:val="22"/>
          <w:szCs w:val="22"/>
        </w:rPr>
        <w:t xml:space="preserve"> </w:t>
      </w:r>
      <w:r w:rsidR="00D2054E">
        <w:rPr>
          <w:rFonts w:ascii="Arial" w:hAnsi="Arial" w:cs="Arial"/>
          <w:b/>
          <w:sz w:val="22"/>
          <w:szCs w:val="22"/>
        </w:rPr>
        <w:t>8</w:t>
      </w:r>
      <w:r w:rsidRPr="00494691">
        <w:rPr>
          <w:rFonts w:ascii="Arial" w:hAnsi="Arial" w:cs="Arial"/>
          <w:b/>
          <w:sz w:val="22"/>
          <w:szCs w:val="22"/>
        </w:rPr>
        <w:t xml:space="preserve"> do SIWZ</w:t>
      </w:r>
    </w:p>
    <w:p w14:paraId="23CD8A56" w14:textId="77777777" w:rsidR="00083D36" w:rsidRPr="00494691" w:rsidRDefault="00083D36" w:rsidP="00083D36">
      <w:pPr>
        <w:rPr>
          <w:rFonts w:ascii="Arial" w:hAnsi="Arial" w:cs="Arial"/>
          <w:b/>
          <w:sz w:val="22"/>
          <w:szCs w:val="22"/>
        </w:rPr>
      </w:pPr>
      <w:r w:rsidRPr="00494691">
        <w:rPr>
          <w:rFonts w:ascii="Arial" w:hAnsi="Arial" w:cs="Arial"/>
          <w:sz w:val="22"/>
          <w:szCs w:val="22"/>
        </w:rPr>
        <w:t xml:space="preserve">...............................................    </w:t>
      </w:r>
      <w:r w:rsidRPr="00494691">
        <w:rPr>
          <w:rFonts w:ascii="Arial" w:hAnsi="Arial" w:cs="Arial"/>
          <w:b/>
          <w:sz w:val="22"/>
          <w:szCs w:val="22"/>
        </w:rPr>
        <w:t xml:space="preserve">                                                       </w:t>
      </w:r>
    </w:p>
    <w:p w14:paraId="1F40D6EB" w14:textId="77777777" w:rsidR="00083D36" w:rsidRPr="00494691" w:rsidRDefault="00083D36" w:rsidP="00083D36">
      <w:pPr>
        <w:rPr>
          <w:rFonts w:ascii="Arial" w:hAnsi="Arial" w:cs="Arial"/>
          <w:i/>
        </w:rPr>
      </w:pPr>
      <w:r w:rsidRPr="00494691">
        <w:rPr>
          <w:rFonts w:ascii="Arial" w:hAnsi="Arial" w:cs="Arial"/>
        </w:rPr>
        <w:t xml:space="preserve">    (</w:t>
      </w:r>
      <w:r w:rsidRPr="00494691">
        <w:rPr>
          <w:rFonts w:ascii="Arial" w:hAnsi="Arial" w:cs="Arial"/>
          <w:i/>
        </w:rPr>
        <w:t>nazwa i adres Wykonawcy)</w:t>
      </w:r>
    </w:p>
    <w:p w14:paraId="6CC4C229" w14:textId="77777777" w:rsidR="008C4877" w:rsidRPr="00494691" w:rsidRDefault="008C4877" w:rsidP="00083D36">
      <w:pPr>
        <w:rPr>
          <w:rFonts w:ascii="Arial" w:hAnsi="Arial" w:cs="Arial"/>
          <w:bCs/>
          <w:i/>
          <w:iCs/>
        </w:rPr>
      </w:pPr>
    </w:p>
    <w:p w14:paraId="5359974E" w14:textId="77777777" w:rsidR="00083D36" w:rsidRPr="00494691" w:rsidRDefault="00083D36" w:rsidP="00083D36">
      <w:pPr>
        <w:rPr>
          <w:rFonts w:ascii="Arial" w:hAnsi="Arial" w:cs="Arial"/>
          <w:bCs/>
          <w:i/>
          <w:iCs/>
        </w:rPr>
      </w:pPr>
    </w:p>
    <w:p w14:paraId="2F0E6148" w14:textId="77777777" w:rsidR="00083D36" w:rsidRPr="00494691" w:rsidRDefault="00083D36" w:rsidP="00083D36">
      <w:pPr>
        <w:rPr>
          <w:rFonts w:ascii="Arial" w:hAnsi="Arial" w:cs="Arial"/>
          <w:bCs/>
          <w:i/>
          <w:iCs/>
        </w:rPr>
      </w:pPr>
    </w:p>
    <w:p w14:paraId="55B6C7BE" w14:textId="77777777" w:rsidR="00083D36" w:rsidRPr="00494691" w:rsidRDefault="00083D36" w:rsidP="008C4877">
      <w:pPr>
        <w:spacing w:line="360" w:lineRule="auto"/>
        <w:jc w:val="center"/>
        <w:rPr>
          <w:rFonts w:ascii="Arial" w:hAnsi="Arial" w:cs="Arial"/>
          <w:b/>
          <w:sz w:val="24"/>
          <w:szCs w:val="24"/>
        </w:rPr>
      </w:pPr>
      <w:r w:rsidRPr="00494691">
        <w:rPr>
          <w:rFonts w:ascii="Arial" w:hAnsi="Arial" w:cs="Arial"/>
          <w:b/>
          <w:sz w:val="24"/>
          <w:szCs w:val="24"/>
        </w:rPr>
        <w:t xml:space="preserve">OŚWIADCZENIE </w:t>
      </w:r>
    </w:p>
    <w:p w14:paraId="6019B3E4" w14:textId="77777777" w:rsidR="00083D36" w:rsidRPr="00494691" w:rsidRDefault="00083D36" w:rsidP="008C4877">
      <w:pPr>
        <w:spacing w:line="360" w:lineRule="auto"/>
        <w:jc w:val="center"/>
        <w:rPr>
          <w:rFonts w:ascii="Arial" w:hAnsi="Arial" w:cs="Arial"/>
          <w:b/>
          <w:sz w:val="24"/>
          <w:szCs w:val="24"/>
        </w:rPr>
      </w:pPr>
      <w:r w:rsidRPr="00494691">
        <w:rPr>
          <w:rFonts w:ascii="Arial" w:hAnsi="Arial" w:cs="Arial"/>
          <w:b/>
          <w:sz w:val="24"/>
          <w:szCs w:val="24"/>
        </w:rPr>
        <w:t xml:space="preserve">na temat wielkości średniego rocznego zatrudnienia u wykonawcy </w:t>
      </w:r>
    </w:p>
    <w:p w14:paraId="551712EF" w14:textId="77777777" w:rsidR="00083D36" w:rsidRPr="00494691" w:rsidRDefault="00083D36" w:rsidP="008C4877">
      <w:pPr>
        <w:spacing w:line="360" w:lineRule="auto"/>
        <w:jc w:val="center"/>
        <w:rPr>
          <w:rFonts w:ascii="Arial" w:hAnsi="Arial" w:cs="Arial"/>
          <w:b/>
          <w:sz w:val="24"/>
          <w:szCs w:val="24"/>
        </w:rPr>
      </w:pPr>
      <w:r w:rsidRPr="00494691">
        <w:rPr>
          <w:rFonts w:ascii="Arial" w:hAnsi="Arial" w:cs="Arial"/>
          <w:b/>
          <w:sz w:val="24"/>
          <w:szCs w:val="24"/>
        </w:rPr>
        <w:t xml:space="preserve">oraz </w:t>
      </w:r>
      <w:r w:rsidRPr="00494691">
        <w:rPr>
          <w:rFonts w:ascii="Arial" w:eastAsia="HiddenHorzOCR" w:hAnsi="Arial" w:cs="Arial"/>
          <w:b/>
          <w:sz w:val="24"/>
          <w:szCs w:val="24"/>
        </w:rPr>
        <w:t>liczebności kadry kierowniczej</w:t>
      </w:r>
    </w:p>
    <w:p w14:paraId="713E443F" w14:textId="77777777" w:rsidR="00083D36" w:rsidRPr="00494691" w:rsidRDefault="00083D36" w:rsidP="00083D36">
      <w:pPr>
        <w:jc w:val="center"/>
        <w:rPr>
          <w:rFonts w:ascii="Arial" w:hAnsi="Arial" w:cs="Arial"/>
          <w:sz w:val="22"/>
          <w:szCs w:val="22"/>
        </w:rPr>
      </w:pPr>
    </w:p>
    <w:p w14:paraId="7CCD1487" w14:textId="77777777" w:rsidR="00083D36" w:rsidRPr="00494691" w:rsidRDefault="00083D36" w:rsidP="00083D36">
      <w:pPr>
        <w:jc w:val="both"/>
        <w:rPr>
          <w:rFonts w:ascii="Arial" w:hAnsi="Arial" w:cs="Arial"/>
          <w:sz w:val="22"/>
          <w:szCs w:val="22"/>
        </w:rPr>
      </w:pPr>
    </w:p>
    <w:p w14:paraId="629971C2" w14:textId="747A0F6D" w:rsidR="00083D36" w:rsidRPr="00494691" w:rsidRDefault="00083D36" w:rsidP="00083D36">
      <w:pPr>
        <w:jc w:val="both"/>
        <w:rPr>
          <w:rFonts w:ascii="Arial" w:hAnsi="Arial" w:cs="Arial"/>
          <w:sz w:val="22"/>
          <w:szCs w:val="22"/>
        </w:rPr>
      </w:pPr>
      <w:r w:rsidRPr="00494691">
        <w:rPr>
          <w:rFonts w:ascii="Arial" w:hAnsi="Arial" w:cs="Arial"/>
          <w:sz w:val="22"/>
          <w:szCs w:val="22"/>
        </w:rPr>
        <w:t xml:space="preserve">Oświadczam, że wielkość średniego rocznego zatrudnienia oraz liczebność kadry kierowniczej w ostatnich 3 latach przed upływem terminu składania ofert przedstawiała się następująco: </w:t>
      </w:r>
    </w:p>
    <w:p w14:paraId="33ADFCEA" w14:textId="77777777" w:rsidR="00083D36" w:rsidRPr="00494691" w:rsidRDefault="00083D36" w:rsidP="00083D36">
      <w:pPr>
        <w:jc w:val="both"/>
        <w:rPr>
          <w:rFonts w:ascii="Arial" w:hAnsi="Arial" w:cs="Arial"/>
          <w:sz w:val="22"/>
          <w:szCs w:val="22"/>
        </w:rPr>
      </w:pPr>
    </w:p>
    <w:p w14:paraId="34CC63E4" w14:textId="77777777" w:rsidR="00083D36" w:rsidRPr="00494691" w:rsidRDefault="00083D36" w:rsidP="00083D36">
      <w:pPr>
        <w:rPr>
          <w:rFonts w:ascii="Arial" w:hAnsi="Arial" w:cs="Arial"/>
          <w:bCs/>
          <w:i/>
          <w:iCs/>
        </w:rPr>
      </w:pPr>
    </w:p>
    <w:tbl>
      <w:tblPr>
        <w:tblW w:w="0" w:type="auto"/>
        <w:jc w:val="center"/>
        <w:tblCellMar>
          <w:left w:w="70" w:type="dxa"/>
          <w:right w:w="70" w:type="dxa"/>
        </w:tblCellMar>
        <w:tblLook w:val="0000" w:firstRow="0" w:lastRow="0" w:firstColumn="0" w:lastColumn="0" w:noHBand="0" w:noVBand="0"/>
      </w:tblPr>
      <w:tblGrid>
        <w:gridCol w:w="419"/>
        <w:gridCol w:w="496"/>
        <w:gridCol w:w="4036"/>
        <w:gridCol w:w="4036"/>
      </w:tblGrid>
      <w:tr w:rsidR="00D2054E" w:rsidRPr="00494691" w14:paraId="7B9BCC19" w14:textId="77777777" w:rsidTr="00C979FB">
        <w:trPr>
          <w:cantSplit/>
          <w:trHeight w:hRule="exact" w:val="60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14:paraId="2020F53A" w14:textId="77777777" w:rsidR="00083D36" w:rsidRPr="00494691" w:rsidRDefault="00083D36" w:rsidP="00C979FB">
            <w:pPr>
              <w:snapToGrid w:val="0"/>
              <w:jc w:val="center"/>
              <w:rPr>
                <w:rFonts w:ascii="Arial" w:hAnsi="Arial" w:cs="Arial"/>
              </w:rPr>
            </w:pPr>
            <w:r w:rsidRPr="00494691">
              <w:rPr>
                <w:rFonts w:ascii="Arial" w:hAnsi="Arial" w:cs="Arial"/>
              </w:rPr>
              <w:t>Lp.</w:t>
            </w:r>
          </w:p>
        </w:tc>
        <w:tc>
          <w:tcPr>
            <w:tcW w:w="0" w:type="auto"/>
            <w:vMerge w:val="restart"/>
            <w:tcBorders>
              <w:top w:val="single" w:sz="8" w:space="0" w:color="000000"/>
              <w:left w:val="single" w:sz="4" w:space="0" w:color="000000"/>
              <w:bottom w:val="single" w:sz="8" w:space="0" w:color="000000"/>
            </w:tcBorders>
            <w:shd w:val="clear" w:color="auto" w:fill="E6E6E6"/>
            <w:vAlign w:val="center"/>
          </w:tcPr>
          <w:p w14:paraId="2B6C6BEB" w14:textId="77777777" w:rsidR="00083D36" w:rsidRPr="00494691" w:rsidRDefault="00083D36" w:rsidP="00C979FB">
            <w:pPr>
              <w:snapToGrid w:val="0"/>
              <w:jc w:val="center"/>
              <w:rPr>
                <w:rFonts w:ascii="Arial" w:hAnsi="Arial" w:cs="Arial"/>
              </w:rPr>
            </w:pPr>
            <w:r w:rsidRPr="00494691">
              <w:rPr>
                <w:rFonts w:ascii="Arial" w:hAnsi="Arial" w:cs="Arial"/>
              </w:rPr>
              <w:t>Rok</w:t>
            </w:r>
          </w:p>
        </w:tc>
        <w:tc>
          <w:tcPr>
            <w:tcW w:w="4036" w:type="dxa"/>
            <w:vMerge w:val="restart"/>
            <w:tcBorders>
              <w:top w:val="single" w:sz="8" w:space="0" w:color="000000"/>
              <w:left w:val="single" w:sz="4" w:space="0" w:color="000000"/>
              <w:bottom w:val="single" w:sz="8" w:space="0" w:color="000000"/>
            </w:tcBorders>
            <w:shd w:val="clear" w:color="auto" w:fill="E6E6E6"/>
            <w:vAlign w:val="center"/>
          </w:tcPr>
          <w:p w14:paraId="7974D289" w14:textId="77777777" w:rsidR="00083D36" w:rsidRPr="00494691" w:rsidRDefault="00083D36" w:rsidP="00C979FB">
            <w:pPr>
              <w:jc w:val="center"/>
              <w:rPr>
                <w:rFonts w:ascii="Arial" w:hAnsi="Arial" w:cs="Arial"/>
                <w:b/>
              </w:rPr>
            </w:pPr>
            <w:r w:rsidRPr="00494691">
              <w:rPr>
                <w:rFonts w:ascii="Arial" w:hAnsi="Arial" w:cs="Arial"/>
                <w:b/>
              </w:rPr>
              <w:t>Wielkości średniego rocznego zatrudnienia –</w:t>
            </w:r>
          </w:p>
          <w:p w14:paraId="11BDCC81" w14:textId="77777777" w:rsidR="00083D36" w:rsidRPr="00494691" w:rsidRDefault="00083D36" w:rsidP="00C979FB">
            <w:pPr>
              <w:jc w:val="center"/>
              <w:rPr>
                <w:rFonts w:ascii="Arial" w:hAnsi="Arial" w:cs="Arial"/>
                <w:b/>
              </w:rPr>
            </w:pPr>
            <w:r w:rsidRPr="00494691">
              <w:rPr>
                <w:rFonts w:ascii="Arial" w:hAnsi="Arial" w:cs="Arial"/>
                <w:b/>
              </w:rPr>
              <w:t>ilość zatrudnionych pracowników</w:t>
            </w:r>
          </w:p>
        </w:tc>
        <w:tc>
          <w:tcPr>
            <w:tcW w:w="4036"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14:paraId="395B38B8" w14:textId="77777777" w:rsidR="00083D36" w:rsidRPr="00494691" w:rsidRDefault="00083D36" w:rsidP="00C979FB">
            <w:pPr>
              <w:snapToGrid w:val="0"/>
              <w:jc w:val="center"/>
              <w:rPr>
                <w:rFonts w:ascii="Arial" w:hAnsi="Arial" w:cs="Arial"/>
                <w:b/>
              </w:rPr>
            </w:pPr>
            <w:r w:rsidRPr="00494691">
              <w:rPr>
                <w:rFonts w:ascii="Arial" w:eastAsia="HiddenHorzOCR" w:hAnsi="Arial" w:cs="Arial"/>
                <w:b/>
              </w:rPr>
              <w:t>Liczebność kadry kierowniczej</w:t>
            </w:r>
            <w:r w:rsidRPr="00494691">
              <w:rPr>
                <w:rFonts w:ascii="Arial" w:hAnsi="Arial" w:cs="Arial"/>
                <w:b/>
              </w:rPr>
              <w:t xml:space="preserve"> </w:t>
            </w:r>
          </w:p>
        </w:tc>
      </w:tr>
      <w:tr w:rsidR="00D2054E" w:rsidRPr="00494691" w14:paraId="51CBBEF5" w14:textId="77777777" w:rsidTr="00C979FB">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14:paraId="22F1D272" w14:textId="77777777" w:rsidR="00083D36" w:rsidRPr="00494691" w:rsidRDefault="00083D36" w:rsidP="00C979FB">
            <w:pPr>
              <w:rPr>
                <w:rFonts w:ascii="Arial" w:hAnsi="Arial" w:cs="Arial"/>
              </w:rPr>
            </w:pPr>
          </w:p>
        </w:tc>
        <w:tc>
          <w:tcPr>
            <w:tcW w:w="0" w:type="auto"/>
            <w:vMerge/>
            <w:tcBorders>
              <w:top w:val="single" w:sz="4" w:space="0" w:color="000000"/>
              <w:left w:val="single" w:sz="4" w:space="0" w:color="000000"/>
              <w:bottom w:val="single" w:sz="8" w:space="0" w:color="000000"/>
            </w:tcBorders>
            <w:shd w:val="clear" w:color="auto" w:fill="E6E6E6"/>
          </w:tcPr>
          <w:p w14:paraId="32232087" w14:textId="77777777" w:rsidR="00083D36" w:rsidRPr="00494691" w:rsidRDefault="00083D36" w:rsidP="00C979FB">
            <w:pPr>
              <w:rPr>
                <w:rFonts w:ascii="Arial" w:hAnsi="Arial" w:cs="Arial"/>
              </w:rPr>
            </w:pPr>
          </w:p>
        </w:tc>
        <w:tc>
          <w:tcPr>
            <w:tcW w:w="4036" w:type="dxa"/>
            <w:vMerge/>
            <w:tcBorders>
              <w:top w:val="single" w:sz="4" w:space="0" w:color="000000"/>
              <w:left w:val="single" w:sz="4" w:space="0" w:color="000000"/>
              <w:bottom w:val="single" w:sz="8" w:space="0" w:color="000000"/>
            </w:tcBorders>
            <w:shd w:val="clear" w:color="auto" w:fill="E6E6E6"/>
          </w:tcPr>
          <w:p w14:paraId="08A3AEF7" w14:textId="77777777" w:rsidR="00083D36" w:rsidRPr="00494691" w:rsidRDefault="00083D36" w:rsidP="00C979FB">
            <w:pPr>
              <w:rPr>
                <w:rFonts w:ascii="Arial" w:hAnsi="Arial" w:cs="Arial"/>
              </w:rPr>
            </w:pPr>
          </w:p>
        </w:tc>
        <w:tc>
          <w:tcPr>
            <w:tcW w:w="4036" w:type="dxa"/>
            <w:vMerge/>
            <w:tcBorders>
              <w:top w:val="single" w:sz="4" w:space="0" w:color="000000"/>
              <w:left w:val="single" w:sz="4" w:space="0" w:color="000000"/>
              <w:bottom w:val="single" w:sz="8" w:space="0" w:color="000000"/>
              <w:right w:val="single" w:sz="4" w:space="0" w:color="000000"/>
            </w:tcBorders>
            <w:shd w:val="clear" w:color="auto" w:fill="E6E6E6"/>
          </w:tcPr>
          <w:p w14:paraId="0A7BFDFE" w14:textId="77777777" w:rsidR="00083D36" w:rsidRPr="00494691" w:rsidRDefault="00083D36" w:rsidP="00C979FB">
            <w:pPr>
              <w:rPr>
                <w:rFonts w:ascii="Arial" w:hAnsi="Arial" w:cs="Arial"/>
              </w:rPr>
            </w:pPr>
          </w:p>
        </w:tc>
      </w:tr>
      <w:tr w:rsidR="00D2054E" w:rsidRPr="00494691" w14:paraId="0D596506" w14:textId="77777777" w:rsidTr="00C979FB">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14:paraId="10699400" w14:textId="77777777" w:rsidR="00083D36" w:rsidRPr="00494691" w:rsidRDefault="00083D36" w:rsidP="00C979FB">
            <w:pPr>
              <w:snapToGrid w:val="0"/>
              <w:jc w:val="center"/>
              <w:rPr>
                <w:rFonts w:ascii="Arial" w:hAnsi="Arial" w:cs="Arial"/>
                <w:sz w:val="16"/>
                <w:szCs w:val="16"/>
              </w:rPr>
            </w:pPr>
            <w:r w:rsidRPr="00494691">
              <w:rPr>
                <w:rFonts w:ascii="Arial" w:hAnsi="Arial" w:cs="Arial"/>
                <w:sz w:val="16"/>
                <w:szCs w:val="16"/>
              </w:rPr>
              <w:t>01</w:t>
            </w:r>
          </w:p>
        </w:tc>
        <w:tc>
          <w:tcPr>
            <w:tcW w:w="0" w:type="auto"/>
            <w:tcBorders>
              <w:top w:val="single" w:sz="8" w:space="0" w:color="000000"/>
              <w:left w:val="single" w:sz="4" w:space="0" w:color="000000"/>
              <w:bottom w:val="single" w:sz="4" w:space="0" w:color="000000"/>
            </w:tcBorders>
            <w:shd w:val="clear" w:color="auto" w:fill="F3F3F3"/>
            <w:vAlign w:val="center"/>
          </w:tcPr>
          <w:p w14:paraId="3D5F730E" w14:textId="77777777" w:rsidR="00083D36" w:rsidRPr="00494691" w:rsidRDefault="00083D36" w:rsidP="00C979FB">
            <w:pPr>
              <w:snapToGrid w:val="0"/>
              <w:jc w:val="center"/>
              <w:rPr>
                <w:rFonts w:ascii="Arial" w:hAnsi="Arial" w:cs="Arial"/>
                <w:sz w:val="16"/>
                <w:szCs w:val="16"/>
              </w:rPr>
            </w:pPr>
            <w:r w:rsidRPr="00494691">
              <w:rPr>
                <w:rFonts w:ascii="Arial" w:hAnsi="Arial" w:cs="Arial"/>
                <w:sz w:val="16"/>
                <w:szCs w:val="16"/>
              </w:rPr>
              <w:t>02</w:t>
            </w:r>
          </w:p>
        </w:tc>
        <w:tc>
          <w:tcPr>
            <w:tcW w:w="4036" w:type="dxa"/>
            <w:tcBorders>
              <w:top w:val="single" w:sz="8" w:space="0" w:color="000000"/>
              <w:left w:val="single" w:sz="4" w:space="0" w:color="000000"/>
              <w:bottom w:val="single" w:sz="4" w:space="0" w:color="000000"/>
            </w:tcBorders>
            <w:shd w:val="clear" w:color="auto" w:fill="F3F3F3"/>
            <w:vAlign w:val="center"/>
          </w:tcPr>
          <w:p w14:paraId="11CDBCA0" w14:textId="77777777" w:rsidR="00083D36" w:rsidRPr="00494691" w:rsidRDefault="00083D36" w:rsidP="00C979FB">
            <w:pPr>
              <w:snapToGrid w:val="0"/>
              <w:jc w:val="center"/>
              <w:rPr>
                <w:rFonts w:ascii="Arial" w:hAnsi="Arial" w:cs="Arial"/>
                <w:sz w:val="16"/>
                <w:szCs w:val="16"/>
              </w:rPr>
            </w:pPr>
            <w:r w:rsidRPr="00494691">
              <w:rPr>
                <w:rFonts w:ascii="Arial" w:hAnsi="Arial" w:cs="Arial"/>
                <w:sz w:val="16"/>
                <w:szCs w:val="16"/>
              </w:rPr>
              <w:t>03</w:t>
            </w:r>
          </w:p>
        </w:tc>
        <w:tc>
          <w:tcPr>
            <w:tcW w:w="4036" w:type="dxa"/>
            <w:tcBorders>
              <w:top w:val="single" w:sz="8" w:space="0" w:color="000000"/>
              <w:left w:val="single" w:sz="4" w:space="0" w:color="000000"/>
              <w:bottom w:val="single" w:sz="4" w:space="0" w:color="000000"/>
              <w:right w:val="single" w:sz="4" w:space="0" w:color="000000"/>
            </w:tcBorders>
            <w:shd w:val="clear" w:color="auto" w:fill="F3F3F3"/>
            <w:vAlign w:val="center"/>
          </w:tcPr>
          <w:p w14:paraId="1CCA061E" w14:textId="77777777" w:rsidR="00083D36" w:rsidRPr="00494691" w:rsidRDefault="00083D36" w:rsidP="00C979FB">
            <w:pPr>
              <w:snapToGrid w:val="0"/>
              <w:jc w:val="center"/>
              <w:rPr>
                <w:rFonts w:ascii="Arial" w:hAnsi="Arial" w:cs="Arial"/>
                <w:sz w:val="16"/>
                <w:szCs w:val="16"/>
              </w:rPr>
            </w:pPr>
            <w:r w:rsidRPr="00494691">
              <w:rPr>
                <w:rFonts w:ascii="Arial" w:hAnsi="Arial" w:cs="Arial"/>
                <w:sz w:val="16"/>
                <w:szCs w:val="16"/>
              </w:rPr>
              <w:t>04</w:t>
            </w:r>
          </w:p>
        </w:tc>
      </w:tr>
      <w:tr w:rsidR="00D2054E" w:rsidRPr="00494691" w14:paraId="45E4E214" w14:textId="77777777" w:rsidTr="00C979FB">
        <w:trPr>
          <w:cantSplit/>
          <w:trHeight w:val="340"/>
          <w:jc w:val="center"/>
        </w:trPr>
        <w:tc>
          <w:tcPr>
            <w:tcW w:w="0" w:type="auto"/>
            <w:tcBorders>
              <w:left w:val="single" w:sz="8" w:space="0" w:color="000000"/>
              <w:bottom w:val="single" w:sz="4" w:space="0" w:color="000000"/>
            </w:tcBorders>
            <w:vAlign w:val="center"/>
          </w:tcPr>
          <w:p w14:paraId="39854C88" w14:textId="77777777" w:rsidR="00083D36" w:rsidRPr="00494691" w:rsidRDefault="00083D36" w:rsidP="00C979FB">
            <w:pPr>
              <w:snapToGrid w:val="0"/>
              <w:jc w:val="center"/>
              <w:rPr>
                <w:rFonts w:ascii="Arial" w:hAnsi="Arial" w:cs="Arial"/>
              </w:rPr>
            </w:pPr>
            <w:r w:rsidRPr="00494691">
              <w:rPr>
                <w:rFonts w:ascii="Arial" w:hAnsi="Arial" w:cs="Arial"/>
              </w:rPr>
              <w:t>1.</w:t>
            </w:r>
          </w:p>
        </w:tc>
        <w:tc>
          <w:tcPr>
            <w:tcW w:w="0" w:type="auto"/>
            <w:tcBorders>
              <w:left w:val="single" w:sz="4" w:space="0" w:color="000000"/>
              <w:bottom w:val="single" w:sz="4" w:space="0" w:color="000000"/>
            </w:tcBorders>
          </w:tcPr>
          <w:p w14:paraId="49D5BD78" w14:textId="77777777" w:rsidR="00083D36" w:rsidRPr="00494691" w:rsidRDefault="00083D36" w:rsidP="00C979FB">
            <w:pPr>
              <w:snapToGrid w:val="0"/>
              <w:rPr>
                <w:rFonts w:ascii="Arial" w:hAnsi="Arial" w:cs="Arial"/>
              </w:rPr>
            </w:pPr>
          </w:p>
        </w:tc>
        <w:tc>
          <w:tcPr>
            <w:tcW w:w="4036" w:type="dxa"/>
            <w:tcBorders>
              <w:left w:val="single" w:sz="4" w:space="0" w:color="000000"/>
              <w:bottom w:val="single" w:sz="4" w:space="0" w:color="000000"/>
            </w:tcBorders>
          </w:tcPr>
          <w:p w14:paraId="27D28A0C" w14:textId="77777777" w:rsidR="00083D36" w:rsidRPr="00494691" w:rsidRDefault="00083D36" w:rsidP="00C979F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5306C5F3" w14:textId="77777777" w:rsidR="00083D36" w:rsidRPr="00494691" w:rsidRDefault="00083D36" w:rsidP="00C979FB">
            <w:pPr>
              <w:snapToGrid w:val="0"/>
              <w:rPr>
                <w:rFonts w:ascii="Arial" w:hAnsi="Arial" w:cs="Arial"/>
              </w:rPr>
            </w:pPr>
          </w:p>
        </w:tc>
      </w:tr>
      <w:tr w:rsidR="00D2054E" w:rsidRPr="00494691" w14:paraId="60C3545F" w14:textId="77777777" w:rsidTr="00C979FB">
        <w:trPr>
          <w:cantSplit/>
          <w:trHeight w:val="340"/>
          <w:jc w:val="center"/>
        </w:trPr>
        <w:tc>
          <w:tcPr>
            <w:tcW w:w="0" w:type="auto"/>
            <w:tcBorders>
              <w:left w:val="single" w:sz="8" w:space="0" w:color="000000"/>
              <w:bottom w:val="single" w:sz="4" w:space="0" w:color="000000"/>
            </w:tcBorders>
            <w:vAlign w:val="center"/>
          </w:tcPr>
          <w:p w14:paraId="78C1FB32" w14:textId="77777777" w:rsidR="00083D36" w:rsidRPr="00494691" w:rsidRDefault="00083D36" w:rsidP="00C979FB">
            <w:pPr>
              <w:snapToGrid w:val="0"/>
              <w:jc w:val="center"/>
              <w:rPr>
                <w:rFonts w:ascii="Arial" w:hAnsi="Arial" w:cs="Arial"/>
              </w:rPr>
            </w:pPr>
            <w:r w:rsidRPr="00494691">
              <w:rPr>
                <w:rFonts w:ascii="Arial" w:hAnsi="Arial" w:cs="Arial"/>
              </w:rPr>
              <w:t>2.</w:t>
            </w:r>
          </w:p>
        </w:tc>
        <w:tc>
          <w:tcPr>
            <w:tcW w:w="0" w:type="auto"/>
            <w:tcBorders>
              <w:left w:val="single" w:sz="4" w:space="0" w:color="000000"/>
              <w:bottom w:val="single" w:sz="4" w:space="0" w:color="000000"/>
            </w:tcBorders>
          </w:tcPr>
          <w:p w14:paraId="44CE9683" w14:textId="77777777" w:rsidR="00083D36" w:rsidRPr="00494691" w:rsidRDefault="00083D36" w:rsidP="00C979FB">
            <w:pPr>
              <w:snapToGrid w:val="0"/>
              <w:rPr>
                <w:rFonts w:ascii="Arial" w:hAnsi="Arial" w:cs="Arial"/>
              </w:rPr>
            </w:pPr>
          </w:p>
        </w:tc>
        <w:tc>
          <w:tcPr>
            <w:tcW w:w="4036" w:type="dxa"/>
            <w:tcBorders>
              <w:left w:val="single" w:sz="4" w:space="0" w:color="000000"/>
              <w:bottom w:val="single" w:sz="4" w:space="0" w:color="000000"/>
            </w:tcBorders>
          </w:tcPr>
          <w:p w14:paraId="4471086A" w14:textId="77777777" w:rsidR="00083D36" w:rsidRPr="00494691" w:rsidRDefault="00083D36" w:rsidP="00C979F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3F5CA8C5" w14:textId="77777777" w:rsidR="00083D36" w:rsidRPr="00494691" w:rsidRDefault="00083D36" w:rsidP="00C979FB">
            <w:pPr>
              <w:snapToGrid w:val="0"/>
              <w:rPr>
                <w:rFonts w:ascii="Arial" w:hAnsi="Arial" w:cs="Arial"/>
              </w:rPr>
            </w:pPr>
          </w:p>
        </w:tc>
      </w:tr>
    </w:tbl>
    <w:p w14:paraId="5D5DFA2B" w14:textId="77777777" w:rsidR="00083D36" w:rsidRPr="00494691" w:rsidRDefault="00083D36" w:rsidP="00083D36">
      <w:pPr>
        <w:rPr>
          <w:rFonts w:ascii="Arial" w:hAnsi="Arial" w:cs="Arial"/>
          <w:bCs/>
          <w:i/>
          <w:iCs/>
        </w:rPr>
      </w:pPr>
    </w:p>
    <w:p w14:paraId="79532E77" w14:textId="77777777" w:rsidR="00083D36" w:rsidRPr="00494691" w:rsidRDefault="00083D36" w:rsidP="00083D36">
      <w:pPr>
        <w:rPr>
          <w:rFonts w:ascii="Arial" w:hAnsi="Arial" w:cs="Arial"/>
          <w:bCs/>
          <w:i/>
          <w:iCs/>
        </w:rPr>
      </w:pPr>
    </w:p>
    <w:p w14:paraId="072A8C30" w14:textId="77777777" w:rsidR="00083D36" w:rsidRPr="00494691" w:rsidRDefault="00083D36" w:rsidP="00083D36">
      <w:pPr>
        <w:pStyle w:val="Nagwek1"/>
        <w:ind w:left="360"/>
        <w:jc w:val="both"/>
        <w:rPr>
          <w:b w:val="0"/>
          <w:sz w:val="18"/>
          <w:szCs w:val="18"/>
        </w:rPr>
      </w:pPr>
      <w:r w:rsidRPr="00494691">
        <w:rPr>
          <w:b w:val="0"/>
          <w:sz w:val="18"/>
          <w:szCs w:val="18"/>
        </w:rPr>
        <w:t xml:space="preserve">UWAGA :  </w:t>
      </w:r>
    </w:p>
    <w:p w14:paraId="620F65E3" w14:textId="77777777" w:rsidR="00D2054E" w:rsidRDefault="00083D36" w:rsidP="00D2054E">
      <w:pPr>
        <w:pStyle w:val="Nagwek1"/>
        <w:numPr>
          <w:ilvl w:val="1"/>
          <w:numId w:val="59"/>
        </w:numPr>
        <w:tabs>
          <w:tab w:val="clear" w:pos="1080"/>
          <w:tab w:val="num" w:pos="284"/>
        </w:tabs>
        <w:suppressAutoHyphens/>
        <w:spacing w:before="0" w:after="0"/>
        <w:ind w:hanging="1080"/>
        <w:jc w:val="both"/>
        <w:rPr>
          <w:b w:val="0"/>
          <w:sz w:val="18"/>
          <w:szCs w:val="18"/>
        </w:rPr>
      </w:pPr>
      <w:r w:rsidRPr="00494691">
        <w:rPr>
          <w:b w:val="0"/>
          <w:sz w:val="18"/>
          <w:szCs w:val="18"/>
        </w:rPr>
        <w:t xml:space="preserve">Wymagane zatrudnienie minimum </w:t>
      </w:r>
      <w:r w:rsidR="00DE3E87" w:rsidRPr="00494691">
        <w:rPr>
          <w:b w:val="0"/>
          <w:sz w:val="18"/>
          <w:szCs w:val="18"/>
        </w:rPr>
        <w:t xml:space="preserve">30 i/lub 20 osób, w tym min. 2 </w:t>
      </w:r>
      <w:r w:rsidRPr="00494691">
        <w:rPr>
          <w:b w:val="0"/>
          <w:sz w:val="18"/>
          <w:szCs w:val="18"/>
        </w:rPr>
        <w:t xml:space="preserve">osób na stanowiskach kierowniczych. </w:t>
      </w:r>
    </w:p>
    <w:p w14:paraId="60C0FCCD" w14:textId="03C49FF1" w:rsidR="00083D36" w:rsidRPr="00D2054E" w:rsidRDefault="00083D36" w:rsidP="00D2054E">
      <w:pPr>
        <w:pStyle w:val="Nagwek1"/>
        <w:numPr>
          <w:ilvl w:val="1"/>
          <w:numId w:val="59"/>
        </w:numPr>
        <w:tabs>
          <w:tab w:val="clear" w:pos="1080"/>
          <w:tab w:val="num" w:pos="284"/>
        </w:tabs>
        <w:suppressAutoHyphens/>
        <w:spacing w:before="0" w:after="0"/>
        <w:ind w:hanging="1080"/>
        <w:jc w:val="both"/>
        <w:rPr>
          <w:b w:val="0"/>
          <w:sz w:val="18"/>
          <w:szCs w:val="18"/>
        </w:rPr>
      </w:pPr>
      <w:r w:rsidRPr="00D2054E">
        <w:rPr>
          <w:b w:val="0"/>
          <w:sz w:val="18"/>
          <w:szCs w:val="18"/>
        </w:rPr>
        <w:t>W przypadku gdy okres działalności jest krótszy niż 3 lata Wykonawca wskazuje ten okres.</w:t>
      </w:r>
    </w:p>
    <w:p w14:paraId="66AF38AF" w14:textId="77777777" w:rsidR="00083D36" w:rsidRPr="00494691" w:rsidRDefault="00083D36" w:rsidP="00083D36">
      <w:pPr>
        <w:rPr>
          <w:rFonts w:ascii="Arial" w:hAnsi="Arial" w:cs="Arial"/>
          <w:bCs/>
          <w:i/>
          <w:iCs/>
        </w:rPr>
      </w:pPr>
    </w:p>
    <w:p w14:paraId="6B1E8736" w14:textId="77777777" w:rsidR="00083D36" w:rsidRPr="00494691" w:rsidRDefault="00083D36" w:rsidP="00083D36">
      <w:pPr>
        <w:rPr>
          <w:rFonts w:ascii="Arial" w:hAnsi="Arial" w:cs="Arial"/>
          <w:bCs/>
          <w:i/>
          <w:iCs/>
        </w:rPr>
      </w:pPr>
    </w:p>
    <w:p w14:paraId="0D360334" w14:textId="77777777" w:rsidR="00083D36" w:rsidRPr="00494691" w:rsidRDefault="00083D36" w:rsidP="00083D36">
      <w:pPr>
        <w:rPr>
          <w:rFonts w:ascii="Arial" w:hAnsi="Arial" w:cs="Arial"/>
          <w:bCs/>
          <w:i/>
          <w:iCs/>
        </w:rPr>
      </w:pPr>
    </w:p>
    <w:p w14:paraId="6C259A9C" w14:textId="77777777" w:rsidR="00083D36" w:rsidRPr="00494691" w:rsidRDefault="00083D36" w:rsidP="00083D36">
      <w:pPr>
        <w:jc w:val="both"/>
        <w:rPr>
          <w:rFonts w:ascii="Arial" w:hAnsi="Arial" w:cs="Arial"/>
          <w:bCs/>
          <w:i/>
          <w:iCs/>
        </w:rPr>
      </w:pPr>
    </w:p>
    <w:p w14:paraId="79A93FC4" w14:textId="77777777" w:rsidR="00536E12" w:rsidRPr="00494691" w:rsidRDefault="00536E12" w:rsidP="00083D36">
      <w:pPr>
        <w:jc w:val="both"/>
        <w:rPr>
          <w:bCs/>
        </w:rPr>
      </w:pPr>
    </w:p>
    <w:p w14:paraId="6D002E06" w14:textId="77777777" w:rsidR="00083D36" w:rsidRPr="00494691" w:rsidRDefault="00083D36" w:rsidP="00083D36">
      <w:pPr>
        <w:spacing w:line="360" w:lineRule="auto"/>
        <w:jc w:val="right"/>
        <w:rPr>
          <w:rFonts w:ascii="Arial" w:hAnsi="Arial" w:cs="Arial"/>
        </w:rPr>
      </w:pPr>
      <w:r w:rsidRPr="00494691">
        <w:rPr>
          <w:rFonts w:ascii="Arial" w:hAnsi="Arial" w:cs="Arial"/>
        </w:rPr>
        <w:t>................................dnia ........................                                           .....................................................                                                       podpis osoby /osób upoważnionej/</w:t>
      </w:r>
      <w:proofErr w:type="spellStart"/>
      <w:r w:rsidRPr="00494691">
        <w:rPr>
          <w:rFonts w:ascii="Arial" w:hAnsi="Arial" w:cs="Arial"/>
        </w:rPr>
        <w:t>ch</w:t>
      </w:r>
      <w:proofErr w:type="spellEnd"/>
    </w:p>
    <w:p w14:paraId="3AF284B5" w14:textId="77777777" w:rsidR="00083D36" w:rsidRDefault="00083D36" w:rsidP="0089793B">
      <w:pPr>
        <w:pStyle w:val="Stopka"/>
        <w:tabs>
          <w:tab w:val="clear" w:pos="4536"/>
          <w:tab w:val="clear" w:pos="9072"/>
        </w:tabs>
        <w:ind w:left="6840" w:right="432" w:hanging="6840"/>
        <w:jc w:val="right"/>
        <w:rPr>
          <w:rFonts w:ascii="Arial" w:hAnsi="Arial" w:cs="Arial"/>
          <w:i/>
          <w:sz w:val="16"/>
          <w:szCs w:val="16"/>
        </w:rPr>
      </w:pPr>
    </w:p>
    <w:p w14:paraId="02FB407C"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7BE579C2"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2D7D07D5"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30A246A1"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5C7C5691"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2911EED7"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300472BE"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35B2A530"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2177E4D3"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0F9249F2"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7A2B93D7"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74D39185"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7382833D"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70F1B8F6"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0451B4AD"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4D8CF556"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33ACCFB1"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07A87EEA"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661980AA"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7B69F9A8"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2B9BA48F"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0D04C59D"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1134D0D8" w14:textId="77777777" w:rsidR="00476843" w:rsidRDefault="00476843" w:rsidP="00476843">
      <w:pPr>
        <w:pStyle w:val="Stopka"/>
        <w:tabs>
          <w:tab w:val="clear" w:pos="4536"/>
          <w:tab w:val="clear" w:pos="9072"/>
        </w:tabs>
        <w:ind w:right="432"/>
        <w:rPr>
          <w:rFonts w:ascii="Arial" w:hAnsi="Arial" w:cs="Arial"/>
          <w:i/>
          <w:sz w:val="16"/>
          <w:szCs w:val="16"/>
        </w:rPr>
      </w:pPr>
    </w:p>
    <w:p w14:paraId="3BD47141" w14:textId="661F9525" w:rsidR="00476843" w:rsidRPr="00494691" w:rsidRDefault="00476843" w:rsidP="00476843">
      <w:pPr>
        <w:jc w:val="right"/>
        <w:rPr>
          <w:rFonts w:ascii="Arial" w:hAnsi="Arial" w:cs="Arial"/>
          <w:sz w:val="22"/>
          <w:szCs w:val="22"/>
        </w:rPr>
      </w:pPr>
      <w:r w:rsidRPr="00494691">
        <w:rPr>
          <w:rFonts w:ascii="Arial" w:hAnsi="Arial" w:cs="Arial"/>
          <w:b/>
          <w:sz w:val="22"/>
          <w:szCs w:val="22"/>
        </w:rPr>
        <w:t xml:space="preserve">Załącznik </w:t>
      </w:r>
      <w:r w:rsidRPr="00494691">
        <w:rPr>
          <w:rFonts w:ascii="Arial" w:hAnsi="Arial" w:cs="Arial"/>
          <w:b/>
          <w:i/>
          <w:sz w:val="22"/>
          <w:szCs w:val="22"/>
        </w:rPr>
        <w:t xml:space="preserve"> </w:t>
      </w:r>
      <w:r w:rsidRPr="009B2832">
        <w:rPr>
          <w:rFonts w:ascii="Arial" w:hAnsi="Arial" w:cs="Arial"/>
          <w:b/>
          <w:sz w:val="22"/>
          <w:szCs w:val="22"/>
        </w:rPr>
        <w:t xml:space="preserve">NR </w:t>
      </w:r>
      <w:r>
        <w:rPr>
          <w:rFonts w:ascii="Arial" w:hAnsi="Arial" w:cs="Arial"/>
          <w:b/>
          <w:sz w:val="22"/>
          <w:szCs w:val="22"/>
        </w:rPr>
        <w:t>10</w:t>
      </w:r>
      <w:r w:rsidRPr="00494691">
        <w:rPr>
          <w:rFonts w:ascii="Arial" w:hAnsi="Arial" w:cs="Arial"/>
          <w:b/>
          <w:sz w:val="22"/>
          <w:szCs w:val="22"/>
        </w:rPr>
        <w:t xml:space="preserve"> do SIWZ</w:t>
      </w:r>
    </w:p>
    <w:p w14:paraId="600999D0" w14:textId="77777777" w:rsidR="00476843" w:rsidRPr="00494691" w:rsidRDefault="00476843" w:rsidP="00476843">
      <w:pPr>
        <w:rPr>
          <w:rFonts w:ascii="Arial" w:hAnsi="Arial" w:cs="Arial"/>
          <w:b/>
          <w:sz w:val="22"/>
          <w:szCs w:val="22"/>
        </w:rPr>
      </w:pPr>
      <w:r w:rsidRPr="00494691">
        <w:rPr>
          <w:rFonts w:ascii="Arial" w:hAnsi="Arial" w:cs="Arial"/>
          <w:sz w:val="22"/>
          <w:szCs w:val="22"/>
        </w:rPr>
        <w:t xml:space="preserve">...............................................    </w:t>
      </w:r>
      <w:r w:rsidRPr="00494691">
        <w:rPr>
          <w:rFonts w:ascii="Arial" w:hAnsi="Arial" w:cs="Arial"/>
          <w:b/>
          <w:sz w:val="22"/>
          <w:szCs w:val="22"/>
        </w:rPr>
        <w:t xml:space="preserve">                                                       </w:t>
      </w:r>
    </w:p>
    <w:p w14:paraId="6B5E9A2D" w14:textId="77777777" w:rsidR="00476843" w:rsidRPr="00494691" w:rsidRDefault="00476843" w:rsidP="00476843">
      <w:pPr>
        <w:rPr>
          <w:rFonts w:ascii="Arial" w:hAnsi="Arial" w:cs="Arial"/>
          <w:i/>
        </w:rPr>
      </w:pPr>
      <w:r w:rsidRPr="00494691">
        <w:rPr>
          <w:rFonts w:ascii="Arial" w:hAnsi="Arial" w:cs="Arial"/>
        </w:rPr>
        <w:t xml:space="preserve">    (</w:t>
      </w:r>
      <w:r w:rsidRPr="00494691">
        <w:rPr>
          <w:rFonts w:ascii="Arial" w:hAnsi="Arial" w:cs="Arial"/>
          <w:i/>
        </w:rPr>
        <w:t>nazwa i adres Wykonawcy)</w:t>
      </w:r>
    </w:p>
    <w:p w14:paraId="323C9A87"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5A00FF63" w14:textId="77777777" w:rsidR="00476843" w:rsidRDefault="00476843" w:rsidP="0089793B">
      <w:pPr>
        <w:pStyle w:val="Stopka"/>
        <w:tabs>
          <w:tab w:val="clear" w:pos="4536"/>
          <w:tab w:val="clear" w:pos="9072"/>
        </w:tabs>
        <w:ind w:left="6840" w:right="432" w:hanging="6840"/>
        <w:jc w:val="right"/>
        <w:rPr>
          <w:rFonts w:ascii="Arial" w:hAnsi="Arial" w:cs="Arial"/>
          <w:i/>
          <w:sz w:val="16"/>
          <w:szCs w:val="16"/>
        </w:rPr>
      </w:pPr>
    </w:p>
    <w:p w14:paraId="73526AB4" w14:textId="53D58E7E" w:rsidR="00476843" w:rsidRDefault="009B2832" w:rsidP="00476843">
      <w:pPr>
        <w:pStyle w:val="Stopka"/>
        <w:tabs>
          <w:tab w:val="clear" w:pos="4536"/>
          <w:tab w:val="clear" w:pos="9072"/>
        </w:tabs>
        <w:ind w:left="6840" w:right="432" w:hanging="6840"/>
        <w:jc w:val="center"/>
        <w:rPr>
          <w:rFonts w:ascii="Arial" w:hAnsi="Arial" w:cs="Arial"/>
          <w:b/>
          <w:sz w:val="24"/>
          <w:szCs w:val="24"/>
        </w:rPr>
      </w:pPr>
      <w:r>
        <w:rPr>
          <w:rFonts w:ascii="Arial" w:hAnsi="Arial" w:cs="Arial"/>
          <w:b/>
          <w:sz w:val="24"/>
          <w:szCs w:val="24"/>
        </w:rPr>
        <w:t xml:space="preserve">         </w:t>
      </w:r>
      <w:r w:rsidR="00476843" w:rsidRPr="00476843">
        <w:rPr>
          <w:rFonts w:ascii="Arial" w:hAnsi="Arial" w:cs="Arial"/>
          <w:b/>
          <w:sz w:val="24"/>
          <w:szCs w:val="24"/>
        </w:rPr>
        <w:t>Wykaz osób zatrudnionych na podstawie umowy o pracę</w:t>
      </w:r>
    </w:p>
    <w:p w14:paraId="56BE4C9E" w14:textId="77777777" w:rsidR="00476843" w:rsidRDefault="00476843" w:rsidP="00476843">
      <w:pPr>
        <w:pStyle w:val="Stopka"/>
        <w:tabs>
          <w:tab w:val="clear" w:pos="4536"/>
          <w:tab w:val="clear" w:pos="9072"/>
        </w:tabs>
        <w:ind w:left="6840" w:right="432" w:hanging="6840"/>
        <w:jc w:val="center"/>
        <w:rPr>
          <w:rFonts w:ascii="Arial" w:hAnsi="Arial" w:cs="Arial"/>
          <w:b/>
          <w:sz w:val="24"/>
          <w:szCs w:val="24"/>
        </w:rPr>
      </w:pPr>
    </w:p>
    <w:p w14:paraId="51F1AC65" w14:textId="77777777" w:rsidR="00476843" w:rsidRPr="00D50F30" w:rsidRDefault="00476843" w:rsidP="00476843">
      <w:pPr>
        <w:tabs>
          <w:tab w:val="left" w:pos="0"/>
        </w:tabs>
        <w:jc w:val="center"/>
        <w:rPr>
          <w:rFonts w:ascii="Arial" w:hAnsi="Arial" w:cs="Arial"/>
          <w:sz w:val="22"/>
          <w:szCs w:val="22"/>
        </w:rPr>
      </w:pPr>
      <w:r w:rsidRPr="00D50F30">
        <w:rPr>
          <w:rFonts w:ascii="Arial" w:hAnsi="Arial" w:cs="Arial"/>
          <w:sz w:val="22"/>
          <w:szCs w:val="22"/>
        </w:rPr>
        <w:t xml:space="preserve">Dla </w:t>
      </w:r>
      <w:r w:rsidRPr="00D50F30">
        <w:rPr>
          <w:rFonts w:ascii="Arial" w:hAnsi="Arial" w:cs="Arial"/>
          <w:b/>
          <w:sz w:val="22"/>
          <w:szCs w:val="22"/>
        </w:rPr>
        <w:t>Części 1</w:t>
      </w:r>
    </w:p>
    <w:p w14:paraId="3F6F78D5" w14:textId="77777777" w:rsidR="00476843" w:rsidRPr="00D50F30" w:rsidRDefault="00476843" w:rsidP="00476843">
      <w:pPr>
        <w:tabs>
          <w:tab w:val="left" w:pos="0"/>
        </w:tabs>
        <w:jc w:val="both"/>
        <w:rPr>
          <w:rFonts w:ascii="Arial" w:hAnsi="Arial" w:cs="Arial"/>
          <w:sz w:val="16"/>
          <w:szCs w:val="16"/>
        </w:rPr>
      </w:pPr>
    </w:p>
    <w:tbl>
      <w:tblPr>
        <w:tblW w:w="9497"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690"/>
        <w:gridCol w:w="1418"/>
        <w:gridCol w:w="1417"/>
        <w:gridCol w:w="1276"/>
        <w:gridCol w:w="1559"/>
        <w:gridCol w:w="1559"/>
      </w:tblGrid>
      <w:tr w:rsidR="00476843" w:rsidRPr="00D50F30" w14:paraId="1ACF0605" w14:textId="77777777" w:rsidTr="009B2832">
        <w:trPr>
          <w:cantSplit/>
          <w:trHeight w:val="399"/>
        </w:trPr>
        <w:tc>
          <w:tcPr>
            <w:tcW w:w="578" w:type="dxa"/>
            <w:shd w:val="clear" w:color="auto" w:fill="E5E5E5"/>
            <w:vAlign w:val="center"/>
          </w:tcPr>
          <w:p w14:paraId="327B4A90" w14:textId="77777777" w:rsidR="00476843" w:rsidRPr="009B2832" w:rsidRDefault="00476843" w:rsidP="00F331A7">
            <w:pPr>
              <w:jc w:val="center"/>
              <w:rPr>
                <w:rFonts w:ascii="Arial" w:hAnsi="Arial" w:cs="Arial"/>
                <w:b/>
                <w:sz w:val="16"/>
                <w:szCs w:val="16"/>
              </w:rPr>
            </w:pPr>
            <w:r w:rsidRPr="009B2832">
              <w:rPr>
                <w:rFonts w:ascii="Arial" w:hAnsi="Arial" w:cs="Arial"/>
                <w:b/>
                <w:sz w:val="16"/>
                <w:szCs w:val="16"/>
              </w:rPr>
              <w:t>Lp.</w:t>
            </w:r>
          </w:p>
        </w:tc>
        <w:tc>
          <w:tcPr>
            <w:tcW w:w="1690" w:type="dxa"/>
            <w:shd w:val="clear" w:color="auto" w:fill="E5E5E5"/>
            <w:vAlign w:val="center"/>
          </w:tcPr>
          <w:p w14:paraId="7940AEA7" w14:textId="77777777" w:rsidR="00476843" w:rsidRPr="009B2832" w:rsidRDefault="00476843" w:rsidP="00F331A7">
            <w:pPr>
              <w:snapToGrid w:val="0"/>
              <w:jc w:val="center"/>
              <w:rPr>
                <w:rFonts w:ascii="Arial" w:hAnsi="Arial" w:cs="Arial"/>
                <w:b/>
                <w:sz w:val="16"/>
                <w:szCs w:val="16"/>
              </w:rPr>
            </w:pPr>
            <w:r w:rsidRPr="009B2832">
              <w:rPr>
                <w:rFonts w:ascii="Arial" w:hAnsi="Arial" w:cs="Arial"/>
                <w:b/>
                <w:sz w:val="16"/>
                <w:szCs w:val="16"/>
              </w:rPr>
              <w:t>Imię i nazwisko</w:t>
            </w:r>
          </w:p>
          <w:p w14:paraId="3EE83F38" w14:textId="1BAC7656" w:rsidR="00476843" w:rsidRPr="009B2832" w:rsidRDefault="00476843" w:rsidP="00F331A7">
            <w:pPr>
              <w:snapToGrid w:val="0"/>
              <w:jc w:val="center"/>
              <w:rPr>
                <w:rFonts w:ascii="Arial" w:hAnsi="Arial" w:cs="Arial"/>
                <w:b/>
                <w:sz w:val="16"/>
                <w:szCs w:val="16"/>
              </w:rPr>
            </w:pPr>
            <w:r w:rsidRPr="009B2832">
              <w:rPr>
                <w:rFonts w:ascii="Arial" w:hAnsi="Arial" w:cs="Arial"/>
                <w:b/>
                <w:sz w:val="16"/>
                <w:szCs w:val="16"/>
              </w:rPr>
              <w:t>pracownika zatrudnionego na podstawie umowy o pracę</w:t>
            </w:r>
          </w:p>
        </w:tc>
        <w:tc>
          <w:tcPr>
            <w:tcW w:w="1418" w:type="dxa"/>
            <w:shd w:val="clear" w:color="auto" w:fill="E5E5E5"/>
            <w:vAlign w:val="center"/>
          </w:tcPr>
          <w:p w14:paraId="6ECE1711" w14:textId="53679E5D" w:rsidR="00476843" w:rsidRPr="009B2832" w:rsidRDefault="00476843" w:rsidP="00F331A7">
            <w:pPr>
              <w:snapToGrid w:val="0"/>
              <w:jc w:val="center"/>
              <w:rPr>
                <w:rFonts w:ascii="Arial" w:hAnsi="Arial" w:cs="Arial"/>
                <w:b/>
                <w:sz w:val="16"/>
                <w:szCs w:val="16"/>
              </w:rPr>
            </w:pPr>
            <w:r w:rsidRPr="009B2832">
              <w:rPr>
                <w:rFonts w:ascii="Arial" w:hAnsi="Arial" w:cs="Arial"/>
                <w:b/>
                <w:sz w:val="16"/>
                <w:szCs w:val="16"/>
              </w:rPr>
              <w:t>zajmowane stanowisko</w:t>
            </w:r>
          </w:p>
        </w:tc>
        <w:tc>
          <w:tcPr>
            <w:tcW w:w="1417" w:type="dxa"/>
            <w:shd w:val="clear" w:color="auto" w:fill="E5E5E5"/>
            <w:vAlign w:val="center"/>
          </w:tcPr>
          <w:p w14:paraId="49333FF5" w14:textId="77777777" w:rsidR="00476843" w:rsidRPr="009B2832" w:rsidRDefault="00476843" w:rsidP="00F331A7">
            <w:pPr>
              <w:snapToGrid w:val="0"/>
              <w:jc w:val="center"/>
              <w:rPr>
                <w:rFonts w:ascii="Arial" w:hAnsi="Arial" w:cs="Arial"/>
                <w:b/>
                <w:sz w:val="16"/>
                <w:szCs w:val="16"/>
              </w:rPr>
            </w:pPr>
            <w:r w:rsidRPr="009B2832">
              <w:rPr>
                <w:rFonts w:ascii="Arial" w:hAnsi="Arial" w:cs="Arial"/>
                <w:b/>
                <w:sz w:val="16"/>
                <w:szCs w:val="16"/>
              </w:rPr>
              <w:t>Rodzaj</w:t>
            </w:r>
          </w:p>
          <w:p w14:paraId="0A1B769D" w14:textId="77777777" w:rsidR="00476843" w:rsidRPr="009B2832" w:rsidRDefault="00476843" w:rsidP="00F331A7">
            <w:pPr>
              <w:snapToGrid w:val="0"/>
              <w:jc w:val="center"/>
              <w:rPr>
                <w:rFonts w:ascii="Arial" w:hAnsi="Arial" w:cs="Arial"/>
                <w:b/>
                <w:sz w:val="16"/>
                <w:szCs w:val="16"/>
              </w:rPr>
            </w:pPr>
            <w:r w:rsidRPr="009B2832">
              <w:rPr>
                <w:rFonts w:ascii="Arial" w:hAnsi="Arial" w:cs="Arial"/>
                <w:b/>
                <w:sz w:val="16"/>
                <w:szCs w:val="16"/>
              </w:rPr>
              <w:t>wykonywanych czynności</w:t>
            </w:r>
          </w:p>
        </w:tc>
        <w:tc>
          <w:tcPr>
            <w:tcW w:w="1276" w:type="dxa"/>
            <w:shd w:val="clear" w:color="auto" w:fill="E5E5E5"/>
          </w:tcPr>
          <w:p w14:paraId="29843DAA" w14:textId="77777777" w:rsidR="00476843" w:rsidRPr="009B2832" w:rsidRDefault="00476843" w:rsidP="00F331A7">
            <w:pPr>
              <w:tabs>
                <w:tab w:val="left" w:pos="7164"/>
              </w:tabs>
              <w:snapToGrid w:val="0"/>
              <w:jc w:val="center"/>
              <w:rPr>
                <w:rFonts w:ascii="Arial" w:hAnsi="Arial" w:cs="Arial"/>
                <w:b/>
                <w:sz w:val="16"/>
                <w:szCs w:val="16"/>
              </w:rPr>
            </w:pPr>
          </w:p>
          <w:p w14:paraId="513E75ED" w14:textId="77777777" w:rsidR="00476843" w:rsidRPr="009B2832" w:rsidRDefault="00476843" w:rsidP="00F331A7">
            <w:pPr>
              <w:tabs>
                <w:tab w:val="left" w:pos="7164"/>
              </w:tabs>
              <w:snapToGrid w:val="0"/>
              <w:jc w:val="center"/>
              <w:rPr>
                <w:rFonts w:ascii="Arial" w:hAnsi="Arial" w:cs="Arial"/>
                <w:b/>
                <w:sz w:val="16"/>
                <w:szCs w:val="16"/>
              </w:rPr>
            </w:pPr>
            <w:r w:rsidRPr="009B2832">
              <w:rPr>
                <w:rFonts w:ascii="Arial" w:hAnsi="Arial" w:cs="Arial"/>
                <w:b/>
                <w:sz w:val="16"/>
                <w:szCs w:val="16"/>
              </w:rPr>
              <w:t xml:space="preserve">Data </w:t>
            </w:r>
          </w:p>
          <w:p w14:paraId="053EF358" w14:textId="51091CB7" w:rsidR="00476843" w:rsidRPr="009B2832" w:rsidRDefault="009B2832" w:rsidP="00F331A7">
            <w:pPr>
              <w:tabs>
                <w:tab w:val="left" w:pos="7164"/>
              </w:tabs>
              <w:snapToGrid w:val="0"/>
              <w:jc w:val="center"/>
              <w:rPr>
                <w:rFonts w:ascii="Arial" w:hAnsi="Arial" w:cs="Arial"/>
                <w:b/>
                <w:sz w:val="16"/>
                <w:szCs w:val="16"/>
              </w:rPr>
            </w:pPr>
            <w:r w:rsidRPr="009B2832">
              <w:rPr>
                <w:rFonts w:ascii="Arial" w:hAnsi="Arial" w:cs="Arial"/>
                <w:b/>
                <w:sz w:val="16"/>
                <w:szCs w:val="16"/>
              </w:rPr>
              <w:t>zatrudnienia</w:t>
            </w:r>
          </w:p>
        </w:tc>
        <w:tc>
          <w:tcPr>
            <w:tcW w:w="1559" w:type="dxa"/>
            <w:shd w:val="clear" w:color="auto" w:fill="E5E5E5"/>
          </w:tcPr>
          <w:p w14:paraId="659F88DF" w14:textId="77777777" w:rsidR="00476843" w:rsidRPr="009B2832" w:rsidRDefault="00476843" w:rsidP="00F331A7">
            <w:pPr>
              <w:tabs>
                <w:tab w:val="left" w:pos="7164"/>
              </w:tabs>
              <w:snapToGrid w:val="0"/>
              <w:jc w:val="center"/>
              <w:rPr>
                <w:rFonts w:ascii="Arial" w:hAnsi="Arial" w:cs="Arial"/>
                <w:b/>
                <w:sz w:val="16"/>
                <w:szCs w:val="16"/>
              </w:rPr>
            </w:pPr>
          </w:p>
          <w:p w14:paraId="784D2565" w14:textId="62D65707" w:rsidR="009B2832" w:rsidRPr="009B2832" w:rsidRDefault="009B2832" w:rsidP="00F331A7">
            <w:pPr>
              <w:tabs>
                <w:tab w:val="left" w:pos="7164"/>
              </w:tabs>
              <w:snapToGrid w:val="0"/>
              <w:jc w:val="center"/>
              <w:rPr>
                <w:rFonts w:ascii="Arial" w:hAnsi="Arial" w:cs="Arial"/>
                <w:b/>
                <w:sz w:val="16"/>
                <w:szCs w:val="16"/>
              </w:rPr>
            </w:pPr>
            <w:r w:rsidRPr="009B2832">
              <w:rPr>
                <w:rFonts w:ascii="Arial" w:hAnsi="Arial" w:cs="Arial"/>
                <w:b/>
                <w:sz w:val="16"/>
                <w:szCs w:val="16"/>
              </w:rPr>
              <w:t xml:space="preserve">Czas trwania umowy (np. data </w:t>
            </w:r>
            <w:r>
              <w:rPr>
                <w:rFonts w:ascii="Arial" w:hAnsi="Arial" w:cs="Arial"/>
                <w:b/>
                <w:sz w:val="16"/>
                <w:szCs w:val="16"/>
              </w:rPr>
              <w:t>końcowa</w:t>
            </w:r>
            <w:r w:rsidRPr="009B2832">
              <w:rPr>
                <w:rFonts w:ascii="Arial" w:hAnsi="Arial" w:cs="Arial"/>
                <w:b/>
                <w:sz w:val="16"/>
                <w:szCs w:val="16"/>
              </w:rPr>
              <w:t xml:space="preserve"> umowy, umowa na czas nieokreślony)</w:t>
            </w:r>
          </w:p>
        </w:tc>
        <w:tc>
          <w:tcPr>
            <w:tcW w:w="1559" w:type="dxa"/>
            <w:shd w:val="clear" w:color="auto" w:fill="E5E5E5"/>
            <w:vAlign w:val="center"/>
          </w:tcPr>
          <w:p w14:paraId="5AA22E17" w14:textId="67652BB3" w:rsidR="00476843" w:rsidRPr="009B2832" w:rsidRDefault="009B2832" w:rsidP="009B2832">
            <w:pPr>
              <w:tabs>
                <w:tab w:val="left" w:pos="7164"/>
              </w:tabs>
              <w:snapToGrid w:val="0"/>
              <w:jc w:val="center"/>
              <w:rPr>
                <w:rFonts w:ascii="Arial" w:hAnsi="Arial" w:cs="Arial"/>
                <w:b/>
                <w:sz w:val="16"/>
                <w:szCs w:val="16"/>
              </w:rPr>
            </w:pPr>
            <w:r w:rsidRPr="009B2832">
              <w:rPr>
                <w:rFonts w:ascii="Arial" w:hAnsi="Arial" w:cs="Arial"/>
                <w:b/>
                <w:sz w:val="16"/>
                <w:szCs w:val="16"/>
              </w:rPr>
              <w:t>Wymiar czasu pracy</w:t>
            </w:r>
          </w:p>
        </w:tc>
      </w:tr>
      <w:tr w:rsidR="00476843" w:rsidRPr="00D50F30" w14:paraId="7CEF2701" w14:textId="77777777" w:rsidTr="009B2832">
        <w:trPr>
          <w:cantSplit/>
          <w:trHeight w:hRule="exact" w:val="239"/>
        </w:trPr>
        <w:tc>
          <w:tcPr>
            <w:tcW w:w="578" w:type="dxa"/>
            <w:shd w:val="clear" w:color="auto" w:fill="F3F3F3"/>
            <w:vAlign w:val="center"/>
          </w:tcPr>
          <w:p w14:paraId="1326A33E" w14:textId="643EF6C3" w:rsidR="00476843" w:rsidRPr="00D50F30" w:rsidRDefault="00476843" w:rsidP="00F331A7">
            <w:pPr>
              <w:snapToGrid w:val="0"/>
              <w:jc w:val="center"/>
              <w:rPr>
                <w:rFonts w:ascii="Arial" w:hAnsi="Arial" w:cs="Arial"/>
                <w:sz w:val="16"/>
                <w:szCs w:val="16"/>
              </w:rPr>
            </w:pPr>
            <w:r w:rsidRPr="00D50F30">
              <w:rPr>
                <w:rFonts w:ascii="Arial" w:hAnsi="Arial" w:cs="Arial"/>
                <w:sz w:val="16"/>
                <w:szCs w:val="16"/>
              </w:rPr>
              <w:t>01</w:t>
            </w:r>
          </w:p>
        </w:tc>
        <w:tc>
          <w:tcPr>
            <w:tcW w:w="1690" w:type="dxa"/>
            <w:shd w:val="clear" w:color="auto" w:fill="F3F3F3"/>
            <w:vAlign w:val="center"/>
          </w:tcPr>
          <w:p w14:paraId="4C51488E" w14:textId="77777777" w:rsidR="00476843" w:rsidRPr="00D50F30" w:rsidRDefault="00476843" w:rsidP="00F331A7">
            <w:pPr>
              <w:snapToGrid w:val="0"/>
              <w:jc w:val="center"/>
              <w:rPr>
                <w:rFonts w:ascii="Arial" w:hAnsi="Arial" w:cs="Arial"/>
                <w:sz w:val="16"/>
                <w:szCs w:val="16"/>
              </w:rPr>
            </w:pPr>
            <w:r w:rsidRPr="00D50F30">
              <w:rPr>
                <w:rFonts w:ascii="Arial" w:hAnsi="Arial" w:cs="Arial"/>
                <w:sz w:val="16"/>
                <w:szCs w:val="16"/>
              </w:rPr>
              <w:t>02</w:t>
            </w:r>
          </w:p>
        </w:tc>
        <w:tc>
          <w:tcPr>
            <w:tcW w:w="1418" w:type="dxa"/>
            <w:shd w:val="clear" w:color="auto" w:fill="F3F3F3"/>
            <w:vAlign w:val="center"/>
          </w:tcPr>
          <w:p w14:paraId="655950EA" w14:textId="77777777" w:rsidR="00476843" w:rsidRPr="00D50F30" w:rsidRDefault="00476843" w:rsidP="00F331A7">
            <w:pPr>
              <w:snapToGrid w:val="0"/>
              <w:jc w:val="center"/>
              <w:rPr>
                <w:rFonts w:ascii="Arial" w:hAnsi="Arial" w:cs="Arial"/>
                <w:sz w:val="16"/>
                <w:szCs w:val="16"/>
              </w:rPr>
            </w:pPr>
            <w:r w:rsidRPr="00D50F30">
              <w:rPr>
                <w:rFonts w:ascii="Arial" w:hAnsi="Arial" w:cs="Arial"/>
                <w:sz w:val="16"/>
                <w:szCs w:val="16"/>
              </w:rPr>
              <w:t>03</w:t>
            </w:r>
          </w:p>
        </w:tc>
        <w:tc>
          <w:tcPr>
            <w:tcW w:w="1417" w:type="dxa"/>
            <w:shd w:val="clear" w:color="auto" w:fill="F3F3F3"/>
            <w:vAlign w:val="center"/>
          </w:tcPr>
          <w:p w14:paraId="2E821F57" w14:textId="77777777" w:rsidR="00476843" w:rsidRPr="00D50F30" w:rsidRDefault="00476843" w:rsidP="00F331A7">
            <w:pPr>
              <w:snapToGrid w:val="0"/>
              <w:jc w:val="center"/>
              <w:rPr>
                <w:rFonts w:ascii="Arial" w:hAnsi="Arial" w:cs="Arial"/>
                <w:sz w:val="16"/>
                <w:szCs w:val="16"/>
              </w:rPr>
            </w:pPr>
            <w:r w:rsidRPr="00D50F30">
              <w:rPr>
                <w:rFonts w:ascii="Arial" w:hAnsi="Arial" w:cs="Arial"/>
                <w:sz w:val="16"/>
                <w:szCs w:val="16"/>
              </w:rPr>
              <w:t>04</w:t>
            </w:r>
          </w:p>
        </w:tc>
        <w:tc>
          <w:tcPr>
            <w:tcW w:w="1276" w:type="dxa"/>
            <w:shd w:val="clear" w:color="auto" w:fill="F3F3F3"/>
          </w:tcPr>
          <w:p w14:paraId="2D7326F6" w14:textId="376B3218" w:rsidR="00476843" w:rsidRPr="00D50F30" w:rsidRDefault="00476843" w:rsidP="00F331A7">
            <w:pPr>
              <w:snapToGrid w:val="0"/>
              <w:jc w:val="center"/>
              <w:rPr>
                <w:rFonts w:ascii="Arial" w:hAnsi="Arial" w:cs="Arial"/>
                <w:sz w:val="16"/>
                <w:szCs w:val="16"/>
              </w:rPr>
            </w:pPr>
            <w:r>
              <w:rPr>
                <w:rFonts w:ascii="Arial" w:hAnsi="Arial" w:cs="Arial"/>
                <w:sz w:val="16"/>
                <w:szCs w:val="16"/>
              </w:rPr>
              <w:t>05</w:t>
            </w:r>
          </w:p>
        </w:tc>
        <w:tc>
          <w:tcPr>
            <w:tcW w:w="1559" w:type="dxa"/>
            <w:shd w:val="clear" w:color="auto" w:fill="F3F3F3"/>
          </w:tcPr>
          <w:p w14:paraId="24035933" w14:textId="266D8ED9" w:rsidR="00476843" w:rsidRPr="00D50F30" w:rsidRDefault="00476843" w:rsidP="00F331A7">
            <w:pPr>
              <w:snapToGrid w:val="0"/>
              <w:jc w:val="center"/>
              <w:rPr>
                <w:rFonts w:ascii="Arial" w:hAnsi="Arial" w:cs="Arial"/>
                <w:sz w:val="16"/>
                <w:szCs w:val="16"/>
              </w:rPr>
            </w:pPr>
            <w:r>
              <w:rPr>
                <w:rFonts w:ascii="Arial" w:hAnsi="Arial" w:cs="Arial"/>
                <w:sz w:val="16"/>
                <w:szCs w:val="16"/>
              </w:rPr>
              <w:t>06</w:t>
            </w:r>
          </w:p>
        </w:tc>
        <w:tc>
          <w:tcPr>
            <w:tcW w:w="1559" w:type="dxa"/>
            <w:shd w:val="clear" w:color="auto" w:fill="F3F3F3"/>
            <w:vAlign w:val="center"/>
          </w:tcPr>
          <w:p w14:paraId="50F90985" w14:textId="1AF0AD4A" w:rsidR="00476843" w:rsidRPr="00D50F30" w:rsidRDefault="00476843" w:rsidP="00F331A7">
            <w:pPr>
              <w:snapToGrid w:val="0"/>
              <w:jc w:val="center"/>
              <w:rPr>
                <w:rFonts w:ascii="Arial" w:hAnsi="Arial" w:cs="Arial"/>
                <w:sz w:val="16"/>
                <w:szCs w:val="16"/>
              </w:rPr>
            </w:pPr>
            <w:r>
              <w:rPr>
                <w:rFonts w:ascii="Arial" w:hAnsi="Arial" w:cs="Arial"/>
                <w:sz w:val="16"/>
                <w:szCs w:val="16"/>
              </w:rPr>
              <w:t>07</w:t>
            </w:r>
          </w:p>
        </w:tc>
      </w:tr>
      <w:tr w:rsidR="00476843" w:rsidRPr="00D50F30" w14:paraId="0EBA7E4E" w14:textId="77777777" w:rsidTr="009B2832">
        <w:trPr>
          <w:cantSplit/>
          <w:trHeight w:val="399"/>
        </w:trPr>
        <w:tc>
          <w:tcPr>
            <w:tcW w:w="578" w:type="dxa"/>
          </w:tcPr>
          <w:p w14:paraId="7DB83C95" w14:textId="77777777" w:rsidR="00476843" w:rsidRDefault="00476843" w:rsidP="00F331A7">
            <w:pPr>
              <w:snapToGrid w:val="0"/>
              <w:jc w:val="center"/>
              <w:rPr>
                <w:rFonts w:ascii="Arial" w:hAnsi="Arial" w:cs="Arial"/>
                <w:b/>
                <w:sz w:val="22"/>
                <w:szCs w:val="22"/>
              </w:rPr>
            </w:pPr>
          </w:p>
          <w:p w14:paraId="1FF91DA3" w14:textId="77777777" w:rsidR="00476843" w:rsidRPr="00D50F30" w:rsidRDefault="00476843" w:rsidP="00F331A7">
            <w:pPr>
              <w:snapToGrid w:val="0"/>
              <w:jc w:val="center"/>
              <w:rPr>
                <w:rFonts w:ascii="Arial" w:hAnsi="Arial" w:cs="Arial"/>
                <w:b/>
                <w:sz w:val="22"/>
                <w:szCs w:val="22"/>
              </w:rPr>
            </w:pPr>
            <w:r w:rsidRPr="00D50F30">
              <w:rPr>
                <w:rFonts w:ascii="Arial" w:hAnsi="Arial" w:cs="Arial"/>
                <w:b/>
                <w:sz w:val="22"/>
                <w:szCs w:val="22"/>
              </w:rPr>
              <w:t>1</w:t>
            </w:r>
            <w:r>
              <w:rPr>
                <w:rFonts w:ascii="Arial" w:hAnsi="Arial" w:cs="Arial"/>
                <w:b/>
                <w:sz w:val="22"/>
                <w:szCs w:val="22"/>
              </w:rPr>
              <w:t>.</w:t>
            </w:r>
          </w:p>
        </w:tc>
        <w:tc>
          <w:tcPr>
            <w:tcW w:w="1690" w:type="dxa"/>
          </w:tcPr>
          <w:p w14:paraId="32F2B348" w14:textId="77777777" w:rsidR="00476843" w:rsidRPr="00D50F30" w:rsidRDefault="00476843" w:rsidP="00F331A7">
            <w:pPr>
              <w:snapToGrid w:val="0"/>
              <w:jc w:val="center"/>
              <w:rPr>
                <w:rFonts w:ascii="Arial" w:hAnsi="Arial" w:cs="Arial"/>
                <w:b/>
                <w:sz w:val="22"/>
                <w:szCs w:val="22"/>
              </w:rPr>
            </w:pPr>
          </w:p>
          <w:p w14:paraId="23D4AC6C" w14:textId="77777777" w:rsidR="00476843" w:rsidRDefault="00476843" w:rsidP="00F331A7">
            <w:pPr>
              <w:snapToGrid w:val="0"/>
              <w:rPr>
                <w:rFonts w:ascii="Arial" w:hAnsi="Arial" w:cs="Arial"/>
                <w:b/>
                <w:sz w:val="22"/>
                <w:szCs w:val="22"/>
              </w:rPr>
            </w:pPr>
          </w:p>
          <w:p w14:paraId="30E767DA" w14:textId="77777777" w:rsidR="00476843" w:rsidRPr="00D50F30" w:rsidRDefault="00476843" w:rsidP="00F331A7">
            <w:pPr>
              <w:snapToGrid w:val="0"/>
              <w:rPr>
                <w:rFonts w:ascii="Arial" w:hAnsi="Arial" w:cs="Arial"/>
                <w:b/>
                <w:sz w:val="22"/>
                <w:szCs w:val="22"/>
              </w:rPr>
            </w:pPr>
          </w:p>
        </w:tc>
        <w:tc>
          <w:tcPr>
            <w:tcW w:w="1418" w:type="dxa"/>
          </w:tcPr>
          <w:p w14:paraId="3887EE03" w14:textId="77777777" w:rsidR="00476843" w:rsidRPr="00D50F30" w:rsidRDefault="00476843" w:rsidP="00F331A7">
            <w:pPr>
              <w:snapToGrid w:val="0"/>
              <w:jc w:val="center"/>
              <w:rPr>
                <w:rFonts w:ascii="Arial" w:hAnsi="Arial" w:cs="Arial"/>
                <w:b/>
                <w:sz w:val="22"/>
                <w:szCs w:val="22"/>
              </w:rPr>
            </w:pPr>
          </w:p>
        </w:tc>
        <w:tc>
          <w:tcPr>
            <w:tcW w:w="1417" w:type="dxa"/>
          </w:tcPr>
          <w:p w14:paraId="51C2BE6F" w14:textId="77777777" w:rsidR="00476843" w:rsidRPr="00D50F30" w:rsidRDefault="00476843" w:rsidP="00F331A7">
            <w:pPr>
              <w:snapToGrid w:val="0"/>
              <w:jc w:val="center"/>
              <w:rPr>
                <w:rFonts w:ascii="Arial" w:hAnsi="Arial" w:cs="Arial"/>
                <w:b/>
                <w:sz w:val="22"/>
                <w:szCs w:val="22"/>
              </w:rPr>
            </w:pPr>
          </w:p>
        </w:tc>
        <w:tc>
          <w:tcPr>
            <w:tcW w:w="1276" w:type="dxa"/>
          </w:tcPr>
          <w:p w14:paraId="68A2C0FC" w14:textId="77777777" w:rsidR="00476843" w:rsidRPr="00D50F30" w:rsidRDefault="00476843" w:rsidP="00F331A7">
            <w:pPr>
              <w:snapToGrid w:val="0"/>
              <w:jc w:val="center"/>
              <w:rPr>
                <w:rFonts w:ascii="Arial" w:hAnsi="Arial" w:cs="Arial"/>
                <w:b/>
                <w:sz w:val="22"/>
                <w:szCs w:val="22"/>
              </w:rPr>
            </w:pPr>
          </w:p>
        </w:tc>
        <w:tc>
          <w:tcPr>
            <w:tcW w:w="1559" w:type="dxa"/>
          </w:tcPr>
          <w:p w14:paraId="21B3790A" w14:textId="35AA7DA4" w:rsidR="00476843" w:rsidRPr="00D50F30" w:rsidRDefault="00476843" w:rsidP="00F331A7">
            <w:pPr>
              <w:snapToGrid w:val="0"/>
              <w:jc w:val="center"/>
              <w:rPr>
                <w:rFonts w:ascii="Arial" w:hAnsi="Arial" w:cs="Arial"/>
                <w:b/>
                <w:sz w:val="22"/>
                <w:szCs w:val="22"/>
              </w:rPr>
            </w:pPr>
          </w:p>
        </w:tc>
        <w:tc>
          <w:tcPr>
            <w:tcW w:w="1559" w:type="dxa"/>
          </w:tcPr>
          <w:p w14:paraId="37107DE5" w14:textId="2F81CD73" w:rsidR="00476843" w:rsidRPr="00D50F30" w:rsidRDefault="00476843" w:rsidP="00F331A7">
            <w:pPr>
              <w:snapToGrid w:val="0"/>
              <w:jc w:val="center"/>
              <w:rPr>
                <w:rFonts w:ascii="Arial" w:hAnsi="Arial" w:cs="Arial"/>
                <w:b/>
                <w:sz w:val="22"/>
                <w:szCs w:val="22"/>
              </w:rPr>
            </w:pPr>
          </w:p>
        </w:tc>
      </w:tr>
      <w:tr w:rsidR="00476843" w:rsidRPr="00D50F30" w14:paraId="3277BAB7" w14:textId="77777777" w:rsidTr="009B2832">
        <w:trPr>
          <w:cantSplit/>
          <w:trHeight w:val="399"/>
        </w:trPr>
        <w:tc>
          <w:tcPr>
            <w:tcW w:w="578" w:type="dxa"/>
          </w:tcPr>
          <w:p w14:paraId="238C2E16" w14:textId="77777777" w:rsidR="00476843" w:rsidRDefault="00476843" w:rsidP="00F331A7">
            <w:pPr>
              <w:snapToGrid w:val="0"/>
              <w:jc w:val="center"/>
              <w:rPr>
                <w:rFonts w:ascii="Arial" w:hAnsi="Arial" w:cs="Arial"/>
                <w:b/>
                <w:sz w:val="22"/>
                <w:szCs w:val="22"/>
              </w:rPr>
            </w:pPr>
          </w:p>
          <w:p w14:paraId="53D0BADD" w14:textId="77777777" w:rsidR="00476843" w:rsidRPr="00D50F30" w:rsidRDefault="00476843" w:rsidP="00F331A7">
            <w:pPr>
              <w:snapToGrid w:val="0"/>
              <w:jc w:val="center"/>
              <w:rPr>
                <w:rFonts w:ascii="Arial" w:hAnsi="Arial" w:cs="Arial"/>
                <w:b/>
                <w:sz w:val="22"/>
                <w:szCs w:val="22"/>
              </w:rPr>
            </w:pPr>
            <w:r w:rsidRPr="00D50F30">
              <w:rPr>
                <w:rFonts w:ascii="Arial" w:hAnsi="Arial" w:cs="Arial"/>
                <w:b/>
                <w:sz w:val="22"/>
                <w:szCs w:val="22"/>
              </w:rPr>
              <w:t>2</w:t>
            </w:r>
            <w:r>
              <w:rPr>
                <w:rFonts w:ascii="Arial" w:hAnsi="Arial" w:cs="Arial"/>
                <w:b/>
                <w:sz w:val="22"/>
                <w:szCs w:val="22"/>
              </w:rPr>
              <w:t>.</w:t>
            </w:r>
          </w:p>
        </w:tc>
        <w:tc>
          <w:tcPr>
            <w:tcW w:w="1690" w:type="dxa"/>
          </w:tcPr>
          <w:p w14:paraId="099D84F5" w14:textId="77777777" w:rsidR="00476843" w:rsidRPr="00D50F30" w:rsidRDefault="00476843" w:rsidP="00F331A7">
            <w:pPr>
              <w:snapToGrid w:val="0"/>
              <w:jc w:val="center"/>
              <w:rPr>
                <w:rFonts w:ascii="Arial" w:hAnsi="Arial" w:cs="Arial"/>
                <w:b/>
                <w:sz w:val="22"/>
                <w:szCs w:val="22"/>
              </w:rPr>
            </w:pPr>
          </w:p>
          <w:p w14:paraId="7B026838" w14:textId="77777777" w:rsidR="00476843" w:rsidRDefault="00476843" w:rsidP="00F331A7">
            <w:pPr>
              <w:snapToGrid w:val="0"/>
              <w:rPr>
                <w:rFonts w:ascii="Arial" w:hAnsi="Arial" w:cs="Arial"/>
                <w:b/>
                <w:sz w:val="22"/>
                <w:szCs w:val="22"/>
              </w:rPr>
            </w:pPr>
          </w:p>
          <w:p w14:paraId="2665158C" w14:textId="77777777" w:rsidR="00476843" w:rsidRPr="00D50F30" w:rsidRDefault="00476843" w:rsidP="00F331A7">
            <w:pPr>
              <w:snapToGrid w:val="0"/>
              <w:rPr>
                <w:rFonts w:ascii="Arial" w:hAnsi="Arial" w:cs="Arial"/>
                <w:b/>
                <w:sz w:val="22"/>
                <w:szCs w:val="22"/>
              </w:rPr>
            </w:pPr>
          </w:p>
        </w:tc>
        <w:tc>
          <w:tcPr>
            <w:tcW w:w="1418" w:type="dxa"/>
          </w:tcPr>
          <w:p w14:paraId="0EF8503D" w14:textId="77777777" w:rsidR="00476843" w:rsidRPr="00D50F30" w:rsidRDefault="00476843" w:rsidP="00F331A7">
            <w:pPr>
              <w:snapToGrid w:val="0"/>
              <w:jc w:val="center"/>
              <w:rPr>
                <w:rFonts w:ascii="Arial" w:hAnsi="Arial" w:cs="Arial"/>
                <w:b/>
                <w:sz w:val="22"/>
                <w:szCs w:val="22"/>
              </w:rPr>
            </w:pPr>
          </w:p>
        </w:tc>
        <w:tc>
          <w:tcPr>
            <w:tcW w:w="1417" w:type="dxa"/>
          </w:tcPr>
          <w:p w14:paraId="672AE65C" w14:textId="77777777" w:rsidR="00476843" w:rsidRPr="00D50F30" w:rsidRDefault="00476843" w:rsidP="00F331A7">
            <w:pPr>
              <w:snapToGrid w:val="0"/>
              <w:jc w:val="center"/>
              <w:rPr>
                <w:rFonts w:ascii="Arial" w:hAnsi="Arial" w:cs="Arial"/>
                <w:b/>
                <w:sz w:val="22"/>
                <w:szCs w:val="22"/>
              </w:rPr>
            </w:pPr>
          </w:p>
        </w:tc>
        <w:tc>
          <w:tcPr>
            <w:tcW w:w="1276" w:type="dxa"/>
          </w:tcPr>
          <w:p w14:paraId="14269929" w14:textId="77777777" w:rsidR="00476843" w:rsidRPr="00D50F30" w:rsidRDefault="00476843" w:rsidP="00F331A7">
            <w:pPr>
              <w:snapToGrid w:val="0"/>
              <w:jc w:val="center"/>
              <w:rPr>
                <w:rFonts w:ascii="Arial" w:hAnsi="Arial" w:cs="Arial"/>
                <w:b/>
                <w:sz w:val="22"/>
                <w:szCs w:val="22"/>
              </w:rPr>
            </w:pPr>
          </w:p>
        </w:tc>
        <w:tc>
          <w:tcPr>
            <w:tcW w:w="1559" w:type="dxa"/>
          </w:tcPr>
          <w:p w14:paraId="4AC50C6B" w14:textId="46D27D88" w:rsidR="00476843" w:rsidRPr="00D50F30" w:rsidRDefault="00476843" w:rsidP="00F331A7">
            <w:pPr>
              <w:snapToGrid w:val="0"/>
              <w:jc w:val="center"/>
              <w:rPr>
                <w:rFonts w:ascii="Arial" w:hAnsi="Arial" w:cs="Arial"/>
                <w:b/>
                <w:sz w:val="22"/>
                <w:szCs w:val="22"/>
              </w:rPr>
            </w:pPr>
          </w:p>
        </w:tc>
        <w:tc>
          <w:tcPr>
            <w:tcW w:w="1559" w:type="dxa"/>
          </w:tcPr>
          <w:p w14:paraId="73D44C15" w14:textId="7D373A50" w:rsidR="00476843" w:rsidRPr="00D50F30" w:rsidRDefault="00476843" w:rsidP="00F331A7">
            <w:pPr>
              <w:snapToGrid w:val="0"/>
              <w:jc w:val="center"/>
              <w:rPr>
                <w:rFonts w:ascii="Arial" w:hAnsi="Arial" w:cs="Arial"/>
                <w:b/>
                <w:sz w:val="22"/>
                <w:szCs w:val="22"/>
              </w:rPr>
            </w:pPr>
          </w:p>
        </w:tc>
      </w:tr>
      <w:tr w:rsidR="00476843" w:rsidRPr="00D50F30" w14:paraId="1C91644D" w14:textId="77777777" w:rsidTr="009B2832">
        <w:trPr>
          <w:cantSplit/>
          <w:trHeight w:val="399"/>
        </w:trPr>
        <w:tc>
          <w:tcPr>
            <w:tcW w:w="578" w:type="dxa"/>
          </w:tcPr>
          <w:p w14:paraId="3642C656" w14:textId="77777777" w:rsidR="00476843" w:rsidRPr="007E5146" w:rsidRDefault="00476843" w:rsidP="00F331A7">
            <w:pPr>
              <w:snapToGrid w:val="0"/>
              <w:jc w:val="center"/>
              <w:rPr>
                <w:rFonts w:ascii="Arial" w:hAnsi="Arial" w:cs="Arial"/>
                <w:b/>
                <w:sz w:val="22"/>
                <w:szCs w:val="22"/>
              </w:rPr>
            </w:pPr>
          </w:p>
          <w:p w14:paraId="3ABFB280"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3.</w:t>
            </w:r>
          </w:p>
        </w:tc>
        <w:tc>
          <w:tcPr>
            <w:tcW w:w="1690" w:type="dxa"/>
          </w:tcPr>
          <w:p w14:paraId="672FA97F" w14:textId="77777777" w:rsidR="00476843" w:rsidRDefault="00476843" w:rsidP="00F331A7">
            <w:pPr>
              <w:snapToGrid w:val="0"/>
              <w:jc w:val="center"/>
              <w:rPr>
                <w:rFonts w:ascii="Arial" w:hAnsi="Arial" w:cs="Arial"/>
                <w:b/>
                <w:sz w:val="22"/>
                <w:szCs w:val="22"/>
              </w:rPr>
            </w:pPr>
          </w:p>
          <w:p w14:paraId="2A86548A" w14:textId="77777777" w:rsidR="00476843" w:rsidRDefault="00476843" w:rsidP="00F331A7">
            <w:pPr>
              <w:snapToGrid w:val="0"/>
              <w:jc w:val="center"/>
              <w:rPr>
                <w:rFonts w:ascii="Arial" w:hAnsi="Arial" w:cs="Arial"/>
                <w:b/>
                <w:sz w:val="22"/>
                <w:szCs w:val="22"/>
              </w:rPr>
            </w:pPr>
          </w:p>
          <w:p w14:paraId="7E65FF15" w14:textId="77777777" w:rsidR="00476843" w:rsidRPr="00D50F30" w:rsidRDefault="00476843" w:rsidP="00F331A7">
            <w:pPr>
              <w:snapToGrid w:val="0"/>
              <w:jc w:val="center"/>
              <w:rPr>
                <w:rFonts w:ascii="Arial" w:hAnsi="Arial" w:cs="Arial"/>
                <w:b/>
                <w:sz w:val="22"/>
                <w:szCs w:val="22"/>
              </w:rPr>
            </w:pPr>
          </w:p>
        </w:tc>
        <w:tc>
          <w:tcPr>
            <w:tcW w:w="1418" w:type="dxa"/>
          </w:tcPr>
          <w:p w14:paraId="29F7B760" w14:textId="77777777" w:rsidR="00476843" w:rsidRPr="00D50F30" w:rsidRDefault="00476843" w:rsidP="00F331A7">
            <w:pPr>
              <w:snapToGrid w:val="0"/>
              <w:jc w:val="center"/>
              <w:rPr>
                <w:rFonts w:ascii="Arial" w:hAnsi="Arial" w:cs="Arial"/>
                <w:b/>
                <w:sz w:val="22"/>
                <w:szCs w:val="22"/>
              </w:rPr>
            </w:pPr>
          </w:p>
        </w:tc>
        <w:tc>
          <w:tcPr>
            <w:tcW w:w="1417" w:type="dxa"/>
          </w:tcPr>
          <w:p w14:paraId="1F42A356" w14:textId="77777777" w:rsidR="00476843" w:rsidRPr="00D50F30" w:rsidRDefault="00476843" w:rsidP="00F331A7">
            <w:pPr>
              <w:snapToGrid w:val="0"/>
              <w:jc w:val="center"/>
              <w:rPr>
                <w:rFonts w:ascii="Arial" w:hAnsi="Arial" w:cs="Arial"/>
                <w:b/>
                <w:sz w:val="22"/>
                <w:szCs w:val="22"/>
              </w:rPr>
            </w:pPr>
          </w:p>
        </w:tc>
        <w:tc>
          <w:tcPr>
            <w:tcW w:w="1276" w:type="dxa"/>
          </w:tcPr>
          <w:p w14:paraId="34B9CD86" w14:textId="77777777" w:rsidR="00476843" w:rsidRPr="00D50F30" w:rsidRDefault="00476843" w:rsidP="00F331A7">
            <w:pPr>
              <w:snapToGrid w:val="0"/>
              <w:jc w:val="center"/>
              <w:rPr>
                <w:rFonts w:ascii="Arial" w:hAnsi="Arial" w:cs="Arial"/>
                <w:b/>
                <w:sz w:val="22"/>
                <w:szCs w:val="22"/>
              </w:rPr>
            </w:pPr>
          </w:p>
        </w:tc>
        <w:tc>
          <w:tcPr>
            <w:tcW w:w="1559" w:type="dxa"/>
          </w:tcPr>
          <w:p w14:paraId="601DE54A" w14:textId="27CE69B3" w:rsidR="00476843" w:rsidRPr="00D50F30" w:rsidRDefault="00476843" w:rsidP="00F331A7">
            <w:pPr>
              <w:snapToGrid w:val="0"/>
              <w:jc w:val="center"/>
              <w:rPr>
                <w:rFonts w:ascii="Arial" w:hAnsi="Arial" w:cs="Arial"/>
                <w:b/>
                <w:sz w:val="22"/>
                <w:szCs w:val="22"/>
              </w:rPr>
            </w:pPr>
          </w:p>
        </w:tc>
        <w:tc>
          <w:tcPr>
            <w:tcW w:w="1559" w:type="dxa"/>
          </w:tcPr>
          <w:p w14:paraId="5A80DC54" w14:textId="047A3A5E" w:rsidR="00476843" w:rsidRPr="00D50F30" w:rsidRDefault="00476843" w:rsidP="00F331A7">
            <w:pPr>
              <w:snapToGrid w:val="0"/>
              <w:jc w:val="center"/>
              <w:rPr>
                <w:rFonts w:ascii="Arial" w:hAnsi="Arial" w:cs="Arial"/>
                <w:b/>
                <w:sz w:val="22"/>
                <w:szCs w:val="22"/>
              </w:rPr>
            </w:pPr>
          </w:p>
        </w:tc>
      </w:tr>
      <w:tr w:rsidR="00476843" w:rsidRPr="00D50F30" w14:paraId="4DC5AF9D" w14:textId="77777777" w:rsidTr="009B2832">
        <w:trPr>
          <w:cantSplit/>
          <w:trHeight w:val="399"/>
        </w:trPr>
        <w:tc>
          <w:tcPr>
            <w:tcW w:w="578" w:type="dxa"/>
          </w:tcPr>
          <w:p w14:paraId="10C19306" w14:textId="77777777" w:rsidR="00476843" w:rsidRPr="007E5146" w:rsidRDefault="00476843" w:rsidP="00F331A7">
            <w:pPr>
              <w:snapToGrid w:val="0"/>
              <w:jc w:val="center"/>
              <w:rPr>
                <w:rFonts w:ascii="Arial" w:hAnsi="Arial" w:cs="Arial"/>
                <w:b/>
                <w:sz w:val="22"/>
                <w:szCs w:val="22"/>
              </w:rPr>
            </w:pPr>
          </w:p>
          <w:p w14:paraId="6D3217BB"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4.</w:t>
            </w:r>
          </w:p>
        </w:tc>
        <w:tc>
          <w:tcPr>
            <w:tcW w:w="1690" w:type="dxa"/>
          </w:tcPr>
          <w:p w14:paraId="35C556DF" w14:textId="77777777" w:rsidR="00476843" w:rsidRDefault="00476843" w:rsidP="00F331A7">
            <w:pPr>
              <w:snapToGrid w:val="0"/>
              <w:jc w:val="center"/>
              <w:rPr>
                <w:rFonts w:ascii="Arial" w:hAnsi="Arial" w:cs="Arial"/>
                <w:b/>
                <w:sz w:val="22"/>
                <w:szCs w:val="22"/>
              </w:rPr>
            </w:pPr>
          </w:p>
          <w:p w14:paraId="6EA27F40" w14:textId="77777777" w:rsidR="00476843" w:rsidRDefault="00476843" w:rsidP="00F331A7">
            <w:pPr>
              <w:snapToGrid w:val="0"/>
              <w:jc w:val="center"/>
              <w:rPr>
                <w:rFonts w:ascii="Arial" w:hAnsi="Arial" w:cs="Arial"/>
                <w:b/>
                <w:sz w:val="22"/>
                <w:szCs w:val="22"/>
              </w:rPr>
            </w:pPr>
          </w:p>
          <w:p w14:paraId="6AF8BD13" w14:textId="77777777" w:rsidR="00476843" w:rsidRPr="00D50F30" w:rsidRDefault="00476843" w:rsidP="00F331A7">
            <w:pPr>
              <w:snapToGrid w:val="0"/>
              <w:jc w:val="center"/>
              <w:rPr>
                <w:rFonts w:ascii="Arial" w:hAnsi="Arial" w:cs="Arial"/>
                <w:b/>
                <w:sz w:val="22"/>
                <w:szCs w:val="22"/>
              </w:rPr>
            </w:pPr>
          </w:p>
        </w:tc>
        <w:tc>
          <w:tcPr>
            <w:tcW w:w="1418" w:type="dxa"/>
          </w:tcPr>
          <w:p w14:paraId="637A616F" w14:textId="77777777" w:rsidR="00476843" w:rsidRPr="00D50F30" w:rsidRDefault="00476843" w:rsidP="00F331A7">
            <w:pPr>
              <w:snapToGrid w:val="0"/>
              <w:jc w:val="center"/>
              <w:rPr>
                <w:rFonts w:ascii="Arial" w:hAnsi="Arial" w:cs="Arial"/>
                <w:b/>
                <w:sz w:val="22"/>
                <w:szCs w:val="22"/>
              </w:rPr>
            </w:pPr>
          </w:p>
        </w:tc>
        <w:tc>
          <w:tcPr>
            <w:tcW w:w="1417" w:type="dxa"/>
          </w:tcPr>
          <w:p w14:paraId="68F8CFF0" w14:textId="77777777" w:rsidR="00476843" w:rsidRPr="00D50F30" w:rsidRDefault="00476843" w:rsidP="00F331A7">
            <w:pPr>
              <w:snapToGrid w:val="0"/>
              <w:jc w:val="center"/>
              <w:rPr>
                <w:rFonts w:ascii="Arial" w:hAnsi="Arial" w:cs="Arial"/>
                <w:b/>
                <w:sz w:val="22"/>
                <w:szCs w:val="22"/>
              </w:rPr>
            </w:pPr>
          </w:p>
        </w:tc>
        <w:tc>
          <w:tcPr>
            <w:tcW w:w="1276" w:type="dxa"/>
          </w:tcPr>
          <w:p w14:paraId="5A593C85" w14:textId="77777777" w:rsidR="00476843" w:rsidRPr="00D50F30" w:rsidRDefault="00476843" w:rsidP="00F331A7">
            <w:pPr>
              <w:snapToGrid w:val="0"/>
              <w:jc w:val="center"/>
              <w:rPr>
                <w:rFonts w:ascii="Arial" w:hAnsi="Arial" w:cs="Arial"/>
                <w:b/>
                <w:sz w:val="22"/>
                <w:szCs w:val="22"/>
              </w:rPr>
            </w:pPr>
          </w:p>
        </w:tc>
        <w:tc>
          <w:tcPr>
            <w:tcW w:w="1559" w:type="dxa"/>
          </w:tcPr>
          <w:p w14:paraId="66467964" w14:textId="570E4AD2" w:rsidR="00476843" w:rsidRPr="00D50F30" w:rsidRDefault="00476843" w:rsidP="00F331A7">
            <w:pPr>
              <w:snapToGrid w:val="0"/>
              <w:jc w:val="center"/>
              <w:rPr>
                <w:rFonts w:ascii="Arial" w:hAnsi="Arial" w:cs="Arial"/>
                <w:b/>
                <w:sz w:val="22"/>
                <w:szCs w:val="22"/>
              </w:rPr>
            </w:pPr>
          </w:p>
        </w:tc>
        <w:tc>
          <w:tcPr>
            <w:tcW w:w="1559" w:type="dxa"/>
          </w:tcPr>
          <w:p w14:paraId="2C4E2A9E" w14:textId="75F22A1C" w:rsidR="00476843" w:rsidRPr="00D50F30" w:rsidRDefault="00476843" w:rsidP="00F331A7">
            <w:pPr>
              <w:snapToGrid w:val="0"/>
              <w:jc w:val="center"/>
              <w:rPr>
                <w:rFonts w:ascii="Arial" w:hAnsi="Arial" w:cs="Arial"/>
                <w:b/>
                <w:sz w:val="22"/>
                <w:szCs w:val="22"/>
              </w:rPr>
            </w:pPr>
          </w:p>
        </w:tc>
      </w:tr>
      <w:tr w:rsidR="00476843" w:rsidRPr="00D50F30" w14:paraId="68B62AAE" w14:textId="77777777" w:rsidTr="009B2832">
        <w:trPr>
          <w:cantSplit/>
          <w:trHeight w:val="399"/>
        </w:trPr>
        <w:tc>
          <w:tcPr>
            <w:tcW w:w="578" w:type="dxa"/>
          </w:tcPr>
          <w:p w14:paraId="33EEE710" w14:textId="77777777" w:rsidR="00476843" w:rsidRPr="007E5146" w:rsidRDefault="00476843" w:rsidP="00F331A7">
            <w:pPr>
              <w:snapToGrid w:val="0"/>
              <w:jc w:val="center"/>
              <w:rPr>
                <w:rFonts w:ascii="Arial" w:hAnsi="Arial" w:cs="Arial"/>
                <w:b/>
                <w:sz w:val="22"/>
                <w:szCs w:val="22"/>
              </w:rPr>
            </w:pPr>
          </w:p>
          <w:p w14:paraId="6F232029"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5.</w:t>
            </w:r>
          </w:p>
        </w:tc>
        <w:tc>
          <w:tcPr>
            <w:tcW w:w="1690" w:type="dxa"/>
          </w:tcPr>
          <w:p w14:paraId="3195AC72" w14:textId="77777777" w:rsidR="00476843" w:rsidRDefault="00476843" w:rsidP="00F331A7">
            <w:pPr>
              <w:snapToGrid w:val="0"/>
              <w:jc w:val="center"/>
              <w:rPr>
                <w:rFonts w:ascii="Arial" w:hAnsi="Arial" w:cs="Arial"/>
                <w:b/>
                <w:sz w:val="22"/>
                <w:szCs w:val="22"/>
              </w:rPr>
            </w:pPr>
          </w:p>
          <w:p w14:paraId="56056C73" w14:textId="77777777" w:rsidR="00476843" w:rsidRDefault="00476843" w:rsidP="00F331A7">
            <w:pPr>
              <w:snapToGrid w:val="0"/>
              <w:jc w:val="center"/>
              <w:rPr>
                <w:rFonts w:ascii="Arial" w:hAnsi="Arial" w:cs="Arial"/>
                <w:b/>
                <w:sz w:val="22"/>
                <w:szCs w:val="22"/>
              </w:rPr>
            </w:pPr>
          </w:p>
          <w:p w14:paraId="291E6C38" w14:textId="77777777" w:rsidR="00476843" w:rsidRPr="00D50F30" w:rsidRDefault="00476843" w:rsidP="00F331A7">
            <w:pPr>
              <w:snapToGrid w:val="0"/>
              <w:jc w:val="center"/>
              <w:rPr>
                <w:rFonts w:ascii="Arial" w:hAnsi="Arial" w:cs="Arial"/>
                <w:b/>
                <w:sz w:val="22"/>
                <w:szCs w:val="22"/>
              </w:rPr>
            </w:pPr>
          </w:p>
        </w:tc>
        <w:tc>
          <w:tcPr>
            <w:tcW w:w="1418" w:type="dxa"/>
          </w:tcPr>
          <w:p w14:paraId="0F2A5E2A" w14:textId="77777777" w:rsidR="00476843" w:rsidRPr="00D50F30" w:rsidRDefault="00476843" w:rsidP="00F331A7">
            <w:pPr>
              <w:snapToGrid w:val="0"/>
              <w:jc w:val="center"/>
              <w:rPr>
                <w:rFonts w:ascii="Arial" w:hAnsi="Arial" w:cs="Arial"/>
                <w:b/>
                <w:sz w:val="22"/>
                <w:szCs w:val="22"/>
              </w:rPr>
            </w:pPr>
          </w:p>
        </w:tc>
        <w:tc>
          <w:tcPr>
            <w:tcW w:w="1417" w:type="dxa"/>
          </w:tcPr>
          <w:p w14:paraId="676B1F1D" w14:textId="77777777" w:rsidR="00476843" w:rsidRPr="00D50F30" w:rsidRDefault="00476843" w:rsidP="00F331A7">
            <w:pPr>
              <w:snapToGrid w:val="0"/>
              <w:jc w:val="center"/>
              <w:rPr>
                <w:rFonts w:ascii="Arial" w:hAnsi="Arial" w:cs="Arial"/>
                <w:b/>
                <w:sz w:val="22"/>
                <w:szCs w:val="22"/>
              </w:rPr>
            </w:pPr>
          </w:p>
        </w:tc>
        <w:tc>
          <w:tcPr>
            <w:tcW w:w="1276" w:type="dxa"/>
          </w:tcPr>
          <w:p w14:paraId="69C82B89" w14:textId="77777777" w:rsidR="00476843" w:rsidRPr="00D50F30" w:rsidRDefault="00476843" w:rsidP="00F331A7">
            <w:pPr>
              <w:snapToGrid w:val="0"/>
              <w:jc w:val="center"/>
              <w:rPr>
                <w:rFonts w:ascii="Arial" w:hAnsi="Arial" w:cs="Arial"/>
                <w:b/>
                <w:sz w:val="22"/>
                <w:szCs w:val="22"/>
              </w:rPr>
            </w:pPr>
          </w:p>
        </w:tc>
        <w:tc>
          <w:tcPr>
            <w:tcW w:w="1559" w:type="dxa"/>
          </w:tcPr>
          <w:p w14:paraId="372442AA" w14:textId="2C73992D" w:rsidR="00476843" w:rsidRPr="00D50F30" w:rsidRDefault="00476843" w:rsidP="00F331A7">
            <w:pPr>
              <w:snapToGrid w:val="0"/>
              <w:jc w:val="center"/>
              <w:rPr>
                <w:rFonts w:ascii="Arial" w:hAnsi="Arial" w:cs="Arial"/>
                <w:b/>
                <w:sz w:val="22"/>
                <w:szCs w:val="22"/>
              </w:rPr>
            </w:pPr>
          </w:p>
        </w:tc>
        <w:tc>
          <w:tcPr>
            <w:tcW w:w="1559" w:type="dxa"/>
          </w:tcPr>
          <w:p w14:paraId="13957BAC" w14:textId="38ABF008" w:rsidR="00476843" w:rsidRPr="00D50F30" w:rsidRDefault="00476843" w:rsidP="00F331A7">
            <w:pPr>
              <w:snapToGrid w:val="0"/>
              <w:jc w:val="center"/>
              <w:rPr>
                <w:rFonts w:ascii="Arial" w:hAnsi="Arial" w:cs="Arial"/>
                <w:b/>
                <w:sz w:val="22"/>
                <w:szCs w:val="22"/>
              </w:rPr>
            </w:pPr>
          </w:p>
        </w:tc>
      </w:tr>
      <w:tr w:rsidR="00476843" w:rsidRPr="00D50F30" w14:paraId="7133C3BA" w14:textId="77777777" w:rsidTr="009B2832">
        <w:trPr>
          <w:cantSplit/>
          <w:trHeight w:val="399"/>
        </w:trPr>
        <w:tc>
          <w:tcPr>
            <w:tcW w:w="578" w:type="dxa"/>
          </w:tcPr>
          <w:p w14:paraId="2F905411" w14:textId="77777777" w:rsidR="00476843" w:rsidRPr="007E5146" w:rsidRDefault="00476843" w:rsidP="00F331A7">
            <w:pPr>
              <w:snapToGrid w:val="0"/>
              <w:jc w:val="center"/>
              <w:rPr>
                <w:rFonts w:ascii="Arial" w:hAnsi="Arial" w:cs="Arial"/>
                <w:b/>
                <w:sz w:val="22"/>
                <w:szCs w:val="22"/>
              </w:rPr>
            </w:pPr>
          </w:p>
          <w:p w14:paraId="4EF5D782"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6.</w:t>
            </w:r>
          </w:p>
        </w:tc>
        <w:tc>
          <w:tcPr>
            <w:tcW w:w="1690" w:type="dxa"/>
          </w:tcPr>
          <w:p w14:paraId="48596D11" w14:textId="77777777" w:rsidR="00476843" w:rsidRDefault="00476843" w:rsidP="00F331A7">
            <w:pPr>
              <w:snapToGrid w:val="0"/>
              <w:jc w:val="center"/>
              <w:rPr>
                <w:rFonts w:ascii="Arial" w:hAnsi="Arial" w:cs="Arial"/>
                <w:b/>
                <w:sz w:val="22"/>
                <w:szCs w:val="22"/>
              </w:rPr>
            </w:pPr>
          </w:p>
          <w:p w14:paraId="29BA1306" w14:textId="77777777" w:rsidR="00476843" w:rsidRDefault="00476843" w:rsidP="00F331A7">
            <w:pPr>
              <w:snapToGrid w:val="0"/>
              <w:jc w:val="center"/>
              <w:rPr>
                <w:rFonts w:ascii="Arial" w:hAnsi="Arial" w:cs="Arial"/>
                <w:b/>
                <w:sz w:val="22"/>
                <w:szCs w:val="22"/>
              </w:rPr>
            </w:pPr>
          </w:p>
          <w:p w14:paraId="62788B98" w14:textId="77777777" w:rsidR="00476843" w:rsidRPr="00D50F30" w:rsidRDefault="00476843" w:rsidP="00F331A7">
            <w:pPr>
              <w:snapToGrid w:val="0"/>
              <w:jc w:val="center"/>
              <w:rPr>
                <w:rFonts w:ascii="Arial" w:hAnsi="Arial" w:cs="Arial"/>
                <w:b/>
                <w:sz w:val="22"/>
                <w:szCs w:val="22"/>
              </w:rPr>
            </w:pPr>
          </w:p>
        </w:tc>
        <w:tc>
          <w:tcPr>
            <w:tcW w:w="1418" w:type="dxa"/>
          </w:tcPr>
          <w:p w14:paraId="45902BD2" w14:textId="77777777" w:rsidR="00476843" w:rsidRPr="00D50F30" w:rsidRDefault="00476843" w:rsidP="00F331A7">
            <w:pPr>
              <w:snapToGrid w:val="0"/>
              <w:jc w:val="center"/>
              <w:rPr>
                <w:rFonts w:ascii="Arial" w:hAnsi="Arial" w:cs="Arial"/>
                <w:b/>
                <w:sz w:val="22"/>
                <w:szCs w:val="22"/>
              </w:rPr>
            </w:pPr>
          </w:p>
        </w:tc>
        <w:tc>
          <w:tcPr>
            <w:tcW w:w="1417" w:type="dxa"/>
          </w:tcPr>
          <w:p w14:paraId="46EDFCD1" w14:textId="77777777" w:rsidR="00476843" w:rsidRPr="00D50F30" w:rsidRDefault="00476843" w:rsidP="00F331A7">
            <w:pPr>
              <w:snapToGrid w:val="0"/>
              <w:jc w:val="center"/>
              <w:rPr>
                <w:rFonts w:ascii="Arial" w:hAnsi="Arial" w:cs="Arial"/>
                <w:b/>
                <w:sz w:val="22"/>
                <w:szCs w:val="22"/>
              </w:rPr>
            </w:pPr>
          </w:p>
        </w:tc>
        <w:tc>
          <w:tcPr>
            <w:tcW w:w="1276" w:type="dxa"/>
          </w:tcPr>
          <w:p w14:paraId="5A1F5DF7" w14:textId="77777777" w:rsidR="00476843" w:rsidRPr="00D50F30" w:rsidRDefault="00476843" w:rsidP="00F331A7">
            <w:pPr>
              <w:snapToGrid w:val="0"/>
              <w:jc w:val="center"/>
              <w:rPr>
                <w:rFonts w:ascii="Arial" w:hAnsi="Arial" w:cs="Arial"/>
                <w:b/>
                <w:sz w:val="22"/>
                <w:szCs w:val="22"/>
              </w:rPr>
            </w:pPr>
          </w:p>
        </w:tc>
        <w:tc>
          <w:tcPr>
            <w:tcW w:w="1559" w:type="dxa"/>
          </w:tcPr>
          <w:p w14:paraId="775CEF33" w14:textId="3F3B1EF4" w:rsidR="00476843" w:rsidRPr="00D50F30" w:rsidRDefault="00476843" w:rsidP="00F331A7">
            <w:pPr>
              <w:snapToGrid w:val="0"/>
              <w:jc w:val="center"/>
              <w:rPr>
                <w:rFonts w:ascii="Arial" w:hAnsi="Arial" w:cs="Arial"/>
                <w:b/>
                <w:sz w:val="22"/>
                <w:szCs w:val="22"/>
              </w:rPr>
            </w:pPr>
          </w:p>
        </w:tc>
        <w:tc>
          <w:tcPr>
            <w:tcW w:w="1559" w:type="dxa"/>
          </w:tcPr>
          <w:p w14:paraId="3308BC7D" w14:textId="051E52D9" w:rsidR="00476843" w:rsidRPr="00D50F30" w:rsidRDefault="00476843" w:rsidP="00F331A7">
            <w:pPr>
              <w:snapToGrid w:val="0"/>
              <w:jc w:val="center"/>
              <w:rPr>
                <w:rFonts w:ascii="Arial" w:hAnsi="Arial" w:cs="Arial"/>
                <w:b/>
                <w:sz w:val="22"/>
                <w:szCs w:val="22"/>
              </w:rPr>
            </w:pPr>
          </w:p>
        </w:tc>
      </w:tr>
      <w:tr w:rsidR="00476843" w:rsidRPr="00D50F30" w14:paraId="6FAE5D6E" w14:textId="77777777" w:rsidTr="009B2832">
        <w:trPr>
          <w:cantSplit/>
          <w:trHeight w:val="399"/>
        </w:trPr>
        <w:tc>
          <w:tcPr>
            <w:tcW w:w="578" w:type="dxa"/>
          </w:tcPr>
          <w:p w14:paraId="69E898E0" w14:textId="77777777" w:rsidR="00476843" w:rsidRPr="007E5146" w:rsidRDefault="00476843" w:rsidP="00F331A7">
            <w:pPr>
              <w:snapToGrid w:val="0"/>
              <w:jc w:val="center"/>
              <w:rPr>
                <w:rFonts w:ascii="Arial" w:hAnsi="Arial" w:cs="Arial"/>
                <w:b/>
                <w:sz w:val="22"/>
                <w:szCs w:val="22"/>
              </w:rPr>
            </w:pPr>
          </w:p>
          <w:p w14:paraId="1B3DAF35"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7.</w:t>
            </w:r>
          </w:p>
        </w:tc>
        <w:tc>
          <w:tcPr>
            <w:tcW w:w="1690" w:type="dxa"/>
          </w:tcPr>
          <w:p w14:paraId="287731F6" w14:textId="77777777" w:rsidR="00476843" w:rsidRDefault="00476843" w:rsidP="00F331A7">
            <w:pPr>
              <w:snapToGrid w:val="0"/>
              <w:jc w:val="center"/>
              <w:rPr>
                <w:rFonts w:ascii="Arial" w:hAnsi="Arial" w:cs="Arial"/>
                <w:b/>
                <w:sz w:val="22"/>
                <w:szCs w:val="22"/>
              </w:rPr>
            </w:pPr>
          </w:p>
          <w:p w14:paraId="7FC47C8F" w14:textId="77777777" w:rsidR="00476843" w:rsidRDefault="00476843" w:rsidP="00F331A7">
            <w:pPr>
              <w:snapToGrid w:val="0"/>
              <w:jc w:val="center"/>
              <w:rPr>
                <w:rFonts w:ascii="Arial" w:hAnsi="Arial" w:cs="Arial"/>
                <w:b/>
                <w:sz w:val="22"/>
                <w:szCs w:val="22"/>
              </w:rPr>
            </w:pPr>
          </w:p>
          <w:p w14:paraId="2FEB841E" w14:textId="77777777" w:rsidR="00476843" w:rsidRPr="00D50F30" w:rsidRDefault="00476843" w:rsidP="00F331A7">
            <w:pPr>
              <w:snapToGrid w:val="0"/>
              <w:jc w:val="center"/>
              <w:rPr>
                <w:rFonts w:ascii="Arial" w:hAnsi="Arial" w:cs="Arial"/>
                <w:b/>
                <w:sz w:val="22"/>
                <w:szCs w:val="22"/>
              </w:rPr>
            </w:pPr>
          </w:p>
        </w:tc>
        <w:tc>
          <w:tcPr>
            <w:tcW w:w="1418" w:type="dxa"/>
          </w:tcPr>
          <w:p w14:paraId="79384AA3" w14:textId="77777777" w:rsidR="00476843" w:rsidRPr="00D50F30" w:rsidRDefault="00476843" w:rsidP="00F331A7">
            <w:pPr>
              <w:snapToGrid w:val="0"/>
              <w:jc w:val="center"/>
              <w:rPr>
                <w:rFonts w:ascii="Arial" w:hAnsi="Arial" w:cs="Arial"/>
                <w:b/>
                <w:sz w:val="22"/>
                <w:szCs w:val="22"/>
              </w:rPr>
            </w:pPr>
          </w:p>
        </w:tc>
        <w:tc>
          <w:tcPr>
            <w:tcW w:w="1417" w:type="dxa"/>
          </w:tcPr>
          <w:p w14:paraId="7F9443F3" w14:textId="77777777" w:rsidR="00476843" w:rsidRPr="00D50F30" w:rsidRDefault="00476843" w:rsidP="00F331A7">
            <w:pPr>
              <w:snapToGrid w:val="0"/>
              <w:jc w:val="center"/>
              <w:rPr>
                <w:rFonts w:ascii="Arial" w:hAnsi="Arial" w:cs="Arial"/>
                <w:b/>
                <w:sz w:val="22"/>
                <w:szCs w:val="22"/>
              </w:rPr>
            </w:pPr>
          </w:p>
        </w:tc>
        <w:tc>
          <w:tcPr>
            <w:tcW w:w="1276" w:type="dxa"/>
          </w:tcPr>
          <w:p w14:paraId="331D00C5" w14:textId="77777777" w:rsidR="00476843" w:rsidRPr="00D50F30" w:rsidRDefault="00476843" w:rsidP="00F331A7">
            <w:pPr>
              <w:snapToGrid w:val="0"/>
              <w:jc w:val="center"/>
              <w:rPr>
                <w:rFonts w:ascii="Arial" w:hAnsi="Arial" w:cs="Arial"/>
                <w:b/>
                <w:sz w:val="22"/>
                <w:szCs w:val="22"/>
              </w:rPr>
            </w:pPr>
          </w:p>
        </w:tc>
        <w:tc>
          <w:tcPr>
            <w:tcW w:w="1559" w:type="dxa"/>
          </w:tcPr>
          <w:p w14:paraId="245D35DC" w14:textId="0064B915" w:rsidR="00476843" w:rsidRPr="00D50F30" w:rsidRDefault="00476843" w:rsidP="00F331A7">
            <w:pPr>
              <w:snapToGrid w:val="0"/>
              <w:jc w:val="center"/>
              <w:rPr>
                <w:rFonts w:ascii="Arial" w:hAnsi="Arial" w:cs="Arial"/>
                <w:b/>
                <w:sz w:val="22"/>
                <w:szCs w:val="22"/>
              </w:rPr>
            </w:pPr>
          </w:p>
        </w:tc>
        <w:tc>
          <w:tcPr>
            <w:tcW w:w="1559" w:type="dxa"/>
          </w:tcPr>
          <w:p w14:paraId="75FFC17A" w14:textId="43516359" w:rsidR="00476843" w:rsidRPr="00D50F30" w:rsidRDefault="00476843" w:rsidP="00F331A7">
            <w:pPr>
              <w:snapToGrid w:val="0"/>
              <w:jc w:val="center"/>
              <w:rPr>
                <w:rFonts w:ascii="Arial" w:hAnsi="Arial" w:cs="Arial"/>
                <w:b/>
                <w:sz w:val="22"/>
                <w:szCs w:val="22"/>
              </w:rPr>
            </w:pPr>
          </w:p>
        </w:tc>
      </w:tr>
      <w:tr w:rsidR="00476843" w:rsidRPr="00D50F30" w14:paraId="5C81C67B" w14:textId="77777777" w:rsidTr="009B2832">
        <w:trPr>
          <w:cantSplit/>
          <w:trHeight w:val="399"/>
        </w:trPr>
        <w:tc>
          <w:tcPr>
            <w:tcW w:w="578" w:type="dxa"/>
          </w:tcPr>
          <w:p w14:paraId="0F432566" w14:textId="77777777" w:rsidR="00476843" w:rsidRPr="007E5146" w:rsidRDefault="00476843" w:rsidP="00F331A7">
            <w:pPr>
              <w:snapToGrid w:val="0"/>
              <w:jc w:val="center"/>
              <w:rPr>
                <w:rFonts w:ascii="Arial" w:hAnsi="Arial" w:cs="Arial"/>
                <w:b/>
                <w:sz w:val="22"/>
                <w:szCs w:val="22"/>
              </w:rPr>
            </w:pPr>
          </w:p>
          <w:p w14:paraId="1DFE64D7"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8.</w:t>
            </w:r>
          </w:p>
        </w:tc>
        <w:tc>
          <w:tcPr>
            <w:tcW w:w="1690" w:type="dxa"/>
          </w:tcPr>
          <w:p w14:paraId="436F5B14" w14:textId="77777777" w:rsidR="00476843" w:rsidRDefault="00476843" w:rsidP="00F331A7">
            <w:pPr>
              <w:snapToGrid w:val="0"/>
              <w:jc w:val="center"/>
              <w:rPr>
                <w:rFonts w:ascii="Arial" w:hAnsi="Arial" w:cs="Arial"/>
                <w:b/>
                <w:sz w:val="22"/>
                <w:szCs w:val="22"/>
              </w:rPr>
            </w:pPr>
          </w:p>
          <w:p w14:paraId="2205F957" w14:textId="77777777" w:rsidR="00476843" w:rsidRDefault="00476843" w:rsidP="00F331A7">
            <w:pPr>
              <w:snapToGrid w:val="0"/>
              <w:jc w:val="center"/>
              <w:rPr>
                <w:rFonts w:ascii="Arial" w:hAnsi="Arial" w:cs="Arial"/>
                <w:b/>
                <w:sz w:val="22"/>
                <w:szCs w:val="22"/>
              </w:rPr>
            </w:pPr>
          </w:p>
          <w:p w14:paraId="5A3B47BC" w14:textId="77777777" w:rsidR="00476843" w:rsidRPr="00D50F30" w:rsidRDefault="00476843" w:rsidP="00F331A7">
            <w:pPr>
              <w:snapToGrid w:val="0"/>
              <w:jc w:val="center"/>
              <w:rPr>
                <w:rFonts w:ascii="Arial" w:hAnsi="Arial" w:cs="Arial"/>
                <w:b/>
                <w:sz w:val="22"/>
                <w:szCs w:val="22"/>
              </w:rPr>
            </w:pPr>
          </w:p>
        </w:tc>
        <w:tc>
          <w:tcPr>
            <w:tcW w:w="1418" w:type="dxa"/>
          </w:tcPr>
          <w:p w14:paraId="2F3BDBED" w14:textId="77777777" w:rsidR="00476843" w:rsidRPr="00D50F30" w:rsidRDefault="00476843" w:rsidP="00F331A7">
            <w:pPr>
              <w:snapToGrid w:val="0"/>
              <w:jc w:val="center"/>
              <w:rPr>
                <w:rFonts w:ascii="Arial" w:hAnsi="Arial" w:cs="Arial"/>
                <w:b/>
                <w:sz w:val="22"/>
                <w:szCs w:val="22"/>
              </w:rPr>
            </w:pPr>
          </w:p>
        </w:tc>
        <w:tc>
          <w:tcPr>
            <w:tcW w:w="1417" w:type="dxa"/>
          </w:tcPr>
          <w:p w14:paraId="2670EAC4" w14:textId="77777777" w:rsidR="00476843" w:rsidRPr="00D50F30" w:rsidRDefault="00476843" w:rsidP="00F331A7">
            <w:pPr>
              <w:snapToGrid w:val="0"/>
              <w:jc w:val="center"/>
              <w:rPr>
                <w:rFonts w:ascii="Arial" w:hAnsi="Arial" w:cs="Arial"/>
                <w:b/>
                <w:sz w:val="22"/>
                <w:szCs w:val="22"/>
              </w:rPr>
            </w:pPr>
          </w:p>
        </w:tc>
        <w:tc>
          <w:tcPr>
            <w:tcW w:w="1276" w:type="dxa"/>
          </w:tcPr>
          <w:p w14:paraId="4B3DFCEC" w14:textId="77777777" w:rsidR="00476843" w:rsidRPr="00D50F30" w:rsidRDefault="00476843" w:rsidP="00F331A7">
            <w:pPr>
              <w:snapToGrid w:val="0"/>
              <w:jc w:val="center"/>
              <w:rPr>
                <w:rFonts w:ascii="Arial" w:hAnsi="Arial" w:cs="Arial"/>
                <w:b/>
                <w:sz w:val="22"/>
                <w:szCs w:val="22"/>
              </w:rPr>
            </w:pPr>
          </w:p>
        </w:tc>
        <w:tc>
          <w:tcPr>
            <w:tcW w:w="1559" w:type="dxa"/>
          </w:tcPr>
          <w:p w14:paraId="2CA0DCFE" w14:textId="7AB34A80" w:rsidR="00476843" w:rsidRPr="00D50F30" w:rsidRDefault="00476843" w:rsidP="00F331A7">
            <w:pPr>
              <w:snapToGrid w:val="0"/>
              <w:jc w:val="center"/>
              <w:rPr>
                <w:rFonts w:ascii="Arial" w:hAnsi="Arial" w:cs="Arial"/>
                <w:b/>
                <w:sz w:val="22"/>
                <w:szCs w:val="22"/>
              </w:rPr>
            </w:pPr>
          </w:p>
        </w:tc>
        <w:tc>
          <w:tcPr>
            <w:tcW w:w="1559" w:type="dxa"/>
          </w:tcPr>
          <w:p w14:paraId="54EB289C" w14:textId="26E7FB4F" w:rsidR="00476843" w:rsidRPr="00D50F30" w:rsidRDefault="00476843" w:rsidP="00F331A7">
            <w:pPr>
              <w:snapToGrid w:val="0"/>
              <w:jc w:val="center"/>
              <w:rPr>
                <w:rFonts w:ascii="Arial" w:hAnsi="Arial" w:cs="Arial"/>
                <w:b/>
                <w:sz w:val="22"/>
                <w:szCs w:val="22"/>
              </w:rPr>
            </w:pPr>
          </w:p>
        </w:tc>
      </w:tr>
      <w:tr w:rsidR="00476843" w:rsidRPr="00D50F30" w14:paraId="3083EC26" w14:textId="77777777" w:rsidTr="009B2832">
        <w:trPr>
          <w:cantSplit/>
          <w:trHeight w:val="399"/>
        </w:trPr>
        <w:tc>
          <w:tcPr>
            <w:tcW w:w="578" w:type="dxa"/>
          </w:tcPr>
          <w:p w14:paraId="79A84667" w14:textId="77777777" w:rsidR="00476843" w:rsidRPr="007E5146" w:rsidRDefault="00476843" w:rsidP="00F331A7">
            <w:pPr>
              <w:snapToGrid w:val="0"/>
              <w:jc w:val="center"/>
              <w:rPr>
                <w:rFonts w:ascii="Arial" w:hAnsi="Arial" w:cs="Arial"/>
                <w:b/>
                <w:sz w:val="22"/>
                <w:szCs w:val="22"/>
              </w:rPr>
            </w:pPr>
          </w:p>
          <w:p w14:paraId="47A1E8EF"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9.</w:t>
            </w:r>
          </w:p>
        </w:tc>
        <w:tc>
          <w:tcPr>
            <w:tcW w:w="1690" w:type="dxa"/>
          </w:tcPr>
          <w:p w14:paraId="2971FB0F" w14:textId="77777777" w:rsidR="00476843" w:rsidRDefault="00476843" w:rsidP="00F331A7">
            <w:pPr>
              <w:snapToGrid w:val="0"/>
              <w:jc w:val="center"/>
              <w:rPr>
                <w:rFonts w:ascii="Arial" w:hAnsi="Arial" w:cs="Arial"/>
                <w:b/>
                <w:sz w:val="22"/>
                <w:szCs w:val="22"/>
              </w:rPr>
            </w:pPr>
          </w:p>
          <w:p w14:paraId="14B926F3" w14:textId="77777777" w:rsidR="00476843" w:rsidRDefault="00476843" w:rsidP="00F331A7">
            <w:pPr>
              <w:snapToGrid w:val="0"/>
              <w:jc w:val="center"/>
              <w:rPr>
                <w:rFonts w:ascii="Arial" w:hAnsi="Arial" w:cs="Arial"/>
                <w:b/>
                <w:sz w:val="22"/>
                <w:szCs w:val="22"/>
              </w:rPr>
            </w:pPr>
          </w:p>
          <w:p w14:paraId="1E17EA1B" w14:textId="77777777" w:rsidR="00476843" w:rsidRPr="00D50F30" w:rsidRDefault="00476843" w:rsidP="00F331A7">
            <w:pPr>
              <w:snapToGrid w:val="0"/>
              <w:jc w:val="center"/>
              <w:rPr>
                <w:rFonts w:ascii="Arial" w:hAnsi="Arial" w:cs="Arial"/>
                <w:b/>
                <w:sz w:val="22"/>
                <w:szCs w:val="22"/>
              </w:rPr>
            </w:pPr>
          </w:p>
        </w:tc>
        <w:tc>
          <w:tcPr>
            <w:tcW w:w="1418" w:type="dxa"/>
          </w:tcPr>
          <w:p w14:paraId="167CDFA2" w14:textId="77777777" w:rsidR="00476843" w:rsidRPr="00D50F30" w:rsidRDefault="00476843" w:rsidP="00F331A7">
            <w:pPr>
              <w:snapToGrid w:val="0"/>
              <w:jc w:val="center"/>
              <w:rPr>
                <w:rFonts w:ascii="Arial" w:hAnsi="Arial" w:cs="Arial"/>
                <w:b/>
                <w:sz w:val="22"/>
                <w:szCs w:val="22"/>
              </w:rPr>
            </w:pPr>
          </w:p>
        </w:tc>
        <w:tc>
          <w:tcPr>
            <w:tcW w:w="1417" w:type="dxa"/>
          </w:tcPr>
          <w:p w14:paraId="4F9C0AD0" w14:textId="77777777" w:rsidR="00476843" w:rsidRPr="00D50F30" w:rsidRDefault="00476843" w:rsidP="00F331A7">
            <w:pPr>
              <w:snapToGrid w:val="0"/>
              <w:jc w:val="center"/>
              <w:rPr>
                <w:rFonts w:ascii="Arial" w:hAnsi="Arial" w:cs="Arial"/>
                <w:b/>
                <w:sz w:val="22"/>
                <w:szCs w:val="22"/>
              </w:rPr>
            </w:pPr>
          </w:p>
        </w:tc>
        <w:tc>
          <w:tcPr>
            <w:tcW w:w="1276" w:type="dxa"/>
          </w:tcPr>
          <w:p w14:paraId="7D963AEF" w14:textId="77777777" w:rsidR="00476843" w:rsidRPr="00D50F30" w:rsidRDefault="00476843" w:rsidP="00F331A7">
            <w:pPr>
              <w:snapToGrid w:val="0"/>
              <w:jc w:val="center"/>
              <w:rPr>
                <w:rFonts w:ascii="Arial" w:hAnsi="Arial" w:cs="Arial"/>
                <w:b/>
                <w:sz w:val="22"/>
                <w:szCs w:val="22"/>
              </w:rPr>
            </w:pPr>
          </w:p>
        </w:tc>
        <w:tc>
          <w:tcPr>
            <w:tcW w:w="1559" w:type="dxa"/>
          </w:tcPr>
          <w:p w14:paraId="79C8E1F1" w14:textId="241CBD48" w:rsidR="00476843" w:rsidRPr="00D50F30" w:rsidRDefault="00476843" w:rsidP="00F331A7">
            <w:pPr>
              <w:snapToGrid w:val="0"/>
              <w:jc w:val="center"/>
              <w:rPr>
                <w:rFonts w:ascii="Arial" w:hAnsi="Arial" w:cs="Arial"/>
                <w:b/>
                <w:sz w:val="22"/>
                <w:szCs w:val="22"/>
              </w:rPr>
            </w:pPr>
          </w:p>
        </w:tc>
        <w:tc>
          <w:tcPr>
            <w:tcW w:w="1559" w:type="dxa"/>
          </w:tcPr>
          <w:p w14:paraId="3057B9E9" w14:textId="324AC734" w:rsidR="00476843" w:rsidRPr="00D50F30" w:rsidRDefault="00476843" w:rsidP="00F331A7">
            <w:pPr>
              <w:snapToGrid w:val="0"/>
              <w:jc w:val="center"/>
              <w:rPr>
                <w:rFonts w:ascii="Arial" w:hAnsi="Arial" w:cs="Arial"/>
                <w:b/>
                <w:sz w:val="22"/>
                <w:szCs w:val="22"/>
              </w:rPr>
            </w:pPr>
          </w:p>
        </w:tc>
      </w:tr>
      <w:tr w:rsidR="00476843" w:rsidRPr="00D50F30" w14:paraId="3D36596B" w14:textId="77777777" w:rsidTr="009B2832">
        <w:trPr>
          <w:cantSplit/>
          <w:trHeight w:val="399"/>
        </w:trPr>
        <w:tc>
          <w:tcPr>
            <w:tcW w:w="578" w:type="dxa"/>
          </w:tcPr>
          <w:p w14:paraId="500732BD" w14:textId="77777777" w:rsidR="00476843" w:rsidRPr="007E5146" w:rsidRDefault="00476843" w:rsidP="00F331A7">
            <w:pPr>
              <w:snapToGrid w:val="0"/>
              <w:jc w:val="center"/>
              <w:rPr>
                <w:rFonts w:ascii="Arial" w:hAnsi="Arial" w:cs="Arial"/>
                <w:b/>
                <w:sz w:val="22"/>
                <w:szCs w:val="22"/>
              </w:rPr>
            </w:pPr>
          </w:p>
          <w:p w14:paraId="3F325AB2"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10.</w:t>
            </w:r>
          </w:p>
        </w:tc>
        <w:tc>
          <w:tcPr>
            <w:tcW w:w="1690" w:type="dxa"/>
          </w:tcPr>
          <w:p w14:paraId="09CE36EF" w14:textId="77777777" w:rsidR="00476843" w:rsidRDefault="00476843" w:rsidP="00F331A7">
            <w:pPr>
              <w:snapToGrid w:val="0"/>
              <w:jc w:val="center"/>
              <w:rPr>
                <w:rFonts w:ascii="Arial" w:hAnsi="Arial" w:cs="Arial"/>
                <w:b/>
                <w:sz w:val="22"/>
                <w:szCs w:val="22"/>
              </w:rPr>
            </w:pPr>
          </w:p>
          <w:p w14:paraId="471E2140" w14:textId="77777777" w:rsidR="00476843" w:rsidRDefault="00476843" w:rsidP="00F331A7">
            <w:pPr>
              <w:snapToGrid w:val="0"/>
              <w:jc w:val="center"/>
              <w:rPr>
                <w:rFonts w:ascii="Arial" w:hAnsi="Arial" w:cs="Arial"/>
                <w:b/>
                <w:sz w:val="22"/>
                <w:szCs w:val="22"/>
              </w:rPr>
            </w:pPr>
          </w:p>
          <w:p w14:paraId="69EE7774" w14:textId="77777777" w:rsidR="00476843" w:rsidRPr="00D50F30" w:rsidRDefault="00476843" w:rsidP="00F331A7">
            <w:pPr>
              <w:snapToGrid w:val="0"/>
              <w:jc w:val="center"/>
              <w:rPr>
                <w:rFonts w:ascii="Arial" w:hAnsi="Arial" w:cs="Arial"/>
                <w:b/>
                <w:sz w:val="22"/>
                <w:szCs w:val="22"/>
              </w:rPr>
            </w:pPr>
          </w:p>
        </w:tc>
        <w:tc>
          <w:tcPr>
            <w:tcW w:w="1418" w:type="dxa"/>
          </w:tcPr>
          <w:p w14:paraId="7C6989DC" w14:textId="77777777" w:rsidR="00476843" w:rsidRPr="00D50F30" w:rsidRDefault="00476843" w:rsidP="00F331A7">
            <w:pPr>
              <w:snapToGrid w:val="0"/>
              <w:jc w:val="center"/>
              <w:rPr>
                <w:rFonts w:ascii="Arial" w:hAnsi="Arial" w:cs="Arial"/>
                <w:b/>
                <w:sz w:val="22"/>
                <w:szCs w:val="22"/>
              </w:rPr>
            </w:pPr>
          </w:p>
        </w:tc>
        <w:tc>
          <w:tcPr>
            <w:tcW w:w="1417" w:type="dxa"/>
          </w:tcPr>
          <w:p w14:paraId="77DAAC43" w14:textId="77777777" w:rsidR="00476843" w:rsidRPr="00D50F30" w:rsidRDefault="00476843" w:rsidP="00F331A7">
            <w:pPr>
              <w:snapToGrid w:val="0"/>
              <w:jc w:val="center"/>
              <w:rPr>
                <w:rFonts w:ascii="Arial" w:hAnsi="Arial" w:cs="Arial"/>
                <w:b/>
                <w:sz w:val="22"/>
                <w:szCs w:val="22"/>
              </w:rPr>
            </w:pPr>
          </w:p>
        </w:tc>
        <w:tc>
          <w:tcPr>
            <w:tcW w:w="1276" w:type="dxa"/>
          </w:tcPr>
          <w:p w14:paraId="04A69485" w14:textId="77777777" w:rsidR="00476843" w:rsidRPr="00D50F30" w:rsidRDefault="00476843" w:rsidP="00F331A7">
            <w:pPr>
              <w:snapToGrid w:val="0"/>
              <w:jc w:val="center"/>
              <w:rPr>
                <w:rFonts w:ascii="Arial" w:hAnsi="Arial" w:cs="Arial"/>
                <w:b/>
                <w:sz w:val="22"/>
                <w:szCs w:val="22"/>
              </w:rPr>
            </w:pPr>
          </w:p>
        </w:tc>
        <w:tc>
          <w:tcPr>
            <w:tcW w:w="1559" w:type="dxa"/>
          </w:tcPr>
          <w:p w14:paraId="0E7EB9F8" w14:textId="075FE37B" w:rsidR="00476843" w:rsidRPr="00D50F30" w:rsidRDefault="00476843" w:rsidP="00F331A7">
            <w:pPr>
              <w:snapToGrid w:val="0"/>
              <w:jc w:val="center"/>
              <w:rPr>
                <w:rFonts w:ascii="Arial" w:hAnsi="Arial" w:cs="Arial"/>
                <w:b/>
                <w:sz w:val="22"/>
                <w:szCs w:val="22"/>
              </w:rPr>
            </w:pPr>
          </w:p>
        </w:tc>
        <w:tc>
          <w:tcPr>
            <w:tcW w:w="1559" w:type="dxa"/>
          </w:tcPr>
          <w:p w14:paraId="1B0F838C" w14:textId="2A90C267" w:rsidR="00476843" w:rsidRPr="00D50F30" w:rsidRDefault="00476843" w:rsidP="00F331A7">
            <w:pPr>
              <w:snapToGrid w:val="0"/>
              <w:jc w:val="center"/>
              <w:rPr>
                <w:rFonts w:ascii="Arial" w:hAnsi="Arial" w:cs="Arial"/>
                <w:b/>
                <w:sz w:val="22"/>
                <w:szCs w:val="22"/>
              </w:rPr>
            </w:pPr>
          </w:p>
        </w:tc>
      </w:tr>
      <w:tr w:rsidR="00476843" w:rsidRPr="00D50F30" w14:paraId="76154F13" w14:textId="77777777" w:rsidTr="009B2832">
        <w:trPr>
          <w:cantSplit/>
          <w:trHeight w:val="399"/>
        </w:trPr>
        <w:tc>
          <w:tcPr>
            <w:tcW w:w="578" w:type="dxa"/>
          </w:tcPr>
          <w:p w14:paraId="69112341" w14:textId="77777777" w:rsidR="00476843" w:rsidRPr="007E5146" w:rsidRDefault="00476843" w:rsidP="00F331A7">
            <w:pPr>
              <w:snapToGrid w:val="0"/>
              <w:jc w:val="center"/>
              <w:rPr>
                <w:rFonts w:ascii="Arial" w:hAnsi="Arial" w:cs="Arial"/>
                <w:b/>
                <w:sz w:val="22"/>
                <w:szCs w:val="22"/>
              </w:rPr>
            </w:pPr>
          </w:p>
          <w:p w14:paraId="51825618"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11.</w:t>
            </w:r>
          </w:p>
        </w:tc>
        <w:tc>
          <w:tcPr>
            <w:tcW w:w="1690" w:type="dxa"/>
          </w:tcPr>
          <w:p w14:paraId="102DBCA0" w14:textId="77777777" w:rsidR="00476843" w:rsidRDefault="00476843" w:rsidP="00F331A7">
            <w:pPr>
              <w:snapToGrid w:val="0"/>
              <w:jc w:val="center"/>
              <w:rPr>
                <w:rFonts w:ascii="Arial" w:hAnsi="Arial" w:cs="Arial"/>
                <w:b/>
                <w:sz w:val="22"/>
                <w:szCs w:val="22"/>
              </w:rPr>
            </w:pPr>
          </w:p>
          <w:p w14:paraId="45A9FACD" w14:textId="77777777" w:rsidR="00476843" w:rsidRDefault="00476843" w:rsidP="00F331A7">
            <w:pPr>
              <w:snapToGrid w:val="0"/>
              <w:jc w:val="center"/>
              <w:rPr>
                <w:rFonts w:ascii="Arial" w:hAnsi="Arial" w:cs="Arial"/>
                <w:b/>
                <w:sz w:val="22"/>
                <w:szCs w:val="22"/>
              </w:rPr>
            </w:pPr>
          </w:p>
          <w:p w14:paraId="2507588D" w14:textId="77777777" w:rsidR="00476843" w:rsidRPr="00D50F30" w:rsidRDefault="00476843" w:rsidP="00F331A7">
            <w:pPr>
              <w:snapToGrid w:val="0"/>
              <w:jc w:val="center"/>
              <w:rPr>
                <w:rFonts w:ascii="Arial" w:hAnsi="Arial" w:cs="Arial"/>
                <w:b/>
                <w:sz w:val="22"/>
                <w:szCs w:val="22"/>
              </w:rPr>
            </w:pPr>
          </w:p>
        </w:tc>
        <w:tc>
          <w:tcPr>
            <w:tcW w:w="1418" w:type="dxa"/>
          </w:tcPr>
          <w:p w14:paraId="25DCD70A" w14:textId="77777777" w:rsidR="00476843" w:rsidRPr="00D50F30" w:rsidRDefault="00476843" w:rsidP="00F331A7">
            <w:pPr>
              <w:snapToGrid w:val="0"/>
              <w:jc w:val="center"/>
              <w:rPr>
                <w:rFonts w:ascii="Arial" w:hAnsi="Arial" w:cs="Arial"/>
                <w:b/>
                <w:sz w:val="22"/>
                <w:szCs w:val="22"/>
              </w:rPr>
            </w:pPr>
          </w:p>
        </w:tc>
        <w:tc>
          <w:tcPr>
            <w:tcW w:w="1417" w:type="dxa"/>
          </w:tcPr>
          <w:p w14:paraId="24326EDB" w14:textId="77777777" w:rsidR="00476843" w:rsidRPr="00D50F30" w:rsidRDefault="00476843" w:rsidP="00F331A7">
            <w:pPr>
              <w:snapToGrid w:val="0"/>
              <w:jc w:val="center"/>
              <w:rPr>
                <w:rFonts w:ascii="Arial" w:hAnsi="Arial" w:cs="Arial"/>
                <w:b/>
                <w:sz w:val="22"/>
                <w:szCs w:val="22"/>
              </w:rPr>
            </w:pPr>
          </w:p>
        </w:tc>
        <w:tc>
          <w:tcPr>
            <w:tcW w:w="1276" w:type="dxa"/>
          </w:tcPr>
          <w:p w14:paraId="593F6DD8" w14:textId="77777777" w:rsidR="00476843" w:rsidRPr="00D50F30" w:rsidRDefault="00476843" w:rsidP="00F331A7">
            <w:pPr>
              <w:snapToGrid w:val="0"/>
              <w:jc w:val="center"/>
              <w:rPr>
                <w:rFonts w:ascii="Arial" w:hAnsi="Arial" w:cs="Arial"/>
                <w:b/>
                <w:sz w:val="22"/>
                <w:szCs w:val="22"/>
              </w:rPr>
            </w:pPr>
          </w:p>
        </w:tc>
        <w:tc>
          <w:tcPr>
            <w:tcW w:w="1559" w:type="dxa"/>
          </w:tcPr>
          <w:p w14:paraId="5BA64B40" w14:textId="059C5397" w:rsidR="00476843" w:rsidRPr="00D50F30" w:rsidRDefault="00476843" w:rsidP="00F331A7">
            <w:pPr>
              <w:snapToGrid w:val="0"/>
              <w:jc w:val="center"/>
              <w:rPr>
                <w:rFonts w:ascii="Arial" w:hAnsi="Arial" w:cs="Arial"/>
                <w:b/>
                <w:sz w:val="22"/>
                <w:szCs w:val="22"/>
              </w:rPr>
            </w:pPr>
          </w:p>
        </w:tc>
        <w:tc>
          <w:tcPr>
            <w:tcW w:w="1559" w:type="dxa"/>
          </w:tcPr>
          <w:p w14:paraId="3DD38154" w14:textId="2EB11CB0" w:rsidR="00476843" w:rsidRPr="00D50F30" w:rsidRDefault="00476843" w:rsidP="00F331A7">
            <w:pPr>
              <w:snapToGrid w:val="0"/>
              <w:jc w:val="center"/>
              <w:rPr>
                <w:rFonts w:ascii="Arial" w:hAnsi="Arial" w:cs="Arial"/>
                <w:b/>
                <w:sz w:val="22"/>
                <w:szCs w:val="22"/>
              </w:rPr>
            </w:pPr>
          </w:p>
        </w:tc>
      </w:tr>
      <w:tr w:rsidR="00476843" w:rsidRPr="00D50F30" w14:paraId="39A23C40" w14:textId="77777777" w:rsidTr="009B2832">
        <w:trPr>
          <w:cantSplit/>
          <w:trHeight w:val="399"/>
        </w:trPr>
        <w:tc>
          <w:tcPr>
            <w:tcW w:w="578" w:type="dxa"/>
          </w:tcPr>
          <w:p w14:paraId="2A878AC2" w14:textId="77777777" w:rsidR="00476843" w:rsidRPr="007E5146" w:rsidRDefault="00476843" w:rsidP="00F331A7">
            <w:pPr>
              <w:snapToGrid w:val="0"/>
              <w:jc w:val="center"/>
              <w:rPr>
                <w:rFonts w:ascii="Arial" w:hAnsi="Arial" w:cs="Arial"/>
                <w:b/>
                <w:sz w:val="22"/>
                <w:szCs w:val="22"/>
              </w:rPr>
            </w:pPr>
          </w:p>
          <w:p w14:paraId="2CE2FBE2"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12.</w:t>
            </w:r>
          </w:p>
        </w:tc>
        <w:tc>
          <w:tcPr>
            <w:tcW w:w="1690" w:type="dxa"/>
          </w:tcPr>
          <w:p w14:paraId="1AE5EAEA" w14:textId="77777777" w:rsidR="00476843" w:rsidRDefault="00476843" w:rsidP="00F331A7">
            <w:pPr>
              <w:snapToGrid w:val="0"/>
              <w:jc w:val="center"/>
              <w:rPr>
                <w:rFonts w:ascii="Arial" w:hAnsi="Arial" w:cs="Arial"/>
                <w:b/>
                <w:sz w:val="22"/>
                <w:szCs w:val="22"/>
              </w:rPr>
            </w:pPr>
          </w:p>
          <w:p w14:paraId="0171D65F" w14:textId="77777777" w:rsidR="00476843" w:rsidRDefault="00476843" w:rsidP="00F331A7">
            <w:pPr>
              <w:snapToGrid w:val="0"/>
              <w:jc w:val="center"/>
              <w:rPr>
                <w:rFonts w:ascii="Arial" w:hAnsi="Arial" w:cs="Arial"/>
                <w:b/>
                <w:sz w:val="22"/>
                <w:szCs w:val="22"/>
              </w:rPr>
            </w:pPr>
          </w:p>
          <w:p w14:paraId="0739B94E" w14:textId="77777777" w:rsidR="00476843" w:rsidRPr="00D50F30" w:rsidRDefault="00476843" w:rsidP="00F331A7">
            <w:pPr>
              <w:snapToGrid w:val="0"/>
              <w:jc w:val="center"/>
              <w:rPr>
                <w:rFonts w:ascii="Arial" w:hAnsi="Arial" w:cs="Arial"/>
                <w:b/>
                <w:sz w:val="22"/>
                <w:szCs w:val="22"/>
              </w:rPr>
            </w:pPr>
          </w:p>
        </w:tc>
        <w:tc>
          <w:tcPr>
            <w:tcW w:w="1418" w:type="dxa"/>
          </w:tcPr>
          <w:p w14:paraId="4C86A10E" w14:textId="77777777" w:rsidR="00476843" w:rsidRPr="00D50F30" w:rsidRDefault="00476843" w:rsidP="00F331A7">
            <w:pPr>
              <w:snapToGrid w:val="0"/>
              <w:jc w:val="center"/>
              <w:rPr>
                <w:rFonts w:ascii="Arial" w:hAnsi="Arial" w:cs="Arial"/>
                <w:b/>
                <w:sz w:val="22"/>
                <w:szCs w:val="22"/>
              </w:rPr>
            </w:pPr>
          </w:p>
        </w:tc>
        <w:tc>
          <w:tcPr>
            <w:tcW w:w="1417" w:type="dxa"/>
          </w:tcPr>
          <w:p w14:paraId="63DD7282" w14:textId="77777777" w:rsidR="00476843" w:rsidRPr="00D50F30" w:rsidRDefault="00476843" w:rsidP="00F331A7">
            <w:pPr>
              <w:snapToGrid w:val="0"/>
              <w:jc w:val="center"/>
              <w:rPr>
                <w:rFonts w:ascii="Arial" w:hAnsi="Arial" w:cs="Arial"/>
                <w:b/>
                <w:sz w:val="22"/>
                <w:szCs w:val="22"/>
              </w:rPr>
            </w:pPr>
          </w:p>
        </w:tc>
        <w:tc>
          <w:tcPr>
            <w:tcW w:w="1276" w:type="dxa"/>
          </w:tcPr>
          <w:p w14:paraId="6AA2AF4A" w14:textId="77777777" w:rsidR="00476843" w:rsidRPr="00D50F30" w:rsidRDefault="00476843" w:rsidP="00F331A7">
            <w:pPr>
              <w:snapToGrid w:val="0"/>
              <w:jc w:val="center"/>
              <w:rPr>
                <w:rFonts w:ascii="Arial" w:hAnsi="Arial" w:cs="Arial"/>
                <w:b/>
                <w:sz w:val="22"/>
                <w:szCs w:val="22"/>
              </w:rPr>
            </w:pPr>
          </w:p>
        </w:tc>
        <w:tc>
          <w:tcPr>
            <w:tcW w:w="1559" w:type="dxa"/>
          </w:tcPr>
          <w:p w14:paraId="79B8F3D2" w14:textId="7165D4D4" w:rsidR="00476843" w:rsidRPr="00D50F30" w:rsidRDefault="00476843" w:rsidP="00F331A7">
            <w:pPr>
              <w:snapToGrid w:val="0"/>
              <w:jc w:val="center"/>
              <w:rPr>
                <w:rFonts w:ascii="Arial" w:hAnsi="Arial" w:cs="Arial"/>
                <w:b/>
                <w:sz w:val="22"/>
                <w:szCs w:val="22"/>
              </w:rPr>
            </w:pPr>
          </w:p>
        </w:tc>
        <w:tc>
          <w:tcPr>
            <w:tcW w:w="1559" w:type="dxa"/>
          </w:tcPr>
          <w:p w14:paraId="417ED445" w14:textId="15A1C2C0" w:rsidR="00476843" w:rsidRPr="00D50F30" w:rsidRDefault="00476843" w:rsidP="00F331A7">
            <w:pPr>
              <w:snapToGrid w:val="0"/>
              <w:jc w:val="center"/>
              <w:rPr>
                <w:rFonts w:ascii="Arial" w:hAnsi="Arial" w:cs="Arial"/>
                <w:b/>
                <w:sz w:val="22"/>
                <w:szCs w:val="22"/>
              </w:rPr>
            </w:pPr>
          </w:p>
        </w:tc>
      </w:tr>
      <w:tr w:rsidR="00476843" w:rsidRPr="00D50F30" w14:paraId="7E7907EA" w14:textId="77777777" w:rsidTr="009B2832">
        <w:trPr>
          <w:cantSplit/>
          <w:trHeight w:val="399"/>
        </w:trPr>
        <w:tc>
          <w:tcPr>
            <w:tcW w:w="578" w:type="dxa"/>
          </w:tcPr>
          <w:p w14:paraId="1FEE2D48" w14:textId="77777777" w:rsidR="00476843" w:rsidRPr="007E5146" w:rsidRDefault="00476843" w:rsidP="00F331A7">
            <w:pPr>
              <w:snapToGrid w:val="0"/>
              <w:jc w:val="center"/>
              <w:rPr>
                <w:rFonts w:ascii="Arial" w:hAnsi="Arial" w:cs="Arial"/>
                <w:b/>
                <w:sz w:val="22"/>
                <w:szCs w:val="22"/>
              </w:rPr>
            </w:pPr>
          </w:p>
          <w:p w14:paraId="0F4BE852"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13.</w:t>
            </w:r>
          </w:p>
        </w:tc>
        <w:tc>
          <w:tcPr>
            <w:tcW w:w="1690" w:type="dxa"/>
          </w:tcPr>
          <w:p w14:paraId="6E1C3800" w14:textId="77777777" w:rsidR="00476843" w:rsidRDefault="00476843" w:rsidP="00F331A7">
            <w:pPr>
              <w:snapToGrid w:val="0"/>
              <w:jc w:val="center"/>
              <w:rPr>
                <w:rFonts w:ascii="Arial" w:hAnsi="Arial" w:cs="Arial"/>
                <w:b/>
                <w:sz w:val="22"/>
                <w:szCs w:val="22"/>
              </w:rPr>
            </w:pPr>
          </w:p>
          <w:p w14:paraId="4B9D4A44" w14:textId="77777777" w:rsidR="00476843" w:rsidRDefault="00476843" w:rsidP="00F331A7">
            <w:pPr>
              <w:snapToGrid w:val="0"/>
              <w:jc w:val="center"/>
              <w:rPr>
                <w:rFonts w:ascii="Arial" w:hAnsi="Arial" w:cs="Arial"/>
                <w:b/>
                <w:sz w:val="22"/>
                <w:szCs w:val="22"/>
              </w:rPr>
            </w:pPr>
          </w:p>
          <w:p w14:paraId="6C36ECB1" w14:textId="77777777" w:rsidR="00476843" w:rsidRPr="00D50F30" w:rsidRDefault="00476843" w:rsidP="00F331A7">
            <w:pPr>
              <w:snapToGrid w:val="0"/>
              <w:jc w:val="center"/>
              <w:rPr>
                <w:rFonts w:ascii="Arial" w:hAnsi="Arial" w:cs="Arial"/>
                <w:b/>
                <w:sz w:val="22"/>
                <w:szCs w:val="22"/>
              </w:rPr>
            </w:pPr>
          </w:p>
        </w:tc>
        <w:tc>
          <w:tcPr>
            <w:tcW w:w="1418" w:type="dxa"/>
          </w:tcPr>
          <w:p w14:paraId="122321EA" w14:textId="77777777" w:rsidR="00476843" w:rsidRPr="00D50F30" w:rsidRDefault="00476843" w:rsidP="00F331A7">
            <w:pPr>
              <w:snapToGrid w:val="0"/>
              <w:jc w:val="center"/>
              <w:rPr>
                <w:rFonts w:ascii="Arial" w:hAnsi="Arial" w:cs="Arial"/>
                <w:b/>
                <w:sz w:val="22"/>
                <w:szCs w:val="22"/>
              </w:rPr>
            </w:pPr>
          </w:p>
        </w:tc>
        <w:tc>
          <w:tcPr>
            <w:tcW w:w="1417" w:type="dxa"/>
          </w:tcPr>
          <w:p w14:paraId="68D8B8CA" w14:textId="77777777" w:rsidR="00476843" w:rsidRPr="00D50F30" w:rsidRDefault="00476843" w:rsidP="00F331A7">
            <w:pPr>
              <w:snapToGrid w:val="0"/>
              <w:jc w:val="center"/>
              <w:rPr>
                <w:rFonts w:ascii="Arial" w:hAnsi="Arial" w:cs="Arial"/>
                <w:b/>
                <w:sz w:val="22"/>
                <w:szCs w:val="22"/>
              </w:rPr>
            </w:pPr>
          </w:p>
        </w:tc>
        <w:tc>
          <w:tcPr>
            <w:tcW w:w="1276" w:type="dxa"/>
          </w:tcPr>
          <w:p w14:paraId="6BD2A38B" w14:textId="77777777" w:rsidR="00476843" w:rsidRPr="00D50F30" w:rsidRDefault="00476843" w:rsidP="00F331A7">
            <w:pPr>
              <w:snapToGrid w:val="0"/>
              <w:jc w:val="center"/>
              <w:rPr>
                <w:rFonts w:ascii="Arial" w:hAnsi="Arial" w:cs="Arial"/>
                <w:b/>
                <w:sz w:val="22"/>
                <w:szCs w:val="22"/>
              </w:rPr>
            </w:pPr>
          </w:p>
        </w:tc>
        <w:tc>
          <w:tcPr>
            <w:tcW w:w="1559" w:type="dxa"/>
          </w:tcPr>
          <w:p w14:paraId="0016A6B1" w14:textId="7E2BA7D5" w:rsidR="00476843" w:rsidRPr="00D50F30" w:rsidRDefault="00476843" w:rsidP="00F331A7">
            <w:pPr>
              <w:snapToGrid w:val="0"/>
              <w:jc w:val="center"/>
              <w:rPr>
                <w:rFonts w:ascii="Arial" w:hAnsi="Arial" w:cs="Arial"/>
                <w:b/>
                <w:sz w:val="22"/>
                <w:szCs w:val="22"/>
              </w:rPr>
            </w:pPr>
          </w:p>
        </w:tc>
        <w:tc>
          <w:tcPr>
            <w:tcW w:w="1559" w:type="dxa"/>
          </w:tcPr>
          <w:p w14:paraId="5D3612B8" w14:textId="476EC8B5" w:rsidR="00476843" w:rsidRPr="00D50F30" w:rsidRDefault="00476843" w:rsidP="00F331A7">
            <w:pPr>
              <w:snapToGrid w:val="0"/>
              <w:jc w:val="center"/>
              <w:rPr>
                <w:rFonts w:ascii="Arial" w:hAnsi="Arial" w:cs="Arial"/>
                <w:b/>
                <w:sz w:val="22"/>
                <w:szCs w:val="22"/>
              </w:rPr>
            </w:pPr>
          </w:p>
        </w:tc>
      </w:tr>
      <w:tr w:rsidR="00476843" w:rsidRPr="00D50F30" w14:paraId="0BF8552D" w14:textId="77777777" w:rsidTr="009B2832">
        <w:trPr>
          <w:cantSplit/>
          <w:trHeight w:val="399"/>
        </w:trPr>
        <w:tc>
          <w:tcPr>
            <w:tcW w:w="578" w:type="dxa"/>
          </w:tcPr>
          <w:p w14:paraId="04318B81" w14:textId="77777777" w:rsidR="00476843" w:rsidRPr="007E5146" w:rsidRDefault="00476843" w:rsidP="00F331A7">
            <w:pPr>
              <w:snapToGrid w:val="0"/>
              <w:jc w:val="center"/>
              <w:rPr>
                <w:rFonts w:ascii="Arial" w:hAnsi="Arial" w:cs="Arial"/>
                <w:b/>
                <w:sz w:val="22"/>
                <w:szCs w:val="22"/>
              </w:rPr>
            </w:pPr>
          </w:p>
          <w:p w14:paraId="7BC19220"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14.</w:t>
            </w:r>
          </w:p>
        </w:tc>
        <w:tc>
          <w:tcPr>
            <w:tcW w:w="1690" w:type="dxa"/>
          </w:tcPr>
          <w:p w14:paraId="4C0FD3A7" w14:textId="77777777" w:rsidR="00476843" w:rsidRDefault="00476843" w:rsidP="00F331A7">
            <w:pPr>
              <w:snapToGrid w:val="0"/>
              <w:jc w:val="center"/>
              <w:rPr>
                <w:rFonts w:ascii="Arial" w:hAnsi="Arial" w:cs="Arial"/>
                <w:b/>
                <w:sz w:val="22"/>
                <w:szCs w:val="22"/>
              </w:rPr>
            </w:pPr>
          </w:p>
          <w:p w14:paraId="16379B97" w14:textId="77777777" w:rsidR="00476843" w:rsidRDefault="00476843" w:rsidP="00F331A7">
            <w:pPr>
              <w:snapToGrid w:val="0"/>
              <w:jc w:val="center"/>
              <w:rPr>
                <w:rFonts w:ascii="Arial" w:hAnsi="Arial" w:cs="Arial"/>
                <w:b/>
                <w:sz w:val="22"/>
                <w:szCs w:val="22"/>
              </w:rPr>
            </w:pPr>
          </w:p>
          <w:p w14:paraId="6E58B53D" w14:textId="77777777" w:rsidR="00476843" w:rsidRPr="00D50F30" w:rsidRDefault="00476843" w:rsidP="00F331A7">
            <w:pPr>
              <w:snapToGrid w:val="0"/>
              <w:jc w:val="center"/>
              <w:rPr>
                <w:rFonts w:ascii="Arial" w:hAnsi="Arial" w:cs="Arial"/>
                <w:b/>
                <w:sz w:val="22"/>
                <w:szCs w:val="22"/>
              </w:rPr>
            </w:pPr>
          </w:p>
        </w:tc>
        <w:tc>
          <w:tcPr>
            <w:tcW w:w="1418" w:type="dxa"/>
          </w:tcPr>
          <w:p w14:paraId="5C2DC6A4" w14:textId="77777777" w:rsidR="00476843" w:rsidRPr="00D50F30" w:rsidRDefault="00476843" w:rsidP="00F331A7">
            <w:pPr>
              <w:snapToGrid w:val="0"/>
              <w:jc w:val="center"/>
              <w:rPr>
                <w:rFonts w:ascii="Arial" w:hAnsi="Arial" w:cs="Arial"/>
                <w:b/>
                <w:sz w:val="22"/>
                <w:szCs w:val="22"/>
              </w:rPr>
            </w:pPr>
          </w:p>
        </w:tc>
        <w:tc>
          <w:tcPr>
            <w:tcW w:w="1417" w:type="dxa"/>
          </w:tcPr>
          <w:p w14:paraId="632A678E" w14:textId="77777777" w:rsidR="00476843" w:rsidRPr="00D50F30" w:rsidRDefault="00476843" w:rsidP="00F331A7">
            <w:pPr>
              <w:snapToGrid w:val="0"/>
              <w:jc w:val="center"/>
              <w:rPr>
                <w:rFonts w:ascii="Arial" w:hAnsi="Arial" w:cs="Arial"/>
                <w:b/>
                <w:sz w:val="22"/>
                <w:szCs w:val="22"/>
              </w:rPr>
            </w:pPr>
          </w:p>
        </w:tc>
        <w:tc>
          <w:tcPr>
            <w:tcW w:w="1276" w:type="dxa"/>
          </w:tcPr>
          <w:p w14:paraId="3F195806" w14:textId="77777777" w:rsidR="00476843" w:rsidRPr="00D50F30" w:rsidRDefault="00476843" w:rsidP="00F331A7">
            <w:pPr>
              <w:snapToGrid w:val="0"/>
              <w:jc w:val="center"/>
              <w:rPr>
                <w:rFonts w:ascii="Arial" w:hAnsi="Arial" w:cs="Arial"/>
                <w:b/>
                <w:sz w:val="22"/>
                <w:szCs w:val="22"/>
              </w:rPr>
            </w:pPr>
          </w:p>
        </w:tc>
        <w:tc>
          <w:tcPr>
            <w:tcW w:w="1559" w:type="dxa"/>
          </w:tcPr>
          <w:p w14:paraId="7002C5C8" w14:textId="0AD8ED6E" w:rsidR="00476843" w:rsidRPr="00D50F30" w:rsidRDefault="00476843" w:rsidP="00F331A7">
            <w:pPr>
              <w:snapToGrid w:val="0"/>
              <w:jc w:val="center"/>
              <w:rPr>
                <w:rFonts w:ascii="Arial" w:hAnsi="Arial" w:cs="Arial"/>
                <w:b/>
                <w:sz w:val="22"/>
                <w:szCs w:val="22"/>
              </w:rPr>
            </w:pPr>
          </w:p>
        </w:tc>
        <w:tc>
          <w:tcPr>
            <w:tcW w:w="1559" w:type="dxa"/>
          </w:tcPr>
          <w:p w14:paraId="6CD39497" w14:textId="00058D1A" w:rsidR="00476843" w:rsidRPr="00D50F30" w:rsidRDefault="00476843" w:rsidP="00F331A7">
            <w:pPr>
              <w:snapToGrid w:val="0"/>
              <w:jc w:val="center"/>
              <w:rPr>
                <w:rFonts w:ascii="Arial" w:hAnsi="Arial" w:cs="Arial"/>
                <w:b/>
                <w:sz w:val="22"/>
                <w:szCs w:val="22"/>
              </w:rPr>
            </w:pPr>
          </w:p>
        </w:tc>
      </w:tr>
      <w:tr w:rsidR="00476843" w:rsidRPr="00D50F30" w14:paraId="1951D2D0" w14:textId="77777777" w:rsidTr="009B2832">
        <w:trPr>
          <w:cantSplit/>
          <w:trHeight w:val="399"/>
        </w:trPr>
        <w:tc>
          <w:tcPr>
            <w:tcW w:w="578" w:type="dxa"/>
          </w:tcPr>
          <w:p w14:paraId="50E85D9D" w14:textId="77777777" w:rsidR="00476843" w:rsidRPr="007E5146" w:rsidRDefault="00476843" w:rsidP="00F331A7">
            <w:pPr>
              <w:snapToGrid w:val="0"/>
              <w:jc w:val="center"/>
              <w:rPr>
                <w:rFonts w:ascii="Arial" w:hAnsi="Arial" w:cs="Arial"/>
                <w:b/>
                <w:sz w:val="22"/>
                <w:szCs w:val="22"/>
              </w:rPr>
            </w:pPr>
          </w:p>
          <w:p w14:paraId="7D5C27B3"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15.</w:t>
            </w:r>
          </w:p>
        </w:tc>
        <w:tc>
          <w:tcPr>
            <w:tcW w:w="1690" w:type="dxa"/>
          </w:tcPr>
          <w:p w14:paraId="536BEBCC" w14:textId="77777777" w:rsidR="00476843" w:rsidRDefault="00476843" w:rsidP="00F331A7">
            <w:pPr>
              <w:snapToGrid w:val="0"/>
              <w:jc w:val="center"/>
              <w:rPr>
                <w:rFonts w:ascii="Arial" w:hAnsi="Arial" w:cs="Arial"/>
                <w:b/>
                <w:sz w:val="22"/>
                <w:szCs w:val="22"/>
              </w:rPr>
            </w:pPr>
          </w:p>
          <w:p w14:paraId="6E41CEFE" w14:textId="77777777" w:rsidR="00476843" w:rsidRDefault="00476843" w:rsidP="00F331A7">
            <w:pPr>
              <w:snapToGrid w:val="0"/>
              <w:jc w:val="center"/>
              <w:rPr>
                <w:rFonts w:ascii="Arial" w:hAnsi="Arial" w:cs="Arial"/>
                <w:b/>
                <w:sz w:val="22"/>
                <w:szCs w:val="22"/>
              </w:rPr>
            </w:pPr>
          </w:p>
          <w:p w14:paraId="6DAED6F7" w14:textId="77777777" w:rsidR="00476843" w:rsidRPr="00D50F30" w:rsidRDefault="00476843" w:rsidP="00F331A7">
            <w:pPr>
              <w:snapToGrid w:val="0"/>
              <w:jc w:val="center"/>
              <w:rPr>
                <w:rFonts w:ascii="Arial" w:hAnsi="Arial" w:cs="Arial"/>
                <w:b/>
                <w:sz w:val="22"/>
                <w:szCs w:val="22"/>
              </w:rPr>
            </w:pPr>
          </w:p>
        </w:tc>
        <w:tc>
          <w:tcPr>
            <w:tcW w:w="1418" w:type="dxa"/>
          </w:tcPr>
          <w:p w14:paraId="6779A2C3" w14:textId="77777777" w:rsidR="00476843" w:rsidRPr="00D50F30" w:rsidRDefault="00476843" w:rsidP="00F331A7">
            <w:pPr>
              <w:snapToGrid w:val="0"/>
              <w:jc w:val="center"/>
              <w:rPr>
                <w:rFonts w:ascii="Arial" w:hAnsi="Arial" w:cs="Arial"/>
                <w:b/>
                <w:sz w:val="22"/>
                <w:szCs w:val="22"/>
              </w:rPr>
            </w:pPr>
          </w:p>
        </w:tc>
        <w:tc>
          <w:tcPr>
            <w:tcW w:w="1417" w:type="dxa"/>
          </w:tcPr>
          <w:p w14:paraId="4065F55F" w14:textId="77777777" w:rsidR="00476843" w:rsidRPr="00D50F30" w:rsidRDefault="00476843" w:rsidP="00F331A7">
            <w:pPr>
              <w:snapToGrid w:val="0"/>
              <w:jc w:val="center"/>
              <w:rPr>
                <w:rFonts w:ascii="Arial" w:hAnsi="Arial" w:cs="Arial"/>
                <w:b/>
                <w:sz w:val="22"/>
                <w:szCs w:val="22"/>
              </w:rPr>
            </w:pPr>
          </w:p>
        </w:tc>
        <w:tc>
          <w:tcPr>
            <w:tcW w:w="1276" w:type="dxa"/>
          </w:tcPr>
          <w:p w14:paraId="5FEF2611" w14:textId="77777777" w:rsidR="00476843" w:rsidRPr="00D50F30" w:rsidRDefault="00476843" w:rsidP="00F331A7">
            <w:pPr>
              <w:snapToGrid w:val="0"/>
              <w:jc w:val="center"/>
              <w:rPr>
                <w:rFonts w:ascii="Arial" w:hAnsi="Arial" w:cs="Arial"/>
                <w:b/>
                <w:sz w:val="22"/>
                <w:szCs w:val="22"/>
              </w:rPr>
            </w:pPr>
          </w:p>
        </w:tc>
        <w:tc>
          <w:tcPr>
            <w:tcW w:w="1559" w:type="dxa"/>
          </w:tcPr>
          <w:p w14:paraId="51977553" w14:textId="4A52A776" w:rsidR="00476843" w:rsidRPr="00D50F30" w:rsidRDefault="00476843" w:rsidP="00F331A7">
            <w:pPr>
              <w:snapToGrid w:val="0"/>
              <w:jc w:val="center"/>
              <w:rPr>
                <w:rFonts w:ascii="Arial" w:hAnsi="Arial" w:cs="Arial"/>
                <w:b/>
                <w:sz w:val="22"/>
                <w:szCs w:val="22"/>
              </w:rPr>
            </w:pPr>
          </w:p>
        </w:tc>
        <w:tc>
          <w:tcPr>
            <w:tcW w:w="1559" w:type="dxa"/>
          </w:tcPr>
          <w:p w14:paraId="228311E2" w14:textId="356A7F03" w:rsidR="00476843" w:rsidRPr="00D50F30" w:rsidRDefault="00476843" w:rsidP="00F331A7">
            <w:pPr>
              <w:snapToGrid w:val="0"/>
              <w:jc w:val="center"/>
              <w:rPr>
                <w:rFonts w:ascii="Arial" w:hAnsi="Arial" w:cs="Arial"/>
                <w:b/>
                <w:sz w:val="22"/>
                <w:szCs w:val="22"/>
              </w:rPr>
            </w:pPr>
          </w:p>
        </w:tc>
      </w:tr>
      <w:tr w:rsidR="00476843" w:rsidRPr="00D50F30" w14:paraId="3CD8EE5D" w14:textId="77777777" w:rsidTr="009B2832">
        <w:trPr>
          <w:cantSplit/>
          <w:trHeight w:val="399"/>
        </w:trPr>
        <w:tc>
          <w:tcPr>
            <w:tcW w:w="578" w:type="dxa"/>
          </w:tcPr>
          <w:p w14:paraId="73112284" w14:textId="77777777" w:rsidR="00476843" w:rsidRPr="007E5146" w:rsidRDefault="00476843" w:rsidP="00F331A7">
            <w:pPr>
              <w:snapToGrid w:val="0"/>
              <w:jc w:val="center"/>
              <w:rPr>
                <w:rFonts w:ascii="Arial" w:hAnsi="Arial" w:cs="Arial"/>
                <w:b/>
                <w:sz w:val="22"/>
                <w:szCs w:val="22"/>
              </w:rPr>
            </w:pPr>
          </w:p>
          <w:p w14:paraId="7366218E"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16.</w:t>
            </w:r>
          </w:p>
        </w:tc>
        <w:tc>
          <w:tcPr>
            <w:tcW w:w="1690" w:type="dxa"/>
          </w:tcPr>
          <w:p w14:paraId="30222B50" w14:textId="77777777" w:rsidR="00476843" w:rsidRDefault="00476843" w:rsidP="00F331A7">
            <w:pPr>
              <w:snapToGrid w:val="0"/>
              <w:jc w:val="center"/>
              <w:rPr>
                <w:rFonts w:ascii="Arial" w:hAnsi="Arial" w:cs="Arial"/>
                <w:b/>
                <w:sz w:val="22"/>
                <w:szCs w:val="22"/>
              </w:rPr>
            </w:pPr>
          </w:p>
          <w:p w14:paraId="29E4771A" w14:textId="77777777" w:rsidR="00476843" w:rsidRDefault="00476843" w:rsidP="00F331A7">
            <w:pPr>
              <w:snapToGrid w:val="0"/>
              <w:jc w:val="center"/>
              <w:rPr>
                <w:rFonts w:ascii="Arial" w:hAnsi="Arial" w:cs="Arial"/>
                <w:b/>
                <w:sz w:val="22"/>
                <w:szCs w:val="22"/>
              </w:rPr>
            </w:pPr>
          </w:p>
          <w:p w14:paraId="3CB9EE85" w14:textId="77777777" w:rsidR="00476843" w:rsidRPr="00D50F30" w:rsidRDefault="00476843" w:rsidP="00F331A7">
            <w:pPr>
              <w:snapToGrid w:val="0"/>
              <w:jc w:val="center"/>
              <w:rPr>
                <w:rFonts w:ascii="Arial" w:hAnsi="Arial" w:cs="Arial"/>
                <w:b/>
                <w:sz w:val="22"/>
                <w:szCs w:val="22"/>
              </w:rPr>
            </w:pPr>
          </w:p>
        </w:tc>
        <w:tc>
          <w:tcPr>
            <w:tcW w:w="1418" w:type="dxa"/>
          </w:tcPr>
          <w:p w14:paraId="4400487F" w14:textId="77777777" w:rsidR="00476843" w:rsidRPr="00D50F30" w:rsidRDefault="00476843" w:rsidP="00F331A7">
            <w:pPr>
              <w:snapToGrid w:val="0"/>
              <w:jc w:val="center"/>
              <w:rPr>
                <w:rFonts w:ascii="Arial" w:hAnsi="Arial" w:cs="Arial"/>
                <w:b/>
                <w:sz w:val="22"/>
                <w:szCs w:val="22"/>
              </w:rPr>
            </w:pPr>
          </w:p>
        </w:tc>
        <w:tc>
          <w:tcPr>
            <w:tcW w:w="1417" w:type="dxa"/>
          </w:tcPr>
          <w:p w14:paraId="59EA045B" w14:textId="77777777" w:rsidR="00476843" w:rsidRPr="00D50F30" w:rsidRDefault="00476843" w:rsidP="00F331A7">
            <w:pPr>
              <w:snapToGrid w:val="0"/>
              <w:jc w:val="center"/>
              <w:rPr>
                <w:rFonts w:ascii="Arial" w:hAnsi="Arial" w:cs="Arial"/>
                <w:b/>
                <w:sz w:val="22"/>
                <w:szCs w:val="22"/>
              </w:rPr>
            </w:pPr>
          </w:p>
        </w:tc>
        <w:tc>
          <w:tcPr>
            <w:tcW w:w="1276" w:type="dxa"/>
          </w:tcPr>
          <w:p w14:paraId="78CC7EE2" w14:textId="77777777" w:rsidR="00476843" w:rsidRPr="00D50F30" w:rsidRDefault="00476843" w:rsidP="00F331A7">
            <w:pPr>
              <w:snapToGrid w:val="0"/>
              <w:jc w:val="center"/>
              <w:rPr>
                <w:rFonts w:ascii="Arial" w:hAnsi="Arial" w:cs="Arial"/>
                <w:b/>
                <w:sz w:val="22"/>
                <w:szCs w:val="22"/>
              </w:rPr>
            </w:pPr>
          </w:p>
        </w:tc>
        <w:tc>
          <w:tcPr>
            <w:tcW w:w="1559" w:type="dxa"/>
          </w:tcPr>
          <w:p w14:paraId="5FBDECDE" w14:textId="74944FF6" w:rsidR="00476843" w:rsidRPr="00D50F30" w:rsidRDefault="00476843" w:rsidP="00F331A7">
            <w:pPr>
              <w:snapToGrid w:val="0"/>
              <w:jc w:val="center"/>
              <w:rPr>
                <w:rFonts w:ascii="Arial" w:hAnsi="Arial" w:cs="Arial"/>
                <w:b/>
                <w:sz w:val="22"/>
                <w:szCs w:val="22"/>
              </w:rPr>
            </w:pPr>
          </w:p>
        </w:tc>
        <w:tc>
          <w:tcPr>
            <w:tcW w:w="1559" w:type="dxa"/>
          </w:tcPr>
          <w:p w14:paraId="01B5F732" w14:textId="3A7CC5D2" w:rsidR="00476843" w:rsidRPr="00D50F30" w:rsidRDefault="00476843" w:rsidP="00F331A7">
            <w:pPr>
              <w:snapToGrid w:val="0"/>
              <w:jc w:val="center"/>
              <w:rPr>
                <w:rFonts w:ascii="Arial" w:hAnsi="Arial" w:cs="Arial"/>
                <w:b/>
                <w:sz w:val="22"/>
                <w:szCs w:val="22"/>
              </w:rPr>
            </w:pPr>
          </w:p>
        </w:tc>
      </w:tr>
      <w:tr w:rsidR="00476843" w:rsidRPr="00D50F30" w14:paraId="1635EECA" w14:textId="77777777" w:rsidTr="009B2832">
        <w:trPr>
          <w:cantSplit/>
          <w:trHeight w:val="399"/>
        </w:trPr>
        <w:tc>
          <w:tcPr>
            <w:tcW w:w="578" w:type="dxa"/>
          </w:tcPr>
          <w:p w14:paraId="693D3E47" w14:textId="77777777" w:rsidR="00476843" w:rsidRPr="007E5146" w:rsidRDefault="00476843" w:rsidP="00F331A7">
            <w:pPr>
              <w:snapToGrid w:val="0"/>
              <w:jc w:val="center"/>
              <w:rPr>
                <w:rFonts w:ascii="Arial" w:hAnsi="Arial" w:cs="Arial"/>
                <w:b/>
                <w:sz w:val="22"/>
                <w:szCs w:val="22"/>
              </w:rPr>
            </w:pPr>
          </w:p>
          <w:p w14:paraId="6D8B0820"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17.</w:t>
            </w:r>
          </w:p>
        </w:tc>
        <w:tc>
          <w:tcPr>
            <w:tcW w:w="1690" w:type="dxa"/>
          </w:tcPr>
          <w:p w14:paraId="09C3A7C4" w14:textId="77777777" w:rsidR="00476843" w:rsidRDefault="00476843" w:rsidP="00F331A7">
            <w:pPr>
              <w:snapToGrid w:val="0"/>
              <w:jc w:val="center"/>
              <w:rPr>
                <w:rFonts w:ascii="Arial" w:hAnsi="Arial" w:cs="Arial"/>
                <w:b/>
                <w:sz w:val="22"/>
                <w:szCs w:val="22"/>
              </w:rPr>
            </w:pPr>
          </w:p>
          <w:p w14:paraId="3207D2A9" w14:textId="77777777" w:rsidR="00476843" w:rsidRDefault="00476843" w:rsidP="00F331A7">
            <w:pPr>
              <w:snapToGrid w:val="0"/>
              <w:jc w:val="center"/>
              <w:rPr>
                <w:rFonts w:ascii="Arial" w:hAnsi="Arial" w:cs="Arial"/>
                <w:b/>
                <w:sz w:val="22"/>
                <w:szCs w:val="22"/>
              </w:rPr>
            </w:pPr>
          </w:p>
          <w:p w14:paraId="712969AB" w14:textId="77777777" w:rsidR="00476843" w:rsidRPr="00D50F30" w:rsidRDefault="00476843" w:rsidP="00F331A7">
            <w:pPr>
              <w:snapToGrid w:val="0"/>
              <w:jc w:val="center"/>
              <w:rPr>
                <w:rFonts w:ascii="Arial" w:hAnsi="Arial" w:cs="Arial"/>
                <w:b/>
                <w:sz w:val="22"/>
                <w:szCs w:val="22"/>
              </w:rPr>
            </w:pPr>
          </w:p>
        </w:tc>
        <w:tc>
          <w:tcPr>
            <w:tcW w:w="1418" w:type="dxa"/>
          </w:tcPr>
          <w:p w14:paraId="5CC7C1E0" w14:textId="77777777" w:rsidR="00476843" w:rsidRPr="00D50F30" w:rsidRDefault="00476843" w:rsidP="00F331A7">
            <w:pPr>
              <w:snapToGrid w:val="0"/>
              <w:jc w:val="center"/>
              <w:rPr>
                <w:rFonts w:ascii="Arial" w:hAnsi="Arial" w:cs="Arial"/>
                <w:b/>
                <w:sz w:val="22"/>
                <w:szCs w:val="22"/>
              </w:rPr>
            </w:pPr>
          </w:p>
        </w:tc>
        <w:tc>
          <w:tcPr>
            <w:tcW w:w="1417" w:type="dxa"/>
          </w:tcPr>
          <w:p w14:paraId="766598D8" w14:textId="77777777" w:rsidR="00476843" w:rsidRPr="00D50F30" w:rsidRDefault="00476843" w:rsidP="00F331A7">
            <w:pPr>
              <w:snapToGrid w:val="0"/>
              <w:jc w:val="center"/>
              <w:rPr>
                <w:rFonts w:ascii="Arial" w:hAnsi="Arial" w:cs="Arial"/>
                <w:b/>
                <w:sz w:val="22"/>
                <w:szCs w:val="22"/>
              </w:rPr>
            </w:pPr>
          </w:p>
        </w:tc>
        <w:tc>
          <w:tcPr>
            <w:tcW w:w="1276" w:type="dxa"/>
          </w:tcPr>
          <w:p w14:paraId="43351B42" w14:textId="77777777" w:rsidR="00476843" w:rsidRPr="00D50F30" w:rsidRDefault="00476843" w:rsidP="00F331A7">
            <w:pPr>
              <w:snapToGrid w:val="0"/>
              <w:jc w:val="center"/>
              <w:rPr>
                <w:rFonts w:ascii="Arial" w:hAnsi="Arial" w:cs="Arial"/>
                <w:b/>
                <w:sz w:val="22"/>
                <w:szCs w:val="22"/>
              </w:rPr>
            </w:pPr>
          </w:p>
        </w:tc>
        <w:tc>
          <w:tcPr>
            <w:tcW w:w="1559" w:type="dxa"/>
          </w:tcPr>
          <w:p w14:paraId="4CFC0492" w14:textId="582CA14E" w:rsidR="00476843" w:rsidRPr="00D50F30" w:rsidRDefault="00476843" w:rsidP="00F331A7">
            <w:pPr>
              <w:snapToGrid w:val="0"/>
              <w:jc w:val="center"/>
              <w:rPr>
                <w:rFonts w:ascii="Arial" w:hAnsi="Arial" w:cs="Arial"/>
                <w:b/>
                <w:sz w:val="22"/>
                <w:szCs w:val="22"/>
              </w:rPr>
            </w:pPr>
          </w:p>
        </w:tc>
        <w:tc>
          <w:tcPr>
            <w:tcW w:w="1559" w:type="dxa"/>
          </w:tcPr>
          <w:p w14:paraId="32A59AF1" w14:textId="1434E9DA" w:rsidR="00476843" w:rsidRPr="00D50F30" w:rsidRDefault="00476843" w:rsidP="00F331A7">
            <w:pPr>
              <w:snapToGrid w:val="0"/>
              <w:jc w:val="center"/>
              <w:rPr>
                <w:rFonts w:ascii="Arial" w:hAnsi="Arial" w:cs="Arial"/>
                <w:b/>
                <w:sz w:val="22"/>
                <w:szCs w:val="22"/>
              </w:rPr>
            </w:pPr>
          </w:p>
        </w:tc>
      </w:tr>
      <w:tr w:rsidR="00476843" w:rsidRPr="00D50F30" w14:paraId="75222CBB" w14:textId="77777777" w:rsidTr="009B2832">
        <w:trPr>
          <w:cantSplit/>
          <w:trHeight w:val="399"/>
        </w:trPr>
        <w:tc>
          <w:tcPr>
            <w:tcW w:w="578" w:type="dxa"/>
          </w:tcPr>
          <w:p w14:paraId="2E1669B1" w14:textId="77777777" w:rsidR="00476843" w:rsidRPr="007E5146" w:rsidRDefault="00476843" w:rsidP="00F331A7">
            <w:pPr>
              <w:snapToGrid w:val="0"/>
              <w:jc w:val="center"/>
              <w:rPr>
                <w:rFonts w:ascii="Arial" w:hAnsi="Arial" w:cs="Arial"/>
                <w:b/>
                <w:sz w:val="22"/>
                <w:szCs w:val="22"/>
              </w:rPr>
            </w:pPr>
          </w:p>
          <w:p w14:paraId="2CE16885"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18.</w:t>
            </w:r>
          </w:p>
        </w:tc>
        <w:tc>
          <w:tcPr>
            <w:tcW w:w="1690" w:type="dxa"/>
          </w:tcPr>
          <w:p w14:paraId="5E737927" w14:textId="77777777" w:rsidR="00476843" w:rsidRDefault="00476843" w:rsidP="00F331A7">
            <w:pPr>
              <w:snapToGrid w:val="0"/>
              <w:jc w:val="center"/>
              <w:rPr>
                <w:rFonts w:ascii="Arial" w:hAnsi="Arial" w:cs="Arial"/>
                <w:b/>
                <w:sz w:val="22"/>
                <w:szCs w:val="22"/>
              </w:rPr>
            </w:pPr>
          </w:p>
          <w:p w14:paraId="0EFBA7E9" w14:textId="77777777" w:rsidR="00476843" w:rsidRDefault="00476843" w:rsidP="00F331A7">
            <w:pPr>
              <w:snapToGrid w:val="0"/>
              <w:jc w:val="center"/>
              <w:rPr>
                <w:rFonts w:ascii="Arial" w:hAnsi="Arial" w:cs="Arial"/>
                <w:b/>
                <w:sz w:val="22"/>
                <w:szCs w:val="22"/>
              </w:rPr>
            </w:pPr>
          </w:p>
          <w:p w14:paraId="676547D8" w14:textId="77777777" w:rsidR="00476843" w:rsidRPr="00D50F30" w:rsidRDefault="00476843" w:rsidP="00F331A7">
            <w:pPr>
              <w:snapToGrid w:val="0"/>
              <w:jc w:val="center"/>
              <w:rPr>
                <w:rFonts w:ascii="Arial" w:hAnsi="Arial" w:cs="Arial"/>
                <w:b/>
                <w:sz w:val="22"/>
                <w:szCs w:val="22"/>
              </w:rPr>
            </w:pPr>
          </w:p>
        </w:tc>
        <w:tc>
          <w:tcPr>
            <w:tcW w:w="1418" w:type="dxa"/>
          </w:tcPr>
          <w:p w14:paraId="33821E22" w14:textId="77777777" w:rsidR="00476843" w:rsidRPr="00D50F30" w:rsidRDefault="00476843" w:rsidP="00F331A7">
            <w:pPr>
              <w:snapToGrid w:val="0"/>
              <w:jc w:val="center"/>
              <w:rPr>
                <w:rFonts w:ascii="Arial" w:hAnsi="Arial" w:cs="Arial"/>
                <w:b/>
                <w:sz w:val="22"/>
                <w:szCs w:val="22"/>
              </w:rPr>
            </w:pPr>
          </w:p>
        </w:tc>
        <w:tc>
          <w:tcPr>
            <w:tcW w:w="1417" w:type="dxa"/>
          </w:tcPr>
          <w:p w14:paraId="21CAD113" w14:textId="77777777" w:rsidR="00476843" w:rsidRPr="00D50F30" w:rsidRDefault="00476843" w:rsidP="00F331A7">
            <w:pPr>
              <w:snapToGrid w:val="0"/>
              <w:jc w:val="center"/>
              <w:rPr>
                <w:rFonts w:ascii="Arial" w:hAnsi="Arial" w:cs="Arial"/>
                <w:b/>
                <w:sz w:val="22"/>
                <w:szCs w:val="22"/>
              </w:rPr>
            </w:pPr>
          </w:p>
        </w:tc>
        <w:tc>
          <w:tcPr>
            <w:tcW w:w="1276" w:type="dxa"/>
          </w:tcPr>
          <w:p w14:paraId="6E0D42E7" w14:textId="77777777" w:rsidR="00476843" w:rsidRPr="00D50F30" w:rsidRDefault="00476843" w:rsidP="00F331A7">
            <w:pPr>
              <w:snapToGrid w:val="0"/>
              <w:jc w:val="center"/>
              <w:rPr>
                <w:rFonts w:ascii="Arial" w:hAnsi="Arial" w:cs="Arial"/>
                <w:b/>
                <w:sz w:val="22"/>
                <w:szCs w:val="22"/>
              </w:rPr>
            </w:pPr>
          </w:p>
        </w:tc>
        <w:tc>
          <w:tcPr>
            <w:tcW w:w="1559" w:type="dxa"/>
          </w:tcPr>
          <w:p w14:paraId="1B0A619C" w14:textId="6763785C" w:rsidR="00476843" w:rsidRPr="00D50F30" w:rsidRDefault="00476843" w:rsidP="00F331A7">
            <w:pPr>
              <w:snapToGrid w:val="0"/>
              <w:jc w:val="center"/>
              <w:rPr>
                <w:rFonts w:ascii="Arial" w:hAnsi="Arial" w:cs="Arial"/>
                <w:b/>
                <w:sz w:val="22"/>
                <w:szCs w:val="22"/>
              </w:rPr>
            </w:pPr>
          </w:p>
        </w:tc>
        <w:tc>
          <w:tcPr>
            <w:tcW w:w="1559" w:type="dxa"/>
          </w:tcPr>
          <w:p w14:paraId="7CC38DC1" w14:textId="7B482D9A" w:rsidR="00476843" w:rsidRPr="00D50F30" w:rsidRDefault="00476843" w:rsidP="00F331A7">
            <w:pPr>
              <w:snapToGrid w:val="0"/>
              <w:jc w:val="center"/>
              <w:rPr>
                <w:rFonts w:ascii="Arial" w:hAnsi="Arial" w:cs="Arial"/>
                <w:b/>
                <w:sz w:val="22"/>
                <w:szCs w:val="22"/>
              </w:rPr>
            </w:pPr>
          </w:p>
        </w:tc>
      </w:tr>
      <w:tr w:rsidR="00476843" w:rsidRPr="00D50F30" w14:paraId="29E45862" w14:textId="77777777" w:rsidTr="009B2832">
        <w:trPr>
          <w:cantSplit/>
          <w:trHeight w:val="399"/>
        </w:trPr>
        <w:tc>
          <w:tcPr>
            <w:tcW w:w="578" w:type="dxa"/>
          </w:tcPr>
          <w:p w14:paraId="3B1AF972" w14:textId="77777777" w:rsidR="00476843" w:rsidRPr="007E5146" w:rsidRDefault="00476843" w:rsidP="00F331A7">
            <w:pPr>
              <w:snapToGrid w:val="0"/>
              <w:jc w:val="center"/>
              <w:rPr>
                <w:rFonts w:ascii="Arial" w:hAnsi="Arial" w:cs="Arial"/>
                <w:b/>
                <w:sz w:val="22"/>
                <w:szCs w:val="22"/>
              </w:rPr>
            </w:pPr>
          </w:p>
          <w:p w14:paraId="14E05977"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19.</w:t>
            </w:r>
          </w:p>
        </w:tc>
        <w:tc>
          <w:tcPr>
            <w:tcW w:w="1690" w:type="dxa"/>
          </w:tcPr>
          <w:p w14:paraId="7DD4F5E8" w14:textId="77777777" w:rsidR="00476843" w:rsidRDefault="00476843" w:rsidP="00F331A7">
            <w:pPr>
              <w:snapToGrid w:val="0"/>
              <w:jc w:val="center"/>
              <w:rPr>
                <w:rFonts w:ascii="Arial" w:hAnsi="Arial" w:cs="Arial"/>
                <w:b/>
                <w:sz w:val="22"/>
                <w:szCs w:val="22"/>
              </w:rPr>
            </w:pPr>
          </w:p>
          <w:p w14:paraId="6DEAB0A7" w14:textId="77777777" w:rsidR="00476843" w:rsidRDefault="00476843" w:rsidP="00F331A7">
            <w:pPr>
              <w:snapToGrid w:val="0"/>
              <w:jc w:val="center"/>
              <w:rPr>
                <w:rFonts w:ascii="Arial" w:hAnsi="Arial" w:cs="Arial"/>
                <w:b/>
                <w:sz w:val="22"/>
                <w:szCs w:val="22"/>
              </w:rPr>
            </w:pPr>
          </w:p>
          <w:p w14:paraId="5F87DBBF" w14:textId="77777777" w:rsidR="00476843" w:rsidRPr="00D50F30" w:rsidRDefault="00476843" w:rsidP="00F331A7">
            <w:pPr>
              <w:snapToGrid w:val="0"/>
              <w:jc w:val="center"/>
              <w:rPr>
                <w:rFonts w:ascii="Arial" w:hAnsi="Arial" w:cs="Arial"/>
                <w:b/>
                <w:sz w:val="22"/>
                <w:szCs w:val="22"/>
              </w:rPr>
            </w:pPr>
          </w:p>
        </w:tc>
        <w:tc>
          <w:tcPr>
            <w:tcW w:w="1418" w:type="dxa"/>
          </w:tcPr>
          <w:p w14:paraId="7A060992" w14:textId="77777777" w:rsidR="00476843" w:rsidRPr="00D50F30" w:rsidRDefault="00476843" w:rsidP="00F331A7">
            <w:pPr>
              <w:snapToGrid w:val="0"/>
              <w:jc w:val="center"/>
              <w:rPr>
                <w:rFonts w:ascii="Arial" w:hAnsi="Arial" w:cs="Arial"/>
                <w:b/>
                <w:sz w:val="22"/>
                <w:szCs w:val="22"/>
              </w:rPr>
            </w:pPr>
          </w:p>
        </w:tc>
        <w:tc>
          <w:tcPr>
            <w:tcW w:w="1417" w:type="dxa"/>
          </w:tcPr>
          <w:p w14:paraId="54AA286A" w14:textId="77777777" w:rsidR="00476843" w:rsidRPr="00D50F30" w:rsidRDefault="00476843" w:rsidP="00F331A7">
            <w:pPr>
              <w:snapToGrid w:val="0"/>
              <w:jc w:val="center"/>
              <w:rPr>
                <w:rFonts w:ascii="Arial" w:hAnsi="Arial" w:cs="Arial"/>
                <w:b/>
                <w:sz w:val="22"/>
                <w:szCs w:val="22"/>
              </w:rPr>
            </w:pPr>
          </w:p>
        </w:tc>
        <w:tc>
          <w:tcPr>
            <w:tcW w:w="1276" w:type="dxa"/>
          </w:tcPr>
          <w:p w14:paraId="7903BC53" w14:textId="77777777" w:rsidR="00476843" w:rsidRPr="00D50F30" w:rsidRDefault="00476843" w:rsidP="00F331A7">
            <w:pPr>
              <w:snapToGrid w:val="0"/>
              <w:jc w:val="center"/>
              <w:rPr>
                <w:rFonts w:ascii="Arial" w:hAnsi="Arial" w:cs="Arial"/>
                <w:b/>
                <w:sz w:val="22"/>
                <w:szCs w:val="22"/>
              </w:rPr>
            </w:pPr>
          </w:p>
        </w:tc>
        <w:tc>
          <w:tcPr>
            <w:tcW w:w="1559" w:type="dxa"/>
          </w:tcPr>
          <w:p w14:paraId="1A9A7A6C" w14:textId="0DCC7DD3" w:rsidR="00476843" w:rsidRPr="00D50F30" w:rsidRDefault="00476843" w:rsidP="00F331A7">
            <w:pPr>
              <w:snapToGrid w:val="0"/>
              <w:jc w:val="center"/>
              <w:rPr>
                <w:rFonts w:ascii="Arial" w:hAnsi="Arial" w:cs="Arial"/>
                <w:b/>
                <w:sz w:val="22"/>
                <w:szCs w:val="22"/>
              </w:rPr>
            </w:pPr>
          </w:p>
        </w:tc>
        <w:tc>
          <w:tcPr>
            <w:tcW w:w="1559" w:type="dxa"/>
          </w:tcPr>
          <w:p w14:paraId="1EDD4672" w14:textId="784F7077" w:rsidR="00476843" w:rsidRPr="00D50F30" w:rsidRDefault="00476843" w:rsidP="00F331A7">
            <w:pPr>
              <w:snapToGrid w:val="0"/>
              <w:jc w:val="center"/>
              <w:rPr>
                <w:rFonts w:ascii="Arial" w:hAnsi="Arial" w:cs="Arial"/>
                <w:b/>
                <w:sz w:val="22"/>
                <w:szCs w:val="22"/>
              </w:rPr>
            </w:pPr>
          </w:p>
        </w:tc>
      </w:tr>
      <w:tr w:rsidR="00476843" w:rsidRPr="00D50F30" w14:paraId="0ABA8A84" w14:textId="77777777" w:rsidTr="009B2832">
        <w:trPr>
          <w:cantSplit/>
          <w:trHeight w:val="399"/>
        </w:trPr>
        <w:tc>
          <w:tcPr>
            <w:tcW w:w="578" w:type="dxa"/>
          </w:tcPr>
          <w:p w14:paraId="381F80B1" w14:textId="77777777" w:rsidR="00476843" w:rsidRPr="007E5146" w:rsidRDefault="00476843" w:rsidP="00F331A7">
            <w:pPr>
              <w:snapToGrid w:val="0"/>
              <w:jc w:val="center"/>
              <w:rPr>
                <w:rFonts w:ascii="Arial" w:hAnsi="Arial" w:cs="Arial"/>
                <w:b/>
                <w:sz w:val="22"/>
                <w:szCs w:val="22"/>
              </w:rPr>
            </w:pPr>
          </w:p>
          <w:p w14:paraId="2B98DF04"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20.</w:t>
            </w:r>
          </w:p>
        </w:tc>
        <w:tc>
          <w:tcPr>
            <w:tcW w:w="1690" w:type="dxa"/>
          </w:tcPr>
          <w:p w14:paraId="22B078B1" w14:textId="77777777" w:rsidR="00476843" w:rsidRDefault="00476843" w:rsidP="00F331A7">
            <w:pPr>
              <w:snapToGrid w:val="0"/>
              <w:jc w:val="center"/>
              <w:rPr>
                <w:rFonts w:ascii="Arial" w:hAnsi="Arial" w:cs="Arial"/>
                <w:b/>
                <w:sz w:val="22"/>
                <w:szCs w:val="22"/>
              </w:rPr>
            </w:pPr>
          </w:p>
          <w:p w14:paraId="6712E8C7" w14:textId="77777777" w:rsidR="00476843" w:rsidRDefault="00476843" w:rsidP="00F331A7">
            <w:pPr>
              <w:snapToGrid w:val="0"/>
              <w:jc w:val="center"/>
              <w:rPr>
                <w:rFonts w:ascii="Arial" w:hAnsi="Arial" w:cs="Arial"/>
                <w:b/>
                <w:sz w:val="22"/>
                <w:szCs w:val="22"/>
              </w:rPr>
            </w:pPr>
          </w:p>
          <w:p w14:paraId="5B790943" w14:textId="77777777" w:rsidR="00476843" w:rsidRPr="00D50F30" w:rsidRDefault="00476843" w:rsidP="00F331A7">
            <w:pPr>
              <w:snapToGrid w:val="0"/>
              <w:jc w:val="center"/>
              <w:rPr>
                <w:rFonts w:ascii="Arial" w:hAnsi="Arial" w:cs="Arial"/>
                <w:b/>
                <w:sz w:val="22"/>
                <w:szCs w:val="22"/>
              </w:rPr>
            </w:pPr>
          </w:p>
        </w:tc>
        <w:tc>
          <w:tcPr>
            <w:tcW w:w="1418" w:type="dxa"/>
          </w:tcPr>
          <w:p w14:paraId="4D65298E" w14:textId="77777777" w:rsidR="00476843" w:rsidRPr="00D50F30" w:rsidRDefault="00476843" w:rsidP="00F331A7">
            <w:pPr>
              <w:snapToGrid w:val="0"/>
              <w:jc w:val="center"/>
              <w:rPr>
                <w:rFonts w:ascii="Arial" w:hAnsi="Arial" w:cs="Arial"/>
                <w:b/>
                <w:sz w:val="22"/>
                <w:szCs w:val="22"/>
              </w:rPr>
            </w:pPr>
          </w:p>
        </w:tc>
        <w:tc>
          <w:tcPr>
            <w:tcW w:w="1417" w:type="dxa"/>
          </w:tcPr>
          <w:p w14:paraId="3CF7FABD" w14:textId="77777777" w:rsidR="00476843" w:rsidRPr="00D50F30" w:rsidRDefault="00476843" w:rsidP="00F331A7">
            <w:pPr>
              <w:snapToGrid w:val="0"/>
              <w:jc w:val="center"/>
              <w:rPr>
                <w:rFonts w:ascii="Arial" w:hAnsi="Arial" w:cs="Arial"/>
                <w:b/>
                <w:sz w:val="22"/>
                <w:szCs w:val="22"/>
              </w:rPr>
            </w:pPr>
          </w:p>
        </w:tc>
        <w:tc>
          <w:tcPr>
            <w:tcW w:w="1276" w:type="dxa"/>
          </w:tcPr>
          <w:p w14:paraId="41EF752F" w14:textId="77777777" w:rsidR="00476843" w:rsidRPr="00D50F30" w:rsidRDefault="00476843" w:rsidP="00F331A7">
            <w:pPr>
              <w:snapToGrid w:val="0"/>
              <w:jc w:val="center"/>
              <w:rPr>
                <w:rFonts w:ascii="Arial" w:hAnsi="Arial" w:cs="Arial"/>
                <w:b/>
                <w:sz w:val="22"/>
                <w:szCs w:val="22"/>
              </w:rPr>
            </w:pPr>
          </w:p>
        </w:tc>
        <w:tc>
          <w:tcPr>
            <w:tcW w:w="1559" w:type="dxa"/>
          </w:tcPr>
          <w:p w14:paraId="340C761A" w14:textId="1F5CB098" w:rsidR="00476843" w:rsidRPr="00D50F30" w:rsidRDefault="00476843" w:rsidP="00F331A7">
            <w:pPr>
              <w:snapToGrid w:val="0"/>
              <w:jc w:val="center"/>
              <w:rPr>
                <w:rFonts w:ascii="Arial" w:hAnsi="Arial" w:cs="Arial"/>
                <w:b/>
                <w:sz w:val="22"/>
                <w:szCs w:val="22"/>
              </w:rPr>
            </w:pPr>
          </w:p>
        </w:tc>
        <w:tc>
          <w:tcPr>
            <w:tcW w:w="1559" w:type="dxa"/>
          </w:tcPr>
          <w:p w14:paraId="105AE973" w14:textId="33573802" w:rsidR="00476843" w:rsidRPr="00D50F30" w:rsidRDefault="00476843" w:rsidP="00F331A7">
            <w:pPr>
              <w:snapToGrid w:val="0"/>
              <w:jc w:val="center"/>
              <w:rPr>
                <w:rFonts w:ascii="Arial" w:hAnsi="Arial" w:cs="Arial"/>
                <w:b/>
                <w:sz w:val="22"/>
                <w:szCs w:val="22"/>
              </w:rPr>
            </w:pPr>
          </w:p>
        </w:tc>
      </w:tr>
      <w:tr w:rsidR="00476843" w:rsidRPr="00D50F30" w14:paraId="062C7A9D" w14:textId="77777777" w:rsidTr="009B2832">
        <w:trPr>
          <w:cantSplit/>
          <w:trHeight w:val="399"/>
        </w:trPr>
        <w:tc>
          <w:tcPr>
            <w:tcW w:w="578" w:type="dxa"/>
          </w:tcPr>
          <w:p w14:paraId="3160A419" w14:textId="77777777" w:rsidR="00476843" w:rsidRPr="007E5146" w:rsidRDefault="00476843" w:rsidP="00F331A7">
            <w:pPr>
              <w:snapToGrid w:val="0"/>
              <w:jc w:val="center"/>
              <w:rPr>
                <w:rFonts w:ascii="Arial" w:hAnsi="Arial" w:cs="Arial"/>
                <w:b/>
                <w:sz w:val="22"/>
                <w:szCs w:val="22"/>
              </w:rPr>
            </w:pPr>
          </w:p>
          <w:p w14:paraId="63842B1F"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21.</w:t>
            </w:r>
          </w:p>
        </w:tc>
        <w:tc>
          <w:tcPr>
            <w:tcW w:w="1690" w:type="dxa"/>
          </w:tcPr>
          <w:p w14:paraId="60772E82" w14:textId="77777777" w:rsidR="00476843" w:rsidRDefault="00476843" w:rsidP="00F331A7">
            <w:pPr>
              <w:snapToGrid w:val="0"/>
              <w:jc w:val="center"/>
              <w:rPr>
                <w:rFonts w:ascii="Arial" w:hAnsi="Arial" w:cs="Arial"/>
                <w:b/>
                <w:sz w:val="22"/>
                <w:szCs w:val="22"/>
              </w:rPr>
            </w:pPr>
          </w:p>
          <w:p w14:paraId="574020CB" w14:textId="77777777" w:rsidR="00476843" w:rsidRDefault="00476843" w:rsidP="00F331A7">
            <w:pPr>
              <w:snapToGrid w:val="0"/>
              <w:jc w:val="center"/>
              <w:rPr>
                <w:rFonts w:ascii="Arial" w:hAnsi="Arial" w:cs="Arial"/>
                <w:b/>
                <w:sz w:val="22"/>
                <w:szCs w:val="22"/>
              </w:rPr>
            </w:pPr>
          </w:p>
          <w:p w14:paraId="5236F758" w14:textId="77777777" w:rsidR="00476843" w:rsidRPr="00D50F30" w:rsidRDefault="00476843" w:rsidP="00F331A7">
            <w:pPr>
              <w:snapToGrid w:val="0"/>
              <w:jc w:val="center"/>
              <w:rPr>
                <w:rFonts w:ascii="Arial" w:hAnsi="Arial" w:cs="Arial"/>
                <w:b/>
                <w:sz w:val="22"/>
                <w:szCs w:val="22"/>
              </w:rPr>
            </w:pPr>
          </w:p>
        </w:tc>
        <w:tc>
          <w:tcPr>
            <w:tcW w:w="1418" w:type="dxa"/>
          </w:tcPr>
          <w:p w14:paraId="21BBBE84" w14:textId="77777777" w:rsidR="00476843" w:rsidRPr="00D50F30" w:rsidRDefault="00476843" w:rsidP="00F331A7">
            <w:pPr>
              <w:snapToGrid w:val="0"/>
              <w:jc w:val="center"/>
              <w:rPr>
                <w:rFonts w:ascii="Arial" w:hAnsi="Arial" w:cs="Arial"/>
                <w:b/>
                <w:sz w:val="22"/>
                <w:szCs w:val="22"/>
              </w:rPr>
            </w:pPr>
          </w:p>
        </w:tc>
        <w:tc>
          <w:tcPr>
            <w:tcW w:w="1417" w:type="dxa"/>
          </w:tcPr>
          <w:p w14:paraId="3A8895BC" w14:textId="77777777" w:rsidR="00476843" w:rsidRPr="00D50F30" w:rsidRDefault="00476843" w:rsidP="00F331A7">
            <w:pPr>
              <w:snapToGrid w:val="0"/>
              <w:jc w:val="center"/>
              <w:rPr>
                <w:rFonts w:ascii="Arial" w:hAnsi="Arial" w:cs="Arial"/>
                <w:b/>
                <w:sz w:val="22"/>
                <w:szCs w:val="22"/>
              </w:rPr>
            </w:pPr>
          </w:p>
        </w:tc>
        <w:tc>
          <w:tcPr>
            <w:tcW w:w="1276" w:type="dxa"/>
          </w:tcPr>
          <w:p w14:paraId="3FE4A553" w14:textId="77777777" w:rsidR="00476843" w:rsidRPr="00D50F30" w:rsidRDefault="00476843" w:rsidP="00F331A7">
            <w:pPr>
              <w:snapToGrid w:val="0"/>
              <w:jc w:val="center"/>
              <w:rPr>
                <w:rFonts w:ascii="Arial" w:hAnsi="Arial" w:cs="Arial"/>
                <w:b/>
                <w:sz w:val="22"/>
                <w:szCs w:val="22"/>
              </w:rPr>
            </w:pPr>
          </w:p>
        </w:tc>
        <w:tc>
          <w:tcPr>
            <w:tcW w:w="1559" w:type="dxa"/>
          </w:tcPr>
          <w:p w14:paraId="032F3C15" w14:textId="1A6F6E3C" w:rsidR="00476843" w:rsidRPr="00D50F30" w:rsidRDefault="00476843" w:rsidP="00F331A7">
            <w:pPr>
              <w:snapToGrid w:val="0"/>
              <w:jc w:val="center"/>
              <w:rPr>
                <w:rFonts w:ascii="Arial" w:hAnsi="Arial" w:cs="Arial"/>
                <w:b/>
                <w:sz w:val="22"/>
                <w:szCs w:val="22"/>
              </w:rPr>
            </w:pPr>
          </w:p>
        </w:tc>
        <w:tc>
          <w:tcPr>
            <w:tcW w:w="1559" w:type="dxa"/>
          </w:tcPr>
          <w:p w14:paraId="24E52796" w14:textId="5D1B80F6" w:rsidR="00476843" w:rsidRPr="00D50F30" w:rsidRDefault="00476843" w:rsidP="00F331A7">
            <w:pPr>
              <w:snapToGrid w:val="0"/>
              <w:jc w:val="center"/>
              <w:rPr>
                <w:rFonts w:ascii="Arial" w:hAnsi="Arial" w:cs="Arial"/>
                <w:b/>
                <w:sz w:val="22"/>
                <w:szCs w:val="22"/>
              </w:rPr>
            </w:pPr>
          </w:p>
        </w:tc>
      </w:tr>
      <w:tr w:rsidR="00476843" w:rsidRPr="00D50F30" w14:paraId="177EE1A2" w14:textId="77777777" w:rsidTr="009B2832">
        <w:trPr>
          <w:cantSplit/>
          <w:trHeight w:val="399"/>
        </w:trPr>
        <w:tc>
          <w:tcPr>
            <w:tcW w:w="578" w:type="dxa"/>
          </w:tcPr>
          <w:p w14:paraId="736899B2" w14:textId="77777777" w:rsidR="00476843" w:rsidRPr="007E5146" w:rsidRDefault="00476843" w:rsidP="00F331A7">
            <w:pPr>
              <w:snapToGrid w:val="0"/>
              <w:jc w:val="center"/>
              <w:rPr>
                <w:rFonts w:ascii="Arial" w:hAnsi="Arial" w:cs="Arial"/>
                <w:b/>
                <w:sz w:val="22"/>
                <w:szCs w:val="22"/>
              </w:rPr>
            </w:pPr>
          </w:p>
          <w:p w14:paraId="0EDD3881"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22.</w:t>
            </w:r>
          </w:p>
        </w:tc>
        <w:tc>
          <w:tcPr>
            <w:tcW w:w="1690" w:type="dxa"/>
          </w:tcPr>
          <w:p w14:paraId="57CD63A2" w14:textId="77777777" w:rsidR="00476843" w:rsidRDefault="00476843" w:rsidP="00F331A7">
            <w:pPr>
              <w:snapToGrid w:val="0"/>
              <w:jc w:val="center"/>
              <w:rPr>
                <w:rFonts w:ascii="Arial" w:hAnsi="Arial" w:cs="Arial"/>
                <w:b/>
                <w:sz w:val="22"/>
                <w:szCs w:val="22"/>
              </w:rPr>
            </w:pPr>
          </w:p>
          <w:p w14:paraId="7D743595" w14:textId="77777777" w:rsidR="00476843" w:rsidRDefault="00476843" w:rsidP="00F331A7">
            <w:pPr>
              <w:snapToGrid w:val="0"/>
              <w:jc w:val="center"/>
              <w:rPr>
                <w:rFonts w:ascii="Arial" w:hAnsi="Arial" w:cs="Arial"/>
                <w:b/>
                <w:sz w:val="22"/>
                <w:szCs w:val="22"/>
              </w:rPr>
            </w:pPr>
          </w:p>
          <w:p w14:paraId="6E389F5E" w14:textId="77777777" w:rsidR="00476843" w:rsidRPr="00D50F30" w:rsidRDefault="00476843" w:rsidP="00F331A7">
            <w:pPr>
              <w:snapToGrid w:val="0"/>
              <w:jc w:val="center"/>
              <w:rPr>
                <w:rFonts w:ascii="Arial" w:hAnsi="Arial" w:cs="Arial"/>
                <w:b/>
                <w:sz w:val="22"/>
                <w:szCs w:val="22"/>
              </w:rPr>
            </w:pPr>
          </w:p>
        </w:tc>
        <w:tc>
          <w:tcPr>
            <w:tcW w:w="1418" w:type="dxa"/>
          </w:tcPr>
          <w:p w14:paraId="0D46DE4D" w14:textId="77777777" w:rsidR="00476843" w:rsidRPr="00D50F30" w:rsidRDefault="00476843" w:rsidP="00F331A7">
            <w:pPr>
              <w:snapToGrid w:val="0"/>
              <w:jc w:val="center"/>
              <w:rPr>
                <w:rFonts w:ascii="Arial" w:hAnsi="Arial" w:cs="Arial"/>
                <w:b/>
                <w:sz w:val="22"/>
                <w:szCs w:val="22"/>
              </w:rPr>
            </w:pPr>
          </w:p>
        </w:tc>
        <w:tc>
          <w:tcPr>
            <w:tcW w:w="1417" w:type="dxa"/>
          </w:tcPr>
          <w:p w14:paraId="72CADAE7" w14:textId="77777777" w:rsidR="00476843" w:rsidRPr="00D50F30" w:rsidRDefault="00476843" w:rsidP="00F331A7">
            <w:pPr>
              <w:snapToGrid w:val="0"/>
              <w:jc w:val="center"/>
              <w:rPr>
                <w:rFonts w:ascii="Arial" w:hAnsi="Arial" w:cs="Arial"/>
                <w:b/>
                <w:sz w:val="22"/>
                <w:szCs w:val="22"/>
              </w:rPr>
            </w:pPr>
          </w:p>
        </w:tc>
        <w:tc>
          <w:tcPr>
            <w:tcW w:w="1276" w:type="dxa"/>
          </w:tcPr>
          <w:p w14:paraId="47EDCFAD" w14:textId="77777777" w:rsidR="00476843" w:rsidRPr="00D50F30" w:rsidRDefault="00476843" w:rsidP="00F331A7">
            <w:pPr>
              <w:snapToGrid w:val="0"/>
              <w:jc w:val="center"/>
              <w:rPr>
                <w:rFonts w:ascii="Arial" w:hAnsi="Arial" w:cs="Arial"/>
                <w:b/>
                <w:sz w:val="22"/>
                <w:szCs w:val="22"/>
              </w:rPr>
            </w:pPr>
          </w:p>
        </w:tc>
        <w:tc>
          <w:tcPr>
            <w:tcW w:w="1559" w:type="dxa"/>
          </w:tcPr>
          <w:p w14:paraId="6B14E961" w14:textId="41A73D77" w:rsidR="00476843" w:rsidRPr="00D50F30" w:rsidRDefault="00476843" w:rsidP="00F331A7">
            <w:pPr>
              <w:snapToGrid w:val="0"/>
              <w:jc w:val="center"/>
              <w:rPr>
                <w:rFonts w:ascii="Arial" w:hAnsi="Arial" w:cs="Arial"/>
                <w:b/>
                <w:sz w:val="22"/>
                <w:szCs w:val="22"/>
              </w:rPr>
            </w:pPr>
          </w:p>
        </w:tc>
        <w:tc>
          <w:tcPr>
            <w:tcW w:w="1559" w:type="dxa"/>
          </w:tcPr>
          <w:p w14:paraId="6B3CD331" w14:textId="46209585" w:rsidR="00476843" w:rsidRPr="00D50F30" w:rsidRDefault="00476843" w:rsidP="00F331A7">
            <w:pPr>
              <w:snapToGrid w:val="0"/>
              <w:jc w:val="center"/>
              <w:rPr>
                <w:rFonts w:ascii="Arial" w:hAnsi="Arial" w:cs="Arial"/>
                <w:b/>
                <w:sz w:val="22"/>
                <w:szCs w:val="22"/>
              </w:rPr>
            </w:pPr>
          </w:p>
        </w:tc>
      </w:tr>
      <w:tr w:rsidR="00476843" w:rsidRPr="00D50F30" w14:paraId="59F668B5" w14:textId="77777777" w:rsidTr="009B2832">
        <w:trPr>
          <w:cantSplit/>
          <w:trHeight w:val="399"/>
        </w:trPr>
        <w:tc>
          <w:tcPr>
            <w:tcW w:w="578" w:type="dxa"/>
          </w:tcPr>
          <w:p w14:paraId="79A2CDCD" w14:textId="77777777" w:rsidR="00476843" w:rsidRPr="007E5146" w:rsidRDefault="00476843" w:rsidP="00F331A7">
            <w:pPr>
              <w:snapToGrid w:val="0"/>
              <w:jc w:val="center"/>
              <w:rPr>
                <w:rFonts w:ascii="Arial" w:hAnsi="Arial" w:cs="Arial"/>
                <w:b/>
                <w:sz w:val="22"/>
                <w:szCs w:val="22"/>
              </w:rPr>
            </w:pPr>
          </w:p>
          <w:p w14:paraId="75BE3C63"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23.</w:t>
            </w:r>
          </w:p>
        </w:tc>
        <w:tc>
          <w:tcPr>
            <w:tcW w:w="1690" w:type="dxa"/>
          </w:tcPr>
          <w:p w14:paraId="1E1F992E" w14:textId="77777777" w:rsidR="00476843" w:rsidRDefault="00476843" w:rsidP="00F331A7">
            <w:pPr>
              <w:snapToGrid w:val="0"/>
              <w:jc w:val="center"/>
              <w:rPr>
                <w:rFonts w:ascii="Arial" w:hAnsi="Arial" w:cs="Arial"/>
                <w:b/>
                <w:sz w:val="22"/>
                <w:szCs w:val="22"/>
              </w:rPr>
            </w:pPr>
          </w:p>
          <w:p w14:paraId="3D442CE3" w14:textId="77777777" w:rsidR="00476843" w:rsidRDefault="00476843" w:rsidP="00F331A7">
            <w:pPr>
              <w:snapToGrid w:val="0"/>
              <w:jc w:val="center"/>
              <w:rPr>
                <w:rFonts w:ascii="Arial" w:hAnsi="Arial" w:cs="Arial"/>
                <w:b/>
                <w:sz w:val="22"/>
                <w:szCs w:val="22"/>
              </w:rPr>
            </w:pPr>
          </w:p>
          <w:p w14:paraId="7B7ADCA0" w14:textId="77777777" w:rsidR="00476843" w:rsidRPr="00D50F30" w:rsidRDefault="00476843" w:rsidP="00F331A7">
            <w:pPr>
              <w:snapToGrid w:val="0"/>
              <w:jc w:val="center"/>
              <w:rPr>
                <w:rFonts w:ascii="Arial" w:hAnsi="Arial" w:cs="Arial"/>
                <w:b/>
                <w:sz w:val="22"/>
                <w:szCs w:val="22"/>
              </w:rPr>
            </w:pPr>
          </w:p>
        </w:tc>
        <w:tc>
          <w:tcPr>
            <w:tcW w:w="1418" w:type="dxa"/>
          </w:tcPr>
          <w:p w14:paraId="336ED000" w14:textId="77777777" w:rsidR="00476843" w:rsidRPr="00D50F30" w:rsidRDefault="00476843" w:rsidP="00F331A7">
            <w:pPr>
              <w:snapToGrid w:val="0"/>
              <w:jc w:val="center"/>
              <w:rPr>
                <w:rFonts w:ascii="Arial" w:hAnsi="Arial" w:cs="Arial"/>
                <w:b/>
                <w:sz w:val="22"/>
                <w:szCs w:val="22"/>
              </w:rPr>
            </w:pPr>
          </w:p>
        </w:tc>
        <w:tc>
          <w:tcPr>
            <w:tcW w:w="1417" w:type="dxa"/>
          </w:tcPr>
          <w:p w14:paraId="3D2E5CCD" w14:textId="77777777" w:rsidR="00476843" w:rsidRPr="00D50F30" w:rsidRDefault="00476843" w:rsidP="00F331A7">
            <w:pPr>
              <w:snapToGrid w:val="0"/>
              <w:jc w:val="center"/>
              <w:rPr>
                <w:rFonts w:ascii="Arial" w:hAnsi="Arial" w:cs="Arial"/>
                <w:b/>
                <w:sz w:val="22"/>
                <w:szCs w:val="22"/>
              </w:rPr>
            </w:pPr>
          </w:p>
        </w:tc>
        <w:tc>
          <w:tcPr>
            <w:tcW w:w="1276" w:type="dxa"/>
          </w:tcPr>
          <w:p w14:paraId="38B82941" w14:textId="77777777" w:rsidR="00476843" w:rsidRPr="00D50F30" w:rsidRDefault="00476843" w:rsidP="00F331A7">
            <w:pPr>
              <w:snapToGrid w:val="0"/>
              <w:jc w:val="center"/>
              <w:rPr>
                <w:rFonts w:ascii="Arial" w:hAnsi="Arial" w:cs="Arial"/>
                <w:b/>
                <w:sz w:val="22"/>
                <w:szCs w:val="22"/>
              </w:rPr>
            </w:pPr>
          </w:p>
        </w:tc>
        <w:tc>
          <w:tcPr>
            <w:tcW w:w="1559" w:type="dxa"/>
          </w:tcPr>
          <w:p w14:paraId="647FDB3F" w14:textId="09450AB3" w:rsidR="00476843" w:rsidRPr="00D50F30" w:rsidRDefault="00476843" w:rsidP="00F331A7">
            <w:pPr>
              <w:snapToGrid w:val="0"/>
              <w:jc w:val="center"/>
              <w:rPr>
                <w:rFonts w:ascii="Arial" w:hAnsi="Arial" w:cs="Arial"/>
                <w:b/>
                <w:sz w:val="22"/>
                <w:szCs w:val="22"/>
              </w:rPr>
            </w:pPr>
          </w:p>
        </w:tc>
        <w:tc>
          <w:tcPr>
            <w:tcW w:w="1559" w:type="dxa"/>
          </w:tcPr>
          <w:p w14:paraId="36AB0548" w14:textId="1C4A2BD2" w:rsidR="00476843" w:rsidRPr="00D50F30" w:rsidRDefault="00476843" w:rsidP="00F331A7">
            <w:pPr>
              <w:snapToGrid w:val="0"/>
              <w:jc w:val="center"/>
              <w:rPr>
                <w:rFonts w:ascii="Arial" w:hAnsi="Arial" w:cs="Arial"/>
                <w:b/>
                <w:sz w:val="22"/>
                <w:szCs w:val="22"/>
              </w:rPr>
            </w:pPr>
          </w:p>
        </w:tc>
      </w:tr>
      <w:tr w:rsidR="00476843" w:rsidRPr="00D50F30" w14:paraId="0552DF39" w14:textId="77777777" w:rsidTr="009B2832">
        <w:trPr>
          <w:cantSplit/>
          <w:trHeight w:val="399"/>
        </w:trPr>
        <w:tc>
          <w:tcPr>
            <w:tcW w:w="578" w:type="dxa"/>
          </w:tcPr>
          <w:p w14:paraId="5D1BC184" w14:textId="77777777" w:rsidR="00476843" w:rsidRPr="007E5146" w:rsidRDefault="00476843" w:rsidP="00F331A7">
            <w:pPr>
              <w:snapToGrid w:val="0"/>
              <w:jc w:val="center"/>
              <w:rPr>
                <w:rFonts w:ascii="Arial" w:hAnsi="Arial" w:cs="Arial"/>
                <w:b/>
                <w:sz w:val="22"/>
                <w:szCs w:val="22"/>
              </w:rPr>
            </w:pPr>
          </w:p>
          <w:p w14:paraId="0CDBD606"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24.</w:t>
            </w:r>
          </w:p>
        </w:tc>
        <w:tc>
          <w:tcPr>
            <w:tcW w:w="1690" w:type="dxa"/>
          </w:tcPr>
          <w:p w14:paraId="68AE5B53" w14:textId="77777777" w:rsidR="00476843" w:rsidRDefault="00476843" w:rsidP="00F331A7">
            <w:pPr>
              <w:snapToGrid w:val="0"/>
              <w:jc w:val="center"/>
              <w:rPr>
                <w:rFonts w:ascii="Arial" w:hAnsi="Arial" w:cs="Arial"/>
                <w:b/>
                <w:sz w:val="22"/>
                <w:szCs w:val="22"/>
              </w:rPr>
            </w:pPr>
          </w:p>
          <w:p w14:paraId="03F2735F" w14:textId="77777777" w:rsidR="00476843" w:rsidRDefault="00476843" w:rsidP="00F331A7">
            <w:pPr>
              <w:snapToGrid w:val="0"/>
              <w:jc w:val="center"/>
              <w:rPr>
                <w:rFonts w:ascii="Arial" w:hAnsi="Arial" w:cs="Arial"/>
                <w:b/>
                <w:sz w:val="22"/>
                <w:szCs w:val="22"/>
              </w:rPr>
            </w:pPr>
          </w:p>
          <w:p w14:paraId="0740AC6D" w14:textId="77777777" w:rsidR="00476843" w:rsidRPr="00D50F30" w:rsidRDefault="00476843" w:rsidP="00F331A7">
            <w:pPr>
              <w:snapToGrid w:val="0"/>
              <w:jc w:val="center"/>
              <w:rPr>
                <w:rFonts w:ascii="Arial" w:hAnsi="Arial" w:cs="Arial"/>
                <w:b/>
                <w:sz w:val="22"/>
                <w:szCs w:val="22"/>
              </w:rPr>
            </w:pPr>
          </w:p>
        </w:tc>
        <w:tc>
          <w:tcPr>
            <w:tcW w:w="1418" w:type="dxa"/>
          </w:tcPr>
          <w:p w14:paraId="57238BD1" w14:textId="77777777" w:rsidR="00476843" w:rsidRPr="00D50F30" w:rsidRDefault="00476843" w:rsidP="00F331A7">
            <w:pPr>
              <w:snapToGrid w:val="0"/>
              <w:jc w:val="center"/>
              <w:rPr>
                <w:rFonts w:ascii="Arial" w:hAnsi="Arial" w:cs="Arial"/>
                <w:b/>
                <w:sz w:val="22"/>
                <w:szCs w:val="22"/>
              </w:rPr>
            </w:pPr>
          </w:p>
        </w:tc>
        <w:tc>
          <w:tcPr>
            <w:tcW w:w="1417" w:type="dxa"/>
          </w:tcPr>
          <w:p w14:paraId="09B7AFF0" w14:textId="77777777" w:rsidR="00476843" w:rsidRPr="00D50F30" w:rsidRDefault="00476843" w:rsidP="00F331A7">
            <w:pPr>
              <w:snapToGrid w:val="0"/>
              <w:jc w:val="center"/>
              <w:rPr>
                <w:rFonts w:ascii="Arial" w:hAnsi="Arial" w:cs="Arial"/>
                <w:b/>
                <w:sz w:val="22"/>
                <w:szCs w:val="22"/>
              </w:rPr>
            </w:pPr>
          </w:p>
        </w:tc>
        <w:tc>
          <w:tcPr>
            <w:tcW w:w="1276" w:type="dxa"/>
          </w:tcPr>
          <w:p w14:paraId="6052BA10" w14:textId="77777777" w:rsidR="00476843" w:rsidRPr="00D50F30" w:rsidRDefault="00476843" w:rsidP="00F331A7">
            <w:pPr>
              <w:snapToGrid w:val="0"/>
              <w:jc w:val="center"/>
              <w:rPr>
                <w:rFonts w:ascii="Arial" w:hAnsi="Arial" w:cs="Arial"/>
                <w:b/>
                <w:sz w:val="22"/>
                <w:szCs w:val="22"/>
              </w:rPr>
            </w:pPr>
          </w:p>
        </w:tc>
        <w:tc>
          <w:tcPr>
            <w:tcW w:w="1559" w:type="dxa"/>
          </w:tcPr>
          <w:p w14:paraId="779C74B5" w14:textId="0C136D3F" w:rsidR="00476843" w:rsidRPr="00D50F30" w:rsidRDefault="00476843" w:rsidP="00F331A7">
            <w:pPr>
              <w:snapToGrid w:val="0"/>
              <w:jc w:val="center"/>
              <w:rPr>
                <w:rFonts w:ascii="Arial" w:hAnsi="Arial" w:cs="Arial"/>
                <w:b/>
                <w:sz w:val="22"/>
                <w:szCs w:val="22"/>
              </w:rPr>
            </w:pPr>
          </w:p>
        </w:tc>
        <w:tc>
          <w:tcPr>
            <w:tcW w:w="1559" w:type="dxa"/>
          </w:tcPr>
          <w:p w14:paraId="66E549F3" w14:textId="180AF66D" w:rsidR="00476843" w:rsidRPr="00D50F30" w:rsidRDefault="00476843" w:rsidP="00F331A7">
            <w:pPr>
              <w:snapToGrid w:val="0"/>
              <w:jc w:val="center"/>
              <w:rPr>
                <w:rFonts w:ascii="Arial" w:hAnsi="Arial" w:cs="Arial"/>
                <w:b/>
                <w:sz w:val="22"/>
                <w:szCs w:val="22"/>
              </w:rPr>
            </w:pPr>
          </w:p>
        </w:tc>
      </w:tr>
      <w:tr w:rsidR="00476843" w:rsidRPr="00D50F30" w14:paraId="6D5348C5" w14:textId="77777777" w:rsidTr="009B2832">
        <w:trPr>
          <w:cantSplit/>
          <w:trHeight w:val="399"/>
        </w:trPr>
        <w:tc>
          <w:tcPr>
            <w:tcW w:w="578" w:type="dxa"/>
          </w:tcPr>
          <w:p w14:paraId="574A4F6B" w14:textId="77777777" w:rsidR="00476843" w:rsidRPr="007E5146" w:rsidRDefault="00476843" w:rsidP="00F331A7">
            <w:pPr>
              <w:snapToGrid w:val="0"/>
              <w:jc w:val="center"/>
              <w:rPr>
                <w:rFonts w:ascii="Arial" w:hAnsi="Arial" w:cs="Arial"/>
                <w:b/>
                <w:sz w:val="22"/>
                <w:szCs w:val="22"/>
              </w:rPr>
            </w:pPr>
          </w:p>
          <w:p w14:paraId="58D5A12C"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25</w:t>
            </w:r>
          </w:p>
        </w:tc>
        <w:tc>
          <w:tcPr>
            <w:tcW w:w="1690" w:type="dxa"/>
          </w:tcPr>
          <w:p w14:paraId="16950501" w14:textId="77777777" w:rsidR="00476843" w:rsidRDefault="00476843" w:rsidP="00F331A7">
            <w:pPr>
              <w:snapToGrid w:val="0"/>
              <w:jc w:val="center"/>
              <w:rPr>
                <w:rFonts w:ascii="Arial" w:hAnsi="Arial" w:cs="Arial"/>
                <w:b/>
                <w:sz w:val="22"/>
                <w:szCs w:val="22"/>
              </w:rPr>
            </w:pPr>
          </w:p>
          <w:p w14:paraId="6DEDC00B" w14:textId="77777777" w:rsidR="00476843" w:rsidRDefault="00476843" w:rsidP="00F331A7">
            <w:pPr>
              <w:snapToGrid w:val="0"/>
              <w:jc w:val="center"/>
              <w:rPr>
                <w:rFonts w:ascii="Arial" w:hAnsi="Arial" w:cs="Arial"/>
                <w:b/>
                <w:sz w:val="22"/>
                <w:szCs w:val="22"/>
              </w:rPr>
            </w:pPr>
          </w:p>
          <w:p w14:paraId="54ED472D" w14:textId="77777777" w:rsidR="00476843" w:rsidRPr="00D50F30" w:rsidRDefault="00476843" w:rsidP="00F331A7">
            <w:pPr>
              <w:snapToGrid w:val="0"/>
              <w:jc w:val="center"/>
              <w:rPr>
                <w:rFonts w:ascii="Arial" w:hAnsi="Arial" w:cs="Arial"/>
                <w:b/>
                <w:sz w:val="22"/>
                <w:szCs w:val="22"/>
              </w:rPr>
            </w:pPr>
          </w:p>
        </w:tc>
        <w:tc>
          <w:tcPr>
            <w:tcW w:w="1418" w:type="dxa"/>
          </w:tcPr>
          <w:p w14:paraId="2DD079D1" w14:textId="77777777" w:rsidR="00476843" w:rsidRPr="00D50F30" w:rsidRDefault="00476843" w:rsidP="00F331A7">
            <w:pPr>
              <w:snapToGrid w:val="0"/>
              <w:jc w:val="center"/>
              <w:rPr>
                <w:rFonts w:ascii="Arial" w:hAnsi="Arial" w:cs="Arial"/>
                <w:b/>
                <w:sz w:val="22"/>
                <w:szCs w:val="22"/>
              </w:rPr>
            </w:pPr>
          </w:p>
        </w:tc>
        <w:tc>
          <w:tcPr>
            <w:tcW w:w="1417" w:type="dxa"/>
          </w:tcPr>
          <w:p w14:paraId="31DE130E" w14:textId="77777777" w:rsidR="00476843" w:rsidRPr="00D50F30" w:rsidRDefault="00476843" w:rsidP="00F331A7">
            <w:pPr>
              <w:snapToGrid w:val="0"/>
              <w:jc w:val="center"/>
              <w:rPr>
                <w:rFonts w:ascii="Arial" w:hAnsi="Arial" w:cs="Arial"/>
                <w:b/>
                <w:sz w:val="22"/>
                <w:szCs w:val="22"/>
              </w:rPr>
            </w:pPr>
          </w:p>
        </w:tc>
        <w:tc>
          <w:tcPr>
            <w:tcW w:w="1276" w:type="dxa"/>
          </w:tcPr>
          <w:p w14:paraId="31E1B0B5" w14:textId="77777777" w:rsidR="00476843" w:rsidRPr="00D50F30" w:rsidRDefault="00476843" w:rsidP="00F331A7">
            <w:pPr>
              <w:snapToGrid w:val="0"/>
              <w:jc w:val="center"/>
              <w:rPr>
                <w:rFonts w:ascii="Arial" w:hAnsi="Arial" w:cs="Arial"/>
                <w:b/>
                <w:sz w:val="22"/>
                <w:szCs w:val="22"/>
              </w:rPr>
            </w:pPr>
          </w:p>
        </w:tc>
        <w:tc>
          <w:tcPr>
            <w:tcW w:w="1559" w:type="dxa"/>
          </w:tcPr>
          <w:p w14:paraId="63F6C9E4" w14:textId="60B8F025" w:rsidR="00476843" w:rsidRPr="00D50F30" w:rsidRDefault="00476843" w:rsidP="00F331A7">
            <w:pPr>
              <w:snapToGrid w:val="0"/>
              <w:jc w:val="center"/>
              <w:rPr>
                <w:rFonts w:ascii="Arial" w:hAnsi="Arial" w:cs="Arial"/>
                <w:b/>
                <w:sz w:val="22"/>
                <w:szCs w:val="22"/>
              </w:rPr>
            </w:pPr>
          </w:p>
        </w:tc>
        <w:tc>
          <w:tcPr>
            <w:tcW w:w="1559" w:type="dxa"/>
          </w:tcPr>
          <w:p w14:paraId="2F8DC88B" w14:textId="48363E09" w:rsidR="00476843" w:rsidRPr="00D50F30" w:rsidRDefault="00476843" w:rsidP="00F331A7">
            <w:pPr>
              <w:snapToGrid w:val="0"/>
              <w:jc w:val="center"/>
              <w:rPr>
                <w:rFonts w:ascii="Arial" w:hAnsi="Arial" w:cs="Arial"/>
                <w:b/>
                <w:sz w:val="22"/>
                <w:szCs w:val="22"/>
              </w:rPr>
            </w:pPr>
          </w:p>
        </w:tc>
      </w:tr>
      <w:tr w:rsidR="00476843" w:rsidRPr="00D50F30" w14:paraId="1E905EC9" w14:textId="77777777" w:rsidTr="009B2832">
        <w:trPr>
          <w:cantSplit/>
          <w:trHeight w:val="399"/>
        </w:trPr>
        <w:tc>
          <w:tcPr>
            <w:tcW w:w="578" w:type="dxa"/>
          </w:tcPr>
          <w:p w14:paraId="2F1BAA53" w14:textId="77777777" w:rsidR="00476843" w:rsidRPr="007E5146" w:rsidRDefault="00476843" w:rsidP="00F331A7">
            <w:pPr>
              <w:snapToGrid w:val="0"/>
              <w:jc w:val="center"/>
              <w:rPr>
                <w:rFonts w:ascii="Arial" w:hAnsi="Arial" w:cs="Arial"/>
                <w:b/>
                <w:sz w:val="22"/>
                <w:szCs w:val="22"/>
              </w:rPr>
            </w:pPr>
          </w:p>
          <w:p w14:paraId="5361F643"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26.</w:t>
            </w:r>
          </w:p>
        </w:tc>
        <w:tc>
          <w:tcPr>
            <w:tcW w:w="1690" w:type="dxa"/>
          </w:tcPr>
          <w:p w14:paraId="70314672" w14:textId="77777777" w:rsidR="00476843" w:rsidRDefault="00476843" w:rsidP="00F331A7">
            <w:pPr>
              <w:snapToGrid w:val="0"/>
              <w:jc w:val="center"/>
              <w:rPr>
                <w:rFonts w:ascii="Arial" w:hAnsi="Arial" w:cs="Arial"/>
                <w:b/>
                <w:sz w:val="22"/>
                <w:szCs w:val="22"/>
              </w:rPr>
            </w:pPr>
          </w:p>
          <w:p w14:paraId="2D688903" w14:textId="77777777" w:rsidR="00476843" w:rsidRDefault="00476843" w:rsidP="00F331A7">
            <w:pPr>
              <w:snapToGrid w:val="0"/>
              <w:jc w:val="center"/>
              <w:rPr>
                <w:rFonts w:ascii="Arial" w:hAnsi="Arial" w:cs="Arial"/>
                <w:b/>
                <w:sz w:val="22"/>
                <w:szCs w:val="22"/>
              </w:rPr>
            </w:pPr>
          </w:p>
          <w:p w14:paraId="1E5D0CD6" w14:textId="77777777" w:rsidR="00476843" w:rsidRPr="00D50F30" w:rsidRDefault="00476843" w:rsidP="00F331A7">
            <w:pPr>
              <w:snapToGrid w:val="0"/>
              <w:jc w:val="center"/>
              <w:rPr>
                <w:rFonts w:ascii="Arial" w:hAnsi="Arial" w:cs="Arial"/>
                <w:b/>
                <w:sz w:val="22"/>
                <w:szCs w:val="22"/>
              </w:rPr>
            </w:pPr>
          </w:p>
        </w:tc>
        <w:tc>
          <w:tcPr>
            <w:tcW w:w="1418" w:type="dxa"/>
          </w:tcPr>
          <w:p w14:paraId="72C231ED" w14:textId="77777777" w:rsidR="00476843" w:rsidRPr="00D50F30" w:rsidRDefault="00476843" w:rsidP="00F331A7">
            <w:pPr>
              <w:snapToGrid w:val="0"/>
              <w:jc w:val="center"/>
              <w:rPr>
                <w:rFonts w:ascii="Arial" w:hAnsi="Arial" w:cs="Arial"/>
                <w:b/>
                <w:sz w:val="22"/>
                <w:szCs w:val="22"/>
              </w:rPr>
            </w:pPr>
          </w:p>
        </w:tc>
        <w:tc>
          <w:tcPr>
            <w:tcW w:w="1417" w:type="dxa"/>
          </w:tcPr>
          <w:p w14:paraId="1F02362E" w14:textId="77777777" w:rsidR="00476843" w:rsidRPr="00D50F30" w:rsidRDefault="00476843" w:rsidP="00F331A7">
            <w:pPr>
              <w:snapToGrid w:val="0"/>
              <w:jc w:val="center"/>
              <w:rPr>
                <w:rFonts w:ascii="Arial" w:hAnsi="Arial" w:cs="Arial"/>
                <w:b/>
                <w:sz w:val="22"/>
                <w:szCs w:val="22"/>
              </w:rPr>
            </w:pPr>
          </w:p>
        </w:tc>
        <w:tc>
          <w:tcPr>
            <w:tcW w:w="1276" w:type="dxa"/>
          </w:tcPr>
          <w:p w14:paraId="7C8C4E62" w14:textId="77777777" w:rsidR="00476843" w:rsidRPr="00D50F30" w:rsidRDefault="00476843" w:rsidP="00F331A7">
            <w:pPr>
              <w:snapToGrid w:val="0"/>
              <w:jc w:val="center"/>
              <w:rPr>
                <w:rFonts w:ascii="Arial" w:hAnsi="Arial" w:cs="Arial"/>
                <w:b/>
                <w:sz w:val="22"/>
                <w:szCs w:val="22"/>
              </w:rPr>
            </w:pPr>
          </w:p>
        </w:tc>
        <w:tc>
          <w:tcPr>
            <w:tcW w:w="1559" w:type="dxa"/>
          </w:tcPr>
          <w:p w14:paraId="1EB6375E" w14:textId="3A44CD7F" w:rsidR="00476843" w:rsidRPr="00D50F30" w:rsidRDefault="00476843" w:rsidP="00F331A7">
            <w:pPr>
              <w:snapToGrid w:val="0"/>
              <w:jc w:val="center"/>
              <w:rPr>
                <w:rFonts w:ascii="Arial" w:hAnsi="Arial" w:cs="Arial"/>
                <w:b/>
                <w:sz w:val="22"/>
                <w:szCs w:val="22"/>
              </w:rPr>
            </w:pPr>
          </w:p>
        </w:tc>
        <w:tc>
          <w:tcPr>
            <w:tcW w:w="1559" w:type="dxa"/>
          </w:tcPr>
          <w:p w14:paraId="32E53789" w14:textId="0DAC1BE1" w:rsidR="00476843" w:rsidRPr="00D50F30" w:rsidRDefault="00476843" w:rsidP="00F331A7">
            <w:pPr>
              <w:snapToGrid w:val="0"/>
              <w:jc w:val="center"/>
              <w:rPr>
                <w:rFonts w:ascii="Arial" w:hAnsi="Arial" w:cs="Arial"/>
                <w:b/>
                <w:sz w:val="22"/>
                <w:szCs w:val="22"/>
              </w:rPr>
            </w:pPr>
          </w:p>
        </w:tc>
      </w:tr>
      <w:tr w:rsidR="00476843" w:rsidRPr="00D50F30" w14:paraId="7EC510B9" w14:textId="77777777" w:rsidTr="009B2832">
        <w:trPr>
          <w:cantSplit/>
          <w:trHeight w:val="399"/>
        </w:trPr>
        <w:tc>
          <w:tcPr>
            <w:tcW w:w="578" w:type="dxa"/>
          </w:tcPr>
          <w:p w14:paraId="2390FA98" w14:textId="77777777" w:rsidR="00476843" w:rsidRPr="007E5146" w:rsidRDefault="00476843" w:rsidP="00F331A7">
            <w:pPr>
              <w:snapToGrid w:val="0"/>
              <w:jc w:val="center"/>
              <w:rPr>
                <w:rFonts w:ascii="Arial" w:hAnsi="Arial" w:cs="Arial"/>
                <w:b/>
                <w:sz w:val="22"/>
                <w:szCs w:val="22"/>
              </w:rPr>
            </w:pPr>
          </w:p>
          <w:p w14:paraId="0BEA6E31"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27.</w:t>
            </w:r>
          </w:p>
        </w:tc>
        <w:tc>
          <w:tcPr>
            <w:tcW w:w="1690" w:type="dxa"/>
          </w:tcPr>
          <w:p w14:paraId="3B920087" w14:textId="77777777" w:rsidR="00476843" w:rsidRDefault="00476843" w:rsidP="00F331A7">
            <w:pPr>
              <w:snapToGrid w:val="0"/>
              <w:jc w:val="center"/>
              <w:rPr>
                <w:rFonts w:ascii="Arial" w:hAnsi="Arial" w:cs="Arial"/>
                <w:b/>
                <w:sz w:val="22"/>
                <w:szCs w:val="22"/>
              </w:rPr>
            </w:pPr>
          </w:p>
          <w:p w14:paraId="6B2B13C1" w14:textId="77777777" w:rsidR="00476843" w:rsidRDefault="00476843" w:rsidP="00F331A7">
            <w:pPr>
              <w:snapToGrid w:val="0"/>
              <w:jc w:val="center"/>
              <w:rPr>
                <w:rFonts w:ascii="Arial" w:hAnsi="Arial" w:cs="Arial"/>
                <w:b/>
                <w:sz w:val="22"/>
                <w:szCs w:val="22"/>
              </w:rPr>
            </w:pPr>
          </w:p>
          <w:p w14:paraId="6EA1D5B6" w14:textId="77777777" w:rsidR="00476843" w:rsidRPr="00D50F30" w:rsidRDefault="00476843" w:rsidP="00F331A7">
            <w:pPr>
              <w:snapToGrid w:val="0"/>
              <w:jc w:val="center"/>
              <w:rPr>
                <w:rFonts w:ascii="Arial" w:hAnsi="Arial" w:cs="Arial"/>
                <w:b/>
                <w:sz w:val="22"/>
                <w:szCs w:val="22"/>
              </w:rPr>
            </w:pPr>
          </w:p>
        </w:tc>
        <w:tc>
          <w:tcPr>
            <w:tcW w:w="1418" w:type="dxa"/>
          </w:tcPr>
          <w:p w14:paraId="51909809" w14:textId="77777777" w:rsidR="00476843" w:rsidRPr="00D50F30" w:rsidRDefault="00476843" w:rsidP="00F331A7">
            <w:pPr>
              <w:snapToGrid w:val="0"/>
              <w:jc w:val="center"/>
              <w:rPr>
                <w:rFonts w:ascii="Arial" w:hAnsi="Arial" w:cs="Arial"/>
                <w:b/>
                <w:sz w:val="22"/>
                <w:szCs w:val="22"/>
              </w:rPr>
            </w:pPr>
          </w:p>
        </w:tc>
        <w:tc>
          <w:tcPr>
            <w:tcW w:w="1417" w:type="dxa"/>
          </w:tcPr>
          <w:p w14:paraId="332560EB" w14:textId="77777777" w:rsidR="00476843" w:rsidRPr="00D50F30" w:rsidRDefault="00476843" w:rsidP="00F331A7">
            <w:pPr>
              <w:snapToGrid w:val="0"/>
              <w:jc w:val="center"/>
              <w:rPr>
                <w:rFonts w:ascii="Arial" w:hAnsi="Arial" w:cs="Arial"/>
                <w:b/>
                <w:sz w:val="22"/>
                <w:szCs w:val="22"/>
              </w:rPr>
            </w:pPr>
          </w:p>
        </w:tc>
        <w:tc>
          <w:tcPr>
            <w:tcW w:w="1276" w:type="dxa"/>
          </w:tcPr>
          <w:p w14:paraId="23830FAF" w14:textId="77777777" w:rsidR="00476843" w:rsidRPr="00D50F30" w:rsidRDefault="00476843" w:rsidP="00F331A7">
            <w:pPr>
              <w:snapToGrid w:val="0"/>
              <w:jc w:val="center"/>
              <w:rPr>
                <w:rFonts w:ascii="Arial" w:hAnsi="Arial" w:cs="Arial"/>
                <w:b/>
                <w:sz w:val="22"/>
                <w:szCs w:val="22"/>
              </w:rPr>
            </w:pPr>
          </w:p>
        </w:tc>
        <w:tc>
          <w:tcPr>
            <w:tcW w:w="1559" w:type="dxa"/>
          </w:tcPr>
          <w:p w14:paraId="1F782537" w14:textId="2DA81038" w:rsidR="00476843" w:rsidRPr="00D50F30" w:rsidRDefault="00476843" w:rsidP="00F331A7">
            <w:pPr>
              <w:snapToGrid w:val="0"/>
              <w:jc w:val="center"/>
              <w:rPr>
                <w:rFonts w:ascii="Arial" w:hAnsi="Arial" w:cs="Arial"/>
                <w:b/>
                <w:sz w:val="22"/>
                <w:szCs w:val="22"/>
              </w:rPr>
            </w:pPr>
          </w:p>
        </w:tc>
        <w:tc>
          <w:tcPr>
            <w:tcW w:w="1559" w:type="dxa"/>
          </w:tcPr>
          <w:p w14:paraId="3C03F46F" w14:textId="4F76E691" w:rsidR="00476843" w:rsidRPr="00D50F30" w:rsidRDefault="00476843" w:rsidP="00F331A7">
            <w:pPr>
              <w:snapToGrid w:val="0"/>
              <w:jc w:val="center"/>
              <w:rPr>
                <w:rFonts w:ascii="Arial" w:hAnsi="Arial" w:cs="Arial"/>
                <w:b/>
                <w:sz w:val="22"/>
                <w:szCs w:val="22"/>
              </w:rPr>
            </w:pPr>
          </w:p>
        </w:tc>
      </w:tr>
      <w:tr w:rsidR="00476843" w:rsidRPr="00D50F30" w14:paraId="30B3F510" w14:textId="77777777" w:rsidTr="009B2832">
        <w:trPr>
          <w:cantSplit/>
          <w:trHeight w:val="399"/>
        </w:trPr>
        <w:tc>
          <w:tcPr>
            <w:tcW w:w="578" w:type="dxa"/>
          </w:tcPr>
          <w:p w14:paraId="691F9792" w14:textId="77777777" w:rsidR="00476843" w:rsidRPr="007E5146" w:rsidRDefault="00476843" w:rsidP="00F331A7">
            <w:pPr>
              <w:snapToGrid w:val="0"/>
              <w:jc w:val="center"/>
              <w:rPr>
                <w:rFonts w:ascii="Arial" w:hAnsi="Arial" w:cs="Arial"/>
                <w:b/>
                <w:sz w:val="22"/>
                <w:szCs w:val="22"/>
              </w:rPr>
            </w:pPr>
          </w:p>
          <w:p w14:paraId="7C069A5F"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28.</w:t>
            </w:r>
          </w:p>
        </w:tc>
        <w:tc>
          <w:tcPr>
            <w:tcW w:w="1690" w:type="dxa"/>
          </w:tcPr>
          <w:p w14:paraId="245D22A7" w14:textId="77777777" w:rsidR="00476843" w:rsidRDefault="00476843" w:rsidP="00F331A7">
            <w:pPr>
              <w:snapToGrid w:val="0"/>
              <w:jc w:val="center"/>
              <w:rPr>
                <w:rFonts w:ascii="Arial" w:hAnsi="Arial" w:cs="Arial"/>
                <w:b/>
                <w:sz w:val="22"/>
                <w:szCs w:val="22"/>
              </w:rPr>
            </w:pPr>
          </w:p>
          <w:p w14:paraId="24072920" w14:textId="77777777" w:rsidR="00476843" w:rsidRDefault="00476843" w:rsidP="00F331A7">
            <w:pPr>
              <w:snapToGrid w:val="0"/>
              <w:jc w:val="center"/>
              <w:rPr>
                <w:rFonts w:ascii="Arial" w:hAnsi="Arial" w:cs="Arial"/>
                <w:b/>
                <w:sz w:val="22"/>
                <w:szCs w:val="22"/>
              </w:rPr>
            </w:pPr>
          </w:p>
          <w:p w14:paraId="41C17CE7" w14:textId="77777777" w:rsidR="00476843" w:rsidRPr="00D50F30" w:rsidRDefault="00476843" w:rsidP="00F331A7">
            <w:pPr>
              <w:snapToGrid w:val="0"/>
              <w:jc w:val="center"/>
              <w:rPr>
                <w:rFonts w:ascii="Arial" w:hAnsi="Arial" w:cs="Arial"/>
                <w:b/>
                <w:sz w:val="22"/>
                <w:szCs w:val="22"/>
              </w:rPr>
            </w:pPr>
          </w:p>
        </w:tc>
        <w:tc>
          <w:tcPr>
            <w:tcW w:w="1418" w:type="dxa"/>
          </w:tcPr>
          <w:p w14:paraId="36E18050" w14:textId="77777777" w:rsidR="00476843" w:rsidRPr="00D50F30" w:rsidRDefault="00476843" w:rsidP="00F331A7">
            <w:pPr>
              <w:snapToGrid w:val="0"/>
              <w:jc w:val="center"/>
              <w:rPr>
                <w:rFonts w:ascii="Arial" w:hAnsi="Arial" w:cs="Arial"/>
                <w:b/>
                <w:sz w:val="22"/>
                <w:szCs w:val="22"/>
              </w:rPr>
            </w:pPr>
          </w:p>
        </w:tc>
        <w:tc>
          <w:tcPr>
            <w:tcW w:w="1417" w:type="dxa"/>
          </w:tcPr>
          <w:p w14:paraId="0404411A" w14:textId="77777777" w:rsidR="00476843" w:rsidRPr="00D50F30" w:rsidRDefault="00476843" w:rsidP="00F331A7">
            <w:pPr>
              <w:snapToGrid w:val="0"/>
              <w:jc w:val="center"/>
              <w:rPr>
                <w:rFonts w:ascii="Arial" w:hAnsi="Arial" w:cs="Arial"/>
                <w:b/>
                <w:sz w:val="22"/>
                <w:szCs w:val="22"/>
              </w:rPr>
            </w:pPr>
          </w:p>
        </w:tc>
        <w:tc>
          <w:tcPr>
            <w:tcW w:w="1276" w:type="dxa"/>
          </w:tcPr>
          <w:p w14:paraId="16C4A898" w14:textId="77777777" w:rsidR="00476843" w:rsidRPr="00D50F30" w:rsidRDefault="00476843" w:rsidP="00F331A7">
            <w:pPr>
              <w:snapToGrid w:val="0"/>
              <w:jc w:val="center"/>
              <w:rPr>
                <w:rFonts w:ascii="Arial" w:hAnsi="Arial" w:cs="Arial"/>
                <w:b/>
                <w:sz w:val="22"/>
                <w:szCs w:val="22"/>
              </w:rPr>
            </w:pPr>
          </w:p>
        </w:tc>
        <w:tc>
          <w:tcPr>
            <w:tcW w:w="1559" w:type="dxa"/>
          </w:tcPr>
          <w:p w14:paraId="1305FE95" w14:textId="75FD7028" w:rsidR="00476843" w:rsidRPr="00D50F30" w:rsidRDefault="00476843" w:rsidP="00F331A7">
            <w:pPr>
              <w:snapToGrid w:val="0"/>
              <w:jc w:val="center"/>
              <w:rPr>
                <w:rFonts w:ascii="Arial" w:hAnsi="Arial" w:cs="Arial"/>
                <w:b/>
                <w:sz w:val="22"/>
                <w:szCs w:val="22"/>
              </w:rPr>
            </w:pPr>
          </w:p>
        </w:tc>
        <w:tc>
          <w:tcPr>
            <w:tcW w:w="1559" w:type="dxa"/>
          </w:tcPr>
          <w:p w14:paraId="3242333A" w14:textId="5F386EF8" w:rsidR="00476843" w:rsidRPr="00D50F30" w:rsidRDefault="00476843" w:rsidP="00F331A7">
            <w:pPr>
              <w:snapToGrid w:val="0"/>
              <w:jc w:val="center"/>
              <w:rPr>
                <w:rFonts w:ascii="Arial" w:hAnsi="Arial" w:cs="Arial"/>
                <w:b/>
                <w:sz w:val="22"/>
                <w:szCs w:val="22"/>
              </w:rPr>
            </w:pPr>
          </w:p>
        </w:tc>
      </w:tr>
      <w:tr w:rsidR="00476843" w:rsidRPr="00D50F30" w14:paraId="5A8424B0" w14:textId="77777777" w:rsidTr="009B2832">
        <w:trPr>
          <w:cantSplit/>
          <w:trHeight w:val="399"/>
        </w:trPr>
        <w:tc>
          <w:tcPr>
            <w:tcW w:w="578" w:type="dxa"/>
          </w:tcPr>
          <w:p w14:paraId="02CD3B1C" w14:textId="77777777" w:rsidR="00476843" w:rsidRPr="007E5146" w:rsidRDefault="00476843" w:rsidP="00F331A7">
            <w:pPr>
              <w:snapToGrid w:val="0"/>
              <w:jc w:val="center"/>
              <w:rPr>
                <w:rFonts w:ascii="Arial" w:hAnsi="Arial" w:cs="Arial"/>
                <w:b/>
                <w:sz w:val="22"/>
                <w:szCs w:val="22"/>
              </w:rPr>
            </w:pPr>
          </w:p>
          <w:p w14:paraId="166161EA"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29.</w:t>
            </w:r>
          </w:p>
        </w:tc>
        <w:tc>
          <w:tcPr>
            <w:tcW w:w="1690" w:type="dxa"/>
          </w:tcPr>
          <w:p w14:paraId="30F5FF17" w14:textId="77777777" w:rsidR="00476843" w:rsidRDefault="00476843" w:rsidP="00F331A7">
            <w:pPr>
              <w:snapToGrid w:val="0"/>
              <w:jc w:val="center"/>
              <w:rPr>
                <w:rFonts w:ascii="Arial" w:hAnsi="Arial" w:cs="Arial"/>
                <w:b/>
                <w:sz w:val="22"/>
                <w:szCs w:val="22"/>
              </w:rPr>
            </w:pPr>
          </w:p>
          <w:p w14:paraId="6847DEDC" w14:textId="77777777" w:rsidR="00476843" w:rsidRDefault="00476843" w:rsidP="00F331A7">
            <w:pPr>
              <w:snapToGrid w:val="0"/>
              <w:jc w:val="center"/>
              <w:rPr>
                <w:rFonts w:ascii="Arial" w:hAnsi="Arial" w:cs="Arial"/>
                <w:b/>
                <w:sz w:val="22"/>
                <w:szCs w:val="22"/>
              </w:rPr>
            </w:pPr>
          </w:p>
          <w:p w14:paraId="283D7F08" w14:textId="77777777" w:rsidR="00476843" w:rsidRPr="00D50F30" w:rsidRDefault="00476843" w:rsidP="00F331A7">
            <w:pPr>
              <w:snapToGrid w:val="0"/>
              <w:jc w:val="center"/>
              <w:rPr>
                <w:rFonts w:ascii="Arial" w:hAnsi="Arial" w:cs="Arial"/>
                <w:b/>
                <w:sz w:val="22"/>
                <w:szCs w:val="22"/>
              </w:rPr>
            </w:pPr>
          </w:p>
        </w:tc>
        <w:tc>
          <w:tcPr>
            <w:tcW w:w="1418" w:type="dxa"/>
          </w:tcPr>
          <w:p w14:paraId="5A3F18F7" w14:textId="77777777" w:rsidR="00476843" w:rsidRPr="00D50F30" w:rsidRDefault="00476843" w:rsidP="00F331A7">
            <w:pPr>
              <w:snapToGrid w:val="0"/>
              <w:jc w:val="center"/>
              <w:rPr>
                <w:rFonts w:ascii="Arial" w:hAnsi="Arial" w:cs="Arial"/>
                <w:b/>
                <w:sz w:val="22"/>
                <w:szCs w:val="22"/>
              </w:rPr>
            </w:pPr>
          </w:p>
        </w:tc>
        <w:tc>
          <w:tcPr>
            <w:tcW w:w="1417" w:type="dxa"/>
          </w:tcPr>
          <w:p w14:paraId="41ADAB60" w14:textId="77777777" w:rsidR="00476843" w:rsidRPr="00D50F30" w:rsidRDefault="00476843" w:rsidP="00F331A7">
            <w:pPr>
              <w:snapToGrid w:val="0"/>
              <w:jc w:val="center"/>
              <w:rPr>
                <w:rFonts w:ascii="Arial" w:hAnsi="Arial" w:cs="Arial"/>
                <w:b/>
                <w:sz w:val="22"/>
                <w:szCs w:val="22"/>
              </w:rPr>
            </w:pPr>
          </w:p>
        </w:tc>
        <w:tc>
          <w:tcPr>
            <w:tcW w:w="1276" w:type="dxa"/>
          </w:tcPr>
          <w:p w14:paraId="22FB7F52" w14:textId="77777777" w:rsidR="00476843" w:rsidRPr="00D50F30" w:rsidRDefault="00476843" w:rsidP="00F331A7">
            <w:pPr>
              <w:snapToGrid w:val="0"/>
              <w:jc w:val="center"/>
              <w:rPr>
                <w:rFonts w:ascii="Arial" w:hAnsi="Arial" w:cs="Arial"/>
                <w:b/>
                <w:sz w:val="22"/>
                <w:szCs w:val="22"/>
              </w:rPr>
            </w:pPr>
          </w:p>
        </w:tc>
        <w:tc>
          <w:tcPr>
            <w:tcW w:w="1559" w:type="dxa"/>
          </w:tcPr>
          <w:p w14:paraId="0869E1C0" w14:textId="11847EA7" w:rsidR="00476843" w:rsidRPr="00D50F30" w:rsidRDefault="00476843" w:rsidP="00F331A7">
            <w:pPr>
              <w:snapToGrid w:val="0"/>
              <w:jc w:val="center"/>
              <w:rPr>
                <w:rFonts w:ascii="Arial" w:hAnsi="Arial" w:cs="Arial"/>
                <w:b/>
                <w:sz w:val="22"/>
                <w:szCs w:val="22"/>
              </w:rPr>
            </w:pPr>
          </w:p>
        </w:tc>
        <w:tc>
          <w:tcPr>
            <w:tcW w:w="1559" w:type="dxa"/>
          </w:tcPr>
          <w:p w14:paraId="3E944E14" w14:textId="68044F7A" w:rsidR="00476843" w:rsidRPr="00D50F30" w:rsidRDefault="00476843" w:rsidP="00F331A7">
            <w:pPr>
              <w:snapToGrid w:val="0"/>
              <w:jc w:val="center"/>
              <w:rPr>
                <w:rFonts w:ascii="Arial" w:hAnsi="Arial" w:cs="Arial"/>
                <w:b/>
                <w:sz w:val="22"/>
                <w:szCs w:val="22"/>
              </w:rPr>
            </w:pPr>
          </w:p>
        </w:tc>
      </w:tr>
      <w:tr w:rsidR="00476843" w:rsidRPr="00D50F30" w14:paraId="41B256C7" w14:textId="77777777" w:rsidTr="009B2832">
        <w:trPr>
          <w:cantSplit/>
          <w:trHeight w:val="399"/>
        </w:trPr>
        <w:tc>
          <w:tcPr>
            <w:tcW w:w="578" w:type="dxa"/>
            <w:tcBorders>
              <w:bottom w:val="single" w:sz="4" w:space="0" w:color="000000"/>
            </w:tcBorders>
          </w:tcPr>
          <w:p w14:paraId="1A806276" w14:textId="77777777" w:rsidR="00476843" w:rsidRPr="007E5146" w:rsidRDefault="00476843" w:rsidP="00F331A7">
            <w:pPr>
              <w:snapToGrid w:val="0"/>
              <w:jc w:val="center"/>
              <w:rPr>
                <w:rFonts w:ascii="Arial" w:hAnsi="Arial" w:cs="Arial"/>
                <w:b/>
                <w:sz w:val="22"/>
                <w:szCs w:val="22"/>
              </w:rPr>
            </w:pPr>
          </w:p>
          <w:p w14:paraId="4A4DF945" w14:textId="77777777" w:rsidR="00476843" w:rsidRPr="007E5146" w:rsidRDefault="00476843" w:rsidP="00F331A7">
            <w:pPr>
              <w:snapToGrid w:val="0"/>
              <w:jc w:val="center"/>
              <w:rPr>
                <w:rFonts w:ascii="Arial" w:hAnsi="Arial" w:cs="Arial"/>
                <w:b/>
                <w:sz w:val="22"/>
                <w:szCs w:val="22"/>
              </w:rPr>
            </w:pPr>
            <w:r w:rsidRPr="007E5146">
              <w:rPr>
                <w:rFonts w:ascii="Arial" w:hAnsi="Arial" w:cs="Arial"/>
                <w:b/>
                <w:sz w:val="22"/>
                <w:szCs w:val="22"/>
              </w:rPr>
              <w:t>30.</w:t>
            </w:r>
          </w:p>
        </w:tc>
        <w:tc>
          <w:tcPr>
            <w:tcW w:w="1690" w:type="dxa"/>
            <w:tcBorders>
              <w:bottom w:val="single" w:sz="4" w:space="0" w:color="000000"/>
            </w:tcBorders>
          </w:tcPr>
          <w:p w14:paraId="2C60B2F2" w14:textId="77777777" w:rsidR="00476843" w:rsidRDefault="00476843" w:rsidP="00F331A7">
            <w:pPr>
              <w:snapToGrid w:val="0"/>
              <w:jc w:val="center"/>
              <w:rPr>
                <w:rFonts w:ascii="Arial" w:hAnsi="Arial" w:cs="Arial"/>
                <w:b/>
                <w:sz w:val="22"/>
                <w:szCs w:val="22"/>
              </w:rPr>
            </w:pPr>
          </w:p>
          <w:p w14:paraId="14BDB074" w14:textId="77777777" w:rsidR="00476843" w:rsidRDefault="00476843" w:rsidP="00F331A7">
            <w:pPr>
              <w:snapToGrid w:val="0"/>
              <w:jc w:val="center"/>
              <w:rPr>
                <w:rFonts w:ascii="Arial" w:hAnsi="Arial" w:cs="Arial"/>
                <w:b/>
                <w:sz w:val="22"/>
                <w:szCs w:val="22"/>
              </w:rPr>
            </w:pPr>
          </w:p>
          <w:p w14:paraId="4C271101" w14:textId="77777777" w:rsidR="00476843" w:rsidRPr="00D50F30" w:rsidRDefault="00476843" w:rsidP="00F331A7">
            <w:pPr>
              <w:snapToGrid w:val="0"/>
              <w:jc w:val="center"/>
              <w:rPr>
                <w:rFonts w:ascii="Arial" w:hAnsi="Arial" w:cs="Arial"/>
                <w:b/>
                <w:sz w:val="22"/>
                <w:szCs w:val="22"/>
              </w:rPr>
            </w:pPr>
          </w:p>
        </w:tc>
        <w:tc>
          <w:tcPr>
            <w:tcW w:w="1418" w:type="dxa"/>
            <w:tcBorders>
              <w:bottom w:val="single" w:sz="4" w:space="0" w:color="000000"/>
            </w:tcBorders>
          </w:tcPr>
          <w:p w14:paraId="11C43C6A" w14:textId="77777777" w:rsidR="00476843" w:rsidRPr="00D50F30" w:rsidRDefault="00476843" w:rsidP="00F331A7">
            <w:pPr>
              <w:snapToGrid w:val="0"/>
              <w:jc w:val="center"/>
              <w:rPr>
                <w:rFonts w:ascii="Arial" w:hAnsi="Arial" w:cs="Arial"/>
                <w:b/>
                <w:sz w:val="22"/>
                <w:szCs w:val="22"/>
              </w:rPr>
            </w:pPr>
          </w:p>
        </w:tc>
        <w:tc>
          <w:tcPr>
            <w:tcW w:w="1417" w:type="dxa"/>
            <w:tcBorders>
              <w:bottom w:val="single" w:sz="4" w:space="0" w:color="000000"/>
            </w:tcBorders>
          </w:tcPr>
          <w:p w14:paraId="304E7B50" w14:textId="77777777" w:rsidR="00476843" w:rsidRPr="00D50F30" w:rsidRDefault="00476843" w:rsidP="00F331A7">
            <w:pPr>
              <w:snapToGrid w:val="0"/>
              <w:jc w:val="center"/>
              <w:rPr>
                <w:rFonts w:ascii="Arial" w:hAnsi="Arial" w:cs="Arial"/>
                <w:b/>
                <w:sz w:val="22"/>
                <w:szCs w:val="22"/>
              </w:rPr>
            </w:pPr>
          </w:p>
        </w:tc>
        <w:tc>
          <w:tcPr>
            <w:tcW w:w="1276" w:type="dxa"/>
            <w:tcBorders>
              <w:bottom w:val="single" w:sz="4" w:space="0" w:color="000000"/>
            </w:tcBorders>
          </w:tcPr>
          <w:p w14:paraId="127BEE21" w14:textId="77777777" w:rsidR="00476843" w:rsidRPr="00D50F30" w:rsidRDefault="00476843" w:rsidP="00F331A7">
            <w:pPr>
              <w:snapToGrid w:val="0"/>
              <w:jc w:val="center"/>
              <w:rPr>
                <w:rFonts w:ascii="Arial" w:hAnsi="Arial" w:cs="Arial"/>
                <w:b/>
                <w:sz w:val="22"/>
                <w:szCs w:val="22"/>
              </w:rPr>
            </w:pPr>
          </w:p>
        </w:tc>
        <w:tc>
          <w:tcPr>
            <w:tcW w:w="1559" w:type="dxa"/>
            <w:tcBorders>
              <w:bottom w:val="single" w:sz="4" w:space="0" w:color="000000"/>
            </w:tcBorders>
          </w:tcPr>
          <w:p w14:paraId="4818ACB2" w14:textId="25503E8A" w:rsidR="00476843" w:rsidRPr="00D50F30" w:rsidRDefault="00476843" w:rsidP="00F331A7">
            <w:pPr>
              <w:snapToGrid w:val="0"/>
              <w:jc w:val="center"/>
              <w:rPr>
                <w:rFonts w:ascii="Arial" w:hAnsi="Arial" w:cs="Arial"/>
                <w:b/>
                <w:sz w:val="22"/>
                <w:szCs w:val="22"/>
              </w:rPr>
            </w:pPr>
          </w:p>
        </w:tc>
        <w:tc>
          <w:tcPr>
            <w:tcW w:w="1559" w:type="dxa"/>
            <w:tcBorders>
              <w:bottom w:val="single" w:sz="4" w:space="0" w:color="000000"/>
            </w:tcBorders>
          </w:tcPr>
          <w:p w14:paraId="4DDD6682" w14:textId="610641D7" w:rsidR="00476843" w:rsidRPr="00D50F30" w:rsidRDefault="00476843" w:rsidP="00F331A7">
            <w:pPr>
              <w:snapToGrid w:val="0"/>
              <w:jc w:val="center"/>
              <w:rPr>
                <w:rFonts w:ascii="Arial" w:hAnsi="Arial" w:cs="Arial"/>
                <w:b/>
                <w:sz w:val="22"/>
                <w:szCs w:val="22"/>
              </w:rPr>
            </w:pPr>
          </w:p>
        </w:tc>
      </w:tr>
    </w:tbl>
    <w:p w14:paraId="71B7EA0E" w14:textId="77777777" w:rsidR="00476843" w:rsidRPr="00075B6B" w:rsidRDefault="00476843" w:rsidP="00476843">
      <w:pPr>
        <w:rPr>
          <w:rFonts w:ascii="Arial" w:hAnsi="Arial" w:cs="Arial"/>
          <w:sz w:val="16"/>
          <w:szCs w:val="16"/>
          <w:u w:val="single"/>
        </w:rPr>
      </w:pPr>
    </w:p>
    <w:p w14:paraId="6C527F22" w14:textId="77777777" w:rsidR="009B2832" w:rsidRDefault="009B2832" w:rsidP="00476843">
      <w:pPr>
        <w:jc w:val="center"/>
        <w:rPr>
          <w:rFonts w:ascii="Arial" w:hAnsi="Arial" w:cs="Arial"/>
          <w:sz w:val="22"/>
          <w:szCs w:val="22"/>
          <w:u w:val="single"/>
        </w:rPr>
      </w:pPr>
    </w:p>
    <w:p w14:paraId="33E43BB4" w14:textId="77777777" w:rsidR="009B2832" w:rsidRDefault="009B2832" w:rsidP="00476843">
      <w:pPr>
        <w:jc w:val="center"/>
        <w:rPr>
          <w:rFonts w:ascii="Arial" w:hAnsi="Arial" w:cs="Arial"/>
          <w:sz w:val="22"/>
          <w:szCs w:val="22"/>
          <w:u w:val="single"/>
        </w:rPr>
      </w:pPr>
    </w:p>
    <w:p w14:paraId="55D34813" w14:textId="77777777" w:rsidR="009B2832" w:rsidRDefault="009B2832" w:rsidP="00476843">
      <w:pPr>
        <w:jc w:val="center"/>
        <w:rPr>
          <w:rFonts w:ascii="Arial" w:hAnsi="Arial" w:cs="Arial"/>
          <w:sz w:val="22"/>
          <w:szCs w:val="22"/>
          <w:u w:val="single"/>
        </w:rPr>
      </w:pPr>
    </w:p>
    <w:p w14:paraId="7C3A9CC7" w14:textId="77777777" w:rsidR="00476843" w:rsidRPr="00D50F30" w:rsidRDefault="00476843" w:rsidP="00476843">
      <w:pPr>
        <w:jc w:val="center"/>
        <w:rPr>
          <w:rFonts w:ascii="Arial" w:hAnsi="Arial" w:cs="Arial"/>
          <w:b/>
          <w:sz w:val="22"/>
          <w:szCs w:val="22"/>
        </w:rPr>
      </w:pPr>
      <w:r w:rsidRPr="00D50F30">
        <w:rPr>
          <w:rFonts w:ascii="Arial" w:hAnsi="Arial" w:cs="Arial"/>
          <w:sz w:val="22"/>
          <w:szCs w:val="22"/>
        </w:rPr>
        <w:t xml:space="preserve">Dla </w:t>
      </w:r>
      <w:r w:rsidRPr="00D50F30">
        <w:rPr>
          <w:rFonts w:ascii="Arial" w:hAnsi="Arial" w:cs="Arial"/>
          <w:b/>
          <w:sz w:val="22"/>
          <w:szCs w:val="22"/>
        </w:rPr>
        <w:t>Części 2</w:t>
      </w:r>
    </w:p>
    <w:p w14:paraId="6F9D762D" w14:textId="77777777" w:rsidR="00476843" w:rsidRPr="00D50F30" w:rsidRDefault="00476843" w:rsidP="00476843">
      <w:pPr>
        <w:jc w:val="center"/>
        <w:rPr>
          <w:rFonts w:ascii="Arial" w:hAnsi="Arial" w:cs="Arial"/>
          <w:sz w:val="16"/>
          <w:szCs w:val="16"/>
          <w:u w:val="single"/>
        </w:rPr>
      </w:pPr>
    </w:p>
    <w:tbl>
      <w:tblPr>
        <w:tblW w:w="9497"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690"/>
        <w:gridCol w:w="1418"/>
        <w:gridCol w:w="1417"/>
        <w:gridCol w:w="1276"/>
        <w:gridCol w:w="1559"/>
        <w:gridCol w:w="1559"/>
      </w:tblGrid>
      <w:tr w:rsidR="009B2832" w:rsidRPr="009B2832" w14:paraId="5D3F3900" w14:textId="77777777" w:rsidTr="00F331A7">
        <w:trPr>
          <w:cantSplit/>
          <w:trHeight w:val="399"/>
        </w:trPr>
        <w:tc>
          <w:tcPr>
            <w:tcW w:w="578" w:type="dxa"/>
            <w:shd w:val="clear" w:color="auto" w:fill="E5E5E5"/>
            <w:vAlign w:val="center"/>
          </w:tcPr>
          <w:p w14:paraId="42430DDF" w14:textId="77777777" w:rsidR="009B2832" w:rsidRPr="009B2832" w:rsidRDefault="009B2832" w:rsidP="00F331A7">
            <w:pPr>
              <w:jc w:val="center"/>
              <w:rPr>
                <w:rFonts w:ascii="Arial" w:hAnsi="Arial" w:cs="Arial"/>
                <w:b/>
                <w:sz w:val="16"/>
                <w:szCs w:val="16"/>
              </w:rPr>
            </w:pPr>
            <w:r w:rsidRPr="009B2832">
              <w:rPr>
                <w:rFonts w:ascii="Arial" w:hAnsi="Arial" w:cs="Arial"/>
                <w:b/>
                <w:sz w:val="16"/>
                <w:szCs w:val="16"/>
              </w:rPr>
              <w:t>Lp.</w:t>
            </w:r>
          </w:p>
        </w:tc>
        <w:tc>
          <w:tcPr>
            <w:tcW w:w="1690" w:type="dxa"/>
            <w:shd w:val="clear" w:color="auto" w:fill="E5E5E5"/>
            <w:vAlign w:val="center"/>
          </w:tcPr>
          <w:p w14:paraId="21780EA3" w14:textId="77777777" w:rsidR="009B2832" w:rsidRPr="009B2832" w:rsidRDefault="009B2832" w:rsidP="00F331A7">
            <w:pPr>
              <w:snapToGrid w:val="0"/>
              <w:jc w:val="center"/>
              <w:rPr>
                <w:rFonts w:ascii="Arial" w:hAnsi="Arial" w:cs="Arial"/>
                <w:b/>
                <w:sz w:val="16"/>
                <w:szCs w:val="16"/>
              </w:rPr>
            </w:pPr>
            <w:r w:rsidRPr="009B2832">
              <w:rPr>
                <w:rFonts w:ascii="Arial" w:hAnsi="Arial" w:cs="Arial"/>
                <w:b/>
                <w:sz w:val="16"/>
                <w:szCs w:val="16"/>
              </w:rPr>
              <w:t>Imię i nazwisko</w:t>
            </w:r>
          </w:p>
          <w:p w14:paraId="15D648E7" w14:textId="77777777" w:rsidR="009B2832" w:rsidRPr="009B2832" w:rsidRDefault="009B2832" w:rsidP="00F331A7">
            <w:pPr>
              <w:snapToGrid w:val="0"/>
              <w:jc w:val="center"/>
              <w:rPr>
                <w:rFonts w:ascii="Arial" w:hAnsi="Arial" w:cs="Arial"/>
                <w:b/>
                <w:sz w:val="16"/>
                <w:szCs w:val="16"/>
              </w:rPr>
            </w:pPr>
            <w:r w:rsidRPr="009B2832">
              <w:rPr>
                <w:rFonts w:ascii="Arial" w:hAnsi="Arial" w:cs="Arial"/>
                <w:b/>
                <w:sz w:val="16"/>
                <w:szCs w:val="16"/>
              </w:rPr>
              <w:t>pracownika zatrudnionego na podstawie umowy o pracę</w:t>
            </w:r>
          </w:p>
        </w:tc>
        <w:tc>
          <w:tcPr>
            <w:tcW w:w="1418" w:type="dxa"/>
            <w:shd w:val="clear" w:color="auto" w:fill="E5E5E5"/>
            <w:vAlign w:val="center"/>
          </w:tcPr>
          <w:p w14:paraId="58B7768C" w14:textId="77777777" w:rsidR="009B2832" w:rsidRPr="009B2832" w:rsidRDefault="009B2832" w:rsidP="00F331A7">
            <w:pPr>
              <w:snapToGrid w:val="0"/>
              <w:jc w:val="center"/>
              <w:rPr>
                <w:rFonts w:ascii="Arial" w:hAnsi="Arial" w:cs="Arial"/>
                <w:b/>
                <w:sz w:val="16"/>
                <w:szCs w:val="16"/>
              </w:rPr>
            </w:pPr>
            <w:r w:rsidRPr="009B2832">
              <w:rPr>
                <w:rFonts w:ascii="Arial" w:hAnsi="Arial" w:cs="Arial"/>
                <w:b/>
                <w:sz w:val="16"/>
                <w:szCs w:val="16"/>
              </w:rPr>
              <w:t>zajmowane stanowisko</w:t>
            </w:r>
          </w:p>
        </w:tc>
        <w:tc>
          <w:tcPr>
            <w:tcW w:w="1417" w:type="dxa"/>
            <w:shd w:val="clear" w:color="auto" w:fill="E5E5E5"/>
            <w:vAlign w:val="center"/>
          </w:tcPr>
          <w:p w14:paraId="114BAE48" w14:textId="77777777" w:rsidR="009B2832" w:rsidRPr="009B2832" w:rsidRDefault="009B2832" w:rsidP="00F331A7">
            <w:pPr>
              <w:snapToGrid w:val="0"/>
              <w:jc w:val="center"/>
              <w:rPr>
                <w:rFonts w:ascii="Arial" w:hAnsi="Arial" w:cs="Arial"/>
                <w:b/>
                <w:sz w:val="16"/>
                <w:szCs w:val="16"/>
              </w:rPr>
            </w:pPr>
            <w:r w:rsidRPr="009B2832">
              <w:rPr>
                <w:rFonts w:ascii="Arial" w:hAnsi="Arial" w:cs="Arial"/>
                <w:b/>
                <w:sz w:val="16"/>
                <w:szCs w:val="16"/>
              </w:rPr>
              <w:t>Rodzaj</w:t>
            </w:r>
          </w:p>
          <w:p w14:paraId="1F69B655" w14:textId="77777777" w:rsidR="009B2832" w:rsidRPr="009B2832" w:rsidRDefault="009B2832" w:rsidP="00F331A7">
            <w:pPr>
              <w:snapToGrid w:val="0"/>
              <w:jc w:val="center"/>
              <w:rPr>
                <w:rFonts w:ascii="Arial" w:hAnsi="Arial" w:cs="Arial"/>
                <w:b/>
                <w:sz w:val="16"/>
                <w:szCs w:val="16"/>
              </w:rPr>
            </w:pPr>
            <w:r w:rsidRPr="009B2832">
              <w:rPr>
                <w:rFonts w:ascii="Arial" w:hAnsi="Arial" w:cs="Arial"/>
                <w:b/>
                <w:sz w:val="16"/>
                <w:szCs w:val="16"/>
              </w:rPr>
              <w:t>wykonywanych czynności</w:t>
            </w:r>
          </w:p>
        </w:tc>
        <w:tc>
          <w:tcPr>
            <w:tcW w:w="1276" w:type="dxa"/>
            <w:shd w:val="clear" w:color="auto" w:fill="E5E5E5"/>
          </w:tcPr>
          <w:p w14:paraId="35849ADE" w14:textId="77777777" w:rsidR="009B2832" w:rsidRPr="009B2832" w:rsidRDefault="009B2832" w:rsidP="00F331A7">
            <w:pPr>
              <w:tabs>
                <w:tab w:val="left" w:pos="7164"/>
              </w:tabs>
              <w:snapToGrid w:val="0"/>
              <w:jc w:val="center"/>
              <w:rPr>
                <w:rFonts w:ascii="Arial" w:hAnsi="Arial" w:cs="Arial"/>
                <w:b/>
                <w:sz w:val="16"/>
                <w:szCs w:val="16"/>
              </w:rPr>
            </w:pPr>
          </w:p>
          <w:p w14:paraId="3B361522" w14:textId="77777777" w:rsidR="009B2832" w:rsidRPr="009B2832" w:rsidRDefault="009B2832" w:rsidP="00F331A7">
            <w:pPr>
              <w:tabs>
                <w:tab w:val="left" w:pos="7164"/>
              </w:tabs>
              <w:snapToGrid w:val="0"/>
              <w:jc w:val="center"/>
              <w:rPr>
                <w:rFonts w:ascii="Arial" w:hAnsi="Arial" w:cs="Arial"/>
                <w:b/>
                <w:sz w:val="16"/>
                <w:szCs w:val="16"/>
              </w:rPr>
            </w:pPr>
            <w:r w:rsidRPr="009B2832">
              <w:rPr>
                <w:rFonts w:ascii="Arial" w:hAnsi="Arial" w:cs="Arial"/>
                <w:b/>
                <w:sz w:val="16"/>
                <w:szCs w:val="16"/>
              </w:rPr>
              <w:t xml:space="preserve">Data </w:t>
            </w:r>
          </w:p>
          <w:p w14:paraId="24D59511" w14:textId="77777777" w:rsidR="009B2832" w:rsidRPr="009B2832" w:rsidRDefault="009B2832" w:rsidP="00F331A7">
            <w:pPr>
              <w:tabs>
                <w:tab w:val="left" w:pos="7164"/>
              </w:tabs>
              <w:snapToGrid w:val="0"/>
              <w:jc w:val="center"/>
              <w:rPr>
                <w:rFonts w:ascii="Arial" w:hAnsi="Arial" w:cs="Arial"/>
                <w:b/>
                <w:sz w:val="16"/>
                <w:szCs w:val="16"/>
              </w:rPr>
            </w:pPr>
            <w:r w:rsidRPr="009B2832">
              <w:rPr>
                <w:rFonts w:ascii="Arial" w:hAnsi="Arial" w:cs="Arial"/>
                <w:b/>
                <w:sz w:val="16"/>
                <w:szCs w:val="16"/>
              </w:rPr>
              <w:t>zatrudnienia</w:t>
            </w:r>
          </w:p>
        </w:tc>
        <w:tc>
          <w:tcPr>
            <w:tcW w:w="1559" w:type="dxa"/>
            <w:shd w:val="clear" w:color="auto" w:fill="E5E5E5"/>
          </w:tcPr>
          <w:p w14:paraId="30C46D3E" w14:textId="77777777" w:rsidR="009B2832" w:rsidRPr="009B2832" w:rsidRDefault="009B2832" w:rsidP="00F331A7">
            <w:pPr>
              <w:tabs>
                <w:tab w:val="left" w:pos="7164"/>
              </w:tabs>
              <w:snapToGrid w:val="0"/>
              <w:jc w:val="center"/>
              <w:rPr>
                <w:rFonts w:ascii="Arial" w:hAnsi="Arial" w:cs="Arial"/>
                <w:b/>
                <w:sz w:val="16"/>
                <w:szCs w:val="16"/>
              </w:rPr>
            </w:pPr>
          </w:p>
          <w:p w14:paraId="7A9FA29C" w14:textId="77777777" w:rsidR="009B2832" w:rsidRPr="009B2832" w:rsidRDefault="009B2832" w:rsidP="00F331A7">
            <w:pPr>
              <w:tabs>
                <w:tab w:val="left" w:pos="7164"/>
              </w:tabs>
              <w:snapToGrid w:val="0"/>
              <w:jc w:val="center"/>
              <w:rPr>
                <w:rFonts w:ascii="Arial" w:hAnsi="Arial" w:cs="Arial"/>
                <w:b/>
                <w:sz w:val="16"/>
                <w:szCs w:val="16"/>
              </w:rPr>
            </w:pPr>
            <w:r w:rsidRPr="009B2832">
              <w:rPr>
                <w:rFonts w:ascii="Arial" w:hAnsi="Arial" w:cs="Arial"/>
                <w:b/>
                <w:sz w:val="16"/>
                <w:szCs w:val="16"/>
              </w:rPr>
              <w:t xml:space="preserve">Czas trwania umowy (np. data </w:t>
            </w:r>
            <w:r>
              <w:rPr>
                <w:rFonts w:ascii="Arial" w:hAnsi="Arial" w:cs="Arial"/>
                <w:b/>
                <w:sz w:val="16"/>
                <w:szCs w:val="16"/>
              </w:rPr>
              <w:t>końcowa</w:t>
            </w:r>
            <w:r w:rsidRPr="009B2832">
              <w:rPr>
                <w:rFonts w:ascii="Arial" w:hAnsi="Arial" w:cs="Arial"/>
                <w:b/>
                <w:sz w:val="16"/>
                <w:szCs w:val="16"/>
              </w:rPr>
              <w:t xml:space="preserve"> umowy, umowa na czas nieokreślony)</w:t>
            </w:r>
          </w:p>
        </w:tc>
        <w:tc>
          <w:tcPr>
            <w:tcW w:w="1559" w:type="dxa"/>
            <w:shd w:val="clear" w:color="auto" w:fill="E5E5E5"/>
            <w:vAlign w:val="center"/>
          </w:tcPr>
          <w:p w14:paraId="592E38A0" w14:textId="77777777" w:rsidR="009B2832" w:rsidRPr="009B2832" w:rsidRDefault="009B2832" w:rsidP="00F331A7">
            <w:pPr>
              <w:tabs>
                <w:tab w:val="left" w:pos="7164"/>
              </w:tabs>
              <w:snapToGrid w:val="0"/>
              <w:jc w:val="center"/>
              <w:rPr>
                <w:rFonts w:ascii="Arial" w:hAnsi="Arial" w:cs="Arial"/>
                <w:b/>
                <w:sz w:val="16"/>
                <w:szCs w:val="16"/>
              </w:rPr>
            </w:pPr>
            <w:r w:rsidRPr="009B2832">
              <w:rPr>
                <w:rFonts w:ascii="Arial" w:hAnsi="Arial" w:cs="Arial"/>
                <w:b/>
                <w:sz w:val="16"/>
                <w:szCs w:val="16"/>
              </w:rPr>
              <w:t>Wymiar czasu pracy</w:t>
            </w:r>
          </w:p>
        </w:tc>
      </w:tr>
      <w:tr w:rsidR="009B2832" w:rsidRPr="00D50F30" w14:paraId="20E103BD" w14:textId="77777777" w:rsidTr="00F331A7">
        <w:trPr>
          <w:cantSplit/>
          <w:trHeight w:hRule="exact" w:val="239"/>
        </w:trPr>
        <w:tc>
          <w:tcPr>
            <w:tcW w:w="578" w:type="dxa"/>
            <w:shd w:val="clear" w:color="auto" w:fill="F3F3F3"/>
            <w:vAlign w:val="center"/>
          </w:tcPr>
          <w:p w14:paraId="5D7A9DE6" w14:textId="77777777" w:rsidR="009B2832" w:rsidRPr="00D50F30" w:rsidRDefault="009B2832" w:rsidP="00F331A7">
            <w:pPr>
              <w:snapToGrid w:val="0"/>
              <w:jc w:val="center"/>
              <w:rPr>
                <w:rFonts w:ascii="Arial" w:hAnsi="Arial" w:cs="Arial"/>
                <w:sz w:val="16"/>
                <w:szCs w:val="16"/>
              </w:rPr>
            </w:pPr>
            <w:r w:rsidRPr="00D50F30">
              <w:rPr>
                <w:rFonts w:ascii="Arial" w:hAnsi="Arial" w:cs="Arial"/>
                <w:sz w:val="16"/>
                <w:szCs w:val="16"/>
              </w:rPr>
              <w:t>01</w:t>
            </w:r>
          </w:p>
        </w:tc>
        <w:tc>
          <w:tcPr>
            <w:tcW w:w="1690" w:type="dxa"/>
            <w:shd w:val="clear" w:color="auto" w:fill="F3F3F3"/>
            <w:vAlign w:val="center"/>
          </w:tcPr>
          <w:p w14:paraId="440865C8" w14:textId="77777777" w:rsidR="009B2832" w:rsidRPr="00D50F30" w:rsidRDefault="009B2832" w:rsidP="00F331A7">
            <w:pPr>
              <w:snapToGrid w:val="0"/>
              <w:jc w:val="center"/>
              <w:rPr>
                <w:rFonts w:ascii="Arial" w:hAnsi="Arial" w:cs="Arial"/>
                <w:sz w:val="16"/>
                <w:szCs w:val="16"/>
              </w:rPr>
            </w:pPr>
            <w:r w:rsidRPr="00D50F30">
              <w:rPr>
                <w:rFonts w:ascii="Arial" w:hAnsi="Arial" w:cs="Arial"/>
                <w:sz w:val="16"/>
                <w:szCs w:val="16"/>
              </w:rPr>
              <w:t>02</w:t>
            </w:r>
          </w:p>
        </w:tc>
        <w:tc>
          <w:tcPr>
            <w:tcW w:w="1418" w:type="dxa"/>
            <w:shd w:val="clear" w:color="auto" w:fill="F3F3F3"/>
            <w:vAlign w:val="center"/>
          </w:tcPr>
          <w:p w14:paraId="113592B5" w14:textId="77777777" w:rsidR="009B2832" w:rsidRPr="00D50F30" w:rsidRDefault="009B2832" w:rsidP="00F331A7">
            <w:pPr>
              <w:snapToGrid w:val="0"/>
              <w:jc w:val="center"/>
              <w:rPr>
                <w:rFonts w:ascii="Arial" w:hAnsi="Arial" w:cs="Arial"/>
                <w:sz w:val="16"/>
                <w:szCs w:val="16"/>
              </w:rPr>
            </w:pPr>
            <w:r w:rsidRPr="00D50F30">
              <w:rPr>
                <w:rFonts w:ascii="Arial" w:hAnsi="Arial" w:cs="Arial"/>
                <w:sz w:val="16"/>
                <w:szCs w:val="16"/>
              </w:rPr>
              <w:t>03</w:t>
            </w:r>
          </w:p>
        </w:tc>
        <w:tc>
          <w:tcPr>
            <w:tcW w:w="1417" w:type="dxa"/>
            <w:shd w:val="clear" w:color="auto" w:fill="F3F3F3"/>
            <w:vAlign w:val="center"/>
          </w:tcPr>
          <w:p w14:paraId="4F49F68E" w14:textId="77777777" w:rsidR="009B2832" w:rsidRPr="00D50F30" w:rsidRDefault="009B2832" w:rsidP="00F331A7">
            <w:pPr>
              <w:snapToGrid w:val="0"/>
              <w:jc w:val="center"/>
              <w:rPr>
                <w:rFonts w:ascii="Arial" w:hAnsi="Arial" w:cs="Arial"/>
                <w:sz w:val="16"/>
                <w:szCs w:val="16"/>
              </w:rPr>
            </w:pPr>
            <w:r w:rsidRPr="00D50F30">
              <w:rPr>
                <w:rFonts w:ascii="Arial" w:hAnsi="Arial" w:cs="Arial"/>
                <w:sz w:val="16"/>
                <w:szCs w:val="16"/>
              </w:rPr>
              <w:t>04</w:t>
            </w:r>
          </w:p>
        </w:tc>
        <w:tc>
          <w:tcPr>
            <w:tcW w:w="1276" w:type="dxa"/>
            <w:shd w:val="clear" w:color="auto" w:fill="F3F3F3"/>
          </w:tcPr>
          <w:p w14:paraId="63848664" w14:textId="77777777" w:rsidR="009B2832" w:rsidRPr="00D50F30" w:rsidRDefault="009B2832" w:rsidP="00F331A7">
            <w:pPr>
              <w:snapToGrid w:val="0"/>
              <w:jc w:val="center"/>
              <w:rPr>
                <w:rFonts w:ascii="Arial" w:hAnsi="Arial" w:cs="Arial"/>
                <w:sz w:val="16"/>
                <w:szCs w:val="16"/>
              </w:rPr>
            </w:pPr>
            <w:r>
              <w:rPr>
                <w:rFonts w:ascii="Arial" w:hAnsi="Arial" w:cs="Arial"/>
                <w:sz w:val="16"/>
                <w:szCs w:val="16"/>
              </w:rPr>
              <w:t>05</w:t>
            </w:r>
          </w:p>
        </w:tc>
        <w:tc>
          <w:tcPr>
            <w:tcW w:w="1559" w:type="dxa"/>
            <w:shd w:val="clear" w:color="auto" w:fill="F3F3F3"/>
          </w:tcPr>
          <w:p w14:paraId="6E249E3D" w14:textId="77777777" w:rsidR="009B2832" w:rsidRPr="00D50F30" w:rsidRDefault="009B2832" w:rsidP="00F331A7">
            <w:pPr>
              <w:snapToGrid w:val="0"/>
              <w:jc w:val="center"/>
              <w:rPr>
                <w:rFonts w:ascii="Arial" w:hAnsi="Arial" w:cs="Arial"/>
                <w:sz w:val="16"/>
                <w:szCs w:val="16"/>
              </w:rPr>
            </w:pPr>
            <w:r>
              <w:rPr>
                <w:rFonts w:ascii="Arial" w:hAnsi="Arial" w:cs="Arial"/>
                <w:sz w:val="16"/>
                <w:szCs w:val="16"/>
              </w:rPr>
              <w:t>06</w:t>
            </w:r>
          </w:p>
        </w:tc>
        <w:tc>
          <w:tcPr>
            <w:tcW w:w="1559" w:type="dxa"/>
            <w:shd w:val="clear" w:color="auto" w:fill="F3F3F3"/>
            <w:vAlign w:val="center"/>
          </w:tcPr>
          <w:p w14:paraId="0DD78A4A" w14:textId="77777777" w:rsidR="009B2832" w:rsidRPr="00D50F30" w:rsidRDefault="009B2832" w:rsidP="00F331A7">
            <w:pPr>
              <w:snapToGrid w:val="0"/>
              <w:jc w:val="center"/>
              <w:rPr>
                <w:rFonts w:ascii="Arial" w:hAnsi="Arial" w:cs="Arial"/>
                <w:sz w:val="16"/>
                <w:szCs w:val="16"/>
              </w:rPr>
            </w:pPr>
            <w:r>
              <w:rPr>
                <w:rFonts w:ascii="Arial" w:hAnsi="Arial" w:cs="Arial"/>
                <w:sz w:val="16"/>
                <w:szCs w:val="16"/>
              </w:rPr>
              <w:t>07</w:t>
            </w:r>
          </w:p>
        </w:tc>
      </w:tr>
      <w:tr w:rsidR="009B2832" w:rsidRPr="00D50F30" w14:paraId="2920116F" w14:textId="77777777" w:rsidTr="00F331A7">
        <w:trPr>
          <w:cantSplit/>
          <w:trHeight w:val="399"/>
        </w:trPr>
        <w:tc>
          <w:tcPr>
            <w:tcW w:w="578" w:type="dxa"/>
          </w:tcPr>
          <w:p w14:paraId="73592EBE" w14:textId="77777777" w:rsidR="009B2832" w:rsidRDefault="009B2832" w:rsidP="00F331A7">
            <w:pPr>
              <w:snapToGrid w:val="0"/>
              <w:jc w:val="center"/>
              <w:rPr>
                <w:rFonts w:ascii="Arial" w:hAnsi="Arial" w:cs="Arial"/>
                <w:b/>
                <w:sz w:val="22"/>
                <w:szCs w:val="22"/>
              </w:rPr>
            </w:pPr>
          </w:p>
          <w:p w14:paraId="3F631AFF" w14:textId="77777777" w:rsidR="009B2832" w:rsidRPr="00D50F30" w:rsidRDefault="009B2832" w:rsidP="00F331A7">
            <w:pPr>
              <w:snapToGrid w:val="0"/>
              <w:jc w:val="center"/>
              <w:rPr>
                <w:rFonts w:ascii="Arial" w:hAnsi="Arial" w:cs="Arial"/>
                <w:b/>
                <w:sz w:val="22"/>
                <w:szCs w:val="22"/>
              </w:rPr>
            </w:pPr>
            <w:r w:rsidRPr="00D50F30">
              <w:rPr>
                <w:rFonts w:ascii="Arial" w:hAnsi="Arial" w:cs="Arial"/>
                <w:b/>
                <w:sz w:val="22"/>
                <w:szCs w:val="22"/>
              </w:rPr>
              <w:t>1</w:t>
            </w:r>
            <w:r>
              <w:rPr>
                <w:rFonts w:ascii="Arial" w:hAnsi="Arial" w:cs="Arial"/>
                <w:b/>
                <w:sz w:val="22"/>
                <w:szCs w:val="22"/>
              </w:rPr>
              <w:t>.</w:t>
            </w:r>
          </w:p>
        </w:tc>
        <w:tc>
          <w:tcPr>
            <w:tcW w:w="1690" w:type="dxa"/>
          </w:tcPr>
          <w:p w14:paraId="580F78BC" w14:textId="77777777" w:rsidR="009B2832" w:rsidRPr="00D50F30" w:rsidRDefault="009B2832" w:rsidP="00F331A7">
            <w:pPr>
              <w:snapToGrid w:val="0"/>
              <w:jc w:val="center"/>
              <w:rPr>
                <w:rFonts w:ascii="Arial" w:hAnsi="Arial" w:cs="Arial"/>
                <w:b/>
                <w:sz w:val="22"/>
                <w:szCs w:val="22"/>
              </w:rPr>
            </w:pPr>
          </w:p>
          <w:p w14:paraId="6497A4CD" w14:textId="77777777" w:rsidR="009B2832" w:rsidRDefault="009B2832" w:rsidP="00F331A7">
            <w:pPr>
              <w:snapToGrid w:val="0"/>
              <w:rPr>
                <w:rFonts w:ascii="Arial" w:hAnsi="Arial" w:cs="Arial"/>
                <w:b/>
                <w:sz w:val="22"/>
                <w:szCs w:val="22"/>
              </w:rPr>
            </w:pPr>
          </w:p>
          <w:p w14:paraId="289A4AE1" w14:textId="77777777" w:rsidR="009B2832" w:rsidRPr="00D50F30" w:rsidRDefault="009B2832" w:rsidP="00F331A7">
            <w:pPr>
              <w:snapToGrid w:val="0"/>
              <w:rPr>
                <w:rFonts w:ascii="Arial" w:hAnsi="Arial" w:cs="Arial"/>
                <w:b/>
                <w:sz w:val="22"/>
                <w:szCs w:val="22"/>
              </w:rPr>
            </w:pPr>
          </w:p>
        </w:tc>
        <w:tc>
          <w:tcPr>
            <w:tcW w:w="1418" w:type="dxa"/>
          </w:tcPr>
          <w:p w14:paraId="42375DA0" w14:textId="77777777" w:rsidR="009B2832" w:rsidRPr="00D50F30" w:rsidRDefault="009B2832" w:rsidP="00F331A7">
            <w:pPr>
              <w:snapToGrid w:val="0"/>
              <w:jc w:val="center"/>
              <w:rPr>
                <w:rFonts w:ascii="Arial" w:hAnsi="Arial" w:cs="Arial"/>
                <w:b/>
                <w:sz w:val="22"/>
                <w:szCs w:val="22"/>
              </w:rPr>
            </w:pPr>
          </w:p>
        </w:tc>
        <w:tc>
          <w:tcPr>
            <w:tcW w:w="1417" w:type="dxa"/>
          </w:tcPr>
          <w:p w14:paraId="610F8C54" w14:textId="77777777" w:rsidR="009B2832" w:rsidRPr="00D50F30" w:rsidRDefault="009B2832" w:rsidP="00F331A7">
            <w:pPr>
              <w:snapToGrid w:val="0"/>
              <w:jc w:val="center"/>
              <w:rPr>
                <w:rFonts w:ascii="Arial" w:hAnsi="Arial" w:cs="Arial"/>
                <w:b/>
                <w:sz w:val="22"/>
                <w:szCs w:val="22"/>
              </w:rPr>
            </w:pPr>
          </w:p>
        </w:tc>
        <w:tc>
          <w:tcPr>
            <w:tcW w:w="1276" w:type="dxa"/>
          </w:tcPr>
          <w:p w14:paraId="2C875E1D" w14:textId="77777777" w:rsidR="009B2832" w:rsidRPr="00D50F30" w:rsidRDefault="009B2832" w:rsidP="00F331A7">
            <w:pPr>
              <w:snapToGrid w:val="0"/>
              <w:jc w:val="center"/>
              <w:rPr>
                <w:rFonts w:ascii="Arial" w:hAnsi="Arial" w:cs="Arial"/>
                <w:b/>
                <w:sz w:val="22"/>
                <w:szCs w:val="22"/>
              </w:rPr>
            </w:pPr>
          </w:p>
        </w:tc>
        <w:tc>
          <w:tcPr>
            <w:tcW w:w="1559" w:type="dxa"/>
          </w:tcPr>
          <w:p w14:paraId="60325214" w14:textId="77777777" w:rsidR="009B2832" w:rsidRPr="00D50F30" w:rsidRDefault="009B2832" w:rsidP="00F331A7">
            <w:pPr>
              <w:snapToGrid w:val="0"/>
              <w:jc w:val="center"/>
              <w:rPr>
                <w:rFonts w:ascii="Arial" w:hAnsi="Arial" w:cs="Arial"/>
                <w:b/>
                <w:sz w:val="22"/>
                <w:szCs w:val="22"/>
              </w:rPr>
            </w:pPr>
          </w:p>
        </w:tc>
        <w:tc>
          <w:tcPr>
            <w:tcW w:w="1559" w:type="dxa"/>
          </w:tcPr>
          <w:p w14:paraId="0583B76A" w14:textId="77777777" w:rsidR="009B2832" w:rsidRPr="00D50F30" w:rsidRDefault="009B2832" w:rsidP="00F331A7">
            <w:pPr>
              <w:snapToGrid w:val="0"/>
              <w:jc w:val="center"/>
              <w:rPr>
                <w:rFonts w:ascii="Arial" w:hAnsi="Arial" w:cs="Arial"/>
                <w:b/>
                <w:sz w:val="22"/>
                <w:szCs w:val="22"/>
              </w:rPr>
            </w:pPr>
          </w:p>
        </w:tc>
      </w:tr>
      <w:tr w:rsidR="009B2832" w:rsidRPr="00D50F30" w14:paraId="5CA58355" w14:textId="77777777" w:rsidTr="00F331A7">
        <w:trPr>
          <w:cantSplit/>
          <w:trHeight w:val="399"/>
        </w:trPr>
        <w:tc>
          <w:tcPr>
            <w:tcW w:w="578" w:type="dxa"/>
          </w:tcPr>
          <w:p w14:paraId="4E49A471" w14:textId="77777777" w:rsidR="009B2832" w:rsidRDefault="009B2832" w:rsidP="00F331A7">
            <w:pPr>
              <w:snapToGrid w:val="0"/>
              <w:jc w:val="center"/>
              <w:rPr>
                <w:rFonts w:ascii="Arial" w:hAnsi="Arial" w:cs="Arial"/>
                <w:b/>
                <w:sz w:val="22"/>
                <w:szCs w:val="22"/>
              </w:rPr>
            </w:pPr>
          </w:p>
          <w:p w14:paraId="7A366A13" w14:textId="77777777" w:rsidR="009B2832" w:rsidRPr="00D50F30" w:rsidRDefault="009B2832" w:rsidP="00F331A7">
            <w:pPr>
              <w:snapToGrid w:val="0"/>
              <w:jc w:val="center"/>
              <w:rPr>
                <w:rFonts w:ascii="Arial" w:hAnsi="Arial" w:cs="Arial"/>
                <w:b/>
                <w:sz w:val="22"/>
                <w:szCs w:val="22"/>
              </w:rPr>
            </w:pPr>
            <w:r w:rsidRPr="00D50F30">
              <w:rPr>
                <w:rFonts w:ascii="Arial" w:hAnsi="Arial" w:cs="Arial"/>
                <w:b/>
                <w:sz w:val="22"/>
                <w:szCs w:val="22"/>
              </w:rPr>
              <w:t>2</w:t>
            </w:r>
            <w:r>
              <w:rPr>
                <w:rFonts w:ascii="Arial" w:hAnsi="Arial" w:cs="Arial"/>
                <w:b/>
                <w:sz w:val="22"/>
                <w:szCs w:val="22"/>
              </w:rPr>
              <w:t>.</w:t>
            </w:r>
          </w:p>
        </w:tc>
        <w:tc>
          <w:tcPr>
            <w:tcW w:w="1690" w:type="dxa"/>
          </w:tcPr>
          <w:p w14:paraId="149051BE" w14:textId="77777777" w:rsidR="009B2832" w:rsidRPr="00D50F30" w:rsidRDefault="009B2832" w:rsidP="00F331A7">
            <w:pPr>
              <w:snapToGrid w:val="0"/>
              <w:jc w:val="center"/>
              <w:rPr>
                <w:rFonts w:ascii="Arial" w:hAnsi="Arial" w:cs="Arial"/>
                <w:b/>
                <w:sz w:val="22"/>
                <w:szCs w:val="22"/>
              </w:rPr>
            </w:pPr>
          </w:p>
          <w:p w14:paraId="7F9C9CCB" w14:textId="77777777" w:rsidR="009B2832" w:rsidRDefault="009B2832" w:rsidP="00F331A7">
            <w:pPr>
              <w:snapToGrid w:val="0"/>
              <w:rPr>
                <w:rFonts w:ascii="Arial" w:hAnsi="Arial" w:cs="Arial"/>
                <w:b/>
                <w:sz w:val="22"/>
                <w:szCs w:val="22"/>
              </w:rPr>
            </w:pPr>
          </w:p>
          <w:p w14:paraId="36380F7C" w14:textId="77777777" w:rsidR="009B2832" w:rsidRPr="00D50F30" w:rsidRDefault="009B2832" w:rsidP="00F331A7">
            <w:pPr>
              <w:snapToGrid w:val="0"/>
              <w:rPr>
                <w:rFonts w:ascii="Arial" w:hAnsi="Arial" w:cs="Arial"/>
                <w:b/>
                <w:sz w:val="22"/>
                <w:szCs w:val="22"/>
              </w:rPr>
            </w:pPr>
          </w:p>
        </w:tc>
        <w:tc>
          <w:tcPr>
            <w:tcW w:w="1418" w:type="dxa"/>
          </w:tcPr>
          <w:p w14:paraId="1FB6C5B7" w14:textId="77777777" w:rsidR="009B2832" w:rsidRPr="00D50F30" w:rsidRDefault="009B2832" w:rsidP="00F331A7">
            <w:pPr>
              <w:snapToGrid w:val="0"/>
              <w:jc w:val="center"/>
              <w:rPr>
                <w:rFonts w:ascii="Arial" w:hAnsi="Arial" w:cs="Arial"/>
                <w:b/>
                <w:sz w:val="22"/>
                <w:szCs w:val="22"/>
              </w:rPr>
            </w:pPr>
          </w:p>
        </w:tc>
        <w:tc>
          <w:tcPr>
            <w:tcW w:w="1417" w:type="dxa"/>
          </w:tcPr>
          <w:p w14:paraId="41CBC3C3" w14:textId="77777777" w:rsidR="009B2832" w:rsidRPr="00D50F30" w:rsidRDefault="009B2832" w:rsidP="00F331A7">
            <w:pPr>
              <w:snapToGrid w:val="0"/>
              <w:jc w:val="center"/>
              <w:rPr>
                <w:rFonts w:ascii="Arial" w:hAnsi="Arial" w:cs="Arial"/>
                <w:b/>
                <w:sz w:val="22"/>
                <w:szCs w:val="22"/>
              </w:rPr>
            </w:pPr>
          </w:p>
        </w:tc>
        <w:tc>
          <w:tcPr>
            <w:tcW w:w="1276" w:type="dxa"/>
          </w:tcPr>
          <w:p w14:paraId="4121F837" w14:textId="77777777" w:rsidR="009B2832" w:rsidRPr="00D50F30" w:rsidRDefault="009B2832" w:rsidP="00F331A7">
            <w:pPr>
              <w:snapToGrid w:val="0"/>
              <w:jc w:val="center"/>
              <w:rPr>
                <w:rFonts w:ascii="Arial" w:hAnsi="Arial" w:cs="Arial"/>
                <w:b/>
                <w:sz w:val="22"/>
                <w:szCs w:val="22"/>
              </w:rPr>
            </w:pPr>
          </w:p>
        </w:tc>
        <w:tc>
          <w:tcPr>
            <w:tcW w:w="1559" w:type="dxa"/>
          </w:tcPr>
          <w:p w14:paraId="4F3C30CB" w14:textId="77777777" w:rsidR="009B2832" w:rsidRPr="00D50F30" w:rsidRDefault="009B2832" w:rsidP="00F331A7">
            <w:pPr>
              <w:snapToGrid w:val="0"/>
              <w:jc w:val="center"/>
              <w:rPr>
                <w:rFonts w:ascii="Arial" w:hAnsi="Arial" w:cs="Arial"/>
                <w:b/>
                <w:sz w:val="22"/>
                <w:szCs w:val="22"/>
              </w:rPr>
            </w:pPr>
          </w:p>
        </w:tc>
        <w:tc>
          <w:tcPr>
            <w:tcW w:w="1559" w:type="dxa"/>
          </w:tcPr>
          <w:p w14:paraId="5328BB47" w14:textId="77777777" w:rsidR="009B2832" w:rsidRPr="00D50F30" w:rsidRDefault="009B2832" w:rsidP="00F331A7">
            <w:pPr>
              <w:snapToGrid w:val="0"/>
              <w:jc w:val="center"/>
              <w:rPr>
                <w:rFonts w:ascii="Arial" w:hAnsi="Arial" w:cs="Arial"/>
                <w:b/>
                <w:sz w:val="22"/>
                <w:szCs w:val="22"/>
              </w:rPr>
            </w:pPr>
          </w:p>
        </w:tc>
      </w:tr>
      <w:tr w:rsidR="009B2832" w:rsidRPr="00D50F30" w14:paraId="18B0D8FA" w14:textId="77777777" w:rsidTr="00F331A7">
        <w:trPr>
          <w:cantSplit/>
          <w:trHeight w:val="399"/>
        </w:trPr>
        <w:tc>
          <w:tcPr>
            <w:tcW w:w="578" w:type="dxa"/>
          </w:tcPr>
          <w:p w14:paraId="54AC4D56" w14:textId="77777777" w:rsidR="009B2832" w:rsidRPr="007E5146" w:rsidRDefault="009B2832" w:rsidP="00F331A7">
            <w:pPr>
              <w:snapToGrid w:val="0"/>
              <w:jc w:val="center"/>
              <w:rPr>
                <w:rFonts w:ascii="Arial" w:hAnsi="Arial" w:cs="Arial"/>
                <w:b/>
                <w:sz w:val="22"/>
                <w:szCs w:val="22"/>
              </w:rPr>
            </w:pPr>
          </w:p>
          <w:p w14:paraId="711FC6F0"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3.</w:t>
            </w:r>
          </w:p>
        </w:tc>
        <w:tc>
          <w:tcPr>
            <w:tcW w:w="1690" w:type="dxa"/>
          </w:tcPr>
          <w:p w14:paraId="6B1FD833" w14:textId="77777777" w:rsidR="009B2832" w:rsidRDefault="009B2832" w:rsidP="00F331A7">
            <w:pPr>
              <w:snapToGrid w:val="0"/>
              <w:jc w:val="center"/>
              <w:rPr>
                <w:rFonts w:ascii="Arial" w:hAnsi="Arial" w:cs="Arial"/>
                <w:b/>
                <w:sz w:val="22"/>
                <w:szCs w:val="22"/>
              </w:rPr>
            </w:pPr>
          </w:p>
          <w:p w14:paraId="3FB615D6" w14:textId="77777777" w:rsidR="009B2832" w:rsidRDefault="009B2832" w:rsidP="00F331A7">
            <w:pPr>
              <w:snapToGrid w:val="0"/>
              <w:jc w:val="center"/>
              <w:rPr>
                <w:rFonts w:ascii="Arial" w:hAnsi="Arial" w:cs="Arial"/>
                <w:b/>
                <w:sz w:val="22"/>
                <w:szCs w:val="22"/>
              </w:rPr>
            </w:pPr>
          </w:p>
          <w:p w14:paraId="47708F94" w14:textId="77777777" w:rsidR="009B2832" w:rsidRPr="00D50F30" w:rsidRDefault="009B2832" w:rsidP="00F331A7">
            <w:pPr>
              <w:snapToGrid w:val="0"/>
              <w:jc w:val="center"/>
              <w:rPr>
                <w:rFonts w:ascii="Arial" w:hAnsi="Arial" w:cs="Arial"/>
                <w:b/>
                <w:sz w:val="22"/>
                <w:szCs w:val="22"/>
              </w:rPr>
            </w:pPr>
          </w:p>
        </w:tc>
        <w:tc>
          <w:tcPr>
            <w:tcW w:w="1418" w:type="dxa"/>
          </w:tcPr>
          <w:p w14:paraId="4440FCA1" w14:textId="77777777" w:rsidR="009B2832" w:rsidRPr="00D50F30" w:rsidRDefault="009B2832" w:rsidP="00F331A7">
            <w:pPr>
              <w:snapToGrid w:val="0"/>
              <w:jc w:val="center"/>
              <w:rPr>
                <w:rFonts w:ascii="Arial" w:hAnsi="Arial" w:cs="Arial"/>
                <w:b/>
                <w:sz w:val="22"/>
                <w:szCs w:val="22"/>
              </w:rPr>
            </w:pPr>
          </w:p>
        </w:tc>
        <w:tc>
          <w:tcPr>
            <w:tcW w:w="1417" w:type="dxa"/>
          </w:tcPr>
          <w:p w14:paraId="0C287A7E" w14:textId="77777777" w:rsidR="009B2832" w:rsidRPr="00D50F30" w:rsidRDefault="009B2832" w:rsidP="00F331A7">
            <w:pPr>
              <w:snapToGrid w:val="0"/>
              <w:jc w:val="center"/>
              <w:rPr>
                <w:rFonts w:ascii="Arial" w:hAnsi="Arial" w:cs="Arial"/>
                <w:b/>
                <w:sz w:val="22"/>
                <w:szCs w:val="22"/>
              </w:rPr>
            </w:pPr>
          </w:p>
        </w:tc>
        <w:tc>
          <w:tcPr>
            <w:tcW w:w="1276" w:type="dxa"/>
          </w:tcPr>
          <w:p w14:paraId="07EFEAA0" w14:textId="77777777" w:rsidR="009B2832" w:rsidRPr="00D50F30" w:rsidRDefault="009B2832" w:rsidP="00F331A7">
            <w:pPr>
              <w:snapToGrid w:val="0"/>
              <w:jc w:val="center"/>
              <w:rPr>
                <w:rFonts w:ascii="Arial" w:hAnsi="Arial" w:cs="Arial"/>
                <w:b/>
                <w:sz w:val="22"/>
                <w:szCs w:val="22"/>
              </w:rPr>
            </w:pPr>
          </w:p>
        </w:tc>
        <w:tc>
          <w:tcPr>
            <w:tcW w:w="1559" w:type="dxa"/>
          </w:tcPr>
          <w:p w14:paraId="1A08AE1B" w14:textId="77777777" w:rsidR="009B2832" w:rsidRPr="00D50F30" w:rsidRDefault="009B2832" w:rsidP="00F331A7">
            <w:pPr>
              <w:snapToGrid w:val="0"/>
              <w:jc w:val="center"/>
              <w:rPr>
                <w:rFonts w:ascii="Arial" w:hAnsi="Arial" w:cs="Arial"/>
                <w:b/>
                <w:sz w:val="22"/>
                <w:szCs w:val="22"/>
              </w:rPr>
            </w:pPr>
          </w:p>
        </w:tc>
        <w:tc>
          <w:tcPr>
            <w:tcW w:w="1559" w:type="dxa"/>
          </w:tcPr>
          <w:p w14:paraId="5A0BFB34" w14:textId="77777777" w:rsidR="009B2832" w:rsidRPr="00D50F30" w:rsidRDefault="009B2832" w:rsidP="00F331A7">
            <w:pPr>
              <w:snapToGrid w:val="0"/>
              <w:jc w:val="center"/>
              <w:rPr>
                <w:rFonts w:ascii="Arial" w:hAnsi="Arial" w:cs="Arial"/>
                <w:b/>
                <w:sz w:val="22"/>
                <w:szCs w:val="22"/>
              </w:rPr>
            </w:pPr>
          </w:p>
        </w:tc>
      </w:tr>
      <w:tr w:rsidR="009B2832" w:rsidRPr="00D50F30" w14:paraId="48B8FAFE" w14:textId="77777777" w:rsidTr="00F331A7">
        <w:trPr>
          <w:cantSplit/>
          <w:trHeight w:val="399"/>
        </w:trPr>
        <w:tc>
          <w:tcPr>
            <w:tcW w:w="578" w:type="dxa"/>
          </w:tcPr>
          <w:p w14:paraId="5380B58D" w14:textId="77777777" w:rsidR="009B2832" w:rsidRPr="007E5146" w:rsidRDefault="009B2832" w:rsidP="00F331A7">
            <w:pPr>
              <w:snapToGrid w:val="0"/>
              <w:jc w:val="center"/>
              <w:rPr>
                <w:rFonts w:ascii="Arial" w:hAnsi="Arial" w:cs="Arial"/>
                <w:b/>
                <w:sz w:val="22"/>
                <w:szCs w:val="22"/>
              </w:rPr>
            </w:pPr>
          </w:p>
          <w:p w14:paraId="0BC1CE0C"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4.</w:t>
            </w:r>
          </w:p>
        </w:tc>
        <w:tc>
          <w:tcPr>
            <w:tcW w:w="1690" w:type="dxa"/>
          </w:tcPr>
          <w:p w14:paraId="250A6473" w14:textId="77777777" w:rsidR="009B2832" w:rsidRDefault="009B2832" w:rsidP="00F331A7">
            <w:pPr>
              <w:snapToGrid w:val="0"/>
              <w:jc w:val="center"/>
              <w:rPr>
                <w:rFonts w:ascii="Arial" w:hAnsi="Arial" w:cs="Arial"/>
                <w:b/>
                <w:sz w:val="22"/>
                <w:szCs w:val="22"/>
              </w:rPr>
            </w:pPr>
          </w:p>
          <w:p w14:paraId="1ABC4B33" w14:textId="77777777" w:rsidR="009B2832" w:rsidRDefault="009B2832" w:rsidP="00F331A7">
            <w:pPr>
              <w:snapToGrid w:val="0"/>
              <w:jc w:val="center"/>
              <w:rPr>
                <w:rFonts w:ascii="Arial" w:hAnsi="Arial" w:cs="Arial"/>
                <w:b/>
                <w:sz w:val="22"/>
                <w:szCs w:val="22"/>
              </w:rPr>
            </w:pPr>
          </w:p>
          <w:p w14:paraId="449D9894" w14:textId="77777777" w:rsidR="009B2832" w:rsidRPr="00D50F30" w:rsidRDefault="009B2832" w:rsidP="00F331A7">
            <w:pPr>
              <w:snapToGrid w:val="0"/>
              <w:jc w:val="center"/>
              <w:rPr>
                <w:rFonts w:ascii="Arial" w:hAnsi="Arial" w:cs="Arial"/>
                <w:b/>
                <w:sz w:val="22"/>
                <w:szCs w:val="22"/>
              </w:rPr>
            </w:pPr>
          </w:p>
        </w:tc>
        <w:tc>
          <w:tcPr>
            <w:tcW w:w="1418" w:type="dxa"/>
          </w:tcPr>
          <w:p w14:paraId="6CF33051" w14:textId="77777777" w:rsidR="009B2832" w:rsidRPr="00D50F30" w:rsidRDefault="009B2832" w:rsidP="00F331A7">
            <w:pPr>
              <w:snapToGrid w:val="0"/>
              <w:jc w:val="center"/>
              <w:rPr>
                <w:rFonts w:ascii="Arial" w:hAnsi="Arial" w:cs="Arial"/>
                <w:b/>
                <w:sz w:val="22"/>
                <w:szCs w:val="22"/>
              </w:rPr>
            </w:pPr>
          </w:p>
        </w:tc>
        <w:tc>
          <w:tcPr>
            <w:tcW w:w="1417" w:type="dxa"/>
          </w:tcPr>
          <w:p w14:paraId="4891895D" w14:textId="77777777" w:rsidR="009B2832" w:rsidRPr="00D50F30" w:rsidRDefault="009B2832" w:rsidP="00F331A7">
            <w:pPr>
              <w:snapToGrid w:val="0"/>
              <w:jc w:val="center"/>
              <w:rPr>
                <w:rFonts w:ascii="Arial" w:hAnsi="Arial" w:cs="Arial"/>
                <w:b/>
                <w:sz w:val="22"/>
                <w:szCs w:val="22"/>
              </w:rPr>
            </w:pPr>
          </w:p>
        </w:tc>
        <w:tc>
          <w:tcPr>
            <w:tcW w:w="1276" w:type="dxa"/>
          </w:tcPr>
          <w:p w14:paraId="124F8B08" w14:textId="77777777" w:rsidR="009B2832" w:rsidRPr="00D50F30" w:rsidRDefault="009B2832" w:rsidP="00F331A7">
            <w:pPr>
              <w:snapToGrid w:val="0"/>
              <w:jc w:val="center"/>
              <w:rPr>
                <w:rFonts w:ascii="Arial" w:hAnsi="Arial" w:cs="Arial"/>
                <w:b/>
                <w:sz w:val="22"/>
                <w:szCs w:val="22"/>
              </w:rPr>
            </w:pPr>
          </w:p>
        </w:tc>
        <w:tc>
          <w:tcPr>
            <w:tcW w:w="1559" w:type="dxa"/>
          </w:tcPr>
          <w:p w14:paraId="10956802" w14:textId="77777777" w:rsidR="009B2832" w:rsidRPr="00D50F30" w:rsidRDefault="009B2832" w:rsidP="00F331A7">
            <w:pPr>
              <w:snapToGrid w:val="0"/>
              <w:jc w:val="center"/>
              <w:rPr>
                <w:rFonts w:ascii="Arial" w:hAnsi="Arial" w:cs="Arial"/>
                <w:b/>
                <w:sz w:val="22"/>
                <w:szCs w:val="22"/>
              </w:rPr>
            </w:pPr>
          </w:p>
        </w:tc>
        <w:tc>
          <w:tcPr>
            <w:tcW w:w="1559" w:type="dxa"/>
          </w:tcPr>
          <w:p w14:paraId="4EC3CDBF" w14:textId="77777777" w:rsidR="009B2832" w:rsidRPr="00D50F30" w:rsidRDefault="009B2832" w:rsidP="00F331A7">
            <w:pPr>
              <w:snapToGrid w:val="0"/>
              <w:jc w:val="center"/>
              <w:rPr>
                <w:rFonts w:ascii="Arial" w:hAnsi="Arial" w:cs="Arial"/>
                <w:b/>
                <w:sz w:val="22"/>
                <w:szCs w:val="22"/>
              </w:rPr>
            </w:pPr>
          </w:p>
        </w:tc>
      </w:tr>
      <w:tr w:rsidR="009B2832" w:rsidRPr="00D50F30" w14:paraId="575DB973" w14:textId="77777777" w:rsidTr="00F331A7">
        <w:trPr>
          <w:cantSplit/>
          <w:trHeight w:val="399"/>
        </w:trPr>
        <w:tc>
          <w:tcPr>
            <w:tcW w:w="578" w:type="dxa"/>
          </w:tcPr>
          <w:p w14:paraId="7B81BD9C" w14:textId="77777777" w:rsidR="009B2832" w:rsidRPr="007E5146" w:rsidRDefault="009B2832" w:rsidP="00F331A7">
            <w:pPr>
              <w:snapToGrid w:val="0"/>
              <w:jc w:val="center"/>
              <w:rPr>
                <w:rFonts w:ascii="Arial" w:hAnsi="Arial" w:cs="Arial"/>
                <w:b/>
                <w:sz w:val="22"/>
                <w:szCs w:val="22"/>
              </w:rPr>
            </w:pPr>
          </w:p>
          <w:p w14:paraId="3B53F39F"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5.</w:t>
            </w:r>
          </w:p>
        </w:tc>
        <w:tc>
          <w:tcPr>
            <w:tcW w:w="1690" w:type="dxa"/>
          </w:tcPr>
          <w:p w14:paraId="1EB5EE9C" w14:textId="77777777" w:rsidR="009B2832" w:rsidRDefault="009B2832" w:rsidP="00F331A7">
            <w:pPr>
              <w:snapToGrid w:val="0"/>
              <w:jc w:val="center"/>
              <w:rPr>
                <w:rFonts w:ascii="Arial" w:hAnsi="Arial" w:cs="Arial"/>
                <w:b/>
                <w:sz w:val="22"/>
                <w:szCs w:val="22"/>
              </w:rPr>
            </w:pPr>
          </w:p>
          <w:p w14:paraId="448F93F7" w14:textId="77777777" w:rsidR="009B2832" w:rsidRDefault="009B2832" w:rsidP="00F331A7">
            <w:pPr>
              <w:snapToGrid w:val="0"/>
              <w:jc w:val="center"/>
              <w:rPr>
                <w:rFonts w:ascii="Arial" w:hAnsi="Arial" w:cs="Arial"/>
                <w:b/>
                <w:sz w:val="22"/>
                <w:szCs w:val="22"/>
              </w:rPr>
            </w:pPr>
          </w:p>
          <w:p w14:paraId="532C3489" w14:textId="77777777" w:rsidR="009B2832" w:rsidRPr="00D50F30" w:rsidRDefault="009B2832" w:rsidP="00F331A7">
            <w:pPr>
              <w:snapToGrid w:val="0"/>
              <w:jc w:val="center"/>
              <w:rPr>
                <w:rFonts w:ascii="Arial" w:hAnsi="Arial" w:cs="Arial"/>
                <w:b/>
                <w:sz w:val="22"/>
                <w:szCs w:val="22"/>
              </w:rPr>
            </w:pPr>
          </w:p>
        </w:tc>
        <w:tc>
          <w:tcPr>
            <w:tcW w:w="1418" w:type="dxa"/>
          </w:tcPr>
          <w:p w14:paraId="61E84263" w14:textId="77777777" w:rsidR="009B2832" w:rsidRPr="00D50F30" w:rsidRDefault="009B2832" w:rsidP="00F331A7">
            <w:pPr>
              <w:snapToGrid w:val="0"/>
              <w:jc w:val="center"/>
              <w:rPr>
                <w:rFonts w:ascii="Arial" w:hAnsi="Arial" w:cs="Arial"/>
                <w:b/>
                <w:sz w:val="22"/>
                <w:szCs w:val="22"/>
              </w:rPr>
            </w:pPr>
          </w:p>
        </w:tc>
        <w:tc>
          <w:tcPr>
            <w:tcW w:w="1417" w:type="dxa"/>
          </w:tcPr>
          <w:p w14:paraId="2647A8E8" w14:textId="77777777" w:rsidR="009B2832" w:rsidRPr="00D50F30" w:rsidRDefault="009B2832" w:rsidP="00F331A7">
            <w:pPr>
              <w:snapToGrid w:val="0"/>
              <w:jc w:val="center"/>
              <w:rPr>
                <w:rFonts w:ascii="Arial" w:hAnsi="Arial" w:cs="Arial"/>
                <w:b/>
                <w:sz w:val="22"/>
                <w:szCs w:val="22"/>
              </w:rPr>
            </w:pPr>
          </w:p>
        </w:tc>
        <w:tc>
          <w:tcPr>
            <w:tcW w:w="1276" w:type="dxa"/>
          </w:tcPr>
          <w:p w14:paraId="26279710" w14:textId="77777777" w:rsidR="009B2832" w:rsidRPr="00D50F30" w:rsidRDefault="009B2832" w:rsidP="00F331A7">
            <w:pPr>
              <w:snapToGrid w:val="0"/>
              <w:jc w:val="center"/>
              <w:rPr>
                <w:rFonts w:ascii="Arial" w:hAnsi="Arial" w:cs="Arial"/>
                <w:b/>
                <w:sz w:val="22"/>
                <w:szCs w:val="22"/>
              </w:rPr>
            </w:pPr>
          </w:p>
        </w:tc>
        <w:tc>
          <w:tcPr>
            <w:tcW w:w="1559" w:type="dxa"/>
          </w:tcPr>
          <w:p w14:paraId="57DAFEED" w14:textId="77777777" w:rsidR="009B2832" w:rsidRPr="00D50F30" w:rsidRDefault="009B2832" w:rsidP="00F331A7">
            <w:pPr>
              <w:snapToGrid w:val="0"/>
              <w:jc w:val="center"/>
              <w:rPr>
                <w:rFonts w:ascii="Arial" w:hAnsi="Arial" w:cs="Arial"/>
                <w:b/>
                <w:sz w:val="22"/>
                <w:szCs w:val="22"/>
              </w:rPr>
            </w:pPr>
          </w:p>
        </w:tc>
        <w:tc>
          <w:tcPr>
            <w:tcW w:w="1559" w:type="dxa"/>
          </w:tcPr>
          <w:p w14:paraId="0772BA32" w14:textId="77777777" w:rsidR="009B2832" w:rsidRPr="00D50F30" w:rsidRDefault="009B2832" w:rsidP="00F331A7">
            <w:pPr>
              <w:snapToGrid w:val="0"/>
              <w:jc w:val="center"/>
              <w:rPr>
                <w:rFonts w:ascii="Arial" w:hAnsi="Arial" w:cs="Arial"/>
                <w:b/>
                <w:sz w:val="22"/>
                <w:szCs w:val="22"/>
              </w:rPr>
            </w:pPr>
          </w:p>
        </w:tc>
      </w:tr>
      <w:tr w:rsidR="009B2832" w:rsidRPr="00D50F30" w14:paraId="3EBD72EE" w14:textId="77777777" w:rsidTr="00F331A7">
        <w:trPr>
          <w:cantSplit/>
          <w:trHeight w:val="399"/>
        </w:trPr>
        <w:tc>
          <w:tcPr>
            <w:tcW w:w="578" w:type="dxa"/>
          </w:tcPr>
          <w:p w14:paraId="41A04DD7" w14:textId="77777777" w:rsidR="009B2832" w:rsidRPr="007E5146" w:rsidRDefault="009B2832" w:rsidP="00F331A7">
            <w:pPr>
              <w:snapToGrid w:val="0"/>
              <w:jc w:val="center"/>
              <w:rPr>
                <w:rFonts w:ascii="Arial" w:hAnsi="Arial" w:cs="Arial"/>
                <w:b/>
                <w:sz w:val="22"/>
                <w:szCs w:val="22"/>
              </w:rPr>
            </w:pPr>
          </w:p>
          <w:p w14:paraId="3DD6FB82"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6.</w:t>
            </w:r>
          </w:p>
        </w:tc>
        <w:tc>
          <w:tcPr>
            <w:tcW w:w="1690" w:type="dxa"/>
          </w:tcPr>
          <w:p w14:paraId="7B7B9239" w14:textId="77777777" w:rsidR="009B2832" w:rsidRDefault="009B2832" w:rsidP="00F331A7">
            <w:pPr>
              <w:snapToGrid w:val="0"/>
              <w:jc w:val="center"/>
              <w:rPr>
                <w:rFonts w:ascii="Arial" w:hAnsi="Arial" w:cs="Arial"/>
                <w:b/>
                <w:sz w:val="22"/>
                <w:szCs w:val="22"/>
              </w:rPr>
            </w:pPr>
          </w:p>
          <w:p w14:paraId="4EA59968" w14:textId="77777777" w:rsidR="009B2832" w:rsidRDefault="009B2832" w:rsidP="00F331A7">
            <w:pPr>
              <w:snapToGrid w:val="0"/>
              <w:jc w:val="center"/>
              <w:rPr>
                <w:rFonts w:ascii="Arial" w:hAnsi="Arial" w:cs="Arial"/>
                <w:b/>
                <w:sz w:val="22"/>
                <w:szCs w:val="22"/>
              </w:rPr>
            </w:pPr>
          </w:p>
          <w:p w14:paraId="41FAF8A2" w14:textId="77777777" w:rsidR="009B2832" w:rsidRPr="00D50F30" w:rsidRDefault="009B2832" w:rsidP="00F331A7">
            <w:pPr>
              <w:snapToGrid w:val="0"/>
              <w:jc w:val="center"/>
              <w:rPr>
                <w:rFonts w:ascii="Arial" w:hAnsi="Arial" w:cs="Arial"/>
                <w:b/>
                <w:sz w:val="22"/>
                <w:szCs w:val="22"/>
              </w:rPr>
            </w:pPr>
          </w:p>
        </w:tc>
        <w:tc>
          <w:tcPr>
            <w:tcW w:w="1418" w:type="dxa"/>
          </w:tcPr>
          <w:p w14:paraId="54212E20" w14:textId="77777777" w:rsidR="009B2832" w:rsidRPr="00D50F30" w:rsidRDefault="009B2832" w:rsidP="00F331A7">
            <w:pPr>
              <w:snapToGrid w:val="0"/>
              <w:jc w:val="center"/>
              <w:rPr>
                <w:rFonts w:ascii="Arial" w:hAnsi="Arial" w:cs="Arial"/>
                <w:b/>
                <w:sz w:val="22"/>
                <w:szCs w:val="22"/>
              </w:rPr>
            </w:pPr>
          </w:p>
        </w:tc>
        <w:tc>
          <w:tcPr>
            <w:tcW w:w="1417" w:type="dxa"/>
          </w:tcPr>
          <w:p w14:paraId="17F36236" w14:textId="77777777" w:rsidR="009B2832" w:rsidRPr="00D50F30" w:rsidRDefault="009B2832" w:rsidP="00F331A7">
            <w:pPr>
              <w:snapToGrid w:val="0"/>
              <w:jc w:val="center"/>
              <w:rPr>
                <w:rFonts w:ascii="Arial" w:hAnsi="Arial" w:cs="Arial"/>
                <w:b/>
                <w:sz w:val="22"/>
                <w:szCs w:val="22"/>
              </w:rPr>
            </w:pPr>
          </w:p>
        </w:tc>
        <w:tc>
          <w:tcPr>
            <w:tcW w:w="1276" w:type="dxa"/>
          </w:tcPr>
          <w:p w14:paraId="6F0B6A43" w14:textId="77777777" w:rsidR="009B2832" w:rsidRPr="00D50F30" w:rsidRDefault="009B2832" w:rsidP="00F331A7">
            <w:pPr>
              <w:snapToGrid w:val="0"/>
              <w:jc w:val="center"/>
              <w:rPr>
                <w:rFonts w:ascii="Arial" w:hAnsi="Arial" w:cs="Arial"/>
                <w:b/>
                <w:sz w:val="22"/>
                <w:szCs w:val="22"/>
              </w:rPr>
            </w:pPr>
          </w:p>
        </w:tc>
        <w:tc>
          <w:tcPr>
            <w:tcW w:w="1559" w:type="dxa"/>
          </w:tcPr>
          <w:p w14:paraId="23F87278" w14:textId="77777777" w:rsidR="009B2832" w:rsidRPr="00D50F30" w:rsidRDefault="009B2832" w:rsidP="00F331A7">
            <w:pPr>
              <w:snapToGrid w:val="0"/>
              <w:jc w:val="center"/>
              <w:rPr>
                <w:rFonts w:ascii="Arial" w:hAnsi="Arial" w:cs="Arial"/>
                <w:b/>
                <w:sz w:val="22"/>
                <w:szCs w:val="22"/>
              </w:rPr>
            </w:pPr>
          </w:p>
        </w:tc>
        <w:tc>
          <w:tcPr>
            <w:tcW w:w="1559" w:type="dxa"/>
          </w:tcPr>
          <w:p w14:paraId="0D4C2F40" w14:textId="77777777" w:rsidR="009B2832" w:rsidRPr="00D50F30" w:rsidRDefault="009B2832" w:rsidP="00F331A7">
            <w:pPr>
              <w:snapToGrid w:val="0"/>
              <w:jc w:val="center"/>
              <w:rPr>
                <w:rFonts w:ascii="Arial" w:hAnsi="Arial" w:cs="Arial"/>
                <w:b/>
                <w:sz w:val="22"/>
                <w:szCs w:val="22"/>
              </w:rPr>
            </w:pPr>
          </w:p>
        </w:tc>
      </w:tr>
      <w:tr w:rsidR="009B2832" w:rsidRPr="00D50F30" w14:paraId="39363205" w14:textId="77777777" w:rsidTr="00F331A7">
        <w:trPr>
          <w:cantSplit/>
          <w:trHeight w:val="399"/>
        </w:trPr>
        <w:tc>
          <w:tcPr>
            <w:tcW w:w="578" w:type="dxa"/>
          </w:tcPr>
          <w:p w14:paraId="04EEF5A6" w14:textId="77777777" w:rsidR="009B2832" w:rsidRPr="007E5146" w:rsidRDefault="009B2832" w:rsidP="00F331A7">
            <w:pPr>
              <w:snapToGrid w:val="0"/>
              <w:jc w:val="center"/>
              <w:rPr>
                <w:rFonts w:ascii="Arial" w:hAnsi="Arial" w:cs="Arial"/>
                <w:b/>
                <w:sz w:val="22"/>
                <w:szCs w:val="22"/>
              </w:rPr>
            </w:pPr>
          </w:p>
          <w:p w14:paraId="5E5284F8"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7.</w:t>
            </w:r>
          </w:p>
        </w:tc>
        <w:tc>
          <w:tcPr>
            <w:tcW w:w="1690" w:type="dxa"/>
          </w:tcPr>
          <w:p w14:paraId="1EC4099E" w14:textId="77777777" w:rsidR="009B2832" w:rsidRDefault="009B2832" w:rsidP="00F331A7">
            <w:pPr>
              <w:snapToGrid w:val="0"/>
              <w:jc w:val="center"/>
              <w:rPr>
                <w:rFonts w:ascii="Arial" w:hAnsi="Arial" w:cs="Arial"/>
                <w:b/>
                <w:sz w:val="22"/>
                <w:szCs w:val="22"/>
              </w:rPr>
            </w:pPr>
          </w:p>
          <w:p w14:paraId="61B1BEF9" w14:textId="77777777" w:rsidR="009B2832" w:rsidRDefault="009B2832" w:rsidP="00F331A7">
            <w:pPr>
              <w:snapToGrid w:val="0"/>
              <w:jc w:val="center"/>
              <w:rPr>
                <w:rFonts w:ascii="Arial" w:hAnsi="Arial" w:cs="Arial"/>
                <w:b/>
                <w:sz w:val="22"/>
                <w:szCs w:val="22"/>
              </w:rPr>
            </w:pPr>
          </w:p>
          <w:p w14:paraId="7AF848B8" w14:textId="77777777" w:rsidR="009B2832" w:rsidRPr="00D50F30" w:rsidRDefault="009B2832" w:rsidP="00F331A7">
            <w:pPr>
              <w:snapToGrid w:val="0"/>
              <w:jc w:val="center"/>
              <w:rPr>
                <w:rFonts w:ascii="Arial" w:hAnsi="Arial" w:cs="Arial"/>
                <w:b/>
                <w:sz w:val="22"/>
                <w:szCs w:val="22"/>
              </w:rPr>
            </w:pPr>
          </w:p>
        </w:tc>
        <w:tc>
          <w:tcPr>
            <w:tcW w:w="1418" w:type="dxa"/>
          </w:tcPr>
          <w:p w14:paraId="220ABB20" w14:textId="77777777" w:rsidR="009B2832" w:rsidRPr="00D50F30" w:rsidRDefault="009B2832" w:rsidP="00F331A7">
            <w:pPr>
              <w:snapToGrid w:val="0"/>
              <w:jc w:val="center"/>
              <w:rPr>
                <w:rFonts w:ascii="Arial" w:hAnsi="Arial" w:cs="Arial"/>
                <w:b/>
                <w:sz w:val="22"/>
                <w:szCs w:val="22"/>
              </w:rPr>
            </w:pPr>
          </w:p>
        </w:tc>
        <w:tc>
          <w:tcPr>
            <w:tcW w:w="1417" w:type="dxa"/>
          </w:tcPr>
          <w:p w14:paraId="10B96CE8" w14:textId="77777777" w:rsidR="009B2832" w:rsidRPr="00D50F30" w:rsidRDefault="009B2832" w:rsidP="00F331A7">
            <w:pPr>
              <w:snapToGrid w:val="0"/>
              <w:jc w:val="center"/>
              <w:rPr>
                <w:rFonts w:ascii="Arial" w:hAnsi="Arial" w:cs="Arial"/>
                <w:b/>
                <w:sz w:val="22"/>
                <w:szCs w:val="22"/>
              </w:rPr>
            </w:pPr>
          </w:p>
        </w:tc>
        <w:tc>
          <w:tcPr>
            <w:tcW w:w="1276" w:type="dxa"/>
          </w:tcPr>
          <w:p w14:paraId="3493AF30" w14:textId="77777777" w:rsidR="009B2832" w:rsidRPr="00D50F30" w:rsidRDefault="009B2832" w:rsidP="00F331A7">
            <w:pPr>
              <w:snapToGrid w:val="0"/>
              <w:jc w:val="center"/>
              <w:rPr>
                <w:rFonts w:ascii="Arial" w:hAnsi="Arial" w:cs="Arial"/>
                <w:b/>
                <w:sz w:val="22"/>
                <w:szCs w:val="22"/>
              </w:rPr>
            </w:pPr>
          </w:p>
        </w:tc>
        <w:tc>
          <w:tcPr>
            <w:tcW w:w="1559" w:type="dxa"/>
          </w:tcPr>
          <w:p w14:paraId="20B4930A" w14:textId="77777777" w:rsidR="009B2832" w:rsidRPr="00D50F30" w:rsidRDefault="009B2832" w:rsidP="00F331A7">
            <w:pPr>
              <w:snapToGrid w:val="0"/>
              <w:jc w:val="center"/>
              <w:rPr>
                <w:rFonts w:ascii="Arial" w:hAnsi="Arial" w:cs="Arial"/>
                <w:b/>
                <w:sz w:val="22"/>
                <w:szCs w:val="22"/>
              </w:rPr>
            </w:pPr>
          </w:p>
        </w:tc>
        <w:tc>
          <w:tcPr>
            <w:tcW w:w="1559" w:type="dxa"/>
          </w:tcPr>
          <w:p w14:paraId="4A79AEDD" w14:textId="77777777" w:rsidR="009B2832" w:rsidRPr="00D50F30" w:rsidRDefault="009B2832" w:rsidP="00F331A7">
            <w:pPr>
              <w:snapToGrid w:val="0"/>
              <w:jc w:val="center"/>
              <w:rPr>
                <w:rFonts w:ascii="Arial" w:hAnsi="Arial" w:cs="Arial"/>
                <w:b/>
                <w:sz w:val="22"/>
                <w:szCs w:val="22"/>
              </w:rPr>
            </w:pPr>
          </w:p>
        </w:tc>
      </w:tr>
      <w:tr w:rsidR="009B2832" w:rsidRPr="00D50F30" w14:paraId="2E784846" w14:textId="77777777" w:rsidTr="00F331A7">
        <w:trPr>
          <w:cantSplit/>
          <w:trHeight w:val="399"/>
        </w:trPr>
        <w:tc>
          <w:tcPr>
            <w:tcW w:w="578" w:type="dxa"/>
          </w:tcPr>
          <w:p w14:paraId="6F29CC92" w14:textId="77777777" w:rsidR="009B2832" w:rsidRPr="007E5146" w:rsidRDefault="009B2832" w:rsidP="00F331A7">
            <w:pPr>
              <w:snapToGrid w:val="0"/>
              <w:jc w:val="center"/>
              <w:rPr>
                <w:rFonts w:ascii="Arial" w:hAnsi="Arial" w:cs="Arial"/>
                <w:b/>
                <w:sz w:val="22"/>
                <w:szCs w:val="22"/>
              </w:rPr>
            </w:pPr>
          </w:p>
          <w:p w14:paraId="3199E651"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8.</w:t>
            </w:r>
          </w:p>
        </w:tc>
        <w:tc>
          <w:tcPr>
            <w:tcW w:w="1690" w:type="dxa"/>
          </w:tcPr>
          <w:p w14:paraId="78256CD7" w14:textId="77777777" w:rsidR="009B2832" w:rsidRDefault="009B2832" w:rsidP="00F331A7">
            <w:pPr>
              <w:snapToGrid w:val="0"/>
              <w:jc w:val="center"/>
              <w:rPr>
                <w:rFonts w:ascii="Arial" w:hAnsi="Arial" w:cs="Arial"/>
                <w:b/>
                <w:sz w:val="22"/>
                <w:szCs w:val="22"/>
              </w:rPr>
            </w:pPr>
          </w:p>
          <w:p w14:paraId="4ECD75E1" w14:textId="77777777" w:rsidR="009B2832" w:rsidRDefault="009B2832" w:rsidP="00F331A7">
            <w:pPr>
              <w:snapToGrid w:val="0"/>
              <w:jc w:val="center"/>
              <w:rPr>
                <w:rFonts w:ascii="Arial" w:hAnsi="Arial" w:cs="Arial"/>
                <w:b/>
                <w:sz w:val="22"/>
                <w:szCs w:val="22"/>
              </w:rPr>
            </w:pPr>
          </w:p>
          <w:p w14:paraId="3B3029A8" w14:textId="77777777" w:rsidR="009B2832" w:rsidRPr="00D50F30" w:rsidRDefault="009B2832" w:rsidP="00F331A7">
            <w:pPr>
              <w:snapToGrid w:val="0"/>
              <w:jc w:val="center"/>
              <w:rPr>
                <w:rFonts w:ascii="Arial" w:hAnsi="Arial" w:cs="Arial"/>
                <w:b/>
                <w:sz w:val="22"/>
                <w:szCs w:val="22"/>
              </w:rPr>
            </w:pPr>
          </w:p>
        </w:tc>
        <w:tc>
          <w:tcPr>
            <w:tcW w:w="1418" w:type="dxa"/>
          </w:tcPr>
          <w:p w14:paraId="41BAE19B" w14:textId="77777777" w:rsidR="009B2832" w:rsidRPr="00D50F30" w:rsidRDefault="009B2832" w:rsidP="00F331A7">
            <w:pPr>
              <w:snapToGrid w:val="0"/>
              <w:jc w:val="center"/>
              <w:rPr>
                <w:rFonts w:ascii="Arial" w:hAnsi="Arial" w:cs="Arial"/>
                <w:b/>
                <w:sz w:val="22"/>
                <w:szCs w:val="22"/>
              </w:rPr>
            </w:pPr>
          </w:p>
        </w:tc>
        <w:tc>
          <w:tcPr>
            <w:tcW w:w="1417" w:type="dxa"/>
          </w:tcPr>
          <w:p w14:paraId="396DCD67" w14:textId="77777777" w:rsidR="009B2832" w:rsidRPr="00D50F30" w:rsidRDefault="009B2832" w:rsidP="00F331A7">
            <w:pPr>
              <w:snapToGrid w:val="0"/>
              <w:jc w:val="center"/>
              <w:rPr>
                <w:rFonts w:ascii="Arial" w:hAnsi="Arial" w:cs="Arial"/>
                <w:b/>
                <w:sz w:val="22"/>
                <w:szCs w:val="22"/>
              </w:rPr>
            </w:pPr>
          </w:p>
        </w:tc>
        <w:tc>
          <w:tcPr>
            <w:tcW w:w="1276" w:type="dxa"/>
          </w:tcPr>
          <w:p w14:paraId="446DB6F1" w14:textId="77777777" w:rsidR="009B2832" w:rsidRPr="00D50F30" w:rsidRDefault="009B2832" w:rsidP="00F331A7">
            <w:pPr>
              <w:snapToGrid w:val="0"/>
              <w:jc w:val="center"/>
              <w:rPr>
                <w:rFonts w:ascii="Arial" w:hAnsi="Arial" w:cs="Arial"/>
                <w:b/>
                <w:sz w:val="22"/>
                <w:szCs w:val="22"/>
              </w:rPr>
            </w:pPr>
          </w:p>
        </w:tc>
        <w:tc>
          <w:tcPr>
            <w:tcW w:w="1559" w:type="dxa"/>
          </w:tcPr>
          <w:p w14:paraId="4010232D" w14:textId="77777777" w:rsidR="009B2832" w:rsidRPr="00D50F30" w:rsidRDefault="009B2832" w:rsidP="00F331A7">
            <w:pPr>
              <w:snapToGrid w:val="0"/>
              <w:jc w:val="center"/>
              <w:rPr>
                <w:rFonts w:ascii="Arial" w:hAnsi="Arial" w:cs="Arial"/>
                <w:b/>
                <w:sz w:val="22"/>
                <w:szCs w:val="22"/>
              </w:rPr>
            </w:pPr>
          </w:p>
        </w:tc>
        <w:tc>
          <w:tcPr>
            <w:tcW w:w="1559" w:type="dxa"/>
          </w:tcPr>
          <w:p w14:paraId="46225734" w14:textId="77777777" w:rsidR="009B2832" w:rsidRPr="00D50F30" w:rsidRDefault="009B2832" w:rsidP="00F331A7">
            <w:pPr>
              <w:snapToGrid w:val="0"/>
              <w:jc w:val="center"/>
              <w:rPr>
                <w:rFonts w:ascii="Arial" w:hAnsi="Arial" w:cs="Arial"/>
                <w:b/>
                <w:sz w:val="22"/>
                <w:szCs w:val="22"/>
              </w:rPr>
            </w:pPr>
          </w:p>
        </w:tc>
      </w:tr>
      <w:tr w:rsidR="009B2832" w:rsidRPr="00D50F30" w14:paraId="23ED84A2" w14:textId="77777777" w:rsidTr="00F331A7">
        <w:trPr>
          <w:cantSplit/>
          <w:trHeight w:val="399"/>
        </w:trPr>
        <w:tc>
          <w:tcPr>
            <w:tcW w:w="578" w:type="dxa"/>
          </w:tcPr>
          <w:p w14:paraId="57796BDC" w14:textId="77777777" w:rsidR="009B2832" w:rsidRPr="007E5146" w:rsidRDefault="009B2832" w:rsidP="00F331A7">
            <w:pPr>
              <w:snapToGrid w:val="0"/>
              <w:jc w:val="center"/>
              <w:rPr>
                <w:rFonts w:ascii="Arial" w:hAnsi="Arial" w:cs="Arial"/>
                <w:b/>
                <w:sz w:val="22"/>
                <w:szCs w:val="22"/>
              </w:rPr>
            </w:pPr>
          </w:p>
          <w:p w14:paraId="682BCD3B"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9.</w:t>
            </w:r>
          </w:p>
        </w:tc>
        <w:tc>
          <w:tcPr>
            <w:tcW w:w="1690" w:type="dxa"/>
          </w:tcPr>
          <w:p w14:paraId="736D495D" w14:textId="77777777" w:rsidR="009B2832" w:rsidRDefault="009B2832" w:rsidP="00F331A7">
            <w:pPr>
              <w:snapToGrid w:val="0"/>
              <w:jc w:val="center"/>
              <w:rPr>
                <w:rFonts w:ascii="Arial" w:hAnsi="Arial" w:cs="Arial"/>
                <w:b/>
                <w:sz w:val="22"/>
                <w:szCs w:val="22"/>
              </w:rPr>
            </w:pPr>
          </w:p>
          <w:p w14:paraId="42A47B6E" w14:textId="77777777" w:rsidR="009B2832" w:rsidRDefault="009B2832" w:rsidP="00F331A7">
            <w:pPr>
              <w:snapToGrid w:val="0"/>
              <w:jc w:val="center"/>
              <w:rPr>
                <w:rFonts w:ascii="Arial" w:hAnsi="Arial" w:cs="Arial"/>
                <w:b/>
                <w:sz w:val="22"/>
                <w:szCs w:val="22"/>
              </w:rPr>
            </w:pPr>
          </w:p>
          <w:p w14:paraId="3B201489" w14:textId="77777777" w:rsidR="009B2832" w:rsidRPr="00D50F30" w:rsidRDefault="009B2832" w:rsidP="00F331A7">
            <w:pPr>
              <w:snapToGrid w:val="0"/>
              <w:jc w:val="center"/>
              <w:rPr>
                <w:rFonts w:ascii="Arial" w:hAnsi="Arial" w:cs="Arial"/>
                <w:b/>
                <w:sz w:val="22"/>
                <w:szCs w:val="22"/>
              </w:rPr>
            </w:pPr>
          </w:p>
        </w:tc>
        <w:tc>
          <w:tcPr>
            <w:tcW w:w="1418" w:type="dxa"/>
          </w:tcPr>
          <w:p w14:paraId="58C0A2FC" w14:textId="77777777" w:rsidR="009B2832" w:rsidRPr="00D50F30" w:rsidRDefault="009B2832" w:rsidP="00F331A7">
            <w:pPr>
              <w:snapToGrid w:val="0"/>
              <w:jc w:val="center"/>
              <w:rPr>
                <w:rFonts w:ascii="Arial" w:hAnsi="Arial" w:cs="Arial"/>
                <w:b/>
                <w:sz w:val="22"/>
                <w:szCs w:val="22"/>
              </w:rPr>
            </w:pPr>
          </w:p>
        </w:tc>
        <w:tc>
          <w:tcPr>
            <w:tcW w:w="1417" w:type="dxa"/>
          </w:tcPr>
          <w:p w14:paraId="713987DE" w14:textId="77777777" w:rsidR="009B2832" w:rsidRPr="00D50F30" w:rsidRDefault="009B2832" w:rsidP="00F331A7">
            <w:pPr>
              <w:snapToGrid w:val="0"/>
              <w:jc w:val="center"/>
              <w:rPr>
                <w:rFonts w:ascii="Arial" w:hAnsi="Arial" w:cs="Arial"/>
                <w:b/>
                <w:sz w:val="22"/>
                <w:szCs w:val="22"/>
              </w:rPr>
            </w:pPr>
          </w:p>
        </w:tc>
        <w:tc>
          <w:tcPr>
            <w:tcW w:w="1276" w:type="dxa"/>
          </w:tcPr>
          <w:p w14:paraId="471E462F" w14:textId="77777777" w:rsidR="009B2832" w:rsidRPr="00D50F30" w:rsidRDefault="009B2832" w:rsidP="00F331A7">
            <w:pPr>
              <w:snapToGrid w:val="0"/>
              <w:jc w:val="center"/>
              <w:rPr>
                <w:rFonts w:ascii="Arial" w:hAnsi="Arial" w:cs="Arial"/>
                <w:b/>
                <w:sz w:val="22"/>
                <w:szCs w:val="22"/>
              </w:rPr>
            </w:pPr>
          </w:p>
        </w:tc>
        <w:tc>
          <w:tcPr>
            <w:tcW w:w="1559" w:type="dxa"/>
          </w:tcPr>
          <w:p w14:paraId="6F7760B3" w14:textId="77777777" w:rsidR="009B2832" w:rsidRPr="00D50F30" w:rsidRDefault="009B2832" w:rsidP="00F331A7">
            <w:pPr>
              <w:snapToGrid w:val="0"/>
              <w:jc w:val="center"/>
              <w:rPr>
                <w:rFonts w:ascii="Arial" w:hAnsi="Arial" w:cs="Arial"/>
                <w:b/>
                <w:sz w:val="22"/>
                <w:szCs w:val="22"/>
              </w:rPr>
            </w:pPr>
          </w:p>
        </w:tc>
        <w:tc>
          <w:tcPr>
            <w:tcW w:w="1559" w:type="dxa"/>
          </w:tcPr>
          <w:p w14:paraId="51C594E2" w14:textId="77777777" w:rsidR="009B2832" w:rsidRPr="00D50F30" w:rsidRDefault="009B2832" w:rsidP="00F331A7">
            <w:pPr>
              <w:snapToGrid w:val="0"/>
              <w:jc w:val="center"/>
              <w:rPr>
                <w:rFonts w:ascii="Arial" w:hAnsi="Arial" w:cs="Arial"/>
                <w:b/>
                <w:sz w:val="22"/>
                <w:szCs w:val="22"/>
              </w:rPr>
            </w:pPr>
          </w:p>
        </w:tc>
      </w:tr>
      <w:tr w:rsidR="009B2832" w:rsidRPr="00D50F30" w14:paraId="41396910" w14:textId="77777777" w:rsidTr="00F331A7">
        <w:trPr>
          <w:cantSplit/>
          <w:trHeight w:val="399"/>
        </w:trPr>
        <w:tc>
          <w:tcPr>
            <w:tcW w:w="578" w:type="dxa"/>
          </w:tcPr>
          <w:p w14:paraId="6A060F38" w14:textId="77777777" w:rsidR="009B2832" w:rsidRPr="007E5146" w:rsidRDefault="009B2832" w:rsidP="00F331A7">
            <w:pPr>
              <w:snapToGrid w:val="0"/>
              <w:jc w:val="center"/>
              <w:rPr>
                <w:rFonts w:ascii="Arial" w:hAnsi="Arial" w:cs="Arial"/>
                <w:b/>
                <w:sz w:val="22"/>
                <w:szCs w:val="22"/>
              </w:rPr>
            </w:pPr>
          </w:p>
          <w:p w14:paraId="0582C56B"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10.</w:t>
            </w:r>
          </w:p>
        </w:tc>
        <w:tc>
          <w:tcPr>
            <w:tcW w:w="1690" w:type="dxa"/>
          </w:tcPr>
          <w:p w14:paraId="04DC46D5" w14:textId="77777777" w:rsidR="009B2832" w:rsidRDefault="009B2832" w:rsidP="00F331A7">
            <w:pPr>
              <w:snapToGrid w:val="0"/>
              <w:jc w:val="center"/>
              <w:rPr>
                <w:rFonts w:ascii="Arial" w:hAnsi="Arial" w:cs="Arial"/>
                <w:b/>
                <w:sz w:val="22"/>
                <w:szCs w:val="22"/>
              </w:rPr>
            </w:pPr>
          </w:p>
          <w:p w14:paraId="11960C42" w14:textId="77777777" w:rsidR="009B2832" w:rsidRDefault="009B2832" w:rsidP="00F331A7">
            <w:pPr>
              <w:snapToGrid w:val="0"/>
              <w:jc w:val="center"/>
              <w:rPr>
                <w:rFonts w:ascii="Arial" w:hAnsi="Arial" w:cs="Arial"/>
                <w:b/>
                <w:sz w:val="22"/>
                <w:szCs w:val="22"/>
              </w:rPr>
            </w:pPr>
          </w:p>
          <w:p w14:paraId="44610044" w14:textId="77777777" w:rsidR="009B2832" w:rsidRPr="00D50F30" w:rsidRDefault="009B2832" w:rsidP="00F331A7">
            <w:pPr>
              <w:snapToGrid w:val="0"/>
              <w:jc w:val="center"/>
              <w:rPr>
                <w:rFonts w:ascii="Arial" w:hAnsi="Arial" w:cs="Arial"/>
                <w:b/>
                <w:sz w:val="22"/>
                <w:szCs w:val="22"/>
              </w:rPr>
            </w:pPr>
          </w:p>
        </w:tc>
        <w:tc>
          <w:tcPr>
            <w:tcW w:w="1418" w:type="dxa"/>
          </w:tcPr>
          <w:p w14:paraId="585404B2" w14:textId="77777777" w:rsidR="009B2832" w:rsidRPr="00D50F30" w:rsidRDefault="009B2832" w:rsidP="00F331A7">
            <w:pPr>
              <w:snapToGrid w:val="0"/>
              <w:jc w:val="center"/>
              <w:rPr>
                <w:rFonts w:ascii="Arial" w:hAnsi="Arial" w:cs="Arial"/>
                <w:b/>
                <w:sz w:val="22"/>
                <w:szCs w:val="22"/>
              </w:rPr>
            </w:pPr>
          </w:p>
        </w:tc>
        <w:tc>
          <w:tcPr>
            <w:tcW w:w="1417" w:type="dxa"/>
          </w:tcPr>
          <w:p w14:paraId="2A451242" w14:textId="77777777" w:rsidR="009B2832" w:rsidRPr="00D50F30" w:rsidRDefault="009B2832" w:rsidP="00F331A7">
            <w:pPr>
              <w:snapToGrid w:val="0"/>
              <w:jc w:val="center"/>
              <w:rPr>
                <w:rFonts w:ascii="Arial" w:hAnsi="Arial" w:cs="Arial"/>
                <w:b/>
                <w:sz w:val="22"/>
                <w:szCs w:val="22"/>
              </w:rPr>
            </w:pPr>
          </w:p>
        </w:tc>
        <w:tc>
          <w:tcPr>
            <w:tcW w:w="1276" w:type="dxa"/>
          </w:tcPr>
          <w:p w14:paraId="36DA2F8A" w14:textId="77777777" w:rsidR="009B2832" w:rsidRPr="00D50F30" w:rsidRDefault="009B2832" w:rsidP="00F331A7">
            <w:pPr>
              <w:snapToGrid w:val="0"/>
              <w:jc w:val="center"/>
              <w:rPr>
                <w:rFonts w:ascii="Arial" w:hAnsi="Arial" w:cs="Arial"/>
                <w:b/>
                <w:sz w:val="22"/>
                <w:szCs w:val="22"/>
              </w:rPr>
            </w:pPr>
          </w:p>
        </w:tc>
        <w:tc>
          <w:tcPr>
            <w:tcW w:w="1559" w:type="dxa"/>
          </w:tcPr>
          <w:p w14:paraId="6B5E987F" w14:textId="77777777" w:rsidR="009B2832" w:rsidRPr="00D50F30" w:rsidRDefault="009B2832" w:rsidP="00F331A7">
            <w:pPr>
              <w:snapToGrid w:val="0"/>
              <w:jc w:val="center"/>
              <w:rPr>
                <w:rFonts w:ascii="Arial" w:hAnsi="Arial" w:cs="Arial"/>
                <w:b/>
                <w:sz w:val="22"/>
                <w:szCs w:val="22"/>
              </w:rPr>
            </w:pPr>
          </w:p>
        </w:tc>
        <w:tc>
          <w:tcPr>
            <w:tcW w:w="1559" w:type="dxa"/>
          </w:tcPr>
          <w:p w14:paraId="270D3866" w14:textId="77777777" w:rsidR="009B2832" w:rsidRPr="00D50F30" w:rsidRDefault="009B2832" w:rsidP="00F331A7">
            <w:pPr>
              <w:snapToGrid w:val="0"/>
              <w:jc w:val="center"/>
              <w:rPr>
                <w:rFonts w:ascii="Arial" w:hAnsi="Arial" w:cs="Arial"/>
                <w:b/>
                <w:sz w:val="22"/>
                <w:szCs w:val="22"/>
              </w:rPr>
            </w:pPr>
          </w:p>
        </w:tc>
      </w:tr>
      <w:tr w:rsidR="009B2832" w:rsidRPr="00D50F30" w14:paraId="6F8BEC17" w14:textId="77777777" w:rsidTr="00F331A7">
        <w:trPr>
          <w:cantSplit/>
          <w:trHeight w:val="399"/>
        </w:trPr>
        <w:tc>
          <w:tcPr>
            <w:tcW w:w="578" w:type="dxa"/>
          </w:tcPr>
          <w:p w14:paraId="528053A4" w14:textId="77777777" w:rsidR="009B2832" w:rsidRPr="007E5146" w:rsidRDefault="009B2832" w:rsidP="00F331A7">
            <w:pPr>
              <w:snapToGrid w:val="0"/>
              <w:jc w:val="center"/>
              <w:rPr>
                <w:rFonts w:ascii="Arial" w:hAnsi="Arial" w:cs="Arial"/>
                <w:b/>
                <w:sz w:val="22"/>
                <w:szCs w:val="22"/>
              </w:rPr>
            </w:pPr>
          </w:p>
          <w:p w14:paraId="2015A9B3"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11.</w:t>
            </w:r>
          </w:p>
        </w:tc>
        <w:tc>
          <w:tcPr>
            <w:tcW w:w="1690" w:type="dxa"/>
          </w:tcPr>
          <w:p w14:paraId="7A1BF9D0" w14:textId="77777777" w:rsidR="009B2832" w:rsidRDefault="009B2832" w:rsidP="00F331A7">
            <w:pPr>
              <w:snapToGrid w:val="0"/>
              <w:jc w:val="center"/>
              <w:rPr>
                <w:rFonts w:ascii="Arial" w:hAnsi="Arial" w:cs="Arial"/>
                <w:b/>
                <w:sz w:val="22"/>
                <w:szCs w:val="22"/>
              </w:rPr>
            </w:pPr>
          </w:p>
          <w:p w14:paraId="1E4B8CD6" w14:textId="77777777" w:rsidR="009B2832" w:rsidRDefault="009B2832" w:rsidP="00F331A7">
            <w:pPr>
              <w:snapToGrid w:val="0"/>
              <w:jc w:val="center"/>
              <w:rPr>
                <w:rFonts w:ascii="Arial" w:hAnsi="Arial" w:cs="Arial"/>
                <w:b/>
                <w:sz w:val="22"/>
                <w:szCs w:val="22"/>
              </w:rPr>
            </w:pPr>
          </w:p>
          <w:p w14:paraId="5366B35A" w14:textId="77777777" w:rsidR="009B2832" w:rsidRPr="00D50F30" w:rsidRDefault="009B2832" w:rsidP="00F331A7">
            <w:pPr>
              <w:snapToGrid w:val="0"/>
              <w:jc w:val="center"/>
              <w:rPr>
                <w:rFonts w:ascii="Arial" w:hAnsi="Arial" w:cs="Arial"/>
                <w:b/>
                <w:sz w:val="22"/>
                <w:szCs w:val="22"/>
              </w:rPr>
            </w:pPr>
          </w:p>
        </w:tc>
        <w:tc>
          <w:tcPr>
            <w:tcW w:w="1418" w:type="dxa"/>
          </w:tcPr>
          <w:p w14:paraId="25FB53B8" w14:textId="77777777" w:rsidR="009B2832" w:rsidRPr="00D50F30" w:rsidRDefault="009B2832" w:rsidP="00F331A7">
            <w:pPr>
              <w:snapToGrid w:val="0"/>
              <w:jc w:val="center"/>
              <w:rPr>
                <w:rFonts w:ascii="Arial" w:hAnsi="Arial" w:cs="Arial"/>
                <w:b/>
                <w:sz w:val="22"/>
                <w:szCs w:val="22"/>
              </w:rPr>
            </w:pPr>
          </w:p>
        </w:tc>
        <w:tc>
          <w:tcPr>
            <w:tcW w:w="1417" w:type="dxa"/>
          </w:tcPr>
          <w:p w14:paraId="35C79362" w14:textId="77777777" w:rsidR="009B2832" w:rsidRPr="00D50F30" w:rsidRDefault="009B2832" w:rsidP="00F331A7">
            <w:pPr>
              <w:snapToGrid w:val="0"/>
              <w:jc w:val="center"/>
              <w:rPr>
                <w:rFonts w:ascii="Arial" w:hAnsi="Arial" w:cs="Arial"/>
                <w:b/>
                <w:sz w:val="22"/>
                <w:szCs w:val="22"/>
              </w:rPr>
            </w:pPr>
          </w:p>
        </w:tc>
        <w:tc>
          <w:tcPr>
            <w:tcW w:w="1276" w:type="dxa"/>
          </w:tcPr>
          <w:p w14:paraId="446DF2C3" w14:textId="77777777" w:rsidR="009B2832" w:rsidRPr="00D50F30" w:rsidRDefault="009B2832" w:rsidP="00F331A7">
            <w:pPr>
              <w:snapToGrid w:val="0"/>
              <w:jc w:val="center"/>
              <w:rPr>
                <w:rFonts w:ascii="Arial" w:hAnsi="Arial" w:cs="Arial"/>
                <w:b/>
                <w:sz w:val="22"/>
                <w:szCs w:val="22"/>
              </w:rPr>
            </w:pPr>
          </w:p>
        </w:tc>
        <w:tc>
          <w:tcPr>
            <w:tcW w:w="1559" w:type="dxa"/>
          </w:tcPr>
          <w:p w14:paraId="49070CB7" w14:textId="77777777" w:rsidR="009B2832" w:rsidRPr="00D50F30" w:rsidRDefault="009B2832" w:rsidP="00F331A7">
            <w:pPr>
              <w:snapToGrid w:val="0"/>
              <w:jc w:val="center"/>
              <w:rPr>
                <w:rFonts w:ascii="Arial" w:hAnsi="Arial" w:cs="Arial"/>
                <w:b/>
                <w:sz w:val="22"/>
                <w:szCs w:val="22"/>
              </w:rPr>
            </w:pPr>
          </w:p>
        </w:tc>
        <w:tc>
          <w:tcPr>
            <w:tcW w:w="1559" w:type="dxa"/>
          </w:tcPr>
          <w:p w14:paraId="2E7F9535" w14:textId="77777777" w:rsidR="009B2832" w:rsidRPr="00D50F30" w:rsidRDefault="009B2832" w:rsidP="00F331A7">
            <w:pPr>
              <w:snapToGrid w:val="0"/>
              <w:jc w:val="center"/>
              <w:rPr>
                <w:rFonts w:ascii="Arial" w:hAnsi="Arial" w:cs="Arial"/>
                <w:b/>
                <w:sz w:val="22"/>
                <w:szCs w:val="22"/>
              </w:rPr>
            </w:pPr>
          </w:p>
        </w:tc>
      </w:tr>
      <w:tr w:rsidR="009B2832" w:rsidRPr="00D50F30" w14:paraId="4980AB24" w14:textId="77777777" w:rsidTr="00F331A7">
        <w:trPr>
          <w:cantSplit/>
          <w:trHeight w:val="399"/>
        </w:trPr>
        <w:tc>
          <w:tcPr>
            <w:tcW w:w="578" w:type="dxa"/>
          </w:tcPr>
          <w:p w14:paraId="65ED2663" w14:textId="77777777" w:rsidR="009B2832" w:rsidRPr="007E5146" w:rsidRDefault="009B2832" w:rsidP="00F331A7">
            <w:pPr>
              <w:snapToGrid w:val="0"/>
              <w:jc w:val="center"/>
              <w:rPr>
                <w:rFonts w:ascii="Arial" w:hAnsi="Arial" w:cs="Arial"/>
                <w:b/>
                <w:sz w:val="22"/>
                <w:szCs w:val="22"/>
              </w:rPr>
            </w:pPr>
          </w:p>
          <w:p w14:paraId="55E6A3DE"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12.</w:t>
            </w:r>
          </w:p>
        </w:tc>
        <w:tc>
          <w:tcPr>
            <w:tcW w:w="1690" w:type="dxa"/>
          </w:tcPr>
          <w:p w14:paraId="0C2957D0" w14:textId="77777777" w:rsidR="009B2832" w:rsidRDefault="009B2832" w:rsidP="00F331A7">
            <w:pPr>
              <w:snapToGrid w:val="0"/>
              <w:jc w:val="center"/>
              <w:rPr>
                <w:rFonts w:ascii="Arial" w:hAnsi="Arial" w:cs="Arial"/>
                <w:b/>
                <w:sz w:val="22"/>
                <w:szCs w:val="22"/>
              </w:rPr>
            </w:pPr>
          </w:p>
          <w:p w14:paraId="291A8A13" w14:textId="77777777" w:rsidR="009B2832" w:rsidRDefault="009B2832" w:rsidP="00F331A7">
            <w:pPr>
              <w:snapToGrid w:val="0"/>
              <w:jc w:val="center"/>
              <w:rPr>
                <w:rFonts w:ascii="Arial" w:hAnsi="Arial" w:cs="Arial"/>
                <w:b/>
                <w:sz w:val="22"/>
                <w:szCs w:val="22"/>
              </w:rPr>
            </w:pPr>
          </w:p>
          <w:p w14:paraId="7A2FC7A0" w14:textId="77777777" w:rsidR="009B2832" w:rsidRPr="00D50F30" w:rsidRDefault="009B2832" w:rsidP="00F331A7">
            <w:pPr>
              <w:snapToGrid w:val="0"/>
              <w:jc w:val="center"/>
              <w:rPr>
                <w:rFonts w:ascii="Arial" w:hAnsi="Arial" w:cs="Arial"/>
                <w:b/>
                <w:sz w:val="22"/>
                <w:szCs w:val="22"/>
              </w:rPr>
            </w:pPr>
          </w:p>
        </w:tc>
        <w:tc>
          <w:tcPr>
            <w:tcW w:w="1418" w:type="dxa"/>
          </w:tcPr>
          <w:p w14:paraId="160A4555" w14:textId="77777777" w:rsidR="009B2832" w:rsidRPr="00D50F30" w:rsidRDefault="009B2832" w:rsidP="00F331A7">
            <w:pPr>
              <w:snapToGrid w:val="0"/>
              <w:jc w:val="center"/>
              <w:rPr>
                <w:rFonts w:ascii="Arial" w:hAnsi="Arial" w:cs="Arial"/>
                <w:b/>
                <w:sz w:val="22"/>
                <w:szCs w:val="22"/>
              </w:rPr>
            </w:pPr>
          </w:p>
        </w:tc>
        <w:tc>
          <w:tcPr>
            <w:tcW w:w="1417" w:type="dxa"/>
          </w:tcPr>
          <w:p w14:paraId="23127944" w14:textId="77777777" w:rsidR="009B2832" w:rsidRPr="00D50F30" w:rsidRDefault="009B2832" w:rsidP="00F331A7">
            <w:pPr>
              <w:snapToGrid w:val="0"/>
              <w:jc w:val="center"/>
              <w:rPr>
                <w:rFonts w:ascii="Arial" w:hAnsi="Arial" w:cs="Arial"/>
                <w:b/>
                <w:sz w:val="22"/>
                <w:szCs w:val="22"/>
              </w:rPr>
            </w:pPr>
          </w:p>
        </w:tc>
        <w:tc>
          <w:tcPr>
            <w:tcW w:w="1276" w:type="dxa"/>
          </w:tcPr>
          <w:p w14:paraId="16C2DFB3" w14:textId="77777777" w:rsidR="009B2832" w:rsidRPr="00D50F30" w:rsidRDefault="009B2832" w:rsidP="00F331A7">
            <w:pPr>
              <w:snapToGrid w:val="0"/>
              <w:jc w:val="center"/>
              <w:rPr>
                <w:rFonts w:ascii="Arial" w:hAnsi="Arial" w:cs="Arial"/>
                <w:b/>
                <w:sz w:val="22"/>
                <w:szCs w:val="22"/>
              </w:rPr>
            </w:pPr>
          </w:p>
        </w:tc>
        <w:tc>
          <w:tcPr>
            <w:tcW w:w="1559" w:type="dxa"/>
          </w:tcPr>
          <w:p w14:paraId="4D0CA022" w14:textId="77777777" w:rsidR="009B2832" w:rsidRPr="00D50F30" w:rsidRDefault="009B2832" w:rsidP="00F331A7">
            <w:pPr>
              <w:snapToGrid w:val="0"/>
              <w:jc w:val="center"/>
              <w:rPr>
                <w:rFonts w:ascii="Arial" w:hAnsi="Arial" w:cs="Arial"/>
                <w:b/>
                <w:sz w:val="22"/>
                <w:szCs w:val="22"/>
              </w:rPr>
            </w:pPr>
          </w:p>
        </w:tc>
        <w:tc>
          <w:tcPr>
            <w:tcW w:w="1559" w:type="dxa"/>
          </w:tcPr>
          <w:p w14:paraId="7868047A" w14:textId="77777777" w:rsidR="009B2832" w:rsidRPr="00D50F30" w:rsidRDefault="009B2832" w:rsidP="00F331A7">
            <w:pPr>
              <w:snapToGrid w:val="0"/>
              <w:jc w:val="center"/>
              <w:rPr>
                <w:rFonts w:ascii="Arial" w:hAnsi="Arial" w:cs="Arial"/>
                <w:b/>
                <w:sz w:val="22"/>
                <w:szCs w:val="22"/>
              </w:rPr>
            </w:pPr>
          </w:p>
        </w:tc>
      </w:tr>
      <w:tr w:rsidR="009B2832" w:rsidRPr="00D50F30" w14:paraId="5F03B932" w14:textId="77777777" w:rsidTr="00F331A7">
        <w:trPr>
          <w:cantSplit/>
          <w:trHeight w:val="399"/>
        </w:trPr>
        <w:tc>
          <w:tcPr>
            <w:tcW w:w="578" w:type="dxa"/>
          </w:tcPr>
          <w:p w14:paraId="6832506E" w14:textId="77777777" w:rsidR="009B2832" w:rsidRPr="007E5146" w:rsidRDefault="009B2832" w:rsidP="00F331A7">
            <w:pPr>
              <w:snapToGrid w:val="0"/>
              <w:jc w:val="center"/>
              <w:rPr>
                <w:rFonts w:ascii="Arial" w:hAnsi="Arial" w:cs="Arial"/>
                <w:b/>
                <w:sz w:val="22"/>
                <w:szCs w:val="22"/>
              </w:rPr>
            </w:pPr>
          </w:p>
          <w:p w14:paraId="6D446952"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13.</w:t>
            </w:r>
          </w:p>
        </w:tc>
        <w:tc>
          <w:tcPr>
            <w:tcW w:w="1690" w:type="dxa"/>
          </w:tcPr>
          <w:p w14:paraId="74895510" w14:textId="77777777" w:rsidR="009B2832" w:rsidRDefault="009B2832" w:rsidP="00F331A7">
            <w:pPr>
              <w:snapToGrid w:val="0"/>
              <w:jc w:val="center"/>
              <w:rPr>
                <w:rFonts w:ascii="Arial" w:hAnsi="Arial" w:cs="Arial"/>
                <w:b/>
                <w:sz w:val="22"/>
                <w:szCs w:val="22"/>
              </w:rPr>
            </w:pPr>
          </w:p>
          <w:p w14:paraId="539144C4" w14:textId="77777777" w:rsidR="009B2832" w:rsidRDefault="009B2832" w:rsidP="00F331A7">
            <w:pPr>
              <w:snapToGrid w:val="0"/>
              <w:jc w:val="center"/>
              <w:rPr>
                <w:rFonts w:ascii="Arial" w:hAnsi="Arial" w:cs="Arial"/>
                <w:b/>
                <w:sz w:val="22"/>
                <w:szCs w:val="22"/>
              </w:rPr>
            </w:pPr>
          </w:p>
          <w:p w14:paraId="0707FA15" w14:textId="77777777" w:rsidR="009B2832" w:rsidRPr="00D50F30" w:rsidRDefault="009B2832" w:rsidP="00F331A7">
            <w:pPr>
              <w:snapToGrid w:val="0"/>
              <w:jc w:val="center"/>
              <w:rPr>
                <w:rFonts w:ascii="Arial" w:hAnsi="Arial" w:cs="Arial"/>
                <w:b/>
                <w:sz w:val="22"/>
                <w:szCs w:val="22"/>
              </w:rPr>
            </w:pPr>
          </w:p>
        </w:tc>
        <w:tc>
          <w:tcPr>
            <w:tcW w:w="1418" w:type="dxa"/>
          </w:tcPr>
          <w:p w14:paraId="5811BA2A" w14:textId="77777777" w:rsidR="009B2832" w:rsidRPr="00D50F30" w:rsidRDefault="009B2832" w:rsidP="00F331A7">
            <w:pPr>
              <w:snapToGrid w:val="0"/>
              <w:jc w:val="center"/>
              <w:rPr>
                <w:rFonts w:ascii="Arial" w:hAnsi="Arial" w:cs="Arial"/>
                <w:b/>
                <w:sz w:val="22"/>
                <w:szCs w:val="22"/>
              </w:rPr>
            </w:pPr>
          </w:p>
        </w:tc>
        <w:tc>
          <w:tcPr>
            <w:tcW w:w="1417" w:type="dxa"/>
          </w:tcPr>
          <w:p w14:paraId="3B1FC27D" w14:textId="77777777" w:rsidR="009B2832" w:rsidRPr="00D50F30" w:rsidRDefault="009B2832" w:rsidP="00F331A7">
            <w:pPr>
              <w:snapToGrid w:val="0"/>
              <w:jc w:val="center"/>
              <w:rPr>
                <w:rFonts w:ascii="Arial" w:hAnsi="Arial" w:cs="Arial"/>
                <w:b/>
                <w:sz w:val="22"/>
                <w:szCs w:val="22"/>
              </w:rPr>
            </w:pPr>
          </w:p>
        </w:tc>
        <w:tc>
          <w:tcPr>
            <w:tcW w:w="1276" w:type="dxa"/>
          </w:tcPr>
          <w:p w14:paraId="4C74F819" w14:textId="77777777" w:rsidR="009B2832" w:rsidRPr="00D50F30" w:rsidRDefault="009B2832" w:rsidP="00F331A7">
            <w:pPr>
              <w:snapToGrid w:val="0"/>
              <w:jc w:val="center"/>
              <w:rPr>
                <w:rFonts w:ascii="Arial" w:hAnsi="Arial" w:cs="Arial"/>
                <w:b/>
                <w:sz w:val="22"/>
                <w:szCs w:val="22"/>
              </w:rPr>
            </w:pPr>
          </w:p>
        </w:tc>
        <w:tc>
          <w:tcPr>
            <w:tcW w:w="1559" w:type="dxa"/>
          </w:tcPr>
          <w:p w14:paraId="3E5EA3E2" w14:textId="77777777" w:rsidR="009B2832" w:rsidRPr="00D50F30" w:rsidRDefault="009B2832" w:rsidP="00F331A7">
            <w:pPr>
              <w:snapToGrid w:val="0"/>
              <w:jc w:val="center"/>
              <w:rPr>
                <w:rFonts w:ascii="Arial" w:hAnsi="Arial" w:cs="Arial"/>
                <w:b/>
                <w:sz w:val="22"/>
                <w:szCs w:val="22"/>
              </w:rPr>
            </w:pPr>
          </w:p>
        </w:tc>
        <w:tc>
          <w:tcPr>
            <w:tcW w:w="1559" w:type="dxa"/>
          </w:tcPr>
          <w:p w14:paraId="4FC1F5E9" w14:textId="77777777" w:rsidR="009B2832" w:rsidRPr="00D50F30" w:rsidRDefault="009B2832" w:rsidP="00F331A7">
            <w:pPr>
              <w:snapToGrid w:val="0"/>
              <w:jc w:val="center"/>
              <w:rPr>
                <w:rFonts w:ascii="Arial" w:hAnsi="Arial" w:cs="Arial"/>
                <w:b/>
                <w:sz w:val="22"/>
                <w:szCs w:val="22"/>
              </w:rPr>
            </w:pPr>
          </w:p>
        </w:tc>
      </w:tr>
      <w:tr w:rsidR="009B2832" w:rsidRPr="00D50F30" w14:paraId="0741718F" w14:textId="77777777" w:rsidTr="00F331A7">
        <w:trPr>
          <w:cantSplit/>
          <w:trHeight w:val="399"/>
        </w:trPr>
        <w:tc>
          <w:tcPr>
            <w:tcW w:w="578" w:type="dxa"/>
          </w:tcPr>
          <w:p w14:paraId="2CE48CEE" w14:textId="77777777" w:rsidR="009B2832" w:rsidRPr="007E5146" w:rsidRDefault="009B2832" w:rsidP="00F331A7">
            <w:pPr>
              <w:snapToGrid w:val="0"/>
              <w:jc w:val="center"/>
              <w:rPr>
                <w:rFonts w:ascii="Arial" w:hAnsi="Arial" w:cs="Arial"/>
                <w:b/>
                <w:sz w:val="22"/>
                <w:szCs w:val="22"/>
              </w:rPr>
            </w:pPr>
          </w:p>
          <w:p w14:paraId="56FF512A"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14.</w:t>
            </w:r>
          </w:p>
        </w:tc>
        <w:tc>
          <w:tcPr>
            <w:tcW w:w="1690" w:type="dxa"/>
          </w:tcPr>
          <w:p w14:paraId="1BD995C5" w14:textId="77777777" w:rsidR="009B2832" w:rsidRDefault="009B2832" w:rsidP="00F331A7">
            <w:pPr>
              <w:snapToGrid w:val="0"/>
              <w:jc w:val="center"/>
              <w:rPr>
                <w:rFonts w:ascii="Arial" w:hAnsi="Arial" w:cs="Arial"/>
                <w:b/>
                <w:sz w:val="22"/>
                <w:szCs w:val="22"/>
              </w:rPr>
            </w:pPr>
          </w:p>
          <w:p w14:paraId="0553746C" w14:textId="77777777" w:rsidR="009B2832" w:rsidRDefault="009B2832" w:rsidP="00F331A7">
            <w:pPr>
              <w:snapToGrid w:val="0"/>
              <w:jc w:val="center"/>
              <w:rPr>
                <w:rFonts w:ascii="Arial" w:hAnsi="Arial" w:cs="Arial"/>
                <w:b/>
                <w:sz w:val="22"/>
                <w:szCs w:val="22"/>
              </w:rPr>
            </w:pPr>
          </w:p>
          <w:p w14:paraId="6DA5FC25" w14:textId="77777777" w:rsidR="009B2832" w:rsidRPr="00D50F30" w:rsidRDefault="009B2832" w:rsidP="00F331A7">
            <w:pPr>
              <w:snapToGrid w:val="0"/>
              <w:jc w:val="center"/>
              <w:rPr>
                <w:rFonts w:ascii="Arial" w:hAnsi="Arial" w:cs="Arial"/>
                <w:b/>
                <w:sz w:val="22"/>
                <w:szCs w:val="22"/>
              </w:rPr>
            </w:pPr>
          </w:p>
        </w:tc>
        <w:tc>
          <w:tcPr>
            <w:tcW w:w="1418" w:type="dxa"/>
          </w:tcPr>
          <w:p w14:paraId="13C6F807" w14:textId="77777777" w:rsidR="009B2832" w:rsidRPr="00D50F30" w:rsidRDefault="009B2832" w:rsidP="00F331A7">
            <w:pPr>
              <w:snapToGrid w:val="0"/>
              <w:jc w:val="center"/>
              <w:rPr>
                <w:rFonts w:ascii="Arial" w:hAnsi="Arial" w:cs="Arial"/>
                <w:b/>
                <w:sz w:val="22"/>
                <w:szCs w:val="22"/>
              </w:rPr>
            </w:pPr>
          </w:p>
        </w:tc>
        <w:tc>
          <w:tcPr>
            <w:tcW w:w="1417" w:type="dxa"/>
          </w:tcPr>
          <w:p w14:paraId="5325DD43" w14:textId="77777777" w:rsidR="009B2832" w:rsidRPr="00D50F30" w:rsidRDefault="009B2832" w:rsidP="00F331A7">
            <w:pPr>
              <w:snapToGrid w:val="0"/>
              <w:jc w:val="center"/>
              <w:rPr>
                <w:rFonts w:ascii="Arial" w:hAnsi="Arial" w:cs="Arial"/>
                <w:b/>
                <w:sz w:val="22"/>
                <w:szCs w:val="22"/>
              </w:rPr>
            </w:pPr>
          </w:p>
        </w:tc>
        <w:tc>
          <w:tcPr>
            <w:tcW w:w="1276" w:type="dxa"/>
          </w:tcPr>
          <w:p w14:paraId="6EA6406F" w14:textId="77777777" w:rsidR="009B2832" w:rsidRPr="00D50F30" w:rsidRDefault="009B2832" w:rsidP="00F331A7">
            <w:pPr>
              <w:snapToGrid w:val="0"/>
              <w:jc w:val="center"/>
              <w:rPr>
                <w:rFonts w:ascii="Arial" w:hAnsi="Arial" w:cs="Arial"/>
                <w:b/>
                <w:sz w:val="22"/>
                <w:szCs w:val="22"/>
              </w:rPr>
            </w:pPr>
          </w:p>
        </w:tc>
        <w:tc>
          <w:tcPr>
            <w:tcW w:w="1559" w:type="dxa"/>
          </w:tcPr>
          <w:p w14:paraId="7B02CE25" w14:textId="77777777" w:rsidR="009B2832" w:rsidRPr="00D50F30" w:rsidRDefault="009B2832" w:rsidP="00F331A7">
            <w:pPr>
              <w:snapToGrid w:val="0"/>
              <w:jc w:val="center"/>
              <w:rPr>
                <w:rFonts w:ascii="Arial" w:hAnsi="Arial" w:cs="Arial"/>
                <w:b/>
                <w:sz w:val="22"/>
                <w:szCs w:val="22"/>
              </w:rPr>
            </w:pPr>
          </w:p>
        </w:tc>
        <w:tc>
          <w:tcPr>
            <w:tcW w:w="1559" w:type="dxa"/>
          </w:tcPr>
          <w:p w14:paraId="35AB49F8" w14:textId="77777777" w:rsidR="009B2832" w:rsidRPr="00D50F30" w:rsidRDefault="009B2832" w:rsidP="00F331A7">
            <w:pPr>
              <w:snapToGrid w:val="0"/>
              <w:jc w:val="center"/>
              <w:rPr>
                <w:rFonts w:ascii="Arial" w:hAnsi="Arial" w:cs="Arial"/>
                <w:b/>
                <w:sz w:val="22"/>
                <w:szCs w:val="22"/>
              </w:rPr>
            </w:pPr>
          </w:p>
        </w:tc>
      </w:tr>
      <w:tr w:rsidR="009B2832" w:rsidRPr="00D50F30" w14:paraId="2B131593" w14:textId="77777777" w:rsidTr="00F331A7">
        <w:trPr>
          <w:cantSplit/>
          <w:trHeight w:val="399"/>
        </w:trPr>
        <w:tc>
          <w:tcPr>
            <w:tcW w:w="578" w:type="dxa"/>
          </w:tcPr>
          <w:p w14:paraId="74AE32D8" w14:textId="77777777" w:rsidR="009B2832" w:rsidRPr="007E5146" w:rsidRDefault="009B2832" w:rsidP="00F331A7">
            <w:pPr>
              <w:snapToGrid w:val="0"/>
              <w:jc w:val="center"/>
              <w:rPr>
                <w:rFonts w:ascii="Arial" w:hAnsi="Arial" w:cs="Arial"/>
                <w:b/>
                <w:sz w:val="22"/>
                <w:szCs w:val="22"/>
              </w:rPr>
            </w:pPr>
          </w:p>
          <w:p w14:paraId="59E175A3"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15.</w:t>
            </w:r>
          </w:p>
        </w:tc>
        <w:tc>
          <w:tcPr>
            <w:tcW w:w="1690" w:type="dxa"/>
          </w:tcPr>
          <w:p w14:paraId="396AE115" w14:textId="77777777" w:rsidR="009B2832" w:rsidRDefault="009B2832" w:rsidP="00F331A7">
            <w:pPr>
              <w:snapToGrid w:val="0"/>
              <w:jc w:val="center"/>
              <w:rPr>
                <w:rFonts w:ascii="Arial" w:hAnsi="Arial" w:cs="Arial"/>
                <w:b/>
                <w:sz w:val="22"/>
                <w:szCs w:val="22"/>
              </w:rPr>
            </w:pPr>
          </w:p>
          <w:p w14:paraId="5449A790" w14:textId="77777777" w:rsidR="009B2832" w:rsidRDefault="009B2832" w:rsidP="00F331A7">
            <w:pPr>
              <w:snapToGrid w:val="0"/>
              <w:jc w:val="center"/>
              <w:rPr>
                <w:rFonts w:ascii="Arial" w:hAnsi="Arial" w:cs="Arial"/>
                <w:b/>
                <w:sz w:val="22"/>
                <w:szCs w:val="22"/>
              </w:rPr>
            </w:pPr>
          </w:p>
          <w:p w14:paraId="28AE1D59" w14:textId="77777777" w:rsidR="009B2832" w:rsidRPr="00D50F30" w:rsidRDefault="009B2832" w:rsidP="00F331A7">
            <w:pPr>
              <w:snapToGrid w:val="0"/>
              <w:jc w:val="center"/>
              <w:rPr>
                <w:rFonts w:ascii="Arial" w:hAnsi="Arial" w:cs="Arial"/>
                <w:b/>
                <w:sz w:val="22"/>
                <w:szCs w:val="22"/>
              </w:rPr>
            </w:pPr>
          </w:p>
        </w:tc>
        <w:tc>
          <w:tcPr>
            <w:tcW w:w="1418" w:type="dxa"/>
          </w:tcPr>
          <w:p w14:paraId="3AA8B799" w14:textId="77777777" w:rsidR="009B2832" w:rsidRPr="00D50F30" w:rsidRDefault="009B2832" w:rsidP="00F331A7">
            <w:pPr>
              <w:snapToGrid w:val="0"/>
              <w:jc w:val="center"/>
              <w:rPr>
                <w:rFonts w:ascii="Arial" w:hAnsi="Arial" w:cs="Arial"/>
                <w:b/>
                <w:sz w:val="22"/>
                <w:szCs w:val="22"/>
              </w:rPr>
            </w:pPr>
          </w:p>
        </w:tc>
        <w:tc>
          <w:tcPr>
            <w:tcW w:w="1417" w:type="dxa"/>
          </w:tcPr>
          <w:p w14:paraId="7598415E" w14:textId="77777777" w:rsidR="009B2832" w:rsidRPr="00D50F30" w:rsidRDefault="009B2832" w:rsidP="00F331A7">
            <w:pPr>
              <w:snapToGrid w:val="0"/>
              <w:jc w:val="center"/>
              <w:rPr>
                <w:rFonts w:ascii="Arial" w:hAnsi="Arial" w:cs="Arial"/>
                <w:b/>
                <w:sz w:val="22"/>
                <w:szCs w:val="22"/>
              </w:rPr>
            </w:pPr>
          </w:p>
        </w:tc>
        <w:tc>
          <w:tcPr>
            <w:tcW w:w="1276" w:type="dxa"/>
          </w:tcPr>
          <w:p w14:paraId="6D10BCB7" w14:textId="77777777" w:rsidR="009B2832" w:rsidRPr="00D50F30" w:rsidRDefault="009B2832" w:rsidP="00F331A7">
            <w:pPr>
              <w:snapToGrid w:val="0"/>
              <w:jc w:val="center"/>
              <w:rPr>
                <w:rFonts w:ascii="Arial" w:hAnsi="Arial" w:cs="Arial"/>
                <w:b/>
                <w:sz w:val="22"/>
                <w:szCs w:val="22"/>
              </w:rPr>
            </w:pPr>
          </w:p>
        </w:tc>
        <w:tc>
          <w:tcPr>
            <w:tcW w:w="1559" w:type="dxa"/>
          </w:tcPr>
          <w:p w14:paraId="3624A534" w14:textId="77777777" w:rsidR="009B2832" w:rsidRPr="00D50F30" w:rsidRDefault="009B2832" w:rsidP="00F331A7">
            <w:pPr>
              <w:snapToGrid w:val="0"/>
              <w:jc w:val="center"/>
              <w:rPr>
                <w:rFonts w:ascii="Arial" w:hAnsi="Arial" w:cs="Arial"/>
                <w:b/>
                <w:sz w:val="22"/>
                <w:szCs w:val="22"/>
              </w:rPr>
            </w:pPr>
          </w:p>
        </w:tc>
        <w:tc>
          <w:tcPr>
            <w:tcW w:w="1559" w:type="dxa"/>
          </w:tcPr>
          <w:p w14:paraId="36E284F2" w14:textId="77777777" w:rsidR="009B2832" w:rsidRPr="00D50F30" w:rsidRDefault="009B2832" w:rsidP="00F331A7">
            <w:pPr>
              <w:snapToGrid w:val="0"/>
              <w:jc w:val="center"/>
              <w:rPr>
                <w:rFonts w:ascii="Arial" w:hAnsi="Arial" w:cs="Arial"/>
                <w:b/>
                <w:sz w:val="22"/>
                <w:szCs w:val="22"/>
              </w:rPr>
            </w:pPr>
          </w:p>
        </w:tc>
      </w:tr>
      <w:tr w:rsidR="009B2832" w:rsidRPr="00D50F30" w14:paraId="7CA3357F" w14:textId="77777777" w:rsidTr="00F331A7">
        <w:trPr>
          <w:cantSplit/>
          <w:trHeight w:val="399"/>
        </w:trPr>
        <w:tc>
          <w:tcPr>
            <w:tcW w:w="578" w:type="dxa"/>
          </w:tcPr>
          <w:p w14:paraId="162F8431" w14:textId="77777777" w:rsidR="009B2832" w:rsidRPr="007E5146" w:rsidRDefault="009B2832" w:rsidP="00F331A7">
            <w:pPr>
              <w:snapToGrid w:val="0"/>
              <w:jc w:val="center"/>
              <w:rPr>
                <w:rFonts w:ascii="Arial" w:hAnsi="Arial" w:cs="Arial"/>
                <w:b/>
                <w:sz w:val="22"/>
                <w:szCs w:val="22"/>
              </w:rPr>
            </w:pPr>
          </w:p>
          <w:p w14:paraId="37EF12D5"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16.</w:t>
            </w:r>
          </w:p>
        </w:tc>
        <w:tc>
          <w:tcPr>
            <w:tcW w:w="1690" w:type="dxa"/>
          </w:tcPr>
          <w:p w14:paraId="69B256B5" w14:textId="77777777" w:rsidR="009B2832" w:rsidRDefault="009B2832" w:rsidP="00F331A7">
            <w:pPr>
              <w:snapToGrid w:val="0"/>
              <w:jc w:val="center"/>
              <w:rPr>
                <w:rFonts w:ascii="Arial" w:hAnsi="Arial" w:cs="Arial"/>
                <w:b/>
                <w:sz w:val="22"/>
                <w:szCs w:val="22"/>
              </w:rPr>
            </w:pPr>
          </w:p>
          <w:p w14:paraId="79B55C14" w14:textId="77777777" w:rsidR="009B2832" w:rsidRDefault="009B2832" w:rsidP="00F331A7">
            <w:pPr>
              <w:snapToGrid w:val="0"/>
              <w:jc w:val="center"/>
              <w:rPr>
                <w:rFonts w:ascii="Arial" w:hAnsi="Arial" w:cs="Arial"/>
                <w:b/>
                <w:sz w:val="22"/>
                <w:szCs w:val="22"/>
              </w:rPr>
            </w:pPr>
          </w:p>
          <w:p w14:paraId="3D9A74E9" w14:textId="77777777" w:rsidR="009B2832" w:rsidRPr="00D50F30" w:rsidRDefault="009B2832" w:rsidP="00F331A7">
            <w:pPr>
              <w:snapToGrid w:val="0"/>
              <w:jc w:val="center"/>
              <w:rPr>
                <w:rFonts w:ascii="Arial" w:hAnsi="Arial" w:cs="Arial"/>
                <w:b/>
                <w:sz w:val="22"/>
                <w:szCs w:val="22"/>
              </w:rPr>
            </w:pPr>
          </w:p>
        </w:tc>
        <w:tc>
          <w:tcPr>
            <w:tcW w:w="1418" w:type="dxa"/>
          </w:tcPr>
          <w:p w14:paraId="6983DC0B" w14:textId="77777777" w:rsidR="009B2832" w:rsidRPr="00D50F30" w:rsidRDefault="009B2832" w:rsidP="00F331A7">
            <w:pPr>
              <w:snapToGrid w:val="0"/>
              <w:jc w:val="center"/>
              <w:rPr>
                <w:rFonts w:ascii="Arial" w:hAnsi="Arial" w:cs="Arial"/>
                <w:b/>
                <w:sz w:val="22"/>
                <w:szCs w:val="22"/>
              </w:rPr>
            </w:pPr>
          </w:p>
        </w:tc>
        <w:tc>
          <w:tcPr>
            <w:tcW w:w="1417" w:type="dxa"/>
          </w:tcPr>
          <w:p w14:paraId="029D8431" w14:textId="77777777" w:rsidR="009B2832" w:rsidRPr="00D50F30" w:rsidRDefault="009B2832" w:rsidP="00F331A7">
            <w:pPr>
              <w:snapToGrid w:val="0"/>
              <w:jc w:val="center"/>
              <w:rPr>
                <w:rFonts w:ascii="Arial" w:hAnsi="Arial" w:cs="Arial"/>
                <w:b/>
                <w:sz w:val="22"/>
                <w:szCs w:val="22"/>
              </w:rPr>
            </w:pPr>
          </w:p>
        </w:tc>
        <w:tc>
          <w:tcPr>
            <w:tcW w:w="1276" w:type="dxa"/>
          </w:tcPr>
          <w:p w14:paraId="6FE4F861" w14:textId="77777777" w:rsidR="009B2832" w:rsidRPr="00D50F30" w:rsidRDefault="009B2832" w:rsidP="00F331A7">
            <w:pPr>
              <w:snapToGrid w:val="0"/>
              <w:jc w:val="center"/>
              <w:rPr>
                <w:rFonts w:ascii="Arial" w:hAnsi="Arial" w:cs="Arial"/>
                <w:b/>
                <w:sz w:val="22"/>
                <w:szCs w:val="22"/>
              </w:rPr>
            </w:pPr>
          </w:p>
        </w:tc>
        <w:tc>
          <w:tcPr>
            <w:tcW w:w="1559" w:type="dxa"/>
          </w:tcPr>
          <w:p w14:paraId="3E19A45E" w14:textId="77777777" w:rsidR="009B2832" w:rsidRPr="00D50F30" w:rsidRDefault="009B2832" w:rsidP="00F331A7">
            <w:pPr>
              <w:snapToGrid w:val="0"/>
              <w:jc w:val="center"/>
              <w:rPr>
                <w:rFonts w:ascii="Arial" w:hAnsi="Arial" w:cs="Arial"/>
                <w:b/>
                <w:sz w:val="22"/>
                <w:szCs w:val="22"/>
              </w:rPr>
            </w:pPr>
          </w:p>
        </w:tc>
        <w:tc>
          <w:tcPr>
            <w:tcW w:w="1559" w:type="dxa"/>
          </w:tcPr>
          <w:p w14:paraId="78C36FC1" w14:textId="77777777" w:rsidR="009B2832" w:rsidRPr="00D50F30" w:rsidRDefault="009B2832" w:rsidP="00F331A7">
            <w:pPr>
              <w:snapToGrid w:val="0"/>
              <w:jc w:val="center"/>
              <w:rPr>
                <w:rFonts w:ascii="Arial" w:hAnsi="Arial" w:cs="Arial"/>
                <w:b/>
                <w:sz w:val="22"/>
                <w:szCs w:val="22"/>
              </w:rPr>
            </w:pPr>
          </w:p>
        </w:tc>
      </w:tr>
      <w:tr w:rsidR="009B2832" w:rsidRPr="00D50F30" w14:paraId="4C7C6744" w14:textId="77777777" w:rsidTr="00F331A7">
        <w:trPr>
          <w:cantSplit/>
          <w:trHeight w:val="399"/>
        </w:trPr>
        <w:tc>
          <w:tcPr>
            <w:tcW w:w="578" w:type="dxa"/>
          </w:tcPr>
          <w:p w14:paraId="1C48490B" w14:textId="77777777" w:rsidR="009B2832" w:rsidRPr="007E5146" w:rsidRDefault="009B2832" w:rsidP="00F331A7">
            <w:pPr>
              <w:snapToGrid w:val="0"/>
              <w:jc w:val="center"/>
              <w:rPr>
                <w:rFonts w:ascii="Arial" w:hAnsi="Arial" w:cs="Arial"/>
                <w:b/>
                <w:sz w:val="22"/>
                <w:szCs w:val="22"/>
              </w:rPr>
            </w:pPr>
          </w:p>
          <w:p w14:paraId="1C26E0DF"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17.</w:t>
            </w:r>
          </w:p>
        </w:tc>
        <w:tc>
          <w:tcPr>
            <w:tcW w:w="1690" w:type="dxa"/>
          </w:tcPr>
          <w:p w14:paraId="1A8D957E" w14:textId="77777777" w:rsidR="009B2832" w:rsidRDefault="009B2832" w:rsidP="00F331A7">
            <w:pPr>
              <w:snapToGrid w:val="0"/>
              <w:jc w:val="center"/>
              <w:rPr>
                <w:rFonts w:ascii="Arial" w:hAnsi="Arial" w:cs="Arial"/>
                <w:b/>
                <w:sz w:val="22"/>
                <w:szCs w:val="22"/>
              </w:rPr>
            </w:pPr>
          </w:p>
          <w:p w14:paraId="44ACCB61" w14:textId="77777777" w:rsidR="009B2832" w:rsidRDefault="009B2832" w:rsidP="00F331A7">
            <w:pPr>
              <w:snapToGrid w:val="0"/>
              <w:jc w:val="center"/>
              <w:rPr>
                <w:rFonts w:ascii="Arial" w:hAnsi="Arial" w:cs="Arial"/>
                <w:b/>
                <w:sz w:val="22"/>
                <w:szCs w:val="22"/>
              </w:rPr>
            </w:pPr>
          </w:p>
          <w:p w14:paraId="34032274" w14:textId="77777777" w:rsidR="009B2832" w:rsidRPr="00D50F30" w:rsidRDefault="009B2832" w:rsidP="00F331A7">
            <w:pPr>
              <w:snapToGrid w:val="0"/>
              <w:jc w:val="center"/>
              <w:rPr>
                <w:rFonts w:ascii="Arial" w:hAnsi="Arial" w:cs="Arial"/>
                <w:b/>
                <w:sz w:val="22"/>
                <w:szCs w:val="22"/>
              </w:rPr>
            </w:pPr>
          </w:p>
        </w:tc>
        <w:tc>
          <w:tcPr>
            <w:tcW w:w="1418" w:type="dxa"/>
          </w:tcPr>
          <w:p w14:paraId="774D8A4A" w14:textId="77777777" w:rsidR="009B2832" w:rsidRPr="00D50F30" w:rsidRDefault="009B2832" w:rsidP="00F331A7">
            <w:pPr>
              <w:snapToGrid w:val="0"/>
              <w:jc w:val="center"/>
              <w:rPr>
                <w:rFonts w:ascii="Arial" w:hAnsi="Arial" w:cs="Arial"/>
                <w:b/>
                <w:sz w:val="22"/>
                <w:szCs w:val="22"/>
              </w:rPr>
            </w:pPr>
          </w:p>
        </w:tc>
        <w:tc>
          <w:tcPr>
            <w:tcW w:w="1417" w:type="dxa"/>
          </w:tcPr>
          <w:p w14:paraId="74BF2407" w14:textId="77777777" w:rsidR="009B2832" w:rsidRPr="00D50F30" w:rsidRDefault="009B2832" w:rsidP="00F331A7">
            <w:pPr>
              <w:snapToGrid w:val="0"/>
              <w:jc w:val="center"/>
              <w:rPr>
                <w:rFonts w:ascii="Arial" w:hAnsi="Arial" w:cs="Arial"/>
                <w:b/>
                <w:sz w:val="22"/>
                <w:szCs w:val="22"/>
              </w:rPr>
            </w:pPr>
          </w:p>
        </w:tc>
        <w:tc>
          <w:tcPr>
            <w:tcW w:w="1276" w:type="dxa"/>
          </w:tcPr>
          <w:p w14:paraId="63D61727" w14:textId="77777777" w:rsidR="009B2832" w:rsidRPr="00D50F30" w:rsidRDefault="009B2832" w:rsidP="00F331A7">
            <w:pPr>
              <w:snapToGrid w:val="0"/>
              <w:jc w:val="center"/>
              <w:rPr>
                <w:rFonts w:ascii="Arial" w:hAnsi="Arial" w:cs="Arial"/>
                <w:b/>
                <w:sz w:val="22"/>
                <w:szCs w:val="22"/>
              </w:rPr>
            </w:pPr>
          </w:p>
        </w:tc>
        <w:tc>
          <w:tcPr>
            <w:tcW w:w="1559" w:type="dxa"/>
          </w:tcPr>
          <w:p w14:paraId="274321B0" w14:textId="77777777" w:rsidR="009B2832" w:rsidRPr="00D50F30" w:rsidRDefault="009B2832" w:rsidP="00F331A7">
            <w:pPr>
              <w:snapToGrid w:val="0"/>
              <w:jc w:val="center"/>
              <w:rPr>
                <w:rFonts w:ascii="Arial" w:hAnsi="Arial" w:cs="Arial"/>
                <w:b/>
                <w:sz w:val="22"/>
                <w:szCs w:val="22"/>
              </w:rPr>
            </w:pPr>
          </w:p>
        </w:tc>
        <w:tc>
          <w:tcPr>
            <w:tcW w:w="1559" w:type="dxa"/>
          </w:tcPr>
          <w:p w14:paraId="557033B4" w14:textId="77777777" w:rsidR="009B2832" w:rsidRPr="00D50F30" w:rsidRDefault="009B2832" w:rsidP="00F331A7">
            <w:pPr>
              <w:snapToGrid w:val="0"/>
              <w:jc w:val="center"/>
              <w:rPr>
                <w:rFonts w:ascii="Arial" w:hAnsi="Arial" w:cs="Arial"/>
                <w:b/>
                <w:sz w:val="22"/>
                <w:szCs w:val="22"/>
              </w:rPr>
            </w:pPr>
          </w:p>
        </w:tc>
      </w:tr>
      <w:tr w:rsidR="009B2832" w:rsidRPr="00D50F30" w14:paraId="60215428" w14:textId="77777777" w:rsidTr="00F331A7">
        <w:trPr>
          <w:cantSplit/>
          <w:trHeight w:val="399"/>
        </w:trPr>
        <w:tc>
          <w:tcPr>
            <w:tcW w:w="578" w:type="dxa"/>
          </w:tcPr>
          <w:p w14:paraId="5B92849A" w14:textId="77777777" w:rsidR="009B2832" w:rsidRPr="007E5146" w:rsidRDefault="009B2832" w:rsidP="00F331A7">
            <w:pPr>
              <w:snapToGrid w:val="0"/>
              <w:jc w:val="center"/>
              <w:rPr>
                <w:rFonts w:ascii="Arial" w:hAnsi="Arial" w:cs="Arial"/>
                <w:b/>
                <w:sz w:val="22"/>
                <w:szCs w:val="22"/>
              </w:rPr>
            </w:pPr>
          </w:p>
          <w:p w14:paraId="1EF5ED2D"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18.</w:t>
            </w:r>
          </w:p>
        </w:tc>
        <w:tc>
          <w:tcPr>
            <w:tcW w:w="1690" w:type="dxa"/>
          </w:tcPr>
          <w:p w14:paraId="5B989A08" w14:textId="77777777" w:rsidR="009B2832" w:rsidRDefault="009B2832" w:rsidP="00F331A7">
            <w:pPr>
              <w:snapToGrid w:val="0"/>
              <w:jc w:val="center"/>
              <w:rPr>
                <w:rFonts w:ascii="Arial" w:hAnsi="Arial" w:cs="Arial"/>
                <w:b/>
                <w:sz w:val="22"/>
                <w:szCs w:val="22"/>
              </w:rPr>
            </w:pPr>
          </w:p>
          <w:p w14:paraId="085A1813" w14:textId="77777777" w:rsidR="009B2832" w:rsidRDefault="009B2832" w:rsidP="00F331A7">
            <w:pPr>
              <w:snapToGrid w:val="0"/>
              <w:jc w:val="center"/>
              <w:rPr>
                <w:rFonts w:ascii="Arial" w:hAnsi="Arial" w:cs="Arial"/>
                <w:b/>
                <w:sz w:val="22"/>
                <w:szCs w:val="22"/>
              </w:rPr>
            </w:pPr>
          </w:p>
          <w:p w14:paraId="035A4B5A" w14:textId="77777777" w:rsidR="009B2832" w:rsidRPr="00D50F30" w:rsidRDefault="009B2832" w:rsidP="00F331A7">
            <w:pPr>
              <w:snapToGrid w:val="0"/>
              <w:jc w:val="center"/>
              <w:rPr>
                <w:rFonts w:ascii="Arial" w:hAnsi="Arial" w:cs="Arial"/>
                <w:b/>
                <w:sz w:val="22"/>
                <w:szCs w:val="22"/>
              </w:rPr>
            </w:pPr>
          </w:p>
        </w:tc>
        <w:tc>
          <w:tcPr>
            <w:tcW w:w="1418" w:type="dxa"/>
          </w:tcPr>
          <w:p w14:paraId="3A0962E2" w14:textId="77777777" w:rsidR="009B2832" w:rsidRPr="00D50F30" w:rsidRDefault="009B2832" w:rsidP="00F331A7">
            <w:pPr>
              <w:snapToGrid w:val="0"/>
              <w:jc w:val="center"/>
              <w:rPr>
                <w:rFonts w:ascii="Arial" w:hAnsi="Arial" w:cs="Arial"/>
                <w:b/>
                <w:sz w:val="22"/>
                <w:szCs w:val="22"/>
              </w:rPr>
            </w:pPr>
          </w:p>
        </w:tc>
        <w:tc>
          <w:tcPr>
            <w:tcW w:w="1417" w:type="dxa"/>
          </w:tcPr>
          <w:p w14:paraId="152351DE" w14:textId="77777777" w:rsidR="009B2832" w:rsidRPr="00D50F30" w:rsidRDefault="009B2832" w:rsidP="00F331A7">
            <w:pPr>
              <w:snapToGrid w:val="0"/>
              <w:jc w:val="center"/>
              <w:rPr>
                <w:rFonts w:ascii="Arial" w:hAnsi="Arial" w:cs="Arial"/>
                <w:b/>
                <w:sz w:val="22"/>
                <w:szCs w:val="22"/>
              </w:rPr>
            </w:pPr>
          </w:p>
        </w:tc>
        <w:tc>
          <w:tcPr>
            <w:tcW w:w="1276" w:type="dxa"/>
          </w:tcPr>
          <w:p w14:paraId="07087C5B" w14:textId="77777777" w:rsidR="009B2832" w:rsidRPr="00D50F30" w:rsidRDefault="009B2832" w:rsidP="00F331A7">
            <w:pPr>
              <w:snapToGrid w:val="0"/>
              <w:jc w:val="center"/>
              <w:rPr>
                <w:rFonts w:ascii="Arial" w:hAnsi="Arial" w:cs="Arial"/>
                <w:b/>
                <w:sz w:val="22"/>
                <w:szCs w:val="22"/>
              </w:rPr>
            </w:pPr>
          </w:p>
        </w:tc>
        <w:tc>
          <w:tcPr>
            <w:tcW w:w="1559" w:type="dxa"/>
          </w:tcPr>
          <w:p w14:paraId="6B976634" w14:textId="77777777" w:rsidR="009B2832" w:rsidRPr="00D50F30" w:rsidRDefault="009B2832" w:rsidP="00F331A7">
            <w:pPr>
              <w:snapToGrid w:val="0"/>
              <w:jc w:val="center"/>
              <w:rPr>
                <w:rFonts w:ascii="Arial" w:hAnsi="Arial" w:cs="Arial"/>
                <w:b/>
                <w:sz w:val="22"/>
                <w:szCs w:val="22"/>
              </w:rPr>
            </w:pPr>
          </w:p>
        </w:tc>
        <w:tc>
          <w:tcPr>
            <w:tcW w:w="1559" w:type="dxa"/>
          </w:tcPr>
          <w:p w14:paraId="2A38CD1B" w14:textId="77777777" w:rsidR="009B2832" w:rsidRPr="00D50F30" w:rsidRDefault="009B2832" w:rsidP="00F331A7">
            <w:pPr>
              <w:snapToGrid w:val="0"/>
              <w:jc w:val="center"/>
              <w:rPr>
                <w:rFonts w:ascii="Arial" w:hAnsi="Arial" w:cs="Arial"/>
                <w:b/>
                <w:sz w:val="22"/>
                <w:szCs w:val="22"/>
              </w:rPr>
            </w:pPr>
          </w:p>
        </w:tc>
      </w:tr>
      <w:tr w:rsidR="009B2832" w:rsidRPr="00D50F30" w14:paraId="5A99DE40" w14:textId="77777777" w:rsidTr="00F331A7">
        <w:trPr>
          <w:cantSplit/>
          <w:trHeight w:val="399"/>
        </w:trPr>
        <w:tc>
          <w:tcPr>
            <w:tcW w:w="578" w:type="dxa"/>
          </w:tcPr>
          <w:p w14:paraId="79A66A14" w14:textId="77777777" w:rsidR="009B2832" w:rsidRPr="007E5146" w:rsidRDefault="009B2832" w:rsidP="00F331A7">
            <w:pPr>
              <w:snapToGrid w:val="0"/>
              <w:jc w:val="center"/>
              <w:rPr>
                <w:rFonts w:ascii="Arial" w:hAnsi="Arial" w:cs="Arial"/>
                <w:b/>
                <w:sz w:val="22"/>
                <w:szCs w:val="22"/>
              </w:rPr>
            </w:pPr>
          </w:p>
          <w:p w14:paraId="00408285"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19.</w:t>
            </w:r>
          </w:p>
        </w:tc>
        <w:tc>
          <w:tcPr>
            <w:tcW w:w="1690" w:type="dxa"/>
          </w:tcPr>
          <w:p w14:paraId="45DBE888" w14:textId="77777777" w:rsidR="009B2832" w:rsidRDefault="009B2832" w:rsidP="00F331A7">
            <w:pPr>
              <w:snapToGrid w:val="0"/>
              <w:jc w:val="center"/>
              <w:rPr>
                <w:rFonts w:ascii="Arial" w:hAnsi="Arial" w:cs="Arial"/>
                <w:b/>
                <w:sz w:val="22"/>
                <w:szCs w:val="22"/>
              </w:rPr>
            </w:pPr>
          </w:p>
          <w:p w14:paraId="20747670" w14:textId="77777777" w:rsidR="009B2832" w:rsidRDefault="009B2832" w:rsidP="00F331A7">
            <w:pPr>
              <w:snapToGrid w:val="0"/>
              <w:jc w:val="center"/>
              <w:rPr>
                <w:rFonts w:ascii="Arial" w:hAnsi="Arial" w:cs="Arial"/>
                <w:b/>
                <w:sz w:val="22"/>
                <w:szCs w:val="22"/>
              </w:rPr>
            </w:pPr>
          </w:p>
          <w:p w14:paraId="2EF05E10" w14:textId="77777777" w:rsidR="009B2832" w:rsidRPr="00D50F30" w:rsidRDefault="009B2832" w:rsidP="00F331A7">
            <w:pPr>
              <w:snapToGrid w:val="0"/>
              <w:jc w:val="center"/>
              <w:rPr>
                <w:rFonts w:ascii="Arial" w:hAnsi="Arial" w:cs="Arial"/>
                <w:b/>
                <w:sz w:val="22"/>
                <w:szCs w:val="22"/>
              </w:rPr>
            </w:pPr>
          </w:p>
        </w:tc>
        <w:tc>
          <w:tcPr>
            <w:tcW w:w="1418" w:type="dxa"/>
          </w:tcPr>
          <w:p w14:paraId="56554834" w14:textId="77777777" w:rsidR="009B2832" w:rsidRPr="00D50F30" w:rsidRDefault="009B2832" w:rsidP="00F331A7">
            <w:pPr>
              <w:snapToGrid w:val="0"/>
              <w:jc w:val="center"/>
              <w:rPr>
                <w:rFonts w:ascii="Arial" w:hAnsi="Arial" w:cs="Arial"/>
                <w:b/>
                <w:sz w:val="22"/>
                <w:szCs w:val="22"/>
              </w:rPr>
            </w:pPr>
          </w:p>
        </w:tc>
        <w:tc>
          <w:tcPr>
            <w:tcW w:w="1417" w:type="dxa"/>
          </w:tcPr>
          <w:p w14:paraId="20BFDC2B" w14:textId="77777777" w:rsidR="009B2832" w:rsidRPr="00D50F30" w:rsidRDefault="009B2832" w:rsidP="00F331A7">
            <w:pPr>
              <w:snapToGrid w:val="0"/>
              <w:jc w:val="center"/>
              <w:rPr>
                <w:rFonts w:ascii="Arial" w:hAnsi="Arial" w:cs="Arial"/>
                <w:b/>
                <w:sz w:val="22"/>
                <w:szCs w:val="22"/>
              </w:rPr>
            </w:pPr>
          </w:p>
        </w:tc>
        <w:tc>
          <w:tcPr>
            <w:tcW w:w="1276" w:type="dxa"/>
          </w:tcPr>
          <w:p w14:paraId="7B6E18F6" w14:textId="77777777" w:rsidR="009B2832" w:rsidRPr="00D50F30" w:rsidRDefault="009B2832" w:rsidP="00F331A7">
            <w:pPr>
              <w:snapToGrid w:val="0"/>
              <w:jc w:val="center"/>
              <w:rPr>
                <w:rFonts w:ascii="Arial" w:hAnsi="Arial" w:cs="Arial"/>
                <w:b/>
                <w:sz w:val="22"/>
                <w:szCs w:val="22"/>
              </w:rPr>
            </w:pPr>
          </w:p>
        </w:tc>
        <w:tc>
          <w:tcPr>
            <w:tcW w:w="1559" w:type="dxa"/>
          </w:tcPr>
          <w:p w14:paraId="49C0902D" w14:textId="77777777" w:rsidR="009B2832" w:rsidRPr="00D50F30" w:rsidRDefault="009B2832" w:rsidP="00F331A7">
            <w:pPr>
              <w:snapToGrid w:val="0"/>
              <w:jc w:val="center"/>
              <w:rPr>
                <w:rFonts w:ascii="Arial" w:hAnsi="Arial" w:cs="Arial"/>
                <w:b/>
                <w:sz w:val="22"/>
                <w:szCs w:val="22"/>
              </w:rPr>
            </w:pPr>
          </w:p>
        </w:tc>
        <w:tc>
          <w:tcPr>
            <w:tcW w:w="1559" w:type="dxa"/>
          </w:tcPr>
          <w:p w14:paraId="7B67DD18" w14:textId="77777777" w:rsidR="009B2832" w:rsidRPr="00D50F30" w:rsidRDefault="009B2832" w:rsidP="00F331A7">
            <w:pPr>
              <w:snapToGrid w:val="0"/>
              <w:jc w:val="center"/>
              <w:rPr>
                <w:rFonts w:ascii="Arial" w:hAnsi="Arial" w:cs="Arial"/>
                <w:b/>
                <w:sz w:val="22"/>
                <w:szCs w:val="22"/>
              </w:rPr>
            </w:pPr>
          </w:p>
        </w:tc>
      </w:tr>
      <w:tr w:rsidR="009B2832" w:rsidRPr="00D50F30" w14:paraId="1C021EDF" w14:textId="77777777" w:rsidTr="00F331A7">
        <w:trPr>
          <w:cantSplit/>
          <w:trHeight w:val="399"/>
        </w:trPr>
        <w:tc>
          <w:tcPr>
            <w:tcW w:w="578" w:type="dxa"/>
          </w:tcPr>
          <w:p w14:paraId="5BF012E4" w14:textId="77777777" w:rsidR="009B2832" w:rsidRPr="007E5146" w:rsidRDefault="009B2832" w:rsidP="00F331A7">
            <w:pPr>
              <w:snapToGrid w:val="0"/>
              <w:jc w:val="center"/>
              <w:rPr>
                <w:rFonts w:ascii="Arial" w:hAnsi="Arial" w:cs="Arial"/>
                <w:b/>
                <w:sz w:val="22"/>
                <w:szCs w:val="22"/>
              </w:rPr>
            </w:pPr>
          </w:p>
          <w:p w14:paraId="2411A646" w14:textId="77777777" w:rsidR="009B2832" w:rsidRPr="007E5146" w:rsidRDefault="009B2832" w:rsidP="00F331A7">
            <w:pPr>
              <w:snapToGrid w:val="0"/>
              <w:jc w:val="center"/>
              <w:rPr>
                <w:rFonts w:ascii="Arial" w:hAnsi="Arial" w:cs="Arial"/>
                <w:b/>
                <w:sz w:val="22"/>
                <w:szCs w:val="22"/>
              </w:rPr>
            </w:pPr>
            <w:r w:rsidRPr="007E5146">
              <w:rPr>
                <w:rFonts w:ascii="Arial" w:hAnsi="Arial" w:cs="Arial"/>
                <w:b/>
                <w:sz w:val="22"/>
                <w:szCs w:val="22"/>
              </w:rPr>
              <w:t>20.</w:t>
            </w:r>
          </w:p>
        </w:tc>
        <w:tc>
          <w:tcPr>
            <w:tcW w:w="1690" w:type="dxa"/>
          </w:tcPr>
          <w:p w14:paraId="54247F0E" w14:textId="77777777" w:rsidR="009B2832" w:rsidRDefault="009B2832" w:rsidP="00F331A7">
            <w:pPr>
              <w:snapToGrid w:val="0"/>
              <w:jc w:val="center"/>
              <w:rPr>
                <w:rFonts w:ascii="Arial" w:hAnsi="Arial" w:cs="Arial"/>
                <w:b/>
                <w:sz w:val="22"/>
                <w:szCs w:val="22"/>
              </w:rPr>
            </w:pPr>
          </w:p>
          <w:p w14:paraId="172B1BB2" w14:textId="77777777" w:rsidR="009B2832" w:rsidRDefault="009B2832" w:rsidP="00F331A7">
            <w:pPr>
              <w:snapToGrid w:val="0"/>
              <w:jc w:val="center"/>
              <w:rPr>
                <w:rFonts w:ascii="Arial" w:hAnsi="Arial" w:cs="Arial"/>
                <w:b/>
                <w:sz w:val="22"/>
                <w:szCs w:val="22"/>
              </w:rPr>
            </w:pPr>
          </w:p>
          <w:p w14:paraId="6BD24CCF" w14:textId="77777777" w:rsidR="009B2832" w:rsidRPr="00D50F30" w:rsidRDefault="009B2832" w:rsidP="00F331A7">
            <w:pPr>
              <w:snapToGrid w:val="0"/>
              <w:jc w:val="center"/>
              <w:rPr>
                <w:rFonts w:ascii="Arial" w:hAnsi="Arial" w:cs="Arial"/>
                <w:b/>
                <w:sz w:val="22"/>
                <w:szCs w:val="22"/>
              </w:rPr>
            </w:pPr>
          </w:p>
        </w:tc>
        <w:tc>
          <w:tcPr>
            <w:tcW w:w="1418" w:type="dxa"/>
          </w:tcPr>
          <w:p w14:paraId="7DD99689" w14:textId="77777777" w:rsidR="009B2832" w:rsidRPr="00D50F30" w:rsidRDefault="009B2832" w:rsidP="00F331A7">
            <w:pPr>
              <w:snapToGrid w:val="0"/>
              <w:jc w:val="center"/>
              <w:rPr>
                <w:rFonts w:ascii="Arial" w:hAnsi="Arial" w:cs="Arial"/>
                <w:b/>
                <w:sz w:val="22"/>
                <w:szCs w:val="22"/>
              </w:rPr>
            </w:pPr>
          </w:p>
        </w:tc>
        <w:tc>
          <w:tcPr>
            <w:tcW w:w="1417" w:type="dxa"/>
          </w:tcPr>
          <w:p w14:paraId="1F70F0FF" w14:textId="77777777" w:rsidR="009B2832" w:rsidRPr="00D50F30" w:rsidRDefault="009B2832" w:rsidP="00F331A7">
            <w:pPr>
              <w:snapToGrid w:val="0"/>
              <w:jc w:val="center"/>
              <w:rPr>
                <w:rFonts w:ascii="Arial" w:hAnsi="Arial" w:cs="Arial"/>
                <w:b/>
                <w:sz w:val="22"/>
                <w:szCs w:val="22"/>
              </w:rPr>
            </w:pPr>
          </w:p>
        </w:tc>
        <w:tc>
          <w:tcPr>
            <w:tcW w:w="1276" w:type="dxa"/>
          </w:tcPr>
          <w:p w14:paraId="4ADA176A" w14:textId="77777777" w:rsidR="009B2832" w:rsidRPr="00D50F30" w:rsidRDefault="009B2832" w:rsidP="00F331A7">
            <w:pPr>
              <w:snapToGrid w:val="0"/>
              <w:jc w:val="center"/>
              <w:rPr>
                <w:rFonts w:ascii="Arial" w:hAnsi="Arial" w:cs="Arial"/>
                <w:b/>
                <w:sz w:val="22"/>
                <w:szCs w:val="22"/>
              </w:rPr>
            </w:pPr>
          </w:p>
        </w:tc>
        <w:tc>
          <w:tcPr>
            <w:tcW w:w="1559" w:type="dxa"/>
          </w:tcPr>
          <w:p w14:paraId="2BC120DD" w14:textId="77777777" w:rsidR="009B2832" w:rsidRPr="00D50F30" w:rsidRDefault="009B2832" w:rsidP="00F331A7">
            <w:pPr>
              <w:snapToGrid w:val="0"/>
              <w:jc w:val="center"/>
              <w:rPr>
                <w:rFonts w:ascii="Arial" w:hAnsi="Arial" w:cs="Arial"/>
                <w:b/>
                <w:sz w:val="22"/>
                <w:szCs w:val="22"/>
              </w:rPr>
            </w:pPr>
          </w:p>
        </w:tc>
        <w:tc>
          <w:tcPr>
            <w:tcW w:w="1559" w:type="dxa"/>
          </w:tcPr>
          <w:p w14:paraId="2B169295" w14:textId="77777777" w:rsidR="009B2832" w:rsidRPr="00D50F30" w:rsidRDefault="009B2832" w:rsidP="00F331A7">
            <w:pPr>
              <w:snapToGrid w:val="0"/>
              <w:jc w:val="center"/>
              <w:rPr>
                <w:rFonts w:ascii="Arial" w:hAnsi="Arial" w:cs="Arial"/>
                <w:b/>
                <w:sz w:val="22"/>
                <w:szCs w:val="22"/>
              </w:rPr>
            </w:pPr>
          </w:p>
        </w:tc>
      </w:tr>
    </w:tbl>
    <w:p w14:paraId="5D8E1B4B" w14:textId="77777777" w:rsidR="00476843" w:rsidRDefault="00476843" w:rsidP="00476843">
      <w:pPr>
        <w:pStyle w:val="Stopka"/>
        <w:tabs>
          <w:tab w:val="clear" w:pos="4536"/>
          <w:tab w:val="clear" w:pos="9072"/>
        </w:tabs>
        <w:ind w:left="6840" w:right="432" w:hanging="6840"/>
        <w:jc w:val="center"/>
        <w:rPr>
          <w:rFonts w:ascii="Arial" w:hAnsi="Arial" w:cs="Arial"/>
          <w:b/>
          <w:i/>
          <w:sz w:val="24"/>
          <w:szCs w:val="24"/>
        </w:rPr>
      </w:pPr>
    </w:p>
    <w:p w14:paraId="18670218" w14:textId="314257F1" w:rsidR="009B2832" w:rsidRDefault="009B2832" w:rsidP="009219DE">
      <w:pPr>
        <w:pStyle w:val="Stopka"/>
        <w:tabs>
          <w:tab w:val="clear" w:pos="4536"/>
          <w:tab w:val="clear" w:pos="9072"/>
        </w:tabs>
        <w:ind w:right="-2"/>
        <w:jc w:val="both"/>
        <w:rPr>
          <w:rFonts w:ascii="Arial" w:hAnsi="Arial" w:cs="Arial"/>
          <w:b/>
          <w:sz w:val="24"/>
          <w:szCs w:val="24"/>
        </w:rPr>
      </w:pPr>
      <w:r>
        <w:rPr>
          <w:rFonts w:ascii="Arial" w:hAnsi="Arial" w:cs="Arial"/>
          <w:b/>
          <w:sz w:val="24"/>
          <w:szCs w:val="24"/>
        </w:rPr>
        <w:t xml:space="preserve">UWAGA : wypełniony wykaz osób zatrudnionych na podstawie umowy o pracę, Wykonawca zobowiązany jest przedstawić w dniu podpisania umowy. </w:t>
      </w:r>
    </w:p>
    <w:p w14:paraId="4BF3E14D" w14:textId="77777777" w:rsidR="009219DE" w:rsidRDefault="009219DE" w:rsidP="009219DE">
      <w:pPr>
        <w:pStyle w:val="Stopka"/>
        <w:tabs>
          <w:tab w:val="clear" w:pos="4536"/>
          <w:tab w:val="clear" w:pos="9072"/>
        </w:tabs>
        <w:ind w:right="-2"/>
        <w:jc w:val="both"/>
        <w:rPr>
          <w:rFonts w:ascii="Arial" w:hAnsi="Arial" w:cs="Arial"/>
          <w:b/>
          <w:sz w:val="24"/>
          <w:szCs w:val="24"/>
        </w:rPr>
      </w:pPr>
    </w:p>
    <w:p w14:paraId="66173065" w14:textId="77777777" w:rsidR="009219DE" w:rsidRDefault="009219DE" w:rsidP="009219DE">
      <w:pPr>
        <w:pStyle w:val="Stopka"/>
        <w:tabs>
          <w:tab w:val="clear" w:pos="4536"/>
          <w:tab w:val="clear" w:pos="9072"/>
        </w:tabs>
        <w:ind w:right="-2"/>
        <w:jc w:val="both"/>
        <w:rPr>
          <w:rFonts w:ascii="Arial" w:hAnsi="Arial" w:cs="Arial"/>
          <w:b/>
          <w:sz w:val="24"/>
          <w:szCs w:val="24"/>
        </w:rPr>
      </w:pPr>
    </w:p>
    <w:p w14:paraId="5FB489D6" w14:textId="77777777" w:rsidR="009219DE" w:rsidRDefault="009219DE" w:rsidP="009219DE">
      <w:pPr>
        <w:pStyle w:val="Stopka"/>
        <w:tabs>
          <w:tab w:val="clear" w:pos="4536"/>
          <w:tab w:val="clear" w:pos="9072"/>
        </w:tabs>
        <w:ind w:right="-2"/>
        <w:jc w:val="both"/>
        <w:rPr>
          <w:rFonts w:ascii="Arial" w:hAnsi="Arial" w:cs="Arial"/>
          <w:b/>
          <w:sz w:val="24"/>
          <w:szCs w:val="24"/>
        </w:rPr>
      </w:pPr>
    </w:p>
    <w:p w14:paraId="2C18C543" w14:textId="77777777" w:rsidR="009219DE" w:rsidRDefault="009219DE" w:rsidP="009219DE">
      <w:pPr>
        <w:pStyle w:val="Stopka"/>
        <w:tabs>
          <w:tab w:val="clear" w:pos="4536"/>
          <w:tab w:val="clear" w:pos="9072"/>
        </w:tabs>
        <w:ind w:right="-2"/>
        <w:jc w:val="both"/>
        <w:rPr>
          <w:rFonts w:ascii="Arial" w:hAnsi="Arial" w:cs="Arial"/>
          <w:b/>
          <w:sz w:val="24"/>
          <w:szCs w:val="24"/>
        </w:rPr>
      </w:pPr>
    </w:p>
    <w:p w14:paraId="359CE972" w14:textId="5D85FC59" w:rsidR="009219DE" w:rsidRPr="00494691" w:rsidRDefault="009219DE" w:rsidP="009219DE">
      <w:pPr>
        <w:spacing w:line="360" w:lineRule="auto"/>
        <w:jc w:val="right"/>
        <w:rPr>
          <w:rFonts w:ascii="Arial" w:hAnsi="Arial" w:cs="Arial"/>
        </w:rPr>
      </w:pPr>
      <w:r>
        <w:rPr>
          <w:rFonts w:ascii="Arial" w:hAnsi="Arial" w:cs="Arial"/>
        </w:rPr>
        <w:t>.</w:t>
      </w:r>
      <w:r w:rsidRPr="00494691">
        <w:rPr>
          <w:rFonts w:ascii="Arial" w:hAnsi="Arial" w:cs="Arial"/>
        </w:rPr>
        <w:t>...........................</w:t>
      </w:r>
      <w:r>
        <w:rPr>
          <w:rFonts w:ascii="Arial" w:hAnsi="Arial" w:cs="Arial"/>
        </w:rPr>
        <w:t>...dnia ..................2016r.</w:t>
      </w:r>
      <w:r w:rsidRPr="00494691">
        <w:rPr>
          <w:rFonts w:ascii="Arial" w:hAnsi="Arial" w:cs="Arial"/>
        </w:rPr>
        <w:t xml:space="preserve">                                           .....................................................                                                       podpis osoby /osób upoważnionej/</w:t>
      </w:r>
      <w:proofErr w:type="spellStart"/>
      <w:r w:rsidRPr="00494691">
        <w:rPr>
          <w:rFonts w:ascii="Arial" w:hAnsi="Arial" w:cs="Arial"/>
        </w:rPr>
        <w:t>ch</w:t>
      </w:r>
      <w:proofErr w:type="spellEnd"/>
    </w:p>
    <w:p w14:paraId="22A88256" w14:textId="77777777" w:rsidR="009219DE" w:rsidRPr="009B2832" w:rsidRDefault="009219DE" w:rsidP="009219DE">
      <w:pPr>
        <w:pStyle w:val="Stopka"/>
        <w:tabs>
          <w:tab w:val="clear" w:pos="4536"/>
          <w:tab w:val="clear" w:pos="9072"/>
        </w:tabs>
        <w:ind w:right="-2"/>
        <w:jc w:val="both"/>
        <w:rPr>
          <w:rFonts w:ascii="Arial" w:hAnsi="Arial" w:cs="Arial"/>
          <w:b/>
          <w:sz w:val="24"/>
          <w:szCs w:val="24"/>
        </w:rPr>
      </w:pPr>
    </w:p>
    <w:sectPr w:rsidR="009219DE" w:rsidRPr="009B2832" w:rsidSect="001C7109">
      <w:footerReference w:type="default" r:id="rId22"/>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D48C0C" w15:done="0"/>
  <w15:commentEx w15:paraId="290D929C" w15:done="0"/>
  <w15:commentEx w15:paraId="08BE33E1" w15:done="0"/>
  <w15:commentEx w15:paraId="03D903FA" w15:done="0"/>
  <w15:commentEx w15:paraId="377A3B01" w15:done="0"/>
  <w15:commentEx w15:paraId="67365D24" w15:done="0"/>
  <w15:commentEx w15:paraId="2BA02EBB" w15:done="0"/>
  <w15:commentEx w15:paraId="3B2D910E" w15:done="0"/>
  <w15:commentEx w15:paraId="5E2286BF" w15:done="0"/>
  <w15:commentEx w15:paraId="6D984438" w15:done="0"/>
  <w15:commentEx w15:paraId="057E1BB2" w15:done="0"/>
  <w15:commentEx w15:paraId="51F93F2C" w15:done="0"/>
  <w15:commentEx w15:paraId="61F96E13" w15:done="0"/>
  <w15:commentEx w15:paraId="3900A8BE" w15:done="0"/>
  <w15:commentEx w15:paraId="695652B1" w15:done="0"/>
  <w15:commentEx w15:paraId="2FAF500E" w15:done="0"/>
  <w15:commentEx w15:paraId="348283D1" w15:done="0"/>
  <w15:commentEx w15:paraId="0E07B4FB" w15:done="0"/>
  <w15:commentEx w15:paraId="58B6C2AB" w15:done="0"/>
  <w15:commentEx w15:paraId="765710E1" w15:done="0"/>
  <w15:commentEx w15:paraId="052F8420" w15:done="0"/>
  <w15:commentEx w15:paraId="0AEC60D2" w15:done="0"/>
  <w15:commentEx w15:paraId="294B1DAD" w15:done="0"/>
  <w15:commentEx w15:paraId="41BE30F7" w15:done="0"/>
  <w15:commentEx w15:paraId="386959A2" w15:done="0"/>
  <w15:commentEx w15:paraId="3CA076E4" w15:done="0"/>
  <w15:commentEx w15:paraId="72FDD6E7" w15:done="0"/>
  <w15:commentEx w15:paraId="0F2A401A" w15:done="0"/>
  <w15:commentEx w15:paraId="3F5EF0FA" w15:done="0"/>
  <w15:commentEx w15:paraId="384F7E43" w15:done="0"/>
  <w15:commentEx w15:paraId="5CABA934" w15:done="0"/>
  <w15:commentEx w15:paraId="40871A10" w15:done="0"/>
  <w15:commentEx w15:paraId="19FFC06A" w15:done="0"/>
  <w15:commentEx w15:paraId="03856BDE" w15:done="0"/>
  <w15:commentEx w15:paraId="3087D075" w15:done="0"/>
  <w15:commentEx w15:paraId="6554E3CE" w15:done="0"/>
  <w15:commentEx w15:paraId="04B444BC" w15:done="0"/>
  <w15:commentEx w15:paraId="12BD8D2F" w15:done="0"/>
  <w15:commentEx w15:paraId="0CDDEFFC" w15:done="0"/>
  <w15:commentEx w15:paraId="394C5AF5" w15:done="0"/>
  <w15:commentEx w15:paraId="414A3CA0" w15:done="0"/>
  <w15:commentEx w15:paraId="580494E0" w15:done="0"/>
  <w15:commentEx w15:paraId="42D02B8B" w15:done="0"/>
  <w15:commentEx w15:paraId="472348FD" w15:done="0"/>
  <w15:commentEx w15:paraId="2FB3F56B" w15:done="0"/>
  <w15:commentEx w15:paraId="25DAC5BE" w15:done="0"/>
  <w15:commentEx w15:paraId="54E0C285" w15:done="0"/>
  <w15:commentEx w15:paraId="251E8D0D" w15:done="0"/>
  <w15:commentEx w15:paraId="2015ECB0" w15:done="0"/>
  <w15:commentEx w15:paraId="0425E1ED" w15:done="0"/>
  <w15:commentEx w15:paraId="3C58E73D" w15:done="0"/>
  <w15:commentEx w15:paraId="39ABD418" w15:done="0"/>
  <w15:commentEx w15:paraId="31161661" w15:done="0"/>
  <w15:commentEx w15:paraId="37656007" w15:done="0"/>
  <w15:commentEx w15:paraId="4721CFBF" w15:paraIdParent="37656007" w15:done="0"/>
  <w15:commentEx w15:paraId="772BBF1B" w15:done="0"/>
  <w15:commentEx w15:paraId="644F5E26" w15:done="0"/>
  <w15:commentEx w15:paraId="53DBD502" w15:done="0"/>
  <w15:commentEx w15:paraId="33879B93" w15:done="0"/>
  <w15:commentEx w15:paraId="746814D1" w15:done="0"/>
  <w15:commentEx w15:paraId="57F37B87" w15:done="0"/>
  <w15:commentEx w15:paraId="32D6CF92" w15:done="0"/>
  <w15:commentEx w15:paraId="75E5F298" w15:done="0"/>
  <w15:commentEx w15:paraId="1198BA44" w15:done="0"/>
  <w15:commentEx w15:paraId="2B2E7EB9" w15:done="0"/>
  <w15:commentEx w15:paraId="31C045A4" w15:done="0"/>
  <w15:commentEx w15:paraId="383C7487" w15:done="0"/>
  <w15:commentEx w15:paraId="024F319E" w15:done="0"/>
  <w15:commentEx w15:paraId="332F3452" w15:done="0"/>
  <w15:commentEx w15:paraId="34F6F0EE" w15:done="0"/>
  <w15:commentEx w15:paraId="00859B5A" w15:done="0"/>
  <w15:commentEx w15:paraId="20A58AB6" w15:done="0"/>
  <w15:commentEx w15:paraId="09C738BF" w15:done="0"/>
  <w15:commentEx w15:paraId="3AD8A116" w15:done="0"/>
  <w15:commentEx w15:paraId="23A892D6" w15:done="0"/>
  <w15:commentEx w15:paraId="1515E2A1" w15:done="0"/>
  <w15:commentEx w15:paraId="03A3E786" w15:done="0"/>
  <w15:commentEx w15:paraId="41F5B986" w15:done="0"/>
  <w15:commentEx w15:paraId="0ADB2C37" w15:done="0"/>
  <w15:commentEx w15:paraId="153BE7FD" w15:done="0"/>
  <w15:commentEx w15:paraId="363F9C9E" w15:done="0"/>
  <w15:commentEx w15:paraId="41682CB8" w15:done="0"/>
  <w15:commentEx w15:paraId="54886815" w15:done="0"/>
  <w15:commentEx w15:paraId="100DD449" w15:done="0"/>
  <w15:commentEx w15:paraId="7D95A226" w15:done="0"/>
  <w15:commentEx w15:paraId="707A7D65" w15:done="0"/>
  <w15:commentEx w15:paraId="2629739E" w15:done="0"/>
  <w15:commentEx w15:paraId="1F454BD8" w15:done="0"/>
  <w15:commentEx w15:paraId="407B4FF9" w15:done="0"/>
  <w15:commentEx w15:paraId="55B7C744" w15:done="0"/>
  <w15:commentEx w15:paraId="0664644F" w15:done="0"/>
  <w15:commentEx w15:paraId="5468CDB1" w15:done="0"/>
  <w15:commentEx w15:paraId="53A7D278" w15:done="0"/>
  <w15:commentEx w15:paraId="68423742" w15:done="0"/>
  <w15:commentEx w15:paraId="4F4ECDDF" w15:done="0"/>
  <w15:commentEx w15:paraId="1D3CB742" w15:done="0"/>
  <w15:commentEx w15:paraId="3D4F3140" w15:done="0"/>
  <w15:commentEx w15:paraId="222128A9" w15:done="0"/>
  <w15:commentEx w15:paraId="6D21AF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0A454" w14:textId="77777777" w:rsidR="00A27DD9" w:rsidRDefault="00A27DD9">
      <w:r>
        <w:separator/>
      </w:r>
    </w:p>
  </w:endnote>
  <w:endnote w:type="continuationSeparator" w:id="0">
    <w:p w14:paraId="40CCC7B3" w14:textId="77777777" w:rsidR="00A27DD9" w:rsidRDefault="00A2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B902" w14:textId="77777777" w:rsidR="00220E73" w:rsidRPr="006A3EDC" w:rsidRDefault="00220E73" w:rsidP="001C7109">
    <w:pPr>
      <w:pStyle w:val="Stopka"/>
      <w:spacing w:before="120"/>
      <w:ind w:left="1191" w:hanging="1191"/>
      <w:rPr>
        <w:rFonts w:ascii="Arial" w:hAnsi="Arial" w:cs="Arial"/>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sidRPr="002A0EFA">
      <w:rPr>
        <w:rFonts w:ascii="Arial" w:hAnsi="Arial" w:cs="Arial"/>
        <w:sz w:val="16"/>
        <w:szCs w:val="16"/>
      </w:rPr>
      <w:t xml:space="preserve">– </w:t>
    </w:r>
    <w:r>
      <w:rPr>
        <w:rFonts w:ascii="Arial" w:hAnsi="Arial" w:cs="Arial"/>
        <w:sz w:val="16"/>
        <w:szCs w:val="16"/>
      </w:rPr>
      <w:t>„</w:t>
    </w:r>
    <w:r>
      <w:rPr>
        <w:rFonts w:ascii="Arial" w:hAnsi="Arial" w:cs="Arial"/>
        <w:color w:val="FF0000"/>
        <w:sz w:val="16"/>
        <w:szCs w:val="16"/>
      </w:rPr>
      <w:t>.</w:t>
    </w:r>
    <w:r w:rsidRPr="006A3EDC">
      <w:rPr>
        <w:rFonts w:ascii="Arial" w:hAnsi="Arial" w:cs="Arial"/>
        <w:sz w:val="16"/>
        <w:szCs w:val="16"/>
      </w:rPr>
      <w:t>Świadczenie usług związanych z całorocznym utrzymaniem terenów zieleni Miasta Kołobrzeg, z wyłączeniem zieleni przydrożnej”</w:t>
    </w:r>
  </w:p>
  <w:p w14:paraId="61B26B39" w14:textId="77777777" w:rsidR="00220E73" w:rsidRDefault="00220E73"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354E4F">
      <w:rPr>
        <w:rFonts w:ascii="Arial" w:hAnsi="Arial" w:cs="Arial"/>
        <w:b/>
        <w:noProof/>
        <w:sz w:val="18"/>
        <w:szCs w:val="18"/>
      </w:rPr>
      <w:t>63</w:t>
    </w:r>
    <w:r w:rsidRPr="00D34B7C">
      <w:rPr>
        <w:rFonts w:ascii="Arial" w:hAnsi="Arial" w:cs="Arial"/>
        <w:b/>
        <w:sz w:val="18"/>
        <w:szCs w:val="18"/>
      </w:rPr>
      <w:fldChar w:fldCharType="end"/>
    </w:r>
  </w:p>
  <w:p w14:paraId="14C86052" w14:textId="77777777" w:rsidR="00220E73" w:rsidRDefault="00220E73" w:rsidP="00965A5A">
    <w:pPr>
      <w:pStyle w:val="Stopka"/>
      <w:ind w:left="1191" w:hanging="1191"/>
      <w:rPr>
        <w:rFonts w:ascii="Arial" w:hAnsi="Arial" w:cs="Arial"/>
        <w:sz w:val="16"/>
        <w:szCs w:val="16"/>
      </w:rPr>
    </w:pPr>
  </w:p>
  <w:p w14:paraId="6623F1DE" w14:textId="77777777" w:rsidR="00220E73" w:rsidRDefault="00220E73" w:rsidP="00965A5A">
    <w:pPr>
      <w:pStyle w:val="Stopka"/>
      <w:ind w:left="1191" w:hanging="1191"/>
      <w:rPr>
        <w:rFonts w:ascii="Arial" w:hAnsi="Arial" w:cs="Arial"/>
        <w:sz w:val="16"/>
        <w:szCs w:val="16"/>
      </w:rPr>
    </w:pPr>
  </w:p>
  <w:p w14:paraId="0C02C7D0" w14:textId="77777777" w:rsidR="00220E73" w:rsidRDefault="00220E73"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B03F" w14:textId="77777777" w:rsidR="00A27DD9" w:rsidRDefault="00A27DD9">
      <w:r>
        <w:separator/>
      </w:r>
    </w:p>
  </w:footnote>
  <w:footnote w:type="continuationSeparator" w:id="0">
    <w:p w14:paraId="0A7222A8" w14:textId="77777777" w:rsidR="00A27DD9" w:rsidRDefault="00A27DD9">
      <w:r>
        <w:continuationSeparator/>
      </w:r>
    </w:p>
  </w:footnote>
  <w:footnote w:id="1">
    <w:p w14:paraId="3AE9A9B0"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11F9C61"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24BF0E1B"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08CE59E"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4851C700" w14:textId="77777777" w:rsidR="00220E73" w:rsidRPr="003B6373" w:rsidRDefault="00220E73" w:rsidP="00C16B8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44C145C"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5B5BA3A" w14:textId="77777777" w:rsidR="00220E73" w:rsidRPr="003B6373" w:rsidRDefault="00220E73" w:rsidP="00C16B8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7B634BC" w14:textId="77777777" w:rsidR="00220E73" w:rsidRPr="003B6373" w:rsidRDefault="00220E73" w:rsidP="00C16B8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0411FF45" w14:textId="77777777" w:rsidR="00220E73" w:rsidRPr="003B6373" w:rsidRDefault="00220E73" w:rsidP="00C16B8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417AADEB" w14:textId="77777777" w:rsidR="00220E73" w:rsidRPr="003B6373" w:rsidRDefault="00220E73" w:rsidP="00C16B8B">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A6EDE86"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A5B7F77"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1" w:name="_DV_C939"/>
      <w:r w:rsidRPr="003B6373">
        <w:rPr>
          <w:rFonts w:ascii="Arial" w:hAnsi="Arial" w:cs="Arial"/>
          <w:sz w:val="16"/>
          <w:szCs w:val="16"/>
        </w:rPr>
        <w:t>osób</w:t>
      </w:r>
      <w:bookmarkEnd w:id="4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1335C855"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11531F07"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CDA0139"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126DAB98"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145CAF6D"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2C2ADD5"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19397ED"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63826E1"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43386007"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14:paraId="64C8C1A9"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04BA576D"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BB89AB4"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413EEBD"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3BBAB289"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45FFE93"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1B607D8"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F57DD61"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8D4D271"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79A0ACC"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B9D1478"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42709B3"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8ABE428"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655C9AFC"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CB2A830"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5CEB0FD4"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0CB226A"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4BF413A6"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6DA2AAA8"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1479E9B1"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406EC1E"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389CF2F2"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82102A8"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56FD195"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4DC7FFFE"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CB49C54"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7DDE8F5"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673EB972"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C5D3E53"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02CF647" w14:textId="77777777" w:rsidR="00220E73" w:rsidRPr="003B6373" w:rsidRDefault="00220E73"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0E201E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836197"/>
    <w:multiLevelType w:val="hybridMultilevel"/>
    <w:tmpl w:val="460C9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153426F"/>
    <w:multiLevelType w:val="hybridMultilevel"/>
    <w:tmpl w:val="85DAA526"/>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2">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476EA97E"/>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10C95F0">
      <w:start w:val="1"/>
      <w:numFmt w:val="upperLetter"/>
      <w:lvlText w:val="%3."/>
      <w:lvlJc w:val="left"/>
      <w:pPr>
        <w:ind w:left="2697" w:hanging="360"/>
      </w:pPr>
      <w:rPr>
        <w:rFonts w:hint="default"/>
        <w:b/>
      </w:rPr>
    </w:lvl>
    <w:lvl w:ilvl="3" w:tplc="F7840548">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1FA42090"/>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959639F"/>
    <w:multiLevelType w:val="hybridMultilevel"/>
    <w:tmpl w:val="54AA50A6"/>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A1AE002">
      <w:start w:val="1"/>
      <w:numFmt w:val="upperLetter"/>
      <w:lvlText w:val="%3."/>
      <w:lvlJc w:val="left"/>
      <w:pPr>
        <w:ind w:left="2697" w:hanging="360"/>
      </w:pPr>
      <w:rPr>
        <w:rFonts w:hint="default"/>
        <w:b/>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897019"/>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5"/>
        </w:tabs>
        <w:ind w:left="2165"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34067F17"/>
    <w:multiLevelType w:val="hybridMultilevel"/>
    <w:tmpl w:val="B1A2300A"/>
    <w:lvl w:ilvl="0" w:tplc="AF48F2BC">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nsid w:val="34683B47"/>
    <w:multiLevelType w:val="hybridMultilevel"/>
    <w:tmpl w:val="9D264D24"/>
    <w:lvl w:ilvl="0" w:tplc="AF48F2BC">
      <w:start w:val="1"/>
      <w:numFmt w:val="decimal"/>
      <w:lvlText w:val="%1)"/>
      <w:lvlJc w:val="left"/>
      <w:pPr>
        <w:ind w:left="1077" w:hanging="360"/>
      </w:pPr>
      <w:rPr>
        <w:rFonts w:hint="default"/>
        <w:color w:val="auto"/>
      </w:rPr>
    </w:lvl>
    <w:lvl w:ilvl="1" w:tplc="F5182C6A">
      <w:start w:val="1"/>
      <w:numFmt w:val="decimal"/>
      <w:lvlText w:val="%2)"/>
      <w:lvlJc w:val="left"/>
      <w:pPr>
        <w:ind w:left="1797" w:hanging="360"/>
      </w:pPr>
      <w:rPr>
        <w:rFonts w:hint="default"/>
        <w:b w:val="0"/>
        <w:i w:val="0"/>
        <w:strike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nsid w:val="4000751D"/>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BB5291E"/>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1">
    <w:nsid w:val="4F884A02"/>
    <w:multiLevelType w:val="hybridMultilevel"/>
    <w:tmpl w:val="19923EC6"/>
    <w:lvl w:ilvl="0" w:tplc="E9366A22">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5FC66A4E"/>
    <w:multiLevelType w:val="hybridMultilevel"/>
    <w:tmpl w:val="3F9A5B2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CA5CBBE2">
      <w:start w:val="1"/>
      <w:numFmt w:val="upperLetter"/>
      <w:lvlText w:val="%3."/>
      <w:lvlJc w:val="left"/>
      <w:pPr>
        <w:ind w:left="2697" w:hanging="360"/>
      </w:pPr>
      <w:rPr>
        <w:rFonts w:cs="Times New Roman" w:hint="default"/>
        <w:b/>
      </w:rPr>
    </w:lvl>
    <w:lvl w:ilvl="3" w:tplc="42E81E44">
      <w:start w:val="1"/>
      <w:numFmt w:val="upperLetter"/>
      <w:lvlText w:val="%4)"/>
      <w:lvlJc w:val="left"/>
      <w:pPr>
        <w:ind w:left="3237" w:hanging="360"/>
      </w:pPr>
      <w:rPr>
        <w:rFonts w:cs="Times New Roman"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1">
    <w:nsid w:val="6FB54EBC"/>
    <w:multiLevelType w:val="hybridMultilevel"/>
    <w:tmpl w:val="ED928A34"/>
    <w:lvl w:ilvl="0" w:tplc="7E284A4A">
      <w:start w:val="1"/>
      <w:numFmt w:val="upperLetter"/>
      <w:lvlText w:val="%1."/>
      <w:lvlJc w:val="left"/>
      <w:pPr>
        <w:ind w:left="1778" w:hanging="360"/>
      </w:pPr>
      <w:rPr>
        <w:rFonts w:hint="default"/>
        <w:b/>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E5349C"/>
    <w:multiLevelType w:val="hybridMultilevel"/>
    <w:tmpl w:val="FB7C8914"/>
    <w:lvl w:ilvl="0" w:tplc="04150017">
      <w:start w:val="1"/>
      <w:numFmt w:val="lowerLetter"/>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53"/>
  </w:num>
  <w:num w:numId="10">
    <w:abstractNumId w:val="46"/>
  </w:num>
  <w:num w:numId="11">
    <w:abstractNumId w:val="64"/>
  </w:num>
  <w:num w:numId="12">
    <w:abstractNumId w:val="35"/>
  </w:num>
  <w:num w:numId="13">
    <w:abstractNumId w:val="43"/>
  </w:num>
  <w:num w:numId="14">
    <w:abstractNumId w:val="55"/>
  </w:num>
  <w:num w:numId="15">
    <w:abstractNumId w:val="15"/>
  </w:num>
  <w:num w:numId="16">
    <w:abstractNumId w:val="21"/>
  </w:num>
  <w:num w:numId="17">
    <w:abstractNumId w:val="36"/>
  </w:num>
  <w:num w:numId="18">
    <w:abstractNumId w:val="30"/>
  </w:num>
  <w:num w:numId="19">
    <w:abstractNumId w:val="58"/>
  </w:num>
  <w:num w:numId="20">
    <w:abstractNumId w:val="24"/>
  </w:num>
  <w:num w:numId="21">
    <w:abstractNumId w:val="59"/>
  </w:num>
  <w:num w:numId="22">
    <w:abstractNumId w:val="60"/>
  </w:num>
  <w:num w:numId="23">
    <w:abstractNumId w:val="27"/>
  </w:num>
  <w:num w:numId="24">
    <w:abstractNumId w:val="69"/>
  </w:num>
  <w:num w:numId="25">
    <w:abstractNumId w:val="49"/>
  </w:num>
  <w:num w:numId="26">
    <w:abstractNumId w:val="38"/>
  </w:num>
  <w:num w:numId="27">
    <w:abstractNumId w:val="32"/>
  </w:num>
  <w:num w:numId="28">
    <w:abstractNumId w:val="56"/>
  </w:num>
  <w:num w:numId="29">
    <w:abstractNumId w:val="25"/>
  </w:num>
  <w:num w:numId="30">
    <w:abstractNumId w:val="33"/>
  </w:num>
  <w:num w:numId="31">
    <w:abstractNumId w:val="20"/>
  </w:num>
  <w:num w:numId="32">
    <w:abstractNumId w:val="42"/>
  </w:num>
  <w:num w:numId="33">
    <w:abstractNumId w:val="52"/>
  </w:num>
  <w:num w:numId="34">
    <w:abstractNumId w:val="65"/>
  </w:num>
  <w:num w:numId="35">
    <w:abstractNumId w:val="28"/>
  </w:num>
  <w:num w:numId="36">
    <w:abstractNumId w:val="26"/>
  </w:num>
  <w:num w:numId="37">
    <w:abstractNumId w:val="23"/>
  </w:num>
  <w:num w:numId="38">
    <w:abstractNumId w:val="16"/>
  </w:num>
  <w:num w:numId="39">
    <w:abstractNumId w:val="40"/>
  </w:num>
  <w:num w:numId="40">
    <w:abstractNumId w:val="17"/>
  </w:num>
  <w:num w:numId="41">
    <w:abstractNumId w:val="41"/>
  </w:num>
  <w:num w:numId="42">
    <w:abstractNumId w:val="39"/>
  </w:num>
  <w:num w:numId="43">
    <w:abstractNumId w:val="18"/>
  </w:num>
  <w:num w:numId="44">
    <w:abstractNumId w:val="68"/>
  </w:num>
  <w:num w:numId="45">
    <w:abstractNumId w:val="67"/>
  </w:num>
  <w:num w:numId="46">
    <w:abstractNumId w:val="29"/>
  </w:num>
  <w:num w:numId="47">
    <w:abstractNumId w:val="48"/>
  </w:num>
  <w:num w:numId="48">
    <w:abstractNumId w:val="34"/>
  </w:num>
  <w:num w:numId="49">
    <w:abstractNumId w:val="51"/>
  </w:num>
  <w:num w:numId="50">
    <w:abstractNumId w:val="61"/>
  </w:num>
  <w:num w:numId="51">
    <w:abstractNumId w:val="57"/>
    <w:lvlOverride w:ilvl="0">
      <w:startOverride w:val="1"/>
    </w:lvlOverride>
  </w:num>
  <w:num w:numId="52">
    <w:abstractNumId w:val="45"/>
    <w:lvlOverride w:ilvl="0">
      <w:startOverride w:val="1"/>
    </w:lvlOverride>
  </w:num>
  <w:num w:numId="53">
    <w:abstractNumId w:val="57"/>
  </w:num>
  <w:num w:numId="54">
    <w:abstractNumId w:val="45"/>
  </w:num>
  <w:num w:numId="55">
    <w:abstractNumId w:val="31"/>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22"/>
  </w:num>
  <w:num w:numId="59">
    <w:abstractNumId w:val="8"/>
  </w:num>
  <w:num w:numId="60">
    <w:abstractNumId w:val="37"/>
  </w:num>
  <w:num w:numId="61">
    <w:abstractNumId w:val="66"/>
  </w:num>
  <w:num w:numId="62">
    <w:abstractNumId w:val="19"/>
  </w:num>
  <w:num w:numId="63">
    <w:abstractNumId w:val="44"/>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878"/>
    <w:rsid w:val="00003A6F"/>
    <w:rsid w:val="00003AC3"/>
    <w:rsid w:val="00005F74"/>
    <w:rsid w:val="00006506"/>
    <w:rsid w:val="00006DBC"/>
    <w:rsid w:val="00007411"/>
    <w:rsid w:val="00013DD9"/>
    <w:rsid w:val="00013DE8"/>
    <w:rsid w:val="00015857"/>
    <w:rsid w:val="00017835"/>
    <w:rsid w:val="00020F4E"/>
    <w:rsid w:val="00021B85"/>
    <w:rsid w:val="0002274A"/>
    <w:rsid w:val="000236BD"/>
    <w:rsid w:val="0002376B"/>
    <w:rsid w:val="00025A44"/>
    <w:rsid w:val="0002705A"/>
    <w:rsid w:val="00030845"/>
    <w:rsid w:val="000311AB"/>
    <w:rsid w:val="00032D50"/>
    <w:rsid w:val="0003321D"/>
    <w:rsid w:val="00033A80"/>
    <w:rsid w:val="00034536"/>
    <w:rsid w:val="000359A3"/>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F2C"/>
    <w:rsid w:val="000606E1"/>
    <w:rsid w:val="00060DDE"/>
    <w:rsid w:val="00061117"/>
    <w:rsid w:val="00064DDC"/>
    <w:rsid w:val="00065916"/>
    <w:rsid w:val="00066514"/>
    <w:rsid w:val="0007082F"/>
    <w:rsid w:val="00071C80"/>
    <w:rsid w:val="00071CD3"/>
    <w:rsid w:val="00072706"/>
    <w:rsid w:val="000728D1"/>
    <w:rsid w:val="000728D3"/>
    <w:rsid w:val="00074C30"/>
    <w:rsid w:val="00075B6B"/>
    <w:rsid w:val="00075B99"/>
    <w:rsid w:val="00076C68"/>
    <w:rsid w:val="00076D82"/>
    <w:rsid w:val="0007716D"/>
    <w:rsid w:val="00083363"/>
    <w:rsid w:val="00083D36"/>
    <w:rsid w:val="00084D16"/>
    <w:rsid w:val="00085DDA"/>
    <w:rsid w:val="000860BA"/>
    <w:rsid w:val="000877C4"/>
    <w:rsid w:val="00087DB1"/>
    <w:rsid w:val="00090C1E"/>
    <w:rsid w:val="00091FED"/>
    <w:rsid w:val="00093501"/>
    <w:rsid w:val="00093559"/>
    <w:rsid w:val="00093993"/>
    <w:rsid w:val="0009656D"/>
    <w:rsid w:val="000A0524"/>
    <w:rsid w:val="000A060B"/>
    <w:rsid w:val="000A0722"/>
    <w:rsid w:val="000A111F"/>
    <w:rsid w:val="000A1410"/>
    <w:rsid w:val="000A162B"/>
    <w:rsid w:val="000A2B12"/>
    <w:rsid w:val="000A371C"/>
    <w:rsid w:val="000A3EB4"/>
    <w:rsid w:val="000A46D7"/>
    <w:rsid w:val="000A5230"/>
    <w:rsid w:val="000A63C3"/>
    <w:rsid w:val="000A702F"/>
    <w:rsid w:val="000A7078"/>
    <w:rsid w:val="000A731F"/>
    <w:rsid w:val="000B0318"/>
    <w:rsid w:val="000B29E2"/>
    <w:rsid w:val="000B3E95"/>
    <w:rsid w:val="000B7B71"/>
    <w:rsid w:val="000C01F5"/>
    <w:rsid w:val="000C040C"/>
    <w:rsid w:val="000C4B18"/>
    <w:rsid w:val="000D0376"/>
    <w:rsid w:val="000D0815"/>
    <w:rsid w:val="000D2220"/>
    <w:rsid w:val="000D24EA"/>
    <w:rsid w:val="000D266C"/>
    <w:rsid w:val="000D29F0"/>
    <w:rsid w:val="000D4789"/>
    <w:rsid w:val="000D5FF2"/>
    <w:rsid w:val="000D700F"/>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06DC3"/>
    <w:rsid w:val="00106FA5"/>
    <w:rsid w:val="0011066B"/>
    <w:rsid w:val="00111D5C"/>
    <w:rsid w:val="00113448"/>
    <w:rsid w:val="00114691"/>
    <w:rsid w:val="0011597C"/>
    <w:rsid w:val="00115EBF"/>
    <w:rsid w:val="00116D71"/>
    <w:rsid w:val="001179B5"/>
    <w:rsid w:val="00120363"/>
    <w:rsid w:val="00120CCD"/>
    <w:rsid w:val="00122DEC"/>
    <w:rsid w:val="00123ADE"/>
    <w:rsid w:val="00127293"/>
    <w:rsid w:val="0013038B"/>
    <w:rsid w:val="00130F9D"/>
    <w:rsid w:val="001313C3"/>
    <w:rsid w:val="00131B39"/>
    <w:rsid w:val="00131DDE"/>
    <w:rsid w:val="00140B57"/>
    <w:rsid w:val="00140B72"/>
    <w:rsid w:val="00141065"/>
    <w:rsid w:val="00141969"/>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70647"/>
    <w:rsid w:val="0017117E"/>
    <w:rsid w:val="0017254F"/>
    <w:rsid w:val="001727F7"/>
    <w:rsid w:val="001729B4"/>
    <w:rsid w:val="00172EB4"/>
    <w:rsid w:val="00173E7E"/>
    <w:rsid w:val="00175399"/>
    <w:rsid w:val="00180AB2"/>
    <w:rsid w:val="001819B2"/>
    <w:rsid w:val="001835DD"/>
    <w:rsid w:val="00183BA5"/>
    <w:rsid w:val="00184236"/>
    <w:rsid w:val="00185B1D"/>
    <w:rsid w:val="001878E4"/>
    <w:rsid w:val="00190603"/>
    <w:rsid w:val="00190FE6"/>
    <w:rsid w:val="0019260E"/>
    <w:rsid w:val="001959FB"/>
    <w:rsid w:val="00196210"/>
    <w:rsid w:val="001962B6"/>
    <w:rsid w:val="00196BBE"/>
    <w:rsid w:val="001A08EC"/>
    <w:rsid w:val="001A3CAB"/>
    <w:rsid w:val="001A6556"/>
    <w:rsid w:val="001A6D72"/>
    <w:rsid w:val="001B1A21"/>
    <w:rsid w:val="001B1AA7"/>
    <w:rsid w:val="001B274E"/>
    <w:rsid w:val="001B2DBF"/>
    <w:rsid w:val="001B3789"/>
    <w:rsid w:val="001B5982"/>
    <w:rsid w:val="001B75C6"/>
    <w:rsid w:val="001C038E"/>
    <w:rsid w:val="001C08CD"/>
    <w:rsid w:val="001C2B14"/>
    <w:rsid w:val="001C3571"/>
    <w:rsid w:val="001C51AB"/>
    <w:rsid w:val="001C6796"/>
    <w:rsid w:val="001C7109"/>
    <w:rsid w:val="001C7FF4"/>
    <w:rsid w:val="001D0378"/>
    <w:rsid w:val="001D07E1"/>
    <w:rsid w:val="001D12DB"/>
    <w:rsid w:val="001D1320"/>
    <w:rsid w:val="001D1CDC"/>
    <w:rsid w:val="001D2697"/>
    <w:rsid w:val="001D2DB5"/>
    <w:rsid w:val="001D3E22"/>
    <w:rsid w:val="001D4091"/>
    <w:rsid w:val="001D412B"/>
    <w:rsid w:val="001D422F"/>
    <w:rsid w:val="001D438C"/>
    <w:rsid w:val="001D524C"/>
    <w:rsid w:val="001D57D4"/>
    <w:rsid w:val="001D5882"/>
    <w:rsid w:val="001D67E1"/>
    <w:rsid w:val="001D6BC7"/>
    <w:rsid w:val="001E2567"/>
    <w:rsid w:val="001E2B43"/>
    <w:rsid w:val="001E34F9"/>
    <w:rsid w:val="001E476E"/>
    <w:rsid w:val="001E73EE"/>
    <w:rsid w:val="001F0F2D"/>
    <w:rsid w:val="001F1022"/>
    <w:rsid w:val="001F16C7"/>
    <w:rsid w:val="001F2681"/>
    <w:rsid w:val="001F2F00"/>
    <w:rsid w:val="001F438B"/>
    <w:rsid w:val="001F4A8C"/>
    <w:rsid w:val="001F569A"/>
    <w:rsid w:val="001F5859"/>
    <w:rsid w:val="001F7421"/>
    <w:rsid w:val="001F7C4A"/>
    <w:rsid w:val="0020150F"/>
    <w:rsid w:val="00201676"/>
    <w:rsid w:val="00202431"/>
    <w:rsid w:val="002049B8"/>
    <w:rsid w:val="00205466"/>
    <w:rsid w:val="002054EF"/>
    <w:rsid w:val="002075F3"/>
    <w:rsid w:val="00207E44"/>
    <w:rsid w:val="00207FD3"/>
    <w:rsid w:val="00210BF3"/>
    <w:rsid w:val="00211127"/>
    <w:rsid w:val="00211336"/>
    <w:rsid w:val="00212A14"/>
    <w:rsid w:val="0021364C"/>
    <w:rsid w:val="00213B45"/>
    <w:rsid w:val="00213EFB"/>
    <w:rsid w:val="0021420A"/>
    <w:rsid w:val="002152DD"/>
    <w:rsid w:val="00216F02"/>
    <w:rsid w:val="00220E73"/>
    <w:rsid w:val="002226C8"/>
    <w:rsid w:val="00222738"/>
    <w:rsid w:val="00224A3D"/>
    <w:rsid w:val="00230A07"/>
    <w:rsid w:val="00232029"/>
    <w:rsid w:val="00232035"/>
    <w:rsid w:val="0023207B"/>
    <w:rsid w:val="00233260"/>
    <w:rsid w:val="00233D91"/>
    <w:rsid w:val="00236985"/>
    <w:rsid w:val="00237E0B"/>
    <w:rsid w:val="00240AD4"/>
    <w:rsid w:val="00241512"/>
    <w:rsid w:val="00243184"/>
    <w:rsid w:val="0024586B"/>
    <w:rsid w:val="00247217"/>
    <w:rsid w:val="00250085"/>
    <w:rsid w:val="00250643"/>
    <w:rsid w:val="00250B6F"/>
    <w:rsid w:val="0025120F"/>
    <w:rsid w:val="00251523"/>
    <w:rsid w:val="002519DE"/>
    <w:rsid w:val="00251D5C"/>
    <w:rsid w:val="0025595F"/>
    <w:rsid w:val="0025601E"/>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25E2"/>
    <w:rsid w:val="0027302B"/>
    <w:rsid w:val="00273236"/>
    <w:rsid w:val="002733C4"/>
    <w:rsid w:val="002764BB"/>
    <w:rsid w:val="0027689D"/>
    <w:rsid w:val="00280A11"/>
    <w:rsid w:val="00283243"/>
    <w:rsid w:val="00283C0A"/>
    <w:rsid w:val="00283FAB"/>
    <w:rsid w:val="00284894"/>
    <w:rsid w:val="002851F0"/>
    <w:rsid w:val="002871BF"/>
    <w:rsid w:val="00287310"/>
    <w:rsid w:val="00287796"/>
    <w:rsid w:val="00290924"/>
    <w:rsid w:val="00290A08"/>
    <w:rsid w:val="002914E6"/>
    <w:rsid w:val="00292A58"/>
    <w:rsid w:val="0029335B"/>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5D76"/>
    <w:rsid w:val="002B67D1"/>
    <w:rsid w:val="002B6CE2"/>
    <w:rsid w:val="002B7C89"/>
    <w:rsid w:val="002C1250"/>
    <w:rsid w:val="002C15B9"/>
    <w:rsid w:val="002C2EB2"/>
    <w:rsid w:val="002C3BD3"/>
    <w:rsid w:val="002C4055"/>
    <w:rsid w:val="002C48C3"/>
    <w:rsid w:val="002C6816"/>
    <w:rsid w:val="002C6899"/>
    <w:rsid w:val="002D0A2F"/>
    <w:rsid w:val="002D1516"/>
    <w:rsid w:val="002D26A0"/>
    <w:rsid w:val="002D2D97"/>
    <w:rsid w:val="002D42FA"/>
    <w:rsid w:val="002D4FD1"/>
    <w:rsid w:val="002D66CB"/>
    <w:rsid w:val="002D6CCD"/>
    <w:rsid w:val="002E3C36"/>
    <w:rsid w:val="002E6370"/>
    <w:rsid w:val="002F0636"/>
    <w:rsid w:val="002F166C"/>
    <w:rsid w:val="002F2215"/>
    <w:rsid w:val="002F3533"/>
    <w:rsid w:val="002F374D"/>
    <w:rsid w:val="002F3974"/>
    <w:rsid w:val="002F4938"/>
    <w:rsid w:val="002F5607"/>
    <w:rsid w:val="002F58F9"/>
    <w:rsid w:val="00300C1F"/>
    <w:rsid w:val="003017FA"/>
    <w:rsid w:val="00301AEE"/>
    <w:rsid w:val="003023EE"/>
    <w:rsid w:val="00302A0A"/>
    <w:rsid w:val="00302C06"/>
    <w:rsid w:val="0030378C"/>
    <w:rsid w:val="003040C0"/>
    <w:rsid w:val="00304589"/>
    <w:rsid w:val="003047E1"/>
    <w:rsid w:val="00307225"/>
    <w:rsid w:val="003072F9"/>
    <w:rsid w:val="00307FA0"/>
    <w:rsid w:val="00311170"/>
    <w:rsid w:val="003113BC"/>
    <w:rsid w:val="00316334"/>
    <w:rsid w:val="00316A2E"/>
    <w:rsid w:val="00317569"/>
    <w:rsid w:val="00317AD9"/>
    <w:rsid w:val="00321C89"/>
    <w:rsid w:val="00321E9F"/>
    <w:rsid w:val="00322449"/>
    <w:rsid w:val="003237F8"/>
    <w:rsid w:val="0032419D"/>
    <w:rsid w:val="0032705B"/>
    <w:rsid w:val="00327214"/>
    <w:rsid w:val="00327B16"/>
    <w:rsid w:val="003302A9"/>
    <w:rsid w:val="003315E1"/>
    <w:rsid w:val="00331A88"/>
    <w:rsid w:val="0033212B"/>
    <w:rsid w:val="0033271B"/>
    <w:rsid w:val="003372F9"/>
    <w:rsid w:val="00340E36"/>
    <w:rsid w:val="003412B5"/>
    <w:rsid w:val="003414E2"/>
    <w:rsid w:val="00341D48"/>
    <w:rsid w:val="0034354C"/>
    <w:rsid w:val="00344CCB"/>
    <w:rsid w:val="00346598"/>
    <w:rsid w:val="00346EAE"/>
    <w:rsid w:val="00350CC6"/>
    <w:rsid w:val="003510AE"/>
    <w:rsid w:val="00354E4F"/>
    <w:rsid w:val="0035550A"/>
    <w:rsid w:val="00355899"/>
    <w:rsid w:val="003566DA"/>
    <w:rsid w:val="0036110B"/>
    <w:rsid w:val="00361323"/>
    <w:rsid w:val="00361FB0"/>
    <w:rsid w:val="00363888"/>
    <w:rsid w:val="00364B46"/>
    <w:rsid w:val="003656E5"/>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1AB3"/>
    <w:rsid w:val="003A26F8"/>
    <w:rsid w:val="003A6CD6"/>
    <w:rsid w:val="003A7448"/>
    <w:rsid w:val="003B12B1"/>
    <w:rsid w:val="003B1A35"/>
    <w:rsid w:val="003B2604"/>
    <w:rsid w:val="003B2656"/>
    <w:rsid w:val="003B2C9E"/>
    <w:rsid w:val="003B2CBA"/>
    <w:rsid w:val="003B31DE"/>
    <w:rsid w:val="003B3490"/>
    <w:rsid w:val="003B4356"/>
    <w:rsid w:val="003B5592"/>
    <w:rsid w:val="003B7CE4"/>
    <w:rsid w:val="003C0E49"/>
    <w:rsid w:val="003C187F"/>
    <w:rsid w:val="003C2372"/>
    <w:rsid w:val="003C28ED"/>
    <w:rsid w:val="003C2D34"/>
    <w:rsid w:val="003C4989"/>
    <w:rsid w:val="003C4ED5"/>
    <w:rsid w:val="003C516F"/>
    <w:rsid w:val="003C5BED"/>
    <w:rsid w:val="003C65C2"/>
    <w:rsid w:val="003C65F8"/>
    <w:rsid w:val="003C6C2A"/>
    <w:rsid w:val="003C6D48"/>
    <w:rsid w:val="003C74CD"/>
    <w:rsid w:val="003D13F3"/>
    <w:rsid w:val="003D1561"/>
    <w:rsid w:val="003D2883"/>
    <w:rsid w:val="003D5286"/>
    <w:rsid w:val="003D5AF9"/>
    <w:rsid w:val="003E0B91"/>
    <w:rsid w:val="003E2314"/>
    <w:rsid w:val="003E34BB"/>
    <w:rsid w:val="003E561C"/>
    <w:rsid w:val="003E5F07"/>
    <w:rsid w:val="003E7154"/>
    <w:rsid w:val="003F11B8"/>
    <w:rsid w:val="003F1DED"/>
    <w:rsid w:val="003F2645"/>
    <w:rsid w:val="003F273D"/>
    <w:rsid w:val="003F35DA"/>
    <w:rsid w:val="003F410A"/>
    <w:rsid w:val="003F5015"/>
    <w:rsid w:val="003F592F"/>
    <w:rsid w:val="003F625D"/>
    <w:rsid w:val="003F6C81"/>
    <w:rsid w:val="00400604"/>
    <w:rsid w:val="004008A5"/>
    <w:rsid w:val="00402344"/>
    <w:rsid w:val="0040545E"/>
    <w:rsid w:val="00405BD3"/>
    <w:rsid w:val="00407630"/>
    <w:rsid w:val="00410CEF"/>
    <w:rsid w:val="00411567"/>
    <w:rsid w:val="00411E98"/>
    <w:rsid w:val="004169F0"/>
    <w:rsid w:val="004173ED"/>
    <w:rsid w:val="00417A33"/>
    <w:rsid w:val="004200E7"/>
    <w:rsid w:val="0042142A"/>
    <w:rsid w:val="0042142D"/>
    <w:rsid w:val="00422B38"/>
    <w:rsid w:val="0042538D"/>
    <w:rsid w:val="00425F58"/>
    <w:rsid w:val="00427A17"/>
    <w:rsid w:val="00430B5A"/>
    <w:rsid w:val="004328BC"/>
    <w:rsid w:val="004329C1"/>
    <w:rsid w:val="004330C3"/>
    <w:rsid w:val="004342B8"/>
    <w:rsid w:val="004355C9"/>
    <w:rsid w:val="00435984"/>
    <w:rsid w:val="00435F2D"/>
    <w:rsid w:val="004377F1"/>
    <w:rsid w:val="004408C4"/>
    <w:rsid w:val="004409C2"/>
    <w:rsid w:val="004412B0"/>
    <w:rsid w:val="00441E13"/>
    <w:rsid w:val="00441F32"/>
    <w:rsid w:val="00442528"/>
    <w:rsid w:val="00444503"/>
    <w:rsid w:val="00447766"/>
    <w:rsid w:val="004503BF"/>
    <w:rsid w:val="004507D5"/>
    <w:rsid w:val="00450D96"/>
    <w:rsid w:val="0045142A"/>
    <w:rsid w:val="00452678"/>
    <w:rsid w:val="00452A0F"/>
    <w:rsid w:val="00453716"/>
    <w:rsid w:val="00454362"/>
    <w:rsid w:val="00457CFB"/>
    <w:rsid w:val="004651B8"/>
    <w:rsid w:val="0047122C"/>
    <w:rsid w:val="004712EC"/>
    <w:rsid w:val="004745EF"/>
    <w:rsid w:val="00474A86"/>
    <w:rsid w:val="00474B24"/>
    <w:rsid w:val="0047518C"/>
    <w:rsid w:val="00476843"/>
    <w:rsid w:val="004769EE"/>
    <w:rsid w:val="00476B5F"/>
    <w:rsid w:val="004777C3"/>
    <w:rsid w:val="0048060E"/>
    <w:rsid w:val="00481F68"/>
    <w:rsid w:val="004838C7"/>
    <w:rsid w:val="00483CBF"/>
    <w:rsid w:val="00483CE8"/>
    <w:rsid w:val="00485DD1"/>
    <w:rsid w:val="0048659C"/>
    <w:rsid w:val="00490081"/>
    <w:rsid w:val="00490A6C"/>
    <w:rsid w:val="00490DC9"/>
    <w:rsid w:val="00490E2F"/>
    <w:rsid w:val="0049176A"/>
    <w:rsid w:val="0049286F"/>
    <w:rsid w:val="00492B71"/>
    <w:rsid w:val="004939B6"/>
    <w:rsid w:val="00494691"/>
    <w:rsid w:val="00494C11"/>
    <w:rsid w:val="00494FD5"/>
    <w:rsid w:val="00495E1D"/>
    <w:rsid w:val="004970FB"/>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C6B3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4F4AE7"/>
    <w:rsid w:val="004F5496"/>
    <w:rsid w:val="00501460"/>
    <w:rsid w:val="0050168B"/>
    <w:rsid w:val="00501C04"/>
    <w:rsid w:val="00502556"/>
    <w:rsid w:val="005026B5"/>
    <w:rsid w:val="00502FEB"/>
    <w:rsid w:val="005034FB"/>
    <w:rsid w:val="00503516"/>
    <w:rsid w:val="0050526B"/>
    <w:rsid w:val="005063B7"/>
    <w:rsid w:val="0050664A"/>
    <w:rsid w:val="00507D5E"/>
    <w:rsid w:val="005102B5"/>
    <w:rsid w:val="00511169"/>
    <w:rsid w:val="00511654"/>
    <w:rsid w:val="00511C0C"/>
    <w:rsid w:val="00512F69"/>
    <w:rsid w:val="00516B91"/>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4750"/>
    <w:rsid w:val="00535F83"/>
    <w:rsid w:val="00536E12"/>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1D27"/>
    <w:rsid w:val="00581D57"/>
    <w:rsid w:val="005821D2"/>
    <w:rsid w:val="0058275C"/>
    <w:rsid w:val="00582D92"/>
    <w:rsid w:val="00585F56"/>
    <w:rsid w:val="005870CB"/>
    <w:rsid w:val="00587736"/>
    <w:rsid w:val="00587F9E"/>
    <w:rsid w:val="0059530B"/>
    <w:rsid w:val="005969A5"/>
    <w:rsid w:val="005A048B"/>
    <w:rsid w:val="005A2205"/>
    <w:rsid w:val="005A24A0"/>
    <w:rsid w:val="005A297C"/>
    <w:rsid w:val="005A46C2"/>
    <w:rsid w:val="005A48F7"/>
    <w:rsid w:val="005A4DCA"/>
    <w:rsid w:val="005A5060"/>
    <w:rsid w:val="005A5DEF"/>
    <w:rsid w:val="005A6A78"/>
    <w:rsid w:val="005A6DA8"/>
    <w:rsid w:val="005A7029"/>
    <w:rsid w:val="005A7948"/>
    <w:rsid w:val="005B16A1"/>
    <w:rsid w:val="005B2609"/>
    <w:rsid w:val="005B2BDB"/>
    <w:rsid w:val="005B30B8"/>
    <w:rsid w:val="005B3C1A"/>
    <w:rsid w:val="005B3D86"/>
    <w:rsid w:val="005B444D"/>
    <w:rsid w:val="005B4EF6"/>
    <w:rsid w:val="005B54DC"/>
    <w:rsid w:val="005C00A2"/>
    <w:rsid w:val="005C0E20"/>
    <w:rsid w:val="005C4129"/>
    <w:rsid w:val="005C57FC"/>
    <w:rsid w:val="005C6AF9"/>
    <w:rsid w:val="005D45FA"/>
    <w:rsid w:val="005D628C"/>
    <w:rsid w:val="005D7349"/>
    <w:rsid w:val="005E1AF8"/>
    <w:rsid w:val="005E1D4C"/>
    <w:rsid w:val="005E2D88"/>
    <w:rsid w:val="005E462C"/>
    <w:rsid w:val="005E4AB7"/>
    <w:rsid w:val="005E4D7D"/>
    <w:rsid w:val="005E6BC9"/>
    <w:rsid w:val="005E73BD"/>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11354"/>
    <w:rsid w:val="0061386E"/>
    <w:rsid w:val="00613E18"/>
    <w:rsid w:val="00614E88"/>
    <w:rsid w:val="00615193"/>
    <w:rsid w:val="00617AFD"/>
    <w:rsid w:val="0062039E"/>
    <w:rsid w:val="006209C5"/>
    <w:rsid w:val="00620E04"/>
    <w:rsid w:val="0062576B"/>
    <w:rsid w:val="00625BC3"/>
    <w:rsid w:val="00625FAA"/>
    <w:rsid w:val="0062703C"/>
    <w:rsid w:val="0062794F"/>
    <w:rsid w:val="00630C3B"/>
    <w:rsid w:val="00631BA3"/>
    <w:rsid w:val="0063327D"/>
    <w:rsid w:val="00633C5B"/>
    <w:rsid w:val="0064218A"/>
    <w:rsid w:val="006428C9"/>
    <w:rsid w:val="0064313C"/>
    <w:rsid w:val="00643A7B"/>
    <w:rsid w:val="00644824"/>
    <w:rsid w:val="00647211"/>
    <w:rsid w:val="00647B0D"/>
    <w:rsid w:val="006507DC"/>
    <w:rsid w:val="0065119E"/>
    <w:rsid w:val="006514CD"/>
    <w:rsid w:val="00651652"/>
    <w:rsid w:val="006542E4"/>
    <w:rsid w:val="006549C4"/>
    <w:rsid w:val="00655639"/>
    <w:rsid w:val="006561A5"/>
    <w:rsid w:val="0065680D"/>
    <w:rsid w:val="00657E6C"/>
    <w:rsid w:val="00657F85"/>
    <w:rsid w:val="00662CC9"/>
    <w:rsid w:val="00663016"/>
    <w:rsid w:val="00663135"/>
    <w:rsid w:val="006631F9"/>
    <w:rsid w:val="00664B4E"/>
    <w:rsid w:val="00667BF7"/>
    <w:rsid w:val="00670B9E"/>
    <w:rsid w:val="00672014"/>
    <w:rsid w:val="00672C8E"/>
    <w:rsid w:val="00673034"/>
    <w:rsid w:val="00673235"/>
    <w:rsid w:val="0068019D"/>
    <w:rsid w:val="00681744"/>
    <w:rsid w:val="00686F47"/>
    <w:rsid w:val="006875E4"/>
    <w:rsid w:val="00687F60"/>
    <w:rsid w:val="00690903"/>
    <w:rsid w:val="006932F0"/>
    <w:rsid w:val="006942B4"/>
    <w:rsid w:val="00694F99"/>
    <w:rsid w:val="00697214"/>
    <w:rsid w:val="00697359"/>
    <w:rsid w:val="00697AE3"/>
    <w:rsid w:val="006A1D72"/>
    <w:rsid w:val="006A3B14"/>
    <w:rsid w:val="006A3EDC"/>
    <w:rsid w:val="006A46EE"/>
    <w:rsid w:val="006A4B91"/>
    <w:rsid w:val="006A674A"/>
    <w:rsid w:val="006B0CF4"/>
    <w:rsid w:val="006B0DD9"/>
    <w:rsid w:val="006B12D7"/>
    <w:rsid w:val="006B2207"/>
    <w:rsid w:val="006B34C2"/>
    <w:rsid w:val="006B34E6"/>
    <w:rsid w:val="006B449F"/>
    <w:rsid w:val="006B5AD5"/>
    <w:rsid w:val="006B634A"/>
    <w:rsid w:val="006B7E6A"/>
    <w:rsid w:val="006C014E"/>
    <w:rsid w:val="006C237D"/>
    <w:rsid w:val="006C2E98"/>
    <w:rsid w:val="006C33FB"/>
    <w:rsid w:val="006C3A85"/>
    <w:rsid w:val="006C425D"/>
    <w:rsid w:val="006C4456"/>
    <w:rsid w:val="006C52D6"/>
    <w:rsid w:val="006C620D"/>
    <w:rsid w:val="006C7199"/>
    <w:rsid w:val="006C7ED5"/>
    <w:rsid w:val="006D0ACC"/>
    <w:rsid w:val="006D0BC5"/>
    <w:rsid w:val="006D5743"/>
    <w:rsid w:val="006D5F04"/>
    <w:rsid w:val="006D5F5C"/>
    <w:rsid w:val="006D71F6"/>
    <w:rsid w:val="006E1B8E"/>
    <w:rsid w:val="006E38A0"/>
    <w:rsid w:val="006E4204"/>
    <w:rsid w:val="006E5ABB"/>
    <w:rsid w:val="006E6F51"/>
    <w:rsid w:val="006E7BA5"/>
    <w:rsid w:val="006E7D92"/>
    <w:rsid w:val="006F079F"/>
    <w:rsid w:val="006F1DC7"/>
    <w:rsid w:val="006F25F4"/>
    <w:rsid w:val="006F5CBB"/>
    <w:rsid w:val="006F6B63"/>
    <w:rsid w:val="00703295"/>
    <w:rsid w:val="007048B2"/>
    <w:rsid w:val="00705A39"/>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86E"/>
    <w:rsid w:val="00735AF4"/>
    <w:rsid w:val="00736D11"/>
    <w:rsid w:val="0073773C"/>
    <w:rsid w:val="00741E48"/>
    <w:rsid w:val="0074267B"/>
    <w:rsid w:val="00742C76"/>
    <w:rsid w:val="007431EE"/>
    <w:rsid w:val="0074337B"/>
    <w:rsid w:val="0074421B"/>
    <w:rsid w:val="00744749"/>
    <w:rsid w:val="007450BD"/>
    <w:rsid w:val="00746480"/>
    <w:rsid w:val="0075149F"/>
    <w:rsid w:val="007520A0"/>
    <w:rsid w:val="0075321E"/>
    <w:rsid w:val="00753520"/>
    <w:rsid w:val="007559C0"/>
    <w:rsid w:val="00756DC6"/>
    <w:rsid w:val="00762D67"/>
    <w:rsid w:val="007641D4"/>
    <w:rsid w:val="00765247"/>
    <w:rsid w:val="0076711D"/>
    <w:rsid w:val="00770913"/>
    <w:rsid w:val="00770A85"/>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86ECA"/>
    <w:rsid w:val="007916B4"/>
    <w:rsid w:val="00793CB2"/>
    <w:rsid w:val="007960D7"/>
    <w:rsid w:val="007960D9"/>
    <w:rsid w:val="007A0A70"/>
    <w:rsid w:val="007A1C93"/>
    <w:rsid w:val="007A3AE4"/>
    <w:rsid w:val="007A57B9"/>
    <w:rsid w:val="007A6DF2"/>
    <w:rsid w:val="007A75C6"/>
    <w:rsid w:val="007B02AF"/>
    <w:rsid w:val="007B08CD"/>
    <w:rsid w:val="007B1503"/>
    <w:rsid w:val="007B2E54"/>
    <w:rsid w:val="007B378E"/>
    <w:rsid w:val="007B3AF7"/>
    <w:rsid w:val="007B3C15"/>
    <w:rsid w:val="007B5D80"/>
    <w:rsid w:val="007B5DCE"/>
    <w:rsid w:val="007B5F67"/>
    <w:rsid w:val="007B608E"/>
    <w:rsid w:val="007B6A46"/>
    <w:rsid w:val="007C1A1D"/>
    <w:rsid w:val="007C244A"/>
    <w:rsid w:val="007C26E5"/>
    <w:rsid w:val="007C4983"/>
    <w:rsid w:val="007C66E2"/>
    <w:rsid w:val="007C7EE8"/>
    <w:rsid w:val="007D18DF"/>
    <w:rsid w:val="007D2CD7"/>
    <w:rsid w:val="007D2F7C"/>
    <w:rsid w:val="007D43E9"/>
    <w:rsid w:val="007D4E9D"/>
    <w:rsid w:val="007D4EFD"/>
    <w:rsid w:val="007D4FEC"/>
    <w:rsid w:val="007E1644"/>
    <w:rsid w:val="007E3098"/>
    <w:rsid w:val="007E5146"/>
    <w:rsid w:val="007E560D"/>
    <w:rsid w:val="007E64EE"/>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262"/>
    <w:rsid w:val="0080500F"/>
    <w:rsid w:val="008054E0"/>
    <w:rsid w:val="008059F0"/>
    <w:rsid w:val="008062BE"/>
    <w:rsid w:val="008066A5"/>
    <w:rsid w:val="008066F4"/>
    <w:rsid w:val="00807FD5"/>
    <w:rsid w:val="00810632"/>
    <w:rsid w:val="00811357"/>
    <w:rsid w:val="00811AC3"/>
    <w:rsid w:val="0081393A"/>
    <w:rsid w:val="0081668D"/>
    <w:rsid w:val="00816C34"/>
    <w:rsid w:val="008174DF"/>
    <w:rsid w:val="008207A6"/>
    <w:rsid w:val="0082081E"/>
    <w:rsid w:val="00821A0B"/>
    <w:rsid w:val="0082469A"/>
    <w:rsid w:val="00824FAE"/>
    <w:rsid w:val="00825588"/>
    <w:rsid w:val="00826737"/>
    <w:rsid w:val="0082768D"/>
    <w:rsid w:val="008304E8"/>
    <w:rsid w:val="00830574"/>
    <w:rsid w:val="00831A5B"/>
    <w:rsid w:val="0083285E"/>
    <w:rsid w:val="008331D5"/>
    <w:rsid w:val="0083596D"/>
    <w:rsid w:val="00835AC5"/>
    <w:rsid w:val="00835F42"/>
    <w:rsid w:val="00836439"/>
    <w:rsid w:val="008365D6"/>
    <w:rsid w:val="00836604"/>
    <w:rsid w:val="00836C2B"/>
    <w:rsid w:val="00836C7A"/>
    <w:rsid w:val="00836EC6"/>
    <w:rsid w:val="008375CF"/>
    <w:rsid w:val="00837B15"/>
    <w:rsid w:val="008410AB"/>
    <w:rsid w:val="0084206C"/>
    <w:rsid w:val="00842075"/>
    <w:rsid w:val="00842CFD"/>
    <w:rsid w:val="00842E5D"/>
    <w:rsid w:val="00843E77"/>
    <w:rsid w:val="008440CB"/>
    <w:rsid w:val="00844BAF"/>
    <w:rsid w:val="008470E8"/>
    <w:rsid w:val="00847A22"/>
    <w:rsid w:val="00850B0B"/>
    <w:rsid w:val="008516FE"/>
    <w:rsid w:val="00854245"/>
    <w:rsid w:val="00854B00"/>
    <w:rsid w:val="00855CF2"/>
    <w:rsid w:val="00855DC1"/>
    <w:rsid w:val="00860F4A"/>
    <w:rsid w:val="00861BD4"/>
    <w:rsid w:val="008624E6"/>
    <w:rsid w:val="00863EE3"/>
    <w:rsid w:val="00864B94"/>
    <w:rsid w:val="00867BCE"/>
    <w:rsid w:val="008707E2"/>
    <w:rsid w:val="00870CAA"/>
    <w:rsid w:val="0087129C"/>
    <w:rsid w:val="00872FD0"/>
    <w:rsid w:val="00873BA4"/>
    <w:rsid w:val="00875830"/>
    <w:rsid w:val="008778AC"/>
    <w:rsid w:val="008813C0"/>
    <w:rsid w:val="00881D54"/>
    <w:rsid w:val="00882E68"/>
    <w:rsid w:val="00886A05"/>
    <w:rsid w:val="00891A7E"/>
    <w:rsid w:val="0089352B"/>
    <w:rsid w:val="00893F3B"/>
    <w:rsid w:val="00894EE5"/>
    <w:rsid w:val="008964CA"/>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4C8"/>
    <w:rsid w:val="008B6E43"/>
    <w:rsid w:val="008B6F7A"/>
    <w:rsid w:val="008C0931"/>
    <w:rsid w:val="008C0E5D"/>
    <w:rsid w:val="008C12A8"/>
    <w:rsid w:val="008C1DB8"/>
    <w:rsid w:val="008C267F"/>
    <w:rsid w:val="008C2BB8"/>
    <w:rsid w:val="008C2FD7"/>
    <w:rsid w:val="008C3DAF"/>
    <w:rsid w:val="008C4877"/>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6A39"/>
    <w:rsid w:val="008F039B"/>
    <w:rsid w:val="008F31E2"/>
    <w:rsid w:val="008F3449"/>
    <w:rsid w:val="008F3539"/>
    <w:rsid w:val="008F47A6"/>
    <w:rsid w:val="008F48C9"/>
    <w:rsid w:val="008F4F45"/>
    <w:rsid w:val="008F66F6"/>
    <w:rsid w:val="00900AAD"/>
    <w:rsid w:val="00901530"/>
    <w:rsid w:val="0090285A"/>
    <w:rsid w:val="00902DE2"/>
    <w:rsid w:val="00904C06"/>
    <w:rsid w:val="009052BC"/>
    <w:rsid w:val="00905539"/>
    <w:rsid w:val="00907ABD"/>
    <w:rsid w:val="00910C73"/>
    <w:rsid w:val="0091339F"/>
    <w:rsid w:val="009139B0"/>
    <w:rsid w:val="0091475B"/>
    <w:rsid w:val="00914C85"/>
    <w:rsid w:val="00915A1D"/>
    <w:rsid w:val="00917643"/>
    <w:rsid w:val="009219DE"/>
    <w:rsid w:val="009235A9"/>
    <w:rsid w:val="00923FA1"/>
    <w:rsid w:val="00925691"/>
    <w:rsid w:val="00925D76"/>
    <w:rsid w:val="00927431"/>
    <w:rsid w:val="00927F5F"/>
    <w:rsid w:val="009307F8"/>
    <w:rsid w:val="009311C5"/>
    <w:rsid w:val="009312CA"/>
    <w:rsid w:val="00932023"/>
    <w:rsid w:val="00932D3A"/>
    <w:rsid w:val="00936AF6"/>
    <w:rsid w:val="009370FB"/>
    <w:rsid w:val="00941FEB"/>
    <w:rsid w:val="0094218E"/>
    <w:rsid w:val="00942B2B"/>
    <w:rsid w:val="00943E74"/>
    <w:rsid w:val="0094493D"/>
    <w:rsid w:val="009465BF"/>
    <w:rsid w:val="00946637"/>
    <w:rsid w:val="009470F3"/>
    <w:rsid w:val="00947916"/>
    <w:rsid w:val="009505C4"/>
    <w:rsid w:val="009513CF"/>
    <w:rsid w:val="00951934"/>
    <w:rsid w:val="00951F4C"/>
    <w:rsid w:val="00954578"/>
    <w:rsid w:val="009548C1"/>
    <w:rsid w:val="00954BB1"/>
    <w:rsid w:val="00954D67"/>
    <w:rsid w:val="0096448B"/>
    <w:rsid w:val="00964B71"/>
    <w:rsid w:val="00965A5A"/>
    <w:rsid w:val="00965CDA"/>
    <w:rsid w:val="0096624F"/>
    <w:rsid w:val="009721AC"/>
    <w:rsid w:val="00972C1E"/>
    <w:rsid w:val="00973C65"/>
    <w:rsid w:val="00977A07"/>
    <w:rsid w:val="0098029A"/>
    <w:rsid w:val="00981134"/>
    <w:rsid w:val="00981715"/>
    <w:rsid w:val="009817B1"/>
    <w:rsid w:val="00982170"/>
    <w:rsid w:val="00982CB8"/>
    <w:rsid w:val="00982DA9"/>
    <w:rsid w:val="00983F65"/>
    <w:rsid w:val="00984998"/>
    <w:rsid w:val="00984B2F"/>
    <w:rsid w:val="00985647"/>
    <w:rsid w:val="00985E60"/>
    <w:rsid w:val="0098623E"/>
    <w:rsid w:val="00986739"/>
    <w:rsid w:val="00986F8C"/>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28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338E"/>
    <w:rsid w:val="009E36E8"/>
    <w:rsid w:val="009E3A53"/>
    <w:rsid w:val="009E4AD4"/>
    <w:rsid w:val="009E4C56"/>
    <w:rsid w:val="009E6F33"/>
    <w:rsid w:val="009E76EF"/>
    <w:rsid w:val="009E7A4F"/>
    <w:rsid w:val="009E7A83"/>
    <w:rsid w:val="009F0D25"/>
    <w:rsid w:val="009F0E44"/>
    <w:rsid w:val="009F2052"/>
    <w:rsid w:val="009F2077"/>
    <w:rsid w:val="009F234F"/>
    <w:rsid w:val="009F2673"/>
    <w:rsid w:val="009F3350"/>
    <w:rsid w:val="009F33F0"/>
    <w:rsid w:val="009F4126"/>
    <w:rsid w:val="009F455B"/>
    <w:rsid w:val="009F45BD"/>
    <w:rsid w:val="009F60EF"/>
    <w:rsid w:val="009F6E42"/>
    <w:rsid w:val="00A00399"/>
    <w:rsid w:val="00A01540"/>
    <w:rsid w:val="00A01D5B"/>
    <w:rsid w:val="00A0238D"/>
    <w:rsid w:val="00A02D7F"/>
    <w:rsid w:val="00A037A0"/>
    <w:rsid w:val="00A042A9"/>
    <w:rsid w:val="00A079E3"/>
    <w:rsid w:val="00A10E1D"/>
    <w:rsid w:val="00A1518A"/>
    <w:rsid w:val="00A16379"/>
    <w:rsid w:val="00A21416"/>
    <w:rsid w:val="00A22A96"/>
    <w:rsid w:val="00A25783"/>
    <w:rsid w:val="00A26DBC"/>
    <w:rsid w:val="00A27992"/>
    <w:rsid w:val="00A27DD9"/>
    <w:rsid w:val="00A303CB"/>
    <w:rsid w:val="00A311AF"/>
    <w:rsid w:val="00A33349"/>
    <w:rsid w:val="00A3338B"/>
    <w:rsid w:val="00A33B16"/>
    <w:rsid w:val="00A34479"/>
    <w:rsid w:val="00A36F15"/>
    <w:rsid w:val="00A406EE"/>
    <w:rsid w:val="00A40D28"/>
    <w:rsid w:val="00A40FE3"/>
    <w:rsid w:val="00A418FF"/>
    <w:rsid w:val="00A4288C"/>
    <w:rsid w:val="00A42C14"/>
    <w:rsid w:val="00A4398B"/>
    <w:rsid w:val="00A45435"/>
    <w:rsid w:val="00A45FC2"/>
    <w:rsid w:val="00A46A4E"/>
    <w:rsid w:val="00A46F5A"/>
    <w:rsid w:val="00A47DFE"/>
    <w:rsid w:val="00A50DBF"/>
    <w:rsid w:val="00A51D46"/>
    <w:rsid w:val="00A52780"/>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50B8"/>
    <w:rsid w:val="00A863AA"/>
    <w:rsid w:val="00A908B6"/>
    <w:rsid w:val="00A91A47"/>
    <w:rsid w:val="00A91EFD"/>
    <w:rsid w:val="00A9258A"/>
    <w:rsid w:val="00A92831"/>
    <w:rsid w:val="00A9563A"/>
    <w:rsid w:val="00A95AFB"/>
    <w:rsid w:val="00A95DFA"/>
    <w:rsid w:val="00A96081"/>
    <w:rsid w:val="00AA02A7"/>
    <w:rsid w:val="00AA0E67"/>
    <w:rsid w:val="00AA130E"/>
    <w:rsid w:val="00AA1975"/>
    <w:rsid w:val="00AA1A6F"/>
    <w:rsid w:val="00AA28A5"/>
    <w:rsid w:val="00AA2E92"/>
    <w:rsid w:val="00AA3B60"/>
    <w:rsid w:val="00AA7641"/>
    <w:rsid w:val="00AA7A9B"/>
    <w:rsid w:val="00AA7B4B"/>
    <w:rsid w:val="00AB0D76"/>
    <w:rsid w:val="00AB1005"/>
    <w:rsid w:val="00AB14BD"/>
    <w:rsid w:val="00AB22D4"/>
    <w:rsid w:val="00AB255D"/>
    <w:rsid w:val="00AB271A"/>
    <w:rsid w:val="00AB2BDE"/>
    <w:rsid w:val="00AB36E5"/>
    <w:rsid w:val="00AB39C7"/>
    <w:rsid w:val="00AB3F68"/>
    <w:rsid w:val="00AB434E"/>
    <w:rsid w:val="00AB6499"/>
    <w:rsid w:val="00AB758E"/>
    <w:rsid w:val="00AC0ABC"/>
    <w:rsid w:val="00AC1099"/>
    <w:rsid w:val="00AC1818"/>
    <w:rsid w:val="00AC223F"/>
    <w:rsid w:val="00AC273B"/>
    <w:rsid w:val="00AC3080"/>
    <w:rsid w:val="00AC3158"/>
    <w:rsid w:val="00AC3B89"/>
    <w:rsid w:val="00AC4458"/>
    <w:rsid w:val="00AC5015"/>
    <w:rsid w:val="00AC5476"/>
    <w:rsid w:val="00AC6524"/>
    <w:rsid w:val="00AC6A7A"/>
    <w:rsid w:val="00AD0AAA"/>
    <w:rsid w:val="00AD3A65"/>
    <w:rsid w:val="00AD3A8F"/>
    <w:rsid w:val="00AD3D3E"/>
    <w:rsid w:val="00AD4B9A"/>
    <w:rsid w:val="00AD54ED"/>
    <w:rsid w:val="00AD699E"/>
    <w:rsid w:val="00AE1022"/>
    <w:rsid w:val="00AE109A"/>
    <w:rsid w:val="00AE1495"/>
    <w:rsid w:val="00AE183A"/>
    <w:rsid w:val="00AE2FF2"/>
    <w:rsid w:val="00AE3D43"/>
    <w:rsid w:val="00AF00ED"/>
    <w:rsid w:val="00AF2077"/>
    <w:rsid w:val="00AF4980"/>
    <w:rsid w:val="00AF4F4D"/>
    <w:rsid w:val="00AF5A40"/>
    <w:rsid w:val="00AF5B0F"/>
    <w:rsid w:val="00AF6C21"/>
    <w:rsid w:val="00AF6EFF"/>
    <w:rsid w:val="00B00581"/>
    <w:rsid w:val="00B006DB"/>
    <w:rsid w:val="00B008A8"/>
    <w:rsid w:val="00B0168F"/>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261A"/>
    <w:rsid w:val="00B23F28"/>
    <w:rsid w:val="00B23F46"/>
    <w:rsid w:val="00B257F7"/>
    <w:rsid w:val="00B259D0"/>
    <w:rsid w:val="00B25F0D"/>
    <w:rsid w:val="00B30C57"/>
    <w:rsid w:val="00B32401"/>
    <w:rsid w:val="00B3257D"/>
    <w:rsid w:val="00B32A1A"/>
    <w:rsid w:val="00B32DE0"/>
    <w:rsid w:val="00B330F5"/>
    <w:rsid w:val="00B3338B"/>
    <w:rsid w:val="00B34005"/>
    <w:rsid w:val="00B3549D"/>
    <w:rsid w:val="00B35F8C"/>
    <w:rsid w:val="00B36A89"/>
    <w:rsid w:val="00B36FDB"/>
    <w:rsid w:val="00B4041B"/>
    <w:rsid w:val="00B4069F"/>
    <w:rsid w:val="00B41FE2"/>
    <w:rsid w:val="00B43E08"/>
    <w:rsid w:val="00B43FF3"/>
    <w:rsid w:val="00B45AF9"/>
    <w:rsid w:val="00B47025"/>
    <w:rsid w:val="00B47A5E"/>
    <w:rsid w:val="00B502BE"/>
    <w:rsid w:val="00B569F2"/>
    <w:rsid w:val="00B574A4"/>
    <w:rsid w:val="00B576BD"/>
    <w:rsid w:val="00B57AA0"/>
    <w:rsid w:val="00B57EF1"/>
    <w:rsid w:val="00B60AD1"/>
    <w:rsid w:val="00B61160"/>
    <w:rsid w:val="00B61DDE"/>
    <w:rsid w:val="00B63614"/>
    <w:rsid w:val="00B6363B"/>
    <w:rsid w:val="00B64A99"/>
    <w:rsid w:val="00B655BE"/>
    <w:rsid w:val="00B660B8"/>
    <w:rsid w:val="00B66EF8"/>
    <w:rsid w:val="00B67EB4"/>
    <w:rsid w:val="00B7037E"/>
    <w:rsid w:val="00B70417"/>
    <w:rsid w:val="00B716C9"/>
    <w:rsid w:val="00B72B2C"/>
    <w:rsid w:val="00B74D60"/>
    <w:rsid w:val="00B77F06"/>
    <w:rsid w:val="00B80E55"/>
    <w:rsid w:val="00B84400"/>
    <w:rsid w:val="00B845CB"/>
    <w:rsid w:val="00B8470F"/>
    <w:rsid w:val="00B85145"/>
    <w:rsid w:val="00B87720"/>
    <w:rsid w:val="00B87B86"/>
    <w:rsid w:val="00B91F54"/>
    <w:rsid w:val="00B94002"/>
    <w:rsid w:val="00B94589"/>
    <w:rsid w:val="00B97159"/>
    <w:rsid w:val="00B97C5D"/>
    <w:rsid w:val="00BA0FC7"/>
    <w:rsid w:val="00BA1434"/>
    <w:rsid w:val="00BA384E"/>
    <w:rsid w:val="00BA5306"/>
    <w:rsid w:val="00BA5375"/>
    <w:rsid w:val="00BA6DE3"/>
    <w:rsid w:val="00BA79E9"/>
    <w:rsid w:val="00BB0481"/>
    <w:rsid w:val="00BB0C64"/>
    <w:rsid w:val="00BB0E04"/>
    <w:rsid w:val="00BB2DAD"/>
    <w:rsid w:val="00BB3493"/>
    <w:rsid w:val="00BB404F"/>
    <w:rsid w:val="00BB4096"/>
    <w:rsid w:val="00BB521F"/>
    <w:rsid w:val="00BB5951"/>
    <w:rsid w:val="00BC0D75"/>
    <w:rsid w:val="00BC24E7"/>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EE"/>
    <w:rsid w:val="00BE6B17"/>
    <w:rsid w:val="00BE6E1C"/>
    <w:rsid w:val="00BE7F08"/>
    <w:rsid w:val="00BF2158"/>
    <w:rsid w:val="00BF24C7"/>
    <w:rsid w:val="00BF3641"/>
    <w:rsid w:val="00BF4B7C"/>
    <w:rsid w:val="00BF5489"/>
    <w:rsid w:val="00BF5702"/>
    <w:rsid w:val="00BF6589"/>
    <w:rsid w:val="00BF699D"/>
    <w:rsid w:val="00BF7308"/>
    <w:rsid w:val="00C00006"/>
    <w:rsid w:val="00C0106D"/>
    <w:rsid w:val="00C01B4B"/>
    <w:rsid w:val="00C0546E"/>
    <w:rsid w:val="00C05F90"/>
    <w:rsid w:val="00C07214"/>
    <w:rsid w:val="00C1012F"/>
    <w:rsid w:val="00C10AB2"/>
    <w:rsid w:val="00C10AD2"/>
    <w:rsid w:val="00C12476"/>
    <w:rsid w:val="00C12A55"/>
    <w:rsid w:val="00C1490B"/>
    <w:rsid w:val="00C15AF0"/>
    <w:rsid w:val="00C1639D"/>
    <w:rsid w:val="00C16B8B"/>
    <w:rsid w:val="00C16D40"/>
    <w:rsid w:val="00C16ECA"/>
    <w:rsid w:val="00C200FB"/>
    <w:rsid w:val="00C2113B"/>
    <w:rsid w:val="00C21657"/>
    <w:rsid w:val="00C21817"/>
    <w:rsid w:val="00C22453"/>
    <w:rsid w:val="00C2272B"/>
    <w:rsid w:val="00C22C87"/>
    <w:rsid w:val="00C23116"/>
    <w:rsid w:val="00C231AA"/>
    <w:rsid w:val="00C23AD7"/>
    <w:rsid w:val="00C242CA"/>
    <w:rsid w:val="00C250C6"/>
    <w:rsid w:val="00C266B2"/>
    <w:rsid w:val="00C2738A"/>
    <w:rsid w:val="00C27936"/>
    <w:rsid w:val="00C328E5"/>
    <w:rsid w:val="00C32A4F"/>
    <w:rsid w:val="00C3335B"/>
    <w:rsid w:val="00C34443"/>
    <w:rsid w:val="00C348B3"/>
    <w:rsid w:val="00C3586F"/>
    <w:rsid w:val="00C3596F"/>
    <w:rsid w:val="00C3629A"/>
    <w:rsid w:val="00C36944"/>
    <w:rsid w:val="00C40825"/>
    <w:rsid w:val="00C40D23"/>
    <w:rsid w:val="00C414C4"/>
    <w:rsid w:val="00C41880"/>
    <w:rsid w:val="00C42FF2"/>
    <w:rsid w:val="00C431E8"/>
    <w:rsid w:val="00C45C3E"/>
    <w:rsid w:val="00C473D3"/>
    <w:rsid w:val="00C50FBD"/>
    <w:rsid w:val="00C511C7"/>
    <w:rsid w:val="00C51B23"/>
    <w:rsid w:val="00C52AEE"/>
    <w:rsid w:val="00C539FA"/>
    <w:rsid w:val="00C54CDB"/>
    <w:rsid w:val="00C55FDC"/>
    <w:rsid w:val="00C60788"/>
    <w:rsid w:val="00C60C17"/>
    <w:rsid w:val="00C656DA"/>
    <w:rsid w:val="00C65CD0"/>
    <w:rsid w:val="00C662DE"/>
    <w:rsid w:val="00C66B84"/>
    <w:rsid w:val="00C672F9"/>
    <w:rsid w:val="00C67A2D"/>
    <w:rsid w:val="00C67B74"/>
    <w:rsid w:val="00C70EB8"/>
    <w:rsid w:val="00C718A5"/>
    <w:rsid w:val="00C71BC1"/>
    <w:rsid w:val="00C722AD"/>
    <w:rsid w:val="00C725C7"/>
    <w:rsid w:val="00C73545"/>
    <w:rsid w:val="00C73F74"/>
    <w:rsid w:val="00C74DC1"/>
    <w:rsid w:val="00C75B3A"/>
    <w:rsid w:val="00C76050"/>
    <w:rsid w:val="00C760FB"/>
    <w:rsid w:val="00C8506E"/>
    <w:rsid w:val="00C854FD"/>
    <w:rsid w:val="00C86BAF"/>
    <w:rsid w:val="00C90918"/>
    <w:rsid w:val="00C91928"/>
    <w:rsid w:val="00C929B8"/>
    <w:rsid w:val="00C92C72"/>
    <w:rsid w:val="00C9439D"/>
    <w:rsid w:val="00C949BB"/>
    <w:rsid w:val="00C94EF6"/>
    <w:rsid w:val="00C94EF9"/>
    <w:rsid w:val="00C96207"/>
    <w:rsid w:val="00C9700F"/>
    <w:rsid w:val="00C979FB"/>
    <w:rsid w:val="00CA058A"/>
    <w:rsid w:val="00CA19AB"/>
    <w:rsid w:val="00CA1A62"/>
    <w:rsid w:val="00CA4A7D"/>
    <w:rsid w:val="00CA57FC"/>
    <w:rsid w:val="00CA6D07"/>
    <w:rsid w:val="00CA7368"/>
    <w:rsid w:val="00CA7D7C"/>
    <w:rsid w:val="00CB0AEA"/>
    <w:rsid w:val="00CB0B59"/>
    <w:rsid w:val="00CB1854"/>
    <w:rsid w:val="00CB4353"/>
    <w:rsid w:val="00CB79EB"/>
    <w:rsid w:val="00CB7D25"/>
    <w:rsid w:val="00CC1413"/>
    <w:rsid w:val="00CC2C2A"/>
    <w:rsid w:val="00CC2C51"/>
    <w:rsid w:val="00CC2F66"/>
    <w:rsid w:val="00CC2FAD"/>
    <w:rsid w:val="00CC3E35"/>
    <w:rsid w:val="00CC4916"/>
    <w:rsid w:val="00CC64CA"/>
    <w:rsid w:val="00CC6D10"/>
    <w:rsid w:val="00CD10CA"/>
    <w:rsid w:val="00CD159D"/>
    <w:rsid w:val="00CD29AE"/>
    <w:rsid w:val="00CD2F24"/>
    <w:rsid w:val="00CD3C09"/>
    <w:rsid w:val="00CD41D9"/>
    <w:rsid w:val="00CD59C5"/>
    <w:rsid w:val="00CD5DEB"/>
    <w:rsid w:val="00CD777F"/>
    <w:rsid w:val="00CE0969"/>
    <w:rsid w:val="00CE1815"/>
    <w:rsid w:val="00CE1D5F"/>
    <w:rsid w:val="00CE2171"/>
    <w:rsid w:val="00CE2786"/>
    <w:rsid w:val="00CE6937"/>
    <w:rsid w:val="00CE719C"/>
    <w:rsid w:val="00CE7A6E"/>
    <w:rsid w:val="00CE7B8C"/>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949"/>
    <w:rsid w:val="00D10D44"/>
    <w:rsid w:val="00D10F25"/>
    <w:rsid w:val="00D130B5"/>
    <w:rsid w:val="00D142F6"/>
    <w:rsid w:val="00D169E5"/>
    <w:rsid w:val="00D2054E"/>
    <w:rsid w:val="00D20DC6"/>
    <w:rsid w:val="00D220DB"/>
    <w:rsid w:val="00D23440"/>
    <w:rsid w:val="00D25E6D"/>
    <w:rsid w:val="00D26807"/>
    <w:rsid w:val="00D27603"/>
    <w:rsid w:val="00D27F18"/>
    <w:rsid w:val="00D30326"/>
    <w:rsid w:val="00D30E61"/>
    <w:rsid w:val="00D31AC9"/>
    <w:rsid w:val="00D32221"/>
    <w:rsid w:val="00D32275"/>
    <w:rsid w:val="00D3273E"/>
    <w:rsid w:val="00D32818"/>
    <w:rsid w:val="00D32E6F"/>
    <w:rsid w:val="00D34B7C"/>
    <w:rsid w:val="00D34EFD"/>
    <w:rsid w:val="00D36BB1"/>
    <w:rsid w:val="00D430DF"/>
    <w:rsid w:val="00D43817"/>
    <w:rsid w:val="00D46741"/>
    <w:rsid w:val="00D477F1"/>
    <w:rsid w:val="00D50460"/>
    <w:rsid w:val="00D50EC5"/>
    <w:rsid w:val="00D50F30"/>
    <w:rsid w:val="00D51623"/>
    <w:rsid w:val="00D535DF"/>
    <w:rsid w:val="00D54BF3"/>
    <w:rsid w:val="00D54DDA"/>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686"/>
    <w:rsid w:val="00D75EE5"/>
    <w:rsid w:val="00D770C0"/>
    <w:rsid w:val="00D81248"/>
    <w:rsid w:val="00D8128D"/>
    <w:rsid w:val="00D81DD2"/>
    <w:rsid w:val="00D82971"/>
    <w:rsid w:val="00D83CB2"/>
    <w:rsid w:val="00D83E5F"/>
    <w:rsid w:val="00D845DB"/>
    <w:rsid w:val="00D84696"/>
    <w:rsid w:val="00D84869"/>
    <w:rsid w:val="00D86A66"/>
    <w:rsid w:val="00D913E8"/>
    <w:rsid w:val="00D920D2"/>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660"/>
    <w:rsid w:val="00DB4BE3"/>
    <w:rsid w:val="00DB5390"/>
    <w:rsid w:val="00DB5489"/>
    <w:rsid w:val="00DB626D"/>
    <w:rsid w:val="00DC0F50"/>
    <w:rsid w:val="00DC26CE"/>
    <w:rsid w:val="00DC3341"/>
    <w:rsid w:val="00DC381E"/>
    <w:rsid w:val="00DD0CAD"/>
    <w:rsid w:val="00DD224E"/>
    <w:rsid w:val="00DD3B33"/>
    <w:rsid w:val="00DD3B4B"/>
    <w:rsid w:val="00DD4AF6"/>
    <w:rsid w:val="00DD5917"/>
    <w:rsid w:val="00DD73B2"/>
    <w:rsid w:val="00DE1240"/>
    <w:rsid w:val="00DE1B37"/>
    <w:rsid w:val="00DE2868"/>
    <w:rsid w:val="00DE3125"/>
    <w:rsid w:val="00DE37AB"/>
    <w:rsid w:val="00DE3E87"/>
    <w:rsid w:val="00DE4BC2"/>
    <w:rsid w:val="00DE5A8D"/>
    <w:rsid w:val="00DE7D9B"/>
    <w:rsid w:val="00DE7FE0"/>
    <w:rsid w:val="00DF1929"/>
    <w:rsid w:val="00DF1D3B"/>
    <w:rsid w:val="00DF6C5F"/>
    <w:rsid w:val="00DF78EF"/>
    <w:rsid w:val="00DF7E13"/>
    <w:rsid w:val="00E00D44"/>
    <w:rsid w:val="00E04FD4"/>
    <w:rsid w:val="00E054C4"/>
    <w:rsid w:val="00E07BDA"/>
    <w:rsid w:val="00E10630"/>
    <w:rsid w:val="00E13CB5"/>
    <w:rsid w:val="00E14B01"/>
    <w:rsid w:val="00E158A7"/>
    <w:rsid w:val="00E159AD"/>
    <w:rsid w:val="00E15E25"/>
    <w:rsid w:val="00E16430"/>
    <w:rsid w:val="00E203AC"/>
    <w:rsid w:val="00E204DA"/>
    <w:rsid w:val="00E20712"/>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D79"/>
    <w:rsid w:val="00E60F5A"/>
    <w:rsid w:val="00E62042"/>
    <w:rsid w:val="00E625CA"/>
    <w:rsid w:val="00E6306E"/>
    <w:rsid w:val="00E631C7"/>
    <w:rsid w:val="00E63305"/>
    <w:rsid w:val="00E63488"/>
    <w:rsid w:val="00E64BB2"/>
    <w:rsid w:val="00E65748"/>
    <w:rsid w:val="00E6585C"/>
    <w:rsid w:val="00E67917"/>
    <w:rsid w:val="00E67F8F"/>
    <w:rsid w:val="00E72EE7"/>
    <w:rsid w:val="00E7403E"/>
    <w:rsid w:val="00E7447E"/>
    <w:rsid w:val="00E74C0F"/>
    <w:rsid w:val="00E759F0"/>
    <w:rsid w:val="00E75A0D"/>
    <w:rsid w:val="00E75D1E"/>
    <w:rsid w:val="00E776A0"/>
    <w:rsid w:val="00E778DA"/>
    <w:rsid w:val="00E802D0"/>
    <w:rsid w:val="00E80FE8"/>
    <w:rsid w:val="00E822F7"/>
    <w:rsid w:val="00E82DF9"/>
    <w:rsid w:val="00E831B0"/>
    <w:rsid w:val="00E8328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07E3"/>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5205"/>
    <w:rsid w:val="00ED6DB3"/>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308C6"/>
    <w:rsid w:val="00F3297D"/>
    <w:rsid w:val="00F331A7"/>
    <w:rsid w:val="00F3496F"/>
    <w:rsid w:val="00F35A09"/>
    <w:rsid w:val="00F36419"/>
    <w:rsid w:val="00F366C4"/>
    <w:rsid w:val="00F40B39"/>
    <w:rsid w:val="00F411DE"/>
    <w:rsid w:val="00F426A9"/>
    <w:rsid w:val="00F42CF9"/>
    <w:rsid w:val="00F4436E"/>
    <w:rsid w:val="00F44379"/>
    <w:rsid w:val="00F44AA9"/>
    <w:rsid w:val="00F44DD1"/>
    <w:rsid w:val="00F460D7"/>
    <w:rsid w:val="00F5156F"/>
    <w:rsid w:val="00F5260D"/>
    <w:rsid w:val="00F539CA"/>
    <w:rsid w:val="00F55637"/>
    <w:rsid w:val="00F5681C"/>
    <w:rsid w:val="00F57132"/>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97286"/>
    <w:rsid w:val="00FA0727"/>
    <w:rsid w:val="00FA0C9F"/>
    <w:rsid w:val="00FA1A16"/>
    <w:rsid w:val="00FA23A4"/>
    <w:rsid w:val="00FA243C"/>
    <w:rsid w:val="00FA24F4"/>
    <w:rsid w:val="00FA4988"/>
    <w:rsid w:val="00FA4E31"/>
    <w:rsid w:val="00FA641A"/>
    <w:rsid w:val="00FA7156"/>
    <w:rsid w:val="00FB2135"/>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4F4D"/>
    <w:rsid w:val="00FD6B2C"/>
    <w:rsid w:val="00FD6D45"/>
    <w:rsid w:val="00FE0D01"/>
    <w:rsid w:val="00FE17E4"/>
    <w:rsid w:val="00FE3205"/>
    <w:rsid w:val="00FE3CFA"/>
    <w:rsid w:val="00FE4385"/>
    <w:rsid w:val="00FE4645"/>
    <w:rsid w:val="00FE55C9"/>
    <w:rsid w:val="00FE76B5"/>
    <w:rsid w:val="00FE79A1"/>
    <w:rsid w:val="00FF3EB0"/>
    <w:rsid w:val="00FF460C"/>
    <w:rsid w:val="00FF7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CF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51"/>
      </w:numPr>
      <w:spacing w:before="120" w:after="120"/>
      <w:jc w:val="both"/>
    </w:pPr>
    <w:rPr>
      <w:rFonts w:eastAsia="Calibri"/>
      <w:sz w:val="24"/>
      <w:szCs w:val="22"/>
      <w:lang w:eastAsia="en-GB"/>
    </w:rPr>
  </w:style>
  <w:style w:type="paragraph" w:customStyle="1" w:styleId="Tiret1">
    <w:name w:val="Tiret 1"/>
    <w:basedOn w:val="Normalny"/>
    <w:rsid w:val="00C16B8B"/>
    <w:pPr>
      <w:numPr>
        <w:numId w:val="52"/>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55"/>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55"/>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55"/>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55"/>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CF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51"/>
      </w:numPr>
      <w:spacing w:before="120" w:after="120"/>
      <w:jc w:val="both"/>
    </w:pPr>
    <w:rPr>
      <w:rFonts w:eastAsia="Calibri"/>
      <w:sz w:val="24"/>
      <w:szCs w:val="22"/>
      <w:lang w:eastAsia="en-GB"/>
    </w:rPr>
  </w:style>
  <w:style w:type="paragraph" w:customStyle="1" w:styleId="Tiret1">
    <w:name w:val="Tiret 1"/>
    <w:basedOn w:val="Normalny"/>
    <w:rsid w:val="00C16B8B"/>
    <w:pPr>
      <w:numPr>
        <w:numId w:val="52"/>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55"/>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55"/>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55"/>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55"/>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550">
      <w:bodyDiv w:val="1"/>
      <w:marLeft w:val="0"/>
      <w:marRight w:val="0"/>
      <w:marTop w:val="0"/>
      <w:marBottom w:val="0"/>
      <w:divBdr>
        <w:top w:val="none" w:sz="0" w:space="0" w:color="auto"/>
        <w:left w:val="none" w:sz="0" w:space="0" w:color="auto"/>
        <w:bottom w:val="none" w:sz="0" w:space="0" w:color="auto"/>
        <w:right w:val="none" w:sz="0" w:space="0" w:color="auto"/>
      </w:divBdr>
      <w:divsChild>
        <w:div w:id="422646588">
          <w:marLeft w:val="0"/>
          <w:marRight w:val="0"/>
          <w:marTop w:val="0"/>
          <w:marBottom w:val="0"/>
          <w:divBdr>
            <w:top w:val="none" w:sz="0" w:space="0" w:color="auto"/>
            <w:left w:val="none" w:sz="0" w:space="0" w:color="auto"/>
            <w:bottom w:val="none" w:sz="0" w:space="0" w:color="auto"/>
            <w:right w:val="none" w:sz="0" w:space="0" w:color="auto"/>
          </w:divBdr>
        </w:div>
        <w:div w:id="2013793746">
          <w:marLeft w:val="0"/>
          <w:marRight w:val="0"/>
          <w:marTop w:val="0"/>
          <w:marBottom w:val="0"/>
          <w:divBdr>
            <w:top w:val="none" w:sz="0" w:space="0" w:color="auto"/>
            <w:left w:val="none" w:sz="0" w:space="0" w:color="auto"/>
            <w:bottom w:val="none" w:sz="0" w:space="0" w:color="auto"/>
            <w:right w:val="none" w:sz="0" w:space="0" w:color="auto"/>
          </w:divBdr>
        </w:div>
        <w:div w:id="821308540">
          <w:marLeft w:val="0"/>
          <w:marRight w:val="0"/>
          <w:marTop w:val="0"/>
          <w:marBottom w:val="0"/>
          <w:divBdr>
            <w:top w:val="none" w:sz="0" w:space="0" w:color="auto"/>
            <w:left w:val="none" w:sz="0" w:space="0" w:color="auto"/>
            <w:bottom w:val="none" w:sz="0" w:space="0" w:color="auto"/>
            <w:right w:val="none" w:sz="0" w:space="0" w:color="auto"/>
          </w:divBdr>
        </w:div>
        <w:div w:id="939607414">
          <w:marLeft w:val="0"/>
          <w:marRight w:val="0"/>
          <w:marTop w:val="0"/>
          <w:marBottom w:val="0"/>
          <w:divBdr>
            <w:top w:val="none" w:sz="0" w:space="0" w:color="auto"/>
            <w:left w:val="none" w:sz="0" w:space="0" w:color="auto"/>
            <w:bottom w:val="none" w:sz="0" w:space="0" w:color="auto"/>
            <w:right w:val="none" w:sz="0" w:space="0" w:color="auto"/>
          </w:divBdr>
        </w:div>
        <w:div w:id="1555848419">
          <w:marLeft w:val="0"/>
          <w:marRight w:val="0"/>
          <w:marTop w:val="0"/>
          <w:marBottom w:val="0"/>
          <w:divBdr>
            <w:top w:val="none" w:sz="0" w:space="0" w:color="auto"/>
            <w:left w:val="none" w:sz="0" w:space="0" w:color="auto"/>
            <w:bottom w:val="none" w:sz="0" w:space="0" w:color="auto"/>
            <w:right w:val="none" w:sz="0" w:space="0" w:color="auto"/>
          </w:divBdr>
        </w:div>
        <w:div w:id="293681428">
          <w:marLeft w:val="0"/>
          <w:marRight w:val="0"/>
          <w:marTop w:val="0"/>
          <w:marBottom w:val="0"/>
          <w:divBdr>
            <w:top w:val="none" w:sz="0" w:space="0" w:color="auto"/>
            <w:left w:val="none" w:sz="0" w:space="0" w:color="auto"/>
            <w:bottom w:val="none" w:sz="0" w:space="0" w:color="auto"/>
            <w:right w:val="none" w:sz="0" w:space="0" w:color="auto"/>
          </w:divBdr>
        </w:div>
        <w:div w:id="1423916129">
          <w:marLeft w:val="0"/>
          <w:marRight w:val="0"/>
          <w:marTop w:val="0"/>
          <w:marBottom w:val="0"/>
          <w:divBdr>
            <w:top w:val="none" w:sz="0" w:space="0" w:color="auto"/>
            <w:left w:val="none" w:sz="0" w:space="0" w:color="auto"/>
            <w:bottom w:val="none" w:sz="0" w:space="0" w:color="auto"/>
            <w:right w:val="none" w:sz="0" w:space="0" w:color="auto"/>
          </w:divBdr>
        </w:div>
        <w:div w:id="1551648166">
          <w:marLeft w:val="0"/>
          <w:marRight w:val="0"/>
          <w:marTop w:val="0"/>
          <w:marBottom w:val="0"/>
          <w:divBdr>
            <w:top w:val="none" w:sz="0" w:space="0" w:color="auto"/>
            <w:left w:val="none" w:sz="0" w:space="0" w:color="auto"/>
            <w:bottom w:val="none" w:sz="0" w:space="0" w:color="auto"/>
            <w:right w:val="none" w:sz="0" w:space="0" w:color="auto"/>
          </w:divBdr>
        </w:div>
        <w:div w:id="71972546">
          <w:marLeft w:val="0"/>
          <w:marRight w:val="0"/>
          <w:marTop w:val="0"/>
          <w:marBottom w:val="0"/>
          <w:divBdr>
            <w:top w:val="none" w:sz="0" w:space="0" w:color="auto"/>
            <w:left w:val="none" w:sz="0" w:space="0" w:color="auto"/>
            <w:bottom w:val="none" w:sz="0" w:space="0" w:color="auto"/>
            <w:right w:val="none" w:sz="0" w:space="0" w:color="auto"/>
          </w:divBdr>
        </w:div>
        <w:div w:id="1290435186">
          <w:marLeft w:val="0"/>
          <w:marRight w:val="0"/>
          <w:marTop w:val="0"/>
          <w:marBottom w:val="0"/>
          <w:divBdr>
            <w:top w:val="none" w:sz="0" w:space="0" w:color="auto"/>
            <w:left w:val="none" w:sz="0" w:space="0" w:color="auto"/>
            <w:bottom w:val="none" w:sz="0" w:space="0" w:color="auto"/>
            <w:right w:val="none" w:sz="0" w:space="0" w:color="auto"/>
          </w:divBdr>
        </w:div>
        <w:div w:id="277879744">
          <w:marLeft w:val="0"/>
          <w:marRight w:val="0"/>
          <w:marTop w:val="0"/>
          <w:marBottom w:val="0"/>
          <w:divBdr>
            <w:top w:val="none" w:sz="0" w:space="0" w:color="auto"/>
            <w:left w:val="none" w:sz="0" w:space="0" w:color="auto"/>
            <w:bottom w:val="none" w:sz="0" w:space="0" w:color="auto"/>
            <w:right w:val="none" w:sz="0" w:space="0" w:color="auto"/>
          </w:divBdr>
        </w:div>
        <w:div w:id="621106941">
          <w:marLeft w:val="0"/>
          <w:marRight w:val="0"/>
          <w:marTop w:val="0"/>
          <w:marBottom w:val="0"/>
          <w:divBdr>
            <w:top w:val="none" w:sz="0" w:space="0" w:color="auto"/>
            <w:left w:val="none" w:sz="0" w:space="0" w:color="auto"/>
            <w:bottom w:val="none" w:sz="0" w:space="0" w:color="auto"/>
            <w:right w:val="none" w:sz="0" w:space="0" w:color="auto"/>
          </w:divBdr>
        </w:div>
        <w:div w:id="1435176606">
          <w:marLeft w:val="0"/>
          <w:marRight w:val="0"/>
          <w:marTop w:val="0"/>
          <w:marBottom w:val="0"/>
          <w:divBdr>
            <w:top w:val="none" w:sz="0" w:space="0" w:color="auto"/>
            <w:left w:val="none" w:sz="0" w:space="0" w:color="auto"/>
            <w:bottom w:val="none" w:sz="0" w:space="0" w:color="auto"/>
            <w:right w:val="none" w:sz="0" w:space="0" w:color="auto"/>
          </w:divBdr>
        </w:div>
        <w:div w:id="1350058134">
          <w:marLeft w:val="0"/>
          <w:marRight w:val="0"/>
          <w:marTop w:val="0"/>
          <w:marBottom w:val="0"/>
          <w:divBdr>
            <w:top w:val="none" w:sz="0" w:space="0" w:color="auto"/>
            <w:left w:val="none" w:sz="0" w:space="0" w:color="auto"/>
            <w:bottom w:val="none" w:sz="0" w:space="0" w:color="auto"/>
            <w:right w:val="none" w:sz="0" w:space="0" w:color="auto"/>
          </w:divBdr>
        </w:div>
        <w:div w:id="1375957628">
          <w:marLeft w:val="0"/>
          <w:marRight w:val="0"/>
          <w:marTop w:val="0"/>
          <w:marBottom w:val="0"/>
          <w:divBdr>
            <w:top w:val="none" w:sz="0" w:space="0" w:color="auto"/>
            <w:left w:val="none" w:sz="0" w:space="0" w:color="auto"/>
            <w:bottom w:val="none" w:sz="0" w:space="0" w:color="auto"/>
            <w:right w:val="none" w:sz="0" w:space="0" w:color="auto"/>
          </w:divBdr>
        </w:div>
        <w:div w:id="825509023">
          <w:marLeft w:val="0"/>
          <w:marRight w:val="0"/>
          <w:marTop w:val="0"/>
          <w:marBottom w:val="0"/>
          <w:divBdr>
            <w:top w:val="none" w:sz="0" w:space="0" w:color="auto"/>
            <w:left w:val="none" w:sz="0" w:space="0" w:color="auto"/>
            <w:bottom w:val="none" w:sz="0" w:space="0" w:color="auto"/>
            <w:right w:val="none" w:sz="0" w:space="0" w:color="auto"/>
          </w:divBdr>
        </w:div>
        <w:div w:id="700325215">
          <w:marLeft w:val="0"/>
          <w:marRight w:val="0"/>
          <w:marTop w:val="0"/>
          <w:marBottom w:val="0"/>
          <w:divBdr>
            <w:top w:val="none" w:sz="0" w:space="0" w:color="auto"/>
            <w:left w:val="none" w:sz="0" w:space="0" w:color="auto"/>
            <w:bottom w:val="none" w:sz="0" w:space="0" w:color="auto"/>
            <w:right w:val="none" w:sz="0" w:space="0" w:color="auto"/>
          </w:divBdr>
        </w:div>
        <w:div w:id="1741713032">
          <w:marLeft w:val="0"/>
          <w:marRight w:val="0"/>
          <w:marTop w:val="0"/>
          <w:marBottom w:val="0"/>
          <w:divBdr>
            <w:top w:val="none" w:sz="0" w:space="0" w:color="auto"/>
            <w:left w:val="none" w:sz="0" w:space="0" w:color="auto"/>
            <w:bottom w:val="none" w:sz="0" w:space="0" w:color="auto"/>
            <w:right w:val="none" w:sz="0" w:space="0" w:color="auto"/>
          </w:divBdr>
        </w:div>
        <w:div w:id="2113159852">
          <w:marLeft w:val="0"/>
          <w:marRight w:val="0"/>
          <w:marTop w:val="0"/>
          <w:marBottom w:val="0"/>
          <w:divBdr>
            <w:top w:val="none" w:sz="0" w:space="0" w:color="auto"/>
            <w:left w:val="none" w:sz="0" w:space="0" w:color="auto"/>
            <w:bottom w:val="none" w:sz="0" w:space="0" w:color="auto"/>
            <w:right w:val="none" w:sz="0" w:space="0" w:color="auto"/>
          </w:divBdr>
        </w:div>
        <w:div w:id="1256091305">
          <w:marLeft w:val="0"/>
          <w:marRight w:val="0"/>
          <w:marTop w:val="0"/>
          <w:marBottom w:val="0"/>
          <w:divBdr>
            <w:top w:val="none" w:sz="0" w:space="0" w:color="auto"/>
            <w:left w:val="none" w:sz="0" w:space="0" w:color="auto"/>
            <w:bottom w:val="none" w:sz="0" w:space="0" w:color="auto"/>
            <w:right w:val="none" w:sz="0" w:space="0" w:color="auto"/>
          </w:divBdr>
        </w:div>
        <w:div w:id="1950311066">
          <w:marLeft w:val="0"/>
          <w:marRight w:val="0"/>
          <w:marTop w:val="0"/>
          <w:marBottom w:val="0"/>
          <w:divBdr>
            <w:top w:val="none" w:sz="0" w:space="0" w:color="auto"/>
            <w:left w:val="none" w:sz="0" w:space="0" w:color="auto"/>
            <w:bottom w:val="none" w:sz="0" w:space="0" w:color="auto"/>
            <w:right w:val="none" w:sz="0" w:space="0" w:color="auto"/>
          </w:divBdr>
        </w:div>
        <w:div w:id="1503081889">
          <w:marLeft w:val="0"/>
          <w:marRight w:val="0"/>
          <w:marTop w:val="0"/>
          <w:marBottom w:val="0"/>
          <w:divBdr>
            <w:top w:val="none" w:sz="0" w:space="0" w:color="auto"/>
            <w:left w:val="none" w:sz="0" w:space="0" w:color="auto"/>
            <w:bottom w:val="none" w:sz="0" w:space="0" w:color="auto"/>
            <w:right w:val="none" w:sz="0" w:space="0" w:color="auto"/>
          </w:divBdr>
        </w:div>
        <w:div w:id="1885097021">
          <w:marLeft w:val="0"/>
          <w:marRight w:val="0"/>
          <w:marTop w:val="0"/>
          <w:marBottom w:val="0"/>
          <w:divBdr>
            <w:top w:val="none" w:sz="0" w:space="0" w:color="auto"/>
            <w:left w:val="none" w:sz="0" w:space="0" w:color="auto"/>
            <w:bottom w:val="none" w:sz="0" w:space="0" w:color="auto"/>
            <w:right w:val="none" w:sz="0" w:space="0" w:color="auto"/>
          </w:divBdr>
        </w:div>
        <w:div w:id="1695838493">
          <w:marLeft w:val="0"/>
          <w:marRight w:val="0"/>
          <w:marTop w:val="0"/>
          <w:marBottom w:val="0"/>
          <w:divBdr>
            <w:top w:val="none" w:sz="0" w:space="0" w:color="auto"/>
            <w:left w:val="none" w:sz="0" w:space="0" w:color="auto"/>
            <w:bottom w:val="none" w:sz="0" w:space="0" w:color="auto"/>
            <w:right w:val="none" w:sz="0" w:space="0" w:color="auto"/>
          </w:divBdr>
        </w:div>
        <w:div w:id="40830885">
          <w:marLeft w:val="0"/>
          <w:marRight w:val="0"/>
          <w:marTop w:val="0"/>
          <w:marBottom w:val="0"/>
          <w:divBdr>
            <w:top w:val="none" w:sz="0" w:space="0" w:color="auto"/>
            <w:left w:val="none" w:sz="0" w:space="0" w:color="auto"/>
            <w:bottom w:val="none" w:sz="0" w:space="0" w:color="auto"/>
            <w:right w:val="none" w:sz="0" w:space="0" w:color="auto"/>
          </w:divBdr>
        </w:div>
        <w:div w:id="1118379676">
          <w:marLeft w:val="0"/>
          <w:marRight w:val="0"/>
          <w:marTop w:val="0"/>
          <w:marBottom w:val="0"/>
          <w:divBdr>
            <w:top w:val="none" w:sz="0" w:space="0" w:color="auto"/>
            <w:left w:val="none" w:sz="0" w:space="0" w:color="auto"/>
            <w:bottom w:val="none" w:sz="0" w:space="0" w:color="auto"/>
            <w:right w:val="none" w:sz="0" w:space="0" w:color="auto"/>
          </w:divBdr>
        </w:div>
        <w:div w:id="1407605294">
          <w:marLeft w:val="0"/>
          <w:marRight w:val="0"/>
          <w:marTop w:val="0"/>
          <w:marBottom w:val="0"/>
          <w:divBdr>
            <w:top w:val="none" w:sz="0" w:space="0" w:color="auto"/>
            <w:left w:val="none" w:sz="0" w:space="0" w:color="auto"/>
            <w:bottom w:val="none" w:sz="0" w:space="0" w:color="auto"/>
            <w:right w:val="none" w:sz="0" w:space="0" w:color="auto"/>
          </w:divBdr>
        </w:div>
        <w:div w:id="1281915751">
          <w:marLeft w:val="0"/>
          <w:marRight w:val="0"/>
          <w:marTop w:val="0"/>
          <w:marBottom w:val="0"/>
          <w:divBdr>
            <w:top w:val="none" w:sz="0" w:space="0" w:color="auto"/>
            <w:left w:val="none" w:sz="0" w:space="0" w:color="auto"/>
            <w:bottom w:val="none" w:sz="0" w:space="0" w:color="auto"/>
            <w:right w:val="none" w:sz="0" w:space="0" w:color="auto"/>
          </w:divBdr>
        </w:div>
        <w:div w:id="1288198167">
          <w:marLeft w:val="0"/>
          <w:marRight w:val="0"/>
          <w:marTop w:val="0"/>
          <w:marBottom w:val="0"/>
          <w:divBdr>
            <w:top w:val="none" w:sz="0" w:space="0" w:color="auto"/>
            <w:left w:val="none" w:sz="0" w:space="0" w:color="auto"/>
            <w:bottom w:val="none" w:sz="0" w:space="0" w:color="auto"/>
            <w:right w:val="none" w:sz="0" w:space="0" w:color="auto"/>
          </w:divBdr>
        </w:div>
        <w:div w:id="235818825">
          <w:marLeft w:val="0"/>
          <w:marRight w:val="0"/>
          <w:marTop w:val="0"/>
          <w:marBottom w:val="0"/>
          <w:divBdr>
            <w:top w:val="none" w:sz="0" w:space="0" w:color="auto"/>
            <w:left w:val="none" w:sz="0" w:space="0" w:color="auto"/>
            <w:bottom w:val="none" w:sz="0" w:space="0" w:color="auto"/>
            <w:right w:val="none" w:sz="0" w:space="0" w:color="auto"/>
          </w:divBdr>
        </w:div>
        <w:div w:id="987052976">
          <w:marLeft w:val="0"/>
          <w:marRight w:val="0"/>
          <w:marTop w:val="0"/>
          <w:marBottom w:val="0"/>
          <w:divBdr>
            <w:top w:val="none" w:sz="0" w:space="0" w:color="auto"/>
            <w:left w:val="none" w:sz="0" w:space="0" w:color="auto"/>
            <w:bottom w:val="none" w:sz="0" w:space="0" w:color="auto"/>
            <w:right w:val="none" w:sz="0" w:space="0" w:color="auto"/>
          </w:divBdr>
        </w:div>
        <w:div w:id="2054234296">
          <w:marLeft w:val="0"/>
          <w:marRight w:val="0"/>
          <w:marTop w:val="0"/>
          <w:marBottom w:val="0"/>
          <w:divBdr>
            <w:top w:val="none" w:sz="0" w:space="0" w:color="auto"/>
            <w:left w:val="none" w:sz="0" w:space="0" w:color="auto"/>
            <w:bottom w:val="none" w:sz="0" w:space="0" w:color="auto"/>
            <w:right w:val="none" w:sz="0" w:space="0" w:color="auto"/>
          </w:divBdr>
        </w:div>
        <w:div w:id="1312251790">
          <w:marLeft w:val="0"/>
          <w:marRight w:val="0"/>
          <w:marTop w:val="0"/>
          <w:marBottom w:val="0"/>
          <w:divBdr>
            <w:top w:val="none" w:sz="0" w:space="0" w:color="auto"/>
            <w:left w:val="none" w:sz="0" w:space="0" w:color="auto"/>
            <w:bottom w:val="none" w:sz="0" w:space="0" w:color="auto"/>
            <w:right w:val="none" w:sz="0" w:space="0" w:color="auto"/>
          </w:divBdr>
        </w:div>
        <w:div w:id="1639604688">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
        <w:div w:id="897131050">
          <w:marLeft w:val="0"/>
          <w:marRight w:val="0"/>
          <w:marTop w:val="0"/>
          <w:marBottom w:val="0"/>
          <w:divBdr>
            <w:top w:val="none" w:sz="0" w:space="0" w:color="auto"/>
            <w:left w:val="none" w:sz="0" w:space="0" w:color="auto"/>
            <w:bottom w:val="none" w:sz="0" w:space="0" w:color="auto"/>
            <w:right w:val="none" w:sz="0" w:space="0" w:color="auto"/>
          </w:divBdr>
        </w:div>
        <w:div w:id="1104299938">
          <w:marLeft w:val="0"/>
          <w:marRight w:val="0"/>
          <w:marTop w:val="0"/>
          <w:marBottom w:val="0"/>
          <w:divBdr>
            <w:top w:val="none" w:sz="0" w:space="0" w:color="auto"/>
            <w:left w:val="none" w:sz="0" w:space="0" w:color="auto"/>
            <w:bottom w:val="none" w:sz="0" w:space="0" w:color="auto"/>
            <w:right w:val="none" w:sz="0" w:space="0" w:color="auto"/>
          </w:divBdr>
        </w:div>
        <w:div w:id="498931145">
          <w:marLeft w:val="0"/>
          <w:marRight w:val="0"/>
          <w:marTop w:val="0"/>
          <w:marBottom w:val="0"/>
          <w:divBdr>
            <w:top w:val="none" w:sz="0" w:space="0" w:color="auto"/>
            <w:left w:val="none" w:sz="0" w:space="0" w:color="auto"/>
            <w:bottom w:val="none" w:sz="0" w:space="0" w:color="auto"/>
            <w:right w:val="none" w:sz="0" w:space="0" w:color="auto"/>
          </w:divBdr>
        </w:div>
        <w:div w:id="1063676714">
          <w:marLeft w:val="0"/>
          <w:marRight w:val="0"/>
          <w:marTop w:val="0"/>
          <w:marBottom w:val="0"/>
          <w:divBdr>
            <w:top w:val="none" w:sz="0" w:space="0" w:color="auto"/>
            <w:left w:val="none" w:sz="0" w:space="0" w:color="auto"/>
            <w:bottom w:val="none" w:sz="0" w:space="0" w:color="auto"/>
            <w:right w:val="none" w:sz="0" w:space="0" w:color="auto"/>
          </w:divBdr>
        </w:div>
        <w:div w:id="1446775100">
          <w:marLeft w:val="0"/>
          <w:marRight w:val="0"/>
          <w:marTop w:val="0"/>
          <w:marBottom w:val="0"/>
          <w:divBdr>
            <w:top w:val="none" w:sz="0" w:space="0" w:color="auto"/>
            <w:left w:val="none" w:sz="0" w:space="0" w:color="auto"/>
            <w:bottom w:val="none" w:sz="0" w:space="0" w:color="auto"/>
            <w:right w:val="none" w:sz="0" w:space="0" w:color="auto"/>
          </w:divBdr>
        </w:div>
        <w:div w:id="1483424264">
          <w:marLeft w:val="0"/>
          <w:marRight w:val="0"/>
          <w:marTop w:val="0"/>
          <w:marBottom w:val="0"/>
          <w:divBdr>
            <w:top w:val="none" w:sz="0" w:space="0" w:color="auto"/>
            <w:left w:val="none" w:sz="0" w:space="0" w:color="auto"/>
            <w:bottom w:val="none" w:sz="0" w:space="0" w:color="auto"/>
            <w:right w:val="none" w:sz="0" w:space="0" w:color="auto"/>
          </w:divBdr>
        </w:div>
        <w:div w:id="1468939018">
          <w:marLeft w:val="0"/>
          <w:marRight w:val="0"/>
          <w:marTop w:val="0"/>
          <w:marBottom w:val="0"/>
          <w:divBdr>
            <w:top w:val="none" w:sz="0" w:space="0" w:color="auto"/>
            <w:left w:val="none" w:sz="0" w:space="0" w:color="auto"/>
            <w:bottom w:val="none" w:sz="0" w:space="0" w:color="auto"/>
            <w:right w:val="none" w:sz="0" w:space="0" w:color="auto"/>
          </w:divBdr>
        </w:div>
        <w:div w:id="211354562">
          <w:marLeft w:val="0"/>
          <w:marRight w:val="0"/>
          <w:marTop w:val="0"/>
          <w:marBottom w:val="0"/>
          <w:divBdr>
            <w:top w:val="none" w:sz="0" w:space="0" w:color="auto"/>
            <w:left w:val="none" w:sz="0" w:space="0" w:color="auto"/>
            <w:bottom w:val="none" w:sz="0" w:space="0" w:color="auto"/>
            <w:right w:val="none" w:sz="0" w:space="0" w:color="auto"/>
          </w:divBdr>
        </w:div>
        <w:div w:id="824705919">
          <w:marLeft w:val="0"/>
          <w:marRight w:val="0"/>
          <w:marTop w:val="0"/>
          <w:marBottom w:val="0"/>
          <w:divBdr>
            <w:top w:val="none" w:sz="0" w:space="0" w:color="auto"/>
            <w:left w:val="none" w:sz="0" w:space="0" w:color="auto"/>
            <w:bottom w:val="none" w:sz="0" w:space="0" w:color="auto"/>
            <w:right w:val="none" w:sz="0" w:space="0" w:color="auto"/>
          </w:divBdr>
        </w:div>
        <w:div w:id="427777836">
          <w:marLeft w:val="0"/>
          <w:marRight w:val="0"/>
          <w:marTop w:val="0"/>
          <w:marBottom w:val="0"/>
          <w:divBdr>
            <w:top w:val="none" w:sz="0" w:space="0" w:color="auto"/>
            <w:left w:val="none" w:sz="0" w:space="0" w:color="auto"/>
            <w:bottom w:val="none" w:sz="0" w:space="0" w:color="auto"/>
            <w:right w:val="none" w:sz="0" w:space="0" w:color="auto"/>
          </w:divBdr>
        </w:div>
        <w:div w:id="963652848">
          <w:marLeft w:val="0"/>
          <w:marRight w:val="0"/>
          <w:marTop w:val="0"/>
          <w:marBottom w:val="0"/>
          <w:divBdr>
            <w:top w:val="none" w:sz="0" w:space="0" w:color="auto"/>
            <w:left w:val="none" w:sz="0" w:space="0" w:color="auto"/>
            <w:bottom w:val="none" w:sz="0" w:space="0" w:color="auto"/>
            <w:right w:val="none" w:sz="0" w:space="0" w:color="auto"/>
          </w:divBdr>
        </w:div>
        <w:div w:id="2056273855">
          <w:marLeft w:val="0"/>
          <w:marRight w:val="0"/>
          <w:marTop w:val="0"/>
          <w:marBottom w:val="0"/>
          <w:divBdr>
            <w:top w:val="none" w:sz="0" w:space="0" w:color="auto"/>
            <w:left w:val="none" w:sz="0" w:space="0" w:color="auto"/>
            <w:bottom w:val="none" w:sz="0" w:space="0" w:color="auto"/>
            <w:right w:val="none" w:sz="0" w:space="0" w:color="auto"/>
          </w:divBdr>
        </w:div>
        <w:div w:id="184752264">
          <w:marLeft w:val="0"/>
          <w:marRight w:val="0"/>
          <w:marTop w:val="0"/>
          <w:marBottom w:val="0"/>
          <w:divBdr>
            <w:top w:val="none" w:sz="0" w:space="0" w:color="auto"/>
            <w:left w:val="none" w:sz="0" w:space="0" w:color="auto"/>
            <w:bottom w:val="none" w:sz="0" w:space="0" w:color="auto"/>
            <w:right w:val="none" w:sz="0" w:space="0" w:color="auto"/>
          </w:divBdr>
        </w:div>
        <w:div w:id="957486808">
          <w:marLeft w:val="0"/>
          <w:marRight w:val="0"/>
          <w:marTop w:val="0"/>
          <w:marBottom w:val="0"/>
          <w:divBdr>
            <w:top w:val="none" w:sz="0" w:space="0" w:color="auto"/>
            <w:left w:val="none" w:sz="0" w:space="0" w:color="auto"/>
            <w:bottom w:val="none" w:sz="0" w:space="0" w:color="auto"/>
            <w:right w:val="none" w:sz="0" w:space="0" w:color="auto"/>
          </w:divBdr>
        </w:div>
        <w:div w:id="1716344958">
          <w:marLeft w:val="0"/>
          <w:marRight w:val="0"/>
          <w:marTop w:val="0"/>
          <w:marBottom w:val="0"/>
          <w:divBdr>
            <w:top w:val="none" w:sz="0" w:space="0" w:color="auto"/>
            <w:left w:val="none" w:sz="0" w:space="0" w:color="auto"/>
            <w:bottom w:val="none" w:sz="0" w:space="0" w:color="auto"/>
            <w:right w:val="none" w:sz="0" w:space="0" w:color="auto"/>
          </w:divBdr>
        </w:div>
        <w:div w:id="2033604936">
          <w:marLeft w:val="0"/>
          <w:marRight w:val="0"/>
          <w:marTop w:val="0"/>
          <w:marBottom w:val="0"/>
          <w:divBdr>
            <w:top w:val="none" w:sz="0" w:space="0" w:color="auto"/>
            <w:left w:val="none" w:sz="0" w:space="0" w:color="auto"/>
            <w:bottom w:val="none" w:sz="0" w:space="0" w:color="auto"/>
            <w:right w:val="none" w:sz="0" w:space="0" w:color="auto"/>
          </w:divBdr>
        </w:div>
        <w:div w:id="872235444">
          <w:marLeft w:val="0"/>
          <w:marRight w:val="0"/>
          <w:marTop w:val="0"/>
          <w:marBottom w:val="0"/>
          <w:divBdr>
            <w:top w:val="none" w:sz="0" w:space="0" w:color="auto"/>
            <w:left w:val="none" w:sz="0" w:space="0" w:color="auto"/>
            <w:bottom w:val="none" w:sz="0" w:space="0" w:color="auto"/>
            <w:right w:val="none" w:sz="0" w:space="0" w:color="auto"/>
          </w:divBdr>
        </w:div>
        <w:div w:id="1138063106">
          <w:marLeft w:val="0"/>
          <w:marRight w:val="0"/>
          <w:marTop w:val="0"/>
          <w:marBottom w:val="0"/>
          <w:divBdr>
            <w:top w:val="none" w:sz="0" w:space="0" w:color="auto"/>
            <w:left w:val="none" w:sz="0" w:space="0" w:color="auto"/>
            <w:bottom w:val="none" w:sz="0" w:space="0" w:color="auto"/>
            <w:right w:val="none" w:sz="0" w:space="0" w:color="auto"/>
          </w:divBdr>
        </w:div>
        <w:div w:id="1050694029">
          <w:marLeft w:val="0"/>
          <w:marRight w:val="0"/>
          <w:marTop w:val="0"/>
          <w:marBottom w:val="0"/>
          <w:divBdr>
            <w:top w:val="none" w:sz="0" w:space="0" w:color="auto"/>
            <w:left w:val="none" w:sz="0" w:space="0" w:color="auto"/>
            <w:bottom w:val="none" w:sz="0" w:space="0" w:color="auto"/>
            <w:right w:val="none" w:sz="0" w:space="0" w:color="auto"/>
          </w:divBdr>
        </w:div>
        <w:div w:id="1043871709">
          <w:marLeft w:val="0"/>
          <w:marRight w:val="0"/>
          <w:marTop w:val="0"/>
          <w:marBottom w:val="0"/>
          <w:divBdr>
            <w:top w:val="none" w:sz="0" w:space="0" w:color="auto"/>
            <w:left w:val="none" w:sz="0" w:space="0" w:color="auto"/>
            <w:bottom w:val="none" w:sz="0" w:space="0" w:color="auto"/>
            <w:right w:val="none" w:sz="0" w:space="0" w:color="auto"/>
          </w:divBdr>
        </w:div>
        <w:div w:id="672338239">
          <w:marLeft w:val="0"/>
          <w:marRight w:val="0"/>
          <w:marTop w:val="0"/>
          <w:marBottom w:val="0"/>
          <w:divBdr>
            <w:top w:val="none" w:sz="0" w:space="0" w:color="auto"/>
            <w:left w:val="none" w:sz="0" w:space="0" w:color="auto"/>
            <w:bottom w:val="none" w:sz="0" w:space="0" w:color="auto"/>
            <w:right w:val="none" w:sz="0" w:space="0" w:color="auto"/>
          </w:divBdr>
        </w:div>
        <w:div w:id="587890591">
          <w:marLeft w:val="0"/>
          <w:marRight w:val="0"/>
          <w:marTop w:val="0"/>
          <w:marBottom w:val="0"/>
          <w:divBdr>
            <w:top w:val="none" w:sz="0" w:space="0" w:color="auto"/>
            <w:left w:val="none" w:sz="0" w:space="0" w:color="auto"/>
            <w:bottom w:val="none" w:sz="0" w:space="0" w:color="auto"/>
            <w:right w:val="none" w:sz="0" w:space="0" w:color="auto"/>
          </w:divBdr>
        </w:div>
        <w:div w:id="363749843">
          <w:marLeft w:val="0"/>
          <w:marRight w:val="0"/>
          <w:marTop w:val="0"/>
          <w:marBottom w:val="0"/>
          <w:divBdr>
            <w:top w:val="none" w:sz="0" w:space="0" w:color="auto"/>
            <w:left w:val="none" w:sz="0" w:space="0" w:color="auto"/>
            <w:bottom w:val="none" w:sz="0" w:space="0" w:color="auto"/>
            <w:right w:val="none" w:sz="0" w:space="0" w:color="auto"/>
          </w:divBdr>
        </w:div>
        <w:div w:id="112599277">
          <w:marLeft w:val="0"/>
          <w:marRight w:val="0"/>
          <w:marTop w:val="0"/>
          <w:marBottom w:val="0"/>
          <w:divBdr>
            <w:top w:val="none" w:sz="0" w:space="0" w:color="auto"/>
            <w:left w:val="none" w:sz="0" w:space="0" w:color="auto"/>
            <w:bottom w:val="none" w:sz="0" w:space="0" w:color="auto"/>
            <w:right w:val="none" w:sz="0" w:space="0" w:color="auto"/>
          </w:divBdr>
        </w:div>
        <w:div w:id="937251746">
          <w:marLeft w:val="0"/>
          <w:marRight w:val="0"/>
          <w:marTop w:val="0"/>
          <w:marBottom w:val="0"/>
          <w:divBdr>
            <w:top w:val="none" w:sz="0" w:space="0" w:color="auto"/>
            <w:left w:val="none" w:sz="0" w:space="0" w:color="auto"/>
            <w:bottom w:val="none" w:sz="0" w:space="0" w:color="auto"/>
            <w:right w:val="none" w:sz="0" w:space="0" w:color="auto"/>
          </w:divBdr>
        </w:div>
        <w:div w:id="188613768">
          <w:marLeft w:val="0"/>
          <w:marRight w:val="0"/>
          <w:marTop w:val="0"/>
          <w:marBottom w:val="0"/>
          <w:divBdr>
            <w:top w:val="none" w:sz="0" w:space="0" w:color="auto"/>
            <w:left w:val="none" w:sz="0" w:space="0" w:color="auto"/>
            <w:bottom w:val="none" w:sz="0" w:space="0" w:color="auto"/>
            <w:right w:val="none" w:sz="0" w:space="0" w:color="auto"/>
          </w:divBdr>
        </w:div>
        <w:div w:id="1840922242">
          <w:marLeft w:val="0"/>
          <w:marRight w:val="0"/>
          <w:marTop w:val="0"/>
          <w:marBottom w:val="0"/>
          <w:divBdr>
            <w:top w:val="none" w:sz="0" w:space="0" w:color="auto"/>
            <w:left w:val="none" w:sz="0" w:space="0" w:color="auto"/>
            <w:bottom w:val="none" w:sz="0" w:space="0" w:color="auto"/>
            <w:right w:val="none" w:sz="0" w:space="0" w:color="auto"/>
          </w:divBdr>
        </w:div>
        <w:div w:id="171377561">
          <w:marLeft w:val="0"/>
          <w:marRight w:val="0"/>
          <w:marTop w:val="0"/>
          <w:marBottom w:val="0"/>
          <w:divBdr>
            <w:top w:val="none" w:sz="0" w:space="0" w:color="auto"/>
            <w:left w:val="none" w:sz="0" w:space="0" w:color="auto"/>
            <w:bottom w:val="none" w:sz="0" w:space="0" w:color="auto"/>
            <w:right w:val="none" w:sz="0" w:space="0" w:color="auto"/>
          </w:divBdr>
        </w:div>
      </w:divsChild>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62530667">
      <w:bodyDiv w:val="1"/>
      <w:marLeft w:val="0"/>
      <w:marRight w:val="0"/>
      <w:marTop w:val="0"/>
      <w:marBottom w:val="0"/>
      <w:divBdr>
        <w:top w:val="none" w:sz="0" w:space="0" w:color="auto"/>
        <w:left w:val="none" w:sz="0" w:space="0" w:color="auto"/>
        <w:bottom w:val="none" w:sz="0" w:space="0" w:color="auto"/>
        <w:right w:val="none" w:sz="0" w:space="0" w:color="auto"/>
      </w:divBdr>
      <w:divsChild>
        <w:div w:id="330253741">
          <w:marLeft w:val="0"/>
          <w:marRight w:val="0"/>
          <w:marTop w:val="0"/>
          <w:marBottom w:val="0"/>
          <w:divBdr>
            <w:top w:val="none" w:sz="0" w:space="0" w:color="auto"/>
            <w:left w:val="none" w:sz="0" w:space="0" w:color="auto"/>
            <w:bottom w:val="none" w:sz="0" w:space="0" w:color="auto"/>
            <w:right w:val="none" w:sz="0" w:space="0" w:color="auto"/>
          </w:divBdr>
        </w:div>
        <w:div w:id="553858752">
          <w:marLeft w:val="0"/>
          <w:marRight w:val="0"/>
          <w:marTop w:val="0"/>
          <w:marBottom w:val="0"/>
          <w:divBdr>
            <w:top w:val="none" w:sz="0" w:space="0" w:color="auto"/>
            <w:left w:val="none" w:sz="0" w:space="0" w:color="auto"/>
            <w:bottom w:val="none" w:sz="0" w:space="0" w:color="auto"/>
            <w:right w:val="none" w:sz="0" w:space="0" w:color="auto"/>
          </w:divBdr>
        </w:div>
        <w:div w:id="1971938007">
          <w:marLeft w:val="0"/>
          <w:marRight w:val="0"/>
          <w:marTop w:val="0"/>
          <w:marBottom w:val="0"/>
          <w:divBdr>
            <w:top w:val="none" w:sz="0" w:space="0" w:color="auto"/>
            <w:left w:val="none" w:sz="0" w:space="0" w:color="auto"/>
            <w:bottom w:val="none" w:sz="0" w:space="0" w:color="auto"/>
            <w:right w:val="none" w:sz="0" w:space="0" w:color="auto"/>
          </w:divBdr>
        </w:div>
      </w:divsChild>
    </w:div>
    <w:div w:id="682360971">
      <w:bodyDiv w:val="1"/>
      <w:marLeft w:val="0"/>
      <w:marRight w:val="0"/>
      <w:marTop w:val="0"/>
      <w:marBottom w:val="0"/>
      <w:divBdr>
        <w:top w:val="none" w:sz="0" w:space="0" w:color="auto"/>
        <w:left w:val="none" w:sz="0" w:space="0" w:color="auto"/>
        <w:bottom w:val="none" w:sz="0" w:space="0" w:color="auto"/>
        <w:right w:val="none" w:sz="0" w:space="0" w:color="auto"/>
      </w:divBdr>
      <w:divsChild>
        <w:div w:id="1562600118">
          <w:marLeft w:val="0"/>
          <w:marRight w:val="0"/>
          <w:marTop w:val="0"/>
          <w:marBottom w:val="0"/>
          <w:divBdr>
            <w:top w:val="none" w:sz="0" w:space="0" w:color="auto"/>
            <w:left w:val="none" w:sz="0" w:space="0" w:color="auto"/>
            <w:bottom w:val="none" w:sz="0" w:space="0" w:color="auto"/>
            <w:right w:val="none" w:sz="0" w:space="0" w:color="auto"/>
          </w:divBdr>
        </w:div>
        <w:div w:id="2075931027">
          <w:marLeft w:val="0"/>
          <w:marRight w:val="0"/>
          <w:marTop w:val="0"/>
          <w:marBottom w:val="0"/>
          <w:divBdr>
            <w:top w:val="none" w:sz="0" w:space="0" w:color="auto"/>
            <w:left w:val="none" w:sz="0" w:space="0" w:color="auto"/>
            <w:bottom w:val="none" w:sz="0" w:space="0" w:color="auto"/>
            <w:right w:val="none" w:sz="0" w:space="0" w:color="auto"/>
          </w:divBdr>
        </w:div>
        <w:div w:id="1743604186">
          <w:marLeft w:val="0"/>
          <w:marRight w:val="0"/>
          <w:marTop w:val="0"/>
          <w:marBottom w:val="0"/>
          <w:divBdr>
            <w:top w:val="none" w:sz="0" w:space="0" w:color="auto"/>
            <w:left w:val="none" w:sz="0" w:space="0" w:color="auto"/>
            <w:bottom w:val="none" w:sz="0" w:space="0" w:color="auto"/>
            <w:right w:val="none" w:sz="0" w:space="0" w:color="auto"/>
          </w:divBdr>
        </w:div>
        <w:div w:id="1577519974">
          <w:marLeft w:val="0"/>
          <w:marRight w:val="0"/>
          <w:marTop w:val="0"/>
          <w:marBottom w:val="0"/>
          <w:divBdr>
            <w:top w:val="none" w:sz="0" w:space="0" w:color="auto"/>
            <w:left w:val="none" w:sz="0" w:space="0" w:color="auto"/>
            <w:bottom w:val="none" w:sz="0" w:space="0" w:color="auto"/>
            <w:right w:val="none" w:sz="0" w:space="0" w:color="auto"/>
          </w:divBdr>
        </w:div>
        <w:div w:id="1499692717">
          <w:marLeft w:val="0"/>
          <w:marRight w:val="0"/>
          <w:marTop w:val="0"/>
          <w:marBottom w:val="0"/>
          <w:divBdr>
            <w:top w:val="none" w:sz="0" w:space="0" w:color="auto"/>
            <w:left w:val="none" w:sz="0" w:space="0" w:color="auto"/>
            <w:bottom w:val="none" w:sz="0" w:space="0" w:color="auto"/>
            <w:right w:val="none" w:sz="0" w:space="0" w:color="auto"/>
          </w:divBdr>
        </w:div>
        <w:div w:id="1686588649">
          <w:marLeft w:val="0"/>
          <w:marRight w:val="0"/>
          <w:marTop w:val="0"/>
          <w:marBottom w:val="0"/>
          <w:divBdr>
            <w:top w:val="none" w:sz="0" w:space="0" w:color="auto"/>
            <w:left w:val="none" w:sz="0" w:space="0" w:color="auto"/>
            <w:bottom w:val="none" w:sz="0" w:space="0" w:color="auto"/>
            <w:right w:val="none" w:sz="0" w:space="0" w:color="auto"/>
          </w:divBdr>
        </w:div>
        <w:div w:id="794327287">
          <w:marLeft w:val="0"/>
          <w:marRight w:val="0"/>
          <w:marTop w:val="0"/>
          <w:marBottom w:val="0"/>
          <w:divBdr>
            <w:top w:val="none" w:sz="0" w:space="0" w:color="auto"/>
            <w:left w:val="none" w:sz="0" w:space="0" w:color="auto"/>
            <w:bottom w:val="none" w:sz="0" w:space="0" w:color="auto"/>
            <w:right w:val="none" w:sz="0" w:space="0" w:color="auto"/>
          </w:divBdr>
        </w:div>
        <w:div w:id="1496844803">
          <w:marLeft w:val="0"/>
          <w:marRight w:val="0"/>
          <w:marTop w:val="0"/>
          <w:marBottom w:val="0"/>
          <w:divBdr>
            <w:top w:val="none" w:sz="0" w:space="0" w:color="auto"/>
            <w:left w:val="none" w:sz="0" w:space="0" w:color="auto"/>
            <w:bottom w:val="none" w:sz="0" w:space="0" w:color="auto"/>
            <w:right w:val="none" w:sz="0" w:space="0" w:color="auto"/>
          </w:divBdr>
        </w:div>
        <w:div w:id="615142316">
          <w:marLeft w:val="0"/>
          <w:marRight w:val="0"/>
          <w:marTop w:val="0"/>
          <w:marBottom w:val="0"/>
          <w:divBdr>
            <w:top w:val="none" w:sz="0" w:space="0" w:color="auto"/>
            <w:left w:val="none" w:sz="0" w:space="0" w:color="auto"/>
            <w:bottom w:val="none" w:sz="0" w:space="0" w:color="auto"/>
            <w:right w:val="none" w:sz="0" w:space="0" w:color="auto"/>
          </w:divBdr>
        </w:div>
        <w:div w:id="325744836">
          <w:marLeft w:val="0"/>
          <w:marRight w:val="0"/>
          <w:marTop w:val="0"/>
          <w:marBottom w:val="0"/>
          <w:divBdr>
            <w:top w:val="none" w:sz="0" w:space="0" w:color="auto"/>
            <w:left w:val="none" w:sz="0" w:space="0" w:color="auto"/>
            <w:bottom w:val="none" w:sz="0" w:space="0" w:color="auto"/>
            <w:right w:val="none" w:sz="0" w:space="0" w:color="auto"/>
          </w:divBdr>
        </w:div>
        <w:div w:id="423258564">
          <w:marLeft w:val="0"/>
          <w:marRight w:val="0"/>
          <w:marTop w:val="0"/>
          <w:marBottom w:val="0"/>
          <w:divBdr>
            <w:top w:val="none" w:sz="0" w:space="0" w:color="auto"/>
            <w:left w:val="none" w:sz="0" w:space="0" w:color="auto"/>
            <w:bottom w:val="none" w:sz="0" w:space="0" w:color="auto"/>
            <w:right w:val="none" w:sz="0" w:space="0" w:color="auto"/>
          </w:divBdr>
        </w:div>
        <w:div w:id="812529029">
          <w:marLeft w:val="0"/>
          <w:marRight w:val="0"/>
          <w:marTop w:val="0"/>
          <w:marBottom w:val="0"/>
          <w:divBdr>
            <w:top w:val="none" w:sz="0" w:space="0" w:color="auto"/>
            <w:left w:val="none" w:sz="0" w:space="0" w:color="auto"/>
            <w:bottom w:val="none" w:sz="0" w:space="0" w:color="auto"/>
            <w:right w:val="none" w:sz="0" w:space="0" w:color="auto"/>
          </w:divBdr>
        </w:div>
        <w:div w:id="1211647109">
          <w:marLeft w:val="0"/>
          <w:marRight w:val="0"/>
          <w:marTop w:val="0"/>
          <w:marBottom w:val="0"/>
          <w:divBdr>
            <w:top w:val="none" w:sz="0" w:space="0" w:color="auto"/>
            <w:left w:val="none" w:sz="0" w:space="0" w:color="auto"/>
            <w:bottom w:val="none" w:sz="0" w:space="0" w:color="auto"/>
            <w:right w:val="none" w:sz="0" w:space="0" w:color="auto"/>
          </w:divBdr>
        </w:div>
        <w:div w:id="1013383684">
          <w:marLeft w:val="0"/>
          <w:marRight w:val="0"/>
          <w:marTop w:val="0"/>
          <w:marBottom w:val="0"/>
          <w:divBdr>
            <w:top w:val="none" w:sz="0" w:space="0" w:color="auto"/>
            <w:left w:val="none" w:sz="0" w:space="0" w:color="auto"/>
            <w:bottom w:val="none" w:sz="0" w:space="0" w:color="auto"/>
            <w:right w:val="none" w:sz="0" w:space="0" w:color="auto"/>
          </w:divBdr>
        </w:div>
        <w:div w:id="1274437270">
          <w:marLeft w:val="0"/>
          <w:marRight w:val="0"/>
          <w:marTop w:val="0"/>
          <w:marBottom w:val="0"/>
          <w:divBdr>
            <w:top w:val="none" w:sz="0" w:space="0" w:color="auto"/>
            <w:left w:val="none" w:sz="0" w:space="0" w:color="auto"/>
            <w:bottom w:val="none" w:sz="0" w:space="0" w:color="auto"/>
            <w:right w:val="none" w:sz="0" w:space="0" w:color="auto"/>
          </w:divBdr>
        </w:div>
        <w:div w:id="1450853701">
          <w:marLeft w:val="0"/>
          <w:marRight w:val="0"/>
          <w:marTop w:val="0"/>
          <w:marBottom w:val="0"/>
          <w:divBdr>
            <w:top w:val="none" w:sz="0" w:space="0" w:color="auto"/>
            <w:left w:val="none" w:sz="0" w:space="0" w:color="auto"/>
            <w:bottom w:val="none" w:sz="0" w:space="0" w:color="auto"/>
            <w:right w:val="none" w:sz="0" w:space="0" w:color="auto"/>
          </w:divBdr>
        </w:div>
        <w:div w:id="380520327">
          <w:marLeft w:val="0"/>
          <w:marRight w:val="0"/>
          <w:marTop w:val="0"/>
          <w:marBottom w:val="0"/>
          <w:divBdr>
            <w:top w:val="none" w:sz="0" w:space="0" w:color="auto"/>
            <w:left w:val="none" w:sz="0" w:space="0" w:color="auto"/>
            <w:bottom w:val="none" w:sz="0" w:space="0" w:color="auto"/>
            <w:right w:val="none" w:sz="0" w:space="0" w:color="auto"/>
          </w:divBdr>
        </w:div>
        <w:div w:id="298845684">
          <w:marLeft w:val="0"/>
          <w:marRight w:val="0"/>
          <w:marTop w:val="0"/>
          <w:marBottom w:val="0"/>
          <w:divBdr>
            <w:top w:val="none" w:sz="0" w:space="0" w:color="auto"/>
            <w:left w:val="none" w:sz="0" w:space="0" w:color="auto"/>
            <w:bottom w:val="none" w:sz="0" w:space="0" w:color="auto"/>
            <w:right w:val="none" w:sz="0" w:space="0" w:color="auto"/>
          </w:divBdr>
        </w:div>
        <w:div w:id="1854757772">
          <w:marLeft w:val="0"/>
          <w:marRight w:val="0"/>
          <w:marTop w:val="0"/>
          <w:marBottom w:val="0"/>
          <w:divBdr>
            <w:top w:val="none" w:sz="0" w:space="0" w:color="auto"/>
            <w:left w:val="none" w:sz="0" w:space="0" w:color="auto"/>
            <w:bottom w:val="none" w:sz="0" w:space="0" w:color="auto"/>
            <w:right w:val="none" w:sz="0" w:space="0" w:color="auto"/>
          </w:divBdr>
        </w:div>
        <w:div w:id="850223602">
          <w:marLeft w:val="0"/>
          <w:marRight w:val="0"/>
          <w:marTop w:val="0"/>
          <w:marBottom w:val="0"/>
          <w:divBdr>
            <w:top w:val="none" w:sz="0" w:space="0" w:color="auto"/>
            <w:left w:val="none" w:sz="0" w:space="0" w:color="auto"/>
            <w:bottom w:val="none" w:sz="0" w:space="0" w:color="auto"/>
            <w:right w:val="none" w:sz="0" w:space="0" w:color="auto"/>
          </w:divBdr>
        </w:div>
        <w:div w:id="497305534">
          <w:marLeft w:val="0"/>
          <w:marRight w:val="0"/>
          <w:marTop w:val="0"/>
          <w:marBottom w:val="0"/>
          <w:divBdr>
            <w:top w:val="none" w:sz="0" w:space="0" w:color="auto"/>
            <w:left w:val="none" w:sz="0" w:space="0" w:color="auto"/>
            <w:bottom w:val="none" w:sz="0" w:space="0" w:color="auto"/>
            <w:right w:val="none" w:sz="0" w:space="0" w:color="auto"/>
          </w:divBdr>
        </w:div>
        <w:div w:id="1714690013">
          <w:marLeft w:val="0"/>
          <w:marRight w:val="0"/>
          <w:marTop w:val="0"/>
          <w:marBottom w:val="0"/>
          <w:divBdr>
            <w:top w:val="none" w:sz="0" w:space="0" w:color="auto"/>
            <w:left w:val="none" w:sz="0" w:space="0" w:color="auto"/>
            <w:bottom w:val="none" w:sz="0" w:space="0" w:color="auto"/>
            <w:right w:val="none" w:sz="0" w:space="0" w:color="auto"/>
          </w:divBdr>
        </w:div>
        <w:div w:id="55009159">
          <w:marLeft w:val="0"/>
          <w:marRight w:val="0"/>
          <w:marTop w:val="0"/>
          <w:marBottom w:val="0"/>
          <w:divBdr>
            <w:top w:val="none" w:sz="0" w:space="0" w:color="auto"/>
            <w:left w:val="none" w:sz="0" w:space="0" w:color="auto"/>
            <w:bottom w:val="none" w:sz="0" w:space="0" w:color="auto"/>
            <w:right w:val="none" w:sz="0" w:space="0" w:color="auto"/>
          </w:divBdr>
        </w:div>
        <w:div w:id="1397391243">
          <w:marLeft w:val="0"/>
          <w:marRight w:val="0"/>
          <w:marTop w:val="0"/>
          <w:marBottom w:val="0"/>
          <w:divBdr>
            <w:top w:val="none" w:sz="0" w:space="0" w:color="auto"/>
            <w:left w:val="none" w:sz="0" w:space="0" w:color="auto"/>
            <w:bottom w:val="none" w:sz="0" w:space="0" w:color="auto"/>
            <w:right w:val="none" w:sz="0" w:space="0" w:color="auto"/>
          </w:divBdr>
        </w:div>
        <w:div w:id="822546819">
          <w:marLeft w:val="0"/>
          <w:marRight w:val="0"/>
          <w:marTop w:val="0"/>
          <w:marBottom w:val="0"/>
          <w:divBdr>
            <w:top w:val="none" w:sz="0" w:space="0" w:color="auto"/>
            <w:left w:val="none" w:sz="0" w:space="0" w:color="auto"/>
            <w:bottom w:val="none" w:sz="0" w:space="0" w:color="auto"/>
            <w:right w:val="none" w:sz="0" w:space="0" w:color="auto"/>
          </w:divBdr>
        </w:div>
        <w:div w:id="1286697466">
          <w:marLeft w:val="0"/>
          <w:marRight w:val="0"/>
          <w:marTop w:val="0"/>
          <w:marBottom w:val="0"/>
          <w:divBdr>
            <w:top w:val="none" w:sz="0" w:space="0" w:color="auto"/>
            <w:left w:val="none" w:sz="0" w:space="0" w:color="auto"/>
            <w:bottom w:val="none" w:sz="0" w:space="0" w:color="auto"/>
            <w:right w:val="none" w:sz="0" w:space="0" w:color="auto"/>
          </w:divBdr>
        </w:div>
        <w:div w:id="660499061">
          <w:marLeft w:val="0"/>
          <w:marRight w:val="0"/>
          <w:marTop w:val="0"/>
          <w:marBottom w:val="0"/>
          <w:divBdr>
            <w:top w:val="none" w:sz="0" w:space="0" w:color="auto"/>
            <w:left w:val="none" w:sz="0" w:space="0" w:color="auto"/>
            <w:bottom w:val="none" w:sz="0" w:space="0" w:color="auto"/>
            <w:right w:val="none" w:sz="0" w:space="0" w:color="auto"/>
          </w:divBdr>
        </w:div>
        <w:div w:id="827326465">
          <w:marLeft w:val="0"/>
          <w:marRight w:val="0"/>
          <w:marTop w:val="0"/>
          <w:marBottom w:val="0"/>
          <w:divBdr>
            <w:top w:val="none" w:sz="0" w:space="0" w:color="auto"/>
            <w:left w:val="none" w:sz="0" w:space="0" w:color="auto"/>
            <w:bottom w:val="none" w:sz="0" w:space="0" w:color="auto"/>
            <w:right w:val="none" w:sz="0" w:space="0" w:color="auto"/>
          </w:divBdr>
        </w:div>
        <w:div w:id="635523382">
          <w:marLeft w:val="0"/>
          <w:marRight w:val="0"/>
          <w:marTop w:val="0"/>
          <w:marBottom w:val="0"/>
          <w:divBdr>
            <w:top w:val="none" w:sz="0" w:space="0" w:color="auto"/>
            <w:left w:val="none" w:sz="0" w:space="0" w:color="auto"/>
            <w:bottom w:val="none" w:sz="0" w:space="0" w:color="auto"/>
            <w:right w:val="none" w:sz="0" w:space="0" w:color="auto"/>
          </w:divBdr>
        </w:div>
        <w:div w:id="804808705">
          <w:marLeft w:val="0"/>
          <w:marRight w:val="0"/>
          <w:marTop w:val="0"/>
          <w:marBottom w:val="0"/>
          <w:divBdr>
            <w:top w:val="none" w:sz="0" w:space="0" w:color="auto"/>
            <w:left w:val="none" w:sz="0" w:space="0" w:color="auto"/>
            <w:bottom w:val="none" w:sz="0" w:space="0" w:color="auto"/>
            <w:right w:val="none" w:sz="0" w:space="0" w:color="auto"/>
          </w:divBdr>
        </w:div>
        <w:div w:id="123087976">
          <w:marLeft w:val="0"/>
          <w:marRight w:val="0"/>
          <w:marTop w:val="0"/>
          <w:marBottom w:val="0"/>
          <w:divBdr>
            <w:top w:val="none" w:sz="0" w:space="0" w:color="auto"/>
            <w:left w:val="none" w:sz="0" w:space="0" w:color="auto"/>
            <w:bottom w:val="none" w:sz="0" w:space="0" w:color="auto"/>
            <w:right w:val="none" w:sz="0" w:space="0" w:color="auto"/>
          </w:divBdr>
        </w:div>
        <w:div w:id="518932713">
          <w:marLeft w:val="0"/>
          <w:marRight w:val="0"/>
          <w:marTop w:val="0"/>
          <w:marBottom w:val="0"/>
          <w:divBdr>
            <w:top w:val="none" w:sz="0" w:space="0" w:color="auto"/>
            <w:left w:val="none" w:sz="0" w:space="0" w:color="auto"/>
            <w:bottom w:val="none" w:sz="0" w:space="0" w:color="auto"/>
            <w:right w:val="none" w:sz="0" w:space="0" w:color="auto"/>
          </w:divBdr>
        </w:div>
        <w:div w:id="916281319">
          <w:marLeft w:val="0"/>
          <w:marRight w:val="0"/>
          <w:marTop w:val="0"/>
          <w:marBottom w:val="0"/>
          <w:divBdr>
            <w:top w:val="none" w:sz="0" w:space="0" w:color="auto"/>
            <w:left w:val="none" w:sz="0" w:space="0" w:color="auto"/>
            <w:bottom w:val="none" w:sz="0" w:space="0" w:color="auto"/>
            <w:right w:val="none" w:sz="0" w:space="0" w:color="auto"/>
          </w:divBdr>
        </w:div>
        <w:div w:id="1388800044">
          <w:marLeft w:val="0"/>
          <w:marRight w:val="0"/>
          <w:marTop w:val="0"/>
          <w:marBottom w:val="0"/>
          <w:divBdr>
            <w:top w:val="none" w:sz="0" w:space="0" w:color="auto"/>
            <w:left w:val="none" w:sz="0" w:space="0" w:color="auto"/>
            <w:bottom w:val="none" w:sz="0" w:space="0" w:color="auto"/>
            <w:right w:val="none" w:sz="0" w:space="0" w:color="auto"/>
          </w:divBdr>
        </w:div>
        <w:div w:id="218904537">
          <w:marLeft w:val="0"/>
          <w:marRight w:val="0"/>
          <w:marTop w:val="0"/>
          <w:marBottom w:val="0"/>
          <w:divBdr>
            <w:top w:val="none" w:sz="0" w:space="0" w:color="auto"/>
            <w:left w:val="none" w:sz="0" w:space="0" w:color="auto"/>
            <w:bottom w:val="none" w:sz="0" w:space="0" w:color="auto"/>
            <w:right w:val="none" w:sz="0" w:space="0" w:color="auto"/>
          </w:divBdr>
        </w:div>
        <w:div w:id="688483497">
          <w:marLeft w:val="0"/>
          <w:marRight w:val="0"/>
          <w:marTop w:val="0"/>
          <w:marBottom w:val="0"/>
          <w:divBdr>
            <w:top w:val="none" w:sz="0" w:space="0" w:color="auto"/>
            <w:left w:val="none" w:sz="0" w:space="0" w:color="auto"/>
            <w:bottom w:val="none" w:sz="0" w:space="0" w:color="auto"/>
            <w:right w:val="none" w:sz="0" w:space="0" w:color="auto"/>
          </w:divBdr>
        </w:div>
        <w:div w:id="1089623679">
          <w:marLeft w:val="0"/>
          <w:marRight w:val="0"/>
          <w:marTop w:val="0"/>
          <w:marBottom w:val="0"/>
          <w:divBdr>
            <w:top w:val="none" w:sz="0" w:space="0" w:color="auto"/>
            <w:left w:val="none" w:sz="0" w:space="0" w:color="auto"/>
            <w:bottom w:val="none" w:sz="0" w:space="0" w:color="auto"/>
            <w:right w:val="none" w:sz="0" w:space="0" w:color="auto"/>
          </w:divBdr>
        </w:div>
        <w:div w:id="1795518560">
          <w:marLeft w:val="0"/>
          <w:marRight w:val="0"/>
          <w:marTop w:val="0"/>
          <w:marBottom w:val="0"/>
          <w:divBdr>
            <w:top w:val="none" w:sz="0" w:space="0" w:color="auto"/>
            <w:left w:val="none" w:sz="0" w:space="0" w:color="auto"/>
            <w:bottom w:val="none" w:sz="0" w:space="0" w:color="auto"/>
            <w:right w:val="none" w:sz="0" w:space="0" w:color="auto"/>
          </w:divBdr>
        </w:div>
        <w:div w:id="1063484381">
          <w:marLeft w:val="0"/>
          <w:marRight w:val="0"/>
          <w:marTop w:val="0"/>
          <w:marBottom w:val="0"/>
          <w:divBdr>
            <w:top w:val="none" w:sz="0" w:space="0" w:color="auto"/>
            <w:left w:val="none" w:sz="0" w:space="0" w:color="auto"/>
            <w:bottom w:val="none" w:sz="0" w:space="0" w:color="auto"/>
            <w:right w:val="none" w:sz="0" w:space="0" w:color="auto"/>
          </w:divBdr>
        </w:div>
        <w:div w:id="163672524">
          <w:marLeft w:val="0"/>
          <w:marRight w:val="0"/>
          <w:marTop w:val="0"/>
          <w:marBottom w:val="0"/>
          <w:divBdr>
            <w:top w:val="none" w:sz="0" w:space="0" w:color="auto"/>
            <w:left w:val="none" w:sz="0" w:space="0" w:color="auto"/>
            <w:bottom w:val="none" w:sz="0" w:space="0" w:color="auto"/>
            <w:right w:val="none" w:sz="0" w:space="0" w:color="auto"/>
          </w:divBdr>
        </w:div>
        <w:div w:id="1236207288">
          <w:marLeft w:val="0"/>
          <w:marRight w:val="0"/>
          <w:marTop w:val="0"/>
          <w:marBottom w:val="0"/>
          <w:divBdr>
            <w:top w:val="none" w:sz="0" w:space="0" w:color="auto"/>
            <w:left w:val="none" w:sz="0" w:space="0" w:color="auto"/>
            <w:bottom w:val="none" w:sz="0" w:space="0" w:color="auto"/>
            <w:right w:val="none" w:sz="0" w:space="0" w:color="auto"/>
          </w:divBdr>
        </w:div>
        <w:div w:id="1287009050">
          <w:marLeft w:val="0"/>
          <w:marRight w:val="0"/>
          <w:marTop w:val="0"/>
          <w:marBottom w:val="0"/>
          <w:divBdr>
            <w:top w:val="none" w:sz="0" w:space="0" w:color="auto"/>
            <w:left w:val="none" w:sz="0" w:space="0" w:color="auto"/>
            <w:bottom w:val="none" w:sz="0" w:space="0" w:color="auto"/>
            <w:right w:val="none" w:sz="0" w:space="0" w:color="auto"/>
          </w:divBdr>
        </w:div>
        <w:div w:id="2115595170">
          <w:marLeft w:val="0"/>
          <w:marRight w:val="0"/>
          <w:marTop w:val="0"/>
          <w:marBottom w:val="0"/>
          <w:divBdr>
            <w:top w:val="none" w:sz="0" w:space="0" w:color="auto"/>
            <w:left w:val="none" w:sz="0" w:space="0" w:color="auto"/>
            <w:bottom w:val="none" w:sz="0" w:space="0" w:color="auto"/>
            <w:right w:val="none" w:sz="0" w:space="0" w:color="auto"/>
          </w:divBdr>
        </w:div>
        <w:div w:id="1304895422">
          <w:marLeft w:val="0"/>
          <w:marRight w:val="0"/>
          <w:marTop w:val="0"/>
          <w:marBottom w:val="0"/>
          <w:divBdr>
            <w:top w:val="none" w:sz="0" w:space="0" w:color="auto"/>
            <w:left w:val="none" w:sz="0" w:space="0" w:color="auto"/>
            <w:bottom w:val="none" w:sz="0" w:space="0" w:color="auto"/>
            <w:right w:val="none" w:sz="0" w:space="0" w:color="auto"/>
          </w:divBdr>
        </w:div>
        <w:div w:id="1557470158">
          <w:marLeft w:val="0"/>
          <w:marRight w:val="0"/>
          <w:marTop w:val="0"/>
          <w:marBottom w:val="0"/>
          <w:divBdr>
            <w:top w:val="none" w:sz="0" w:space="0" w:color="auto"/>
            <w:left w:val="none" w:sz="0" w:space="0" w:color="auto"/>
            <w:bottom w:val="none" w:sz="0" w:space="0" w:color="auto"/>
            <w:right w:val="none" w:sz="0" w:space="0" w:color="auto"/>
          </w:divBdr>
        </w:div>
        <w:div w:id="1067915591">
          <w:marLeft w:val="0"/>
          <w:marRight w:val="0"/>
          <w:marTop w:val="0"/>
          <w:marBottom w:val="0"/>
          <w:divBdr>
            <w:top w:val="none" w:sz="0" w:space="0" w:color="auto"/>
            <w:left w:val="none" w:sz="0" w:space="0" w:color="auto"/>
            <w:bottom w:val="none" w:sz="0" w:space="0" w:color="auto"/>
            <w:right w:val="none" w:sz="0" w:space="0" w:color="auto"/>
          </w:divBdr>
        </w:div>
        <w:div w:id="1288122463">
          <w:marLeft w:val="0"/>
          <w:marRight w:val="0"/>
          <w:marTop w:val="0"/>
          <w:marBottom w:val="0"/>
          <w:divBdr>
            <w:top w:val="none" w:sz="0" w:space="0" w:color="auto"/>
            <w:left w:val="none" w:sz="0" w:space="0" w:color="auto"/>
            <w:bottom w:val="none" w:sz="0" w:space="0" w:color="auto"/>
            <w:right w:val="none" w:sz="0" w:space="0" w:color="auto"/>
          </w:divBdr>
        </w:div>
        <w:div w:id="1076709976">
          <w:marLeft w:val="0"/>
          <w:marRight w:val="0"/>
          <w:marTop w:val="0"/>
          <w:marBottom w:val="0"/>
          <w:divBdr>
            <w:top w:val="none" w:sz="0" w:space="0" w:color="auto"/>
            <w:left w:val="none" w:sz="0" w:space="0" w:color="auto"/>
            <w:bottom w:val="none" w:sz="0" w:space="0" w:color="auto"/>
            <w:right w:val="none" w:sz="0" w:space="0" w:color="auto"/>
          </w:divBdr>
        </w:div>
        <w:div w:id="525487744">
          <w:marLeft w:val="0"/>
          <w:marRight w:val="0"/>
          <w:marTop w:val="0"/>
          <w:marBottom w:val="0"/>
          <w:divBdr>
            <w:top w:val="none" w:sz="0" w:space="0" w:color="auto"/>
            <w:left w:val="none" w:sz="0" w:space="0" w:color="auto"/>
            <w:bottom w:val="none" w:sz="0" w:space="0" w:color="auto"/>
            <w:right w:val="none" w:sz="0" w:space="0" w:color="auto"/>
          </w:divBdr>
        </w:div>
        <w:div w:id="570578918">
          <w:marLeft w:val="0"/>
          <w:marRight w:val="0"/>
          <w:marTop w:val="0"/>
          <w:marBottom w:val="0"/>
          <w:divBdr>
            <w:top w:val="none" w:sz="0" w:space="0" w:color="auto"/>
            <w:left w:val="none" w:sz="0" w:space="0" w:color="auto"/>
            <w:bottom w:val="none" w:sz="0" w:space="0" w:color="auto"/>
            <w:right w:val="none" w:sz="0" w:space="0" w:color="auto"/>
          </w:divBdr>
        </w:div>
        <w:div w:id="663164709">
          <w:marLeft w:val="0"/>
          <w:marRight w:val="0"/>
          <w:marTop w:val="0"/>
          <w:marBottom w:val="0"/>
          <w:divBdr>
            <w:top w:val="none" w:sz="0" w:space="0" w:color="auto"/>
            <w:left w:val="none" w:sz="0" w:space="0" w:color="auto"/>
            <w:bottom w:val="none" w:sz="0" w:space="0" w:color="auto"/>
            <w:right w:val="none" w:sz="0" w:space="0" w:color="auto"/>
          </w:divBdr>
        </w:div>
        <w:div w:id="2104567047">
          <w:marLeft w:val="0"/>
          <w:marRight w:val="0"/>
          <w:marTop w:val="0"/>
          <w:marBottom w:val="0"/>
          <w:divBdr>
            <w:top w:val="none" w:sz="0" w:space="0" w:color="auto"/>
            <w:left w:val="none" w:sz="0" w:space="0" w:color="auto"/>
            <w:bottom w:val="none" w:sz="0" w:space="0" w:color="auto"/>
            <w:right w:val="none" w:sz="0" w:space="0" w:color="auto"/>
          </w:divBdr>
        </w:div>
        <w:div w:id="154422248">
          <w:marLeft w:val="0"/>
          <w:marRight w:val="0"/>
          <w:marTop w:val="0"/>
          <w:marBottom w:val="0"/>
          <w:divBdr>
            <w:top w:val="none" w:sz="0" w:space="0" w:color="auto"/>
            <w:left w:val="none" w:sz="0" w:space="0" w:color="auto"/>
            <w:bottom w:val="none" w:sz="0" w:space="0" w:color="auto"/>
            <w:right w:val="none" w:sz="0" w:space="0" w:color="auto"/>
          </w:divBdr>
        </w:div>
        <w:div w:id="863633882">
          <w:marLeft w:val="0"/>
          <w:marRight w:val="0"/>
          <w:marTop w:val="0"/>
          <w:marBottom w:val="0"/>
          <w:divBdr>
            <w:top w:val="none" w:sz="0" w:space="0" w:color="auto"/>
            <w:left w:val="none" w:sz="0" w:space="0" w:color="auto"/>
            <w:bottom w:val="none" w:sz="0" w:space="0" w:color="auto"/>
            <w:right w:val="none" w:sz="0" w:space="0" w:color="auto"/>
          </w:divBdr>
        </w:div>
        <w:div w:id="265582010">
          <w:marLeft w:val="0"/>
          <w:marRight w:val="0"/>
          <w:marTop w:val="0"/>
          <w:marBottom w:val="0"/>
          <w:divBdr>
            <w:top w:val="none" w:sz="0" w:space="0" w:color="auto"/>
            <w:left w:val="none" w:sz="0" w:space="0" w:color="auto"/>
            <w:bottom w:val="none" w:sz="0" w:space="0" w:color="auto"/>
            <w:right w:val="none" w:sz="0" w:space="0" w:color="auto"/>
          </w:divBdr>
        </w:div>
        <w:div w:id="233005590">
          <w:marLeft w:val="0"/>
          <w:marRight w:val="0"/>
          <w:marTop w:val="0"/>
          <w:marBottom w:val="0"/>
          <w:divBdr>
            <w:top w:val="none" w:sz="0" w:space="0" w:color="auto"/>
            <w:left w:val="none" w:sz="0" w:space="0" w:color="auto"/>
            <w:bottom w:val="none" w:sz="0" w:space="0" w:color="auto"/>
            <w:right w:val="none" w:sz="0" w:space="0" w:color="auto"/>
          </w:divBdr>
        </w:div>
        <w:div w:id="212618476">
          <w:marLeft w:val="0"/>
          <w:marRight w:val="0"/>
          <w:marTop w:val="0"/>
          <w:marBottom w:val="0"/>
          <w:divBdr>
            <w:top w:val="none" w:sz="0" w:space="0" w:color="auto"/>
            <w:left w:val="none" w:sz="0" w:space="0" w:color="auto"/>
            <w:bottom w:val="none" w:sz="0" w:space="0" w:color="auto"/>
            <w:right w:val="none" w:sz="0" w:space="0" w:color="auto"/>
          </w:divBdr>
        </w:div>
        <w:div w:id="514392924">
          <w:marLeft w:val="0"/>
          <w:marRight w:val="0"/>
          <w:marTop w:val="0"/>
          <w:marBottom w:val="0"/>
          <w:divBdr>
            <w:top w:val="none" w:sz="0" w:space="0" w:color="auto"/>
            <w:left w:val="none" w:sz="0" w:space="0" w:color="auto"/>
            <w:bottom w:val="none" w:sz="0" w:space="0" w:color="auto"/>
            <w:right w:val="none" w:sz="0" w:space="0" w:color="auto"/>
          </w:divBdr>
        </w:div>
        <w:div w:id="1788968314">
          <w:marLeft w:val="0"/>
          <w:marRight w:val="0"/>
          <w:marTop w:val="0"/>
          <w:marBottom w:val="0"/>
          <w:divBdr>
            <w:top w:val="none" w:sz="0" w:space="0" w:color="auto"/>
            <w:left w:val="none" w:sz="0" w:space="0" w:color="auto"/>
            <w:bottom w:val="none" w:sz="0" w:space="0" w:color="auto"/>
            <w:right w:val="none" w:sz="0" w:space="0" w:color="auto"/>
          </w:divBdr>
        </w:div>
        <w:div w:id="1508443977">
          <w:marLeft w:val="0"/>
          <w:marRight w:val="0"/>
          <w:marTop w:val="0"/>
          <w:marBottom w:val="0"/>
          <w:divBdr>
            <w:top w:val="none" w:sz="0" w:space="0" w:color="auto"/>
            <w:left w:val="none" w:sz="0" w:space="0" w:color="auto"/>
            <w:bottom w:val="none" w:sz="0" w:space="0" w:color="auto"/>
            <w:right w:val="none" w:sz="0" w:space="0" w:color="auto"/>
          </w:divBdr>
        </w:div>
        <w:div w:id="1999653909">
          <w:marLeft w:val="0"/>
          <w:marRight w:val="0"/>
          <w:marTop w:val="0"/>
          <w:marBottom w:val="0"/>
          <w:divBdr>
            <w:top w:val="none" w:sz="0" w:space="0" w:color="auto"/>
            <w:left w:val="none" w:sz="0" w:space="0" w:color="auto"/>
            <w:bottom w:val="none" w:sz="0" w:space="0" w:color="auto"/>
            <w:right w:val="none" w:sz="0" w:space="0" w:color="auto"/>
          </w:divBdr>
        </w:div>
        <w:div w:id="1424957237">
          <w:marLeft w:val="0"/>
          <w:marRight w:val="0"/>
          <w:marTop w:val="0"/>
          <w:marBottom w:val="0"/>
          <w:divBdr>
            <w:top w:val="none" w:sz="0" w:space="0" w:color="auto"/>
            <w:left w:val="none" w:sz="0" w:space="0" w:color="auto"/>
            <w:bottom w:val="none" w:sz="0" w:space="0" w:color="auto"/>
            <w:right w:val="none" w:sz="0" w:space="0" w:color="auto"/>
          </w:divBdr>
        </w:div>
        <w:div w:id="932856745">
          <w:marLeft w:val="0"/>
          <w:marRight w:val="0"/>
          <w:marTop w:val="0"/>
          <w:marBottom w:val="0"/>
          <w:divBdr>
            <w:top w:val="none" w:sz="0" w:space="0" w:color="auto"/>
            <w:left w:val="none" w:sz="0" w:space="0" w:color="auto"/>
            <w:bottom w:val="none" w:sz="0" w:space="0" w:color="auto"/>
            <w:right w:val="none" w:sz="0" w:space="0" w:color="auto"/>
          </w:divBdr>
        </w:div>
        <w:div w:id="1034961558">
          <w:marLeft w:val="0"/>
          <w:marRight w:val="0"/>
          <w:marTop w:val="0"/>
          <w:marBottom w:val="0"/>
          <w:divBdr>
            <w:top w:val="none" w:sz="0" w:space="0" w:color="auto"/>
            <w:left w:val="none" w:sz="0" w:space="0" w:color="auto"/>
            <w:bottom w:val="none" w:sz="0" w:space="0" w:color="auto"/>
            <w:right w:val="none" w:sz="0" w:space="0" w:color="auto"/>
          </w:divBdr>
        </w:div>
        <w:div w:id="140390351">
          <w:marLeft w:val="0"/>
          <w:marRight w:val="0"/>
          <w:marTop w:val="0"/>
          <w:marBottom w:val="0"/>
          <w:divBdr>
            <w:top w:val="none" w:sz="0" w:space="0" w:color="auto"/>
            <w:left w:val="none" w:sz="0" w:space="0" w:color="auto"/>
            <w:bottom w:val="none" w:sz="0" w:space="0" w:color="auto"/>
            <w:right w:val="none" w:sz="0" w:space="0" w:color="auto"/>
          </w:divBdr>
        </w:div>
        <w:div w:id="698318437">
          <w:marLeft w:val="0"/>
          <w:marRight w:val="0"/>
          <w:marTop w:val="0"/>
          <w:marBottom w:val="0"/>
          <w:divBdr>
            <w:top w:val="none" w:sz="0" w:space="0" w:color="auto"/>
            <w:left w:val="none" w:sz="0" w:space="0" w:color="auto"/>
            <w:bottom w:val="none" w:sz="0" w:space="0" w:color="auto"/>
            <w:right w:val="none" w:sz="0" w:space="0" w:color="auto"/>
          </w:divBdr>
        </w:div>
        <w:div w:id="400949509">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700">
      <w:bodyDiv w:val="1"/>
      <w:marLeft w:val="0"/>
      <w:marRight w:val="0"/>
      <w:marTop w:val="0"/>
      <w:marBottom w:val="0"/>
      <w:divBdr>
        <w:top w:val="none" w:sz="0" w:space="0" w:color="auto"/>
        <w:left w:val="none" w:sz="0" w:space="0" w:color="auto"/>
        <w:bottom w:val="none" w:sz="0" w:space="0" w:color="auto"/>
        <w:right w:val="none" w:sz="0" w:space="0" w:color="auto"/>
      </w:divBdr>
      <w:divsChild>
        <w:div w:id="1483037464">
          <w:marLeft w:val="0"/>
          <w:marRight w:val="0"/>
          <w:marTop w:val="0"/>
          <w:marBottom w:val="0"/>
          <w:divBdr>
            <w:top w:val="none" w:sz="0" w:space="0" w:color="auto"/>
            <w:left w:val="none" w:sz="0" w:space="0" w:color="auto"/>
            <w:bottom w:val="none" w:sz="0" w:space="0" w:color="auto"/>
            <w:right w:val="none" w:sz="0" w:space="0" w:color="auto"/>
          </w:divBdr>
        </w:div>
        <w:div w:id="1113209246">
          <w:marLeft w:val="0"/>
          <w:marRight w:val="0"/>
          <w:marTop w:val="0"/>
          <w:marBottom w:val="0"/>
          <w:divBdr>
            <w:top w:val="none" w:sz="0" w:space="0" w:color="auto"/>
            <w:left w:val="none" w:sz="0" w:space="0" w:color="auto"/>
            <w:bottom w:val="none" w:sz="0" w:space="0" w:color="auto"/>
            <w:right w:val="none" w:sz="0" w:space="0" w:color="auto"/>
          </w:divBdr>
        </w:div>
        <w:div w:id="2104955631">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22818903">
          <w:marLeft w:val="0"/>
          <w:marRight w:val="0"/>
          <w:marTop w:val="0"/>
          <w:marBottom w:val="0"/>
          <w:divBdr>
            <w:top w:val="none" w:sz="0" w:space="0" w:color="auto"/>
            <w:left w:val="none" w:sz="0" w:space="0" w:color="auto"/>
            <w:bottom w:val="none" w:sz="0" w:space="0" w:color="auto"/>
            <w:right w:val="none" w:sz="0" w:space="0" w:color="auto"/>
          </w:divBdr>
        </w:div>
        <w:div w:id="888227963">
          <w:marLeft w:val="0"/>
          <w:marRight w:val="0"/>
          <w:marTop w:val="0"/>
          <w:marBottom w:val="0"/>
          <w:divBdr>
            <w:top w:val="none" w:sz="0" w:space="0" w:color="auto"/>
            <w:left w:val="none" w:sz="0" w:space="0" w:color="auto"/>
            <w:bottom w:val="none" w:sz="0" w:space="0" w:color="auto"/>
            <w:right w:val="none" w:sz="0" w:space="0" w:color="auto"/>
          </w:divBdr>
        </w:div>
        <w:div w:id="789514849">
          <w:marLeft w:val="0"/>
          <w:marRight w:val="0"/>
          <w:marTop w:val="0"/>
          <w:marBottom w:val="0"/>
          <w:divBdr>
            <w:top w:val="none" w:sz="0" w:space="0" w:color="auto"/>
            <w:left w:val="none" w:sz="0" w:space="0" w:color="auto"/>
            <w:bottom w:val="none" w:sz="0" w:space="0" w:color="auto"/>
            <w:right w:val="none" w:sz="0" w:space="0" w:color="auto"/>
          </w:divBdr>
        </w:div>
        <w:div w:id="1095789543">
          <w:marLeft w:val="0"/>
          <w:marRight w:val="0"/>
          <w:marTop w:val="0"/>
          <w:marBottom w:val="0"/>
          <w:divBdr>
            <w:top w:val="none" w:sz="0" w:space="0" w:color="auto"/>
            <w:left w:val="none" w:sz="0" w:space="0" w:color="auto"/>
            <w:bottom w:val="none" w:sz="0" w:space="0" w:color="auto"/>
            <w:right w:val="none" w:sz="0" w:space="0" w:color="auto"/>
          </w:divBdr>
        </w:div>
        <w:div w:id="444539194">
          <w:marLeft w:val="0"/>
          <w:marRight w:val="0"/>
          <w:marTop w:val="0"/>
          <w:marBottom w:val="0"/>
          <w:divBdr>
            <w:top w:val="none" w:sz="0" w:space="0" w:color="auto"/>
            <w:left w:val="none" w:sz="0" w:space="0" w:color="auto"/>
            <w:bottom w:val="none" w:sz="0" w:space="0" w:color="auto"/>
            <w:right w:val="none" w:sz="0" w:space="0" w:color="auto"/>
          </w:divBdr>
        </w:div>
        <w:div w:id="1292710808">
          <w:marLeft w:val="0"/>
          <w:marRight w:val="0"/>
          <w:marTop w:val="0"/>
          <w:marBottom w:val="0"/>
          <w:divBdr>
            <w:top w:val="none" w:sz="0" w:space="0" w:color="auto"/>
            <w:left w:val="none" w:sz="0" w:space="0" w:color="auto"/>
            <w:bottom w:val="none" w:sz="0" w:space="0" w:color="auto"/>
            <w:right w:val="none" w:sz="0" w:space="0" w:color="auto"/>
          </w:divBdr>
        </w:div>
        <w:div w:id="1843352139">
          <w:marLeft w:val="0"/>
          <w:marRight w:val="0"/>
          <w:marTop w:val="0"/>
          <w:marBottom w:val="0"/>
          <w:divBdr>
            <w:top w:val="none" w:sz="0" w:space="0" w:color="auto"/>
            <w:left w:val="none" w:sz="0" w:space="0" w:color="auto"/>
            <w:bottom w:val="none" w:sz="0" w:space="0" w:color="auto"/>
            <w:right w:val="none" w:sz="0" w:space="0" w:color="auto"/>
          </w:divBdr>
        </w:div>
        <w:div w:id="389111426">
          <w:marLeft w:val="0"/>
          <w:marRight w:val="0"/>
          <w:marTop w:val="0"/>
          <w:marBottom w:val="0"/>
          <w:divBdr>
            <w:top w:val="none" w:sz="0" w:space="0" w:color="auto"/>
            <w:left w:val="none" w:sz="0" w:space="0" w:color="auto"/>
            <w:bottom w:val="none" w:sz="0" w:space="0" w:color="auto"/>
            <w:right w:val="none" w:sz="0" w:space="0" w:color="auto"/>
          </w:divBdr>
        </w:div>
      </w:divsChild>
    </w:div>
    <w:div w:id="1710715893">
      <w:bodyDiv w:val="1"/>
      <w:marLeft w:val="0"/>
      <w:marRight w:val="0"/>
      <w:marTop w:val="0"/>
      <w:marBottom w:val="0"/>
      <w:divBdr>
        <w:top w:val="none" w:sz="0" w:space="0" w:color="auto"/>
        <w:left w:val="none" w:sz="0" w:space="0" w:color="auto"/>
        <w:bottom w:val="none" w:sz="0" w:space="0" w:color="auto"/>
        <w:right w:val="none" w:sz="0" w:space="0" w:color="auto"/>
      </w:divBdr>
      <w:divsChild>
        <w:div w:id="796996711">
          <w:marLeft w:val="0"/>
          <w:marRight w:val="0"/>
          <w:marTop w:val="0"/>
          <w:marBottom w:val="0"/>
          <w:divBdr>
            <w:top w:val="none" w:sz="0" w:space="0" w:color="auto"/>
            <w:left w:val="none" w:sz="0" w:space="0" w:color="auto"/>
            <w:bottom w:val="none" w:sz="0" w:space="0" w:color="auto"/>
            <w:right w:val="none" w:sz="0" w:space="0" w:color="auto"/>
          </w:divBdr>
        </w:div>
        <w:div w:id="2024892928">
          <w:marLeft w:val="0"/>
          <w:marRight w:val="0"/>
          <w:marTop w:val="0"/>
          <w:marBottom w:val="0"/>
          <w:divBdr>
            <w:top w:val="none" w:sz="0" w:space="0" w:color="auto"/>
            <w:left w:val="none" w:sz="0" w:space="0" w:color="auto"/>
            <w:bottom w:val="none" w:sz="0" w:space="0" w:color="auto"/>
            <w:right w:val="none" w:sz="0" w:space="0" w:color="auto"/>
          </w:divBdr>
        </w:div>
        <w:div w:id="403337497">
          <w:marLeft w:val="0"/>
          <w:marRight w:val="0"/>
          <w:marTop w:val="0"/>
          <w:marBottom w:val="0"/>
          <w:divBdr>
            <w:top w:val="none" w:sz="0" w:space="0" w:color="auto"/>
            <w:left w:val="none" w:sz="0" w:space="0" w:color="auto"/>
            <w:bottom w:val="none" w:sz="0" w:space="0" w:color="auto"/>
            <w:right w:val="none" w:sz="0" w:space="0" w:color="auto"/>
          </w:divBdr>
        </w:div>
        <w:div w:id="31002016">
          <w:marLeft w:val="0"/>
          <w:marRight w:val="0"/>
          <w:marTop w:val="0"/>
          <w:marBottom w:val="0"/>
          <w:divBdr>
            <w:top w:val="none" w:sz="0" w:space="0" w:color="auto"/>
            <w:left w:val="none" w:sz="0" w:space="0" w:color="auto"/>
            <w:bottom w:val="none" w:sz="0" w:space="0" w:color="auto"/>
            <w:right w:val="none" w:sz="0" w:space="0" w:color="auto"/>
          </w:divBdr>
        </w:div>
        <w:div w:id="1007754228">
          <w:marLeft w:val="0"/>
          <w:marRight w:val="0"/>
          <w:marTop w:val="0"/>
          <w:marBottom w:val="0"/>
          <w:divBdr>
            <w:top w:val="none" w:sz="0" w:space="0" w:color="auto"/>
            <w:left w:val="none" w:sz="0" w:space="0" w:color="auto"/>
            <w:bottom w:val="none" w:sz="0" w:space="0" w:color="auto"/>
            <w:right w:val="none" w:sz="0" w:space="0" w:color="auto"/>
          </w:divBdr>
        </w:div>
      </w:divsChild>
    </w:div>
    <w:div w:id="1723094235">
      <w:bodyDiv w:val="1"/>
      <w:marLeft w:val="0"/>
      <w:marRight w:val="0"/>
      <w:marTop w:val="0"/>
      <w:marBottom w:val="0"/>
      <w:divBdr>
        <w:top w:val="none" w:sz="0" w:space="0" w:color="auto"/>
        <w:left w:val="none" w:sz="0" w:space="0" w:color="auto"/>
        <w:bottom w:val="none" w:sz="0" w:space="0" w:color="auto"/>
        <w:right w:val="none" w:sz="0" w:space="0" w:color="auto"/>
      </w:divBdr>
      <w:divsChild>
        <w:div w:id="2055763220">
          <w:marLeft w:val="0"/>
          <w:marRight w:val="0"/>
          <w:marTop w:val="0"/>
          <w:marBottom w:val="0"/>
          <w:divBdr>
            <w:top w:val="none" w:sz="0" w:space="0" w:color="auto"/>
            <w:left w:val="none" w:sz="0" w:space="0" w:color="auto"/>
            <w:bottom w:val="none" w:sz="0" w:space="0" w:color="auto"/>
            <w:right w:val="none" w:sz="0" w:space="0" w:color="auto"/>
          </w:divBdr>
        </w:div>
        <w:div w:id="799227421">
          <w:marLeft w:val="0"/>
          <w:marRight w:val="0"/>
          <w:marTop w:val="0"/>
          <w:marBottom w:val="0"/>
          <w:divBdr>
            <w:top w:val="none" w:sz="0" w:space="0" w:color="auto"/>
            <w:left w:val="none" w:sz="0" w:space="0" w:color="auto"/>
            <w:bottom w:val="none" w:sz="0" w:space="0" w:color="auto"/>
            <w:right w:val="none" w:sz="0" w:space="0" w:color="auto"/>
          </w:divBdr>
        </w:div>
        <w:div w:id="161167509">
          <w:marLeft w:val="0"/>
          <w:marRight w:val="0"/>
          <w:marTop w:val="0"/>
          <w:marBottom w:val="0"/>
          <w:divBdr>
            <w:top w:val="none" w:sz="0" w:space="0" w:color="auto"/>
            <w:left w:val="none" w:sz="0" w:space="0" w:color="auto"/>
            <w:bottom w:val="none" w:sz="0" w:space="0" w:color="auto"/>
            <w:right w:val="none" w:sz="0" w:space="0" w:color="auto"/>
          </w:divBdr>
        </w:div>
        <w:div w:id="1240091763">
          <w:marLeft w:val="0"/>
          <w:marRight w:val="0"/>
          <w:marTop w:val="0"/>
          <w:marBottom w:val="0"/>
          <w:divBdr>
            <w:top w:val="none" w:sz="0" w:space="0" w:color="auto"/>
            <w:left w:val="none" w:sz="0" w:space="0" w:color="auto"/>
            <w:bottom w:val="none" w:sz="0" w:space="0" w:color="auto"/>
            <w:right w:val="none" w:sz="0" w:space="0" w:color="auto"/>
          </w:divBdr>
        </w:div>
        <w:div w:id="1964269979">
          <w:marLeft w:val="0"/>
          <w:marRight w:val="0"/>
          <w:marTop w:val="0"/>
          <w:marBottom w:val="0"/>
          <w:divBdr>
            <w:top w:val="none" w:sz="0" w:space="0" w:color="auto"/>
            <w:left w:val="none" w:sz="0" w:space="0" w:color="auto"/>
            <w:bottom w:val="none" w:sz="0" w:space="0" w:color="auto"/>
            <w:right w:val="none" w:sz="0" w:space="0" w:color="auto"/>
          </w:divBdr>
        </w:div>
        <w:div w:id="245043368">
          <w:marLeft w:val="0"/>
          <w:marRight w:val="0"/>
          <w:marTop w:val="0"/>
          <w:marBottom w:val="0"/>
          <w:divBdr>
            <w:top w:val="none" w:sz="0" w:space="0" w:color="auto"/>
            <w:left w:val="none" w:sz="0" w:space="0" w:color="auto"/>
            <w:bottom w:val="none" w:sz="0" w:space="0" w:color="auto"/>
            <w:right w:val="none" w:sz="0" w:space="0" w:color="auto"/>
          </w:divBdr>
        </w:div>
        <w:div w:id="318003405">
          <w:marLeft w:val="0"/>
          <w:marRight w:val="0"/>
          <w:marTop w:val="0"/>
          <w:marBottom w:val="0"/>
          <w:divBdr>
            <w:top w:val="none" w:sz="0" w:space="0" w:color="auto"/>
            <w:left w:val="none" w:sz="0" w:space="0" w:color="auto"/>
            <w:bottom w:val="none" w:sz="0" w:space="0" w:color="auto"/>
            <w:right w:val="none" w:sz="0" w:space="0" w:color="auto"/>
          </w:divBdr>
        </w:div>
        <w:div w:id="1437603547">
          <w:marLeft w:val="0"/>
          <w:marRight w:val="0"/>
          <w:marTop w:val="0"/>
          <w:marBottom w:val="0"/>
          <w:divBdr>
            <w:top w:val="none" w:sz="0" w:space="0" w:color="auto"/>
            <w:left w:val="none" w:sz="0" w:space="0" w:color="auto"/>
            <w:bottom w:val="none" w:sz="0" w:space="0" w:color="auto"/>
            <w:right w:val="none" w:sz="0" w:space="0" w:color="auto"/>
          </w:divBdr>
        </w:div>
        <w:div w:id="1579166558">
          <w:marLeft w:val="0"/>
          <w:marRight w:val="0"/>
          <w:marTop w:val="0"/>
          <w:marBottom w:val="0"/>
          <w:divBdr>
            <w:top w:val="none" w:sz="0" w:space="0" w:color="auto"/>
            <w:left w:val="none" w:sz="0" w:space="0" w:color="auto"/>
            <w:bottom w:val="none" w:sz="0" w:space="0" w:color="auto"/>
            <w:right w:val="none" w:sz="0" w:space="0" w:color="auto"/>
          </w:divBdr>
        </w:div>
        <w:div w:id="1353847795">
          <w:marLeft w:val="0"/>
          <w:marRight w:val="0"/>
          <w:marTop w:val="0"/>
          <w:marBottom w:val="0"/>
          <w:divBdr>
            <w:top w:val="none" w:sz="0" w:space="0" w:color="auto"/>
            <w:left w:val="none" w:sz="0" w:space="0" w:color="auto"/>
            <w:bottom w:val="none" w:sz="0" w:space="0" w:color="auto"/>
            <w:right w:val="none" w:sz="0" w:space="0" w:color="auto"/>
          </w:divBdr>
        </w:div>
        <w:div w:id="1786121741">
          <w:marLeft w:val="0"/>
          <w:marRight w:val="0"/>
          <w:marTop w:val="0"/>
          <w:marBottom w:val="0"/>
          <w:divBdr>
            <w:top w:val="none" w:sz="0" w:space="0" w:color="auto"/>
            <w:left w:val="none" w:sz="0" w:space="0" w:color="auto"/>
            <w:bottom w:val="none" w:sz="0" w:space="0" w:color="auto"/>
            <w:right w:val="none" w:sz="0" w:space="0" w:color="auto"/>
          </w:divBdr>
        </w:div>
        <w:div w:id="383452714">
          <w:marLeft w:val="0"/>
          <w:marRight w:val="0"/>
          <w:marTop w:val="0"/>
          <w:marBottom w:val="0"/>
          <w:divBdr>
            <w:top w:val="none" w:sz="0" w:space="0" w:color="auto"/>
            <w:left w:val="none" w:sz="0" w:space="0" w:color="auto"/>
            <w:bottom w:val="none" w:sz="0" w:space="0" w:color="auto"/>
            <w:right w:val="none" w:sz="0" w:space="0" w:color="auto"/>
          </w:divBdr>
        </w:div>
        <w:div w:id="334040248">
          <w:marLeft w:val="0"/>
          <w:marRight w:val="0"/>
          <w:marTop w:val="0"/>
          <w:marBottom w:val="0"/>
          <w:divBdr>
            <w:top w:val="none" w:sz="0" w:space="0" w:color="auto"/>
            <w:left w:val="none" w:sz="0" w:space="0" w:color="auto"/>
            <w:bottom w:val="none" w:sz="0" w:space="0" w:color="auto"/>
            <w:right w:val="none" w:sz="0" w:space="0" w:color="auto"/>
          </w:divBdr>
        </w:div>
        <w:div w:id="2135559854">
          <w:marLeft w:val="0"/>
          <w:marRight w:val="0"/>
          <w:marTop w:val="0"/>
          <w:marBottom w:val="0"/>
          <w:divBdr>
            <w:top w:val="none" w:sz="0" w:space="0" w:color="auto"/>
            <w:left w:val="none" w:sz="0" w:space="0" w:color="auto"/>
            <w:bottom w:val="none" w:sz="0" w:space="0" w:color="auto"/>
            <w:right w:val="none" w:sz="0" w:space="0" w:color="auto"/>
          </w:divBdr>
        </w:div>
        <w:div w:id="721833878">
          <w:marLeft w:val="0"/>
          <w:marRight w:val="0"/>
          <w:marTop w:val="0"/>
          <w:marBottom w:val="0"/>
          <w:divBdr>
            <w:top w:val="none" w:sz="0" w:space="0" w:color="auto"/>
            <w:left w:val="none" w:sz="0" w:space="0" w:color="auto"/>
            <w:bottom w:val="none" w:sz="0" w:space="0" w:color="auto"/>
            <w:right w:val="none" w:sz="0" w:space="0" w:color="auto"/>
          </w:divBdr>
        </w:div>
        <w:div w:id="1305887459">
          <w:marLeft w:val="0"/>
          <w:marRight w:val="0"/>
          <w:marTop w:val="0"/>
          <w:marBottom w:val="0"/>
          <w:divBdr>
            <w:top w:val="none" w:sz="0" w:space="0" w:color="auto"/>
            <w:left w:val="none" w:sz="0" w:space="0" w:color="auto"/>
            <w:bottom w:val="none" w:sz="0" w:space="0" w:color="auto"/>
            <w:right w:val="none" w:sz="0" w:space="0" w:color="auto"/>
          </w:divBdr>
        </w:div>
        <w:div w:id="640580603">
          <w:marLeft w:val="0"/>
          <w:marRight w:val="0"/>
          <w:marTop w:val="0"/>
          <w:marBottom w:val="0"/>
          <w:divBdr>
            <w:top w:val="none" w:sz="0" w:space="0" w:color="auto"/>
            <w:left w:val="none" w:sz="0" w:space="0" w:color="auto"/>
            <w:bottom w:val="none" w:sz="0" w:space="0" w:color="auto"/>
            <w:right w:val="none" w:sz="0" w:space="0" w:color="auto"/>
          </w:divBdr>
        </w:div>
        <w:div w:id="1961448871">
          <w:marLeft w:val="0"/>
          <w:marRight w:val="0"/>
          <w:marTop w:val="0"/>
          <w:marBottom w:val="0"/>
          <w:divBdr>
            <w:top w:val="none" w:sz="0" w:space="0" w:color="auto"/>
            <w:left w:val="none" w:sz="0" w:space="0" w:color="auto"/>
            <w:bottom w:val="none" w:sz="0" w:space="0" w:color="auto"/>
            <w:right w:val="none" w:sz="0" w:space="0" w:color="auto"/>
          </w:divBdr>
        </w:div>
        <w:div w:id="158811633">
          <w:marLeft w:val="0"/>
          <w:marRight w:val="0"/>
          <w:marTop w:val="0"/>
          <w:marBottom w:val="0"/>
          <w:divBdr>
            <w:top w:val="none" w:sz="0" w:space="0" w:color="auto"/>
            <w:left w:val="none" w:sz="0" w:space="0" w:color="auto"/>
            <w:bottom w:val="none" w:sz="0" w:space="0" w:color="auto"/>
            <w:right w:val="none" w:sz="0" w:space="0" w:color="auto"/>
          </w:divBdr>
        </w:div>
        <w:div w:id="1440300284">
          <w:marLeft w:val="0"/>
          <w:marRight w:val="0"/>
          <w:marTop w:val="0"/>
          <w:marBottom w:val="0"/>
          <w:divBdr>
            <w:top w:val="none" w:sz="0" w:space="0" w:color="auto"/>
            <w:left w:val="none" w:sz="0" w:space="0" w:color="auto"/>
            <w:bottom w:val="none" w:sz="0" w:space="0" w:color="auto"/>
            <w:right w:val="none" w:sz="0" w:space="0" w:color="auto"/>
          </w:divBdr>
        </w:div>
        <w:div w:id="658970821">
          <w:marLeft w:val="0"/>
          <w:marRight w:val="0"/>
          <w:marTop w:val="0"/>
          <w:marBottom w:val="0"/>
          <w:divBdr>
            <w:top w:val="none" w:sz="0" w:space="0" w:color="auto"/>
            <w:left w:val="none" w:sz="0" w:space="0" w:color="auto"/>
            <w:bottom w:val="none" w:sz="0" w:space="0" w:color="auto"/>
            <w:right w:val="none" w:sz="0" w:space="0" w:color="auto"/>
          </w:divBdr>
        </w:div>
        <w:div w:id="1066951000">
          <w:marLeft w:val="0"/>
          <w:marRight w:val="0"/>
          <w:marTop w:val="0"/>
          <w:marBottom w:val="0"/>
          <w:divBdr>
            <w:top w:val="none" w:sz="0" w:space="0" w:color="auto"/>
            <w:left w:val="none" w:sz="0" w:space="0" w:color="auto"/>
            <w:bottom w:val="none" w:sz="0" w:space="0" w:color="auto"/>
            <w:right w:val="none" w:sz="0" w:space="0" w:color="auto"/>
          </w:divBdr>
        </w:div>
        <w:div w:id="505023864">
          <w:marLeft w:val="0"/>
          <w:marRight w:val="0"/>
          <w:marTop w:val="0"/>
          <w:marBottom w:val="0"/>
          <w:divBdr>
            <w:top w:val="none" w:sz="0" w:space="0" w:color="auto"/>
            <w:left w:val="none" w:sz="0" w:space="0" w:color="auto"/>
            <w:bottom w:val="none" w:sz="0" w:space="0" w:color="auto"/>
            <w:right w:val="none" w:sz="0" w:space="0" w:color="auto"/>
          </w:divBdr>
        </w:div>
        <w:div w:id="1373458889">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841382884">
          <w:marLeft w:val="0"/>
          <w:marRight w:val="0"/>
          <w:marTop w:val="0"/>
          <w:marBottom w:val="0"/>
          <w:divBdr>
            <w:top w:val="none" w:sz="0" w:space="0" w:color="auto"/>
            <w:left w:val="none" w:sz="0" w:space="0" w:color="auto"/>
            <w:bottom w:val="none" w:sz="0" w:space="0" w:color="auto"/>
            <w:right w:val="none" w:sz="0" w:space="0" w:color="auto"/>
          </w:divBdr>
        </w:div>
        <w:div w:id="1295410589">
          <w:marLeft w:val="0"/>
          <w:marRight w:val="0"/>
          <w:marTop w:val="0"/>
          <w:marBottom w:val="0"/>
          <w:divBdr>
            <w:top w:val="none" w:sz="0" w:space="0" w:color="auto"/>
            <w:left w:val="none" w:sz="0" w:space="0" w:color="auto"/>
            <w:bottom w:val="none" w:sz="0" w:space="0" w:color="auto"/>
            <w:right w:val="none" w:sz="0" w:space="0" w:color="auto"/>
          </w:divBdr>
        </w:div>
        <w:div w:id="1293709342">
          <w:marLeft w:val="0"/>
          <w:marRight w:val="0"/>
          <w:marTop w:val="0"/>
          <w:marBottom w:val="0"/>
          <w:divBdr>
            <w:top w:val="none" w:sz="0" w:space="0" w:color="auto"/>
            <w:left w:val="none" w:sz="0" w:space="0" w:color="auto"/>
            <w:bottom w:val="none" w:sz="0" w:space="0" w:color="auto"/>
            <w:right w:val="none" w:sz="0" w:space="0" w:color="auto"/>
          </w:divBdr>
        </w:div>
        <w:div w:id="140202313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238249436">
          <w:marLeft w:val="0"/>
          <w:marRight w:val="0"/>
          <w:marTop w:val="0"/>
          <w:marBottom w:val="0"/>
          <w:divBdr>
            <w:top w:val="none" w:sz="0" w:space="0" w:color="auto"/>
            <w:left w:val="none" w:sz="0" w:space="0" w:color="auto"/>
            <w:bottom w:val="none" w:sz="0" w:space="0" w:color="auto"/>
            <w:right w:val="none" w:sz="0" w:space="0" w:color="auto"/>
          </w:divBdr>
        </w:div>
        <w:div w:id="1084648897">
          <w:marLeft w:val="0"/>
          <w:marRight w:val="0"/>
          <w:marTop w:val="0"/>
          <w:marBottom w:val="0"/>
          <w:divBdr>
            <w:top w:val="none" w:sz="0" w:space="0" w:color="auto"/>
            <w:left w:val="none" w:sz="0" w:space="0" w:color="auto"/>
            <w:bottom w:val="none" w:sz="0" w:space="0" w:color="auto"/>
            <w:right w:val="none" w:sz="0" w:space="0" w:color="auto"/>
          </w:divBdr>
        </w:div>
        <w:div w:id="727800071">
          <w:marLeft w:val="0"/>
          <w:marRight w:val="0"/>
          <w:marTop w:val="0"/>
          <w:marBottom w:val="0"/>
          <w:divBdr>
            <w:top w:val="none" w:sz="0" w:space="0" w:color="auto"/>
            <w:left w:val="none" w:sz="0" w:space="0" w:color="auto"/>
            <w:bottom w:val="none" w:sz="0" w:space="0" w:color="auto"/>
            <w:right w:val="none" w:sz="0" w:space="0" w:color="auto"/>
          </w:divBdr>
        </w:div>
        <w:div w:id="56973882">
          <w:marLeft w:val="0"/>
          <w:marRight w:val="0"/>
          <w:marTop w:val="0"/>
          <w:marBottom w:val="0"/>
          <w:divBdr>
            <w:top w:val="none" w:sz="0" w:space="0" w:color="auto"/>
            <w:left w:val="none" w:sz="0" w:space="0" w:color="auto"/>
            <w:bottom w:val="none" w:sz="0" w:space="0" w:color="auto"/>
            <w:right w:val="none" w:sz="0" w:space="0" w:color="auto"/>
          </w:divBdr>
        </w:div>
        <w:div w:id="2137327466">
          <w:marLeft w:val="0"/>
          <w:marRight w:val="0"/>
          <w:marTop w:val="0"/>
          <w:marBottom w:val="0"/>
          <w:divBdr>
            <w:top w:val="none" w:sz="0" w:space="0" w:color="auto"/>
            <w:left w:val="none" w:sz="0" w:space="0" w:color="auto"/>
            <w:bottom w:val="none" w:sz="0" w:space="0" w:color="auto"/>
            <w:right w:val="none" w:sz="0" w:space="0" w:color="auto"/>
          </w:divBdr>
        </w:div>
        <w:div w:id="2016570006">
          <w:marLeft w:val="0"/>
          <w:marRight w:val="0"/>
          <w:marTop w:val="0"/>
          <w:marBottom w:val="0"/>
          <w:divBdr>
            <w:top w:val="none" w:sz="0" w:space="0" w:color="auto"/>
            <w:left w:val="none" w:sz="0" w:space="0" w:color="auto"/>
            <w:bottom w:val="none" w:sz="0" w:space="0" w:color="auto"/>
            <w:right w:val="none" w:sz="0" w:space="0" w:color="auto"/>
          </w:divBdr>
        </w:div>
        <w:div w:id="540442363">
          <w:marLeft w:val="0"/>
          <w:marRight w:val="0"/>
          <w:marTop w:val="0"/>
          <w:marBottom w:val="0"/>
          <w:divBdr>
            <w:top w:val="none" w:sz="0" w:space="0" w:color="auto"/>
            <w:left w:val="none" w:sz="0" w:space="0" w:color="auto"/>
            <w:bottom w:val="none" w:sz="0" w:space="0" w:color="auto"/>
            <w:right w:val="none" w:sz="0" w:space="0" w:color="auto"/>
          </w:divBdr>
        </w:div>
        <w:div w:id="57635728">
          <w:marLeft w:val="0"/>
          <w:marRight w:val="0"/>
          <w:marTop w:val="0"/>
          <w:marBottom w:val="0"/>
          <w:divBdr>
            <w:top w:val="none" w:sz="0" w:space="0" w:color="auto"/>
            <w:left w:val="none" w:sz="0" w:space="0" w:color="auto"/>
            <w:bottom w:val="none" w:sz="0" w:space="0" w:color="auto"/>
            <w:right w:val="none" w:sz="0" w:space="0" w:color="auto"/>
          </w:divBdr>
        </w:div>
        <w:div w:id="2088844968">
          <w:marLeft w:val="0"/>
          <w:marRight w:val="0"/>
          <w:marTop w:val="0"/>
          <w:marBottom w:val="0"/>
          <w:divBdr>
            <w:top w:val="none" w:sz="0" w:space="0" w:color="auto"/>
            <w:left w:val="none" w:sz="0" w:space="0" w:color="auto"/>
            <w:bottom w:val="none" w:sz="0" w:space="0" w:color="auto"/>
            <w:right w:val="none" w:sz="0" w:space="0" w:color="auto"/>
          </w:divBdr>
        </w:div>
        <w:div w:id="1130054826">
          <w:marLeft w:val="0"/>
          <w:marRight w:val="0"/>
          <w:marTop w:val="0"/>
          <w:marBottom w:val="0"/>
          <w:divBdr>
            <w:top w:val="none" w:sz="0" w:space="0" w:color="auto"/>
            <w:left w:val="none" w:sz="0" w:space="0" w:color="auto"/>
            <w:bottom w:val="none" w:sz="0" w:space="0" w:color="auto"/>
            <w:right w:val="none" w:sz="0" w:space="0" w:color="auto"/>
          </w:divBdr>
        </w:div>
        <w:div w:id="1257860867">
          <w:marLeft w:val="0"/>
          <w:marRight w:val="0"/>
          <w:marTop w:val="0"/>
          <w:marBottom w:val="0"/>
          <w:divBdr>
            <w:top w:val="none" w:sz="0" w:space="0" w:color="auto"/>
            <w:left w:val="none" w:sz="0" w:space="0" w:color="auto"/>
            <w:bottom w:val="none" w:sz="0" w:space="0" w:color="auto"/>
            <w:right w:val="none" w:sz="0" w:space="0" w:color="auto"/>
          </w:divBdr>
        </w:div>
        <w:div w:id="2050638945">
          <w:marLeft w:val="0"/>
          <w:marRight w:val="0"/>
          <w:marTop w:val="0"/>
          <w:marBottom w:val="0"/>
          <w:divBdr>
            <w:top w:val="none" w:sz="0" w:space="0" w:color="auto"/>
            <w:left w:val="none" w:sz="0" w:space="0" w:color="auto"/>
            <w:bottom w:val="none" w:sz="0" w:space="0" w:color="auto"/>
            <w:right w:val="none" w:sz="0" w:space="0" w:color="auto"/>
          </w:divBdr>
        </w:div>
        <w:div w:id="1513374526">
          <w:marLeft w:val="0"/>
          <w:marRight w:val="0"/>
          <w:marTop w:val="0"/>
          <w:marBottom w:val="0"/>
          <w:divBdr>
            <w:top w:val="none" w:sz="0" w:space="0" w:color="auto"/>
            <w:left w:val="none" w:sz="0" w:space="0" w:color="auto"/>
            <w:bottom w:val="none" w:sz="0" w:space="0" w:color="auto"/>
            <w:right w:val="none" w:sz="0" w:space="0" w:color="auto"/>
          </w:divBdr>
        </w:div>
        <w:div w:id="1291015384">
          <w:marLeft w:val="0"/>
          <w:marRight w:val="0"/>
          <w:marTop w:val="0"/>
          <w:marBottom w:val="0"/>
          <w:divBdr>
            <w:top w:val="none" w:sz="0" w:space="0" w:color="auto"/>
            <w:left w:val="none" w:sz="0" w:space="0" w:color="auto"/>
            <w:bottom w:val="none" w:sz="0" w:space="0" w:color="auto"/>
            <w:right w:val="none" w:sz="0" w:space="0" w:color="auto"/>
          </w:divBdr>
        </w:div>
        <w:div w:id="69547976">
          <w:marLeft w:val="0"/>
          <w:marRight w:val="0"/>
          <w:marTop w:val="0"/>
          <w:marBottom w:val="0"/>
          <w:divBdr>
            <w:top w:val="none" w:sz="0" w:space="0" w:color="auto"/>
            <w:left w:val="none" w:sz="0" w:space="0" w:color="auto"/>
            <w:bottom w:val="none" w:sz="0" w:space="0" w:color="auto"/>
            <w:right w:val="none" w:sz="0" w:space="0" w:color="auto"/>
          </w:divBdr>
        </w:div>
        <w:div w:id="251282231">
          <w:marLeft w:val="0"/>
          <w:marRight w:val="0"/>
          <w:marTop w:val="0"/>
          <w:marBottom w:val="0"/>
          <w:divBdr>
            <w:top w:val="none" w:sz="0" w:space="0" w:color="auto"/>
            <w:left w:val="none" w:sz="0" w:space="0" w:color="auto"/>
            <w:bottom w:val="none" w:sz="0" w:space="0" w:color="auto"/>
            <w:right w:val="none" w:sz="0" w:space="0" w:color="auto"/>
          </w:divBdr>
        </w:div>
        <w:div w:id="830873934">
          <w:marLeft w:val="0"/>
          <w:marRight w:val="0"/>
          <w:marTop w:val="0"/>
          <w:marBottom w:val="0"/>
          <w:divBdr>
            <w:top w:val="none" w:sz="0" w:space="0" w:color="auto"/>
            <w:left w:val="none" w:sz="0" w:space="0" w:color="auto"/>
            <w:bottom w:val="none" w:sz="0" w:space="0" w:color="auto"/>
            <w:right w:val="none" w:sz="0" w:space="0" w:color="auto"/>
          </w:divBdr>
        </w:div>
        <w:div w:id="1302688928">
          <w:marLeft w:val="0"/>
          <w:marRight w:val="0"/>
          <w:marTop w:val="0"/>
          <w:marBottom w:val="0"/>
          <w:divBdr>
            <w:top w:val="none" w:sz="0" w:space="0" w:color="auto"/>
            <w:left w:val="none" w:sz="0" w:space="0" w:color="auto"/>
            <w:bottom w:val="none" w:sz="0" w:space="0" w:color="auto"/>
            <w:right w:val="none" w:sz="0" w:space="0" w:color="auto"/>
          </w:divBdr>
        </w:div>
        <w:div w:id="917440012">
          <w:marLeft w:val="0"/>
          <w:marRight w:val="0"/>
          <w:marTop w:val="0"/>
          <w:marBottom w:val="0"/>
          <w:divBdr>
            <w:top w:val="none" w:sz="0" w:space="0" w:color="auto"/>
            <w:left w:val="none" w:sz="0" w:space="0" w:color="auto"/>
            <w:bottom w:val="none" w:sz="0" w:space="0" w:color="auto"/>
            <w:right w:val="none" w:sz="0" w:space="0" w:color="auto"/>
          </w:divBdr>
        </w:div>
        <w:div w:id="310523671">
          <w:marLeft w:val="0"/>
          <w:marRight w:val="0"/>
          <w:marTop w:val="0"/>
          <w:marBottom w:val="0"/>
          <w:divBdr>
            <w:top w:val="none" w:sz="0" w:space="0" w:color="auto"/>
            <w:left w:val="none" w:sz="0" w:space="0" w:color="auto"/>
            <w:bottom w:val="none" w:sz="0" w:space="0" w:color="auto"/>
            <w:right w:val="none" w:sz="0" w:space="0" w:color="auto"/>
          </w:divBdr>
        </w:div>
        <w:div w:id="222107688">
          <w:marLeft w:val="0"/>
          <w:marRight w:val="0"/>
          <w:marTop w:val="0"/>
          <w:marBottom w:val="0"/>
          <w:divBdr>
            <w:top w:val="none" w:sz="0" w:space="0" w:color="auto"/>
            <w:left w:val="none" w:sz="0" w:space="0" w:color="auto"/>
            <w:bottom w:val="none" w:sz="0" w:space="0" w:color="auto"/>
            <w:right w:val="none" w:sz="0" w:space="0" w:color="auto"/>
          </w:divBdr>
        </w:div>
        <w:div w:id="1365061326">
          <w:marLeft w:val="0"/>
          <w:marRight w:val="0"/>
          <w:marTop w:val="0"/>
          <w:marBottom w:val="0"/>
          <w:divBdr>
            <w:top w:val="none" w:sz="0" w:space="0" w:color="auto"/>
            <w:left w:val="none" w:sz="0" w:space="0" w:color="auto"/>
            <w:bottom w:val="none" w:sz="0" w:space="0" w:color="auto"/>
            <w:right w:val="none" w:sz="0" w:space="0" w:color="auto"/>
          </w:divBdr>
        </w:div>
        <w:div w:id="430442870">
          <w:marLeft w:val="0"/>
          <w:marRight w:val="0"/>
          <w:marTop w:val="0"/>
          <w:marBottom w:val="0"/>
          <w:divBdr>
            <w:top w:val="none" w:sz="0" w:space="0" w:color="auto"/>
            <w:left w:val="none" w:sz="0" w:space="0" w:color="auto"/>
            <w:bottom w:val="none" w:sz="0" w:space="0" w:color="auto"/>
            <w:right w:val="none" w:sz="0" w:space="0" w:color="auto"/>
          </w:divBdr>
        </w:div>
        <w:div w:id="12539383">
          <w:marLeft w:val="0"/>
          <w:marRight w:val="0"/>
          <w:marTop w:val="0"/>
          <w:marBottom w:val="0"/>
          <w:divBdr>
            <w:top w:val="none" w:sz="0" w:space="0" w:color="auto"/>
            <w:left w:val="none" w:sz="0" w:space="0" w:color="auto"/>
            <w:bottom w:val="none" w:sz="0" w:space="0" w:color="auto"/>
            <w:right w:val="none" w:sz="0" w:space="0" w:color="auto"/>
          </w:divBdr>
        </w:div>
        <w:div w:id="260384064">
          <w:marLeft w:val="0"/>
          <w:marRight w:val="0"/>
          <w:marTop w:val="0"/>
          <w:marBottom w:val="0"/>
          <w:divBdr>
            <w:top w:val="none" w:sz="0" w:space="0" w:color="auto"/>
            <w:left w:val="none" w:sz="0" w:space="0" w:color="auto"/>
            <w:bottom w:val="none" w:sz="0" w:space="0" w:color="auto"/>
            <w:right w:val="none" w:sz="0" w:space="0" w:color="auto"/>
          </w:divBdr>
        </w:div>
        <w:div w:id="372271511">
          <w:marLeft w:val="0"/>
          <w:marRight w:val="0"/>
          <w:marTop w:val="0"/>
          <w:marBottom w:val="0"/>
          <w:divBdr>
            <w:top w:val="none" w:sz="0" w:space="0" w:color="auto"/>
            <w:left w:val="none" w:sz="0" w:space="0" w:color="auto"/>
            <w:bottom w:val="none" w:sz="0" w:space="0" w:color="auto"/>
            <w:right w:val="none" w:sz="0" w:space="0" w:color="auto"/>
          </w:divBdr>
        </w:div>
        <w:div w:id="1870216790">
          <w:marLeft w:val="0"/>
          <w:marRight w:val="0"/>
          <w:marTop w:val="0"/>
          <w:marBottom w:val="0"/>
          <w:divBdr>
            <w:top w:val="none" w:sz="0" w:space="0" w:color="auto"/>
            <w:left w:val="none" w:sz="0" w:space="0" w:color="auto"/>
            <w:bottom w:val="none" w:sz="0" w:space="0" w:color="auto"/>
            <w:right w:val="none" w:sz="0" w:space="0" w:color="auto"/>
          </w:divBdr>
        </w:div>
        <w:div w:id="99033448">
          <w:marLeft w:val="0"/>
          <w:marRight w:val="0"/>
          <w:marTop w:val="0"/>
          <w:marBottom w:val="0"/>
          <w:divBdr>
            <w:top w:val="none" w:sz="0" w:space="0" w:color="auto"/>
            <w:left w:val="none" w:sz="0" w:space="0" w:color="auto"/>
            <w:bottom w:val="none" w:sz="0" w:space="0" w:color="auto"/>
            <w:right w:val="none" w:sz="0" w:space="0" w:color="auto"/>
          </w:divBdr>
        </w:div>
        <w:div w:id="735666096">
          <w:marLeft w:val="0"/>
          <w:marRight w:val="0"/>
          <w:marTop w:val="0"/>
          <w:marBottom w:val="0"/>
          <w:divBdr>
            <w:top w:val="none" w:sz="0" w:space="0" w:color="auto"/>
            <w:left w:val="none" w:sz="0" w:space="0" w:color="auto"/>
            <w:bottom w:val="none" w:sz="0" w:space="0" w:color="auto"/>
            <w:right w:val="none" w:sz="0" w:space="0" w:color="auto"/>
          </w:divBdr>
        </w:div>
        <w:div w:id="90200165">
          <w:marLeft w:val="0"/>
          <w:marRight w:val="0"/>
          <w:marTop w:val="0"/>
          <w:marBottom w:val="0"/>
          <w:divBdr>
            <w:top w:val="none" w:sz="0" w:space="0" w:color="auto"/>
            <w:left w:val="none" w:sz="0" w:space="0" w:color="auto"/>
            <w:bottom w:val="none" w:sz="0" w:space="0" w:color="auto"/>
            <w:right w:val="none" w:sz="0" w:space="0" w:color="auto"/>
          </w:divBdr>
        </w:div>
        <w:div w:id="1113787357">
          <w:marLeft w:val="0"/>
          <w:marRight w:val="0"/>
          <w:marTop w:val="0"/>
          <w:marBottom w:val="0"/>
          <w:divBdr>
            <w:top w:val="none" w:sz="0" w:space="0" w:color="auto"/>
            <w:left w:val="none" w:sz="0" w:space="0" w:color="auto"/>
            <w:bottom w:val="none" w:sz="0" w:space="0" w:color="auto"/>
            <w:right w:val="none" w:sz="0" w:space="0" w:color="auto"/>
          </w:divBdr>
        </w:div>
        <w:div w:id="840975700">
          <w:marLeft w:val="0"/>
          <w:marRight w:val="0"/>
          <w:marTop w:val="0"/>
          <w:marBottom w:val="0"/>
          <w:divBdr>
            <w:top w:val="none" w:sz="0" w:space="0" w:color="auto"/>
            <w:left w:val="none" w:sz="0" w:space="0" w:color="auto"/>
            <w:bottom w:val="none" w:sz="0" w:space="0" w:color="auto"/>
            <w:right w:val="none" w:sz="0" w:space="0" w:color="auto"/>
          </w:divBdr>
        </w:div>
        <w:div w:id="1166048678">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58155407">
      <w:bodyDiv w:val="1"/>
      <w:marLeft w:val="0"/>
      <w:marRight w:val="0"/>
      <w:marTop w:val="0"/>
      <w:marBottom w:val="0"/>
      <w:divBdr>
        <w:top w:val="none" w:sz="0" w:space="0" w:color="auto"/>
        <w:left w:val="none" w:sz="0" w:space="0" w:color="auto"/>
        <w:bottom w:val="none" w:sz="0" w:space="0" w:color="auto"/>
        <w:right w:val="none" w:sz="0" w:space="0" w:color="auto"/>
      </w:divBdr>
      <w:divsChild>
        <w:div w:id="694885245">
          <w:marLeft w:val="0"/>
          <w:marRight w:val="0"/>
          <w:marTop w:val="0"/>
          <w:marBottom w:val="0"/>
          <w:divBdr>
            <w:top w:val="none" w:sz="0" w:space="0" w:color="auto"/>
            <w:left w:val="none" w:sz="0" w:space="0" w:color="auto"/>
            <w:bottom w:val="none" w:sz="0" w:space="0" w:color="auto"/>
            <w:right w:val="none" w:sz="0" w:space="0" w:color="auto"/>
          </w:divBdr>
        </w:div>
        <w:div w:id="689721508">
          <w:marLeft w:val="0"/>
          <w:marRight w:val="0"/>
          <w:marTop w:val="0"/>
          <w:marBottom w:val="0"/>
          <w:divBdr>
            <w:top w:val="none" w:sz="0" w:space="0" w:color="auto"/>
            <w:left w:val="none" w:sz="0" w:space="0" w:color="auto"/>
            <w:bottom w:val="none" w:sz="0" w:space="0" w:color="auto"/>
            <w:right w:val="none" w:sz="0" w:space="0" w:color="auto"/>
          </w:divBdr>
        </w:div>
        <w:div w:id="915365047">
          <w:marLeft w:val="0"/>
          <w:marRight w:val="0"/>
          <w:marTop w:val="0"/>
          <w:marBottom w:val="0"/>
          <w:divBdr>
            <w:top w:val="none" w:sz="0" w:space="0" w:color="auto"/>
            <w:left w:val="none" w:sz="0" w:space="0" w:color="auto"/>
            <w:bottom w:val="none" w:sz="0" w:space="0" w:color="auto"/>
            <w:right w:val="none" w:sz="0" w:space="0" w:color="auto"/>
          </w:divBdr>
        </w:div>
        <w:div w:id="98137539">
          <w:marLeft w:val="0"/>
          <w:marRight w:val="0"/>
          <w:marTop w:val="0"/>
          <w:marBottom w:val="0"/>
          <w:divBdr>
            <w:top w:val="none" w:sz="0" w:space="0" w:color="auto"/>
            <w:left w:val="none" w:sz="0" w:space="0" w:color="auto"/>
            <w:bottom w:val="none" w:sz="0" w:space="0" w:color="auto"/>
            <w:right w:val="none" w:sz="0" w:space="0" w:color="auto"/>
          </w:divBdr>
        </w:div>
        <w:div w:id="1634140730">
          <w:marLeft w:val="0"/>
          <w:marRight w:val="0"/>
          <w:marTop w:val="0"/>
          <w:marBottom w:val="0"/>
          <w:divBdr>
            <w:top w:val="none" w:sz="0" w:space="0" w:color="auto"/>
            <w:left w:val="none" w:sz="0" w:space="0" w:color="auto"/>
            <w:bottom w:val="none" w:sz="0" w:space="0" w:color="auto"/>
            <w:right w:val="none" w:sz="0" w:space="0" w:color="auto"/>
          </w:divBdr>
        </w:div>
        <w:div w:id="1916352880">
          <w:marLeft w:val="0"/>
          <w:marRight w:val="0"/>
          <w:marTop w:val="0"/>
          <w:marBottom w:val="0"/>
          <w:divBdr>
            <w:top w:val="none" w:sz="0" w:space="0" w:color="auto"/>
            <w:left w:val="none" w:sz="0" w:space="0" w:color="auto"/>
            <w:bottom w:val="none" w:sz="0" w:space="0" w:color="auto"/>
            <w:right w:val="none" w:sz="0" w:space="0" w:color="auto"/>
          </w:divBdr>
        </w:div>
        <w:div w:id="146558500">
          <w:marLeft w:val="0"/>
          <w:marRight w:val="0"/>
          <w:marTop w:val="0"/>
          <w:marBottom w:val="0"/>
          <w:divBdr>
            <w:top w:val="none" w:sz="0" w:space="0" w:color="auto"/>
            <w:left w:val="none" w:sz="0" w:space="0" w:color="auto"/>
            <w:bottom w:val="none" w:sz="0" w:space="0" w:color="auto"/>
            <w:right w:val="none" w:sz="0" w:space="0" w:color="auto"/>
          </w:divBdr>
        </w:div>
        <w:div w:id="1207061186">
          <w:marLeft w:val="0"/>
          <w:marRight w:val="0"/>
          <w:marTop w:val="0"/>
          <w:marBottom w:val="0"/>
          <w:divBdr>
            <w:top w:val="none" w:sz="0" w:space="0" w:color="auto"/>
            <w:left w:val="none" w:sz="0" w:space="0" w:color="auto"/>
            <w:bottom w:val="none" w:sz="0" w:space="0" w:color="auto"/>
            <w:right w:val="none" w:sz="0" w:space="0" w:color="auto"/>
          </w:divBdr>
        </w:div>
        <w:div w:id="245380761">
          <w:marLeft w:val="0"/>
          <w:marRight w:val="0"/>
          <w:marTop w:val="0"/>
          <w:marBottom w:val="0"/>
          <w:divBdr>
            <w:top w:val="none" w:sz="0" w:space="0" w:color="auto"/>
            <w:left w:val="none" w:sz="0" w:space="0" w:color="auto"/>
            <w:bottom w:val="none" w:sz="0" w:space="0" w:color="auto"/>
            <w:right w:val="none" w:sz="0" w:space="0" w:color="auto"/>
          </w:divBdr>
        </w:div>
        <w:div w:id="843737957">
          <w:marLeft w:val="0"/>
          <w:marRight w:val="0"/>
          <w:marTop w:val="0"/>
          <w:marBottom w:val="0"/>
          <w:divBdr>
            <w:top w:val="none" w:sz="0" w:space="0" w:color="auto"/>
            <w:left w:val="none" w:sz="0" w:space="0" w:color="auto"/>
            <w:bottom w:val="none" w:sz="0" w:space="0" w:color="auto"/>
            <w:right w:val="none" w:sz="0" w:space="0" w:color="auto"/>
          </w:divBdr>
        </w:div>
        <w:div w:id="995257273">
          <w:marLeft w:val="0"/>
          <w:marRight w:val="0"/>
          <w:marTop w:val="0"/>
          <w:marBottom w:val="0"/>
          <w:divBdr>
            <w:top w:val="none" w:sz="0" w:space="0" w:color="auto"/>
            <w:left w:val="none" w:sz="0" w:space="0" w:color="auto"/>
            <w:bottom w:val="none" w:sz="0" w:space="0" w:color="auto"/>
            <w:right w:val="none" w:sz="0" w:space="0" w:color="auto"/>
          </w:divBdr>
        </w:div>
        <w:div w:id="1147816138">
          <w:marLeft w:val="0"/>
          <w:marRight w:val="0"/>
          <w:marTop w:val="0"/>
          <w:marBottom w:val="0"/>
          <w:divBdr>
            <w:top w:val="none" w:sz="0" w:space="0" w:color="auto"/>
            <w:left w:val="none" w:sz="0" w:space="0" w:color="auto"/>
            <w:bottom w:val="none" w:sz="0" w:space="0" w:color="auto"/>
            <w:right w:val="none" w:sz="0" w:space="0" w:color="auto"/>
          </w:divBdr>
        </w:div>
        <w:div w:id="219873974">
          <w:marLeft w:val="0"/>
          <w:marRight w:val="0"/>
          <w:marTop w:val="0"/>
          <w:marBottom w:val="0"/>
          <w:divBdr>
            <w:top w:val="none" w:sz="0" w:space="0" w:color="auto"/>
            <w:left w:val="none" w:sz="0" w:space="0" w:color="auto"/>
            <w:bottom w:val="none" w:sz="0" w:space="0" w:color="auto"/>
            <w:right w:val="none" w:sz="0" w:space="0" w:color="auto"/>
          </w:divBdr>
        </w:div>
        <w:div w:id="56511531">
          <w:marLeft w:val="0"/>
          <w:marRight w:val="0"/>
          <w:marTop w:val="0"/>
          <w:marBottom w:val="0"/>
          <w:divBdr>
            <w:top w:val="none" w:sz="0" w:space="0" w:color="auto"/>
            <w:left w:val="none" w:sz="0" w:space="0" w:color="auto"/>
            <w:bottom w:val="none" w:sz="0" w:space="0" w:color="auto"/>
            <w:right w:val="none" w:sz="0" w:space="0" w:color="auto"/>
          </w:divBdr>
        </w:div>
        <w:div w:id="874584656">
          <w:marLeft w:val="0"/>
          <w:marRight w:val="0"/>
          <w:marTop w:val="0"/>
          <w:marBottom w:val="0"/>
          <w:divBdr>
            <w:top w:val="none" w:sz="0" w:space="0" w:color="auto"/>
            <w:left w:val="none" w:sz="0" w:space="0" w:color="auto"/>
            <w:bottom w:val="none" w:sz="0" w:space="0" w:color="auto"/>
            <w:right w:val="none" w:sz="0" w:space="0" w:color="auto"/>
          </w:divBdr>
        </w:div>
        <w:div w:id="42340010">
          <w:marLeft w:val="0"/>
          <w:marRight w:val="0"/>
          <w:marTop w:val="0"/>
          <w:marBottom w:val="0"/>
          <w:divBdr>
            <w:top w:val="none" w:sz="0" w:space="0" w:color="auto"/>
            <w:left w:val="none" w:sz="0" w:space="0" w:color="auto"/>
            <w:bottom w:val="none" w:sz="0" w:space="0" w:color="auto"/>
            <w:right w:val="none" w:sz="0" w:space="0" w:color="auto"/>
          </w:divBdr>
        </w:div>
        <w:div w:id="435100714">
          <w:marLeft w:val="0"/>
          <w:marRight w:val="0"/>
          <w:marTop w:val="0"/>
          <w:marBottom w:val="0"/>
          <w:divBdr>
            <w:top w:val="none" w:sz="0" w:space="0" w:color="auto"/>
            <w:left w:val="none" w:sz="0" w:space="0" w:color="auto"/>
            <w:bottom w:val="none" w:sz="0" w:space="0" w:color="auto"/>
            <w:right w:val="none" w:sz="0" w:space="0" w:color="auto"/>
          </w:divBdr>
        </w:div>
        <w:div w:id="1323641">
          <w:marLeft w:val="0"/>
          <w:marRight w:val="0"/>
          <w:marTop w:val="0"/>
          <w:marBottom w:val="0"/>
          <w:divBdr>
            <w:top w:val="none" w:sz="0" w:space="0" w:color="auto"/>
            <w:left w:val="none" w:sz="0" w:space="0" w:color="auto"/>
            <w:bottom w:val="none" w:sz="0" w:space="0" w:color="auto"/>
            <w:right w:val="none" w:sz="0" w:space="0" w:color="auto"/>
          </w:divBdr>
        </w:div>
        <w:div w:id="1967002459">
          <w:marLeft w:val="0"/>
          <w:marRight w:val="0"/>
          <w:marTop w:val="0"/>
          <w:marBottom w:val="0"/>
          <w:divBdr>
            <w:top w:val="none" w:sz="0" w:space="0" w:color="auto"/>
            <w:left w:val="none" w:sz="0" w:space="0" w:color="auto"/>
            <w:bottom w:val="none" w:sz="0" w:space="0" w:color="auto"/>
            <w:right w:val="none" w:sz="0" w:space="0" w:color="auto"/>
          </w:divBdr>
        </w:div>
        <w:div w:id="300499629">
          <w:marLeft w:val="0"/>
          <w:marRight w:val="0"/>
          <w:marTop w:val="0"/>
          <w:marBottom w:val="0"/>
          <w:divBdr>
            <w:top w:val="none" w:sz="0" w:space="0" w:color="auto"/>
            <w:left w:val="none" w:sz="0" w:space="0" w:color="auto"/>
            <w:bottom w:val="none" w:sz="0" w:space="0" w:color="auto"/>
            <w:right w:val="none" w:sz="0" w:space="0" w:color="auto"/>
          </w:divBdr>
        </w:div>
        <w:div w:id="296227114">
          <w:marLeft w:val="0"/>
          <w:marRight w:val="0"/>
          <w:marTop w:val="0"/>
          <w:marBottom w:val="0"/>
          <w:divBdr>
            <w:top w:val="none" w:sz="0" w:space="0" w:color="auto"/>
            <w:left w:val="none" w:sz="0" w:space="0" w:color="auto"/>
            <w:bottom w:val="none" w:sz="0" w:space="0" w:color="auto"/>
            <w:right w:val="none" w:sz="0" w:space="0" w:color="auto"/>
          </w:divBdr>
        </w:div>
        <w:div w:id="120807855">
          <w:marLeft w:val="0"/>
          <w:marRight w:val="0"/>
          <w:marTop w:val="0"/>
          <w:marBottom w:val="0"/>
          <w:divBdr>
            <w:top w:val="none" w:sz="0" w:space="0" w:color="auto"/>
            <w:left w:val="none" w:sz="0" w:space="0" w:color="auto"/>
            <w:bottom w:val="none" w:sz="0" w:space="0" w:color="auto"/>
            <w:right w:val="none" w:sz="0" w:space="0" w:color="auto"/>
          </w:divBdr>
        </w:div>
        <w:div w:id="236985996">
          <w:marLeft w:val="0"/>
          <w:marRight w:val="0"/>
          <w:marTop w:val="0"/>
          <w:marBottom w:val="0"/>
          <w:divBdr>
            <w:top w:val="none" w:sz="0" w:space="0" w:color="auto"/>
            <w:left w:val="none" w:sz="0" w:space="0" w:color="auto"/>
            <w:bottom w:val="none" w:sz="0" w:space="0" w:color="auto"/>
            <w:right w:val="none" w:sz="0" w:space="0" w:color="auto"/>
          </w:divBdr>
        </w:div>
        <w:div w:id="2130779570">
          <w:marLeft w:val="0"/>
          <w:marRight w:val="0"/>
          <w:marTop w:val="0"/>
          <w:marBottom w:val="0"/>
          <w:divBdr>
            <w:top w:val="none" w:sz="0" w:space="0" w:color="auto"/>
            <w:left w:val="none" w:sz="0" w:space="0" w:color="auto"/>
            <w:bottom w:val="none" w:sz="0" w:space="0" w:color="auto"/>
            <w:right w:val="none" w:sz="0" w:space="0" w:color="auto"/>
          </w:divBdr>
        </w:div>
        <w:div w:id="902059596">
          <w:marLeft w:val="0"/>
          <w:marRight w:val="0"/>
          <w:marTop w:val="0"/>
          <w:marBottom w:val="0"/>
          <w:divBdr>
            <w:top w:val="none" w:sz="0" w:space="0" w:color="auto"/>
            <w:left w:val="none" w:sz="0" w:space="0" w:color="auto"/>
            <w:bottom w:val="none" w:sz="0" w:space="0" w:color="auto"/>
            <w:right w:val="none" w:sz="0" w:space="0" w:color="auto"/>
          </w:divBdr>
        </w:div>
        <w:div w:id="1042054576">
          <w:marLeft w:val="0"/>
          <w:marRight w:val="0"/>
          <w:marTop w:val="0"/>
          <w:marBottom w:val="0"/>
          <w:divBdr>
            <w:top w:val="none" w:sz="0" w:space="0" w:color="auto"/>
            <w:left w:val="none" w:sz="0" w:space="0" w:color="auto"/>
            <w:bottom w:val="none" w:sz="0" w:space="0" w:color="auto"/>
            <w:right w:val="none" w:sz="0" w:space="0" w:color="auto"/>
          </w:divBdr>
        </w:div>
        <w:div w:id="1746996947">
          <w:marLeft w:val="0"/>
          <w:marRight w:val="0"/>
          <w:marTop w:val="0"/>
          <w:marBottom w:val="0"/>
          <w:divBdr>
            <w:top w:val="none" w:sz="0" w:space="0" w:color="auto"/>
            <w:left w:val="none" w:sz="0" w:space="0" w:color="auto"/>
            <w:bottom w:val="none" w:sz="0" w:space="0" w:color="auto"/>
            <w:right w:val="none" w:sz="0" w:space="0" w:color="auto"/>
          </w:divBdr>
        </w:div>
        <w:div w:id="1310359102">
          <w:marLeft w:val="0"/>
          <w:marRight w:val="0"/>
          <w:marTop w:val="0"/>
          <w:marBottom w:val="0"/>
          <w:divBdr>
            <w:top w:val="none" w:sz="0" w:space="0" w:color="auto"/>
            <w:left w:val="none" w:sz="0" w:space="0" w:color="auto"/>
            <w:bottom w:val="none" w:sz="0" w:space="0" w:color="auto"/>
            <w:right w:val="none" w:sz="0" w:space="0" w:color="auto"/>
          </w:divBdr>
        </w:div>
        <w:div w:id="800347264">
          <w:marLeft w:val="0"/>
          <w:marRight w:val="0"/>
          <w:marTop w:val="0"/>
          <w:marBottom w:val="0"/>
          <w:divBdr>
            <w:top w:val="none" w:sz="0" w:space="0" w:color="auto"/>
            <w:left w:val="none" w:sz="0" w:space="0" w:color="auto"/>
            <w:bottom w:val="none" w:sz="0" w:space="0" w:color="auto"/>
            <w:right w:val="none" w:sz="0" w:space="0" w:color="auto"/>
          </w:divBdr>
        </w:div>
        <w:div w:id="1676574627">
          <w:marLeft w:val="0"/>
          <w:marRight w:val="0"/>
          <w:marTop w:val="0"/>
          <w:marBottom w:val="0"/>
          <w:divBdr>
            <w:top w:val="none" w:sz="0" w:space="0" w:color="auto"/>
            <w:left w:val="none" w:sz="0" w:space="0" w:color="auto"/>
            <w:bottom w:val="none" w:sz="0" w:space="0" w:color="auto"/>
            <w:right w:val="none" w:sz="0" w:space="0" w:color="auto"/>
          </w:divBdr>
        </w:div>
        <w:div w:id="1041629365">
          <w:marLeft w:val="0"/>
          <w:marRight w:val="0"/>
          <w:marTop w:val="0"/>
          <w:marBottom w:val="0"/>
          <w:divBdr>
            <w:top w:val="none" w:sz="0" w:space="0" w:color="auto"/>
            <w:left w:val="none" w:sz="0" w:space="0" w:color="auto"/>
            <w:bottom w:val="none" w:sz="0" w:space="0" w:color="auto"/>
            <w:right w:val="none" w:sz="0" w:space="0" w:color="auto"/>
          </w:divBdr>
        </w:div>
        <w:div w:id="830609371">
          <w:marLeft w:val="0"/>
          <w:marRight w:val="0"/>
          <w:marTop w:val="0"/>
          <w:marBottom w:val="0"/>
          <w:divBdr>
            <w:top w:val="none" w:sz="0" w:space="0" w:color="auto"/>
            <w:left w:val="none" w:sz="0" w:space="0" w:color="auto"/>
            <w:bottom w:val="none" w:sz="0" w:space="0" w:color="auto"/>
            <w:right w:val="none" w:sz="0" w:space="0" w:color="auto"/>
          </w:divBdr>
        </w:div>
        <w:div w:id="1034845182">
          <w:marLeft w:val="0"/>
          <w:marRight w:val="0"/>
          <w:marTop w:val="0"/>
          <w:marBottom w:val="0"/>
          <w:divBdr>
            <w:top w:val="none" w:sz="0" w:space="0" w:color="auto"/>
            <w:left w:val="none" w:sz="0" w:space="0" w:color="auto"/>
            <w:bottom w:val="none" w:sz="0" w:space="0" w:color="auto"/>
            <w:right w:val="none" w:sz="0" w:space="0" w:color="auto"/>
          </w:divBdr>
        </w:div>
        <w:div w:id="1597638049">
          <w:marLeft w:val="0"/>
          <w:marRight w:val="0"/>
          <w:marTop w:val="0"/>
          <w:marBottom w:val="0"/>
          <w:divBdr>
            <w:top w:val="none" w:sz="0" w:space="0" w:color="auto"/>
            <w:left w:val="none" w:sz="0" w:space="0" w:color="auto"/>
            <w:bottom w:val="none" w:sz="0" w:space="0" w:color="auto"/>
            <w:right w:val="none" w:sz="0" w:space="0" w:color="auto"/>
          </w:divBdr>
        </w:div>
        <w:div w:id="1978994701">
          <w:marLeft w:val="0"/>
          <w:marRight w:val="0"/>
          <w:marTop w:val="0"/>
          <w:marBottom w:val="0"/>
          <w:divBdr>
            <w:top w:val="none" w:sz="0" w:space="0" w:color="auto"/>
            <w:left w:val="none" w:sz="0" w:space="0" w:color="auto"/>
            <w:bottom w:val="none" w:sz="0" w:space="0" w:color="auto"/>
            <w:right w:val="none" w:sz="0" w:space="0" w:color="auto"/>
          </w:divBdr>
        </w:div>
        <w:div w:id="1555508438">
          <w:marLeft w:val="0"/>
          <w:marRight w:val="0"/>
          <w:marTop w:val="0"/>
          <w:marBottom w:val="0"/>
          <w:divBdr>
            <w:top w:val="none" w:sz="0" w:space="0" w:color="auto"/>
            <w:left w:val="none" w:sz="0" w:space="0" w:color="auto"/>
            <w:bottom w:val="none" w:sz="0" w:space="0" w:color="auto"/>
            <w:right w:val="none" w:sz="0" w:space="0" w:color="auto"/>
          </w:divBdr>
        </w:div>
        <w:div w:id="381559625">
          <w:marLeft w:val="0"/>
          <w:marRight w:val="0"/>
          <w:marTop w:val="0"/>
          <w:marBottom w:val="0"/>
          <w:divBdr>
            <w:top w:val="none" w:sz="0" w:space="0" w:color="auto"/>
            <w:left w:val="none" w:sz="0" w:space="0" w:color="auto"/>
            <w:bottom w:val="none" w:sz="0" w:space="0" w:color="auto"/>
            <w:right w:val="none" w:sz="0" w:space="0" w:color="auto"/>
          </w:divBdr>
        </w:div>
        <w:div w:id="1221669031">
          <w:marLeft w:val="0"/>
          <w:marRight w:val="0"/>
          <w:marTop w:val="0"/>
          <w:marBottom w:val="0"/>
          <w:divBdr>
            <w:top w:val="none" w:sz="0" w:space="0" w:color="auto"/>
            <w:left w:val="none" w:sz="0" w:space="0" w:color="auto"/>
            <w:bottom w:val="none" w:sz="0" w:space="0" w:color="auto"/>
            <w:right w:val="none" w:sz="0" w:space="0" w:color="auto"/>
          </w:divBdr>
        </w:div>
        <w:div w:id="137185951">
          <w:marLeft w:val="0"/>
          <w:marRight w:val="0"/>
          <w:marTop w:val="0"/>
          <w:marBottom w:val="0"/>
          <w:divBdr>
            <w:top w:val="none" w:sz="0" w:space="0" w:color="auto"/>
            <w:left w:val="none" w:sz="0" w:space="0" w:color="auto"/>
            <w:bottom w:val="none" w:sz="0" w:space="0" w:color="auto"/>
            <w:right w:val="none" w:sz="0" w:space="0" w:color="auto"/>
          </w:divBdr>
        </w:div>
        <w:div w:id="1229926479">
          <w:marLeft w:val="0"/>
          <w:marRight w:val="0"/>
          <w:marTop w:val="0"/>
          <w:marBottom w:val="0"/>
          <w:divBdr>
            <w:top w:val="none" w:sz="0" w:space="0" w:color="auto"/>
            <w:left w:val="none" w:sz="0" w:space="0" w:color="auto"/>
            <w:bottom w:val="none" w:sz="0" w:space="0" w:color="auto"/>
            <w:right w:val="none" w:sz="0" w:space="0" w:color="auto"/>
          </w:divBdr>
        </w:div>
        <w:div w:id="1260412380">
          <w:marLeft w:val="0"/>
          <w:marRight w:val="0"/>
          <w:marTop w:val="0"/>
          <w:marBottom w:val="0"/>
          <w:divBdr>
            <w:top w:val="none" w:sz="0" w:space="0" w:color="auto"/>
            <w:left w:val="none" w:sz="0" w:space="0" w:color="auto"/>
            <w:bottom w:val="none" w:sz="0" w:space="0" w:color="auto"/>
            <w:right w:val="none" w:sz="0" w:space="0" w:color="auto"/>
          </w:divBdr>
        </w:div>
        <w:div w:id="1896895192">
          <w:marLeft w:val="0"/>
          <w:marRight w:val="0"/>
          <w:marTop w:val="0"/>
          <w:marBottom w:val="0"/>
          <w:divBdr>
            <w:top w:val="none" w:sz="0" w:space="0" w:color="auto"/>
            <w:left w:val="none" w:sz="0" w:space="0" w:color="auto"/>
            <w:bottom w:val="none" w:sz="0" w:space="0" w:color="auto"/>
            <w:right w:val="none" w:sz="0" w:space="0" w:color="auto"/>
          </w:divBdr>
        </w:div>
        <w:div w:id="1203979051">
          <w:marLeft w:val="0"/>
          <w:marRight w:val="0"/>
          <w:marTop w:val="0"/>
          <w:marBottom w:val="0"/>
          <w:divBdr>
            <w:top w:val="none" w:sz="0" w:space="0" w:color="auto"/>
            <w:left w:val="none" w:sz="0" w:space="0" w:color="auto"/>
            <w:bottom w:val="none" w:sz="0" w:space="0" w:color="auto"/>
            <w:right w:val="none" w:sz="0" w:space="0" w:color="auto"/>
          </w:divBdr>
        </w:div>
        <w:div w:id="1382510381">
          <w:marLeft w:val="0"/>
          <w:marRight w:val="0"/>
          <w:marTop w:val="0"/>
          <w:marBottom w:val="0"/>
          <w:divBdr>
            <w:top w:val="none" w:sz="0" w:space="0" w:color="auto"/>
            <w:left w:val="none" w:sz="0" w:space="0" w:color="auto"/>
            <w:bottom w:val="none" w:sz="0" w:space="0" w:color="auto"/>
            <w:right w:val="none" w:sz="0" w:space="0" w:color="auto"/>
          </w:divBdr>
        </w:div>
        <w:div w:id="1251040795">
          <w:marLeft w:val="0"/>
          <w:marRight w:val="0"/>
          <w:marTop w:val="0"/>
          <w:marBottom w:val="0"/>
          <w:divBdr>
            <w:top w:val="none" w:sz="0" w:space="0" w:color="auto"/>
            <w:left w:val="none" w:sz="0" w:space="0" w:color="auto"/>
            <w:bottom w:val="none" w:sz="0" w:space="0" w:color="auto"/>
            <w:right w:val="none" w:sz="0" w:space="0" w:color="auto"/>
          </w:divBdr>
        </w:div>
        <w:div w:id="1627076367">
          <w:marLeft w:val="0"/>
          <w:marRight w:val="0"/>
          <w:marTop w:val="0"/>
          <w:marBottom w:val="0"/>
          <w:divBdr>
            <w:top w:val="none" w:sz="0" w:space="0" w:color="auto"/>
            <w:left w:val="none" w:sz="0" w:space="0" w:color="auto"/>
            <w:bottom w:val="none" w:sz="0" w:space="0" w:color="auto"/>
            <w:right w:val="none" w:sz="0" w:space="0" w:color="auto"/>
          </w:divBdr>
        </w:div>
        <w:div w:id="1594777979">
          <w:marLeft w:val="0"/>
          <w:marRight w:val="0"/>
          <w:marTop w:val="0"/>
          <w:marBottom w:val="0"/>
          <w:divBdr>
            <w:top w:val="none" w:sz="0" w:space="0" w:color="auto"/>
            <w:left w:val="none" w:sz="0" w:space="0" w:color="auto"/>
            <w:bottom w:val="none" w:sz="0" w:space="0" w:color="auto"/>
            <w:right w:val="none" w:sz="0" w:space="0" w:color="auto"/>
          </w:divBdr>
        </w:div>
        <w:div w:id="1378622482">
          <w:marLeft w:val="0"/>
          <w:marRight w:val="0"/>
          <w:marTop w:val="0"/>
          <w:marBottom w:val="0"/>
          <w:divBdr>
            <w:top w:val="none" w:sz="0" w:space="0" w:color="auto"/>
            <w:left w:val="none" w:sz="0" w:space="0" w:color="auto"/>
            <w:bottom w:val="none" w:sz="0" w:space="0" w:color="auto"/>
            <w:right w:val="none" w:sz="0" w:space="0" w:color="auto"/>
          </w:divBdr>
        </w:div>
        <w:div w:id="1800030580">
          <w:marLeft w:val="0"/>
          <w:marRight w:val="0"/>
          <w:marTop w:val="0"/>
          <w:marBottom w:val="0"/>
          <w:divBdr>
            <w:top w:val="none" w:sz="0" w:space="0" w:color="auto"/>
            <w:left w:val="none" w:sz="0" w:space="0" w:color="auto"/>
            <w:bottom w:val="none" w:sz="0" w:space="0" w:color="auto"/>
            <w:right w:val="none" w:sz="0" w:space="0" w:color="auto"/>
          </w:divBdr>
        </w:div>
        <w:div w:id="2064404548">
          <w:marLeft w:val="0"/>
          <w:marRight w:val="0"/>
          <w:marTop w:val="0"/>
          <w:marBottom w:val="0"/>
          <w:divBdr>
            <w:top w:val="none" w:sz="0" w:space="0" w:color="auto"/>
            <w:left w:val="none" w:sz="0" w:space="0" w:color="auto"/>
            <w:bottom w:val="none" w:sz="0" w:space="0" w:color="auto"/>
            <w:right w:val="none" w:sz="0" w:space="0" w:color="auto"/>
          </w:divBdr>
        </w:div>
        <w:div w:id="1767997267">
          <w:marLeft w:val="0"/>
          <w:marRight w:val="0"/>
          <w:marTop w:val="0"/>
          <w:marBottom w:val="0"/>
          <w:divBdr>
            <w:top w:val="none" w:sz="0" w:space="0" w:color="auto"/>
            <w:left w:val="none" w:sz="0" w:space="0" w:color="auto"/>
            <w:bottom w:val="none" w:sz="0" w:space="0" w:color="auto"/>
            <w:right w:val="none" w:sz="0" w:space="0" w:color="auto"/>
          </w:divBdr>
        </w:div>
        <w:div w:id="1360813975">
          <w:marLeft w:val="0"/>
          <w:marRight w:val="0"/>
          <w:marTop w:val="0"/>
          <w:marBottom w:val="0"/>
          <w:divBdr>
            <w:top w:val="none" w:sz="0" w:space="0" w:color="auto"/>
            <w:left w:val="none" w:sz="0" w:space="0" w:color="auto"/>
            <w:bottom w:val="none" w:sz="0" w:space="0" w:color="auto"/>
            <w:right w:val="none" w:sz="0" w:space="0" w:color="auto"/>
          </w:divBdr>
        </w:div>
        <w:div w:id="1176261844">
          <w:marLeft w:val="0"/>
          <w:marRight w:val="0"/>
          <w:marTop w:val="0"/>
          <w:marBottom w:val="0"/>
          <w:divBdr>
            <w:top w:val="none" w:sz="0" w:space="0" w:color="auto"/>
            <w:left w:val="none" w:sz="0" w:space="0" w:color="auto"/>
            <w:bottom w:val="none" w:sz="0" w:space="0" w:color="auto"/>
            <w:right w:val="none" w:sz="0" w:space="0" w:color="auto"/>
          </w:divBdr>
        </w:div>
        <w:div w:id="2065179422">
          <w:marLeft w:val="0"/>
          <w:marRight w:val="0"/>
          <w:marTop w:val="0"/>
          <w:marBottom w:val="0"/>
          <w:divBdr>
            <w:top w:val="none" w:sz="0" w:space="0" w:color="auto"/>
            <w:left w:val="none" w:sz="0" w:space="0" w:color="auto"/>
            <w:bottom w:val="none" w:sz="0" w:space="0" w:color="auto"/>
            <w:right w:val="none" w:sz="0" w:space="0" w:color="auto"/>
          </w:divBdr>
        </w:div>
        <w:div w:id="1100949476">
          <w:marLeft w:val="0"/>
          <w:marRight w:val="0"/>
          <w:marTop w:val="0"/>
          <w:marBottom w:val="0"/>
          <w:divBdr>
            <w:top w:val="none" w:sz="0" w:space="0" w:color="auto"/>
            <w:left w:val="none" w:sz="0" w:space="0" w:color="auto"/>
            <w:bottom w:val="none" w:sz="0" w:space="0" w:color="auto"/>
            <w:right w:val="none" w:sz="0" w:space="0" w:color="auto"/>
          </w:divBdr>
        </w:div>
        <w:div w:id="1511021446">
          <w:marLeft w:val="0"/>
          <w:marRight w:val="0"/>
          <w:marTop w:val="0"/>
          <w:marBottom w:val="0"/>
          <w:divBdr>
            <w:top w:val="none" w:sz="0" w:space="0" w:color="auto"/>
            <w:left w:val="none" w:sz="0" w:space="0" w:color="auto"/>
            <w:bottom w:val="none" w:sz="0" w:space="0" w:color="auto"/>
            <w:right w:val="none" w:sz="0" w:space="0" w:color="auto"/>
          </w:divBdr>
        </w:div>
        <w:div w:id="1259750555">
          <w:marLeft w:val="0"/>
          <w:marRight w:val="0"/>
          <w:marTop w:val="0"/>
          <w:marBottom w:val="0"/>
          <w:divBdr>
            <w:top w:val="none" w:sz="0" w:space="0" w:color="auto"/>
            <w:left w:val="none" w:sz="0" w:space="0" w:color="auto"/>
            <w:bottom w:val="none" w:sz="0" w:space="0" w:color="auto"/>
            <w:right w:val="none" w:sz="0" w:space="0" w:color="auto"/>
          </w:divBdr>
        </w:div>
        <w:div w:id="2088648124">
          <w:marLeft w:val="0"/>
          <w:marRight w:val="0"/>
          <w:marTop w:val="0"/>
          <w:marBottom w:val="0"/>
          <w:divBdr>
            <w:top w:val="none" w:sz="0" w:space="0" w:color="auto"/>
            <w:left w:val="none" w:sz="0" w:space="0" w:color="auto"/>
            <w:bottom w:val="none" w:sz="0" w:space="0" w:color="auto"/>
            <w:right w:val="none" w:sz="0" w:space="0" w:color="auto"/>
          </w:divBdr>
        </w:div>
        <w:div w:id="1988364323">
          <w:marLeft w:val="0"/>
          <w:marRight w:val="0"/>
          <w:marTop w:val="0"/>
          <w:marBottom w:val="0"/>
          <w:divBdr>
            <w:top w:val="none" w:sz="0" w:space="0" w:color="auto"/>
            <w:left w:val="none" w:sz="0" w:space="0" w:color="auto"/>
            <w:bottom w:val="none" w:sz="0" w:space="0" w:color="auto"/>
            <w:right w:val="none" w:sz="0" w:space="0" w:color="auto"/>
          </w:divBdr>
        </w:div>
        <w:div w:id="502279548">
          <w:marLeft w:val="0"/>
          <w:marRight w:val="0"/>
          <w:marTop w:val="0"/>
          <w:marBottom w:val="0"/>
          <w:divBdr>
            <w:top w:val="none" w:sz="0" w:space="0" w:color="auto"/>
            <w:left w:val="none" w:sz="0" w:space="0" w:color="auto"/>
            <w:bottom w:val="none" w:sz="0" w:space="0" w:color="auto"/>
            <w:right w:val="none" w:sz="0" w:space="0" w:color="auto"/>
          </w:divBdr>
        </w:div>
        <w:div w:id="230503999">
          <w:marLeft w:val="0"/>
          <w:marRight w:val="0"/>
          <w:marTop w:val="0"/>
          <w:marBottom w:val="0"/>
          <w:divBdr>
            <w:top w:val="none" w:sz="0" w:space="0" w:color="auto"/>
            <w:left w:val="none" w:sz="0" w:space="0" w:color="auto"/>
            <w:bottom w:val="none" w:sz="0" w:space="0" w:color="auto"/>
            <w:right w:val="none" w:sz="0" w:space="0" w:color="auto"/>
          </w:divBdr>
        </w:div>
        <w:div w:id="498619347">
          <w:marLeft w:val="0"/>
          <w:marRight w:val="0"/>
          <w:marTop w:val="0"/>
          <w:marBottom w:val="0"/>
          <w:divBdr>
            <w:top w:val="none" w:sz="0" w:space="0" w:color="auto"/>
            <w:left w:val="none" w:sz="0" w:space="0" w:color="auto"/>
            <w:bottom w:val="none" w:sz="0" w:space="0" w:color="auto"/>
            <w:right w:val="none" w:sz="0" w:space="0" w:color="auto"/>
          </w:divBdr>
        </w:div>
        <w:div w:id="1766919881">
          <w:marLeft w:val="0"/>
          <w:marRight w:val="0"/>
          <w:marTop w:val="0"/>
          <w:marBottom w:val="0"/>
          <w:divBdr>
            <w:top w:val="none" w:sz="0" w:space="0" w:color="auto"/>
            <w:left w:val="none" w:sz="0" w:space="0" w:color="auto"/>
            <w:bottom w:val="none" w:sz="0" w:space="0" w:color="auto"/>
            <w:right w:val="none" w:sz="0" w:space="0" w:color="auto"/>
          </w:divBdr>
        </w:div>
        <w:div w:id="1082525152">
          <w:marLeft w:val="0"/>
          <w:marRight w:val="0"/>
          <w:marTop w:val="0"/>
          <w:marBottom w:val="0"/>
          <w:divBdr>
            <w:top w:val="none" w:sz="0" w:space="0" w:color="auto"/>
            <w:left w:val="none" w:sz="0" w:space="0" w:color="auto"/>
            <w:bottom w:val="none" w:sz="0" w:space="0" w:color="auto"/>
            <w:right w:val="none" w:sz="0" w:space="0" w:color="auto"/>
          </w:divBdr>
        </w:div>
        <w:div w:id="1832603774">
          <w:marLeft w:val="0"/>
          <w:marRight w:val="0"/>
          <w:marTop w:val="0"/>
          <w:marBottom w:val="0"/>
          <w:divBdr>
            <w:top w:val="none" w:sz="0" w:space="0" w:color="auto"/>
            <w:left w:val="none" w:sz="0" w:space="0" w:color="auto"/>
            <w:bottom w:val="none" w:sz="0" w:space="0" w:color="auto"/>
            <w:right w:val="none" w:sz="0" w:space="0" w:color="auto"/>
          </w:divBdr>
        </w:div>
        <w:div w:id="44452099">
          <w:marLeft w:val="0"/>
          <w:marRight w:val="0"/>
          <w:marTop w:val="0"/>
          <w:marBottom w:val="0"/>
          <w:divBdr>
            <w:top w:val="none" w:sz="0" w:space="0" w:color="auto"/>
            <w:left w:val="none" w:sz="0" w:space="0" w:color="auto"/>
            <w:bottom w:val="none" w:sz="0" w:space="0" w:color="auto"/>
            <w:right w:val="none" w:sz="0" w:space="0" w:color="auto"/>
          </w:divBdr>
        </w:div>
        <w:div w:id="286552668">
          <w:marLeft w:val="0"/>
          <w:marRight w:val="0"/>
          <w:marTop w:val="0"/>
          <w:marBottom w:val="0"/>
          <w:divBdr>
            <w:top w:val="none" w:sz="0" w:space="0" w:color="auto"/>
            <w:left w:val="none" w:sz="0" w:space="0" w:color="auto"/>
            <w:bottom w:val="none" w:sz="0" w:space="0" w:color="auto"/>
            <w:right w:val="none" w:sz="0" w:space="0" w:color="auto"/>
          </w:divBdr>
        </w:div>
      </w:divsChild>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81823625">
      <w:bodyDiv w:val="1"/>
      <w:marLeft w:val="0"/>
      <w:marRight w:val="0"/>
      <w:marTop w:val="0"/>
      <w:marBottom w:val="0"/>
      <w:divBdr>
        <w:top w:val="none" w:sz="0" w:space="0" w:color="auto"/>
        <w:left w:val="none" w:sz="0" w:space="0" w:color="auto"/>
        <w:bottom w:val="none" w:sz="0" w:space="0" w:color="auto"/>
        <w:right w:val="none" w:sz="0" w:space="0" w:color="auto"/>
      </w:divBdr>
      <w:divsChild>
        <w:div w:id="1101535790">
          <w:marLeft w:val="0"/>
          <w:marRight w:val="0"/>
          <w:marTop w:val="0"/>
          <w:marBottom w:val="0"/>
          <w:divBdr>
            <w:top w:val="none" w:sz="0" w:space="0" w:color="auto"/>
            <w:left w:val="none" w:sz="0" w:space="0" w:color="auto"/>
            <w:bottom w:val="none" w:sz="0" w:space="0" w:color="auto"/>
            <w:right w:val="none" w:sz="0" w:space="0" w:color="auto"/>
          </w:divBdr>
        </w:div>
        <w:div w:id="1643535248">
          <w:marLeft w:val="0"/>
          <w:marRight w:val="0"/>
          <w:marTop w:val="0"/>
          <w:marBottom w:val="0"/>
          <w:divBdr>
            <w:top w:val="none" w:sz="0" w:space="0" w:color="auto"/>
            <w:left w:val="none" w:sz="0" w:space="0" w:color="auto"/>
            <w:bottom w:val="none" w:sz="0" w:space="0" w:color="auto"/>
            <w:right w:val="none" w:sz="0" w:space="0" w:color="auto"/>
          </w:divBdr>
        </w:div>
        <w:div w:id="916129346">
          <w:marLeft w:val="0"/>
          <w:marRight w:val="0"/>
          <w:marTop w:val="0"/>
          <w:marBottom w:val="0"/>
          <w:divBdr>
            <w:top w:val="none" w:sz="0" w:space="0" w:color="auto"/>
            <w:left w:val="none" w:sz="0" w:space="0" w:color="auto"/>
            <w:bottom w:val="none" w:sz="0" w:space="0" w:color="auto"/>
            <w:right w:val="none" w:sz="0" w:space="0" w:color="auto"/>
          </w:divBdr>
        </w:div>
        <w:div w:id="491141063">
          <w:marLeft w:val="0"/>
          <w:marRight w:val="0"/>
          <w:marTop w:val="0"/>
          <w:marBottom w:val="0"/>
          <w:divBdr>
            <w:top w:val="none" w:sz="0" w:space="0" w:color="auto"/>
            <w:left w:val="none" w:sz="0" w:space="0" w:color="auto"/>
            <w:bottom w:val="none" w:sz="0" w:space="0" w:color="auto"/>
            <w:right w:val="none" w:sz="0" w:space="0" w:color="auto"/>
          </w:divBdr>
        </w:div>
        <w:div w:id="1942836152">
          <w:marLeft w:val="0"/>
          <w:marRight w:val="0"/>
          <w:marTop w:val="0"/>
          <w:marBottom w:val="0"/>
          <w:divBdr>
            <w:top w:val="none" w:sz="0" w:space="0" w:color="auto"/>
            <w:left w:val="none" w:sz="0" w:space="0" w:color="auto"/>
            <w:bottom w:val="none" w:sz="0" w:space="0" w:color="auto"/>
            <w:right w:val="none" w:sz="0" w:space="0" w:color="auto"/>
          </w:divBdr>
        </w:div>
        <w:div w:id="1549953923">
          <w:marLeft w:val="0"/>
          <w:marRight w:val="0"/>
          <w:marTop w:val="0"/>
          <w:marBottom w:val="0"/>
          <w:divBdr>
            <w:top w:val="none" w:sz="0" w:space="0" w:color="auto"/>
            <w:left w:val="none" w:sz="0" w:space="0" w:color="auto"/>
            <w:bottom w:val="none" w:sz="0" w:space="0" w:color="auto"/>
            <w:right w:val="none" w:sz="0" w:space="0" w:color="auto"/>
          </w:divBdr>
        </w:div>
        <w:div w:id="786511606">
          <w:marLeft w:val="0"/>
          <w:marRight w:val="0"/>
          <w:marTop w:val="0"/>
          <w:marBottom w:val="0"/>
          <w:divBdr>
            <w:top w:val="none" w:sz="0" w:space="0" w:color="auto"/>
            <w:left w:val="none" w:sz="0" w:space="0" w:color="auto"/>
            <w:bottom w:val="none" w:sz="0" w:space="0" w:color="auto"/>
            <w:right w:val="none" w:sz="0" w:space="0" w:color="auto"/>
          </w:divBdr>
        </w:div>
        <w:div w:id="220949653">
          <w:marLeft w:val="0"/>
          <w:marRight w:val="0"/>
          <w:marTop w:val="0"/>
          <w:marBottom w:val="0"/>
          <w:divBdr>
            <w:top w:val="none" w:sz="0" w:space="0" w:color="auto"/>
            <w:left w:val="none" w:sz="0" w:space="0" w:color="auto"/>
            <w:bottom w:val="none" w:sz="0" w:space="0" w:color="auto"/>
            <w:right w:val="none" w:sz="0" w:space="0" w:color="auto"/>
          </w:divBdr>
        </w:div>
        <w:div w:id="656306509">
          <w:marLeft w:val="0"/>
          <w:marRight w:val="0"/>
          <w:marTop w:val="0"/>
          <w:marBottom w:val="0"/>
          <w:divBdr>
            <w:top w:val="none" w:sz="0" w:space="0" w:color="auto"/>
            <w:left w:val="none" w:sz="0" w:space="0" w:color="auto"/>
            <w:bottom w:val="none" w:sz="0" w:space="0" w:color="auto"/>
            <w:right w:val="none" w:sz="0" w:space="0" w:color="auto"/>
          </w:divBdr>
        </w:div>
        <w:div w:id="1018234756">
          <w:marLeft w:val="0"/>
          <w:marRight w:val="0"/>
          <w:marTop w:val="0"/>
          <w:marBottom w:val="0"/>
          <w:divBdr>
            <w:top w:val="none" w:sz="0" w:space="0" w:color="auto"/>
            <w:left w:val="none" w:sz="0" w:space="0" w:color="auto"/>
            <w:bottom w:val="none" w:sz="0" w:space="0" w:color="auto"/>
            <w:right w:val="none" w:sz="0" w:space="0" w:color="auto"/>
          </w:divBdr>
        </w:div>
        <w:div w:id="1760635831">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172528386">
          <w:marLeft w:val="0"/>
          <w:marRight w:val="0"/>
          <w:marTop w:val="0"/>
          <w:marBottom w:val="0"/>
          <w:divBdr>
            <w:top w:val="none" w:sz="0" w:space="0" w:color="auto"/>
            <w:left w:val="none" w:sz="0" w:space="0" w:color="auto"/>
            <w:bottom w:val="none" w:sz="0" w:space="0" w:color="auto"/>
            <w:right w:val="none" w:sz="0" w:space="0" w:color="auto"/>
          </w:divBdr>
        </w:div>
        <w:div w:id="998120823">
          <w:marLeft w:val="0"/>
          <w:marRight w:val="0"/>
          <w:marTop w:val="0"/>
          <w:marBottom w:val="0"/>
          <w:divBdr>
            <w:top w:val="none" w:sz="0" w:space="0" w:color="auto"/>
            <w:left w:val="none" w:sz="0" w:space="0" w:color="auto"/>
            <w:bottom w:val="none" w:sz="0" w:space="0" w:color="auto"/>
            <w:right w:val="none" w:sz="0" w:space="0" w:color="auto"/>
          </w:divBdr>
        </w:div>
        <w:div w:id="1937781763">
          <w:marLeft w:val="0"/>
          <w:marRight w:val="0"/>
          <w:marTop w:val="0"/>
          <w:marBottom w:val="0"/>
          <w:divBdr>
            <w:top w:val="none" w:sz="0" w:space="0" w:color="auto"/>
            <w:left w:val="none" w:sz="0" w:space="0" w:color="auto"/>
            <w:bottom w:val="none" w:sz="0" w:space="0" w:color="auto"/>
            <w:right w:val="none" w:sz="0" w:space="0" w:color="auto"/>
          </w:divBdr>
        </w:div>
        <w:div w:id="1989242950">
          <w:marLeft w:val="0"/>
          <w:marRight w:val="0"/>
          <w:marTop w:val="0"/>
          <w:marBottom w:val="0"/>
          <w:divBdr>
            <w:top w:val="none" w:sz="0" w:space="0" w:color="auto"/>
            <w:left w:val="none" w:sz="0" w:space="0" w:color="auto"/>
            <w:bottom w:val="none" w:sz="0" w:space="0" w:color="auto"/>
            <w:right w:val="none" w:sz="0" w:space="0" w:color="auto"/>
          </w:divBdr>
        </w:div>
        <w:div w:id="1593127803">
          <w:marLeft w:val="0"/>
          <w:marRight w:val="0"/>
          <w:marTop w:val="0"/>
          <w:marBottom w:val="0"/>
          <w:divBdr>
            <w:top w:val="none" w:sz="0" w:space="0" w:color="auto"/>
            <w:left w:val="none" w:sz="0" w:space="0" w:color="auto"/>
            <w:bottom w:val="none" w:sz="0" w:space="0" w:color="auto"/>
            <w:right w:val="none" w:sz="0" w:space="0" w:color="auto"/>
          </w:divBdr>
        </w:div>
        <w:div w:id="2146654782">
          <w:marLeft w:val="0"/>
          <w:marRight w:val="0"/>
          <w:marTop w:val="0"/>
          <w:marBottom w:val="0"/>
          <w:divBdr>
            <w:top w:val="none" w:sz="0" w:space="0" w:color="auto"/>
            <w:left w:val="none" w:sz="0" w:space="0" w:color="auto"/>
            <w:bottom w:val="none" w:sz="0" w:space="0" w:color="auto"/>
            <w:right w:val="none" w:sz="0" w:space="0" w:color="auto"/>
          </w:divBdr>
        </w:div>
        <w:div w:id="456028810">
          <w:marLeft w:val="0"/>
          <w:marRight w:val="0"/>
          <w:marTop w:val="0"/>
          <w:marBottom w:val="0"/>
          <w:divBdr>
            <w:top w:val="none" w:sz="0" w:space="0" w:color="auto"/>
            <w:left w:val="none" w:sz="0" w:space="0" w:color="auto"/>
            <w:bottom w:val="none" w:sz="0" w:space="0" w:color="auto"/>
            <w:right w:val="none" w:sz="0" w:space="0" w:color="auto"/>
          </w:divBdr>
        </w:div>
        <w:div w:id="1283077972">
          <w:marLeft w:val="0"/>
          <w:marRight w:val="0"/>
          <w:marTop w:val="0"/>
          <w:marBottom w:val="0"/>
          <w:divBdr>
            <w:top w:val="none" w:sz="0" w:space="0" w:color="auto"/>
            <w:left w:val="none" w:sz="0" w:space="0" w:color="auto"/>
            <w:bottom w:val="none" w:sz="0" w:space="0" w:color="auto"/>
            <w:right w:val="none" w:sz="0" w:space="0" w:color="auto"/>
          </w:divBdr>
        </w:div>
        <w:div w:id="603465467">
          <w:marLeft w:val="0"/>
          <w:marRight w:val="0"/>
          <w:marTop w:val="0"/>
          <w:marBottom w:val="0"/>
          <w:divBdr>
            <w:top w:val="none" w:sz="0" w:space="0" w:color="auto"/>
            <w:left w:val="none" w:sz="0" w:space="0" w:color="auto"/>
            <w:bottom w:val="none" w:sz="0" w:space="0" w:color="auto"/>
            <w:right w:val="none" w:sz="0" w:space="0" w:color="auto"/>
          </w:divBdr>
        </w:div>
        <w:div w:id="250240308">
          <w:marLeft w:val="0"/>
          <w:marRight w:val="0"/>
          <w:marTop w:val="0"/>
          <w:marBottom w:val="0"/>
          <w:divBdr>
            <w:top w:val="none" w:sz="0" w:space="0" w:color="auto"/>
            <w:left w:val="none" w:sz="0" w:space="0" w:color="auto"/>
            <w:bottom w:val="none" w:sz="0" w:space="0" w:color="auto"/>
            <w:right w:val="none" w:sz="0" w:space="0" w:color="auto"/>
          </w:divBdr>
        </w:div>
        <w:div w:id="1176846269">
          <w:marLeft w:val="0"/>
          <w:marRight w:val="0"/>
          <w:marTop w:val="0"/>
          <w:marBottom w:val="0"/>
          <w:divBdr>
            <w:top w:val="none" w:sz="0" w:space="0" w:color="auto"/>
            <w:left w:val="none" w:sz="0" w:space="0" w:color="auto"/>
            <w:bottom w:val="none" w:sz="0" w:space="0" w:color="auto"/>
            <w:right w:val="none" w:sz="0" w:space="0" w:color="auto"/>
          </w:divBdr>
        </w:div>
        <w:div w:id="1598564844">
          <w:marLeft w:val="0"/>
          <w:marRight w:val="0"/>
          <w:marTop w:val="0"/>
          <w:marBottom w:val="0"/>
          <w:divBdr>
            <w:top w:val="none" w:sz="0" w:space="0" w:color="auto"/>
            <w:left w:val="none" w:sz="0" w:space="0" w:color="auto"/>
            <w:bottom w:val="none" w:sz="0" w:space="0" w:color="auto"/>
            <w:right w:val="none" w:sz="0" w:space="0" w:color="auto"/>
          </w:divBdr>
        </w:div>
        <w:div w:id="1295909518">
          <w:marLeft w:val="0"/>
          <w:marRight w:val="0"/>
          <w:marTop w:val="0"/>
          <w:marBottom w:val="0"/>
          <w:divBdr>
            <w:top w:val="none" w:sz="0" w:space="0" w:color="auto"/>
            <w:left w:val="none" w:sz="0" w:space="0" w:color="auto"/>
            <w:bottom w:val="none" w:sz="0" w:space="0" w:color="auto"/>
            <w:right w:val="none" w:sz="0" w:space="0" w:color="auto"/>
          </w:divBdr>
        </w:div>
        <w:div w:id="2118985681">
          <w:marLeft w:val="0"/>
          <w:marRight w:val="0"/>
          <w:marTop w:val="0"/>
          <w:marBottom w:val="0"/>
          <w:divBdr>
            <w:top w:val="none" w:sz="0" w:space="0" w:color="auto"/>
            <w:left w:val="none" w:sz="0" w:space="0" w:color="auto"/>
            <w:bottom w:val="none" w:sz="0" w:space="0" w:color="auto"/>
            <w:right w:val="none" w:sz="0" w:space="0" w:color="auto"/>
          </w:divBdr>
        </w:div>
        <w:div w:id="2120028585">
          <w:marLeft w:val="0"/>
          <w:marRight w:val="0"/>
          <w:marTop w:val="0"/>
          <w:marBottom w:val="0"/>
          <w:divBdr>
            <w:top w:val="none" w:sz="0" w:space="0" w:color="auto"/>
            <w:left w:val="none" w:sz="0" w:space="0" w:color="auto"/>
            <w:bottom w:val="none" w:sz="0" w:space="0" w:color="auto"/>
            <w:right w:val="none" w:sz="0" w:space="0" w:color="auto"/>
          </w:divBdr>
        </w:div>
        <w:div w:id="330255536">
          <w:marLeft w:val="0"/>
          <w:marRight w:val="0"/>
          <w:marTop w:val="0"/>
          <w:marBottom w:val="0"/>
          <w:divBdr>
            <w:top w:val="none" w:sz="0" w:space="0" w:color="auto"/>
            <w:left w:val="none" w:sz="0" w:space="0" w:color="auto"/>
            <w:bottom w:val="none" w:sz="0" w:space="0" w:color="auto"/>
            <w:right w:val="none" w:sz="0" w:space="0" w:color="auto"/>
          </w:divBdr>
        </w:div>
        <w:div w:id="319967743">
          <w:marLeft w:val="0"/>
          <w:marRight w:val="0"/>
          <w:marTop w:val="0"/>
          <w:marBottom w:val="0"/>
          <w:divBdr>
            <w:top w:val="none" w:sz="0" w:space="0" w:color="auto"/>
            <w:left w:val="none" w:sz="0" w:space="0" w:color="auto"/>
            <w:bottom w:val="none" w:sz="0" w:space="0" w:color="auto"/>
            <w:right w:val="none" w:sz="0" w:space="0" w:color="auto"/>
          </w:divBdr>
        </w:div>
        <w:div w:id="867137049">
          <w:marLeft w:val="0"/>
          <w:marRight w:val="0"/>
          <w:marTop w:val="0"/>
          <w:marBottom w:val="0"/>
          <w:divBdr>
            <w:top w:val="none" w:sz="0" w:space="0" w:color="auto"/>
            <w:left w:val="none" w:sz="0" w:space="0" w:color="auto"/>
            <w:bottom w:val="none" w:sz="0" w:space="0" w:color="auto"/>
            <w:right w:val="none" w:sz="0" w:space="0" w:color="auto"/>
          </w:divBdr>
        </w:div>
        <w:div w:id="1296062976">
          <w:marLeft w:val="0"/>
          <w:marRight w:val="0"/>
          <w:marTop w:val="0"/>
          <w:marBottom w:val="0"/>
          <w:divBdr>
            <w:top w:val="none" w:sz="0" w:space="0" w:color="auto"/>
            <w:left w:val="none" w:sz="0" w:space="0" w:color="auto"/>
            <w:bottom w:val="none" w:sz="0" w:space="0" w:color="auto"/>
            <w:right w:val="none" w:sz="0" w:space="0" w:color="auto"/>
          </w:divBdr>
        </w:div>
        <w:div w:id="1634604069">
          <w:marLeft w:val="0"/>
          <w:marRight w:val="0"/>
          <w:marTop w:val="0"/>
          <w:marBottom w:val="0"/>
          <w:divBdr>
            <w:top w:val="none" w:sz="0" w:space="0" w:color="auto"/>
            <w:left w:val="none" w:sz="0" w:space="0" w:color="auto"/>
            <w:bottom w:val="none" w:sz="0" w:space="0" w:color="auto"/>
            <w:right w:val="none" w:sz="0" w:space="0" w:color="auto"/>
          </w:divBdr>
        </w:div>
        <w:div w:id="1841265839">
          <w:marLeft w:val="0"/>
          <w:marRight w:val="0"/>
          <w:marTop w:val="0"/>
          <w:marBottom w:val="0"/>
          <w:divBdr>
            <w:top w:val="none" w:sz="0" w:space="0" w:color="auto"/>
            <w:left w:val="none" w:sz="0" w:space="0" w:color="auto"/>
            <w:bottom w:val="none" w:sz="0" w:space="0" w:color="auto"/>
            <w:right w:val="none" w:sz="0" w:space="0" w:color="auto"/>
          </w:divBdr>
        </w:div>
        <w:div w:id="2025206403">
          <w:marLeft w:val="0"/>
          <w:marRight w:val="0"/>
          <w:marTop w:val="0"/>
          <w:marBottom w:val="0"/>
          <w:divBdr>
            <w:top w:val="none" w:sz="0" w:space="0" w:color="auto"/>
            <w:left w:val="none" w:sz="0" w:space="0" w:color="auto"/>
            <w:bottom w:val="none" w:sz="0" w:space="0" w:color="auto"/>
            <w:right w:val="none" w:sz="0" w:space="0" w:color="auto"/>
          </w:divBdr>
        </w:div>
        <w:div w:id="1590771026">
          <w:marLeft w:val="0"/>
          <w:marRight w:val="0"/>
          <w:marTop w:val="0"/>
          <w:marBottom w:val="0"/>
          <w:divBdr>
            <w:top w:val="none" w:sz="0" w:space="0" w:color="auto"/>
            <w:left w:val="none" w:sz="0" w:space="0" w:color="auto"/>
            <w:bottom w:val="none" w:sz="0" w:space="0" w:color="auto"/>
            <w:right w:val="none" w:sz="0" w:space="0" w:color="auto"/>
          </w:divBdr>
        </w:div>
        <w:div w:id="313530220">
          <w:marLeft w:val="0"/>
          <w:marRight w:val="0"/>
          <w:marTop w:val="0"/>
          <w:marBottom w:val="0"/>
          <w:divBdr>
            <w:top w:val="none" w:sz="0" w:space="0" w:color="auto"/>
            <w:left w:val="none" w:sz="0" w:space="0" w:color="auto"/>
            <w:bottom w:val="none" w:sz="0" w:space="0" w:color="auto"/>
            <w:right w:val="none" w:sz="0" w:space="0" w:color="auto"/>
          </w:divBdr>
        </w:div>
        <w:div w:id="511840813">
          <w:marLeft w:val="0"/>
          <w:marRight w:val="0"/>
          <w:marTop w:val="0"/>
          <w:marBottom w:val="0"/>
          <w:divBdr>
            <w:top w:val="none" w:sz="0" w:space="0" w:color="auto"/>
            <w:left w:val="none" w:sz="0" w:space="0" w:color="auto"/>
            <w:bottom w:val="none" w:sz="0" w:space="0" w:color="auto"/>
            <w:right w:val="none" w:sz="0" w:space="0" w:color="auto"/>
          </w:divBdr>
        </w:div>
        <w:div w:id="1654407084">
          <w:marLeft w:val="0"/>
          <w:marRight w:val="0"/>
          <w:marTop w:val="0"/>
          <w:marBottom w:val="0"/>
          <w:divBdr>
            <w:top w:val="none" w:sz="0" w:space="0" w:color="auto"/>
            <w:left w:val="none" w:sz="0" w:space="0" w:color="auto"/>
            <w:bottom w:val="none" w:sz="0" w:space="0" w:color="auto"/>
            <w:right w:val="none" w:sz="0" w:space="0" w:color="auto"/>
          </w:divBdr>
        </w:div>
        <w:div w:id="1070352694">
          <w:marLeft w:val="0"/>
          <w:marRight w:val="0"/>
          <w:marTop w:val="0"/>
          <w:marBottom w:val="0"/>
          <w:divBdr>
            <w:top w:val="none" w:sz="0" w:space="0" w:color="auto"/>
            <w:left w:val="none" w:sz="0" w:space="0" w:color="auto"/>
            <w:bottom w:val="none" w:sz="0" w:space="0" w:color="auto"/>
            <w:right w:val="none" w:sz="0" w:space="0" w:color="auto"/>
          </w:divBdr>
        </w:div>
        <w:div w:id="887909898">
          <w:marLeft w:val="0"/>
          <w:marRight w:val="0"/>
          <w:marTop w:val="0"/>
          <w:marBottom w:val="0"/>
          <w:divBdr>
            <w:top w:val="none" w:sz="0" w:space="0" w:color="auto"/>
            <w:left w:val="none" w:sz="0" w:space="0" w:color="auto"/>
            <w:bottom w:val="none" w:sz="0" w:space="0" w:color="auto"/>
            <w:right w:val="none" w:sz="0" w:space="0" w:color="auto"/>
          </w:divBdr>
        </w:div>
        <w:div w:id="415833667">
          <w:marLeft w:val="0"/>
          <w:marRight w:val="0"/>
          <w:marTop w:val="0"/>
          <w:marBottom w:val="0"/>
          <w:divBdr>
            <w:top w:val="none" w:sz="0" w:space="0" w:color="auto"/>
            <w:left w:val="none" w:sz="0" w:space="0" w:color="auto"/>
            <w:bottom w:val="none" w:sz="0" w:space="0" w:color="auto"/>
            <w:right w:val="none" w:sz="0" w:space="0" w:color="auto"/>
          </w:divBdr>
        </w:div>
        <w:div w:id="2120175112">
          <w:marLeft w:val="0"/>
          <w:marRight w:val="0"/>
          <w:marTop w:val="0"/>
          <w:marBottom w:val="0"/>
          <w:divBdr>
            <w:top w:val="none" w:sz="0" w:space="0" w:color="auto"/>
            <w:left w:val="none" w:sz="0" w:space="0" w:color="auto"/>
            <w:bottom w:val="none" w:sz="0" w:space="0" w:color="auto"/>
            <w:right w:val="none" w:sz="0" w:space="0" w:color="auto"/>
          </w:divBdr>
        </w:div>
        <w:div w:id="635179638">
          <w:marLeft w:val="0"/>
          <w:marRight w:val="0"/>
          <w:marTop w:val="0"/>
          <w:marBottom w:val="0"/>
          <w:divBdr>
            <w:top w:val="none" w:sz="0" w:space="0" w:color="auto"/>
            <w:left w:val="none" w:sz="0" w:space="0" w:color="auto"/>
            <w:bottom w:val="none" w:sz="0" w:space="0" w:color="auto"/>
            <w:right w:val="none" w:sz="0" w:space="0" w:color="auto"/>
          </w:divBdr>
        </w:div>
        <w:div w:id="1344359104">
          <w:marLeft w:val="0"/>
          <w:marRight w:val="0"/>
          <w:marTop w:val="0"/>
          <w:marBottom w:val="0"/>
          <w:divBdr>
            <w:top w:val="none" w:sz="0" w:space="0" w:color="auto"/>
            <w:left w:val="none" w:sz="0" w:space="0" w:color="auto"/>
            <w:bottom w:val="none" w:sz="0" w:space="0" w:color="auto"/>
            <w:right w:val="none" w:sz="0" w:space="0" w:color="auto"/>
          </w:divBdr>
        </w:div>
        <w:div w:id="1134713249">
          <w:marLeft w:val="0"/>
          <w:marRight w:val="0"/>
          <w:marTop w:val="0"/>
          <w:marBottom w:val="0"/>
          <w:divBdr>
            <w:top w:val="none" w:sz="0" w:space="0" w:color="auto"/>
            <w:left w:val="none" w:sz="0" w:space="0" w:color="auto"/>
            <w:bottom w:val="none" w:sz="0" w:space="0" w:color="auto"/>
            <w:right w:val="none" w:sz="0" w:space="0" w:color="auto"/>
          </w:divBdr>
        </w:div>
        <w:div w:id="601455741">
          <w:marLeft w:val="0"/>
          <w:marRight w:val="0"/>
          <w:marTop w:val="0"/>
          <w:marBottom w:val="0"/>
          <w:divBdr>
            <w:top w:val="none" w:sz="0" w:space="0" w:color="auto"/>
            <w:left w:val="none" w:sz="0" w:space="0" w:color="auto"/>
            <w:bottom w:val="none" w:sz="0" w:space="0" w:color="auto"/>
            <w:right w:val="none" w:sz="0" w:space="0" w:color="auto"/>
          </w:divBdr>
        </w:div>
        <w:div w:id="1700818976">
          <w:marLeft w:val="0"/>
          <w:marRight w:val="0"/>
          <w:marTop w:val="0"/>
          <w:marBottom w:val="0"/>
          <w:divBdr>
            <w:top w:val="none" w:sz="0" w:space="0" w:color="auto"/>
            <w:left w:val="none" w:sz="0" w:space="0" w:color="auto"/>
            <w:bottom w:val="none" w:sz="0" w:space="0" w:color="auto"/>
            <w:right w:val="none" w:sz="0" w:space="0" w:color="auto"/>
          </w:divBdr>
        </w:div>
        <w:div w:id="758333282">
          <w:marLeft w:val="0"/>
          <w:marRight w:val="0"/>
          <w:marTop w:val="0"/>
          <w:marBottom w:val="0"/>
          <w:divBdr>
            <w:top w:val="none" w:sz="0" w:space="0" w:color="auto"/>
            <w:left w:val="none" w:sz="0" w:space="0" w:color="auto"/>
            <w:bottom w:val="none" w:sz="0" w:space="0" w:color="auto"/>
            <w:right w:val="none" w:sz="0" w:space="0" w:color="auto"/>
          </w:divBdr>
        </w:div>
        <w:div w:id="1025600240">
          <w:marLeft w:val="0"/>
          <w:marRight w:val="0"/>
          <w:marTop w:val="0"/>
          <w:marBottom w:val="0"/>
          <w:divBdr>
            <w:top w:val="none" w:sz="0" w:space="0" w:color="auto"/>
            <w:left w:val="none" w:sz="0" w:space="0" w:color="auto"/>
            <w:bottom w:val="none" w:sz="0" w:space="0" w:color="auto"/>
            <w:right w:val="none" w:sz="0" w:space="0" w:color="auto"/>
          </w:divBdr>
        </w:div>
        <w:div w:id="316688752">
          <w:marLeft w:val="0"/>
          <w:marRight w:val="0"/>
          <w:marTop w:val="0"/>
          <w:marBottom w:val="0"/>
          <w:divBdr>
            <w:top w:val="none" w:sz="0" w:space="0" w:color="auto"/>
            <w:left w:val="none" w:sz="0" w:space="0" w:color="auto"/>
            <w:bottom w:val="none" w:sz="0" w:space="0" w:color="auto"/>
            <w:right w:val="none" w:sz="0" w:space="0" w:color="auto"/>
          </w:divBdr>
        </w:div>
        <w:div w:id="1760325185">
          <w:marLeft w:val="0"/>
          <w:marRight w:val="0"/>
          <w:marTop w:val="0"/>
          <w:marBottom w:val="0"/>
          <w:divBdr>
            <w:top w:val="none" w:sz="0" w:space="0" w:color="auto"/>
            <w:left w:val="none" w:sz="0" w:space="0" w:color="auto"/>
            <w:bottom w:val="none" w:sz="0" w:space="0" w:color="auto"/>
            <w:right w:val="none" w:sz="0" w:space="0" w:color="auto"/>
          </w:divBdr>
        </w:div>
        <w:div w:id="1365053696">
          <w:marLeft w:val="0"/>
          <w:marRight w:val="0"/>
          <w:marTop w:val="0"/>
          <w:marBottom w:val="0"/>
          <w:divBdr>
            <w:top w:val="none" w:sz="0" w:space="0" w:color="auto"/>
            <w:left w:val="none" w:sz="0" w:space="0" w:color="auto"/>
            <w:bottom w:val="none" w:sz="0" w:space="0" w:color="auto"/>
            <w:right w:val="none" w:sz="0" w:space="0" w:color="auto"/>
          </w:divBdr>
        </w:div>
        <w:div w:id="689451383">
          <w:marLeft w:val="0"/>
          <w:marRight w:val="0"/>
          <w:marTop w:val="0"/>
          <w:marBottom w:val="0"/>
          <w:divBdr>
            <w:top w:val="none" w:sz="0" w:space="0" w:color="auto"/>
            <w:left w:val="none" w:sz="0" w:space="0" w:color="auto"/>
            <w:bottom w:val="none" w:sz="0" w:space="0" w:color="auto"/>
            <w:right w:val="none" w:sz="0" w:space="0" w:color="auto"/>
          </w:divBdr>
        </w:div>
        <w:div w:id="1117987841">
          <w:marLeft w:val="0"/>
          <w:marRight w:val="0"/>
          <w:marTop w:val="0"/>
          <w:marBottom w:val="0"/>
          <w:divBdr>
            <w:top w:val="none" w:sz="0" w:space="0" w:color="auto"/>
            <w:left w:val="none" w:sz="0" w:space="0" w:color="auto"/>
            <w:bottom w:val="none" w:sz="0" w:space="0" w:color="auto"/>
            <w:right w:val="none" w:sz="0" w:space="0" w:color="auto"/>
          </w:divBdr>
        </w:div>
        <w:div w:id="1195115433">
          <w:marLeft w:val="0"/>
          <w:marRight w:val="0"/>
          <w:marTop w:val="0"/>
          <w:marBottom w:val="0"/>
          <w:divBdr>
            <w:top w:val="none" w:sz="0" w:space="0" w:color="auto"/>
            <w:left w:val="none" w:sz="0" w:space="0" w:color="auto"/>
            <w:bottom w:val="none" w:sz="0" w:space="0" w:color="auto"/>
            <w:right w:val="none" w:sz="0" w:space="0" w:color="auto"/>
          </w:divBdr>
        </w:div>
        <w:div w:id="1704402534">
          <w:marLeft w:val="0"/>
          <w:marRight w:val="0"/>
          <w:marTop w:val="0"/>
          <w:marBottom w:val="0"/>
          <w:divBdr>
            <w:top w:val="none" w:sz="0" w:space="0" w:color="auto"/>
            <w:left w:val="none" w:sz="0" w:space="0" w:color="auto"/>
            <w:bottom w:val="none" w:sz="0" w:space="0" w:color="auto"/>
            <w:right w:val="none" w:sz="0" w:space="0" w:color="auto"/>
          </w:divBdr>
        </w:div>
        <w:div w:id="762533831">
          <w:marLeft w:val="0"/>
          <w:marRight w:val="0"/>
          <w:marTop w:val="0"/>
          <w:marBottom w:val="0"/>
          <w:divBdr>
            <w:top w:val="none" w:sz="0" w:space="0" w:color="auto"/>
            <w:left w:val="none" w:sz="0" w:space="0" w:color="auto"/>
            <w:bottom w:val="none" w:sz="0" w:space="0" w:color="auto"/>
            <w:right w:val="none" w:sz="0" w:space="0" w:color="auto"/>
          </w:divBdr>
        </w:div>
        <w:div w:id="38435470">
          <w:marLeft w:val="0"/>
          <w:marRight w:val="0"/>
          <w:marTop w:val="0"/>
          <w:marBottom w:val="0"/>
          <w:divBdr>
            <w:top w:val="none" w:sz="0" w:space="0" w:color="auto"/>
            <w:left w:val="none" w:sz="0" w:space="0" w:color="auto"/>
            <w:bottom w:val="none" w:sz="0" w:space="0" w:color="auto"/>
            <w:right w:val="none" w:sz="0" w:space="0" w:color="auto"/>
          </w:divBdr>
        </w:div>
        <w:div w:id="962078311">
          <w:marLeft w:val="0"/>
          <w:marRight w:val="0"/>
          <w:marTop w:val="0"/>
          <w:marBottom w:val="0"/>
          <w:divBdr>
            <w:top w:val="none" w:sz="0" w:space="0" w:color="auto"/>
            <w:left w:val="none" w:sz="0" w:space="0" w:color="auto"/>
            <w:bottom w:val="none" w:sz="0" w:space="0" w:color="auto"/>
            <w:right w:val="none" w:sz="0" w:space="0" w:color="auto"/>
          </w:divBdr>
        </w:div>
        <w:div w:id="1340549643">
          <w:marLeft w:val="0"/>
          <w:marRight w:val="0"/>
          <w:marTop w:val="0"/>
          <w:marBottom w:val="0"/>
          <w:divBdr>
            <w:top w:val="none" w:sz="0" w:space="0" w:color="auto"/>
            <w:left w:val="none" w:sz="0" w:space="0" w:color="auto"/>
            <w:bottom w:val="none" w:sz="0" w:space="0" w:color="auto"/>
            <w:right w:val="none" w:sz="0" w:space="0" w:color="auto"/>
          </w:divBdr>
        </w:div>
        <w:div w:id="2071684427">
          <w:marLeft w:val="0"/>
          <w:marRight w:val="0"/>
          <w:marTop w:val="0"/>
          <w:marBottom w:val="0"/>
          <w:divBdr>
            <w:top w:val="none" w:sz="0" w:space="0" w:color="auto"/>
            <w:left w:val="none" w:sz="0" w:space="0" w:color="auto"/>
            <w:bottom w:val="none" w:sz="0" w:space="0" w:color="auto"/>
            <w:right w:val="none" w:sz="0" w:space="0" w:color="auto"/>
          </w:divBdr>
        </w:div>
        <w:div w:id="468716359">
          <w:marLeft w:val="0"/>
          <w:marRight w:val="0"/>
          <w:marTop w:val="0"/>
          <w:marBottom w:val="0"/>
          <w:divBdr>
            <w:top w:val="none" w:sz="0" w:space="0" w:color="auto"/>
            <w:left w:val="none" w:sz="0" w:space="0" w:color="auto"/>
            <w:bottom w:val="none" w:sz="0" w:space="0" w:color="auto"/>
            <w:right w:val="none" w:sz="0" w:space="0" w:color="auto"/>
          </w:divBdr>
        </w:div>
        <w:div w:id="729814201">
          <w:marLeft w:val="0"/>
          <w:marRight w:val="0"/>
          <w:marTop w:val="0"/>
          <w:marBottom w:val="0"/>
          <w:divBdr>
            <w:top w:val="none" w:sz="0" w:space="0" w:color="auto"/>
            <w:left w:val="none" w:sz="0" w:space="0" w:color="auto"/>
            <w:bottom w:val="none" w:sz="0" w:space="0" w:color="auto"/>
            <w:right w:val="none" w:sz="0" w:space="0" w:color="auto"/>
          </w:divBdr>
        </w:div>
        <w:div w:id="34232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a.muciek@um.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ec.europa.eu/growth/tools-databases/espd/"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6D57-D008-4750-AC76-8B032133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17147</Words>
  <Characters>102887</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119795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3</cp:revision>
  <cp:lastPrinted>2016-11-16T13:11:00Z</cp:lastPrinted>
  <dcterms:created xsi:type="dcterms:W3CDTF">2016-12-01T09:36:00Z</dcterms:created>
  <dcterms:modified xsi:type="dcterms:W3CDTF">2016-12-01T13:34:00Z</dcterms:modified>
</cp:coreProperties>
</file>