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7BE4" w14:textId="77777777" w:rsidR="00CC106C" w:rsidRPr="00CC106C" w:rsidRDefault="00CC106C" w:rsidP="00CC106C">
      <w:pPr>
        <w:pStyle w:val="Tekstpodstawowy"/>
        <w:spacing w:before="120" w:after="120"/>
        <w:jc w:val="right"/>
        <w:rPr>
          <w:rFonts w:ascii="Arial" w:hAnsi="Arial" w:cs="Arial"/>
          <w:b/>
          <w:sz w:val="24"/>
          <w:szCs w:val="24"/>
        </w:rPr>
      </w:pPr>
      <w:r w:rsidRPr="00CC106C">
        <w:rPr>
          <w:rFonts w:ascii="Arial" w:hAnsi="Arial" w:cs="Arial"/>
          <w:b/>
          <w:sz w:val="24"/>
          <w:szCs w:val="24"/>
        </w:rPr>
        <w:t>Część I SIWZ</w:t>
      </w:r>
    </w:p>
    <w:p w14:paraId="53989A31" w14:textId="4D0EE1E5" w:rsidR="00861BD4" w:rsidRPr="0038103E" w:rsidRDefault="00D430D6" w:rsidP="0089793B">
      <w:pPr>
        <w:pStyle w:val="Tekstpodstawowy"/>
        <w:spacing w:before="120" w:after="120"/>
        <w:rPr>
          <w:rFonts w:ascii="Arial" w:hAnsi="Arial" w:cs="Arial"/>
          <w:b/>
          <w:sz w:val="28"/>
        </w:rPr>
      </w:pPr>
      <w:r>
        <w:rPr>
          <w:rFonts w:ascii="Arial" w:hAnsi="Arial" w:cs="Arial"/>
          <w:b/>
          <w:sz w:val="22"/>
          <w:szCs w:val="22"/>
        </w:rPr>
        <w:t>BZ</w:t>
      </w:r>
      <w:r w:rsidR="004B203B">
        <w:rPr>
          <w:rFonts w:ascii="Arial" w:hAnsi="Arial" w:cs="Arial"/>
          <w:b/>
          <w:sz w:val="22"/>
          <w:szCs w:val="22"/>
        </w:rPr>
        <w:t>.271.43.2020.I</w:t>
      </w:r>
    </w:p>
    <w:p w14:paraId="206024C4" w14:textId="77777777" w:rsidR="00861BD4" w:rsidRPr="0038103E" w:rsidRDefault="00861BD4" w:rsidP="0089793B">
      <w:pPr>
        <w:pStyle w:val="pkt"/>
        <w:spacing w:before="120" w:after="120" w:line="240" w:lineRule="auto"/>
        <w:ind w:left="0" w:firstLine="0"/>
        <w:rPr>
          <w:rFonts w:ascii="Arial" w:hAnsi="Arial" w:cs="Arial"/>
          <w:b/>
          <w:iCs/>
          <w:sz w:val="24"/>
          <w:szCs w:val="24"/>
        </w:rPr>
      </w:pPr>
      <w:r w:rsidRPr="0038103E">
        <w:rPr>
          <w:rFonts w:ascii="Arial" w:hAnsi="Arial" w:cs="Arial"/>
          <w:b/>
          <w:sz w:val="24"/>
          <w:szCs w:val="24"/>
        </w:rPr>
        <w:t xml:space="preserve">POSTĘPOWANIE O UDZIELENIE ZAMÓWIENIA PUBLICZNEGO W TRYBIE PRZETARGU NIEOGRANICZONEGO O WARTOŚCI ZAMÓWIENIA </w:t>
      </w:r>
      <w:r w:rsidR="009E3276" w:rsidRPr="0038103E">
        <w:rPr>
          <w:rFonts w:ascii="Arial" w:hAnsi="Arial" w:cs="Arial"/>
          <w:b/>
          <w:sz w:val="24"/>
          <w:szCs w:val="24"/>
        </w:rPr>
        <w:t xml:space="preserve">PONIŻEJ </w:t>
      </w:r>
      <w:r w:rsidRPr="0038103E">
        <w:rPr>
          <w:rFonts w:ascii="Arial" w:hAnsi="Arial" w:cs="Arial"/>
          <w:b/>
          <w:sz w:val="24"/>
          <w:szCs w:val="24"/>
        </w:rPr>
        <w:t>KWOT OKREŚLONYCH W PRZEPISACH WYDANYCH NA PODSTAWIE ART. 11 UST. 8 USTAWY PZP</w:t>
      </w:r>
    </w:p>
    <w:p w14:paraId="236F3A50" w14:textId="77777777" w:rsidR="00861BD4" w:rsidRPr="0038103E" w:rsidRDefault="00861BD4" w:rsidP="0089793B">
      <w:pPr>
        <w:pStyle w:val="pkt"/>
        <w:spacing w:before="120" w:after="120" w:line="240" w:lineRule="auto"/>
        <w:ind w:left="0" w:firstLine="0"/>
        <w:jc w:val="center"/>
        <w:rPr>
          <w:rFonts w:ascii="Arial" w:hAnsi="Arial" w:cs="Arial"/>
          <w:iCs/>
          <w:sz w:val="24"/>
          <w:szCs w:val="24"/>
        </w:rPr>
      </w:pPr>
    </w:p>
    <w:p w14:paraId="7D1CD0FF" w14:textId="05DF9EF8" w:rsidR="00861BD4" w:rsidRPr="0038103E" w:rsidRDefault="00861BD4" w:rsidP="0089793B">
      <w:pPr>
        <w:spacing w:before="120" w:after="120"/>
        <w:jc w:val="both"/>
        <w:rPr>
          <w:rFonts w:ascii="Arial" w:hAnsi="Arial" w:cs="Arial"/>
          <w:sz w:val="22"/>
          <w:szCs w:val="22"/>
        </w:rPr>
      </w:pPr>
      <w:r w:rsidRPr="0038103E">
        <w:rPr>
          <w:rFonts w:ascii="Arial" w:hAnsi="Arial" w:cs="Arial"/>
          <w:sz w:val="22"/>
          <w:szCs w:val="22"/>
        </w:rPr>
        <w:t>Postępowanie o udzielenie zamówienia prowadzone jest w trybie przetargu nieograniczonego z zachowaniem zasad określonych w ustawie z dnia 29 stycznia 2004</w:t>
      </w:r>
      <w:r w:rsidR="00A20873">
        <w:rPr>
          <w:rFonts w:ascii="Arial" w:hAnsi="Arial" w:cs="Arial"/>
          <w:sz w:val="22"/>
          <w:szCs w:val="22"/>
        </w:rPr>
        <w:t xml:space="preserve"> </w:t>
      </w:r>
      <w:r w:rsidRPr="0038103E">
        <w:rPr>
          <w:rFonts w:ascii="Arial" w:hAnsi="Arial" w:cs="Arial"/>
          <w:sz w:val="22"/>
          <w:szCs w:val="22"/>
        </w:rPr>
        <w:t xml:space="preserve">r. Prawo zamówień publicznych </w:t>
      </w:r>
      <w:r w:rsidRPr="0038103E">
        <w:rPr>
          <w:rFonts w:ascii="Arial" w:hAnsi="Arial" w:cs="Arial"/>
          <w:i/>
          <w:sz w:val="22"/>
          <w:szCs w:val="22"/>
        </w:rPr>
        <w:t xml:space="preserve">(Dz. U. z </w:t>
      </w:r>
      <w:r w:rsidR="001B296E" w:rsidRPr="0038103E">
        <w:rPr>
          <w:rFonts w:ascii="Arial" w:hAnsi="Arial" w:cs="Arial"/>
          <w:i/>
          <w:sz w:val="22"/>
          <w:szCs w:val="22"/>
        </w:rPr>
        <w:t>201</w:t>
      </w:r>
      <w:r w:rsidR="009232AA">
        <w:rPr>
          <w:rFonts w:ascii="Arial" w:hAnsi="Arial" w:cs="Arial"/>
          <w:i/>
          <w:sz w:val="22"/>
          <w:szCs w:val="22"/>
        </w:rPr>
        <w:t>9</w:t>
      </w:r>
      <w:r w:rsidR="00A20873">
        <w:rPr>
          <w:rFonts w:ascii="Arial" w:hAnsi="Arial" w:cs="Arial"/>
          <w:i/>
          <w:sz w:val="22"/>
          <w:szCs w:val="22"/>
        </w:rPr>
        <w:t xml:space="preserve"> </w:t>
      </w:r>
      <w:r w:rsidR="001B296E" w:rsidRPr="0038103E">
        <w:rPr>
          <w:rFonts w:ascii="Arial" w:hAnsi="Arial" w:cs="Arial"/>
          <w:i/>
          <w:sz w:val="22"/>
          <w:szCs w:val="22"/>
        </w:rPr>
        <w:t>r. poz. 1</w:t>
      </w:r>
      <w:r w:rsidR="009232AA">
        <w:rPr>
          <w:rFonts w:ascii="Arial" w:hAnsi="Arial" w:cs="Arial"/>
          <w:i/>
          <w:sz w:val="22"/>
          <w:szCs w:val="22"/>
        </w:rPr>
        <w:t>843</w:t>
      </w:r>
      <w:r w:rsidR="00A20873">
        <w:rPr>
          <w:rFonts w:ascii="Arial" w:hAnsi="Arial" w:cs="Arial"/>
          <w:i/>
          <w:sz w:val="22"/>
          <w:szCs w:val="22"/>
        </w:rPr>
        <w:t xml:space="preserve"> </w:t>
      </w:r>
      <w:r w:rsidR="00533AA9">
        <w:rPr>
          <w:rFonts w:ascii="Arial" w:hAnsi="Arial" w:cs="Arial"/>
          <w:i/>
          <w:sz w:val="22"/>
          <w:szCs w:val="22"/>
        </w:rPr>
        <w:t>z późn</w:t>
      </w:r>
      <w:r w:rsidR="009232AA">
        <w:rPr>
          <w:rFonts w:ascii="Arial" w:hAnsi="Arial" w:cs="Arial"/>
          <w:i/>
          <w:sz w:val="22"/>
          <w:szCs w:val="22"/>
        </w:rPr>
        <w:t>.</w:t>
      </w:r>
      <w:r w:rsidR="00533AA9">
        <w:rPr>
          <w:rFonts w:ascii="Arial" w:hAnsi="Arial" w:cs="Arial"/>
          <w:i/>
          <w:sz w:val="22"/>
          <w:szCs w:val="22"/>
        </w:rPr>
        <w:t>zm</w:t>
      </w:r>
      <w:r w:rsidRPr="0038103E">
        <w:rPr>
          <w:rFonts w:ascii="Arial" w:hAnsi="Arial" w:cs="Arial"/>
          <w:i/>
          <w:sz w:val="22"/>
          <w:szCs w:val="22"/>
        </w:rPr>
        <w:t>)</w:t>
      </w:r>
      <w:r w:rsidRPr="0038103E">
        <w:rPr>
          <w:rFonts w:ascii="Arial" w:hAnsi="Arial" w:cs="Arial"/>
          <w:sz w:val="22"/>
          <w:szCs w:val="22"/>
        </w:rPr>
        <w:t>.</w:t>
      </w:r>
    </w:p>
    <w:p w14:paraId="558AC0D8"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47150233" w14:textId="77777777" w:rsidR="00861BD4" w:rsidRPr="00FB4E1F" w:rsidRDefault="00FB4E1F" w:rsidP="0089793B">
      <w:pPr>
        <w:pStyle w:val="pkt"/>
        <w:spacing w:before="120" w:after="120" w:line="240" w:lineRule="auto"/>
        <w:ind w:left="0" w:firstLine="0"/>
        <w:jc w:val="center"/>
        <w:rPr>
          <w:rFonts w:ascii="Times New Roman" w:hAnsi="Times New Roman"/>
          <w:sz w:val="28"/>
          <w:szCs w:val="28"/>
        </w:rPr>
      </w:pPr>
      <w:r w:rsidRPr="00FB4E1F">
        <w:rPr>
          <w:rFonts w:ascii="Arial" w:hAnsi="Arial" w:cs="Arial"/>
          <w:b/>
          <w:bCs/>
          <w:sz w:val="28"/>
          <w:szCs w:val="28"/>
        </w:rPr>
        <w:t>Konserwacja i utrzymanie oznakowania pionowego oraz poziomego na ulicach gminnych i drogach wewnętrznych w granicach administracyjnych miasta Kołobrzeg</w:t>
      </w:r>
    </w:p>
    <w:p w14:paraId="0C022F4E"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4ADD6F78" w14:textId="77777777" w:rsidR="00861BD4" w:rsidRPr="0038103E" w:rsidRDefault="00861BD4" w:rsidP="0089793B">
      <w:pPr>
        <w:pStyle w:val="pkt"/>
        <w:spacing w:before="120" w:after="120" w:line="240" w:lineRule="auto"/>
        <w:ind w:left="0" w:firstLine="0"/>
        <w:jc w:val="center"/>
        <w:rPr>
          <w:rFonts w:ascii="Arial" w:hAnsi="Arial" w:cs="Arial"/>
          <w:b/>
          <w:sz w:val="28"/>
          <w:szCs w:val="28"/>
        </w:rPr>
      </w:pPr>
      <w:r w:rsidRPr="0038103E">
        <w:rPr>
          <w:rFonts w:ascii="Arial" w:hAnsi="Arial" w:cs="Arial"/>
          <w:b/>
          <w:sz w:val="28"/>
          <w:szCs w:val="28"/>
        </w:rPr>
        <w:t>SPECYFIKACJA ISTOTNYCH WARUNKÓW ZAMÓWIENIA (SIWZ)</w:t>
      </w:r>
    </w:p>
    <w:p w14:paraId="2C0A27E9" w14:textId="77777777" w:rsidR="00861BD4" w:rsidRPr="0038103E" w:rsidRDefault="00861BD4" w:rsidP="0089793B">
      <w:pPr>
        <w:pStyle w:val="pkt"/>
        <w:spacing w:before="120" w:after="120" w:line="240" w:lineRule="auto"/>
        <w:ind w:left="0" w:firstLine="0"/>
        <w:rPr>
          <w:rFonts w:ascii="Times New Roman" w:hAnsi="Times New Roman"/>
          <w:b/>
          <w:iCs/>
          <w:sz w:val="28"/>
          <w:szCs w:val="28"/>
        </w:rPr>
      </w:pPr>
    </w:p>
    <w:p w14:paraId="1CA9DCE7" w14:textId="77777777" w:rsidR="00861BD4" w:rsidRPr="0038103E" w:rsidRDefault="00861BD4" w:rsidP="0089793B">
      <w:pPr>
        <w:pStyle w:val="pkt"/>
        <w:spacing w:before="120" w:after="120" w:line="240" w:lineRule="auto"/>
        <w:ind w:left="0" w:firstLine="0"/>
        <w:rPr>
          <w:rFonts w:ascii="Times New Roman" w:hAnsi="Times New Roman"/>
          <w:b/>
          <w:iCs/>
          <w:sz w:val="24"/>
          <w:szCs w:val="24"/>
        </w:rPr>
      </w:pPr>
    </w:p>
    <w:p w14:paraId="3B8C59CB"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Nazwa Zamawiającego:</w:t>
      </w:r>
      <w:r w:rsidRPr="0038103E">
        <w:rPr>
          <w:rFonts w:ascii="Arial" w:hAnsi="Arial" w:cs="Arial"/>
          <w:b/>
          <w:sz w:val="24"/>
          <w:szCs w:val="24"/>
        </w:rPr>
        <w:tab/>
      </w:r>
      <w:r w:rsidRPr="0038103E">
        <w:rPr>
          <w:rFonts w:ascii="Arial" w:hAnsi="Arial" w:cs="Arial"/>
          <w:b/>
          <w:sz w:val="24"/>
          <w:szCs w:val="24"/>
        </w:rPr>
        <w:tab/>
        <w:t>Gmina Miasto Kołobrzeg</w:t>
      </w:r>
    </w:p>
    <w:p w14:paraId="125D8C5A"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iCs/>
          <w:sz w:val="24"/>
          <w:szCs w:val="24"/>
        </w:rPr>
        <w:t>Adres:</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ul. Ratuszowa 13, 78-100 Kołobrzeg</w:t>
      </w:r>
    </w:p>
    <w:p w14:paraId="29DE16BD"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Telefon:</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94 35 51 510</w:t>
      </w:r>
    </w:p>
    <w:p w14:paraId="481B136C"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Fax.:</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94 35 23 769</w:t>
      </w:r>
    </w:p>
    <w:p w14:paraId="51C4EA01"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iCs/>
          <w:sz w:val="24"/>
          <w:szCs w:val="24"/>
        </w:rPr>
        <w:t>REGON:</w:t>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sz w:val="24"/>
          <w:szCs w:val="24"/>
        </w:rPr>
        <w:t>330920736</w:t>
      </w:r>
    </w:p>
    <w:p w14:paraId="0A52050E"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NIP: </w:t>
      </w:r>
      <w:r w:rsidRPr="0038103E">
        <w:rPr>
          <w:b/>
        </w:rPr>
        <w:tab/>
      </w:r>
      <w:r w:rsidRPr="0038103E">
        <w:tab/>
      </w:r>
      <w:r w:rsidRPr="0038103E">
        <w:tab/>
      </w:r>
      <w:r w:rsidRPr="0038103E">
        <w:tab/>
      </w:r>
      <w:r w:rsidRPr="0038103E">
        <w:tab/>
      </w:r>
      <w:r w:rsidRPr="0038103E">
        <w:rPr>
          <w:rFonts w:ascii="Arial" w:hAnsi="Arial" w:cs="Arial"/>
          <w:b/>
          <w:sz w:val="24"/>
          <w:szCs w:val="24"/>
        </w:rPr>
        <w:t>671–16–98–541</w:t>
      </w:r>
    </w:p>
    <w:p w14:paraId="079891A7" w14:textId="77777777" w:rsidR="00EA0F7C" w:rsidRPr="0038103E" w:rsidRDefault="00EA0F7C"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 xml:space="preserve">Adres poczty elektronicznej: </w:t>
      </w:r>
      <w:hyperlink r:id="rId8" w:history="1">
        <w:r w:rsidR="001010AB" w:rsidRPr="0038103E">
          <w:rPr>
            <w:rStyle w:val="Hipercze"/>
            <w:rFonts w:ascii="Arial" w:hAnsi="Arial" w:cs="Arial"/>
            <w:b/>
            <w:color w:val="auto"/>
            <w:sz w:val="24"/>
            <w:szCs w:val="24"/>
          </w:rPr>
          <w:t>przetargi@um.kolobrzeg.pl</w:t>
        </w:r>
      </w:hyperlink>
    </w:p>
    <w:p w14:paraId="0318638D" w14:textId="77777777" w:rsidR="00EA0F7C" w:rsidRPr="0038103E" w:rsidRDefault="00EA0F7C" w:rsidP="0089793B">
      <w:pPr>
        <w:pStyle w:val="pkt"/>
        <w:spacing w:before="120" w:after="120" w:line="240" w:lineRule="auto"/>
        <w:ind w:left="0" w:firstLine="0"/>
        <w:rPr>
          <w:rFonts w:ascii="Arial" w:hAnsi="Arial" w:cs="Arial"/>
          <w:sz w:val="24"/>
          <w:szCs w:val="24"/>
        </w:rPr>
      </w:pPr>
      <w:r w:rsidRPr="0038103E">
        <w:rPr>
          <w:rFonts w:ascii="Arial" w:hAnsi="Arial" w:cs="Arial"/>
          <w:b/>
          <w:sz w:val="24"/>
          <w:szCs w:val="24"/>
        </w:rPr>
        <w:t xml:space="preserve">Adres strony internetowej zamawiającego: </w:t>
      </w:r>
      <w:hyperlink r:id="rId9" w:history="1">
        <w:r w:rsidRPr="0038103E">
          <w:rPr>
            <w:rStyle w:val="Hipercze"/>
            <w:rFonts w:ascii="Arial" w:hAnsi="Arial" w:cs="Arial"/>
            <w:b/>
            <w:color w:val="auto"/>
            <w:sz w:val="24"/>
            <w:szCs w:val="24"/>
          </w:rPr>
          <w:t>www.kolobrzeg.pl</w:t>
        </w:r>
      </w:hyperlink>
      <w:r w:rsidR="001010AB" w:rsidRPr="0038103E">
        <w:rPr>
          <w:rFonts w:ascii="Arial" w:hAnsi="Arial" w:cs="Arial"/>
          <w:sz w:val="24"/>
          <w:szCs w:val="24"/>
        </w:rPr>
        <w:t xml:space="preserve">( BIP- zakładka Gospodarka) </w:t>
      </w:r>
    </w:p>
    <w:p w14:paraId="59AFCE52" w14:textId="77777777" w:rsidR="00EA0F7C" w:rsidRPr="0038103E" w:rsidRDefault="00EA0F7C" w:rsidP="0089793B">
      <w:pPr>
        <w:pStyle w:val="pkt"/>
        <w:spacing w:before="120" w:after="120" w:line="240" w:lineRule="auto"/>
        <w:ind w:left="0" w:firstLine="0"/>
        <w:rPr>
          <w:rFonts w:ascii="Arial" w:hAnsi="Arial" w:cs="Arial"/>
          <w:b/>
          <w:sz w:val="24"/>
          <w:szCs w:val="24"/>
        </w:rPr>
      </w:pPr>
    </w:p>
    <w:p w14:paraId="488AFF2D" w14:textId="77777777" w:rsidR="00861BD4" w:rsidRPr="0038103E"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38103E">
        <w:rPr>
          <w:rFonts w:ascii="Arial" w:hAnsi="Arial" w:cs="Arial"/>
          <w:sz w:val="24"/>
          <w:szCs w:val="24"/>
        </w:rPr>
        <w:br w:type="page"/>
      </w:r>
      <w:r w:rsidRPr="0038103E">
        <w:rPr>
          <w:rStyle w:val="Hipercze"/>
          <w:rFonts w:ascii="Arial" w:hAnsi="Arial" w:cs="Arial"/>
          <w:b/>
          <w:bCs/>
          <w:color w:val="auto"/>
          <w:sz w:val="28"/>
          <w:szCs w:val="28"/>
        </w:rPr>
        <w:lastRenderedPageBreak/>
        <w:t>CZĘŚĆ I</w:t>
      </w:r>
    </w:p>
    <w:p w14:paraId="176C3499" w14:textId="77777777" w:rsidR="00861BD4" w:rsidRPr="0038103E" w:rsidRDefault="00861BD4" w:rsidP="0089793B">
      <w:pPr>
        <w:spacing w:before="120" w:after="120"/>
        <w:jc w:val="center"/>
        <w:rPr>
          <w:rFonts w:ascii="Arial" w:hAnsi="Arial" w:cs="Arial"/>
          <w:b/>
          <w:sz w:val="22"/>
          <w:szCs w:val="22"/>
        </w:rPr>
      </w:pPr>
    </w:p>
    <w:p w14:paraId="2D2A7D7E" w14:textId="77777777" w:rsidR="00861BD4" w:rsidRPr="0038103E"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38103E">
        <w:rPr>
          <w:rStyle w:val="Hipercze"/>
          <w:rFonts w:ascii="Arial" w:hAnsi="Arial" w:cs="Arial"/>
          <w:b/>
          <w:color w:val="auto"/>
          <w:sz w:val="24"/>
          <w:szCs w:val="24"/>
          <w:u w:val="none"/>
        </w:rPr>
        <w:tab/>
      </w:r>
      <w:r w:rsidRPr="0038103E">
        <w:rPr>
          <w:rStyle w:val="Hipercze"/>
          <w:rFonts w:ascii="Arial" w:hAnsi="Arial" w:cs="Arial"/>
          <w:b/>
          <w:color w:val="auto"/>
          <w:sz w:val="24"/>
          <w:szCs w:val="24"/>
          <w:u w:val="none"/>
        </w:rPr>
        <w:tab/>
        <w:t>INFORMACJA DLA WYKONAWCÓWWRAZ Z ZAŁĄCZNIKAMI</w:t>
      </w:r>
    </w:p>
    <w:p w14:paraId="521D0F2F" w14:textId="77777777" w:rsidR="0089793B" w:rsidRPr="0038103E"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3FDC51B2" w14:textId="77777777" w:rsidR="0089793B" w:rsidRPr="0038103E"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38103E">
        <w:rPr>
          <w:sz w:val="24"/>
          <w:szCs w:val="24"/>
        </w:rPr>
        <w:t>Informacje ogólne</w:t>
      </w:r>
      <w:bookmarkEnd w:id="0"/>
    </w:p>
    <w:p w14:paraId="0236E86B"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winien uważnie zapoznać się z całą SIWZ.</w:t>
      </w:r>
    </w:p>
    <w:p w14:paraId="0F7F00AE"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przedstawi ofertę zgodną z postanowieniami SIWZ.</w:t>
      </w:r>
    </w:p>
    <w:p w14:paraId="1649C259"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Niniejszą SIWZ można wykorzystać wyłącznie zgodnie z jej przeznaczeniem. </w:t>
      </w:r>
    </w:p>
    <w:p w14:paraId="26B17E1D"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Każdy Wykonawca złoży tylko jedną ofertę (wypełniony „Formularz oferty” wraz z wymaganymi przez SIWZ dokumentami).</w:t>
      </w:r>
    </w:p>
    <w:p w14:paraId="023FF7B4"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Złożenie większej liczby ofert spowoduje odrzucenie wszystkich ofert złożonych przez danego Wykonawcę.</w:t>
      </w:r>
    </w:p>
    <w:p w14:paraId="6B0E6DB5"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Wykonawca poda na formularzu ofertowym wynagrodzenie, które </w:t>
      </w:r>
      <w:r w:rsidR="004B203B">
        <w:rPr>
          <w:rFonts w:ascii="Arial" w:hAnsi="Arial" w:cs="Arial"/>
          <w:sz w:val="22"/>
          <w:szCs w:val="22"/>
        </w:rPr>
        <w:t>oferuje</w:t>
      </w:r>
      <w:r w:rsidRPr="0038103E">
        <w:rPr>
          <w:rFonts w:ascii="Arial" w:hAnsi="Arial" w:cs="Arial"/>
          <w:sz w:val="22"/>
          <w:szCs w:val="22"/>
        </w:rPr>
        <w:t xml:space="preserve"> za wykonanie przedmiotu zamówienia.</w:t>
      </w:r>
    </w:p>
    <w:p w14:paraId="2393B73D"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poniesie wszelkie koszty związane z przygotowaniem i złożeniem oferty.</w:t>
      </w:r>
    </w:p>
    <w:p w14:paraId="74E95ABA"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Zakupione materiały muszą posiadać właściwości i cechy niezbędne do realizacji zadania oraz muszą spełniać normy unijne i krajowe. </w:t>
      </w:r>
    </w:p>
    <w:p w14:paraId="374A7AEC"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Wszystkie dokumenty muszą być </w:t>
      </w:r>
      <w:r w:rsidR="00FB4E1F">
        <w:rPr>
          <w:rFonts w:ascii="Arial" w:hAnsi="Arial" w:cs="Arial"/>
          <w:sz w:val="22"/>
          <w:szCs w:val="22"/>
        </w:rPr>
        <w:t xml:space="preserve">sporządzone </w:t>
      </w:r>
      <w:r w:rsidRPr="0038103E">
        <w:rPr>
          <w:rFonts w:ascii="Arial" w:hAnsi="Arial" w:cs="Arial"/>
          <w:sz w:val="22"/>
          <w:szCs w:val="22"/>
        </w:rPr>
        <w:t>w języku polskim.</w:t>
      </w:r>
    </w:p>
    <w:p w14:paraId="3F5A7232" w14:textId="77777777" w:rsidR="00A4398B" w:rsidRPr="0038103E" w:rsidRDefault="00861BD4"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Rozliczenia między Zamawiającym a Wykonawcą prowadzone będą wyłącznie w polskiej walucie.</w:t>
      </w:r>
    </w:p>
    <w:p w14:paraId="0BDBC66D" w14:textId="77777777" w:rsidR="00A4398B" w:rsidRPr="0038103E" w:rsidRDefault="00A4398B"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w:t>
      </w:r>
      <w:r w:rsidR="00D60E4D">
        <w:rPr>
          <w:rFonts w:ascii="Arial" w:hAnsi="Arial" w:cs="Arial"/>
          <w:sz w:val="22"/>
          <w:szCs w:val="22"/>
        </w:rPr>
        <w:t xml:space="preserve"> w BZP,</w:t>
      </w:r>
      <w:r w:rsidRPr="0038103E">
        <w:rPr>
          <w:rFonts w:ascii="Arial" w:hAnsi="Arial" w:cs="Arial"/>
          <w:sz w:val="22"/>
          <w:szCs w:val="22"/>
        </w:rPr>
        <w:t xml:space="preserve"> w miejscu publicznie dostępnym w swojej siedzibie oraz na stronie internetowej). Kursy walut dostępne są pod następującym adresem internetowym: </w:t>
      </w:r>
      <w:hyperlink r:id="rId10" w:history="1">
        <w:r w:rsidRPr="0038103E">
          <w:rPr>
            <w:rStyle w:val="Hipercze"/>
            <w:rFonts w:ascii="Arial" w:hAnsi="Arial" w:cs="Arial"/>
            <w:color w:val="auto"/>
            <w:sz w:val="22"/>
            <w:szCs w:val="22"/>
          </w:rPr>
          <w:t>http://www.nbp.pl</w:t>
        </w:r>
      </w:hyperlink>
      <w:r w:rsidRPr="0038103E">
        <w:rPr>
          <w:rFonts w:ascii="Arial" w:hAnsi="Arial" w:cs="Arial"/>
          <w:sz w:val="22"/>
          <w:szCs w:val="22"/>
        </w:rPr>
        <w:t xml:space="preserve"> Jeżeli w tym dniu nie będzie opublikowany średni kurs NBP, Zamawiający przyjmie kurs średni z ostatniej tabeli przed dniem wszczęcia postępowania.</w:t>
      </w:r>
    </w:p>
    <w:p w14:paraId="09580A69" w14:textId="77777777" w:rsidR="00861BD4" w:rsidRPr="0038103E" w:rsidRDefault="00861BD4"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 nie przewiduje zawarcia umowy ramowej.</w:t>
      </w:r>
    </w:p>
    <w:p w14:paraId="11940436" w14:textId="77777777" w:rsidR="002E6370" w:rsidRPr="0038103E" w:rsidRDefault="002E6370"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Zamawiający nie przewiduje aukcji elektronicznej. </w:t>
      </w:r>
    </w:p>
    <w:p w14:paraId="76724994" w14:textId="77777777" w:rsidR="00A84E88" w:rsidRPr="0038103E" w:rsidRDefault="00861BD4" w:rsidP="00E72883">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Zamawiający </w:t>
      </w:r>
      <w:r w:rsidR="00AF6CDA" w:rsidRPr="0038103E">
        <w:rPr>
          <w:rFonts w:ascii="Arial" w:hAnsi="Arial" w:cs="Arial"/>
          <w:sz w:val="22"/>
          <w:szCs w:val="22"/>
        </w:rPr>
        <w:t xml:space="preserve">nie </w:t>
      </w:r>
      <w:r w:rsidRPr="0038103E">
        <w:rPr>
          <w:rFonts w:ascii="Arial" w:hAnsi="Arial" w:cs="Arial"/>
          <w:sz w:val="22"/>
          <w:szCs w:val="22"/>
        </w:rPr>
        <w:t>przewiduje udzielenia zamówień</w:t>
      </w:r>
      <w:r w:rsidR="008054E0" w:rsidRPr="0038103E">
        <w:rPr>
          <w:rFonts w:ascii="Arial" w:hAnsi="Arial" w:cs="Arial"/>
          <w:sz w:val="22"/>
          <w:szCs w:val="22"/>
        </w:rPr>
        <w:t xml:space="preserve">, </w:t>
      </w:r>
      <w:r w:rsidR="00143C28" w:rsidRPr="0038103E">
        <w:rPr>
          <w:rFonts w:ascii="Arial" w:hAnsi="Arial" w:cs="Arial"/>
          <w:sz w:val="22"/>
          <w:szCs w:val="22"/>
        </w:rPr>
        <w:t xml:space="preserve">o których mowa w art. </w:t>
      </w:r>
      <w:r w:rsidR="00EA0F7C" w:rsidRPr="0038103E">
        <w:rPr>
          <w:rFonts w:ascii="Arial" w:hAnsi="Arial" w:cs="Arial"/>
          <w:sz w:val="22"/>
          <w:szCs w:val="22"/>
        </w:rPr>
        <w:t xml:space="preserve">67 ust. 1 pkt 6 </w:t>
      </w:r>
      <w:r w:rsidR="00143C28" w:rsidRPr="0038103E">
        <w:rPr>
          <w:rFonts w:ascii="Arial" w:hAnsi="Arial" w:cs="Arial"/>
          <w:sz w:val="22"/>
          <w:szCs w:val="22"/>
        </w:rPr>
        <w:t xml:space="preserve">ustawy Pzp </w:t>
      </w:r>
    </w:p>
    <w:p w14:paraId="197DBB4A" w14:textId="77777777" w:rsidR="00861BD4" w:rsidRPr="0038103E" w:rsidRDefault="00861BD4" w:rsidP="00E72883">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 nie przewiduje możliwości udzielania zaliczek.</w:t>
      </w:r>
    </w:p>
    <w:p w14:paraId="0786B790" w14:textId="13E3A2D9" w:rsidR="00E72883" w:rsidRPr="0038103E" w:rsidRDefault="004A0444" w:rsidP="001F438B">
      <w:pPr>
        <w:pStyle w:val="Tekstpodstawowy21"/>
        <w:numPr>
          <w:ilvl w:val="0"/>
          <w:numId w:val="5"/>
        </w:numPr>
        <w:spacing w:before="120" w:after="12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Pr>
          <w:rFonts w:ascii="Arial" w:hAnsi="Arial" w:cs="Arial"/>
          <w:color w:val="000000" w:themeColor="text1"/>
          <w:sz w:val="22"/>
          <w:szCs w:val="22"/>
        </w:rPr>
        <w:t>3</w:t>
      </w:r>
      <w:r w:rsidRPr="00530DD7">
        <w:rPr>
          <w:rFonts w:ascii="Arial" w:hAnsi="Arial" w:cs="Arial"/>
          <w:color w:val="000000" w:themeColor="text1"/>
          <w:sz w:val="22"/>
          <w:szCs w:val="22"/>
        </w:rPr>
        <w:t xml:space="preserve"> </w:t>
      </w:r>
      <w:r w:rsidRPr="004C3312">
        <w:rPr>
          <w:rFonts w:ascii="Arial" w:hAnsi="Arial" w:cs="Arial"/>
          <w:sz w:val="22"/>
          <w:szCs w:val="22"/>
        </w:rPr>
        <w:t xml:space="preserve">oraz § </w:t>
      </w:r>
      <w:r w:rsidRPr="00EF6CD5">
        <w:rPr>
          <w:rFonts w:ascii="Arial" w:hAnsi="Arial" w:cs="Arial"/>
          <w:sz w:val="22"/>
          <w:szCs w:val="22"/>
        </w:rPr>
        <w:t>13</w:t>
      </w:r>
      <w:r w:rsidRPr="00EF6CD5">
        <w:rPr>
          <w:rFonts w:ascii="Arial" w:hAnsi="Arial" w:cs="Arial"/>
          <w:sz w:val="22"/>
          <w:szCs w:val="22"/>
          <w:vertAlign w:val="superscript"/>
        </w:rPr>
        <w:t>1</w:t>
      </w:r>
      <w:r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563CD332" w14:textId="77777777" w:rsidR="0089793B" w:rsidRPr="0038103E" w:rsidRDefault="0089793B" w:rsidP="0089793B">
      <w:pPr>
        <w:pStyle w:val="Tekstpodstawowy21"/>
        <w:spacing w:before="120" w:after="120"/>
        <w:ind w:firstLine="360"/>
        <w:rPr>
          <w:rFonts w:ascii="Arial" w:hAnsi="Arial" w:cs="Arial"/>
          <w:sz w:val="22"/>
          <w:szCs w:val="22"/>
        </w:rPr>
      </w:pPr>
    </w:p>
    <w:p w14:paraId="767F14BB" w14:textId="77777777" w:rsidR="00923FA1" w:rsidRPr="0038103E"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38103E">
        <w:rPr>
          <w:sz w:val="24"/>
          <w:szCs w:val="24"/>
        </w:rPr>
        <w:t>Opis sposobu przygotowania ofert</w:t>
      </w:r>
      <w:bookmarkEnd w:id="2"/>
    </w:p>
    <w:p w14:paraId="044B3589" w14:textId="77777777" w:rsidR="0089793B" w:rsidRPr="0038103E" w:rsidRDefault="0089793B" w:rsidP="0089793B">
      <w:pPr>
        <w:spacing w:before="120" w:after="120"/>
      </w:pPr>
    </w:p>
    <w:p w14:paraId="545175F3"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zostanie sporządzona na Formularzu oferty stanowiącym załącznik nr 1 do SIWZ.</w:t>
      </w:r>
    </w:p>
    <w:p w14:paraId="5426D96C"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Do oferty zostaną załączone dokumenty wymagane postanowieniami SIWZ. </w:t>
      </w:r>
    </w:p>
    <w:p w14:paraId="716FDE85" w14:textId="77777777" w:rsidR="00D33B3C" w:rsidRPr="008247C7" w:rsidRDefault="004B203B" w:rsidP="008247C7">
      <w:pPr>
        <w:numPr>
          <w:ilvl w:val="1"/>
          <w:numId w:val="6"/>
        </w:numPr>
        <w:tabs>
          <w:tab w:val="clear" w:pos="360"/>
          <w:tab w:val="num" w:pos="426"/>
        </w:tabs>
        <w:ind w:left="426" w:hanging="426"/>
        <w:jc w:val="both"/>
        <w:rPr>
          <w:rFonts w:ascii="Arial" w:hAnsi="Arial" w:cs="Arial"/>
          <w:sz w:val="22"/>
          <w:szCs w:val="22"/>
        </w:rPr>
      </w:pPr>
      <w:r w:rsidRPr="00372EE7">
        <w:rPr>
          <w:rFonts w:ascii="Arial" w:hAnsi="Arial" w:cs="Arial"/>
          <w:sz w:val="22"/>
          <w:szCs w:val="22"/>
          <w:lang w:eastAsia="ar-SA"/>
        </w:rPr>
        <w:lastRenderedPageBreak/>
        <w:t>Dokumenty lub oświadczenia, o których mowa w ro</w:t>
      </w:r>
      <w:r>
        <w:rPr>
          <w:rFonts w:ascii="Arial" w:hAnsi="Arial" w:cs="Arial"/>
          <w:sz w:val="22"/>
          <w:szCs w:val="22"/>
          <w:lang w:eastAsia="ar-SA"/>
        </w:rPr>
        <w:t xml:space="preserve">zporządzeniu Ministra Rozwoju z </w:t>
      </w:r>
      <w:r w:rsidRPr="00372EE7">
        <w:rPr>
          <w:rFonts w:ascii="Arial" w:hAnsi="Arial" w:cs="Arial"/>
          <w:sz w:val="22"/>
          <w:szCs w:val="22"/>
          <w:lang w:eastAsia="ar-SA"/>
        </w:rPr>
        <w:t>dnia 26.07.2016 r. w sprawie rodzajów dokumentów, jakich może żądać zamawiający od wykonawcy w postępowaniu o udzielenie zamówienia, składane są w oryginale lub kopii poświadczonej za zgodność z oryginałem</w:t>
      </w:r>
      <w:r>
        <w:rPr>
          <w:rStyle w:val="Odwoanieprzypisudolnego"/>
          <w:rFonts w:ascii="Arial" w:hAnsi="Arial" w:cs="Arial"/>
          <w:sz w:val="22"/>
          <w:szCs w:val="22"/>
          <w:lang w:eastAsia="ar-SA"/>
        </w:rPr>
        <w:footnoteReference w:id="1"/>
      </w:r>
      <w:r w:rsidRPr="00372EE7">
        <w:rPr>
          <w:rFonts w:ascii="Arial" w:hAnsi="Arial" w:cs="Arial"/>
          <w:sz w:val="22"/>
          <w:szCs w:val="22"/>
          <w:lang w:eastAsia="ar-SA"/>
        </w:rPr>
        <w:t xml:space="preserve"> .</w:t>
      </w:r>
      <w:r w:rsidR="00373305" w:rsidRPr="007577A1">
        <w:rPr>
          <w:rFonts w:ascii="Arial" w:hAnsi="Arial" w:cs="Arial"/>
          <w:sz w:val="22"/>
          <w:szCs w:val="22"/>
        </w:rPr>
        <w:t xml:space="preserve"> </w:t>
      </w:r>
      <w:r w:rsidR="00373305" w:rsidRPr="008247C7">
        <w:rPr>
          <w:rFonts w:ascii="Arial" w:hAnsi="Arial" w:cs="Arial"/>
          <w:sz w:val="22"/>
          <w:szCs w:val="22"/>
        </w:rPr>
        <w:t>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BB88FCC"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Ofertę sporządza się w języku polskim.</w:t>
      </w:r>
    </w:p>
    <w:p w14:paraId="22716C23" w14:textId="46B38CAE"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powinna być</w:t>
      </w:r>
      <w:r w:rsidR="007F2B48" w:rsidRPr="0038103E">
        <w:rPr>
          <w:rFonts w:ascii="Arial" w:hAnsi="Arial" w:cs="Arial"/>
          <w:sz w:val="22"/>
          <w:szCs w:val="22"/>
        </w:rPr>
        <w:t xml:space="preserve"> sporządzona w formie pisemnej</w:t>
      </w:r>
      <w:r w:rsidR="007E0FB4">
        <w:rPr>
          <w:rFonts w:ascii="Arial" w:hAnsi="Arial" w:cs="Arial"/>
          <w:sz w:val="22"/>
          <w:szCs w:val="22"/>
        </w:rPr>
        <w:t xml:space="preserve"> </w:t>
      </w:r>
      <w:r w:rsidRPr="0038103E">
        <w:rPr>
          <w:rFonts w:ascii="Arial" w:hAnsi="Arial" w:cs="Arial"/>
          <w:sz w:val="22"/>
          <w:szCs w:val="22"/>
        </w:rPr>
        <w:t xml:space="preserve">z zachowaniem warunków podanych w </w:t>
      </w:r>
      <w:r w:rsidR="00B3338B" w:rsidRPr="0038103E">
        <w:rPr>
          <w:rFonts w:ascii="Arial" w:hAnsi="Arial" w:cs="Arial"/>
          <w:sz w:val="22"/>
          <w:szCs w:val="22"/>
        </w:rPr>
        <w:t>pkt</w:t>
      </w:r>
      <w:r w:rsidRPr="0038103E">
        <w:rPr>
          <w:rFonts w:ascii="Arial" w:hAnsi="Arial" w:cs="Arial"/>
          <w:sz w:val="22"/>
          <w:szCs w:val="22"/>
        </w:rPr>
        <w:t>. 1</w:t>
      </w:r>
      <w:r w:rsidR="006561A5" w:rsidRPr="0038103E">
        <w:rPr>
          <w:rFonts w:ascii="Arial" w:hAnsi="Arial" w:cs="Arial"/>
          <w:sz w:val="22"/>
          <w:szCs w:val="22"/>
        </w:rPr>
        <w:t>0</w:t>
      </w:r>
      <w:r w:rsidRPr="0038103E">
        <w:rPr>
          <w:rFonts w:ascii="Arial" w:hAnsi="Arial" w:cs="Arial"/>
          <w:sz w:val="22"/>
          <w:szCs w:val="22"/>
        </w:rPr>
        <w:t xml:space="preserve">. </w:t>
      </w:r>
    </w:p>
    <w:p w14:paraId="744E4B43" w14:textId="77777777" w:rsidR="00923FA1" w:rsidRPr="0038103E" w:rsidRDefault="0017695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Zaleca się aby f</w:t>
      </w:r>
      <w:r w:rsidR="00923FA1" w:rsidRPr="0038103E">
        <w:rPr>
          <w:rFonts w:ascii="Arial" w:hAnsi="Arial" w:cs="Arial"/>
          <w:sz w:val="22"/>
          <w:szCs w:val="22"/>
        </w:rPr>
        <w:t>ormularz oferty zosta</w:t>
      </w:r>
      <w:r w:rsidRPr="0038103E">
        <w:rPr>
          <w:rFonts w:ascii="Arial" w:hAnsi="Arial" w:cs="Arial"/>
          <w:sz w:val="22"/>
          <w:szCs w:val="22"/>
        </w:rPr>
        <w:t>ł</w:t>
      </w:r>
      <w:r w:rsidR="00923FA1" w:rsidRPr="0038103E">
        <w:rPr>
          <w:rFonts w:ascii="Arial" w:hAnsi="Arial" w:cs="Arial"/>
          <w:sz w:val="22"/>
          <w:szCs w:val="22"/>
        </w:rPr>
        <w:t xml:space="preserve"> trwale spięty oraz podpisany, a wszystkie strony oferty b</w:t>
      </w:r>
      <w:r w:rsidRPr="0038103E">
        <w:rPr>
          <w:rFonts w:ascii="Arial" w:hAnsi="Arial" w:cs="Arial"/>
          <w:sz w:val="22"/>
          <w:szCs w:val="22"/>
        </w:rPr>
        <w:t>yły</w:t>
      </w:r>
      <w:r w:rsidR="00923FA1" w:rsidRPr="0038103E">
        <w:rPr>
          <w:rFonts w:ascii="Arial" w:hAnsi="Arial" w:cs="Arial"/>
          <w:sz w:val="22"/>
          <w:szCs w:val="22"/>
        </w:rPr>
        <w:t xml:space="preserve"> ponumerowane - w tym wszystkie załączniki –parafowane przez osobę podpisującą ofertę.</w:t>
      </w:r>
    </w:p>
    <w:p w14:paraId="7AAA2D4A"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38103E">
        <w:rPr>
          <w:rFonts w:ascii="Arial" w:hAnsi="Arial" w:cs="Arial"/>
          <w:sz w:val="22"/>
          <w:szCs w:val="22"/>
        </w:rPr>
        <w:t>CEIDG</w:t>
      </w:r>
      <w:r w:rsidRPr="0038103E">
        <w:rPr>
          <w:rFonts w:ascii="Arial" w:hAnsi="Arial" w:cs="Arial"/>
          <w:sz w:val="22"/>
          <w:szCs w:val="22"/>
        </w:rPr>
        <w:t>).</w:t>
      </w:r>
    </w:p>
    <w:p w14:paraId="6D987C12" w14:textId="7777777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Wszystkie miejsca, w których Wykonawca naniósł zmiany winny być parafowane przez osobę /osoby/ podpisującą ofertę wraz z datą naniesienia zmiany.</w:t>
      </w:r>
    </w:p>
    <w:p w14:paraId="0DDCB90D" w14:textId="1B5F688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Wszystkie formularze zawarte w niniejszej s</w:t>
      </w:r>
      <w:r w:rsidR="007F2C28" w:rsidRPr="0038103E">
        <w:rPr>
          <w:rFonts w:ascii="Arial" w:hAnsi="Arial" w:cs="Arial"/>
          <w:sz w:val="22"/>
          <w:szCs w:val="22"/>
        </w:rPr>
        <w:t>pecyfikacji, a w szczególności F</w:t>
      </w:r>
      <w:r w:rsidR="00457CFB" w:rsidRPr="0038103E">
        <w:rPr>
          <w:rFonts w:ascii="Arial" w:hAnsi="Arial" w:cs="Arial"/>
          <w:sz w:val="22"/>
          <w:szCs w:val="22"/>
        </w:rPr>
        <w:t>o</w:t>
      </w:r>
      <w:r w:rsidRPr="0038103E">
        <w:rPr>
          <w:rFonts w:ascii="Arial" w:hAnsi="Arial" w:cs="Arial"/>
          <w:sz w:val="22"/>
          <w:szCs w:val="22"/>
        </w:rPr>
        <w:t>rmularz oferty – Wykonawca wypełni ściśle według wskazówek zawartych w SIWZ. W</w:t>
      </w:r>
      <w:r w:rsidR="007E0FB4">
        <w:rPr>
          <w:rFonts w:ascii="Arial" w:hAnsi="Arial" w:cs="Arial"/>
          <w:sz w:val="22"/>
          <w:szCs w:val="22"/>
        </w:rPr>
        <w:t xml:space="preserve"> </w:t>
      </w:r>
      <w:r w:rsidRPr="0038103E">
        <w:rPr>
          <w:rFonts w:ascii="Arial" w:hAnsi="Arial" w:cs="Arial"/>
          <w:sz w:val="22"/>
          <w:szCs w:val="22"/>
        </w:rPr>
        <w:t xml:space="preserve">przypadku, gdy jakakolwiek część dokumentów nie dotyczy Wykonawcy - wpisuje </w:t>
      </w:r>
      <w:r w:rsidRPr="0038103E">
        <w:rPr>
          <w:rFonts w:ascii="Arial" w:hAnsi="Arial" w:cs="Arial"/>
          <w:b/>
          <w:bCs/>
          <w:sz w:val="22"/>
          <w:szCs w:val="22"/>
        </w:rPr>
        <w:t>"nie dotyczy".</w:t>
      </w:r>
    </w:p>
    <w:p w14:paraId="67B3DA99" w14:textId="7777777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Wielkość załączonych do SIWZ wzorów formularzy może zostać przez Wykonawcę zmieniona</w:t>
      </w:r>
      <w:r w:rsidR="00013E2A" w:rsidRPr="0038103E">
        <w:rPr>
          <w:rFonts w:ascii="Arial" w:hAnsi="Arial" w:cs="Arial"/>
          <w:sz w:val="22"/>
          <w:szCs w:val="22"/>
        </w:rPr>
        <w:t>,</w:t>
      </w:r>
      <w:r w:rsidRPr="0038103E">
        <w:rPr>
          <w:rFonts w:ascii="Arial" w:hAnsi="Arial" w:cs="Arial"/>
          <w:sz w:val="22"/>
          <w:szCs w:val="22"/>
        </w:rPr>
        <w:t xml:space="preserve"> opis poszczególnych kolumn i wierszy musi pozostać niezmieniony.</w:t>
      </w:r>
    </w:p>
    <w:p w14:paraId="79D6063B" w14:textId="2C7B38EE"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Wykonawca umieści ofertę w wewnętrznej i zewnętrznej kopercie, które będą zaadresowane: </w:t>
      </w:r>
      <w:r w:rsidRPr="0038103E">
        <w:rPr>
          <w:rFonts w:ascii="Arial" w:hAnsi="Arial" w:cs="Arial"/>
          <w:b/>
          <w:bCs/>
          <w:sz w:val="22"/>
          <w:szCs w:val="22"/>
        </w:rPr>
        <w:t>Urząd Miasta</w:t>
      </w:r>
      <w:r w:rsidR="007F2C28" w:rsidRPr="0038103E">
        <w:rPr>
          <w:rFonts w:ascii="Arial" w:hAnsi="Arial" w:cs="Arial"/>
          <w:b/>
          <w:bCs/>
          <w:sz w:val="22"/>
          <w:szCs w:val="22"/>
        </w:rPr>
        <w:t xml:space="preserve"> Kołobrzeg</w:t>
      </w:r>
      <w:r w:rsidRPr="0038103E">
        <w:rPr>
          <w:rFonts w:ascii="Arial" w:hAnsi="Arial" w:cs="Arial"/>
          <w:b/>
          <w:bCs/>
          <w:sz w:val="22"/>
          <w:szCs w:val="22"/>
        </w:rPr>
        <w:t>, ul.</w:t>
      </w:r>
      <w:r w:rsidR="007E0FB4">
        <w:rPr>
          <w:rFonts w:ascii="Arial" w:hAnsi="Arial" w:cs="Arial"/>
          <w:b/>
          <w:bCs/>
          <w:sz w:val="22"/>
          <w:szCs w:val="22"/>
        </w:rPr>
        <w:t xml:space="preserve"> </w:t>
      </w:r>
      <w:r w:rsidRPr="0038103E">
        <w:rPr>
          <w:rFonts w:ascii="Arial" w:hAnsi="Arial" w:cs="Arial"/>
          <w:b/>
          <w:bCs/>
          <w:sz w:val="22"/>
          <w:szCs w:val="22"/>
        </w:rPr>
        <w:t>Ratuszowa 13, 78-100 Kołobrzeg</w:t>
      </w:r>
      <w:r w:rsidR="002E3C36" w:rsidRPr="0038103E">
        <w:rPr>
          <w:rFonts w:ascii="Arial" w:hAnsi="Arial" w:cs="Arial"/>
          <w:sz w:val="22"/>
          <w:szCs w:val="22"/>
        </w:rPr>
        <w:t xml:space="preserve"> oraz będą</w:t>
      </w:r>
      <w:r w:rsidRPr="0038103E">
        <w:rPr>
          <w:rFonts w:ascii="Arial" w:hAnsi="Arial" w:cs="Arial"/>
          <w:sz w:val="22"/>
          <w:szCs w:val="22"/>
        </w:rPr>
        <w:t xml:space="preserve"> posiadać następujące oznaczenie:</w:t>
      </w:r>
    </w:p>
    <w:p w14:paraId="22B9FFCB" w14:textId="77777777" w:rsidR="0089793B" w:rsidRPr="0038103E" w:rsidRDefault="0089793B" w:rsidP="0089793B">
      <w:pPr>
        <w:spacing w:before="120" w:after="120"/>
        <w:jc w:val="center"/>
        <w:rPr>
          <w:rFonts w:ascii="Arial" w:hAnsi="Arial" w:cs="Arial"/>
          <w:b/>
          <w:bCs/>
          <w:sz w:val="22"/>
          <w:szCs w:val="22"/>
        </w:rPr>
      </w:pPr>
      <w:r w:rsidRPr="0038103E">
        <w:rPr>
          <w:rFonts w:ascii="Arial" w:hAnsi="Arial" w:cs="Arial"/>
          <w:sz w:val="22"/>
          <w:szCs w:val="22"/>
        </w:rPr>
        <w:t>Oferta w przetargu nieograniczonym na zadanie</w:t>
      </w:r>
      <w:r w:rsidRPr="0038103E">
        <w:rPr>
          <w:rFonts w:ascii="Arial" w:hAnsi="Arial" w:cs="Arial"/>
          <w:bCs/>
          <w:sz w:val="22"/>
          <w:szCs w:val="22"/>
        </w:rPr>
        <w:t>:</w:t>
      </w:r>
    </w:p>
    <w:p w14:paraId="5496DA0C" w14:textId="77777777" w:rsidR="00F9469A" w:rsidRPr="00FB4E1F" w:rsidRDefault="00F9469A" w:rsidP="0077460B">
      <w:pPr>
        <w:jc w:val="center"/>
        <w:rPr>
          <w:rFonts w:ascii="Arial" w:hAnsi="Arial" w:cs="Arial"/>
          <w:b/>
          <w:sz w:val="22"/>
          <w:szCs w:val="22"/>
        </w:rPr>
      </w:pPr>
      <w:r w:rsidRPr="00FB4E1F">
        <w:rPr>
          <w:rFonts w:ascii="Arial" w:hAnsi="Arial" w:cs="Arial"/>
          <w:b/>
          <w:sz w:val="22"/>
          <w:szCs w:val="22"/>
        </w:rPr>
        <w:t>„</w:t>
      </w:r>
      <w:r w:rsidR="007B6C20" w:rsidRPr="00FB4E1F">
        <w:rPr>
          <w:rFonts w:ascii="Arial" w:hAnsi="Arial" w:cs="Arial"/>
          <w:b/>
          <w:bCs/>
          <w:sz w:val="22"/>
          <w:szCs w:val="22"/>
        </w:rPr>
        <w:t>Konserwacja i utrzymanie oznakowania pionowego oraz poziomego na ulicach gminnych i drogach wewnętrznych w granicach administracyjnych miasta Kołobrzeg</w:t>
      </w:r>
      <w:r w:rsidRPr="00FB4E1F">
        <w:rPr>
          <w:rFonts w:ascii="Arial" w:hAnsi="Arial" w:cs="Arial"/>
          <w:b/>
          <w:sz w:val="22"/>
          <w:szCs w:val="22"/>
        </w:rPr>
        <w:t>”</w:t>
      </w:r>
    </w:p>
    <w:p w14:paraId="3A37ED41" w14:textId="77777777" w:rsidR="0089793B" w:rsidRPr="0038103E" w:rsidRDefault="0089793B" w:rsidP="00235176">
      <w:pPr>
        <w:tabs>
          <w:tab w:val="left" w:pos="360"/>
        </w:tabs>
        <w:spacing w:before="120" w:after="120"/>
        <w:ind w:left="360" w:hanging="360"/>
        <w:jc w:val="center"/>
        <w:rPr>
          <w:rFonts w:ascii="Arial" w:hAnsi="Arial" w:cs="Arial"/>
          <w:sz w:val="22"/>
          <w:szCs w:val="22"/>
        </w:rPr>
      </w:pPr>
      <w:r w:rsidRPr="0038103E">
        <w:rPr>
          <w:rFonts w:ascii="Arial" w:hAnsi="Arial" w:cs="Arial"/>
          <w:sz w:val="22"/>
          <w:szCs w:val="22"/>
        </w:rPr>
        <w:t xml:space="preserve">Poza oznaczeniami podanymi powyżej </w:t>
      </w:r>
      <w:r w:rsidRPr="0038103E">
        <w:rPr>
          <w:rFonts w:ascii="Arial" w:hAnsi="Arial" w:cs="Arial"/>
          <w:sz w:val="22"/>
          <w:szCs w:val="22"/>
          <w:u w:val="single"/>
        </w:rPr>
        <w:t>koperta wewnętrzna</w:t>
      </w:r>
      <w:r w:rsidR="00F9469A" w:rsidRPr="0038103E">
        <w:rPr>
          <w:rFonts w:ascii="Arial" w:hAnsi="Arial" w:cs="Arial"/>
          <w:sz w:val="22"/>
          <w:szCs w:val="22"/>
        </w:rPr>
        <w:t xml:space="preserve"> musi posiada</w:t>
      </w:r>
      <w:r w:rsidR="00235176">
        <w:rPr>
          <w:rFonts w:ascii="Arial" w:hAnsi="Arial" w:cs="Arial"/>
          <w:sz w:val="22"/>
          <w:szCs w:val="22"/>
        </w:rPr>
        <w:t xml:space="preserve">ć:                        </w:t>
      </w:r>
      <w:r w:rsidRPr="00235176">
        <w:rPr>
          <w:rFonts w:ascii="Arial" w:hAnsi="Arial" w:cs="Arial"/>
          <w:sz w:val="22"/>
          <w:szCs w:val="22"/>
          <w:u w:val="single"/>
        </w:rPr>
        <w:t>nazwę i adres Wykonawcy.</w:t>
      </w:r>
    </w:p>
    <w:p w14:paraId="0E95A9DD"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Koperta powinna być szczelnie zamknięta w sposób uniemożliwiający zapoznanie się z treścią oferty.</w:t>
      </w:r>
    </w:p>
    <w:p w14:paraId="1EA22F32"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Wykonawca może wprowadzić zmiany lub wycofać złożoną ofertę przed upływem terminu składania ofert. </w:t>
      </w:r>
    </w:p>
    <w:p w14:paraId="4EF95593" w14:textId="4324FED8" w:rsidR="0089793B" w:rsidRPr="0038103E" w:rsidRDefault="00923FA1" w:rsidP="00FB4E1F">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 celu dokonania zmiany lub wycofania oferty, Wykonawca złoży Zamawiającemu</w:t>
      </w:r>
      <w:r w:rsidR="007E0FB4">
        <w:rPr>
          <w:rFonts w:ascii="Arial" w:hAnsi="Arial" w:cs="Arial"/>
          <w:sz w:val="22"/>
          <w:szCs w:val="22"/>
        </w:rPr>
        <w:t xml:space="preserve"> </w:t>
      </w:r>
      <w:r w:rsidRPr="0038103E">
        <w:rPr>
          <w:rFonts w:ascii="Arial" w:hAnsi="Arial" w:cs="Arial"/>
          <w:sz w:val="22"/>
          <w:szCs w:val="22"/>
        </w:rPr>
        <w:t xml:space="preserve">kolejną zamkniętą kopertę, oznaczoną jak w </w:t>
      </w:r>
      <w:r w:rsidR="00B3338B" w:rsidRPr="0038103E">
        <w:rPr>
          <w:rFonts w:ascii="Arial" w:hAnsi="Arial" w:cs="Arial"/>
          <w:sz w:val="22"/>
          <w:szCs w:val="22"/>
        </w:rPr>
        <w:t>pk</w:t>
      </w:r>
      <w:r w:rsidR="00F07AE9" w:rsidRPr="0038103E">
        <w:rPr>
          <w:rFonts w:ascii="Arial" w:hAnsi="Arial" w:cs="Arial"/>
          <w:sz w:val="22"/>
          <w:szCs w:val="22"/>
        </w:rPr>
        <w:t>t. 11</w:t>
      </w:r>
      <w:r w:rsidRPr="0038103E">
        <w:rPr>
          <w:rFonts w:ascii="Arial" w:hAnsi="Arial" w:cs="Arial"/>
          <w:sz w:val="22"/>
          <w:szCs w:val="22"/>
        </w:rPr>
        <w:t xml:space="preserve">, z dodaniem słowa: "Zmiana" lub "Wycofanie". </w:t>
      </w:r>
    </w:p>
    <w:p w14:paraId="4E54BC06" w14:textId="702BA16B"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Wykonawca nie może wycofać oferty ani wprowadzić jakichkolwiek zmian w treści</w:t>
      </w:r>
      <w:r w:rsidR="008B6169">
        <w:rPr>
          <w:rFonts w:ascii="Arial" w:hAnsi="Arial" w:cs="Arial"/>
          <w:sz w:val="22"/>
          <w:szCs w:val="22"/>
        </w:rPr>
        <w:t xml:space="preserve"> </w:t>
      </w:r>
      <w:r w:rsidRPr="0038103E">
        <w:rPr>
          <w:rFonts w:ascii="Arial" w:hAnsi="Arial" w:cs="Arial"/>
          <w:sz w:val="22"/>
          <w:szCs w:val="22"/>
        </w:rPr>
        <w:t>oferty po upływie terminu składania ofert.</w:t>
      </w:r>
    </w:p>
    <w:p w14:paraId="23BE00EE" w14:textId="7FE4F1EF"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lastRenderedPageBreak/>
        <w:t>Oferta jest jawna, z wyjątkiem informacji stanowiących tajemnicę przedsiębiorstwa</w:t>
      </w:r>
      <w:r w:rsidR="008B6169">
        <w:rPr>
          <w:rFonts w:ascii="Arial" w:hAnsi="Arial" w:cs="Arial"/>
          <w:sz w:val="22"/>
          <w:szCs w:val="22"/>
        </w:rPr>
        <w:t xml:space="preserve"> </w:t>
      </w:r>
      <w:r w:rsidRPr="0038103E">
        <w:rPr>
          <w:rFonts w:ascii="Arial" w:hAnsi="Arial" w:cs="Arial"/>
          <w:sz w:val="22"/>
          <w:szCs w:val="22"/>
        </w:rPr>
        <w:t>w</w:t>
      </w:r>
      <w:r w:rsidR="008B6169">
        <w:rPr>
          <w:rFonts w:ascii="Arial" w:hAnsi="Arial" w:cs="Arial"/>
          <w:sz w:val="22"/>
          <w:szCs w:val="22"/>
        </w:rPr>
        <w:t xml:space="preserve"> </w:t>
      </w:r>
      <w:r w:rsidRPr="0038103E">
        <w:rPr>
          <w:rFonts w:ascii="Arial" w:hAnsi="Arial" w:cs="Arial"/>
          <w:sz w:val="22"/>
          <w:szCs w:val="22"/>
        </w:rPr>
        <w:t xml:space="preserve">rozumieniu przepisów o zwalczaniu </w:t>
      </w:r>
      <w:r w:rsidR="00FB4E1F">
        <w:rPr>
          <w:rFonts w:ascii="Arial" w:hAnsi="Arial" w:cs="Arial"/>
          <w:sz w:val="22"/>
          <w:szCs w:val="22"/>
        </w:rPr>
        <w:t xml:space="preserve">nieuczciwej konkurencji (Dz. U z </w:t>
      </w:r>
      <w:r w:rsidR="00743CE0">
        <w:rPr>
          <w:rFonts w:ascii="Arial" w:hAnsi="Arial" w:cs="Arial"/>
          <w:sz w:val="22"/>
          <w:szCs w:val="22"/>
        </w:rPr>
        <w:t xml:space="preserve">2020 </w:t>
      </w:r>
      <w:r w:rsidR="00FB4E1F">
        <w:rPr>
          <w:rFonts w:ascii="Arial" w:hAnsi="Arial" w:cs="Arial"/>
          <w:sz w:val="22"/>
          <w:szCs w:val="22"/>
        </w:rPr>
        <w:t xml:space="preserve">r., poz. </w:t>
      </w:r>
      <w:r w:rsidR="00A20873">
        <w:rPr>
          <w:rFonts w:ascii="Arial" w:hAnsi="Arial" w:cs="Arial"/>
          <w:sz w:val="22"/>
          <w:szCs w:val="22"/>
        </w:rPr>
        <w:t>1</w:t>
      </w:r>
      <w:r w:rsidR="00743CE0">
        <w:rPr>
          <w:rFonts w:ascii="Arial" w:hAnsi="Arial" w:cs="Arial"/>
          <w:sz w:val="22"/>
          <w:szCs w:val="22"/>
        </w:rPr>
        <w:t>913 z późn. zm.</w:t>
      </w:r>
      <w:r w:rsidR="00FB4E1F">
        <w:rPr>
          <w:rFonts w:ascii="Arial" w:hAnsi="Arial" w:cs="Arial"/>
          <w:sz w:val="22"/>
          <w:szCs w:val="22"/>
        </w:rPr>
        <w:t>),</w:t>
      </w:r>
      <w:r w:rsidRPr="0038103E">
        <w:rPr>
          <w:rFonts w:ascii="Arial" w:hAnsi="Arial" w:cs="Arial"/>
          <w:sz w:val="22"/>
          <w:szCs w:val="22"/>
        </w:rPr>
        <w:t xml:space="preserve"> a Wykonawca składając ofertę zastrzegł w odniesieniu do tych informacji, że nie mogą być one udostępnione</w:t>
      </w:r>
      <w:r w:rsidR="008375CF" w:rsidRPr="0038103E">
        <w:rPr>
          <w:rFonts w:ascii="Arial" w:hAnsi="Arial" w:cs="Arial"/>
          <w:sz w:val="22"/>
          <w:szCs w:val="22"/>
        </w:rPr>
        <w:t xml:space="preserve"> innym uczestnikom postępowania oraz wykazał, iż zastrzeżone informacje stanowią tajemnice przedsiębiorstwa.</w:t>
      </w:r>
    </w:p>
    <w:p w14:paraId="4B3680A1" w14:textId="77777777" w:rsidR="00855D26" w:rsidRPr="0038103E" w:rsidRDefault="00855D26" w:rsidP="001F438B">
      <w:pPr>
        <w:numPr>
          <w:ilvl w:val="1"/>
          <w:numId w:val="6"/>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Złożenie oferty wyraża stanowczą wolę Wykonawcy do zawarcia umowy na warunkach określonych w SIWZ oraz w projekcie umowy</w:t>
      </w:r>
      <w:r w:rsidR="004F596D">
        <w:rPr>
          <w:rFonts w:ascii="Arial" w:hAnsi="Arial" w:cs="Arial"/>
          <w:sz w:val="22"/>
          <w:szCs w:val="22"/>
        </w:rPr>
        <w:t>, który stanowi załącznik do SIWZ.</w:t>
      </w:r>
    </w:p>
    <w:p w14:paraId="04F175FC" w14:textId="77777777" w:rsidR="00743CE0" w:rsidRPr="00743CE0" w:rsidRDefault="00373305" w:rsidP="00743CE0">
      <w:pPr>
        <w:numPr>
          <w:ilvl w:val="1"/>
          <w:numId w:val="6"/>
        </w:numPr>
        <w:tabs>
          <w:tab w:val="left" w:pos="360"/>
        </w:tabs>
        <w:suppressAutoHyphens/>
        <w:spacing w:before="120" w:after="120"/>
        <w:ind w:left="357" w:hanging="357"/>
        <w:jc w:val="both"/>
        <w:rPr>
          <w:rFonts w:ascii="Arial" w:hAnsi="Arial" w:cs="Arial"/>
          <w:sz w:val="22"/>
          <w:szCs w:val="22"/>
        </w:rPr>
      </w:pPr>
      <w:r w:rsidRPr="008247C7">
        <w:rPr>
          <w:rFonts w:ascii="Arial" w:hAnsi="Arial"/>
          <w:color w:val="000000" w:themeColor="text1"/>
          <w:sz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B759F2B" w14:textId="77777777" w:rsidR="00923FA1" w:rsidRPr="0038103E" w:rsidRDefault="00202431" w:rsidP="0089793B">
      <w:pPr>
        <w:spacing w:before="120" w:after="120"/>
        <w:ind w:left="357"/>
        <w:jc w:val="both"/>
        <w:rPr>
          <w:rFonts w:ascii="Arial" w:hAnsi="Arial" w:cs="Arial"/>
          <w:b/>
          <w:bCs/>
          <w:sz w:val="22"/>
          <w:szCs w:val="22"/>
          <w:u w:val="single"/>
        </w:rPr>
      </w:pPr>
      <w:r w:rsidRPr="0038103E">
        <w:rPr>
          <w:rFonts w:ascii="Arial" w:hAnsi="Arial" w:cs="Arial"/>
          <w:b/>
          <w:bCs/>
          <w:sz w:val="22"/>
          <w:szCs w:val="22"/>
          <w:u w:val="single"/>
        </w:rPr>
        <w:t xml:space="preserve">Uwaga </w:t>
      </w:r>
      <w:r w:rsidR="00923FA1" w:rsidRPr="0038103E">
        <w:rPr>
          <w:rFonts w:ascii="Arial" w:hAnsi="Arial" w:cs="Arial"/>
          <w:b/>
          <w:bCs/>
          <w:sz w:val="22"/>
          <w:szCs w:val="22"/>
          <w:u w:val="single"/>
        </w:rPr>
        <w:t>:</w:t>
      </w:r>
    </w:p>
    <w:p w14:paraId="1A68137C" w14:textId="77777777" w:rsidR="00CE719C" w:rsidRPr="0038103E" w:rsidRDefault="00923FA1" w:rsidP="0089793B">
      <w:pPr>
        <w:spacing w:before="120" w:after="120"/>
        <w:ind w:left="357"/>
        <w:jc w:val="both"/>
        <w:rPr>
          <w:rFonts w:ascii="Arial" w:hAnsi="Arial" w:cs="Arial"/>
          <w:sz w:val="22"/>
          <w:szCs w:val="22"/>
        </w:rPr>
      </w:pPr>
      <w:r w:rsidRPr="0038103E">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38103E">
        <w:rPr>
          <w:rFonts w:ascii="Arial" w:hAnsi="Arial" w:cs="Arial"/>
          <w:sz w:val="22"/>
          <w:szCs w:val="22"/>
        </w:rPr>
        <w:t>co, do których</w:t>
      </w:r>
      <w:r w:rsidRPr="0038103E">
        <w:rPr>
          <w:rFonts w:ascii="Arial" w:hAnsi="Arial" w:cs="Arial"/>
          <w:sz w:val="22"/>
          <w:szCs w:val="22"/>
        </w:rPr>
        <w:t xml:space="preserve"> Wykonawca zastrzega, że nie mogą być udostępniane innym uczestnikom postępowania muszą być oznaczone klauzulą: </w:t>
      </w:r>
    </w:p>
    <w:p w14:paraId="25C02E07" w14:textId="77777777" w:rsidR="00923FA1" w:rsidRPr="0038103E" w:rsidRDefault="00FE0D01" w:rsidP="0089793B">
      <w:pPr>
        <w:spacing w:before="120" w:after="120"/>
        <w:ind w:left="357"/>
        <w:jc w:val="both"/>
        <w:rPr>
          <w:rFonts w:ascii="Arial" w:hAnsi="Arial" w:cs="Arial"/>
          <w:b/>
          <w:bCs/>
          <w:sz w:val="22"/>
          <w:szCs w:val="22"/>
        </w:rPr>
      </w:pPr>
      <w:r w:rsidRPr="0038103E">
        <w:rPr>
          <w:rFonts w:ascii="Arial" w:hAnsi="Arial" w:cs="Arial"/>
          <w:sz w:val="22"/>
          <w:szCs w:val="22"/>
        </w:rPr>
        <w:t>„</w:t>
      </w:r>
      <w:r w:rsidR="00923FA1" w:rsidRPr="0038103E">
        <w:rPr>
          <w:rFonts w:ascii="Arial" w:hAnsi="Arial" w:cs="Arial"/>
          <w:b/>
          <w:bCs/>
          <w:sz w:val="22"/>
          <w:szCs w:val="22"/>
        </w:rPr>
        <w:t>DOKUMENT STANOWI TAJEMNICĘ PRZEDSIĘBIORSTWA</w:t>
      </w:r>
      <w:r w:rsidRPr="0038103E">
        <w:rPr>
          <w:rFonts w:ascii="Arial" w:hAnsi="Arial" w:cs="Arial"/>
          <w:b/>
          <w:bCs/>
          <w:sz w:val="22"/>
          <w:szCs w:val="22"/>
        </w:rPr>
        <w:t>”</w:t>
      </w:r>
    </w:p>
    <w:p w14:paraId="58B27BF0" w14:textId="5FD252A0" w:rsidR="00235176" w:rsidRDefault="00E75A0D" w:rsidP="00235176">
      <w:pPr>
        <w:ind w:left="357"/>
        <w:jc w:val="both"/>
        <w:rPr>
          <w:rFonts w:ascii="Arial" w:hAnsi="Arial" w:cs="Arial"/>
          <w:bCs/>
          <w:i/>
          <w:sz w:val="22"/>
          <w:szCs w:val="22"/>
        </w:rPr>
      </w:pPr>
      <w:r w:rsidRPr="0038103E">
        <w:rPr>
          <w:rFonts w:ascii="Arial" w:hAnsi="Arial" w:cs="Arial"/>
          <w:bCs/>
          <w:i/>
          <w:sz w:val="22"/>
          <w:szCs w:val="22"/>
        </w:rPr>
        <w:t>(</w:t>
      </w:r>
      <w:r w:rsidR="00FE0D01" w:rsidRPr="0038103E">
        <w:rPr>
          <w:rFonts w:ascii="Arial" w:hAnsi="Arial" w:cs="Arial"/>
          <w:bCs/>
          <w:i/>
          <w:sz w:val="22"/>
          <w:szCs w:val="22"/>
        </w:rPr>
        <w:t>w rozumieniu art.11 ust.</w:t>
      </w:r>
      <w:r w:rsidR="00A20873">
        <w:rPr>
          <w:rFonts w:ascii="Arial" w:hAnsi="Arial" w:cs="Arial"/>
          <w:bCs/>
          <w:i/>
          <w:sz w:val="22"/>
          <w:szCs w:val="22"/>
        </w:rPr>
        <w:t>2</w:t>
      </w:r>
      <w:r w:rsidR="00FE0D01" w:rsidRPr="0038103E">
        <w:rPr>
          <w:rFonts w:ascii="Arial" w:hAnsi="Arial" w:cs="Arial"/>
          <w:bCs/>
          <w:i/>
          <w:sz w:val="22"/>
          <w:szCs w:val="22"/>
        </w:rPr>
        <w:t xml:space="preserve"> ustawy z dnia 16 kwietnia 1993 roku o zwalczaniu nieuczciwej konkurencji /Dz.U.</w:t>
      </w:r>
      <w:r w:rsidR="00743CE0">
        <w:rPr>
          <w:rFonts w:ascii="Arial" w:hAnsi="Arial" w:cs="Arial"/>
          <w:bCs/>
          <w:i/>
          <w:sz w:val="22"/>
          <w:szCs w:val="22"/>
        </w:rPr>
        <w:t>2020</w:t>
      </w:r>
      <w:r w:rsidR="00743CE0" w:rsidRPr="0038103E">
        <w:rPr>
          <w:rFonts w:ascii="Arial" w:hAnsi="Arial" w:cs="Arial"/>
          <w:bCs/>
          <w:i/>
          <w:sz w:val="22"/>
          <w:szCs w:val="22"/>
        </w:rPr>
        <w:t xml:space="preserve"> </w:t>
      </w:r>
      <w:r w:rsidR="00FE0D01" w:rsidRPr="0038103E">
        <w:rPr>
          <w:rFonts w:ascii="Arial" w:hAnsi="Arial" w:cs="Arial"/>
          <w:bCs/>
          <w:i/>
          <w:sz w:val="22"/>
          <w:szCs w:val="22"/>
        </w:rPr>
        <w:t>poz.</w:t>
      </w:r>
      <w:r w:rsidR="00A20873">
        <w:rPr>
          <w:rFonts w:ascii="Arial" w:hAnsi="Arial" w:cs="Arial"/>
          <w:bCs/>
          <w:i/>
          <w:sz w:val="22"/>
          <w:szCs w:val="22"/>
        </w:rPr>
        <w:t>1</w:t>
      </w:r>
      <w:r w:rsidR="00743CE0">
        <w:rPr>
          <w:rFonts w:ascii="Arial" w:hAnsi="Arial" w:cs="Arial"/>
          <w:bCs/>
          <w:i/>
          <w:sz w:val="22"/>
          <w:szCs w:val="22"/>
        </w:rPr>
        <w:t>91</w:t>
      </w:r>
      <w:r w:rsidR="00E80874">
        <w:rPr>
          <w:rFonts w:ascii="Arial" w:hAnsi="Arial" w:cs="Arial"/>
          <w:bCs/>
          <w:i/>
          <w:sz w:val="22"/>
          <w:szCs w:val="22"/>
        </w:rPr>
        <w:t>3 z późn. zm.</w:t>
      </w:r>
      <w:r w:rsidR="00A45FC2" w:rsidRPr="0038103E">
        <w:rPr>
          <w:rFonts w:ascii="Arial" w:hAnsi="Arial" w:cs="Arial"/>
          <w:bCs/>
          <w:i/>
          <w:sz w:val="22"/>
          <w:szCs w:val="22"/>
        </w:rPr>
        <w:t>)</w:t>
      </w:r>
      <w:r w:rsidR="00FE0D01" w:rsidRPr="0038103E">
        <w:rPr>
          <w:rFonts w:ascii="Arial" w:hAnsi="Arial" w:cs="Arial"/>
          <w:bCs/>
          <w:i/>
          <w:sz w:val="22"/>
          <w:szCs w:val="22"/>
        </w:rPr>
        <w:t>.</w:t>
      </w:r>
    </w:p>
    <w:p w14:paraId="52498545" w14:textId="77777777" w:rsidR="00A726F7" w:rsidRPr="0038103E" w:rsidRDefault="00E62042" w:rsidP="00235176">
      <w:pPr>
        <w:ind w:left="357"/>
        <w:jc w:val="both"/>
        <w:rPr>
          <w:rFonts w:ascii="Arial" w:hAnsi="Arial" w:cs="Arial"/>
          <w:bCs/>
          <w:i/>
          <w:sz w:val="22"/>
          <w:szCs w:val="22"/>
        </w:rPr>
      </w:pPr>
      <w:r w:rsidRPr="0038103E">
        <w:rPr>
          <w:rFonts w:ascii="Arial" w:hAnsi="Arial" w:cs="Arial"/>
          <w:bCs/>
          <w:sz w:val="22"/>
          <w:szCs w:val="22"/>
        </w:rPr>
        <w:t>Zaleca się, aby informacje stanowiące tajemnicę przedsiębiorstwa były trwale spięte i oddzielone od pozostałej jawnej części.</w:t>
      </w:r>
    </w:p>
    <w:p w14:paraId="698A9529" w14:textId="77777777" w:rsidR="0089793B" w:rsidRPr="0038103E" w:rsidRDefault="0089793B" w:rsidP="0089793B">
      <w:pPr>
        <w:spacing w:before="120" w:after="120"/>
        <w:ind w:left="360"/>
        <w:jc w:val="both"/>
        <w:rPr>
          <w:rFonts w:ascii="Arial" w:hAnsi="Arial" w:cs="Arial"/>
          <w:bCs/>
          <w:sz w:val="22"/>
          <w:szCs w:val="22"/>
        </w:rPr>
      </w:pPr>
    </w:p>
    <w:p w14:paraId="048931B8" w14:textId="77777777" w:rsidR="0089793B" w:rsidRPr="0038103E" w:rsidRDefault="00923FA1" w:rsidP="00743CE0">
      <w:pPr>
        <w:pStyle w:val="Nagwek1"/>
        <w:numPr>
          <w:ilvl w:val="0"/>
          <w:numId w:val="59"/>
        </w:numPr>
        <w:suppressAutoHyphens/>
        <w:spacing w:before="120" w:after="120"/>
        <w:rPr>
          <w:sz w:val="24"/>
          <w:szCs w:val="24"/>
        </w:rPr>
      </w:pPr>
      <w:bookmarkStart w:id="3" w:name="_toc289"/>
      <w:bookmarkStart w:id="4" w:name="_Toc412451387"/>
      <w:bookmarkEnd w:id="3"/>
      <w:r w:rsidRPr="0038103E">
        <w:rPr>
          <w:sz w:val="24"/>
          <w:szCs w:val="24"/>
        </w:rPr>
        <w:t>Oferty częściowe</w:t>
      </w:r>
      <w:bookmarkEnd w:id="4"/>
    </w:p>
    <w:p w14:paraId="1E4521EF" w14:textId="77777777" w:rsidR="00923FA1" w:rsidRPr="0038103E" w:rsidRDefault="00E72883" w:rsidP="0089793B">
      <w:pPr>
        <w:spacing w:before="120" w:after="120"/>
        <w:ind w:left="357"/>
        <w:jc w:val="both"/>
        <w:rPr>
          <w:rFonts w:ascii="Arial" w:hAnsi="Arial" w:cs="Arial"/>
          <w:sz w:val="22"/>
          <w:szCs w:val="22"/>
        </w:rPr>
      </w:pPr>
      <w:r w:rsidRPr="0038103E">
        <w:rPr>
          <w:rFonts w:ascii="Arial" w:hAnsi="Arial" w:cs="Arial"/>
          <w:sz w:val="22"/>
          <w:szCs w:val="22"/>
        </w:rPr>
        <w:t>Zamawiający nie dopuszcza składania ofert częściowych</w:t>
      </w:r>
      <w:r w:rsidR="00923FA1" w:rsidRPr="0038103E">
        <w:rPr>
          <w:rFonts w:ascii="Arial" w:hAnsi="Arial" w:cs="Arial"/>
          <w:sz w:val="22"/>
          <w:szCs w:val="22"/>
        </w:rPr>
        <w:t xml:space="preserve">. </w:t>
      </w:r>
    </w:p>
    <w:p w14:paraId="5D33893E" w14:textId="77777777" w:rsidR="00923FA1" w:rsidRPr="0038103E" w:rsidRDefault="00923FA1" w:rsidP="00743CE0">
      <w:pPr>
        <w:pStyle w:val="Nagwek1"/>
        <w:numPr>
          <w:ilvl w:val="0"/>
          <w:numId w:val="59"/>
        </w:numPr>
        <w:suppressAutoHyphens/>
        <w:spacing w:before="120" w:after="120"/>
        <w:rPr>
          <w:sz w:val="24"/>
          <w:szCs w:val="24"/>
        </w:rPr>
      </w:pPr>
      <w:bookmarkStart w:id="5" w:name="_toc292"/>
      <w:bookmarkStart w:id="6" w:name="_Toc412451388"/>
      <w:bookmarkEnd w:id="5"/>
      <w:r w:rsidRPr="0038103E">
        <w:rPr>
          <w:sz w:val="24"/>
          <w:szCs w:val="24"/>
        </w:rPr>
        <w:t>Oferty wariantowe</w:t>
      </w:r>
      <w:bookmarkEnd w:id="6"/>
    </w:p>
    <w:p w14:paraId="1D24EAF0" w14:textId="77777777" w:rsidR="0089793B" w:rsidRPr="0038103E" w:rsidRDefault="0089793B" w:rsidP="0089793B">
      <w:pPr>
        <w:spacing w:before="120" w:after="120"/>
      </w:pPr>
    </w:p>
    <w:p w14:paraId="2C55C3BE" w14:textId="77777777" w:rsidR="0089793B" w:rsidRPr="0038103E" w:rsidRDefault="00923FA1" w:rsidP="0089793B">
      <w:pPr>
        <w:spacing w:before="120" w:after="120"/>
        <w:ind w:left="357"/>
        <w:jc w:val="both"/>
        <w:rPr>
          <w:rFonts w:ascii="Arial" w:hAnsi="Arial" w:cs="Arial"/>
          <w:sz w:val="22"/>
          <w:szCs w:val="22"/>
        </w:rPr>
      </w:pPr>
      <w:r w:rsidRPr="0038103E">
        <w:rPr>
          <w:rFonts w:ascii="Arial" w:hAnsi="Arial" w:cs="Arial"/>
          <w:sz w:val="22"/>
          <w:szCs w:val="22"/>
        </w:rPr>
        <w:t xml:space="preserve">Zamawiający nie dopuszcza możliwości złożenia oferty </w:t>
      </w:r>
      <w:r w:rsidR="00093993" w:rsidRPr="0038103E">
        <w:rPr>
          <w:rFonts w:ascii="Arial" w:hAnsi="Arial" w:cs="Arial"/>
          <w:sz w:val="22"/>
          <w:szCs w:val="22"/>
        </w:rPr>
        <w:t xml:space="preserve">wariantowej </w:t>
      </w:r>
      <w:r w:rsidRPr="0038103E">
        <w:rPr>
          <w:rFonts w:ascii="Arial" w:hAnsi="Arial" w:cs="Arial"/>
          <w:sz w:val="22"/>
          <w:szCs w:val="22"/>
        </w:rPr>
        <w:t xml:space="preserve">przewidującej odmienny </w:t>
      </w:r>
      <w:r w:rsidR="00093993" w:rsidRPr="0038103E">
        <w:rPr>
          <w:rFonts w:ascii="Arial" w:hAnsi="Arial" w:cs="Arial"/>
          <w:sz w:val="22"/>
          <w:szCs w:val="22"/>
        </w:rPr>
        <w:t>niż określony</w:t>
      </w:r>
      <w:r w:rsidRPr="0038103E">
        <w:rPr>
          <w:rFonts w:ascii="Arial" w:hAnsi="Arial" w:cs="Arial"/>
          <w:sz w:val="22"/>
          <w:szCs w:val="22"/>
        </w:rPr>
        <w:t xml:space="preserve"> w SIWZ sposób wykonania </w:t>
      </w:r>
      <w:r w:rsidR="00093993" w:rsidRPr="0038103E">
        <w:rPr>
          <w:rFonts w:ascii="Arial" w:hAnsi="Arial" w:cs="Arial"/>
          <w:sz w:val="22"/>
          <w:szCs w:val="22"/>
        </w:rPr>
        <w:t xml:space="preserve">zamówienia. </w:t>
      </w:r>
    </w:p>
    <w:p w14:paraId="71431F98" w14:textId="77777777" w:rsidR="00540D12" w:rsidRPr="0038103E" w:rsidRDefault="00540D12" w:rsidP="0089793B">
      <w:pPr>
        <w:spacing w:before="120" w:after="120"/>
        <w:ind w:left="357"/>
        <w:jc w:val="both"/>
        <w:rPr>
          <w:rFonts w:ascii="Arial" w:hAnsi="Arial" w:cs="Arial"/>
          <w:sz w:val="22"/>
          <w:szCs w:val="22"/>
        </w:rPr>
      </w:pPr>
    </w:p>
    <w:p w14:paraId="372006AD" w14:textId="77777777" w:rsidR="00A726F7" w:rsidRPr="0038103E" w:rsidRDefault="00A726F7" w:rsidP="00743CE0">
      <w:pPr>
        <w:pStyle w:val="Nagwek1"/>
        <w:numPr>
          <w:ilvl w:val="0"/>
          <w:numId w:val="59"/>
        </w:numPr>
        <w:suppressAutoHyphens/>
        <w:spacing w:before="120" w:after="120"/>
        <w:ind w:left="1077"/>
        <w:jc w:val="both"/>
        <w:rPr>
          <w:sz w:val="24"/>
          <w:szCs w:val="24"/>
        </w:rPr>
      </w:pPr>
      <w:bookmarkStart w:id="7" w:name="_Toc412451389"/>
      <w:r w:rsidRPr="0038103E">
        <w:rPr>
          <w:sz w:val="24"/>
          <w:szCs w:val="24"/>
        </w:rPr>
        <w:t xml:space="preserve">Podstawy wykluczenia, o których mowa w art. 24 ust.5. </w:t>
      </w:r>
    </w:p>
    <w:p w14:paraId="62ACE972" w14:textId="77777777" w:rsidR="0089793B" w:rsidRPr="0038103E" w:rsidRDefault="0089793B" w:rsidP="0089793B">
      <w:pPr>
        <w:spacing w:before="120" w:after="120"/>
      </w:pPr>
    </w:p>
    <w:p w14:paraId="1E84A903" w14:textId="77777777" w:rsidR="0089793B" w:rsidRPr="0038103E" w:rsidRDefault="00A726F7" w:rsidP="0089793B">
      <w:pPr>
        <w:pStyle w:val="ZLITUSTzmustliter"/>
        <w:keepNext/>
        <w:spacing w:before="120" w:after="120" w:line="240" w:lineRule="auto"/>
        <w:ind w:left="0" w:firstLine="0"/>
        <w:rPr>
          <w:rFonts w:ascii="Arial" w:hAnsi="Arial"/>
          <w:sz w:val="22"/>
          <w:szCs w:val="22"/>
        </w:rPr>
      </w:pPr>
      <w:r w:rsidRPr="0038103E">
        <w:rPr>
          <w:rFonts w:ascii="Arial" w:hAnsi="Arial"/>
          <w:sz w:val="22"/>
          <w:szCs w:val="22"/>
        </w:rPr>
        <w:t>Z postępowania o udzielenie zamówienia zamawiający wykluczy wykonawcę:</w:t>
      </w:r>
    </w:p>
    <w:p w14:paraId="62548F76" w14:textId="647FD4AB" w:rsidR="0089793B" w:rsidRPr="0038103E" w:rsidRDefault="004F596D" w:rsidP="00743CE0">
      <w:pPr>
        <w:numPr>
          <w:ilvl w:val="1"/>
          <w:numId w:val="59"/>
        </w:numPr>
        <w:suppressAutoHyphens/>
        <w:spacing w:before="120" w:after="120"/>
        <w:ind w:left="357" w:hanging="357"/>
        <w:jc w:val="both"/>
        <w:rPr>
          <w:rFonts w:ascii="Arial" w:hAnsi="Arial" w:cs="Arial"/>
          <w:sz w:val="22"/>
          <w:szCs w:val="22"/>
        </w:rPr>
      </w:pPr>
      <w:r>
        <w:rPr>
          <w:rFonts w:ascii="Arial" w:hAnsi="Arial"/>
          <w:sz w:val="22"/>
          <w:szCs w:val="22"/>
        </w:rPr>
        <w:t>(art. 24 ust. 5 pkt 1</w:t>
      </w:r>
      <w:r w:rsidR="00E80874">
        <w:rPr>
          <w:rFonts w:ascii="Arial" w:hAnsi="Arial"/>
          <w:sz w:val="22"/>
          <w:szCs w:val="22"/>
        </w:rPr>
        <w:t xml:space="preserve"> Pzp </w:t>
      </w:r>
      <w:r>
        <w:rPr>
          <w:rFonts w:ascii="Arial" w:hAnsi="Arial"/>
          <w:sz w:val="22"/>
          <w:szCs w:val="22"/>
        </w:rPr>
        <w:t xml:space="preserve">)w </w:t>
      </w:r>
      <w:r w:rsidR="00E360A2" w:rsidRPr="0038103E">
        <w:rPr>
          <w:rFonts w:ascii="Arial" w:hAnsi="Arial"/>
          <w:sz w:val="22"/>
          <w:szCs w:val="22"/>
        </w:rPr>
        <w:t xml:space="preserve">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E80874">
        <w:rPr>
          <w:rFonts w:ascii="Arial" w:hAnsi="Arial"/>
          <w:sz w:val="22"/>
          <w:szCs w:val="22"/>
        </w:rPr>
        <w:t>2020</w:t>
      </w:r>
      <w:r w:rsidR="00A20873">
        <w:rPr>
          <w:rFonts w:ascii="Arial" w:hAnsi="Arial"/>
          <w:sz w:val="22"/>
          <w:szCs w:val="22"/>
        </w:rPr>
        <w:t xml:space="preserve"> </w:t>
      </w:r>
      <w:r w:rsidR="00E80874">
        <w:rPr>
          <w:rFonts w:ascii="Arial" w:hAnsi="Arial"/>
          <w:sz w:val="22"/>
          <w:szCs w:val="22"/>
        </w:rPr>
        <w:t>r</w:t>
      </w:r>
      <w:r>
        <w:rPr>
          <w:rFonts w:ascii="Arial" w:hAnsi="Arial"/>
          <w:sz w:val="22"/>
          <w:szCs w:val="22"/>
        </w:rPr>
        <w:t xml:space="preserve">. poz. </w:t>
      </w:r>
      <w:r w:rsidR="00E80874">
        <w:rPr>
          <w:rFonts w:ascii="Arial" w:hAnsi="Arial"/>
          <w:sz w:val="22"/>
          <w:szCs w:val="22"/>
        </w:rPr>
        <w:t xml:space="preserve">814 </w:t>
      </w:r>
      <w:r w:rsidR="00E80874" w:rsidRPr="0038103E">
        <w:rPr>
          <w:rFonts w:ascii="Arial" w:hAnsi="Arial"/>
          <w:sz w:val="22"/>
          <w:szCs w:val="22"/>
        </w:rPr>
        <w:t xml:space="preserve">z </w:t>
      </w:r>
      <w:r w:rsidR="0027272E" w:rsidRPr="0038103E">
        <w:rPr>
          <w:rFonts w:ascii="Arial" w:hAnsi="Arial"/>
          <w:sz w:val="22"/>
          <w:szCs w:val="22"/>
        </w:rPr>
        <w:t>późn. zm.</w:t>
      </w:r>
      <w:r w:rsidR="00E360A2" w:rsidRPr="0038103E">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E80874">
        <w:rPr>
          <w:rFonts w:ascii="Arial" w:hAnsi="Arial"/>
          <w:sz w:val="22"/>
          <w:szCs w:val="22"/>
        </w:rPr>
        <w:t>2020 r</w:t>
      </w:r>
      <w:r>
        <w:rPr>
          <w:rFonts w:ascii="Arial" w:hAnsi="Arial"/>
          <w:sz w:val="22"/>
          <w:szCs w:val="22"/>
        </w:rPr>
        <w:t xml:space="preserve">. poz. </w:t>
      </w:r>
      <w:r w:rsidR="00E80874">
        <w:rPr>
          <w:rFonts w:ascii="Arial" w:hAnsi="Arial"/>
          <w:sz w:val="22"/>
          <w:szCs w:val="22"/>
        </w:rPr>
        <w:t>1228 z późn. zm.</w:t>
      </w:r>
      <w:r w:rsidR="00E360A2" w:rsidRPr="0038103E">
        <w:rPr>
          <w:rFonts w:ascii="Arial" w:hAnsi="Arial"/>
          <w:sz w:val="22"/>
          <w:szCs w:val="22"/>
        </w:rPr>
        <w:t>)</w:t>
      </w:r>
      <w:r w:rsidR="0089793B" w:rsidRPr="0038103E">
        <w:rPr>
          <w:rFonts w:ascii="Arial" w:hAnsi="Arial"/>
          <w:sz w:val="22"/>
          <w:szCs w:val="22"/>
        </w:rPr>
        <w:t>.</w:t>
      </w:r>
    </w:p>
    <w:p w14:paraId="6110849F" w14:textId="77777777" w:rsidR="00E47704" w:rsidRPr="0038103E" w:rsidRDefault="00C22C87" w:rsidP="00743CE0">
      <w:pPr>
        <w:pStyle w:val="Nagwek1"/>
        <w:numPr>
          <w:ilvl w:val="0"/>
          <w:numId w:val="59"/>
        </w:numPr>
        <w:suppressAutoHyphens/>
        <w:spacing w:before="120" w:after="120"/>
        <w:jc w:val="both"/>
        <w:rPr>
          <w:sz w:val="24"/>
          <w:szCs w:val="24"/>
        </w:rPr>
      </w:pPr>
      <w:r w:rsidRPr="0038103E">
        <w:rPr>
          <w:sz w:val="24"/>
          <w:szCs w:val="24"/>
        </w:rPr>
        <w:t xml:space="preserve">Warunki udziału w postępowaniu </w:t>
      </w:r>
      <w:bookmarkEnd w:id="7"/>
    </w:p>
    <w:p w14:paraId="51BCB109" w14:textId="77777777" w:rsidR="0089793B" w:rsidRPr="0038103E" w:rsidRDefault="0089793B" w:rsidP="0089793B">
      <w:pPr>
        <w:tabs>
          <w:tab w:val="left" w:pos="360"/>
        </w:tabs>
        <w:suppressAutoHyphens/>
        <w:spacing w:before="120" w:after="120"/>
        <w:jc w:val="both"/>
        <w:rPr>
          <w:rFonts w:ascii="Arial" w:hAnsi="Arial" w:cs="Arial"/>
          <w:sz w:val="22"/>
          <w:szCs w:val="22"/>
        </w:rPr>
      </w:pPr>
    </w:p>
    <w:p w14:paraId="4EE087FA" w14:textId="77777777" w:rsidR="0089793B" w:rsidRPr="0038103E" w:rsidRDefault="00923FA1" w:rsidP="00743CE0">
      <w:pPr>
        <w:numPr>
          <w:ilvl w:val="1"/>
          <w:numId w:val="59"/>
        </w:numPr>
        <w:suppressAutoHyphens/>
        <w:spacing w:before="120" w:after="120"/>
        <w:ind w:left="357" w:hanging="357"/>
        <w:jc w:val="both"/>
        <w:rPr>
          <w:rFonts w:ascii="Arial" w:hAnsi="Arial" w:cs="Arial"/>
          <w:sz w:val="22"/>
          <w:szCs w:val="22"/>
        </w:rPr>
      </w:pPr>
      <w:r w:rsidRPr="0038103E">
        <w:rPr>
          <w:rFonts w:ascii="Arial" w:hAnsi="Arial" w:cs="Arial"/>
          <w:sz w:val="22"/>
          <w:szCs w:val="22"/>
        </w:rPr>
        <w:lastRenderedPageBreak/>
        <w:t>O udzielenie zamówienia mogą ubiegać się Wykonawcy</w:t>
      </w:r>
      <w:r w:rsidR="00E47704" w:rsidRPr="0038103E">
        <w:rPr>
          <w:rFonts w:ascii="Arial" w:hAnsi="Arial" w:cs="Arial"/>
          <w:sz w:val="22"/>
          <w:szCs w:val="22"/>
        </w:rPr>
        <w:t>:</w:t>
      </w:r>
    </w:p>
    <w:p w14:paraId="16CD5644" w14:textId="77777777" w:rsidR="0089793B" w:rsidRPr="0038103E" w:rsidRDefault="0089793B" w:rsidP="009E3276">
      <w:pPr>
        <w:pStyle w:val="Akapitzlist"/>
        <w:numPr>
          <w:ilvl w:val="1"/>
          <w:numId w:val="21"/>
        </w:numPr>
        <w:spacing w:before="120" w:after="120"/>
        <w:ind w:left="1134" w:hanging="425"/>
        <w:jc w:val="both"/>
        <w:rPr>
          <w:rFonts w:ascii="Arial" w:hAnsi="Arial" w:cs="Arial"/>
          <w:b/>
          <w:i/>
          <w:sz w:val="22"/>
          <w:szCs w:val="22"/>
        </w:rPr>
      </w:pPr>
      <w:r w:rsidRPr="0038103E">
        <w:rPr>
          <w:rFonts w:ascii="Arial" w:hAnsi="Arial" w:cs="Arial"/>
          <w:sz w:val="22"/>
          <w:szCs w:val="22"/>
        </w:rPr>
        <w:t xml:space="preserve">nie podlegający wykluczeniu; </w:t>
      </w:r>
    </w:p>
    <w:p w14:paraId="5E733D60" w14:textId="77777777" w:rsidR="0089793B" w:rsidRPr="0038103E" w:rsidRDefault="0089793B" w:rsidP="009E3276">
      <w:pPr>
        <w:pStyle w:val="Akapitzlist"/>
        <w:numPr>
          <w:ilvl w:val="1"/>
          <w:numId w:val="21"/>
        </w:numPr>
        <w:spacing w:before="120" w:after="120"/>
        <w:ind w:left="1134" w:hanging="425"/>
        <w:jc w:val="both"/>
        <w:rPr>
          <w:rFonts w:ascii="Arial" w:hAnsi="Arial" w:cs="Arial"/>
          <w:sz w:val="22"/>
          <w:szCs w:val="22"/>
        </w:rPr>
      </w:pPr>
      <w:r w:rsidRPr="0038103E">
        <w:rPr>
          <w:rFonts w:ascii="Arial" w:hAnsi="Arial" w:cs="Arial"/>
          <w:sz w:val="22"/>
          <w:szCs w:val="22"/>
        </w:rPr>
        <w:t>spełniający warunki udziału w postępowaniu.</w:t>
      </w:r>
    </w:p>
    <w:p w14:paraId="06068171" w14:textId="77777777" w:rsidR="0089793B" w:rsidRPr="0038103E" w:rsidRDefault="0089793B" w:rsidP="00743CE0">
      <w:pPr>
        <w:numPr>
          <w:ilvl w:val="1"/>
          <w:numId w:val="59"/>
        </w:numPr>
        <w:suppressAutoHyphens/>
        <w:spacing w:before="120" w:after="120"/>
        <w:ind w:left="357" w:hanging="357"/>
        <w:jc w:val="both"/>
        <w:rPr>
          <w:rFonts w:ascii="Arial" w:hAnsi="Arial" w:cs="Arial"/>
          <w:sz w:val="22"/>
          <w:szCs w:val="22"/>
        </w:rPr>
      </w:pPr>
      <w:r w:rsidRPr="0038103E">
        <w:rPr>
          <w:rFonts w:ascii="Arial" w:hAnsi="Arial" w:cs="Arial"/>
          <w:sz w:val="22"/>
          <w:szCs w:val="22"/>
        </w:rPr>
        <w:t>Warunki udziału w postępowaniu dotyczą:</w:t>
      </w:r>
    </w:p>
    <w:p w14:paraId="42A07F4D" w14:textId="77777777" w:rsidR="0089793B"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 xml:space="preserve">kompetencji lub uprawnień do prowadzenia określonej działalności zawodowej, o ile wynika to z odrębnych przepisów; </w:t>
      </w:r>
    </w:p>
    <w:p w14:paraId="2240901B" w14:textId="77777777" w:rsidR="004F596D" w:rsidRPr="0038103E" w:rsidRDefault="004F596D" w:rsidP="004F596D">
      <w:pPr>
        <w:pStyle w:val="Akapitzlist"/>
        <w:spacing w:before="120" w:after="120"/>
        <w:ind w:left="1134"/>
        <w:jc w:val="both"/>
        <w:rPr>
          <w:rFonts w:ascii="Arial" w:hAnsi="Arial" w:cs="Arial"/>
          <w:sz w:val="22"/>
          <w:szCs w:val="22"/>
        </w:rPr>
      </w:pPr>
    </w:p>
    <w:p w14:paraId="21E51B33" w14:textId="77777777" w:rsidR="0089793B" w:rsidRPr="0038103E"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 xml:space="preserve">sytuacji ekonomicznej lub finansowej; </w:t>
      </w:r>
    </w:p>
    <w:p w14:paraId="6D5140A0" w14:textId="77777777" w:rsidR="0089793B"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zdolności technicznej lub zawodowej.</w:t>
      </w:r>
    </w:p>
    <w:p w14:paraId="612936CE" w14:textId="77777777" w:rsidR="004F596D" w:rsidRPr="0038103E" w:rsidRDefault="004F596D" w:rsidP="004F596D">
      <w:pPr>
        <w:pStyle w:val="Akapitzlist"/>
        <w:spacing w:before="120" w:after="120"/>
        <w:ind w:left="1134"/>
        <w:jc w:val="both"/>
        <w:rPr>
          <w:rFonts w:ascii="Arial" w:hAnsi="Arial" w:cs="Arial"/>
          <w:sz w:val="22"/>
          <w:szCs w:val="22"/>
        </w:rPr>
      </w:pPr>
    </w:p>
    <w:p w14:paraId="05286045" w14:textId="77777777" w:rsidR="004F596D" w:rsidRDefault="00726C34" w:rsidP="00743CE0">
      <w:pPr>
        <w:pStyle w:val="Akapitzlist"/>
        <w:numPr>
          <w:ilvl w:val="1"/>
          <w:numId w:val="59"/>
        </w:numPr>
        <w:suppressAutoHyphens/>
        <w:spacing w:before="120" w:after="120"/>
        <w:ind w:hanging="644"/>
        <w:jc w:val="both"/>
        <w:rPr>
          <w:rFonts w:ascii="Arial" w:hAnsi="Arial" w:cs="Arial"/>
          <w:sz w:val="22"/>
          <w:szCs w:val="22"/>
        </w:rPr>
      </w:pPr>
      <w:r w:rsidRPr="0038103E">
        <w:rPr>
          <w:rFonts w:ascii="Arial" w:hAnsi="Arial" w:cs="Arial"/>
          <w:sz w:val="22"/>
          <w:szCs w:val="22"/>
        </w:rPr>
        <w:t xml:space="preserve">Opis </w:t>
      </w:r>
      <w:r w:rsidR="004F596D">
        <w:rPr>
          <w:rFonts w:ascii="Arial" w:hAnsi="Arial" w:cs="Arial"/>
          <w:sz w:val="22"/>
          <w:szCs w:val="22"/>
        </w:rPr>
        <w:t>warunków udziału w postępowaniu.</w:t>
      </w:r>
    </w:p>
    <w:p w14:paraId="7901EBF6" w14:textId="77777777" w:rsidR="00F53B98" w:rsidRPr="0038103E" w:rsidRDefault="00F53B98" w:rsidP="004F596D">
      <w:pPr>
        <w:pStyle w:val="Akapitzlist"/>
        <w:tabs>
          <w:tab w:val="left" w:pos="360"/>
        </w:tabs>
        <w:suppressAutoHyphens/>
        <w:spacing w:before="120" w:after="120"/>
        <w:ind w:left="644"/>
        <w:jc w:val="both"/>
        <w:rPr>
          <w:rFonts w:ascii="Arial" w:hAnsi="Arial" w:cs="Arial"/>
          <w:sz w:val="22"/>
          <w:szCs w:val="22"/>
        </w:rPr>
      </w:pPr>
    </w:p>
    <w:p w14:paraId="59C645B6" w14:textId="5B89FF9F" w:rsidR="007A1CDF" w:rsidRPr="007A1CDF" w:rsidRDefault="00925D76" w:rsidP="007A1CDF">
      <w:pPr>
        <w:pStyle w:val="Akapitzlist"/>
        <w:numPr>
          <w:ilvl w:val="1"/>
          <w:numId w:val="13"/>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Zamawiający </w:t>
      </w:r>
      <w:r w:rsidRPr="00D2211B">
        <w:rPr>
          <w:rFonts w:ascii="Arial" w:hAnsi="Arial" w:cs="Arial"/>
          <w:sz w:val="22"/>
          <w:szCs w:val="22"/>
        </w:rPr>
        <w:t xml:space="preserve">nie </w:t>
      </w:r>
      <w:r w:rsidR="00D00CB7" w:rsidRPr="00D2211B">
        <w:rPr>
          <w:rFonts w:ascii="Arial" w:hAnsi="Arial" w:cs="Arial"/>
          <w:sz w:val="22"/>
          <w:szCs w:val="22"/>
        </w:rPr>
        <w:t>wymaga</w:t>
      </w:r>
      <w:r w:rsidR="00D00CB7">
        <w:rPr>
          <w:rFonts w:ascii="Arial" w:hAnsi="Arial" w:cs="Arial"/>
          <w:sz w:val="22"/>
          <w:szCs w:val="22"/>
        </w:rPr>
        <w:t xml:space="preserve"> </w:t>
      </w:r>
      <w:r w:rsidRPr="0038103E">
        <w:rPr>
          <w:rFonts w:ascii="Arial" w:hAnsi="Arial" w:cs="Arial"/>
          <w:sz w:val="22"/>
          <w:szCs w:val="22"/>
        </w:rPr>
        <w:t xml:space="preserve">spełniania warunku dotyczącego </w:t>
      </w:r>
      <w:r w:rsidR="00B02F93" w:rsidRPr="0038103E">
        <w:rPr>
          <w:rFonts w:ascii="Arial" w:hAnsi="Arial" w:cs="Arial"/>
          <w:sz w:val="22"/>
          <w:szCs w:val="22"/>
        </w:rPr>
        <w:t xml:space="preserve">kompetencji lub </w:t>
      </w:r>
      <w:r w:rsidRPr="0038103E">
        <w:rPr>
          <w:rFonts w:ascii="Arial" w:hAnsi="Arial" w:cs="Arial"/>
          <w:sz w:val="22"/>
          <w:szCs w:val="22"/>
        </w:rPr>
        <w:t>uprawnień do prowadzenia określonej działalności zawodowej</w:t>
      </w:r>
      <w:r w:rsidR="003E7154" w:rsidRPr="0038103E">
        <w:rPr>
          <w:rFonts w:ascii="Arial" w:hAnsi="Arial" w:cs="Arial"/>
          <w:sz w:val="22"/>
          <w:szCs w:val="22"/>
        </w:rPr>
        <w:t>.</w:t>
      </w:r>
    </w:p>
    <w:p w14:paraId="266D2F03" w14:textId="0A74A365" w:rsidR="0089793B" w:rsidRPr="0038103E" w:rsidRDefault="0089793B" w:rsidP="00A5783B">
      <w:pPr>
        <w:pStyle w:val="Akapitzlist"/>
        <w:numPr>
          <w:ilvl w:val="1"/>
          <w:numId w:val="13"/>
        </w:numPr>
        <w:autoSpaceDE w:val="0"/>
        <w:autoSpaceDN w:val="0"/>
        <w:adjustRightInd w:val="0"/>
        <w:spacing w:before="120" w:after="120"/>
        <w:jc w:val="both"/>
        <w:rPr>
          <w:rFonts w:ascii="Arial" w:hAnsi="Arial" w:cs="Arial"/>
          <w:sz w:val="22"/>
          <w:szCs w:val="22"/>
        </w:rPr>
      </w:pPr>
      <w:r w:rsidRPr="0038103E">
        <w:rPr>
          <w:rFonts w:ascii="Arial" w:hAnsi="Arial" w:cs="Arial"/>
          <w:sz w:val="22"/>
          <w:szCs w:val="22"/>
        </w:rPr>
        <w:t>Z</w:t>
      </w:r>
      <w:r w:rsidR="00DF0B17" w:rsidRPr="0038103E">
        <w:rPr>
          <w:rFonts w:ascii="Arial" w:hAnsi="Arial" w:cs="Arial"/>
          <w:sz w:val="22"/>
          <w:szCs w:val="22"/>
        </w:rPr>
        <w:t xml:space="preserve">amawiający </w:t>
      </w:r>
      <w:r w:rsidR="00DF0B17" w:rsidRPr="00D2211B">
        <w:rPr>
          <w:rFonts w:ascii="Arial" w:hAnsi="Arial" w:cs="Arial"/>
          <w:sz w:val="22"/>
          <w:szCs w:val="22"/>
        </w:rPr>
        <w:t xml:space="preserve">nie </w:t>
      </w:r>
      <w:r w:rsidR="00D00CB7" w:rsidRPr="00D2211B">
        <w:rPr>
          <w:rFonts w:ascii="Arial" w:hAnsi="Arial" w:cs="Arial"/>
          <w:sz w:val="22"/>
          <w:szCs w:val="22"/>
        </w:rPr>
        <w:t>wymaga</w:t>
      </w:r>
      <w:r w:rsidR="00D00CB7">
        <w:rPr>
          <w:rFonts w:ascii="Arial" w:hAnsi="Arial" w:cs="Arial"/>
          <w:sz w:val="22"/>
          <w:szCs w:val="22"/>
        </w:rPr>
        <w:t xml:space="preserve"> </w:t>
      </w:r>
      <w:r w:rsidR="00DF0B17" w:rsidRPr="0038103E">
        <w:rPr>
          <w:rFonts w:ascii="Arial" w:hAnsi="Arial" w:cs="Arial"/>
          <w:sz w:val="22"/>
          <w:szCs w:val="22"/>
        </w:rPr>
        <w:t>spełniania warunku dotyczącego</w:t>
      </w:r>
      <w:r w:rsidRPr="0038103E">
        <w:rPr>
          <w:rFonts w:ascii="Arial" w:hAnsi="Arial"/>
          <w:sz w:val="22"/>
          <w:szCs w:val="22"/>
        </w:rPr>
        <w:t xml:space="preserve"> sytuacji ekonomicznej lub finanso</w:t>
      </w:r>
      <w:r w:rsidR="00DF0B17" w:rsidRPr="0038103E">
        <w:rPr>
          <w:rFonts w:ascii="Arial" w:hAnsi="Arial"/>
          <w:sz w:val="22"/>
          <w:szCs w:val="22"/>
        </w:rPr>
        <w:t>wej</w:t>
      </w:r>
      <w:r w:rsidR="003C477B">
        <w:rPr>
          <w:rFonts w:ascii="Arial" w:hAnsi="Arial"/>
          <w:sz w:val="22"/>
          <w:szCs w:val="22"/>
        </w:rPr>
        <w:t xml:space="preserve"> </w:t>
      </w:r>
      <w:r w:rsidR="00DF0B17" w:rsidRPr="0038103E">
        <w:rPr>
          <w:rFonts w:ascii="Arial" w:hAnsi="Arial"/>
          <w:sz w:val="22"/>
          <w:szCs w:val="22"/>
        </w:rPr>
        <w:t>W</w:t>
      </w:r>
      <w:r w:rsidR="00DF0B17" w:rsidRPr="0038103E">
        <w:rPr>
          <w:rFonts w:ascii="Arial" w:hAnsi="Arial" w:cs="Arial"/>
          <w:sz w:val="22"/>
          <w:szCs w:val="22"/>
        </w:rPr>
        <w:t>ykonawcy.</w:t>
      </w:r>
    </w:p>
    <w:p w14:paraId="45B13C0A" w14:textId="4C581E14" w:rsidR="00E774F2" w:rsidRPr="003C4996" w:rsidRDefault="00D740D1" w:rsidP="003C4996">
      <w:pPr>
        <w:autoSpaceDE w:val="0"/>
        <w:autoSpaceDN w:val="0"/>
        <w:adjustRightInd w:val="0"/>
        <w:spacing w:before="60" w:after="120"/>
        <w:ind w:left="1134" w:hanging="196"/>
        <w:jc w:val="both"/>
        <w:rPr>
          <w:rFonts w:ascii="Arial" w:hAnsi="Arial" w:cs="Arial"/>
          <w:sz w:val="22"/>
          <w:szCs w:val="22"/>
        </w:rPr>
      </w:pPr>
      <w:r w:rsidRPr="003C4996">
        <w:rPr>
          <w:rFonts w:ascii="Arial" w:hAnsi="Arial" w:cs="Arial"/>
          <w:sz w:val="22"/>
          <w:szCs w:val="22"/>
        </w:rPr>
        <w:t xml:space="preserve">3) </w:t>
      </w:r>
      <w:r w:rsidR="00726C34" w:rsidRPr="003C4996">
        <w:rPr>
          <w:rFonts w:ascii="Arial" w:hAnsi="Arial" w:cs="Arial"/>
          <w:sz w:val="22"/>
          <w:szCs w:val="22"/>
        </w:rPr>
        <w:t>Zamawiający uzna za spełniony warune</w:t>
      </w:r>
      <w:r w:rsidR="0072554D" w:rsidRPr="003C4996">
        <w:rPr>
          <w:rFonts w:ascii="Arial" w:hAnsi="Arial" w:cs="Arial"/>
          <w:sz w:val="22"/>
          <w:szCs w:val="22"/>
        </w:rPr>
        <w:t xml:space="preserve">k dotyczący </w:t>
      </w:r>
      <w:r w:rsidR="009548C1" w:rsidRPr="003C4996">
        <w:rPr>
          <w:rFonts w:ascii="Arial" w:hAnsi="Arial" w:cs="Arial"/>
          <w:sz w:val="22"/>
          <w:szCs w:val="22"/>
        </w:rPr>
        <w:t>zdolności technicznej lub zawodowej</w:t>
      </w:r>
      <w:r w:rsidR="00726C34" w:rsidRPr="003C4996">
        <w:rPr>
          <w:rFonts w:ascii="Arial" w:hAnsi="Arial" w:cs="Arial"/>
          <w:sz w:val="22"/>
          <w:szCs w:val="22"/>
        </w:rPr>
        <w:t xml:space="preserve">, jeżeli </w:t>
      </w:r>
      <w:r w:rsidR="00F662E6" w:rsidRPr="003C4996">
        <w:rPr>
          <w:rFonts w:ascii="Arial" w:hAnsi="Arial" w:cs="Arial"/>
          <w:sz w:val="22"/>
          <w:szCs w:val="22"/>
        </w:rPr>
        <w:t>W</w:t>
      </w:r>
      <w:r w:rsidR="00726C34" w:rsidRPr="003C4996">
        <w:rPr>
          <w:rFonts w:ascii="Arial" w:hAnsi="Arial" w:cs="Arial"/>
          <w:sz w:val="22"/>
          <w:szCs w:val="22"/>
        </w:rPr>
        <w:t xml:space="preserve">ykonawca </w:t>
      </w:r>
      <w:r w:rsidR="009E3276" w:rsidRPr="003C4996">
        <w:rPr>
          <w:rFonts w:ascii="Arial" w:hAnsi="Arial" w:cs="Arial"/>
          <w:sz w:val="22"/>
          <w:szCs w:val="22"/>
        </w:rPr>
        <w:t xml:space="preserve">w okresie ostatnich </w:t>
      </w:r>
      <w:r w:rsidR="00957C5F" w:rsidRPr="003C4996">
        <w:rPr>
          <w:rFonts w:ascii="Arial" w:eastAsia="HiddenHorzOCR" w:hAnsi="Arial" w:cs="Arial"/>
          <w:sz w:val="22"/>
          <w:szCs w:val="22"/>
        </w:rPr>
        <w:t>5</w:t>
      </w:r>
      <w:r w:rsidR="00A132A7">
        <w:rPr>
          <w:rFonts w:ascii="Arial" w:eastAsia="HiddenHorzOCR" w:hAnsi="Arial" w:cs="Arial"/>
          <w:sz w:val="22"/>
          <w:szCs w:val="22"/>
        </w:rPr>
        <w:t xml:space="preserve"> </w:t>
      </w:r>
      <w:r w:rsidR="009E3276" w:rsidRPr="003C4996">
        <w:rPr>
          <w:rFonts w:ascii="Arial" w:hAnsi="Arial" w:cs="Arial"/>
          <w:sz w:val="22"/>
          <w:szCs w:val="22"/>
        </w:rPr>
        <w:t xml:space="preserve">lat przed </w:t>
      </w:r>
      <w:r w:rsidR="009E3276" w:rsidRPr="003C4996">
        <w:rPr>
          <w:rFonts w:ascii="Arial" w:eastAsia="HiddenHorzOCR" w:hAnsi="Arial" w:cs="Arial"/>
          <w:sz w:val="22"/>
          <w:szCs w:val="22"/>
        </w:rPr>
        <w:t xml:space="preserve">upływem </w:t>
      </w:r>
      <w:r w:rsidR="009E3276" w:rsidRPr="003C4996">
        <w:rPr>
          <w:rFonts w:ascii="Arial" w:hAnsi="Arial" w:cs="Arial"/>
          <w:sz w:val="22"/>
          <w:szCs w:val="22"/>
        </w:rPr>
        <w:t xml:space="preserve">terminu </w:t>
      </w:r>
      <w:r w:rsidR="009E3276" w:rsidRPr="003C4996">
        <w:rPr>
          <w:rFonts w:ascii="Arial" w:eastAsia="HiddenHorzOCR" w:hAnsi="Arial" w:cs="Arial"/>
          <w:sz w:val="22"/>
          <w:szCs w:val="22"/>
        </w:rPr>
        <w:t xml:space="preserve">składania </w:t>
      </w:r>
      <w:r w:rsidR="009E3276" w:rsidRPr="003C4996">
        <w:rPr>
          <w:rFonts w:ascii="Arial" w:hAnsi="Arial" w:cs="Arial"/>
          <w:sz w:val="22"/>
          <w:szCs w:val="22"/>
        </w:rPr>
        <w:t>ofert</w:t>
      </w:r>
      <w:r w:rsidR="009E3276" w:rsidRPr="003C4996">
        <w:rPr>
          <w:rFonts w:ascii="Arial" w:eastAsia="HiddenHorzOCR" w:hAnsi="Arial" w:cs="Arial"/>
          <w:sz w:val="22"/>
          <w:szCs w:val="22"/>
        </w:rPr>
        <w:t xml:space="preserve">, </w:t>
      </w:r>
      <w:r w:rsidR="009E3276" w:rsidRPr="003C4996">
        <w:rPr>
          <w:rFonts w:ascii="Arial" w:hAnsi="Arial" w:cs="Arial"/>
          <w:sz w:val="22"/>
          <w:szCs w:val="22"/>
        </w:rPr>
        <w:t xml:space="preserve">a </w:t>
      </w:r>
      <w:r w:rsidR="009E3276" w:rsidRPr="003C4996">
        <w:rPr>
          <w:rFonts w:ascii="Arial" w:eastAsia="HiddenHorzOCR" w:hAnsi="Arial" w:cs="Arial"/>
          <w:sz w:val="22"/>
          <w:szCs w:val="22"/>
        </w:rPr>
        <w:t xml:space="preserve">jeżeli </w:t>
      </w:r>
      <w:r w:rsidR="009E3276" w:rsidRPr="003C4996">
        <w:rPr>
          <w:rFonts w:ascii="Arial" w:hAnsi="Arial" w:cs="Arial"/>
          <w:sz w:val="22"/>
          <w:szCs w:val="22"/>
        </w:rPr>
        <w:t xml:space="preserve">okres prowadzenia </w:t>
      </w:r>
      <w:r w:rsidR="009E3276" w:rsidRPr="003C4996">
        <w:rPr>
          <w:rFonts w:ascii="Arial" w:eastAsia="HiddenHorzOCR" w:hAnsi="Arial" w:cs="Arial"/>
          <w:sz w:val="22"/>
          <w:szCs w:val="22"/>
        </w:rPr>
        <w:t xml:space="preserve">działalności </w:t>
      </w:r>
      <w:r w:rsidR="009E3276" w:rsidRPr="003C4996">
        <w:rPr>
          <w:rFonts w:ascii="Arial" w:hAnsi="Arial" w:cs="Arial"/>
          <w:sz w:val="22"/>
          <w:szCs w:val="22"/>
        </w:rPr>
        <w:t>jest krótszy - w tym okresie</w:t>
      </w:r>
      <w:r w:rsidR="003804F3" w:rsidRPr="003C4996">
        <w:rPr>
          <w:rFonts w:ascii="Arial" w:hAnsi="Arial" w:cs="Arial"/>
          <w:sz w:val="22"/>
          <w:szCs w:val="22"/>
        </w:rPr>
        <w:t xml:space="preserve"> wykonał</w:t>
      </w:r>
      <w:r w:rsidR="00E774F2" w:rsidRPr="003C4996">
        <w:rPr>
          <w:rFonts w:ascii="Arial" w:hAnsi="Arial" w:cs="Arial"/>
          <w:sz w:val="22"/>
          <w:szCs w:val="22"/>
        </w:rPr>
        <w:t>:</w:t>
      </w:r>
    </w:p>
    <w:p w14:paraId="3B591D15" w14:textId="7DC0909C" w:rsidR="00E774F2" w:rsidRPr="003C4996" w:rsidRDefault="00E774F2" w:rsidP="008015AE">
      <w:pPr>
        <w:pStyle w:val="Akapitzlist"/>
        <w:numPr>
          <w:ilvl w:val="2"/>
          <w:numId w:val="58"/>
        </w:numPr>
        <w:jc w:val="both"/>
        <w:rPr>
          <w:rFonts w:ascii="Arial" w:hAnsi="Arial" w:cs="Arial"/>
          <w:sz w:val="22"/>
          <w:szCs w:val="22"/>
        </w:rPr>
      </w:pPr>
      <w:r w:rsidRPr="003C4996">
        <w:rPr>
          <w:rFonts w:ascii="Arial" w:hAnsi="Arial" w:cs="Arial"/>
          <w:sz w:val="22"/>
          <w:szCs w:val="22"/>
        </w:rPr>
        <w:t>co najmniej</w:t>
      </w:r>
      <w:r w:rsidR="00A132A7">
        <w:rPr>
          <w:rFonts w:ascii="Arial" w:hAnsi="Arial" w:cs="Arial"/>
          <w:sz w:val="22"/>
          <w:szCs w:val="22"/>
        </w:rPr>
        <w:t xml:space="preserve"> </w:t>
      </w:r>
      <w:r w:rsidR="0053453D" w:rsidRPr="003C4996">
        <w:rPr>
          <w:rFonts w:ascii="Arial" w:hAnsi="Arial" w:cs="Arial"/>
          <w:sz w:val="22"/>
          <w:szCs w:val="22"/>
        </w:rPr>
        <w:t>1 robotę uwzględniającą wykonanie oznakowania poziomego o łącznej powierzchni 5.000,00 m</w:t>
      </w:r>
      <w:r w:rsidRPr="003C4996">
        <w:rPr>
          <w:rFonts w:ascii="Arial" w:hAnsi="Arial" w:cs="Arial"/>
          <w:sz w:val="22"/>
          <w:szCs w:val="22"/>
          <w:vertAlign w:val="superscript"/>
        </w:rPr>
        <w:t>2</w:t>
      </w:r>
      <w:r w:rsidR="0053453D" w:rsidRPr="003C4996">
        <w:rPr>
          <w:rFonts w:ascii="Arial" w:hAnsi="Arial" w:cs="Arial"/>
          <w:sz w:val="22"/>
          <w:szCs w:val="22"/>
        </w:rPr>
        <w:t xml:space="preserve">, oraz </w:t>
      </w:r>
    </w:p>
    <w:p w14:paraId="64BD731D" w14:textId="37F3634D" w:rsidR="00E774F2" w:rsidRDefault="00E774F2" w:rsidP="00E86B42">
      <w:pPr>
        <w:pStyle w:val="Akapitzlist"/>
        <w:numPr>
          <w:ilvl w:val="2"/>
          <w:numId w:val="58"/>
        </w:numPr>
        <w:autoSpaceDE w:val="0"/>
        <w:autoSpaceDN w:val="0"/>
        <w:adjustRightInd w:val="0"/>
        <w:spacing w:before="120" w:after="120"/>
        <w:jc w:val="both"/>
        <w:rPr>
          <w:rFonts w:ascii="Arial" w:hAnsi="Arial" w:cs="Arial"/>
          <w:sz w:val="22"/>
          <w:szCs w:val="22"/>
        </w:rPr>
      </w:pPr>
      <w:r w:rsidRPr="00E774F2">
        <w:rPr>
          <w:rFonts w:ascii="Arial" w:hAnsi="Arial" w:cs="Arial"/>
          <w:sz w:val="22"/>
          <w:szCs w:val="22"/>
        </w:rPr>
        <w:t xml:space="preserve">co najmniej </w:t>
      </w:r>
      <w:r w:rsidR="0053453D" w:rsidRPr="00FC4834">
        <w:rPr>
          <w:rFonts w:ascii="Arial" w:hAnsi="Arial" w:cs="Arial"/>
          <w:sz w:val="22"/>
          <w:szCs w:val="22"/>
        </w:rPr>
        <w:t>1 robotę uwzględniającą oznakowanie pionowe na wartość minimum 120 000,00 zł brutto.</w:t>
      </w:r>
      <w:r w:rsidR="004B3D62" w:rsidRPr="003C4996" w:rsidDel="004B3D62">
        <w:rPr>
          <w:rFonts w:ascii="Arial" w:hAnsi="Arial" w:cs="Arial"/>
          <w:sz w:val="22"/>
          <w:szCs w:val="22"/>
        </w:rPr>
        <w:t xml:space="preserve"> </w:t>
      </w:r>
    </w:p>
    <w:p w14:paraId="52F5FA1F" w14:textId="77777777" w:rsidR="00D33B3C" w:rsidRDefault="00D33B3C" w:rsidP="00D6534D">
      <w:pPr>
        <w:pStyle w:val="Akapitzlist"/>
        <w:autoSpaceDE w:val="0"/>
        <w:autoSpaceDN w:val="0"/>
        <w:adjustRightInd w:val="0"/>
        <w:spacing w:before="120" w:after="120"/>
        <w:ind w:left="1777"/>
        <w:jc w:val="both"/>
        <w:rPr>
          <w:rFonts w:ascii="Arial" w:hAnsi="Arial" w:cs="Arial"/>
          <w:color w:val="000000" w:themeColor="text1"/>
          <w:sz w:val="22"/>
          <w:szCs w:val="22"/>
          <w:u w:val="single"/>
        </w:rPr>
      </w:pPr>
    </w:p>
    <w:p w14:paraId="41896841" w14:textId="536CD518" w:rsidR="00D33B3C" w:rsidRDefault="00105800" w:rsidP="004B3D62">
      <w:pPr>
        <w:pStyle w:val="Akapitzlist"/>
        <w:autoSpaceDE w:val="0"/>
        <w:autoSpaceDN w:val="0"/>
        <w:adjustRightInd w:val="0"/>
        <w:spacing w:before="60"/>
        <w:ind w:left="862"/>
        <w:jc w:val="both"/>
        <w:rPr>
          <w:rFonts w:ascii="Arial" w:hAnsi="Arial" w:cs="Arial"/>
          <w:color w:val="000000" w:themeColor="text1"/>
          <w:sz w:val="22"/>
          <w:szCs w:val="22"/>
          <w:u w:val="single"/>
        </w:rPr>
      </w:pPr>
      <w:r w:rsidRPr="00105800">
        <w:rPr>
          <w:rFonts w:ascii="Arial" w:hAnsi="Arial" w:cs="Arial"/>
          <w:color w:val="000000" w:themeColor="text1"/>
          <w:sz w:val="22"/>
          <w:szCs w:val="22"/>
          <w:u w:val="single"/>
        </w:rPr>
        <w:t xml:space="preserve">W przypadku Wykonawców wspólnie ubiegających się o udzielenie zamówienia warunek może zostać spełniony co najmniej  przez jednego wykonawcę lub łącznie wszystkich wykonawców wspólnie ubiegających się o zamówienie </w:t>
      </w:r>
      <w:r w:rsidRPr="00105800">
        <w:rPr>
          <w:rFonts w:ascii="Arial" w:hAnsi="Arial" w:cs="Arial"/>
          <w:i/>
          <w:color w:val="000000" w:themeColor="text1"/>
          <w:sz w:val="22"/>
          <w:szCs w:val="22"/>
          <w:u w:val="single"/>
        </w:rPr>
        <w:t xml:space="preserve">( jeden Wykonawca może wykazać się realizacją 1 roboty która </w:t>
      </w:r>
      <w:r>
        <w:rPr>
          <w:rFonts w:ascii="Arial" w:hAnsi="Arial" w:cs="Arial"/>
          <w:i/>
          <w:color w:val="000000" w:themeColor="text1"/>
          <w:sz w:val="22"/>
          <w:szCs w:val="22"/>
          <w:u w:val="single"/>
        </w:rPr>
        <w:t xml:space="preserve">będzie </w:t>
      </w:r>
      <w:r w:rsidRPr="00105800">
        <w:rPr>
          <w:rFonts w:ascii="Arial" w:hAnsi="Arial" w:cs="Arial"/>
          <w:i/>
          <w:color w:val="000000" w:themeColor="text1"/>
          <w:sz w:val="22"/>
          <w:szCs w:val="22"/>
          <w:u w:val="single"/>
        </w:rPr>
        <w:t xml:space="preserve">obejmowała </w:t>
      </w:r>
      <w:r w:rsidRPr="003C4996">
        <w:rPr>
          <w:rFonts w:ascii="Arial" w:hAnsi="Arial" w:cs="Arial"/>
          <w:sz w:val="22"/>
          <w:szCs w:val="22"/>
        </w:rPr>
        <w:t>wykonanie oznakowania poziomego o łącznej powierzchni 5.000,00 m</w:t>
      </w:r>
      <w:r w:rsidRPr="003C4996">
        <w:rPr>
          <w:rFonts w:ascii="Arial" w:hAnsi="Arial" w:cs="Arial"/>
          <w:sz w:val="22"/>
          <w:szCs w:val="22"/>
          <w:vertAlign w:val="superscript"/>
        </w:rPr>
        <w:t>2</w:t>
      </w:r>
      <w:r w:rsidRPr="00105800">
        <w:rPr>
          <w:rFonts w:ascii="Arial" w:hAnsi="Arial" w:cs="Arial"/>
          <w:i/>
          <w:color w:val="000000" w:themeColor="text1"/>
          <w:sz w:val="22"/>
          <w:szCs w:val="22"/>
          <w:u w:val="single"/>
        </w:rPr>
        <w:t xml:space="preserve">, drugi Wykonawca może wykazać się realizacją 1 roboty </w:t>
      </w:r>
      <w:r w:rsidRPr="00FC4834">
        <w:rPr>
          <w:rFonts w:ascii="Arial" w:hAnsi="Arial" w:cs="Arial"/>
          <w:sz w:val="22"/>
          <w:szCs w:val="22"/>
        </w:rPr>
        <w:t>uwzględniając</w:t>
      </w:r>
      <w:r>
        <w:rPr>
          <w:rFonts w:ascii="Arial" w:hAnsi="Arial" w:cs="Arial"/>
          <w:sz w:val="22"/>
          <w:szCs w:val="22"/>
        </w:rPr>
        <w:t>ej</w:t>
      </w:r>
      <w:r w:rsidRPr="00FC4834">
        <w:rPr>
          <w:rFonts w:ascii="Arial" w:hAnsi="Arial" w:cs="Arial"/>
          <w:sz w:val="22"/>
          <w:szCs w:val="22"/>
        </w:rPr>
        <w:t xml:space="preserve"> oznakowanie pionowe na wartość minimum 120 000,00 zł brutto</w:t>
      </w:r>
      <w:r w:rsidRPr="00105800">
        <w:rPr>
          <w:rFonts w:ascii="Arial" w:hAnsi="Arial" w:cs="Arial"/>
          <w:i/>
          <w:color w:val="000000" w:themeColor="text1"/>
          <w:sz w:val="22"/>
          <w:szCs w:val="22"/>
          <w:u w:val="single"/>
        </w:rPr>
        <w:t xml:space="preserve">, przy czym Zamawiający nie uzna poszczególnego elementu warunku za spełniony w przypadku sumowania doświadczenia w ramach </w:t>
      </w:r>
      <w:r w:rsidRPr="00FC4834">
        <w:rPr>
          <w:rFonts w:ascii="Arial" w:hAnsi="Arial" w:cs="Arial"/>
          <w:sz w:val="22"/>
          <w:szCs w:val="22"/>
        </w:rPr>
        <w:t>oznakowani</w:t>
      </w:r>
      <w:r>
        <w:rPr>
          <w:rFonts w:ascii="Arial" w:hAnsi="Arial" w:cs="Arial"/>
          <w:sz w:val="22"/>
          <w:szCs w:val="22"/>
        </w:rPr>
        <w:t>a</w:t>
      </w:r>
      <w:r w:rsidRPr="00FC4834">
        <w:rPr>
          <w:rFonts w:ascii="Arial" w:hAnsi="Arial" w:cs="Arial"/>
          <w:sz w:val="22"/>
          <w:szCs w:val="22"/>
        </w:rPr>
        <w:t xml:space="preserve"> </w:t>
      </w:r>
      <w:r w:rsidRPr="003C4996">
        <w:rPr>
          <w:rFonts w:ascii="Arial" w:hAnsi="Arial" w:cs="Arial"/>
          <w:sz w:val="22"/>
          <w:szCs w:val="22"/>
        </w:rPr>
        <w:t>poziomego</w:t>
      </w:r>
      <w:r w:rsidRPr="00FC4834">
        <w:rPr>
          <w:rFonts w:ascii="Arial" w:hAnsi="Arial" w:cs="Arial"/>
          <w:sz w:val="22"/>
          <w:szCs w:val="22"/>
        </w:rPr>
        <w:t xml:space="preserve"> </w:t>
      </w:r>
      <w:r w:rsidRPr="00105800">
        <w:rPr>
          <w:rFonts w:ascii="Arial" w:hAnsi="Arial" w:cs="Arial"/>
          <w:i/>
          <w:color w:val="000000" w:themeColor="text1"/>
          <w:sz w:val="22"/>
          <w:szCs w:val="22"/>
          <w:u w:val="single"/>
        </w:rPr>
        <w:t xml:space="preserve">czy sumowania doświadczenia w ramach wykonania </w:t>
      </w:r>
      <w:r w:rsidRPr="00FC4834">
        <w:rPr>
          <w:rFonts w:ascii="Arial" w:hAnsi="Arial" w:cs="Arial"/>
          <w:sz w:val="22"/>
          <w:szCs w:val="22"/>
        </w:rPr>
        <w:t>oznakowani</w:t>
      </w:r>
      <w:r w:rsidR="00E91368">
        <w:rPr>
          <w:rFonts w:ascii="Arial" w:hAnsi="Arial" w:cs="Arial"/>
          <w:sz w:val="22"/>
          <w:szCs w:val="22"/>
        </w:rPr>
        <w:t>a</w:t>
      </w:r>
      <w:r w:rsidRPr="00FC4834">
        <w:rPr>
          <w:rFonts w:ascii="Arial" w:hAnsi="Arial" w:cs="Arial"/>
          <w:sz w:val="22"/>
          <w:szCs w:val="22"/>
        </w:rPr>
        <w:t xml:space="preserve"> pionowe</w:t>
      </w:r>
      <w:r w:rsidR="0065348D">
        <w:rPr>
          <w:rFonts w:ascii="Arial" w:hAnsi="Arial" w:cs="Arial"/>
          <w:sz w:val="22"/>
          <w:szCs w:val="22"/>
        </w:rPr>
        <w:t>go</w:t>
      </w:r>
      <w:r w:rsidRPr="00105800">
        <w:rPr>
          <w:rFonts w:ascii="Arial" w:hAnsi="Arial" w:cs="Arial"/>
          <w:i/>
          <w:color w:val="000000" w:themeColor="text1"/>
          <w:sz w:val="22"/>
          <w:szCs w:val="22"/>
          <w:u w:val="single"/>
        </w:rPr>
        <w:t>).</w:t>
      </w:r>
    </w:p>
    <w:p w14:paraId="4AE93C81" w14:textId="77777777" w:rsidR="00E774F2" w:rsidRPr="00FC4834" w:rsidRDefault="00E774F2" w:rsidP="00FC4834">
      <w:pPr>
        <w:autoSpaceDE w:val="0"/>
        <w:autoSpaceDN w:val="0"/>
        <w:adjustRightInd w:val="0"/>
        <w:spacing w:before="120" w:after="120"/>
        <w:jc w:val="both"/>
        <w:rPr>
          <w:b/>
          <w:bCs/>
        </w:rPr>
      </w:pPr>
    </w:p>
    <w:p w14:paraId="0EAF0384" w14:textId="77777777" w:rsidR="007A0B5D" w:rsidRPr="0038103E" w:rsidRDefault="007A0B5D" w:rsidP="007A0B5D">
      <w:pPr>
        <w:autoSpaceDE w:val="0"/>
        <w:autoSpaceDN w:val="0"/>
        <w:adjustRightInd w:val="0"/>
        <w:spacing w:before="60" w:after="120"/>
        <w:jc w:val="both"/>
        <w:rPr>
          <w:rFonts w:ascii="Arial" w:hAnsi="Arial" w:cs="Arial"/>
          <w:b/>
          <w:sz w:val="22"/>
          <w:szCs w:val="22"/>
        </w:rPr>
      </w:pPr>
    </w:p>
    <w:p w14:paraId="6B269F50" w14:textId="77777777" w:rsidR="007F09E4" w:rsidRPr="003C4996" w:rsidRDefault="007F09E4" w:rsidP="00E86B42">
      <w:pPr>
        <w:pStyle w:val="Akapitzlist"/>
        <w:numPr>
          <w:ilvl w:val="1"/>
          <w:numId w:val="58"/>
        </w:numPr>
        <w:suppressAutoHyphens/>
        <w:autoSpaceDE w:val="0"/>
        <w:autoSpaceDN w:val="0"/>
        <w:adjustRightInd w:val="0"/>
        <w:spacing w:before="120" w:after="120"/>
        <w:jc w:val="both"/>
        <w:rPr>
          <w:rFonts w:ascii="Arial" w:hAnsi="Arial" w:cs="Arial"/>
          <w:sz w:val="22"/>
          <w:szCs w:val="22"/>
        </w:rPr>
      </w:pPr>
      <w:r w:rsidRPr="003C4996">
        <w:rPr>
          <w:rFonts w:ascii="Arial" w:hAnsi="Arial" w:cs="Arial"/>
          <w:sz w:val="22"/>
          <w:szCs w:val="22"/>
        </w:rPr>
        <w:t>Ocena spełniania warunków udziału w postępowaniu zostanie dokonana na podstawie dokumentów złożonych przez Wykonawcę, na zasadzie: SPEŁNIA/NIE SPEŁNIA.</w:t>
      </w:r>
    </w:p>
    <w:p w14:paraId="43BAC164" w14:textId="77777777" w:rsidR="00070C21" w:rsidRPr="0038103E" w:rsidRDefault="00070C21" w:rsidP="00070C21">
      <w:pPr>
        <w:pStyle w:val="Akapitzlist"/>
        <w:tabs>
          <w:tab w:val="left" w:pos="360"/>
        </w:tabs>
        <w:suppressAutoHyphens/>
        <w:autoSpaceDE w:val="0"/>
        <w:autoSpaceDN w:val="0"/>
        <w:adjustRightInd w:val="0"/>
        <w:spacing w:before="120" w:after="120"/>
        <w:ind w:left="644"/>
        <w:jc w:val="both"/>
        <w:rPr>
          <w:rFonts w:ascii="Arial" w:hAnsi="Arial" w:cs="Arial"/>
          <w:sz w:val="22"/>
          <w:szCs w:val="22"/>
        </w:rPr>
      </w:pPr>
    </w:p>
    <w:p w14:paraId="6E99E095" w14:textId="77777777" w:rsidR="0089793B" w:rsidRPr="0038103E" w:rsidRDefault="00B02F93" w:rsidP="00E86B42">
      <w:pPr>
        <w:pStyle w:val="Akapitzlist"/>
        <w:numPr>
          <w:ilvl w:val="1"/>
          <w:numId w:val="58"/>
        </w:numPr>
        <w:suppressAutoHyphens/>
        <w:spacing w:before="120" w:after="120"/>
        <w:ind w:left="426" w:hanging="426"/>
        <w:jc w:val="both"/>
        <w:rPr>
          <w:rFonts w:ascii="Arial" w:hAnsi="Arial" w:cs="Arial"/>
          <w:sz w:val="22"/>
          <w:szCs w:val="22"/>
        </w:rPr>
      </w:pPr>
      <w:r w:rsidRPr="0038103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049AA5E" w14:textId="77777777" w:rsidR="0089793B" w:rsidRPr="0038103E" w:rsidRDefault="00B02F93" w:rsidP="00E86B42">
      <w:pPr>
        <w:numPr>
          <w:ilvl w:val="1"/>
          <w:numId w:val="58"/>
        </w:numPr>
        <w:suppressAutoHyphens/>
        <w:spacing w:before="120" w:after="120"/>
        <w:ind w:left="357" w:hanging="357"/>
        <w:jc w:val="both"/>
        <w:rPr>
          <w:rFonts w:ascii="Arial" w:hAnsi="Arial" w:cs="Arial"/>
          <w:sz w:val="22"/>
          <w:szCs w:val="22"/>
        </w:rPr>
      </w:pPr>
      <w:r w:rsidRPr="0038103E">
        <w:rPr>
          <w:rFonts w:ascii="Arial" w:hAnsi="Arial" w:cs="Arial"/>
          <w:sz w:val="22"/>
          <w:szCs w:val="22"/>
        </w:rPr>
        <w:t>Poleganie na zdolnościach lub sytuacji innych podmiotów:</w:t>
      </w:r>
    </w:p>
    <w:p w14:paraId="4519A3E7"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 może w celu potwierdzenia spełniania warunków, </w:t>
      </w:r>
      <w:r w:rsidRPr="0038103E">
        <w:rPr>
          <w:rFonts w:ascii="Arial" w:hAnsi="Arial" w:cs="Arial"/>
          <w:b/>
          <w:bCs/>
          <w:i/>
          <w:sz w:val="22"/>
          <w:szCs w:val="22"/>
        </w:rPr>
        <w:t>o których mowa w rozdz. VI. pkt. 3. ppkt 3)</w:t>
      </w:r>
      <w:r w:rsidRPr="0038103E">
        <w:rPr>
          <w:rFonts w:ascii="Arial" w:hAnsi="Arial" w:cs="Arial"/>
          <w:i/>
          <w:sz w:val="22"/>
          <w:szCs w:val="22"/>
        </w:rPr>
        <w:t xml:space="preserve">, </w:t>
      </w:r>
      <w:r w:rsidRPr="0038103E">
        <w:rPr>
          <w:rFonts w:ascii="Arial" w:hAnsi="Arial" w:cs="Arial"/>
          <w:sz w:val="22"/>
          <w:szCs w:val="22"/>
        </w:rPr>
        <w:t xml:space="preserve">w stosownych sytuacjach oraz w odniesieniu do konkretnego zamówienia, lub jego części, polegać na zdolnościach technicznych lub </w:t>
      </w:r>
      <w:r w:rsidRPr="0038103E">
        <w:rPr>
          <w:rFonts w:ascii="Arial" w:hAnsi="Arial" w:cs="Arial"/>
          <w:sz w:val="22"/>
          <w:szCs w:val="22"/>
        </w:rPr>
        <w:lastRenderedPageBreak/>
        <w:t xml:space="preserve">zawodowych innych podmiotów, niezależnie od charakteru prawnego łączących go z nim stosunków prawnych. </w:t>
      </w:r>
    </w:p>
    <w:p w14:paraId="03B1A0E6" w14:textId="44DEF724" w:rsidR="00D33B3C" w:rsidRPr="00D14384" w:rsidRDefault="00B02F93" w:rsidP="00E14889">
      <w:pPr>
        <w:pStyle w:val="Akapitzlist"/>
        <w:numPr>
          <w:ilvl w:val="1"/>
          <w:numId w:val="24"/>
        </w:numPr>
        <w:suppressAutoHyphens/>
        <w:spacing w:before="60"/>
        <w:contextualSpacing w:val="0"/>
        <w:jc w:val="both"/>
        <w:rPr>
          <w:rFonts w:ascii="Arial" w:hAnsi="Arial" w:cs="Arial"/>
          <w:color w:val="000000" w:themeColor="text1"/>
          <w:sz w:val="22"/>
          <w:szCs w:val="22"/>
        </w:rPr>
      </w:pPr>
      <w:r w:rsidRPr="0038103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8103E">
        <w:rPr>
          <w:rFonts w:ascii="Arial" w:hAnsi="Arial" w:cs="Arial"/>
          <w:b/>
          <w:sz w:val="22"/>
          <w:szCs w:val="22"/>
          <w:u w:val="single"/>
        </w:rPr>
        <w:t xml:space="preserve">w szczególności przedstawiając zobowiązanie tych podmiotów do oddania mu do dyspozycji niezbędnych zasobów na potrzeby realizacji zamówienia. </w:t>
      </w:r>
      <w:r w:rsidR="007B4C5D" w:rsidRPr="006177F1">
        <w:rPr>
          <w:rFonts w:ascii="Arial" w:hAnsi="Arial" w:cs="Arial"/>
          <w:b/>
          <w:color w:val="000000" w:themeColor="text1"/>
          <w:sz w:val="22"/>
          <w:szCs w:val="22"/>
        </w:rPr>
        <w:t xml:space="preserve">Uwaga: </w:t>
      </w:r>
      <w:r w:rsidR="007B4C5D" w:rsidRPr="00887CD7">
        <w:rPr>
          <w:rFonts w:ascii="Arial" w:hAnsi="Arial" w:cs="Arial"/>
          <w:color w:val="000000" w:themeColor="text1"/>
          <w:sz w:val="22"/>
          <w:szCs w:val="22"/>
        </w:rPr>
        <w:t xml:space="preserve">w/w </w:t>
      </w:r>
      <w:r w:rsidR="007B4C5D">
        <w:rPr>
          <w:rFonts w:ascii="Arial" w:hAnsi="Arial" w:cs="Arial"/>
          <w:color w:val="000000" w:themeColor="text1"/>
          <w:sz w:val="22"/>
          <w:szCs w:val="22"/>
        </w:rPr>
        <w:t>zobowiązanie Wykonawca musi dołączyć do oferty – jeżeli dotyczy.</w:t>
      </w:r>
    </w:p>
    <w:p w14:paraId="50765213"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38103E">
        <w:rPr>
          <w:rFonts w:ascii="Arial" w:hAnsi="Arial" w:cs="Arial"/>
          <w:sz w:val="22"/>
          <w:szCs w:val="22"/>
        </w:rPr>
        <w:t xml:space="preserve">tego podmiotu </w:t>
      </w:r>
      <w:r w:rsidRPr="0038103E">
        <w:rPr>
          <w:rFonts w:ascii="Arial" w:hAnsi="Arial" w:cs="Arial"/>
          <w:sz w:val="22"/>
          <w:szCs w:val="22"/>
        </w:rPr>
        <w:t>podstawy wykluczenia, o których mowa w art. 24 ust. 1 pkt 13-2</w:t>
      </w:r>
      <w:r w:rsidR="003F625D" w:rsidRPr="0038103E">
        <w:rPr>
          <w:rFonts w:ascii="Arial" w:hAnsi="Arial" w:cs="Arial"/>
          <w:sz w:val="22"/>
          <w:szCs w:val="22"/>
        </w:rPr>
        <w:t>2</w:t>
      </w:r>
      <w:r w:rsidR="007A1CDF">
        <w:rPr>
          <w:rFonts w:ascii="Arial" w:hAnsi="Arial" w:cs="Arial"/>
          <w:sz w:val="22"/>
          <w:szCs w:val="22"/>
        </w:rPr>
        <w:t xml:space="preserve"> i ust. 5 pkt</w:t>
      </w:r>
      <w:r w:rsidR="005B0204">
        <w:rPr>
          <w:rFonts w:ascii="Arial" w:hAnsi="Arial" w:cs="Arial"/>
          <w:sz w:val="22"/>
          <w:szCs w:val="22"/>
        </w:rPr>
        <w:t xml:space="preserve"> 1</w:t>
      </w:r>
      <w:r w:rsidR="007A1CDF">
        <w:rPr>
          <w:rFonts w:ascii="Arial" w:hAnsi="Arial" w:cs="Arial"/>
          <w:sz w:val="22"/>
          <w:szCs w:val="22"/>
        </w:rPr>
        <w:t xml:space="preserve"> (określonych przez zamawiającego) ustawy Pzp;</w:t>
      </w:r>
    </w:p>
    <w:p w14:paraId="6637776B"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78ED3FE0" w14:textId="49B3CC1F" w:rsidR="0089793B" w:rsidRPr="0038103E" w:rsidRDefault="00835AC5"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40B865D1" w14:textId="77777777" w:rsidR="0089793B" w:rsidRPr="0038103E" w:rsidRDefault="00B02F93" w:rsidP="00534209">
      <w:pPr>
        <w:pStyle w:val="Akapitzlist"/>
        <w:numPr>
          <w:ilvl w:val="0"/>
          <w:numId w:val="25"/>
        </w:numPr>
        <w:autoSpaceDE w:val="0"/>
        <w:autoSpaceDN w:val="0"/>
        <w:adjustRightInd w:val="0"/>
        <w:spacing w:before="120" w:after="120"/>
        <w:ind w:left="1418" w:hanging="284"/>
        <w:jc w:val="both"/>
        <w:rPr>
          <w:rFonts w:ascii="Arial" w:hAnsi="Arial" w:cs="Arial"/>
          <w:sz w:val="22"/>
          <w:szCs w:val="22"/>
        </w:rPr>
      </w:pPr>
      <w:r w:rsidRPr="0038103E">
        <w:rPr>
          <w:rFonts w:ascii="Arial" w:hAnsi="Arial" w:cs="Arial"/>
          <w:sz w:val="22"/>
          <w:szCs w:val="22"/>
        </w:rPr>
        <w:t>zastąpił ten podmiot innym podmiotem lub podmiotami lub</w:t>
      </w:r>
    </w:p>
    <w:p w14:paraId="7D26DD10" w14:textId="77777777" w:rsidR="00B02F93" w:rsidRPr="0038103E" w:rsidRDefault="00B02F93" w:rsidP="00534209">
      <w:pPr>
        <w:pStyle w:val="Akapitzlist"/>
        <w:numPr>
          <w:ilvl w:val="0"/>
          <w:numId w:val="25"/>
        </w:numPr>
        <w:autoSpaceDE w:val="0"/>
        <w:autoSpaceDN w:val="0"/>
        <w:adjustRightInd w:val="0"/>
        <w:spacing w:before="120" w:after="120"/>
        <w:ind w:left="1418" w:hanging="284"/>
        <w:jc w:val="both"/>
        <w:rPr>
          <w:rFonts w:ascii="Arial" w:hAnsi="Arial" w:cs="Arial"/>
          <w:sz w:val="22"/>
          <w:szCs w:val="22"/>
        </w:rPr>
      </w:pPr>
      <w:r w:rsidRPr="0038103E">
        <w:rPr>
          <w:rFonts w:ascii="Arial" w:hAnsi="Arial" w:cs="Arial"/>
          <w:sz w:val="22"/>
          <w:szCs w:val="22"/>
        </w:rPr>
        <w:t>zobowiązał się do osobistego wykonania odpowiedniej część zamówienia, jeżeli wykaże zdolności techniczne lub zawodowe, o której mowa w ppkt 1).</w:t>
      </w:r>
    </w:p>
    <w:p w14:paraId="56FB9C5B" w14:textId="77777777" w:rsidR="0089793B" w:rsidRPr="0038103E" w:rsidRDefault="0089793B" w:rsidP="0089793B">
      <w:pPr>
        <w:pStyle w:val="Akapitzlist"/>
        <w:tabs>
          <w:tab w:val="num" w:pos="1560"/>
        </w:tabs>
        <w:spacing w:before="120" w:after="120"/>
        <w:ind w:left="1560"/>
        <w:jc w:val="both"/>
        <w:rPr>
          <w:rFonts w:ascii="Arial" w:hAnsi="Arial" w:cs="Arial"/>
          <w:sz w:val="22"/>
          <w:szCs w:val="22"/>
        </w:rPr>
      </w:pPr>
    </w:p>
    <w:p w14:paraId="0DAA3E7B" w14:textId="77777777" w:rsidR="0089793B" w:rsidRPr="0038103E"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38103E">
        <w:rPr>
          <w:sz w:val="24"/>
          <w:szCs w:val="24"/>
        </w:rPr>
        <w:t>Wykaz oświadczeń i dokumentów składanych wraz z formularzem ofertowym.</w:t>
      </w:r>
    </w:p>
    <w:p w14:paraId="572BABFB" w14:textId="77777777" w:rsidR="0089793B" w:rsidRPr="0038103E" w:rsidRDefault="0089793B" w:rsidP="0089793B"/>
    <w:p w14:paraId="417197F9" w14:textId="77777777" w:rsidR="0089793B" w:rsidRPr="00381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38103E">
        <w:rPr>
          <w:rFonts w:ascii="Arial" w:hAnsi="Arial" w:cs="Arial"/>
          <w:sz w:val="22"/>
          <w:szCs w:val="22"/>
        </w:rPr>
        <w:t xml:space="preserve">Wykonawca załączy do </w:t>
      </w:r>
      <w:r w:rsidR="00EB3982" w:rsidRPr="0038103E">
        <w:rPr>
          <w:rFonts w:ascii="Arial" w:hAnsi="Arial" w:cs="Arial"/>
          <w:sz w:val="22"/>
          <w:szCs w:val="22"/>
        </w:rPr>
        <w:t>wypełnionego Formularza Oferty -</w:t>
      </w:r>
      <w:r w:rsidRPr="0038103E">
        <w:rPr>
          <w:rFonts w:ascii="Arial" w:hAnsi="Arial" w:cs="Arial"/>
          <w:sz w:val="22"/>
          <w:szCs w:val="22"/>
        </w:rPr>
        <w:t xml:space="preserve"> zał. </w:t>
      </w:r>
      <w:r w:rsidR="00E86469" w:rsidRPr="0038103E">
        <w:rPr>
          <w:rFonts w:ascii="Arial" w:hAnsi="Arial" w:cs="Arial"/>
          <w:sz w:val="22"/>
          <w:szCs w:val="22"/>
        </w:rPr>
        <w:t>N</w:t>
      </w:r>
      <w:r w:rsidRPr="0038103E">
        <w:rPr>
          <w:rFonts w:ascii="Arial" w:hAnsi="Arial" w:cs="Arial"/>
          <w:sz w:val="22"/>
          <w:szCs w:val="22"/>
        </w:rPr>
        <w:t>r</w:t>
      </w:r>
      <w:r w:rsidR="00E86469" w:rsidRPr="0038103E">
        <w:rPr>
          <w:rFonts w:ascii="Arial" w:hAnsi="Arial" w:cs="Arial"/>
          <w:b/>
          <w:i/>
          <w:sz w:val="22"/>
          <w:szCs w:val="22"/>
        </w:rPr>
        <w:t xml:space="preserve"> 1 </w:t>
      </w:r>
      <w:r w:rsidR="00EB3982" w:rsidRPr="0038103E">
        <w:rPr>
          <w:rFonts w:ascii="Arial" w:hAnsi="Arial" w:cs="Arial"/>
          <w:b/>
          <w:i/>
          <w:sz w:val="22"/>
          <w:szCs w:val="22"/>
        </w:rPr>
        <w:t>do SIWZ</w:t>
      </w:r>
      <w:r w:rsidRPr="0038103E">
        <w:rPr>
          <w:rFonts w:ascii="Arial" w:hAnsi="Arial" w:cs="Arial"/>
          <w:b/>
          <w:sz w:val="22"/>
          <w:szCs w:val="22"/>
        </w:rPr>
        <w:t>,</w:t>
      </w:r>
      <w:r w:rsidRPr="0038103E">
        <w:rPr>
          <w:rFonts w:ascii="Arial" w:hAnsi="Arial" w:cs="Arial"/>
          <w:sz w:val="22"/>
          <w:szCs w:val="22"/>
        </w:rPr>
        <w:t xml:space="preserve"> następujące oświadczenia i dokumenty:</w:t>
      </w:r>
    </w:p>
    <w:p w14:paraId="3DDFF27D" w14:textId="77777777" w:rsidR="0089793B" w:rsidRPr="0038103E" w:rsidRDefault="00F17066"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 xml:space="preserve">Oświadczenie </w:t>
      </w:r>
      <w:r w:rsidR="00587736" w:rsidRPr="0038103E">
        <w:rPr>
          <w:rFonts w:ascii="Arial" w:hAnsi="Arial" w:cs="Arial"/>
          <w:bCs/>
          <w:sz w:val="22"/>
          <w:szCs w:val="22"/>
        </w:rPr>
        <w:t xml:space="preserve">dotyczące przesłanek wykluczenia z postępowania i  spełnienia warunków udziału w postępowaniu. </w:t>
      </w:r>
      <w:r w:rsidR="007048B2" w:rsidRPr="0038103E">
        <w:rPr>
          <w:rFonts w:ascii="Arial" w:hAnsi="Arial" w:cs="Arial"/>
          <w:sz w:val="22"/>
          <w:szCs w:val="22"/>
        </w:rPr>
        <w:t xml:space="preserve">Oświadczenie należy złożyć na druku stanowiącym załącznik nr </w:t>
      </w:r>
      <w:r w:rsidR="00EB3982" w:rsidRPr="0038103E">
        <w:rPr>
          <w:rFonts w:ascii="Arial" w:hAnsi="Arial" w:cs="Arial"/>
          <w:sz w:val="22"/>
          <w:szCs w:val="22"/>
        </w:rPr>
        <w:t xml:space="preserve">2 </w:t>
      </w:r>
      <w:r w:rsidR="007048B2" w:rsidRPr="0038103E">
        <w:rPr>
          <w:rFonts w:ascii="Arial" w:hAnsi="Arial" w:cs="Arial"/>
          <w:sz w:val="22"/>
          <w:szCs w:val="22"/>
        </w:rPr>
        <w:t>do SIWZ.</w:t>
      </w:r>
    </w:p>
    <w:p w14:paraId="536686BE" w14:textId="77777777" w:rsidR="00BF169C" w:rsidRPr="0038103E" w:rsidRDefault="00C52AEE"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 xml:space="preserve">Dowód wniesienia wadium. </w:t>
      </w:r>
    </w:p>
    <w:p w14:paraId="1F4BFEFE" w14:textId="77777777" w:rsidR="00957C5F" w:rsidRDefault="00957C5F"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Formularz cenowy – załącznik nr 3</w:t>
      </w:r>
      <w:r w:rsidR="00534209">
        <w:rPr>
          <w:rFonts w:ascii="Arial" w:hAnsi="Arial" w:cs="Arial"/>
          <w:sz w:val="22"/>
          <w:szCs w:val="22"/>
        </w:rPr>
        <w:t xml:space="preserve"> SIWZ</w:t>
      </w:r>
    </w:p>
    <w:p w14:paraId="41821331" w14:textId="77777777" w:rsidR="00070C21" w:rsidRPr="0038103E" w:rsidRDefault="00070C21" w:rsidP="00070C21">
      <w:pPr>
        <w:pStyle w:val="Akapitzlist"/>
        <w:spacing w:before="120" w:after="120"/>
        <w:ind w:left="1134"/>
        <w:jc w:val="both"/>
        <w:rPr>
          <w:rFonts w:ascii="Arial" w:hAnsi="Arial" w:cs="Arial"/>
          <w:sz w:val="22"/>
          <w:szCs w:val="22"/>
        </w:rPr>
      </w:pPr>
    </w:p>
    <w:p w14:paraId="36270C21" w14:textId="255FB00A" w:rsidR="008331D5" w:rsidRPr="00070C21" w:rsidRDefault="008331D5" w:rsidP="001F438B">
      <w:pPr>
        <w:pStyle w:val="Akapitzlist"/>
        <w:numPr>
          <w:ilvl w:val="0"/>
          <w:numId w:val="4"/>
        </w:numPr>
        <w:spacing w:before="120" w:after="120"/>
        <w:jc w:val="both"/>
        <w:rPr>
          <w:rFonts w:ascii="Arial" w:hAnsi="Arial" w:cs="Arial"/>
          <w:sz w:val="22"/>
          <w:szCs w:val="22"/>
        </w:rPr>
      </w:pPr>
      <w:r w:rsidRPr="00070C21">
        <w:rPr>
          <w:rFonts w:ascii="Arial" w:hAnsi="Arial" w:cs="Arial"/>
          <w:sz w:val="22"/>
          <w:szCs w:val="22"/>
        </w:rPr>
        <w:t xml:space="preserve">Zamawiający </w:t>
      </w:r>
      <w:r w:rsidR="005B0204" w:rsidRPr="00E14889">
        <w:rPr>
          <w:rFonts w:ascii="Arial" w:hAnsi="Arial" w:cs="Arial"/>
          <w:bCs/>
          <w:sz w:val="22"/>
          <w:szCs w:val="22"/>
        </w:rPr>
        <w:t>może</w:t>
      </w:r>
      <w:r w:rsidR="00774830">
        <w:rPr>
          <w:rFonts w:ascii="Arial" w:hAnsi="Arial" w:cs="Arial"/>
          <w:b/>
          <w:sz w:val="22"/>
          <w:szCs w:val="22"/>
        </w:rPr>
        <w:t xml:space="preserve"> </w:t>
      </w:r>
      <w:r w:rsidRPr="00070C21">
        <w:rPr>
          <w:rFonts w:ascii="Arial" w:hAnsi="Arial" w:cs="Arial"/>
          <w:sz w:val="22"/>
          <w:szCs w:val="22"/>
        </w:rPr>
        <w:t>najpierw dokona</w:t>
      </w:r>
      <w:r w:rsidR="005B0204">
        <w:rPr>
          <w:rFonts w:ascii="Arial" w:hAnsi="Arial" w:cs="Arial"/>
          <w:sz w:val="22"/>
          <w:szCs w:val="22"/>
        </w:rPr>
        <w:t>ć</w:t>
      </w:r>
      <w:r w:rsidRPr="00070C21">
        <w:rPr>
          <w:rFonts w:ascii="Arial" w:hAnsi="Arial" w:cs="Arial"/>
          <w:sz w:val="22"/>
          <w:szCs w:val="22"/>
        </w:rPr>
        <w:t xml:space="preserve"> oceny ofert, a następnie zbada</w:t>
      </w:r>
      <w:r w:rsidR="005B0204">
        <w:rPr>
          <w:rFonts w:ascii="Arial" w:hAnsi="Arial" w:cs="Arial"/>
          <w:sz w:val="22"/>
          <w:szCs w:val="22"/>
        </w:rPr>
        <w:t>ć</w:t>
      </w:r>
      <w:r w:rsidRPr="00070C21">
        <w:rPr>
          <w:rFonts w:ascii="Arial" w:hAnsi="Arial" w:cs="Arial"/>
          <w:sz w:val="22"/>
          <w:szCs w:val="22"/>
        </w:rPr>
        <w:t>, czy wykonawca, którego oferta zostanie oceniona jako najkorzystniejsza, nie podlega wykluczeniu oraz spełnia warunki udziału w postępowaniu.</w:t>
      </w:r>
    </w:p>
    <w:p w14:paraId="130912DA" w14:textId="77777777" w:rsidR="0089793B" w:rsidRPr="0038103E" w:rsidRDefault="0089793B" w:rsidP="0089793B">
      <w:pPr>
        <w:pStyle w:val="Akapitzlist"/>
        <w:spacing w:before="120" w:after="120"/>
        <w:ind w:left="360"/>
        <w:jc w:val="both"/>
        <w:rPr>
          <w:rFonts w:ascii="Arial" w:hAnsi="Arial" w:cs="Arial"/>
          <w:b/>
          <w:sz w:val="22"/>
          <w:szCs w:val="22"/>
        </w:rPr>
      </w:pPr>
    </w:p>
    <w:p w14:paraId="5E24E5E6" w14:textId="7CBD6D42" w:rsidR="0089793B" w:rsidRPr="0038103E" w:rsidRDefault="00F26B92" w:rsidP="009E3276">
      <w:pPr>
        <w:pStyle w:val="Nagwek1"/>
        <w:numPr>
          <w:ilvl w:val="0"/>
          <w:numId w:val="20"/>
        </w:numPr>
        <w:suppressAutoHyphens/>
        <w:spacing w:before="120" w:after="120"/>
        <w:jc w:val="both"/>
        <w:rPr>
          <w:sz w:val="24"/>
          <w:szCs w:val="24"/>
        </w:rPr>
      </w:pPr>
      <w:r w:rsidRPr="0038103E">
        <w:rPr>
          <w:sz w:val="24"/>
          <w:szCs w:val="24"/>
        </w:rPr>
        <w:t>Wykaz oświadczeń</w:t>
      </w:r>
      <w:r w:rsidR="00774830">
        <w:rPr>
          <w:sz w:val="24"/>
          <w:szCs w:val="24"/>
        </w:rPr>
        <w:t xml:space="preserve"> </w:t>
      </w:r>
      <w:r w:rsidR="00A91A47" w:rsidRPr="0038103E">
        <w:rPr>
          <w:sz w:val="24"/>
          <w:szCs w:val="24"/>
        </w:rPr>
        <w:t>lub</w:t>
      </w:r>
      <w:r w:rsidR="00854B00" w:rsidRPr="0038103E">
        <w:rPr>
          <w:sz w:val="24"/>
          <w:szCs w:val="24"/>
        </w:rPr>
        <w:t xml:space="preserve"> dokument</w:t>
      </w:r>
      <w:r w:rsidRPr="0038103E">
        <w:rPr>
          <w:sz w:val="24"/>
          <w:szCs w:val="24"/>
        </w:rPr>
        <w:t>ów,</w:t>
      </w:r>
      <w:r w:rsidR="00774830">
        <w:rPr>
          <w:sz w:val="24"/>
          <w:szCs w:val="24"/>
        </w:rPr>
        <w:t xml:space="preserve"> </w:t>
      </w:r>
      <w:r w:rsidR="0050168B" w:rsidRPr="0038103E">
        <w:rPr>
          <w:sz w:val="24"/>
          <w:szCs w:val="24"/>
        </w:rPr>
        <w:t>potwierdzających spełnienie</w:t>
      </w:r>
      <w:r w:rsidR="00854B00" w:rsidRPr="0038103E">
        <w:rPr>
          <w:sz w:val="24"/>
          <w:szCs w:val="24"/>
        </w:rPr>
        <w:t xml:space="preserve"> warunków udziału w postępowaniu oraz </w:t>
      </w:r>
      <w:r w:rsidRPr="0038103E">
        <w:rPr>
          <w:sz w:val="24"/>
          <w:szCs w:val="24"/>
        </w:rPr>
        <w:t>brak podstaw</w:t>
      </w:r>
      <w:r w:rsidR="00854B00" w:rsidRPr="0038103E">
        <w:rPr>
          <w:sz w:val="24"/>
          <w:szCs w:val="24"/>
        </w:rPr>
        <w:t xml:space="preserve"> wykluczeni</w:t>
      </w:r>
      <w:r w:rsidRPr="0038103E">
        <w:rPr>
          <w:sz w:val="24"/>
          <w:szCs w:val="24"/>
        </w:rPr>
        <w:t>a</w:t>
      </w:r>
      <w:r w:rsidR="00AB39C7" w:rsidRPr="0038103E">
        <w:rPr>
          <w:sz w:val="24"/>
          <w:szCs w:val="24"/>
        </w:rPr>
        <w:t>.</w:t>
      </w:r>
      <w:bookmarkEnd w:id="8"/>
    </w:p>
    <w:p w14:paraId="489484F1" w14:textId="77777777" w:rsidR="0089793B" w:rsidRPr="0038103E" w:rsidRDefault="0089793B" w:rsidP="0089793B"/>
    <w:p w14:paraId="04BCE9F8" w14:textId="433B0996" w:rsidR="00B259D0" w:rsidRPr="0038103E" w:rsidRDefault="00FF460C"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Do oferty każdy wykonawca musi dołączyć aktualne na dzień składania ofert oświadczenie w zakresie wskazanym w załączniku nr</w:t>
      </w:r>
      <w:r w:rsidR="00E91368">
        <w:rPr>
          <w:rFonts w:ascii="Arial" w:hAnsi="Arial" w:cs="Arial"/>
          <w:sz w:val="22"/>
          <w:szCs w:val="22"/>
        </w:rPr>
        <w:t xml:space="preserve"> </w:t>
      </w:r>
      <w:r w:rsidR="00EB3982" w:rsidRPr="00534209">
        <w:rPr>
          <w:rFonts w:ascii="Arial" w:hAnsi="Arial" w:cs="Arial"/>
          <w:b/>
          <w:sz w:val="22"/>
          <w:szCs w:val="22"/>
        </w:rPr>
        <w:t>2</w:t>
      </w:r>
      <w:r w:rsidR="00E91368">
        <w:rPr>
          <w:rFonts w:ascii="Arial" w:hAnsi="Arial" w:cs="Arial"/>
          <w:b/>
          <w:sz w:val="22"/>
          <w:szCs w:val="22"/>
        </w:rPr>
        <w:t xml:space="preserve"> </w:t>
      </w:r>
      <w:r w:rsidRPr="0038103E">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38103E">
        <w:rPr>
          <w:rFonts w:ascii="Arial" w:hAnsi="Arial" w:cs="Arial"/>
          <w:sz w:val="22"/>
          <w:szCs w:val="22"/>
        </w:rPr>
        <w:t>w postępowaniu.</w:t>
      </w:r>
    </w:p>
    <w:p w14:paraId="5E688F75" w14:textId="1CC4D63A" w:rsidR="007A0B5D" w:rsidRPr="0038103E" w:rsidRDefault="00B259D0" w:rsidP="007A0B5D">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t xml:space="preserve">W przypadku </w:t>
      </w:r>
      <w:r w:rsidRPr="00070C21">
        <w:rPr>
          <w:rFonts w:ascii="Arial" w:hAnsi="Arial" w:cs="Arial"/>
          <w:sz w:val="22"/>
          <w:szCs w:val="22"/>
          <w:u w:val="single"/>
        </w:rPr>
        <w:t>wspólnego ubiegania się</w:t>
      </w:r>
      <w:r w:rsidRPr="0038103E">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w:t>
      </w:r>
      <w:r w:rsidRPr="0038103E">
        <w:rPr>
          <w:rFonts w:ascii="Arial" w:hAnsi="Arial" w:cs="Arial"/>
          <w:sz w:val="22"/>
          <w:szCs w:val="22"/>
        </w:rPr>
        <w:lastRenderedPageBreak/>
        <w:t>postępowaniu, brak podstaw wykluczenia w zakresie, w którym każdy z wykonawców wykazuje spełnianie warunków udziału w postępowaniu</w:t>
      </w:r>
      <w:r w:rsidR="00C25EA5" w:rsidRPr="0038103E">
        <w:rPr>
          <w:rFonts w:ascii="Arial" w:hAnsi="Arial" w:cs="Arial"/>
          <w:sz w:val="22"/>
          <w:szCs w:val="22"/>
        </w:rPr>
        <w:t xml:space="preserve"> oraz brak podstaw wykluczenia.</w:t>
      </w:r>
    </w:p>
    <w:p w14:paraId="6C545677" w14:textId="77777777" w:rsidR="007A0B5D" w:rsidRPr="00070C21" w:rsidRDefault="007A0B5D" w:rsidP="00070C21">
      <w:pPr>
        <w:tabs>
          <w:tab w:val="left" w:pos="284"/>
        </w:tabs>
        <w:spacing w:before="60"/>
        <w:ind w:left="426" w:hanging="426"/>
        <w:jc w:val="both"/>
        <w:rPr>
          <w:rFonts w:ascii="Arial" w:hAnsi="Arial" w:cs="Arial"/>
          <w:b/>
          <w:sz w:val="22"/>
          <w:szCs w:val="22"/>
        </w:rPr>
      </w:pPr>
      <w:r w:rsidRPr="00070C21">
        <w:rPr>
          <w:rFonts w:ascii="Arial" w:hAnsi="Arial" w:cs="Arial"/>
          <w:b/>
          <w:sz w:val="22"/>
          <w:szCs w:val="22"/>
        </w:rPr>
        <w:t>Oświadczenie o spełnianiu warunków udziału w postępowaniu składa każdy z wykonawców w zakresie, w którym potwierdza jego/ich spełnianie.</w:t>
      </w:r>
    </w:p>
    <w:p w14:paraId="7A8600B3" w14:textId="77777777" w:rsidR="007A0B5D" w:rsidRPr="0038103E" w:rsidRDefault="007A0B5D" w:rsidP="007A0B5D">
      <w:pPr>
        <w:pStyle w:val="Akapitzlist"/>
        <w:tabs>
          <w:tab w:val="left" w:pos="284"/>
        </w:tabs>
        <w:spacing w:before="60"/>
        <w:ind w:left="357"/>
        <w:contextualSpacing w:val="0"/>
        <w:jc w:val="both"/>
        <w:rPr>
          <w:rFonts w:ascii="Arial" w:hAnsi="Arial" w:cs="Arial"/>
          <w:sz w:val="22"/>
          <w:szCs w:val="22"/>
        </w:rPr>
      </w:pPr>
    </w:p>
    <w:p w14:paraId="01D5BB68" w14:textId="77777777" w:rsidR="00B259D0" w:rsidRPr="00534209"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t xml:space="preserve">Wykonawca, który </w:t>
      </w:r>
      <w:r w:rsidRPr="00070C21">
        <w:rPr>
          <w:rFonts w:ascii="Arial" w:hAnsi="Arial" w:cs="Arial"/>
          <w:sz w:val="22"/>
          <w:szCs w:val="22"/>
          <w:u w:val="single"/>
        </w:rPr>
        <w:t>powołuje się na zasoby innych podmiotów</w:t>
      </w:r>
      <w:r w:rsidRPr="00070C21">
        <w:rPr>
          <w:rFonts w:ascii="Arial" w:hAnsi="Arial" w:cs="Arial"/>
          <w:sz w:val="22"/>
          <w:szCs w:val="22"/>
        </w:rPr>
        <w:t>,</w:t>
      </w:r>
      <w:r w:rsidRPr="0038103E">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38103E">
        <w:rPr>
          <w:rFonts w:ascii="Arial" w:hAnsi="Arial" w:cs="Arial"/>
          <w:b/>
          <w:bCs/>
          <w:sz w:val="22"/>
          <w:szCs w:val="22"/>
        </w:rPr>
        <w:t>składa także oświadczenie o którym mowa w pkt. 1. dotyczące tych podmiotów oraz zamieszcza informacje o tych podmiotach w ww. oświadczeniu.</w:t>
      </w:r>
    </w:p>
    <w:p w14:paraId="7F83394D" w14:textId="77777777" w:rsidR="00534209" w:rsidRPr="0038103E" w:rsidRDefault="00534209" w:rsidP="00534209">
      <w:pPr>
        <w:pStyle w:val="Akapitzlist"/>
        <w:tabs>
          <w:tab w:val="left" w:pos="284"/>
        </w:tabs>
        <w:spacing w:before="60"/>
        <w:ind w:left="357"/>
        <w:contextualSpacing w:val="0"/>
        <w:jc w:val="both"/>
        <w:rPr>
          <w:rFonts w:ascii="Arial" w:hAnsi="Arial" w:cs="Arial"/>
          <w:sz w:val="22"/>
          <w:szCs w:val="22"/>
        </w:rPr>
      </w:pPr>
    </w:p>
    <w:p w14:paraId="683A4BD7" w14:textId="70E58311" w:rsidR="00534209" w:rsidRPr="00534209" w:rsidRDefault="00FF460C" w:rsidP="00534209">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 xml:space="preserve">Zamawiający </w:t>
      </w:r>
      <w:r w:rsidRPr="00070C21">
        <w:rPr>
          <w:rFonts w:ascii="Arial" w:hAnsi="Arial" w:cs="Arial"/>
          <w:sz w:val="22"/>
          <w:szCs w:val="22"/>
          <w:u w:val="single"/>
        </w:rPr>
        <w:t xml:space="preserve">przed udzieleniem zamówienia, </w:t>
      </w:r>
      <w:r w:rsidRPr="00070C21">
        <w:rPr>
          <w:rFonts w:ascii="Arial" w:hAnsi="Arial" w:cs="Arial"/>
          <w:bCs/>
          <w:sz w:val="22"/>
          <w:szCs w:val="22"/>
          <w:u w:val="single"/>
        </w:rPr>
        <w:t>wezwie</w:t>
      </w:r>
      <w:r w:rsidR="00D91970">
        <w:rPr>
          <w:rFonts w:ascii="Arial" w:hAnsi="Arial" w:cs="Arial"/>
          <w:bCs/>
          <w:sz w:val="22"/>
          <w:szCs w:val="22"/>
          <w:u w:val="single"/>
        </w:rPr>
        <w:t xml:space="preserve"> </w:t>
      </w:r>
      <w:r w:rsidRPr="0038103E">
        <w:rPr>
          <w:rFonts w:ascii="Arial" w:hAnsi="Arial" w:cs="Arial"/>
          <w:sz w:val="22"/>
          <w:szCs w:val="22"/>
        </w:rPr>
        <w:t>wykonawcę, którego oferta została najwyżej oceniona, do złożenia w wyznaczonym</w:t>
      </w:r>
      <w:r w:rsidRPr="0038103E">
        <w:rPr>
          <w:rFonts w:ascii="Arial" w:hAnsi="Arial" w:cs="Arial"/>
          <w:b/>
          <w:bCs/>
          <w:sz w:val="22"/>
          <w:szCs w:val="22"/>
        </w:rPr>
        <w:t xml:space="preserve">, </w:t>
      </w:r>
      <w:r w:rsidRPr="0038103E">
        <w:rPr>
          <w:rFonts w:ascii="Arial" w:hAnsi="Arial" w:cs="Arial"/>
          <w:sz w:val="22"/>
          <w:szCs w:val="22"/>
        </w:rPr>
        <w:t xml:space="preserve">nie krótszym niż </w:t>
      </w:r>
      <w:r w:rsidRPr="0038103E">
        <w:rPr>
          <w:rFonts w:ascii="Arial" w:hAnsi="Arial" w:cs="Arial"/>
          <w:b/>
          <w:bCs/>
          <w:sz w:val="22"/>
          <w:szCs w:val="22"/>
        </w:rPr>
        <w:t xml:space="preserve">5 </w:t>
      </w:r>
      <w:r w:rsidRPr="0038103E">
        <w:rPr>
          <w:rFonts w:ascii="Arial" w:hAnsi="Arial" w:cs="Arial"/>
          <w:sz w:val="22"/>
          <w:szCs w:val="22"/>
        </w:rPr>
        <w:t>dni, terminie aktualnych na dzień złożenia następuj</w:t>
      </w:r>
      <w:r w:rsidR="00534209">
        <w:rPr>
          <w:rFonts w:ascii="Arial" w:hAnsi="Arial" w:cs="Arial"/>
          <w:sz w:val="22"/>
          <w:szCs w:val="22"/>
        </w:rPr>
        <w:t>ących oświadczeń lub dokumentów w celu wykazania braku podstaw wykluczenia z postępowania oraz spełnienia warunków udziału w postępowaniu:</w:t>
      </w:r>
    </w:p>
    <w:p w14:paraId="1F7C543E" w14:textId="77777777" w:rsidR="00534209" w:rsidRPr="00534209" w:rsidRDefault="00534209" w:rsidP="00534209">
      <w:pPr>
        <w:pStyle w:val="Akapitzlist"/>
        <w:spacing w:before="120" w:after="120"/>
        <w:ind w:left="360"/>
        <w:jc w:val="both"/>
        <w:rPr>
          <w:rFonts w:ascii="Arial" w:hAnsi="Arial" w:cs="Arial"/>
          <w:b/>
          <w:sz w:val="22"/>
          <w:szCs w:val="22"/>
        </w:rPr>
      </w:pPr>
    </w:p>
    <w:p w14:paraId="7FB89FE4" w14:textId="77777777" w:rsidR="0089793B" w:rsidRPr="0038103E" w:rsidRDefault="00A95DFA" w:rsidP="009E3276">
      <w:pPr>
        <w:pStyle w:val="Akapitzlist"/>
        <w:numPr>
          <w:ilvl w:val="1"/>
          <w:numId w:val="28"/>
        </w:numPr>
        <w:spacing w:before="120" w:after="120"/>
        <w:ind w:left="1134" w:hanging="425"/>
        <w:jc w:val="both"/>
        <w:rPr>
          <w:rFonts w:ascii="Arial" w:hAnsi="Arial" w:cs="Arial"/>
          <w:sz w:val="22"/>
          <w:szCs w:val="22"/>
        </w:rPr>
      </w:pPr>
      <w:r w:rsidRPr="0038103E">
        <w:rPr>
          <w:rFonts w:ascii="Arial" w:hAnsi="Arial" w:cs="Arial"/>
          <w:sz w:val="22"/>
          <w:szCs w:val="22"/>
        </w:rPr>
        <w:t>Odpis</w:t>
      </w:r>
      <w:r w:rsidR="007A0B5D" w:rsidRPr="0038103E">
        <w:rPr>
          <w:rFonts w:ascii="Arial" w:hAnsi="Arial" w:cs="Arial"/>
          <w:sz w:val="22"/>
          <w:szCs w:val="22"/>
        </w:rPr>
        <w:t>u</w:t>
      </w:r>
      <w:r w:rsidR="00873BA4" w:rsidRPr="0038103E">
        <w:rPr>
          <w:rFonts w:ascii="Arial" w:hAnsi="Arial" w:cs="Arial"/>
          <w:sz w:val="22"/>
          <w:szCs w:val="22"/>
        </w:rPr>
        <w:t xml:space="preserve"> z </w:t>
      </w:r>
      <w:r w:rsidR="00873BA4" w:rsidRPr="0038103E">
        <w:rPr>
          <w:rFonts w:ascii="Arial" w:eastAsia="HiddenHorzOCR" w:hAnsi="Arial" w:cs="Arial"/>
          <w:sz w:val="22"/>
          <w:szCs w:val="22"/>
        </w:rPr>
        <w:t xml:space="preserve">właściwego </w:t>
      </w:r>
      <w:r w:rsidR="00873BA4" w:rsidRPr="0038103E">
        <w:rPr>
          <w:rFonts w:ascii="Arial" w:hAnsi="Arial" w:cs="Arial"/>
          <w:sz w:val="22"/>
          <w:szCs w:val="22"/>
        </w:rPr>
        <w:t xml:space="preserve">rejestru lub z centralnej ewidencji i informacji o </w:t>
      </w:r>
      <w:r w:rsidR="00873BA4" w:rsidRPr="0038103E">
        <w:rPr>
          <w:rFonts w:ascii="Arial" w:eastAsia="HiddenHorzOCR" w:hAnsi="Arial" w:cs="Arial"/>
          <w:sz w:val="22"/>
          <w:szCs w:val="22"/>
        </w:rPr>
        <w:t xml:space="preserve">działalności </w:t>
      </w:r>
      <w:r w:rsidR="00873BA4" w:rsidRPr="0038103E">
        <w:rPr>
          <w:rFonts w:ascii="Arial" w:hAnsi="Arial" w:cs="Arial"/>
          <w:sz w:val="22"/>
          <w:szCs w:val="22"/>
        </w:rPr>
        <w:t xml:space="preserve">gospodarczej, </w:t>
      </w:r>
      <w:r w:rsidR="00873BA4" w:rsidRPr="0038103E">
        <w:rPr>
          <w:rFonts w:ascii="Arial" w:eastAsia="HiddenHorzOCR" w:hAnsi="Arial" w:cs="Arial"/>
          <w:sz w:val="22"/>
          <w:szCs w:val="22"/>
        </w:rPr>
        <w:t xml:space="preserve">jeżeli odrębne </w:t>
      </w:r>
      <w:r w:rsidR="00873BA4" w:rsidRPr="0038103E">
        <w:rPr>
          <w:rFonts w:ascii="Arial" w:hAnsi="Arial" w:cs="Arial"/>
          <w:sz w:val="22"/>
          <w:szCs w:val="22"/>
        </w:rPr>
        <w:t xml:space="preserve">przepisy </w:t>
      </w:r>
      <w:r w:rsidR="00873BA4" w:rsidRPr="0038103E">
        <w:rPr>
          <w:rFonts w:ascii="Arial" w:eastAsia="HiddenHorzOCR" w:hAnsi="Arial" w:cs="Arial"/>
          <w:sz w:val="22"/>
          <w:szCs w:val="22"/>
        </w:rPr>
        <w:t xml:space="preserve">wymagają </w:t>
      </w:r>
      <w:r w:rsidR="00873BA4" w:rsidRPr="0038103E">
        <w:rPr>
          <w:rFonts w:ascii="Arial" w:hAnsi="Arial" w:cs="Arial"/>
          <w:sz w:val="22"/>
          <w:szCs w:val="22"/>
        </w:rPr>
        <w:t xml:space="preserve">wpisu do rejestru lub ewidencji, w celu wykazania braku podstaw do wykluczenia na podstawie art. 24 ust. </w:t>
      </w:r>
      <w:r w:rsidRPr="0038103E">
        <w:rPr>
          <w:rFonts w:ascii="Arial" w:hAnsi="Arial" w:cs="Arial"/>
          <w:sz w:val="22"/>
          <w:szCs w:val="22"/>
        </w:rPr>
        <w:t>5 pkt</w:t>
      </w:r>
      <w:r w:rsidR="00113448" w:rsidRPr="0038103E">
        <w:rPr>
          <w:rFonts w:ascii="Arial" w:hAnsi="Arial" w:cs="Arial"/>
          <w:sz w:val="22"/>
          <w:szCs w:val="22"/>
        </w:rPr>
        <w:t>.</w:t>
      </w:r>
      <w:r w:rsidRPr="0038103E">
        <w:rPr>
          <w:rFonts w:ascii="Arial" w:hAnsi="Arial" w:cs="Arial"/>
          <w:sz w:val="22"/>
          <w:szCs w:val="22"/>
        </w:rPr>
        <w:t>1</w:t>
      </w:r>
      <w:r w:rsidR="00873BA4" w:rsidRPr="0038103E">
        <w:rPr>
          <w:rFonts w:ascii="Arial" w:hAnsi="Arial" w:cs="Arial"/>
          <w:sz w:val="22"/>
          <w:szCs w:val="22"/>
        </w:rPr>
        <w:t xml:space="preserve"> ustawy.</w:t>
      </w:r>
    </w:p>
    <w:p w14:paraId="68DAF812" w14:textId="09A1F91A" w:rsidR="0089793B" w:rsidRDefault="009E3276" w:rsidP="00DF0B17">
      <w:pPr>
        <w:pStyle w:val="Akapitzlist"/>
        <w:numPr>
          <w:ilvl w:val="1"/>
          <w:numId w:val="28"/>
        </w:numPr>
        <w:spacing w:before="120" w:after="120"/>
        <w:ind w:left="1134" w:hanging="425"/>
        <w:jc w:val="both"/>
        <w:rPr>
          <w:rFonts w:ascii="Arial" w:hAnsi="Arial" w:cs="Arial"/>
          <w:sz w:val="22"/>
          <w:szCs w:val="22"/>
        </w:rPr>
      </w:pPr>
      <w:r w:rsidRPr="0038103E">
        <w:rPr>
          <w:rFonts w:ascii="Arial" w:hAnsi="Arial" w:cs="Arial"/>
          <w:sz w:val="22"/>
          <w:szCs w:val="22"/>
        </w:rPr>
        <w:t>Wykaz</w:t>
      </w:r>
      <w:r w:rsidR="007A0B5D" w:rsidRPr="0038103E">
        <w:rPr>
          <w:rFonts w:ascii="Arial" w:hAnsi="Arial" w:cs="Arial"/>
          <w:sz w:val="22"/>
          <w:szCs w:val="22"/>
        </w:rPr>
        <w:t>u</w:t>
      </w:r>
      <w:r w:rsidR="00D91970">
        <w:rPr>
          <w:rFonts w:ascii="Arial" w:hAnsi="Arial" w:cs="Arial"/>
          <w:sz w:val="22"/>
          <w:szCs w:val="22"/>
        </w:rPr>
        <w:t xml:space="preserve"> </w:t>
      </w:r>
      <w:r w:rsidR="00957C5F" w:rsidRPr="0038103E">
        <w:rPr>
          <w:rFonts w:ascii="Arial" w:hAnsi="Arial" w:cs="Arial"/>
          <w:sz w:val="22"/>
          <w:szCs w:val="22"/>
        </w:rPr>
        <w:t>robót budowlanych</w:t>
      </w:r>
      <w:r w:rsidRPr="0038103E">
        <w:rPr>
          <w:rFonts w:ascii="Arial" w:hAnsi="Arial" w:cs="Arial"/>
          <w:sz w:val="22"/>
          <w:szCs w:val="22"/>
        </w:rPr>
        <w:t xml:space="preserve"> wykonanych nie wcześniej niż w okresie ostatnich </w:t>
      </w:r>
      <w:r w:rsidR="00957C5F" w:rsidRPr="0038103E">
        <w:rPr>
          <w:rFonts w:ascii="Arial" w:eastAsia="HiddenHorzOCR" w:hAnsi="Arial" w:cs="Arial"/>
          <w:sz w:val="22"/>
          <w:szCs w:val="22"/>
        </w:rPr>
        <w:t>5</w:t>
      </w:r>
      <w:r w:rsidR="00E91368">
        <w:rPr>
          <w:rFonts w:ascii="Arial" w:eastAsia="HiddenHorzOCR" w:hAnsi="Arial" w:cs="Arial"/>
          <w:sz w:val="22"/>
          <w:szCs w:val="22"/>
        </w:rPr>
        <w:t xml:space="preserve"> </w:t>
      </w:r>
      <w:r w:rsidRPr="0038103E">
        <w:rPr>
          <w:rFonts w:ascii="Arial" w:hAnsi="Arial" w:cs="Arial"/>
          <w:sz w:val="22"/>
          <w:szCs w:val="22"/>
        </w:rPr>
        <w:t xml:space="preserve">lat przed </w:t>
      </w:r>
      <w:r w:rsidRPr="0038103E">
        <w:rPr>
          <w:rFonts w:ascii="Arial" w:eastAsia="HiddenHorzOCR" w:hAnsi="Arial" w:cs="Arial"/>
          <w:sz w:val="22"/>
          <w:szCs w:val="22"/>
        </w:rPr>
        <w:t xml:space="preserve">upływem </w:t>
      </w:r>
      <w:r w:rsidRPr="0038103E">
        <w:rPr>
          <w:rFonts w:ascii="Arial" w:hAnsi="Arial" w:cs="Arial"/>
          <w:sz w:val="22"/>
          <w:szCs w:val="22"/>
        </w:rPr>
        <w:t xml:space="preserve">terminu </w:t>
      </w:r>
      <w:r w:rsidRPr="0038103E">
        <w:rPr>
          <w:rFonts w:ascii="Arial" w:eastAsia="HiddenHorzOCR" w:hAnsi="Arial" w:cs="Arial"/>
          <w:sz w:val="22"/>
          <w:szCs w:val="22"/>
        </w:rPr>
        <w:t xml:space="preserve">składania </w:t>
      </w:r>
      <w:r w:rsidRPr="0038103E">
        <w:rPr>
          <w:rFonts w:ascii="Arial" w:hAnsi="Arial" w:cs="Arial"/>
          <w:sz w:val="22"/>
          <w:szCs w:val="22"/>
        </w:rPr>
        <w:t>ofert</w:t>
      </w:r>
      <w:r w:rsidRPr="0038103E">
        <w:rPr>
          <w:rFonts w:ascii="Arial" w:eastAsia="HiddenHorzOCR" w:hAnsi="Arial" w:cs="Arial"/>
          <w:sz w:val="22"/>
          <w:szCs w:val="22"/>
        </w:rPr>
        <w:t xml:space="preserve">, </w:t>
      </w:r>
      <w:r w:rsidRPr="0038103E">
        <w:rPr>
          <w:rFonts w:ascii="Arial" w:hAnsi="Arial" w:cs="Arial"/>
          <w:sz w:val="22"/>
          <w:szCs w:val="22"/>
        </w:rPr>
        <w:t xml:space="preserve">a </w:t>
      </w:r>
      <w:r w:rsidRPr="0038103E">
        <w:rPr>
          <w:rFonts w:ascii="Arial" w:eastAsia="HiddenHorzOCR" w:hAnsi="Arial" w:cs="Arial"/>
          <w:sz w:val="22"/>
          <w:szCs w:val="22"/>
        </w:rPr>
        <w:t xml:space="preserve">jeżeli </w:t>
      </w:r>
      <w:r w:rsidRPr="0038103E">
        <w:rPr>
          <w:rFonts w:ascii="Arial" w:hAnsi="Arial" w:cs="Arial"/>
          <w:sz w:val="22"/>
          <w:szCs w:val="22"/>
        </w:rPr>
        <w:t xml:space="preserve">okres prowadzenia </w:t>
      </w:r>
      <w:r w:rsidRPr="0038103E">
        <w:rPr>
          <w:rFonts w:ascii="Arial" w:eastAsia="HiddenHorzOCR" w:hAnsi="Arial" w:cs="Arial"/>
          <w:sz w:val="22"/>
          <w:szCs w:val="22"/>
        </w:rPr>
        <w:t xml:space="preserve">działalności </w:t>
      </w:r>
      <w:r w:rsidRPr="0038103E">
        <w:rPr>
          <w:rFonts w:ascii="Arial" w:hAnsi="Arial" w:cs="Arial"/>
          <w:sz w:val="22"/>
          <w:szCs w:val="22"/>
        </w:rPr>
        <w:t xml:space="preserve">jest krótszy - w tym okresie, wraz z podaniem ich rodzaju, </w:t>
      </w:r>
      <w:r w:rsidR="005E6761">
        <w:rPr>
          <w:rFonts w:ascii="Arial" w:hAnsi="Arial" w:cs="Arial"/>
          <w:sz w:val="22"/>
          <w:szCs w:val="22"/>
        </w:rPr>
        <w:t xml:space="preserve">powierzchni, </w:t>
      </w:r>
      <w:r w:rsidRPr="0038103E">
        <w:rPr>
          <w:rFonts w:ascii="Arial" w:eastAsia="HiddenHorzOCR" w:hAnsi="Arial" w:cs="Arial"/>
          <w:sz w:val="22"/>
          <w:szCs w:val="22"/>
        </w:rPr>
        <w:t xml:space="preserve">wartości, </w:t>
      </w:r>
      <w:r w:rsidRPr="0038103E">
        <w:rPr>
          <w:rFonts w:ascii="Arial" w:hAnsi="Arial" w:cs="Arial"/>
          <w:sz w:val="22"/>
          <w:szCs w:val="22"/>
        </w:rPr>
        <w:t xml:space="preserve">daty, miejsca wykonania i podmiotów na rzecz których roboty te zostały wykonane, z </w:t>
      </w:r>
      <w:r w:rsidRPr="0038103E">
        <w:rPr>
          <w:rFonts w:ascii="Arial" w:eastAsia="HiddenHorzOCR" w:hAnsi="Arial" w:cs="Arial"/>
          <w:sz w:val="22"/>
          <w:szCs w:val="22"/>
        </w:rPr>
        <w:t xml:space="preserve">załączeniem </w:t>
      </w:r>
      <w:r w:rsidRPr="0038103E">
        <w:rPr>
          <w:rFonts w:ascii="Arial" w:hAnsi="Arial" w:cs="Arial"/>
          <w:sz w:val="22"/>
          <w:szCs w:val="22"/>
        </w:rPr>
        <w:t xml:space="preserve">dowodów </w:t>
      </w:r>
      <w:r w:rsidRPr="0038103E">
        <w:rPr>
          <w:rFonts w:ascii="Arial" w:eastAsia="HiddenHorzOCR" w:hAnsi="Arial" w:cs="Arial"/>
          <w:sz w:val="22"/>
          <w:szCs w:val="22"/>
        </w:rPr>
        <w:t xml:space="preserve">określających </w:t>
      </w:r>
      <w:r w:rsidRPr="0038103E">
        <w:rPr>
          <w:rFonts w:ascii="Arial" w:hAnsi="Arial" w:cs="Arial"/>
          <w:sz w:val="22"/>
          <w:szCs w:val="22"/>
        </w:rPr>
        <w:t xml:space="preserve">czy </w:t>
      </w:r>
      <w:r w:rsidR="00957C5F" w:rsidRPr="0038103E">
        <w:rPr>
          <w:rFonts w:ascii="Arial" w:hAnsi="Arial" w:cs="Arial"/>
          <w:sz w:val="22"/>
          <w:szCs w:val="22"/>
        </w:rPr>
        <w:t>roboty</w:t>
      </w:r>
      <w:r w:rsidR="00D91970">
        <w:rPr>
          <w:rFonts w:ascii="Arial" w:hAnsi="Arial" w:cs="Arial"/>
          <w:sz w:val="22"/>
          <w:szCs w:val="22"/>
        </w:rPr>
        <w:t xml:space="preserve"> </w:t>
      </w:r>
      <w:r w:rsidRPr="0038103E">
        <w:rPr>
          <w:rFonts w:ascii="Arial" w:eastAsia="HiddenHorzOCR" w:hAnsi="Arial" w:cs="Arial"/>
          <w:sz w:val="22"/>
          <w:szCs w:val="22"/>
        </w:rPr>
        <w:t xml:space="preserve">zostały </w:t>
      </w:r>
      <w:r w:rsidRPr="0038103E">
        <w:rPr>
          <w:rFonts w:ascii="Arial" w:hAnsi="Arial" w:cs="Arial"/>
          <w:sz w:val="22"/>
          <w:szCs w:val="22"/>
        </w:rPr>
        <w:t xml:space="preserve">wykonane należycie, w szczególności informacji o tym czy </w:t>
      </w:r>
      <w:r w:rsidR="00957C5F" w:rsidRPr="0038103E">
        <w:rPr>
          <w:rFonts w:ascii="Arial" w:hAnsi="Arial" w:cs="Arial"/>
          <w:sz w:val="22"/>
          <w:szCs w:val="22"/>
        </w:rPr>
        <w:t>roboty</w:t>
      </w:r>
      <w:r w:rsidRPr="0038103E">
        <w:rPr>
          <w:rFonts w:ascii="Arial" w:hAnsi="Arial" w:cs="Arial"/>
          <w:sz w:val="22"/>
          <w:szCs w:val="22"/>
        </w:rPr>
        <w:t xml:space="preserv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D91970">
        <w:rPr>
          <w:rFonts w:ascii="Arial" w:hAnsi="Arial" w:cs="Arial"/>
          <w:sz w:val="22"/>
          <w:szCs w:val="22"/>
        </w:rPr>
        <w:t xml:space="preserve"> </w:t>
      </w:r>
      <w:r w:rsidRPr="0038103E">
        <w:rPr>
          <w:rFonts w:ascii="Arial" w:hAnsi="Arial" w:cs="Arial"/>
          <w:sz w:val="22"/>
          <w:szCs w:val="22"/>
        </w:rPr>
        <w:t>Wz</w:t>
      </w:r>
      <w:r w:rsidR="00534209">
        <w:rPr>
          <w:rFonts w:ascii="Arial" w:hAnsi="Arial" w:cs="Arial"/>
          <w:sz w:val="22"/>
          <w:szCs w:val="22"/>
        </w:rPr>
        <w:t>ór wykazu stanowi załącznik nr 4</w:t>
      </w:r>
      <w:r w:rsidRPr="0038103E">
        <w:rPr>
          <w:rFonts w:ascii="Arial" w:hAnsi="Arial" w:cs="Arial"/>
          <w:sz w:val="22"/>
          <w:szCs w:val="22"/>
        </w:rPr>
        <w:t xml:space="preserve"> do SIWZ.</w:t>
      </w:r>
    </w:p>
    <w:p w14:paraId="336BA953" w14:textId="77777777" w:rsidR="0039688B" w:rsidRPr="0038103E" w:rsidRDefault="0039688B" w:rsidP="0039688B">
      <w:pPr>
        <w:pStyle w:val="Akapitzlist"/>
        <w:spacing w:before="120" w:after="120"/>
        <w:ind w:left="1134"/>
        <w:jc w:val="both"/>
        <w:rPr>
          <w:rFonts w:ascii="Arial" w:hAnsi="Arial" w:cs="Arial"/>
          <w:sz w:val="22"/>
          <w:szCs w:val="22"/>
        </w:rPr>
      </w:pPr>
    </w:p>
    <w:p w14:paraId="444BA660" w14:textId="77777777" w:rsidR="0089793B" w:rsidRPr="0039688B" w:rsidRDefault="00625BC3"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Zamawiający żąda:</w:t>
      </w:r>
    </w:p>
    <w:p w14:paraId="253A86D2" w14:textId="77777777" w:rsidR="0039688B" w:rsidRPr="0038103E" w:rsidRDefault="0039688B" w:rsidP="0039688B">
      <w:pPr>
        <w:pStyle w:val="Akapitzlist"/>
        <w:spacing w:before="120" w:after="120"/>
        <w:ind w:left="360"/>
        <w:jc w:val="both"/>
        <w:rPr>
          <w:rFonts w:ascii="Arial" w:hAnsi="Arial" w:cs="Arial"/>
          <w:b/>
          <w:sz w:val="22"/>
          <w:szCs w:val="22"/>
        </w:rPr>
      </w:pPr>
    </w:p>
    <w:p w14:paraId="5152E6E0" w14:textId="77777777" w:rsidR="0089793B" w:rsidRPr="0038103E" w:rsidRDefault="0089793B" w:rsidP="009E3276">
      <w:pPr>
        <w:pStyle w:val="Akapitzlist"/>
        <w:numPr>
          <w:ilvl w:val="0"/>
          <w:numId w:val="29"/>
        </w:numPr>
        <w:spacing w:before="120" w:after="120"/>
        <w:ind w:left="1134" w:hanging="425"/>
        <w:jc w:val="both"/>
        <w:rPr>
          <w:rFonts w:ascii="Arial" w:hAnsi="Arial" w:cs="Arial"/>
          <w:sz w:val="22"/>
          <w:szCs w:val="22"/>
        </w:rPr>
      </w:pPr>
      <w:r w:rsidRPr="0038103E">
        <w:rPr>
          <w:rFonts w:ascii="Arial" w:hAnsi="Arial" w:cs="Arial"/>
          <w:sz w:val="22"/>
          <w:szCs w:val="22"/>
        </w:rPr>
        <w:t>Od wykonawcy, który polega na zdolnościach lub sytuacji innych podmiotów na zasadach określonych w art. 22a ustawy P</w:t>
      </w:r>
      <w:r w:rsidR="00070C21">
        <w:rPr>
          <w:rFonts w:ascii="Arial" w:hAnsi="Arial" w:cs="Arial"/>
          <w:sz w:val="22"/>
          <w:szCs w:val="22"/>
        </w:rPr>
        <w:t xml:space="preserve">zp, </w:t>
      </w:r>
      <w:r w:rsidRPr="0038103E">
        <w:rPr>
          <w:rFonts w:ascii="Arial" w:hAnsi="Arial" w:cs="Arial"/>
          <w:sz w:val="22"/>
          <w:szCs w:val="22"/>
        </w:rPr>
        <w:t>przedstawienia w odniesieniu do tych podmiotów dokumentów wymienionych w</w:t>
      </w:r>
      <w:r w:rsidR="005C00A2" w:rsidRPr="0038103E">
        <w:rPr>
          <w:rFonts w:ascii="Arial" w:hAnsi="Arial" w:cs="Arial"/>
          <w:sz w:val="22"/>
          <w:szCs w:val="22"/>
        </w:rPr>
        <w:t xml:space="preserve"> pkt. 2. ppkt </w:t>
      </w:r>
      <w:r w:rsidR="003017FA" w:rsidRPr="0038103E">
        <w:rPr>
          <w:rFonts w:ascii="Arial" w:hAnsi="Arial" w:cs="Arial"/>
          <w:sz w:val="22"/>
          <w:szCs w:val="22"/>
        </w:rPr>
        <w:t>1).</w:t>
      </w:r>
    </w:p>
    <w:p w14:paraId="74700F3D" w14:textId="77777777" w:rsidR="00B259D0" w:rsidRPr="0038103E" w:rsidRDefault="00B259D0" w:rsidP="00B259D0">
      <w:pPr>
        <w:pStyle w:val="Akapitzlist"/>
        <w:spacing w:before="120" w:after="120"/>
        <w:ind w:left="1134"/>
        <w:jc w:val="both"/>
        <w:rPr>
          <w:rFonts w:ascii="Arial" w:hAnsi="Arial" w:cs="Arial"/>
          <w:sz w:val="22"/>
          <w:szCs w:val="22"/>
        </w:rPr>
      </w:pPr>
    </w:p>
    <w:p w14:paraId="0A059EA2" w14:textId="77777777" w:rsidR="003072F9" w:rsidRPr="0038103E" w:rsidRDefault="005D7349"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Wykonawcy zagraniczn</w:t>
      </w:r>
      <w:r w:rsidR="0089793B" w:rsidRPr="0038103E">
        <w:rPr>
          <w:rFonts w:ascii="Arial" w:hAnsi="Arial" w:cs="Arial"/>
          <w:sz w:val="22"/>
          <w:szCs w:val="22"/>
        </w:rPr>
        <w:t>i:</w:t>
      </w:r>
    </w:p>
    <w:p w14:paraId="14A36FEA" w14:textId="77777777" w:rsidR="0089793B" w:rsidRPr="004848BD" w:rsidRDefault="00417A33" w:rsidP="004848BD">
      <w:pPr>
        <w:pStyle w:val="Akapitzlist"/>
        <w:numPr>
          <w:ilvl w:val="0"/>
          <w:numId w:val="30"/>
        </w:numPr>
        <w:spacing w:before="120" w:after="120"/>
        <w:ind w:left="1134" w:hanging="425"/>
        <w:jc w:val="both"/>
        <w:rPr>
          <w:rFonts w:ascii="Arial" w:hAnsi="Arial" w:cs="Arial"/>
          <w:sz w:val="22"/>
          <w:szCs w:val="22"/>
        </w:rPr>
      </w:pPr>
      <w:r w:rsidRPr="0038103E">
        <w:rPr>
          <w:rFonts w:ascii="Arial" w:hAnsi="Arial" w:cs="Arial"/>
          <w:sz w:val="22"/>
          <w:szCs w:val="22"/>
        </w:rPr>
        <w:t>Jeżeli Wykonawca ma siedzibę lub miejsce zamieszkania poza terytorium Rzeczypospol</w:t>
      </w:r>
      <w:r w:rsidR="00F5156F" w:rsidRPr="0038103E">
        <w:rPr>
          <w:rFonts w:ascii="Arial" w:hAnsi="Arial" w:cs="Arial"/>
          <w:sz w:val="22"/>
          <w:szCs w:val="22"/>
        </w:rPr>
        <w:t>itej Polskiej, zamiast dokumentów</w:t>
      </w:r>
      <w:r w:rsidRPr="0038103E">
        <w:rPr>
          <w:rFonts w:ascii="Arial" w:hAnsi="Arial" w:cs="Arial"/>
          <w:sz w:val="22"/>
          <w:szCs w:val="22"/>
        </w:rPr>
        <w:t>, o który</w:t>
      </w:r>
      <w:r w:rsidR="00F5156F" w:rsidRPr="0038103E">
        <w:rPr>
          <w:rFonts w:ascii="Arial" w:hAnsi="Arial" w:cs="Arial"/>
          <w:sz w:val="22"/>
          <w:szCs w:val="22"/>
        </w:rPr>
        <w:t>ch</w:t>
      </w:r>
      <w:r w:rsidRPr="0038103E">
        <w:rPr>
          <w:rFonts w:ascii="Arial" w:hAnsi="Arial" w:cs="Arial"/>
          <w:sz w:val="22"/>
          <w:szCs w:val="22"/>
        </w:rPr>
        <w:t xml:space="preserve"> mowa w Rozdz. VI</w:t>
      </w:r>
      <w:r w:rsidR="00130F9D" w:rsidRPr="0038103E">
        <w:rPr>
          <w:rFonts w:ascii="Arial" w:hAnsi="Arial" w:cs="Arial"/>
          <w:sz w:val="22"/>
          <w:szCs w:val="22"/>
        </w:rPr>
        <w:t>II</w:t>
      </w:r>
      <w:r w:rsidRPr="0038103E">
        <w:rPr>
          <w:rFonts w:ascii="Arial" w:hAnsi="Arial" w:cs="Arial"/>
          <w:sz w:val="22"/>
          <w:szCs w:val="22"/>
        </w:rPr>
        <w:t xml:space="preserve">  pkt. </w:t>
      </w:r>
      <w:r w:rsidR="00FF460C" w:rsidRPr="0038103E">
        <w:rPr>
          <w:rFonts w:ascii="Arial" w:hAnsi="Arial" w:cs="Arial"/>
          <w:sz w:val="22"/>
          <w:szCs w:val="22"/>
        </w:rPr>
        <w:t>2</w:t>
      </w:r>
      <w:r w:rsidRPr="0038103E">
        <w:rPr>
          <w:rFonts w:ascii="Arial" w:hAnsi="Arial" w:cs="Arial"/>
          <w:sz w:val="22"/>
          <w:szCs w:val="22"/>
        </w:rPr>
        <w:t xml:space="preserve"> ppkt. </w:t>
      </w:r>
      <w:r w:rsidR="00130F9D" w:rsidRPr="0038103E">
        <w:rPr>
          <w:rFonts w:ascii="Arial" w:hAnsi="Arial" w:cs="Arial"/>
          <w:sz w:val="22"/>
          <w:szCs w:val="22"/>
        </w:rPr>
        <w:t>1</w:t>
      </w:r>
      <w:r w:rsidR="00F5156F" w:rsidRPr="0038103E">
        <w:rPr>
          <w:rFonts w:ascii="Arial" w:hAnsi="Arial" w:cs="Arial"/>
          <w:sz w:val="22"/>
          <w:szCs w:val="22"/>
        </w:rPr>
        <w:t xml:space="preserve">), </w:t>
      </w:r>
      <w:r w:rsidRPr="0038103E">
        <w:rPr>
          <w:rFonts w:ascii="Arial" w:hAnsi="Arial" w:cs="Arial"/>
          <w:sz w:val="22"/>
          <w:szCs w:val="22"/>
        </w:rPr>
        <w:t xml:space="preserve">składa dokument lub dokumenty wystawione w kraju, w którym </w:t>
      </w:r>
      <w:r w:rsidR="00F5156F" w:rsidRPr="0038103E">
        <w:rPr>
          <w:rFonts w:ascii="Arial" w:hAnsi="Arial" w:cs="Arial"/>
          <w:sz w:val="22"/>
          <w:szCs w:val="22"/>
        </w:rPr>
        <w:t xml:space="preserve">wykonawca </w:t>
      </w:r>
      <w:r w:rsidRPr="0038103E">
        <w:rPr>
          <w:rFonts w:ascii="Arial" w:hAnsi="Arial" w:cs="Arial"/>
          <w:sz w:val="22"/>
          <w:szCs w:val="22"/>
        </w:rPr>
        <w:t>ma siedzibę lub miejsce zamieszkania</w:t>
      </w:r>
      <w:r w:rsidR="00F5156F" w:rsidRPr="0038103E">
        <w:rPr>
          <w:rFonts w:ascii="Arial" w:hAnsi="Arial" w:cs="Arial"/>
          <w:sz w:val="22"/>
          <w:szCs w:val="22"/>
        </w:rPr>
        <w:t>,</w:t>
      </w:r>
      <w:r w:rsidRPr="0038103E">
        <w:rPr>
          <w:rFonts w:ascii="Arial" w:hAnsi="Arial" w:cs="Arial"/>
          <w:sz w:val="22"/>
          <w:szCs w:val="22"/>
        </w:rPr>
        <w:t xml:space="preserve"> potwierdzające</w:t>
      </w:r>
      <w:r w:rsidR="00013E2A" w:rsidRPr="0038103E">
        <w:rPr>
          <w:rFonts w:ascii="Arial" w:hAnsi="Arial" w:cs="Arial"/>
          <w:sz w:val="22"/>
          <w:szCs w:val="22"/>
        </w:rPr>
        <w:t>,</w:t>
      </w:r>
      <w:r w:rsidR="004848BD">
        <w:rPr>
          <w:rFonts w:ascii="Arial" w:hAnsi="Arial" w:cs="Arial"/>
          <w:sz w:val="22"/>
          <w:szCs w:val="22"/>
        </w:rPr>
        <w:t xml:space="preserve"> że </w:t>
      </w:r>
      <w:r w:rsidR="0089793B" w:rsidRPr="004848BD">
        <w:rPr>
          <w:rFonts w:ascii="Arial" w:hAnsi="Arial" w:cs="Arial"/>
          <w:sz w:val="22"/>
          <w:szCs w:val="22"/>
        </w:rPr>
        <w:t>nie otwarto jego likwidacji ani nie ogłoszono upadłości;</w:t>
      </w:r>
    </w:p>
    <w:p w14:paraId="5D092D49" w14:textId="77777777" w:rsidR="0089793B" w:rsidRDefault="00417A33" w:rsidP="009E3276">
      <w:pPr>
        <w:pStyle w:val="Akapitzlist"/>
        <w:numPr>
          <w:ilvl w:val="0"/>
          <w:numId w:val="30"/>
        </w:numPr>
        <w:spacing w:before="120" w:after="120"/>
        <w:ind w:left="1134" w:hanging="425"/>
        <w:jc w:val="both"/>
        <w:rPr>
          <w:rFonts w:ascii="Arial" w:hAnsi="Arial" w:cs="Arial"/>
          <w:sz w:val="22"/>
          <w:szCs w:val="22"/>
        </w:rPr>
      </w:pPr>
      <w:r w:rsidRPr="0038103E">
        <w:rPr>
          <w:rFonts w:ascii="Arial" w:hAnsi="Arial" w:cs="Arial"/>
          <w:sz w:val="22"/>
          <w:szCs w:val="22"/>
        </w:rPr>
        <w:t xml:space="preserve">Dokumenty, o których mowa w pkt. </w:t>
      </w:r>
      <w:r w:rsidR="004848BD">
        <w:rPr>
          <w:rFonts w:ascii="Arial" w:hAnsi="Arial" w:cs="Arial"/>
          <w:sz w:val="22"/>
          <w:szCs w:val="22"/>
        </w:rPr>
        <w:t>4</w:t>
      </w:r>
      <w:r w:rsidRPr="0038103E">
        <w:rPr>
          <w:rFonts w:ascii="Arial" w:hAnsi="Arial" w:cs="Arial"/>
          <w:sz w:val="22"/>
          <w:szCs w:val="22"/>
        </w:rPr>
        <w:t xml:space="preserve"> ppkt. 1</w:t>
      </w:r>
      <w:r w:rsidR="004848BD">
        <w:rPr>
          <w:rFonts w:ascii="Arial" w:hAnsi="Arial" w:cs="Arial"/>
          <w:sz w:val="22"/>
          <w:szCs w:val="22"/>
        </w:rPr>
        <w:t xml:space="preserve">) </w:t>
      </w:r>
      <w:r w:rsidRPr="0038103E">
        <w:rPr>
          <w:rFonts w:ascii="Arial" w:hAnsi="Arial" w:cs="Arial"/>
          <w:sz w:val="22"/>
          <w:szCs w:val="22"/>
        </w:rPr>
        <w:t xml:space="preserve">, powinny być wystawione nie wcześniej niż </w:t>
      </w:r>
      <w:r w:rsidRPr="0038103E">
        <w:rPr>
          <w:rFonts w:ascii="Arial" w:hAnsi="Arial" w:cs="Arial"/>
          <w:sz w:val="22"/>
          <w:szCs w:val="22"/>
          <w:u w:val="single"/>
        </w:rPr>
        <w:t>6 miesięcy</w:t>
      </w:r>
      <w:r w:rsidRPr="0038103E">
        <w:rPr>
          <w:rFonts w:ascii="Arial" w:hAnsi="Arial" w:cs="Arial"/>
          <w:sz w:val="22"/>
          <w:szCs w:val="22"/>
        </w:rPr>
        <w:t xml:space="preserve"> przed u</w:t>
      </w:r>
      <w:r w:rsidR="0039688B">
        <w:rPr>
          <w:rFonts w:ascii="Arial" w:hAnsi="Arial" w:cs="Arial"/>
          <w:sz w:val="22"/>
          <w:szCs w:val="22"/>
        </w:rPr>
        <w:t>pływem terminu składania ofert,.</w:t>
      </w:r>
    </w:p>
    <w:p w14:paraId="441B3C16" w14:textId="77777777" w:rsidR="0039688B" w:rsidRPr="0038103E" w:rsidRDefault="0039688B" w:rsidP="0039688B">
      <w:pPr>
        <w:pStyle w:val="Akapitzlist"/>
        <w:spacing w:before="120" w:after="120"/>
        <w:ind w:left="1134"/>
        <w:jc w:val="both"/>
        <w:rPr>
          <w:rFonts w:ascii="Arial" w:hAnsi="Arial" w:cs="Arial"/>
          <w:sz w:val="22"/>
          <w:szCs w:val="22"/>
        </w:rPr>
      </w:pPr>
    </w:p>
    <w:p w14:paraId="63DCE76A" w14:textId="7375E07C" w:rsidR="00A40D94" w:rsidRPr="0039688B" w:rsidRDefault="00041E27" w:rsidP="00254A70">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Jeżeli w kraju, w którym wykonawca ma siedzibę lub miejsce zamieszkania lub miejsce zamieszkania ma</w:t>
      </w:r>
      <w:r w:rsidR="00F5156F" w:rsidRPr="0038103E">
        <w:rPr>
          <w:rFonts w:ascii="Arial" w:hAnsi="Arial" w:cs="Arial"/>
          <w:sz w:val="22"/>
          <w:szCs w:val="22"/>
        </w:rPr>
        <w:t xml:space="preserve"> osoba</w:t>
      </w:r>
      <w:r w:rsidRPr="0038103E">
        <w:rPr>
          <w:rFonts w:ascii="Arial" w:hAnsi="Arial" w:cs="Arial"/>
          <w:sz w:val="22"/>
          <w:szCs w:val="22"/>
        </w:rPr>
        <w:t>, któr</w:t>
      </w:r>
      <w:r w:rsidR="00F5156F" w:rsidRPr="0038103E">
        <w:rPr>
          <w:rFonts w:ascii="Arial" w:hAnsi="Arial" w:cs="Arial"/>
          <w:sz w:val="22"/>
          <w:szCs w:val="22"/>
        </w:rPr>
        <w:t>ej</w:t>
      </w:r>
      <w:r w:rsidR="001F3895">
        <w:rPr>
          <w:rFonts w:ascii="Arial" w:hAnsi="Arial" w:cs="Arial"/>
          <w:sz w:val="22"/>
          <w:szCs w:val="22"/>
        </w:rPr>
        <w:t xml:space="preserve"> </w:t>
      </w:r>
      <w:r w:rsidR="00F5156F" w:rsidRPr="0038103E">
        <w:rPr>
          <w:rFonts w:ascii="Arial" w:hAnsi="Arial" w:cs="Arial"/>
          <w:sz w:val="22"/>
          <w:szCs w:val="22"/>
        </w:rPr>
        <w:t xml:space="preserve">dokument dotyczy, nie wydaje się dokumentów, o których mowa w pkt. </w:t>
      </w:r>
      <w:r w:rsidR="00F5156F" w:rsidRPr="0038103E">
        <w:rPr>
          <w:rFonts w:ascii="Arial" w:hAnsi="Arial" w:cs="Arial"/>
          <w:b/>
          <w:sz w:val="22"/>
          <w:szCs w:val="22"/>
        </w:rPr>
        <w:t>4. ppkt. 1),</w:t>
      </w:r>
      <w:r w:rsidR="00F5156F" w:rsidRPr="0038103E">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00F5156F" w:rsidRPr="0038103E">
        <w:rPr>
          <w:rFonts w:ascii="Arial" w:hAnsi="Arial" w:cs="Arial"/>
          <w:sz w:val="22"/>
          <w:szCs w:val="22"/>
        </w:rPr>
        <w:lastRenderedPageBreak/>
        <w:t xml:space="preserve">zawodowego lub gospodarczego właściwym ze względu na siedzibę lub miejsce zamieszkania wykonawcy lub miejsce zamieszkania tej osoby. </w:t>
      </w:r>
      <w:r w:rsidRPr="0038103E">
        <w:rPr>
          <w:rFonts w:ascii="Arial" w:hAnsi="Arial" w:cs="Arial"/>
          <w:bCs/>
          <w:sz w:val="22"/>
          <w:szCs w:val="22"/>
        </w:rPr>
        <w:t xml:space="preserve">Oświadczenie, powinno być wystawione nie wcześniej niż </w:t>
      </w:r>
      <w:r w:rsidRPr="0038103E">
        <w:rPr>
          <w:rFonts w:ascii="Arial" w:hAnsi="Arial" w:cs="Arial"/>
          <w:bCs/>
          <w:sz w:val="22"/>
          <w:szCs w:val="22"/>
          <w:u w:val="single"/>
        </w:rPr>
        <w:t>6 miesięcy</w:t>
      </w:r>
      <w:r w:rsidRPr="0038103E">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CA6BC07" w14:textId="77777777" w:rsidR="0039688B" w:rsidRPr="0038103E" w:rsidRDefault="0039688B" w:rsidP="0039688B">
      <w:pPr>
        <w:pStyle w:val="Akapitzlist"/>
        <w:spacing w:before="120" w:after="120"/>
        <w:ind w:left="360"/>
        <w:jc w:val="both"/>
        <w:rPr>
          <w:rFonts w:ascii="Arial" w:hAnsi="Arial" w:cs="Arial"/>
          <w:b/>
          <w:sz w:val="22"/>
          <w:szCs w:val="22"/>
        </w:rPr>
      </w:pPr>
    </w:p>
    <w:p w14:paraId="13882F50" w14:textId="401C50BB" w:rsidR="0089793B" w:rsidRPr="0039688B" w:rsidRDefault="00954578" w:rsidP="00254A70">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W przypadku udzielonego pełnomocnictwa</w:t>
      </w:r>
      <w:r w:rsidR="001F3895">
        <w:rPr>
          <w:rFonts w:ascii="Arial" w:hAnsi="Arial" w:cs="Arial"/>
          <w:sz w:val="22"/>
          <w:szCs w:val="22"/>
        </w:rPr>
        <w:t xml:space="preserve"> </w:t>
      </w:r>
      <w:r w:rsidRPr="0038103E">
        <w:rPr>
          <w:rFonts w:ascii="Arial" w:hAnsi="Arial" w:cs="Arial"/>
          <w:sz w:val="22"/>
          <w:szCs w:val="22"/>
        </w:rPr>
        <w:t xml:space="preserve">Wykonawcy muszą dołączyć do </w:t>
      </w:r>
      <w:r w:rsidR="00405BD3" w:rsidRPr="0038103E">
        <w:rPr>
          <w:rFonts w:ascii="Arial" w:hAnsi="Arial" w:cs="Arial"/>
          <w:sz w:val="22"/>
          <w:szCs w:val="22"/>
        </w:rPr>
        <w:t>oferty</w:t>
      </w:r>
      <w:r w:rsidRPr="0038103E">
        <w:rPr>
          <w:rFonts w:ascii="Arial" w:hAnsi="Arial" w:cs="Arial"/>
          <w:sz w:val="22"/>
          <w:szCs w:val="22"/>
        </w:rPr>
        <w:t xml:space="preserve"> oryginał pełnomocnictwa lub kopię pełnomocnictwa poświad</w:t>
      </w:r>
      <w:r w:rsidR="00E63305" w:rsidRPr="0038103E">
        <w:rPr>
          <w:rFonts w:ascii="Arial" w:hAnsi="Arial" w:cs="Arial"/>
          <w:sz w:val="22"/>
          <w:szCs w:val="22"/>
        </w:rPr>
        <w:t>czoną „za zgodność z oryginałem”</w:t>
      </w:r>
      <w:r w:rsidRPr="0038103E">
        <w:rPr>
          <w:rFonts w:ascii="Arial" w:hAnsi="Arial" w:cs="Arial"/>
          <w:sz w:val="22"/>
          <w:szCs w:val="22"/>
        </w:rPr>
        <w:t xml:space="preserve"> przez notariusza – jeżeli dotyczy. Pełnomocnictwo musi być wystawione w sposób </w:t>
      </w:r>
      <w:r w:rsidR="004D5AEA" w:rsidRPr="0038103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38103E">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6A8BD093" w14:textId="77777777" w:rsidR="0039688B" w:rsidRPr="0039688B" w:rsidRDefault="0039688B" w:rsidP="0039688B">
      <w:pPr>
        <w:pStyle w:val="Akapitzlist"/>
        <w:rPr>
          <w:rFonts w:ascii="Arial" w:hAnsi="Arial" w:cs="Arial"/>
          <w:b/>
          <w:sz w:val="22"/>
          <w:szCs w:val="22"/>
        </w:rPr>
      </w:pPr>
    </w:p>
    <w:p w14:paraId="10CD804E" w14:textId="77777777" w:rsidR="0039688B" w:rsidRPr="0038103E" w:rsidRDefault="0039688B" w:rsidP="0039688B">
      <w:pPr>
        <w:pStyle w:val="Akapitzlist"/>
        <w:spacing w:before="120" w:after="120"/>
        <w:ind w:left="360"/>
        <w:jc w:val="both"/>
        <w:rPr>
          <w:rFonts w:ascii="Arial" w:hAnsi="Arial" w:cs="Arial"/>
          <w:b/>
          <w:sz w:val="22"/>
          <w:szCs w:val="22"/>
        </w:rPr>
      </w:pPr>
    </w:p>
    <w:p w14:paraId="36BFEF34" w14:textId="3AA5DBC0" w:rsidR="0089793B" w:rsidRPr="0039688B" w:rsidRDefault="00321C89"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Dokumenty sporządzone w języku obcym</w:t>
      </w:r>
      <w:r w:rsidR="001F3895">
        <w:rPr>
          <w:rFonts w:ascii="Arial" w:hAnsi="Arial" w:cs="Arial"/>
          <w:sz w:val="22"/>
          <w:szCs w:val="22"/>
        </w:rPr>
        <w:t xml:space="preserve"> </w:t>
      </w:r>
      <w:r w:rsidR="00B127B3" w:rsidRPr="0038103E">
        <w:rPr>
          <w:rFonts w:ascii="Arial" w:hAnsi="Arial" w:cs="Arial"/>
          <w:sz w:val="22"/>
          <w:szCs w:val="22"/>
        </w:rPr>
        <w:t>są</w:t>
      </w:r>
      <w:r w:rsidRPr="0038103E">
        <w:rPr>
          <w:rFonts w:ascii="Arial" w:hAnsi="Arial" w:cs="Arial"/>
          <w:sz w:val="22"/>
          <w:szCs w:val="22"/>
        </w:rPr>
        <w:t xml:space="preserve"> składane wraz z tłumaczeniem na język polski, poświadczonym przez Wykonawcę jego podpisem. Wersja polskojęzyczna jest wersją wiążącą.</w:t>
      </w:r>
    </w:p>
    <w:p w14:paraId="7C486093" w14:textId="77777777" w:rsidR="0039688B" w:rsidRPr="0038103E" w:rsidRDefault="0039688B" w:rsidP="0039688B">
      <w:pPr>
        <w:pStyle w:val="Akapitzlist"/>
        <w:spacing w:before="120" w:after="120"/>
        <w:ind w:left="360"/>
        <w:jc w:val="both"/>
        <w:rPr>
          <w:rFonts w:ascii="Arial" w:hAnsi="Arial" w:cs="Arial"/>
          <w:b/>
          <w:sz w:val="22"/>
          <w:szCs w:val="22"/>
        </w:rPr>
      </w:pPr>
    </w:p>
    <w:p w14:paraId="7FADDA90" w14:textId="77777777" w:rsidR="00211127" w:rsidRPr="0039688B" w:rsidRDefault="00703295" w:rsidP="009E3276">
      <w:pPr>
        <w:pStyle w:val="Akapitzlist"/>
        <w:numPr>
          <w:ilvl w:val="0"/>
          <w:numId w:val="26"/>
        </w:numPr>
        <w:spacing w:before="120" w:after="120"/>
        <w:jc w:val="both"/>
        <w:rPr>
          <w:rFonts w:ascii="Arial" w:hAnsi="Arial" w:cs="Arial"/>
          <w:b/>
          <w:sz w:val="22"/>
          <w:szCs w:val="22"/>
        </w:rPr>
      </w:pPr>
      <w:r w:rsidRPr="0038103E">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38103E">
        <w:rPr>
          <w:rFonts w:ascii="Arial" w:hAnsi="Arial" w:cs="Arial"/>
          <w:bCs/>
          <w:sz w:val="22"/>
          <w:szCs w:val="22"/>
        </w:rPr>
        <w:t>.</w:t>
      </w:r>
    </w:p>
    <w:p w14:paraId="4BA6CD8F" w14:textId="77777777" w:rsidR="0039688B" w:rsidRPr="0039688B" w:rsidRDefault="0039688B" w:rsidP="0039688B">
      <w:pPr>
        <w:pStyle w:val="Akapitzlist"/>
        <w:rPr>
          <w:rFonts w:ascii="Arial" w:hAnsi="Arial" w:cs="Arial"/>
          <w:b/>
          <w:sz w:val="22"/>
          <w:szCs w:val="22"/>
        </w:rPr>
      </w:pPr>
    </w:p>
    <w:p w14:paraId="5928BB8B" w14:textId="77777777" w:rsidR="0039688B" w:rsidRPr="0038103E" w:rsidRDefault="0039688B" w:rsidP="0039688B">
      <w:pPr>
        <w:pStyle w:val="Akapitzlist"/>
        <w:spacing w:before="120" w:after="120"/>
        <w:ind w:left="360"/>
        <w:jc w:val="both"/>
        <w:rPr>
          <w:rFonts w:ascii="Arial" w:hAnsi="Arial" w:cs="Arial"/>
          <w:b/>
          <w:sz w:val="22"/>
          <w:szCs w:val="22"/>
        </w:rPr>
      </w:pPr>
    </w:p>
    <w:p w14:paraId="0AAFA01C" w14:textId="58E741FB" w:rsidR="001F438B" w:rsidRPr="0038103E" w:rsidRDefault="001F438B" w:rsidP="009E3276">
      <w:pPr>
        <w:pStyle w:val="Akapitzlist"/>
        <w:numPr>
          <w:ilvl w:val="0"/>
          <w:numId w:val="26"/>
        </w:numPr>
        <w:spacing w:after="40"/>
        <w:contextualSpacing w:val="0"/>
        <w:jc w:val="both"/>
        <w:rPr>
          <w:rFonts w:ascii="Arial" w:hAnsi="Arial" w:cs="Arial"/>
          <w:sz w:val="22"/>
          <w:szCs w:val="22"/>
        </w:rPr>
      </w:pPr>
      <w:r w:rsidRPr="0038103E">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(Dz. U. z </w:t>
      </w:r>
      <w:r w:rsidR="005E6761" w:rsidRPr="0038103E">
        <w:rPr>
          <w:rFonts w:ascii="Arial" w:hAnsi="Arial" w:cs="Arial"/>
          <w:sz w:val="22"/>
          <w:szCs w:val="22"/>
        </w:rPr>
        <w:t>20</w:t>
      </w:r>
      <w:r w:rsidR="005E6761">
        <w:rPr>
          <w:rFonts w:ascii="Arial" w:hAnsi="Arial" w:cs="Arial"/>
          <w:sz w:val="22"/>
          <w:szCs w:val="22"/>
        </w:rPr>
        <w:t>20</w:t>
      </w:r>
      <w:r w:rsidR="005E6761" w:rsidRPr="0038103E">
        <w:rPr>
          <w:rFonts w:ascii="Arial" w:hAnsi="Arial" w:cs="Arial"/>
          <w:sz w:val="22"/>
          <w:szCs w:val="22"/>
        </w:rPr>
        <w:t xml:space="preserve"> </w:t>
      </w:r>
      <w:r w:rsidRPr="0038103E">
        <w:rPr>
          <w:rFonts w:ascii="Arial" w:hAnsi="Arial" w:cs="Arial"/>
          <w:sz w:val="22"/>
          <w:szCs w:val="22"/>
        </w:rPr>
        <w:t xml:space="preserve">r., poz. </w:t>
      </w:r>
      <w:r w:rsidR="005E6761">
        <w:rPr>
          <w:rFonts w:ascii="Arial" w:hAnsi="Arial" w:cs="Arial"/>
          <w:sz w:val="22"/>
          <w:szCs w:val="22"/>
        </w:rPr>
        <w:t>1282</w:t>
      </w:r>
      <w:r w:rsidRPr="0038103E">
        <w:rPr>
          <w:rFonts w:ascii="Arial" w:hAnsi="Arial" w:cs="Arial"/>
          <w:sz w:val="22"/>
          <w:szCs w:val="22"/>
        </w:rPr>
        <w:t>).</w:t>
      </w:r>
    </w:p>
    <w:p w14:paraId="0E9E1922" w14:textId="77777777" w:rsidR="001F438B" w:rsidRPr="0038103E" w:rsidRDefault="001F438B" w:rsidP="001F438B">
      <w:pPr>
        <w:pStyle w:val="Akapitzlist"/>
        <w:spacing w:before="120" w:after="120"/>
        <w:ind w:left="360"/>
        <w:jc w:val="both"/>
        <w:rPr>
          <w:rFonts w:ascii="Arial" w:hAnsi="Arial" w:cs="Arial"/>
          <w:b/>
          <w:sz w:val="22"/>
          <w:szCs w:val="22"/>
        </w:rPr>
      </w:pPr>
    </w:p>
    <w:p w14:paraId="6236E15A" w14:textId="77777777" w:rsidR="0089793B" w:rsidRPr="0038103E" w:rsidRDefault="0089793B" w:rsidP="0089793B">
      <w:pPr>
        <w:pStyle w:val="Akapitzlist"/>
        <w:tabs>
          <w:tab w:val="left" w:pos="720"/>
        </w:tabs>
        <w:suppressAutoHyphens/>
        <w:spacing w:before="120" w:after="120"/>
        <w:ind w:left="502"/>
        <w:jc w:val="both"/>
        <w:rPr>
          <w:rFonts w:ascii="Arial" w:hAnsi="Arial" w:cs="Arial"/>
          <w:sz w:val="22"/>
          <w:szCs w:val="22"/>
        </w:rPr>
      </w:pPr>
    </w:p>
    <w:p w14:paraId="6E7015C8" w14:textId="1B2C8E9C" w:rsidR="00AF6EFF" w:rsidRPr="0038103E" w:rsidRDefault="004330C3" w:rsidP="009E3276">
      <w:pPr>
        <w:pStyle w:val="Nagwek1"/>
        <w:numPr>
          <w:ilvl w:val="0"/>
          <w:numId w:val="19"/>
        </w:numPr>
        <w:suppressAutoHyphens/>
        <w:spacing w:before="120" w:after="120"/>
        <w:jc w:val="both"/>
        <w:rPr>
          <w:sz w:val="24"/>
          <w:szCs w:val="24"/>
        </w:rPr>
      </w:pPr>
      <w:bookmarkStart w:id="9" w:name="_Toc412451391"/>
      <w:r w:rsidRPr="0038103E">
        <w:rPr>
          <w:sz w:val="24"/>
          <w:szCs w:val="24"/>
        </w:rPr>
        <w:t>U</w:t>
      </w:r>
      <w:r w:rsidR="00923FA1" w:rsidRPr="0038103E">
        <w:rPr>
          <w:sz w:val="24"/>
          <w:szCs w:val="24"/>
        </w:rPr>
        <w:t>dział w postępowaniu podmiotów występujących</w:t>
      </w:r>
      <w:r w:rsidR="001F3895">
        <w:rPr>
          <w:sz w:val="24"/>
          <w:szCs w:val="24"/>
        </w:rPr>
        <w:t xml:space="preserve"> </w:t>
      </w:r>
      <w:r w:rsidR="00923FA1" w:rsidRPr="0038103E">
        <w:rPr>
          <w:sz w:val="24"/>
          <w:szCs w:val="24"/>
        </w:rPr>
        <w:t>wspólnie</w:t>
      </w:r>
      <w:bookmarkEnd w:id="9"/>
    </w:p>
    <w:p w14:paraId="5D007C8F" w14:textId="77777777" w:rsidR="00CF5BA3" w:rsidRPr="0038103E" w:rsidRDefault="00CF5BA3" w:rsidP="00AF6EFF"/>
    <w:p w14:paraId="76B77128" w14:textId="5A5E6BB7" w:rsidR="00AF6EFF" w:rsidRPr="008751AD" w:rsidRDefault="001C038E"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W przypadku składania oferty wspólnej przez kilku wykonawców, każdy z</w:t>
      </w:r>
      <w:r w:rsidR="00636077">
        <w:rPr>
          <w:rFonts w:ascii="Arial" w:hAnsi="Arial" w:cs="Arial"/>
          <w:sz w:val="22"/>
          <w:szCs w:val="22"/>
        </w:rPr>
        <w:t xml:space="preserve"> nich </w:t>
      </w:r>
      <w:r w:rsidRPr="0038103E">
        <w:rPr>
          <w:rFonts w:ascii="Arial" w:hAnsi="Arial" w:cs="Arial"/>
          <w:sz w:val="22"/>
          <w:szCs w:val="22"/>
        </w:rPr>
        <w:t>musi złożyć dokumenty wymienione w ro</w:t>
      </w:r>
      <w:r w:rsidR="00E41759" w:rsidRPr="0038103E">
        <w:rPr>
          <w:rFonts w:ascii="Arial" w:hAnsi="Arial" w:cs="Arial"/>
          <w:sz w:val="22"/>
          <w:szCs w:val="22"/>
        </w:rPr>
        <w:t xml:space="preserve">zdziale </w:t>
      </w:r>
      <w:r w:rsidR="00211127" w:rsidRPr="0038103E">
        <w:rPr>
          <w:rFonts w:ascii="Arial" w:hAnsi="Arial" w:cs="Arial"/>
          <w:sz w:val="22"/>
          <w:szCs w:val="22"/>
        </w:rPr>
        <w:t>VII. pkt. 1</w:t>
      </w:r>
      <w:r w:rsidR="00786D4D">
        <w:rPr>
          <w:rFonts w:ascii="Arial" w:hAnsi="Arial" w:cs="Arial"/>
          <w:sz w:val="22"/>
          <w:szCs w:val="22"/>
        </w:rPr>
        <w:t xml:space="preserve"> </w:t>
      </w:r>
      <w:r w:rsidR="00211127" w:rsidRPr="0038103E">
        <w:rPr>
          <w:rFonts w:ascii="Arial" w:hAnsi="Arial" w:cs="Arial"/>
          <w:sz w:val="22"/>
          <w:szCs w:val="22"/>
        </w:rPr>
        <w:t xml:space="preserve">ppkt 1) oraz rozdziale </w:t>
      </w:r>
      <w:r w:rsidR="00E41759" w:rsidRPr="00D2211B">
        <w:rPr>
          <w:rFonts w:ascii="Arial" w:hAnsi="Arial" w:cs="Arial"/>
          <w:sz w:val="22"/>
          <w:szCs w:val="22"/>
        </w:rPr>
        <w:t>V</w:t>
      </w:r>
      <w:r w:rsidR="00211127" w:rsidRPr="00D2211B">
        <w:rPr>
          <w:rFonts w:ascii="Arial" w:hAnsi="Arial" w:cs="Arial"/>
          <w:sz w:val="22"/>
          <w:szCs w:val="22"/>
        </w:rPr>
        <w:t>III</w:t>
      </w:r>
      <w:r w:rsidR="001F3895" w:rsidRPr="00D2211B">
        <w:rPr>
          <w:rFonts w:ascii="Arial" w:hAnsi="Arial" w:cs="Arial"/>
          <w:sz w:val="22"/>
          <w:szCs w:val="22"/>
        </w:rPr>
        <w:t xml:space="preserve"> </w:t>
      </w:r>
      <w:r w:rsidR="007E3098" w:rsidRPr="00D2211B">
        <w:rPr>
          <w:rFonts w:ascii="Arial" w:hAnsi="Arial" w:cs="Arial"/>
          <w:sz w:val="22"/>
          <w:szCs w:val="22"/>
        </w:rPr>
        <w:t>pkt</w:t>
      </w:r>
      <w:r w:rsidR="00E41759" w:rsidRPr="00D2211B">
        <w:rPr>
          <w:rFonts w:ascii="Arial" w:hAnsi="Arial" w:cs="Arial"/>
          <w:sz w:val="22"/>
          <w:szCs w:val="22"/>
        </w:rPr>
        <w:t xml:space="preserve">. </w:t>
      </w:r>
      <w:r w:rsidR="00736C92">
        <w:rPr>
          <w:rFonts w:ascii="Arial" w:hAnsi="Arial" w:cs="Arial"/>
          <w:sz w:val="22"/>
          <w:szCs w:val="22"/>
        </w:rPr>
        <w:t>1</w:t>
      </w:r>
      <w:r w:rsidR="00E41759" w:rsidRPr="00D2211B">
        <w:rPr>
          <w:rFonts w:ascii="Arial" w:hAnsi="Arial" w:cs="Arial"/>
          <w:sz w:val="22"/>
          <w:szCs w:val="22"/>
        </w:rPr>
        <w:t xml:space="preserve"> </w:t>
      </w:r>
      <w:r w:rsidR="007E3098" w:rsidRPr="00D2211B">
        <w:rPr>
          <w:rFonts w:ascii="Arial" w:hAnsi="Arial" w:cs="Arial"/>
          <w:sz w:val="22"/>
          <w:szCs w:val="22"/>
        </w:rPr>
        <w:t>p</w:t>
      </w:r>
      <w:r w:rsidR="00E41759" w:rsidRPr="00D2211B">
        <w:rPr>
          <w:rFonts w:ascii="Arial" w:hAnsi="Arial" w:cs="Arial"/>
          <w:sz w:val="22"/>
          <w:szCs w:val="22"/>
        </w:rPr>
        <w:t>pkt</w:t>
      </w:r>
      <w:r w:rsidR="00951F4C" w:rsidRPr="00D2211B">
        <w:rPr>
          <w:rFonts w:ascii="Arial" w:hAnsi="Arial" w:cs="Arial"/>
          <w:sz w:val="22"/>
          <w:szCs w:val="22"/>
        </w:rPr>
        <w:t>.</w:t>
      </w:r>
      <w:r w:rsidR="00736C92">
        <w:rPr>
          <w:rFonts w:ascii="Arial" w:hAnsi="Arial" w:cs="Arial"/>
          <w:sz w:val="22"/>
          <w:szCs w:val="22"/>
        </w:rPr>
        <w:t xml:space="preserve"> 1</w:t>
      </w:r>
      <w:r w:rsidR="007A75C6" w:rsidRPr="00D2211B">
        <w:rPr>
          <w:rFonts w:ascii="Arial" w:hAnsi="Arial" w:cs="Arial"/>
          <w:sz w:val="22"/>
          <w:szCs w:val="22"/>
        </w:rPr>
        <w:t>a</w:t>
      </w:r>
      <w:r w:rsidR="00736C92">
        <w:rPr>
          <w:rFonts w:ascii="Arial" w:hAnsi="Arial" w:cs="Arial"/>
          <w:sz w:val="22"/>
          <w:szCs w:val="22"/>
        </w:rPr>
        <w:t>),</w:t>
      </w:r>
      <w:r w:rsidR="007A75C6" w:rsidRPr="0038103E">
        <w:rPr>
          <w:rFonts w:ascii="Arial" w:hAnsi="Arial" w:cs="Arial"/>
          <w:sz w:val="22"/>
          <w:szCs w:val="22"/>
        </w:rPr>
        <w:t xml:space="preserve"> </w:t>
      </w:r>
      <w:r w:rsidR="00736C92" w:rsidRPr="001214F0">
        <w:rPr>
          <w:rFonts w:ascii="Arial" w:hAnsi="Arial" w:cs="Arial"/>
          <w:color w:val="000000"/>
          <w:sz w:val="22"/>
          <w:szCs w:val="22"/>
        </w:rPr>
        <w:t>pkt 2 ppkt 1)</w:t>
      </w:r>
      <w:r w:rsidR="00736C92">
        <w:rPr>
          <w:rFonts w:ascii="Arial" w:hAnsi="Arial" w:cs="Arial"/>
          <w:color w:val="000000"/>
          <w:sz w:val="22"/>
          <w:szCs w:val="22"/>
        </w:rPr>
        <w:t xml:space="preserve">, </w:t>
      </w:r>
      <w:r w:rsidR="007A75C6" w:rsidRPr="0038103E">
        <w:rPr>
          <w:rFonts w:ascii="Arial" w:hAnsi="Arial" w:cs="Arial"/>
          <w:sz w:val="22"/>
          <w:szCs w:val="22"/>
        </w:rPr>
        <w:t>także w</w:t>
      </w:r>
      <w:r w:rsidR="00211127" w:rsidRPr="0038103E">
        <w:rPr>
          <w:rFonts w:ascii="Arial" w:hAnsi="Arial" w:cs="Arial"/>
          <w:sz w:val="22"/>
          <w:szCs w:val="22"/>
        </w:rPr>
        <w:t xml:space="preserve"> rozdziale XVII. pkt.</w:t>
      </w:r>
      <w:r w:rsidR="007A75C6" w:rsidRPr="0038103E">
        <w:rPr>
          <w:rFonts w:ascii="Arial" w:hAnsi="Arial" w:cs="Arial"/>
          <w:sz w:val="22"/>
          <w:szCs w:val="22"/>
        </w:rPr>
        <w:t>2.</w:t>
      </w:r>
    </w:p>
    <w:p w14:paraId="767D0B5B" w14:textId="77777777" w:rsidR="008751AD" w:rsidRPr="0038103E" w:rsidRDefault="008751AD" w:rsidP="008751AD">
      <w:pPr>
        <w:pStyle w:val="Akapitzlist"/>
        <w:spacing w:before="120" w:after="120"/>
        <w:ind w:left="360"/>
        <w:jc w:val="both"/>
        <w:rPr>
          <w:rFonts w:ascii="Arial" w:hAnsi="Arial" w:cs="Arial"/>
          <w:b/>
          <w:sz w:val="22"/>
          <w:szCs w:val="22"/>
        </w:rPr>
      </w:pPr>
    </w:p>
    <w:p w14:paraId="36299DC4" w14:textId="77777777" w:rsidR="00AF6EFF" w:rsidRPr="008751AD" w:rsidRDefault="007D2CD7"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Wykonawcy, zgodnie z art. 141 ustawy Pzp,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963DD8" w14:textId="77777777" w:rsidR="008751AD" w:rsidRPr="008751AD" w:rsidRDefault="008751AD" w:rsidP="008751AD">
      <w:pPr>
        <w:spacing w:before="120" w:after="120"/>
        <w:jc w:val="both"/>
        <w:rPr>
          <w:rFonts w:ascii="Arial" w:hAnsi="Arial" w:cs="Arial"/>
          <w:b/>
          <w:sz w:val="22"/>
          <w:szCs w:val="22"/>
        </w:rPr>
      </w:pPr>
    </w:p>
    <w:p w14:paraId="1FCF78EA" w14:textId="77777777" w:rsidR="006C7199" w:rsidRPr="0038103E" w:rsidRDefault="00664B4E"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755E5CC8" w14:textId="77777777" w:rsidR="0089793B" w:rsidRPr="0038103E" w:rsidRDefault="0089793B" w:rsidP="0089793B">
      <w:pPr>
        <w:spacing w:before="120" w:after="120"/>
        <w:ind w:left="357"/>
        <w:jc w:val="both"/>
        <w:rPr>
          <w:rFonts w:ascii="Arial" w:hAnsi="Arial" w:cs="Arial"/>
          <w:sz w:val="22"/>
          <w:szCs w:val="22"/>
          <w:highlight w:val="yellow"/>
        </w:rPr>
      </w:pPr>
    </w:p>
    <w:p w14:paraId="401A5234" w14:textId="77777777" w:rsidR="00EB48A1" w:rsidRPr="0038103E" w:rsidRDefault="00EB48A1" w:rsidP="009E3276">
      <w:pPr>
        <w:pStyle w:val="Nagwek1"/>
        <w:numPr>
          <w:ilvl w:val="0"/>
          <w:numId w:val="19"/>
        </w:numPr>
        <w:suppressAutoHyphens/>
        <w:spacing w:before="120" w:after="120"/>
        <w:jc w:val="both"/>
        <w:rPr>
          <w:sz w:val="24"/>
          <w:szCs w:val="24"/>
        </w:rPr>
      </w:pPr>
      <w:bookmarkStart w:id="10" w:name="_Toc412451392"/>
      <w:r w:rsidRPr="0038103E">
        <w:rPr>
          <w:sz w:val="24"/>
          <w:szCs w:val="24"/>
        </w:rPr>
        <w:t>Opis sposobu obliczenia</w:t>
      </w:r>
      <w:r w:rsidR="00923FA1" w:rsidRPr="0038103E">
        <w:rPr>
          <w:sz w:val="24"/>
          <w:szCs w:val="24"/>
        </w:rPr>
        <w:t xml:space="preserve"> ceny </w:t>
      </w:r>
      <w:bookmarkEnd w:id="10"/>
    </w:p>
    <w:p w14:paraId="4CD05DF2" w14:textId="77777777" w:rsidR="0089793B" w:rsidRPr="0038103E" w:rsidRDefault="0089793B" w:rsidP="0089793B"/>
    <w:p w14:paraId="70B0EA92" w14:textId="1B231472" w:rsidR="00750C2C" w:rsidRPr="004848BD" w:rsidRDefault="00750C2C" w:rsidP="004848BD">
      <w:pPr>
        <w:pStyle w:val="Akapitzlist"/>
        <w:numPr>
          <w:ilvl w:val="1"/>
          <w:numId w:val="19"/>
        </w:numPr>
        <w:jc w:val="both"/>
        <w:rPr>
          <w:rFonts w:ascii="Arial" w:hAnsi="Arial" w:cs="Arial"/>
          <w:sz w:val="22"/>
          <w:szCs w:val="22"/>
        </w:rPr>
      </w:pPr>
      <w:r w:rsidRPr="004848BD">
        <w:rPr>
          <w:rFonts w:ascii="Arial" w:hAnsi="Arial" w:cs="Arial"/>
          <w:sz w:val="22"/>
          <w:szCs w:val="22"/>
        </w:rPr>
        <w:lastRenderedPageBreak/>
        <w:t>Wartość zadania – należy obliczyć jako sumę iloczynów cen jednostkowych elementów i ich ilości</w:t>
      </w:r>
      <w:r w:rsidR="00A40D94" w:rsidRPr="004848BD">
        <w:rPr>
          <w:rFonts w:ascii="Arial" w:hAnsi="Arial" w:cs="Arial"/>
          <w:sz w:val="22"/>
          <w:szCs w:val="22"/>
        </w:rPr>
        <w:t xml:space="preserve">, </w:t>
      </w:r>
      <w:r w:rsidR="009607B3">
        <w:rPr>
          <w:rFonts w:ascii="Arial" w:hAnsi="Arial" w:cs="Arial"/>
          <w:sz w:val="22"/>
          <w:szCs w:val="22"/>
        </w:rPr>
        <w:t xml:space="preserve">według </w:t>
      </w:r>
      <w:r w:rsidR="00A40D94" w:rsidRPr="004848BD">
        <w:rPr>
          <w:rFonts w:ascii="Arial" w:hAnsi="Arial" w:cs="Arial"/>
          <w:sz w:val="22"/>
          <w:szCs w:val="22"/>
        </w:rPr>
        <w:t>załącznik</w:t>
      </w:r>
      <w:r w:rsidR="009607B3">
        <w:rPr>
          <w:rFonts w:ascii="Arial" w:hAnsi="Arial" w:cs="Arial"/>
          <w:sz w:val="22"/>
          <w:szCs w:val="22"/>
        </w:rPr>
        <w:t>a</w:t>
      </w:r>
      <w:r w:rsidR="00A40D94" w:rsidRPr="004848BD">
        <w:rPr>
          <w:rFonts w:ascii="Arial" w:hAnsi="Arial" w:cs="Arial"/>
          <w:sz w:val="22"/>
          <w:szCs w:val="22"/>
        </w:rPr>
        <w:t xml:space="preserve"> nr 3 – formularz cenowy</w:t>
      </w:r>
      <w:r w:rsidRPr="004848BD">
        <w:rPr>
          <w:rFonts w:ascii="Arial" w:hAnsi="Arial" w:cs="Arial"/>
          <w:sz w:val="22"/>
          <w:szCs w:val="22"/>
        </w:rPr>
        <w:t>.</w:t>
      </w:r>
    </w:p>
    <w:p w14:paraId="4E23E530" w14:textId="77777777" w:rsidR="00750C2C" w:rsidRDefault="00750C2C" w:rsidP="004848BD">
      <w:pPr>
        <w:pStyle w:val="Akapitzlist"/>
        <w:numPr>
          <w:ilvl w:val="1"/>
          <w:numId w:val="19"/>
        </w:numPr>
        <w:jc w:val="both"/>
        <w:rPr>
          <w:rFonts w:ascii="Arial" w:hAnsi="Arial" w:cs="Arial"/>
          <w:sz w:val="22"/>
          <w:szCs w:val="22"/>
        </w:rPr>
      </w:pPr>
      <w:r w:rsidRPr="004848BD">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521C4FE8" w14:textId="77777777" w:rsidR="007D5298" w:rsidRPr="004848BD" w:rsidRDefault="007D5298" w:rsidP="007D5298">
      <w:pPr>
        <w:pStyle w:val="Akapitzlist"/>
        <w:ind w:left="502"/>
        <w:jc w:val="both"/>
        <w:rPr>
          <w:rFonts w:ascii="Arial" w:hAnsi="Arial" w:cs="Arial"/>
          <w:sz w:val="22"/>
          <w:szCs w:val="22"/>
        </w:rPr>
      </w:pPr>
    </w:p>
    <w:p w14:paraId="23325F95" w14:textId="2E427E45" w:rsidR="00750C2C" w:rsidRDefault="00750C2C" w:rsidP="004848BD">
      <w:pPr>
        <w:pStyle w:val="Akapitzlist"/>
        <w:numPr>
          <w:ilvl w:val="1"/>
          <w:numId w:val="19"/>
        </w:numPr>
        <w:jc w:val="both"/>
        <w:rPr>
          <w:rFonts w:ascii="Arial" w:hAnsi="Arial" w:cs="Arial"/>
          <w:sz w:val="22"/>
          <w:szCs w:val="22"/>
        </w:rPr>
      </w:pPr>
      <w:r w:rsidRPr="004848BD">
        <w:rPr>
          <w:rFonts w:ascii="Arial" w:hAnsi="Arial" w:cs="Arial"/>
          <w:sz w:val="22"/>
          <w:szCs w:val="22"/>
        </w:rPr>
        <w:t>Stawka podatku VAT, jako część składowa ceny, musi zostać określona zgodnie z ustawą o podatku od towarów i usług z dnia 11 marca 2004 roku (</w:t>
      </w:r>
      <w:r w:rsidR="0027272E" w:rsidRPr="004848BD">
        <w:rPr>
          <w:rFonts w:ascii="Arial" w:hAnsi="Arial" w:cs="Arial"/>
          <w:sz w:val="22"/>
          <w:szCs w:val="22"/>
        </w:rPr>
        <w:t>Dz.U. z 20</w:t>
      </w:r>
      <w:r w:rsidR="009607B3">
        <w:rPr>
          <w:rFonts w:ascii="Arial" w:hAnsi="Arial" w:cs="Arial"/>
          <w:sz w:val="22"/>
          <w:szCs w:val="22"/>
        </w:rPr>
        <w:t>20</w:t>
      </w:r>
      <w:r w:rsidR="0027272E" w:rsidRPr="004848BD">
        <w:rPr>
          <w:rFonts w:ascii="Arial" w:hAnsi="Arial" w:cs="Arial"/>
          <w:sz w:val="22"/>
          <w:szCs w:val="22"/>
        </w:rPr>
        <w:t xml:space="preserve"> r. </w:t>
      </w:r>
      <w:r w:rsidR="004848BD">
        <w:rPr>
          <w:rFonts w:ascii="Arial" w:hAnsi="Arial" w:cs="Arial"/>
          <w:sz w:val="22"/>
          <w:szCs w:val="22"/>
        </w:rPr>
        <w:t xml:space="preserve">poz. </w:t>
      </w:r>
      <w:r w:rsidR="009607B3">
        <w:rPr>
          <w:rFonts w:ascii="Arial" w:hAnsi="Arial" w:cs="Arial"/>
          <w:sz w:val="22"/>
          <w:szCs w:val="22"/>
        </w:rPr>
        <w:t>106</w:t>
      </w:r>
      <w:r w:rsidR="004848BD">
        <w:rPr>
          <w:rFonts w:ascii="Arial" w:hAnsi="Arial" w:cs="Arial"/>
          <w:sz w:val="22"/>
          <w:szCs w:val="22"/>
        </w:rPr>
        <w:t xml:space="preserve"> z póź</w:t>
      </w:r>
      <w:r w:rsidR="0027272E" w:rsidRPr="004848BD">
        <w:rPr>
          <w:rFonts w:ascii="Arial" w:hAnsi="Arial" w:cs="Arial"/>
          <w:sz w:val="22"/>
          <w:szCs w:val="22"/>
        </w:rPr>
        <w:t>n. zm.</w:t>
      </w:r>
      <w:r w:rsidRPr="004848BD">
        <w:rPr>
          <w:rFonts w:ascii="Arial" w:hAnsi="Arial" w:cs="Arial"/>
          <w:sz w:val="22"/>
          <w:szCs w:val="22"/>
        </w:rPr>
        <w:t>) Wszystkie ceny, określone przez wykonawcę, zostaną ustalone na okres ważności umowy i nie będą podlegały zmianom.</w:t>
      </w:r>
    </w:p>
    <w:p w14:paraId="5E89AAF9" w14:textId="77777777" w:rsidR="007D5298" w:rsidRPr="007D5298" w:rsidRDefault="007D5298" w:rsidP="007D5298">
      <w:pPr>
        <w:pStyle w:val="Akapitzlist"/>
        <w:rPr>
          <w:rFonts w:ascii="Arial" w:hAnsi="Arial" w:cs="Arial"/>
          <w:sz w:val="22"/>
          <w:szCs w:val="22"/>
        </w:rPr>
      </w:pPr>
    </w:p>
    <w:p w14:paraId="6270F61C" w14:textId="77777777" w:rsidR="007D5298" w:rsidRPr="004848BD" w:rsidRDefault="007D5298" w:rsidP="007D5298">
      <w:pPr>
        <w:pStyle w:val="Akapitzlist"/>
        <w:ind w:left="502"/>
        <w:jc w:val="both"/>
        <w:rPr>
          <w:rFonts w:ascii="Arial" w:hAnsi="Arial" w:cs="Arial"/>
          <w:sz w:val="22"/>
          <w:szCs w:val="22"/>
        </w:rPr>
      </w:pPr>
    </w:p>
    <w:p w14:paraId="229E8057" w14:textId="77777777" w:rsidR="00E932FA" w:rsidRDefault="00E932FA" w:rsidP="00750C2C">
      <w:pPr>
        <w:pStyle w:val="Akapitzlist"/>
        <w:numPr>
          <w:ilvl w:val="1"/>
          <w:numId w:val="19"/>
        </w:numPr>
        <w:spacing w:before="120" w:after="120"/>
        <w:jc w:val="both"/>
        <w:rPr>
          <w:rFonts w:ascii="Arial" w:hAnsi="Arial" w:cs="Arial"/>
          <w:sz w:val="22"/>
          <w:szCs w:val="22"/>
        </w:rPr>
      </w:pPr>
      <w:r w:rsidRPr="0038103E">
        <w:rPr>
          <w:rFonts w:ascii="Arial" w:hAnsi="Arial" w:cs="Arial"/>
          <w:sz w:val="22"/>
          <w:szCs w:val="22"/>
        </w:rPr>
        <w:t xml:space="preserve">Jeżeli zaoferowana cena, lub </w:t>
      </w:r>
      <w:r w:rsidR="00360AFC" w:rsidRPr="0038103E">
        <w:rPr>
          <w:rFonts w:ascii="Arial" w:hAnsi="Arial" w:cs="Arial"/>
          <w:sz w:val="22"/>
          <w:szCs w:val="22"/>
        </w:rPr>
        <w:t>jej</w:t>
      </w:r>
      <w:r w:rsidRPr="0038103E">
        <w:rPr>
          <w:rFonts w:ascii="Arial" w:hAnsi="Arial" w:cs="Arial"/>
          <w:sz w:val="22"/>
          <w:szCs w:val="22"/>
        </w:rPr>
        <w:t xml:space="preserve"> istotne części składowe, wydają się rażąco niskie w stosunku do przedmiotu zamówienia i budzą wątpliwości </w:t>
      </w:r>
      <w:r w:rsidR="00F662E6" w:rsidRPr="0038103E">
        <w:rPr>
          <w:rFonts w:ascii="Arial" w:hAnsi="Arial" w:cs="Arial"/>
          <w:sz w:val="22"/>
          <w:szCs w:val="22"/>
        </w:rPr>
        <w:t>Z</w:t>
      </w:r>
      <w:r w:rsidRPr="0038103E">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35AE6039" w14:textId="77777777" w:rsidR="007D5298" w:rsidRPr="0038103E" w:rsidRDefault="007D5298" w:rsidP="007D5298">
      <w:pPr>
        <w:pStyle w:val="Akapitzlist"/>
        <w:spacing w:before="120" w:after="120"/>
        <w:ind w:left="502"/>
        <w:jc w:val="both"/>
        <w:rPr>
          <w:rFonts w:ascii="Arial" w:hAnsi="Arial" w:cs="Arial"/>
          <w:sz w:val="22"/>
          <w:szCs w:val="22"/>
        </w:rPr>
      </w:pPr>
    </w:p>
    <w:p w14:paraId="7DAE43A5" w14:textId="0A869061" w:rsidR="00ED7457" w:rsidRPr="0038103E" w:rsidRDefault="00ED7457" w:rsidP="00ED7457">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w:t>
      </w:r>
      <w:r w:rsidR="007D5298">
        <w:rPr>
          <w:rFonts w:ascii="Arial" w:hAnsi="Arial" w:cs="Arial"/>
          <w:sz w:val="22"/>
          <w:szCs w:val="22"/>
        </w:rPr>
        <w:t>20</w:t>
      </w:r>
      <w:r w:rsidR="009607B3">
        <w:rPr>
          <w:rFonts w:ascii="Arial" w:hAnsi="Arial" w:cs="Arial"/>
          <w:sz w:val="22"/>
          <w:szCs w:val="22"/>
        </w:rPr>
        <w:t xml:space="preserve">20 </w:t>
      </w:r>
      <w:r w:rsidR="007D5298">
        <w:rPr>
          <w:rFonts w:ascii="Arial" w:hAnsi="Arial" w:cs="Arial"/>
          <w:sz w:val="22"/>
          <w:szCs w:val="22"/>
        </w:rPr>
        <w:t>r. poz. 2</w:t>
      </w:r>
      <w:r w:rsidR="009607B3">
        <w:rPr>
          <w:rFonts w:ascii="Arial" w:hAnsi="Arial" w:cs="Arial"/>
          <w:sz w:val="22"/>
          <w:szCs w:val="22"/>
        </w:rPr>
        <w:t xml:space="preserve">207 </w:t>
      </w:r>
      <w:r w:rsidRPr="0038103E">
        <w:rPr>
          <w:rFonts w:ascii="Arial" w:hAnsi="Arial" w:cs="Arial"/>
          <w:sz w:val="22"/>
          <w:szCs w:val="22"/>
        </w:rPr>
        <w:t>);</w:t>
      </w:r>
    </w:p>
    <w:p w14:paraId="21660216"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pomocy publicznej udzielonej na podstawie odrębnych przepisów;</w:t>
      </w:r>
    </w:p>
    <w:p w14:paraId="616AC442"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wynikającym z przepisów prawa pracy i przepisów o zabezpieczeniu społecznym, obowiązujących w miejscu, w którym realizowane jest zamówienie;</w:t>
      </w:r>
    </w:p>
    <w:p w14:paraId="57F7EFA4"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 xml:space="preserve">wynikającym z przepisów prawa ochrony środowiska; </w:t>
      </w:r>
    </w:p>
    <w:p w14:paraId="5DB15459" w14:textId="77777777" w:rsidR="00E932FA"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powierzenia wykonania części zamówienia podwykonawcy.</w:t>
      </w:r>
    </w:p>
    <w:p w14:paraId="76FDB824" w14:textId="77777777" w:rsidR="007D5298" w:rsidRPr="0038103E" w:rsidRDefault="007D5298" w:rsidP="007D5298">
      <w:pPr>
        <w:pStyle w:val="Akapitzlist"/>
        <w:spacing w:before="120" w:after="120"/>
        <w:ind w:left="1134"/>
        <w:jc w:val="both"/>
        <w:rPr>
          <w:rFonts w:ascii="Arial" w:hAnsi="Arial" w:cs="Arial"/>
          <w:sz w:val="22"/>
          <w:szCs w:val="22"/>
        </w:rPr>
      </w:pPr>
    </w:p>
    <w:p w14:paraId="7E8E26CC" w14:textId="77777777" w:rsidR="00AF6EFF" w:rsidRDefault="00E932FA" w:rsidP="00750C2C">
      <w:pPr>
        <w:pStyle w:val="Akapitzlist"/>
        <w:numPr>
          <w:ilvl w:val="1"/>
          <w:numId w:val="19"/>
        </w:numPr>
        <w:spacing w:before="120" w:after="120"/>
        <w:jc w:val="both"/>
        <w:rPr>
          <w:rFonts w:ascii="Arial" w:hAnsi="Arial" w:cs="Arial"/>
          <w:sz w:val="22"/>
          <w:szCs w:val="22"/>
        </w:rPr>
      </w:pPr>
      <w:r w:rsidRPr="0038103E">
        <w:rPr>
          <w:rFonts w:ascii="Arial" w:hAnsi="Arial" w:cs="Arial"/>
          <w:sz w:val="22"/>
          <w:szCs w:val="22"/>
        </w:rPr>
        <w:t xml:space="preserve">W przypadku gdy cena całkowita oferty jest niższa o co najmniej 30% od: </w:t>
      </w:r>
    </w:p>
    <w:p w14:paraId="2E736BB4" w14:textId="77777777" w:rsidR="007D5298" w:rsidRPr="0038103E" w:rsidRDefault="007D5298" w:rsidP="007D5298">
      <w:pPr>
        <w:pStyle w:val="Akapitzlist"/>
        <w:spacing w:before="120" w:after="120"/>
        <w:ind w:left="502"/>
        <w:jc w:val="both"/>
        <w:rPr>
          <w:rFonts w:ascii="Arial" w:hAnsi="Arial" w:cs="Arial"/>
          <w:sz w:val="22"/>
          <w:szCs w:val="22"/>
        </w:rPr>
      </w:pPr>
    </w:p>
    <w:p w14:paraId="1CF79B27" w14:textId="77777777" w:rsidR="00AF6EFF" w:rsidRPr="0038103E" w:rsidRDefault="00E932FA" w:rsidP="009E3276">
      <w:pPr>
        <w:pStyle w:val="Akapitzlist"/>
        <w:numPr>
          <w:ilvl w:val="0"/>
          <w:numId w:val="35"/>
        </w:numPr>
        <w:spacing w:before="120" w:after="120"/>
        <w:ind w:left="1134" w:hanging="425"/>
        <w:jc w:val="both"/>
        <w:rPr>
          <w:rFonts w:ascii="Arial" w:hAnsi="Arial" w:cs="Arial"/>
          <w:sz w:val="22"/>
          <w:szCs w:val="22"/>
        </w:rPr>
      </w:pPr>
      <w:r w:rsidRPr="0038103E">
        <w:rPr>
          <w:rFonts w:ascii="Arial" w:hAnsi="Arial" w:cs="Arial"/>
          <w:sz w:val="22"/>
          <w:szCs w:val="22"/>
        </w:rPr>
        <w:t>wartości zamówienia powiększonej o należny podatek od towarów i usług, ustalonej przed wszczęciem postępowania zgodnie z art. 35 ust. 1 i 2</w:t>
      </w:r>
      <w:r w:rsidR="00720878" w:rsidRPr="0038103E">
        <w:rPr>
          <w:rFonts w:ascii="Arial" w:hAnsi="Arial" w:cs="Arial"/>
          <w:sz w:val="22"/>
          <w:szCs w:val="22"/>
        </w:rPr>
        <w:t xml:space="preserve"> ustawy Pzp</w:t>
      </w:r>
      <w:r w:rsidRPr="0038103E">
        <w:rPr>
          <w:rFonts w:ascii="Arial" w:hAnsi="Arial" w:cs="Arial"/>
          <w:sz w:val="22"/>
          <w:szCs w:val="22"/>
        </w:rPr>
        <w:t xml:space="preserve"> lub średniej arytmetycznej cen wszystkich złożonych ofert, zamawiający zwraca się o udzielenie wyjaśnień, o których mowa w </w:t>
      </w:r>
      <w:r w:rsidR="00720878" w:rsidRPr="0038103E">
        <w:rPr>
          <w:rFonts w:ascii="Arial" w:hAnsi="Arial" w:cs="Arial"/>
          <w:sz w:val="22"/>
          <w:szCs w:val="22"/>
        </w:rPr>
        <w:t>pk</w:t>
      </w:r>
      <w:r w:rsidRPr="0038103E">
        <w:rPr>
          <w:rFonts w:ascii="Arial" w:hAnsi="Arial" w:cs="Arial"/>
          <w:sz w:val="22"/>
          <w:szCs w:val="22"/>
        </w:rPr>
        <w:t xml:space="preserve">t. </w:t>
      </w:r>
      <w:r w:rsidR="002C5CAF" w:rsidRPr="007D5298">
        <w:rPr>
          <w:rFonts w:ascii="Arial" w:hAnsi="Arial" w:cs="Arial"/>
          <w:sz w:val="22"/>
          <w:szCs w:val="22"/>
        </w:rPr>
        <w:t>4</w:t>
      </w:r>
      <w:r w:rsidRPr="0038103E">
        <w:rPr>
          <w:rFonts w:ascii="Arial" w:hAnsi="Arial" w:cs="Arial"/>
          <w:sz w:val="22"/>
          <w:szCs w:val="22"/>
        </w:rPr>
        <w:t xml:space="preserve">, chyba że rozbieżność wynika z okoliczności oczywistych, które nie wymagają wyjaśnienia; </w:t>
      </w:r>
    </w:p>
    <w:p w14:paraId="6207FAF0" w14:textId="77777777" w:rsidR="00726629" w:rsidRDefault="00E932FA" w:rsidP="009E3276">
      <w:pPr>
        <w:pStyle w:val="Akapitzlist"/>
        <w:numPr>
          <w:ilvl w:val="0"/>
          <w:numId w:val="35"/>
        </w:numPr>
        <w:spacing w:before="120" w:after="120"/>
        <w:ind w:left="1134" w:hanging="425"/>
        <w:jc w:val="both"/>
        <w:rPr>
          <w:rFonts w:ascii="Arial" w:hAnsi="Arial" w:cs="Arial"/>
          <w:sz w:val="22"/>
          <w:szCs w:val="22"/>
        </w:rPr>
      </w:pPr>
      <w:r w:rsidRPr="0038103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38103E">
        <w:rPr>
          <w:rFonts w:ascii="Arial" w:hAnsi="Arial" w:cs="Arial"/>
          <w:sz w:val="22"/>
          <w:szCs w:val="22"/>
        </w:rPr>
        <w:t xml:space="preserve">pkt. </w:t>
      </w:r>
      <w:r w:rsidR="002C5CAF" w:rsidRPr="0038103E">
        <w:rPr>
          <w:rFonts w:ascii="Arial" w:hAnsi="Arial" w:cs="Arial"/>
          <w:sz w:val="22"/>
          <w:szCs w:val="22"/>
        </w:rPr>
        <w:t>4</w:t>
      </w:r>
      <w:r w:rsidR="00720878" w:rsidRPr="0038103E">
        <w:rPr>
          <w:rFonts w:ascii="Arial" w:hAnsi="Arial" w:cs="Arial"/>
          <w:sz w:val="22"/>
          <w:szCs w:val="22"/>
        </w:rPr>
        <w:t>.</w:t>
      </w:r>
    </w:p>
    <w:p w14:paraId="6732A5DF" w14:textId="77777777" w:rsidR="00D33B3C" w:rsidRPr="007E549B" w:rsidRDefault="00373305" w:rsidP="007E549B">
      <w:pPr>
        <w:pStyle w:val="Akapitzlist"/>
        <w:numPr>
          <w:ilvl w:val="0"/>
          <w:numId w:val="62"/>
        </w:numPr>
        <w:tabs>
          <w:tab w:val="left" w:pos="360"/>
        </w:tabs>
        <w:suppressAutoHyphens/>
        <w:spacing w:before="120" w:after="120"/>
        <w:ind w:left="426" w:hanging="426"/>
        <w:jc w:val="both"/>
        <w:rPr>
          <w:rFonts w:ascii="Arial" w:hAnsi="Arial" w:cs="Arial"/>
          <w:sz w:val="22"/>
          <w:szCs w:val="22"/>
          <w:lang w:val="cs-CZ"/>
        </w:rPr>
      </w:pPr>
      <w:r w:rsidRPr="007E549B">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1D12504E" w14:textId="77777777" w:rsidR="007D5298" w:rsidRPr="0038103E" w:rsidRDefault="007D5298" w:rsidP="007E549B">
      <w:pPr>
        <w:pStyle w:val="Akapitzlist"/>
        <w:spacing w:before="120" w:after="120"/>
        <w:ind w:left="709"/>
        <w:jc w:val="both"/>
        <w:rPr>
          <w:rFonts w:ascii="Arial" w:hAnsi="Arial" w:cs="Arial"/>
          <w:sz w:val="22"/>
          <w:szCs w:val="22"/>
        </w:rPr>
      </w:pPr>
    </w:p>
    <w:p w14:paraId="629F7037" w14:textId="77777777" w:rsidR="0089793B" w:rsidRPr="0038103E" w:rsidRDefault="0089793B" w:rsidP="0089793B">
      <w:pPr>
        <w:tabs>
          <w:tab w:val="left" w:pos="360"/>
        </w:tabs>
        <w:suppressAutoHyphens/>
        <w:spacing w:before="120" w:after="120"/>
        <w:ind w:left="357"/>
        <w:jc w:val="both"/>
        <w:rPr>
          <w:rFonts w:ascii="Arial" w:hAnsi="Arial" w:cs="Arial"/>
          <w:sz w:val="22"/>
          <w:szCs w:val="22"/>
          <w:lang w:val="cs-CZ"/>
        </w:rPr>
      </w:pPr>
    </w:p>
    <w:p w14:paraId="19A0CA72" w14:textId="77777777" w:rsidR="0089793B" w:rsidRPr="0038103E" w:rsidRDefault="00917643" w:rsidP="0089793B">
      <w:pPr>
        <w:pStyle w:val="Nagwek1"/>
        <w:numPr>
          <w:ilvl w:val="0"/>
          <w:numId w:val="19"/>
        </w:numPr>
        <w:tabs>
          <w:tab w:val="left" w:pos="5220"/>
        </w:tabs>
        <w:suppressAutoHyphens/>
        <w:spacing w:before="120" w:after="120"/>
        <w:ind w:left="1077"/>
        <w:jc w:val="both"/>
        <w:rPr>
          <w:sz w:val="24"/>
          <w:szCs w:val="24"/>
        </w:rPr>
      </w:pPr>
      <w:r w:rsidRPr="0038103E">
        <w:rPr>
          <w:sz w:val="24"/>
          <w:szCs w:val="24"/>
        </w:rPr>
        <w:lastRenderedPageBreak/>
        <w:t xml:space="preserve">Opis kryteriów, którymi </w:t>
      </w:r>
      <w:r w:rsidR="004939B6" w:rsidRPr="0038103E">
        <w:rPr>
          <w:sz w:val="24"/>
          <w:szCs w:val="24"/>
        </w:rPr>
        <w:t>Z</w:t>
      </w:r>
      <w:r w:rsidRPr="0038103E">
        <w:rPr>
          <w:sz w:val="24"/>
          <w:szCs w:val="24"/>
        </w:rPr>
        <w:t>amawiający będzie się kierował przy wyborze oferty, wraz z podaniem wag tych kryteriów i sposobu oceny ofert</w:t>
      </w:r>
    </w:p>
    <w:p w14:paraId="4883306F"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Style w:val="CharStyle3"/>
          <w:sz w:val="22"/>
          <w:szCs w:val="22"/>
        </w:rPr>
        <w:t>Przy wyborze najkorzystniejszej oferty Zamawiający będzie się kierował kryterium:</w:t>
      </w:r>
    </w:p>
    <w:p w14:paraId="6BE5F4ED" w14:textId="77777777" w:rsidR="00996076" w:rsidRPr="0038103E" w:rsidRDefault="00996076" w:rsidP="00996076">
      <w:pPr>
        <w:pStyle w:val="Akapitzlist"/>
        <w:spacing w:before="120" w:after="120"/>
        <w:ind w:left="360"/>
        <w:jc w:val="both"/>
        <w:rPr>
          <w:rStyle w:val="CharStyle3"/>
          <w:sz w:val="22"/>
          <w:szCs w:val="22"/>
        </w:rPr>
      </w:pPr>
    </w:p>
    <w:p w14:paraId="6FF229CC" w14:textId="77777777" w:rsidR="00996076" w:rsidRPr="0038103E"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38103E">
        <w:rPr>
          <w:b/>
          <w:sz w:val="22"/>
          <w:szCs w:val="22"/>
        </w:rPr>
        <w:t>Cena brutto (C) – 60</w:t>
      </w:r>
      <w:bookmarkStart w:id="11" w:name="bookmark42"/>
      <w:r w:rsidRPr="0038103E">
        <w:rPr>
          <w:b/>
          <w:sz w:val="22"/>
          <w:szCs w:val="22"/>
        </w:rPr>
        <w:t>%</w:t>
      </w:r>
    </w:p>
    <w:p w14:paraId="383A6122" w14:textId="77777777" w:rsidR="00996076" w:rsidRPr="0038103E"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2" w:name="_Toc351620206"/>
      <w:bookmarkStart w:id="13" w:name="_Toc412451394"/>
      <w:r w:rsidRPr="0038103E">
        <w:rPr>
          <w:rStyle w:val="CharStyle19"/>
          <w:sz w:val="22"/>
          <w:szCs w:val="22"/>
        </w:rPr>
        <w:t>Kryterium okresu gwarancji jakości wykonanych robót w zakresie oznakowania poziomego cienkowarstwowego</w:t>
      </w:r>
      <w:r w:rsidR="00996076" w:rsidRPr="0038103E">
        <w:rPr>
          <w:rStyle w:val="CharStyle19"/>
          <w:sz w:val="22"/>
          <w:szCs w:val="22"/>
        </w:rPr>
        <w:t xml:space="preserve"> (</w:t>
      </w:r>
      <w:r w:rsidRPr="0038103E">
        <w:rPr>
          <w:rStyle w:val="CharStyle19"/>
          <w:sz w:val="22"/>
          <w:szCs w:val="22"/>
        </w:rPr>
        <w:t>CW</w:t>
      </w:r>
      <w:r w:rsidR="00996076" w:rsidRPr="0038103E">
        <w:rPr>
          <w:rStyle w:val="CharStyle19"/>
          <w:sz w:val="22"/>
          <w:szCs w:val="22"/>
        </w:rPr>
        <w:t xml:space="preserve">)  </w:t>
      </w:r>
      <w:r w:rsidR="00F75DAA" w:rsidRPr="0038103E">
        <w:rPr>
          <w:rStyle w:val="CharStyle19"/>
          <w:sz w:val="22"/>
          <w:szCs w:val="22"/>
        </w:rPr>
        <w:t>5</w:t>
      </w:r>
      <w:r w:rsidR="00996076" w:rsidRPr="0038103E">
        <w:rPr>
          <w:rStyle w:val="CharStyle19"/>
          <w:sz w:val="22"/>
          <w:szCs w:val="22"/>
        </w:rPr>
        <w:t>%</w:t>
      </w:r>
      <w:bookmarkEnd w:id="11"/>
      <w:bookmarkEnd w:id="12"/>
      <w:bookmarkEnd w:id="13"/>
    </w:p>
    <w:p w14:paraId="32AD3017" w14:textId="77777777" w:rsidR="00452211" w:rsidRPr="0038103E" w:rsidRDefault="00452211" w:rsidP="00DF0B17">
      <w:pPr>
        <w:pStyle w:val="Style2"/>
        <w:numPr>
          <w:ilvl w:val="2"/>
          <w:numId w:val="15"/>
        </w:numPr>
        <w:shd w:val="clear" w:color="auto" w:fill="auto"/>
        <w:tabs>
          <w:tab w:val="left" w:pos="851"/>
        </w:tabs>
        <w:spacing w:before="120" w:after="120" w:line="240" w:lineRule="auto"/>
        <w:ind w:left="425" w:firstLine="0"/>
        <w:jc w:val="both"/>
        <w:rPr>
          <w:rStyle w:val="CharStyle19"/>
          <w:bCs w:val="0"/>
          <w:sz w:val="22"/>
          <w:szCs w:val="22"/>
          <w:shd w:val="clear" w:color="auto" w:fill="auto"/>
        </w:rPr>
      </w:pPr>
      <w:r w:rsidRPr="0038103E">
        <w:rPr>
          <w:rStyle w:val="CharStyle19"/>
          <w:sz w:val="22"/>
          <w:szCs w:val="22"/>
        </w:rPr>
        <w:t xml:space="preserve">Kryterium okresu gwarancji jakości wykonanych robót w zakresie oznakowania poziomego grubowarstwowego (GW)  </w:t>
      </w:r>
      <w:r w:rsidR="00F75DAA" w:rsidRPr="0038103E">
        <w:rPr>
          <w:rStyle w:val="CharStyle19"/>
          <w:sz w:val="22"/>
          <w:szCs w:val="22"/>
        </w:rPr>
        <w:t>5</w:t>
      </w:r>
      <w:r w:rsidRPr="0038103E">
        <w:rPr>
          <w:rStyle w:val="CharStyle19"/>
          <w:sz w:val="22"/>
          <w:szCs w:val="22"/>
        </w:rPr>
        <w:t>%</w:t>
      </w:r>
    </w:p>
    <w:p w14:paraId="391ABAEC" w14:textId="77777777" w:rsidR="00601C24" w:rsidRPr="0038103E" w:rsidRDefault="00601C24"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38103E">
        <w:rPr>
          <w:rStyle w:val="CharStyle19"/>
          <w:sz w:val="22"/>
          <w:szCs w:val="22"/>
        </w:rPr>
        <w:t xml:space="preserve">Czas </w:t>
      </w:r>
      <w:r w:rsidR="00452211" w:rsidRPr="0038103E">
        <w:rPr>
          <w:rStyle w:val="CharStyle19"/>
          <w:sz w:val="22"/>
          <w:szCs w:val="22"/>
        </w:rPr>
        <w:t>wprowadzenia oznakowania na podstawie przekazanego projektu organizacji ruchu</w:t>
      </w:r>
      <w:r w:rsidRPr="0038103E">
        <w:rPr>
          <w:rStyle w:val="CharStyle19"/>
          <w:sz w:val="22"/>
          <w:szCs w:val="22"/>
        </w:rPr>
        <w:t xml:space="preserve"> (</w:t>
      </w:r>
      <w:r w:rsidR="00452211" w:rsidRPr="0038103E">
        <w:rPr>
          <w:rStyle w:val="CharStyle19"/>
          <w:sz w:val="22"/>
          <w:szCs w:val="22"/>
        </w:rPr>
        <w:t>P</w:t>
      </w:r>
      <w:r w:rsidRPr="0038103E">
        <w:rPr>
          <w:rStyle w:val="CharStyle19"/>
          <w:sz w:val="22"/>
          <w:szCs w:val="22"/>
        </w:rPr>
        <w:t xml:space="preserve">) </w:t>
      </w:r>
      <w:r w:rsidR="00F75DAA" w:rsidRPr="0038103E">
        <w:rPr>
          <w:rStyle w:val="CharStyle19"/>
          <w:sz w:val="22"/>
          <w:szCs w:val="22"/>
        </w:rPr>
        <w:t>15</w:t>
      </w:r>
      <w:r w:rsidRPr="0038103E">
        <w:rPr>
          <w:rStyle w:val="CharStyle19"/>
          <w:sz w:val="22"/>
          <w:szCs w:val="22"/>
        </w:rPr>
        <w:t>%</w:t>
      </w:r>
    </w:p>
    <w:p w14:paraId="5181BE09" w14:textId="77777777" w:rsidR="00452211" w:rsidRPr="0038103E"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38103E">
        <w:rPr>
          <w:rStyle w:val="CharStyle19"/>
          <w:sz w:val="22"/>
          <w:szCs w:val="22"/>
        </w:rPr>
        <w:t xml:space="preserve">Czas reakcji grupy interwencyjnej w celu zabezpieczenia pasa drogowego dla zapewnienia bezpieczeństwa ruchu drogowego (R)    </w:t>
      </w:r>
      <w:r w:rsidR="00F75DAA" w:rsidRPr="0038103E">
        <w:rPr>
          <w:rStyle w:val="CharStyle19"/>
          <w:sz w:val="22"/>
          <w:szCs w:val="22"/>
        </w:rPr>
        <w:t>15</w:t>
      </w:r>
      <w:r w:rsidRPr="0038103E">
        <w:rPr>
          <w:rStyle w:val="CharStyle19"/>
          <w:sz w:val="22"/>
          <w:szCs w:val="22"/>
        </w:rPr>
        <w:t>%</w:t>
      </w:r>
    </w:p>
    <w:p w14:paraId="796431FD"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Style w:val="CharStyle3"/>
          <w:sz w:val="22"/>
          <w:szCs w:val="22"/>
        </w:rPr>
        <w:t xml:space="preserve">Ocena kryterium </w:t>
      </w:r>
      <w:r w:rsidRPr="0038103E">
        <w:rPr>
          <w:rStyle w:val="CharStyle3"/>
          <w:b/>
          <w:sz w:val="22"/>
          <w:szCs w:val="22"/>
        </w:rPr>
        <w:t>C</w:t>
      </w:r>
      <w:r w:rsidRPr="0038103E">
        <w:rPr>
          <w:rStyle w:val="CharStyle3"/>
          <w:sz w:val="22"/>
          <w:szCs w:val="22"/>
        </w:rPr>
        <w:t xml:space="preserve"> zostanie dokonana poprzez zastosowanie następującego wzoru:</w:t>
      </w:r>
    </w:p>
    <w:p w14:paraId="13DEA522" w14:textId="77777777" w:rsidR="00996076" w:rsidRPr="0038103E" w:rsidRDefault="00996076" w:rsidP="00996076">
      <w:pPr>
        <w:pStyle w:val="Akapitzlist"/>
        <w:spacing w:before="120" w:after="120"/>
        <w:ind w:left="360"/>
        <w:jc w:val="both"/>
        <w:rPr>
          <w:rStyle w:val="CharStyle3"/>
          <w:sz w:val="22"/>
          <w:szCs w:val="22"/>
        </w:rPr>
      </w:pPr>
    </w:p>
    <w:p w14:paraId="5F71C452" w14:textId="77777777" w:rsidR="00996076" w:rsidRPr="0038103E" w:rsidRDefault="00996076" w:rsidP="00996076">
      <w:pPr>
        <w:pStyle w:val="Tekstpodstawowywcity21"/>
        <w:spacing w:before="120" w:after="120"/>
        <w:ind w:left="357"/>
        <w:rPr>
          <w:rFonts w:ascii="Arial" w:hAnsi="Arial" w:cs="Arial"/>
          <w:sz w:val="22"/>
          <w:szCs w:val="22"/>
        </w:rPr>
      </w:pPr>
      <w:r w:rsidRPr="0038103E">
        <w:rPr>
          <w:rFonts w:ascii="Arial" w:hAnsi="Arial" w:cs="Arial"/>
          <w:b/>
          <w:sz w:val="22"/>
          <w:szCs w:val="22"/>
        </w:rPr>
        <w:t>C = (Cn : Cb)  x 60%</w:t>
      </w:r>
      <w:r w:rsidR="005E5753">
        <w:rPr>
          <w:rFonts w:ascii="Arial" w:hAnsi="Arial" w:cs="Arial"/>
          <w:b/>
          <w:sz w:val="22"/>
          <w:szCs w:val="22"/>
        </w:rPr>
        <w:t>(waga kryterium)</w:t>
      </w:r>
      <w:r w:rsidRPr="0038103E">
        <w:rPr>
          <w:rFonts w:ascii="Arial" w:hAnsi="Arial" w:cs="Arial"/>
          <w:b/>
          <w:sz w:val="22"/>
          <w:szCs w:val="22"/>
        </w:rPr>
        <w:t xml:space="preserve"> x 100 pkt</w:t>
      </w:r>
      <w:r w:rsidRPr="0038103E">
        <w:rPr>
          <w:rFonts w:ascii="Arial" w:hAnsi="Arial" w:cs="Arial"/>
          <w:sz w:val="22"/>
          <w:szCs w:val="22"/>
        </w:rPr>
        <w:t xml:space="preserve">; </w:t>
      </w:r>
    </w:p>
    <w:p w14:paraId="2A8555C2" w14:textId="77777777"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sz w:val="22"/>
          <w:szCs w:val="22"/>
        </w:rPr>
        <w:t xml:space="preserve">gdzie: </w:t>
      </w:r>
    </w:p>
    <w:p w14:paraId="5837B064" w14:textId="745706B1"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b/>
          <w:sz w:val="22"/>
          <w:szCs w:val="22"/>
        </w:rPr>
        <w:t>Cn</w:t>
      </w:r>
      <w:r w:rsidRPr="0038103E">
        <w:rPr>
          <w:rFonts w:ascii="Arial" w:hAnsi="Arial" w:cs="Arial"/>
          <w:sz w:val="22"/>
          <w:szCs w:val="22"/>
        </w:rPr>
        <w:t xml:space="preserve"> - cena najniższa </w:t>
      </w:r>
      <w:r w:rsidR="009607B3">
        <w:rPr>
          <w:rFonts w:ascii="Arial" w:hAnsi="Arial" w:cs="Arial"/>
          <w:sz w:val="22"/>
          <w:szCs w:val="22"/>
        </w:rPr>
        <w:t>spośród złożonych ofert</w:t>
      </w:r>
    </w:p>
    <w:p w14:paraId="6B76E004" w14:textId="4B596870"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b/>
          <w:sz w:val="22"/>
          <w:szCs w:val="22"/>
        </w:rPr>
        <w:t>Cb</w:t>
      </w:r>
      <w:r w:rsidRPr="0038103E">
        <w:rPr>
          <w:rFonts w:ascii="Arial" w:hAnsi="Arial" w:cs="Arial"/>
          <w:sz w:val="22"/>
          <w:szCs w:val="22"/>
        </w:rPr>
        <w:t xml:space="preserve"> - cena badan</w:t>
      </w:r>
      <w:r w:rsidR="009607B3">
        <w:rPr>
          <w:rFonts w:ascii="Arial" w:hAnsi="Arial" w:cs="Arial"/>
          <w:sz w:val="22"/>
          <w:szCs w:val="22"/>
        </w:rPr>
        <w:t>ej oferty</w:t>
      </w:r>
    </w:p>
    <w:p w14:paraId="4A7CE4AD"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00F75DAA" w:rsidRPr="0038103E">
        <w:rPr>
          <w:rStyle w:val="CharStyle3"/>
          <w:b/>
          <w:sz w:val="22"/>
          <w:szCs w:val="22"/>
        </w:rPr>
        <w:t>CW</w:t>
      </w:r>
      <w:r w:rsidRPr="0038103E">
        <w:rPr>
          <w:rStyle w:val="CharStyle3"/>
          <w:sz w:val="22"/>
          <w:szCs w:val="22"/>
        </w:rPr>
        <w:t xml:space="preserve"> zostanie dokonana poprzez zastosowanie następującego wzoru:</w:t>
      </w:r>
    </w:p>
    <w:p w14:paraId="345D97FE" w14:textId="77777777" w:rsidR="00996076" w:rsidRPr="0038103E" w:rsidRDefault="00996076" w:rsidP="00996076">
      <w:pPr>
        <w:pStyle w:val="Akapitzlist"/>
        <w:spacing w:before="120" w:after="120"/>
        <w:ind w:left="360"/>
        <w:jc w:val="both"/>
        <w:rPr>
          <w:rStyle w:val="CharStyle3"/>
          <w:b/>
          <w:sz w:val="22"/>
          <w:szCs w:val="22"/>
          <w:shd w:val="clear" w:color="auto" w:fill="auto"/>
        </w:rPr>
      </w:pPr>
    </w:p>
    <w:p w14:paraId="059CA845" w14:textId="77777777" w:rsidR="00996076" w:rsidRPr="0038103E" w:rsidRDefault="004A20DD" w:rsidP="00996076">
      <w:pPr>
        <w:pStyle w:val="Tekstpodstawowywcity21"/>
        <w:spacing w:before="120" w:after="120"/>
        <w:ind w:left="426"/>
        <w:rPr>
          <w:rFonts w:ascii="Arial" w:hAnsi="Arial" w:cs="Arial"/>
          <w:sz w:val="22"/>
          <w:szCs w:val="22"/>
        </w:rPr>
      </w:pPr>
      <w:r w:rsidRPr="0038103E">
        <w:rPr>
          <w:rFonts w:ascii="Arial" w:hAnsi="Arial" w:cs="Arial"/>
          <w:b/>
          <w:sz w:val="22"/>
          <w:szCs w:val="22"/>
        </w:rPr>
        <w:t>CW</w:t>
      </w:r>
      <w:r w:rsidR="00996076" w:rsidRPr="0038103E">
        <w:rPr>
          <w:rFonts w:ascii="Arial" w:hAnsi="Arial" w:cs="Arial"/>
          <w:b/>
          <w:sz w:val="22"/>
          <w:szCs w:val="22"/>
        </w:rPr>
        <w:t xml:space="preserve"> = (</w:t>
      </w:r>
      <w:r w:rsidRPr="0038103E">
        <w:rPr>
          <w:rFonts w:ascii="Arial" w:hAnsi="Arial" w:cs="Arial"/>
          <w:b/>
          <w:sz w:val="22"/>
          <w:szCs w:val="22"/>
        </w:rPr>
        <w:t>CW</w:t>
      </w:r>
      <w:r w:rsidR="00996076" w:rsidRPr="0038103E">
        <w:rPr>
          <w:rFonts w:ascii="Arial" w:hAnsi="Arial" w:cs="Arial"/>
          <w:b/>
          <w:sz w:val="22"/>
          <w:szCs w:val="22"/>
        </w:rPr>
        <w:t xml:space="preserve">b : </w:t>
      </w:r>
      <w:r w:rsidR="00F75DAA" w:rsidRPr="0038103E">
        <w:rPr>
          <w:rFonts w:ascii="Arial" w:hAnsi="Arial" w:cs="Arial"/>
          <w:b/>
          <w:sz w:val="22"/>
          <w:szCs w:val="22"/>
        </w:rPr>
        <w:t>CW</w:t>
      </w:r>
      <w:r w:rsidR="00996076" w:rsidRPr="0038103E">
        <w:rPr>
          <w:rFonts w:ascii="Arial" w:hAnsi="Arial" w:cs="Arial"/>
          <w:b/>
          <w:sz w:val="22"/>
          <w:szCs w:val="22"/>
        </w:rPr>
        <w:t xml:space="preserve">n)* x </w:t>
      </w:r>
      <w:r w:rsidR="00F75DAA" w:rsidRPr="0038103E">
        <w:rPr>
          <w:rFonts w:ascii="Arial" w:hAnsi="Arial" w:cs="Arial"/>
          <w:b/>
          <w:sz w:val="22"/>
          <w:szCs w:val="22"/>
        </w:rPr>
        <w:t>5</w:t>
      </w:r>
      <w:r w:rsidR="00996076" w:rsidRPr="0038103E">
        <w:rPr>
          <w:rFonts w:ascii="Arial" w:hAnsi="Arial" w:cs="Arial"/>
          <w:b/>
          <w:sz w:val="22"/>
          <w:szCs w:val="22"/>
        </w:rPr>
        <w:t>%</w:t>
      </w:r>
      <w:r w:rsidR="0048201A">
        <w:rPr>
          <w:rFonts w:ascii="Arial" w:hAnsi="Arial" w:cs="Arial"/>
          <w:b/>
          <w:sz w:val="22"/>
          <w:szCs w:val="22"/>
        </w:rPr>
        <w:t>(waga kryterium)</w:t>
      </w:r>
      <w:r w:rsidR="00996076" w:rsidRPr="0038103E">
        <w:rPr>
          <w:rFonts w:ascii="Arial" w:hAnsi="Arial" w:cs="Arial"/>
          <w:b/>
          <w:sz w:val="22"/>
          <w:szCs w:val="22"/>
        </w:rPr>
        <w:t xml:space="preserve"> x 100 pkt </w:t>
      </w:r>
    </w:p>
    <w:p w14:paraId="65F00CFF" w14:textId="77777777" w:rsidR="00996076" w:rsidRPr="0038103E" w:rsidRDefault="00996076" w:rsidP="00996076">
      <w:pPr>
        <w:pStyle w:val="Tekstpodstawowywcity21"/>
        <w:spacing w:before="120" w:after="120"/>
        <w:ind w:left="426"/>
        <w:rPr>
          <w:rFonts w:ascii="Arial" w:hAnsi="Arial" w:cs="Arial"/>
          <w:sz w:val="22"/>
          <w:szCs w:val="22"/>
        </w:rPr>
      </w:pPr>
      <w:r w:rsidRPr="0038103E">
        <w:rPr>
          <w:rFonts w:ascii="Arial" w:hAnsi="Arial" w:cs="Arial"/>
          <w:sz w:val="22"/>
          <w:szCs w:val="22"/>
        </w:rPr>
        <w:t xml:space="preserve">gdzie: </w:t>
      </w:r>
      <w:r w:rsidR="004A20DD" w:rsidRPr="0038103E">
        <w:rPr>
          <w:rFonts w:ascii="Arial" w:hAnsi="Arial" w:cs="Arial"/>
          <w:b/>
          <w:sz w:val="22"/>
          <w:szCs w:val="22"/>
        </w:rPr>
        <w:t>CW</w:t>
      </w:r>
      <w:r w:rsidRPr="0038103E">
        <w:rPr>
          <w:rFonts w:ascii="Arial" w:hAnsi="Arial" w:cs="Arial"/>
          <w:b/>
          <w:sz w:val="22"/>
          <w:szCs w:val="22"/>
        </w:rPr>
        <w:t>b</w:t>
      </w:r>
      <w:r w:rsidRPr="0038103E">
        <w:rPr>
          <w:rFonts w:ascii="Arial" w:hAnsi="Arial" w:cs="Arial"/>
          <w:sz w:val="22"/>
          <w:szCs w:val="22"/>
        </w:rPr>
        <w:t xml:space="preserve"> – okres gwarancji badanej oferty, </w:t>
      </w:r>
      <w:r w:rsidR="004A20DD" w:rsidRPr="0038103E">
        <w:rPr>
          <w:rFonts w:ascii="Arial" w:hAnsi="Arial" w:cs="Arial"/>
          <w:b/>
          <w:sz w:val="22"/>
          <w:szCs w:val="22"/>
        </w:rPr>
        <w:t>CW</w:t>
      </w:r>
      <w:r w:rsidRPr="0038103E">
        <w:rPr>
          <w:rFonts w:ascii="Arial" w:hAnsi="Arial" w:cs="Arial"/>
          <w:b/>
          <w:sz w:val="22"/>
          <w:szCs w:val="22"/>
        </w:rPr>
        <w:t>n</w:t>
      </w:r>
      <w:r w:rsidRPr="0038103E">
        <w:rPr>
          <w:rFonts w:ascii="Arial" w:hAnsi="Arial" w:cs="Arial"/>
          <w:sz w:val="22"/>
          <w:szCs w:val="22"/>
        </w:rPr>
        <w:t xml:space="preserve"> – najdłuższy okres gwarancji spośród złożonych ofert.</w:t>
      </w:r>
    </w:p>
    <w:p w14:paraId="452F79BD" w14:textId="77777777" w:rsidR="00996076" w:rsidRPr="0038103E" w:rsidRDefault="00996076" w:rsidP="00996076">
      <w:pPr>
        <w:pStyle w:val="Tekstpodstawowywcity21"/>
        <w:spacing w:before="120" w:after="120"/>
        <w:ind w:left="426"/>
        <w:rPr>
          <w:rFonts w:ascii="Arial" w:hAnsi="Arial" w:cs="Arial"/>
          <w:b/>
          <w:sz w:val="22"/>
          <w:szCs w:val="22"/>
        </w:rPr>
      </w:pPr>
      <w:r w:rsidRPr="0038103E">
        <w:rPr>
          <w:rFonts w:ascii="Arial" w:hAnsi="Arial" w:cs="Arial"/>
          <w:b/>
          <w:sz w:val="22"/>
          <w:szCs w:val="22"/>
        </w:rPr>
        <w:t>Uwaga!</w:t>
      </w:r>
    </w:p>
    <w:p w14:paraId="495E1F1A" w14:textId="77777777" w:rsidR="00996076" w:rsidRPr="0038103E" w:rsidRDefault="00996076" w:rsidP="004848BD">
      <w:pPr>
        <w:pStyle w:val="Tekstpodstawowywcity21"/>
        <w:ind w:left="425"/>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gwarancji nie może być krótszy niż 6 miesięcy. Oferty proponujące gwarancje krótszą niż 6 miesięcy będą odrzucane.</w:t>
      </w:r>
    </w:p>
    <w:p w14:paraId="4BA47F0A" w14:textId="3F68168C" w:rsidR="00466482" w:rsidRPr="0038103E" w:rsidRDefault="00996076" w:rsidP="00466482">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w:t>
      </w:r>
      <w:r w:rsidR="00F75DAA" w:rsidRPr="0038103E">
        <w:rPr>
          <w:rFonts w:ascii="Arial" w:hAnsi="Arial" w:cs="Arial"/>
          <w:i/>
          <w:sz w:val="22"/>
          <w:szCs w:val="22"/>
        </w:rPr>
        <w:t>1</w:t>
      </w:r>
      <w:r w:rsidRPr="0038103E">
        <w:rPr>
          <w:rFonts w:ascii="Arial" w:hAnsi="Arial" w:cs="Arial"/>
          <w:i/>
          <w:sz w:val="22"/>
          <w:szCs w:val="22"/>
        </w:rPr>
        <w:t>2 miesi</w:t>
      </w:r>
      <w:r w:rsidR="00C57FBE" w:rsidRPr="0038103E">
        <w:rPr>
          <w:rFonts w:ascii="Arial" w:hAnsi="Arial" w:cs="Arial"/>
          <w:i/>
          <w:sz w:val="22"/>
          <w:szCs w:val="22"/>
        </w:rPr>
        <w:t>ę</w:t>
      </w:r>
      <w:r w:rsidRPr="0038103E">
        <w:rPr>
          <w:rFonts w:ascii="Arial" w:hAnsi="Arial" w:cs="Arial"/>
          <w:i/>
          <w:sz w:val="22"/>
          <w:szCs w:val="22"/>
        </w:rPr>
        <w:t>c</w:t>
      </w:r>
      <w:r w:rsidR="00A40D94" w:rsidRPr="0038103E">
        <w:rPr>
          <w:rFonts w:ascii="Arial" w:hAnsi="Arial" w:cs="Arial"/>
          <w:i/>
          <w:sz w:val="22"/>
          <w:szCs w:val="22"/>
        </w:rPr>
        <w:t>y</w:t>
      </w:r>
      <w:r w:rsidRPr="0038103E">
        <w:rPr>
          <w:rFonts w:ascii="Arial" w:hAnsi="Arial" w:cs="Arial"/>
          <w:i/>
          <w:sz w:val="22"/>
          <w:szCs w:val="22"/>
        </w:rPr>
        <w:t xml:space="preserve">. </w:t>
      </w:r>
      <w:r w:rsidR="00466482">
        <w:rPr>
          <w:rFonts w:ascii="Arial" w:hAnsi="Arial" w:cs="Arial"/>
          <w:i/>
          <w:sz w:val="22"/>
          <w:szCs w:val="22"/>
        </w:rPr>
        <w:t xml:space="preserve">Oferty proponujące 12 miesięczny okres gwarancji otrzymają najwyższą ilość punktów. Oferty proponujące okres gwarancji dłuższy niż 12 miesięcy będą liczone jak oferty proponujące maksymalny okres gwarancji, przy czym do umowy zostanie wpisany faktyczny proponowany przez Wykonawcy okres gwarancji. </w:t>
      </w:r>
    </w:p>
    <w:p w14:paraId="252B1DE0" w14:textId="3D1D3596" w:rsidR="00996076" w:rsidRPr="0038103E" w:rsidRDefault="00996076" w:rsidP="004848BD">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r w:rsidR="00466482">
        <w:rPr>
          <w:rFonts w:ascii="Arial" w:hAnsi="Arial" w:cs="Arial"/>
          <w:i/>
          <w:sz w:val="22"/>
          <w:szCs w:val="22"/>
        </w:rPr>
        <w:t>.</w:t>
      </w:r>
    </w:p>
    <w:p w14:paraId="0225DC9E" w14:textId="77777777" w:rsidR="00601C24" w:rsidRPr="0038103E" w:rsidRDefault="00601C24" w:rsidP="009E3276">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00F75DAA" w:rsidRPr="0038103E">
        <w:rPr>
          <w:rStyle w:val="CharStyle3"/>
          <w:b/>
          <w:sz w:val="22"/>
          <w:szCs w:val="22"/>
        </w:rPr>
        <w:t>GW</w:t>
      </w:r>
      <w:r w:rsidRPr="0038103E">
        <w:rPr>
          <w:rStyle w:val="CharStyle3"/>
          <w:sz w:val="22"/>
          <w:szCs w:val="22"/>
        </w:rPr>
        <w:t xml:space="preserve"> zostanie dokonana poprzez zastosowanie następującego wzoru:</w:t>
      </w:r>
    </w:p>
    <w:p w14:paraId="018D3C65" w14:textId="77777777" w:rsidR="00601C24" w:rsidRPr="0038103E" w:rsidRDefault="0048201A" w:rsidP="00601C24">
      <w:pPr>
        <w:pStyle w:val="Tekstpodstawowywcity21"/>
        <w:spacing w:before="120" w:after="120"/>
        <w:rPr>
          <w:rStyle w:val="CharStyle3"/>
          <w:sz w:val="22"/>
          <w:szCs w:val="22"/>
          <w:shd w:val="clear" w:color="auto" w:fill="auto"/>
        </w:rPr>
      </w:pPr>
      <w:r>
        <w:rPr>
          <w:rStyle w:val="CharStyle3"/>
          <w:b/>
          <w:sz w:val="22"/>
          <w:szCs w:val="22"/>
          <w:shd w:val="clear" w:color="auto" w:fill="auto"/>
        </w:rPr>
        <w:t>GW</w:t>
      </w:r>
      <w:r w:rsidR="00601C24" w:rsidRPr="0051731D">
        <w:rPr>
          <w:rStyle w:val="CharStyle3"/>
          <w:b/>
          <w:sz w:val="22"/>
          <w:szCs w:val="22"/>
          <w:shd w:val="clear" w:color="auto" w:fill="auto"/>
        </w:rPr>
        <w:t>= (</w:t>
      </w:r>
      <w:r w:rsidR="00F75DAA" w:rsidRPr="0051731D">
        <w:rPr>
          <w:rStyle w:val="CharStyle3"/>
          <w:b/>
          <w:sz w:val="22"/>
          <w:szCs w:val="22"/>
          <w:shd w:val="clear" w:color="auto" w:fill="auto"/>
        </w:rPr>
        <w:t>GWb</w:t>
      </w:r>
      <w:r w:rsidR="00601C24" w:rsidRPr="0051731D">
        <w:rPr>
          <w:rStyle w:val="CharStyle3"/>
          <w:b/>
          <w:sz w:val="22"/>
          <w:szCs w:val="22"/>
          <w:shd w:val="clear" w:color="auto" w:fill="auto"/>
        </w:rPr>
        <w:t xml:space="preserve"> : </w:t>
      </w:r>
      <w:r w:rsidR="00F75DAA" w:rsidRPr="0051731D">
        <w:rPr>
          <w:rStyle w:val="CharStyle3"/>
          <w:b/>
          <w:sz w:val="22"/>
          <w:szCs w:val="22"/>
          <w:shd w:val="clear" w:color="auto" w:fill="auto"/>
        </w:rPr>
        <w:t>GWn</w:t>
      </w:r>
      <w:r w:rsidR="00601C24" w:rsidRPr="0051731D">
        <w:rPr>
          <w:rStyle w:val="CharStyle3"/>
          <w:b/>
          <w:sz w:val="22"/>
          <w:szCs w:val="22"/>
          <w:shd w:val="clear" w:color="auto" w:fill="auto"/>
        </w:rPr>
        <w:t xml:space="preserve">) x </w:t>
      </w:r>
      <w:r w:rsidR="00F75DAA" w:rsidRPr="0051731D">
        <w:rPr>
          <w:rStyle w:val="CharStyle3"/>
          <w:b/>
          <w:sz w:val="22"/>
          <w:szCs w:val="22"/>
          <w:shd w:val="clear" w:color="auto" w:fill="auto"/>
        </w:rPr>
        <w:t>5</w:t>
      </w:r>
      <w:r w:rsidR="00601C24" w:rsidRPr="0051731D">
        <w:rPr>
          <w:rStyle w:val="CharStyle3"/>
          <w:b/>
          <w:sz w:val="22"/>
          <w:szCs w:val="22"/>
          <w:shd w:val="clear" w:color="auto" w:fill="auto"/>
        </w:rPr>
        <w:t>%</w:t>
      </w:r>
      <w:r w:rsidRPr="0051731D">
        <w:rPr>
          <w:rStyle w:val="CharStyle3"/>
          <w:b/>
          <w:sz w:val="22"/>
          <w:szCs w:val="22"/>
          <w:shd w:val="clear" w:color="auto" w:fill="auto"/>
        </w:rPr>
        <w:t>(</w:t>
      </w:r>
      <w:r w:rsidRPr="002C7BBC">
        <w:rPr>
          <w:rStyle w:val="CharStyle3"/>
          <w:b/>
          <w:sz w:val="22"/>
          <w:szCs w:val="22"/>
          <w:shd w:val="clear" w:color="auto" w:fill="auto"/>
        </w:rPr>
        <w:t>waga kryterium)</w:t>
      </w:r>
      <w:r w:rsidR="00601C24" w:rsidRPr="0051731D">
        <w:rPr>
          <w:rStyle w:val="CharStyle3"/>
          <w:b/>
          <w:sz w:val="22"/>
          <w:szCs w:val="22"/>
          <w:shd w:val="clear" w:color="auto" w:fill="auto"/>
        </w:rPr>
        <w:t>x 100 pkt.</w:t>
      </w:r>
    </w:p>
    <w:p w14:paraId="22529B81" w14:textId="77777777" w:rsidR="00ED7457" w:rsidRPr="0038103E" w:rsidRDefault="00601C24" w:rsidP="00601C24">
      <w:pPr>
        <w:pStyle w:val="Tekstpodstawowywcity21"/>
        <w:spacing w:before="120" w:after="120"/>
        <w:rPr>
          <w:rFonts w:ascii="Arial" w:hAnsi="Arial" w:cs="Arial"/>
          <w:sz w:val="22"/>
          <w:szCs w:val="22"/>
        </w:rPr>
      </w:pPr>
      <w:r w:rsidRPr="0038103E">
        <w:rPr>
          <w:rStyle w:val="CharStyle3"/>
          <w:sz w:val="22"/>
          <w:szCs w:val="22"/>
          <w:shd w:val="clear" w:color="auto" w:fill="auto"/>
        </w:rPr>
        <w:t xml:space="preserve">gdzie: </w:t>
      </w:r>
      <w:r w:rsidR="00F75DAA" w:rsidRPr="0038103E">
        <w:rPr>
          <w:rFonts w:ascii="Arial" w:hAnsi="Arial" w:cs="Arial"/>
          <w:b/>
          <w:sz w:val="22"/>
          <w:szCs w:val="22"/>
        </w:rPr>
        <w:t>GWb</w:t>
      </w:r>
      <w:r w:rsidR="00F75DAA" w:rsidRPr="0038103E">
        <w:rPr>
          <w:rFonts w:ascii="Arial" w:hAnsi="Arial" w:cs="Arial"/>
          <w:sz w:val="22"/>
          <w:szCs w:val="22"/>
        </w:rPr>
        <w:t xml:space="preserve"> – okres gwarancji badanej oferty, </w:t>
      </w:r>
      <w:r w:rsidR="00F75DAA" w:rsidRPr="0038103E">
        <w:rPr>
          <w:rFonts w:ascii="Arial" w:hAnsi="Arial" w:cs="Arial"/>
          <w:b/>
          <w:sz w:val="22"/>
          <w:szCs w:val="22"/>
        </w:rPr>
        <w:t>GWn</w:t>
      </w:r>
      <w:r w:rsidR="00F75DAA" w:rsidRPr="0038103E">
        <w:rPr>
          <w:rFonts w:ascii="Arial" w:hAnsi="Arial" w:cs="Arial"/>
          <w:sz w:val="22"/>
          <w:szCs w:val="22"/>
        </w:rPr>
        <w:t xml:space="preserve"> – najdłuższy okres gwarancji spośród złożonych ofert.</w:t>
      </w:r>
    </w:p>
    <w:p w14:paraId="56245FCD" w14:textId="77777777" w:rsidR="00F75DAA" w:rsidRPr="0038103E" w:rsidRDefault="00F75DAA" w:rsidP="004848BD">
      <w:pPr>
        <w:pStyle w:val="Tekstpodstawowywcity21"/>
        <w:ind w:left="425"/>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gwarancji nie może być krótszy niż 24 miesiące. Oferty proponujące gwarancje krótszą niż 24 miesiące będą odrzucane.</w:t>
      </w:r>
    </w:p>
    <w:p w14:paraId="6B35D95D" w14:textId="66BA7EEF" w:rsidR="00466482" w:rsidRPr="0038103E" w:rsidRDefault="00F75DAA" w:rsidP="00466482">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48 miesięcy. </w:t>
      </w:r>
      <w:r w:rsidR="00466482">
        <w:rPr>
          <w:rFonts w:ascii="Arial" w:hAnsi="Arial" w:cs="Arial"/>
          <w:i/>
          <w:sz w:val="22"/>
          <w:szCs w:val="22"/>
        </w:rPr>
        <w:t xml:space="preserve">Oferty proponujące 12 miesięczny okres gwarancji otrzymają najwyższą ilość punktów. Oferty proponujące okres gwarancji dłuższy niż 48 miesięcy będą liczone jak oferty proponujące maksymalny okres gwarancji, przy czym do umowy zostanie wpisany faktyczny proponowany przez Wykonawcy okres gwarancji. </w:t>
      </w:r>
    </w:p>
    <w:p w14:paraId="4C7C0E28" w14:textId="0BE0C105" w:rsidR="00F75DAA" w:rsidRPr="0038103E" w:rsidRDefault="00F75DAA" w:rsidP="004848BD">
      <w:pPr>
        <w:pStyle w:val="Tekstpodstawowywcity21"/>
        <w:ind w:left="425"/>
        <w:rPr>
          <w:rFonts w:ascii="Arial" w:hAnsi="Arial" w:cs="Arial"/>
          <w:i/>
          <w:sz w:val="22"/>
          <w:szCs w:val="22"/>
        </w:rPr>
      </w:pPr>
    </w:p>
    <w:p w14:paraId="4E37EC0C" w14:textId="0F5BB28C" w:rsidR="000D095A" w:rsidRPr="0038103E" w:rsidRDefault="000D095A" w:rsidP="004848BD">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r w:rsidR="00466482">
        <w:rPr>
          <w:rFonts w:ascii="Arial" w:hAnsi="Arial" w:cs="Arial"/>
          <w:i/>
          <w:sz w:val="22"/>
          <w:szCs w:val="22"/>
        </w:rPr>
        <w:t>.</w:t>
      </w:r>
    </w:p>
    <w:p w14:paraId="52676831" w14:textId="77777777" w:rsidR="000D095A" w:rsidRPr="0038103E" w:rsidRDefault="000D095A" w:rsidP="00F75DAA">
      <w:pPr>
        <w:pStyle w:val="Tekstpodstawowywcity21"/>
        <w:spacing w:before="120" w:after="120"/>
        <w:ind w:left="425"/>
        <w:rPr>
          <w:rFonts w:ascii="Arial" w:hAnsi="Arial" w:cs="Arial"/>
          <w:i/>
          <w:sz w:val="22"/>
          <w:szCs w:val="22"/>
        </w:rPr>
      </w:pPr>
    </w:p>
    <w:p w14:paraId="641505DA" w14:textId="77777777" w:rsidR="00F75DAA" w:rsidRPr="0038103E" w:rsidRDefault="00F75DAA" w:rsidP="00F75DAA">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Pr="0038103E">
        <w:rPr>
          <w:rStyle w:val="CharStyle3"/>
          <w:b/>
          <w:sz w:val="22"/>
          <w:szCs w:val="22"/>
        </w:rPr>
        <w:t>P</w:t>
      </w:r>
      <w:r w:rsidRPr="0038103E">
        <w:rPr>
          <w:rStyle w:val="CharStyle3"/>
          <w:sz w:val="22"/>
          <w:szCs w:val="22"/>
        </w:rPr>
        <w:t xml:space="preserve"> zostanie dokonana poprzez zastosowanie następującego wzoru:</w:t>
      </w:r>
    </w:p>
    <w:p w14:paraId="158E652C" w14:textId="77777777" w:rsidR="00F75DAA" w:rsidRPr="0038103E" w:rsidRDefault="00F75DAA" w:rsidP="00F75DAA">
      <w:pPr>
        <w:pStyle w:val="Tekstpodstawowywcity21"/>
        <w:spacing w:before="120" w:after="120"/>
        <w:ind w:left="0" w:firstLine="360"/>
        <w:rPr>
          <w:rFonts w:ascii="Arial" w:hAnsi="Arial" w:cs="Arial"/>
          <w:sz w:val="22"/>
          <w:szCs w:val="22"/>
        </w:rPr>
      </w:pPr>
      <w:r w:rsidRPr="0038103E">
        <w:rPr>
          <w:rFonts w:ascii="Arial" w:hAnsi="Arial" w:cs="Arial"/>
          <w:b/>
          <w:sz w:val="22"/>
          <w:szCs w:val="22"/>
        </w:rPr>
        <w:t>P = (P</w:t>
      </w:r>
      <w:r w:rsidR="009952E3" w:rsidRPr="0038103E">
        <w:rPr>
          <w:rFonts w:ascii="Arial" w:hAnsi="Arial" w:cs="Arial"/>
          <w:b/>
          <w:sz w:val="22"/>
          <w:szCs w:val="22"/>
        </w:rPr>
        <w:t>n</w:t>
      </w:r>
      <w:r w:rsidRPr="0038103E">
        <w:rPr>
          <w:rFonts w:ascii="Arial" w:hAnsi="Arial" w:cs="Arial"/>
          <w:b/>
          <w:sz w:val="22"/>
          <w:szCs w:val="22"/>
        </w:rPr>
        <w:t xml:space="preserve"> : P</w:t>
      </w:r>
      <w:r w:rsidR="009952E3" w:rsidRPr="0038103E">
        <w:rPr>
          <w:rFonts w:ascii="Arial" w:hAnsi="Arial" w:cs="Arial"/>
          <w:b/>
          <w:sz w:val="22"/>
          <w:szCs w:val="22"/>
        </w:rPr>
        <w:t>b</w:t>
      </w:r>
      <w:r w:rsidRPr="0038103E">
        <w:rPr>
          <w:rFonts w:ascii="Arial" w:hAnsi="Arial" w:cs="Arial"/>
          <w:b/>
          <w:sz w:val="22"/>
          <w:szCs w:val="22"/>
        </w:rPr>
        <w:t>)* x 15%</w:t>
      </w:r>
      <w:r w:rsidR="0048201A">
        <w:rPr>
          <w:rFonts w:ascii="Arial" w:hAnsi="Arial" w:cs="Arial"/>
          <w:b/>
          <w:sz w:val="22"/>
          <w:szCs w:val="22"/>
        </w:rPr>
        <w:t>(waga kryterium)</w:t>
      </w:r>
      <w:r w:rsidRPr="0038103E">
        <w:rPr>
          <w:rFonts w:ascii="Arial" w:hAnsi="Arial" w:cs="Arial"/>
          <w:b/>
          <w:sz w:val="22"/>
          <w:szCs w:val="22"/>
        </w:rPr>
        <w:t xml:space="preserve"> x 100 pkt</w:t>
      </w:r>
      <w:r w:rsidRPr="0038103E">
        <w:rPr>
          <w:rFonts w:ascii="Arial" w:hAnsi="Arial" w:cs="Arial"/>
          <w:sz w:val="22"/>
          <w:szCs w:val="22"/>
        </w:rPr>
        <w:t xml:space="preserve">; </w:t>
      </w:r>
    </w:p>
    <w:p w14:paraId="12CC0ED2" w14:textId="77777777" w:rsidR="00F75DAA" w:rsidRPr="0038103E" w:rsidRDefault="00F75DAA" w:rsidP="009952E3">
      <w:pPr>
        <w:pStyle w:val="Tekstpodstawowywcity21"/>
        <w:spacing w:before="120" w:after="120"/>
        <w:ind w:left="426"/>
        <w:rPr>
          <w:rFonts w:ascii="Arial" w:hAnsi="Arial" w:cs="Arial"/>
          <w:sz w:val="22"/>
          <w:szCs w:val="22"/>
        </w:rPr>
      </w:pPr>
      <w:r w:rsidRPr="0038103E">
        <w:rPr>
          <w:rFonts w:ascii="Arial" w:hAnsi="Arial" w:cs="Arial"/>
          <w:sz w:val="22"/>
          <w:szCs w:val="22"/>
        </w:rPr>
        <w:t xml:space="preserve">gdzie: </w:t>
      </w:r>
      <w:r w:rsidR="009952E3" w:rsidRPr="0038103E">
        <w:rPr>
          <w:rFonts w:ascii="Arial" w:hAnsi="Arial" w:cs="Arial"/>
          <w:b/>
          <w:sz w:val="22"/>
          <w:szCs w:val="22"/>
        </w:rPr>
        <w:t>Pn</w:t>
      </w:r>
      <w:r w:rsidRPr="0038103E">
        <w:rPr>
          <w:rFonts w:ascii="Arial" w:hAnsi="Arial" w:cs="Arial"/>
          <w:sz w:val="22"/>
          <w:szCs w:val="22"/>
        </w:rPr>
        <w:t xml:space="preserve"> – </w:t>
      </w:r>
      <w:r w:rsidR="009952E3" w:rsidRPr="0038103E">
        <w:rPr>
          <w:rFonts w:ascii="Arial" w:hAnsi="Arial" w:cs="Arial"/>
          <w:sz w:val="22"/>
          <w:szCs w:val="22"/>
        </w:rPr>
        <w:t>najkrótszy okres wprowadzenia projektu organizacji ruchu spośród złożonych ofert</w:t>
      </w:r>
      <w:r w:rsidRPr="0038103E">
        <w:rPr>
          <w:rFonts w:ascii="Arial" w:hAnsi="Arial" w:cs="Arial"/>
          <w:sz w:val="22"/>
          <w:szCs w:val="22"/>
        </w:rPr>
        <w:t xml:space="preserve">, </w:t>
      </w:r>
      <w:r w:rsidR="009952E3" w:rsidRPr="0038103E">
        <w:rPr>
          <w:rFonts w:ascii="Arial" w:hAnsi="Arial" w:cs="Arial"/>
          <w:b/>
          <w:sz w:val="22"/>
          <w:szCs w:val="22"/>
        </w:rPr>
        <w:t>Pb</w:t>
      </w:r>
      <w:r w:rsidRPr="0038103E">
        <w:rPr>
          <w:rFonts w:ascii="Arial" w:hAnsi="Arial" w:cs="Arial"/>
          <w:sz w:val="22"/>
          <w:szCs w:val="22"/>
        </w:rPr>
        <w:t xml:space="preserve"> –</w:t>
      </w:r>
      <w:r w:rsidR="009952E3" w:rsidRPr="0038103E">
        <w:rPr>
          <w:rFonts w:ascii="Arial" w:hAnsi="Arial" w:cs="Arial"/>
          <w:sz w:val="22"/>
          <w:szCs w:val="22"/>
        </w:rPr>
        <w:t>okres wprowadzenia projektu organizacji ruchu badanej oferty</w:t>
      </w:r>
      <w:r w:rsidRPr="0038103E">
        <w:rPr>
          <w:rFonts w:ascii="Arial" w:hAnsi="Arial" w:cs="Arial"/>
          <w:sz w:val="22"/>
          <w:szCs w:val="22"/>
        </w:rPr>
        <w:t>.</w:t>
      </w:r>
    </w:p>
    <w:p w14:paraId="39614CDB" w14:textId="77777777" w:rsidR="00F75DAA" w:rsidRPr="0038103E" w:rsidRDefault="00F75DAA" w:rsidP="00C915D0">
      <w:pPr>
        <w:pStyle w:val="Tekstpodstawowywcity21"/>
        <w:spacing w:before="120" w:after="120"/>
        <w:ind w:left="0" w:firstLine="426"/>
        <w:rPr>
          <w:rFonts w:ascii="Arial" w:hAnsi="Arial" w:cs="Arial"/>
          <w:b/>
          <w:sz w:val="22"/>
          <w:szCs w:val="22"/>
        </w:rPr>
      </w:pPr>
      <w:r w:rsidRPr="0038103E">
        <w:rPr>
          <w:rFonts w:ascii="Arial" w:hAnsi="Arial" w:cs="Arial"/>
          <w:b/>
          <w:sz w:val="22"/>
          <w:szCs w:val="22"/>
        </w:rPr>
        <w:t>Uwaga!</w:t>
      </w:r>
    </w:p>
    <w:p w14:paraId="64CE3ABC" w14:textId="09859C36" w:rsidR="00F75DAA" w:rsidRPr="0038103E" w:rsidRDefault="00F75DAA" w:rsidP="004848BD">
      <w:pPr>
        <w:pStyle w:val="Tekstpodstawowywcity21"/>
        <w:ind w:left="426"/>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w:t>
      </w:r>
      <w:r w:rsidR="009952E3" w:rsidRPr="0038103E">
        <w:rPr>
          <w:rFonts w:ascii="Arial" w:hAnsi="Arial" w:cs="Arial"/>
          <w:i/>
          <w:sz w:val="22"/>
          <w:szCs w:val="22"/>
        </w:rPr>
        <w:t>wprowadzenia</w:t>
      </w:r>
      <w:r w:rsidR="00834058" w:rsidRPr="0038103E">
        <w:rPr>
          <w:rFonts w:ascii="Arial" w:hAnsi="Arial" w:cs="Arial"/>
          <w:i/>
          <w:sz w:val="22"/>
          <w:szCs w:val="22"/>
        </w:rPr>
        <w:t>, realizacji,</w:t>
      </w:r>
      <w:r w:rsidR="009952E3" w:rsidRPr="0038103E">
        <w:rPr>
          <w:rFonts w:ascii="Arial" w:hAnsi="Arial" w:cs="Arial"/>
          <w:i/>
          <w:sz w:val="22"/>
          <w:szCs w:val="22"/>
        </w:rPr>
        <w:t xml:space="preserve"> projektu organizacji ruchu</w:t>
      </w:r>
      <w:r w:rsidRPr="0038103E">
        <w:rPr>
          <w:rFonts w:ascii="Arial" w:hAnsi="Arial" w:cs="Arial"/>
          <w:i/>
          <w:sz w:val="22"/>
          <w:szCs w:val="22"/>
        </w:rPr>
        <w:t xml:space="preserve"> nie może być krótszy niż </w:t>
      </w:r>
      <w:r w:rsidR="000B378D" w:rsidRPr="0038103E">
        <w:rPr>
          <w:rFonts w:ascii="Arial" w:hAnsi="Arial" w:cs="Arial"/>
          <w:i/>
          <w:sz w:val="22"/>
          <w:szCs w:val="22"/>
        </w:rPr>
        <w:t>2</w:t>
      </w:r>
      <w:r w:rsidR="00466482">
        <w:rPr>
          <w:rFonts w:ascii="Arial" w:hAnsi="Arial" w:cs="Arial"/>
          <w:i/>
          <w:sz w:val="22"/>
          <w:szCs w:val="22"/>
        </w:rPr>
        <w:t xml:space="preserve"> </w:t>
      </w:r>
      <w:r w:rsidR="009952E3" w:rsidRPr="0038103E">
        <w:rPr>
          <w:rFonts w:ascii="Arial" w:hAnsi="Arial" w:cs="Arial"/>
          <w:i/>
          <w:sz w:val="22"/>
          <w:szCs w:val="22"/>
        </w:rPr>
        <w:t>dni</w:t>
      </w:r>
      <w:r w:rsidRPr="0038103E">
        <w:rPr>
          <w:rFonts w:ascii="Arial" w:hAnsi="Arial" w:cs="Arial"/>
          <w:i/>
          <w:sz w:val="22"/>
          <w:szCs w:val="22"/>
        </w:rPr>
        <w:t>. Oferty proponujące</w:t>
      </w:r>
      <w:r w:rsidR="009952E3" w:rsidRPr="0038103E">
        <w:rPr>
          <w:rFonts w:ascii="Arial" w:hAnsi="Arial" w:cs="Arial"/>
          <w:i/>
          <w:sz w:val="22"/>
          <w:szCs w:val="22"/>
        </w:rPr>
        <w:t xml:space="preserve"> krótszy</w:t>
      </w:r>
      <w:r w:rsidR="00F96485">
        <w:rPr>
          <w:rFonts w:ascii="Arial" w:hAnsi="Arial" w:cs="Arial"/>
          <w:i/>
          <w:sz w:val="22"/>
          <w:szCs w:val="22"/>
        </w:rPr>
        <w:t xml:space="preserve"> </w:t>
      </w:r>
      <w:r w:rsidR="009952E3" w:rsidRPr="0038103E">
        <w:rPr>
          <w:rFonts w:ascii="Arial" w:hAnsi="Arial" w:cs="Arial"/>
          <w:i/>
          <w:sz w:val="22"/>
          <w:szCs w:val="22"/>
        </w:rPr>
        <w:t xml:space="preserve">okres wprowadzenia projektu organizacji ruchu </w:t>
      </w:r>
      <w:r w:rsidRPr="0038103E">
        <w:rPr>
          <w:rFonts w:ascii="Arial" w:hAnsi="Arial" w:cs="Arial"/>
          <w:i/>
          <w:sz w:val="22"/>
          <w:szCs w:val="22"/>
        </w:rPr>
        <w:t>będą odrzucane.</w:t>
      </w:r>
    </w:p>
    <w:p w14:paraId="56B01B95" w14:textId="77777777" w:rsidR="00834058" w:rsidRPr="0038103E" w:rsidRDefault="00834058" w:rsidP="004848BD">
      <w:pPr>
        <w:pStyle w:val="Tekstpodstawowywcity21"/>
        <w:ind w:left="426"/>
        <w:rPr>
          <w:rFonts w:ascii="Arial" w:hAnsi="Arial" w:cs="Arial"/>
          <w:i/>
          <w:sz w:val="22"/>
          <w:szCs w:val="22"/>
        </w:rPr>
      </w:pPr>
      <w:r w:rsidRPr="0038103E">
        <w:rPr>
          <w:rFonts w:ascii="Arial" w:hAnsi="Arial" w:cs="Arial"/>
          <w:i/>
          <w:sz w:val="22"/>
          <w:szCs w:val="22"/>
        </w:rPr>
        <w:t>Maksymalny okres wprowadzenia, realizacji, projektu organizacji ruchu nie może być dłuższy niż 10 dni. Oferty proponujące dłuższy okres wprowadzenia projektu organizacji ruchu będą odrzucane.</w:t>
      </w:r>
    </w:p>
    <w:p w14:paraId="3D1F0270" w14:textId="77777777" w:rsidR="00F75DAA" w:rsidRPr="0038103E" w:rsidRDefault="00F75DAA" w:rsidP="004848BD">
      <w:pPr>
        <w:pStyle w:val="Tekstpodstawowywcity21"/>
        <w:ind w:left="0" w:firstLine="426"/>
        <w:rPr>
          <w:rFonts w:ascii="Arial" w:hAnsi="Arial" w:cs="Arial"/>
          <w:i/>
          <w:sz w:val="22"/>
          <w:szCs w:val="22"/>
        </w:rPr>
      </w:pPr>
      <w:r w:rsidRPr="0038103E">
        <w:rPr>
          <w:rFonts w:ascii="Arial" w:hAnsi="Arial" w:cs="Arial"/>
          <w:i/>
          <w:sz w:val="22"/>
          <w:szCs w:val="22"/>
        </w:rPr>
        <w:t xml:space="preserve">Proponowany okres </w:t>
      </w:r>
      <w:r w:rsidR="009952E3" w:rsidRPr="0038103E">
        <w:rPr>
          <w:rFonts w:ascii="Arial" w:hAnsi="Arial" w:cs="Arial"/>
          <w:i/>
          <w:sz w:val="22"/>
          <w:szCs w:val="22"/>
        </w:rPr>
        <w:t xml:space="preserve"> wprowadzenia projektu organizacji</w:t>
      </w:r>
      <w:r w:rsidR="009952E3" w:rsidRPr="0038103E">
        <w:rPr>
          <w:rFonts w:ascii="Arial" w:hAnsi="Arial" w:cs="Arial"/>
          <w:sz w:val="22"/>
          <w:szCs w:val="22"/>
        </w:rPr>
        <w:t xml:space="preserve"> ruchu</w:t>
      </w:r>
      <w:r w:rsidRPr="0038103E">
        <w:rPr>
          <w:rFonts w:ascii="Arial" w:hAnsi="Arial" w:cs="Arial"/>
          <w:i/>
          <w:sz w:val="22"/>
          <w:szCs w:val="22"/>
        </w:rPr>
        <w:t xml:space="preserve"> należy wskazać w </w:t>
      </w:r>
      <w:r w:rsidR="009952E3" w:rsidRPr="0038103E">
        <w:rPr>
          <w:rFonts w:ascii="Arial" w:hAnsi="Arial" w:cs="Arial"/>
          <w:i/>
          <w:sz w:val="22"/>
          <w:szCs w:val="22"/>
        </w:rPr>
        <w:t>dniach.</w:t>
      </w:r>
    </w:p>
    <w:p w14:paraId="69AD5E53" w14:textId="77777777" w:rsidR="000B378D" w:rsidRPr="0038103E" w:rsidRDefault="000B378D" w:rsidP="00C87CC1">
      <w:pPr>
        <w:pStyle w:val="Tekstpodstawowywcity21"/>
        <w:ind w:left="426"/>
        <w:contextualSpacing/>
        <w:rPr>
          <w:rFonts w:ascii="Arial" w:hAnsi="Arial" w:cs="Arial"/>
          <w:i/>
          <w:sz w:val="22"/>
          <w:szCs w:val="22"/>
        </w:rPr>
      </w:pPr>
      <w:r w:rsidRPr="0038103E">
        <w:rPr>
          <w:rFonts w:ascii="Arial" w:hAnsi="Arial" w:cs="Arial"/>
          <w:i/>
          <w:sz w:val="22"/>
          <w:szCs w:val="22"/>
        </w:rPr>
        <w:t>Czas wprowadzenia projektu organizacji ruchu zaczyna bie</w:t>
      </w:r>
      <w:r w:rsidR="00834058" w:rsidRPr="0038103E">
        <w:rPr>
          <w:rFonts w:ascii="Arial" w:hAnsi="Arial" w:cs="Arial"/>
          <w:i/>
          <w:sz w:val="22"/>
          <w:szCs w:val="22"/>
        </w:rPr>
        <w:t>c</w:t>
      </w:r>
      <w:r w:rsidRPr="0038103E">
        <w:rPr>
          <w:rFonts w:ascii="Arial" w:hAnsi="Arial" w:cs="Arial"/>
          <w:i/>
          <w:sz w:val="22"/>
          <w:szCs w:val="22"/>
        </w:rPr>
        <w:t xml:space="preserve"> od potwierdzonego przyjęcia zlecenia wraz z dokumentacją projektową, również w formie elektronicznej.</w:t>
      </w:r>
    </w:p>
    <w:p w14:paraId="3B08759D" w14:textId="77777777" w:rsidR="009952E3" w:rsidRPr="0038103E" w:rsidRDefault="009952E3" w:rsidP="00C87CC1">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Pr="0038103E">
        <w:rPr>
          <w:rStyle w:val="CharStyle3"/>
          <w:b/>
          <w:sz w:val="22"/>
          <w:szCs w:val="22"/>
        </w:rPr>
        <w:t>R</w:t>
      </w:r>
      <w:r w:rsidRPr="0038103E">
        <w:rPr>
          <w:rStyle w:val="CharStyle3"/>
          <w:sz w:val="22"/>
          <w:szCs w:val="22"/>
        </w:rPr>
        <w:t xml:space="preserve"> zostanie dokonana poprzez zastosowanie następującego wzoru:</w:t>
      </w:r>
    </w:p>
    <w:p w14:paraId="4E94CB3F" w14:textId="77777777" w:rsidR="00C915D0" w:rsidRPr="0038103E" w:rsidRDefault="00C915D0" w:rsidP="00C915D0">
      <w:pPr>
        <w:pStyle w:val="Tekstpodstawowywcity21"/>
        <w:spacing w:before="120" w:after="120"/>
        <w:ind w:left="0" w:firstLine="426"/>
        <w:rPr>
          <w:rFonts w:ascii="Arial" w:hAnsi="Arial" w:cs="Arial"/>
          <w:sz w:val="22"/>
          <w:szCs w:val="22"/>
        </w:rPr>
      </w:pPr>
      <w:r w:rsidRPr="0038103E">
        <w:rPr>
          <w:rFonts w:ascii="Arial" w:hAnsi="Arial" w:cs="Arial"/>
          <w:b/>
          <w:sz w:val="22"/>
          <w:szCs w:val="22"/>
        </w:rPr>
        <w:t>R = (Rn : Rb)* x 15%</w:t>
      </w:r>
      <w:r w:rsidR="009D67BD">
        <w:rPr>
          <w:rFonts w:ascii="Arial" w:hAnsi="Arial" w:cs="Arial"/>
          <w:b/>
          <w:sz w:val="22"/>
          <w:szCs w:val="22"/>
        </w:rPr>
        <w:t>(waga kryterium)</w:t>
      </w:r>
      <w:r w:rsidRPr="0038103E">
        <w:rPr>
          <w:rFonts w:ascii="Arial" w:hAnsi="Arial" w:cs="Arial"/>
          <w:b/>
          <w:sz w:val="22"/>
          <w:szCs w:val="22"/>
        </w:rPr>
        <w:t xml:space="preserve"> x 100 pkt</w:t>
      </w:r>
      <w:r w:rsidRPr="0038103E">
        <w:rPr>
          <w:rFonts w:ascii="Arial" w:hAnsi="Arial" w:cs="Arial"/>
          <w:sz w:val="22"/>
          <w:szCs w:val="22"/>
        </w:rPr>
        <w:t xml:space="preserve">; </w:t>
      </w:r>
    </w:p>
    <w:p w14:paraId="3D46071B" w14:textId="7D84B2A5" w:rsidR="000B378D" w:rsidRPr="0038103E" w:rsidRDefault="00C915D0" w:rsidP="000B378D">
      <w:pPr>
        <w:pStyle w:val="Tekstpodstawowywcity21"/>
        <w:tabs>
          <w:tab w:val="left" w:pos="426"/>
        </w:tabs>
        <w:spacing w:before="120" w:after="120"/>
        <w:ind w:left="426"/>
        <w:rPr>
          <w:rFonts w:ascii="Arial" w:hAnsi="Arial" w:cs="Arial"/>
          <w:sz w:val="22"/>
          <w:szCs w:val="22"/>
        </w:rPr>
      </w:pPr>
      <w:r w:rsidRPr="0038103E">
        <w:rPr>
          <w:rFonts w:ascii="Arial" w:hAnsi="Arial" w:cs="Arial"/>
          <w:sz w:val="22"/>
          <w:szCs w:val="22"/>
        </w:rPr>
        <w:t>gdzie</w:t>
      </w:r>
      <w:r w:rsidRPr="0038103E">
        <w:rPr>
          <w:rFonts w:ascii="Arial" w:hAnsi="Arial" w:cs="Arial"/>
          <w:b/>
          <w:sz w:val="22"/>
          <w:szCs w:val="22"/>
        </w:rPr>
        <w:t>: Rn</w:t>
      </w:r>
      <w:r w:rsidRPr="0038103E">
        <w:rPr>
          <w:rFonts w:ascii="Arial" w:hAnsi="Arial" w:cs="Arial"/>
          <w:sz w:val="22"/>
          <w:szCs w:val="22"/>
        </w:rPr>
        <w:t xml:space="preserve"> – najkrótszy </w:t>
      </w:r>
      <w:r w:rsidR="004A20DD" w:rsidRPr="0038103E">
        <w:rPr>
          <w:rFonts w:ascii="Arial" w:hAnsi="Arial" w:cs="Arial"/>
          <w:sz w:val="22"/>
          <w:szCs w:val="22"/>
        </w:rPr>
        <w:t>czas</w:t>
      </w:r>
      <w:r w:rsidR="00F96485">
        <w:rPr>
          <w:rFonts w:ascii="Arial" w:hAnsi="Arial" w:cs="Arial"/>
          <w:sz w:val="22"/>
          <w:szCs w:val="22"/>
        </w:rPr>
        <w:t xml:space="preserve"> </w:t>
      </w:r>
      <w:r w:rsidRPr="0038103E">
        <w:rPr>
          <w:rStyle w:val="CharStyle19"/>
          <w:b w:val="0"/>
          <w:sz w:val="22"/>
          <w:szCs w:val="22"/>
        </w:rPr>
        <w:t>reakcji grupy interwencyjnej w celu zabezpieczenia pasa drogowego dla zapewnienia bezpieczeństwa ruchu drogowego</w:t>
      </w:r>
      <w:r w:rsidR="00F96485">
        <w:rPr>
          <w:rStyle w:val="CharStyle19"/>
          <w:b w:val="0"/>
          <w:sz w:val="22"/>
          <w:szCs w:val="22"/>
        </w:rPr>
        <w:t xml:space="preserve"> </w:t>
      </w:r>
      <w:r w:rsidRPr="0038103E">
        <w:rPr>
          <w:rFonts w:ascii="Arial" w:hAnsi="Arial" w:cs="Arial"/>
          <w:sz w:val="22"/>
          <w:szCs w:val="22"/>
        </w:rPr>
        <w:t xml:space="preserve">spośród złożonych ofert, </w:t>
      </w:r>
    </w:p>
    <w:p w14:paraId="428B5AC5" w14:textId="759DAC15" w:rsidR="00C915D0" w:rsidRPr="0038103E" w:rsidRDefault="00C915D0" w:rsidP="000B378D">
      <w:pPr>
        <w:pStyle w:val="Tekstpodstawowywcity21"/>
        <w:tabs>
          <w:tab w:val="left" w:pos="426"/>
        </w:tabs>
        <w:spacing w:before="120" w:after="120"/>
        <w:ind w:left="426"/>
        <w:rPr>
          <w:rFonts w:ascii="Arial" w:hAnsi="Arial" w:cs="Arial"/>
          <w:sz w:val="22"/>
          <w:szCs w:val="22"/>
        </w:rPr>
      </w:pPr>
      <w:r w:rsidRPr="0038103E">
        <w:rPr>
          <w:rFonts w:ascii="Arial" w:hAnsi="Arial" w:cs="Arial"/>
          <w:b/>
          <w:sz w:val="22"/>
          <w:szCs w:val="22"/>
        </w:rPr>
        <w:t>Rb</w:t>
      </w:r>
      <w:r w:rsidRPr="0038103E">
        <w:rPr>
          <w:rFonts w:ascii="Arial" w:hAnsi="Arial" w:cs="Arial"/>
          <w:sz w:val="22"/>
          <w:szCs w:val="22"/>
        </w:rPr>
        <w:t xml:space="preserve"> –</w:t>
      </w:r>
      <w:r w:rsidR="004A20DD" w:rsidRPr="0038103E">
        <w:rPr>
          <w:rFonts w:ascii="Arial" w:hAnsi="Arial" w:cs="Arial"/>
          <w:sz w:val="22"/>
          <w:szCs w:val="22"/>
        </w:rPr>
        <w:t>czas</w:t>
      </w:r>
      <w:r w:rsidR="00F96485">
        <w:rPr>
          <w:rFonts w:ascii="Arial" w:hAnsi="Arial" w:cs="Arial"/>
          <w:sz w:val="22"/>
          <w:szCs w:val="22"/>
        </w:rPr>
        <w:t xml:space="preserve"> </w:t>
      </w:r>
      <w:r w:rsidR="004A20DD" w:rsidRPr="0038103E">
        <w:rPr>
          <w:rStyle w:val="CharStyle19"/>
          <w:b w:val="0"/>
          <w:sz w:val="22"/>
          <w:szCs w:val="22"/>
        </w:rPr>
        <w:t>reakcji grupy interwencyjnej w celu zabezpieczenia pasa drogowego dla zapewnienia bezpieczeństwa ruchu drogowego</w:t>
      </w:r>
      <w:r w:rsidR="00F96485">
        <w:rPr>
          <w:rStyle w:val="CharStyle19"/>
          <w:b w:val="0"/>
          <w:sz w:val="22"/>
          <w:szCs w:val="22"/>
        </w:rPr>
        <w:t xml:space="preserve"> </w:t>
      </w:r>
      <w:r w:rsidRPr="0038103E">
        <w:rPr>
          <w:rFonts w:ascii="Arial" w:hAnsi="Arial" w:cs="Arial"/>
          <w:sz w:val="22"/>
          <w:szCs w:val="22"/>
        </w:rPr>
        <w:t>badanej oferty.</w:t>
      </w:r>
    </w:p>
    <w:p w14:paraId="772607BD" w14:textId="77777777" w:rsidR="00C915D0" w:rsidRPr="0038103E" w:rsidRDefault="00C915D0" w:rsidP="000B378D">
      <w:pPr>
        <w:pStyle w:val="Tekstpodstawowywcity21"/>
        <w:spacing w:before="120" w:after="120"/>
        <w:ind w:left="0" w:firstLine="426"/>
        <w:rPr>
          <w:rFonts w:ascii="Arial" w:hAnsi="Arial" w:cs="Arial"/>
          <w:b/>
          <w:sz w:val="22"/>
          <w:szCs w:val="22"/>
        </w:rPr>
      </w:pPr>
      <w:r w:rsidRPr="0038103E">
        <w:rPr>
          <w:rFonts w:ascii="Arial" w:hAnsi="Arial" w:cs="Arial"/>
          <w:b/>
          <w:sz w:val="22"/>
          <w:szCs w:val="22"/>
        </w:rPr>
        <w:t>Uwaga!</w:t>
      </w:r>
    </w:p>
    <w:p w14:paraId="0903C524" w14:textId="3B408BA8" w:rsidR="00C915D0" w:rsidRPr="0038103E" w:rsidRDefault="00C915D0" w:rsidP="0010669F">
      <w:pPr>
        <w:pStyle w:val="Tekstpodstawowywcity21"/>
        <w:ind w:left="426"/>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w:t>
      </w:r>
      <w:r w:rsidR="004A20DD" w:rsidRPr="0038103E">
        <w:rPr>
          <w:rFonts w:ascii="Arial" w:hAnsi="Arial" w:cs="Arial"/>
          <w:i/>
          <w:sz w:val="22"/>
          <w:szCs w:val="22"/>
        </w:rPr>
        <w:t>czas</w:t>
      </w:r>
      <w:r w:rsidR="00F96485">
        <w:rPr>
          <w:rFonts w:ascii="Arial" w:hAnsi="Arial" w:cs="Arial"/>
          <w:i/>
          <w:sz w:val="22"/>
          <w:szCs w:val="22"/>
        </w:rPr>
        <w:t xml:space="preserve"> </w:t>
      </w:r>
      <w:r w:rsidR="004A20DD" w:rsidRPr="0038103E">
        <w:rPr>
          <w:rStyle w:val="CharStyle19"/>
          <w:b w:val="0"/>
          <w:i/>
          <w:sz w:val="22"/>
          <w:szCs w:val="22"/>
        </w:rPr>
        <w:t>reakcji grupy interwencyjnej w celu zabezpieczenia pasa drogowego dla zapewnienia bezpieczeństwa ruchu drogowego</w:t>
      </w:r>
      <w:r w:rsidR="00EB2D62">
        <w:rPr>
          <w:rStyle w:val="CharStyle19"/>
          <w:b w:val="0"/>
          <w:i/>
          <w:sz w:val="22"/>
          <w:szCs w:val="22"/>
        </w:rPr>
        <w:t xml:space="preserve"> </w:t>
      </w:r>
      <w:r w:rsidRPr="0038103E">
        <w:rPr>
          <w:rFonts w:ascii="Arial" w:hAnsi="Arial" w:cs="Arial"/>
          <w:i/>
          <w:sz w:val="22"/>
          <w:szCs w:val="22"/>
        </w:rPr>
        <w:t xml:space="preserve">nie może być krótszy niż </w:t>
      </w:r>
      <w:r w:rsidR="000B378D" w:rsidRPr="0038103E">
        <w:rPr>
          <w:rFonts w:ascii="Arial" w:hAnsi="Arial" w:cs="Arial"/>
          <w:i/>
          <w:sz w:val="22"/>
          <w:szCs w:val="22"/>
        </w:rPr>
        <w:t>30 minut.</w:t>
      </w:r>
      <w:r w:rsidRPr="0038103E">
        <w:rPr>
          <w:rFonts w:ascii="Arial" w:hAnsi="Arial" w:cs="Arial"/>
          <w:i/>
          <w:sz w:val="22"/>
          <w:szCs w:val="22"/>
        </w:rPr>
        <w:t xml:space="preserve"> Oferty proponujące krótszy </w:t>
      </w:r>
      <w:r w:rsidR="000B378D" w:rsidRPr="0038103E">
        <w:rPr>
          <w:rFonts w:ascii="Arial" w:hAnsi="Arial" w:cs="Arial"/>
          <w:i/>
          <w:sz w:val="22"/>
          <w:szCs w:val="22"/>
        </w:rPr>
        <w:t>czas</w:t>
      </w:r>
      <w:r w:rsidR="00F96485">
        <w:rPr>
          <w:rFonts w:ascii="Arial" w:hAnsi="Arial" w:cs="Arial"/>
          <w:i/>
          <w:sz w:val="22"/>
          <w:szCs w:val="22"/>
        </w:rPr>
        <w:t xml:space="preserve"> </w:t>
      </w:r>
      <w:r w:rsidR="000B378D" w:rsidRPr="0038103E">
        <w:rPr>
          <w:rStyle w:val="CharStyle19"/>
          <w:b w:val="0"/>
          <w:i/>
          <w:sz w:val="22"/>
          <w:szCs w:val="22"/>
        </w:rPr>
        <w:t>reakcji grupy interwencyjnej w celu zabezpieczenia pasa drogowego dla zapewnienia bezpieczeństwa ruchu drogowego</w:t>
      </w:r>
      <w:r w:rsidR="00F96485">
        <w:rPr>
          <w:rStyle w:val="CharStyle19"/>
          <w:b w:val="0"/>
          <w:i/>
          <w:sz w:val="22"/>
          <w:szCs w:val="22"/>
        </w:rPr>
        <w:t xml:space="preserve"> </w:t>
      </w:r>
      <w:r w:rsidRPr="0038103E">
        <w:rPr>
          <w:rFonts w:ascii="Arial" w:hAnsi="Arial" w:cs="Arial"/>
          <w:i/>
          <w:sz w:val="22"/>
          <w:szCs w:val="22"/>
        </w:rPr>
        <w:t>będą odrzucane.</w:t>
      </w:r>
    </w:p>
    <w:p w14:paraId="70AEA3B5" w14:textId="68FA81A9" w:rsidR="00834058" w:rsidRPr="0038103E" w:rsidRDefault="00834058" w:rsidP="0010669F">
      <w:pPr>
        <w:pStyle w:val="Tekstpodstawowywcity21"/>
        <w:ind w:left="426"/>
        <w:rPr>
          <w:rFonts w:ascii="Arial" w:hAnsi="Arial" w:cs="Arial"/>
          <w:i/>
          <w:sz w:val="22"/>
          <w:szCs w:val="22"/>
        </w:rPr>
      </w:pPr>
      <w:r w:rsidRPr="0038103E">
        <w:rPr>
          <w:rFonts w:ascii="Arial" w:hAnsi="Arial" w:cs="Arial"/>
          <w:i/>
          <w:sz w:val="22"/>
          <w:szCs w:val="22"/>
        </w:rPr>
        <w:t>Maksymalny czas</w:t>
      </w:r>
      <w:r w:rsidR="00F96485">
        <w:rPr>
          <w:rFonts w:ascii="Arial" w:hAnsi="Arial" w:cs="Arial"/>
          <w:i/>
          <w:sz w:val="22"/>
          <w:szCs w:val="22"/>
        </w:rPr>
        <w:t xml:space="preserve"> </w:t>
      </w:r>
      <w:r w:rsidRPr="0038103E">
        <w:rPr>
          <w:rStyle w:val="CharStyle19"/>
          <w:b w:val="0"/>
          <w:i/>
          <w:sz w:val="22"/>
          <w:szCs w:val="22"/>
        </w:rPr>
        <w:t>reakcji grupy interwencyjnej w celu zabezpieczenia pasa drogowego dla zapewnienia bezpieczeństwa ruchu drogowego</w:t>
      </w:r>
      <w:r w:rsidR="00EB2D62">
        <w:rPr>
          <w:rStyle w:val="CharStyle19"/>
          <w:b w:val="0"/>
          <w:i/>
          <w:sz w:val="22"/>
          <w:szCs w:val="22"/>
        </w:rPr>
        <w:t xml:space="preserve"> </w:t>
      </w:r>
      <w:r w:rsidRPr="0038103E">
        <w:rPr>
          <w:rFonts w:ascii="Arial" w:hAnsi="Arial" w:cs="Arial"/>
          <w:i/>
          <w:sz w:val="22"/>
          <w:szCs w:val="22"/>
        </w:rPr>
        <w:t>nie może być dłuższy niż 180 minut. Oferty proponujące dłuższy czas</w:t>
      </w:r>
      <w:r w:rsidR="00F96485">
        <w:rPr>
          <w:rFonts w:ascii="Arial" w:hAnsi="Arial" w:cs="Arial"/>
          <w:i/>
          <w:sz w:val="22"/>
          <w:szCs w:val="22"/>
        </w:rPr>
        <w:t xml:space="preserve"> </w:t>
      </w:r>
      <w:r w:rsidRPr="0038103E">
        <w:rPr>
          <w:rStyle w:val="CharStyle19"/>
          <w:b w:val="0"/>
          <w:i/>
          <w:sz w:val="22"/>
          <w:szCs w:val="22"/>
        </w:rPr>
        <w:t>reakcji grupy interwencyjnej w celu zabezpieczenia pasa drogowego dla zapewnienia bezpieczeństwa ruchu drogowego</w:t>
      </w:r>
      <w:r w:rsidR="00F96485">
        <w:rPr>
          <w:rStyle w:val="CharStyle19"/>
          <w:b w:val="0"/>
          <w:i/>
          <w:sz w:val="22"/>
          <w:szCs w:val="22"/>
        </w:rPr>
        <w:t xml:space="preserve"> </w:t>
      </w:r>
      <w:r w:rsidRPr="0038103E">
        <w:rPr>
          <w:rFonts w:ascii="Arial" w:hAnsi="Arial" w:cs="Arial"/>
          <w:i/>
          <w:sz w:val="22"/>
          <w:szCs w:val="22"/>
        </w:rPr>
        <w:t>będą odrzucane.</w:t>
      </w:r>
    </w:p>
    <w:p w14:paraId="76CB4858" w14:textId="77777777" w:rsidR="00834058" w:rsidRPr="0038103E" w:rsidRDefault="00834058" w:rsidP="0010669F">
      <w:pPr>
        <w:pStyle w:val="Tekstpodstawowywcity21"/>
        <w:ind w:left="426"/>
        <w:rPr>
          <w:rFonts w:ascii="Arial" w:hAnsi="Arial" w:cs="Arial"/>
          <w:i/>
          <w:sz w:val="22"/>
          <w:szCs w:val="22"/>
        </w:rPr>
      </w:pPr>
    </w:p>
    <w:p w14:paraId="6FA33FE4" w14:textId="4CA1577B" w:rsidR="00C915D0" w:rsidRPr="0038103E" w:rsidRDefault="00C915D0" w:rsidP="0010669F">
      <w:pPr>
        <w:pStyle w:val="Tekstpodstawowywcity21"/>
        <w:ind w:left="0"/>
        <w:rPr>
          <w:rFonts w:ascii="Arial" w:hAnsi="Arial" w:cs="Arial"/>
          <w:i/>
          <w:sz w:val="22"/>
          <w:szCs w:val="22"/>
        </w:rPr>
      </w:pPr>
      <w:r w:rsidRPr="0038103E">
        <w:rPr>
          <w:rFonts w:ascii="Arial" w:hAnsi="Arial" w:cs="Arial"/>
          <w:i/>
          <w:sz w:val="22"/>
          <w:szCs w:val="22"/>
        </w:rPr>
        <w:t xml:space="preserve">Proponowany </w:t>
      </w:r>
      <w:r w:rsidR="000B378D" w:rsidRPr="0038103E">
        <w:rPr>
          <w:rFonts w:ascii="Arial" w:hAnsi="Arial" w:cs="Arial"/>
          <w:sz w:val="22"/>
          <w:szCs w:val="22"/>
        </w:rPr>
        <w:t>czas</w:t>
      </w:r>
      <w:r w:rsidR="00F96485">
        <w:rPr>
          <w:rFonts w:ascii="Arial" w:hAnsi="Arial" w:cs="Arial"/>
          <w:sz w:val="22"/>
          <w:szCs w:val="22"/>
        </w:rPr>
        <w:t xml:space="preserve"> </w:t>
      </w:r>
      <w:r w:rsidR="000B378D" w:rsidRPr="0038103E">
        <w:rPr>
          <w:rStyle w:val="CharStyle19"/>
          <w:b w:val="0"/>
          <w:sz w:val="22"/>
          <w:szCs w:val="22"/>
        </w:rPr>
        <w:t xml:space="preserve">reakcji grupy interwencyjnej </w:t>
      </w:r>
      <w:r w:rsidRPr="0038103E">
        <w:rPr>
          <w:rFonts w:ascii="Arial" w:hAnsi="Arial" w:cs="Arial"/>
          <w:i/>
          <w:sz w:val="22"/>
          <w:szCs w:val="22"/>
        </w:rPr>
        <w:t xml:space="preserve">należy wskazać w </w:t>
      </w:r>
      <w:r w:rsidR="000B378D" w:rsidRPr="0038103E">
        <w:rPr>
          <w:rFonts w:ascii="Arial" w:hAnsi="Arial" w:cs="Arial"/>
          <w:i/>
          <w:sz w:val="22"/>
          <w:szCs w:val="22"/>
        </w:rPr>
        <w:t>minutach</w:t>
      </w:r>
      <w:r w:rsidRPr="0038103E">
        <w:rPr>
          <w:rFonts w:ascii="Arial" w:hAnsi="Arial" w:cs="Arial"/>
          <w:i/>
          <w:sz w:val="22"/>
          <w:szCs w:val="22"/>
        </w:rPr>
        <w:t>.</w:t>
      </w:r>
    </w:p>
    <w:p w14:paraId="64D70BA1" w14:textId="77777777" w:rsidR="00F75DAA" w:rsidRPr="0038103E" w:rsidRDefault="000B378D" w:rsidP="0010669F">
      <w:pPr>
        <w:pStyle w:val="Tekstpodstawowywcity21"/>
        <w:ind w:left="426"/>
        <w:rPr>
          <w:rStyle w:val="CharStyle3"/>
          <w:sz w:val="22"/>
          <w:szCs w:val="22"/>
          <w:shd w:val="clear" w:color="auto" w:fill="auto"/>
        </w:rPr>
      </w:pPr>
      <w:r w:rsidRPr="0038103E">
        <w:rPr>
          <w:rFonts w:ascii="Arial" w:hAnsi="Arial" w:cs="Arial"/>
          <w:i/>
          <w:sz w:val="22"/>
          <w:szCs w:val="22"/>
        </w:rPr>
        <w:t>Czas reakcji grupy interwencyjnej zaczyna bie</w:t>
      </w:r>
      <w:r w:rsidR="00834058" w:rsidRPr="0038103E">
        <w:rPr>
          <w:rFonts w:ascii="Arial" w:hAnsi="Arial" w:cs="Arial"/>
          <w:i/>
          <w:sz w:val="22"/>
          <w:szCs w:val="22"/>
        </w:rPr>
        <w:t>c</w:t>
      </w:r>
      <w:r w:rsidRPr="0038103E">
        <w:rPr>
          <w:rFonts w:ascii="Arial" w:hAnsi="Arial" w:cs="Arial"/>
          <w:i/>
          <w:sz w:val="22"/>
          <w:szCs w:val="22"/>
        </w:rPr>
        <w:t xml:space="preserve"> od momentu przyjęcia zgłoszenia, również w formie telefonicznej</w:t>
      </w:r>
    </w:p>
    <w:p w14:paraId="28E61ECB" w14:textId="4B4E89BF" w:rsidR="00996076" w:rsidRPr="0038103E" w:rsidRDefault="00466482" w:rsidP="009E3276">
      <w:pPr>
        <w:pStyle w:val="Akapitzlist"/>
        <w:numPr>
          <w:ilvl w:val="0"/>
          <w:numId w:val="36"/>
        </w:numPr>
        <w:spacing w:before="120" w:after="120"/>
        <w:jc w:val="both"/>
        <w:rPr>
          <w:rFonts w:ascii="Arial" w:hAnsi="Arial" w:cs="Arial"/>
          <w:b/>
          <w:sz w:val="22"/>
          <w:szCs w:val="22"/>
        </w:rPr>
      </w:pPr>
      <w:r>
        <w:rPr>
          <w:rFonts w:ascii="Arial" w:hAnsi="Arial" w:cs="Arial"/>
          <w:sz w:val="22"/>
          <w:szCs w:val="22"/>
        </w:rPr>
        <w:t>Ostateczna liczba punktów uzyskana przez danego Wykonawcę będzie stanowiła sumę punktów uzyskanych przez niego w ramach wszystkich kryteriów oceny ofert i zostanie wyliczona wg wzoru:</w:t>
      </w:r>
    </w:p>
    <w:p w14:paraId="1F381C87" w14:textId="77777777" w:rsidR="00996076" w:rsidRPr="0038103E" w:rsidRDefault="00996076" w:rsidP="00996076">
      <w:pPr>
        <w:pStyle w:val="Tekstpodstawowywcity21"/>
        <w:spacing w:before="120" w:after="120"/>
        <w:ind w:left="425"/>
        <w:rPr>
          <w:rFonts w:ascii="Arial" w:hAnsi="Arial" w:cs="Arial"/>
          <w:b/>
          <w:sz w:val="22"/>
          <w:szCs w:val="22"/>
        </w:rPr>
      </w:pPr>
      <w:r w:rsidRPr="0038103E">
        <w:rPr>
          <w:rFonts w:ascii="Arial" w:hAnsi="Arial" w:cs="Arial"/>
          <w:b/>
          <w:sz w:val="22"/>
          <w:szCs w:val="22"/>
        </w:rPr>
        <w:t xml:space="preserve">O = C + </w:t>
      </w:r>
      <w:r w:rsidR="000B378D" w:rsidRPr="0038103E">
        <w:rPr>
          <w:rFonts w:ascii="Arial" w:hAnsi="Arial" w:cs="Arial"/>
          <w:b/>
          <w:sz w:val="22"/>
          <w:szCs w:val="22"/>
        </w:rPr>
        <w:t>CW</w:t>
      </w:r>
      <w:r w:rsidR="00601C24" w:rsidRPr="0038103E">
        <w:rPr>
          <w:rFonts w:ascii="Arial" w:hAnsi="Arial" w:cs="Arial"/>
          <w:b/>
          <w:sz w:val="22"/>
          <w:szCs w:val="22"/>
        </w:rPr>
        <w:t xml:space="preserve"> + </w:t>
      </w:r>
      <w:r w:rsidR="000B378D" w:rsidRPr="0038103E">
        <w:rPr>
          <w:rFonts w:ascii="Arial" w:hAnsi="Arial" w:cs="Arial"/>
          <w:b/>
          <w:sz w:val="22"/>
          <w:szCs w:val="22"/>
        </w:rPr>
        <w:t>GW + P + R</w:t>
      </w:r>
    </w:p>
    <w:p w14:paraId="46AB2529" w14:textId="77777777" w:rsidR="005715DF" w:rsidRPr="0038103E" w:rsidRDefault="00AB6499" w:rsidP="009E3276">
      <w:pPr>
        <w:pStyle w:val="Akapitzlist"/>
        <w:numPr>
          <w:ilvl w:val="0"/>
          <w:numId w:val="36"/>
        </w:numPr>
        <w:spacing w:before="120" w:after="120"/>
        <w:jc w:val="both"/>
        <w:rPr>
          <w:rFonts w:ascii="Arial" w:hAnsi="Arial" w:cs="Arial"/>
          <w:b/>
          <w:sz w:val="22"/>
          <w:szCs w:val="22"/>
        </w:rPr>
      </w:pPr>
      <w:r w:rsidRPr="0038103E">
        <w:rPr>
          <w:rFonts w:ascii="Arial" w:hAnsi="Arial" w:cs="Arial"/>
          <w:sz w:val="22"/>
          <w:szCs w:val="22"/>
        </w:rPr>
        <w:t>Za najkorzystniejszą zostanie uznana oferta, która uzyska największą ilość punktów.</w:t>
      </w:r>
    </w:p>
    <w:p w14:paraId="2EBD5FA0" w14:textId="77777777" w:rsidR="008D4D16" w:rsidRPr="0038103E" w:rsidRDefault="007B3AF7" w:rsidP="009E3276">
      <w:pPr>
        <w:pStyle w:val="Nagwek1"/>
        <w:numPr>
          <w:ilvl w:val="0"/>
          <w:numId w:val="19"/>
        </w:numPr>
        <w:tabs>
          <w:tab w:val="left" w:pos="5220"/>
        </w:tabs>
        <w:suppressAutoHyphens/>
        <w:spacing w:before="120" w:after="120"/>
        <w:ind w:left="1077"/>
        <w:jc w:val="both"/>
        <w:rPr>
          <w:sz w:val="24"/>
          <w:szCs w:val="24"/>
        </w:rPr>
      </w:pPr>
      <w:bookmarkStart w:id="14" w:name="_toc370"/>
      <w:bookmarkStart w:id="15" w:name="_Toc412451395"/>
      <w:bookmarkEnd w:id="14"/>
      <w:r w:rsidRPr="0038103E">
        <w:rPr>
          <w:sz w:val="24"/>
          <w:szCs w:val="24"/>
        </w:rPr>
        <w:t>Wymagania</w:t>
      </w:r>
      <w:r w:rsidR="00D770C0" w:rsidRPr="0038103E">
        <w:rPr>
          <w:sz w:val="24"/>
          <w:szCs w:val="24"/>
        </w:rPr>
        <w:t xml:space="preserve"> dotyczące </w:t>
      </w:r>
      <w:r w:rsidR="00923FA1" w:rsidRPr="0038103E">
        <w:rPr>
          <w:sz w:val="24"/>
          <w:szCs w:val="24"/>
        </w:rPr>
        <w:t>wadium</w:t>
      </w:r>
      <w:bookmarkEnd w:id="15"/>
    </w:p>
    <w:p w14:paraId="320A4CC6" w14:textId="77777777" w:rsidR="00996076" w:rsidRPr="0038103E" w:rsidRDefault="00996076" w:rsidP="00996076"/>
    <w:p w14:paraId="503024FD" w14:textId="40EB6DF1" w:rsidR="00B8531C" w:rsidRPr="00C87CC1"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 xml:space="preserve">Wykonawca przystępujący do postępowania o udzielenie zamówienia publicznego jest zobowiązany - przed upływem terminu składania ofert - wnieść </w:t>
      </w:r>
      <w:r w:rsidRPr="0038103E">
        <w:rPr>
          <w:rFonts w:ascii="Arial" w:hAnsi="Arial" w:cs="Arial"/>
          <w:sz w:val="22"/>
          <w:szCs w:val="22"/>
          <w:u w:val="single"/>
        </w:rPr>
        <w:t>wadium</w:t>
      </w:r>
      <w:r w:rsidRPr="0038103E">
        <w:rPr>
          <w:rFonts w:ascii="Arial" w:hAnsi="Arial" w:cs="Arial"/>
          <w:sz w:val="22"/>
          <w:szCs w:val="22"/>
        </w:rPr>
        <w:t xml:space="preserve"> w</w:t>
      </w:r>
      <w:r w:rsidR="00466482">
        <w:rPr>
          <w:rFonts w:ascii="Arial" w:hAnsi="Arial" w:cs="Arial"/>
          <w:sz w:val="22"/>
          <w:szCs w:val="22"/>
        </w:rPr>
        <w:t xml:space="preserve"> </w:t>
      </w:r>
      <w:r w:rsidRPr="0038103E">
        <w:rPr>
          <w:rFonts w:ascii="Arial" w:hAnsi="Arial" w:cs="Arial"/>
          <w:sz w:val="22"/>
          <w:szCs w:val="22"/>
        </w:rPr>
        <w:t>wysokości:</w:t>
      </w:r>
      <w:r w:rsidR="00466482">
        <w:rPr>
          <w:rFonts w:ascii="Arial" w:hAnsi="Arial" w:cs="Arial"/>
          <w:sz w:val="22"/>
          <w:szCs w:val="22"/>
        </w:rPr>
        <w:t xml:space="preserve"> </w:t>
      </w:r>
      <w:r w:rsidR="00B72236" w:rsidRPr="0038103E">
        <w:rPr>
          <w:rFonts w:ascii="Arial" w:hAnsi="Arial" w:cs="Arial"/>
          <w:b/>
          <w:sz w:val="22"/>
          <w:szCs w:val="22"/>
        </w:rPr>
        <w:t>9</w:t>
      </w:r>
      <w:r w:rsidR="00B8531C" w:rsidRPr="0038103E">
        <w:rPr>
          <w:rFonts w:ascii="Arial" w:hAnsi="Arial" w:cs="Arial"/>
          <w:b/>
          <w:sz w:val="22"/>
          <w:szCs w:val="22"/>
        </w:rPr>
        <w:t>.000,00</w:t>
      </w:r>
      <w:r w:rsidR="00525C0B" w:rsidRPr="0038103E">
        <w:rPr>
          <w:rFonts w:ascii="Arial" w:hAnsi="Arial" w:cs="Arial"/>
          <w:b/>
          <w:sz w:val="22"/>
          <w:szCs w:val="22"/>
        </w:rPr>
        <w:t xml:space="preserve"> zł</w:t>
      </w:r>
      <w:r w:rsidR="00466482">
        <w:rPr>
          <w:rFonts w:ascii="Arial" w:hAnsi="Arial" w:cs="Arial"/>
          <w:b/>
          <w:sz w:val="22"/>
          <w:szCs w:val="22"/>
        </w:rPr>
        <w:t xml:space="preserve"> </w:t>
      </w:r>
      <w:r w:rsidR="00F87880" w:rsidRPr="0038103E">
        <w:rPr>
          <w:rFonts w:ascii="Arial" w:hAnsi="Arial" w:cs="Arial"/>
          <w:sz w:val="22"/>
          <w:szCs w:val="22"/>
        </w:rPr>
        <w:t>(</w:t>
      </w:r>
      <w:r w:rsidR="00F87880" w:rsidRPr="0038103E">
        <w:rPr>
          <w:rFonts w:ascii="Arial" w:hAnsi="Arial" w:cs="Arial"/>
          <w:i/>
          <w:sz w:val="22"/>
          <w:szCs w:val="22"/>
        </w:rPr>
        <w:t xml:space="preserve">słownie zł: </w:t>
      </w:r>
      <w:r w:rsidR="00B72236" w:rsidRPr="0038103E">
        <w:rPr>
          <w:rFonts w:ascii="Arial" w:hAnsi="Arial" w:cs="Arial"/>
          <w:i/>
          <w:sz w:val="22"/>
          <w:szCs w:val="22"/>
        </w:rPr>
        <w:t>dziewięć</w:t>
      </w:r>
      <w:r w:rsidR="00466482">
        <w:rPr>
          <w:rFonts w:ascii="Arial" w:hAnsi="Arial" w:cs="Arial"/>
          <w:i/>
          <w:sz w:val="22"/>
          <w:szCs w:val="22"/>
        </w:rPr>
        <w:t xml:space="preserve"> </w:t>
      </w:r>
      <w:r w:rsidR="004651B8" w:rsidRPr="0038103E">
        <w:rPr>
          <w:rFonts w:ascii="Arial" w:hAnsi="Arial" w:cs="Arial"/>
          <w:i/>
          <w:sz w:val="22"/>
          <w:szCs w:val="22"/>
        </w:rPr>
        <w:t>tysi</w:t>
      </w:r>
      <w:r w:rsidR="006B5B98" w:rsidRPr="0038103E">
        <w:rPr>
          <w:rFonts w:ascii="Arial" w:hAnsi="Arial" w:cs="Arial"/>
          <w:i/>
          <w:sz w:val="22"/>
          <w:szCs w:val="22"/>
        </w:rPr>
        <w:t>ę</w:t>
      </w:r>
      <w:r w:rsidR="00B8531C" w:rsidRPr="0038103E">
        <w:rPr>
          <w:rFonts w:ascii="Arial" w:hAnsi="Arial" w:cs="Arial"/>
          <w:i/>
          <w:sz w:val="22"/>
          <w:szCs w:val="22"/>
        </w:rPr>
        <w:t>c</w:t>
      </w:r>
      <w:r w:rsidR="006B5B98" w:rsidRPr="0038103E">
        <w:rPr>
          <w:rFonts w:ascii="Arial" w:hAnsi="Arial" w:cs="Arial"/>
          <w:i/>
          <w:sz w:val="22"/>
          <w:szCs w:val="22"/>
        </w:rPr>
        <w:t>y</w:t>
      </w:r>
      <w:r w:rsidR="00466482">
        <w:rPr>
          <w:rFonts w:ascii="Arial" w:hAnsi="Arial" w:cs="Arial"/>
          <w:i/>
          <w:sz w:val="22"/>
          <w:szCs w:val="22"/>
        </w:rPr>
        <w:t xml:space="preserve"> </w:t>
      </w:r>
      <w:r w:rsidR="00F87880" w:rsidRPr="0038103E">
        <w:rPr>
          <w:rFonts w:ascii="Arial" w:hAnsi="Arial" w:cs="Arial"/>
          <w:i/>
          <w:sz w:val="22"/>
          <w:szCs w:val="22"/>
        </w:rPr>
        <w:t>00/100</w:t>
      </w:r>
      <w:r w:rsidR="00F87880" w:rsidRPr="0038103E">
        <w:rPr>
          <w:rFonts w:ascii="Arial" w:hAnsi="Arial" w:cs="Arial"/>
          <w:sz w:val="22"/>
          <w:szCs w:val="22"/>
        </w:rPr>
        <w:t>).</w:t>
      </w:r>
    </w:p>
    <w:p w14:paraId="6207EEAD" w14:textId="77777777" w:rsidR="00C87CC1" w:rsidRPr="0038103E" w:rsidRDefault="00C87CC1" w:rsidP="00C87CC1">
      <w:pPr>
        <w:pStyle w:val="Akapitzlist"/>
        <w:spacing w:before="120" w:after="120"/>
        <w:ind w:left="360"/>
        <w:jc w:val="both"/>
        <w:rPr>
          <w:rFonts w:ascii="Arial" w:hAnsi="Arial" w:cs="Arial"/>
          <w:b/>
          <w:sz w:val="22"/>
          <w:szCs w:val="22"/>
        </w:rPr>
      </w:pPr>
    </w:p>
    <w:p w14:paraId="655C4AD9" w14:textId="57F29AAB" w:rsidR="00996076"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Wadium musi obejmować cały okres związania ofertą, zgodnie z postanowieniami Rozdziału</w:t>
      </w:r>
      <w:r w:rsidR="00366684">
        <w:rPr>
          <w:rFonts w:ascii="Arial" w:hAnsi="Arial" w:cs="Arial"/>
          <w:sz w:val="22"/>
          <w:szCs w:val="22"/>
        </w:rPr>
        <w:t xml:space="preserve"> </w:t>
      </w:r>
      <w:r w:rsidRPr="0038103E">
        <w:rPr>
          <w:rFonts w:ascii="Arial" w:hAnsi="Arial" w:cs="Arial"/>
          <w:sz w:val="22"/>
          <w:szCs w:val="22"/>
        </w:rPr>
        <w:t>XI</w:t>
      </w:r>
      <w:r w:rsidR="008D4D16" w:rsidRPr="0038103E">
        <w:rPr>
          <w:rFonts w:ascii="Arial" w:hAnsi="Arial" w:cs="Arial"/>
          <w:sz w:val="22"/>
          <w:szCs w:val="22"/>
        </w:rPr>
        <w:t>II</w:t>
      </w:r>
      <w:r w:rsidRPr="0038103E">
        <w:rPr>
          <w:rFonts w:ascii="Arial" w:hAnsi="Arial" w:cs="Arial"/>
          <w:sz w:val="22"/>
          <w:szCs w:val="22"/>
        </w:rPr>
        <w:t xml:space="preserve"> i może być wniesione w pieniądzu, poręczeniach bankowych lub poręczeniach spółdzielczej kasy oszczędnościowo-kredytowej (z tym, że</w:t>
      </w:r>
      <w:r w:rsidR="00366684">
        <w:rPr>
          <w:rFonts w:ascii="Arial" w:hAnsi="Arial" w:cs="Arial"/>
          <w:sz w:val="22"/>
          <w:szCs w:val="22"/>
        </w:rPr>
        <w:t xml:space="preserve"> </w:t>
      </w:r>
      <w:r w:rsidRPr="0038103E">
        <w:rPr>
          <w:rFonts w:ascii="Arial" w:hAnsi="Arial" w:cs="Arial"/>
          <w:sz w:val="22"/>
          <w:szCs w:val="22"/>
        </w:rPr>
        <w:t>poręczenie kasy jest zawsze poręczeniem pieniężnym), gwarancjach bankowych, gwarancjach ubezpieczeniowych, poręczeniach udzielanych przez podmioty, o których mowa wart. 6b</w:t>
      </w:r>
      <w:r w:rsidR="00466482">
        <w:rPr>
          <w:rFonts w:ascii="Arial" w:hAnsi="Arial" w:cs="Arial"/>
          <w:sz w:val="22"/>
          <w:szCs w:val="22"/>
        </w:rPr>
        <w:t xml:space="preserve"> </w:t>
      </w:r>
      <w:r w:rsidRPr="0038103E">
        <w:rPr>
          <w:rFonts w:ascii="Arial" w:hAnsi="Arial" w:cs="Arial"/>
          <w:sz w:val="22"/>
          <w:szCs w:val="22"/>
        </w:rPr>
        <w:t>ust.5 pkt 2 ustawy z dnia 9 listopada 2000 r. o utworzeniu Polskiej Agencji Rozwoju Przedsiębiorczości (</w:t>
      </w:r>
      <w:r w:rsidRPr="0038103E">
        <w:rPr>
          <w:rFonts w:ascii="Arial" w:hAnsi="Arial" w:cs="Arial"/>
          <w:i/>
          <w:sz w:val="22"/>
          <w:szCs w:val="22"/>
        </w:rPr>
        <w:t xml:space="preserve">Dz.U. </w:t>
      </w:r>
      <w:r w:rsidR="00D770C0" w:rsidRPr="0038103E">
        <w:rPr>
          <w:rFonts w:ascii="Arial" w:hAnsi="Arial" w:cs="Arial"/>
          <w:i/>
          <w:sz w:val="22"/>
          <w:szCs w:val="22"/>
        </w:rPr>
        <w:t xml:space="preserve">z </w:t>
      </w:r>
      <w:r w:rsidR="00EB2D62" w:rsidRPr="0038103E">
        <w:rPr>
          <w:rFonts w:ascii="Arial" w:hAnsi="Arial" w:cs="Arial"/>
          <w:i/>
          <w:sz w:val="22"/>
          <w:szCs w:val="22"/>
        </w:rPr>
        <w:t>20</w:t>
      </w:r>
      <w:r w:rsidR="00EB2D62">
        <w:rPr>
          <w:rFonts w:ascii="Arial" w:hAnsi="Arial" w:cs="Arial"/>
          <w:i/>
          <w:sz w:val="22"/>
          <w:szCs w:val="22"/>
        </w:rPr>
        <w:t>20</w:t>
      </w:r>
      <w:r w:rsidR="005D5537">
        <w:rPr>
          <w:rFonts w:ascii="Arial" w:hAnsi="Arial" w:cs="Arial"/>
          <w:i/>
          <w:sz w:val="22"/>
          <w:szCs w:val="22"/>
        </w:rPr>
        <w:t xml:space="preserve"> </w:t>
      </w:r>
      <w:r w:rsidR="00EB2D62" w:rsidRPr="0038103E">
        <w:rPr>
          <w:rFonts w:ascii="Arial" w:hAnsi="Arial" w:cs="Arial"/>
          <w:i/>
          <w:sz w:val="22"/>
          <w:szCs w:val="22"/>
        </w:rPr>
        <w:t>r</w:t>
      </w:r>
      <w:r w:rsidR="00F85273" w:rsidRPr="0038103E">
        <w:rPr>
          <w:rFonts w:ascii="Arial" w:hAnsi="Arial" w:cs="Arial"/>
          <w:i/>
          <w:sz w:val="22"/>
          <w:szCs w:val="22"/>
        </w:rPr>
        <w:t>.</w:t>
      </w:r>
      <w:r w:rsidR="00D770C0" w:rsidRPr="0038103E">
        <w:rPr>
          <w:rFonts w:ascii="Arial" w:hAnsi="Arial" w:cs="Arial"/>
          <w:i/>
          <w:sz w:val="22"/>
          <w:szCs w:val="22"/>
        </w:rPr>
        <w:t xml:space="preserve"> poz. </w:t>
      </w:r>
      <w:r w:rsidR="00EB2D62">
        <w:rPr>
          <w:rFonts w:ascii="Arial" w:hAnsi="Arial" w:cs="Arial"/>
          <w:i/>
          <w:sz w:val="22"/>
          <w:szCs w:val="22"/>
        </w:rPr>
        <w:t>299</w:t>
      </w:r>
      <w:r w:rsidR="000E660F" w:rsidRPr="0038103E">
        <w:rPr>
          <w:rFonts w:ascii="Arial" w:hAnsi="Arial" w:cs="Arial"/>
          <w:i/>
          <w:sz w:val="22"/>
          <w:szCs w:val="22"/>
        </w:rPr>
        <w:t>).</w:t>
      </w:r>
    </w:p>
    <w:p w14:paraId="20B0452B" w14:textId="77777777" w:rsidR="0010669F" w:rsidRPr="0010669F"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sz w:val="22"/>
          <w:szCs w:val="22"/>
        </w:rPr>
        <w:t>wadium</w:t>
      </w:r>
      <w:r w:rsidRPr="0038103E">
        <w:rPr>
          <w:rFonts w:ascii="Arial" w:hAnsi="Arial" w:cs="Arial"/>
          <w:bCs/>
          <w:sz w:val="22"/>
          <w:szCs w:val="22"/>
        </w:rPr>
        <w:t xml:space="preserve"> wnoszone w pieniądzu należy wpłacić przelewem na konto: Bank PKO BP SA Oddział w Koszalinie nr </w:t>
      </w:r>
      <w:r w:rsidRPr="0038103E">
        <w:rPr>
          <w:rFonts w:ascii="Arial" w:hAnsi="Arial" w:cs="Arial"/>
          <w:b/>
          <w:bCs/>
          <w:sz w:val="22"/>
          <w:szCs w:val="22"/>
        </w:rPr>
        <w:t xml:space="preserve">25 1020 2791 0000 7502 0228 1632 </w:t>
      </w:r>
      <w:r w:rsidRPr="0038103E">
        <w:rPr>
          <w:rFonts w:ascii="Arial" w:hAnsi="Arial" w:cs="Arial"/>
          <w:bCs/>
          <w:sz w:val="22"/>
          <w:szCs w:val="22"/>
        </w:rPr>
        <w:t xml:space="preserve">z dopiskiem </w:t>
      </w:r>
      <w:r w:rsidRPr="0038103E">
        <w:rPr>
          <w:rFonts w:ascii="Arial" w:hAnsi="Arial" w:cs="Arial"/>
          <w:bCs/>
          <w:sz w:val="22"/>
          <w:szCs w:val="22"/>
          <w:u w:val="single"/>
        </w:rPr>
        <w:t xml:space="preserve">„Wadium w przetargu nieograniczonym na </w:t>
      </w:r>
      <w:r w:rsidR="00B72236" w:rsidRPr="0038103E">
        <w:rPr>
          <w:rFonts w:ascii="Arial" w:hAnsi="Arial" w:cs="Arial"/>
          <w:sz w:val="22"/>
          <w:szCs w:val="22"/>
          <w:u w:val="single"/>
        </w:rPr>
        <w:t>„</w:t>
      </w:r>
      <w:r w:rsidR="00B72236" w:rsidRPr="0038103E">
        <w:rPr>
          <w:rFonts w:ascii="Arial" w:hAnsi="Arial" w:cs="Arial"/>
          <w:bCs/>
          <w:sz w:val="22"/>
          <w:szCs w:val="22"/>
          <w:u w:val="single"/>
        </w:rPr>
        <w:t>Konserwację i utrzymanie oznakowania pionowego oraz poziomego na ulicach gminnych i drogach wewnętrznych w granicach administracyjnych miasta Kołobrzeg</w:t>
      </w:r>
      <w:r w:rsidR="00B72236" w:rsidRPr="0038103E">
        <w:rPr>
          <w:rFonts w:ascii="Arial" w:hAnsi="Arial" w:cs="Arial"/>
          <w:sz w:val="22"/>
          <w:szCs w:val="22"/>
          <w:u w:val="single"/>
        </w:rPr>
        <w:t xml:space="preserve">”. </w:t>
      </w:r>
    </w:p>
    <w:p w14:paraId="255A5066" w14:textId="77777777" w:rsidR="00996076" w:rsidRPr="0038103E"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bCs/>
          <w:sz w:val="22"/>
          <w:szCs w:val="22"/>
        </w:rPr>
        <w:t>Za skuteczne wniesienie wadium w pieniądzu Zamawiający uzna</w:t>
      </w:r>
      <w:r w:rsidRPr="0038103E">
        <w:rPr>
          <w:rFonts w:ascii="Arial" w:hAnsi="Arial" w:cs="Arial"/>
          <w:sz w:val="22"/>
          <w:szCs w:val="22"/>
        </w:rPr>
        <w:t xml:space="preserve"> wadium, które przed upływem terminu składania ofert znajduje się na koncie Zamawiającego. Zaświadczenie o wpłacie zaleca się załączyć do oferty,</w:t>
      </w:r>
    </w:p>
    <w:p w14:paraId="14CB215D" w14:textId="77777777" w:rsidR="00C87CC1" w:rsidRPr="00C87CC1" w:rsidRDefault="00996076" w:rsidP="00C87CC1">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FCBAB20" w14:textId="77777777" w:rsidR="00D33B3C" w:rsidRDefault="003A3216" w:rsidP="00366684">
      <w:pPr>
        <w:tabs>
          <w:tab w:val="left" w:pos="720"/>
        </w:tabs>
        <w:suppressAutoHyphens/>
        <w:spacing w:before="60"/>
        <w:jc w:val="both"/>
        <w:rPr>
          <w:rFonts w:ascii="Arial" w:hAnsi="Arial" w:cs="Arial"/>
          <w:color w:val="000000" w:themeColor="text1"/>
          <w:sz w:val="22"/>
          <w:szCs w:val="22"/>
        </w:rPr>
      </w:pPr>
      <w:r>
        <w:rPr>
          <w:rFonts w:ascii="Arial" w:hAnsi="Arial" w:cs="Arial"/>
          <w:sz w:val="22"/>
          <w:szCs w:val="22"/>
        </w:rPr>
        <w:tab/>
      </w:r>
      <w:r w:rsidRPr="00E66676">
        <w:rPr>
          <w:rFonts w:ascii="Arial" w:hAnsi="Arial" w:cs="Arial"/>
          <w:b/>
          <w:bCs/>
          <w:color w:val="000000" w:themeColor="text1"/>
          <w:sz w:val="22"/>
          <w:szCs w:val="22"/>
        </w:rPr>
        <w:t>Uwaga:</w:t>
      </w:r>
    </w:p>
    <w:p w14:paraId="5370C942" w14:textId="77777777" w:rsidR="003A3216" w:rsidRPr="00424531" w:rsidRDefault="003A3216" w:rsidP="003A3216">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28E5D2A1" w14:textId="77777777" w:rsidR="003A3216" w:rsidRPr="00424531" w:rsidRDefault="003A3216" w:rsidP="003A3216">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3CE2250" w14:textId="77777777" w:rsidR="003A3216" w:rsidRPr="0038103E" w:rsidRDefault="003A3216" w:rsidP="0010669F">
      <w:pPr>
        <w:pStyle w:val="Akapitzlist"/>
        <w:autoSpaceDE w:val="0"/>
        <w:autoSpaceDN w:val="0"/>
        <w:adjustRightInd w:val="0"/>
        <w:spacing w:before="120" w:after="120"/>
        <w:ind w:left="709"/>
        <w:jc w:val="both"/>
        <w:rPr>
          <w:rFonts w:ascii="Arial" w:hAnsi="Arial" w:cs="Arial"/>
          <w:sz w:val="22"/>
          <w:szCs w:val="22"/>
        </w:rPr>
      </w:pPr>
    </w:p>
    <w:p w14:paraId="660716E6" w14:textId="7AF7C3EF" w:rsidR="00996076" w:rsidRPr="0010669F"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38103E">
        <w:rPr>
          <w:rFonts w:ascii="Arial" w:hAnsi="Arial" w:cs="Arial"/>
          <w:iCs/>
          <w:sz w:val="22"/>
          <w:szCs w:val="22"/>
        </w:rPr>
        <w:t>pk</w:t>
      </w:r>
      <w:r w:rsidRPr="0038103E">
        <w:rPr>
          <w:rFonts w:ascii="Arial" w:hAnsi="Arial" w:cs="Arial"/>
          <w:iCs/>
          <w:sz w:val="22"/>
          <w:szCs w:val="22"/>
        </w:rPr>
        <w:t>t</w:t>
      </w:r>
      <w:r w:rsidR="003B2656" w:rsidRPr="0038103E">
        <w:rPr>
          <w:rFonts w:ascii="Arial" w:hAnsi="Arial" w:cs="Arial"/>
          <w:iCs/>
          <w:sz w:val="22"/>
          <w:szCs w:val="22"/>
        </w:rPr>
        <w:t>.</w:t>
      </w:r>
      <w:r w:rsidR="005D5537">
        <w:rPr>
          <w:rFonts w:ascii="Arial" w:hAnsi="Arial" w:cs="Arial"/>
          <w:iCs/>
          <w:sz w:val="22"/>
          <w:szCs w:val="22"/>
        </w:rPr>
        <w:t xml:space="preserve"> </w:t>
      </w:r>
      <w:r w:rsidR="003A3216">
        <w:rPr>
          <w:rFonts w:ascii="Arial" w:hAnsi="Arial" w:cs="Arial"/>
          <w:iCs/>
          <w:sz w:val="22"/>
          <w:szCs w:val="22"/>
        </w:rPr>
        <w:t>6</w:t>
      </w:r>
      <w:r w:rsidR="00E33BB5" w:rsidRPr="0038103E">
        <w:rPr>
          <w:rFonts w:ascii="Arial" w:hAnsi="Arial" w:cs="Arial"/>
          <w:iCs/>
          <w:sz w:val="22"/>
          <w:szCs w:val="22"/>
        </w:rPr>
        <w:t>.</w:t>
      </w:r>
      <w:r w:rsidRPr="0038103E">
        <w:rPr>
          <w:rFonts w:ascii="Arial" w:hAnsi="Arial" w:cs="Arial"/>
          <w:iCs/>
          <w:sz w:val="22"/>
          <w:szCs w:val="22"/>
        </w:rPr>
        <w:t>Wykonawcy, którego oferta została wybrana jako najkorzystniejsza, zamawiający</w:t>
      </w:r>
      <w:r w:rsidR="00366684">
        <w:rPr>
          <w:rFonts w:ascii="Arial" w:hAnsi="Arial" w:cs="Arial"/>
          <w:iCs/>
          <w:sz w:val="22"/>
          <w:szCs w:val="22"/>
        </w:rPr>
        <w:t xml:space="preserve"> </w:t>
      </w:r>
      <w:r w:rsidRPr="0038103E">
        <w:rPr>
          <w:rFonts w:ascii="Arial" w:hAnsi="Arial" w:cs="Arial"/>
          <w:iCs/>
          <w:sz w:val="22"/>
          <w:szCs w:val="22"/>
        </w:rPr>
        <w:t>zwraca wadium niezwłocznie po zawarciu umowy w sprawie zamówienia publicznego</w:t>
      </w:r>
      <w:r w:rsidR="00510E37" w:rsidRPr="0038103E">
        <w:rPr>
          <w:rFonts w:ascii="Arial" w:hAnsi="Arial" w:cs="Arial"/>
          <w:iCs/>
          <w:sz w:val="22"/>
          <w:szCs w:val="22"/>
        </w:rPr>
        <w:t>.</w:t>
      </w:r>
    </w:p>
    <w:p w14:paraId="39066C77" w14:textId="77777777" w:rsidR="0010669F" w:rsidRPr="0038103E" w:rsidRDefault="0010669F" w:rsidP="0010669F">
      <w:pPr>
        <w:pStyle w:val="Akapitzlist"/>
        <w:spacing w:before="120" w:after="120"/>
        <w:ind w:left="360"/>
        <w:jc w:val="both"/>
        <w:rPr>
          <w:rFonts w:ascii="Arial" w:hAnsi="Arial" w:cs="Arial"/>
          <w:b/>
          <w:sz w:val="22"/>
          <w:szCs w:val="22"/>
        </w:rPr>
      </w:pPr>
    </w:p>
    <w:p w14:paraId="467BF52F" w14:textId="154CEC2A" w:rsidR="0010669F" w:rsidRPr="0010669F" w:rsidRDefault="00923FA1" w:rsidP="0010669F">
      <w:pPr>
        <w:pStyle w:val="Akapitzlist"/>
        <w:numPr>
          <w:ilvl w:val="0"/>
          <w:numId w:val="37"/>
        </w:numPr>
        <w:ind w:left="363" w:hanging="357"/>
        <w:jc w:val="both"/>
        <w:rPr>
          <w:rFonts w:ascii="Arial" w:hAnsi="Arial" w:cs="Arial"/>
          <w:b/>
          <w:sz w:val="22"/>
          <w:szCs w:val="22"/>
        </w:rPr>
      </w:pPr>
      <w:r w:rsidRPr="0038103E">
        <w:rPr>
          <w:rFonts w:ascii="Arial" w:hAnsi="Arial" w:cs="Arial"/>
          <w:iCs/>
          <w:sz w:val="22"/>
          <w:szCs w:val="22"/>
        </w:rPr>
        <w:t>Zamawiający zwraca niezwłocznie wadium, na wniosek wykonawcy, który wycofał</w:t>
      </w:r>
      <w:r w:rsidR="00366684">
        <w:rPr>
          <w:rFonts w:ascii="Arial" w:hAnsi="Arial" w:cs="Arial"/>
          <w:iCs/>
          <w:sz w:val="22"/>
          <w:szCs w:val="22"/>
        </w:rPr>
        <w:t xml:space="preserve"> </w:t>
      </w:r>
      <w:r w:rsidRPr="0038103E">
        <w:rPr>
          <w:rFonts w:ascii="Arial" w:hAnsi="Arial" w:cs="Arial"/>
          <w:iCs/>
          <w:sz w:val="22"/>
          <w:szCs w:val="22"/>
        </w:rPr>
        <w:t>ofertę przed upływem terminu składania ofert.</w:t>
      </w:r>
    </w:p>
    <w:p w14:paraId="1C79F1C1" w14:textId="77777777" w:rsidR="0010669F" w:rsidRPr="0010669F" w:rsidRDefault="0010669F" w:rsidP="0010669F">
      <w:pPr>
        <w:jc w:val="both"/>
        <w:rPr>
          <w:rFonts w:ascii="Arial" w:hAnsi="Arial" w:cs="Arial"/>
          <w:b/>
          <w:sz w:val="22"/>
          <w:szCs w:val="22"/>
        </w:rPr>
      </w:pPr>
    </w:p>
    <w:p w14:paraId="0D3C3F40" w14:textId="77777777" w:rsidR="00996076" w:rsidRPr="0010669F" w:rsidRDefault="00923FA1" w:rsidP="0010669F">
      <w:pPr>
        <w:pStyle w:val="Akapitzlist"/>
        <w:numPr>
          <w:ilvl w:val="0"/>
          <w:numId w:val="37"/>
        </w:numPr>
        <w:spacing w:before="120" w:after="120"/>
        <w:ind w:left="357" w:hanging="357"/>
        <w:jc w:val="both"/>
        <w:rPr>
          <w:rFonts w:ascii="Arial" w:hAnsi="Arial" w:cs="Arial"/>
          <w:b/>
          <w:sz w:val="22"/>
          <w:szCs w:val="22"/>
        </w:rPr>
      </w:pPr>
      <w:r w:rsidRPr="0038103E">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5B532E53" w14:textId="77777777" w:rsidR="0010669F" w:rsidRPr="0038103E" w:rsidRDefault="0010669F" w:rsidP="0010669F">
      <w:pPr>
        <w:pStyle w:val="Akapitzlist"/>
        <w:ind w:left="360"/>
        <w:jc w:val="both"/>
        <w:rPr>
          <w:rFonts w:ascii="Arial" w:hAnsi="Arial" w:cs="Arial"/>
          <w:b/>
          <w:sz w:val="22"/>
          <w:szCs w:val="22"/>
        </w:rPr>
      </w:pPr>
    </w:p>
    <w:p w14:paraId="21250936" w14:textId="77777777" w:rsidR="00996076" w:rsidRPr="0010669F" w:rsidRDefault="000E244C"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4DF150A" w14:textId="77777777" w:rsidR="0010669F" w:rsidRPr="0010669F" w:rsidRDefault="0010669F" w:rsidP="0010669F">
      <w:pPr>
        <w:spacing w:before="120" w:after="120"/>
        <w:jc w:val="both"/>
        <w:rPr>
          <w:rFonts w:ascii="Arial" w:hAnsi="Arial" w:cs="Arial"/>
          <w:b/>
          <w:sz w:val="22"/>
          <w:szCs w:val="22"/>
        </w:rPr>
      </w:pPr>
    </w:p>
    <w:p w14:paraId="1D36F1DC" w14:textId="77777777" w:rsidR="00996076" w:rsidRPr="0038103E" w:rsidRDefault="006E6F5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lastRenderedPageBreak/>
        <w:t xml:space="preserve">Wykonawca, którego oferta zostanie wybrana, traci wadium na rzecz </w:t>
      </w:r>
      <w:r w:rsidR="00923FA1" w:rsidRPr="0038103E">
        <w:rPr>
          <w:rFonts w:ascii="Arial" w:hAnsi="Arial" w:cs="Arial"/>
          <w:sz w:val="22"/>
          <w:szCs w:val="22"/>
        </w:rPr>
        <w:t>Zamawiając</w:t>
      </w:r>
      <w:r w:rsidRPr="0038103E">
        <w:rPr>
          <w:rFonts w:ascii="Arial" w:hAnsi="Arial" w:cs="Arial"/>
          <w:sz w:val="22"/>
          <w:szCs w:val="22"/>
        </w:rPr>
        <w:t xml:space="preserve">ego zgodnie z art. 46 ust. 5 </w:t>
      </w:r>
      <w:r w:rsidR="00F250F0" w:rsidRPr="0038103E">
        <w:rPr>
          <w:rFonts w:ascii="Arial" w:hAnsi="Arial" w:cs="Arial"/>
          <w:sz w:val="22"/>
          <w:szCs w:val="22"/>
        </w:rPr>
        <w:t xml:space="preserve">ustawy </w:t>
      </w:r>
      <w:r w:rsidR="00F250F0" w:rsidRPr="0038103E">
        <w:rPr>
          <w:rFonts w:ascii="Arial" w:hAnsi="Arial" w:cs="Arial"/>
          <w:bCs/>
          <w:sz w:val="22"/>
          <w:szCs w:val="22"/>
        </w:rPr>
        <w:t>Pzp</w:t>
      </w:r>
      <w:r w:rsidRPr="0038103E">
        <w:rPr>
          <w:rFonts w:ascii="Arial" w:hAnsi="Arial" w:cs="Arial"/>
          <w:sz w:val="22"/>
          <w:szCs w:val="22"/>
        </w:rPr>
        <w:t>., gdy:</w:t>
      </w:r>
    </w:p>
    <w:p w14:paraId="5FE93480" w14:textId="77777777" w:rsidR="00B8531C" w:rsidRPr="0038103E" w:rsidRDefault="00996076" w:rsidP="00834058">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 xml:space="preserve">odmówi podpisania umowy w sprawie zamówienia publicznego na warunkach określonych w ofercie, </w:t>
      </w:r>
    </w:p>
    <w:p w14:paraId="108FF974" w14:textId="77777777" w:rsidR="00996076"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zawarcie umowy stanie się niemożliwe z przyczyn leżących po stronie Wykonawcy.</w:t>
      </w:r>
    </w:p>
    <w:p w14:paraId="7E61A0A4" w14:textId="77777777" w:rsidR="00C87CC1" w:rsidRPr="0038103E" w:rsidRDefault="00C87CC1" w:rsidP="00C87CC1">
      <w:pPr>
        <w:pStyle w:val="Akapitzlist"/>
        <w:autoSpaceDE w:val="0"/>
        <w:autoSpaceDN w:val="0"/>
        <w:adjustRightInd w:val="0"/>
        <w:spacing w:before="120" w:after="120"/>
        <w:ind w:left="1418"/>
        <w:jc w:val="both"/>
        <w:rPr>
          <w:rFonts w:ascii="Arial" w:hAnsi="Arial" w:cs="Arial"/>
          <w:sz w:val="22"/>
          <w:szCs w:val="22"/>
        </w:rPr>
      </w:pPr>
    </w:p>
    <w:p w14:paraId="025CBB0D" w14:textId="77777777" w:rsidR="0089793B" w:rsidRPr="0038103E" w:rsidRDefault="00271B4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Z wadium wnoszonego przez Wykonawców wspólni</w:t>
      </w:r>
      <w:r w:rsidR="00BC4A6F" w:rsidRPr="0038103E">
        <w:rPr>
          <w:rFonts w:ascii="Arial" w:hAnsi="Arial" w:cs="Arial"/>
          <w:sz w:val="22"/>
          <w:szCs w:val="22"/>
        </w:rPr>
        <w:t xml:space="preserve">e ubiegających się o udzielenie </w:t>
      </w:r>
      <w:r w:rsidRPr="0038103E">
        <w:rPr>
          <w:rFonts w:ascii="Arial" w:hAnsi="Arial" w:cs="Arial"/>
          <w:sz w:val="22"/>
          <w:szCs w:val="22"/>
        </w:rPr>
        <w:t>zamówienia w formie innej niż pieniężna musi wynikać, że zabezpiecza ona ofertę wnoszoną przez Wykonawców składających ofertę wspólną.</w:t>
      </w:r>
    </w:p>
    <w:p w14:paraId="3A80A4C9" w14:textId="77777777" w:rsidR="00F42CF9" w:rsidRPr="0038103E" w:rsidRDefault="00F42CF9" w:rsidP="00F42CF9">
      <w:pPr>
        <w:pStyle w:val="Akapitzlist"/>
        <w:spacing w:before="120" w:after="120"/>
        <w:ind w:left="360"/>
        <w:jc w:val="both"/>
        <w:rPr>
          <w:rFonts w:ascii="Arial" w:hAnsi="Arial" w:cs="Arial"/>
          <w:sz w:val="22"/>
          <w:szCs w:val="22"/>
        </w:rPr>
      </w:pPr>
    </w:p>
    <w:p w14:paraId="743E7C4D" w14:textId="77777777" w:rsidR="00F42CF9" w:rsidRPr="0038103E" w:rsidRDefault="00F42CF9" w:rsidP="00F42CF9">
      <w:pPr>
        <w:pStyle w:val="Akapitzlist"/>
        <w:spacing w:before="120" w:after="120"/>
        <w:ind w:left="360"/>
        <w:jc w:val="both"/>
        <w:rPr>
          <w:rFonts w:ascii="Arial" w:hAnsi="Arial" w:cs="Arial"/>
          <w:b/>
          <w:sz w:val="22"/>
          <w:szCs w:val="22"/>
        </w:rPr>
      </w:pPr>
    </w:p>
    <w:p w14:paraId="1C33792E" w14:textId="77777777" w:rsidR="007D43E9" w:rsidRPr="0038103E" w:rsidRDefault="00923FA1" w:rsidP="009E3276">
      <w:pPr>
        <w:pStyle w:val="Nagwek1"/>
        <w:numPr>
          <w:ilvl w:val="0"/>
          <w:numId w:val="19"/>
        </w:numPr>
        <w:tabs>
          <w:tab w:val="left" w:pos="5220"/>
        </w:tabs>
        <w:suppressAutoHyphens/>
        <w:spacing w:before="120" w:after="120"/>
        <w:ind w:left="1077"/>
        <w:jc w:val="both"/>
        <w:rPr>
          <w:sz w:val="24"/>
          <w:szCs w:val="24"/>
        </w:rPr>
      </w:pPr>
      <w:bookmarkStart w:id="16" w:name="_toc395"/>
      <w:bookmarkStart w:id="17" w:name="_Toc412451396"/>
      <w:bookmarkEnd w:id="16"/>
      <w:r w:rsidRPr="0038103E">
        <w:rPr>
          <w:sz w:val="24"/>
          <w:szCs w:val="24"/>
        </w:rPr>
        <w:t>Termin związania ofertą</w:t>
      </w:r>
      <w:bookmarkEnd w:id="17"/>
    </w:p>
    <w:p w14:paraId="7DBCA011" w14:textId="77777777" w:rsidR="0089793B" w:rsidRPr="0038103E" w:rsidRDefault="0089793B" w:rsidP="0089793B"/>
    <w:p w14:paraId="48559B85" w14:textId="67DBC6D8"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Termin związania Wykonawcy złożoną ofertą wynosi </w:t>
      </w:r>
      <w:r w:rsidRPr="0038103E">
        <w:rPr>
          <w:rFonts w:ascii="Arial" w:hAnsi="Arial" w:cs="Arial"/>
          <w:b/>
          <w:bCs/>
          <w:sz w:val="22"/>
          <w:szCs w:val="22"/>
        </w:rPr>
        <w:t>30</w:t>
      </w:r>
      <w:r w:rsidR="00A52089">
        <w:rPr>
          <w:rFonts w:ascii="Arial" w:hAnsi="Arial" w:cs="Arial"/>
          <w:b/>
          <w:bCs/>
          <w:sz w:val="22"/>
          <w:szCs w:val="22"/>
        </w:rPr>
        <w:t xml:space="preserve"> </w:t>
      </w:r>
      <w:r w:rsidRPr="0038103E">
        <w:rPr>
          <w:rFonts w:ascii="Arial" w:hAnsi="Arial" w:cs="Arial"/>
          <w:b/>
          <w:bCs/>
          <w:sz w:val="22"/>
          <w:szCs w:val="22"/>
        </w:rPr>
        <w:t>dni.</w:t>
      </w:r>
      <w:r w:rsidRPr="0038103E">
        <w:rPr>
          <w:rFonts w:ascii="Arial" w:hAnsi="Arial" w:cs="Arial"/>
          <w:sz w:val="22"/>
          <w:szCs w:val="22"/>
        </w:rPr>
        <w:t xml:space="preserve"> Bieg terminu </w:t>
      </w:r>
      <w:r w:rsidR="00D66BCB" w:rsidRPr="0038103E">
        <w:rPr>
          <w:rFonts w:ascii="Arial" w:hAnsi="Arial" w:cs="Arial"/>
          <w:sz w:val="22"/>
          <w:szCs w:val="22"/>
        </w:rPr>
        <w:t xml:space="preserve">związania ofertą </w:t>
      </w:r>
      <w:r w:rsidRPr="0038103E">
        <w:rPr>
          <w:rFonts w:ascii="Arial" w:hAnsi="Arial" w:cs="Arial"/>
          <w:sz w:val="22"/>
          <w:szCs w:val="22"/>
        </w:rPr>
        <w:t>rozpoczyna się wraz z upływem terminu składania ofert.</w:t>
      </w:r>
    </w:p>
    <w:p w14:paraId="173C1429"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76DE3060"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Odmowa wyrażenia zgody, o której mowa w </w:t>
      </w:r>
      <w:r w:rsidR="00C15AF0" w:rsidRPr="0038103E">
        <w:rPr>
          <w:rFonts w:ascii="Arial" w:hAnsi="Arial" w:cs="Arial"/>
          <w:sz w:val="22"/>
          <w:szCs w:val="22"/>
        </w:rPr>
        <w:t>pk</w:t>
      </w:r>
      <w:r w:rsidRPr="0038103E">
        <w:rPr>
          <w:rFonts w:ascii="Arial" w:hAnsi="Arial" w:cs="Arial"/>
          <w:sz w:val="22"/>
          <w:szCs w:val="22"/>
        </w:rPr>
        <w:t>t. 2 nie powoduje utraty wadium.</w:t>
      </w:r>
    </w:p>
    <w:p w14:paraId="44F2B7A7" w14:textId="77777777" w:rsidR="007D43E9" w:rsidRPr="0038103E" w:rsidRDefault="0052575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Przedłużenie okresu związania</w:t>
      </w:r>
      <w:r w:rsidR="00923FA1" w:rsidRPr="0038103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38103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2E7C6759" w14:textId="77777777" w:rsidR="0089793B" w:rsidRPr="0038103E" w:rsidRDefault="0089793B" w:rsidP="0089793B">
      <w:pPr>
        <w:suppressAutoHyphens/>
        <w:spacing w:before="120" w:after="120"/>
        <w:ind w:left="357"/>
        <w:jc w:val="both"/>
        <w:rPr>
          <w:rFonts w:ascii="Arial" w:hAnsi="Arial" w:cs="Arial"/>
          <w:sz w:val="22"/>
          <w:szCs w:val="22"/>
        </w:rPr>
      </w:pPr>
    </w:p>
    <w:p w14:paraId="75958776" w14:textId="77777777" w:rsidR="0089793B" w:rsidRPr="0038103E" w:rsidRDefault="00923FA1" w:rsidP="009E3276">
      <w:pPr>
        <w:pStyle w:val="Nagwek1"/>
        <w:numPr>
          <w:ilvl w:val="0"/>
          <w:numId w:val="19"/>
        </w:numPr>
        <w:spacing w:before="120" w:after="120"/>
        <w:ind w:left="1077"/>
        <w:jc w:val="both"/>
        <w:rPr>
          <w:sz w:val="24"/>
          <w:szCs w:val="24"/>
        </w:rPr>
      </w:pPr>
      <w:bookmarkStart w:id="18" w:name="_Toc412451397"/>
      <w:r w:rsidRPr="0038103E">
        <w:rPr>
          <w:sz w:val="24"/>
          <w:szCs w:val="24"/>
        </w:rPr>
        <w:t xml:space="preserve">Termin wykonania </w:t>
      </w:r>
      <w:r w:rsidR="00271B41" w:rsidRPr="0038103E">
        <w:rPr>
          <w:sz w:val="24"/>
          <w:szCs w:val="24"/>
        </w:rPr>
        <w:t>zamówienia</w:t>
      </w:r>
      <w:bookmarkEnd w:id="18"/>
    </w:p>
    <w:p w14:paraId="047ABAAC" w14:textId="77777777" w:rsidR="0089793B" w:rsidRPr="0038103E" w:rsidRDefault="0089793B" w:rsidP="0089793B"/>
    <w:p w14:paraId="73581540" w14:textId="3D21A043" w:rsidR="0089793B" w:rsidRPr="0038103E" w:rsidRDefault="008C4F83" w:rsidP="00D575E5">
      <w:pPr>
        <w:spacing w:before="120" w:after="120"/>
        <w:jc w:val="both"/>
        <w:rPr>
          <w:rFonts w:ascii="Arial" w:hAnsi="Arial"/>
          <w:i/>
          <w:sz w:val="22"/>
          <w:szCs w:val="22"/>
        </w:rPr>
      </w:pPr>
      <w:bookmarkStart w:id="19" w:name="_toc408"/>
      <w:bookmarkStart w:id="20" w:name="_Toc251758220"/>
      <w:bookmarkEnd w:id="19"/>
      <w:r w:rsidRPr="00D2211B">
        <w:rPr>
          <w:rFonts w:ascii="Arial" w:hAnsi="Arial"/>
          <w:sz w:val="22"/>
          <w:szCs w:val="22"/>
        </w:rPr>
        <w:t>Planow</w:t>
      </w:r>
      <w:r w:rsidR="00923FA1" w:rsidRPr="00D2211B">
        <w:rPr>
          <w:rFonts w:ascii="Arial" w:hAnsi="Arial"/>
          <w:sz w:val="22"/>
          <w:szCs w:val="22"/>
        </w:rPr>
        <w:t>any</w:t>
      </w:r>
      <w:r w:rsidR="00923FA1" w:rsidRPr="0038103E">
        <w:rPr>
          <w:rFonts w:ascii="Arial" w:hAnsi="Arial"/>
          <w:b/>
          <w:sz w:val="22"/>
          <w:szCs w:val="22"/>
        </w:rPr>
        <w:t xml:space="preserve"> termin realizacji</w:t>
      </w:r>
      <w:r w:rsidR="00923FA1" w:rsidRPr="0038103E">
        <w:rPr>
          <w:rFonts w:ascii="Arial" w:hAnsi="Arial"/>
          <w:sz w:val="22"/>
          <w:szCs w:val="22"/>
        </w:rPr>
        <w:t xml:space="preserve"> zamówienia</w:t>
      </w:r>
      <w:r w:rsidR="002960D0" w:rsidRPr="0038103E">
        <w:rPr>
          <w:rFonts w:ascii="Arial" w:hAnsi="Arial"/>
          <w:sz w:val="22"/>
          <w:szCs w:val="22"/>
        </w:rPr>
        <w:t>:</w:t>
      </w:r>
      <w:r w:rsidR="009964DD">
        <w:rPr>
          <w:rFonts w:ascii="Arial" w:hAnsi="Arial"/>
          <w:sz w:val="22"/>
          <w:szCs w:val="22"/>
        </w:rPr>
        <w:t xml:space="preserve"> </w:t>
      </w:r>
      <w:r w:rsidR="00533AA9">
        <w:rPr>
          <w:rFonts w:ascii="Arial" w:hAnsi="Arial"/>
          <w:sz w:val="22"/>
          <w:szCs w:val="22"/>
        </w:rPr>
        <w:t xml:space="preserve">od </w:t>
      </w:r>
      <w:r w:rsidR="00016624">
        <w:rPr>
          <w:rFonts w:ascii="Arial" w:hAnsi="Arial"/>
          <w:sz w:val="22"/>
          <w:szCs w:val="22"/>
        </w:rPr>
        <w:t>d</w:t>
      </w:r>
      <w:r w:rsidR="00533AA9">
        <w:rPr>
          <w:rFonts w:ascii="Arial" w:hAnsi="Arial"/>
          <w:sz w:val="22"/>
          <w:szCs w:val="22"/>
        </w:rPr>
        <w:t>nia zawarcia umowy do 31.12.2021</w:t>
      </w:r>
      <w:r w:rsidR="00016624" w:rsidRPr="00016624">
        <w:rPr>
          <w:rFonts w:ascii="Arial" w:hAnsi="Arial"/>
          <w:sz w:val="22"/>
          <w:szCs w:val="22"/>
        </w:rPr>
        <w:t xml:space="preserve"> r.</w:t>
      </w:r>
    </w:p>
    <w:p w14:paraId="15341E01" w14:textId="77777777" w:rsidR="00923FA1" w:rsidRPr="0038103E" w:rsidRDefault="00923FA1" w:rsidP="009E3276">
      <w:pPr>
        <w:pStyle w:val="Nagwek1"/>
        <w:numPr>
          <w:ilvl w:val="0"/>
          <w:numId w:val="19"/>
        </w:numPr>
        <w:tabs>
          <w:tab w:val="left" w:pos="5220"/>
        </w:tabs>
        <w:suppressAutoHyphens/>
        <w:spacing w:before="120" w:after="120"/>
        <w:ind w:left="1077"/>
        <w:jc w:val="both"/>
        <w:rPr>
          <w:sz w:val="24"/>
          <w:szCs w:val="24"/>
        </w:rPr>
      </w:pPr>
      <w:bookmarkStart w:id="21" w:name="_Toc412451398"/>
      <w:bookmarkEnd w:id="20"/>
      <w:r w:rsidRPr="0038103E">
        <w:rPr>
          <w:sz w:val="24"/>
          <w:szCs w:val="24"/>
        </w:rPr>
        <w:t xml:space="preserve">Miejsce </w:t>
      </w:r>
      <w:r w:rsidR="00494C11" w:rsidRPr="0038103E">
        <w:rPr>
          <w:sz w:val="24"/>
          <w:szCs w:val="24"/>
        </w:rPr>
        <w:t>oraz</w:t>
      </w:r>
      <w:r w:rsidRPr="0038103E">
        <w:rPr>
          <w:sz w:val="24"/>
          <w:szCs w:val="24"/>
        </w:rPr>
        <w:t xml:space="preserve"> termin składania ofert</w:t>
      </w:r>
      <w:bookmarkEnd w:id="21"/>
    </w:p>
    <w:p w14:paraId="0B6FD99E" w14:textId="77777777" w:rsidR="0089793B" w:rsidRPr="0038103E" w:rsidRDefault="0089793B" w:rsidP="0089793B"/>
    <w:p w14:paraId="5CFC404A" w14:textId="77777777" w:rsidR="00923FA1" w:rsidRPr="0038103E" w:rsidRDefault="00923FA1"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Miejsce:</w:t>
      </w:r>
    </w:p>
    <w:p w14:paraId="543B3212" w14:textId="00C1BD83" w:rsidR="00923FA1" w:rsidRPr="0038103E" w:rsidRDefault="0089411D" w:rsidP="00C0700A">
      <w:pPr>
        <w:spacing w:before="120" w:after="120"/>
        <w:jc w:val="both"/>
        <w:rPr>
          <w:rFonts w:ascii="Arial" w:hAnsi="Arial" w:cs="Arial"/>
          <w:sz w:val="22"/>
          <w:szCs w:val="22"/>
        </w:rPr>
      </w:pPr>
      <w:r>
        <w:rPr>
          <w:rFonts w:ascii="Arial" w:hAnsi="Arial" w:cs="Arial"/>
          <w:b/>
          <w:sz w:val="22"/>
          <w:szCs w:val="22"/>
        </w:rPr>
        <w:t xml:space="preserve">Urząd </w:t>
      </w:r>
      <w:r w:rsidR="00923FA1" w:rsidRPr="0038103E">
        <w:rPr>
          <w:rFonts w:ascii="Arial" w:hAnsi="Arial" w:cs="Arial"/>
          <w:b/>
          <w:bCs/>
          <w:sz w:val="22"/>
          <w:szCs w:val="22"/>
        </w:rPr>
        <w:t xml:space="preserve"> Miasta</w:t>
      </w:r>
      <w:r w:rsidR="00064DDC" w:rsidRPr="0038103E">
        <w:rPr>
          <w:rFonts w:ascii="Arial" w:hAnsi="Arial" w:cs="Arial"/>
          <w:b/>
          <w:bCs/>
          <w:sz w:val="22"/>
          <w:szCs w:val="22"/>
        </w:rPr>
        <w:t xml:space="preserve"> Kołobrzeg </w:t>
      </w:r>
      <w:r w:rsidR="00923FA1" w:rsidRPr="0038103E">
        <w:rPr>
          <w:rFonts w:ascii="Arial" w:hAnsi="Arial" w:cs="Arial"/>
          <w:b/>
          <w:bCs/>
          <w:sz w:val="22"/>
          <w:szCs w:val="22"/>
        </w:rPr>
        <w:t xml:space="preserve">, 78-100 Kołobrzeg, </w:t>
      </w:r>
      <w:r w:rsidR="00923FA1" w:rsidRPr="0038103E">
        <w:rPr>
          <w:rFonts w:ascii="Arial" w:hAnsi="Arial" w:cs="Arial"/>
          <w:b/>
          <w:sz w:val="22"/>
          <w:szCs w:val="22"/>
        </w:rPr>
        <w:t>ul. Ratuszowa 13</w:t>
      </w:r>
      <w:r w:rsidR="00184D6F">
        <w:rPr>
          <w:rFonts w:ascii="Arial" w:hAnsi="Arial" w:cs="Arial"/>
          <w:b/>
          <w:sz w:val="22"/>
          <w:szCs w:val="22"/>
        </w:rPr>
        <w:t xml:space="preserve"> </w:t>
      </w:r>
    </w:p>
    <w:p w14:paraId="7DFCB88C" w14:textId="77777777" w:rsidR="00923FA1" w:rsidRPr="0038103E" w:rsidRDefault="00923FA1"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 xml:space="preserve">Termin: </w:t>
      </w:r>
    </w:p>
    <w:p w14:paraId="6340D528" w14:textId="655701A1" w:rsidR="0089411D" w:rsidRPr="00EF6D14" w:rsidRDefault="00923FA1" w:rsidP="0089411D">
      <w:pPr>
        <w:spacing w:before="120"/>
        <w:ind w:left="357"/>
        <w:jc w:val="both"/>
        <w:rPr>
          <w:rFonts w:ascii="Arial" w:hAnsi="Arial"/>
          <w:b/>
          <w:i/>
          <w:sz w:val="22"/>
          <w:szCs w:val="22"/>
        </w:rPr>
      </w:pPr>
      <w:r w:rsidRPr="00C0700A">
        <w:rPr>
          <w:rFonts w:ascii="Arial" w:hAnsi="Arial" w:cs="Arial"/>
          <w:b/>
          <w:sz w:val="22"/>
          <w:szCs w:val="22"/>
        </w:rPr>
        <w:t xml:space="preserve">do </w:t>
      </w:r>
      <w:r w:rsidR="002F2B5E">
        <w:rPr>
          <w:rFonts w:ascii="Arial" w:hAnsi="Arial" w:cs="Arial"/>
          <w:b/>
          <w:sz w:val="22"/>
          <w:szCs w:val="22"/>
        </w:rPr>
        <w:t xml:space="preserve">13.01.2021r. </w:t>
      </w:r>
      <w:r w:rsidRPr="0038103E">
        <w:rPr>
          <w:rFonts w:ascii="Arial" w:hAnsi="Arial" w:cs="Arial"/>
          <w:b/>
          <w:bCs/>
          <w:sz w:val="22"/>
          <w:szCs w:val="22"/>
        </w:rPr>
        <w:t>do godziny</w:t>
      </w:r>
      <w:r w:rsidR="0089411D">
        <w:rPr>
          <w:rFonts w:ascii="Arial" w:hAnsi="Arial" w:cs="Arial"/>
          <w:b/>
          <w:bCs/>
          <w:sz w:val="22"/>
          <w:szCs w:val="22"/>
        </w:rPr>
        <w:t xml:space="preserve"> </w:t>
      </w:r>
      <w:r w:rsidR="0089411D" w:rsidRPr="00EF6D14">
        <w:rPr>
          <w:rFonts w:ascii="Arial" w:hAnsi="Arial" w:cs="Arial"/>
          <w:b/>
          <w:bCs/>
          <w:sz w:val="22"/>
          <w:szCs w:val="22"/>
        </w:rPr>
        <w:t>12</w:t>
      </w:r>
      <w:r w:rsidR="0089411D" w:rsidRPr="00EF6D14">
        <w:rPr>
          <w:rFonts w:ascii="Arial" w:hAnsi="Arial" w:cs="Arial"/>
          <w:b/>
          <w:bCs/>
          <w:sz w:val="22"/>
          <w:szCs w:val="22"/>
          <w:u w:val="single"/>
          <w:vertAlign w:val="superscript"/>
        </w:rPr>
        <w:t>30</w:t>
      </w:r>
    </w:p>
    <w:p w14:paraId="493E5AF0" w14:textId="57458C5B" w:rsidR="008965F3" w:rsidRPr="0038103E" w:rsidRDefault="008965F3" w:rsidP="008965F3">
      <w:pPr>
        <w:spacing w:before="120" w:after="120"/>
        <w:ind w:left="357"/>
        <w:jc w:val="both"/>
        <w:rPr>
          <w:rFonts w:ascii="Arial" w:hAnsi="Arial"/>
          <w:sz w:val="22"/>
          <w:szCs w:val="22"/>
        </w:rPr>
      </w:pPr>
    </w:p>
    <w:p w14:paraId="7833893E" w14:textId="0269FD28" w:rsidR="00B655BE" w:rsidRPr="00D575E5" w:rsidRDefault="00923FA1" w:rsidP="00D575E5">
      <w:pPr>
        <w:pStyle w:val="Akapitzlist"/>
        <w:numPr>
          <w:ilvl w:val="0"/>
          <w:numId w:val="11"/>
        </w:numPr>
        <w:spacing w:before="120" w:after="120"/>
        <w:jc w:val="both"/>
        <w:rPr>
          <w:rFonts w:ascii="Arial" w:hAnsi="Arial" w:cs="Arial"/>
          <w:sz w:val="22"/>
          <w:szCs w:val="22"/>
        </w:rPr>
      </w:pPr>
      <w:r w:rsidRPr="00D575E5">
        <w:rPr>
          <w:rFonts w:ascii="Arial" w:hAnsi="Arial" w:cs="Arial"/>
          <w:sz w:val="22"/>
          <w:szCs w:val="22"/>
        </w:rPr>
        <w:t xml:space="preserve">Oferty złożone po terminie zostaną zwrócone </w:t>
      </w:r>
      <w:r w:rsidR="00BF7308" w:rsidRPr="00D575E5">
        <w:rPr>
          <w:rFonts w:ascii="Arial" w:hAnsi="Arial" w:cs="Arial"/>
          <w:sz w:val="22"/>
          <w:szCs w:val="22"/>
        </w:rPr>
        <w:t>niezwłocznie.</w:t>
      </w:r>
    </w:p>
    <w:p w14:paraId="6C250A7A" w14:textId="77777777" w:rsidR="00B655BE" w:rsidRPr="0038103E" w:rsidRDefault="00B655BE"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38103E">
          <w:rPr>
            <w:rStyle w:val="Hipercze"/>
            <w:rFonts w:ascii="Arial" w:hAnsi="Arial" w:cs="Arial"/>
            <w:color w:val="auto"/>
            <w:sz w:val="22"/>
            <w:szCs w:val="22"/>
          </w:rPr>
          <w:t>www.kolobrzeg.pl</w:t>
        </w:r>
      </w:hyperlink>
      <w:r w:rsidR="008E2713" w:rsidRPr="0038103E">
        <w:rPr>
          <w:rStyle w:val="Hipercze"/>
          <w:rFonts w:ascii="Arial" w:hAnsi="Arial" w:cs="Arial"/>
          <w:bCs/>
          <w:color w:val="auto"/>
          <w:sz w:val="22"/>
          <w:szCs w:val="22"/>
        </w:rPr>
        <w:t>( BIP – zakładka Gospodarka).</w:t>
      </w:r>
    </w:p>
    <w:p w14:paraId="640FED5E" w14:textId="77777777" w:rsidR="005715DF" w:rsidRPr="0038103E" w:rsidRDefault="00923FA1" w:rsidP="001F438B">
      <w:pPr>
        <w:numPr>
          <w:ilvl w:val="0"/>
          <w:numId w:val="11"/>
        </w:numPr>
        <w:spacing w:before="120" w:after="120"/>
        <w:jc w:val="both"/>
        <w:rPr>
          <w:rStyle w:val="Hipercze"/>
          <w:rFonts w:ascii="Arial" w:hAnsi="Arial" w:cs="Arial"/>
          <w:color w:val="auto"/>
          <w:sz w:val="22"/>
          <w:szCs w:val="22"/>
          <w:u w:val="none"/>
        </w:rPr>
      </w:pPr>
      <w:r w:rsidRPr="0038103E">
        <w:rPr>
          <w:rFonts w:ascii="Arial" w:hAnsi="Arial" w:cs="Arial"/>
          <w:sz w:val="22"/>
          <w:szCs w:val="22"/>
        </w:rPr>
        <w:t xml:space="preserve">Jeżeli w wyniku zmiany treści SIWZ nie prowadzącej do zmiany treści ogłoszenia o zamówieniu niezbędny jest dodatkowy czas na wprowadzenie zmian w ofertach, </w:t>
      </w:r>
      <w:r w:rsidRPr="0038103E">
        <w:rPr>
          <w:rFonts w:ascii="Arial" w:hAnsi="Arial" w:cs="Arial"/>
          <w:sz w:val="22"/>
          <w:szCs w:val="22"/>
        </w:rPr>
        <w:lastRenderedPageBreak/>
        <w:t xml:space="preserve">Zamawiający przedłuża termin składania ofert </w:t>
      </w:r>
      <w:r w:rsidR="00B655BE" w:rsidRPr="0038103E">
        <w:rPr>
          <w:rFonts w:ascii="Arial" w:hAnsi="Arial" w:cs="Arial"/>
          <w:sz w:val="22"/>
          <w:szCs w:val="22"/>
        </w:rPr>
        <w:t xml:space="preserve">i </w:t>
      </w:r>
      <w:r w:rsidRPr="0038103E">
        <w:rPr>
          <w:rFonts w:ascii="Arial" w:hAnsi="Arial" w:cs="Arial"/>
          <w:sz w:val="22"/>
          <w:szCs w:val="22"/>
        </w:rPr>
        <w:t xml:space="preserve"> zamieszcza informacje </w:t>
      </w:r>
      <w:r w:rsidR="00B655BE" w:rsidRPr="0038103E">
        <w:rPr>
          <w:rFonts w:ascii="Arial" w:hAnsi="Arial" w:cs="Arial"/>
          <w:sz w:val="22"/>
          <w:szCs w:val="22"/>
        </w:rPr>
        <w:t xml:space="preserve"> o tym </w:t>
      </w:r>
      <w:r w:rsidRPr="0038103E">
        <w:rPr>
          <w:rFonts w:ascii="Arial" w:hAnsi="Arial" w:cs="Arial"/>
          <w:sz w:val="22"/>
          <w:szCs w:val="22"/>
        </w:rPr>
        <w:t xml:space="preserve">na stronie internetowej </w:t>
      </w:r>
      <w:hyperlink r:id="rId12" w:history="1">
        <w:r w:rsidRPr="0038103E">
          <w:rPr>
            <w:rStyle w:val="Hipercze"/>
            <w:rFonts w:ascii="Arial" w:hAnsi="Arial" w:cs="Arial"/>
            <w:bCs/>
            <w:color w:val="auto"/>
            <w:sz w:val="22"/>
            <w:szCs w:val="22"/>
          </w:rPr>
          <w:t>www.kolobrzeg.pl</w:t>
        </w:r>
      </w:hyperlink>
      <w:bookmarkStart w:id="22" w:name="_toc423"/>
      <w:bookmarkEnd w:id="22"/>
      <w:r w:rsidR="008E2713" w:rsidRPr="0038103E">
        <w:rPr>
          <w:rStyle w:val="Hipercze"/>
          <w:rFonts w:ascii="Arial" w:hAnsi="Arial" w:cs="Arial"/>
          <w:bCs/>
          <w:color w:val="auto"/>
          <w:sz w:val="22"/>
          <w:szCs w:val="22"/>
        </w:rPr>
        <w:t xml:space="preserve"> ( BIP – zakładka Gospodarka).</w:t>
      </w:r>
    </w:p>
    <w:p w14:paraId="52122383" w14:textId="77777777" w:rsidR="0089793B" w:rsidRPr="0038103E" w:rsidRDefault="0089793B" w:rsidP="0089793B">
      <w:pPr>
        <w:spacing w:before="120" w:after="120"/>
        <w:ind w:left="360"/>
        <w:jc w:val="both"/>
        <w:rPr>
          <w:rFonts w:ascii="Arial" w:hAnsi="Arial" w:cs="Arial"/>
          <w:sz w:val="22"/>
          <w:szCs w:val="22"/>
        </w:rPr>
      </w:pPr>
    </w:p>
    <w:p w14:paraId="1CE935CE" w14:textId="77777777" w:rsidR="00923FA1" w:rsidRPr="0038103E" w:rsidRDefault="00923FA1" w:rsidP="009E3276">
      <w:pPr>
        <w:pStyle w:val="Nagwek1"/>
        <w:numPr>
          <w:ilvl w:val="0"/>
          <w:numId w:val="19"/>
        </w:numPr>
        <w:suppressAutoHyphens/>
        <w:spacing w:before="120" w:after="120"/>
        <w:ind w:left="1077"/>
        <w:rPr>
          <w:sz w:val="24"/>
          <w:szCs w:val="24"/>
        </w:rPr>
      </w:pPr>
      <w:bookmarkStart w:id="23" w:name="_toc424"/>
      <w:bookmarkStart w:id="24" w:name="_Toc412451399"/>
      <w:bookmarkEnd w:id="23"/>
      <w:r w:rsidRPr="0038103E">
        <w:rPr>
          <w:sz w:val="24"/>
          <w:szCs w:val="24"/>
        </w:rPr>
        <w:t xml:space="preserve">Miejsce </w:t>
      </w:r>
      <w:r w:rsidR="00494C11" w:rsidRPr="0038103E">
        <w:rPr>
          <w:sz w:val="24"/>
          <w:szCs w:val="24"/>
        </w:rPr>
        <w:t>oraz</w:t>
      </w:r>
      <w:r w:rsidRPr="0038103E">
        <w:rPr>
          <w:sz w:val="24"/>
          <w:szCs w:val="24"/>
        </w:rPr>
        <w:t xml:space="preserve"> termin otwarcia ofert</w:t>
      </w:r>
      <w:bookmarkEnd w:id="24"/>
    </w:p>
    <w:p w14:paraId="39C1D1D0" w14:textId="77777777" w:rsidR="00F42CF9" w:rsidRPr="0038103E" w:rsidRDefault="00F42CF9" w:rsidP="00F42CF9"/>
    <w:p w14:paraId="51062FA1" w14:textId="5BC5777C" w:rsidR="005715DF" w:rsidRDefault="00923FA1" w:rsidP="0089411D">
      <w:pPr>
        <w:spacing w:before="120" w:after="120"/>
        <w:jc w:val="both"/>
        <w:rPr>
          <w:rFonts w:ascii="Arial" w:hAnsi="Arial" w:cs="Arial"/>
          <w:sz w:val="22"/>
          <w:szCs w:val="22"/>
        </w:rPr>
      </w:pPr>
      <w:r w:rsidRPr="0038103E">
        <w:rPr>
          <w:rFonts w:ascii="Arial" w:hAnsi="Arial" w:cs="Arial"/>
          <w:sz w:val="22"/>
          <w:szCs w:val="22"/>
        </w:rPr>
        <w:t>Otwarcie ofert nastąpi w siedzibie Zamawiającego</w:t>
      </w:r>
      <w:r w:rsidR="00DA4B5E" w:rsidRPr="0038103E">
        <w:rPr>
          <w:rFonts w:ascii="Arial" w:hAnsi="Arial" w:cs="Arial"/>
          <w:sz w:val="22"/>
          <w:szCs w:val="22"/>
        </w:rPr>
        <w:t xml:space="preserve">, tj. </w:t>
      </w:r>
      <w:r w:rsidRPr="0038103E">
        <w:rPr>
          <w:rFonts w:ascii="Arial" w:hAnsi="Arial" w:cs="Arial"/>
          <w:sz w:val="22"/>
          <w:szCs w:val="22"/>
        </w:rPr>
        <w:t xml:space="preserve">w </w:t>
      </w:r>
      <w:r w:rsidR="0089411D" w:rsidRPr="00530DD7">
        <w:rPr>
          <w:rFonts w:ascii="Arial" w:hAnsi="Arial" w:cs="Arial"/>
          <w:color w:val="000000" w:themeColor="text1"/>
          <w:sz w:val="22"/>
          <w:szCs w:val="22"/>
        </w:rPr>
        <w:t xml:space="preserve"> </w:t>
      </w:r>
      <w:r w:rsidR="0089411D" w:rsidRPr="00E30A24">
        <w:rPr>
          <w:rFonts w:ascii="Arial" w:hAnsi="Arial" w:cs="Arial"/>
          <w:sz w:val="22"/>
          <w:szCs w:val="22"/>
        </w:rPr>
        <w:t>Sali Konferencyjnej</w:t>
      </w:r>
      <w:r w:rsidR="0089411D">
        <w:rPr>
          <w:rFonts w:ascii="Arial" w:hAnsi="Arial" w:cs="Arial"/>
          <w:sz w:val="22"/>
          <w:szCs w:val="22"/>
        </w:rPr>
        <w:t xml:space="preserve"> </w:t>
      </w:r>
      <w:r w:rsidR="0089411D" w:rsidRPr="00A54B0A">
        <w:rPr>
          <w:rFonts w:ascii="Arial" w:hAnsi="Arial" w:cs="Arial"/>
          <w:color w:val="000000" w:themeColor="text1"/>
          <w:sz w:val="22"/>
          <w:szCs w:val="22"/>
        </w:rPr>
        <w:t>Urzędu Miasta w Kołobrzegu, ul. Ratuszowa 13,</w:t>
      </w:r>
      <w:r w:rsidR="0089411D">
        <w:rPr>
          <w:rFonts w:ascii="Arial" w:hAnsi="Arial" w:cs="Arial"/>
          <w:color w:val="000000" w:themeColor="text1"/>
          <w:sz w:val="22"/>
          <w:szCs w:val="22"/>
        </w:rPr>
        <w:t xml:space="preserve"> </w:t>
      </w:r>
      <w:r w:rsidR="00DA4B5E" w:rsidRPr="0038103E">
        <w:rPr>
          <w:rFonts w:ascii="Arial" w:hAnsi="Arial" w:cs="Arial"/>
          <w:sz w:val="22"/>
          <w:szCs w:val="22"/>
        </w:rPr>
        <w:t>w</w:t>
      </w:r>
      <w:r w:rsidRPr="0038103E">
        <w:rPr>
          <w:rFonts w:ascii="Arial" w:hAnsi="Arial" w:cs="Arial"/>
          <w:sz w:val="22"/>
          <w:szCs w:val="22"/>
        </w:rPr>
        <w:t xml:space="preserve"> dniu</w:t>
      </w:r>
      <w:r w:rsidR="002F2B5E">
        <w:rPr>
          <w:rFonts w:ascii="Arial" w:hAnsi="Arial" w:cs="Arial"/>
          <w:b/>
          <w:bCs/>
          <w:sz w:val="22"/>
          <w:szCs w:val="22"/>
        </w:rPr>
        <w:t xml:space="preserve"> 13.01.2021r. </w:t>
      </w:r>
      <w:bookmarkStart w:id="25" w:name="_GoBack"/>
      <w:bookmarkEnd w:id="25"/>
      <w:r w:rsidR="008965F3" w:rsidRPr="00C0700A">
        <w:rPr>
          <w:rFonts w:ascii="Arial" w:hAnsi="Arial" w:cs="Arial"/>
          <w:b/>
          <w:bCs/>
          <w:sz w:val="22"/>
          <w:szCs w:val="22"/>
        </w:rPr>
        <w:t xml:space="preserve">o godz. </w:t>
      </w:r>
      <w:r w:rsidR="0089411D" w:rsidRPr="00A54B0A">
        <w:rPr>
          <w:rFonts w:ascii="Arial" w:hAnsi="Arial" w:cs="Arial"/>
          <w:b/>
          <w:bCs/>
          <w:color w:val="000000" w:themeColor="text1"/>
          <w:sz w:val="22"/>
          <w:szCs w:val="22"/>
        </w:rPr>
        <w:t>1</w:t>
      </w:r>
      <w:r w:rsidR="0089411D">
        <w:rPr>
          <w:rFonts w:ascii="Arial" w:hAnsi="Arial" w:cs="Arial"/>
          <w:b/>
          <w:bCs/>
          <w:color w:val="000000" w:themeColor="text1"/>
          <w:sz w:val="22"/>
          <w:szCs w:val="22"/>
        </w:rPr>
        <w:t>3</w:t>
      </w:r>
      <w:r w:rsidR="0089411D" w:rsidRPr="00A54B0A">
        <w:rPr>
          <w:rFonts w:ascii="Arial" w:hAnsi="Arial" w:cs="Arial"/>
          <w:b/>
          <w:bCs/>
          <w:color w:val="000000" w:themeColor="text1"/>
          <w:sz w:val="22"/>
          <w:szCs w:val="22"/>
          <w:u w:val="single"/>
          <w:vertAlign w:val="superscript"/>
        </w:rPr>
        <w:t>00</w:t>
      </w:r>
      <w:r w:rsidR="00B655BE" w:rsidRPr="0038103E">
        <w:rPr>
          <w:rFonts w:ascii="Arial" w:hAnsi="Arial"/>
          <w:i/>
          <w:sz w:val="22"/>
          <w:szCs w:val="22"/>
        </w:rPr>
        <w:t xml:space="preserve"> tj. </w:t>
      </w:r>
      <w:r w:rsidR="00DA4B5E" w:rsidRPr="0038103E">
        <w:rPr>
          <w:rFonts w:ascii="Arial" w:hAnsi="Arial" w:cs="Arial"/>
          <w:sz w:val="22"/>
          <w:szCs w:val="22"/>
        </w:rPr>
        <w:t xml:space="preserve">w dniu, </w:t>
      </w:r>
      <w:r w:rsidRPr="0038103E">
        <w:rPr>
          <w:rFonts w:ascii="Arial" w:hAnsi="Arial" w:cs="Arial"/>
          <w:sz w:val="22"/>
          <w:szCs w:val="22"/>
        </w:rPr>
        <w:t>w</w:t>
      </w:r>
      <w:r w:rsidR="009964DD">
        <w:rPr>
          <w:rFonts w:ascii="Arial" w:hAnsi="Arial" w:cs="Arial"/>
          <w:sz w:val="22"/>
          <w:szCs w:val="22"/>
        </w:rPr>
        <w:t xml:space="preserve"> </w:t>
      </w:r>
      <w:r w:rsidRPr="0038103E">
        <w:rPr>
          <w:rFonts w:ascii="Arial" w:hAnsi="Arial" w:cs="Arial"/>
          <w:sz w:val="22"/>
          <w:szCs w:val="22"/>
        </w:rPr>
        <w:t>który</w:t>
      </w:r>
      <w:r w:rsidR="00DA4B5E" w:rsidRPr="0038103E">
        <w:rPr>
          <w:rFonts w:ascii="Arial" w:hAnsi="Arial" w:cs="Arial"/>
          <w:sz w:val="22"/>
          <w:szCs w:val="22"/>
        </w:rPr>
        <w:t>m upływa termin składania ofert.</w:t>
      </w:r>
    </w:p>
    <w:p w14:paraId="755E1BEF" w14:textId="77777777" w:rsidR="005F0A41" w:rsidRPr="00443A50" w:rsidRDefault="005F0A41" w:rsidP="005F0A41">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CoV - 2 otwarcie ofert </w:t>
      </w:r>
    </w:p>
    <w:p w14:paraId="3662A7F8" w14:textId="77777777" w:rsidR="005F0A41" w:rsidRPr="00443A50" w:rsidRDefault="005F0A41" w:rsidP="005F0A41">
      <w:pPr>
        <w:jc w:val="both"/>
        <w:rPr>
          <w:rFonts w:ascii="Arial" w:hAnsi="Arial" w:cs="Arial"/>
          <w:b/>
          <w:sz w:val="22"/>
          <w:szCs w:val="22"/>
        </w:rPr>
      </w:pPr>
      <w:r w:rsidRPr="00443A50">
        <w:rPr>
          <w:rFonts w:ascii="Arial" w:hAnsi="Arial" w:cs="Arial"/>
          <w:b/>
          <w:sz w:val="22"/>
          <w:szCs w:val="22"/>
        </w:rPr>
        <w:t>w postępowaniu nastąpi on-line.</w:t>
      </w:r>
    </w:p>
    <w:p w14:paraId="01D2B096" w14:textId="77777777" w:rsidR="005F0A41" w:rsidRPr="00443A50" w:rsidRDefault="005F0A41" w:rsidP="005F0A41">
      <w:pPr>
        <w:jc w:val="both"/>
        <w:rPr>
          <w:rFonts w:ascii="Arial" w:hAnsi="Arial" w:cs="Arial"/>
          <w:b/>
          <w:sz w:val="22"/>
          <w:szCs w:val="22"/>
        </w:rPr>
      </w:pPr>
      <w:r w:rsidRPr="00443A50">
        <w:rPr>
          <w:rFonts w:ascii="Arial" w:hAnsi="Arial" w:cs="Arial"/>
          <w:b/>
          <w:sz w:val="22"/>
          <w:szCs w:val="22"/>
        </w:rPr>
        <w:t xml:space="preserve">Link do transmisji: </w:t>
      </w:r>
    </w:p>
    <w:p w14:paraId="0ACD15A8" w14:textId="77777777" w:rsidR="005F0A41" w:rsidRPr="0038103E" w:rsidRDefault="005109B4" w:rsidP="005F0A41">
      <w:pPr>
        <w:spacing w:before="120" w:after="120"/>
        <w:jc w:val="both"/>
        <w:rPr>
          <w:rFonts w:ascii="Arial" w:hAnsi="Arial" w:cs="Arial"/>
          <w:sz w:val="22"/>
          <w:szCs w:val="22"/>
        </w:rPr>
      </w:pPr>
      <w:hyperlink r:id="rId13" w:history="1">
        <w:r w:rsidR="005F0A41" w:rsidRPr="00767C3D">
          <w:rPr>
            <w:rStyle w:val="Hipercze"/>
            <w:rFonts w:ascii="Arial" w:hAnsi="Arial" w:cs="Arial"/>
            <w:b/>
            <w:sz w:val="22"/>
            <w:szCs w:val="22"/>
          </w:rPr>
          <w:t>https://www.youtube.com/channel/UCivPu896cfNzpgZLSrW5h0A/videos</w:t>
        </w:r>
      </w:hyperlink>
    </w:p>
    <w:p w14:paraId="78C4731F" w14:textId="77777777" w:rsidR="00B4041B" w:rsidRPr="0038103E" w:rsidRDefault="00B4041B" w:rsidP="00B4041B">
      <w:pPr>
        <w:pStyle w:val="Nagwek1"/>
        <w:suppressAutoHyphens/>
        <w:spacing w:before="120" w:after="120"/>
        <w:ind w:left="1077"/>
        <w:rPr>
          <w:sz w:val="24"/>
          <w:szCs w:val="24"/>
        </w:rPr>
      </w:pPr>
      <w:bookmarkStart w:id="26" w:name="_toc428"/>
      <w:bookmarkStart w:id="27" w:name="_Toc412451400"/>
      <w:bookmarkEnd w:id="26"/>
    </w:p>
    <w:p w14:paraId="238159BA" w14:textId="6C1E9419" w:rsidR="00F71925" w:rsidRPr="0038103E" w:rsidRDefault="00923FA1" w:rsidP="009E3276">
      <w:pPr>
        <w:pStyle w:val="Nagwek1"/>
        <w:numPr>
          <w:ilvl w:val="0"/>
          <w:numId w:val="19"/>
        </w:numPr>
        <w:suppressAutoHyphens/>
        <w:spacing w:before="120" w:after="120"/>
        <w:ind w:left="1077"/>
        <w:rPr>
          <w:sz w:val="24"/>
          <w:szCs w:val="24"/>
        </w:rPr>
      </w:pPr>
      <w:r w:rsidRPr="0038103E">
        <w:rPr>
          <w:sz w:val="24"/>
          <w:szCs w:val="24"/>
        </w:rPr>
        <w:t>Informacje o trybie</w:t>
      </w:r>
      <w:r w:rsidR="00E020A7">
        <w:rPr>
          <w:sz w:val="24"/>
          <w:szCs w:val="24"/>
        </w:rPr>
        <w:t xml:space="preserve"> </w:t>
      </w:r>
      <w:r w:rsidRPr="0038103E">
        <w:rPr>
          <w:sz w:val="24"/>
          <w:szCs w:val="24"/>
        </w:rPr>
        <w:t xml:space="preserve">otwarcia </w:t>
      </w:r>
      <w:bookmarkEnd w:id="27"/>
      <w:r w:rsidR="00C71BC1" w:rsidRPr="0038103E">
        <w:rPr>
          <w:sz w:val="24"/>
          <w:szCs w:val="24"/>
        </w:rPr>
        <w:t>ofert</w:t>
      </w:r>
    </w:p>
    <w:p w14:paraId="345BE74C" w14:textId="77777777" w:rsidR="0089793B" w:rsidRPr="0038103E" w:rsidRDefault="0089793B" w:rsidP="0089793B"/>
    <w:p w14:paraId="44C52753" w14:textId="77777777" w:rsidR="00F42CF9" w:rsidRPr="0038103E" w:rsidRDefault="00B655BE" w:rsidP="00F42CF9">
      <w:pPr>
        <w:pStyle w:val="Akapitzlist"/>
        <w:numPr>
          <w:ilvl w:val="0"/>
          <w:numId w:val="1"/>
        </w:numPr>
        <w:spacing w:before="120" w:after="120"/>
        <w:jc w:val="both"/>
        <w:rPr>
          <w:rFonts w:ascii="Arial" w:hAnsi="Arial" w:cs="Arial"/>
          <w:sz w:val="22"/>
          <w:szCs w:val="22"/>
        </w:rPr>
      </w:pPr>
      <w:r w:rsidRPr="0038103E">
        <w:rPr>
          <w:rFonts w:ascii="Arial" w:hAnsi="Arial" w:cs="Arial"/>
          <w:sz w:val="22"/>
          <w:szCs w:val="22"/>
        </w:rPr>
        <w:t xml:space="preserve">Niezwłocznie po </w:t>
      </w:r>
      <w:r w:rsidR="00E932FA" w:rsidRPr="0038103E">
        <w:rPr>
          <w:rFonts w:ascii="Arial" w:hAnsi="Arial" w:cs="Arial"/>
          <w:sz w:val="22"/>
          <w:szCs w:val="22"/>
        </w:rPr>
        <w:t>otwarciu</w:t>
      </w:r>
      <w:r w:rsidRPr="0038103E">
        <w:rPr>
          <w:rFonts w:ascii="Arial" w:hAnsi="Arial" w:cs="Arial"/>
          <w:sz w:val="22"/>
          <w:szCs w:val="22"/>
        </w:rPr>
        <w:t xml:space="preserve"> ofert zamawiający zamieszcza na stronie internetowej </w:t>
      </w:r>
      <w:hyperlink r:id="rId14" w:history="1">
        <w:r w:rsidRPr="0038103E">
          <w:rPr>
            <w:rStyle w:val="Hipercze"/>
            <w:rFonts w:ascii="Arial" w:hAnsi="Arial" w:cs="Arial"/>
            <w:bCs/>
            <w:color w:val="auto"/>
            <w:sz w:val="22"/>
            <w:szCs w:val="22"/>
          </w:rPr>
          <w:t>www.kolobrzeg.pl</w:t>
        </w:r>
      </w:hyperlink>
      <w:r w:rsidR="00F4436E" w:rsidRPr="0038103E">
        <w:rPr>
          <w:rStyle w:val="Hipercze"/>
          <w:rFonts w:ascii="Arial" w:hAnsi="Arial" w:cs="Arial"/>
          <w:bCs/>
          <w:color w:val="auto"/>
          <w:sz w:val="22"/>
          <w:szCs w:val="22"/>
        </w:rPr>
        <w:t xml:space="preserve"> ( BIP – zakładka Gospodarka)</w:t>
      </w:r>
      <w:r w:rsidRPr="0038103E">
        <w:rPr>
          <w:rFonts w:ascii="Arial" w:hAnsi="Arial" w:cs="Arial"/>
          <w:sz w:val="22"/>
          <w:szCs w:val="22"/>
        </w:rPr>
        <w:t xml:space="preserve">informacje dotyczące: </w:t>
      </w:r>
    </w:p>
    <w:p w14:paraId="5A827763" w14:textId="77777777" w:rsidR="00F42CF9" w:rsidRPr="0038103E" w:rsidRDefault="00B655BE"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 xml:space="preserve">kwoty, jaką zamierza przeznaczyć na sfinansowanie zamówienia, </w:t>
      </w:r>
    </w:p>
    <w:p w14:paraId="5A2B01CE" w14:textId="77777777" w:rsidR="00F42CF9" w:rsidRPr="0038103E" w:rsidRDefault="00A02D7F"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firm</w:t>
      </w:r>
      <w:r w:rsidR="00B655BE" w:rsidRPr="0038103E">
        <w:rPr>
          <w:rFonts w:ascii="Arial" w:hAnsi="Arial" w:cs="Arial"/>
          <w:sz w:val="22"/>
          <w:szCs w:val="22"/>
        </w:rPr>
        <w:t xml:space="preserve"> oraz adresów wykonawców, </w:t>
      </w:r>
      <w:r w:rsidRPr="0038103E">
        <w:rPr>
          <w:rFonts w:ascii="Arial" w:hAnsi="Arial" w:cs="Arial"/>
          <w:sz w:val="22"/>
          <w:szCs w:val="22"/>
        </w:rPr>
        <w:t>którzy złożyli oferty w terminie;</w:t>
      </w:r>
    </w:p>
    <w:p w14:paraId="3EF12ACE" w14:textId="77777777" w:rsidR="00B655BE" w:rsidRPr="0038103E" w:rsidRDefault="00B655BE"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ceny, terminu wykonania zamówienia, okresu gwarancji i warunków płatności zawartych w ofertach.</w:t>
      </w:r>
    </w:p>
    <w:p w14:paraId="4503FB0D" w14:textId="178AC863" w:rsidR="002630C7" w:rsidRPr="00165BCA" w:rsidRDefault="00165BCA" w:rsidP="00165BCA">
      <w:pPr>
        <w:pStyle w:val="Akapitzlist"/>
        <w:suppressAutoHyphens/>
        <w:spacing w:before="120" w:after="120"/>
        <w:ind w:left="284" w:hanging="284"/>
        <w:jc w:val="both"/>
        <w:rPr>
          <w:rFonts w:ascii="Arial" w:hAnsi="Arial" w:cs="Arial"/>
          <w:sz w:val="22"/>
          <w:szCs w:val="22"/>
        </w:rPr>
      </w:pPr>
      <w:r>
        <w:rPr>
          <w:rFonts w:ascii="Arial" w:hAnsi="Arial" w:cs="Arial"/>
          <w:sz w:val="22"/>
          <w:szCs w:val="22"/>
        </w:rPr>
        <w:t xml:space="preserve">2. </w:t>
      </w:r>
      <w:r w:rsidR="00B655BE" w:rsidRPr="00165BCA">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165BCA">
        <w:rPr>
          <w:rFonts w:ascii="Arial" w:hAnsi="Arial" w:cs="Arial"/>
          <w:sz w:val="22"/>
          <w:szCs w:val="22"/>
        </w:rPr>
        <w:t xml:space="preserve">w art. 24. ust. 1 pkt 23, stanowiącym załącznik </w:t>
      </w:r>
      <w:r w:rsidR="00714539" w:rsidRPr="00165BCA">
        <w:rPr>
          <w:rFonts w:ascii="Arial" w:hAnsi="Arial" w:cs="Arial"/>
          <w:b/>
          <w:sz w:val="22"/>
          <w:szCs w:val="22"/>
        </w:rPr>
        <w:t xml:space="preserve">nr </w:t>
      </w:r>
      <w:r w:rsidR="00834058" w:rsidRPr="00165BCA">
        <w:rPr>
          <w:rFonts w:ascii="Arial" w:hAnsi="Arial" w:cs="Arial"/>
          <w:b/>
          <w:sz w:val="22"/>
          <w:szCs w:val="22"/>
        </w:rPr>
        <w:t xml:space="preserve"> 5</w:t>
      </w:r>
      <w:r w:rsidR="00714539" w:rsidRPr="00165BCA">
        <w:rPr>
          <w:rFonts w:ascii="Arial" w:hAnsi="Arial" w:cs="Arial"/>
          <w:b/>
          <w:sz w:val="22"/>
          <w:szCs w:val="22"/>
        </w:rPr>
        <w:t xml:space="preserve"> do</w:t>
      </w:r>
      <w:r w:rsidR="00714539" w:rsidRPr="00165BCA">
        <w:rPr>
          <w:rFonts w:ascii="Arial" w:hAnsi="Arial" w:cs="Arial"/>
          <w:sz w:val="22"/>
          <w:szCs w:val="22"/>
        </w:rPr>
        <w:t xml:space="preserve"> SIWZ. </w:t>
      </w:r>
      <w:r w:rsidR="00954BB1" w:rsidRPr="00165BCA">
        <w:rPr>
          <w:rFonts w:ascii="Arial" w:hAnsi="Arial" w:cs="Arial"/>
          <w:sz w:val="22"/>
          <w:szCs w:val="22"/>
        </w:rPr>
        <w:t>W</w:t>
      </w:r>
      <w:r w:rsidR="00A92831" w:rsidRPr="00165BCA">
        <w:rPr>
          <w:rFonts w:ascii="Arial" w:hAnsi="Arial" w:cs="Arial"/>
          <w:sz w:val="22"/>
          <w:szCs w:val="22"/>
        </w:rPr>
        <w:t xml:space="preserve"> przypadku gdy </w:t>
      </w:r>
      <w:r w:rsidR="00B655BE" w:rsidRPr="00165BCA">
        <w:rPr>
          <w:rFonts w:ascii="Arial" w:hAnsi="Arial" w:cs="Arial"/>
          <w:sz w:val="22"/>
          <w:szCs w:val="22"/>
        </w:rPr>
        <w:t>wykonawca</w:t>
      </w:r>
      <w:r w:rsidR="00A92831" w:rsidRPr="00165BCA">
        <w:rPr>
          <w:rFonts w:ascii="Arial" w:hAnsi="Arial" w:cs="Arial"/>
          <w:sz w:val="22"/>
          <w:szCs w:val="22"/>
        </w:rPr>
        <w:t xml:space="preserve"> przynależy do tej samej grupy kapitałowej przedstawia dowody, </w:t>
      </w:r>
      <w:r w:rsidR="00B655BE" w:rsidRPr="00165BCA">
        <w:rPr>
          <w:rFonts w:ascii="Arial" w:hAnsi="Arial" w:cs="Arial"/>
          <w:sz w:val="22"/>
          <w:szCs w:val="22"/>
        </w:rPr>
        <w:t>że powiązania z innym wykonawcą nie prowadzą do zakłócenia konkurencji w postępowaniu.</w:t>
      </w:r>
      <w:r w:rsidR="009964DD">
        <w:rPr>
          <w:rFonts w:ascii="Arial" w:hAnsi="Arial" w:cs="Arial"/>
          <w:sz w:val="22"/>
          <w:szCs w:val="22"/>
        </w:rPr>
        <w:t xml:space="preserve"> </w:t>
      </w:r>
      <w:r w:rsidR="00983406" w:rsidRPr="00165BCA">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44C2EFDF" w14:textId="77777777" w:rsidR="00923FA1" w:rsidRPr="0038103E" w:rsidRDefault="00165BCA" w:rsidP="00165BCA">
      <w:pPr>
        <w:suppressAutoHyphens/>
        <w:spacing w:before="120" w:after="120"/>
        <w:ind w:left="284" w:hanging="284"/>
        <w:jc w:val="both"/>
        <w:rPr>
          <w:rFonts w:ascii="Arial" w:hAnsi="Arial" w:cs="Arial"/>
          <w:sz w:val="22"/>
          <w:szCs w:val="22"/>
        </w:rPr>
      </w:pPr>
      <w:r>
        <w:rPr>
          <w:rFonts w:ascii="Arial" w:hAnsi="Arial" w:cs="Arial"/>
          <w:sz w:val="22"/>
          <w:szCs w:val="22"/>
        </w:rPr>
        <w:t xml:space="preserve">3. </w:t>
      </w:r>
      <w:r w:rsidR="00923FA1" w:rsidRPr="0038103E">
        <w:rPr>
          <w:rFonts w:ascii="Arial" w:hAnsi="Arial" w:cs="Arial"/>
          <w:sz w:val="22"/>
          <w:szCs w:val="22"/>
        </w:rPr>
        <w:t>W toku dokonywania oceny złożonych ofert Zamawiający może żądać udzielenia przez Wykonawców wyjaśnień dotyczących treści złożonych przez nich ofert.</w:t>
      </w:r>
    </w:p>
    <w:p w14:paraId="0579292A" w14:textId="77777777" w:rsidR="003C0E49" w:rsidRPr="0038103E" w:rsidRDefault="00165BCA" w:rsidP="00165BCA">
      <w:pPr>
        <w:suppressAutoHyphens/>
        <w:spacing w:before="120" w:after="120"/>
        <w:jc w:val="both"/>
        <w:rPr>
          <w:rFonts w:ascii="Arial" w:hAnsi="Arial" w:cs="Arial"/>
          <w:sz w:val="22"/>
          <w:szCs w:val="22"/>
        </w:rPr>
      </w:pPr>
      <w:r>
        <w:rPr>
          <w:rFonts w:ascii="Arial" w:hAnsi="Arial" w:cs="Arial"/>
          <w:sz w:val="22"/>
          <w:szCs w:val="22"/>
        </w:rPr>
        <w:t xml:space="preserve">4.  </w:t>
      </w:r>
      <w:r w:rsidR="00923FA1" w:rsidRPr="0038103E">
        <w:rPr>
          <w:rFonts w:ascii="Arial" w:hAnsi="Arial" w:cs="Arial"/>
          <w:sz w:val="22"/>
          <w:szCs w:val="22"/>
        </w:rPr>
        <w:t>Zamawiający poprawia w ofercie:</w:t>
      </w:r>
    </w:p>
    <w:p w14:paraId="142CD9FF" w14:textId="77777777" w:rsidR="00F42CF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oczywiste omyłki pisarskie,</w:t>
      </w:r>
    </w:p>
    <w:p w14:paraId="17B3C5C9" w14:textId="77777777" w:rsidR="00F42CF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oczywiste omyłki rachunkowe, z uwzględnieniem konsekwencji rachunkowych dokonanych poprawek,</w:t>
      </w:r>
    </w:p>
    <w:p w14:paraId="66B761B2" w14:textId="77777777" w:rsidR="003C0E4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 xml:space="preserve">inne omyłki polegające na niezgodności oferty ze specyfikacją istotnych warunków zamówienia, niepowodujące istotnych zmian w treści oferty’ </w:t>
      </w:r>
    </w:p>
    <w:p w14:paraId="242BD3EA" w14:textId="77777777" w:rsidR="0089793B" w:rsidRPr="0038103E" w:rsidRDefault="003C0E49" w:rsidP="003C2D34">
      <w:pPr>
        <w:tabs>
          <w:tab w:val="left" w:pos="993"/>
        </w:tabs>
        <w:spacing w:before="120" w:after="120"/>
        <w:ind w:left="993" w:hanging="567"/>
        <w:jc w:val="both"/>
        <w:rPr>
          <w:rFonts w:ascii="Arial" w:hAnsi="Arial" w:cs="Arial"/>
          <w:strike/>
          <w:sz w:val="22"/>
          <w:szCs w:val="22"/>
        </w:rPr>
      </w:pPr>
      <w:r w:rsidRPr="0038103E">
        <w:rPr>
          <w:rFonts w:ascii="Arial" w:hAnsi="Arial" w:cs="Arial"/>
          <w:sz w:val="22"/>
          <w:szCs w:val="22"/>
        </w:rPr>
        <w:t>niezwłocznie zawiadamiając o tym Wykonawcę, którego oferta została poprawiona.</w:t>
      </w:r>
    </w:p>
    <w:p w14:paraId="406D8137" w14:textId="77777777" w:rsidR="003C2D34" w:rsidRPr="0038103E" w:rsidRDefault="003C2D34" w:rsidP="003C2D34">
      <w:pPr>
        <w:tabs>
          <w:tab w:val="left" w:pos="993"/>
        </w:tabs>
        <w:spacing w:before="120" w:after="120"/>
        <w:ind w:left="993" w:hanging="567"/>
        <w:jc w:val="both"/>
        <w:rPr>
          <w:rFonts w:ascii="Arial" w:hAnsi="Arial" w:cs="Arial"/>
          <w:strike/>
          <w:sz w:val="22"/>
          <w:szCs w:val="22"/>
        </w:rPr>
      </w:pPr>
    </w:p>
    <w:p w14:paraId="4402E037" w14:textId="77777777" w:rsidR="00923FA1" w:rsidRPr="0038103E" w:rsidRDefault="00C23AD7" w:rsidP="009E3276">
      <w:pPr>
        <w:pStyle w:val="Nagwek1"/>
        <w:numPr>
          <w:ilvl w:val="0"/>
          <w:numId w:val="19"/>
        </w:numPr>
        <w:spacing w:before="120" w:after="120"/>
        <w:rPr>
          <w:sz w:val="24"/>
          <w:szCs w:val="24"/>
        </w:rPr>
      </w:pPr>
      <w:bookmarkStart w:id="28" w:name="_Toc412451401"/>
      <w:r w:rsidRPr="0038103E">
        <w:rPr>
          <w:sz w:val="24"/>
          <w:szCs w:val="24"/>
        </w:rPr>
        <w:t xml:space="preserve">Udzielenie </w:t>
      </w:r>
      <w:r w:rsidR="00923FA1" w:rsidRPr="0038103E">
        <w:rPr>
          <w:sz w:val="24"/>
          <w:szCs w:val="24"/>
        </w:rPr>
        <w:t>zamówienia</w:t>
      </w:r>
      <w:bookmarkEnd w:id="28"/>
    </w:p>
    <w:p w14:paraId="3D607187" w14:textId="77777777" w:rsidR="00F42CF9" w:rsidRPr="0038103E" w:rsidRDefault="00F42CF9" w:rsidP="00F42CF9"/>
    <w:p w14:paraId="37F00FD3" w14:textId="1EE9DBFE" w:rsidR="00F42CF9" w:rsidRPr="0038103E" w:rsidRDefault="00923FA1" w:rsidP="009E3276">
      <w:pPr>
        <w:numPr>
          <w:ilvl w:val="0"/>
          <w:numId w:val="42"/>
        </w:numPr>
        <w:suppressAutoHyphens/>
        <w:spacing w:before="120" w:after="120"/>
        <w:jc w:val="both"/>
        <w:rPr>
          <w:rFonts w:ascii="Arial" w:hAnsi="Arial" w:cs="Arial"/>
          <w:sz w:val="22"/>
          <w:szCs w:val="22"/>
        </w:rPr>
      </w:pPr>
      <w:r w:rsidRPr="0038103E">
        <w:rPr>
          <w:rFonts w:ascii="Arial" w:hAnsi="Arial" w:cs="Arial"/>
          <w:sz w:val="22"/>
          <w:szCs w:val="22"/>
        </w:rPr>
        <w:t xml:space="preserve">Zamawiający udzieli zamówienia Wykonawcy, którego oferta będzie najkorzystniejsza </w:t>
      </w:r>
      <w:r w:rsidR="00262BA1" w:rsidRPr="0038103E">
        <w:rPr>
          <w:rFonts w:ascii="Arial" w:hAnsi="Arial" w:cs="Arial"/>
          <w:sz w:val="22"/>
          <w:szCs w:val="22"/>
        </w:rPr>
        <w:br/>
      </w:r>
      <w:r w:rsidRPr="0038103E">
        <w:rPr>
          <w:rFonts w:ascii="Arial" w:hAnsi="Arial" w:cs="Arial"/>
          <w:sz w:val="22"/>
          <w:szCs w:val="22"/>
        </w:rPr>
        <w:t>z</w:t>
      </w:r>
      <w:r w:rsidR="009964DD">
        <w:rPr>
          <w:rFonts w:ascii="Arial" w:hAnsi="Arial" w:cs="Arial"/>
          <w:sz w:val="22"/>
          <w:szCs w:val="22"/>
        </w:rPr>
        <w:t xml:space="preserve"> </w:t>
      </w:r>
      <w:r w:rsidRPr="0038103E">
        <w:rPr>
          <w:rFonts w:ascii="Arial" w:hAnsi="Arial" w:cs="Arial"/>
          <w:sz w:val="22"/>
          <w:szCs w:val="22"/>
        </w:rPr>
        <w:t>punktu widzenia kryteriów określonych w SIWZ.</w:t>
      </w:r>
    </w:p>
    <w:p w14:paraId="0F9BEBF2" w14:textId="77777777" w:rsidR="00F42CF9" w:rsidRPr="0038103E" w:rsidRDefault="00212A14"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lastRenderedPageBreak/>
        <w:t xml:space="preserve">Zamawiający informuje niezwłocznie wszystkich wykonawców o: </w:t>
      </w:r>
    </w:p>
    <w:p w14:paraId="6BB751AB"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2C4F425"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wykonawcach, którzy zostali wykluczeni, </w:t>
      </w:r>
    </w:p>
    <w:p w14:paraId="08D7265B"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wykonawcach, których oferty zostały odrzucone, powodach odrzucenia oferty, a w przypadkach, o których mowa w art. 89 ust. 4 i 5</w:t>
      </w:r>
      <w:r w:rsidR="0041680E" w:rsidRPr="0038103E">
        <w:rPr>
          <w:rFonts w:ascii="Arial" w:hAnsi="Arial" w:cs="Arial"/>
          <w:sz w:val="22"/>
          <w:szCs w:val="22"/>
        </w:rPr>
        <w:t xml:space="preserve"> ustawy Pzp</w:t>
      </w:r>
      <w:r w:rsidRPr="0038103E">
        <w:rPr>
          <w:rFonts w:ascii="Arial" w:hAnsi="Arial" w:cs="Arial"/>
          <w:sz w:val="22"/>
          <w:szCs w:val="22"/>
        </w:rPr>
        <w:t xml:space="preserve">, braku równoważności lub braku spełniania wymagań dotyczących wydajności lub funkcjonalności, </w:t>
      </w:r>
    </w:p>
    <w:p w14:paraId="40E72EBA"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unieważnieniu postępowania </w:t>
      </w:r>
    </w:p>
    <w:p w14:paraId="7FF85BD9" w14:textId="77777777" w:rsidR="00F42CF9" w:rsidRPr="0038103E" w:rsidRDefault="00F42CF9" w:rsidP="00F42CF9">
      <w:pPr>
        <w:tabs>
          <w:tab w:val="left" w:pos="993"/>
        </w:tabs>
        <w:spacing w:before="120" w:after="120"/>
        <w:ind w:left="993" w:hanging="567"/>
        <w:jc w:val="both"/>
        <w:rPr>
          <w:rFonts w:ascii="Arial" w:hAnsi="Arial" w:cs="Arial"/>
          <w:strike/>
          <w:sz w:val="22"/>
          <w:szCs w:val="22"/>
        </w:rPr>
      </w:pPr>
      <w:r w:rsidRPr="0038103E">
        <w:rPr>
          <w:rFonts w:ascii="Arial" w:hAnsi="Arial" w:cs="Arial"/>
          <w:sz w:val="22"/>
          <w:szCs w:val="22"/>
        </w:rPr>
        <w:t>– podając uzasadnienie faktyczne i prawne.</w:t>
      </w:r>
    </w:p>
    <w:p w14:paraId="75E8A291" w14:textId="6F4563E2" w:rsidR="00F42CF9" w:rsidRPr="0038103E" w:rsidRDefault="00212A14"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udostępnia informacje, o których mowa w pkt. </w:t>
      </w:r>
      <w:r w:rsidR="00284894" w:rsidRPr="0038103E">
        <w:rPr>
          <w:rFonts w:ascii="Arial" w:hAnsi="Arial" w:cs="Arial"/>
          <w:sz w:val="22"/>
          <w:szCs w:val="22"/>
        </w:rPr>
        <w:t>2</w:t>
      </w:r>
      <w:r w:rsidRPr="0038103E">
        <w:rPr>
          <w:rFonts w:ascii="Arial" w:hAnsi="Arial" w:cs="Arial"/>
          <w:sz w:val="22"/>
          <w:szCs w:val="22"/>
        </w:rPr>
        <w:t xml:space="preserve"> ppkt</w:t>
      </w:r>
      <w:r w:rsidR="00EC0323" w:rsidRPr="0038103E">
        <w:rPr>
          <w:rFonts w:ascii="Arial" w:hAnsi="Arial" w:cs="Arial"/>
          <w:sz w:val="22"/>
          <w:szCs w:val="22"/>
        </w:rPr>
        <w:t>.</w:t>
      </w:r>
      <w:r w:rsidR="00284894" w:rsidRPr="0038103E">
        <w:rPr>
          <w:rFonts w:ascii="Arial" w:hAnsi="Arial" w:cs="Arial"/>
          <w:sz w:val="22"/>
          <w:szCs w:val="22"/>
        </w:rPr>
        <w:t xml:space="preserve"> 1 i </w:t>
      </w:r>
      <w:r w:rsidR="00511169" w:rsidRPr="0038103E">
        <w:rPr>
          <w:rFonts w:ascii="Arial" w:hAnsi="Arial" w:cs="Arial"/>
          <w:sz w:val="22"/>
          <w:szCs w:val="22"/>
        </w:rPr>
        <w:t>4</w:t>
      </w:r>
      <w:r w:rsidRPr="0038103E">
        <w:rPr>
          <w:rFonts w:ascii="Arial" w:hAnsi="Arial" w:cs="Arial"/>
          <w:sz w:val="22"/>
          <w:szCs w:val="22"/>
        </w:rPr>
        <w:t xml:space="preserve"> na stronie internetowej</w:t>
      </w:r>
      <w:r w:rsidR="00A52089">
        <w:rPr>
          <w:rFonts w:ascii="Arial" w:hAnsi="Arial" w:cs="Arial"/>
          <w:sz w:val="22"/>
          <w:szCs w:val="22"/>
        </w:rPr>
        <w:t xml:space="preserve"> </w:t>
      </w:r>
      <w:hyperlink r:id="rId15" w:history="1">
        <w:r w:rsidR="00A52089" w:rsidRPr="00E21344">
          <w:rPr>
            <w:rStyle w:val="Hipercze"/>
            <w:rFonts w:ascii="Arial" w:hAnsi="Arial" w:cs="Arial"/>
            <w:bCs/>
            <w:sz w:val="22"/>
            <w:szCs w:val="22"/>
          </w:rPr>
          <w:t>www.kolobrzeg.pl</w:t>
        </w:r>
      </w:hyperlink>
      <w:r w:rsidR="003D13F3" w:rsidRPr="0038103E">
        <w:rPr>
          <w:rStyle w:val="Hipercze"/>
          <w:rFonts w:ascii="Arial" w:hAnsi="Arial" w:cs="Arial"/>
          <w:bCs/>
          <w:color w:val="auto"/>
          <w:sz w:val="22"/>
          <w:szCs w:val="22"/>
        </w:rPr>
        <w:t xml:space="preserve"> ( BIP – zakładka Gospodarka).</w:t>
      </w:r>
    </w:p>
    <w:p w14:paraId="78B195ED" w14:textId="77777777" w:rsidR="00F42CF9" w:rsidRPr="0038103E" w:rsidRDefault="00923FA1"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Zawiadomienie o wyborze oferty określające p</w:t>
      </w:r>
      <w:r w:rsidR="00BC4A6F" w:rsidRPr="0038103E">
        <w:rPr>
          <w:rFonts w:ascii="Arial" w:hAnsi="Arial" w:cs="Arial"/>
          <w:sz w:val="22"/>
          <w:szCs w:val="22"/>
        </w:rPr>
        <w:t>oza danymi, o których mowa</w:t>
      </w:r>
      <w:r w:rsidR="00262BA1" w:rsidRPr="0038103E">
        <w:rPr>
          <w:rFonts w:ascii="Arial" w:hAnsi="Arial" w:cs="Arial"/>
          <w:sz w:val="22"/>
          <w:szCs w:val="22"/>
        </w:rPr>
        <w:br/>
      </w:r>
      <w:r w:rsidR="00BC4A6F" w:rsidRPr="0038103E">
        <w:rPr>
          <w:rFonts w:ascii="Arial" w:hAnsi="Arial" w:cs="Arial"/>
          <w:sz w:val="22"/>
          <w:szCs w:val="22"/>
        </w:rPr>
        <w:t xml:space="preserve">w </w:t>
      </w:r>
      <w:r w:rsidR="0002376B" w:rsidRPr="0038103E">
        <w:rPr>
          <w:rFonts w:ascii="Arial" w:hAnsi="Arial" w:cs="Arial"/>
          <w:sz w:val="22"/>
          <w:szCs w:val="22"/>
        </w:rPr>
        <w:t>pkt</w:t>
      </w:r>
      <w:r w:rsidRPr="0038103E">
        <w:rPr>
          <w:rFonts w:ascii="Arial" w:hAnsi="Arial" w:cs="Arial"/>
          <w:sz w:val="22"/>
          <w:szCs w:val="22"/>
        </w:rPr>
        <w:t>. 2 także miejsce i termin zawarcia umowy, zostanie niezwłocznie doręczone Wykonawcy, którego oferta została wybrana.</w:t>
      </w:r>
    </w:p>
    <w:p w14:paraId="4FD18BAD" w14:textId="77777777" w:rsidR="00F42CF9" w:rsidRPr="0038103E" w:rsidRDefault="00923FA1"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Niezwłocznie po wyborze najkorzystniejszej oferty Zamawiający zamieści informację, </w:t>
      </w:r>
      <w:r w:rsidR="00262BA1" w:rsidRPr="0038103E">
        <w:rPr>
          <w:rFonts w:ascii="Arial" w:hAnsi="Arial" w:cs="Arial"/>
          <w:sz w:val="22"/>
          <w:szCs w:val="22"/>
        </w:rPr>
        <w:br/>
      </w:r>
      <w:r w:rsidRPr="0038103E">
        <w:rPr>
          <w:rFonts w:ascii="Arial" w:hAnsi="Arial" w:cs="Arial"/>
          <w:sz w:val="22"/>
          <w:szCs w:val="22"/>
        </w:rPr>
        <w:t xml:space="preserve">o których mowa w </w:t>
      </w:r>
      <w:r w:rsidR="00C15AF0" w:rsidRPr="0038103E">
        <w:rPr>
          <w:rFonts w:ascii="Arial" w:hAnsi="Arial" w:cs="Arial"/>
          <w:sz w:val="22"/>
          <w:szCs w:val="22"/>
        </w:rPr>
        <w:t>pk</w:t>
      </w:r>
      <w:r w:rsidRPr="0038103E">
        <w:rPr>
          <w:rFonts w:ascii="Arial" w:hAnsi="Arial" w:cs="Arial"/>
          <w:sz w:val="22"/>
          <w:szCs w:val="22"/>
        </w:rPr>
        <w:t>t.</w:t>
      </w:r>
      <w:r w:rsidR="00983406">
        <w:rPr>
          <w:rFonts w:ascii="Arial" w:hAnsi="Arial" w:cs="Arial"/>
          <w:sz w:val="22"/>
          <w:szCs w:val="22"/>
        </w:rPr>
        <w:t>3</w:t>
      </w:r>
      <w:r w:rsidR="0089411D">
        <w:rPr>
          <w:rFonts w:ascii="Arial" w:hAnsi="Arial" w:cs="Arial"/>
          <w:sz w:val="22"/>
          <w:szCs w:val="22"/>
        </w:rPr>
        <w:t xml:space="preserve"> </w:t>
      </w:r>
      <w:r w:rsidRPr="0038103E">
        <w:rPr>
          <w:rFonts w:ascii="Arial" w:hAnsi="Arial" w:cs="Arial"/>
          <w:sz w:val="22"/>
          <w:szCs w:val="22"/>
        </w:rPr>
        <w:t>w</w:t>
      </w:r>
      <w:r w:rsidR="0089411D">
        <w:rPr>
          <w:rFonts w:ascii="Arial" w:hAnsi="Arial" w:cs="Arial"/>
          <w:sz w:val="22"/>
          <w:szCs w:val="22"/>
        </w:rPr>
        <w:t xml:space="preserve"> </w:t>
      </w:r>
      <w:r w:rsidRPr="0038103E">
        <w:rPr>
          <w:rFonts w:ascii="Arial" w:hAnsi="Arial" w:cs="Arial"/>
          <w:sz w:val="22"/>
          <w:szCs w:val="22"/>
        </w:rPr>
        <w:t>miejscu publiczn</w:t>
      </w:r>
      <w:r w:rsidR="005B16A1" w:rsidRPr="0038103E">
        <w:rPr>
          <w:rFonts w:ascii="Arial" w:hAnsi="Arial" w:cs="Arial"/>
          <w:sz w:val="22"/>
          <w:szCs w:val="22"/>
        </w:rPr>
        <w:t>ie dostępnym w swojej siedzibie.</w:t>
      </w:r>
    </w:p>
    <w:p w14:paraId="34E838F3" w14:textId="77777777" w:rsidR="00F42CF9" w:rsidRPr="0038103E" w:rsidRDefault="006B5AD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Zamawiający zawrze umowę w sprawie zamówienia publicznego z zastrzeżeniem</w:t>
      </w:r>
      <w:r w:rsidR="00262BA1" w:rsidRPr="0038103E">
        <w:rPr>
          <w:rFonts w:ascii="Arial" w:hAnsi="Arial" w:cs="Arial"/>
          <w:sz w:val="22"/>
          <w:szCs w:val="22"/>
        </w:rPr>
        <w:br/>
      </w:r>
      <w:r w:rsidRPr="0038103E">
        <w:rPr>
          <w:rFonts w:ascii="Arial" w:hAnsi="Arial" w:cs="Arial"/>
          <w:sz w:val="22"/>
          <w:szCs w:val="22"/>
        </w:rPr>
        <w:t>art. 183 ustawy Prawo zamówień publicznych</w:t>
      </w:r>
      <w:r w:rsidR="003B2656" w:rsidRPr="0038103E">
        <w:rPr>
          <w:rFonts w:ascii="Arial" w:hAnsi="Arial" w:cs="Arial"/>
          <w:sz w:val="22"/>
          <w:szCs w:val="22"/>
        </w:rPr>
        <w:t xml:space="preserve"> w terminie</w:t>
      </w:r>
      <w:r w:rsidRPr="0038103E">
        <w:rPr>
          <w:rFonts w:ascii="Arial" w:hAnsi="Arial" w:cs="Arial"/>
          <w:sz w:val="22"/>
          <w:szCs w:val="22"/>
        </w:rPr>
        <w:t xml:space="preserve"> nie krótszym niż 5 dni od dnia przesłania zawiadomienia o wyborze najkorzystniejsze</w:t>
      </w:r>
      <w:r w:rsidR="00422B38" w:rsidRPr="0038103E">
        <w:rPr>
          <w:rFonts w:ascii="Arial" w:hAnsi="Arial" w:cs="Arial"/>
          <w:sz w:val="22"/>
          <w:szCs w:val="22"/>
        </w:rPr>
        <w:t>j oferty.</w:t>
      </w:r>
    </w:p>
    <w:p w14:paraId="4BDD9898" w14:textId="77777777" w:rsidR="00F42CF9" w:rsidRPr="0038103E" w:rsidRDefault="006E7BA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może zawrzeć umowę przed upływem terminu określonego w </w:t>
      </w:r>
      <w:r w:rsidR="0076711D" w:rsidRPr="0038103E">
        <w:rPr>
          <w:rFonts w:ascii="Arial" w:hAnsi="Arial" w:cs="Arial"/>
          <w:sz w:val="22"/>
          <w:szCs w:val="22"/>
        </w:rPr>
        <w:t xml:space="preserve">pkt. 6. </w:t>
      </w:r>
      <w:r w:rsidRPr="0038103E">
        <w:rPr>
          <w:rFonts w:ascii="Arial" w:hAnsi="Arial" w:cs="Arial"/>
          <w:sz w:val="22"/>
          <w:szCs w:val="22"/>
        </w:rPr>
        <w:t>jeżeli w postępowaniu o udzielenie zamówi</w:t>
      </w:r>
      <w:r w:rsidR="00D72062" w:rsidRPr="0038103E">
        <w:rPr>
          <w:rFonts w:ascii="Arial" w:hAnsi="Arial" w:cs="Arial"/>
          <w:sz w:val="22"/>
          <w:szCs w:val="22"/>
        </w:rPr>
        <w:t>enia złożono tylko jedną ofertę.</w:t>
      </w:r>
    </w:p>
    <w:p w14:paraId="0F33E2A7" w14:textId="77777777" w:rsidR="006E7BA5" w:rsidRPr="0038103E" w:rsidRDefault="006E7BA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Jeżeli Wykonawca, </w:t>
      </w:r>
      <w:r w:rsidR="00E31699">
        <w:rPr>
          <w:rFonts w:ascii="Arial" w:hAnsi="Arial" w:cs="Arial"/>
          <w:sz w:val="22"/>
          <w:szCs w:val="22"/>
        </w:rPr>
        <w:t>o którym mowa w ust. 1, uchyla się od zawarcia umowy z</w:t>
      </w:r>
      <w:r w:rsidRPr="0038103E">
        <w:rPr>
          <w:rFonts w:ascii="Arial" w:hAnsi="Arial" w:cs="Arial"/>
          <w:sz w:val="22"/>
          <w:szCs w:val="22"/>
        </w:rPr>
        <w:t xml:space="preserve">amawiający może </w:t>
      </w:r>
      <w:r w:rsidR="00E31699">
        <w:rPr>
          <w:rFonts w:ascii="Arial" w:hAnsi="Arial" w:cs="Arial"/>
          <w:sz w:val="22"/>
          <w:szCs w:val="22"/>
        </w:rPr>
        <w:t>zbadać czy nie podlega wykluczeniu</w:t>
      </w:r>
      <w:r w:rsidR="0017288F">
        <w:rPr>
          <w:rFonts w:ascii="Arial" w:hAnsi="Arial" w:cs="Arial"/>
          <w:sz w:val="22"/>
          <w:szCs w:val="22"/>
        </w:rPr>
        <w:t xml:space="preserve"> oraz czy spełnia warunki udziału w postępowaniu wykonawca, który złożył ofertę najwyżej ocenioną spośród pozostałych ofert.</w:t>
      </w:r>
    </w:p>
    <w:p w14:paraId="548AD591" w14:textId="77777777" w:rsidR="0089793B" w:rsidRPr="0038103E" w:rsidRDefault="0089793B" w:rsidP="0089793B">
      <w:pPr>
        <w:pStyle w:val="Akapitzlist"/>
        <w:spacing w:before="120" w:after="120"/>
        <w:ind w:left="502"/>
        <w:jc w:val="both"/>
        <w:rPr>
          <w:rFonts w:ascii="Arial" w:hAnsi="Arial" w:cs="Arial"/>
          <w:sz w:val="22"/>
          <w:szCs w:val="22"/>
        </w:rPr>
      </w:pPr>
    </w:p>
    <w:p w14:paraId="6D2FFEA7" w14:textId="77777777" w:rsidR="00AC3080" w:rsidRPr="0038103E" w:rsidRDefault="00BC4A6F" w:rsidP="009E3276">
      <w:pPr>
        <w:pStyle w:val="Nagwek1"/>
        <w:numPr>
          <w:ilvl w:val="0"/>
          <w:numId w:val="19"/>
        </w:numPr>
        <w:spacing w:before="120" w:after="120"/>
        <w:ind w:left="1077"/>
        <w:jc w:val="both"/>
        <w:rPr>
          <w:sz w:val="24"/>
          <w:szCs w:val="24"/>
        </w:rPr>
      </w:pPr>
      <w:bookmarkStart w:id="29" w:name="_Toc412451403"/>
      <w:r w:rsidRPr="0038103E">
        <w:rPr>
          <w:sz w:val="24"/>
          <w:szCs w:val="24"/>
        </w:rPr>
        <w:t xml:space="preserve">Informacje o sposobie porozumiewania się Zamawiającego </w:t>
      </w:r>
      <w:r w:rsidR="00262BA1" w:rsidRPr="0038103E">
        <w:rPr>
          <w:sz w:val="24"/>
          <w:szCs w:val="24"/>
        </w:rPr>
        <w:br/>
      </w:r>
      <w:r w:rsidRPr="0038103E">
        <w:rPr>
          <w:sz w:val="24"/>
          <w:szCs w:val="24"/>
        </w:rPr>
        <w:t>z Wykonawcami oraz przekazywani</w:t>
      </w:r>
      <w:r w:rsidR="00BF699D" w:rsidRPr="0038103E">
        <w:rPr>
          <w:sz w:val="24"/>
          <w:szCs w:val="24"/>
        </w:rPr>
        <w:t>a</w:t>
      </w:r>
      <w:r w:rsidRPr="0038103E">
        <w:rPr>
          <w:sz w:val="24"/>
          <w:szCs w:val="24"/>
        </w:rPr>
        <w:t xml:space="preserve"> oświadczeń </w:t>
      </w:r>
      <w:r w:rsidR="0076711D" w:rsidRPr="0038103E">
        <w:rPr>
          <w:sz w:val="24"/>
          <w:szCs w:val="24"/>
        </w:rPr>
        <w:t>lub</w:t>
      </w:r>
      <w:r w:rsidRPr="0038103E">
        <w:rPr>
          <w:sz w:val="24"/>
          <w:szCs w:val="24"/>
        </w:rPr>
        <w:t xml:space="preserve"> dokumentów </w:t>
      </w:r>
      <w:r w:rsidR="00262BA1" w:rsidRPr="0038103E">
        <w:rPr>
          <w:sz w:val="24"/>
          <w:szCs w:val="24"/>
        </w:rPr>
        <w:br/>
      </w:r>
      <w:r w:rsidRPr="0038103E">
        <w:rPr>
          <w:sz w:val="24"/>
          <w:szCs w:val="24"/>
        </w:rPr>
        <w:t>a także wskazani</w:t>
      </w:r>
      <w:r w:rsidR="0076711D" w:rsidRPr="0038103E">
        <w:rPr>
          <w:sz w:val="24"/>
          <w:szCs w:val="24"/>
        </w:rPr>
        <w:t>e</w:t>
      </w:r>
      <w:r w:rsidRPr="0038103E">
        <w:rPr>
          <w:sz w:val="24"/>
          <w:szCs w:val="24"/>
        </w:rPr>
        <w:t xml:space="preserve"> osób uprawnionych do porozumiewania się </w:t>
      </w:r>
      <w:r w:rsidR="00262BA1" w:rsidRPr="0038103E">
        <w:rPr>
          <w:sz w:val="24"/>
          <w:szCs w:val="24"/>
        </w:rPr>
        <w:br/>
      </w:r>
      <w:r w:rsidRPr="0038103E">
        <w:rPr>
          <w:sz w:val="24"/>
          <w:szCs w:val="24"/>
        </w:rPr>
        <w:t>z Wykonawcami.</w:t>
      </w:r>
      <w:bookmarkEnd w:id="29"/>
    </w:p>
    <w:p w14:paraId="65494AD8" w14:textId="77777777" w:rsidR="0089793B" w:rsidRPr="0038103E" w:rsidRDefault="0089793B" w:rsidP="0089793B"/>
    <w:p w14:paraId="47C93C2D" w14:textId="03594397" w:rsidR="00923FA1" w:rsidRPr="0038103E"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38103E">
        <w:rPr>
          <w:rFonts w:ascii="Arial" w:hAnsi="Arial" w:cs="Arial"/>
          <w:sz w:val="22"/>
          <w:szCs w:val="22"/>
        </w:rPr>
        <w:t xml:space="preserve">SIWZ można pobrać ze strony internetowej </w:t>
      </w:r>
      <w:hyperlink r:id="rId16" w:history="1">
        <w:r w:rsidR="00A27992" w:rsidRPr="0038103E">
          <w:rPr>
            <w:rStyle w:val="Hipercze"/>
            <w:rFonts w:ascii="Arial" w:hAnsi="Arial" w:cs="Arial"/>
            <w:color w:val="auto"/>
            <w:sz w:val="22"/>
            <w:szCs w:val="22"/>
          </w:rPr>
          <w:t>www.kolobrzeg.pl</w:t>
        </w:r>
      </w:hyperlink>
      <w:r w:rsidR="00A52089">
        <w:rPr>
          <w:rStyle w:val="Hipercze"/>
          <w:rFonts w:ascii="Arial" w:hAnsi="Arial" w:cs="Arial"/>
          <w:color w:val="auto"/>
          <w:sz w:val="22"/>
          <w:szCs w:val="22"/>
        </w:rPr>
        <w:t xml:space="preserve"> </w:t>
      </w:r>
      <w:r w:rsidR="0014615C" w:rsidRPr="0038103E">
        <w:rPr>
          <w:rStyle w:val="Hipercze"/>
          <w:rFonts w:ascii="Arial" w:hAnsi="Arial" w:cs="Arial"/>
          <w:bCs/>
          <w:color w:val="auto"/>
          <w:sz w:val="22"/>
          <w:szCs w:val="22"/>
        </w:rPr>
        <w:t>( BIP – zakładka Gospodarka).</w:t>
      </w:r>
    </w:p>
    <w:p w14:paraId="0E165FEB" w14:textId="7AB8FB7C" w:rsidR="00D33B3C" w:rsidRPr="008247C7" w:rsidRDefault="00923FA1" w:rsidP="009964DD">
      <w:pPr>
        <w:numPr>
          <w:ilvl w:val="0"/>
          <w:numId w:val="8"/>
        </w:numPr>
        <w:tabs>
          <w:tab w:val="left" w:pos="360"/>
        </w:tabs>
        <w:suppressAutoHyphens/>
        <w:spacing w:before="60"/>
        <w:ind w:left="357"/>
        <w:jc w:val="both"/>
        <w:rPr>
          <w:rFonts w:ascii="Arial" w:hAnsi="Arial" w:cs="Arial"/>
          <w:color w:val="000000" w:themeColor="text1"/>
          <w:sz w:val="22"/>
          <w:szCs w:val="22"/>
        </w:rPr>
      </w:pPr>
      <w:r w:rsidRPr="0038103E">
        <w:rPr>
          <w:rFonts w:ascii="Arial" w:hAnsi="Arial" w:cs="Arial"/>
          <w:sz w:val="22"/>
          <w:szCs w:val="22"/>
        </w:rPr>
        <w:t>Wykonawca może zwrócić się do Zamawiającego o wyjaśnienie treści SIWZ.</w:t>
      </w:r>
      <w:r w:rsidR="00A25783" w:rsidRPr="0038103E">
        <w:rPr>
          <w:rFonts w:ascii="Arial" w:hAnsi="Arial" w:cs="Arial"/>
          <w:sz w:val="22"/>
          <w:szCs w:val="22"/>
        </w:rPr>
        <w:t xml:space="preserve">  Jednocześnie Zamawiający prosi o przesłanie treści pytań również faksem</w:t>
      </w:r>
      <w:r w:rsidR="009964DD">
        <w:rPr>
          <w:rFonts w:ascii="Arial" w:hAnsi="Arial" w:cs="Arial"/>
          <w:sz w:val="22"/>
          <w:szCs w:val="22"/>
        </w:rPr>
        <w:t xml:space="preserve"> </w:t>
      </w:r>
      <w:r w:rsidR="0041680E" w:rsidRPr="0038103E">
        <w:rPr>
          <w:rFonts w:ascii="Arial" w:hAnsi="Arial" w:cs="Arial"/>
          <w:sz w:val="22"/>
          <w:szCs w:val="22"/>
        </w:rPr>
        <w:t xml:space="preserve">na numer </w:t>
      </w:r>
      <w:r w:rsidR="0017288F">
        <w:rPr>
          <w:rFonts w:ascii="Arial" w:hAnsi="Arial" w:cs="Arial"/>
          <w:sz w:val="22"/>
          <w:szCs w:val="22"/>
        </w:rPr>
        <w:t>(</w:t>
      </w:r>
      <w:r w:rsidR="00510E37" w:rsidRPr="0038103E">
        <w:rPr>
          <w:rFonts w:ascii="Arial" w:hAnsi="Arial" w:cs="Arial"/>
          <w:sz w:val="22"/>
          <w:szCs w:val="22"/>
        </w:rPr>
        <w:t>94</w:t>
      </w:r>
      <w:r w:rsidR="0017288F">
        <w:rPr>
          <w:rFonts w:ascii="Arial" w:hAnsi="Arial" w:cs="Arial"/>
          <w:sz w:val="22"/>
          <w:szCs w:val="22"/>
        </w:rPr>
        <w:t xml:space="preserve">) </w:t>
      </w:r>
      <w:r w:rsidR="00510E37" w:rsidRPr="0038103E">
        <w:rPr>
          <w:rFonts w:ascii="Arial" w:hAnsi="Arial" w:cs="Arial"/>
          <w:sz w:val="22"/>
          <w:szCs w:val="22"/>
        </w:rPr>
        <w:t>35</w:t>
      </w:r>
      <w:r w:rsidR="0017288F">
        <w:rPr>
          <w:rFonts w:ascii="Arial" w:hAnsi="Arial" w:cs="Arial"/>
          <w:sz w:val="22"/>
          <w:szCs w:val="22"/>
        </w:rPr>
        <w:t>-</w:t>
      </w:r>
      <w:r w:rsidR="00510E37" w:rsidRPr="0038103E">
        <w:rPr>
          <w:rFonts w:ascii="Arial" w:hAnsi="Arial" w:cs="Arial"/>
          <w:sz w:val="22"/>
          <w:szCs w:val="22"/>
        </w:rPr>
        <w:t>23</w:t>
      </w:r>
      <w:r w:rsidR="0017288F">
        <w:rPr>
          <w:rFonts w:ascii="Arial" w:hAnsi="Arial" w:cs="Arial"/>
          <w:sz w:val="22"/>
          <w:szCs w:val="22"/>
        </w:rPr>
        <w:t>-</w:t>
      </w:r>
      <w:r w:rsidR="00510E37" w:rsidRPr="0038103E">
        <w:rPr>
          <w:rFonts w:ascii="Arial" w:hAnsi="Arial" w:cs="Arial"/>
          <w:sz w:val="22"/>
          <w:szCs w:val="22"/>
        </w:rPr>
        <w:t>769</w:t>
      </w:r>
      <w:r w:rsidR="00A25783" w:rsidRPr="0038103E">
        <w:rPr>
          <w:rFonts w:ascii="Arial" w:hAnsi="Arial" w:cs="Arial"/>
          <w:sz w:val="22"/>
          <w:szCs w:val="22"/>
        </w:rPr>
        <w:t xml:space="preserve"> lub na adres mailowy </w:t>
      </w:r>
      <w:hyperlink r:id="rId17" w:history="1">
        <w:r w:rsidR="005F0A41" w:rsidRPr="00530DD7">
          <w:rPr>
            <w:rStyle w:val="Hipercze"/>
            <w:rFonts w:ascii="Arial" w:hAnsi="Arial" w:cs="Arial"/>
            <w:color w:val="000000" w:themeColor="text1"/>
            <w:sz w:val="22"/>
            <w:szCs w:val="22"/>
          </w:rPr>
          <w:t>przetargi@um.kolobrzeg.pl</w:t>
        </w:r>
      </w:hyperlink>
    </w:p>
    <w:p w14:paraId="0B6A7E7C" w14:textId="77777777" w:rsidR="00E64BB2" w:rsidRPr="0038103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 xml:space="preserve">Zamawiający niezwłocznie udzieli wyjaśnień, </w:t>
      </w:r>
      <w:r w:rsidR="00E64BB2" w:rsidRPr="0038103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0F8312CC" w14:textId="10C80979" w:rsidR="00923FA1" w:rsidRPr="0038103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38103E">
        <w:rPr>
          <w:rFonts w:ascii="Arial" w:hAnsi="Arial" w:cs="Arial"/>
          <w:sz w:val="22"/>
          <w:szCs w:val="22"/>
        </w:rPr>
        <w:t>Treść zapytań z wyjaśnieniami Zamawiający</w:t>
      </w:r>
      <w:r w:rsidR="009964DD">
        <w:rPr>
          <w:rFonts w:ascii="Arial" w:hAnsi="Arial" w:cs="Arial"/>
          <w:sz w:val="22"/>
          <w:szCs w:val="22"/>
        </w:rPr>
        <w:t xml:space="preserve"> </w:t>
      </w:r>
      <w:r w:rsidRPr="0038103E">
        <w:rPr>
          <w:rFonts w:ascii="Arial" w:hAnsi="Arial" w:cs="Arial"/>
          <w:sz w:val="22"/>
          <w:szCs w:val="22"/>
        </w:rPr>
        <w:t xml:space="preserve">udostępni na stronie internetowej: </w:t>
      </w:r>
      <w:hyperlink r:id="rId18" w:history="1">
        <w:r w:rsidR="00A27992" w:rsidRPr="0038103E">
          <w:rPr>
            <w:rStyle w:val="Hipercze"/>
            <w:rFonts w:ascii="Arial" w:hAnsi="Arial" w:cs="Arial"/>
            <w:color w:val="auto"/>
            <w:sz w:val="22"/>
            <w:szCs w:val="22"/>
          </w:rPr>
          <w:t>www.kolobrzeg.pl</w:t>
        </w:r>
      </w:hyperlink>
      <w:r w:rsidR="00A52089">
        <w:rPr>
          <w:rStyle w:val="Hipercze"/>
          <w:rFonts w:ascii="Arial" w:hAnsi="Arial" w:cs="Arial"/>
          <w:color w:val="auto"/>
          <w:sz w:val="22"/>
          <w:szCs w:val="22"/>
        </w:rPr>
        <w:t xml:space="preserve"> </w:t>
      </w:r>
      <w:r w:rsidR="0014615C" w:rsidRPr="0038103E">
        <w:rPr>
          <w:rStyle w:val="Hipercze"/>
          <w:rFonts w:ascii="Arial" w:hAnsi="Arial" w:cs="Arial"/>
          <w:bCs/>
          <w:color w:val="auto"/>
          <w:sz w:val="22"/>
          <w:szCs w:val="22"/>
        </w:rPr>
        <w:t>( BIP – zakładka Gospodarka</w:t>
      </w:r>
      <w:r w:rsidR="0014615C" w:rsidRPr="0038103E">
        <w:rPr>
          <w:rStyle w:val="Hipercze"/>
          <w:rFonts w:ascii="Arial" w:hAnsi="Arial" w:cs="Arial"/>
          <w:bCs/>
          <w:color w:val="auto"/>
          <w:sz w:val="22"/>
          <w:szCs w:val="22"/>
          <w:u w:val="none"/>
        </w:rPr>
        <w:t>)</w:t>
      </w:r>
      <w:r w:rsidR="00A40FE3" w:rsidRPr="0038103E">
        <w:rPr>
          <w:rStyle w:val="Hipercze"/>
          <w:rFonts w:ascii="Arial" w:hAnsi="Arial" w:cs="Arial"/>
          <w:bCs/>
          <w:color w:val="auto"/>
          <w:sz w:val="22"/>
          <w:szCs w:val="22"/>
          <w:u w:val="none"/>
        </w:rPr>
        <w:t xml:space="preserve"> oraz przekaże wykonawcom, którym przekazał SIWZ.</w:t>
      </w:r>
    </w:p>
    <w:p w14:paraId="3274D4FB" w14:textId="14914270" w:rsidR="003C0E49" w:rsidRPr="0038103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38103E">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rozdziale VII, VIII oraz XVII pkt.</w:t>
      </w:r>
      <w:r w:rsidR="00A52089">
        <w:rPr>
          <w:rFonts w:ascii="Arial" w:hAnsi="Arial" w:cs="Arial"/>
          <w:sz w:val="22"/>
          <w:szCs w:val="22"/>
        </w:rPr>
        <w:t xml:space="preserve"> </w:t>
      </w:r>
      <w:r w:rsidRPr="0038103E">
        <w:rPr>
          <w:rFonts w:ascii="Arial" w:hAnsi="Arial" w:cs="Arial"/>
          <w:sz w:val="22"/>
          <w:szCs w:val="22"/>
        </w:rPr>
        <w:t>2 niniejszej SIWZ (również w przypadku ich złożenia w wyniku wezwania o którym mo</w:t>
      </w:r>
      <w:r w:rsidR="003C0E49" w:rsidRPr="0038103E">
        <w:rPr>
          <w:rFonts w:ascii="Arial" w:hAnsi="Arial" w:cs="Arial"/>
          <w:sz w:val="22"/>
          <w:szCs w:val="22"/>
        </w:rPr>
        <w:t>wa w art. 26 ust. 3 ustawy PZP).</w:t>
      </w:r>
    </w:p>
    <w:p w14:paraId="471B75DA" w14:textId="7BF90765" w:rsidR="00923FA1" w:rsidRPr="0038103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W</w:t>
      </w:r>
      <w:r w:rsidR="00923FA1" w:rsidRPr="0038103E">
        <w:rPr>
          <w:rFonts w:ascii="Arial" w:hAnsi="Arial" w:cs="Arial"/>
          <w:sz w:val="22"/>
          <w:szCs w:val="22"/>
        </w:rPr>
        <w:t>nioski, zawiadomienia</w:t>
      </w:r>
      <w:r w:rsidRPr="0038103E">
        <w:rPr>
          <w:rFonts w:ascii="Arial" w:hAnsi="Arial" w:cs="Arial"/>
          <w:sz w:val="22"/>
          <w:szCs w:val="22"/>
        </w:rPr>
        <w:t>, wyjaśnienia</w:t>
      </w:r>
      <w:r w:rsidR="00923FA1" w:rsidRPr="0038103E">
        <w:rPr>
          <w:rFonts w:ascii="Arial" w:hAnsi="Arial" w:cs="Arial"/>
          <w:sz w:val="22"/>
          <w:szCs w:val="22"/>
        </w:rPr>
        <w:t xml:space="preserve"> oraz informa</w:t>
      </w:r>
      <w:r w:rsidR="00FC10E5" w:rsidRPr="0038103E">
        <w:rPr>
          <w:rFonts w:ascii="Arial" w:hAnsi="Arial" w:cs="Arial"/>
          <w:sz w:val="22"/>
          <w:szCs w:val="22"/>
        </w:rPr>
        <w:t>cje przekazane za pomocą e-maila</w:t>
      </w:r>
      <w:r w:rsidRPr="0038103E">
        <w:rPr>
          <w:rFonts w:ascii="Arial" w:hAnsi="Arial" w:cs="Arial"/>
          <w:sz w:val="22"/>
          <w:szCs w:val="22"/>
        </w:rPr>
        <w:t>,</w:t>
      </w:r>
      <w:r w:rsidR="009964DD">
        <w:rPr>
          <w:rFonts w:ascii="Arial" w:hAnsi="Arial" w:cs="Arial"/>
          <w:sz w:val="22"/>
          <w:szCs w:val="22"/>
        </w:rPr>
        <w:t xml:space="preserve"> </w:t>
      </w:r>
      <w:r w:rsidRPr="0038103E">
        <w:rPr>
          <w:rFonts w:ascii="Arial" w:hAnsi="Arial" w:cs="Arial"/>
          <w:sz w:val="22"/>
          <w:szCs w:val="22"/>
        </w:rPr>
        <w:t xml:space="preserve">faxu </w:t>
      </w:r>
      <w:r w:rsidR="00923FA1" w:rsidRPr="0038103E">
        <w:rPr>
          <w:rFonts w:ascii="Arial" w:hAnsi="Arial" w:cs="Arial"/>
          <w:sz w:val="22"/>
          <w:szCs w:val="22"/>
        </w:rPr>
        <w:t>uważa się za złożone w terminie, jeżeli ich treść dotarła do adresata przed upływem terminu i została niezwłocznie potwierdzona pisemnie.</w:t>
      </w:r>
    </w:p>
    <w:p w14:paraId="22BB0822" w14:textId="3CD99BA1" w:rsidR="001E0923" w:rsidRPr="0038103E" w:rsidRDefault="00A52089" w:rsidP="006175D5">
      <w:pPr>
        <w:suppressAutoHyphens/>
        <w:spacing w:before="120" w:after="120"/>
        <w:ind w:left="360"/>
        <w:jc w:val="both"/>
        <w:rPr>
          <w:rFonts w:ascii="Arial" w:hAnsi="Arial" w:cs="Arial"/>
          <w:sz w:val="22"/>
          <w:szCs w:val="22"/>
        </w:rPr>
      </w:pPr>
      <w:r>
        <w:rPr>
          <w:rFonts w:ascii="Arial" w:hAnsi="Arial" w:cs="Arial"/>
          <w:sz w:val="22"/>
          <w:szCs w:val="22"/>
        </w:rPr>
        <w:t xml:space="preserve">7. </w:t>
      </w:r>
      <w:r w:rsidR="00923FA1" w:rsidRPr="0038103E">
        <w:rPr>
          <w:rFonts w:ascii="Arial" w:hAnsi="Arial" w:cs="Arial"/>
          <w:sz w:val="22"/>
          <w:szCs w:val="22"/>
        </w:rPr>
        <w:t>Zamawiający oświadcza, że nie zamierza zwoływać zebrania wszystkich Wykonawców w celu wyjaśnienia wątpliwości dotyczących SIWZ.</w:t>
      </w:r>
    </w:p>
    <w:p w14:paraId="66A91C22" w14:textId="136EE211" w:rsidR="00D33B3C" w:rsidRDefault="0089787E" w:rsidP="006175D5">
      <w:pPr>
        <w:numPr>
          <w:ilvl w:val="0"/>
          <w:numId w:val="63"/>
        </w:numPr>
        <w:suppressAutoHyphens/>
        <w:spacing w:before="120" w:after="120"/>
        <w:jc w:val="both"/>
        <w:rPr>
          <w:rFonts w:ascii="Arial" w:hAnsi="Arial" w:cs="Arial"/>
          <w:sz w:val="22"/>
          <w:szCs w:val="22"/>
        </w:rPr>
      </w:pPr>
      <w:r w:rsidRPr="0038103E">
        <w:rPr>
          <w:rFonts w:ascii="Arial" w:hAnsi="Arial" w:cs="Arial"/>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0A9392B" w14:textId="77777777" w:rsidR="00A406EE" w:rsidRPr="0038103E" w:rsidRDefault="00BC4A6F" w:rsidP="006175D5">
      <w:pPr>
        <w:numPr>
          <w:ilvl w:val="0"/>
          <w:numId w:val="63"/>
        </w:numPr>
        <w:suppressAutoHyphens/>
        <w:spacing w:before="120" w:after="120"/>
        <w:ind w:left="357"/>
        <w:jc w:val="both"/>
        <w:rPr>
          <w:rFonts w:ascii="Arial" w:hAnsi="Arial" w:cs="Arial"/>
          <w:sz w:val="22"/>
          <w:szCs w:val="22"/>
        </w:rPr>
      </w:pPr>
      <w:r w:rsidRPr="0038103E">
        <w:rPr>
          <w:rFonts w:ascii="Arial" w:hAnsi="Arial" w:cs="Arial"/>
          <w:sz w:val="22"/>
          <w:szCs w:val="22"/>
        </w:rPr>
        <w:t>Jeżeli wnioski, zawiadomienia</w:t>
      </w:r>
      <w:r w:rsidR="00490081" w:rsidRPr="0038103E">
        <w:rPr>
          <w:rFonts w:ascii="Arial" w:hAnsi="Arial" w:cs="Arial"/>
          <w:sz w:val="22"/>
          <w:szCs w:val="22"/>
        </w:rPr>
        <w:t>, wyjaśnienia</w:t>
      </w:r>
      <w:r w:rsidRPr="0038103E">
        <w:rPr>
          <w:rFonts w:ascii="Arial" w:hAnsi="Arial" w:cs="Arial"/>
          <w:sz w:val="22"/>
          <w:szCs w:val="22"/>
        </w:rPr>
        <w:t xml:space="preserve"> oraz informacje przekazywane są faxem lub drogą elektroniczną, każda ze stron na </w:t>
      </w:r>
      <w:r w:rsidR="00BF699D" w:rsidRPr="0038103E">
        <w:rPr>
          <w:rFonts w:ascii="Arial" w:hAnsi="Arial" w:cs="Arial"/>
          <w:sz w:val="22"/>
          <w:szCs w:val="22"/>
        </w:rPr>
        <w:t>żądanie</w:t>
      </w:r>
      <w:r w:rsidRPr="0038103E">
        <w:rPr>
          <w:rFonts w:ascii="Arial" w:hAnsi="Arial" w:cs="Arial"/>
          <w:sz w:val="22"/>
          <w:szCs w:val="22"/>
        </w:rPr>
        <w:t xml:space="preserve"> drugiej niezwłocznie potwierdza fakt ich otrzymania. </w:t>
      </w:r>
    </w:p>
    <w:p w14:paraId="7702E0EA" w14:textId="77777777" w:rsidR="00A406EE" w:rsidRPr="0038103E" w:rsidRDefault="00775BE9" w:rsidP="006175D5">
      <w:pPr>
        <w:numPr>
          <w:ilvl w:val="0"/>
          <w:numId w:val="63"/>
        </w:numPr>
        <w:suppressAutoHyphens/>
        <w:spacing w:before="120" w:after="120"/>
        <w:ind w:left="357"/>
        <w:jc w:val="both"/>
        <w:rPr>
          <w:rFonts w:ascii="Arial" w:hAnsi="Arial" w:cs="Arial"/>
          <w:sz w:val="22"/>
          <w:szCs w:val="22"/>
        </w:rPr>
      </w:pPr>
      <w:r w:rsidRPr="0038103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38103E">
        <w:rPr>
          <w:rFonts w:ascii="Arial" w:hAnsi="Arial" w:cs="Arial"/>
          <w:sz w:val="22"/>
          <w:szCs w:val="22"/>
        </w:rPr>
        <w:t>jsze oświadczenie Zamawiającego.</w:t>
      </w:r>
    </w:p>
    <w:p w14:paraId="447B56FD" w14:textId="77777777" w:rsidR="00C32A4F" w:rsidRPr="0038103E" w:rsidRDefault="00C32A4F" w:rsidP="006175D5">
      <w:pPr>
        <w:pStyle w:val="Akapitzlist"/>
        <w:numPr>
          <w:ilvl w:val="0"/>
          <w:numId w:val="63"/>
        </w:numPr>
        <w:autoSpaceDE w:val="0"/>
        <w:autoSpaceDN w:val="0"/>
        <w:adjustRightInd w:val="0"/>
        <w:spacing w:before="120" w:after="120"/>
        <w:ind w:left="357" w:hanging="357"/>
        <w:jc w:val="both"/>
        <w:rPr>
          <w:rFonts w:ascii="Arial" w:hAnsi="Arial" w:cs="Arial"/>
          <w:sz w:val="22"/>
          <w:szCs w:val="22"/>
        </w:rPr>
      </w:pPr>
      <w:r w:rsidRPr="0038103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AC4EF2B" w14:textId="77777777" w:rsidR="0089793B" w:rsidRPr="0038103E" w:rsidRDefault="0089793B" w:rsidP="0089793B">
      <w:pPr>
        <w:pStyle w:val="Akapitzlist"/>
        <w:suppressAutoHyphens/>
        <w:spacing w:before="120" w:after="120"/>
        <w:ind w:left="360"/>
        <w:jc w:val="both"/>
        <w:rPr>
          <w:rFonts w:ascii="Arial" w:hAnsi="Arial" w:cs="Arial"/>
          <w:i/>
          <w:sz w:val="22"/>
          <w:szCs w:val="22"/>
          <w:highlight w:val="cyan"/>
        </w:rPr>
      </w:pPr>
    </w:p>
    <w:p w14:paraId="00181480" w14:textId="77777777" w:rsidR="00DF0B17" w:rsidRPr="0038103E"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38103E">
        <w:rPr>
          <w:sz w:val="24"/>
          <w:szCs w:val="24"/>
        </w:rPr>
        <w:t>Wymagania dotyczące zabezpieczenia</w:t>
      </w:r>
      <w:r w:rsidR="00923FA1" w:rsidRPr="0038103E">
        <w:rPr>
          <w:sz w:val="24"/>
          <w:szCs w:val="24"/>
        </w:rPr>
        <w:t xml:space="preserve"> należytego wykonania umowy</w:t>
      </w:r>
      <w:bookmarkEnd w:id="32"/>
      <w:r w:rsidR="00DF0B17" w:rsidRPr="0038103E">
        <w:rPr>
          <w:sz w:val="24"/>
          <w:szCs w:val="24"/>
        </w:rPr>
        <w:t>.</w:t>
      </w:r>
    </w:p>
    <w:p w14:paraId="36D717BE" w14:textId="77777777" w:rsidR="00DF0B17" w:rsidRPr="0038103E" w:rsidRDefault="00DF0B17" w:rsidP="00DF0B17">
      <w:pPr>
        <w:pStyle w:val="Nagwek1"/>
        <w:tabs>
          <w:tab w:val="left" w:pos="5400"/>
        </w:tabs>
        <w:suppressAutoHyphens/>
        <w:spacing w:before="120" w:after="120"/>
        <w:jc w:val="both"/>
        <w:rPr>
          <w:b w:val="0"/>
          <w:sz w:val="22"/>
          <w:szCs w:val="22"/>
        </w:rPr>
      </w:pPr>
      <w:r w:rsidRPr="0038103E">
        <w:rPr>
          <w:b w:val="0"/>
          <w:sz w:val="22"/>
          <w:szCs w:val="22"/>
        </w:rPr>
        <w:t>Zamawiający nie wymaga wniesienia zabezpieczenia należytego wykonania umowy.</w:t>
      </w:r>
    </w:p>
    <w:p w14:paraId="74B69210" w14:textId="77777777" w:rsidR="0089793B" w:rsidRPr="0038103E" w:rsidRDefault="0089793B" w:rsidP="00DF0B17">
      <w:pPr>
        <w:pStyle w:val="Nagwek1"/>
        <w:tabs>
          <w:tab w:val="left" w:pos="5400"/>
        </w:tabs>
        <w:suppressAutoHyphens/>
        <w:spacing w:before="120" w:after="120"/>
        <w:jc w:val="both"/>
      </w:pPr>
    </w:p>
    <w:p w14:paraId="1B0E6694" w14:textId="77777777" w:rsidR="00E16430" w:rsidRPr="0038103E" w:rsidRDefault="00E16430" w:rsidP="009E3276">
      <w:pPr>
        <w:pStyle w:val="Nagwek1"/>
        <w:numPr>
          <w:ilvl w:val="0"/>
          <w:numId w:val="19"/>
        </w:numPr>
        <w:tabs>
          <w:tab w:val="left" w:pos="5400"/>
        </w:tabs>
        <w:suppressAutoHyphens/>
        <w:spacing w:before="120" w:after="120"/>
        <w:ind w:left="1077"/>
        <w:jc w:val="both"/>
        <w:rPr>
          <w:sz w:val="24"/>
          <w:szCs w:val="24"/>
        </w:rPr>
      </w:pPr>
      <w:r w:rsidRPr="0038103E">
        <w:rPr>
          <w:sz w:val="24"/>
          <w:szCs w:val="24"/>
        </w:rPr>
        <w:t>Informacje o formalnościach, jakie powinny zostać dopełnione po wyborze oferty w celu zawarcia umowy w sprawie zamówienia publicznego</w:t>
      </w:r>
    </w:p>
    <w:p w14:paraId="1281EB80" w14:textId="77777777" w:rsidR="0089793B" w:rsidRPr="0038103E" w:rsidRDefault="0089793B" w:rsidP="0089793B"/>
    <w:p w14:paraId="1D3435AA" w14:textId="77777777" w:rsidR="001E476E" w:rsidRPr="0038103E" w:rsidRDefault="00506E93" w:rsidP="00DF0B17">
      <w:pPr>
        <w:tabs>
          <w:tab w:val="left" w:pos="357"/>
        </w:tabs>
        <w:suppressAutoHyphens/>
        <w:spacing w:before="120" w:after="120"/>
        <w:jc w:val="both"/>
        <w:rPr>
          <w:rFonts w:ascii="Arial" w:hAnsi="Arial" w:cs="Arial"/>
          <w:sz w:val="22"/>
          <w:szCs w:val="22"/>
        </w:rPr>
      </w:pPr>
      <w:r w:rsidRPr="0038103E">
        <w:rPr>
          <w:rFonts w:ascii="Arial" w:hAnsi="Arial" w:cs="Arial"/>
          <w:sz w:val="22"/>
          <w:szCs w:val="22"/>
        </w:rPr>
        <w:t>W dniu podpisania umowy, Wykonawca zobowiązany jest przedstawić wypełniony wykaz  osób zatrudnionych na  podstawie  umowy o pracę, który stanowi załącznik nr 6 do SIWZ</w:t>
      </w:r>
    </w:p>
    <w:p w14:paraId="76FB7C04" w14:textId="77777777" w:rsidR="0089793B" w:rsidRPr="0038103E" w:rsidRDefault="0089793B" w:rsidP="0089793B">
      <w:pPr>
        <w:suppressAutoHyphens/>
        <w:spacing w:before="120" w:after="120"/>
        <w:ind w:left="357"/>
        <w:jc w:val="both"/>
        <w:rPr>
          <w:rFonts w:ascii="Arial" w:hAnsi="Arial" w:cs="Arial"/>
          <w:i/>
          <w:sz w:val="22"/>
          <w:szCs w:val="22"/>
        </w:rPr>
      </w:pPr>
    </w:p>
    <w:p w14:paraId="28D1ADAD" w14:textId="77777777" w:rsidR="0089793B" w:rsidRPr="0038103E" w:rsidRDefault="004A2062" w:rsidP="009E3276">
      <w:pPr>
        <w:pStyle w:val="Nagwek1"/>
        <w:numPr>
          <w:ilvl w:val="0"/>
          <w:numId w:val="19"/>
        </w:numPr>
        <w:tabs>
          <w:tab w:val="left" w:pos="5400"/>
        </w:tabs>
        <w:suppressAutoHyphens/>
        <w:spacing w:before="120" w:after="120"/>
        <w:ind w:left="1077"/>
        <w:jc w:val="both"/>
        <w:rPr>
          <w:sz w:val="24"/>
          <w:szCs w:val="24"/>
        </w:rPr>
      </w:pPr>
      <w:r w:rsidRPr="0038103E">
        <w:rPr>
          <w:sz w:val="24"/>
          <w:szCs w:val="24"/>
        </w:rPr>
        <w:t>Pouczenie o środkach ochrony prawnej</w:t>
      </w:r>
      <w:r w:rsidR="0062794F" w:rsidRPr="0038103E">
        <w:rPr>
          <w:sz w:val="24"/>
          <w:szCs w:val="24"/>
        </w:rPr>
        <w:t xml:space="preserve"> przysługujących wykonawcy w toku postępowania o udzielenie zamówienia</w:t>
      </w:r>
    </w:p>
    <w:p w14:paraId="0F008205" w14:textId="77777777" w:rsidR="006E7D92" w:rsidRPr="0038103E" w:rsidRDefault="006E7D92" w:rsidP="006E7D92"/>
    <w:p w14:paraId="2188A7D3" w14:textId="77777777" w:rsidR="00E16430" w:rsidRPr="0038103E" w:rsidRDefault="00E16430" w:rsidP="001F438B">
      <w:pPr>
        <w:pStyle w:val="Tematkomentarza"/>
        <w:numPr>
          <w:ilvl w:val="0"/>
          <w:numId w:val="14"/>
        </w:numPr>
        <w:spacing w:before="120" w:after="120"/>
        <w:jc w:val="both"/>
        <w:rPr>
          <w:rFonts w:ascii="Arial" w:hAnsi="Arial" w:cs="Arial"/>
          <w:b w:val="0"/>
          <w:bCs w:val="0"/>
          <w:sz w:val="22"/>
          <w:szCs w:val="22"/>
        </w:rPr>
      </w:pPr>
      <w:r w:rsidRPr="0038103E">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129B115D" w14:textId="77777777" w:rsidR="00E16430" w:rsidRPr="0038103E" w:rsidRDefault="00E16430" w:rsidP="001F438B">
      <w:pPr>
        <w:numPr>
          <w:ilvl w:val="0"/>
          <w:numId w:val="14"/>
        </w:numPr>
        <w:suppressAutoHyphens/>
        <w:spacing w:before="120" w:after="120"/>
        <w:jc w:val="both"/>
        <w:rPr>
          <w:rFonts w:ascii="Arial" w:hAnsi="Arial" w:cs="Arial"/>
          <w:sz w:val="22"/>
          <w:szCs w:val="22"/>
        </w:rPr>
      </w:pPr>
      <w:r w:rsidRPr="0038103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1F5C9BE" w14:textId="77777777" w:rsidR="0089793B" w:rsidRPr="0038103E" w:rsidRDefault="0089793B" w:rsidP="0089793B">
      <w:pPr>
        <w:suppressAutoHyphens/>
        <w:spacing w:before="120" w:after="120"/>
        <w:ind w:left="357"/>
        <w:jc w:val="both"/>
        <w:rPr>
          <w:rFonts w:ascii="Arial" w:hAnsi="Arial" w:cs="Arial"/>
          <w:sz w:val="22"/>
          <w:szCs w:val="22"/>
        </w:rPr>
      </w:pPr>
    </w:p>
    <w:p w14:paraId="2D495744" w14:textId="77777777" w:rsidR="00E16430" w:rsidRPr="0038103E" w:rsidRDefault="00E16430" w:rsidP="009E3276">
      <w:pPr>
        <w:pStyle w:val="Nagwek1"/>
        <w:numPr>
          <w:ilvl w:val="0"/>
          <w:numId w:val="19"/>
        </w:numPr>
        <w:tabs>
          <w:tab w:val="left" w:pos="5400"/>
        </w:tabs>
        <w:suppressAutoHyphens/>
        <w:spacing w:before="120" w:after="120"/>
        <w:jc w:val="both"/>
        <w:rPr>
          <w:sz w:val="24"/>
          <w:szCs w:val="24"/>
        </w:rPr>
      </w:pPr>
      <w:bookmarkStart w:id="33" w:name="_toc522"/>
      <w:bookmarkStart w:id="34" w:name="_Toc412451405"/>
      <w:bookmarkEnd w:id="33"/>
      <w:r w:rsidRPr="0038103E">
        <w:rPr>
          <w:sz w:val="24"/>
          <w:szCs w:val="24"/>
        </w:rPr>
        <w:t xml:space="preserve">Istotne </w:t>
      </w:r>
      <w:bookmarkEnd w:id="34"/>
      <w:r w:rsidR="007D2F7C" w:rsidRPr="0038103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1A58BFD" w14:textId="77777777" w:rsidR="006E7D92" w:rsidRPr="0038103E" w:rsidRDefault="006E7D92" w:rsidP="006E7D92"/>
    <w:p w14:paraId="76F86344" w14:textId="77777777" w:rsidR="006E7D92" w:rsidRPr="0038103E" w:rsidRDefault="00923FA1"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Część II SIWZ stanowi projekt umowy, która zostanie zawarta z Wykonawcą, którego oferta zostanie uznana za najkorzystniejszą.</w:t>
      </w:r>
    </w:p>
    <w:p w14:paraId="3205195F" w14:textId="77777777" w:rsidR="006E7D92" w:rsidRPr="0038103E" w:rsidRDefault="00923FA1"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Ewentualne zmiany dokonane przez Wykonawcę we wzorze umowy nie będą przez Zamawiającego uwzględnione.</w:t>
      </w:r>
    </w:p>
    <w:p w14:paraId="08AB1A1F" w14:textId="77777777" w:rsidR="006E7D92"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2715CB1D" w14:textId="77777777" w:rsidR="006E7D92"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Zamawiający żąda wskazania przez wykonawcę części zamówienia, której wykonanie zamierza powierzyć podwykonawcy</w:t>
      </w:r>
      <w:r w:rsidR="00263DB7" w:rsidRPr="0038103E">
        <w:rPr>
          <w:rFonts w:ascii="Arial" w:hAnsi="Arial" w:cs="Arial"/>
          <w:sz w:val="22"/>
          <w:szCs w:val="22"/>
        </w:rPr>
        <w:t>/om</w:t>
      </w:r>
      <w:r w:rsidR="00AC223F" w:rsidRPr="0038103E">
        <w:rPr>
          <w:rFonts w:ascii="Arial" w:hAnsi="Arial" w:cs="Arial"/>
          <w:sz w:val="22"/>
          <w:szCs w:val="22"/>
        </w:rPr>
        <w:t xml:space="preserve"> i podania przez Wykonawcę firm podwykonawc</w:t>
      </w:r>
      <w:r w:rsidR="00263DB7" w:rsidRPr="0038103E">
        <w:rPr>
          <w:rFonts w:ascii="Arial" w:hAnsi="Arial" w:cs="Arial"/>
          <w:sz w:val="22"/>
          <w:szCs w:val="22"/>
        </w:rPr>
        <w:t>y/</w:t>
      </w:r>
      <w:r w:rsidR="00AC223F" w:rsidRPr="0038103E">
        <w:rPr>
          <w:rFonts w:ascii="Arial" w:hAnsi="Arial" w:cs="Arial"/>
          <w:sz w:val="22"/>
          <w:szCs w:val="22"/>
        </w:rPr>
        <w:t>ów.</w:t>
      </w:r>
    </w:p>
    <w:p w14:paraId="0A1DE5B0" w14:textId="77777777" w:rsidR="00E16430"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Zamawiający nie określa zakresu obowiązkowego osobistego wykonania przez wykonawcę kluczowych części zamówienia.</w:t>
      </w:r>
    </w:p>
    <w:p w14:paraId="380155B9" w14:textId="77777777" w:rsidR="004335F1" w:rsidRPr="0038103E" w:rsidRDefault="004335F1" w:rsidP="00397B04">
      <w:pPr>
        <w:spacing w:before="120" w:after="120"/>
        <w:jc w:val="both"/>
        <w:rPr>
          <w:rFonts w:ascii="Arial" w:hAnsi="Arial" w:cs="Arial"/>
          <w:sz w:val="22"/>
          <w:szCs w:val="22"/>
        </w:rPr>
      </w:pPr>
    </w:p>
    <w:p w14:paraId="26426A4F" w14:textId="77777777" w:rsidR="001E0B4B" w:rsidRPr="0038103E" w:rsidRDefault="001E0B4B" w:rsidP="001E0B4B">
      <w:pPr>
        <w:pStyle w:val="Nagwek1"/>
        <w:numPr>
          <w:ilvl w:val="0"/>
          <w:numId w:val="19"/>
        </w:numPr>
        <w:tabs>
          <w:tab w:val="clear" w:pos="1080"/>
          <w:tab w:val="num" w:pos="720"/>
          <w:tab w:val="num" w:pos="1146"/>
          <w:tab w:val="left" w:pos="5400"/>
        </w:tabs>
        <w:spacing w:after="120"/>
        <w:ind w:left="1134" w:hanging="850"/>
        <w:jc w:val="both"/>
        <w:rPr>
          <w:sz w:val="24"/>
          <w:szCs w:val="24"/>
        </w:rPr>
      </w:pPr>
      <w:r w:rsidRPr="0038103E">
        <w:rPr>
          <w:sz w:val="24"/>
          <w:szCs w:val="24"/>
        </w:rPr>
        <w:t>Obowiązek informacyjny wynikający z art. 13 RODO w przypadku zbierania danych osobowych bezpośrednio od osoby fizycznej, której dane dotyczą, w celu związanym z postępowaniem o udzielenie zamówienia publicznego.</w:t>
      </w:r>
    </w:p>
    <w:p w14:paraId="5CF512D8" w14:textId="77777777" w:rsidR="001E0B4B" w:rsidRPr="0038103E" w:rsidRDefault="001E0B4B" w:rsidP="001E0B4B">
      <w:pPr>
        <w:spacing w:before="120" w:after="120"/>
        <w:jc w:val="both"/>
        <w:rPr>
          <w:rFonts w:ascii="Arial" w:eastAsia="Calibri" w:hAnsi="Arial" w:cs="Arial"/>
          <w:sz w:val="22"/>
          <w:szCs w:val="22"/>
        </w:rPr>
      </w:pPr>
      <w:r w:rsidRPr="0038103E">
        <w:rPr>
          <w:rFonts w:ascii="Arial" w:hAnsi="Arial" w:cs="Arial"/>
          <w:sz w:val="22"/>
          <w:szCs w:val="22"/>
        </w:rPr>
        <w:t xml:space="preserve">Zgodnie z art. 13 ust. 1 i 2 </w:t>
      </w:r>
      <w:r w:rsidRPr="0038103E">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0E0C082" w14:textId="77777777" w:rsidR="001E0B4B" w:rsidRPr="0038103E" w:rsidRDefault="001E0B4B" w:rsidP="001E0B4B">
      <w:pPr>
        <w:spacing w:before="120" w:after="120"/>
        <w:jc w:val="both"/>
        <w:rPr>
          <w:rFonts w:ascii="Arial" w:hAnsi="Arial" w:cs="Arial"/>
          <w:b/>
          <w:sz w:val="22"/>
          <w:szCs w:val="22"/>
        </w:rPr>
      </w:pPr>
      <w:r w:rsidRPr="0038103E">
        <w:rPr>
          <w:rFonts w:ascii="Arial" w:hAnsi="Arial" w:cs="Arial"/>
          <w:b/>
          <w:sz w:val="22"/>
          <w:szCs w:val="22"/>
        </w:rPr>
        <w:t xml:space="preserve">Informuję, że: </w:t>
      </w:r>
    </w:p>
    <w:p w14:paraId="0946257B" w14:textId="77777777" w:rsidR="001E0B4B" w:rsidRPr="0038103E" w:rsidRDefault="001E0B4B" w:rsidP="001E0B4B">
      <w:pPr>
        <w:numPr>
          <w:ilvl w:val="1"/>
          <w:numId w:val="19"/>
        </w:numPr>
        <w:tabs>
          <w:tab w:val="clear" w:pos="502"/>
          <w:tab w:val="num" w:pos="426"/>
        </w:tabs>
        <w:autoSpaceDE w:val="0"/>
        <w:autoSpaceDN w:val="0"/>
        <w:spacing w:before="120" w:after="120"/>
        <w:ind w:left="426" w:hanging="426"/>
        <w:jc w:val="both"/>
        <w:rPr>
          <w:rFonts w:ascii="Arial" w:hAnsi="Arial" w:cs="Arial"/>
          <w:sz w:val="22"/>
          <w:szCs w:val="22"/>
        </w:rPr>
      </w:pPr>
      <w:r w:rsidRPr="0038103E">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63188286"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3E543A47"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Pani/Pana dane osobowe przetwarzane będą na podstawie art. 6 ust. 1 lit. c RODO </w:t>
      </w:r>
      <w:r w:rsidRPr="0038103E">
        <w:rPr>
          <w:rFonts w:ascii="Arial" w:hAnsi="Arial" w:cs="Arial"/>
          <w:sz w:val="22"/>
          <w:szCs w:val="22"/>
        </w:rPr>
        <w:br/>
        <w:t xml:space="preserve">w celu związanym z postępowaniem o udzielenie zamówienia publicznego (szczegółowy zakres, tryb postępowania, nazwa i numer zadania znajduje się </w:t>
      </w:r>
      <w:r w:rsidRPr="0038103E">
        <w:rPr>
          <w:rFonts w:ascii="Arial" w:hAnsi="Arial" w:cs="Arial"/>
          <w:sz w:val="22"/>
          <w:szCs w:val="22"/>
        </w:rPr>
        <w:br/>
        <w:t xml:space="preserve">w Specyfikacji Istotnych Warunków Zamówienia). </w:t>
      </w:r>
    </w:p>
    <w:p w14:paraId="404C8957" w14:textId="7D93BEAC"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4335F1">
        <w:rPr>
          <w:rFonts w:ascii="Arial" w:hAnsi="Arial" w:cs="Arial"/>
          <w:i/>
          <w:sz w:val="22"/>
          <w:szCs w:val="22"/>
        </w:rPr>
        <w:t xml:space="preserve">2019r. poz. 1843  </w:t>
      </w:r>
      <w:r w:rsidR="001E0923">
        <w:rPr>
          <w:rFonts w:ascii="Arial" w:hAnsi="Arial" w:cs="Arial"/>
          <w:i/>
          <w:sz w:val="22"/>
          <w:szCs w:val="22"/>
        </w:rPr>
        <w:t>z późn. zm.</w:t>
      </w:r>
      <w:r w:rsidRPr="0038103E">
        <w:rPr>
          <w:rFonts w:ascii="Arial" w:hAnsi="Arial" w:cs="Arial"/>
          <w:sz w:val="22"/>
          <w:szCs w:val="22"/>
        </w:rPr>
        <w:t xml:space="preserve">), dalej „ustawa Pzp”  </w:t>
      </w:r>
    </w:p>
    <w:p w14:paraId="533D9663" w14:textId="047E3953"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w:t>
      </w:r>
      <w:r w:rsidRPr="0038103E">
        <w:rPr>
          <w:rFonts w:ascii="Arial" w:hAnsi="Arial" w:cs="Arial"/>
          <w:sz w:val="22"/>
          <w:szCs w:val="22"/>
        </w:rPr>
        <w:lastRenderedPageBreak/>
        <w:t xml:space="preserve">(Dz. U. Nr 14, poz. 67 </w:t>
      </w:r>
      <w:r w:rsidR="0027272E" w:rsidRPr="0038103E">
        <w:rPr>
          <w:rFonts w:ascii="Arial" w:hAnsi="Arial" w:cs="Arial"/>
          <w:sz w:val="22"/>
          <w:szCs w:val="22"/>
        </w:rPr>
        <w:t>)</w:t>
      </w:r>
      <w:r w:rsidRPr="0038103E">
        <w:rPr>
          <w:rFonts w:ascii="Arial" w:hAnsi="Arial" w:cs="Arial"/>
          <w:sz w:val="22"/>
          <w:szCs w:val="22"/>
        </w:rPr>
        <w:t xml:space="preserve"> oraz rozporządzeniem Ministra Kultury i Dziedzictwa Narodowego z dnia 20 października 2015 r. w sprawie klasyfikowania i kwalifikowania dokumentacji, przekazywania materiałów archiwalnych do archiwów państwowych i brakowania dokumentacji niearchiwalnej (Dz. U. z </w:t>
      </w:r>
      <w:r w:rsidR="001E0923" w:rsidRPr="0038103E">
        <w:rPr>
          <w:rFonts w:ascii="Arial" w:hAnsi="Arial" w:cs="Arial"/>
          <w:sz w:val="22"/>
          <w:szCs w:val="22"/>
        </w:rPr>
        <w:t>201</w:t>
      </w:r>
      <w:r w:rsidR="001E0923">
        <w:rPr>
          <w:rFonts w:ascii="Arial" w:hAnsi="Arial" w:cs="Arial"/>
          <w:sz w:val="22"/>
          <w:szCs w:val="22"/>
        </w:rPr>
        <w:t>9</w:t>
      </w:r>
      <w:r w:rsidR="001E0923" w:rsidRPr="0038103E">
        <w:rPr>
          <w:rFonts w:ascii="Arial" w:hAnsi="Arial" w:cs="Arial"/>
          <w:sz w:val="22"/>
          <w:szCs w:val="22"/>
        </w:rPr>
        <w:t xml:space="preserve"> </w:t>
      </w:r>
      <w:r w:rsidRPr="0038103E">
        <w:rPr>
          <w:rFonts w:ascii="Arial" w:hAnsi="Arial" w:cs="Arial"/>
          <w:sz w:val="22"/>
          <w:szCs w:val="22"/>
        </w:rPr>
        <w:t xml:space="preserve">r., poz. </w:t>
      </w:r>
      <w:r w:rsidR="0050519F">
        <w:rPr>
          <w:rFonts w:ascii="Arial" w:hAnsi="Arial" w:cs="Arial"/>
          <w:sz w:val="22"/>
          <w:szCs w:val="22"/>
        </w:rPr>
        <w:t>246</w:t>
      </w:r>
      <w:r w:rsidRPr="0038103E">
        <w:rPr>
          <w:rFonts w:ascii="Arial" w:hAnsi="Arial" w:cs="Arial"/>
          <w:sz w:val="22"/>
          <w:szCs w:val="22"/>
        </w:rPr>
        <w:t xml:space="preserve">). W przypadku zamówień publicznych finansowanych ze źródeł zewnętrznych  okres przechowywania i postępowania z dokumentacją szczegółowo określają umowy. </w:t>
      </w:r>
    </w:p>
    <w:p w14:paraId="7CBF2E40"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D5E48BB"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W odniesieniu do Pani/Pana danych osobowych decyzje nie będą podejmowane </w:t>
      </w:r>
      <w:r w:rsidRPr="0038103E">
        <w:rPr>
          <w:rFonts w:ascii="Arial" w:hAnsi="Arial" w:cs="Arial"/>
          <w:sz w:val="22"/>
          <w:szCs w:val="22"/>
        </w:rPr>
        <w:br/>
        <w:t>w sposób zautomatyzowany, stosownie do art. 22 RODO;</w:t>
      </w:r>
    </w:p>
    <w:p w14:paraId="351914F6"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Posiada Pani/Pan:</w:t>
      </w:r>
    </w:p>
    <w:p w14:paraId="1E45F1D8"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na podstawie art. 15 RODO prawo dostępu do danych osobowych Pani/Pana dotyczących;</w:t>
      </w:r>
    </w:p>
    <w:p w14:paraId="7C5BA217"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 xml:space="preserve">na podstawie art. 16 RODO prawo do sprostowania Pani/Pana danych osobowych </w:t>
      </w:r>
      <w:r w:rsidRPr="0038103E">
        <w:rPr>
          <w:rFonts w:ascii="Arial" w:hAnsi="Arial" w:cs="Arial"/>
          <w:sz w:val="22"/>
          <w:szCs w:val="22"/>
          <w:vertAlign w:val="superscript"/>
        </w:rPr>
        <w:t>*</w:t>
      </w:r>
      <w:r w:rsidRPr="0038103E">
        <w:rPr>
          <w:rFonts w:ascii="Arial" w:hAnsi="Arial" w:cs="Arial"/>
          <w:sz w:val="22"/>
          <w:szCs w:val="22"/>
        </w:rPr>
        <w:t>;</w:t>
      </w:r>
    </w:p>
    <w:p w14:paraId="62663627"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 xml:space="preserve">na podstawie art. 18 RODO prawo żądania od administratora ograniczenia przetwarzania danych osobowych z zastrzeżeniem przypadków, o których mowa </w:t>
      </w:r>
      <w:r w:rsidRPr="0038103E">
        <w:rPr>
          <w:rFonts w:ascii="Arial" w:hAnsi="Arial" w:cs="Arial"/>
          <w:sz w:val="22"/>
          <w:szCs w:val="22"/>
        </w:rPr>
        <w:br/>
        <w:t xml:space="preserve">w art. 18 ust. 2 RODO **;  </w:t>
      </w:r>
    </w:p>
    <w:p w14:paraId="0638624B"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prawo do wniesienia skargi do Prezesa Urzędu Ochrony Danych Osobowych, gdy uzna Pani/Pan, że przetwarzanie danych osobowych Pani/Pana dotyczących narusza przepisy RODO;</w:t>
      </w:r>
    </w:p>
    <w:p w14:paraId="3C1F8ED8" w14:textId="77777777" w:rsidR="001E0B4B" w:rsidRPr="0038103E" w:rsidRDefault="001E0B4B" w:rsidP="001E0B4B">
      <w:pPr>
        <w:spacing w:before="120"/>
        <w:jc w:val="both"/>
        <w:rPr>
          <w:rFonts w:ascii="Arial" w:eastAsia="Calibri" w:hAnsi="Arial" w:cs="Arial"/>
          <w:sz w:val="22"/>
          <w:szCs w:val="22"/>
        </w:rPr>
      </w:pPr>
      <w:r w:rsidRPr="0038103E">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B7C5C5" w14:textId="77777777" w:rsidR="001E0B4B" w:rsidRPr="0038103E" w:rsidRDefault="001E0B4B" w:rsidP="001E0B4B">
      <w:pPr>
        <w:spacing w:before="120"/>
        <w:jc w:val="both"/>
        <w:rPr>
          <w:rFonts w:ascii="Arial" w:eastAsia="Calibri" w:hAnsi="Arial" w:cs="Arial"/>
          <w:sz w:val="22"/>
          <w:szCs w:val="22"/>
        </w:rPr>
      </w:pPr>
      <w:r w:rsidRPr="0038103E">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2ACD1E"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Nie przysługuje Pani/Panu:</w:t>
      </w:r>
    </w:p>
    <w:p w14:paraId="5F0BB45D" w14:textId="77777777" w:rsidR="001E0B4B" w:rsidRPr="0038103E" w:rsidRDefault="001E0B4B" w:rsidP="001E0B4B">
      <w:pPr>
        <w:numPr>
          <w:ilvl w:val="0"/>
          <w:numId w:val="55"/>
        </w:numPr>
        <w:spacing w:before="60"/>
        <w:ind w:left="709" w:hanging="284"/>
        <w:jc w:val="both"/>
        <w:rPr>
          <w:rFonts w:ascii="Arial" w:hAnsi="Arial" w:cs="Arial"/>
          <w:i/>
          <w:sz w:val="22"/>
          <w:szCs w:val="22"/>
        </w:rPr>
      </w:pPr>
      <w:r w:rsidRPr="0038103E">
        <w:rPr>
          <w:rFonts w:ascii="Arial" w:hAnsi="Arial" w:cs="Arial"/>
          <w:sz w:val="22"/>
          <w:szCs w:val="22"/>
        </w:rPr>
        <w:t>w związku z art. 17 ust. 3 lit. b, d lub e RODO prawo do usunięcia danych osobowych;</w:t>
      </w:r>
    </w:p>
    <w:p w14:paraId="5F134407" w14:textId="77777777" w:rsidR="001E0B4B" w:rsidRPr="0038103E" w:rsidRDefault="001E0B4B" w:rsidP="001E0B4B">
      <w:pPr>
        <w:numPr>
          <w:ilvl w:val="0"/>
          <w:numId w:val="55"/>
        </w:numPr>
        <w:spacing w:before="60"/>
        <w:ind w:left="709" w:hanging="284"/>
        <w:jc w:val="both"/>
        <w:rPr>
          <w:rFonts w:ascii="Arial" w:hAnsi="Arial" w:cs="Arial"/>
          <w:i/>
          <w:sz w:val="22"/>
          <w:szCs w:val="22"/>
        </w:rPr>
      </w:pPr>
      <w:r w:rsidRPr="0038103E">
        <w:rPr>
          <w:rFonts w:ascii="Arial" w:hAnsi="Arial" w:cs="Arial"/>
          <w:sz w:val="22"/>
          <w:szCs w:val="22"/>
        </w:rPr>
        <w:t>prawo do przenoszenia danych osobowych, o którym mowa w art. 20 RODO;</w:t>
      </w:r>
    </w:p>
    <w:p w14:paraId="01259E22" w14:textId="77777777" w:rsidR="001E0B4B" w:rsidRPr="0038103E" w:rsidRDefault="001E0B4B" w:rsidP="001E0B4B">
      <w:pPr>
        <w:numPr>
          <w:ilvl w:val="0"/>
          <w:numId w:val="55"/>
        </w:numPr>
        <w:spacing w:before="60"/>
        <w:ind w:left="709" w:hanging="284"/>
        <w:jc w:val="both"/>
        <w:rPr>
          <w:rFonts w:ascii="Arial" w:hAnsi="Arial" w:cs="Arial"/>
          <w:sz w:val="22"/>
          <w:szCs w:val="22"/>
        </w:rPr>
      </w:pPr>
      <w:r w:rsidRPr="0038103E">
        <w:rPr>
          <w:rFonts w:ascii="Arial" w:hAnsi="Arial" w:cs="Arial"/>
          <w:sz w:val="22"/>
          <w:szCs w:val="22"/>
        </w:rPr>
        <w:t>na podstawie art. 21 RODO prawo sprzeciwu, wobec przetwarzania danych osobowych, gdyż podstawą prawną przetwarzania Pani/Pana danych osobowych jest art. 6 ust. 1 lit. c RODO.</w:t>
      </w:r>
    </w:p>
    <w:p w14:paraId="1B302CCF" w14:textId="77777777" w:rsidR="001E0B4B" w:rsidRPr="0038103E" w:rsidRDefault="001E0B4B" w:rsidP="00397B04">
      <w:pPr>
        <w:spacing w:before="120" w:after="120"/>
        <w:jc w:val="both"/>
        <w:rPr>
          <w:rFonts w:ascii="Arial" w:hAnsi="Arial" w:cs="Arial"/>
          <w:sz w:val="22"/>
          <w:szCs w:val="22"/>
        </w:rPr>
      </w:pPr>
    </w:p>
    <w:p w14:paraId="2233CC5B" w14:textId="77777777" w:rsidR="00923FA1" w:rsidRPr="0038103E" w:rsidRDefault="00923FA1" w:rsidP="009E3276">
      <w:pPr>
        <w:pStyle w:val="Nagwek1"/>
        <w:numPr>
          <w:ilvl w:val="0"/>
          <w:numId w:val="19"/>
        </w:numPr>
        <w:tabs>
          <w:tab w:val="left" w:pos="5400"/>
        </w:tabs>
        <w:spacing w:before="120" w:after="120"/>
        <w:ind w:left="1077"/>
        <w:rPr>
          <w:sz w:val="24"/>
          <w:szCs w:val="24"/>
        </w:rPr>
      </w:pPr>
      <w:bookmarkStart w:id="35" w:name="_Toc412451408"/>
      <w:r w:rsidRPr="0038103E">
        <w:rPr>
          <w:sz w:val="24"/>
          <w:szCs w:val="24"/>
        </w:rPr>
        <w:t xml:space="preserve">Załączniki do </w:t>
      </w:r>
      <w:r w:rsidR="00542F2D" w:rsidRPr="0038103E">
        <w:rPr>
          <w:sz w:val="24"/>
          <w:szCs w:val="24"/>
        </w:rPr>
        <w:t>SIWZ</w:t>
      </w:r>
      <w:bookmarkEnd w:id="35"/>
    </w:p>
    <w:p w14:paraId="38338528" w14:textId="77777777" w:rsidR="0089793B" w:rsidRPr="0038103E" w:rsidRDefault="0089793B" w:rsidP="0089793B"/>
    <w:p w14:paraId="2B88134E" w14:textId="77777777" w:rsidR="00923FA1" w:rsidRPr="0038103E" w:rsidRDefault="00923FA1" w:rsidP="0089793B">
      <w:pPr>
        <w:spacing w:before="120" w:after="120"/>
        <w:rPr>
          <w:rFonts w:ascii="Arial" w:hAnsi="Arial" w:cs="Arial"/>
          <w:sz w:val="22"/>
          <w:szCs w:val="22"/>
        </w:rPr>
      </w:pPr>
      <w:r w:rsidRPr="0038103E">
        <w:rPr>
          <w:rFonts w:ascii="Arial" w:hAnsi="Arial" w:cs="Arial"/>
          <w:sz w:val="22"/>
          <w:szCs w:val="22"/>
        </w:rPr>
        <w:t>Integralną część niniejszej SIWZ  stanowią wzory następujących dokumentów:</w:t>
      </w:r>
    </w:p>
    <w:p w14:paraId="1E59694F" w14:textId="77777777" w:rsidR="00923FA1" w:rsidRPr="0038103E" w:rsidRDefault="00923FA1" w:rsidP="006E7D92">
      <w:pPr>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 1</w:t>
      </w:r>
      <w:r w:rsidR="008066A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Formularz oferty</w:t>
      </w:r>
      <w:r w:rsidR="00DB3723" w:rsidRPr="0038103E">
        <w:rPr>
          <w:rFonts w:ascii="Arial" w:hAnsi="Arial" w:cs="Arial"/>
          <w:sz w:val="22"/>
          <w:szCs w:val="22"/>
        </w:rPr>
        <w:t>,</w:t>
      </w:r>
    </w:p>
    <w:p w14:paraId="6729CA99" w14:textId="717294FF" w:rsidR="0078388F" w:rsidRPr="0038103E" w:rsidRDefault="00923FA1" w:rsidP="006E7D92">
      <w:pPr>
        <w:jc w:val="both"/>
      </w:pPr>
      <w:r w:rsidRPr="0038103E">
        <w:rPr>
          <w:rFonts w:ascii="Arial" w:hAnsi="Arial" w:cs="Arial"/>
          <w:sz w:val="22"/>
          <w:szCs w:val="22"/>
        </w:rPr>
        <w:t xml:space="preserve">załącznik </w:t>
      </w:r>
      <w:r w:rsidRPr="0038103E">
        <w:rPr>
          <w:rFonts w:ascii="Arial" w:hAnsi="Arial" w:cs="Arial"/>
          <w:b/>
          <w:sz w:val="22"/>
          <w:szCs w:val="22"/>
        </w:rPr>
        <w:t>nr2</w:t>
      </w:r>
      <w:r w:rsidR="008066A5" w:rsidRPr="0038103E">
        <w:rPr>
          <w:rFonts w:ascii="Arial" w:hAnsi="Arial" w:cs="Arial"/>
          <w:sz w:val="22"/>
          <w:szCs w:val="22"/>
        </w:rPr>
        <w:t>:</w:t>
      </w:r>
      <w:r w:rsidR="004B37E5" w:rsidRPr="0038103E">
        <w:rPr>
          <w:rFonts w:ascii="Arial" w:hAnsi="Arial" w:cs="Arial"/>
          <w:sz w:val="22"/>
          <w:szCs w:val="22"/>
        </w:rPr>
        <w:tab/>
      </w:r>
      <w:r w:rsidR="008B173B">
        <w:rPr>
          <w:rFonts w:ascii="Arial" w:hAnsi="Arial" w:cs="Arial"/>
          <w:sz w:val="22"/>
          <w:szCs w:val="22"/>
        </w:rPr>
        <w:t xml:space="preserve">            </w:t>
      </w:r>
      <w:r w:rsidR="0078388F" w:rsidRPr="0038103E">
        <w:rPr>
          <w:rFonts w:ascii="Arial" w:hAnsi="Arial" w:cs="Arial"/>
          <w:bCs/>
          <w:sz w:val="22"/>
          <w:szCs w:val="22"/>
        </w:rPr>
        <w:t xml:space="preserve">Oświadczenie </w:t>
      </w:r>
      <w:r w:rsidR="00587736" w:rsidRPr="0038103E">
        <w:rPr>
          <w:rFonts w:ascii="Arial" w:hAnsi="Arial" w:cs="Arial"/>
          <w:bCs/>
          <w:sz w:val="22"/>
          <w:szCs w:val="22"/>
        </w:rPr>
        <w:t>dotyczące przesłanek wykluczenia z postępowania i  spełnienia warunków udziału w postępowaniu.</w:t>
      </w:r>
    </w:p>
    <w:p w14:paraId="494E33B0" w14:textId="77777777" w:rsidR="00A40D28" w:rsidRPr="0038103E" w:rsidRDefault="00923FA1" w:rsidP="006E7D92">
      <w:pPr>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 3</w:t>
      </w:r>
      <w:r w:rsidR="008066A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Formularz cenowy</w:t>
      </w:r>
    </w:p>
    <w:p w14:paraId="5821B430" w14:textId="608964DD" w:rsidR="00923FA1" w:rsidRPr="0038103E" w:rsidRDefault="00542F2D" w:rsidP="006E7D92">
      <w:pPr>
        <w:pStyle w:val="Nagwek"/>
        <w:tabs>
          <w:tab w:val="clear" w:pos="4536"/>
          <w:tab w:val="clear" w:pos="9072"/>
        </w:tabs>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w:t>
      </w:r>
      <w:r w:rsidR="00924AA7" w:rsidRPr="004335F1">
        <w:rPr>
          <w:rFonts w:ascii="Arial" w:hAnsi="Arial" w:cs="Arial"/>
          <w:b/>
          <w:sz w:val="22"/>
          <w:szCs w:val="22"/>
        </w:rPr>
        <w:t>4</w:t>
      </w:r>
      <w:r w:rsidRPr="004335F1">
        <w:rPr>
          <w:rFonts w:ascii="Arial" w:hAnsi="Arial" w:cs="Arial"/>
          <w:b/>
          <w:sz w:val="22"/>
          <w:szCs w:val="22"/>
        </w:rPr>
        <w:t>:</w:t>
      </w:r>
      <w:r w:rsidR="004B37E5" w:rsidRPr="0038103E">
        <w:rPr>
          <w:rFonts w:ascii="Arial" w:hAnsi="Arial" w:cs="Arial"/>
          <w:sz w:val="22"/>
          <w:szCs w:val="22"/>
        </w:rPr>
        <w:tab/>
      </w:r>
      <w:r w:rsidR="008B173B">
        <w:rPr>
          <w:rFonts w:ascii="Arial" w:hAnsi="Arial" w:cs="Arial"/>
          <w:sz w:val="22"/>
          <w:szCs w:val="22"/>
        </w:rPr>
        <w:t xml:space="preserve">            </w:t>
      </w:r>
      <w:r w:rsidR="0050519F" w:rsidRPr="00530DD7">
        <w:rPr>
          <w:rFonts w:ascii="Arial" w:hAnsi="Arial" w:cs="Arial"/>
          <w:color w:val="000000" w:themeColor="text1"/>
          <w:sz w:val="22"/>
          <w:szCs w:val="22"/>
        </w:rPr>
        <w:t>Wykaz robót budowlanych</w:t>
      </w:r>
      <w:r w:rsidR="00DB3723" w:rsidRPr="0038103E">
        <w:rPr>
          <w:rFonts w:ascii="Arial" w:hAnsi="Arial" w:cs="Arial"/>
          <w:sz w:val="22"/>
          <w:szCs w:val="22"/>
        </w:rPr>
        <w:t>,</w:t>
      </w:r>
    </w:p>
    <w:p w14:paraId="200A79B2" w14:textId="77777777" w:rsidR="002D0A2F" w:rsidRPr="0038103E" w:rsidRDefault="005535D2" w:rsidP="006E7D92">
      <w:pPr>
        <w:jc w:val="both"/>
        <w:rPr>
          <w:rFonts w:ascii="Arial" w:hAnsi="Arial" w:cs="Arial"/>
          <w:sz w:val="22"/>
          <w:szCs w:val="22"/>
        </w:rPr>
      </w:pPr>
      <w:r w:rsidRPr="0038103E">
        <w:rPr>
          <w:rFonts w:ascii="Arial" w:hAnsi="Arial" w:cs="Arial"/>
          <w:sz w:val="22"/>
          <w:szCs w:val="22"/>
        </w:rPr>
        <w:t>z</w:t>
      </w:r>
      <w:r w:rsidR="002D0A2F" w:rsidRPr="0038103E">
        <w:rPr>
          <w:rFonts w:ascii="Arial" w:hAnsi="Arial" w:cs="Arial"/>
          <w:sz w:val="22"/>
          <w:szCs w:val="22"/>
        </w:rPr>
        <w:t xml:space="preserve">ałącznik </w:t>
      </w:r>
      <w:r w:rsidR="002D0A2F" w:rsidRPr="0038103E">
        <w:rPr>
          <w:rFonts w:ascii="Arial" w:hAnsi="Arial" w:cs="Arial"/>
          <w:b/>
          <w:sz w:val="22"/>
          <w:szCs w:val="22"/>
        </w:rPr>
        <w:t xml:space="preserve">nr </w:t>
      </w:r>
      <w:r w:rsidR="00924AA7" w:rsidRPr="0038103E">
        <w:rPr>
          <w:rFonts w:ascii="Arial" w:hAnsi="Arial" w:cs="Arial"/>
          <w:b/>
          <w:sz w:val="22"/>
          <w:szCs w:val="22"/>
        </w:rPr>
        <w:t>5</w:t>
      </w:r>
      <w:r w:rsidRPr="0038103E">
        <w:rPr>
          <w:rFonts w:ascii="Arial" w:hAnsi="Arial" w:cs="Arial"/>
          <w:sz w:val="22"/>
          <w:szCs w:val="22"/>
        </w:rPr>
        <w:t>:</w:t>
      </w:r>
      <w:r w:rsidRPr="0038103E">
        <w:rPr>
          <w:rFonts w:ascii="Arial" w:hAnsi="Arial" w:cs="Arial"/>
          <w:sz w:val="22"/>
          <w:szCs w:val="22"/>
        </w:rPr>
        <w:tab/>
      </w:r>
      <w:r w:rsidR="002D0A2F" w:rsidRPr="0038103E">
        <w:rPr>
          <w:rFonts w:ascii="Arial" w:hAnsi="Arial" w:cs="Arial"/>
          <w:sz w:val="22"/>
          <w:szCs w:val="22"/>
        </w:rPr>
        <w:t>Informacja - art.</w:t>
      </w:r>
      <w:r w:rsidR="00C25EA5" w:rsidRPr="0038103E">
        <w:rPr>
          <w:rFonts w:ascii="Arial" w:hAnsi="Arial" w:cs="Arial"/>
          <w:sz w:val="22"/>
          <w:szCs w:val="22"/>
        </w:rPr>
        <w:t>24</w:t>
      </w:r>
      <w:r w:rsidR="002D0A2F" w:rsidRPr="0038103E">
        <w:rPr>
          <w:rFonts w:ascii="Arial" w:hAnsi="Arial" w:cs="Arial"/>
          <w:sz w:val="22"/>
          <w:szCs w:val="22"/>
        </w:rPr>
        <w:t xml:space="preserve"> ust. </w:t>
      </w:r>
      <w:r w:rsidR="00C25EA5" w:rsidRPr="0038103E">
        <w:rPr>
          <w:rFonts w:ascii="Arial" w:hAnsi="Arial" w:cs="Arial"/>
          <w:sz w:val="22"/>
          <w:szCs w:val="22"/>
        </w:rPr>
        <w:t>1</w:t>
      </w:r>
      <w:r w:rsidR="00780344" w:rsidRPr="0038103E">
        <w:rPr>
          <w:rFonts w:ascii="Arial" w:hAnsi="Arial" w:cs="Arial"/>
          <w:sz w:val="22"/>
          <w:szCs w:val="22"/>
        </w:rPr>
        <w:t>,</w:t>
      </w:r>
      <w:r w:rsidR="00C25EA5" w:rsidRPr="0038103E">
        <w:rPr>
          <w:rFonts w:ascii="Arial" w:hAnsi="Arial" w:cs="Arial"/>
          <w:sz w:val="22"/>
          <w:szCs w:val="22"/>
        </w:rPr>
        <w:t xml:space="preserve"> pkt. 23</w:t>
      </w:r>
    </w:p>
    <w:p w14:paraId="4CEB567D" w14:textId="77777777" w:rsidR="00CA7496" w:rsidRPr="0038103E" w:rsidRDefault="00CA7496" w:rsidP="006E7D92">
      <w:pPr>
        <w:jc w:val="both"/>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 xml:space="preserve">nr </w:t>
      </w:r>
      <w:r w:rsidR="00924AA7" w:rsidRPr="0038103E">
        <w:rPr>
          <w:rFonts w:ascii="Arial" w:hAnsi="Arial" w:cs="Arial"/>
          <w:b/>
          <w:sz w:val="22"/>
          <w:szCs w:val="22"/>
        </w:rPr>
        <w:t>6</w:t>
      </w:r>
      <w:r w:rsidRPr="0038103E">
        <w:rPr>
          <w:rFonts w:ascii="Arial" w:hAnsi="Arial" w:cs="Arial"/>
          <w:sz w:val="22"/>
          <w:szCs w:val="22"/>
        </w:rPr>
        <w:t>:</w:t>
      </w:r>
      <w:r w:rsidRPr="0038103E">
        <w:rPr>
          <w:rFonts w:ascii="Arial" w:hAnsi="Arial" w:cs="Arial"/>
          <w:b/>
          <w:bCs/>
          <w:kern w:val="32"/>
          <w:sz w:val="24"/>
          <w:szCs w:val="24"/>
        </w:rPr>
        <w:tab/>
      </w:r>
      <w:r w:rsidRPr="0038103E">
        <w:rPr>
          <w:rFonts w:ascii="Arial" w:hAnsi="Arial" w:cs="Arial"/>
          <w:bCs/>
          <w:kern w:val="32"/>
          <w:sz w:val="24"/>
          <w:szCs w:val="24"/>
        </w:rPr>
        <w:t>Wykaz  osób zatrudnionych na  podstawie  umowy o pracę</w:t>
      </w:r>
    </w:p>
    <w:p w14:paraId="7B61D56B" w14:textId="77777777" w:rsidR="0089793B" w:rsidRPr="0038103E" w:rsidRDefault="00780344" w:rsidP="00834058">
      <w:pPr>
        <w:jc w:val="both"/>
        <w:rPr>
          <w:rFonts w:ascii="Arial" w:hAnsi="Arial" w:cs="Arial"/>
          <w:sz w:val="22"/>
          <w:szCs w:val="22"/>
        </w:rPr>
      </w:pPr>
      <w:r w:rsidRPr="0038103E">
        <w:rPr>
          <w:rFonts w:ascii="Arial" w:hAnsi="Arial" w:cs="Arial"/>
          <w:sz w:val="22"/>
          <w:szCs w:val="22"/>
        </w:rPr>
        <w:tab/>
      </w:r>
      <w:r w:rsidRPr="0038103E">
        <w:rPr>
          <w:rFonts w:ascii="Arial" w:hAnsi="Arial" w:cs="Arial"/>
          <w:sz w:val="22"/>
          <w:szCs w:val="22"/>
        </w:rPr>
        <w:tab/>
      </w:r>
      <w:r w:rsidRPr="0038103E">
        <w:rPr>
          <w:rFonts w:ascii="Arial" w:hAnsi="Arial" w:cs="Arial"/>
          <w:sz w:val="22"/>
          <w:szCs w:val="22"/>
        </w:rPr>
        <w:tab/>
      </w:r>
    </w:p>
    <w:p w14:paraId="73456C2B" w14:textId="77777777" w:rsidR="00CA7496" w:rsidRPr="0038103E" w:rsidRDefault="00CA7496" w:rsidP="006E7D92">
      <w:pPr>
        <w:jc w:val="both"/>
        <w:rPr>
          <w:rFonts w:ascii="Arial" w:hAnsi="Arial" w:cs="Arial"/>
          <w:sz w:val="22"/>
          <w:szCs w:val="22"/>
        </w:rPr>
      </w:pPr>
    </w:p>
    <w:p w14:paraId="4953A907" w14:textId="77777777" w:rsidR="000A731F" w:rsidRPr="0038103E" w:rsidRDefault="000A731F" w:rsidP="0089793B">
      <w:pPr>
        <w:spacing w:before="120" w:after="120"/>
        <w:rPr>
          <w:rFonts w:ascii="Arial" w:hAnsi="Arial" w:cs="Arial"/>
          <w:b/>
          <w:iCs/>
          <w:sz w:val="22"/>
          <w:szCs w:val="22"/>
          <w:u w:val="single"/>
        </w:rPr>
      </w:pPr>
      <w:r w:rsidRPr="0038103E">
        <w:rPr>
          <w:rFonts w:ascii="Arial" w:hAnsi="Arial" w:cs="Arial"/>
          <w:b/>
          <w:iCs/>
          <w:sz w:val="22"/>
          <w:szCs w:val="22"/>
          <w:u w:val="single"/>
        </w:rPr>
        <w:t xml:space="preserve">UWAGA: </w:t>
      </w:r>
    </w:p>
    <w:p w14:paraId="298851AD" w14:textId="77777777" w:rsidR="000A731F" w:rsidRPr="0038103E" w:rsidRDefault="000A731F" w:rsidP="0089793B">
      <w:pPr>
        <w:spacing w:before="120" w:after="120"/>
        <w:jc w:val="both"/>
        <w:rPr>
          <w:rFonts w:ascii="Arial" w:hAnsi="Arial" w:cs="Arial"/>
          <w:sz w:val="22"/>
          <w:szCs w:val="22"/>
        </w:rPr>
      </w:pPr>
      <w:r w:rsidRPr="0038103E">
        <w:rPr>
          <w:rFonts w:ascii="Arial" w:hAnsi="Arial" w:cs="Arial"/>
          <w:sz w:val="22"/>
          <w:szCs w:val="22"/>
        </w:rPr>
        <w:t xml:space="preserve">Niniejsza Specyfikacja Istotnych Warunków Zamówienia, zwana dalej w skrócie </w:t>
      </w:r>
      <w:r w:rsidRPr="0038103E">
        <w:rPr>
          <w:rFonts w:ascii="Arial" w:hAnsi="Arial" w:cs="Arial"/>
          <w:b/>
          <w:sz w:val="22"/>
          <w:szCs w:val="22"/>
        </w:rPr>
        <w:t>SI</w:t>
      </w:r>
      <w:r w:rsidR="00FA4E31" w:rsidRPr="0038103E">
        <w:rPr>
          <w:rFonts w:ascii="Arial" w:hAnsi="Arial" w:cs="Arial"/>
          <w:b/>
          <w:sz w:val="22"/>
          <w:szCs w:val="22"/>
        </w:rPr>
        <w:t>WZ</w:t>
      </w:r>
      <w:r w:rsidRPr="0038103E">
        <w:rPr>
          <w:rFonts w:ascii="Arial" w:hAnsi="Arial" w:cs="Arial"/>
          <w:sz w:val="22"/>
          <w:szCs w:val="22"/>
        </w:rPr>
        <w:t xml:space="preserve">, składa się z następujących części: </w:t>
      </w:r>
    </w:p>
    <w:p w14:paraId="6DB23568" w14:textId="77777777" w:rsidR="000A731F" w:rsidRPr="0038103E" w:rsidRDefault="000A731F" w:rsidP="0089793B">
      <w:pPr>
        <w:spacing w:before="120" w:after="120"/>
        <w:ind w:left="181"/>
        <w:rPr>
          <w:rFonts w:ascii="Arial" w:hAnsi="Arial" w:cs="Arial"/>
          <w:sz w:val="22"/>
          <w:szCs w:val="22"/>
        </w:rPr>
      </w:pPr>
      <w:r w:rsidRPr="0038103E">
        <w:rPr>
          <w:rFonts w:ascii="Arial" w:hAnsi="Arial" w:cs="Arial"/>
          <w:b/>
          <w:sz w:val="22"/>
          <w:szCs w:val="22"/>
        </w:rPr>
        <w:t>Część I</w:t>
      </w:r>
      <w:r w:rsidR="004B37E5" w:rsidRPr="0038103E">
        <w:rPr>
          <w:rFonts w:ascii="Arial" w:hAnsi="Arial" w:cs="Arial"/>
          <w:sz w:val="22"/>
          <w:szCs w:val="22"/>
        </w:rPr>
        <w:t xml:space="preserve"> :</w:t>
      </w:r>
      <w:r w:rsidR="004B37E5" w:rsidRPr="0038103E">
        <w:rPr>
          <w:rFonts w:ascii="Arial" w:hAnsi="Arial" w:cs="Arial"/>
          <w:sz w:val="22"/>
          <w:szCs w:val="22"/>
        </w:rPr>
        <w:tab/>
      </w:r>
      <w:r w:rsidRPr="0038103E">
        <w:rPr>
          <w:rFonts w:ascii="Arial" w:hAnsi="Arial" w:cs="Arial"/>
          <w:sz w:val="22"/>
          <w:szCs w:val="22"/>
        </w:rPr>
        <w:t>In</w:t>
      </w:r>
      <w:r w:rsidR="00697214" w:rsidRPr="0038103E">
        <w:rPr>
          <w:rFonts w:ascii="Arial" w:hAnsi="Arial" w:cs="Arial"/>
          <w:sz w:val="22"/>
          <w:szCs w:val="22"/>
        </w:rPr>
        <w:t>formacja</w:t>
      </w:r>
      <w:r w:rsidRPr="0038103E">
        <w:rPr>
          <w:rFonts w:ascii="Arial" w:hAnsi="Arial" w:cs="Arial"/>
          <w:sz w:val="22"/>
          <w:szCs w:val="22"/>
        </w:rPr>
        <w:t xml:space="preserve"> dla Wykonawców wraz z załącznikami</w:t>
      </w:r>
      <w:r w:rsidR="00DB3723" w:rsidRPr="0038103E">
        <w:rPr>
          <w:rFonts w:ascii="Arial" w:hAnsi="Arial" w:cs="Arial"/>
          <w:sz w:val="22"/>
          <w:szCs w:val="22"/>
        </w:rPr>
        <w:t xml:space="preserve">;  </w:t>
      </w:r>
    </w:p>
    <w:p w14:paraId="68B7D5A2" w14:textId="77777777" w:rsidR="000A731F" w:rsidRPr="0038103E" w:rsidRDefault="000A731F" w:rsidP="0089793B">
      <w:pPr>
        <w:spacing w:before="120" w:after="120"/>
        <w:ind w:left="180"/>
        <w:rPr>
          <w:rFonts w:ascii="Arial" w:hAnsi="Arial" w:cs="Arial"/>
          <w:sz w:val="22"/>
          <w:szCs w:val="22"/>
        </w:rPr>
      </w:pPr>
      <w:r w:rsidRPr="0038103E">
        <w:rPr>
          <w:rFonts w:ascii="Arial" w:hAnsi="Arial" w:cs="Arial"/>
          <w:b/>
          <w:sz w:val="22"/>
          <w:szCs w:val="22"/>
        </w:rPr>
        <w:t>Część II</w:t>
      </w:r>
      <w:r w:rsidR="004B37E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Projekt umowy,</w:t>
      </w:r>
    </w:p>
    <w:p w14:paraId="6F8B959E" w14:textId="230385B3" w:rsidR="002D1516" w:rsidRPr="0038103E" w:rsidRDefault="000A731F" w:rsidP="0089793B">
      <w:pPr>
        <w:spacing w:before="120" w:after="120"/>
        <w:ind w:left="180"/>
        <w:rPr>
          <w:rFonts w:ascii="Arial" w:hAnsi="Arial" w:cs="Arial"/>
          <w:sz w:val="22"/>
          <w:szCs w:val="22"/>
        </w:rPr>
      </w:pPr>
      <w:r w:rsidRPr="0038103E">
        <w:rPr>
          <w:rFonts w:ascii="Arial" w:hAnsi="Arial" w:cs="Arial"/>
          <w:b/>
          <w:sz w:val="22"/>
          <w:szCs w:val="22"/>
        </w:rPr>
        <w:t>Część</w:t>
      </w:r>
      <w:r w:rsidR="00F3685D">
        <w:rPr>
          <w:rFonts w:ascii="Arial" w:hAnsi="Arial" w:cs="Arial"/>
          <w:b/>
          <w:sz w:val="22"/>
          <w:szCs w:val="22"/>
        </w:rPr>
        <w:t xml:space="preserve"> </w:t>
      </w:r>
      <w:r w:rsidRPr="0038103E">
        <w:rPr>
          <w:rFonts w:ascii="Arial" w:hAnsi="Arial" w:cs="Arial"/>
          <w:b/>
          <w:sz w:val="22"/>
          <w:szCs w:val="22"/>
        </w:rPr>
        <w:t>III</w:t>
      </w:r>
      <w:r w:rsidR="004B37E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 xml:space="preserve">Opis przedmiotu </w:t>
      </w:r>
      <w:r w:rsidR="002D1516" w:rsidRPr="0038103E">
        <w:rPr>
          <w:rFonts w:ascii="Arial" w:hAnsi="Arial" w:cs="Arial"/>
          <w:sz w:val="22"/>
          <w:szCs w:val="22"/>
        </w:rPr>
        <w:t>zamówienia</w:t>
      </w:r>
    </w:p>
    <w:p w14:paraId="58F7D292" w14:textId="77777777" w:rsidR="00CC106C" w:rsidRPr="0038103E" w:rsidRDefault="00CC106C" w:rsidP="00CC106C">
      <w:pPr>
        <w:spacing w:before="120" w:after="120"/>
        <w:ind w:left="1418" w:hanging="1238"/>
        <w:rPr>
          <w:rFonts w:ascii="Arial" w:hAnsi="Arial" w:cs="Arial"/>
          <w:sz w:val="22"/>
          <w:szCs w:val="22"/>
        </w:rPr>
      </w:pPr>
      <w:r w:rsidRPr="0038103E">
        <w:rPr>
          <w:rFonts w:ascii="Arial" w:hAnsi="Arial" w:cs="Arial"/>
          <w:b/>
          <w:sz w:val="22"/>
          <w:szCs w:val="22"/>
        </w:rPr>
        <w:t>Część IV</w:t>
      </w:r>
      <w:r w:rsidRPr="0038103E">
        <w:rPr>
          <w:rFonts w:ascii="Arial" w:hAnsi="Arial" w:cs="Arial"/>
          <w:sz w:val="22"/>
          <w:szCs w:val="22"/>
        </w:rPr>
        <w:t>:</w:t>
      </w:r>
      <w:r w:rsidRPr="0038103E">
        <w:rPr>
          <w:rFonts w:ascii="Arial" w:hAnsi="Arial" w:cs="Arial"/>
          <w:sz w:val="22"/>
          <w:szCs w:val="22"/>
        </w:rPr>
        <w:tab/>
        <w:t>Rysunki przykładowych rozwiązań konstrukcyjnych elementów oznakowania pionowego</w:t>
      </w:r>
    </w:p>
    <w:p w14:paraId="365614C4" w14:textId="202A57BF" w:rsidR="00923FA1" w:rsidRPr="0038103E" w:rsidRDefault="00262BA1" w:rsidP="00924AA7">
      <w:pPr>
        <w:spacing w:before="120" w:after="120"/>
        <w:ind w:left="180"/>
        <w:jc w:val="right"/>
        <w:rPr>
          <w:rFonts w:ascii="Arial" w:hAnsi="Arial" w:cs="Arial"/>
          <w:sz w:val="22"/>
          <w:szCs w:val="22"/>
        </w:rPr>
      </w:pPr>
      <w:r w:rsidRPr="0038103E">
        <w:rPr>
          <w:rFonts w:ascii="Arial" w:hAnsi="Arial" w:cs="Arial"/>
          <w:b/>
          <w:sz w:val="22"/>
          <w:szCs w:val="22"/>
        </w:rPr>
        <w:br w:type="page"/>
      </w:r>
      <w:r w:rsidR="00923FA1" w:rsidRPr="0038103E">
        <w:rPr>
          <w:rFonts w:ascii="Arial" w:hAnsi="Arial" w:cs="Arial"/>
          <w:i/>
          <w:iCs/>
          <w:sz w:val="22"/>
          <w:szCs w:val="22"/>
        </w:rPr>
        <w:lastRenderedPageBreak/>
        <w:t>Z</w:t>
      </w:r>
      <w:r w:rsidR="00E84A66" w:rsidRPr="0038103E">
        <w:rPr>
          <w:rFonts w:ascii="Arial" w:hAnsi="Arial" w:cs="Arial"/>
          <w:i/>
          <w:iCs/>
          <w:sz w:val="22"/>
          <w:szCs w:val="22"/>
        </w:rPr>
        <w:t>ałącznik</w:t>
      </w:r>
      <w:r w:rsidR="006E1329">
        <w:rPr>
          <w:rFonts w:ascii="Arial" w:hAnsi="Arial" w:cs="Arial"/>
          <w:i/>
          <w:iCs/>
          <w:sz w:val="22"/>
          <w:szCs w:val="22"/>
        </w:rPr>
        <w:t xml:space="preserve"> </w:t>
      </w:r>
      <w:r w:rsidR="00D43F03" w:rsidRPr="0038103E">
        <w:rPr>
          <w:rFonts w:ascii="Arial" w:hAnsi="Arial" w:cs="Arial"/>
          <w:b/>
          <w:i/>
          <w:iCs/>
          <w:sz w:val="22"/>
          <w:szCs w:val="22"/>
        </w:rPr>
        <w:t>nr 1</w:t>
      </w:r>
      <w:r w:rsidR="000F1E72">
        <w:rPr>
          <w:rFonts w:ascii="Arial" w:hAnsi="Arial" w:cs="Arial"/>
          <w:b/>
          <w:i/>
          <w:iCs/>
          <w:sz w:val="22"/>
          <w:szCs w:val="22"/>
        </w:rPr>
        <w:t xml:space="preserve"> </w:t>
      </w:r>
      <w:r w:rsidR="006B449F" w:rsidRPr="0038103E">
        <w:rPr>
          <w:rFonts w:ascii="Arial" w:hAnsi="Arial" w:cs="Arial"/>
          <w:i/>
          <w:iCs/>
          <w:sz w:val="22"/>
          <w:szCs w:val="22"/>
        </w:rPr>
        <w:t>do</w:t>
      </w:r>
      <w:r w:rsidR="00923FA1" w:rsidRPr="0038103E">
        <w:rPr>
          <w:rFonts w:ascii="Arial" w:hAnsi="Arial" w:cs="Arial"/>
          <w:i/>
          <w:iCs/>
          <w:sz w:val="22"/>
          <w:szCs w:val="22"/>
        </w:rPr>
        <w:t xml:space="preserve"> SIWZ</w:t>
      </w:r>
    </w:p>
    <w:p w14:paraId="1F6761FF" w14:textId="77777777" w:rsidR="00923FA1" w:rsidRPr="0038103E" w:rsidRDefault="00923FA1" w:rsidP="0089793B">
      <w:pPr>
        <w:pStyle w:val="Nagwek1"/>
        <w:spacing w:before="120" w:after="120"/>
        <w:jc w:val="center"/>
        <w:rPr>
          <w:kern w:val="0"/>
          <w:sz w:val="24"/>
          <w:szCs w:val="24"/>
        </w:rPr>
      </w:pPr>
      <w:bookmarkStart w:id="36" w:name="_Toc412451409"/>
      <w:r w:rsidRPr="0038103E">
        <w:rPr>
          <w:kern w:val="0"/>
          <w:sz w:val="24"/>
          <w:szCs w:val="24"/>
        </w:rPr>
        <w:t>F</w:t>
      </w:r>
      <w:r w:rsidR="00782D82" w:rsidRPr="0038103E">
        <w:rPr>
          <w:kern w:val="0"/>
          <w:sz w:val="24"/>
          <w:szCs w:val="24"/>
        </w:rPr>
        <w:t>ormularz oferty</w:t>
      </w:r>
      <w:bookmarkEnd w:id="36"/>
    </w:p>
    <w:p w14:paraId="5C272F5A" w14:textId="77777777" w:rsidR="00E84A66" w:rsidRPr="0038103E" w:rsidRDefault="00E84A66" w:rsidP="0089793B">
      <w:pPr>
        <w:spacing w:before="120" w:after="120"/>
        <w:jc w:val="right"/>
        <w:rPr>
          <w:rFonts w:ascii="Arial" w:hAnsi="Arial" w:cs="Arial"/>
          <w:sz w:val="22"/>
          <w:szCs w:val="22"/>
        </w:rPr>
      </w:pPr>
    </w:p>
    <w:p w14:paraId="665086FB" w14:textId="573376D8" w:rsidR="00923FA1" w:rsidRPr="0038103E" w:rsidRDefault="00410CEF" w:rsidP="008B34EF">
      <w:pPr>
        <w:spacing w:before="120" w:after="120"/>
        <w:jc w:val="right"/>
        <w:rPr>
          <w:rFonts w:ascii="Arial" w:hAnsi="Arial" w:cs="Arial"/>
          <w:sz w:val="22"/>
          <w:szCs w:val="22"/>
        </w:rPr>
      </w:pPr>
      <w:r w:rsidRPr="0038103E">
        <w:rPr>
          <w:rFonts w:ascii="Arial" w:hAnsi="Arial" w:cs="Arial"/>
          <w:sz w:val="22"/>
          <w:szCs w:val="22"/>
        </w:rPr>
        <w:t>………………………</w:t>
      </w:r>
      <w:r w:rsidR="00FD6D45" w:rsidRPr="0038103E">
        <w:rPr>
          <w:rFonts w:ascii="Arial" w:hAnsi="Arial" w:cs="Arial"/>
          <w:sz w:val="22"/>
          <w:szCs w:val="22"/>
        </w:rPr>
        <w:t xml:space="preserve">………..dnia </w:t>
      </w:r>
      <w:r w:rsidRPr="0038103E">
        <w:rPr>
          <w:rFonts w:ascii="Arial" w:hAnsi="Arial" w:cs="Arial"/>
          <w:sz w:val="22"/>
          <w:szCs w:val="22"/>
        </w:rPr>
        <w:t>………..………..</w:t>
      </w:r>
      <w:r w:rsidR="00BE61EB">
        <w:rPr>
          <w:rFonts w:ascii="Arial" w:hAnsi="Arial" w:cs="Arial"/>
          <w:b/>
          <w:sz w:val="22"/>
          <w:szCs w:val="22"/>
        </w:rPr>
        <w:t>2021</w:t>
      </w:r>
      <w:r w:rsidRPr="0038103E">
        <w:rPr>
          <w:rFonts w:ascii="Arial" w:hAnsi="Arial" w:cs="Arial"/>
          <w:b/>
          <w:sz w:val="22"/>
          <w:szCs w:val="22"/>
        </w:rPr>
        <w:t>r</w:t>
      </w:r>
      <w:r w:rsidR="00450D96" w:rsidRPr="0038103E">
        <w:rPr>
          <w:rFonts w:ascii="Arial" w:hAnsi="Arial" w:cs="Arial"/>
          <w:b/>
          <w:sz w:val="22"/>
          <w:szCs w:val="22"/>
        </w:rPr>
        <w:t>.</w:t>
      </w:r>
    </w:p>
    <w:p w14:paraId="3A572B9E" w14:textId="77777777" w:rsidR="00D845DB" w:rsidRPr="0038103E" w:rsidRDefault="00D845DB" w:rsidP="0089793B">
      <w:pPr>
        <w:rPr>
          <w:rFonts w:ascii="Arial" w:hAnsi="Arial" w:cs="Arial"/>
          <w:sz w:val="22"/>
          <w:szCs w:val="22"/>
        </w:rPr>
      </w:pPr>
      <w:r w:rsidRPr="0038103E">
        <w:rPr>
          <w:rFonts w:ascii="Arial" w:hAnsi="Arial" w:cs="Arial"/>
          <w:sz w:val="22"/>
          <w:szCs w:val="22"/>
        </w:rPr>
        <w:t>pełna nazwa Wykonawcy</w:t>
      </w:r>
    </w:p>
    <w:p w14:paraId="3D311D79"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204472F7"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7CFB368F" w14:textId="77777777" w:rsidR="00D845DB" w:rsidRPr="0038103E" w:rsidRDefault="00D845DB" w:rsidP="0089793B">
      <w:pPr>
        <w:pStyle w:val="Nagwek"/>
        <w:tabs>
          <w:tab w:val="clear" w:pos="4536"/>
          <w:tab w:val="clear" w:pos="9072"/>
        </w:tabs>
        <w:rPr>
          <w:rFonts w:ascii="Arial" w:hAnsi="Arial" w:cs="Arial"/>
          <w:sz w:val="22"/>
          <w:szCs w:val="22"/>
        </w:rPr>
      </w:pPr>
      <w:r w:rsidRPr="0038103E">
        <w:rPr>
          <w:rFonts w:ascii="Arial" w:hAnsi="Arial" w:cs="Arial"/>
          <w:sz w:val="22"/>
          <w:szCs w:val="22"/>
        </w:rPr>
        <w:t>adres siedziby Wykonawcy</w:t>
      </w:r>
    </w:p>
    <w:p w14:paraId="4C68FB11" w14:textId="77777777" w:rsidR="00D845DB" w:rsidRPr="0038103E" w:rsidRDefault="00D845DB" w:rsidP="0089793B">
      <w:pPr>
        <w:pStyle w:val="Nagwek"/>
        <w:tabs>
          <w:tab w:val="clear" w:pos="4536"/>
          <w:tab w:val="clear" w:pos="9072"/>
        </w:tabs>
        <w:rPr>
          <w:rFonts w:ascii="Arial" w:hAnsi="Arial" w:cs="Arial"/>
          <w:sz w:val="22"/>
          <w:szCs w:val="22"/>
        </w:rPr>
      </w:pPr>
      <w:r w:rsidRPr="0038103E">
        <w:rPr>
          <w:rFonts w:ascii="Arial" w:hAnsi="Arial" w:cs="Arial"/>
          <w:sz w:val="22"/>
          <w:szCs w:val="22"/>
        </w:rPr>
        <w:t>kod …………………………..……………</w:t>
      </w:r>
    </w:p>
    <w:p w14:paraId="7274A366" w14:textId="77777777" w:rsidR="00D845DB" w:rsidRPr="0038103E" w:rsidRDefault="00D845DB" w:rsidP="0089793B">
      <w:pPr>
        <w:rPr>
          <w:rFonts w:ascii="Arial" w:hAnsi="Arial" w:cs="Arial"/>
          <w:sz w:val="22"/>
          <w:szCs w:val="22"/>
        </w:rPr>
      </w:pPr>
      <w:r w:rsidRPr="0038103E">
        <w:rPr>
          <w:rFonts w:ascii="Arial" w:hAnsi="Arial" w:cs="Arial"/>
          <w:sz w:val="22"/>
          <w:szCs w:val="22"/>
        </w:rPr>
        <w:t>ulica…....................................................</w:t>
      </w:r>
    </w:p>
    <w:p w14:paraId="7FAD734A" w14:textId="77777777" w:rsidR="00D845DB" w:rsidRPr="0038103E" w:rsidRDefault="00D845DB" w:rsidP="0089793B">
      <w:pPr>
        <w:rPr>
          <w:rFonts w:ascii="Arial" w:hAnsi="Arial" w:cs="Arial"/>
          <w:sz w:val="22"/>
          <w:szCs w:val="22"/>
        </w:rPr>
      </w:pPr>
      <w:r w:rsidRPr="0038103E">
        <w:rPr>
          <w:rFonts w:ascii="Arial" w:hAnsi="Arial" w:cs="Arial"/>
          <w:sz w:val="22"/>
          <w:szCs w:val="22"/>
        </w:rPr>
        <w:t>miasto…………………………..…………</w:t>
      </w:r>
    </w:p>
    <w:p w14:paraId="3C2CEC2C" w14:textId="77777777" w:rsidR="00D845DB" w:rsidRPr="0038103E" w:rsidRDefault="00D845DB" w:rsidP="0089793B">
      <w:pPr>
        <w:rPr>
          <w:rFonts w:ascii="Arial" w:hAnsi="Arial" w:cs="Arial"/>
          <w:sz w:val="22"/>
          <w:szCs w:val="22"/>
        </w:rPr>
      </w:pPr>
      <w:r w:rsidRPr="0038103E">
        <w:rPr>
          <w:rFonts w:ascii="Arial" w:hAnsi="Arial" w:cs="Arial"/>
          <w:sz w:val="22"/>
          <w:szCs w:val="22"/>
        </w:rPr>
        <w:t>województwo  …………………..……….</w:t>
      </w:r>
    </w:p>
    <w:p w14:paraId="226D2B6E" w14:textId="77777777" w:rsidR="00D845DB" w:rsidRPr="0038103E" w:rsidRDefault="00D845DB" w:rsidP="0089793B">
      <w:pPr>
        <w:rPr>
          <w:rFonts w:ascii="Arial" w:hAnsi="Arial" w:cs="Arial"/>
          <w:sz w:val="22"/>
          <w:szCs w:val="22"/>
        </w:rPr>
      </w:pPr>
      <w:r w:rsidRPr="0038103E">
        <w:rPr>
          <w:rFonts w:ascii="Arial" w:hAnsi="Arial" w:cs="Arial"/>
          <w:sz w:val="22"/>
          <w:szCs w:val="22"/>
        </w:rPr>
        <w:t>Nr NIP …................................................</w:t>
      </w:r>
    </w:p>
    <w:p w14:paraId="5127CD76" w14:textId="77777777" w:rsidR="00D845DB" w:rsidRPr="0038103E" w:rsidRDefault="00D845DB" w:rsidP="0089793B">
      <w:pPr>
        <w:rPr>
          <w:rFonts w:ascii="Arial" w:hAnsi="Arial" w:cs="Arial"/>
          <w:sz w:val="22"/>
          <w:szCs w:val="22"/>
        </w:rPr>
      </w:pPr>
      <w:r w:rsidRPr="0038103E">
        <w:rPr>
          <w:rFonts w:ascii="Arial" w:hAnsi="Arial" w:cs="Arial"/>
          <w:sz w:val="22"/>
          <w:szCs w:val="22"/>
        </w:rPr>
        <w:t>Nr  REGON…………………..…..………</w:t>
      </w:r>
    </w:p>
    <w:p w14:paraId="7F021209" w14:textId="77777777" w:rsidR="00D845DB" w:rsidRPr="0038103E" w:rsidRDefault="00D845DB" w:rsidP="0089793B">
      <w:pPr>
        <w:rPr>
          <w:rFonts w:ascii="Arial" w:hAnsi="Arial" w:cs="Arial"/>
          <w:sz w:val="22"/>
          <w:szCs w:val="22"/>
        </w:rPr>
      </w:pPr>
      <w:r w:rsidRPr="0038103E">
        <w:rPr>
          <w:rFonts w:ascii="Arial" w:hAnsi="Arial" w:cs="Arial"/>
          <w:sz w:val="22"/>
          <w:szCs w:val="22"/>
        </w:rPr>
        <w:t>Nr konta bankowego</w:t>
      </w:r>
    </w:p>
    <w:p w14:paraId="0D7AF23C"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40ABB127" w14:textId="77777777" w:rsidR="00D845DB" w:rsidRPr="0038103E" w:rsidRDefault="00D845DB" w:rsidP="0089793B">
      <w:pPr>
        <w:rPr>
          <w:rFonts w:ascii="Arial" w:hAnsi="Arial" w:cs="Arial"/>
          <w:sz w:val="22"/>
          <w:szCs w:val="22"/>
        </w:rPr>
      </w:pPr>
      <w:r w:rsidRPr="0038103E">
        <w:rPr>
          <w:rFonts w:ascii="Arial" w:hAnsi="Arial" w:cs="Arial"/>
          <w:sz w:val="22"/>
          <w:szCs w:val="22"/>
        </w:rPr>
        <w:t>nr telefonu …..........................................</w:t>
      </w:r>
    </w:p>
    <w:p w14:paraId="15B7F857" w14:textId="77777777" w:rsidR="00D845DB" w:rsidRPr="0038103E" w:rsidRDefault="00D845DB" w:rsidP="0089793B">
      <w:pPr>
        <w:rPr>
          <w:rFonts w:ascii="Arial" w:hAnsi="Arial" w:cs="Arial"/>
          <w:sz w:val="22"/>
          <w:szCs w:val="22"/>
        </w:rPr>
      </w:pPr>
      <w:r w:rsidRPr="0038103E">
        <w:rPr>
          <w:rFonts w:ascii="Arial" w:hAnsi="Arial" w:cs="Arial"/>
          <w:sz w:val="22"/>
          <w:szCs w:val="22"/>
        </w:rPr>
        <w:t>nr fax …..................................................</w:t>
      </w:r>
    </w:p>
    <w:p w14:paraId="4DBEECE8" w14:textId="77777777" w:rsidR="00D845DB" w:rsidRPr="0038103E" w:rsidRDefault="00D845DB" w:rsidP="0089793B">
      <w:pPr>
        <w:rPr>
          <w:rFonts w:ascii="Arial" w:hAnsi="Arial" w:cs="Arial"/>
          <w:sz w:val="22"/>
          <w:szCs w:val="22"/>
        </w:rPr>
      </w:pPr>
      <w:r w:rsidRPr="0038103E">
        <w:rPr>
          <w:rFonts w:ascii="Arial" w:hAnsi="Arial" w:cs="Arial"/>
          <w:sz w:val="22"/>
          <w:szCs w:val="22"/>
        </w:rPr>
        <w:t>e-mail: …………………………………….</w:t>
      </w:r>
    </w:p>
    <w:p w14:paraId="30936F2D" w14:textId="77777777" w:rsidR="00D845DB" w:rsidRPr="0038103E" w:rsidRDefault="00D845DB" w:rsidP="0089793B">
      <w:pPr>
        <w:rPr>
          <w:rFonts w:ascii="Arial" w:hAnsi="Arial" w:cs="Arial"/>
          <w:sz w:val="22"/>
          <w:szCs w:val="22"/>
        </w:rPr>
      </w:pPr>
      <w:r w:rsidRPr="0038103E">
        <w:rPr>
          <w:rFonts w:ascii="Arial" w:hAnsi="Arial" w:cs="Arial"/>
          <w:sz w:val="22"/>
          <w:szCs w:val="22"/>
        </w:rPr>
        <w:t>Adres do korespondencji (podać jeśli</w:t>
      </w:r>
      <w:r w:rsidRPr="0038103E">
        <w:rPr>
          <w:rFonts w:ascii="Arial" w:hAnsi="Arial" w:cs="Arial"/>
          <w:sz w:val="22"/>
          <w:szCs w:val="22"/>
        </w:rPr>
        <w:br/>
        <w:t>jest inny niż adres siedziby Wykonawcy)</w:t>
      </w:r>
      <w:r w:rsidRPr="0038103E">
        <w:rPr>
          <w:rFonts w:ascii="Arial" w:hAnsi="Arial" w:cs="Arial"/>
          <w:sz w:val="22"/>
          <w:szCs w:val="22"/>
        </w:rPr>
        <w:br/>
        <w:t>……………………………………………..</w:t>
      </w:r>
      <w:r w:rsidRPr="0038103E">
        <w:rPr>
          <w:rFonts w:ascii="Arial" w:hAnsi="Arial" w:cs="Arial"/>
          <w:sz w:val="22"/>
          <w:szCs w:val="22"/>
        </w:rPr>
        <w:br/>
        <w:t>……………………………………………..</w:t>
      </w:r>
    </w:p>
    <w:p w14:paraId="231CE498" w14:textId="6BE4C2B0" w:rsidR="00294C6E" w:rsidRPr="0038103E" w:rsidRDefault="00294C6E" w:rsidP="0089793B">
      <w:pPr>
        <w:rPr>
          <w:rFonts w:ascii="Arial" w:hAnsi="Arial" w:cs="Arial"/>
          <w:sz w:val="22"/>
          <w:szCs w:val="22"/>
        </w:rPr>
      </w:pPr>
      <w:r w:rsidRPr="0038103E">
        <w:rPr>
          <w:rFonts w:ascii="Arial" w:hAnsi="Arial" w:cs="Arial"/>
          <w:sz w:val="22"/>
          <w:szCs w:val="22"/>
        </w:rPr>
        <w:t>Wykonawca jest</w:t>
      </w:r>
      <w:r w:rsidR="006E1329">
        <w:rPr>
          <w:rFonts w:ascii="Arial" w:hAnsi="Arial" w:cs="Arial"/>
          <w:sz w:val="22"/>
          <w:szCs w:val="22"/>
        </w:rPr>
        <w:t xml:space="preserve"> </w:t>
      </w:r>
      <w:r w:rsidR="004E3084" w:rsidRPr="0038103E">
        <w:rPr>
          <w:rFonts w:ascii="Arial" w:hAnsi="Arial" w:cs="Arial"/>
          <w:sz w:val="22"/>
          <w:szCs w:val="22"/>
        </w:rPr>
        <w:t xml:space="preserve">mikro, </w:t>
      </w:r>
      <w:r w:rsidRPr="0038103E">
        <w:rPr>
          <w:rFonts w:ascii="Arial" w:hAnsi="Arial" w:cs="Arial"/>
          <w:sz w:val="22"/>
          <w:szCs w:val="22"/>
        </w:rPr>
        <w:t>małym lub średnim przedsiębiorstwem TAK/NIE***</w:t>
      </w:r>
      <w:r w:rsidR="00585DD6" w:rsidRPr="0038103E">
        <w:rPr>
          <w:rFonts w:ascii="Arial" w:hAnsi="Arial" w:cs="Arial"/>
          <w:sz w:val="22"/>
          <w:szCs w:val="22"/>
        </w:rPr>
        <w:t>**</w:t>
      </w:r>
    </w:p>
    <w:p w14:paraId="267A6D7E" w14:textId="77777777" w:rsidR="00923FA1" w:rsidRPr="0038103E" w:rsidRDefault="00923FA1" w:rsidP="0089793B">
      <w:pPr>
        <w:spacing w:before="120" w:after="120"/>
        <w:ind w:left="5580"/>
        <w:rPr>
          <w:rFonts w:ascii="Arial" w:hAnsi="Arial" w:cs="Arial"/>
          <w:b/>
          <w:bCs/>
          <w:sz w:val="24"/>
          <w:szCs w:val="24"/>
        </w:rPr>
      </w:pPr>
      <w:r w:rsidRPr="0038103E">
        <w:rPr>
          <w:rFonts w:ascii="Arial" w:hAnsi="Arial" w:cs="Arial"/>
          <w:b/>
          <w:bCs/>
          <w:sz w:val="24"/>
          <w:szCs w:val="24"/>
        </w:rPr>
        <w:t xml:space="preserve">Gmina Miasto Kołobrzeg </w:t>
      </w:r>
    </w:p>
    <w:p w14:paraId="41C73F2F" w14:textId="77777777" w:rsidR="00923FA1" w:rsidRPr="0038103E" w:rsidRDefault="00923FA1" w:rsidP="0089793B">
      <w:pPr>
        <w:spacing w:before="120" w:after="120"/>
        <w:ind w:left="5580"/>
        <w:rPr>
          <w:rFonts w:ascii="Arial" w:hAnsi="Arial" w:cs="Arial"/>
          <w:b/>
          <w:sz w:val="24"/>
          <w:szCs w:val="24"/>
        </w:rPr>
      </w:pPr>
      <w:r w:rsidRPr="0038103E">
        <w:rPr>
          <w:rFonts w:ascii="Arial" w:hAnsi="Arial" w:cs="Arial"/>
          <w:b/>
          <w:sz w:val="24"/>
          <w:szCs w:val="24"/>
        </w:rPr>
        <w:t>ul. Ratuszowa 13</w:t>
      </w:r>
    </w:p>
    <w:p w14:paraId="13CFC1B2" w14:textId="77777777" w:rsidR="00E84A66" w:rsidRPr="0038103E" w:rsidRDefault="00923FA1" w:rsidP="0089793B">
      <w:pPr>
        <w:pStyle w:val="Spistreci1"/>
        <w:tabs>
          <w:tab w:val="clear" w:pos="720"/>
          <w:tab w:val="clear" w:pos="9396"/>
        </w:tabs>
        <w:spacing w:before="120" w:after="120"/>
        <w:ind w:left="5580"/>
        <w:rPr>
          <w:rFonts w:ascii="Arial" w:hAnsi="Arial" w:cs="Arial"/>
          <w:sz w:val="22"/>
          <w:szCs w:val="22"/>
        </w:rPr>
      </w:pPr>
      <w:r w:rsidRPr="0038103E">
        <w:rPr>
          <w:rFonts w:ascii="Arial" w:hAnsi="Arial" w:cs="Arial"/>
          <w:szCs w:val="24"/>
        </w:rPr>
        <w:t>78-100 Kołobrzeg</w:t>
      </w:r>
      <w:bookmarkStart w:id="37" w:name="_Toc251758230"/>
      <w:bookmarkStart w:id="38" w:name="_Toc254173112"/>
      <w:bookmarkStart w:id="39" w:name="_Toc254173323"/>
    </w:p>
    <w:p w14:paraId="2446986A" w14:textId="77777777" w:rsidR="00E84A66" w:rsidRPr="0038103E" w:rsidRDefault="00923FA1" w:rsidP="008B34EF">
      <w:pPr>
        <w:pStyle w:val="Tekstpodstawowy"/>
        <w:spacing w:before="120" w:after="120"/>
        <w:jc w:val="center"/>
        <w:rPr>
          <w:rFonts w:ascii="Arial" w:hAnsi="Arial"/>
          <w:b/>
          <w:sz w:val="24"/>
          <w:szCs w:val="24"/>
        </w:rPr>
      </w:pPr>
      <w:r w:rsidRPr="0038103E">
        <w:rPr>
          <w:rFonts w:ascii="Arial" w:hAnsi="Arial"/>
          <w:b/>
          <w:sz w:val="24"/>
          <w:szCs w:val="24"/>
        </w:rPr>
        <w:t>OFERTA</w:t>
      </w:r>
      <w:bookmarkEnd w:id="37"/>
      <w:bookmarkEnd w:id="38"/>
      <w:bookmarkEnd w:id="39"/>
    </w:p>
    <w:p w14:paraId="4351F0AD" w14:textId="042DF782" w:rsidR="00216F02" w:rsidRPr="0038103E" w:rsidRDefault="00923FA1" w:rsidP="0089793B">
      <w:pPr>
        <w:pStyle w:val="pkt"/>
        <w:spacing w:before="120" w:after="120" w:line="240" w:lineRule="auto"/>
        <w:ind w:left="0" w:firstLine="0"/>
        <w:rPr>
          <w:rFonts w:ascii="Arial" w:hAnsi="Arial" w:cs="Arial"/>
          <w:sz w:val="22"/>
          <w:szCs w:val="22"/>
        </w:rPr>
      </w:pPr>
      <w:r w:rsidRPr="0038103E">
        <w:rPr>
          <w:rFonts w:ascii="Arial" w:hAnsi="Arial" w:cs="Arial"/>
          <w:sz w:val="22"/>
          <w:szCs w:val="22"/>
        </w:rPr>
        <w:t xml:space="preserve">Nawiązując do ogłoszenia o przetargu nieograniczonym </w:t>
      </w:r>
      <w:r w:rsidR="00C414C4" w:rsidRPr="0038103E">
        <w:rPr>
          <w:rFonts w:ascii="Arial" w:hAnsi="Arial" w:cs="Arial"/>
          <w:sz w:val="22"/>
          <w:szCs w:val="22"/>
        </w:rPr>
        <w:t>na</w:t>
      </w:r>
      <w:r w:rsidR="006E1329">
        <w:rPr>
          <w:rFonts w:ascii="Arial" w:hAnsi="Arial" w:cs="Arial"/>
          <w:sz w:val="22"/>
          <w:szCs w:val="22"/>
        </w:rPr>
        <w:t xml:space="preserve"> </w:t>
      </w:r>
      <w:r w:rsidR="00D270E7" w:rsidRPr="006175D5">
        <w:rPr>
          <w:rFonts w:ascii="Arial" w:hAnsi="Arial" w:cs="Arial"/>
          <w:b/>
          <w:bCs/>
          <w:sz w:val="22"/>
          <w:szCs w:val="22"/>
        </w:rPr>
        <w:t>„</w:t>
      </w:r>
      <w:r w:rsidR="009409B6" w:rsidRPr="006175D5">
        <w:rPr>
          <w:rFonts w:ascii="Arial" w:hAnsi="Arial" w:cs="Arial"/>
          <w:b/>
          <w:bCs/>
          <w:sz w:val="22"/>
          <w:szCs w:val="22"/>
        </w:rPr>
        <w:t>konserwację i utrzymanie oznakowania pionowego oraz poziomego na ulicach gminnych i drogach wewnętrznych w granicach administracyjnych miasta Kołobrzeg</w:t>
      </w:r>
      <w:r w:rsidR="00D270E7" w:rsidRPr="006175D5">
        <w:rPr>
          <w:rFonts w:ascii="Arial" w:hAnsi="Arial" w:cs="Arial"/>
          <w:b/>
          <w:bCs/>
          <w:sz w:val="22"/>
          <w:szCs w:val="22"/>
        </w:rPr>
        <w:t>”</w:t>
      </w:r>
    </w:p>
    <w:p w14:paraId="230AEC9F" w14:textId="4982E8B4" w:rsidR="00D270E7" w:rsidRPr="00D270E7" w:rsidRDefault="00793CB2" w:rsidP="00D270E7">
      <w:pPr>
        <w:pStyle w:val="pkt"/>
        <w:spacing w:before="120" w:after="120" w:line="240" w:lineRule="auto"/>
        <w:ind w:left="0" w:firstLine="0"/>
        <w:rPr>
          <w:rFonts w:ascii="Arial" w:hAnsi="Arial" w:cs="Arial"/>
          <w:sz w:val="22"/>
          <w:szCs w:val="22"/>
        </w:rPr>
      </w:pPr>
      <w:r w:rsidRPr="0038103E">
        <w:rPr>
          <w:rFonts w:ascii="Arial" w:hAnsi="Arial" w:cs="Arial"/>
          <w:bCs/>
          <w:sz w:val="22"/>
          <w:szCs w:val="22"/>
        </w:rPr>
        <w:t>O</w:t>
      </w:r>
      <w:r w:rsidR="00E4221C" w:rsidRPr="0038103E">
        <w:rPr>
          <w:rFonts w:ascii="Arial" w:hAnsi="Arial" w:cs="Arial"/>
          <w:bCs/>
          <w:sz w:val="22"/>
          <w:szCs w:val="22"/>
        </w:rPr>
        <w:t>ferujemy</w:t>
      </w:r>
      <w:r w:rsidR="00D270E7">
        <w:rPr>
          <w:rFonts w:ascii="Arial" w:hAnsi="Arial" w:cs="Arial"/>
          <w:bCs/>
          <w:sz w:val="22"/>
          <w:szCs w:val="22"/>
        </w:rPr>
        <w:t xml:space="preserve"> wykonanie </w:t>
      </w:r>
      <w:r w:rsidR="00D270E7" w:rsidRPr="00D2211B">
        <w:rPr>
          <w:rFonts w:ascii="Arial" w:hAnsi="Arial" w:cs="Arial"/>
          <w:bCs/>
          <w:sz w:val="22"/>
          <w:szCs w:val="22"/>
        </w:rPr>
        <w:t xml:space="preserve">przedmiotu zamówienia </w:t>
      </w:r>
    </w:p>
    <w:p w14:paraId="398AF257" w14:textId="75245B70" w:rsidR="00847A22" w:rsidRPr="0038103E" w:rsidRDefault="00E4221C" w:rsidP="0089793B">
      <w:pPr>
        <w:tabs>
          <w:tab w:val="left" w:pos="709"/>
        </w:tabs>
        <w:spacing w:before="120" w:after="120"/>
        <w:jc w:val="both"/>
        <w:rPr>
          <w:rFonts w:ascii="Arial" w:hAnsi="Arial" w:cs="Arial"/>
          <w:b/>
          <w:bCs/>
          <w:sz w:val="22"/>
          <w:szCs w:val="22"/>
        </w:rPr>
      </w:pPr>
      <w:r w:rsidRPr="0038103E">
        <w:rPr>
          <w:rFonts w:ascii="Arial" w:hAnsi="Arial" w:cs="Arial"/>
          <w:bCs/>
          <w:sz w:val="22"/>
          <w:szCs w:val="22"/>
        </w:rPr>
        <w:t>:</w:t>
      </w:r>
    </w:p>
    <w:p w14:paraId="227FD71D" w14:textId="2551195E" w:rsidR="00307FA0" w:rsidRPr="0038103E" w:rsidRDefault="00FA4E31" w:rsidP="008512DC">
      <w:pPr>
        <w:spacing w:before="120" w:after="120"/>
        <w:ind w:left="360"/>
        <w:jc w:val="both"/>
        <w:rPr>
          <w:rFonts w:ascii="Arial" w:hAnsi="Arial" w:cs="Arial"/>
          <w:b/>
          <w:sz w:val="22"/>
          <w:szCs w:val="22"/>
        </w:rPr>
      </w:pPr>
      <w:r w:rsidRPr="0038103E">
        <w:rPr>
          <w:rFonts w:ascii="Arial" w:hAnsi="Arial" w:cs="Arial"/>
          <w:sz w:val="22"/>
          <w:szCs w:val="22"/>
        </w:rPr>
        <w:t>w cenie: …………….………….…….</w:t>
      </w:r>
      <w:r w:rsidRPr="0038103E">
        <w:rPr>
          <w:rFonts w:ascii="Arial" w:hAnsi="Arial" w:cs="Arial"/>
          <w:b/>
          <w:sz w:val="22"/>
          <w:szCs w:val="22"/>
        </w:rPr>
        <w:t>zł (netto)</w:t>
      </w:r>
      <w:r w:rsidRPr="0038103E">
        <w:rPr>
          <w:rFonts w:ascii="Arial" w:hAnsi="Arial" w:cs="Arial"/>
          <w:sz w:val="22"/>
          <w:szCs w:val="22"/>
        </w:rPr>
        <w:t>+……</w:t>
      </w:r>
      <w:r w:rsidR="003B6ADA">
        <w:rPr>
          <w:rFonts w:ascii="Arial" w:hAnsi="Arial" w:cs="Arial"/>
          <w:sz w:val="22"/>
          <w:szCs w:val="22"/>
        </w:rPr>
        <w:t>23</w:t>
      </w:r>
      <w:r w:rsidRPr="0038103E">
        <w:rPr>
          <w:rFonts w:ascii="Arial" w:hAnsi="Arial" w:cs="Arial"/>
          <w:sz w:val="22"/>
          <w:szCs w:val="22"/>
        </w:rPr>
        <w:t xml:space="preserve">..…..% podatku VAT, tj. </w:t>
      </w:r>
      <w:r w:rsidRPr="0038103E">
        <w:rPr>
          <w:rFonts w:ascii="Arial" w:hAnsi="Arial" w:cs="Arial"/>
          <w:b/>
          <w:sz w:val="22"/>
          <w:szCs w:val="22"/>
        </w:rPr>
        <w:t>ogółem</w:t>
      </w:r>
      <w:r w:rsidRPr="0038103E">
        <w:rPr>
          <w:rFonts w:ascii="Arial" w:hAnsi="Arial" w:cs="Arial"/>
          <w:sz w:val="22"/>
          <w:szCs w:val="22"/>
        </w:rPr>
        <w:t xml:space="preserve"> ……………..………. </w:t>
      </w:r>
      <w:r w:rsidRPr="0038103E">
        <w:rPr>
          <w:rFonts w:ascii="Arial" w:hAnsi="Arial" w:cs="Arial"/>
          <w:b/>
          <w:sz w:val="22"/>
          <w:szCs w:val="22"/>
        </w:rPr>
        <w:t>zł brutto</w:t>
      </w:r>
      <w:r w:rsidRPr="0038103E">
        <w:rPr>
          <w:rFonts w:ascii="Arial" w:hAnsi="Arial" w:cs="Arial"/>
          <w:sz w:val="22"/>
          <w:szCs w:val="22"/>
        </w:rPr>
        <w:t>. (Słownie</w:t>
      </w:r>
      <w:r w:rsidR="003B1A35" w:rsidRPr="0038103E">
        <w:rPr>
          <w:rFonts w:ascii="Arial" w:hAnsi="Arial" w:cs="Arial"/>
          <w:sz w:val="22"/>
          <w:szCs w:val="22"/>
        </w:rPr>
        <w:t xml:space="preserve"> zł</w:t>
      </w:r>
      <w:r w:rsidR="00A850B8" w:rsidRPr="0038103E">
        <w:rPr>
          <w:rFonts w:ascii="Arial" w:hAnsi="Arial" w:cs="Arial"/>
          <w:sz w:val="22"/>
          <w:szCs w:val="22"/>
        </w:rPr>
        <w:t>: ………………………………….</w:t>
      </w:r>
      <w:r w:rsidR="003B1A35" w:rsidRPr="0038103E">
        <w:rPr>
          <w:rFonts w:ascii="Arial" w:hAnsi="Arial" w:cs="Arial"/>
          <w:sz w:val="22"/>
          <w:szCs w:val="22"/>
        </w:rPr>
        <w:t xml:space="preserve"> …………………………………………………………………………………………………</w:t>
      </w:r>
    </w:p>
    <w:p w14:paraId="1D6C2F68" w14:textId="77777777" w:rsidR="00DF6C73" w:rsidRPr="0038103E" w:rsidRDefault="00DF6C73" w:rsidP="00DF6C73">
      <w:pPr>
        <w:ind w:left="-360" w:right="-290" w:firstLine="360"/>
        <w:rPr>
          <w:rFonts w:ascii="Arial" w:hAnsi="Arial" w:cs="Arial"/>
          <w:sz w:val="22"/>
          <w:szCs w:val="22"/>
        </w:rPr>
      </w:pPr>
    </w:p>
    <w:p w14:paraId="5A636147" w14:textId="60E1EC88" w:rsidR="005B30B8"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Oferujemy wykonanie przedmiotu zamówienia w </w:t>
      </w:r>
      <w:r w:rsidR="008C4F83" w:rsidRPr="00D2211B">
        <w:rPr>
          <w:rFonts w:ascii="Arial" w:hAnsi="Arial" w:cs="Arial"/>
          <w:sz w:val="22"/>
          <w:szCs w:val="22"/>
        </w:rPr>
        <w:t xml:space="preserve">planowanym  </w:t>
      </w:r>
      <w:r w:rsidRPr="00D2211B">
        <w:rPr>
          <w:rFonts w:ascii="Arial" w:hAnsi="Arial" w:cs="Arial"/>
          <w:sz w:val="22"/>
          <w:szCs w:val="22"/>
        </w:rPr>
        <w:t>terminie</w:t>
      </w:r>
      <w:r w:rsidRPr="0038103E">
        <w:rPr>
          <w:rFonts w:ascii="Arial" w:hAnsi="Arial" w:cs="Arial"/>
          <w:sz w:val="22"/>
          <w:szCs w:val="22"/>
        </w:rPr>
        <w:t xml:space="preserve"> </w:t>
      </w:r>
      <w:r w:rsidR="0050519F">
        <w:rPr>
          <w:rFonts w:ascii="Arial" w:hAnsi="Arial"/>
          <w:sz w:val="22"/>
          <w:szCs w:val="22"/>
        </w:rPr>
        <w:t>od dnia zawarcia umowy do 31.12.2021</w:t>
      </w:r>
      <w:r w:rsidR="0050519F" w:rsidRPr="00016624">
        <w:rPr>
          <w:rFonts w:ascii="Arial" w:hAnsi="Arial"/>
          <w:sz w:val="22"/>
          <w:szCs w:val="22"/>
        </w:rPr>
        <w:t xml:space="preserve"> r.)</w:t>
      </w:r>
    </w:p>
    <w:p w14:paraId="3197B8FC" w14:textId="1A753380" w:rsidR="000D095A" w:rsidRPr="0038103E" w:rsidRDefault="000D095A"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Oświadczamy, że udzielamy Zamawiającemu </w:t>
      </w:r>
      <w:r w:rsidRPr="0038103E">
        <w:rPr>
          <w:rFonts w:ascii="Arial" w:hAnsi="Arial" w:cs="Arial"/>
          <w:b/>
          <w:sz w:val="22"/>
          <w:szCs w:val="22"/>
        </w:rPr>
        <w:t>…….. miesięcznej</w:t>
      </w:r>
      <w:r w:rsidRPr="0038103E">
        <w:rPr>
          <w:rFonts w:ascii="Arial" w:hAnsi="Arial" w:cs="Arial"/>
          <w:sz w:val="22"/>
          <w:szCs w:val="22"/>
        </w:rPr>
        <w:t>*) gwarancji na</w:t>
      </w:r>
      <w:r w:rsidR="006E1329">
        <w:rPr>
          <w:rFonts w:ascii="Arial" w:hAnsi="Arial" w:cs="Arial"/>
          <w:sz w:val="22"/>
          <w:szCs w:val="22"/>
        </w:rPr>
        <w:t xml:space="preserve"> </w:t>
      </w:r>
      <w:r w:rsidRPr="0038103E">
        <w:rPr>
          <w:rStyle w:val="CharStyle19"/>
          <w:b w:val="0"/>
          <w:sz w:val="22"/>
          <w:szCs w:val="22"/>
        </w:rPr>
        <w:t>oznakowania poziome cienkowarstwowe</w:t>
      </w:r>
      <w:r w:rsidR="00B76E8D" w:rsidRPr="0038103E">
        <w:rPr>
          <w:rStyle w:val="CharStyle19"/>
          <w:b w:val="0"/>
          <w:sz w:val="22"/>
          <w:szCs w:val="22"/>
        </w:rPr>
        <w:t>.</w:t>
      </w:r>
    </w:p>
    <w:p w14:paraId="24A06D5F" w14:textId="77777777" w:rsidR="00B76E8D" w:rsidRPr="0038103E" w:rsidRDefault="00B05DBA"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38103E">
        <w:rPr>
          <w:rFonts w:ascii="Arial" w:hAnsi="Arial" w:cs="Arial"/>
          <w:sz w:val="22"/>
          <w:szCs w:val="22"/>
        </w:rPr>
        <w:t xml:space="preserve">Oświadczamy, że udzielamy Zamawiającemu </w:t>
      </w:r>
      <w:r w:rsidRPr="0038103E">
        <w:rPr>
          <w:rFonts w:ascii="Arial" w:hAnsi="Arial" w:cs="Arial"/>
          <w:b/>
          <w:sz w:val="22"/>
          <w:szCs w:val="22"/>
        </w:rPr>
        <w:t>…….. miesięcznej</w:t>
      </w:r>
      <w:r w:rsidRPr="0038103E">
        <w:rPr>
          <w:rFonts w:ascii="Arial" w:hAnsi="Arial" w:cs="Arial"/>
          <w:sz w:val="22"/>
          <w:szCs w:val="22"/>
        </w:rPr>
        <w:t xml:space="preserve">**) gwarancji na  </w:t>
      </w:r>
      <w:r w:rsidR="000D095A" w:rsidRPr="0038103E">
        <w:rPr>
          <w:rStyle w:val="CharStyle19"/>
          <w:b w:val="0"/>
          <w:sz w:val="22"/>
          <w:szCs w:val="22"/>
        </w:rPr>
        <w:t>oznakowania poziome grubowarstwowe</w:t>
      </w:r>
      <w:r w:rsidR="00B76E8D" w:rsidRPr="0038103E">
        <w:rPr>
          <w:rStyle w:val="CharStyle19"/>
          <w:b w:val="0"/>
          <w:sz w:val="22"/>
          <w:szCs w:val="22"/>
        </w:rPr>
        <w:t>.</w:t>
      </w:r>
    </w:p>
    <w:p w14:paraId="3990967A" w14:textId="016DC775" w:rsidR="00D43F03" w:rsidRPr="0038103E" w:rsidRDefault="00B76E8D"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38103E">
        <w:rPr>
          <w:rFonts w:ascii="Arial" w:hAnsi="Arial" w:cs="Arial"/>
          <w:sz w:val="22"/>
          <w:szCs w:val="22"/>
        </w:rPr>
        <w:t>Oświadczamy, że</w:t>
      </w:r>
      <w:r w:rsidR="006E1329">
        <w:rPr>
          <w:rFonts w:ascii="Arial" w:hAnsi="Arial" w:cs="Arial"/>
          <w:sz w:val="22"/>
          <w:szCs w:val="22"/>
        </w:rPr>
        <w:t xml:space="preserve"> </w:t>
      </w:r>
      <w:r w:rsidR="006E1329" w:rsidRPr="006175D5">
        <w:rPr>
          <w:rFonts w:ascii="Arial" w:hAnsi="Arial" w:cs="Arial"/>
          <w:bCs/>
          <w:sz w:val="22"/>
          <w:szCs w:val="22"/>
        </w:rPr>
        <w:t>c</w:t>
      </w:r>
      <w:r w:rsidRPr="0038103E">
        <w:rPr>
          <w:rStyle w:val="CharStyle19"/>
          <w:b w:val="0"/>
          <w:sz w:val="22"/>
          <w:szCs w:val="22"/>
        </w:rPr>
        <w:t>zas wprowadzenia oznakowania na podstawie przekazanego projektu organizacji ruchu wynosić będzie</w:t>
      </w:r>
      <w:r w:rsidRPr="0038103E">
        <w:rPr>
          <w:rStyle w:val="CharStyle19"/>
          <w:sz w:val="22"/>
          <w:szCs w:val="22"/>
        </w:rPr>
        <w:t xml:space="preserve"> …….. dni***)</w:t>
      </w:r>
    </w:p>
    <w:p w14:paraId="7AE98C4D" w14:textId="6392BE9B" w:rsidR="00B76E8D" w:rsidRPr="0038103E" w:rsidRDefault="00B76E8D" w:rsidP="00B76E8D">
      <w:pPr>
        <w:numPr>
          <w:ilvl w:val="3"/>
          <w:numId w:val="12"/>
        </w:numPr>
        <w:tabs>
          <w:tab w:val="clear" w:pos="2880"/>
          <w:tab w:val="num" w:pos="709"/>
        </w:tabs>
        <w:spacing w:before="120" w:after="120"/>
        <w:ind w:left="720"/>
        <w:jc w:val="both"/>
        <w:rPr>
          <w:rFonts w:ascii="Arial" w:hAnsi="Arial" w:cs="Arial"/>
          <w:sz w:val="22"/>
          <w:szCs w:val="22"/>
        </w:rPr>
      </w:pPr>
      <w:r w:rsidRPr="0038103E">
        <w:rPr>
          <w:rStyle w:val="CharStyle19"/>
          <w:b w:val="0"/>
          <w:sz w:val="22"/>
          <w:szCs w:val="22"/>
        </w:rPr>
        <w:lastRenderedPageBreak/>
        <w:t>Oświadczamy, że</w:t>
      </w:r>
      <w:r w:rsidR="006E1329">
        <w:rPr>
          <w:rStyle w:val="CharStyle19"/>
          <w:b w:val="0"/>
          <w:sz w:val="22"/>
          <w:szCs w:val="22"/>
        </w:rPr>
        <w:t xml:space="preserve"> </w:t>
      </w:r>
      <w:r w:rsidRPr="0038103E">
        <w:rPr>
          <w:rStyle w:val="CharStyle19"/>
          <w:b w:val="0"/>
          <w:sz w:val="22"/>
          <w:szCs w:val="22"/>
        </w:rPr>
        <w:t>czas reakcji grupy interwencyjnej w celu zabezpieczenia pasa drogowego dla zapewnienia bezpieczeństwa ruchu drogowego wynosić będzie</w:t>
      </w:r>
      <w:r w:rsidRPr="0038103E">
        <w:rPr>
          <w:rStyle w:val="CharStyle19"/>
          <w:sz w:val="22"/>
          <w:szCs w:val="22"/>
        </w:rPr>
        <w:t xml:space="preserve"> ……</w:t>
      </w:r>
      <w:r w:rsidR="00E95A4F" w:rsidRPr="0038103E">
        <w:rPr>
          <w:rStyle w:val="CharStyle19"/>
          <w:sz w:val="22"/>
          <w:szCs w:val="22"/>
        </w:rPr>
        <w:t>minut****)</w:t>
      </w:r>
    </w:p>
    <w:p w14:paraId="6CB858D6" w14:textId="77777777" w:rsidR="00B05DBA" w:rsidRPr="0038103E"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w:t>
      </w:r>
      <w:r w:rsidR="00B05DBA" w:rsidRPr="0038103E">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38103E">
        <w:rPr>
          <w:rFonts w:ascii="Arial" w:hAnsi="Arial" w:cs="Arial"/>
          <w:sz w:val="22"/>
          <w:szCs w:val="22"/>
        </w:rPr>
        <w:t>.</w:t>
      </w:r>
    </w:p>
    <w:p w14:paraId="7734F51D" w14:textId="77777777" w:rsidR="00452A0F"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uważamy się za związanych nini</w:t>
      </w:r>
      <w:r w:rsidR="00782D82" w:rsidRPr="0038103E">
        <w:rPr>
          <w:rFonts w:ascii="Arial" w:hAnsi="Arial" w:cs="Arial"/>
          <w:sz w:val="22"/>
          <w:szCs w:val="22"/>
        </w:rPr>
        <w:t xml:space="preserve">ejszą ofertą na czas wskazany w </w:t>
      </w:r>
      <w:r w:rsidRPr="0038103E">
        <w:rPr>
          <w:rFonts w:ascii="Arial" w:hAnsi="Arial" w:cs="Arial"/>
          <w:sz w:val="22"/>
          <w:szCs w:val="22"/>
        </w:rPr>
        <w:t>specyfikacji istotnych warunków zamówienia.</w:t>
      </w:r>
    </w:p>
    <w:p w14:paraId="45AC3E9D" w14:textId="77777777" w:rsidR="00304589"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Prace objęte zamówieniem zamierzamy wykonać</w:t>
      </w:r>
      <w:r w:rsidR="00304589" w:rsidRPr="0038103E">
        <w:rPr>
          <w:rFonts w:ascii="Arial" w:hAnsi="Arial" w:cs="Arial"/>
          <w:sz w:val="22"/>
          <w:szCs w:val="22"/>
        </w:rPr>
        <w:t>:</w:t>
      </w:r>
    </w:p>
    <w:p w14:paraId="7BEAE838" w14:textId="77777777" w:rsidR="00304589" w:rsidRPr="0038103E" w:rsidRDefault="00304589" w:rsidP="001F438B">
      <w:pPr>
        <w:pStyle w:val="Akapitzlist"/>
        <w:numPr>
          <w:ilvl w:val="0"/>
          <w:numId w:val="17"/>
        </w:numPr>
        <w:spacing w:before="120" w:after="120"/>
        <w:jc w:val="both"/>
        <w:rPr>
          <w:rFonts w:ascii="Arial" w:hAnsi="Arial" w:cs="Arial"/>
          <w:sz w:val="22"/>
          <w:szCs w:val="22"/>
        </w:rPr>
      </w:pPr>
      <w:r w:rsidRPr="0038103E">
        <w:rPr>
          <w:rFonts w:ascii="Arial" w:hAnsi="Arial" w:cs="Arial"/>
          <w:sz w:val="22"/>
          <w:szCs w:val="22"/>
        </w:rPr>
        <w:t>sami</w:t>
      </w:r>
    </w:p>
    <w:p w14:paraId="7DDBAEB7" w14:textId="77777777" w:rsidR="00E523B2" w:rsidRPr="0038103E" w:rsidRDefault="00923FA1" w:rsidP="001F438B">
      <w:pPr>
        <w:pStyle w:val="Akapitzlist"/>
        <w:numPr>
          <w:ilvl w:val="0"/>
          <w:numId w:val="17"/>
        </w:numPr>
        <w:spacing w:before="120" w:after="120"/>
        <w:jc w:val="both"/>
        <w:rPr>
          <w:rFonts w:ascii="Arial" w:hAnsi="Arial" w:cs="Arial"/>
          <w:sz w:val="22"/>
          <w:szCs w:val="22"/>
        </w:rPr>
      </w:pPr>
      <w:r w:rsidRPr="0038103E">
        <w:rPr>
          <w:rFonts w:ascii="Arial" w:hAnsi="Arial" w:cs="Arial"/>
          <w:sz w:val="22"/>
          <w:szCs w:val="22"/>
        </w:rPr>
        <w:t>siłami podwykonawcy</w:t>
      </w:r>
    </w:p>
    <w:p w14:paraId="6FCAA4C7" w14:textId="77777777" w:rsidR="00304589" w:rsidRPr="0038103E" w:rsidRDefault="00991523" w:rsidP="00E523B2">
      <w:pPr>
        <w:pStyle w:val="Akapitzlist"/>
        <w:spacing w:before="120" w:after="120"/>
        <w:ind w:left="1440"/>
        <w:jc w:val="both"/>
        <w:rPr>
          <w:rFonts w:ascii="Arial" w:hAnsi="Arial" w:cs="Arial"/>
          <w:sz w:val="22"/>
          <w:szCs w:val="22"/>
        </w:rPr>
      </w:pPr>
      <w:r w:rsidRPr="0038103E">
        <w:rPr>
          <w:rFonts w:ascii="Arial" w:hAnsi="Arial" w:cs="Arial"/>
          <w:sz w:val="22"/>
          <w:szCs w:val="22"/>
        </w:rPr>
        <w:t>Część zamówienia, którą</w:t>
      </w:r>
      <w:r w:rsidR="00304589" w:rsidRPr="0038103E">
        <w:rPr>
          <w:rFonts w:ascii="Arial" w:hAnsi="Arial" w:cs="Arial"/>
          <w:sz w:val="22"/>
          <w:szCs w:val="22"/>
        </w:rPr>
        <w:t xml:space="preserve"> wykonywać będzie podwykonawca: </w:t>
      </w:r>
      <w:r w:rsidRPr="0038103E">
        <w:rPr>
          <w:rFonts w:ascii="Arial" w:hAnsi="Arial" w:cs="Arial"/>
          <w:sz w:val="22"/>
          <w:szCs w:val="22"/>
        </w:rPr>
        <w:t>…………………………………………………………………</w:t>
      </w:r>
      <w:r w:rsidR="00304589" w:rsidRPr="0038103E">
        <w:rPr>
          <w:rFonts w:ascii="Arial" w:hAnsi="Arial" w:cs="Arial"/>
          <w:sz w:val="22"/>
          <w:szCs w:val="22"/>
        </w:rPr>
        <w:t>……</w:t>
      </w:r>
      <w:r w:rsidR="007C115B" w:rsidRPr="0038103E">
        <w:rPr>
          <w:rFonts w:ascii="Arial" w:hAnsi="Arial" w:cs="Arial"/>
          <w:sz w:val="22"/>
          <w:szCs w:val="22"/>
        </w:rPr>
        <w:t>…………………..</w:t>
      </w:r>
    </w:p>
    <w:p w14:paraId="4C2061B3" w14:textId="77777777" w:rsidR="007C115B" w:rsidRPr="0038103E" w:rsidRDefault="00991523" w:rsidP="0089793B">
      <w:pPr>
        <w:pStyle w:val="Akapitzlist"/>
        <w:spacing w:before="120" w:after="120"/>
        <w:ind w:left="1440"/>
        <w:jc w:val="both"/>
        <w:rPr>
          <w:rFonts w:ascii="Arial" w:hAnsi="Arial" w:cs="Arial"/>
          <w:sz w:val="22"/>
          <w:szCs w:val="22"/>
        </w:rPr>
      </w:pPr>
      <w:r w:rsidRPr="0038103E">
        <w:rPr>
          <w:rFonts w:ascii="Arial" w:hAnsi="Arial" w:cs="Arial"/>
          <w:sz w:val="22"/>
          <w:szCs w:val="22"/>
        </w:rPr>
        <w:t>……………..…….…………………</w:t>
      </w:r>
    </w:p>
    <w:p w14:paraId="1150F02A" w14:textId="77777777" w:rsidR="005170C6" w:rsidRPr="0038103E" w:rsidRDefault="00C328E5" w:rsidP="0089793B">
      <w:pPr>
        <w:pStyle w:val="Akapitzlist"/>
        <w:spacing w:before="120" w:after="120"/>
        <w:ind w:left="1440"/>
        <w:jc w:val="both"/>
        <w:rPr>
          <w:rFonts w:ascii="Arial" w:hAnsi="Arial" w:cs="Arial"/>
          <w:sz w:val="22"/>
          <w:szCs w:val="22"/>
        </w:rPr>
      </w:pPr>
      <w:r w:rsidRPr="0038103E">
        <w:rPr>
          <w:rFonts w:ascii="Arial" w:hAnsi="Arial" w:cs="Arial"/>
          <w:sz w:val="22"/>
          <w:szCs w:val="22"/>
        </w:rPr>
        <w:t>nazwa firmy podwykonawcy/</w:t>
      </w:r>
      <w:r w:rsidR="00510E37" w:rsidRPr="0038103E">
        <w:rPr>
          <w:rFonts w:ascii="Arial" w:hAnsi="Arial" w:cs="Arial"/>
          <w:sz w:val="22"/>
          <w:szCs w:val="22"/>
        </w:rPr>
        <w:t xml:space="preserve"> ………………………</w:t>
      </w:r>
      <w:r w:rsidRPr="0038103E">
        <w:rPr>
          <w:rFonts w:ascii="Arial" w:hAnsi="Arial" w:cs="Arial"/>
          <w:sz w:val="22"/>
          <w:szCs w:val="22"/>
        </w:rPr>
        <w:t>………</w:t>
      </w:r>
      <w:r w:rsidR="00B05DBA" w:rsidRPr="0038103E">
        <w:rPr>
          <w:rFonts w:ascii="Arial" w:hAnsi="Arial" w:cs="Arial"/>
          <w:sz w:val="22"/>
          <w:szCs w:val="22"/>
        </w:rPr>
        <w:t>…</w:t>
      </w:r>
      <w:r w:rsidR="007C115B" w:rsidRPr="0038103E">
        <w:rPr>
          <w:rFonts w:ascii="Arial" w:hAnsi="Arial" w:cs="Arial"/>
          <w:sz w:val="22"/>
          <w:szCs w:val="22"/>
        </w:rPr>
        <w:t>…………………….</w:t>
      </w:r>
    </w:p>
    <w:p w14:paraId="691A3074" w14:textId="77777777" w:rsidR="00C328E5" w:rsidRPr="0038103E" w:rsidRDefault="005170C6" w:rsidP="005170C6">
      <w:pPr>
        <w:pStyle w:val="Akapitzlist"/>
        <w:spacing w:before="120" w:after="120"/>
        <w:ind w:left="1440"/>
        <w:jc w:val="both"/>
        <w:rPr>
          <w:rFonts w:ascii="Arial" w:hAnsi="Arial" w:cs="Arial"/>
          <w:sz w:val="22"/>
          <w:szCs w:val="22"/>
        </w:rPr>
      </w:pPr>
      <w:r w:rsidRPr="0038103E">
        <w:rPr>
          <w:rFonts w:ascii="Arial" w:hAnsi="Arial" w:cs="Arial"/>
          <w:sz w:val="22"/>
          <w:szCs w:val="22"/>
        </w:rPr>
        <w:t>…………………………………………………………………………………………..</w:t>
      </w:r>
    </w:p>
    <w:p w14:paraId="2CC1D0FF" w14:textId="77777777" w:rsidR="00D43F03" w:rsidRPr="0038103E"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Prosimy o zwrot wadium (wniesionego w pieniądzu), na zasadach określonych w art. 46 ustawy PZP, na następujący rachunek: …...……………….... </w:t>
      </w:r>
    </w:p>
    <w:p w14:paraId="227B8DF8" w14:textId="77777777" w:rsidR="009C50A3" w:rsidRPr="0038103E"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14:paraId="790239EF" w14:textId="77777777" w:rsidR="009C50A3"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oferujemy Zamawiającemu</w:t>
      </w:r>
      <w:r w:rsidR="00E72804">
        <w:rPr>
          <w:rFonts w:ascii="Arial" w:hAnsi="Arial" w:cs="Arial"/>
          <w:sz w:val="22"/>
          <w:szCs w:val="22"/>
        </w:rPr>
        <w:t xml:space="preserve"> okres płatności do</w:t>
      </w:r>
      <w:r w:rsidRPr="0038103E">
        <w:rPr>
          <w:rFonts w:ascii="Arial" w:hAnsi="Arial" w:cs="Arial"/>
          <w:sz w:val="22"/>
          <w:szCs w:val="22"/>
        </w:rPr>
        <w:t xml:space="preserve"> 30 dni od złożonych faktur wystawionych za zrealizowany przedmiot umowy licząc od dnia dostarczenia prawidłowo wystawionej faktury do Urzędu Miasta Kołobrzeg.</w:t>
      </w:r>
    </w:p>
    <w:p w14:paraId="657573AB" w14:textId="5C3B039E" w:rsidR="00CA7D7C"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oferta zawiera informacje stanowią</w:t>
      </w:r>
      <w:r w:rsidR="00782D82" w:rsidRPr="0038103E">
        <w:rPr>
          <w:rFonts w:ascii="Arial" w:hAnsi="Arial" w:cs="Arial"/>
          <w:sz w:val="22"/>
          <w:szCs w:val="22"/>
        </w:rPr>
        <w:t xml:space="preserve">ce tajemnicę przedsiębiorstwa w </w:t>
      </w:r>
      <w:r w:rsidRPr="0038103E">
        <w:rPr>
          <w:rFonts w:ascii="Arial" w:hAnsi="Arial" w:cs="Arial"/>
          <w:sz w:val="22"/>
          <w:szCs w:val="22"/>
        </w:rPr>
        <w:t>rozumieniu przepisów o zwalczaniu nieuczciwej konkurencji. Informacje</w:t>
      </w:r>
      <w:r w:rsidR="006E1329">
        <w:rPr>
          <w:rFonts w:ascii="Arial" w:hAnsi="Arial" w:cs="Arial"/>
          <w:sz w:val="22"/>
          <w:szCs w:val="22"/>
        </w:rPr>
        <w:t xml:space="preserve"> </w:t>
      </w:r>
      <w:r w:rsidRPr="0038103E">
        <w:rPr>
          <w:rFonts w:ascii="Arial" w:hAnsi="Arial" w:cs="Arial"/>
          <w:sz w:val="22"/>
          <w:szCs w:val="22"/>
        </w:rPr>
        <w:t>takie</w:t>
      </w:r>
      <w:r w:rsidR="006E1329">
        <w:rPr>
          <w:rFonts w:ascii="Arial" w:hAnsi="Arial" w:cs="Arial"/>
          <w:sz w:val="22"/>
          <w:szCs w:val="22"/>
        </w:rPr>
        <w:t xml:space="preserve"> </w:t>
      </w:r>
      <w:r w:rsidRPr="0038103E">
        <w:rPr>
          <w:rFonts w:ascii="Arial" w:hAnsi="Arial" w:cs="Arial"/>
          <w:sz w:val="22"/>
          <w:szCs w:val="22"/>
        </w:rPr>
        <w:t>zawarte</w:t>
      </w:r>
      <w:r w:rsidR="006E1329">
        <w:rPr>
          <w:rFonts w:ascii="Arial" w:hAnsi="Arial" w:cs="Arial"/>
          <w:sz w:val="22"/>
          <w:szCs w:val="22"/>
        </w:rPr>
        <w:t xml:space="preserve"> </w:t>
      </w:r>
      <w:r w:rsidR="00CA7D7C" w:rsidRPr="0038103E">
        <w:rPr>
          <w:rFonts w:ascii="Arial" w:hAnsi="Arial" w:cs="Arial"/>
          <w:sz w:val="22"/>
          <w:szCs w:val="22"/>
        </w:rPr>
        <w:t>są</w:t>
      </w:r>
      <w:r w:rsidR="00782D82" w:rsidRPr="0038103E">
        <w:rPr>
          <w:rFonts w:ascii="Arial" w:hAnsi="Arial" w:cs="Arial"/>
          <w:sz w:val="22"/>
          <w:szCs w:val="22"/>
        </w:rPr>
        <w:t xml:space="preserve"> w </w:t>
      </w:r>
      <w:r w:rsidR="00CA7D7C" w:rsidRPr="0038103E">
        <w:rPr>
          <w:rFonts w:ascii="Arial" w:hAnsi="Arial" w:cs="Arial"/>
          <w:sz w:val="22"/>
          <w:szCs w:val="22"/>
        </w:rPr>
        <w:t>następujących</w:t>
      </w:r>
      <w:r w:rsidR="006E1329">
        <w:rPr>
          <w:rFonts w:ascii="Arial" w:hAnsi="Arial" w:cs="Arial"/>
          <w:sz w:val="22"/>
          <w:szCs w:val="22"/>
        </w:rPr>
        <w:t xml:space="preserve"> </w:t>
      </w:r>
      <w:r w:rsidR="00CA7D7C" w:rsidRPr="0038103E">
        <w:rPr>
          <w:rFonts w:ascii="Arial" w:hAnsi="Arial" w:cs="Arial"/>
          <w:sz w:val="22"/>
          <w:szCs w:val="22"/>
        </w:rPr>
        <w:t>dokumentach:</w:t>
      </w:r>
      <w:r w:rsidR="0050519F">
        <w:rPr>
          <w:rFonts w:ascii="Arial" w:hAnsi="Arial" w:cs="Arial"/>
          <w:sz w:val="22"/>
          <w:szCs w:val="22"/>
        </w:rPr>
        <w:t xml:space="preserve"> ……………………………………………………………</w:t>
      </w:r>
    </w:p>
    <w:p w14:paraId="65E34C0C" w14:textId="77777777" w:rsidR="00E72804" w:rsidRPr="0038103E" w:rsidRDefault="00E72804" w:rsidP="00294C6E">
      <w:pPr>
        <w:ind w:left="709"/>
        <w:jc w:val="both"/>
        <w:rPr>
          <w:rFonts w:ascii="Arial" w:hAnsi="Arial" w:cs="Arial"/>
          <w:sz w:val="22"/>
          <w:szCs w:val="22"/>
        </w:rPr>
      </w:pPr>
    </w:p>
    <w:p w14:paraId="5BE95BE6" w14:textId="77777777" w:rsidR="00E72804" w:rsidRDefault="009D6470" w:rsidP="009D6470">
      <w:pPr>
        <w:spacing w:before="60"/>
        <w:ind w:left="709" w:hanging="283"/>
        <w:jc w:val="both"/>
        <w:rPr>
          <w:rFonts w:ascii="Arial" w:hAnsi="Arial" w:cs="Arial"/>
          <w:sz w:val="22"/>
          <w:szCs w:val="22"/>
        </w:rPr>
      </w:pPr>
      <w:r>
        <w:rPr>
          <w:rFonts w:ascii="Arial" w:hAnsi="Arial" w:cs="Arial"/>
          <w:sz w:val="22"/>
          <w:szCs w:val="22"/>
        </w:rPr>
        <w:t xml:space="preserve">13. </w:t>
      </w:r>
      <w:r w:rsidR="00E72804" w:rsidRPr="001A4634">
        <w:rPr>
          <w:rFonts w:ascii="Arial" w:hAnsi="Arial" w:cs="Arial"/>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w:t>
      </w:r>
      <w:r>
        <w:rPr>
          <w:rFonts w:ascii="Arial" w:hAnsi="Arial" w:cs="Arial"/>
          <w:sz w:val="22"/>
          <w:szCs w:val="22"/>
        </w:rPr>
        <w:t>-</w:t>
      </w:r>
      <w:r w:rsidR="00E72804" w:rsidRPr="001A4634">
        <w:rPr>
          <w:rFonts w:ascii="Arial" w:hAnsi="Arial" w:cs="Arial"/>
          <w:sz w:val="22"/>
          <w:szCs w:val="22"/>
        </w:rPr>
        <w:t xml:space="preserve">postępowaniu. </w:t>
      </w:r>
    </w:p>
    <w:p w14:paraId="227763D8" w14:textId="77777777" w:rsidR="009D6470" w:rsidRPr="001A4634" w:rsidRDefault="009D6470" w:rsidP="009D6470">
      <w:pPr>
        <w:spacing w:before="60"/>
        <w:ind w:left="709" w:hanging="283"/>
        <w:jc w:val="both"/>
        <w:rPr>
          <w:rFonts w:ascii="Arial" w:hAnsi="Arial" w:cs="Arial"/>
          <w:sz w:val="22"/>
          <w:szCs w:val="22"/>
        </w:rPr>
      </w:pPr>
    </w:p>
    <w:p w14:paraId="593E0E6A" w14:textId="77777777" w:rsidR="00E72804" w:rsidRPr="001A4634" w:rsidRDefault="00E72804" w:rsidP="00E72804">
      <w:pPr>
        <w:spacing w:before="60"/>
        <w:ind w:left="709"/>
        <w:jc w:val="both"/>
        <w:rPr>
          <w:rFonts w:ascii="Arial" w:hAnsi="Arial" w:cs="Arial"/>
          <w:sz w:val="18"/>
          <w:szCs w:val="18"/>
        </w:rPr>
      </w:pPr>
      <w:r w:rsidRPr="001A4634">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CBBD425" w14:textId="77777777" w:rsidR="00923FA1" w:rsidRPr="0038103E" w:rsidRDefault="00923FA1" w:rsidP="00294C6E">
      <w:pPr>
        <w:spacing w:before="120" w:after="120"/>
        <w:jc w:val="both"/>
        <w:rPr>
          <w:rFonts w:ascii="Arial" w:hAnsi="Arial" w:cs="Arial"/>
          <w:sz w:val="22"/>
          <w:szCs w:val="22"/>
        </w:rPr>
      </w:pPr>
    </w:p>
    <w:p w14:paraId="0CC66EE7" w14:textId="77777777" w:rsidR="000D095A" w:rsidRPr="0038103E" w:rsidRDefault="00923FA1" w:rsidP="000D095A">
      <w:pPr>
        <w:pStyle w:val="Tekstpodstawowywcity21"/>
        <w:ind w:left="425"/>
        <w:rPr>
          <w:rFonts w:ascii="Arial" w:hAnsi="Arial" w:cs="Arial"/>
          <w:i/>
          <w:sz w:val="22"/>
          <w:szCs w:val="22"/>
        </w:rPr>
      </w:pPr>
      <w:r w:rsidRPr="0038103E">
        <w:rPr>
          <w:rFonts w:ascii="Arial" w:hAnsi="Arial" w:cs="Arial"/>
          <w:b/>
          <w:bCs/>
          <w:sz w:val="22"/>
          <w:szCs w:val="22"/>
        </w:rPr>
        <w:t xml:space="preserve">*) </w:t>
      </w:r>
      <w:r w:rsidR="000D095A" w:rsidRPr="0038103E">
        <w:rPr>
          <w:rFonts w:ascii="Arial" w:hAnsi="Arial" w:cs="Arial"/>
          <w:i/>
          <w:sz w:val="22"/>
          <w:szCs w:val="22"/>
        </w:rPr>
        <w:t>Zaoferowany okres gwarancji nie może być krótszy niż 6 miesięcy. Oferty proponujące gwarancje krótszą niż 6 miesięcy będą odrzucane.</w:t>
      </w:r>
    </w:p>
    <w:p w14:paraId="33995721"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12 miesiące. </w:t>
      </w:r>
    </w:p>
    <w:p w14:paraId="1CB06435"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p>
    <w:p w14:paraId="36010937" w14:textId="77777777" w:rsidR="000D095A" w:rsidRPr="0038103E" w:rsidRDefault="00C12A55" w:rsidP="000D095A">
      <w:pPr>
        <w:pStyle w:val="Tekstpodstawowywcity21"/>
        <w:ind w:left="425"/>
        <w:rPr>
          <w:rFonts w:ascii="Arial" w:hAnsi="Arial" w:cs="Arial"/>
          <w:i/>
          <w:sz w:val="22"/>
          <w:szCs w:val="22"/>
        </w:rPr>
      </w:pPr>
      <w:r w:rsidRPr="0038103E">
        <w:rPr>
          <w:rFonts w:ascii="Arial" w:hAnsi="Arial" w:cs="Arial"/>
          <w:b/>
          <w:bCs/>
          <w:sz w:val="22"/>
          <w:szCs w:val="22"/>
        </w:rPr>
        <w:t>**)</w:t>
      </w:r>
      <w:r w:rsidR="000D095A" w:rsidRPr="0038103E">
        <w:rPr>
          <w:rFonts w:ascii="Arial" w:hAnsi="Arial" w:cs="Arial"/>
          <w:i/>
          <w:sz w:val="22"/>
          <w:szCs w:val="22"/>
        </w:rPr>
        <w:t>Zaoferowany okres gwarancji nie może być krótszy niż 24 miesiące. Oferty proponujące gwarancje krótszą niż 24 miesiące będą odrzucane.</w:t>
      </w:r>
    </w:p>
    <w:p w14:paraId="60CB5327"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48 miesięcy. </w:t>
      </w:r>
    </w:p>
    <w:p w14:paraId="7341E6A4" w14:textId="77777777" w:rsidR="000D095A" w:rsidRPr="0038103E" w:rsidRDefault="000D095A" w:rsidP="00B76E8D">
      <w:pPr>
        <w:pStyle w:val="Tekstpodstawowywcity21"/>
        <w:ind w:left="0" w:firstLine="426"/>
        <w:rPr>
          <w:rFonts w:ascii="Arial" w:hAnsi="Arial" w:cs="Arial"/>
          <w:i/>
          <w:sz w:val="22"/>
          <w:szCs w:val="22"/>
        </w:rPr>
      </w:pPr>
      <w:r w:rsidRPr="0038103E">
        <w:rPr>
          <w:rFonts w:ascii="Arial" w:hAnsi="Arial" w:cs="Arial"/>
          <w:i/>
          <w:sz w:val="22"/>
          <w:szCs w:val="22"/>
        </w:rPr>
        <w:t>Proponowany okres gwarancji należy wskazać w miesiącach</w:t>
      </w:r>
    </w:p>
    <w:p w14:paraId="423A1BDC" w14:textId="77777777" w:rsidR="00B76E8D" w:rsidRPr="0038103E" w:rsidRDefault="00B76E8D" w:rsidP="00B76E8D">
      <w:pPr>
        <w:pStyle w:val="Tekstpodstawowywcity21"/>
        <w:ind w:left="426"/>
        <w:rPr>
          <w:rFonts w:ascii="Arial" w:hAnsi="Arial" w:cs="Arial"/>
          <w:i/>
          <w:sz w:val="22"/>
          <w:szCs w:val="22"/>
        </w:rPr>
      </w:pPr>
      <w:r w:rsidRPr="0038103E">
        <w:rPr>
          <w:rFonts w:ascii="Arial" w:hAnsi="Arial" w:cs="Arial"/>
          <w:b/>
          <w:i/>
          <w:sz w:val="22"/>
          <w:szCs w:val="22"/>
        </w:rPr>
        <w:t xml:space="preserve">***) </w:t>
      </w:r>
      <w:r w:rsidRPr="0038103E">
        <w:rPr>
          <w:rFonts w:ascii="Arial" w:hAnsi="Arial" w:cs="Arial"/>
          <w:i/>
          <w:sz w:val="22"/>
          <w:szCs w:val="22"/>
        </w:rPr>
        <w:t>Zaoferowany okres wprowadzenia projektu organizacji ruchu nie może być krótszy niż 2 dni. Oferty proponujące krótszy okres wprowadzenia projektu organizacji ruchu będą odrzucane. Proponowany okres  wprowadzenia projektu organizacji</w:t>
      </w:r>
      <w:r w:rsidRPr="0038103E">
        <w:rPr>
          <w:rFonts w:ascii="Arial" w:hAnsi="Arial" w:cs="Arial"/>
          <w:sz w:val="22"/>
          <w:szCs w:val="22"/>
        </w:rPr>
        <w:t xml:space="preserve"> ruchu</w:t>
      </w:r>
      <w:r w:rsidRPr="0038103E">
        <w:rPr>
          <w:rFonts w:ascii="Arial" w:hAnsi="Arial" w:cs="Arial"/>
          <w:i/>
          <w:sz w:val="22"/>
          <w:szCs w:val="22"/>
        </w:rPr>
        <w:t xml:space="preserve"> należy wskazać </w:t>
      </w:r>
      <w:r w:rsidRPr="0038103E">
        <w:rPr>
          <w:rFonts w:ascii="Arial" w:hAnsi="Arial" w:cs="Arial"/>
          <w:i/>
          <w:sz w:val="22"/>
          <w:szCs w:val="22"/>
        </w:rPr>
        <w:lastRenderedPageBreak/>
        <w:t>w dniach.</w:t>
      </w:r>
      <w:r w:rsidR="00585DD6" w:rsidRPr="0038103E">
        <w:rPr>
          <w:rFonts w:ascii="Arial" w:hAnsi="Arial" w:cs="Arial"/>
          <w:i/>
          <w:sz w:val="22"/>
          <w:szCs w:val="22"/>
        </w:rPr>
        <w:t xml:space="preserve"> Maksymalny okres wprowadzenia, realizacji, projektu organizacji ruchu nie może być dłuższy niż 10 dni. Oferty proponujące dłuższy okres wprowadzenia projektu organizacji ruchu będą odrzucane</w:t>
      </w:r>
    </w:p>
    <w:p w14:paraId="54E70D8B" w14:textId="03345133" w:rsidR="008147C1" w:rsidRPr="0038103E" w:rsidRDefault="00B76E8D" w:rsidP="006175D5">
      <w:pPr>
        <w:pStyle w:val="Tekstpodstawowywcity21"/>
        <w:spacing w:before="120" w:after="120"/>
        <w:ind w:left="426"/>
        <w:rPr>
          <w:rFonts w:ascii="Arial" w:hAnsi="Arial" w:cs="Arial"/>
          <w:i/>
          <w:sz w:val="22"/>
          <w:szCs w:val="22"/>
        </w:rPr>
      </w:pPr>
      <w:r w:rsidRPr="0038103E">
        <w:rPr>
          <w:rFonts w:ascii="Arial" w:hAnsi="Arial" w:cs="Arial"/>
          <w:b/>
          <w:i/>
          <w:sz w:val="22"/>
          <w:szCs w:val="22"/>
        </w:rPr>
        <w:t xml:space="preserve">****) </w:t>
      </w:r>
      <w:r w:rsidR="008147C1" w:rsidRPr="0038103E">
        <w:rPr>
          <w:rFonts w:ascii="Arial" w:hAnsi="Arial" w:cs="Arial"/>
          <w:i/>
          <w:sz w:val="22"/>
          <w:szCs w:val="22"/>
        </w:rPr>
        <w:t xml:space="preserve"> Zaoferowany </w:t>
      </w:r>
      <w:r w:rsidR="008147C1" w:rsidRPr="0038103E">
        <w:rPr>
          <w:rFonts w:ascii="Arial" w:hAnsi="Arial" w:cs="Arial"/>
          <w:sz w:val="22"/>
          <w:szCs w:val="22"/>
        </w:rPr>
        <w:t>czas</w:t>
      </w:r>
      <w:r w:rsidR="006E1329">
        <w:rPr>
          <w:rFonts w:ascii="Arial" w:hAnsi="Arial" w:cs="Arial"/>
          <w:sz w:val="22"/>
          <w:szCs w:val="22"/>
        </w:rPr>
        <w:t xml:space="preserve"> </w:t>
      </w:r>
      <w:r w:rsidR="008147C1" w:rsidRPr="0038103E">
        <w:rPr>
          <w:rStyle w:val="CharStyle19"/>
          <w:b w:val="0"/>
          <w:sz w:val="22"/>
          <w:szCs w:val="22"/>
        </w:rPr>
        <w:t>reakcji grupy interwencyjnej w celu zabezpieczenia pasa drogowego dla zapewnienia bezpieczeństwa ruchu drogowego</w:t>
      </w:r>
      <w:r w:rsidR="006E1329">
        <w:rPr>
          <w:rStyle w:val="CharStyle19"/>
          <w:b w:val="0"/>
          <w:sz w:val="22"/>
          <w:szCs w:val="22"/>
        </w:rPr>
        <w:t xml:space="preserve"> </w:t>
      </w:r>
      <w:r w:rsidR="008147C1" w:rsidRPr="0038103E">
        <w:rPr>
          <w:rFonts w:ascii="Arial" w:hAnsi="Arial" w:cs="Arial"/>
          <w:i/>
          <w:sz w:val="22"/>
          <w:szCs w:val="22"/>
        </w:rPr>
        <w:t>nie może być krótszy niż 30 minut. Oferty proponujące krótszy czas</w:t>
      </w:r>
      <w:r w:rsidR="006E1329">
        <w:rPr>
          <w:rFonts w:ascii="Arial" w:hAnsi="Arial" w:cs="Arial"/>
          <w:i/>
          <w:sz w:val="22"/>
          <w:szCs w:val="22"/>
        </w:rPr>
        <w:t xml:space="preserve"> </w:t>
      </w:r>
      <w:r w:rsidR="008147C1" w:rsidRPr="0038103E">
        <w:rPr>
          <w:rStyle w:val="CharStyle19"/>
          <w:b w:val="0"/>
          <w:i/>
          <w:sz w:val="22"/>
          <w:szCs w:val="22"/>
        </w:rPr>
        <w:t>reakcji grupy interwencyjnej w celu zabezpieczenia pasa drogowego dla zapewnienia bezpieczeństwa ruchu drogowego</w:t>
      </w:r>
      <w:r w:rsidR="006E1329">
        <w:rPr>
          <w:rStyle w:val="CharStyle19"/>
          <w:b w:val="0"/>
          <w:i/>
          <w:sz w:val="22"/>
          <w:szCs w:val="22"/>
        </w:rPr>
        <w:t xml:space="preserve"> </w:t>
      </w:r>
      <w:r w:rsidR="008147C1" w:rsidRPr="0038103E">
        <w:rPr>
          <w:rFonts w:ascii="Arial" w:hAnsi="Arial" w:cs="Arial"/>
          <w:i/>
          <w:sz w:val="22"/>
          <w:szCs w:val="22"/>
        </w:rPr>
        <w:t>będą odrzucane.</w:t>
      </w:r>
      <w:r w:rsidR="00585DD6" w:rsidRPr="0038103E">
        <w:rPr>
          <w:rFonts w:ascii="Arial" w:hAnsi="Arial" w:cs="Arial"/>
          <w:i/>
          <w:sz w:val="22"/>
          <w:szCs w:val="22"/>
        </w:rPr>
        <w:t xml:space="preserve"> Maksymalny czas</w:t>
      </w:r>
      <w:r w:rsidR="006E1329">
        <w:rPr>
          <w:rFonts w:ascii="Arial" w:hAnsi="Arial" w:cs="Arial"/>
          <w:i/>
          <w:sz w:val="22"/>
          <w:szCs w:val="22"/>
        </w:rPr>
        <w:t xml:space="preserve"> </w:t>
      </w:r>
      <w:r w:rsidR="00585DD6" w:rsidRPr="0038103E">
        <w:rPr>
          <w:rStyle w:val="CharStyle19"/>
          <w:b w:val="0"/>
          <w:i/>
          <w:sz w:val="22"/>
          <w:szCs w:val="22"/>
        </w:rPr>
        <w:t>reakcji grupy interwencyjnej w celu zabezpieczenia pasa drogowego dla zapewnienia bezpieczeństwa ruchu drogowego</w:t>
      </w:r>
      <w:r w:rsidR="006E1329">
        <w:rPr>
          <w:rStyle w:val="CharStyle19"/>
          <w:b w:val="0"/>
          <w:i/>
          <w:sz w:val="22"/>
          <w:szCs w:val="22"/>
        </w:rPr>
        <w:t xml:space="preserve"> </w:t>
      </w:r>
      <w:r w:rsidR="00585DD6" w:rsidRPr="0038103E">
        <w:rPr>
          <w:rFonts w:ascii="Arial" w:hAnsi="Arial" w:cs="Arial"/>
          <w:i/>
          <w:sz w:val="22"/>
          <w:szCs w:val="22"/>
        </w:rPr>
        <w:t>nie może być dłuższy niż 180 minut. Oferty proponujące dłuższy czas</w:t>
      </w:r>
      <w:r w:rsidR="006E1329">
        <w:rPr>
          <w:rFonts w:ascii="Arial" w:hAnsi="Arial" w:cs="Arial"/>
          <w:i/>
          <w:sz w:val="22"/>
          <w:szCs w:val="22"/>
        </w:rPr>
        <w:t xml:space="preserve"> </w:t>
      </w:r>
      <w:r w:rsidR="00585DD6" w:rsidRPr="0038103E">
        <w:rPr>
          <w:rStyle w:val="CharStyle19"/>
          <w:b w:val="0"/>
          <w:i/>
          <w:sz w:val="22"/>
          <w:szCs w:val="22"/>
        </w:rPr>
        <w:t>reakcji grupy interwencyjnej w celu zabezpieczenia pasa drogowego dla zapewnienia bezpieczeństwa ruchu drogowego</w:t>
      </w:r>
      <w:r w:rsidR="006E1329">
        <w:rPr>
          <w:rStyle w:val="CharStyle19"/>
          <w:b w:val="0"/>
          <w:i/>
          <w:sz w:val="22"/>
          <w:szCs w:val="22"/>
        </w:rPr>
        <w:t xml:space="preserve"> </w:t>
      </w:r>
      <w:r w:rsidR="00585DD6" w:rsidRPr="0038103E">
        <w:rPr>
          <w:rFonts w:ascii="Arial" w:hAnsi="Arial" w:cs="Arial"/>
          <w:i/>
          <w:sz w:val="22"/>
          <w:szCs w:val="22"/>
        </w:rPr>
        <w:t>będą odrzucane.</w:t>
      </w:r>
    </w:p>
    <w:p w14:paraId="3EFF647D" w14:textId="3C4BED86" w:rsidR="008147C1" w:rsidRPr="0038103E" w:rsidRDefault="008147C1" w:rsidP="00A74BB6">
      <w:pPr>
        <w:pStyle w:val="Tekstpodstawowywcity21"/>
        <w:ind w:left="0" w:firstLine="426"/>
        <w:rPr>
          <w:rFonts w:ascii="Arial" w:hAnsi="Arial" w:cs="Arial"/>
          <w:i/>
          <w:sz w:val="22"/>
          <w:szCs w:val="22"/>
        </w:rPr>
      </w:pPr>
      <w:r w:rsidRPr="0038103E">
        <w:rPr>
          <w:rFonts w:ascii="Arial" w:hAnsi="Arial" w:cs="Arial"/>
          <w:i/>
          <w:sz w:val="22"/>
          <w:szCs w:val="22"/>
        </w:rPr>
        <w:t xml:space="preserve">Proponowany </w:t>
      </w:r>
      <w:r w:rsidRPr="0038103E">
        <w:rPr>
          <w:rFonts w:ascii="Arial" w:hAnsi="Arial" w:cs="Arial"/>
          <w:sz w:val="22"/>
          <w:szCs w:val="22"/>
        </w:rPr>
        <w:t>czas</w:t>
      </w:r>
      <w:r w:rsidR="006E1329">
        <w:rPr>
          <w:rFonts w:ascii="Arial" w:hAnsi="Arial" w:cs="Arial"/>
          <w:sz w:val="22"/>
          <w:szCs w:val="22"/>
        </w:rPr>
        <w:t xml:space="preserve"> </w:t>
      </w:r>
      <w:r w:rsidRPr="0038103E">
        <w:rPr>
          <w:rStyle w:val="CharStyle19"/>
          <w:b w:val="0"/>
          <w:sz w:val="22"/>
          <w:szCs w:val="22"/>
        </w:rPr>
        <w:t xml:space="preserve">reakcji grupy interwencyjnej </w:t>
      </w:r>
      <w:r w:rsidRPr="0038103E">
        <w:rPr>
          <w:rFonts w:ascii="Arial" w:hAnsi="Arial" w:cs="Arial"/>
          <w:i/>
          <w:sz w:val="22"/>
          <w:szCs w:val="22"/>
        </w:rPr>
        <w:t>należy wskazać w minutach.</w:t>
      </w:r>
    </w:p>
    <w:p w14:paraId="66BEE4D4" w14:textId="77777777" w:rsidR="00294C6E" w:rsidRDefault="00585DD6" w:rsidP="0089793B">
      <w:pPr>
        <w:spacing w:before="120" w:after="120"/>
        <w:ind w:left="357"/>
        <w:jc w:val="both"/>
        <w:rPr>
          <w:rFonts w:ascii="Arial" w:hAnsi="Arial" w:cs="Arial"/>
          <w:sz w:val="22"/>
          <w:szCs w:val="22"/>
        </w:rPr>
      </w:pPr>
      <w:r w:rsidRPr="0038103E">
        <w:rPr>
          <w:rFonts w:ascii="Arial" w:hAnsi="Arial" w:cs="Arial"/>
          <w:sz w:val="22"/>
          <w:szCs w:val="22"/>
        </w:rPr>
        <w:t>**</w:t>
      </w:r>
      <w:r w:rsidR="00294C6E" w:rsidRPr="0038103E">
        <w:rPr>
          <w:rFonts w:ascii="Arial" w:hAnsi="Arial" w:cs="Arial"/>
          <w:sz w:val="22"/>
          <w:szCs w:val="22"/>
        </w:rPr>
        <w:t>***) wybrać odpowiedź TAK lub NIE</w:t>
      </w:r>
    </w:p>
    <w:p w14:paraId="445D758D"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50738893"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B4B4DE2"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12F7D92E"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495379C6" w14:textId="77777777" w:rsidR="00E72804" w:rsidRPr="001A4634" w:rsidRDefault="00E72804" w:rsidP="00E72804">
      <w:pPr>
        <w:pStyle w:val="Tekstprzypisudolnego"/>
        <w:ind w:left="426" w:hanging="12"/>
        <w:jc w:val="both"/>
        <w:rPr>
          <w:rFonts w:ascii="Arial" w:hAnsi="Arial" w:cs="Arial"/>
          <w:sz w:val="16"/>
          <w:szCs w:val="16"/>
        </w:rPr>
      </w:pPr>
    </w:p>
    <w:p w14:paraId="22738662" w14:textId="77777777" w:rsidR="00E72804" w:rsidRPr="001A4634" w:rsidRDefault="00E72804" w:rsidP="00E72804">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44F73531" w14:textId="77777777" w:rsidR="00E72804" w:rsidRPr="0038103E" w:rsidRDefault="00E72804" w:rsidP="0089793B">
      <w:pPr>
        <w:spacing w:before="120" w:after="120"/>
        <w:ind w:left="357"/>
        <w:jc w:val="both"/>
        <w:rPr>
          <w:rFonts w:ascii="Arial" w:hAnsi="Arial" w:cs="Arial"/>
          <w:sz w:val="22"/>
          <w:szCs w:val="22"/>
        </w:rPr>
      </w:pPr>
    </w:p>
    <w:p w14:paraId="5AC07F9A" w14:textId="77777777" w:rsidR="00923FA1" w:rsidRPr="0038103E" w:rsidRDefault="00923FA1" w:rsidP="0089793B">
      <w:pPr>
        <w:spacing w:before="120" w:after="120"/>
        <w:rPr>
          <w:rFonts w:ascii="Arial" w:hAnsi="Arial" w:cs="Arial"/>
          <w:sz w:val="22"/>
          <w:szCs w:val="22"/>
        </w:rPr>
      </w:pPr>
      <w:r w:rsidRPr="0038103E">
        <w:rPr>
          <w:rFonts w:ascii="Arial" w:hAnsi="Arial" w:cs="Arial"/>
          <w:sz w:val="22"/>
          <w:szCs w:val="22"/>
        </w:rPr>
        <w:t>Załącznikami do niniejszej oferty są:</w:t>
      </w:r>
    </w:p>
    <w:p w14:paraId="25EC18E1"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6D8332B9"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5D3DCBE1"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26C36D80" w14:textId="77777777" w:rsidR="00923FA1" w:rsidRPr="0038103E" w:rsidRDefault="00C94EF9"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r w:rsidR="00793CB2" w:rsidRPr="0038103E">
        <w:rPr>
          <w:rFonts w:ascii="Arial" w:hAnsi="Arial" w:cs="Arial"/>
          <w:sz w:val="22"/>
          <w:szCs w:val="22"/>
        </w:rPr>
        <w:t>…</w:t>
      </w:r>
      <w:r w:rsidRPr="0038103E">
        <w:rPr>
          <w:rFonts w:ascii="Arial" w:hAnsi="Arial" w:cs="Arial"/>
          <w:sz w:val="22"/>
          <w:szCs w:val="22"/>
        </w:rPr>
        <w:t>....</w:t>
      </w:r>
    </w:p>
    <w:p w14:paraId="324C9D85" w14:textId="77777777" w:rsidR="00923FA1" w:rsidRPr="0038103E" w:rsidRDefault="00923FA1" w:rsidP="0089793B">
      <w:pPr>
        <w:suppressAutoHyphens/>
        <w:spacing w:before="120" w:after="120" w:line="360" w:lineRule="auto"/>
        <w:rPr>
          <w:rFonts w:ascii="Arial" w:hAnsi="Arial" w:cs="Arial"/>
          <w:sz w:val="22"/>
          <w:szCs w:val="22"/>
        </w:rPr>
      </w:pPr>
      <w:r w:rsidRPr="0038103E">
        <w:rPr>
          <w:rFonts w:ascii="Arial" w:hAnsi="Arial" w:cs="Arial"/>
          <w:sz w:val="22"/>
          <w:szCs w:val="22"/>
        </w:rPr>
        <w:t xml:space="preserve">Oferta zawiera: </w:t>
      </w:r>
    </w:p>
    <w:p w14:paraId="4043BEE0" w14:textId="77777777" w:rsidR="00782D82" w:rsidRPr="0038103E" w:rsidRDefault="00793CB2" w:rsidP="0089793B">
      <w:pPr>
        <w:spacing w:before="120" w:after="120" w:line="360" w:lineRule="auto"/>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 ponumerowanych stron.</w:t>
      </w:r>
    </w:p>
    <w:p w14:paraId="01FE5CC3" w14:textId="43B3743C" w:rsidR="00C94EF9" w:rsidRPr="0038103E" w:rsidRDefault="00793CB2" w:rsidP="0089793B">
      <w:pPr>
        <w:spacing w:before="120" w:after="120" w:line="360" w:lineRule="auto"/>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w:t>
      </w:r>
      <w:r w:rsidR="00C94EF9" w:rsidRPr="0038103E">
        <w:rPr>
          <w:rFonts w:ascii="Arial" w:hAnsi="Arial" w:cs="Arial"/>
          <w:sz w:val="22"/>
          <w:szCs w:val="22"/>
        </w:rPr>
        <w:t>..............</w:t>
      </w:r>
      <w:r w:rsidR="00923FA1" w:rsidRPr="0038103E">
        <w:rPr>
          <w:rFonts w:ascii="Arial" w:hAnsi="Arial" w:cs="Arial"/>
          <w:sz w:val="22"/>
          <w:szCs w:val="22"/>
        </w:rPr>
        <w:t xml:space="preserve">........dnia </w:t>
      </w:r>
      <w:r w:rsidRPr="0038103E">
        <w:rPr>
          <w:rFonts w:ascii="Arial" w:hAnsi="Arial" w:cs="Arial"/>
          <w:sz w:val="22"/>
          <w:szCs w:val="22"/>
        </w:rPr>
        <w:t>…</w:t>
      </w:r>
      <w:r w:rsidR="00923FA1" w:rsidRPr="0038103E">
        <w:rPr>
          <w:rFonts w:ascii="Arial" w:hAnsi="Arial" w:cs="Arial"/>
          <w:sz w:val="22"/>
          <w:szCs w:val="22"/>
        </w:rPr>
        <w:t>.........</w:t>
      </w:r>
      <w:r w:rsidR="009721AC" w:rsidRPr="0038103E">
        <w:rPr>
          <w:rFonts w:ascii="Arial" w:hAnsi="Arial" w:cs="Arial"/>
          <w:sz w:val="22"/>
          <w:szCs w:val="22"/>
        </w:rPr>
        <w:t>...</w:t>
      </w:r>
      <w:r w:rsidR="00E4221C" w:rsidRPr="0038103E">
        <w:rPr>
          <w:rFonts w:ascii="Arial" w:hAnsi="Arial" w:cs="Arial"/>
          <w:sz w:val="22"/>
          <w:szCs w:val="22"/>
        </w:rPr>
        <w:t>.</w:t>
      </w:r>
      <w:r w:rsidR="00BE61EB">
        <w:rPr>
          <w:rFonts w:ascii="Arial" w:hAnsi="Arial" w:cs="Arial"/>
          <w:b/>
          <w:sz w:val="22"/>
          <w:szCs w:val="22"/>
        </w:rPr>
        <w:t>2021</w:t>
      </w:r>
      <w:r w:rsidR="00410CEF" w:rsidRPr="0038103E">
        <w:rPr>
          <w:rFonts w:ascii="Arial" w:hAnsi="Arial" w:cs="Arial"/>
          <w:b/>
          <w:sz w:val="22"/>
          <w:szCs w:val="22"/>
        </w:rPr>
        <w:t>r.</w:t>
      </w:r>
      <w:r w:rsidR="00923FA1" w:rsidRPr="0038103E">
        <w:rPr>
          <w:rFonts w:ascii="Arial" w:hAnsi="Arial" w:cs="Arial"/>
          <w:sz w:val="22"/>
          <w:szCs w:val="22"/>
        </w:rPr>
        <w:tab/>
      </w:r>
    </w:p>
    <w:p w14:paraId="16395FF6" w14:textId="77777777" w:rsidR="00923FA1" w:rsidRPr="0038103E" w:rsidRDefault="00923FA1" w:rsidP="0089793B">
      <w:pPr>
        <w:spacing w:before="120" w:after="120"/>
        <w:jc w:val="right"/>
        <w:rPr>
          <w:rFonts w:ascii="Arial" w:hAnsi="Arial" w:cs="Arial"/>
          <w:sz w:val="22"/>
          <w:szCs w:val="22"/>
          <w:vertAlign w:val="subscript"/>
        </w:rPr>
      </w:pPr>
      <w:r w:rsidRPr="0038103E">
        <w:rPr>
          <w:rFonts w:ascii="Arial" w:hAnsi="Arial" w:cs="Arial"/>
          <w:sz w:val="22"/>
          <w:szCs w:val="22"/>
          <w:vertAlign w:val="subscript"/>
        </w:rPr>
        <w:t>………………………………</w:t>
      </w:r>
      <w:r w:rsidR="00C94EF9" w:rsidRPr="0038103E">
        <w:rPr>
          <w:rFonts w:ascii="Arial" w:hAnsi="Arial" w:cs="Arial"/>
          <w:sz w:val="22"/>
          <w:szCs w:val="22"/>
          <w:vertAlign w:val="subscript"/>
        </w:rPr>
        <w:t>..</w:t>
      </w:r>
      <w:r w:rsidRPr="0038103E">
        <w:rPr>
          <w:rFonts w:ascii="Arial" w:hAnsi="Arial" w:cs="Arial"/>
          <w:sz w:val="22"/>
          <w:szCs w:val="22"/>
          <w:vertAlign w:val="subscript"/>
        </w:rPr>
        <w:t>……</w:t>
      </w:r>
      <w:r w:rsidR="00793CB2" w:rsidRPr="0038103E">
        <w:rPr>
          <w:rFonts w:ascii="Arial" w:hAnsi="Arial" w:cs="Arial"/>
          <w:sz w:val="22"/>
          <w:szCs w:val="22"/>
          <w:vertAlign w:val="subscript"/>
        </w:rPr>
        <w:t>…</w:t>
      </w:r>
      <w:r w:rsidR="00C94EF9" w:rsidRPr="0038103E">
        <w:rPr>
          <w:rFonts w:ascii="Arial" w:hAnsi="Arial" w:cs="Arial"/>
          <w:sz w:val="22"/>
          <w:szCs w:val="22"/>
          <w:vertAlign w:val="subscript"/>
        </w:rPr>
        <w:t>.</w:t>
      </w:r>
      <w:r w:rsidRPr="0038103E">
        <w:rPr>
          <w:rFonts w:ascii="Arial" w:hAnsi="Arial" w:cs="Arial"/>
          <w:sz w:val="22"/>
          <w:szCs w:val="22"/>
          <w:vertAlign w:val="subscript"/>
        </w:rPr>
        <w:t>………………………</w:t>
      </w:r>
    </w:p>
    <w:p w14:paraId="32231FE9" w14:textId="77777777" w:rsidR="006013A8" w:rsidRPr="0038103E"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38103E">
        <w:rPr>
          <w:rFonts w:ascii="Arial" w:hAnsi="Arial" w:cs="Arial"/>
          <w:i/>
          <w:sz w:val="16"/>
          <w:szCs w:val="16"/>
        </w:rPr>
        <w:t>podpis osoby /osób/ upoważnionej</w:t>
      </w:r>
    </w:p>
    <w:p w14:paraId="088BF953" w14:textId="77777777" w:rsidR="00D43F03" w:rsidRPr="0038103E" w:rsidRDefault="00D43F03" w:rsidP="003E34BB">
      <w:pPr>
        <w:spacing w:before="120" w:after="120"/>
        <w:jc w:val="right"/>
        <w:rPr>
          <w:rFonts w:ascii="Arial" w:hAnsi="Arial" w:cs="Arial"/>
          <w:sz w:val="22"/>
          <w:szCs w:val="22"/>
        </w:rPr>
      </w:pPr>
    </w:p>
    <w:p w14:paraId="7CE8AA28" w14:textId="77777777" w:rsidR="00D43F03" w:rsidRPr="0038103E" w:rsidRDefault="00D43F03" w:rsidP="003E34BB">
      <w:pPr>
        <w:spacing w:before="120" w:after="120"/>
        <w:jc w:val="right"/>
        <w:rPr>
          <w:rFonts w:ascii="Arial" w:hAnsi="Arial" w:cs="Arial"/>
          <w:sz w:val="22"/>
          <w:szCs w:val="22"/>
        </w:rPr>
      </w:pPr>
    </w:p>
    <w:p w14:paraId="04D4CBE7" w14:textId="77777777" w:rsidR="009409B6" w:rsidRPr="0038103E" w:rsidRDefault="009409B6" w:rsidP="003E34BB">
      <w:pPr>
        <w:spacing w:before="120" w:after="120"/>
        <w:jc w:val="right"/>
        <w:rPr>
          <w:rFonts w:ascii="Arial" w:hAnsi="Arial" w:cs="Arial"/>
          <w:sz w:val="22"/>
          <w:szCs w:val="22"/>
        </w:rPr>
      </w:pPr>
    </w:p>
    <w:p w14:paraId="729F0AB2" w14:textId="77777777" w:rsidR="00016624" w:rsidRDefault="00016624" w:rsidP="003E34BB">
      <w:pPr>
        <w:spacing w:before="120" w:after="120"/>
        <w:jc w:val="right"/>
        <w:rPr>
          <w:rFonts w:ascii="Arial" w:hAnsi="Arial" w:cs="Arial"/>
          <w:sz w:val="22"/>
          <w:szCs w:val="22"/>
        </w:rPr>
      </w:pPr>
    </w:p>
    <w:p w14:paraId="5A6A4E31" w14:textId="1BFB5A5F" w:rsidR="00DD4AF6" w:rsidRPr="0038103E" w:rsidRDefault="00D130B5" w:rsidP="003E34BB">
      <w:pPr>
        <w:spacing w:before="120" w:after="120"/>
        <w:jc w:val="right"/>
        <w:rPr>
          <w:rFonts w:ascii="Arial" w:hAnsi="Arial" w:cs="Arial"/>
          <w:sz w:val="22"/>
          <w:szCs w:val="22"/>
        </w:rPr>
      </w:pPr>
      <w:r w:rsidRPr="0038103E">
        <w:rPr>
          <w:rFonts w:ascii="Arial" w:hAnsi="Arial" w:cs="Arial"/>
          <w:sz w:val="22"/>
          <w:szCs w:val="22"/>
        </w:rPr>
        <w:lastRenderedPageBreak/>
        <w:t>Z</w:t>
      </w:r>
      <w:r w:rsidR="00E84A66" w:rsidRPr="0038103E">
        <w:rPr>
          <w:rFonts w:ascii="Arial" w:hAnsi="Arial" w:cs="Arial"/>
          <w:sz w:val="22"/>
          <w:szCs w:val="22"/>
        </w:rPr>
        <w:t>ałącznik</w:t>
      </w:r>
      <w:r w:rsidR="00693CC3">
        <w:rPr>
          <w:rFonts w:ascii="Arial" w:hAnsi="Arial" w:cs="Arial"/>
          <w:sz w:val="22"/>
          <w:szCs w:val="22"/>
        </w:rPr>
        <w:t xml:space="preserve"> </w:t>
      </w:r>
      <w:r w:rsidRPr="0038103E">
        <w:rPr>
          <w:rFonts w:ascii="Arial" w:hAnsi="Arial" w:cs="Arial"/>
          <w:b/>
          <w:sz w:val="22"/>
          <w:szCs w:val="22"/>
        </w:rPr>
        <w:t>NR 2</w:t>
      </w:r>
      <w:r w:rsidR="00DD4AF6" w:rsidRPr="0038103E">
        <w:rPr>
          <w:rFonts w:ascii="Arial" w:hAnsi="Arial" w:cs="Arial"/>
          <w:b/>
          <w:sz w:val="22"/>
          <w:szCs w:val="22"/>
        </w:rPr>
        <w:t xml:space="preserve"> do</w:t>
      </w:r>
      <w:r w:rsidRPr="0038103E">
        <w:rPr>
          <w:rFonts w:ascii="Arial" w:hAnsi="Arial" w:cs="Arial"/>
          <w:sz w:val="22"/>
          <w:szCs w:val="22"/>
        </w:rPr>
        <w:t xml:space="preserve"> SIWZ </w:t>
      </w:r>
    </w:p>
    <w:p w14:paraId="3B468DA2" w14:textId="77777777" w:rsidR="00DD4AF6" w:rsidRPr="0038103E" w:rsidRDefault="00DD4AF6" w:rsidP="0089793B">
      <w:pPr>
        <w:autoSpaceDE w:val="0"/>
        <w:autoSpaceDN w:val="0"/>
        <w:adjustRightInd w:val="0"/>
        <w:spacing w:before="120" w:after="120"/>
        <w:jc w:val="center"/>
        <w:rPr>
          <w:rFonts w:ascii="Arial" w:hAnsi="Arial" w:cs="Arial"/>
          <w:b/>
          <w:bCs/>
        </w:rPr>
      </w:pPr>
    </w:p>
    <w:p w14:paraId="1CB465E8" w14:textId="5F0CD45C" w:rsidR="00DD4AF6" w:rsidRPr="0038103E" w:rsidRDefault="00DD4AF6" w:rsidP="003522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38103E">
        <w:rPr>
          <w:rFonts w:ascii="Arial" w:hAnsi="Arial" w:cs="Arial"/>
          <w:b/>
          <w:bCs/>
          <w:sz w:val="28"/>
          <w:szCs w:val="28"/>
        </w:rPr>
        <w:t xml:space="preserve">Oświadczenie </w:t>
      </w:r>
      <w:r w:rsidR="00587736" w:rsidRPr="0038103E">
        <w:rPr>
          <w:rFonts w:ascii="Arial" w:hAnsi="Arial" w:cs="Arial"/>
          <w:b/>
          <w:bCs/>
          <w:sz w:val="28"/>
          <w:szCs w:val="28"/>
        </w:rPr>
        <w:t>dotyczące przesłanek wykluczenia</w:t>
      </w:r>
      <w:r w:rsidR="00693CC3">
        <w:rPr>
          <w:rFonts w:ascii="Arial" w:hAnsi="Arial" w:cs="Arial"/>
          <w:b/>
          <w:bCs/>
          <w:sz w:val="28"/>
          <w:szCs w:val="28"/>
        </w:rPr>
        <w:t xml:space="preserve"> </w:t>
      </w:r>
      <w:r w:rsidR="00587736" w:rsidRPr="0038103E">
        <w:rPr>
          <w:rFonts w:ascii="Arial" w:hAnsi="Arial" w:cs="Arial"/>
          <w:b/>
          <w:bCs/>
          <w:sz w:val="28"/>
          <w:szCs w:val="28"/>
        </w:rPr>
        <w:t xml:space="preserve">z postępowania i </w:t>
      </w:r>
      <w:r w:rsidRPr="0038103E">
        <w:rPr>
          <w:rFonts w:ascii="Arial" w:hAnsi="Arial" w:cs="Arial"/>
          <w:b/>
          <w:bCs/>
          <w:sz w:val="28"/>
          <w:szCs w:val="28"/>
        </w:rPr>
        <w:t xml:space="preserve"> spełnienia warunków udziału w postępowaniu</w:t>
      </w:r>
    </w:p>
    <w:p w14:paraId="4FB637E4" w14:textId="77777777" w:rsidR="00DD4AF6" w:rsidRPr="0038103E" w:rsidRDefault="00DD4AF6" w:rsidP="0089793B">
      <w:pPr>
        <w:pStyle w:val="pkt"/>
        <w:spacing w:before="0" w:after="0"/>
        <w:ind w:left="0" w:firstLine="0"/>
        <w:jc w:val="center"/>
        <w:rPr>
          <w:rFonts w:ascii="Arial" w:hAnsi="Arial" w:cs="Arial"/>
          <w:bCs/>
          <w:sz w:val="24"/>
          <w:szCs w:val="24"/>
        </w:rPr>
      </w:pPr>
      <w:r w:rsidRPr="0038103E">
        <w:rPr>
          <w:rFonts w:ascii="Arial" w:hAnsi="Arial" w:cs="Arial"/>
          <w:bCs/>
          <w:sz w:val="22"/>
          <w:szCs w:val="22"/>
        </w:rPr>
        <w:t>Przystępując do postępowania w sprawie udzielenia zamówienia na</w:t>
      </w:r>
      <w:r w:rsidRPr="0038103E">
        <w:rPr>
          <w:rFonts w:ascii="Arial" w:hAnsi="Arial" w:cs="Arial"/>
          <w:bCs/>
          <w:sz w:val="24"/>
          <w:szCs w:val="24"/>
        </w:rPr>
        <w:t>:</w:t>
      </w:r>
    </w:p>
    <w:p w14:paraId="1C8B1207" w14:textId="77777777" w:rsidR="003522FC" w:rsidRPr="0038103E" w:rsidRDefault="00DD4AF6" w:rsidP="003522FC">
      <w:pPr>
        <w:autoSpaceDE w:val="0"/>
        <w:autoSpaceDN w:val="0"/>
        <w:adjustRightInd w:val="0"/>
        <w:jc w:val="center"/>
        <w:rPr>
          <w:rFonts w:ascii="Arial" w:hAnsi="Arial" w:cs="Arial"/>
          <w:b/>
          <w:sz w:val="22"/>
          <w:szCs w:val="22"/>
        </w:rPr>
      </w:pPr>
      <w:r w:rsidRPr="0038103E">
        <w:rPr>
          <w:rFonts w:ascii="Arial" w:hAnsi="Arial" w:cs="Arial"/>
          <w:b/>
          <w:sz w:val="22"/>
          <w:szCs w:val="22"/>
        </w:rPr>
        <w:t xml:space="preserve">„ </w:t>
      </w:r>
      <w:r w:rsidR="009409B6" w:rsidRPr="0038103E">
        <w:rPr>
          <w:rFonts w:ascii="Arial" w:hAnsi="Arial" w:cs="Arial"/>
          <w:b/>
          <w:bCs/>
          <w:sz w:val="22"/>
          <w:szCs w:val="22"/>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1E3F551C" w14:textId="77777777" w:rsidR="00DD4AF6" w:rsidRPr="0038103E" w:rsidRDefault="00DD4AF6" w:rsidP="0089793B">
      <w:pPr>
        <w:autoSpaceDE w:val="0"/>
        <w:autoSpaceDN w:val="0"/>
        <w:adjustRightInd w:val="0"/>
        <w:rPr>
          <w:rFonts w:ascii="Arial" w:hAnsi="Arial" w:cs="Arial"/>
          <w:sz w:val="22"/>
          <w:szCs w:val="22"/>
        </w:rPr>
      </w:pPr>
      <w:r w:rsidRPr="0038103E">
        <w:rPr>
          <w:rFonts w:ascii="Arial" w:hAnsi="Arial" w:cs="Arial"/>
          <w:sz w:val="22"/>
          <w:szCs w:val="22"/>
        </w:rPr>
        <w:t>działając w imieniu wykonawcy:</w:t>
      </w:r>
    </w:p>
    <w:p w14:paraId="7EB0E058" w14:textId="77777777" w:rsidR="00DD4AF6" w:rsidRPr="0038103E" w:rsidRDefault="00DD4AF6" w:rsidP="0089793B">
      <w:pPr>
        <w:autoSpaceDE w:val="0"/>
        <w:autoSpaceDN w:val="0"/>
        <w:adjustRightInd w:val="0"/>
        <w:rPr>
          <w:rFonts w:ascii="Arial" w:hAnsi="Arial" w:cs="Arial"/>
          <w:sz w:val="22"/>
          <w:szCs w:val="22"/>
        </w:rPr>
      </w:pPr>
    </w:p>
    <w:p w14:paraId="629B939E" w14:textId="77777777" w:rsidR="00DD4AF6" w:rsidRPr="0038103E" w:rsidRDefault="00DD4AF6" w:rsidP="0089793B">
      <w:pPr>
        <w:autoSpaceDE w:val="0"/>
        <w:autoSpaceDN w:val="0"/>
        <w:adjustRightInd w:val="0"/>
        <w:spacing w:line="480" w:lineRule="auto"/>
        <w:rPr>
          <w:rFonts w:ascii="Arial" w:hAnsi="Arial" w:cs="Arial"/>
          <w:b/>
          <w:bCs/>
        </w:rPr>
      </w:pPr>
      <w:r w:rsidRPr="0038103E">
        <w:rPr>
          <w:rFonts w:ascii="Arial" w:hAnsi="Arial" w:cs="Arial"/>
          <w:b/>
          <w:bCs/>
        </w:rPr>
        <w:t>………………………………………………………………………………………………………………………</w:t>
      </w:r>
    </w:p>
    <w:p w14:paraId="057AF3C9" w14:textId="77777777" w:rsidR="00DD4AF6" w:rsidRPr="0038103E" w:rsidRDefault="00DD4AF6" w:rsidP="0089793B">
      <w:pPr>
        <w:autoSpaceDE w:val="0"/>
        <w:autoSpaceDN w:val="0"/>
        <w:adjustRightInd w:val="0"/>
        <w:spacing w:line="480" w:lineRule="auto"/>
        <w:rPr>
          <w:rFonts w:ascii="Arial" w:hAnsi="Arial" w:cs="Arial"/>
          <w:b/>
          <w:bCs/>
        </w:rPr>
      </w:pPr>
      <w:r w:rsidRPr="0038103E">
        <w:rPr>
          <w:rFonts w:ascii="Arial" w:hAnsi="Arial" w:cs="Arial"/>
          <w:b/>
          <w:bCs/>
        </w:rPr>
        <w:t>………………………………………………………………………………………………………………………</w:t>
      </w:r>
    </w:p>
    <w:p w14:paraId="58E72243" w14:textId="77777777" w:rsidR="00DD4AF6" w:rsidRPr="0038103E" w:rsidRDefault="00DD4AF6" w:rsidP="003522FC">
      <w:pPr>
        <w:autoSpaceDE w:val="0"/>
        <w:autoSpaceDN w:val="0"/>
        <w:adjustRightInd w:val="0"/>
        <w:rPr>
          <w:rFonts w:ascii="Arial" w:hAnsi="Arial" w:cs="Arial"/>
          <w:b/>
          <w:bCs/>
        </w:rPr>
      </w:pPr>
      <w:r w:rsidRPr="0038103E">
        <w:rPr>
          <w:rFonts w:ascii="Arial" w:hAnsi="Arial" w:cs="Arial"/>
          <w:b/>
          <w:bCs/>
        </w:rPr>
        <w:t>………………………………………………………………………………………………………………………</w:t>
      </w:r>
    </w:p>
    <w:p w14:paraId="361A3FAE" w14:textId="77777777" w:rsidR="00DD4AF6" w:rsidRPr="0038103E" w:rsidRDefault="00DD4AF6" w:rsidP="003522FC">
      <w:pPr>
        <w:autoSpaceDE w:val="0"/>
        <w:autoSpaceDN w:val="0"/>
        <w:adjustRightInd w:val="0"/>
        <w:rPr>
          <w:rFonts w:ascii="Arial" w:hAnsi="Arial" w:cs="Arial"/>
          <w:i/>
          <w:sz w:val="16"/>
          <w:szCs w:val="16"/>
        </w:rPr>
      </w:pPr>
      <w:r w:rsidRPr="0038103E">
        <w:rPr>
          <w:rFonts w:ascii="Arial" w:hAnsi="Arial" w:cs="Arial"/>
          <w:bCs/>
          <w:i/>
          <w:sz w:val="16"/>
          <w:szCs w:val="16"/>
        </w:rPr>
        <w:t>(podać nazwę i adres Wykonawcy)</w:t>
      </w:r>
    </w:p>
    <w:p w14:paraId="2809B9CC" w14:textId="77777777" w:rsidR="00DD4AF6" w:rsidRPr="0038103E" w:rsidRDefault="00DD4AF6" w:rsidP="0089793B">
      <w:pPr>
        <w:autoSpaceDE w:val="0"/>
        <w:autoSpaceDN w:val="0"/>
        <w:adjustRightInd w:val="0"/>
        <w:jc w:val="center"/>
        <w:rPr>
          <w:rFonts w:ascii="Arial" w:hAnsi="Arial" w:cs="Arial"/>
          <w:b/>
          <w:bCs/>
        </w:rPr>
      </w:pPr>
    </w:p>
    <w:p w14:paraId="18299ACF" w14:textId="77777777" w:rsidR="00E625CA" w:rsidRPr="0038103E" w:rsidRDefault="00E625CA" w:rsidP="0089793B">
      <w:pPr>
        <w:autoSpaceDE w:val="0"/>
        <w:autoSpaceDN w:val="0"/>
        <w:adjustRightInd w:val="0"/>
        <w:jc w:val="center"/>
        <w:rPr>
          <w:rFonts w:ascii="Arial" w:hAnsi="Arial" w:cs="Arial"/>
          <w:b/>
          <w:bCs/>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NIA DOTYCZĄCE WYKONAWCY</w:t>
      </w:r>
    </w:p>
    <w:p w14:paraId="0F24A68F" w14:textId="77777777" w:rsidR="00E360A2" w:rsidRPr="0038103E" w:rsidRDefault="00E360A2" w:rsidP="003522FC">
      <w:pPr>
        <w:autoSpaceDE w:val="0"/>
        <w:autoSpaceDN w:val="0"/>
        <w:adjustRightInd w:val="0"/>
        <w:rPr>
          <w:rFonts w:ascii="Arial" w:hAnsi="Arial" w:cs="Arial"/>
          <w:b/>
          <w:bCs/>
        </w:rPr>
      </w:pPr>
    </w:p>
    <w:p w14:paraId="0C1667A3" w14:textId="08CD9DEA" w:rsidR="00E360A2" w:rsidRPr="00C5676D"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2"/>
          <w:szCs w:val="22"/>
        </w:rPr>
      </w:pPr>
      <w:r w:rsidRPr="00C5676D">
        <w:rPr>
          <w:rFonts w:ascii="Arial" w:hAnsi="Arial" w:cs="Arial"/>
          <w:bCs/>
          <w:sz w:val="22"/>
          <w:szCs w:val="22"/>
        </w:rPr>
        <w:t>Oświadczam, że na dzień składania ofert nie podlegam wykluczeniu z postępowania</w:t>
      </w:r>
      <w:r w:rsidR="00693CC3">
        <w:rPr>
          <w:rFonts w:ascii="Arial" w:hAnsi="Arial" w:cs="Arial"/>
          <w:bCs/>
          <w:sz w:val="22"/>
          <w:szCs w:val="22"/>
        </w:rPr>
        <w:t xml:space="preserve"> </w:t>
      </w:r>
      <w:r w:rsidR="00E360A2" w:rsidRPr="00C5676D">
        <w:rPr>
          <w:rFonts w:ascii="Arial" w:hAnsi="Arial" w:cs="Arial"/>
          <w:bCs/>
          <w:sz w:val="22"/>
          <w:szCs w:val="22"/>
        </w:rPr>
        <w:t>w zakresie art. 24 ust. 1 pkt. 12-23 oraz art. 24. ust. 5. pkt. 1., ustawy P</w:t>
      </w:r>
      <w:r w:rsidR="003E34BB" w:rsidRPr="00C5676D">
        <w:rPr>
          <w:rFonts w:ascii="Arial" w:hAnsi="Arial" w:cs="Arial"/>
          <w:bCs/>
          <w:sz w:val="22"/>
          <w:szCs w:val="22"/>
        </w:rPr>
        <w:t>zp</w:t>
      </w:r>
    </w:p>
    <w:p w14:paraId="529287B8" w14:textId="77777777" w:rsidR="00E360A2" w:rsidRPr="0038103E" w:rsidRDefault="00E360A2" w:rsidP="0089793B">
      <w:pPr>
        <w:autoSpaceDE w:val="0"/>
        <w:autoSpaceDN w:val="0"/>
        <w:adjustRightInd w:val="0"/>
        <w:spacing w:line="480" w:lineRule="auto"/>
        <w:jc w:val="both"/>
        <w:rPr>
          <w:rFonts w:ascii="Arial" w:hAnsi="Arial" w:cs="Arial"/>
          <w:b/>
          <w:bCs/>
          <w:kern w:val="32"/>
        </w:rPr>
      </w:pPr>
    </w:p>
    <w:p w14:paraId="5A6D7DD3" w14:textId="0CA7518D" w:rsidR="00C94EF9" w:rsidRPr="0038103E" w:rsidRDefault="009E76EF" w:rsidP="0089793B">
      <w:pPr>
        <w:jc w:val="both"/>
        <w:rPr>
          <w:rFonts w:ascii="Arial" w:hAnsi="Arial" w:cs="Arial"/>
          <w:b/>
          <w:bCs/>
          <w:iCs/>
        </w:rPr>
      </w:pPr>
      <w:r w:rsidRPr="0038103E">
        <w:rPr>
          <w:rFonts w:ascii="Arial" w:hAnsi="Arial" w:cs="Arial"/>
          <w:bCs/>
          <w:iCs/>
        </w:rPr>
        <w:t>Miejscowość</w:t>
      </w:r>
      <w:r w:rsidR="00D130B5" w:rsidRPr="0038103E">
        <w:rPr>
          <w:rFonts w:ascii="Arial" w:hAnsi="Arial" w:cs="Arial"/>
          <w:bCs/>
          <w:iCs/>
        </w:rPr>
        <w:t xml:space="preserve"> i data</w:t>
      </w:r>
      <w:r w:rsidR="00501460" w:rsidRPr="0038103E">
        <w:rPr>
          <w:bCs/>
          <w:iCs/>
        </w:rPr>
        <w:t xml:space="preserve"> …………………</w:t>
      </w:r>
      <w:r w:rsidR="00793CB2" w:rsidRPr="0038103E">
        <w:rPr>
          <w:bCs/>
          <w:iCs/>
        </w:rPr>
        <w:t>…</w:t>
      </w:r>
      <w:r w:rsidR="00501460" w:rsidRPr="0038103E">
        <w:rPr>
          <w:bCs/>
          <w:iCs/>
        </w:rPr>
        <w:t xml:space="preserve">......… </w:t>
      </w:r>
      <w:r w:rsidR="00BE61EB">
        <w:rPr>
          <w:rFonts w:ascii="Arial" w:hAnsi="Arial" w:cs="Arial"/>
          <w:b/>
          <w:bCs/>
          <w:iCs/>
        </w:rPr>
        <w:t>2021</w:t>
      </w:r>
      <w:r w:rsidR="00D270E7">
        <w:rPr>
          <w:rFonts w:ascii="Arial" w:hAnsi="Arial" w:cs="Arial"/>
          <w:b/>
          <w:bCs/>
          <w:iCs/>
        </w:rPr>
        <w:t xml:space="preserve"> </w:t>
      </w:r>
      <w:r w:rsidR="00D130B5" w:rsidRPr="0038103E">
        <w:rPr>
          <w:rFonts w:ascii="Arial" w:hAnsi="Arial" w:cs="Arial"/>
          <w:b/>
          <w:bCs/>
          <w:iCs/>
        </w:rPr>
        <w:t>r</w:t>
      </w:r>
      <w:r w:rsidR="00AC1818" w:rsidRPr="0038103E">
        <w:rPr>
          <w:rFonts w:ascii="Arial" w:hAnsi="Arial" w:cs="Arial"/>
          <w:b/>
          <w:bCs/>
          <w:iCs/>
        </w:rPr>
        <w:t>.</w:t>
      </w:r>
    </w:p>
    <w:p w14:paraId="3580FBA4" w14:textId="77777777" w:rsidR="00D130B5" w:rsidRPr="0038103E" w:rsidRDefault="00D130B5" w:rsidP="0089793B">
      <w:pPr>
        <w:jc w:val="right"/>
        <w:rPr>
          <w:bCs/>
          <w:iCs/>
        </w:rPr>
      </w:pPr>
      <w:r w:rsidRPr="0038103E">
        <w:rPr>
          <w:rFonts w:ascii="Arial" w:hAnsi="Arial" w:cs="Arial"/>
          <w:bCs/>
          <w:iCs/>
        </w:rPr>
        <w:t>…</w:t>
      </w:r>
      <w:r w:rsidR="009E76EF" w:rsidRPr="0038103E">
        <w:rPr>
          <w:rFonts w:ascii="Arial" w:hAnsi="Arial" w:cs="Arial"/>
          <w:bCs/>
          <w:iCs/>
        </w:rPr>
        <w:t>..…………..</w:t>
      </w:r>
      <w:r w:rsidRPr="0038103E">
        <w:rPr>
          <w:rFonts w:ascii="Arial" w:hAnsi="Arial" w:cs="Arial"/>
          <w:bCs/>
          <w:iCs/>
        </w:rPr>
        <w:t>……………………</w:t>
      </w:r>
      <w:r w:rsidR="00793CB2" w:rsidRPr="0038103E">
        <w:rPr>
          <w:rFonts w:ascii="Arial" w:hAnsi="Arial" w:cs="Arial"/>
          <w:bCs/>
          <w:iCs/>
        </w:rPr>
        <w:t>…</w:t>
      </w:r>
      <w:r w:rsidRPr="0038103E">
        <w:rPr>
          <w:rFonts w:ascii="Arial" w:hAnsi="Arial" w:cs="Arial"/>
          <w:bCs/>
          <w:iCs/>
        </w:rPr>
        <w:t>…………</w:t>
      </w:r>
    </w:p>
    <w:p w14:paraId="3042A350" w14:textId="77777777" w:rsidR="00E625CA" w:rsidRDefault="00D130B5" w:rsidP="003522FC">
      <w:pPr>
        <w:ind w:left="5245" w:right="-2"/>
        <w:jc w:val="center"/>
        <w:rPr>
          <w:rFonts w:ascii="Arial" w:hAnsi="Arial" w:cs="Arial"/>
          <w:bCs/>
          <w:i/>
          <w:iCs/>
          <w:sz w:val="16"/>
          <w:szCs w:val="16"/>
        </w:rPr>
      </w:pPr>
      <w:r w:rsidRPr="0038103E">
        <w:rPr>
          <w:rFonts w:ascii="Arial" w:hAnsi="Arial" w:cs="Arial"/>
          <w:bCs/>
          <w:i/>
          <w:iCs/>
          <w:sz w:val="16"/>
          <w:szCs w:val="16"/>
        </w:rPr>
        <w:t>(</w:t>
      </w:r>
      <w:r w:rsidR="00DD4AF6" w:rsidRPr="0038103E">
        <w:rPr>
          <w:rFonts w:ascii="Arial" w:hAnsi="Arial" w:cs="Arial"/>
          <w:bCs/>
          <w:i/>
          <w:iCs/>
          <w:sz w:val="16"/>
          <w:szCs w:val="16"/>
        </w:rPr>
        <w:t xml:space="preserve">pieczęć wykonawcy oraz podpis </w:t>
      </w:r>
      <w:r w:rsidRPr="0038103E">
        <w:rPr>
          <w:rFonts w:ascii="Arial" w:hAnsi="Arial" w:cs="Arial"/>
          <w:bCs/>
          <w:i/>
          <w:iCs/>
          <w:sz w:val="16"/>
          <w:szCs w:val="16"/>
        </w:rPr>
        <w:t>upoważnion</w:t>
      </w:r>
      <w:r w:rsidR="00DD4AF6" w:rsidRPr="0038103E">
        <w:rPr>
          <w:rFonts w:ascii="Arial" w:hAnsi="Arial" w:cs="Arial"/>
          <w:bCs/>
          <w:i/>
          <w:iCs/>
          <w:sz w:val="16"/>
          <w:szCs w:val="16"/>
        </w:rPr>
        <w:t>ego</w:t>
      </w:r>
      <w:r w:rsidRPr="0038103E">
        <w:rPr>
          <w:rFonts w:ascii="Arial" w:hAnsi="Arial" w:cs="Arial"/>
          <w:bCs/>
          <w:i/>
          <w:iCs/>
          <w:sz w:val="16"/>
          <w:szCs w:val="16"/>
        </w:rPr>
        <w:t xml:space="preserve"> przedstawiciel</w:t>
      </w:r>
      <w:r w:rsidR="00DD4AF6" w:rsidRPr="0038103E">
        <w:rPr>
          <w:rFonts w:ascii="Arial" w:hAnsi="Arial" w:cs="Arial"/>
          <w:bCs/>
          <w:i/>
          <w:iCs/>
          <w:sz w:val="16"/>
          <w:szCs w:val="16"/>
        </w:rPr>
        <w:t xml:space="preserve">a Wykonawcy </w:t>
      </w:r>
      <w:r w:rsidRPr="0038103E">
        <w:rPr>
          <w:rFonts w:ascii="Arial" w:hAnsi="Arial" w:cs="Arial"/>
          <w:bCs/>
          <w:i/>
          <w:iCs/>
          <w:sz w:val="16"/>
          <w:szCs w:val="16"/>
        </w:rPr>
        <w:t>)</w:t>
      </w:r>
    </w:p>
    <w:p w14:paraId="077FFAA6" w14:textId="77777777" w:rsidR="00590197" w:rsidRPr="0038103E" w:rsidRDefault="00590197" w:rsidP="00590197">
      <w:pPr>
        <w:ind w:left="5245" w:right="-2"/>
        <w:rPr>
          <w:rFonts w:ascii="Arial" w:hAnsi="Arial" w:cs="Arial"/>
          <w:bCs/>
          <w:i/>
          <w:iCs/>
          <w:sz w:val="16"/>
          <w:szCs w:val="16"/>
        </w:rPr>
      </w:pPr>
      <w:r>
        <w:rPr>
          <w:rFonts w:ascii="Arial" w:hAnsi="Arial" w:cs="Arial"/>
          <w:bCs/>
          <w:i/>
          <w:iCs/>
          <w:sz w:val="16"/>
          <w:szCs w:val="16"/>
        </w:rPr>
        <w:t xml:space="preserve">2. </w:t>
      </w:r>
    </w:p>
    <w:p w14:paraId="53BF69D3" w14:textId="39ECC106" w:rsidR="00E625CA" w:rsidRPr="0038103E" w:rsidRDefault="00590197" w:rsidP="00590197">
      <w:pPr>
        <w:spacing w:line="360" w:lineRule="auto"/>
        <w:ind w:left="567" w:hanging="567"/>
        <w:jc w:val="both"/>
        <w:rPr>
          <w:rFonts w:ascii="Arial" w:hAnsi="Arial" w:cs="Arial"/>
          <w:sz w:val="21"/>
          <w:szCs w:val="21"/>
        </w:rPr>
      </w:pPr>
      <w:r w:rsidRPr="00590197">
        <w:rPr>
          <w:rFonts w:ascii="Arial" w:hAnsi="Arial" w:cs="Arial"/>
          <w:sz w:val="22"/>
          <w:szCs w:val="22"/>
        </w:rPr>
        <w:t>2</w:t>
      </w:r>
      <w:r>
        <w:rPr>
          <w:rFonts w:ascii="Arial" w:hAnsi="Arial" w:cs="Arial"/>
          <w:sz w:val="21"/>
          <w:szCs w:val="21"/>
        </w:rPr>
        <w:t xml:space="preserve">.   </w:t>
      </w:r>
      <w:r w:rsidR="00E625CA" w:rsidRPr="00590197">
        <w:rPr>
          <w:rFonts w:ascii="Arial" w:hAnsi="Arial" w:cs="Arial"/>
          <w:sz w:val="22"/>
          <w:szCs w:val="22"/>
        </w:rPr>
        <w:t xml:space="preserve">Oświadczam, że </w:t>
      </w:r>
      <w:r w:rsidR="009E76EF" w:rsidRPr="00590197">
        <w:rPr>
          <w:rFonts w:ascii="Arial" w:hAnsi="Arial" w:cs="Arial"/>
          <w:bCs/>
          <w:sz w:val="22"/>
          <w:szCs w:val="22"/>
        </w:rPr>
        <w:t xml:space="preserve">na dzień składania ofert, </w:t>
      </w:r>
      <w:r w:rsidR="00E625CA" w:rsidRPr="00590197">
        <w:rPr>
          <w:rFonts w:ascii="Arial" w:hAnsi="Arial" w:cs="Arial"/>
          <w:sz w:val="22"/>
          <w:szCs w:val="22"/>
        </w:rPr>
        <w:t>zachodzą w stosunku do mnie podstawy wykluczenia z postępowania na podstawie art. …………. ustawy Pzp</w:t>
      </w:r>
      <w:r w:rsidR="00E625CA" w:rsidRPr="0038103E">
        <w:rPr>
          <w:rFonts w:ascii="Arial" w:hAnsi="Arial" w:cs="Arial"/>
          <w:i/>
          <w:sz w:val="16"/>
          <w:szCs w:val="16"/>
        </w:rPr>
        <w:t xml:space="preserve">(podać mającą zastosowanie podstawę wykluczenia spośród wymienionych w art. 24 ust. 1 pkt 13-14, 16-20 lub art. 24 ust. 5 </w:t>
      </w:r>
      <w:r w:rsidR="00E625CA" w:rsidRPr="0038103E">
        <w:rPr>
          <w:rFonts w:ascii="Arial" w:hAnsi="Arial" w:cs="Arial"/>
          <w:bCs/>
          <w:i/>
          <w:sz w:val="16"/>
          <w:szCs w:val="16"/>
        </w:rPr>
        <w:t xml:space="preserve">pkt. 1. </w:t>
      </w:r>
      <w:r w:rsidR="00E625CA" w:rsidRPr="0038103E">
        <w:rPr>
          <w:rFonts w:ascii="Arial" w:hAnsi="Arial" w:cs="Arial"/>
          <w:i/>
          <w:sz w:val="16"/>
          <w:szCs w:val="16"/>
        </w:rPr>
        <w:t>ustawy Pzp).</w:t>
      </w:r>
      <w:r w:rsidR="00D270E7">
        <w:rPr>
          <w:rFonts w:ascii="Arial" w:hAnsi="Arial" w:cs="Arial"/>
          <w:i/>
          <w:sz w:val="16"/>
          <w:szCs w:val="16"/>
        </w:rPr>
        <w:t xml:space="preserve"> </w:t>
      </w:r>
      <w:r w:rsidR="00E625CA" w:rsidRPr="00590197">
        <w:rPr>
          <w:rFonts w:ascii="Arial" w:hAnsi="Arial" w:cs="Arial"/>
          <w:sz w:val="22"/>
          <w:szCs w:val="22"/>
        </w:rPr>
        <w:t>Jednocześnie oświadczam, że w związku z ww. okolicznością, na podstawie art. 24 ust. 8 ustawy Pzp podjąłem następujące środki naprawcze:</w:t>
      </w:r>
      <w:r w:rsidR="00E625CA" w:rsidRPr="0038103E">
        <w:rPr>
          <w:rFonts w:ascii="Arial" w:hAnsi="Arial" w:cs="Arial"/>
          <w:sz w:val="21"/>
          <w:szCs w:val="21"/>
        </w:rPr>
        <w:t xml:space="preserve"> …………………………</w:t>
      </w:r>
      <w:r>
        <w:rPr>
          <w:rFonts w:ascii="Arial" w:hAnsi="Arial" w:cs="Arial"/>
          <w:sz w:val="21"/>
          <w:szCs w:val="21"/>
        </w:rPr>
        <w:t>..................</w:t>
      </w:r>
    </w:p>
    <w:p w14:paraId="714BB458" w14:textId="77777777" w:rsidR="00590197" w:rsidRDefault="00E625CA" w:rsidP="00C5676D">
      <w:pPr>
        <w:spacing w:line="360" w:lineRule="auto"/>
        <w:ind w:left="709"/>
        <w:jc w:val="both"/>
        <w:rPr>
          <w:rFonts w:ascii="Arial" w:hAnsi="Arial" w:cs="Arial"/>
          <w:sz w:val="21"/>
          <w:szCs w:val="21"/>
        </w:rPr>
      </w:pPr>
      <w:r w:rsidRPr="0038103E">
        <w:rPr>
          <w:rFonts w:ascii="Arial" w:hAnsi="Arial" w:cs="Arial"/>
          <w:sz w:val="21"/>
          <w:szCs w:val="21"/>
        </w:rPr>
        <w:t>………………………………………………………………………………………………….…</w:t>
      </w:r>
      <w:r w:rsidR="009E76EF" w:rsidRPr="0038103E">
        <w:rPr>
          <w:rFonts w:ascii="Arial" w:hAnsi="Arial" w:cs="Arial"/>
          <w:sz w:val="21"/>
          <w:szCs w:val="21"/>
        </w:rPr>
        <w:t>.</w:t>
      </w:r>
    </w:p>
    <w:p w14:paraId="00527501" w14:textId="77777777" w:rsidR="00590197" w:rsidRDefault="00590197" w:rsidP="0089793B">
      <w:pPr>
        <w:jc w:val="both"/>
        <w:rPr>
          <w:rFonts w:ascii="Arial" w:hAnsi="Arial" w:cs="Arial"/>
          <w:sz w:val="21"/>
          <w:szCs w:val="21"/>
        </w:rPr>
      </w:pPr>
    </w:p>
    <w:p w14:paraId="765F6387" w14:textId="39A4CED5"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00BE61EB">
        <w:rPr>
          <w:rFonts w:ascii="Arial" w:hAnsi="Arial" w:cs="Arial"/>
          <w:b/>
          <w:bCs/>
          <w:iCs/>
        </w:rPr>
        <w:t>2021</w:t>
      </w:r>
      <w:r w:rsidR="00D270E7">
        <w:rPr>
          <w:rFonts w:ascii="Arial" w:hAnsi="Arial" w:cs="Arial"/>
          <w:b/>
          <w:bCs/>
          <w:iCs/>
        </w:rPr>
        <w:t xml:space="preserve"> </w:t>
      </w:r>
      <w:r w:rsidRPr="0038103E">
        <w:rPr>
          <w:rFonts w:ascii="Arial" w:hAnsi="Arial" w:cs="Arial"/>
          <w:b/>
          <w:bCs/>
          <w:iCs/>
        </w:rPr>
        <w:t>r.</w:t>
      </w:r>
    </w:p>
    <w:p w14:paraId="447A2CC7" w14:textId="77777777" w:rsidR="009E76EF" w:rsidRPr="0038103E" w:rsidRDefault="009E76EF" w:rsidP="0089793B">
      <w:pPr>
        <w:jc w:val="right"/>
        <w:rPr>
          <w:bCs/>
          <w:iCs/>
        </w:rPr>
      </w:pPr>
      <w:r w:rsidRPr="0038103E">
        <w:rPr>
          <w:rFonts w:ascii="Arial" w:hAnsi="Arial" w:cs="Arial"/>
          <w:bCs/>
          <w:iCs/>
        </w:rPr>
        <w:t>…..…………..…………………………………</w:t>
      </w:r>
    </w:p>
    <w:p w14:paraId="1E14A463"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18F3387E" w14:textId="77777777" w:rsidR="00105142" w:rsidRPr="0038103E" w:rsidRDefault="00105142" w:rsidP="0089793B">
      <w:pPr>
        <w:ind w:left="5245" w:right="-2"/>
        <w:jc w:val="center"/>
        <w:rPr>
          <w:rFonts w:ascii="Arial" w:hAnsi="Arial" w:cs="Arial"/>
          <w:bCs/>
          <w:i/>
          <w:iCs/>
          <w:sz w:val="16"/>
          <w:szCs w:val="16"/>
        </w:rPr>
      </w:pPr>
    </w:p>
    <w:p w14:paraId="45CAFB09" w14:textId="77777777" w:rsidR="00942404" w:rsidRPr="00590197" w:rsidRDefault="00942404" w:rsidP="00590197">
      <w:pPr>
        <w:pStyle w:val="Akapitzlist"/>
        <w:numPr>
          <w:ilvl w:val="0"/>
          <w:numId w:val="14"/>
        </w:numPr>
        <w:autoSpaceDE w:val="0"/>
        <w:autoSpaceDN w:val="0"/>
        <w:adjustRightInd w:val="0"/>
        <w:spacing w:line="360" w:lineRule="auto"/>
        <w:jc w:val="both"/>
        <w:rPr>
          <w:rFonts w:ascii="Arial" w:hAnsi="Arial" w:cs="Arial"/>
          <w:bCs/>
          <w:sz w:val="22"/>
          <w:szCs w:val="22"/>
        </w:rPr>
      </w:pPr>
      <w:r w:rsidRPr="00590197">
        <w:rPr>
          <w:rFonts w:ascii="Arial" w:hAnsi="Arial" w:cs="Arial"/>
          <w:bCs/>
          <w:sz w:val="22"/>
          <w:szCs w:val="22"/>
        </w:rPr>
        <w:t>Oświadczam, że na dzień składania ofert spełniam warunki udziału w postępowaniu dotyczące</w:t>
      </w:r>
      <w:r w:rsidR="00590197">
        <w:rPr>
          <w:rFonts w:ascii="Arial" w:hAnsi="Arial" w:cs="Arial"/>
          <w:bCs/>
          <w:sz w:val="22"/>
          <w:szCs w:val="22"/>
        </w:rPr>
        <w:t>:</w:t>
      </w:r>
    </w:p>
    <w:p w14:paraId="170D6A21" w14:textId="77777777" w:rsidR="00942404" w:rsidRPr="00C5676D" w:rsidRDefault="00942404" w:rsidP="00942404">
      <w:pPr>
        <w:pStyle w:val="Akapitzlist"/>
        <w:numPr>
          <w:ilvl w:val="1"/>
          <w:numId w:val="37"/>
        </w:numPr>
        <w:autoSpaceDE w:val="0"/>
        <w:autoSpaceDN w:val="0"/>
        <w:adjustRightInd w:val="0"/>
        <w:spacing w:line="360" w:lineRule="auto"/>
        <w:jc w:val="both"/>
        <w:rPr>
          <w:rFonts w:ascii="Arial" w:hAnsi="Arial" w:cs="Arial"/>
          <w:b/>
          <w:bCs/>
          <w:kern w:val="32"/>
          <w:sz w:val="22"/>
          <w:szCs w:val="22"/>
        </w:rPr>
      </w:pPr>
      <w:r w:rsidRPr="00590197">
        <w:rPr>
          <w:rFonts w:ascii="Arial" w:hAnsi="Arial" w:cs="Arial"/>
          <w:bCs/>
          <w:sz w:val="22"/>
          <w:szCs w:val="22"/>
        </w:rPr>
        <w:t>zdolności technicznej lub zawodowej</w:t>
      </w:r>
    </w:p>
    <w:p w14:paraId="78AD3001" w14:textId="56DB907C" w:rsidR="00942404" w:rsidRPr="0038103E" w:rsidRDefault="00942404" w:rsidP="00942404">
      <w:pPr>
        <w:jc w:val="both"/>
        <w:rPr>
          <w:rFonts w:ascii="Arial" w:hAnsi="Arial" w:cs="Arial"/>
          <w:b/>
          <w:bCs/>
          <w:iCs/>
        </w:rPr>
      </w:pPr>
      <w:r w:rsidRPr="0038103E">
        <w:rPr>
          <w:rFonts w:ascii="Arial" w:hAnsi="Arial" w:cs="Arial"/>
          <w:bCs/>
          <w:iCs/>
        </w:rPr>
        <w:t>Miejscowość i data</w:t>
      </w:r>
      <w:r w:rsidRPr="0038103E">
        <w:rPr>
          <w:bCs/>
          <w:iCs/>
        </w:rPr>
        <w:t xml:space="preserve">  ……………………......… </w:t>
      </w:r>
      <w:r w:rsidR="00BE61EB">
        <w:rPr>
          <w:rFonts w:ascii="Arial" w:hAnsi="Arial" w:cs="Arial"/>
          <w:b/>
          <w:bCs/>
          <w:iCs/>
        </w:rPr>
        <w:t>2021</w:t>
      </w:r>
      <w:r w:rsidR="00D270E7">
        <w:rPr>
          <w:rFonts w:ascii="Arial" w:hAnsi="Arial" w:cs="Arial"/>
          <w:b/>
          <w:bCs/>
          <w:iCs/>
        </w:rPr>
        <w:t xml:space="preserve"> </w:t>
      </w:r>
      <w:r w:rsidRPr="0038103E">
        <w:rPr>
          <w:rFonts w:ascii="Arial" w:hAnsi="Arial" w:cs="Arial"/>
          <w:b/>
          <w:bCs/>
          <w:iCs/>
        </w:rPr>
        <w:t>r.</w:t>
      </w:r>
    </w:p>
    <w:p w14:paraId="27178329" w14:textId="77777777" w:rsidR="00942404" w:rsidRPr="0038103E" w:rsidRDefault="00942404" w:rsidP="00942404">
      <w:pPr>
        <w:jc w:val="both"/>
        <w:rPr>
          <w:rFonts w:ascii="Arial" w:hAnsi="Arial" w:cs="Arial"/>
          <w:b/>
          <w:bCs/>
          <w:iCs/>
        </w:rPr>
      </w:pPr>
    </w:p>
    <w:p w14:paraId="4C0F8BD8" w14:textId="77777777" w:rsidR="00942404" w:rsidRPr="0038103E" w:rsidRDefault="00942404" w:rsidP="00942404">
      <w:pPr>
        <w:jc w:val="right"/>
        <w:rPr>
          <w:rFonts w:ascii="Arial" w:hAnsi="Arial" w:cs="Arial"/>
          <w:bCs/>
          <w:iCs/>
        </w:rPr>
      </w:pPr>
      <w:r w:rsidRPr="0038103E">
        <w:rPr>
          <w:rFonts w:ascii="Arial" w:hAnsi="Arial" w:cs="Arial"/>
          <w:bCs/>
          <w:iCs/>
        </w:rPr>
        <w:t>…..…………..…………………………………</w:t>
      </w:r>
    </w:p>
    <w:p w14:paraId="0B74B00B" w14:textId="77777777" w:rsidR="00725A29" w:rsidRPr="0038103E" w:rsidRDefault="00725A29" w:rsidP="00725A29">
      <w:pPr>
        <w:jc w:val="center"/>
        <w:rPr>
          <w:bCs/>
          <w:iCs/>
        </w:rPr>
      </w:pPr>
    </w:p>
    <w:p w14:paraId="16924FEB" w14:textId="77777777" w:rsidR="00585DD6" w:rsidRPr="0038103E" w:rsidRDefault="00942404" w:rsidP="003522FC">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0610AD83" w14:textId="77777777" w:rsidR="00725A29" w:rsidRPr="0038103E" w:rsidRDefault="00725A29" w:rsidP="00247F65">
      <w:pPr>
        <w:ind w:right="-2"/>
        <w:rPr>
          <w:rFonts w:ascii="Arial" w:hAnsi="Arial" w:cs="Arial"/>
          <w:bCs/>
          <w:i/>
          <w:iCs/>
          <w:sz w:val="16"/>
          <w:szCs w:val="16"/>
        </w:rPr>
      </w:pPr>
    </w:p>
    <w:p w14:paraId="48DD2479" w14:textId="77777777" w:rsidR="00725A29" w:rsidRPr="0038103E" w:rsidRDefault="00725A29" w:rsidP="003522FC">
      <w:pPr>
        <w:ind w:left="5245" w:right="-2"/>
        <w:jc w:val="center"/>
        <w:rPr>
          <w:rFonts w:ascii="Arial" w:hAnsi="Arial" w:cs="Arial"/>
          <w:bCs/>
          <w:i/>
          <w:iCs/>
          <w:sz w:val="16"/>
          <w:szCs w:val="16"/>
        </w:rPr>
      </w:pPr>
    </w:p>
    <w:p w14:paraId="66CD2466" w14:textId="77777777" w:rsidR="00105142" w:rsidRPr="00C5676D" w:rsidRDefault="00105142" w:rsidP="0089793B">
      <w:pPr>
        <w:autoSpaceDE w:val="0"/>
        <w:autoSpaceDN w:val="0"/>
        <w:adjustRightInd w:val="0"/>
        <w:spacing w:line="360" w:lineRule="auto"/>
        <w:jc w:val="center"/>
        <w:rPr>
          <w:rFonts w:ascii="Arial" w:hAnsi="Arial" w:cs="Arial"/>
          <w:b/>
          <w:bCs/>
          <w:kern w:val="32"/>
          <w:sz w:val="22"/>
          <w:szCs w:val="22"/>
        </w:rPr>
      </w:pPr>
      <w:r w:rsidRPr="00C5676D">
        <w:rPr>
          <w:rFonts w:ascii="Arial" w:hAnsi="Arial" w:cs="Arial"/>
          <w:b/>
          <w:bCs/>
          <w:kern w:val="32"/>
          <w:sz w:val="22"/>
          <w:szCs w:val="22"/>
        </w:rPr>
        <w:lastRenderedPageBreak/>
        <w:t>Informacja w związku z poleganiem na zasobach innych podmiotów:</w:t>
      </w:r>
    </w:p>
    <w:p w14:paraId="66FA5337" w14:textId="77777777" w:rsidR="00105142" w:rsidRPr="0038103E" w:rsidRDefault="00105142" w:rsidP="0089793B">
      <w:pPr>
        <w:ind w:left="5245" w:right="-2"/>
        <w:jc w:val="center"/>
        <w:rPr>
          <w:rFonts w:ascii="Arial" w:hAnsi="Arial" w:cs="Arial"/>
          <w:bCs/>
          <w:i/>
          <w:iCs/>
          <w:sz w:val="16"/>
          <w:szCs w:val="16"/>
        </w:rPr>
      </w:pPr>
    </w:p>
    <w:p w14:paraId="2C574FFB" w14:textId="77777777" w:rsidR="00105142" w:rsidRPr="00C5676D" w:rsidRDefault="00105142" w:rsidP="0089793B">
      <w:pPr>
        <w:spacing w:line="360" w:lineRule="auto"/>
        <w:jc w:val="both"/>
        <w:rPr>
          <w:rFonts w:ascii="Arial" w:hAnsi="Arial" w:cs="Arial"/>
          <w:sz w:val="22"/>
          <w:szCs w:val="22"/>
        </w:rPr>
      </w:pPr>
      <w:r w:rsidRPr="00C5676D">
        <w:rPr>
          <w:rFonts w:ascii="Arial" w:hAnsi="Arial" w:cs="Arial"/>
          <w:sz w:val="22"/>
          <w:szCs w:val="22"/>
        </w:rPr>
        <w:t>Oświadczam, że w celu wykazania spełniania warunków udziału w postępowaniu, określonych przez zamawiającego, polegam na zasobach następującego/ych podmiotu/ów: …………………...……………</w:t>
      </w:r>
      <w:r w:rsidR="00C5676D">
        <w:rPr>
          <w:rFonts w:ascii="Arial" w:hAnsi="Arial" w:cs="Arial"/>
          <w:sz w:val="22"/>
          <w:szCs w:val="22"/>
        </w:rPr>
        <w:t>…………………………………………………………………………….</w:t>
      </w:r>
    </w:p>
    <w:p w14:paraId="2CA41259" w14:textId="77777777" w:rsidR="00105142" w:rsidRDefault="00105142" w:rsidP="0089793B">
      <w:pPr>
        <w:spacing w:line="360" w:lineRule="auto"/>
        <w:jc w:val="both"/>
        <w:rPr>
          <w:rFonts w:ascii="Arial" w:hAnsi="Arial" w:cs="Arial"/>
          <w:sz w:val="22"/>
          <w:szCs w:val="22"/>
        </w:rPr>
      </w:pPr>
      <w:r w:rsidRPr="00C5676D">
        <w:rPr>
          <w:rFonts w:ascii="Arial" w:hAnsi="Arial" w:cs="Arial"/>
          <w:sz w:val="22"/>
          <w:szCs w:val="22"/>
        </w:rPr>
        <w:t>w następującym zakresie: ……</w:t>
      </w:r>
      <w:r w:rsidR="00C5676D">
        <w:rPr>
          <w:rFonts w:ascii="Arial" w:hAnsi="Arial" w:cs="Arial"/>
          <w:sz w:val="22"/>
          <w:szCs w:val="22"/>
        </w:rPr>
        <w:t>………………………………………………………………………….</w:t>
      </w:r>
    </w:p>
    <w:p w14:paraId="2D60A2B8" w14:textId="77777777" w:rsidR="00C5676D" w:rsidRPr="00C5676D" w:rsidRDefault="00C5676D" w:rsidP="0089793B">
      <w:pPr>
        <w:spacing w:line="360" w:lineRule="auto"/>
        <w:jc w:val="both"/>
        <w:rPr>
          <w:rFonts w:ascii="Arial" w:hAnsi="Arial" w:cs="Arial"/>
          <w:sz w:val="22"/>
          <w:szCs w:val="22"/>
        </w:rPr>
      </w:pPr>
      <w:r>
        <w:rPr>
          <w:rFonts w:ascii="Arial" w:hAnsi="Arial" w:cs="Arial"/>
          <w:sz w:val="22"/>
          <w:szCs w:val="22"/>
        </w:rPr>
        <w:t>………………………………………………………………………………………………………………</w:t>
      </w:r>
    </w:p>
    <w:p w14:paraId="6F4F4422" w14:textId="77777777" w:rsidR="00105142" w:rsidRPr="0038103E" w:rsidRDefault="00105142" w:rsidP="0089793B">
      <w:pPr>
        <w:spacing w:line="360" w:lineRule="auto"/>
        <w:jc w:val="both"/>
        <w:rPr>
          <w:rFonts w:ascii="Arial" w:hAnsi="Arial" w:cs="Arial"/>
          <w:i/>
          <w:sz w:val="16"/>
          <w:szCs w:val="16"/>
        </w:rPr>
      </w:pPr>
      <w:r w:rsidRPr="0038103E">
        <w:rPr>
          <w:rFonts w:ascii="Arial" w:hAnsi="Arial" w:cs="Arial"/>
          <w:i/>
          <w:sz w:val="16"/>
          <w:szCs w:val="16"/>
        </w:rPr>
        <w:t xml:space="preserve">(wskazać podmiot i określić odpowiedni zakres dla wskazanego podmiotu). </w:t>
      </w:r>
    </w:p>
    <w:p w14:paraId="4EF5BDA4" w14:textId="77777777" w:rsidR="00105142" w:rsidRPr="0038103E" w:rsidRDefault="00105142" w:rsidP="0089793B">
      <w:pPr>
        <w:spacing w:line="360" w:lineRule="auto"/>
        <w:jc w:val="both"/>
        <w:rPr>
          <w:rFonts w:ascii="Arial" w:hAnsi="Arial" w:cs="Arial"/>
          <w:sz w:val="21"/>
          <w:szCs w:val="21"/>
        </w:rPr>
      </w:pPr>
    </w:p>
    <w:p w14:paraId="44792EFE" w14:textId="0F4A55A5" w:rsidR="00105142" w:rsidRPr="0038103E" w:rsidRDefault="00105142"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00BE61EB">
        <w:rPr>
          <w:rFonts w:ascii="Arial" w:hAnsi="Arial" w:cs="Arial"/>
          <w:b/>
          <w:bCs/>
          <w:iCs/>
        </w:rPr>
        <w:t>2021</w:t>
      </w:r>
      <w:r w:rsidR="00D270E7">
        <w:rPr>
          <w:rFonts w:ascii="Arial" w:hAnsi="Arial" w:cs="Arial"/>
          <w:b/>
          <w:bCs/>
          <w:iCs/>
        </w:rPr>
        <w:t xml:space="preserve"> </w:t>
      </w:r>
      <w:r w:rsidRPr="0038103E">
        <w:rPr>
          <w:rFonts w:ascii="Arial" w:hAnsi="Arial" w:cs="Arial"/>
          <w:b/>
          <w:bCs/>
          <w:iCs/>
        </w:rPr>
        <w:t>r.</w:t>
      </w:r>
    </w:p>
    <w:p w14:paraId="780CAE1F" w14:textId="77777777" w:rsidR="00105142" w:rsidRPr="0038103E" w:rsidRDefault="00105142" w:rsidP="0089793B">
      <w:pPr>
        <w:jc w:val="right"/>
        <w:rPr>
          <w:bCs/>
          <w:iCs/>
        </w:rPr>
      </w:pPr>
      <w:r w:rsidRPr="0038103E">
        <w:rPr>
          <w:rFonts w:ascii="Arial" w:hAnsi="Arial" w:cs="Arial"/>
          <w:bCs/>
          <w:iCs/>
        </w:rPr>
        <w:t>…..…………..…………………………………</w:t>
      </w:r>
    </w:p>
    <w:p w14:paraId="1980D207" w14:textId="77777777" w:rsidR="009409B6" w:rsidRPr="0038103E" w:rsidRDefault="00105142" w:rsidP="003522FC">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7E060645" w14:textId="77777777" w:rsidR="009409B6" w:rsidRPr="0038103E" w:rsidRDefault="009409B6" w:rsidP="0089793B">
      <w:pPr>
        <w:spacing w:line="360" w:lineRule="auto"/>
        <w:ind w:left="709"/>
        <w:jc w:val="both"/>
        <w:rPr>
          <w:rFonts w:ascii="Arial" w:hAnsi="Arial" w:cs="Arial"/>
          <w:sz w:val="21"/>
          <w:szCs w:val="21"/>
        </w:rPr>
      </w:pPr>
    </w:p>
    <w:p w14:paraId="482B79F4" w14:textId="77777777" w:rsidR="009E76EF" w:rsidRPr="0038103E" w:rsidRDefault="009E76EF" w:rsidP="0089793B">
      <w:pPr>
        <w:spacing w:line="360" w:lineRule="auto"/>
        <w:ind w:right="-2"/>
        <w:jc w:val="center"/>
        <w:rPr>
          <w:rFonts w:ascii="Arial" w:hAnsi="Arial" w:cs="Arial"/>
          <w:b/>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 xml:space="preserve">NIE DOTYCZĄCE </w:t>
      </w:r>
      <w:r w:rsidRPr="0038103E">
        <w:rPr>
          <w:rFonts w:ascii="Arial" w:hAnsi="Arial" w:cs="Arial"/>
          <w:b/>
          <w:sz w:val="22"/>
          <w:szCs w:val="22"/>
          <w:u w:val="single"/>
        </w:rPr>
        <w:t>PODMIOTU, NA KTÓREGO ZASOBY POWOŁUJE SIĘ WYKONAWCA:</w:t>
      </w:r>
    </w:p>
    <w:p w14:paraId="46F26D44" w14:textId="77777777" w:rsidR="009E76EF" w:rsidRPr="0038103E" w:rsidRDefault="009E76EF" w:rsidP="0089793B">
      <w:pPr>
        <w:spacing w:line="360" w:lineRule="auto"/>
        <w:jc w:val="both"/>
        <w:rPr>
          <w:rFonts w:ascii="Arial" w:hAnsi="Arial" w:cs="Arial"/>
          <w:b/>
          <w:sz w:val="21"/>
          <w:szCs w:val="21"/>
        </w:rPr>
      </w:pPr>
    </w:p>
    <w:p w14:paraId="5D56AB8F" w14:textId="65DAD02E" w:rsidR="009E76EF" w:rsidRPr="00C5676D" w:rsidRDefault="009E76EF" w:rsidP="0089793B">
      <w:pPr>
        <w:spacing w:line="360" w:lineRule="auto"/>
        <w:jc w:val="both"/>
        <w:rPr>
          <w:rFonts w:ascii="Arial" w:hAnsi="Arial" w:cs="Arial"/>
          <w:i/>
          <w:sz w:val="22"/>
          <w:szCs w:val="22"/>
        </w:rPr>
      </w:pPr>
      <w:r w:rsidRPr="00C5676D">
        <w:rPr>
          <w:rFonts w:ascii="Arial" w:hAnsi="Arial" w:cs="Arial"/>
          <w:sz w:val="22"/>
          <w:szCs w:val="22"/>
        </w:rPr>
        <w:t>Oświadczam, że</w:t>
      </w:r>
      <w:r w:rsidR="00660901">
        <w:rPr>
          <w:rFonts w:ascii="Arial" w:hAnsi="Arial" w:cs="Arial"/>
          <w:sz w:val="22"/>
          <w:szCs w:val="22"/>
        </w:rPr>
        <w:t xml:space="preserve"> </w:t>
      </w:r>
      <w:r w:rsidR="00CA058A" w:rsidRPr="00C5676D">
        <w:rPr>
          <w:rFonts w:ascii="Arial" w:hAnsi="Arial" w:cs="Arial"/>
          <w:bCs/>
          <w:sz w:val="22"/>
          <w:szCs w:val="22"/>
        </w:rPr>
        <w:t xml:space="preserve">na dzień składania ofert, </w:t>
      </w:r>
      <w:r w:rsidRPr="00C5676D">
        <w:rPr>
          <w:rFonts w:ascii="Arial" w:hAnsi="Arial" w:cs="Arial"/>
          <w:sz w:val="22"/>
          <w:szCs w:val="22"/>
        </w:rPr>
        <w:t>następujący/e podmiot/y, na którego/ych zasoby powołuję się w niniejszym postępowaniu, t</w:t>
      </w:r>
      <w:r w:rsidR="00C5676D">
        <w:rPr>
          <w:rFonts w:ascii="Arial" w:hAnsi="Arial" w:cs="Arial"/>
          <w:sz w:val="22"/>
          <w:szCs w:val="22"/>
        </w:rPr>
        <w:t>j.: …………………………………………………….</w:t>
      </w:r>
      <w:r w:rsidRPr="00C5676D">
        <w:rPr>
          <w:rFonts w:ascii="Arial" w:hAnsi="Arial" w:cs="Arial"/>
          <w:i/>
          <w:sz w:val="22"/>
          <w:szCs w:val="22"/>
        </w:rPr>
        <w:t xml:space="preserve">(podać pełną nazwę/firmę, adres, a także w zależności od podmiotu: NIP/PESEL, KRS/CEiDG) </w:t>
      </w:r>
      <w:r w:rsidRPr="00C5676D">
        <w:rPr>
          <w:rFonts w:ascii="Arial" w:hAnsi="Arial" w:cs="Arial"/>
          <w:sz w:val="22"/>
          <w:szCs w:val="22"/>
        </w:rPr>
        <w:t>nie podlega/ją wykluczeniu z postępowania o udzielenie zamówienia</w:t>
      </w:r>
      <w:r w:rsidR="00C5676D" w:rsidRPr="00C5676D">
        <w:rPr>
          <w:rFonts w:ascii="Arial" w:hAnsi="Arial" w:cs="Arial"/>
          <w:sz w:val="22"/>
          <w:szCs w:val="22"/>
        </w:rPr>
        <w:t xml:space="preserve"> na podstawie art. 24 ust. 1 pkt 13-22 oraz na podstawie art. 24 ust. 5 pkt</w:t>
      </w:r>
      <w:r w:rsidR="002D57FE">
        <w:rPr>
          <w:rFonts w:ascii="Arial" w:hAnsi="Arial" w:cs="Arial"/>
          <w:sz w:val="22"/>
          <w:szCs w:val="22"/>
        </w:rPr>
        <w:t xml:space="preserve"> 1</w:t>
      </w:r>
      <w:r w:rsidR="00C5676D" w:rsidRPr="00C5676D">
        <w:rPr>
          <w:rFonts w:ascii="Arial" w:hAnsi="Arial" w:cs="Arial"/>
          <w:sz w:val="22"/>
          <w:szCs w:val="22"/>
        </w:rPr>
        <w:t xml:space="preserve"> ustawy Pzp.</w:t>
      </w:r>
      <w:r w:rsidRPr="00C5676D">
        <w:rPr>
          <w:rFonts w:ascii="Arial" w:hAnsi="Arial" w:cs="Arial"/>
          <w:sz w:val="22"/>
          <w:szCs w:val="22"/>
        </w:rPr>
        <w:t>.</w:t>
      </w:r>
    </w:p>
    <w:p w14:paraId="61006F54" w14:textId="77777777" w:rsidR="009E76EF" w:rsidRPr="0038103E" w:rsidRDefault="009E76EF" w:rsidP="0089793B">
      <w:pPr>
        <w:spacing w:line="360" w:lineRule="auto"/>
        <w:jc w:val="both"/>
        <w:rPr>
          <w:rFonts w:ascii="Arial" w:hAnsi="Arial" w:cs="Arial"/>
        </w:rPr>
      </w:pPr>
    </w:p>
    <w:p w14:paraId="68BBD64F" w14:textId="3B62B594"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00BE61EB">
        <w:rPr>
          <w:rFonts w:ascii="Arial" w:hAnsi="Arial" w:cs="Arial"/>
          <w:b/>
          <w:bCs/>
          <w:iCs/>
        </w:rPr>
        <w:t>2021</w:t>
      </w:r>
      <w:r w:rsidR="00D270E7">
        <w:rPr>
          <w:rFonts w:ascii="Arial" w:hAnsi="Arial" w:cs="Arial"/>
          <w:b/>
          <w:bCs/>
          <w:iCs/>
        </w:rPr>
        <w:t xml:space="preserve"> </w:t>
      </w:r>
      <w:r w:rsidRPr="0038103E">
        <w:rPr>
          <w:rFonts w:ascii="Arial" w:hAnsi="Arial" w:cs="Arial"/>
          <w:b/>
          <w:bCs/>
          <w:iCs/>
        </w:rPr>
        <w:t>r.</w:t>
      </w:r>
    </w:p>
    <w:p w14:paraId="09198B04" w14:textId="77777777" w:rsidR="009E76EF" w:rsidRPr="0038103E" w:rsidRDefault="009E76EF" w:rsidP="0089793B">
      <w:pPr>
        <w:jc w:val="right"/>
        <w:rPr>
          <w:bCs/>
          <w:iCs/>
        </w:rPr>
      </w:pPr>
      <w:r w:rsidRPr="0038103E">
        <w:rPr>
          <w:rFonts w:ascii="Arial" w:hAnsi="Arial" w:cs="Arial"/>
          <w:bCs/>
          <w:iCs/>
        </w:rPr>
        <w:t>…..…………..…………………………………</w:t>
      </w:r>
    </w:p>
    <w:p w14:paraId="33F6C4A9"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1CE367AE" w14:textId="77777777" w:rsidR="009409B6" w:rsidRPr="0038103E" w:rsidRDefault="009409B6" w:rsidP="003522FC">
      <w:pPr>
        <w:spacing w:line="360" w:lineRule="auto"/>
        <w:ind w:right="-2"/>
        <w:rPr>
          <w:rFonts w:ascii="Arial" w:hAnsi="Arial" w:cs="Arial"/>
          <w:b/>
          <w:bCs/>
          <w:u w:val="single"/>
        </w:rPr>
      </w:pPr>
    </w:p>
    <w:p w14:paraId="5B0D4158" w14:textId="77777777" w:rsidR="00247F65" w:rsidRDefault="00247F65" w:rsidP="0089793B">
      <w:pPr>
        <w:jc w:val="right"/>
        <w:rPr>
          <w:rFonts w:ascii="Arial" w:hAnsi="Arial" w:cs="Arial"/>
          <w:bCs/>
          <w:i/>
          <w:iCs/>
          <w:sz w:val="22"/>
          <w:szCs w:val="22"/>
        </w:rPr>
      </w:pPr>
    </w:p>
    <w:p w14:paraId="2690C395" w14:textId="77777777" w:rsidR="002630C7" w:rsidRDefault="002630C7" w:rsidP="0089793B">
      <w:pPr>
        <w:jc w:val="right"/>
        <w:rPr>
          <w:rFonts w:ascii="Arial" w:hAnsi="Arial" w:cs="Arial"/>
          <w:bCs/>
          <w:i/>
          <w:iCs/>
          <w:sz w:val="22"/>
          <w:szCs w:val="22"/>
        </w:rPr>
      </w:pPr>
    </w:p>
    <w:p w14:paraId="1AABF336" w14:textId="77777777" w:rsidR="002630C7" w:rsidRDefault="002630C7" w:rsidP="0089793B">
      <w:pPr>
        <w:jc w:val="right"/>
        <w:rPr>
          <w:rFonts w:ascii="Arial" w:hAnsi="Arial" w:cs="Arial"/>
          <w:bCs/>
          <w:i/>
          <w:iCs/>
          <w:sz w:val="22"/>
          <w:szCs w:val="22"/>
        </w:rPr>
      </w:pPr>
    </w:p>
    <w:p w14:paraId="519E2E6A" w14:textId="77777777" w:rsidR="002630C7" w:rsidRDefault="002630C7" w:rsidP="0089793B">
      <w:pPr>
        <w:jc w:val="right"/>
        <w:rPr>
          <w:rFonts w:ascii="Arial" w:hAnsi="Arial" w:cs="Arial"/>
          <w:bCs/>
          <w:i/>
          <w:iCs/>
          <w:sz w:val="22"/>
          <w:szCs w:val="22"/>
        </w:rPr>
      </w:pPr>
    </w:p>
    <w:p w14:paraId="3C678382" w14:textId="77777777" w:rsidR="002630C7" w:rsidRDefault="002630C7" w:rsidP="0089793B">
      <w:pPr>
        <w:jc w:val="right"/>
        <w:rPr>
          <w:rFonts w:ascii="Arial" w:hAnsi="Arial" w:cs="Arial"/>
          <w:bCs/>
          <w:i/>
          <w:iCs/>
          <w:sz w:val="22"/>
          <w:szCs w:val="22"/>
        </w:rPr>
      </w:pPr>
    </w:p>
    <w:p w14:paraId="6A2CD463" w14:textId="77777777" w:rsidR="002630C7" w:rsidRDefault="002630C7" w:rsidP="0089793B">
      <w:pPr>
        <w:jc w:val="right"/>
        <w:rPr>
          <w:rFonts w:ascii="Arial" w:hAnsi="Arial" w:cs="Arial"/>
          <w:bCs/>
          <w:i/>
          <w:iCs/>
          <w:sz w:val="22"/>
          <w:szCs w:val="22"/>
        </w:rPr>
      </w:pPr>
    </w:p>
    <w:p w14:paraId="54DCC2B7" w14:textId="77777777" w:rsidR="002630C7" w:rsidRDefault="002630C7" w:rsidP="0089793B">
      <w:pPr>
        <w:jc w:val="right"/>
        <w:rPr>
          <w:rFonts w:ascii="Arial" w:hAnsi="Arial" w:cs="Arial"/>
          <w:bCs/>
          <w:i/>
          <w:iCs/>
          <w:sz w:val="22"/>
          <w:szCs w:val="22"/>
        </w:rPr>
      </w:pPr>
    </w:p>
    <w:p w14:paraId="3426BDC6" w14:textId="77777777" w:rsidR="002630C7" w:rsidRDefault="002630C7" w:rsidP="0089793B">
      <w:pPr>
        <w:jc w:val="right"/>
        <w:rPr>
          <w:rFonts w:ascii="Arial" w:hAnsi="Arial" w:cs="Arial"/>
          <w:bCs/>
          <w:i/>
          <w:iCs/>
          <w:sz w:val="22"/>
          <w:szCs w:val="22"/>
        </w:rPr>
      </w:pPr>
    </w:p>
    <w:p w14:paraId="4D4B1FDC" w14:textId="77777777" w:rsidR="002630C7" w:rsidRDefault="002630C7" w:rsidP="0089793B">
      <w:pPr>
        <w:jc w:val="right"/>
        <w:rPr>
          <w:rFonts w:ascii="Arial" w:hAnsi="Arial" w:cs="Arial"/>
          <w:bCs/>
          <w:i/>
          <w:iCs/>
          <w:sz w:val="22"/>
          <w:szCs w:val="22"/>
        </w:rPr>
      </w:pPr>
    </w:p>
    <w:p w14:paraId="561206F9" w14:textId="77777777" w:rsidR="002630C7" w:rsidRDefault="002630C7" w:rsidP="0089793B">
      <w:pPr>
        <w:jc w:val="right"/>
        <w:rPr>
          <w:rFonts w:ascii="Arial" w:hAnsi="Arial" w:cs="Arial"/>
          <w:bCs/>
          <w:i/>
          <w:iCs/>
          <w:sz w:val="22"/>
          <w:szCs w:val="22"/>
        </w:rPr>
      </w:pPr>
    </w:p>
    <w:p w14:paraId="0CA26650" w14:textId="77777777" w:rsidR="002630C7" w:rsidRDefault="002630C7" w:rsidP="0089793B">
      <w:pPr>
        <w:jc w:val="right"/>
        <w:rPr>
          <w:rFonts w:ascii="Arial" w:hAnsi="Arial" w:cs="Arial"/>
          <w:bCs/>
          <w:i/>
          <w:iCs/>
          <w:sz w:val="22"/>
          <w:szCs w:val="22"/>
        </w:rPr>
      </w:pPr>
    </w:p>
    <w:p w14:paraId="4D3BB519" w14:textId="77777777" w:rsidR="002630C7" w:rsidRDefault="002630C7" w:rsidP="0089793B">
      <w:pPr>
        <w:jc w:val="right"/>
        <w:rPr>
          <w:rFonts w:ascii="Arial" w:hAnsi="Arial" w:cs="Arial"/>
          <w:bCs/>
          <w:i/>
          <w:iCs/>
          <w:sz w:val="22"/>
          <w:szCs w:val="22"/>
        </w:rPr>
      </w:pPr>
    </w:p>
    <w:p w14:paraId="069F561B" w14:textId="77777777" w:rsidR="002630C7" w:rsidRDefault="002630C7" w:rsidP="0089793B">
      <w:pPr>
        <w:jc w:val="right"/>
        <w:rPr>
          <w:rFonts w:ascii="Arial" w:hAnsi="Arial" w:cs="Arial"/>
          <w:bCs/>
          <w:i/>
          <w:iCs/>
          <w:sz w:val="22"/>
          <w:szCs w:val="22"/>
        </w:rPr>
      </w:pPr>
    </w:p>
    <w:p w14:paraId="29B6EB01" w14:textId="77777777" w:rsidR="002630C7" w:rsidRDefault="002630C7" w:rsidP="0089793B">
      <w:pPr>
        <w:jc w:val="right"/>
        <w:rPr>
          <w:rFonts w:ascii="Arial" w:hAnsi="Arial" w:cs="Arial"/>
          <w:bCs/>
          <w:i/>
          <w:iCs/>
          <w:sz w:val="22"/>
          <w:szCs w:val="22"/>
        </w:rPr>
      </w:pPr>
    </w:p>
    <w:p w14:paraId="69624ABF" w14:textId="77777777" w:rsidR="002630C7" w:rsidRDefault="002630C7" w:rsidP="0089793B">
      <w:pPr>
        <w:jc w:val="right"/>
        <w:rPr>
          <w:rFonts w:ascii="Arial" w:hAnsi="Arial" w:cs="Arial"/>
          <w:bCs/>
          <w:i/>
          <w:iCs/>
          <w:sz w:val="22"/>
          <w:szCs w:val="22"/>
        </w:rPr>
      </w:pPr>
    </w:p>
    <w:p w14:paraId="7ADA62DD" w14:textId="77777777" w:rsidR="002630C7" w:rsidRDefault="002630C7" w:rsidP="0089793B">
      <w:pPr>
        <w:jc w:val="right"/>
        <w:rPr>
          <w:rFonts w:ascii="Arial" w:hAnsi="Arial" w:cs="Arial"/>
          <w:bCs/>
          <w:i/>
          <w:iCs/>
          <w:sz w:val="22"/>
          <w:szCs w:val="22"/>
        </w:rPr>
      </w:pPr>
    </w:p>
    <w:p w14:paraId="270FC48E" w14:textId="77777777" w:rsidR="002630C7" w:rsidRDefault="002630C7" w:rsidP="0089793B">
      <w:pPr>
        <w:jc w:val="right"/>
        <w:rPr>
          <w:rFonts w:ascii="Arial" w:hAnsi="Arial" w:cs="Arial"/>
          <w:bCs/>
          <w:i/>
          <w:iCs/>
          <w:sz w:val="22"/>
          <w:szCs w:val="22"/>
        </w:rPr>
      </w:pPr>
    </w:p>
    <w:p w14:paraId="22F43043" w14:textId="77777777" w:rsidR="002630C7" w:rsidRDefault="002630C7" w:rsidP="0089793B">
      <w:pPr>
        <w:jc w:val="right"/>
        <w:rPr>
          <w:rFonts w:ascii="Arial" w:hAnsi="Arial" w:cs="Arial"/>
          <w:bCs/>
          <w:i/>
          <w:iCs/>
          <w:sz w:val="22"/>
          <w:szCs w:val="22"/>
        </w:rPr>
      </w:pPr>
    </w:p>
    <w:p w14:paraId="0CEC486B" w14:textId="77777777" w:rsidR="002630C7" w:rsidRDefault="002630C7" w:rsidP="0089793B">
      <w:pPr>
        <w:jc w:val="right"/>
        <w:rPr>
          <w:rFonts w:ascii="Arial" w:hAnsi="Arial" w:cs="Arial"/>
          <w:bCs/>
          <w:i/>
          <w:iCs/>
          <w:sz w:val="22"/>
          <w:szCs w:val="22"/>
        </w:rPr>
      </w:pPr>
    </w:p>
    <w:p w14:paraId="5FA2EEAF" w14:textId="77777777" w:rsidR="00715388" w:rsidRPr="0038103E" w:rsidRDefault="00715388" w:rsidP="0089793B">
      <w:pPr>
        <w:jc w:val="right"/>
        <w:rPr>
          <w:rFonts w:ascii="Arial" w:hAnsi="Arial" w:cs="Arial"/>
          <w:bCs/>
          <w:i/>
          <w:iCs/>
          <w:sz w:val="22"/>
          <w:szCs w:val="22"/>
        </w:rPr>
      </w:pPr>
      <w:r w:rsidRPr="0038103E">
        <w:rPr>
          <w:rFonts w:ascii="Arial" w:hAnsi="Arial" w:cs="Arial"/>
          <w:bCs/>
          <w:i/>
          <w:iCs/>
          <w:sz w:val="22"/>
          <w:szCs w:val="22"/>
        </w:rPr>
        <w:t xml:space="preserve">Załącznik </w:t>
      </w:r>
      <w:r w:rsidRPr="0038103E">
        <w:rPr>
          <w:rFonts w:ascii="Arial" w:hAnsi="Arial" w:cs="Arial"/>
          <w:b/>
          <w:bCs/>
          <w:i/>
          <w:iCs/>
          <w:sz w:val="22"/>
          <w:szCs w:val="22"/>
        </w:rPr>
        <w:t xml:space="preserve">NR </w:t>
      </w:r>
      <w:r w:rsidR="008F743B" w:rsidRPr="0038103E">
        <w:rPr>
          <w:rFonts w:ascii="Arial" w:hAnsi="Arial" w:cs="Arial"/>
          <w:b/>
          <w:bCs/>
          <w:i/>
          <w:iCs/>
          <w:sz w:val="22"/>
          <w:szCs w:val="22"/>
        </w:rPr>
        <w:t xml:space="preserve">3 </w:t>
      </w:r>
      <w:r w:rsidRPr="0038103E">
        <w:rPr>
          <w:rFonts w:ascii="Arial" w:hAnsi="Arial" w:cs="Arial"/>
          <w:bCs/>
          <w:i/>
          <w:iCs/>
          <w:sz w:val="22"/>
          <w:szCs w:val="22"/>
        </w:rPr>
        <w:t>do SIWZ</w:t>
      </w:r>
    </w:p>
    <w:p w14:paraId="08ABAA29" w14:textId="77777777" w:rsidR="00715388" w:rsidRPr="0038103E" w:rsidRDefault="00715388" w:rsidP="0089793B">
      <w:pPr>
        <w:jc w:val="right"/>
        <w:rPr>
          <w:rFonts w:ascii="Arial" w:hAnsi="Arial" w:cs="Arial"/>
          <w:bCs/>
          <w:i/>
          <w:iCs/>
          <w:sz w:val="22"/>
          <w:szCs w:val="22"/>
        </w:rPr>
      </w:pPr>
    </w:p>
    <w:p w14:paraId="3CABA0AA" w14:textId="4FCBB872" w:rsidR="00715388" w:rsidRPr="0038103E" w:rsidRDefault="00715388" w:rsidP="0089793B">
      <w:pPr>
        <w:jc w:val="right"/>
        <w:rPr>
          <w:bCs/>
        </w:rPr>
      </w:pPr>
      <w:r w:rsidRPr="0038103E">
        <w:rPr>
          <w:bCs/>
        </w:rPr>
        <w:t>…………………......……………..…………</w:t>
      </w:r>
      <w:r w:rsidR="00BE61EB">
        <w:rPr>
          <w:rFonts w:ascii="Arial" w:hAnsi="Arial" w:cs="Arial"/>
          <w:b/>
          <w:bCs/>
        </w:rPr>
        <w:t>2021</w:t>
      </w:r>
      <w:r w:rsidRPr="0038103E">
        <w:rPr>
          <w:rFonts w:ascii="Arial" w:hAnsi="Arial" w:cs="Arial"/>
          <w:b/>
          <w:bCs/>
        </w:rPr>
        <w:t>r</w:t>
      </w:r>
      <w:r w:rsidRPr="0038103E">
        <w:rPr>
          <w:bCs/>
        </w:rPr>
        <w:t>.</w:t>
      </w:r>
    </w:p>
    <w:p w14:paraId="1F3F7553" w14:textId="77777777" w:rsidR="00715388" w:rsidRPr="0038103E" w:rsidRDefault="00715388" w:rsidP="0089793B">
      <w:pPr>
        <w:ind w:right="1512"/>
        <w:jc w:val="right"/>
        <w:rPr>
          <w:rFonts w:ascii="Arial" w:hAnsi="Arial" w:cs="Arial"/>
          <w:bCs/>
          <w:sz w:val="18"/>
          <w:szCs w:val="18"/>
        </w:rPr>
      </w:pPr>
      <w:r w:rsidRPr="0038103E">
        <w:rPr>
          <w:rFonts w:ascii="Arial" w:hAnsi="Arial" w:cs="Arial"/>
          <w:bCs/>
          <w:sz w:val="18"/>
          <w:szCs w:val="18"/>
        </w:rPr>
        <w:t>(Miejscowość i data)</w:t>
      </w:r>
    </w:p>
    <w:p w14:paraId="6084A347" w14:textId="77777777" w:rsidR="001E0B4B" w:rsidRPr="0038103E" w:rsidRDefault="00715388" w:rsidP="001E0B4B">
      <w:pPr>
        <w:jc w:val="both"/>
        <w:rPr>
          <w:bCs/>
          <w:sz w:val="18"/>
          <w:szCs w:val="18"/>
        </w:rPr>
      </w:pPr>
      <w:r w:rsidRPr="0038103E">
        <w:rPr>
          <w:bCs/>
          <w:sz w:val="18"/>
          <w:szCs w:val="18"/>
        </w:rPr>
        <w:t>…………………..........……..……………</w:t>
      </w:r>
    </w:p>
    <w:p w14:paraId="5B78C87D" w14:textId="77777777" w:rsidR="00715388" w:rsidRPr="0038103E" w:rsidRDefault="00715388" w:rsidP="001E0B4B">
      <w:pPr>
        <w:jc w:val="both"/>
        <w:rPr>
          <w:rFonts w:ascii="Arial" w:hAnsi="Arial" w:cs="Arial"/>
          <w:bCs/>
          <w:sz w:val="18"/>
          <w:szCs w:val="18"/>
        </w:rPr>
      </w:pPr>
      <w:r w:rsidRPr="0038103E">
        <w:rPr>
          <w:rFonts w:ascii="Arial" w:hAnsi="Arial" w:cs="Arial"/>
          <w:bCs/>
          <w:sz w:val="18"/>
          <w:szCs w:val="18"/>
        </w:rPr>
        <w:t>(Nazwa i adres wykonawcy)</w:t>
      </w:r>
    </w:p>
    <w:p w14:paraId="43B03A41" w14:textId="77777777" w:rsidR="00715388" w:rsidRPr="0038103E" w:rsidRDefault="00715388" w:rsidP="0089793B">
      <w:pPr>
        <w:pStyle w:val="Nagwek1"/>
        <w:spacing w:before="0" w:after="0"/>
        <w:jc w:val="center"/>
        <w:rPr>
          <w:sz w:val="24"/>
          <w:szCs w:val="24"/>
        </w:rPr>
      </w:pPr>
      <w:bookmarkStart w:id="40" w:name="_Toc331754688"/>
      <w:bookmarkStart w:id="41" w:name="_Toc379788642"/>
      <w:bookmarkStart w:id="42" w:name="_Toc412451412"/>
      <w:r w:rsidRPr="0038103E">
        <w:rPr>
          <w:sz w:val="24"/>
          <w:szCs w:val="24"/>
        </w:rPr>
        <w:t>Formularz cenowy</w:t>
      </w:r>
      <w:bookmarkEnd w:id="40"/>
      <w:bookmarkEnd w:id="41"/>
      <w:bookmarkEnd w:id="42"/>
    </w:p>
    <w:p w14:paraId="5AB79718" w14:textId="77777777" w:rsidR="000728D1" w:rsidRPr="0038103E" w:rsidRDefault="009409B6" w:rsidP="009409B6">
      <w:pPr>
        <w:jc w:val="center"/>
        <w:rPr>
          <w:rFonts w:ascii="Arial" w:hAnsi="Arial" w:cs="Arial"/>
          <w:b/>
          <w:sz w:val="22"/>
          <w:szCs w:val="22"/>
        </w:rPr>
      </w:pPr>
      <w:r w:rsidRPr="0038103E">
        <w:rPr>
          <w:rFonts w:ascii="Arial" w:hAnsi="Arial" w:cs="Arial"/>
          <w:b/>
          <w:bCs/>
          <w:sz w:val="22"/>
          <w:szCs w:val="22"/>
        </w:rPr>
        <w:t>Konserwacja i utrzymanie oznakowania pionowego oraz poziomego na ulicach gminnych i drogach wewnętrznych w granicach administracyjnych miasta Kołobrzeg</w:t>
      </w:r>
    </w:p>
    <w:tbl>
      <w:tblPr>
        <w:tblW w:w="9062" w:type="dxa"/>
        <w:tblCellMar>
          <w:left w:w="70" w:type="dxa"/>
          <w:right w:w="70" w:type="dxa"/>
        </w:tblCellMar>
        <w:tblLook w:val="04A0" w:firstRow="1" w:lastRow="0" w:firstColumn="1" w:lastColumn="0" w:noHBand="0" w:noVBand="1"/>
      </w:tblPr>
      <w:tblGrid>
        <w:gridCol w:w="487"/>
        <w:gridCol w:w="3559"/>
        <w:gridCol w:w="855"/>
        <w:gridCol w:w="698"/>
        <w:gridCol w:w="1254"/>
        <w:gridCol w:w="1243"/>
        <w:gridCol w:w="1243"/>
      </w:tblGrid>
      <w:tr w:rsidR="00413B56" w:rsidRPr="0038103E" w14:paraId="16F249FD" w14:textId="77777777" w:rsidTr="00A76E9B">
        <w:trPr>
          <w:trHeight w:val="1335"/>
        </w:trPr>
        <w:tc>
          <w:tcPr>
            <w:tcW w:w="339" w:type="dxa"/>
            <w:tcBorders>
              <w:top w:val="single" w:sz="4" w:space="0" w:color="auto"/>
              <w:left w:val="single" w:sz="4" w:space="0" w:color="auto"/>
              <w:bottom w:val="single" w:sz="4" w:space="0" w:color="auto"/>
              <w:right w:val="nil"/>
            </w:tcBorders>
            <w:shd w:val="clear" w:color="auto" w:fill="auto"/>
            <w:noWrap/>
            <w:vAlign w:val="bottom"/>
            <w:hideMark/>
          </w:tcPr>
          <w:p w14:paraId="502C587F" w14:textId="77777777" w:rsidR="00A76E9B" w:rsidRPr="0038103E" w:rsidRDefault="00A76E9B" w:rsidP="00A76E9B">
            <w:pPr>
              <w:jc w:val="center"/>
              <w:rPr>
                <w:rFonts w:ascii="Arial" w:hAnsi="Arial"/>
                <w:b/>
                <w:bCs/>
                <w:sz w:val="24"/>
                <w:szCs w:val="24"/>
              </w:rPr>
            </w:pPr>
            <w:r w:rsidRPr="0038103E">
              <w:rPr>
                <w:rFonts w:ascii="Arial" w:hAnsi="Arial"/>
                <w:b/>
                <w:bCs/>
                <w:sz w:val="24"/>
                <w:szCs w:val="24"/>
              </w:rPr>
              <w:t>l.p.</w:t>
            </w:r>
          </w:p>
        </w:tc>
        <w:tc>
          <w:tcPr>
            <w:tcW w:w="3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E5BD" w14:textId="77777777" w:rsidR="00A76E9B" w:rsidRPr="0038103E" w:rsidRDefault="00A76E9B" w:rsidP="00A76E9B">
            <w:pPr>
              <w:rPr>
                <w:rFonts w:ascii="Arial" w:hAnsi="Arial" w:cs="Arial"/>
              </w:rPr>
            </w:pPr>
            <w:r w:rsidRPr="0038103E">
              <w:rPr>
                <w:rFonts w:ascii="Arial" w:hAnsi="Arial" w:cs="Arial"/>
              </w:rPr>
              <w:t>Rodzaj robót</w:t>
            </w:r>
          </w:p>
        </w:tc>
        <w:tc>
          <w:tcPr>
            <w:tcW w:w="853" w:type="dxa"/>
            <w:tcBorders>
              <w:top w:val="single" w:sz="4" w:space="0" w:color="auto"/>
              <w:left w:val="nil"/>
              <w:bottom w:val="single" w:sz="4" w:space="0" w:color="auto"/>
              <w:right w:val="nil"/>
            </w:tcBorders>
            <w:shd w:val="clear" w:color="auto" w:fill="auto"/>
            <w:noWrap/>
            <w:vAlign w:val="bottom"/>
            <w:hideMark/>
          </w:tcPr>
          <w:p w14:paraId="0AB96931" w14:textId="77777777" w:rsidR="00A76E9B" w:rsidRPr="0038103E" w:rsidRDefault="00A76E9B" w:rsidP="00A76E9B">
            <w:pPr>
              <w:jc w:val="center"/>
              <w:rPr>
                <w:rFonts w:ascii="Arial" w:hAnsi="Arial"/>
              </w:rPr>
            </w:pPr>
            <w:r w:rsidRPr="0038103E">
              <w:rPr>
                <w:rFonts w:ascii="Arial" w:hAnsi="Arial"/>
              </w:rPr>
              <w:t>j.m.</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53500" w14:textId="77777777" w:rsidR="00A76E9B" w:rsidRPr="0038103E" w:rsidRDefault="00A76E9B" w:rsidP="00A76E9B">
            <w:pPr>
              <w:jc w:val="center"/>
              <w:rPr>
                <w:rFonts w:ascii="Arial" w:hAnsi="Arial" w:cs="Arial"/>
              </w:rPr>
            </w:pPr>
            <w:r w:rsidRPr="0038103E">
              <w:rPr>
                <w:rFonts w:ascii="Arial" w:hAnsi="Arial" w:cs="Arial"/>
              </w:rPr>
              <w:t>Ilość  robót</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10CEFD52" w14:textId="77777777" w:rsidR="00A76E9B" w:rsidRPr="0038103E" w:rsidRDefault="00413B56" w:rsidP="00A76E9B">
            <w:pPr>
              <w:jc w:val="center"/>
              <w:rPr>
                <w:rFonts w:ascii="Arial" w:hAnsi="Arial" w:cs="Arial"/>
              </w:rPr>
            </w:pPr>
            <w:r>
              <w:rPr>
                <w:rFonts w:ascii="Arial" w:hAnsi="Arial" w:cs="Arial"/>
              </w:rPr>
              <w:t xml:space="preserve">Wartość </w:t>
            </w:r>
            <w:r w:rsidR="00A76E9B" w:rsidRPr="0038103E">
              <w:rPr>
                <w:rFonts w:ascii="Arial" w:hAnsi="Arial" w:cs="Arial"/>
              </w:rPr>
              <w:t xml:space="preserve">ryczałtowa jednostkowa zł. [netto] </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14:paraId="6FD8EEBB" w14:textId="77777777" w:rsidR="00A76E9B" w:rsidRPr="0038103E" w:rsidRDefault="00A76E9B" w:rsidP="009D6470">
            <w:pPr>
              <w:jc w:val="center"/>
              <w:rPr>
                <w:rFonts w:ascii="Arial" w:hAnsi="Arial" w:cs="Arial"/>
              </w:rPr>
            </w:pPr>
            <w:r w:rsidRPr="0038103E">
              <w:rPr>
                <w:rFonts w:ascii="Arial" w:hAnsi="Arial" w:cs="Arial"/>
              </w:rPr>
              <w:t>Wartość szacunkowa  netto                               [4 x</w:t>
            </w:r>
            <w:r w:rsidR="009D6470">
              <w:rPr>
                <w:rFonts w:ascii="Arial" w:hAnsi="Arial" w:cs="Arial"/>
              </w:rPr>
              <w:t xml:space="preserve"> 5</w:t>
            </w:r>
            <w:r w:rsidRPr="0038103E">
              <w:rPr>
                <w:rFonts w:ascii="Arial" w:hAnsi="Arial" w:cs="Arial"/>
              </w:rPr>
              <w:t>]</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704B61C2" w14:textId="37E5C993" w:rsidR="00A76E9B" w:rsidRPr="0038103E" w:rsidRDefault="00413B56" w:rsidP="002E4B85">
            <w:pPr>
              <w:jc w:val="center"/>
              <w:rPr>
                <w:rFonts w:ascii="Arial" w:hAnsi="Arial" w:cs="Arial"/>
              </w:rPr>
            </w:pPr>
            <w:r>
              <w:rPr>
                <w:rFonts w:ascii="Arial" w:hAnsi="Arial" w:cs="Arial"/>
              </w:rPr>
              <w:t xml:space="preserve">Cena </w:t>
            </w:r>
            <w:r w:rsidR="00A76E9B" w:rsidRPr="0038103E">
              <w:rPr>
                <w:rFonts w:ascii="Arial" w:hAnsi="Arial" w:cs="Arial"/>
              </w:rPr>
              <w:t>szacunkowa zadania z podatkiem VAT</w:t>
            </w:r>
            <w:r w:rsidR="003B6ADA">
              <w:rPr>
                <w:rFonts w:ascii="Arial" w:hAnsi="Arial" w:cs="Arial"/>
              </w:rPr>
              <w:t>(23%)</w:t>
            </w:r>
          </w:p>
        </w:tc>
      </w:tr>
      <w:tr w:rsidR="00413B56" w:rsidRPr="0038103E" w14:paraId="28187D50"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80D21C9"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1</w:t>
            </w:r>
          </w:p>
        </w:tc>
        <w:tc>
          <w:tcPr>
            <w:tcW w:w="3552" w:type="dxa"/>
            <w:tcBorders>
              <w:top w:val="nil"/>
              <w:left w:val="nil"/>
              <w:bottom w:val="single" w:sz="4" w:space="0" w:color="auto"/>
              <w:right w:val="single" w:sz="4" w:space="0" w:color="auto"/>
            </w:tcBorders>
            <w:shd w:val="clear" w:color="auto" w:fill="auto"/>
            <w:noWrap/>
            <w:vAlign w:val="bottom"/>
            <w:hideMark/>
          </w:tcPr>
          <w:p w14:paraId="5AD602AC"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2</w:t>
            </w:r>
          </w:p>
        </w:tc>
        <w:tc>
          <w:tcPr>
            <w:tcW w:w="853" w:type="dxa"/>
            <w:tcBorders>
              <w:top w:val="nil"/>
              <w:left w:val="nil"/>
              <w:bottom w:val="single" w:sz="4" w:space="0" w:color="auto"/>
              <w:right w:val="single" w:sz="4" w:space="0" w:color="auto"/>
            </w:tcBorders>
            <w:shd w:val="clear" w:color="auto" w:fill="auto"/>
            <w:noWrap/>
            <w:vAlign w:val="bottom"/>
            <w:hideMark/>
          </w:tcPr>
          <w:p w14:paraId="5F31547A"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3</w:t>
            </w:r>
          </w:p>
        </w:tc>
        <w:tc>
          <w:tcPr>
            <w:tcW w:w="695" w:type="dxa"/>
            <w:tcBorders>
              <w:top w:val="nil"/>
              <w:left w:val="nil"/>
              <w:bottom w:val="single" w:sz="4" w:space="0" w:color="auto"/>
              <w:right w:val="single" w:sz="4" w:space="0" w:color="auto"/>
            </w:tcBorders>
            <w:shd w:val="clear" w:color="auto" w:fill="auto"/>
            <w:vAlign w:val="bottom"/>
            <w:hideMark/>
          </w:tcPr>
          <w:p w14:paraId="0282BDEA"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4</w:t>
            </w:r>
          </w:p>
        </w:tc>
        <w:tc>
          <w:tcPr>
            <w:tcW w:w="1198" w:type="dxa"/>
            <w:tcBorders>
              <w:top w:val="nil"/>
              <w:left w:val="nil"/>
              <w:bottom w:val="single" w:sz="4" w:space="0" w:color="auto"/>
              <w:right w:val="single" w:sz="4" w:space="0" w:color="auto"/>
            </w:tcBorders>
            <w:shd w:val="clear" w:color="auto" w:fill="auto"/>
            <w:vAlign w:val="bottom"/>
            <w:hideMark/>
          </w:tcPr>
          <w:p w14:paraId="6CBC7B91"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5</w:t>
            </w:r>
          </w:p>
        </w:tc>
        <w:tc>
          <w:tcPr>
            <w:tcW w:w="1192" w:type="dxa"/>
            <w:tcBorders>
              <w:top w:val="nil"/>
              <w:left w:val="nil"/>
              <w:bottom w:val="single" w:sz="4" w:space="0" w:color="auto"/>
              <w:right w:val="single" w:sz="4" w:space="0" w:color="auto"/>
            </w:tcBorders>
            <w:shd w:val="clear" w:color="auto" w:fill="auto"/>
            <w:vAlign w:val="bottom"/>
            <w:hideMark/>
          </w:tcPr>
          <w:p w14:paraId="15DD6769" w14:textId="77777777" w:rsidR="00A76E9B" w:rsidRPr="0038103E" w:rsidRDefault="009D6470" w:rsidP="00A76E9B">
            <w:pPr>
              <w:jc w:val="center"/>
              <w:rPr>
                <w:rFonts w:ascii="Arial" w:hAnsi="Arial" w:cs="Arial"/>
                <w:sz w:val="16"/>
                <w:szCs w:val="16"/>
              </w:rPr>
            </w:pPr>
            <w:r>
              <w:rPr>
                <w:rFonts w:ascii="Arial" w:hAnsi="Arial" w:cs="Arial"/>
                <w:sz w:val="16"/>
                <w:szCs w:val="16"/>
              </w:rPr>
              <w:t>6</w:t>
            </w:r>
          </w:p>
        </w:tc>
        <w:tc>
          <w:tcPr>
            <w:tcW w:w="1233" w:type="dxa"/>
            <w:tcBorders>
              <w:top w:val="nil"/>
              <w:left w:val="nil"/>
              <w:bottom w:val="single" w:sz="4" w:space="0" w:color="auto"/>
              <w:right w:val="single" w:sz="4" w:space="0" w:color="auto"/>
            </w:tcBorders>
            <w:shd w:val="clear" w:color="auto" w:fill="auto"/>
            <w:vAlign w:val="bottom"/>
            <w:hideMark/>
          </w:tcPr>
          <w:p w14:paraId="69D4E9C1" w14:textId="77777777" w:rsidR="00A76E9B" w:rsidRPr="0038103E" w:rsidRDefault="009D6470" w:rsidP="00A76E9B">
            <w:pPr>
              <w:jc w:val="center"/>
              <w:rPr>
                <w:rFonts w:ascii="Arial" w:hAnsi="Arial" w:cs="Arial"/>
                <w:sz w:val="16"/>
                <w:szCs w:val="16"/>
              </w:rPr>
            </w:pPr>
            <w:r>
              <w:rPr>
                <w:rFonts w:ascii="Arial" w:hAnsi="Arial" w:cs="Arial"/>
                <w:sz w:val="16"/>
                <w:szCs w:val="16"/>
              </w:rPr>
              <w:t>7</w:t>
            </w:r>
          </w:p>
        </w:tc>
      </w:tr>
      <w:tr w:rsidR="0038103E" w:rsidRPr="0038103E" w14:paraId="715AB40A"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E8C24A1" w14:textId="77777777" w:rsidR="00A76E9B" w:rsidRPr="0038103E" w:rsidRDefault="00A76E9B" w:rsidP="00A76E9B">
            <w:pPr>
              <w:jc w:val="right"/>
              <w:rPr>
                <w:rFonts w:ascii="Arial" w:hAnsi="Arial"/>
                <w:b/>
                <w:bCs/>
              </w:rPr>
            </w:pPr>
            <w:r w:rsidRPr="0038103E">
              <w:rPr>
                <w:rFonts w:ascii="Arial" w:hAnsi="Arial"/>
                <w:b/>
                <w:bCs/>
              </w:rPr>
              <w:t>1</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716601A9"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okrągła, średnica znaku 800 mm</w:t>
            </w:r>
          </w:p>
        </w:tc>
      </w:tr>
      <w:tr w:rsidR="00413B56" w:rsidRPr="0038103E" w14:paraId="538E1CB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FB9E961"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5A3B10EB" w14:textId="77777777" w:rsidR="00A76E9B" w:rsidRPr="0038103E" w:rsidRDefault="00A76E9B" w:rsidP="00A76E9B">
            <w:pPr>
              <w:rPr>
                <w:rFonts w:ascii="Arial" w:hAnsi="Arial" w:cs="Arial"/>
              </w:rPr>
            </w:pPr>
            <w:r w:rsidRPr="0038103E">
              <w:rPr>
                <w:rFonts w:ascii="Arial" w:hAnsi="Arial" w:cs="Arial"/>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2704E9A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28577AE" w14:textId="77777777" w:rsidR="00A76E9B" w:rsidRPr="0038103E" w:rsidRDefault="00A76E9B" w:rsidP="00A76E9B">
            <w:pPr>
              <w:jc w:val="center"/>
              <w:rPr>
                <w:rFonts w:ascii="Arial" w:hAnsi="Arial" w:cs="Arial"/>
              </w:rPr>
            </w:pPr>
            <w:r w:rsidRPr="0038103E">
              <w:rPr>
                <w:rFonts w:ascii="Arial" w:hAnsi="Arial" w:cs="Arial"/>
              </w:rPr>
              <w:t>2</w:t>
            </w:r>
            <w:r w:rsidR="00C05735">
              <w:rPr>
                <w:rFonts w:ascii="Arial" w:hAnsi="Arial" w:cs="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554CFBEB"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569389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0AC0D7C" w14:textId="77777777" w:rsidR="00A76E9B" w:rsidRPr="0038103E" w:rsidRDefault="00A76E9B" w:rsidP="00A76E9B">
            <w:pPr>
              <w:rPr>
                <w:rFonts w:ascii="Arial" w:hAnsi="Arial"/>
              </w:rPr>
            </w:pPr>
            <w:r w:rsidRPr="0038103E">
              <w:rPr>
                <w:rFonts w:ascii="Arial" w:hAnsi="Arial"/>
              </w:rPr>
              <w:t> </w:t>
            </w:r>
          </w:p>
        </w:tc>
      </w:tr>
      <w:tr w:rsidR="00413B56" w:rsidRPr="0038103E" w14:paraId="18F2A250"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DF0B46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6645D365"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FCBACD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3B1DA0A" w14:textId="77777777" w:rsidR="00A76E9B" w:rsidRPr="0038103E" w:rsidRDefault="00A76E9B" w:rsidP="00A76E9B">
            <w:pPr>
              <w:jc w:val="center"/>
              <w:rPr>
                <w:rFonts w:ascii="Arial" w:hAnsi="Arial" w:cs="Arial"/>
              </w:rPr>
            </w:pPr>
            <w:r w:rsidRPr="0038103E">
              <w:rPr>
                <w:rFonts w:ascii="Arial" w:hAnsi="Arial" w:cs="Arial"/>
              </w:rPr>
              <w:t>2</w:t>
            </w:r>
            <w:r w:rsidR="00C05735">
              <w:rPr>
                <w:rFonts w:ascii="Arial" w:hAnsi="Arial" w:cs="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906A51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EF8866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F48DA7C" w14:textId="77777777" w:rsidR="00A76E9B" w:rsidRPr="0038103E" w:rsidRDefault="00A76E9B" w:rsidP="00A76E9B">
            <w:pPr>
              <w:rPr>
                <w:rFonts w:ascii="Arial" w:hAnsi="Arial"/>
              </w:rPr>
            </w:pPr>
            <w:r w:rsidRPr="0038103E">
              <w:rPr>
                <w:rFonts w:ascii="Arial" w:hAnsi="Arial"/>
              </w:rPr>
              <w:t> </w:t>
            </w:r>
          </w:p>
        </w:tc>
      </w:tr>
      <w:tr w:rsidR="00413B56" w:rsidRPr="0038103E" w14:paraId="7F77FEB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F4993AE"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4B35207"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5E5EABE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0F4F908" w14:textId="7990FA34" w:rsidR="00A76E9B" w:rsidRPr="0038103E" w:rsidRDefault="00C05735" w:rsidP="00A76E9B">
            <w:pPr>
              <w:jc w:val="center"/>
              <w:rPr>
                <w:rFonts w:ascii="Arial" w:hAnsi="Arial" w:cs="Arial"/>
              </w:rPr>
            </w:pPr>
            <w:r>
              <w:rPr>
                <w:rFonts w:ascii="Arial" w:hAnsi="Arial" w:cs="Arial"/>
              </w:rPr>
              <w:t>25</w:t>
            </w:r>
          </w:p>
        </w:tc>
        <w:tc>
          <w:tcPr>
            <w:tcW w:w="1198" w:type="dxa"/>
            <w:tcBorders>
              <w:top w:val="nil"/>
              <w:left w:val="nil"/>
              <w:bottom w:val="single" w:sz="4" w:space="0" w:color="auto"/>
              <w:right w:val="single" w:sz="4" w:space="0" w:color="auto"/>
            </w:tcBorders>
            <w:shd w:val="clear" w:color="000000" w:fill="FFFFFF"/>
            <w:noWrap/>
            <w:vAlign w:val="bottom"/>
            <w:hideMark/>
          </w:tcPr>
          <w:p w14:paraId="0102926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AB6716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42A2271" w14:textId="77777777" w:rsidR="00A76E9B" w:rsidRPr="0038103E" w:rsidRDefault="00A76E9B" w:rsidP="00A76E9B">
            <w:pPr>
              <w:rPr>
                <w:rFonts w:ascii="Arial" w:hAnsi="Arial"/>
              </w:rPr>
            </w:pPr>
            <w:r w:rsidRPr="0038103E">
              <w:rPr>
                <w:rFonts w:ascii="Arial" w:hAnsi="Arial"/>
              </w:rPr>
              <w:t> </w:t>
            </w:r>
          </w:p>
        </w:tc>
      </w:tr>
      <w:tr w:rsidR="0038103E" w:rsidRPr="0038103E" w14:paraId="67BB97FC" w14:textId="77777777" w:rsidTr="00A76E9B">
        <w:trPr>
          <w:trHeight w:val="5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972F4F7" w14:textId="77777777" w:rsidR="00A76E9B" w:rsidRPr="0038103E" w:rsidRDefault="00A76E9B" w:rsidP="00A76E9B">
            <w:pPr>
              <w:jc w:val="right"/>
              <w:rPr>
                <w:rFonts w:ascii="Arial" w:hAnsi="Arial"/>
                <w:b/>
                <w:bCs/>
              </w:rPr>
            </w:pPr>
            <w:r w:rsidRPr="0038103E">
              <w:rPr>
                <w:rFonts w:ascii="Arial" w:hAnsi="Arial"/>
                <w:b/>
                <w:bCs/>
              </w:rPr>
              <w:t>2</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0A2C7CC7"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prostokątna, bok znaku 600 x 600 mm ( w tym Strefy ruchu, D-52)</w:t>
            </w:r>
          </w:p>
        </w:tc>
      </w:tr>
      <w:tr w:rsidR="00413B56" w:rsidRPr="0038103E" w14:paraId="5E52F6C0"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2C2998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1E87C67A" w14:textId="77777777" w:rsidR="00A76E9B" w:rsidRPr="0038103E" w:rsidRDefault="00A76E9B" w:rsidP="00A76E9B">
            <w:pPr>
              <w:rPr>
                <w:rFonts w:ascii="Arial" w:hAnsi="Arial" w:cs="Arial"/>
              </w:rPr>
            </w:pPr>
            <w:r w:rsidRPr="0038103E">
              <w:rPr>
                <w:rFonts w:ascii="Arial" w:hAnsi="Arial" w:cs="Arial"/>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59D5FD4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1626729" w14:textId="77777777" w:rsidR="00A76E9B" w:rsidRPr="0038103E" w:rsidRDefault="00A76E9B" w:rsidP="00A76E9B">
            <w:pPr>
              <w:jc w:val="center"/>
              <w:rPr>
                <w:rFonts w:ascii="Arial" w:hAnsi="Arial"/>
              </w:rPr>
            </w:pPr>
            <w:r w:rsidRPr="0038103E">
              <w:rPr>
                <w:rFonts w:ascii="Arial" w:hAnsi="Arial"/>
              </w:rPr>
              <w:t>2</w:t>
            </w:r>
            <w:r w:rsidR="00C05735">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71C459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2A7A14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3E409A7" w14:textId="77777777" w:rsidR="00A76E9B" w:rsidRPr="0038103E" w:rsidRDefault="00A76E9B" w:rsidP="00A76E9B">
            <w:pPr>
              <w:rPr>
                <w:rFonts w:ascii="Arial" w:hAnsi="Arial"/>
              </w:rPr>
            </w:pPr>
            <w:r w:rsidRPr="0038103E">
              <w:rPr>
                <w:rFonts w:ascii="Arial" w:hAnsi="Arial"/>
              </w:rPr>
              <w:t> </w:t>
            </w:r>
          </w:p>
        </w:tc>
      </w:tr>
      <w:tr w:rsidR="00413B56" w:rsidRPr="0038103E" w14:paraId="4241179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FD10E9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229DE2D"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B3D089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F804595" w14:textId="77777777" w:rsidR="00A76E9B" w:rsidRPr="0038103E" w:rsidRDefault="00A76E9B" w:rsidP="00A76E9B">
            <w:pPr>
              <w:jc w:val="center"/>
              <w:rPr>
                <w:rFonts w:ascii="Arial" w:hAnsi="Arial"/>
              </w:rPr>
            </w:pPr>
            <w:r w:rsidRPr="0038103E">
              <w:rPr>
                <w:rFonts w:ascii="Arial" w:hAnsi="Arial"/>
              </w:rPr>
              <w:t>2</w:t>
            </w:r>
            <w:r w:rsidR="00C05735">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46FA27B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5D369D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90DB7D" w14:textId="77777777" w:rsidR="00A76E9B" w:rsidRPr="0038103E" w:rsidRDefault="00A76E9B" w:rsidP="00A76E9B">
            <w:pPr>
              <w:rPr>
                <w:rFonts w:ascii="Arial" w:hAnsi="Arial"/>
              </w:rPr>
            </w:pPr>
            <w:r w:rsidRPr="0038103E">
              <w:rPr>
                <w:rFonts w:ascii="Arial" w:hAnsi="Arial"/>
              </w:rPr>
              <w:t> </w:t>
            </w:r>
          </w:p>
        </w:tc>
      </w:tr>
      <w:tr w:rsidR="00413B56" w:rsidRPr="0038103E" w14:paraId="5B25B43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632B2C7"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72015B99"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923FE95"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4EA79AA" w14:textId="77777777" w:rsidR="00A76E9B" w:rsidRPr="0038103E" w:rsidRDefault="00A76E9B" w:rsidP="00A76E9B">
            <w:pPr>
              <w:jc w:val="center"/>
              <w:rPr>
                <w:rFonts w:ascii="Arial" w:hAnsi="Arial"/>
              </w:rPr>
            </w:pPr>
            <w:r w:rsidRPr="0038103E">
              <w:rPr>
                <w:rFonts w:ascii="Arial" w:hAnsi="Arial"/>
              </w:rPr>
              <w:t>2</w:t>
            </w:r>
            <w:r w:rsidR="00C05735">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224A38F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477224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96B0EDB" w14:textId="77777777" w:rsidR="00A76E9B" w:rsidRPr="0038103E" w:rsidRDefault="00A76E9B" w:rsidP="00A76E9B">
            <w:pPr>
              <w:rPr>
                <w:rFonts w:ascii="Arial" w:hAnsi="Arial"/>
              </w:rPr>
            </w:pPr>
            <w:r w:rsidRPr="0038103E">
              <w:rPr>
                <w:rFonts w:ascii="Arial" w:hAnsi="Arial"/>
              </w:rPr>
              <w:t> </w:t>
            </w:r>
          </w:p>
        </w:tc>
      </w:tr>
      <w:tr w:rsidR="0038103E" w:rsidRPr="0038103E" w14:paraId="079C8EE9"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07F4E7D" w14:textId="77777777" w:rsidR="00A76E9B" w:rsidRPr="0038103E" w:rsidRDefault="00A76E9B" w:rsidP="00A76E9B">
            <w:pPr>
              <w:jc w:val="right"/>
              <w:rPr>
                <w:rFonts w:ascii="Arial" w:hAnsi="Arial"/>
                <w:b/>
                <w:bCs/>
              </w:rPr>
            </w:pPr>
            <w:r w:rsidRPr="0038103E">
              <w:rPr>
                <w:rFonts w:ascii="Arial" w:hAnsi="Arial"/>
                <w:b/>
                <w:bCs/>
              </w:rPr>
              <w:t>3</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3EF2E734" w14:textId="0B10F8E5" w:rsidR="00A76E9B" w:rsidRPr="0038103E" w:rsidRDefault="00A76E9B" w:rsidP="00A76E9B">
            <w:pPr>
              <w:jc w:val="center"/>
              <w:rPr>
                <w:rFonts w:ascii="Arial" w:hAnsi="Arial"/>
                <w:b/>
                <w:bCs/>
              </w:rPr>
            </w:pPr>
            <w:r w:rsidRPr="0038103E">
              <w:rPr>
                <w:rFonts w:ascii="Arial" w:hAnsi="Arial"/>
                <w:b/>
                <w:bCs/>
              </w:rPr>
              <w:t>Wymiana znaków na nowe, lico odblaskowe, tablica prostokątna,</w:t>
            </w:r>
            <w:r w:rsidR="00660901">
              <w:rPr>
                <w:rFonts w:ascii="Arial" w:hAnsi="Arial"/>
                <w:b/>
                <w:bCs/>
              </w:rPr>
              <w:t xml:space="preserve"> </w:t>
            </w:r>
            <w:r w:rsidRPr="0038103E">
              <w:rPr>
                <w:rFonts w:ascii="Arial" w:hAnsi="Arial"/>
                <w:b/>
                <w:bCs/>
              </w:rPr>
              <w:t>bok znaku 600 x 750 mm ( w tym strefy zamieszkania , D-40)</w:t>
            </w:r>
          </w:p>
        </w:tc>
      </w:tr>
      <w:tr w:rsidR="00413B56" w:rsidRPr="0038103E" w14:paraId="61D1D0FE" w14:textId="77777777" w:rsidTr="00A76E9B">
        <w:trPr>
          <w:trHeight w:val="30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C232C08"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0C5CE8E7" w14:textId="77777777" w:rsidR="00A76E9B" w:rsidRPr="0038103E" w:rsidRDefault="00A76E9B" w:rsidP="00A76E9B">
            <w:pPr>
              <w:rPr>
                <w:rFonts w:ascii="Arial" w:hAnsi="Arial" w:cs="Arial"/>
              </w:rPr>
            </w:pPr>
            <w:r w:rsidRPr="0038103E">
              <w:rPr>
                <w:rFonts w:ascii="Arial" w:hAnsi="Arial" w:cs="Arial"/>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635FB005"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8F0A24E" w14:textId="77777777" w:rsidR="00A76E9B" w:rsidRPr="0038103E" w:rsidRDefault="00A76E9B" w:rsidP="00A76E9B">
            <w:pPr>
              <w:jc w:val="center"/>
              <w:rPr>
                <w:rFonts w:ascii="Arial" w:hAnsi="Arial"/>
              </w:rPr>
            </w:pPr>
            <w:r w:rsidRPr="0038103E">
              <w:rPr>
                <w:rFonts w:ascii="Arial" w:hAnsi="Arial"/>
              </w:rPr>
              <w:t>1</w:t>
            </w:r>
            <w:r w:rsidR="00C05735">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728F792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527BFD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0F63EBD" w14:textId="77777777" w:rsidR="00A76E9B" w:rsidRPr="0038103E" w:rsidRDefault="00A76E9B" w:rsidP="00A76E9B">
            <w:pPr>
              <w:rPr>
                <w:rFonts w:ascii="Arial" w:hAnsi="Arial"/>
              </w:rPr>
            </w:pPr>
            <w:r w:rsidRPr="0038103E">
              <w:rPr>
                <w:rFonts w:ascii="Arial" w:hAnsi="Arial"/>
              </w:rPr>
              <w:t> </w:t>
            </w:r>
          </w:p>
        </w:tc>
      </w:tr>
      <w:tr w:rsidR="00413B56" w:rsidRPr="0038103E" w14:paraId="23ECF04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94B958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73B48CDF"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708D3AA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50EF073" w14:textId="77777777" w:rsidR="00A76E9B" w:rsidRPr="0038103E" w:rsidRDefault="00A76E9B" w:rsidP="00A76E9B">
            <w:pPr>
              <w:jc w:val="center"/>
              <w:rPr>
                <w:rFonts w:ascii="Arial" w:hAnsi="Arial"/>
              </w:rPr>
            </w:pPr>
            <w:r w:rsidRPr="0038103E">
              <w:rPr>
                <w:rFonts w:ascii="Arial" w:hAnsi="Arial"/>
              </w:rPr>
              <w:t>1</w:t>
            </w:r>
            <w:r w:rsidR="00C05735">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592B745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31C3F71"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BAD793" w14:textId="77777777" w:rsidR="00A76E9B" w:rsidRPr="0038103E" w:rsidRDefault="00A76E9B" w:rsidP="00A76E9B">
            <w:pPr>
              <w:rPr>
                <w:rFonts w:ascii="Arial" w:hAnsi="Arial"/>
              </w:rPr>
            </w:pPr>
            <w:r w:rsidRPr="0038103E">
              <w:rPr>
                <w:rFonts w:ascii="Arial" w:hAnsi="Arial"/>
              </w:rPr>
              <w:t> </w:t>
            </w:r>
          </w:p>
        </w:tc>
      </w:tr>
      <w:tr w:rsidR="00413B56" w:rsidRPr="0038103E" w14:paraId="77B467F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3C9BCE3"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7D60310B"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E46785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0849447" w14:textId="77777777" w:rsidR="00A76E9B" w:rsidRPr="0038103E" w:rsidRDefault="00A76E9B" w:rsidP="00A76E9B">
            <w:pPr>
              <w:jc w:val="center"/>
              <w:rPr>
                <w:rFonts w:ascii="Arial" w:hAnsi="Arial"/>
              </w:rPr>
            </w:pPr>
            <w:r w:rsidRPr="0038103E">
              <w:rPr>
                <w:rFonts w:ascii="Arial" w:hAnsi="Arial"/>
              </w:rPr>
              <w:t>1</w:t>
            </w:r>
            <w:r w:rsidR="00C05735">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1939317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22AD17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FB256AF" w14:textId="77777777" w:rsidR="00A76E9B" w:rsidRPr="0038103E" w:rsidRDefault="00A76E9B" w:rsidP="00A76E9B">
            <w:pPr>
              <w:rPr>
                <w:rFonts w:ascii="Arial" w:hAnsi="Arial"/>
              </w:rPr>
            </w:pPr>
            <w:r w:rsidRPr="0038103E">
              <w:rPr>
                <w:rFonts w:ascii="Arial" w:hAnsi="Arial"/>
              </w:rPr>
              <w:t> </w:t>
            </w:r>
          </w:p>
        </w:tc>
      </w:tr>
      <w:tr w:rsidR="0038103E" w:rsidRPr="0038103E" w14:paraId="7F68CF9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F055A40" w14:textId="77777777" w:rsidR="00A76E9B" w:rsidRPr="0038103E" w:rsidRDefault="00A76E9B" w:rsidP="00A76E9B">
            <w:pPr>
              <w:jc w:val="right"/>
              <w:rPr>
                <w:rFonts w:ascii="Arial" w:hAnsi="Arial"/>
                <w:b/>
                <w:bCs/>
              </w:rPr>
            </w:pPr>
            <w:r w:rsidRPr="0038103E">
              <w:rPr>
                <w:rFonts w:ascii="Arial" w:hAnsi="Arial"/>
                <w:b/>
                <w:bCs/>
              </w:rPr>
              <w:t>4</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B643C43" w14:textId="016A91F5" w:rsidR="00A76E9B" w:rsidRPr="0038103E" w:rsidRDefault="00A76E9B" w:rsidP="00A76E9B">
            <w:pPr>
              <w:jc w:val="center"/>
              <w:rPr>
                <w:rFonts w:ascii="Arial" w:hAnsi="Arial"/>
                <w:b/>
                <w:bCs/>
              </w:rPr>
            </w:pPr>
            <w:r w:rsidRPr="0038103E">
              <w:rPr>
                <w:rFonts w:ascii="Arial" w:hAnsi="Arial"/>
                <w:b/>
                <w:bCs/>
              </w:rPr>
              <w:t>Wymiana znaków na nowe, lico odblaskowe, tablica trójkątna,</w:t>
            </w:r>
            <w:r w:rsidR="00660901">
              <w:rPr>
                <w:rFonts w:ascii="Arial" w:hAnsi="Arial"/>
                <w:b/>
                <w:bCs/>
              </w:rPr>
              <w:t xml:space="preserve"> </w:t>
            </w:r>
            <w:r w:rsidRPr="0038103E">
              <w:rPr>
                <w:rFonts w:ascii="Arial" w:hAnsi="Arial"/>
                <w:b/>
                <w:bCs/>
              </w:rPr>
              <w:t>bok znaku 900 mm</w:t>
            </w:r>
          </w:p>
        </w:tc>
      </w:tr>
      <w:tr w:rsidR="00413B56" w:rsidRPr="0038103E" w14:paraId="525A86B3"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2F01058"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7EAFE6FE" w14:textId="77777777" w:rsidR="00A76E9B" w:rsidRPr="0038103E" w:rsidRDefault="00A76E9B" w:rsidP="00A76E9B">
            <w:pPr>
              <w:rPr>
                <w:rFonts w:ascii="Arial" w:hAnsi="Arial" w:cs="Arial"/>
              </w:rPr>
            </w:pPr>
            <w:r w:rsidRPr="0038103E">
              <w:rPr>
                <w:rFonts w:ascii="Arial" w:hAnsi="Arial" w:cs="Arial"/>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3D3D952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E91101A" w14:textId="77777777" w:rsidR="00A76E9B" w:rsidRPr="0038103E" w:rsidRDefault="00A76E9B" w:rsidP="00A76E9B">
            <w:pPr>
              <w:jc w:val="center"/>
              <w:rPr>
                <w:rFonts w:ascii="Arial" w:hAnsi="Arial"/>
              </w:rPr>
            </w:pPr>
            <w:r w:rsidRPr="0038103E">
              <w:rPr>
                <w:rFonts w:ascii="Arial" w:hAnsi="Arial"/>
              </w:rPr>
              <w:t>1</w:t>
            </w:r>
            <w:r w:rsidR="00C05735">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1E23A218"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80E34E1"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40F847D" w14:textId="77777777" w:rsidR="00A76E9B" w:rsidRPr="0038103E" w:rsidRDefault="00A76E9B" w:rsidP="00A76E9B">
            <w:pPr>
              <w:rPr>
                <w:rFonts w:ascii="Arial" w:hAnsi="Arial"/>
              </w:rPr>
            </w:pPr>
            <w:r w:rsidRPr="0038103E">
              <w:rPr>
                <w:rFonts w:ascii="Arial" w:hAnsi="Arial"/>
              </w:rPr>
              <w:t> </w:t>
            </w:r>
          </w:p>
        </w:tc>
      </w:tr>
      <w:tr w:rsidR="00413B56" w:rsidRPr="0038103E" w14:paraId="2018D37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5EE7251"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57A47FD7"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5CC9430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01D6146" w14:textId="77777777" w:rsidR="00A76E9B" w:rsidRPr="0038103E" w:rsidRDefault="00A76E9B" w:rsidP="00A76E9B">
            <w:pPr>
              <w:jc w:val="center"/>
              <w:rPr>
                <w:rFonts w:ascii="Arial" w:hAnsi="Arial"/>
              </w:rPr>
            </w:pPr>
            <w:r w:rsidRPr="0038103E">
              <w:rPr>
                <w:rFonts w:ascii="Arial" w:hAnsi="Arial"/>
              </w:rPr>
              <w:t>1</w:t>
            </w:r>
            <w:r w:rsidR="00C05735">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72298C5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EF93A7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A440FA3" w14:textId="77777777" w:rsidR="00A76E9B" w:rsidRPr="0038103E" w:rsidRDefault="00A76E9B" w:rsidP="00A76E9B">
            <w:pPr>
              <w:rPr>
                <w:rFonts w:ascii="Arial" w:hAnsi="Arial"/>
              </w:rPr>
            </w:pPr>
            <w:r w:rsidRPr="0038103E">
              <w:rPr>
                <w:rFonts w:ascii="Arial" w:hAnsi="Arial"/>
              </w:rPr>
              <w:t> </w:t>
            </w:r>
          </w:p>
        </w:tc>
      </w:tr>
      <w:tr w:rsidR="00413B56" w:rsidRPr="0038103E" w14:paraId="4561C45A"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374F110"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6850F08A"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428D68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DBB685E" w14:textId="77777777" w:rsidR="00A76E9B" w:rsidRPr="0038103E" w:rsidRDefault="00A76E9B" w:rsidP="00A76E9B">
            <w:pPr>
              <w:jc w:val="center"/>
              <w:rPr>
                <w:rFonts w:ascii="Arial" w:hAnsi="Arial"/>
              </w:rPr>
            </w:pPr>
            <w:r w:rsidRPr="0038103E">
              <w:rPr>
                <w:rFonts w:ascii="Arial" w:hAnsi="Arial"/>
              </w:rPr>
              <w:t>1</w:t>
            </w:r>
            <w:r w:rsidR="00C05735">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099F97C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A8E2E31"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B8EEE88" w14:textId="77777777" w:rsidR="00A76E9B" w:rsidRPr="0038103E" w:rsidRDefault="00A76E9B" w:rsidP="00A76E9B">
            <w:pPr>
              <w:rPr>
                <w:rFonts w:ascii="Arial" w:hAnsi="Arial"/>
              </w:rPr>
            </w:pPr>
            <w:r w:rsidRPr="0038103E">
              <w:rPr>
                <w:rFonts w:ascii="Arial" w:hAnsi="Arial"/>
              </w:rPr>
              <w:t> </w:t>
            </w:r>
          </w:p>
        </w:tc>
      </w:tr>
      <w:tr w:rsidR="0038103E" w:rsidRPr="0038103E" w14:paraId="577FCD89" w14:textId="77777777" w:rsidTr="00A76E9B">
        <w:trPr>
          <w:trHeight w:val="30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2B68E94" w14:textId="77777777" w:rsidR="00A76E9B" w:rsidRPr="0038103E" w:rsidRDefault="00A76E9B" w:rsidP="00A76E9B">
            <w:pPr>
              <w:jc w:val="right"/>
              <w:rPr>
                <w:rFonts w:ascii="Arial" w:hAnsi="Arial"/>
                <w:b/>
                <w:bCs/>
              </w:rPr>
            </w:pPr>
            <w:r w:rsidRPr="0038103E">
              <w:rPr>
                <w:rFonts w:ascii="Arial" w:hAnsi="Arial"/>
                <w:b/>
                <w:bCs/>
              </w:rPr>
              <w:t>5</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4088B475"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B-20, średnica znaku 800 mm</w:t>
            </w:r>
          </w:p>
        </w:tc>
      </w:tr>
      <w:tr w:rsidR="00413B56" w:rsidRPr="0038103E" w14:paraId="042F055E"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CFCE33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6CA5F578" w14:textId="77777777" w:rsidR="00A76E9B" w:rsidRPr="0038103E" w:rsidRDefault="00A76E9B" w:rsidP="00A76E9B">
            <w:pPr>
              <w:rPr>
                <w:rFonts w:ascii="Arial" w:hAnsi="Arial" w:cs="Arial"/>
              </w:rPr>
            </w:pPr>
            <w:r w:rsidRPr="0038103E">
              <w:rPr>
                <w:rFonts w:ascii="Arial" w:hAnsi="Arial" w:cs="Arial"/>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35C6EEC9"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BC367F7" w14:textId="77777777" w:rsidR="00A76E9B" w:rsidRPr="0038103E" w:rsidRDefault="00C05735" w:rsidP="00A76E9B">
            <w:pPr>
              <w:jc w:val="center"/>
              <w:rPr>
                <w:rFonts w:ascii="Arial" w:hAnsi="Arial"/>
              </w:rPr>
            </w:pPr>
            <w:r>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2784B7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BF4F5AA"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F81733E" w14:textId="77777777" w:rsidR="00A76E9B" w:rsidRPr="0038103E" w:rsidRDefault="00A76E9B" w:rsidP="00A76E9B">
            <w:pPr>
              <w:rPr>
                <w:rFonts w:ascii="Arial" w:hAnsi="Arial"/>
              </w:rPr>
            </w:pPr>
            <w:r w:rsidRPr="0038103E">
              <w:rPr>
                <w:rFonts w:ascii="Arial" w:hAnsi="Arial"/>
              </w:rPr>
              <w:t> </w:t>
            </w:r>
          </w:p>
        </w:tc>
      </w:tr>
      <w:tr w:rsidR="00413B56" w:rsidRPr="0038103E" w14:paraId="4263BDD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AED9395"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74389F5"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51032C6"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978CDAA" w14:textId="77777777" w:rsidR="00A76E9B" w:rsidRPr="0038103E" w:rsidRDefault="00C05735" w:rsidP="00A76E9B">
            <w:pPr>
              <w:jc w:val="center"/>
              <w:rPr>
                <w:rFonts w:ascii="Arial" w:hAnsi="Arial"/>
              </w:rPr>
            </w:pPr>
            <w:r>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A76D6A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C1509E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E2A9359" w14:textId="77777777" w:rsidR="00A76E9B" w:rsidRPr="0038103E" w:rsidRDefault="00A76E9B" w:rsidP="00A76E9B">
            <w:pPr>
              <w:rPr>
                <w:rFonts w:ascii="Arial" w:hAnsi="Arial"/>
              </w:rPr>
            </w:pPr>
            <w:r w:rsidRPr="0038103E">
              <w:rPr>
                <w:rFonts w:ascii="Arial" w:hAnsi="Arial"/>
              </w:rPr>
              <w:t> </w:t>
            </w:r>
          </w:p>
        </w:tc>
      </w:tr>
      <w:tr w:rsidR="00413B56" w:rsidRPr="0038103E" w14:paraId="7ED4D3B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7768201"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686609DF"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2D95A1F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073D839" w14:textId="77777777" w:rsidR="00A76E9B" w:rsidRPr="0038103E" w:rsidRDefault="00C05735" w:rsidP="00A76E9B">
            <w:pPr>
              <w:jc w:val="center"/>
              <w:rPr>
                <w:rFonts w:ascii="Arial" w:hAnsi="Arial"/>
              </w:rPr>
            </w:pPr>
            <w:r>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73AEBD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A761E2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06F747D" w14:textId="77777777" w:rsidR="00A76E9B" w:rsidRPr="0038103E" w:rsidRDefault="00A76E9B" w:rsidP="00A76E9B">
            <w:pPr>
              <w:rPr>
                <w:rFonts w:ascii="Arial" w:hAnsi="Arial"/>
              </w:rPr>
            </w:pPr>
            <w:r w:rsidRPr="0038103E">
              <w:rPr>
                <w:rFonts w:ascii="Arial" w:hAnsi="Arial"/>
              </w:rPr>
              <w:t> </w:t>
            </w:r>
          </w:p>
        </w:tc>
      </w:tr>
      <w:tr w:rsidR="0038103E" w:rsidRPr="0038103E" w14:paraId="3D0C514C"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5CA5045" w14:textId="77777777" w:rsidR="00A76E9B" w:rsidRPr="0038103E" w:rsidRDefault="00A76E9B" w:rsidP="00A76E9B">
            <w:pPr>
              <w:jc w:val="right"/>
              <w:rPr>
                <w:rFonts w:ascii="Arial" w:hAnsi="Arial"/>
                <w:b/>
                <w:bCs/>
              </w:rPr>
            </w:pPr>
            <w:r w:rsidRPr="0038103E">
              <w:rPr>
                <w:rFonts w:ascii="Arial" w:hAnsi="Arial"/>
                <w:b/>
                <w:bCs/>
              </w:rPr>
              <w:t>6</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D764399" w14:textId="77777777" w:rsidR="00A76E9B" w:rsidRPr="0038103E" w:rsidRDefault="00A76E9B" w:rsidP="00A76E9B">
            <w:pPr>
              <w:jc w:val="center"/>
              <w:rPr>
                <w:rFonts w:ascii="Arial" w:hAnsi="Arial"/>
                <w:b/>
                <w:bCs/>
              </w:rPr>
            </w:pPr>
            <w:r w:rsidRPr="0038103E">
              <w:rPr>
                <w:rFonts w:ascii="Arial" w:hAnsi="Arial"/>
                <w:b/>
                <w:bCs/>
              </w:rPr>
              <w:t>Wymiana znaków na nowe, lico odblaskowe, tablica okrągła, średnica znaku 600 mm</w:t>
            </w:r>
          </w:p>
        </w:tc>
      </w:tr>
      <w:tr w:rsidR="00413B56" w:rsidRPr="0038103E" w14:paraId="5CECEF09"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C97AF3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022AC72D" w14:textId="77777777" w:rsidR="00A76E9B" w:rsidRPr="0038103E" w:rsidRDefault="00A76E9B" w:rsidP="00A76E9B">
            <w:pPr>
              <w:rPr>
                <w:rFonts w:ascii="Arial" w:hAnsi="Arial" w:cs="Arial"/>
              </w:rPr>
            </w:pPr>
            <w:r w:rsidRPr="0038103E">
              <w:rPr>
                <w:rFonts w:ascii="Arial" w:hAnsi="Arial" w:cs="Arial"/>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3E27C12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62A74D4" w14:textId="77777777" w:rsidR="00A76E9B" w:rsidRPr="0038103E" w:rsidRDefault="00A76E9B" w:rsidP="00A76E9B">
            <w:pPr>
              <w:jc w:val="center"/>
              <w:rPr>
                <w:rFonts w:ascii="Arial" w:hAnsi="Arial"/>
              </w:rPr>
            </w:pPr>
            <w:r w:rsidRPr="0038103E">
              <w:rPr>
                <w:rFonts w:ascii="Arial" w:hAnsi="Arial"/>
              </w:rPr>
              <w:t>2</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75D0AA3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11E67C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68023DE" w14:textId="77777777" w:rsidR="00A76E9B" w:rsidRPr="0038103E" w:rsidRDefault="00A76E9B" w:rsidP="00A76E9B">
            <w:pPr>
              <w:rPr>
                <w:rFonts w:ascii="Arial" w:hAnsi="Arial"/>
              </w:rPr>
            </w:pPr>
            <w:r w:rsidRPr="0038103E">
              <w:rPr>
                <w:rFonts w:ascii="Arial" w:hAnsi="Arial"/>
              </w:rPr>
              <w:t> </w:t>
            </w:r>
          </w:p>
        </w:tc>
      </w:tr>
      <w:tr w:rsidR="00413B56" w:rsidRPr="0038103E" w14:paraId="0251991A"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89B21FC"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427381BC"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444E42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1F2C594" w14:textId="77777777" w:rsidR="00A76E9B" w:rsidRPr="0038103E" w:rsidRDefault="00A76E9B" w:rsidP="00A76E9B">
            <w:pPr>
              <w:jc w:val="center"/>
              <w:rPr>
                <w:rFonts w:ascii="Arial" w:hAnsi="Arial"/>
              </w:rPr>
            </w:pPr>
            <w:r w:rsidRPr="0038103E">
              <w:rPr>
                <w:rFonts w:ascii="Arial" w:hAnsi="Arial"/>
              </w:rPr>
              <w:t>2</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199284D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4FE662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EA09A70" w14:textId="77777777" w:rsidR="00A76E9B" w:rsidRPr="0038103E" w:rsidRDefault="00A76E9B" w:rsidP="00A76E9B">
            <w:pPr>
              <w:rPr>
                <w:rFonts w:ascii="Arial" w:hAnsi="Arial"/>
              </w:rPr>
            </w:pPr>
            <w:r w:rsidRPr="0038103E">
              <w:rPr>
                <w:rFonts w:ascii="Arial" w:hAnsi="Arial"/>
              </w:rPr>
              <w:t> </w:t>
            </w:r>
          </w:p>
        </w:tc>
      </w:tr>
      <w:tr w:rsidR="00413B56" w:rsidRPr="0038103E" w14:paraId="31EBE70E"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F6B28D4"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D0A1135"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2642CD9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BD6ABB7" w14:textId="77777777" w:rsidR="00A76E9B" w:rsidRPr="0038103E" w:rsidRDefault="00A76E9B" w:rsidP="00A76E9B">
            <w:pPr>
              <w:jc w:val="center"/>
              <w:rPr>
                <w:rFonts w:ascii="Arial" w:hAnsi="Arial"/>
              </w:rPr>
            </w:pPr>
            <w:r w:rsidRPr="0038103E">
              <w:rPr>
                <w:rFonts w:ascii="Arial" w:hAnsi="Arial"/>
              </w:rPr>
              <w:t>2</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258687B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511314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F9B3FCF" w14:textId="77777777" w:rsidR="00A76E9B" w:rsidRPr="0038103E" w:rsidRDefault="00A76E9B" w:rsidP="00A76E9B">
            <w:pPr>
              <w:rPr>
                <w:rFonts w:ascii="Arial" w:hAnsi="Arial"/>
              </w:rPr>
            </w:pPr>
            <w:r w:rsidRPr="0038103E">
              <w:rPr>
                <w:rFonts w:ascii="Arial" w:hAnsi="Arial"/>
              </w:rPr>
              <w:t> </w:t>
            </w:r>
          </w:p>
        </w:tc>
      </w:tr>
      <w:tr w:rsidR="0038103E" w:rsidRPr="0038103E" w14:paraId="312703DB"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20BCB7E" w14:textId="77777777" w:rsidR="00A76E9B" w:rsidRPr="0038103E" w:rsidRDefault="00A76E9B" w:rsidP="00A76E9B">
            <w:pPr>
              <w:jc w:val="right"/>
              <w:rPr>
                <w:rFonts w:ascii="Arial" w:hAnsi="Arial"/>
                <w:b/>
                <w:bCs/>
              </w:rPr>
            </w:pPr>
            <w:r w:rsidRPr="0038103E">
              <w:rPr>
                <w:rFonts w:ascii="Arial" w:hAnsi="Arial"/>
                <w:b/>
                <w:bCs/>
              </w:rPr>
              <w:t>7</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98A7E95" w14:textId="77777777" w:rsidR="00A76E9B" w:rsidRPr="0038103E" w:rsidRDefault="00A76E9B" w:rsidP="00A76E9B">
            <w:pPr>
              <w:jc w:val="center"/>
              <w:rPr>
                <w:rFonts w:ascii="Arial" w:hAnsi="Arial"/>
                <w:b/>
                <w:bCs/>
              </w:rPr>
            </w:pPr>
            <w:r w:rsidRPr="0038103E">
              <w:rPr>
                <w:rFonts w:ascii="Arial" w:hAnsi="Arial"/>
                <w:b/>
                <w:bCs/>
              </w:rPr>
              <w:t xml:space="preserve">Tabliczki uzupełniające </w:t>
            </w:r>
          </w:p>
        </w:tc>
      </w:tr>
      <w:tr w:rsidR="00413B56" w:rsidRPr="0038103E" w14:paraId="3B89C089"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0CBA75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5FDFE369" w14:textId="77777777" w:rsidR="00A76E9B" w:rsidRPr="0038103E" w:rsidRDefault="00A76E9B" w:rsidP="00A76E9B">
            <w:pPr>
              <w:rPr>
                <w:rFonts w:ascii="Arial" w:hAnsi="Arial" w:cs="Arial"/>
              </w:rPr>
            </w:pPr>
            <w:r w:rsidRPr="0038103E">
              <w:rPr>
                <w:rFonts w:ascii="Arial" w:hAnsi="Arial" w:cs="Arial"/>
              </w:rPr>
              <w:t>Demontaż zniszczonej tabliczki</w:t>
            </w:r>
          </w:p>
        </w:tc>
        <w:tc>
          <w:tcPr>
            <w:tcW w:w="853" w:type="dxa"/>
            <w:tcBorders>
              <w:top w:val="nil"/>
              <w:left w:val="nil"/>
              <w:bottom w:val="single" w:sz="4" w:space="0" w:color="auto"/>
              <w:right w:val="single" w:sz="4" w:space="0" w:color="auto"/>
            </w:tcBorders>
            <w:shd w:val="clear" w:color="auto" w:fill="auto"/>
            <w:noWrap/>
            <w:vAlign w:val="bottom"/>
            <w:hideMark/>
          </w:tcPr>
          <w:p w14:paraId="2B242A6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57C9E65" w14:textId="77777777" w:rsidR="00A76E9B" w:rsidRPr="0038103E" w:rsidRDefault="00A76E9B" w:rsidP="00A76E9B">
            <w:pPr>
              <w:jc w:val="center"/>
              <w:rPr>
                <w:rFonts w:ascii="Arial" w:hAnsi="Arial"/>
              </w:rPr>
            </w:pPr>
            <w:r w:rsidRPr="0038103E">
              <w:rPr>
                <w:rFonts w:ascii="Arial" w:hAnsi="Arial"/>
              </w:rPr>
              <w:t>2</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8D559C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BE17C3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466EC73" w14:textId="77777777" w:rsidR="00A76E9B" w:rsidRPr="0038103E" w:rsidRDefault="00A76E9B" w:rsidP="00A76E9B">
            <w:pPr>
              <w:rPr>
                <w:rFonts w:ascii="Arial" w:hAnsi="Arial"/>
              </w:rPr>
            </w:pPr>
            <w:r w:rsidRPr="0038103E">
              <w:rPr>
                <w:rFonts w:ascii="Arial" w:hAnsi="Arial"/>
              </w:rPr>
              <w:t> </w:t>
            </w:r>
          </w:p>
        </w:tc>
      </w:tr>
      <w:tr w:rsidR="00413B56" w:rsidRPr="0038103E" w14:paraId="77C63EE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EAC098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8F778DC" w14:textId="77777777" w:rsidR="00A76E9B" w:rsidRPr="0038103E" w:rsidRDefault="00A76E9B" w:rsidP="00A76E9B">
            <w:pPr>
              <w:rPr>
                <w:rFonts w:ascii="Arial" w:hAnsi="Arial" w:cs="Arial"/>
              </w:rPr>
            </w:pPr>
            <w:r w:rsidRPr="0038103E">
              <w:rPr>
                <w:rFonts w:ascii="Arial" w:hAnsi="Arial" w:cs="Arial"/>
              </w:rPr>
              <w:t>Cena tabliczki</w:t>
            </w:r>
          </w:p>
        </w:tc>
        <w:tc>
          <w:tcPr>
            <w:tcW w:w="853" w:type="dxa"/>
            <w:tcBorders>
              <w:top w:val="nil"/>
              <w:left w:val="nil"/>
              <w:bottom w:val="single" w:sz="4" w:space="0" w:color="auto"/>
              <w:right w:val="single" w:sz="4" w:space="0" w:color="auto"/>
            </w:tcBorders>
            <w:shd w:val="clear" w:color="auto" w:fill="auto"/>
            <w:noWrap/>
            <w:vAlign w:val="bottom"/>
            <w:hideMark/>
          </w:tcPr>
          <w:p w14:paraId="68E4557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AAF3290" w14:textId="77777777" w:rsidR="00A76E9B" w:rsidRPr="0038103E" w:rsidRDefault="00A76E9B" w:rsidP="00A76E9B">
            <w:pPr>
              <w:jc w:val="center"/>
              <w:rPr>
                <w:rFonts w:ascii="Arial" w:hAnsi="Arial"/>
              </w:rPr>
            </w:pPr>
            <w:r w:rsidRPr="0038103E">
              <w:rPr>
                <w:rFonts w:ascii="Arial" w:hAnsi="Arial"/>
              </w:rPr>
              <w:t>2</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4E33759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733BD7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6F81EE7" w14:textId="77777777" w:rsidR="00A76E9B" w:rsidRPr="0038103E" w:rsidRDefault="00A76E9B" w:rsidP="00A76E9B">
            <w:pPr>
              <w:rPr>
                <w:rFonts w:ascii="Arial" w:hAnsi="Arial"/>
              </w:rPr>
            </w:pPr>
            <w:r w:rsidRPr="0038103E">
              <w:rPr>
                <w:rFonts w:ascii="Arial" w:hAnsi="Arial"/>
              </w:rPr>
              <w:t> </w:t>
            </w:r>
          </w:p>
        </w:tc>
      </w:tr>
      <w:tr w:rsidR="00413B56" w:rsidRPr="0038103E" w14:paraId="7801170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B67626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837F965" w14:textId="77777777" w:rsidR="00A76E9B" w:rsidRPr="0038103E" w:rsidRDefault="00A76E9B" w:rsidP="00A76E9B">
            <w:pPr>
              <w:rPr>
                <w:rFonts w:ascii="Arial" w:hAnsi="Arial" w:cs="Arial"/>
              </w:rPr>
            </w:pPr>
            <w:r w:rsidRPr="0038103E">
              <w:rPr>
                <w:rFonts w:ascii="Arial" w:hAnsi="Arial" w:cs="Arial"/>
              </w:rPr>
              <w:t>Montaż tabliczki</w:t>
            </w:r>
          </w:p>
        </w:tc>
        <w:tc>
          <w:tcPr>
            <w:tcW w:w="853" w:type="dxa"/>
            <w:tcBorders>
              <w:top w:val="nil"/>
              <w:left w:val="nil"/>
              <w:bottom w:val="single" w:sz="4" w:space="0" w:color="auto"/>
              <w:right w:val="single" w:sz="4" w:space="0" w:color="auto"/>
            </w:tcBorders>
            <w:shd w:val="clear" w:color="auto" w:fill="auto"/>
            <w:noWrap/>
            <w:vAlign w:val="bottom"/>
            <w:hideMark/>
          </w:tcPr>
          <w:p w14:paraId="36674C9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3F21FD6" w14:textId="77777777" w:rsidR="00A76E9B" w:rsidRPr="0038103E" w:rsidRDefault="00A76E9B" w:rsidP="00A76E9B">
            <w:pPr>
              <w:jc w:val="center"/>
              <w:rPr>
                <w:rFonts w:ascii="Arial" w:hAnsi="Arial"/>
              </w:rPr>
            </w:pPr>
            <w:r w:rsidRPr="0038103E">
              <w:rPr>
                <w:rFonts w:ascii="Arial" w:hAnsi="Arial"/>
              </w:rPr>
              <w:t>2</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6ABC2C8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0063F4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B6F5D1" w14:textId="77777777" w:rsidR="00A76E9B" w:rsidRPr="0038103E" w:rsidRDefault="00A76E9B" w:rsidP="00A76E9B">
            <w:pPr>
              <w:rPr>
                <w:rFonts w:ascii="Arial" w:hAnsi="Arial"/>
              </w:rPr>
            </w:pPr>
            <w:r w:rsidRPr="0038103E">
              <w:rPr>
                <w:rFonts w:ascii="Arial" w:hAnsi="Arial"/>
              </w:rPr>
              <w:t> </w:t>
            </w:r>
          </w:p>
        </w:tc>
      </w:tr>
      <w:tr w:rsidR="0038103E" w:rsidRPr="0038103E" w14:paraId="724560A0"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CDD9261" w14:textId="77777777" w:rsidR="00A76E9B" w:rsidRPr="0038103E" w:rsidRDefault="00A76E9B" w:rsidP="00A76E9B">
            <w:pPr>
              <w:jc w:val="center"/>
              <w:rPr>
                <w:rFonts w:ascii="Arial" w:hAnsi="Arial"/>
                <w:b/>
                <w:bCs/>
              </w:rPr>
            </w:pPr>
            <w:r w:rsidRPr="0038103E">
              <w:rPr>
                <w:rFonts w:ascii="Arial" w:hAnsi="Arial"/>
                <w:b/>
                <w:bCs/>
              </w:rPr>
              <w:t>8</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B457279" w14:textId="77777777" w:rsidR="00A76E9B" w:rsidRPr="0038103E" w:rsidRDefault="00A76E9B" w:rsidP="00A76E9B">
            <w:pPr>
              <w:jc w:val="center"/>
              <w:rPr>
                <w:rFonts w:ascii="Arial" w:hAnsi="Arial"/>
                <w:b/>
                <w:bCs/>
              </w:rPr>
            </w:pPr>
            <w:r w:rsidRPr="0038103E">
              <w:rPr>
                <w:rFonts w:ascii="Arial" w:hAnsi="Arial"/>
                <w:b/>
                <w:bCs/>
              </w:rPr>
              <w:t>Tablice informacyjne typu F (średnio180 x 80 cm)</w:t>
            </w:r>
          </w:p>
        </w:tc>
      </w:tr>
      <w:tr w:rsidR="00413B56" w:rsidRPr="0038103E" w14:paraId="5426A8D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A98BDB4"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0B28BAB"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5CA4DA76" w14:textId="77777777" w:rsidR="00A76E9B" w:rsidRPr="0038103E" w:rsidRDefault="00A76E9B" w:rsidP="00A76E9B">
            <w:pPr>
              <w:jc w:val="center"/>
              <w:rPr>
                <w:rFonts w:ascii="Arial" w:hAnsi="Arial"/>
              </w:rPr>
            </w:pPr>
            <w:r w:rsidRPr="0038103E">
              <w:rPr>
                <w:rFonts w:ascii="Arial" w:hAnsi="Arial"/>
              </w:rPr>
              <w:t> </w:t>
            </w:r>
            <w:r w:rsidR="002476DB" w:rsidRPr="002476DB">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B5DDBAD" w14:textId="77777777" w:rsidR="00A76E9B" w:rsidRPr="0038103E" w:rsidRDefault="00A76E9B" w:rsidP="00A76E9B">
            <w:pPr>
              <w:jc w:val="center"/>
              <w:rPr>
                <w:rFonts w:ascii="Arial" w:hAnsi="Arial"/>
              </w:rPr>
            </w:pPr>
            <w:r w:rsidRPr="0038103E">
              <w:rPr>
                <w:rFonts w:ascii="Arial" w:hAnsi="Arial"/>
              </w:rPr>
              <w:t>1</w:t>
            </w:r>
            <w:r w:rsidR="002476DB">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1AC155F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60C921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B4D6BA0" w14:textId="77777777" w:rsidR="00A76E9B" w:rsidRPr="0038103E" w:rsidRDefault="00A76E9B" w:rsidP="00A76E9B">
            <w:pPr>
              <w:rPr>
                <w:rFonts w:ascii="Arial" w:hAnsi="Arial"/>
              </w:rPr>
            </w:pPr>
            <w:r w:rsidRPr="0038103E">
              <w:rPr>
                <w:rFonts w:ascii="Arial" w:hAnsi="Arial"/>
              </w:rPr>
              <w:t> </w:t>
            </w:r>
          </w:p>
        </w:tc>
      </w:tr>
      <w:tr w:rsidR="00413B56" w:rsidRPr="0038103E" w14:paraId="49438B0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A2870DC"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C7E9492"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F16670E" w14:textId="77777777" w:rsidR="00A76E9B" w:rsidRPr="0038103E" w:rsidRDefault="002476DB" w:rsidP="00A76E9B">
            <w:pPr>
              <w:jc w:val="center"/>
              <w:rPr>
                <w:rFonts w:ascii="Arial" w:hAnsi="Arial"/>
              </w:rPr>
            </w:pPr>
            <w:r w:rsidRPr="002476DB">
              <w:rPr>
                <w:rFonts w:ascii="Arial" w:hAnsi="Arial"/>
              </w:rPr>
              <w:t>szt.</w:t>
            </w:r>
            <w:r w:rsidR="00A76E9B" w:rsidRPr="0038103E">
              <w:rPr>
                <w:rFonts w:ascii="Arial" w:hAnsi="Arial"/>
              </w:rPr>
              <w:t> </w:t>
            </w:r>
          </w:p>
        </w:tc>
        <w:tc>
          <w:tcPr>
            <w:tcW w:w="695" w:type="dxa"/>
            <w:tcBorders>
              <w:top w:val="nil"/>
              <w:left w:val="nil"/>
              <w:bottom w:val="single" w:sz="4" w:space="0" w:color="auto"/>
              <w:right w:val="single" w:sz="4" w:space="0" w:color="auto"/>
            </w:tcBorders>
            <w:shd w:val="clear" w:color="000000" w:fill="FFFFFF"/>
            <w:noWrap/>
            <w:vAlign w:val="bottom"/>
            <w:hideMark/>
          </w:tcPr>
          <w:p w14:paraId="697C3889" w14:textId="77777777" w:rsidR="00A76E9B" w:rsidRPr="0038103E" w:rsidRDefault="00A76E9B" w:rsidP="00A76E9B">
            <w:pPr>
              <w:jc w:val="center"/>
              <w:rPr>
                <w:rFonts w:ascii="Arial" w:hAnsi="Arial"/>
              </w:rPr>
            </w:pPr>
            <w:r w:rsidRPr="0038103E">
              <w:rPr>
                <w:rFonts w:ascii="Arial" w:hAnsi="Arial"/>
              </w:rPr>
              <w:t>1</w:t>
            </w:r>
            <w:r w:rsidR="002476DB">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5D91BF4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B64DD8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792E40D" w14:textId="77777777" w:rsidR="00A76E9B" w:rsidRPr="0038103E" w:rsidRDefault="00A76E9B" w:rsidP="00A76E9B">
            <w:pPr>
              <w:rPr>
                <w:rFonts w:ascii="Arial" w:hAnsi="Arial"/>
              </w:rPr>
            </w:pPr>
            <w:r w:rsidRPr="0038103E">
              <w:rPr>
                <w:rFonts w:ascii="Arial" w:hAnsi="Arial"/>
              </w:rPr>
              <w:t> </w:t>
            </w:r>
          </w:p>
        </w:tc>
      </w:tr>
      <w:tr w:rsidR="0038103E" w:rsidRPr="0038103E" w14:paraId="7E11F43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F3A8B1A" w14:textId="77777777" w:rsidR="00A76E9B" w:rsidRPr="0038103E" w:rsidRDefault="00A76E9B" w:rsidP="00A76E9B">
            <w:pPr>
              <w:jc w:val="center"/>
              <w:rPr>
                <w:rFonts w:ascii="Arial" w:hAnsi="Arial"/>
                <w:b/>
                <w:bCs/>
              </w:rPr>
            </w:pPr>
            <w:r w:rsidRPr="0038103E">
              <w:rPr>
                <w:rFonts w:ascii="Arial" w:hAnsi="Arial"/>
                <w:b/>
                <w:bCs/>
              </w:rPr>
              <w:t>9</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F73751" w14:textId="77777777" w:rsidR="00A76E9B" w:rsidRPr="0038103E" w:rsidRDefault="00A76E9B" w:rsidP="00A76E9B">
            <w:pPr>
              <w:jc w:val="center"/>
              <w:rPr>
                <w:rFonts w:ascii="Arial" w:hAnsi="Arial"/>
                <w:b/>
                <w:bCs/>
              </w:rPr>
            </w:pPr>
            <w:r w:rsidRPr="0038103E">
              <w:rPr>
                <w:rFonts w:ascii="Arial" w:hAnsi="Arial"/>
                <w:b/>
                <w:bCs/>
              </w:rPr>
              <w:t xml:space="preserve">Tablice informacyjne typu E-5 - E-12 </w:t>
            </w:r>
          </w:p>
        </w:tc>
      </w:tr>
      <w:tr w:rsidR="00413B56" w:rsidRPr="0038103E" w14:paraId="3A6F9F34"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1D2E15D"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621C582B" w14:textId="77777777" w:rsidR="00A76E9B" w:rsidRPr="0038103E" w:rsidRDefault="00A76E9B" w:rsidP="00A76E9B">
            <w:pPr>
              <w:rPr>
                <w:rFonts w:ascii="Arial" w:hAnsi="Arial" w:cs="Arial"/>
              </w:rPr>
            </w:pPr>
            <w:r w:rsidRPr="0038103E">
              <w:rPr>
                <w:rFonts w:ascii="Arial" w:hAnsi="Arial" w:cs="Arial"/>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746F49FA"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C75EC49"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2F69F1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A41DE7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C0156E6" w14:textId="77777777" w:rsidR="00A76E9B" w:rsidRPr="0038103E" w:rsidRDefault="00A76E9B" w:rsidP="00A76E9B">
            <w:pPr>
              <w:rPr>
                <w:rFonts w:ascii="Arial" w:hAnsi="Arial"/>
              </w:rPr>
            </w:pPr>
            <w:r w:rsidRPr="0038103E">
              <w:rPr>
                <w:rFonts w:ascii="Arial" w:hAnsi="Arial"/>
              </w:rPr>
              <w:t> </w:t>
            </w:r>
          </w:p>
        </w:tc>
      </w:tr>
      <w:tr w:rsidR="00413B56" w:rsidRPr="0038103E" w14:paraId="7F8069A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73B6C13" w14:textId="77777777" w:rsidR="00A76E9B" w:rsidRPr="0038103E" w:rsidRDefault="00A76E9B" w:rsidP="00A76E9B">
            <w:pPr>
              <w:rPr>
                <w:rFonts w:ascii="Arial" w:hAnsi="Arial"/>
                <w:b/>
                <w:bCs/>
              </w:rPr>
            </w:pPr>
            <w:r w:rsidRPr="0038103E">
              <w:rPr>
                <w:rFonts w:ascii="Arial" w:hAnsi="Arial"/>
                <w:b/>
                <w:bCs/>
              </w:rPr>
              <w:lastRenderedPageBreak/>
              <w:t> </w:t>
            </w:r>
          </w:p>
        </w:tc>
        <w:tc>
          <w:tcPr>
            <w:tcW w:w="3552" w:type="dxa"/>
            <w:tcBorders>
              <w:top w:val="nil"/>
              <w:left w:val="nil"/>
              <w:bottom w:val="single" w:sz="4" w:space="0" w:color="auto"/>
              <w:right w:val="single" w:sz="4" w:space="0" w:color="auto"/>
            </w:tcBorders>
            <w:shd w:val="clear" w:color="auto" w:fill="auto"/>
            <w:noWrap/>
            <w:vAlign w:val="bottom"/>
            <w:hideMark/>
          </w:tcPr>
          <w:p w14:paraId="6DADFB1A" w14:textId="77777777" w:rsidR="00A76E9B" w:rsidRPr="0038103E" w:rsidRDefault="00A76E9B" w:rsidP="00A76E9B">
            <w:pPr>
              <w:rPr>
                <w:rFonts w:ascii="Arial" w:hAnsi="Arial" w:cs="Arial"/>
              </w:rPr>
            </w:pPr>
            <w:r w:rsidRPr="0038103E">
              <w:rPr>
                <w:rFonts w:ascii="Arial" w:hAnsi="Arial" w:cs="Arial"/>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6870B5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5CB8616"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2BE3E6A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113E397"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30EF2AB" w14:textId="77777777" w:rsidR="00A76E9B" w:rsidRPr="0038103E" w:rsidRDefault="00A76E9B" w:rsidP="00A76E9B">
            <w:pPr>
              <w:rPr>
                <w:rFonts w:ascii="Arial" w:hAnsi="Arial"/>
              </w:rPr>
            </w:pPr>
            <w:r w:rsidRPr="0038103E">
              <w:rPr>
                <w:rFonts w:ascii="Arial" w:hAnsi="Arial"/>
              </w:rPr>
              <w:t> </w:t>
            </w:r>
          </w:p>
        </w:tc>
      </w:tr>
      <w:tr w:rsidR="0038103E" w:rsidRPr="0038103E" w14:paraId="0836EEA3"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C621C35" w14:textId="77777777" w:rsidR="00A76E9B" w:rsidRPr="0038103E" w:rsidRDefault="00A76E9B" w:rsidP="00A76E9B">
            <w:pPr>
              <w:jc w:val="right"/>
              <w:rPr>
                <w:rFonts w:ascii="Arial" w:hAnsi="Arial"/>
                <w:b/>
                <w:bCs/>
              </w:rPr>
            </w:pPr>
            <w:r w:rsidRPr="0038103E">
              <w:rPr>
                <w:rFonts w:ascii="Arial" w:hAnsi="Arial"/>
                <w:b/>
                <w:bCs/>
              </w:rPr>
              <w:t>10</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E116DC" w14:textId="77777777" w:rsidR="00A76E9B" w:rsidRPr="0038103E" w:rsidRDefault="00A76E9B" w:rsidP="00A76E9B">
            <w:pPr>
              <w:jc w:val="center"/>
              <w:rPr>
                <w:rFonts w:ascii="Arial" w:hAnsi="Arial"/>
                <w:b/>
                <w:bCs/>
              </w:rPr>
            </w:pPr>
            <w:r w:rsidRPr="0038103E">
              <w:rPr>
                <w:rFonts w:ascii="Arial" w:hAnsi="Arial"/>
                <w:b/>
                <w:bCs/>
              </w:rPr>
              <w:t>Tabliczki z nazwami ulic i informacyjne</w:t>
            </w:r>
          </w:p>
        </w:tc>
      </w:tr>
      <w:tr w:rsidR="00413B56" w:rsidRPr="0038103E" w14:paraId="238DC747" w14:textId="77777777" w:rsidTr="00A76E9B">
        <w:trPr>
          <w:trHeight w:val="8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E6D883B"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0B100EF0" w14:textId="77777777" w:rsidR="00A76E9B" w:rsidRPr="0038103E" w:rsidRDefault="00A76E9B" w:rsidP="00A76E9B">
            <w:pPr>
              <w:rPr>
                <w:rFonts w:ascii="Arial" w:hAnsi="Arial" w:cs="Arial"/>
              </w:rPr>
            </w:pPr>
            <w:r w:rsidRPr="0038103E">
              <w:rPr>
                <w:rFonts w:ascii="Arial" w:hAnsi="Arial" w:cs="Arial"/>
              </w:rPr>
              <w:t>Cena tabliczki z nazwą ulicy dwustronnej o wymiarach  25 x 90 cm, rysunek nr 1</w:t>
            </w:r>
          </w:p>
        </w:tc>
        <w:tc>
          <w:tcPr>
            <w:tcW w:w="853" w:type="dxa"/>
            <w:tcBorders>
              <w:top w:val="nil"/>
              <w:left w:val="nil"/>
              <w:bottom w:val="single" w:sz="4" w:space="0" w:color="auto"/>
              <w:right w:val="single" w:sz="4" w:space="0" w:color="auto"/>
            </w:tcBorders>
            <w:shd w:val="clear" w:color="auto" w:fill="auto"/>
            <w:noWrap/>
            <w:vAlign w:val="bottom"/>
            <w:hideMark/>
          </w:tcPr>
          <w:p w14:paraId="0219B5F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F65FDED" w14:textId="77777777" w:rsidR="00A76E9B" w:rsidRPr="0038103E" w:rsidRDefault="00A76E9B" w:rsidP="00A76E9B">
            <w:pPr>
              <w:jc w:val="center"/>
              <w:rPr>
                <w:rFonts w:ascii="Arial" w:hAnsi="Arial"/>
              </w:rPr>
            </w:pPr>
            <w:r w:rsidRPr="0038103E">
              <w:rPr>
                <w:rFonts w:ascii="Arial" w:hAnsi="Arial"/>
              </w:rPr>
              <w:t>1</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76CB2DF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BB018E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DB92A04" w14:textId="77777777" w:rsidR="00A76E9B" w:rsidRPr="0038103E" w:rsidRDefault="00A76E9B" w:rsidP="00A76E9B">
            <w:pPr>
              <w:rPr>
                <w:rFonts w:ascii="Arial" w:hAnsi="Arial"/>
              </w:rPr>
            </w:pPr>
            <w:r w:rsidRPr="0038103E">
              <w:rPr>
                <w:rFonts w:ascii="Arial" w:hAnsi="Arial"/>
              </w:rPr>
              <w:t> </w:t>
            </w:r>
          </w:p>
        </w:tc>
      </w:tr>
      <w:tr w:rsidR="00413B56" w:rsidRPr="0038103E" w14:paraId="4E4E5FF1" w14:textId="77777777" w:rsidTr="00A76E9B">
        <w:trPr>
          <w:trHeight w:val="7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122B0E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7AE88984" w14:textId="77777777" w:rsidR="00A76E9B" w:rsidRPr="0038103E" w:rsidRDefault="00A76E9B" w:rsidP="00A76E9B">
            <w:pPr>
              <w:rPr>
                <w:rFonts w:ascii="Arial" w:hAnsi="Arial" w:cs="Arial"/>
              </w:rPr>
            </w:pPr>
            <w:r w:rsidRPr="0038103E">
              <w:rPr>
                <w:rFonts w:ascii="Arial" w:hAnsi="Arial" w:cs="Arial"/>
              </w:rPr>
              <w:t>Cena tabliczki informacyjnej dwustronnej o wymiarach  20 x 85 cm, rysunek nr 2</w:t>
            </w:r>
          </w:p>
        </w:tc>
        <w:tc>
          <w:tcPr>
            <w:tcW w:w="853" w:type="dxa"/>
            <w:tcBorders>
              <w:top w:val="nil"/>
              <w:left w:val="nil"/>
              <w:bottom w:val="single" w:sz="4" w:space="0" w:color="auto"/>
              <w:right w:val="single" w:sz="4" w:space="0" w:color="auto"/>
            </w:tcBorders>
            <w:shd w:val="clear" w:color="auto" w:fill="auto"/>
            <w:noWrap/>
            <w:vAlign w:val="bottom"/>
            <w:hideMark/>
          </w:tcPr>
          <w:p w14:paraId="45F08EB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8A0667D" w14:textId="77777777" w:rsidR="00A76E9B" w:rsidRPr="0038103E" w:rsidRDefault="00A76E9B" w:rsidP="00A76E9B">
            <w:pPr>
              <w:jc w:val="center"/>
              <w:rPr>
                <w:rFonts w:ascii="Arial" w:hAnsi="Arial"/>
              </w:rPr>
            </w:pPr>
            <w:r w:rsidRPr="0038103E">
              <w:rPr>
                <w:rFonts w:ascii="Arial" w:hAnsi="Arial"/>
              </w:rPr>
              <w:t>1</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7C8898FB"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F61D1A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6B44F2F" w14:textId="77777777" w:rsidR="00A76E9B" w:rsidRPr="0038103E" w:rsidRDefault="00A76E9B" w:rsidP="00A76E9B">
            <w:pPr>
              <w:rPr>
                <w:rFonts w:ascii="Arial" w:hAnsi="Arial"/>
              </w:rPr>
            </w:pPr>
            <w:r w:rsidRPr="0038103E">
              <w:rPr>
                <w:rFonts w:ascii="Arial" w:hAnsi="Arial"/>
              </w:rPr>
              <w:t> </w:t>
            </w:r>
          </w:p>
        </w:tc>
      </w:tr>
      <w:tr w:rsidR="00413B56" w:rsidRPr="0038103E" w14:paraId="1390EADA" w14:textId="77777777" w:rsidTr="00A76E9B">
        <w:trPr>
          <w:trHeight w:val="270"/>
        </w:trPr>
        <w:tc>
          <w:tcPr>
            <w:tcW w:w="339" w:type="dxa"/>
            <w:tcBorders>
              <w:top w:val="nil"/>
              <w:left w:val="single" w:sz="4" w:space="0" w:color="auto"/>
              <w:bottom w:val="nil"/>
              <w:right w:val="single" w:sz="4" w:space="0" w:color="auto"/>
            </w:tcBorders>
            <w:shd w:val="clear" w:color="auto" w:fill="auto"/>
            <w:noWrap/>
            <w:vAlign w:val="bottom"/>
            <w:hideMark/>
          </w:tcPr>
          <w:p w14:paraId="2FC37E4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nil"/>
              <w:right w:val="single" w:sz="4" w:space="0" w:color="auto"/>
            </w:tcBorders>
            <w:shd w:val="clear" w:color="auto" w:fill="auto"/>
            <w:noWrap/>
            <w:vAlign w:val="bottom"/>
            <w:hideMark/>
          </w:tcPr>
          <w:p w14:paraId="79D09946" w14:textId="77777777" w:rsidR="00A76E9B" w:rsidRPr="0038103E" w:rsidRDefault="00A76E9B" w:rsidP="00A76E9B">
            <w:pPr>
              <w:rPr>
                <w:rFonts w:ascii="Arial" w:hAnsi="Arial" w:cs="Arial"/>
              </w:rPr>
            </w:pPr>
            <w:r w:rsidRPr="0038103E">
              <w:rPr>
                <w:rFonts w:ascii="Arial" w:hAnsi="Arial" w:cs="Arial"/>
              </w:rPr>
              <w:t xml:space="preserve">Montaż tabliczek </w:t>
            </w:r>
          </w:p>
        </w:tc>
        <w:tc>
          <w:tcPr>
            <w:tcW w:w="853" w:type="dxa"/>
            <w:tcBorders>
              <w:top w:val="nil"/>
              <w:left w:val="nil"/>
              <w:bottom w:val="nil"/>
              <w:right w:val="single" w:sz="4" w:space="0" w:color="auto"/>
            </w:tcBorders>
            <w:shd w:val="clear" w:color="auto" w:fill="auto"/>
            <w:noWrap/>
            <w:vAlign w:val="bottom"/>
            <w:hideMark/>
          </w:tcPr>
          <w:p w14:paraId="5294FBB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nil"/>
              <w:right w:val="single" w:sz="4" w:space="0" w:color="auto"/>
            </w:tcBorders>
            <w:shd w:val="clear" w:color="000000" w:fill="FFFFFF"/>
            <w:noWrap/>
            <w:vAlign w:val="bottom"/>
            <w:hideMark/>
          </w:tcPr>
          <w:p w14:paraId="38890A2C" w14:textId="77777777" w:rsidR="00A76E9B" w:rsidRPr="0038103E" w:rsidRDefault="002476DB" w:rsidP="00A76E9B">
            <w:pPr>
              <w:jc w:val="center"/>
              <w:rPr>
                <w:rFonts w:ascii="Arial" w:hAnsi="Arial"/>
              </w:rPr>
            </w:pPr>
            <w:r>
              <w:rPr>
                <w:rFonts w:ascii="Arial" w:hAnsi="Arial"/>
              </w:rPr>
              <w:t>30</w:t>
            </w:r>
          </w:p>
        </w:tc>
        <w:tc>
          <w:tcPr>
            <w:tcW w:w="1198" w:type="dxa"/>
            <w:tcBorders>
              <w:top w:val="nil"/>
              <w:left w:val="nil"/>
              <w:bottom w:val="nil"/>
              <w:right w:val="single" w:sz="4" w:space="0" w:color="auto"/>
            </w:tcBorders>
            <w:shd w:val="clear" w:color="000000" w:fill="FFFFFF"/>
            <w:noWrap/>
            <w:vAlign w:val="bottom"/>
            <w:hideMark/>
          </w:tcPr>
          <w:p w14:paraId="7C58156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nil"/>
              <w:right w:val="single" w:sz="4" w:space="0" w:color="auto"/>
            </w:tcBorders>
            <w:shd w:val="clear" w:color="000000" w:fill="FFFFFF"/>
            <w:noWrap/>
            <w:vAlign w:val="bottom"/>
            <w:hideMark/>
          </w:tcPr>
          <w:p w14:paraId="5A39B49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nil"/>
              <w:right w:val="single" w:sz="4" w:space="0" w:color="auto"/>
            </w:tcBorders>
            <w:shd w:val="clear" w:color="000000" w:fill="FFFFFF"/>
            <w:noWrap/>
            <w:vAlign w:val="bottom"/>
            <w:hideMark/>
          </w:tcPr>
          <w:p w14:paraId="72D29451" w14:textId="77777777" w:rsidR="00A76E9B" w:rsidRPr="0038103E" w:rsidRDefault="00A76E9B" w:rsidP="00A76E9B">
            <w:pPr>
              <w:rPr>
                <w:rFonts w:ascii="Arial" w:hAnsi="Arial"/>
              </w:rPr>
            </w:pPr>
            <w:r w:rsidRPr="0038103E">
              <w:rPr>
                <w:rFonts w:ascii="Arial" w:hAnsi="Arial"/>
              </w:rPr>
              <w:t> </w:t>
            </w:r>
          </w:p>
        </w:tc>
      </w:tr>
      <w:tr w:rsidR="0038103E" w:rsidRPr="0038103E" w14:paraId="4D08D63F" w14:textId="77777777" w:rsidTr="00A76E9B">
        <w:trPr>
          <w:trHeight w:val="255"/>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77C0" w14:textId="77777777" w:rsidR="00A76E9B" w:rsidRPr="0038103E" w:rsidRDefault="00A76E9B" w:rsidP="00A76E9B">
            <w:pPr>
              <w:rPr>
                <w:rFonts w:ascii="Arial" w:hAnsi="Arial"/>
              </w:rPr>
            </w:pPr>
            <w:r w:rsidRPr="0038103E">
              <w:rPr>
                <w:rFonts w:ascii="Arial" w:hAnsi="Arial"/>
              </w:rPr>
              <w:t> </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94D053" w14:textId="77777777" w:rsidR="00A76E9B" w:rsidRPr="0038103E" w:rsidRDefault="00A76E9B" w:rsidP="00A76E9B">
            <w:pPr>
              <w:jc w:val="center"/>
              <w:rPr>
                <w:rFonts w:ascii="Arial" w:hAnsi="Arial"/>
                <w:b/>
                <w:bCs/>
              </w:rPr>
            </w:pPr>
            <w:r w:rsidRPr="0038103E">
              <w:rPr>
                <w:rFonts w:ascii="Arial" w:hAnsi="Arial"/>
                <w:b/>
                <w:bCs/>
              </w:rPr>
              <w:t>Wymiana słupków ocynkowanych f 60 mm  do znaków drogowych na nowe</w:t>
            </w:r>
          </w:p>
        </w:tc>
      </w:tr>
      <w:tr w:rsidR="00413B56" w:rsidRPr="0038103E" w14:paraId="2EF4FA04"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70FFD69" w14:textId="77777777" w:rsidR="00A76E9B" w:rsidRPr="0038103E" w:rsidRDefault="00A76E9B" w:rsidP="00A76E9B">
            <w:pPr>
              <w:jc w:val="right"/>
              <w:rPr>
                <w:rFonts w:ascii="Arial" w:hAnsi="Arial"/>
                <w:b/>
                <w:bCs/>
              </w:rPr>
            </w:pPr>
            <w:r w:rsidRPr="0038103E">
              <w:rPr>
                <w:rFonts w:ascii="Arial" w:hAnsi="Arial"/>
                <w:b/>
                <w:bCs/>
              </w:rPr>
              <w:t>11</w:t>
            </w:r>
          </w:p>
        </w:tc>
        <w:tc>
          <w:tcPr>
            <w:tcW w:w="3552" w:type="dxa"/>
            <w:tcBorders>
              <w:top w:val="nil"/>
              <w:left w:val="nil"/>
              <w:bottom w:val="single" w:sz="4" w:space="0" w:color="auto"/>
              <w:right w:val="single" w:sz="4" w:space="0" w:color="auto"/>
            </w:tcBorders>
            <w:shd w:val="clear" w:color="auto" w:fill="auto"/>
            <w:vAlign w:val="bottom"/>
            <w:hideMark/>
          </w:tcPr>
          <w:p w14:paraId="6B798CC5" w14:textId="77777777" w:rsidR="00A76E9B" w:rsidRPr="0038103E" w:rsidRDefault="00A76E9B" w:rsidP="00A76E9B">
            <w:pPr>
              <w:rPr>
                <w:rFonts w:ascii="Arial" w:hAnsi="Arial"/>
                <w:b/>
                <w:bCs/>
              </w:rPr>
            </w:pPr>
            <w:r w:rsidRPr="0038103E">
              <w:rPr>
                <w:rFonts w:ascii="Arial" w:hAnsi="Arial"/>
                <w:b/>
                <w:bCs/>
              </w:rPr>
              <w:t>Słupek l=3,50 m</w:t>
            </w:r>
            <w:r w:rsidRPr="0038103E">
              <w:rPr>
                <w:rFonts w:ascii="Arial" w:hAnsi="Arial"/>
              </w:rPr>
              <w:br/>
              <w:t>Demontaż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11A436D"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79968C4" w14:textId="77777777" w:rsidR="00A76E9B" w:rsidRPr="0038103E" w:rsidRDefault="00A76E9B" w:rsidP="00A76E9B">
            <w:pPr>
              <w:jc w:val="center"/>
              <w:rPr>
                <w:rFonts w:ascii="Arial" w:hAnsi="Arial"/>
              </w:rPr>
            </w:pPr>
            <w:r w:rsidRPr="0038103E">
              <w:rPr>
                <w:rFonts w:ascii="Arial" w:hAnsi="Arial"/>
              </w:rPr>
              <w:t>3</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354FB9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E43FE1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1784B7D" w14:textId="77777777" w:rsidR="00A76E9B" w:rsidRPr="0038103E" w:rsidRDefault="00A76E9B" w:rsidP="00A76E9B">
            <w:pPr>
              <w:rPr>
                <w:rFonts w:ascii="Arial" w:hAnsi="Arial"/>
              </w:rPr>
            </w:pPr>
            <w:r w:rsidRPr="0038103E">
              <w:rPr>
                <w:rFonts w:ascii="Arial" w:hAnsi="Arial"/>
              </w:rPr>
              <w:t> </w:t>
            </w:r>
          </w:p>
        </w:tc>
      </w:tr>
      <w:tr w:rsidR="00413B56" w:rsidRPr="0038103E" w14:paraId="554E57B4"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7282BD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2B25CBE4" w14:textId="77777777" w:rsidR="00A76E9B" w:rsidRPr="0038103E" w:rsidRDefault="00A76E9B" w:rsidP="00A76E9B">
            <w:pPr>
              <w:rPr>
                <w:rFonts w:ascii="Arial" w:hAnsi="Arial" w:cs="Arial"/>
              </w:rPr>
            </w:pPr>
            <w:r w:rsidRPr="0038103E">
              <w:rPr>
                <w:rFonts w:ascii="Arial" w:hAnsi="Arial" w:cs="Arial"/>
              </w:rPr>
              <w:t>Cena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40BB0E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F8FA920" w14:textId="77777777" w:rsidR="00A76E9B" w:rsidRPr="0038103E" w:rsidRDefault="00A76E9B" w:rsidP="00A76E9B">
            <w:pPr>
              <w:jc w:val="center"/>
              <w:rPr>
                <w:rFonts w:ascii="Arial" w:hAnsi="Arial"/>
              </w:rPr>
            </w:pPr>
            <w:r w:rsidRPr="0038103E">
              <w:rPr>
                <w:rFonts w:ascii="Arial" w:hAnsi="Arial"/>
              </w:rPr>
              <w:t>3</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558047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CB0534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376880D" w14:textId="77777777" w:rsidR="00A76E9B" w:rsidRPr="0038103E" w:rsidRDefault="00A76E9B" w:rsidP="00A76E9B">
            <w:pPr>
              <w:rPr>
                <w:rFonts w:ascii="Arial" w:hAnsi="Arial"/>
              </w:rPr>
            </w:pPr>
            <w:r w:rsidRPr="0038103E">
              <w:rPr>
                <w:rFonts w:ascii="Arial" w:hAnsi="Arial"/>
              </w:rPr>
              <w:t> </w:t>
            </w:r>
          </w:p>
        </w:tc>
      </w:tr>
      <w:tr w:rsidR="00413B56" w:rsidRPr="0038103E" w14:paraId="68D4522B"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9876D55"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1B7A20A9" w14:textId="77777777" w:rsidR="00A76E9B" w:rsidRPr="0038103E" w:rsidRDefault="00A76E9B" w:rsidP="00A76E9B">
            <w:pPr>
              <w:rPr>
                <w:rFonts w:ascii="Arial" w:hAnsi="Arial" w:cs="Arial"/>
              </w:rPr>
            </w:pPr>
            <w:r w:rsidRPr="0038103E">
              <w:rPr>
                <w:rFonts w:ascii="Arial" w:hAnsi="Arial" w:cs="Arial"/>
              </w:rPr>
              <w:t>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743B18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AFDB852" w14:textId="77777777" w:rsidR="00A76E9B" w:rsidRPr="0038103E" w:rsidRDefault="00A76E9B" w:rsidP="00A76E9B">
            <w:pPr>
              <w:jc w:val="center"/>
              <w:rPr>
                <w:rFonts w:ascii="Arial" w:hAnsi="Arial"/>
              </w:rPr>
            </w:pPr>
            <w:r w:rsidRPr="0038103E">
              <w:rPr>
                <w:rFonts w:ascii="Arial" w:hAnsi="Arial"/>
              </w:rPr>
              <w:t>3</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294F17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6FF32C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74ABA27" w14:textId="77777777" w:rsidR="00A76E9B" w:rsidRPr="0038103E" w:rsidRDefault="00A76E9B" w:rsidP="00A76E9B">
            <w:pPr>
              <w:rPr>
                <w:rFonts w:ascii="Arial" w:hAnsi="Arial"/>
              </w:rPr>
            </w:pPr>
            <w:r w:rsidRPr="0038103E">
              <w:rPr>
                <w:rFonts w:ascii="Arial" w:hAnsi="Arial"/>
              </w:rPr>
              <w:t> </w:t>
            </w:r>
          </w:p>
        </w:tc>
      </w:tr>
      <w:tr w:rsidR="00413B56" w:rsidRPr="0038103E" w14:paraId="5438A136" w14:textId="77777777" w:rsidTr="00A76E9B">
        <w:trPr>
          <w:trHeight w:val="5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46119F5" w14:textId="77777777" w:rsidR="00A76E9B" w:rsidRPr="0038103E" w:rsidRDefault="00A76E9B" w:rsidP="00A76E9B">
            <w:pPr>
              <w:jc w:val="right"/>
              <w:rPr>
                <w:rFonts w:ascii="Arial" w:hAnsi="Arial"/>
                <w:b/>
                <w:bCs/>
              </w:rPr>
            </w:pPr>
            <w:r w:rsidRPr="0038103E">
              <w:rPr>
                <w:rFonts w:ascii="Arial" w:hAnsi="Arial"/>
                <w:b/>
                <w:bCs/>
              </w:rPr>
              <w:t>12</w:t>
            </w:r>
          </w:p>
        </w:tc>
        <w:tc>
          <w:tcPr>
            <w:tcW w:w="3552" w:type="dxa"/>
            <w:tcBorders>
              <w:top w:val="nil"/>
              <w:left w:val="nil"/>
              <w:bottom w:val="single" w:sz="4" w:space="0" w:color="auto"/>
              <w:right w:val="single" w:sz="4" w:space="0" w:color="auto"/>
            </w:tcBorders>
            <w:shd w:val="clear" w:color="auto" w:fill="auto"/>
            <w:vAlign w:val="bottom"/>
            <w:hideMark/>
          </w:tcPr>
          <w:p w14:paraId="0C2D99C8" w14:textId="77777777" w:rsidR="00A76E9B" w:rsidRPr="0038103E" w:rsidRDefault="00A76E9B" w:rsidP="00A76E9B">
            <w:pPr>
              <w:rPr>
                <w:rFonts w:ascii="Arial" w:hAnsi="Arial"/>
                <w:b/>
                <w:bCs/>
              </w:rPr>
            </w:pPr>
            <w:r w:rsidRPr="0038103E">
              <w:rPr>
                <w:rFonts w:ascii="Arial" w:hAnsi="Arial"/>
                <w:b/>
                <w:bCs/>
              </w:rPr>
              <w:t>Słupek l=4,50 m</w:t>
            </w:r>
            <w:r w:rsidRPr="0038103E">
              <w:rPr>
                <w:rFonts w:ascii="Arial" w:hAnsi="Arial"/>
              </w:rPr>
              <w:br/>
              <w:t>Demontaż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C7155F6"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2FBA312" w14:textId="77777777" w:rsidR="00A76E9B" w:rsidRPr="0038103E" w:rsidRDefault="00A76E9B" w:rsidP="00A76E9B">
            <w:pPr>
              <w:jc w:val="center"/>
              <w:rPr>
                <w:rFonts w:ascii="Arial" w:hAnsi="Arial"/>
              </w:rPr>
            </w:pPr>
            <w:r w:rsidRPr="0038103E">
              <w:rPr>
                <w:rFonts w:ascii="Arial" w:hAnsi="Arial"/>
              </w:rPr>
              <w:t>3</w:t>
            </w:r>
            <w:r w:rsidR="002476DB">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7AABC82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2B29A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1E90A30" w14:textId="77777777" w:rsidR="00A76E9B" w:rsidRPr="0038103E" w:rsidRDefault="00A76E9B" w:rsidP="00A76E9B">
            <w:pPr>
              <w:rPr>
                <w:rFonts w:ascii="Arial" w:hAnsi="Arial"/>
              </w:rPr>
            </w:pPr>
            <w:r w:rsidRPr="0038103E">
              <w:rPr>
                <w:rFonts w:ascii="Arial" w:hAnsi="Arial"/>
              </w:rPr>
              <w:t> </w:t>
            </w:r>
          </w:p>
        </w:tc>
      </w:tr>
      <w:tr w:rsidR="00413B56" w:rsidRPr="0038103E" w14:paraId="2A6C8A85"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8D834A"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1EF26C3A" w14:textId="77777777" w:rsidR="00A76E9B" w:rsidRPr="0038103E" w:rsidRDefault="00A76E9B" w:rsidP="00A76E9B">
            <w:pPr>
              <w:rPr>
                <w:rFonts w:ascii="Arial" w:hAnsi="Arial" w:cs="Arial"/>
              </w:rPr>
            </w:pPr>
            <w:r w:rsidRPr="0038103E">
              <w:rPr>
                <w:rFonts w:ascii="Arial" w:hAnsi="Arial" w:cs="Arial"/>
              </w:rPr>
              <w:t>Cena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552EA55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989E440" w14:textId="77777777" w:rsidR="00A76E9B" w:rsidRPr="0038103E" w:rsidRDefault="00A76E9B" w:rsidP="00A76E9B">
            <w:pPr>
              <w:jc w:val="center"/>
              <w:rPr>
                <w:rFonts w:ascii="Arial" w:hAnsi="Arial"/>
              </w:rPr>
            </w:pPr>
            <w:r w:rsidRPr="0038103E">
              <w:rPr>
                <w:rFonts w:ascii="Arial" w:hAnsi="Arial"/>
              </w:rPr>
              <w:t>3</w:t>
            </w:r>
            <w:r w:rsidR="00A160EF">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A066FC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3FBCB6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DB66C7C" w14:textId="77777777" w:rsidR="00A76E9B" w:rsidRPr="0038103E" w:rsidRDefault="00A76E9B" w:rsidP="00A76E9B">
            <w:pPr>
              <w:rPr>
                <w:rFonts w:ascii="Arial" w:hAnsi="Arial"/>
              </w:rPr>
            </w:pPr>
            <w:r w:rsidRPr="0038103E">
              <w:rPr>
                <w:rFonts w:ascii="Arial" w:hAnsi="Arial"/>
              </w:rPr>
              <w:t> </w:t>
            </w:r>
          </w:p>
        </w:tc>
      </w:tr>
      <w:tr w:rsidR="00413B56" w:rsidRPr="0038103E" w14:paraId="19054CBB" w14:textId="77777777" w:rsidTr="00A76E9B">
        <w:trPr>
          <w:trHeight w:val="255"/>
        </w:trPr>
        <w:tc>
          <w:tcPr>
            <w:tcW w:w="339" w:type="dxa"/>
            <w:tcBorders>
              <w:top w:val="nil"/>
              <w:left w:val="single" w:sz="4" w:space="0" w:color="auto"/>
              <w:bottom w:val="nil"/>
              <w:right w:val="single" w:sz="4" w:space="0" w:color="auto"/>
            </w:tcBorders>
            <w:shd w:val="clear" w:color="auto" w:fill="auto"/>
            <w:noWrap/>
            <w:vAlign w:val="bottom"/>
            <w:hideMark/>
          </w:tcPr>
          <w:p w14:paraId="210AD00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nil"/>
              <w:right w:val="single" w:sz="4" w:space="0" w:color="auto"/>
            </w:tcBorders>
            <w:shd w:val="clear" w:color="auto" w:fill="auto"/>
            <w:vAlign w:val="bottom"/>
            <w:hideMark/>
          </w:tcPr>
          <w:p w14:paraId="36DA9F57" w14:textId="77777777" w:rsidR="00A76E9B" w:rsidRPr="0038103E" w:rsidRDefault="00A76E9B" w:rsidP="00A76E9B">
            <w:pPr>
              <w:rPr>
                <w:rFonts w:ascii="Arial" w:hAnsi="Arial" w:cs="Arial"/>
              </w:rPr>
            </w:pPr>
            <w:r w:rsidRPr="0038103E">
              <w:rPr>
                <w:rFonts w:ascii="Arial" w:hAnsi="Arial" w:cs="Arial"/>
              </w:rPr>
              <w:t>Montaż słupka do znaku drogowego</w:t>
            </w:r>
          </w:p>
        </w:tc>
        <w:tc>
          <w:tcPr>
            <w:tcW w:w="853" w:type="dxa"/>
            <w:tcBorders>
              <w:top w:val="nil"/>
              <w:left w:val="nil"/>
              <w:bottom w:val="nil"/>
              <w:right w:val="single" w:sz="4" w:space="0" w:color="auto"/>
            </w:tcBorders>
            <w:shd w:val="clear" w:color="auto" w:fill="auto"/>
            <w:noWrap/>
            <w:vAlign w:val="bottom"/>
            <w:hideMark/>
          </w:tcPr>
          <w:p w14:paraId="7C1F926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nil"/>
              <w:right w:val="single" w:sz="4" w:space="0" w:color="auto"/>
            </w:tcBorders>
            <w:shd w:val="clear" w:color="000000" w:fill="FFFFFF"/>
            <w:noWrap/>
            <w:vAlign w:val="bottom"/>
            <w:hideMark/>
          </w:tcPr>
          <w:p w14:paraId="6241B79D" w14:textId="77777777" w:rsidR="00A76E9B" w:rsidRPr="0038103E" w:rsidRDefault="00A76E9B" w:rsidP="00A76E9B">
            <w:pPr>
              <w:jc w:val="center"/>
              <w:rPr>
                <w:rFonts w:ascii="Arial" w:hAnsi="Arial"/>
              </w:rPr>
            </w:pPr>
            <w:r w:rsidRPr="0038103E">
              <w:rPr>
                <w:rFonts w:ascii="Arial" w:hAnsi="Arial"/>
              </w:rPr>
              <w:t>3</w:t>
            </w:r>
            <w:r w:rsidR="00A160EF">
              <w:rPr>
                <w:rFonts w:ascii="Arial" w:hAnsi="Arial"/>
              </w:rPr>
              <w:t>5</w:t>
            </w:r>
          </w:p>
        </w:tc>
        <w:tc>
          <w:tcPr>
            <w:tcW w:w="1198" w:type="dxa"/>
            <w:tcBorders>
              <w:top w:val="nil"/>
              <w:left w:val="nil"/>
              <w:bottom w:val="nil"/>
              <w:right w:val="single" w:sz="4" w:space="0" w:color="auto"/>
            </w:tcBorders>
            <w:shd w:val="clear" w:color="000000" w:fill="FFFFFF"/>
            <w:noWrap/>
            <w:vAlign w:val="bottom"/>
            <w:hideMark/>
          </w:tcPr>
          <w:p w14:paraId="0E2DF5A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nil"/>
              <w:right w:val="single" w:sz="4" w:space="0" w:color="auto"/>
            </w:tcBorders>
            <w:shd w:val="clear" w:color="000000" w:fill="FFFFFF"/>
            <w:noWrap/>
            <w:vAlign w:val="bottom"/>
            <w:hideMark/>
          </w:tcPr>
          <w:p w14:paraId="1435C59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nil"/>
              <w:right w:val="single" w:sz="4" w:space="0" w:color="auto"/>
            </w:tcBorders>
            <w:shd w:val="clear" w:color="000000" w:fill="FFFFFF"/>
            <w:noWrap/>
            <w:vAlign w:val="bottom"/>
            <w:hideMark/>
          </w:tcPr>
          <w:p w14:paraId="6DE8DA22" w14:textId="77777777" w:rsidR="00A76E9B" w:rsidRPr="0038103E" w:rsidRDefault="00A76E9B" w:rsidP="00A76E9B">
            <w:pPr>
              <w:rPr>
                <w:rFonts w:ascii="Arial" w:hAnsi="Arial"/>
              </w:rPr>
            </w:pPr>
            <w:r w:rsidRPr="0038103E">
              <w:rPr>
                <w:rFonts w:ascii="Arial" w:hAnsi="Arial"/>
              </w:rPr>
              <w:t> </w:t>
            </w:r>
          </w:p>
        </w:tc>
      </w:tr>
      <w:tr w:rsidR="0038103E" w:rsidRPr="0038103E" w14:paraId="7035B66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B5D5781" w14:textId="77777777" w:rsidR="00A76E9B" w:rsidRPr="0038103E" w:rsidRDefault="00A76E9B" w:rsidP="00A76E9B">
            <w:pPr>
              <w:jc w:val="right"/>
              <w:rPr>
                <w:rFonts w:ascii="Arial" w:hAnsi="Arial"/>
                <w:b/>
                <w:bCs/>
              </w:rPr>
            </w:pPr>
            <w:r w:rsidRPr="0038103E">
              <w:rPr>
                <w:rFonts w:ascii="Arial" w:hAnsi="Arial"/>
                <w:b/>
                <w:bCs/>
              </w:rPr>
              <w:t>13</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46F2EB32" w14:textId="77777777" w:rsidR="00A76E9B" w:rsidRPr="0038103E" w:rsidRDefault="00A76E9B" w:rsidP="00A76E9B">
            <w:pPr>
              <w:jc w:val="center"/>
              <w:rPr>
                <w:rFonts w:ascii="Arial" w:hAnsi="Arial"/>
                <w:b/>
                <w:bCs/>
              </w:rPr>
            </w:pPr>
            <w:r w:rsidRPr="0038103E">
              <w:rPr>
                <w:rFonts w:ascii="Arial" w:hAnsi="Arial"/>
                <w:b/>
                <w:bCs/>
              </w:rPr>
              <w:t>Słup ozdobny do montażu tablic l=5,00m</w:t>
            </w:r>
          </w:p>
        </w:tc>
      </w:tr>
      <w:tr w:rsidR="00413B56" w:rsidRPr="0038103E" w14:paraId="43D705FB"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7A37412"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4A8AAAF" w14:textId="77777777" w:rsidR="00A76E9B" w:rsidRPr="0038103E" w:rsidRDefault="00A76E9B" w:rsidP="00A76E9B">
            <w:pPr>
              <w:rPr>
                <w:rFonts w:ascii="Arial" w:hAnsi="Arial" w:cs="Arial"/>
              </w:rPr>
            </w:pPr>
            <w:r w:rsidRPr="0038103E">
              <w:rPr>
                <w:rFonts w:ascii="Arial" w:hAnsi="Arial" w:cs="Arial"/>
              </w:rPr>
              <w:t>Montaż słupa ozdobnego</w:t>
            </w:r>
          </w:p>
        </w:tc>
        <w:tc>
          <w:tcPr>
            <w:tcW w:w="853" w:type="dxa"/>
            <w:tcBorders>
              <w:top w:val="nil"/>
              <w:left w:val="nil"/>
              <w:bottom w:val="single" w:sz="4" w:space="0" w:color="auto"/>
              <w:right w:val="single" w:sz="4" w:space="0" w:color="auto"/>
            </w:tcBorders>
            <w:shd w:val="clear" w:color="auto" w:fill="auto"/>
            <w:noWrap/>
            <w:vAlign w:val="bottom"/>
            <w:hideMark/>
          </w:tcPr>
          <w:p w14:paraId="45A8D4BD"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8F63657"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188FA616" w14:textId="77777777" w:rsidR="00A76E9B" w:rsidRPr="0038103E" w:rsidRDefault="00A76E9B" w:rsidP="00A76E9B">
            <w:pP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9E364D8"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3A09DEC" w14:textId="77777777" w:rsidR="00A76E9B" w:rsidRPr="0038103E" w:rsidRDefault="00A76E9B" w:rsidP="00A76E9B">
            <w:pPr>
              <w:rPr>
                <w:rFonts w:ascii="Arial" w:hAnsi="Arial"/>
                <w:b/>
                <w:bCs/>
              </w:rPr>
            </w:pPr>
            <w:r w:rsidRPr="0038103E">
              <w:rPr>
                <w:rFonts w:ascii="Arial" w:hAnsi="Arial"/>
                <w:b/>
                <w:bCs/>
              </w:rPr>
              <w:t> </w:t>
            </w:r>
          </w:p>
        </w:tc>
      </w:tr>
      <w:tr w:rsidR="00413B56" w:rsidRPr="0038103E" w14:paraId="0EADEB46" w14:textId="77777777" w:rsidTr="00A76E9B">
        <w:trPr>
          <w:trHeight w:val="510"/>
        </w:trPr>
        <w:tc>
          <w:tcPr>
            <w:tcW w:w="339" w:type="dxa"/>
            <w:tcBorders>
              <w:top w:val="nil"/>
              <w:left w:val="single" w:sz="4" w:space="0" w:color="auto"/>
              <w:bottom w:val="double" w:sz="6" w:space="0" w:color="auto"/>
              <w:right w:val="single" w:sz="4" w:space="0" w:color="auto"/>
            </w:tcBorders>
            <w:shd w:val="clear" w:color="auto" w:fill="auto"/>
            <w:noWrap/>
            <w:vAlign w:val="bottom"/>
            <w:hideMark/>
          </w:tcPr>
          <w:p w14:paraId="2B0D3E35"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double" w:sz="6" w:space="0" w:color="auto"/>
              <w:right w:val="single" w:sz="4" w:space="0" w:color="auto"/>
            </w:tcBorders>
            <w:shd w:val="clear" w:color="auto" w:fill="auto"/>
            <w:vAlign w:val="bottom"/>
            <w:hideMark/>
          </w:tcPr>
          <w:p w14:paraId="361850CB" w14:textId="77777777" w:rsidR="00A76E9B" w:rsidRPr="0038103E" w:rsidRDefault="00A76E9B" w:rsidP="00A76E9B">
            <w:pPr>
              <w:rPr>
                <w:rFonts w:ascii="Arial" w:hAnsi="Arial" w:cs="Arial"/>
              </w:rPr>
            </w:pPr>
            <w:r w:rsidRPr="0038103E">
              <w:rPr>
                <w:rFonts w:ascii="Arial" w:hAnsi="Arial" w:cs="Arial"/>
              </w:rPr>
              <w:t>Cena słupa ozdobnego, rysunek nr 3</w:t>
            </w:r>
          </w:p>
        </w:tc>
        <w:tc>
          <w:tcPr>
            <w:tcW w:w="853" w:type="dxa"/>
            <w:tcBorders>
              <w:top w:val="nil"/>
              <w:left w:val="nil"/>
              <w:bottom w:val="double" w:sz="6" w:space="0" w:color="auto"/>
              <w:right w:val="single" w:sz="4" w:space="0" w:color="auto"/>
            </w:tcBorders>
            <w:shd w:val="clear" w:color="auto" w:fill="auto"/>
            <w:noWrap/>
            <w:vAlign w:val="bottom"/>
            <w:hideMark/>
          </w:tcPr>
          <w:p w14:paraId="5DE057E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double" w:sz="6" w:space="0" w:color="auto"/>
              <w:right w:val="single" w:sz="4" w:space="0" w:color="auto"/>
            </w:tcBorders>
            <w:shd w:val="clear" w:color="000000" w:fill="FFFFFF"/>
            <w:noWrap/>
            <w:vAlign w:val="bottom"/>
            <w:hideMark/>
          </w:tcPr>
          <w:p w14:paraId="02994929" w14:textId="77777777" w:rsidR="00A76E9B" w:rsidRPr="0038103E" w:rsidRDefault="00A76E9B" w:rsidP="00A76E9B">
            <w:pPr>
              <w:jc w:val="center"/>
              <w:rPr>
                <w:rFonts w:ascii="Arial" w:hAnsi="Arial"/>
              </w:rPr>
            </w:pPr>
            <w:r w:rsidRPr="0038103E">
              <w:rPr>
                <w:rFonts w:ascii="Arial" w:hAnsi="Arial"/>
              </w:rPr>
              <w:t>8</w:t>
            </w:r>
          </w:p>
        </w:tc>
        <w:tc>
          <w:tcPr>
            <w:tcW w:w="1198" w:type="dxa"/>
            <w:tcBorders>
              <w:top w:val="nil"/>
              <w:left w:val="nil"/>
              <w:bottom w:val="double" w:sz="6" w:space="0" w:color="auto"/>
              <w:right w:val="single" w:sz="4" w:space="0" w:color="auto"/>
            </w:tcBorders>
            <w:shd w:val="clear" w:color="000000" w:fill="FFFFFF"/>
            <w:noWrap/>
            <w:vAlign w:val="bottom"/>
            <w:hideMark/>
          </w:tcPr>
          <w:p w14:paraId="4D985042" w14:textId="77777777" w:rsidR="00A76E9B" w:rsidRPr="0038103E" w:rsidRDefault="00A76E9B" w:rsidP="00A76E9B">
            <w:pPr>
              <w:rPr>
                <w:rFonts w:ascii="Arial" w:hAnsi="Arial"/>
              </w:rPr>
            </w:pPr>
            <w:r w:rsidRPr="0038103E">
              <w:rPr>
                <w:rFonts w:ascii="Arial" w:hAnsi="Arial"/>
              </w:rPr>
              <w:t> </w:t>
            </w:r>
          </w:p>
        </w:tc>
        <w:tc>
          <w:tcPr>
            <w:tcW w:w="1192" w:type="dxa"/>
            <w:tcBorders>
              <w:top w:val="nil"/>
              <w:left w:val="nil"/>
              <w:bottom w:val="double" w:sz="6" w:space="0" w:color="auto"/>
              <w:right w:val="single" w:sz="4" w:space="0" w:color="auto"/>
            </w:tcBorders>
            <w:shd w:val="clear" w:color="000000" w:fill="FFFFFF"/>
            <w:noWrap/>
            <w:vAlign w:val="bottom"/>
            <w:hideMark/>
          </w:tcPr>
          <w:p w14:paraId="674BCDD1"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double" w:sz="6" w:space="0" w:color="auto"/>
              <w:right w:val="single" w:sz="4" w:space="0" w:color="auto"/>
            </w:tcBorders>
            <w:shd w:val="clear" w:color="000000" w:fill="FFFFFF"/>
            <w:noWrap/>
            <w:vAlign w:val="bottom"/>
            <w:hideMark/>
          </w:tcPr>
          <w:p w14:paraId="6223B399" w14:textId="77777777" w:rsidR="00A76E9B" w:rsidRPr="0038103E" w:rsidRDefault="00A76E9B" w:rsidP="00A76E9B">
            <w:pPr>
              <w:rPr>
                <w:rFonts w:ascii="Arial" w:hAnsi="Arial"/>
                <w:b/>
                <w:bCs/>
              </w:rPr>
            </w:pPr>
            <w:r w:rsidRPr="0038103E">
              <w:rPr>
                <w:rFonts w:ascii="Arial" w:hAnsi="Arial"/>
                <w:b/>
                <w:bCs/>
              </w:rPr>
              <w:t> </w:t>
            </w:r>
          </w:p>
        </w:tc>
      </w:tr>
      <w:tr w:rsidR="0038103E" w:rsidRPr="0038103E" w14:paraId="119F41C7" w14:textId="77777777" w:rsidTr="00A76E9B">
        <w:trPr>
          <w:trHeight w:val="555"/>
        </w:trPr>
        <w:tc>
          <w:tcPr>
            <w:tcW w:w="339" w:type="dxa"/>
            <w:tcBorders>
              <w:top w:val="nil"/>
              <w:left w:val="single" w:sz="4" w:space="0" w:color="auto"/>
              <w:bottom w:val="nil"/>
              <w:right w:val="single" w:sz="4" w:space="0" w:color="auto"/>
            </w:tcBorders>
            <w:shd w:val="clear" w:color="auto" w:fill="auto"/>
            <w:noWrap/>
            <w:vAlign w:val="bottom"/>
            <w:hideMark/>
          </w:tcPr>
          <w:p w14:paraId="4127851E" w14:textId="77777777" w:rsidR="00A76E9B" w:rsidRPr="0038103E" w:rsidRDefault="00A76E9B" w:rsidP="00A76E9B">
            <w:pPr>
              <w:jc w:val="right"/>
              <w:rPr>
                <w:rFonts w:ascii="Arial" w:hAnsi="Arial"/>
                <w:b/>
                <w:bCs/>
              </w:rPr>
            </w:pPr>
            <w:r w:rsidRPr="0038103E">
              <w:rPr>
                <w:rFonts w:ascii="Arial" w:hAnsi="Arial"/>
                <w:b/>
                <w:bCs/>
              </w:rPr>
              <w:t>14</w:t>
            </w:r>
          </w:p>
        </w:tc>
        <w:tc>
          <w:tcPr>
            <w:tcW w:w="8723" w:type="dxa"/>
            <w:gridSpan w:val="6"/>
            <w:tcBorders>
              <w:top w:val="nil"/>
              <w:left w:val="nil"/>
              <w:bottom w:val="single" w:sz="4" w:space="0" w:color="auto"/>
              <w:right w:val="single" w:sz="4" w:space="0" w:color="auto"/>
            </w:tcBorders>
            <w:shd w:val="clear" w:color="auto" w:fill="auto"/>
            <w:vAlign w:val="bottom"/>
            <w:hideMark/>
          </w:tcPr>
          <w:p w14:paraId="242A9B94" w14:textId="77777777" w:rsidR="00A76E9B" w:rsidRPr="0038103E" w:rsidRDefault="00A76E9B" w:rsidP="00A76E9B">
            <w:pPr>
              <w:jc w:val="center"/>
              <w:rPr>
                <w:rFonts w:ascii="Arial" w:hAnsi="Arial" w:cs="Arial"/>
                <w:b/>
                <w:bCs/>
              </w:rPr>
            </w:pPr>
            <w:r w:rsidRPr="0038103E">
              <w:rPr>
                <w:rFonts w:ascii="Arial" w:hAnsi="Arial" w:cs="Arial"/>
                <w:b/>
                <w:bCs/>
              </w:rPr>
              <w:t xml:space="preserve">Samodzielna konstrukcja nośna w postaci słupa o długości zapewniającej 3,00 m przestrzeń od terenu do dolnej krawędzi najniżej zamontowanej tablicy z rur ocynkowanych wraz z systemem nośnym </w:t>
            </w:r>
          </w:p>
        </w:tc>
      </w:tr>
      <w:tr w:rsidR="00413B56" w:rsidRPr="0038103E" w14:paraId="6054781B" w14:textId="77777777" w:rsidTr="00A76E9B">
        <w:trPr>
          <w:trHeight w:val="765"/>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25AB2DEF"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330DFDF8" w14:textId="77777777" w:rsidR="00A76E9B" w:rsidRPr="0038103E" w:rsidRDefault="00A76E9B" w:rsidP="00A76E9B">
            <w:pPr>
              <w:rPr>
                <w:rFonts w:ascii="Arial" w:hAnsi="Arial" w:cs="Arial"/>
              </w:rPr>
            </w:pPr>
            <w:r w:rsidRPr="0038103E">
              <w:rPr>
                <w:rFonts w:ascii="Arial" w:hAnsi="Arial" w:cs="Arial"/>
              </w:rPr>
              <w:t>Słup z rury ocynkowanej Φ 70 mm dla 4-ch informacji w jednym kierunku, rysunek nr 4</w:t>
            </w:r>
          </w:p>
        </w:tc>
        <w:tc>
          <w:tcPr>
            <w:tcW w:w="853" w:type="dxa"/>
            <w:tcBorders>
              <w:top w:val="nil"/>
              <w:left w:val="nil"/>
              <w:bottom w:val="single" w:sz="4" w:space="0" w:color="auto"/>
              <w:right w:val="single" w:sz="4" w:space="0" w:color="auto"/>
            </w:tcBorders>
            <w:shd w:val="clear" w:color="auto" w:fill="auto"/>
            <w:noWrap/>
            <w:vAlign w:val="bottom"/>
            <w:hideMark/>
          </w:tcPr>
          <w:p w14:paraId="3AD4EC42"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5787FAA" w14:textId="77777777" w:rsidR="00A76E9B" w:rsidRPr="0038103E" w:rsidRDefault="00A160EF" w:rsidP="00A76E9B">
            <w:pPr>
              <w:jc w:val="center"/>
              <w:rPr>
                <w:rFonts w:ascii="Arial" w:hAnsi="Arial"/>
              </w:rPr>
            </w:pPr>
            <w:r>
              <w:rPr>
                <w:rFonts w:ascii="Arial" w:hAnsi="Arial"/>
              </w:rPr>
              <w:t>6</w:t>
            </w:r>
          </w:p>
        </w:tc>
        <w:tc>
          <w:tcPr>
            <w:tcW w:w="1198" w:type="dxa"/>
            <w:tcBorders>
              <w:top w:val="nil"/>
              <w:left w:val="nil"/>
              <w:bottom w:val="single" w:sz="4" w:space="0" w:color="auto"/>
              <w:right w:val="single" w:sz="4" w:space="0" w:color="auto"/>
            </w:tcBorders>
            <w:shd w:val="clear" w:color="000000" w:fill="FFFFFF"/>
            <w:noWrap/>
            <w:vAlign w:val="bottom"/>
            <w:hideMark/>
          </w:tcPr>
          <w:p w14:paraId="4AC64E8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BEC272"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5365480" w14:textId="77777777" w:rsidR="00A76E9B" w:rsidRPr="0038103E" w:rsidRDefault="00A76E9B" w:rsidP="00A76E9B">
            <w:pPr>
              <w:rPr>
                <w:rFonts w:ascii="Arial" w:hAnsi="Arial"/>
                <w:b/>
                <w:bCs/>
              </w:rPr>
            </w:pPr>
            <w:r w:rsidRPr="0038103E">
              <w:rPr>
                <w:rFonts w:ascii="Arial" w:hAnsi="Arial"/>
                <w:b/>
                <w:bCs/>
              </w:rPr>
              <w:t> </w:t>
            </w:r>
          </w:p>
        </w:tc>
      </w:tr>
      <w:tr w:rsidR="00413B56" w:rsidRPr="0038103E" w14:paraId="0826C078" w14:textId="77777777" w:rsidTr="00A76E9B">
        <w:trPr>
          <w:trHeight w:val="750"/>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23909A33"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7D7849B3" w14:textId="77777777" w:rsidR="00A76E9B" w:rsidRPr="0038103E" w:rsidRDefault="00A76E9B" w:rsidP="00A76E9B">
            <w:pPr>
              <w:rPr>
                <w:rFonts w:ascii="Arial" w:hAnsi="Arial" w:cs="Arial"/>
              </w:rPr>
            </w:pPr>
            <w:r w:rsidRPr="0038103E">
              <w:rPr>
                <w:rFonts w:ascii="Arial" w:hAnsi="Arial" w:cs="Arial"/>
              </w:rPr>
              <w:t>Słup z rury ocynkowanej Φ 70 mm dla 2-ch informacji w jednym kierunku, rysunek nr 5</w:t>
            </w:r>
          </w:p>
        </w:tc>
        <w:tc>
          <w:tcPr>
            <w:tcW w:w="853" w:type="dxa"/>
            <w:tcBorders>
              <w:top w:val="nil"/>
              <w:left w:val="nil"/>
              <w:bottom w:val="single" w:sz="4" w:space="0" w:color="auto"/>
              <w:right w:val="single" w:sz="4" w:space="0" w:color="auto"/>
            </w:tcBorders>
            <w:shd w:val="clear" w:color="auto" w:fill="auto"/>
            <w:noWrap/>
            <w:vAlign w:val="bottom"/>
            <w:hideMark/>
          </w:tcPr>
          <w:p w14:paraId="0AB05A8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A8EBD3F" w14:textId="77777777" w:rsidR="00A76E9B" w:rsidRPr="0038103E" w:rsidRDefault="00A160EF" w:rsidP="00A76E9B">
            <w:pPr>
              <w:jc w:val="center"/>
              <w:rPr>
                <w:rFonts w:ascii="Arial" w:hAnsi="Arial"/>
              </w:rPr>
            </w:pPr>
            <w:r>
              <w:rPr>
                <w:rFonts w:ascii="Arial" w:hAnsi="Arial"/>
              </w:rPr>
              <w:t>6</w:t>
            </w:r>
          </w:p>
        </w:tc>
        <w:tc>
          <w:tcPr>
            <w:tcW w:w="1198" w:type="dxa"/>
            <w:tcBorders>
              <w:top w:val="nil"/>
              <w:left w:val="nil"/>
              <w:bottom w:val="single" w:sz="4" w:space="0" w:color="auto"/>
              <w:right w:val="single" w:sz="4" w:space="0" w:color="auto"/>
            </w:tcBorders>
            <w:shd w:val="clear" w:color="000000" w:fill="FFFFFF"/>
            <w:noWrap/>
            <w:vAlign w:val="bottom"/>
            <w:hideMark/>
          </w:tcPr>
          <w:p w14:paraId="40FEF48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FF896D3"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EBEC8B6" w14:textId="77777777" w:rsidR="00A76E9B" w:rsidRPr="0038103E" w:rsidRDefault="00A76E9B" w:rsidP="00A76E9B">
            <w:pPr>
              <w:rPr>
                <w:rFonts w:ascii="Arial" w:hAnsi="Arial"/>
                <w:b/>
                <w:bCs/>
              </w:rPr>
            </w:pPr>
            <w:r w:rsidRPr="0038103E">
              <w:rPr>
                <w:rFonts w:ascii="Arial" w:hAnsi="Arial"/>
                <w:b/>
                <w:bCs/>
              </w:rPr>
              <w:t> </w:t>
            </w:r>
          </w:p>
        </w:tc>
      </w:tr>
      <w:tr w:rsidR="00413B56" w:rsidRPr="0038103E" w14:paraId="720879B9" w14:textId="77777777" w:rsidTr="00A76E9B">
        <w:trPr>
          <w:trHeight w:val="285"/>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1B2609C"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nil"/>
              <w:right w:val="single" w:sz="4" w:space="0" w:color="auto"/>
            </w:tcBorders>
            <w:shd w:val="clear" w:color="auto" w:fill="auto"/>
            <w:noWrap/>
            <w:vAlign w:val="bottom"/>
            <w:hideMark/>
          </w:tcPr>
          <w:p w14:paraId="4331102C" w14:textId="77777777" w:rsidR="00A76E9B" w:rsidRPr="0038103E" w:rsidRDefault="00A76E9B" w:rsidP="00A76E9B">
            <w:pPr>
              <w:rPr>
                <w:rFonts w:ascii="Arial" w:hAnsi="Arial" w:cs="Arial"/>
              </w:rPr>
            </w:pPr>
            <w:r w:rsidRPr="0038103E">
              <w:rPr>
                <w:rFonts w:ascii="Arial" w:hAnsi="Arial" w:cs="Arial"/>
              </w:rPr>
              <w:t xml:space="preserve">Montaż słupa </w:t>
            </w:r>
          </w:p>
        </w:tc>
        <w:tc>
          <w:tcPr>
            <w:tcW w:w="853" w:type="dxa"/>
            <w:tcBorders>
              <w:top w:val="nil"/>
              <w:left w:val="nil"/>
              <w:bottom w:val="nil"/>
              <w:right w:val="single" w:sz="4" w:space="0" w:color="auto"/>
            </w:tcBorders>
            <w:shd w:val="clear" w:color="auto" w:fill="auto"/>
            <w:noWrap/>
            <w:vAlign w:val="bottom"/>
            <w:hideMark/>
          </w:tcPr>
          <w:p w14:paraId="4C46371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nil"/>
              <w:right w:val="single" w:sz="4" w:space="0" w:color="auto"/>
            </w:tcBorders>
            <w:shd w:val="clear" w:color="000000" w:fill="FFFFFF"/>
            <w:noWrap/>
            <w:vAlign w:val="bottom"/>
            <w:hideMark/>
          </w:tcPr>
          <w:p w14:paraId="3CBCFFD1" w14:textId="77777777" w:rsidR="00A76E9B" w:rsidRPr="0038103E" w:rsidRDefault="00A160EF" w:rsidP="00A76E9B">
            <w:pPr>
              <w:jc w:val="center"/>
              <w:rPr>
                <w:rFonts w:ascii="Arial" w:hAnsi="Arial"/>
              </w:rPr>
            </w:pPr>
            <w:r>
              <w:rPr>
                <w:rFonts w:ascii="Arial" w:hAnsi="Arial"/>
              </w:rPr>
              <w:t>12</w:t>
            </w:r>
          </w:p>
        </w:tc>
        <w:tc>
          <w:tcPr>
            <w:tcW w:w="1198" w:type="dxa"/>
            <w:tcBorders>
              <w:top w:val="nil"/>
              <w:left w:val="nil"/>
              <w:bottom w:val="nil"/>
              <w:right w:val="single" w:sz="4" w:space="0" w:color="auto"/>
            </w:tcBorders>
            <w:shd w:val="clear" w:color="000000" w:fill="FFFFFF"/>
            <w:noWrap/>
            <w:vAlign w:val="bottom"/>
            <w:hideMark/>
          </w:tcPr>
          <w:p w14:paraId="39AEDC2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nil"/>
              <w:right w:val="single" w:sz="4" w:space="0" w:color="auto"/>
            </w:tcBorders>
            <w:shd w:val="clear" w:color="000000" w:fill="FFFFFF"/>
            <w:noWrap/>
            <w:vAlign w:val="bottom"/>
            <w:hideMark/>
          </w:tcPr>
          <w:p w14:paraId="04418FBB" w14:textId="77777777" w:rsidR="00A76E9B" w:rsidRPr="0038103E" w:rsidRDefault="00A76E9B" w:rsidP="00A76E9B">
            <w:pPr>
              <w:jc w:val="center"/>
              <w:rPr>
                <w:rFonts w:ascii="Arial" w:hAnsi="Arial"/>
                <w:b/>
                <w:bCs/>
              </w:rPr>
            </w:pPr>
            <w:r w:rsidRPr="0038103E">
              <w:rPr>
                <w:rFonts w:ascii="Arial" w:hAnsi="Arial"/>
                <w:b/>
                <w:bCs/>
              </w:rPr>
              <w:t> </w:t>
            </w:r>
          </w:p>
        </w:tc>
        <w:tc>
          <w:tcPr>
            <w:tcW w:w="1233" w:type="dxa"/>
            <w:tcBorders>
              <w:top w:val="nil"/>
              <w:left w:val="nil"/>
              <w:bottom w:val="nil"/>
              <w:right w:val="single" w:sz="4" w:space="0" w:color="auto"/>
            </w:tcBorders>
            <w:shd w:val="clear" w:color="000000" w:fill="FFFFFF"/>
            <w:noWrap/>
            <w:vAlign w:val="bottom"/>
            <w:hideMark/>
          </w:tcPr>
          <w:p w14:paraId="6233A331" w14:textId="77777777" w:rsidR="00A76E9B" w:rsidRPr="0038103E" w:rsidRDefault="00A76E9B" w:rsidP="00A76E9B">
            <w:pPr>
              <w:rPr>
                <w:rFonts w:ascii="Arial" w:hAnsi="Arial"/>
                <w:b/>
                <w:bCs/>
              </w:rPr>
            </w:pPr>
            <w:r w:rsidRPr="0038103E">
              <w:rPr>
                <w:rFonts w:ascii="Arial" w:hAnsi="Arial"/>
                <w:b/>
                <w:bCs/>
              </w:rPr>
              <w:t> </w:t>
            </w:r>
          </w:p>
        </w:tc>
      </w:tr>
      <w:tr w:rsidR="0038103E" w:rsidRPr="0038103E" w14:paraId="014094C8" w14:textId="77777777" w:rsidTr="00A76E9B">
        <w:trPr>
          <w:trHeight w:val="255"/>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8FC3" w14:textId="77777777" w:rsidR="00A76E9B" w:rsidRPr="0038103E" w:rsidRDefault="00A76E9B" w:rsidP="00A76E9B">
            <w:pPr>
              <w:jc w:val="right"/>
              <w:rPr>
                <w:rFonts w:ascii="Arial" w:hAnsi="Arial"/>
                <w:b/>
                <w:bCs/>
              </w:rPr>
            </w:pPr>
            <w:r w:rsidRPr="0038103E">
              <w:rPr>
                <w:rFonts w:ascii="Arial" w:hAnsi="Arial"/>
                <w:b/>
                <w:bCs/>
              </w:rPr>
              <w:t>15</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0C218DD" w14:textId="77777777" w:rsidR="00A76E9B" w:rsidRPr="0038103E" w:rsidRDefault="00A76E9B" w:rsidP="00A76E9B">
            <w:pPr>
              <w:jc w:val="center"/>
              <w:rPr>
                <w:rFonts w:ascii="Arial" w:hAnsi="Arial"/>
                <w:b/>
                <w:bCs/>
              </w:rPr>
            </w:pPr>
            <w:r w:rsidRPr="0038103E">
              <w:rPr>
                <w:rFonts w:ascii="Arial" w:hAnsi="Arial"/>
                <w:b/>
                <w:bCs/>
              </w:rPr>
              <w:t>Montaż barier zabezpieczających, łańcuchowych, blokujących.</w:t>
            </w:r>
          </w:p>
        </w:tc>
      </w:tr>
      <w:tr w:rsidR="00413B56" w:rsidRPr="0038103E" w14:paraId="17A26E2B" w14:textId="77777777" w:rsidTr="00A76E9B">
        <w:trPr>
          <w:trHeight w:val="7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5985C8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1217BE8" w14:textId="77777777" w:rsidR="00A76E9B" w:rsidRPr="0038103E" w:rsidRDefault="00A76E9B" w:rsidP="00A76E9B">
            <w:pPr>
              <w:rPr>
                <w:rFonts w:ascii="Arial" w:hAnsi="Arial"/>
              </w:rPr>
            </w:pPr>
            <w:r w:rsidRPr="0038103E">
              <w:rPr>
                <w:rFonts w:ascii="Arial" w:hAnsi="Arial"/>
              </w:rPr>
              <w:t>Barier łańcuchowych pojedynczych o rozstawie słupków 2,00 m, f słupka 50 mm.</w:t>
            </w:r>
          </w:p>
        </w:tc>
        <w:tc>
          <w:tcPr>
            <w:tcW w:w="853" w:type="dxa"/>
            <w:tcBorders>
              <w:top w:val="nil"/>
              <w:left w:val="nil"/>
              <w:bottom w:val="single" w:sz="4" w:space="0" w:color="auto"/>
              <w:right w:val="single" w:sz="4" w:space="0" w:color="auto"/>
            </w:tcBorders>
            <w:shd w:val="clear" w:color="auto" w:fill="auto"/>
            <w:noWrap/>
            <w:vAlign w:val="bottom"/>
            <w:hideMark/>
          </w:tcPr>
          <w:p w14:paraId="5C9B5DB7" w14:textId="77777777" w:rsidR="00A76E9B" w:rsidRPr="0038103E" w:rsidRDefault="00A76E9B" w:rsidP="00A76E9B">
            <w:pPr>
              <w:jc w:val="center"/>
              <w:rPr>
                <w:rFonts w:ascii="Arial" w:hAnsi="Arial"/>
              </w:rPr>
            </w:pPr>
            <w:r w:rsidRPr="0038103E">
              <w:rPr>
                <w:rFonts w:ascii="Arial" w:hAnsi="Arial"/>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4F672353" w14:textId="77777777" w:rsidR="00A76E9B" w:rsidRPr="0038103E" w:rsidRDefault="00A76E9B" w:rsidP="00A76E9B">
            <w:pPr>
              <w:jc w:val="center"/>
              <w:rPr>
                <w:rFonts w:ascii="Arial" w:hAnsi="Arial"/>
              </w:rPr>
            </w:pPr>
            <w:r w:rsidRPr="0038103E">
              <w:rPr>
                <w:rFonts w:ascii="Arial" w:hAnsi="Arial"/>
              </w:rPr>
              <w:t>40</w:t>
            </w:r>
          </w:p>
        </w:tc>
        <w:tc>
          <w:tcPr>
            <w:tcW w:w="1198" w:type="dxa"/>
            <w:tcBorders>
              <w:top w:val="nil"/>
              <w:left w:val="nil"/>
              <w:bottom w:val="single" w:sz="4" w:space="0" w:color="auto"/>
              <w:right w:val="single" w:sz="4" w:space="0" w:color="auto"/>
            </w:tcBorders>
            <w:shd w:val="clear" w:color="000000" w:fill="FFFFFF"/>
            <w:noWrap/>
            <w:vAlign w:val="bottom"/>
            <w:hideMark/>
          </w:tcPr>
          <w:p w14:paraId="42C30BE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FAD8F1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0563E57" w14:textId="77777777" w:rsidR="00A76E9B" w:rsidRPr="0038103E" w:rsidRDefault="00A76E9B" w:rsidP="00A76E9B">
            <w:pPr>
              <w:rPr>
                <w:rFonts w:ascii="Arial" w:hAnsi="Arial"/>
              </w:rPr>
            </w:pPr>
            <w:r w:rsidRPr="0038103E">
              <w:rPr>
                <w:rFonts w:ascii="Arial" w:hAnsi="Arial"/>
              </w:rPr>
              <w:t> </w:t>
            </w:r>
          </w:p>
        </w:tc>
      </w:tr>
      <w:tr w:rsidR="00413B56" w:rsidRPr="0038103E" w14:paraId="37EF1C25"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D6923F0"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594907E" w14:textId="77777777" w:rsidR="00A76E9B" w:rsidRPr="0038103E" w:rsidRDefault="00A76E9B" w:rsidP="00A76E9B">
            <w:pPr>
              <w:rPr>
                <w:rFonts w:ascii="Arial" w:hAnsi="Arial"/>
              </w:rPr>
            </w:pPr>
            <w:r w:rsidRPr="0038103E">
              <w:rPr>
                <w:rFonts w:ascii="Arial" w:hAnsi="Arial"/>
              </w:rPr>
              <w:t>Barier łańcuchowych podwójnych o rozstawie słupków 2,00 m, f słupka 50 mm.</w:t>
            </w:r>
          </w:p>
        </w:tc>
        <w:tc>
          <w:tcPr>
            <w:tcW w:w="853" w:type="dxa"/>
            <w:tcBorders>
              <w:top w:val="nil"/>
              <w:left w:val="nil"/>
              <w:bottom w:val="single" w:sz="4" w:space="0" w:color="auto"/>
              <w:right w:val="single" w:sz="4" w:space="0" w:color="auto"/>
            </w:tcBorders>
            <w:shd w:val="clear" w:color="auto" w:fill="auto"/>
            <w:noWrap/>
            <w:vAlign w:val="bottom"/>
            <w:hideMark/>
          </w:tcPr>
          <w:p w14:paraId="3F78179A" w14:textId="77777777" w:rsidR="00A76E9B" w:rsidRPr="0038103E" w:rsidRDefault="00A76E9B" w:rsidP="00A76E9B">
            <w:pPr>
              <w:jc w:val="center"/>
              <w:rPr>
                <w:rFonts w:ascii="Arial" w:hAnsi="Arial"/>
              </w:rPr>
            </w:pPr>
            <w:r w:rsidRPr="0038103E">
              <w:rPr>
                <w:rFonts w:ascii="Arial" w:hAnsi="Arial"/>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7D2E4303"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72CDC2A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AB13E2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CAB6FDB" w14:textId="77777777" w:rsidR="00A76E9B" w:rsidRPr="0038103E" w:rsidRDefault="00A76E9B" w:rsidP="00A76E9B">
            <w:pPr>
              <w:rPr>
                <w:rFonts w:ascii="Arial" w:hAnsi="Arial"/>
              </w:rPr>
            </w:pPr>
            <w:r w:rsidRPr="0038103E">
              <w:rPr>
                <w:rFonts w:ascii="Arial" w:hAnsi="Arial"/>
              </w:rPr>
              <w:t> </w:t>
            </w:r>
          </w:p>
        </w:tc>
      </w:tr>
      <w:tr w:rsidR="00413B56" w:rsidRPr="0038103E" w14:paraId="5EEDA525" w14:textId="77777777" w:rsidTr="001E0B4B">
        <w:trPr>
          <w:trHeight w:val="30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B178D62"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nil"/>
              <w:right w:val="nil"/>
            </w:tcBorders>
            <w:shd w:val="clear" w:color="auto" w:fill="auto"/>
            <w:vAlign w:val="bottom"/>
            <w:hideMark/>
          </w:tcPr>
          <w:p w14:paraId="0197CF8F" w14:textId="77777777" w:rsidR="00A76E9B" w:rsidRPr="0038103E" w:rsidRDefault="00A76E9B" w:rsidP="00A76E9B">
            <w:pPr>
              <w:rPr>
                <w:rFonts w:ascii="Arial" w:hAnsi="Arial" w:cs="Arial"/>
              </w:rPr>
            </w:pPr>
            <w:r w:rsidRPr="0038103E">
              <w:rPr>
                <w:rFonts w:ascii="Arial" w:hAnsi="Arial" w:cs="Arial"/>
              </w:rPr>
              <w:t>Ograniczniki skrajni, rysunek nr 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802443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A00C734"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AE7028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592A2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6B2A842" w14:textId="77777777" w:rsidR="00A76E9B" w:rsidRPr="0038103E" w:rsidRDefault="00A76E9B" w:rsidP="00A76E9B">
            <w:pPr>
              <w:rPr>
                <w:rFonts w:ascii="Arial" w:hAnsi="Arial"/>
              </w:rPr>
            </w:pPr>
            <w:r w:rsidRPr="0038103E">
              <w:rPr>
                <w:rFonts w:ascii="Arial" w:hAnsi="Arial"/>
              </w:rPr>
              <w:t> </w:t>
            </w:r>
          </w:p>
        </w:tc>
      </w:tr>
      <w:tr w:rsidR="00413B56" w:rsidRPr="0038103E" w14:paraId="56EE2503" w14:textId="77777777" w:rsidTr="00A76E9B">
        <w:trPr>
          <w:trHeight w:val="5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DE56CFB" w14:textId="77777777" w:rsidR="00A76E9B" w:rsidRPr="0038103E" w:rsidRDefault="00A76E9B" w:rsidP="00A76E9B">
            <w:pPr>
              <w:rPr>
                <w:rFonts w:ascii="Arial" w:hAnsi="Arial"/>
              </w:rPr>
            </w:pPr>
            <w:r w:rsidRPr="0038103E">
              <w:rPr>
                <w:rFonts w:ascii="Arial" w:hAnsi="Arial"/>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14:paraId="4592D2A4" w14:textId="77777777" w:rsidR="00A76E9B" w:rsidRPr="0038103E" w:rsidRDefault="00A76E9B" w:rsidP="00A76E9B">
            <w:pPr>
              <w:rPr>
                <w:rFonts w:ascii="Arial" w:hAnsi="Arial" w:cs="Arial"/>
              </w:rPr>
            </w:pPr>
            <w:r w:rsidRPr="0038103E">
              <w:rPr>
                <w:rFonts w:ascii="Arial" w:hAnsi="Arial" w:cs="Arial"/>
              </w:rPr>
              <w:t xml:space="preserve">Bariera rurowa </w:t>
            </w:r>
            <w:r w:rsidRPr="0038103E">
              <w:rPr>
                <w:rFonts w:ascii="Symbol" w:hAnsi="Symbol" w:cs="Arial"/>
              </w:rPr>
              <w:t></w:t>
            </w:r>
            <w:r w:rsidRPr="0038103E">
              <w:rPr>
                <w:rFonts w:ascii="Arial" w:hAnsi="Arial" w:cs="Arial"/>
              </w:rPr>
              <w:t xml:space="preserve"> 40 mm, L=1,00 m, H=1,00 m </w:t>
            </w:r>
          </w:p>
        </w:tc>
        <w:tc>
          <w:tcPr>
            <w:tcW w:w="853" w:type="dxa"/>
            <w:tcBorders>
              <w:top w:val="nil"/>
              <w:left w:val="nil"/>
              <w:bottom w:val="single" w:sz="4" w:space="0" w:color="auto"/>
              <w:right w:val="single" w:sz="4" w:space="0" w:color="auto"/>
            </w:tcBorders>
            <w:shd w:val="clear" w:color="auto" w:fill="auto"/>
            <w:noWrap/>
            <w:vAlign w:val="bottom"/>
            <w:hideMark/>
          </w:tcPr>
          <w:p w14:paraId="2CA7C84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BBB1872" w14:textId="77777777" w:rsidR="00A76E9B" w:rsidRPr="0038103E" w:rsidRDefault="00A160EF" w:rsidP="00A76E9B">
            <w:pPr>
              <w:jc w:val="center"/>
              <w:rPr>
                <w:rFonts w:ascii="Arial" w:hAnsi="Arial"/>
              </w:rPr>
            </w:pPr>
            <w:r>
              <w:rPr>
                <w:rFonts w:ascii="Arial" w:hAnsi="Arial"/>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13A5A04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402E65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E4A6415" w14:textId="77777777" w:rsidR="00A76E9B" w:rsidRPr="0038103E" w:rsidRDefault="00A76E9B" w:rsidP="00A76E9B">
            <w:pPr>
              <w:rPr>
                <w:rFonts w:ascii="Arial" w:hAnsi="Arial"/>
              </w:rPr>
            </w:pPr>
            <w:r w:rsidRPr="0038103E">
              <w:rPr>
                <w:rFonts w:ascii="Arial" w:hAnsi="Arial"/>
              </w:rPr>
              <w:t> </w:t>
            </w:r>
          </w:p>
        </w:tc>
      </w:tr>
      <w:tr w:rsidR="00413B56" w:rsidRPr="0038103E" w14:paraId="3C15F83D" w14:textId="77777777" w:rsidTr="00A76E9B">
        <w:trPr>
          <w:trHeight w:val="5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90EC474"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69339E2" w14:textId="77777777" w:rsidR="00A76E9B" w:rsidRPr="0038103E" w:rsidRDefault="00A76E9B" w:rsidP="00A76E9B">
            <w:pPr>
              <w:rPr>
                <w:rFonts w:ascii="Arial" w:hAnsi="Arial" w:cs="Arial"/>
              </w:rPr>
            </w:pPr>
            <w:r w:rsidRPr="0038103E">
              <w:rPr>
                <w:rFonts w:ascii="Arial" w:hAnsi="Arial" w:cs="Arial"/>
              </w:rPr>
              <w:t xml:space="preserve">Bariera rurowa  fi 55 mm, L=2,00 m, H=1,10 m </w:t>
            </w:r>
          </w:p>
        </w:tc>
        <w:tc>
          <w:tcPr>
            <w:tcW w:w="853" w:type="dxa"/>
            <w:tcBorders>
              <w:top w:val="nil"/>
              <w:left w:val="nil"/>
              <w:bottom w:val="single" w:sz="4" w:space="0" w:color="auto"/>
              <w:right w:val="single" w:sz="4" w:space="0" w:color="auto"/>
            </w:tcBorders>
            <w:shd w:val="clear" w:color="auto" w:fill="auto"/>
            <w:noWrap/>
            <w:vAlign w:val="bottom"/>
            <w:hideMark/>
          </w:tcPr>
          <w:p w14:paraId="29205F3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9F222E3" w14:textId="77777777" w:rsidR="00A76E9B" w:rsidRPr="0038103E" w:rsidRDefault="00A76E9B" w:rsidP="00A76E9B">
            <w:pPr>
              <w:jc w:val="center"/>
              <w:rPr>
                <w:rFonts w:ascii="Arial" w:hAnsi="Arial"/>
              </w:rPr>
            </w:pPr>
            <w:r w:rsidRPr="0038103E">
              <w:rPr>
                <w:rFonts w:ascii="Arial" w:hAnsi="Arial"/>
              </w:rPr>
              <w:t>2</w:t>
            </w:r>
            <w:r w:rsidR="00A160EF">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3931511B"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014F3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14841ED" w14:textId="77777777" w:rsidR="00A76E9B" w:rsidRPr="0038103E" w:rsidRDefault="00A76E9B" w:rsidP="00A76E9B">
            <w:pPr>
              <w:rPr>
                <w:rFonts w:ascii="Arial" w:hAnsi="Arial"/>
              </w:rPr>
            </w:pPr>
            <w:r w:rsidRPr="0038103E">
              <w:rPr>
                <w:rFonts w:ascii="Arial" w:hAnsi="Arial"/>
              </w:rPr>
              <w:t> </w:t>
            </w:r>
          </w:p>
        </w:tc>
      </w:tr>
      <w:tr w:rsidR="00413B56" w:rsidRPr="0038103E" w14:paraId="0087784C"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1E11F84"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2482DF40" w14:textId="77777777" w:rsidR="00A76E9B" w:rsidRPr="0038103E" w:rsidRDefault="00A76E9B" w:rsidP="00A76E9B">
            <w:pPr>
              <w:rPr>
                <w:rFonts w:ascii="Arial" w:hAnsi="Arial" w:cs="Arial"/>
              </w:rPr>
            </w:pPr>
            <w:r w:rsidRPr="0038103E">
              <w:rPr>
                <w:rFonts w:ascii="Arial" w:hAnsi="Arial" w:cs="Arial"/>
              </w:rPr>
              <w:t>Słupek „retro” H=0,60-0,70 m, rysunek nr 7</w:t>
            </w:r>
          </w:p>
        </w:tc>
        <w:tc>
          <w:tcPr>
            <w:tcW w:w="853" w:type="dxa"/>
            <w:tcBorders>
              <w:top w:val="nil"/>
              <w:left w:val="nil"/>
              <w:bottom w:val="single" w:sz="4" w:space="0" w:color="auto"/>
              <w:right w:val="single" w:sz="4" w:space="0" w:color="auto"/>
            </w:tcBorders>
            <w:shd w:val="clear" w:color="auto" w:fill="auto"/>
            <w:noWrap/>
            <w:vAlign w:val="bottom"/>
            <w:hideMark/>
          </w:tcPr>
          <w:p w14:paraId="4BBB5AFD"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9E7359"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2BC1C8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5A0844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9FF41AD" w14:textId="77777777" w:rsidR="00A76E9B" w:rsidRPr="0038103E" w:rsidRDefault="00A76E9B" w:rsidP="00A76E9B">
            <w:pPr>
              <w:rPr>
                <w:rFonts w:ascii="Arial" w:hAnsi="Arial"/>
              </w:rPr>
            </w:pPr>
            <w:r w:rsidRPr="0038103E">
              <w:rPr>
                <w:rFonts w:ascii="Arial" w:hAnsi="Arial"/>
              </w:rPr>
              <w:t> </w:t>
            </w:r>
          </w:p>
        </w:tc>
      </w:tr>
      <w:tr w:rsidR="00413B56" w:rsidRPr="0038103E" w14:paraId="44F2A122"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81EA50B"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AAE81FE" w14:textId="77777777" w:rsidR="00A76E9B" w:rsidRPr="0038103E" w:rsidRDefault="00A76E9B" w:rsidP="00A76E9B">
            <w:pPr>
              <w:rPr>
                <w:rFonts w:ascii="Arial" w:hAnsi="Arial" w:cs="Arial"/>
              </w:rPr>
            </w:pPr>
            <w:r w:rsidRPr="0038103E">
              <w:rPr>
                <w:rFonts w:ascii="Arial" w:hAnsi="Arial" w:cs="Arial"/>
              </w:rPr>
              <w:t>Słupek betonowy o fakturze z kamienia płukanego H=0,60-0,70 m , rysunek nr 8</w:t>
            </w:r>
          </w:p>
        </w:tc>
        <w:tc>
          <w:tcPr>
            <w:tcW w:w="853" w:type="dxa"/>
            <w:tcBorders>
              <w:top w:val="nil"/>
              <w:left w:val="nil"/>
              <w:bottom w:val="single" w:sz="4" w:space="0" w:color="auto"/>
              <w:right w:val="single" w:sz="4" w:space="0" w:color="auto"/>
            </w:tcBorders>
            <w:shd w:val="clear" w:color="auto" w:fill="auto"/>
            <w:noWrap/>
            <w:vAlign w:val="bottom"/>
            <w:hideMark/>
          </w:tcPr>
          <w:p w14:paraId="13BDE14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677A812"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777A77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4611E1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CCBE3E5" w14:textId="77777777" w:rsidR="00A76E9B" w:rsidRPr="0038103E" w:rsidRDefault="00A76E9B" w:rsidP="00A76E9B">
            <w:pPr>
              <w:jc w:val="right"/>
              <w:rPr>
                <w:rFonts w:ascii="Arial" w:hAnsi="Arial"/>
              </w:rPr>
            </w:pPr>
            <w:r w:rsidRPr="0038103E">
              <w:rPr>
                <w:rFonts w:ascii="Arial" w:hAnsi="Arial"/>
              </w:rPr>
              <w:t> </w:t>
            </w:r>
          </w:p>
        </w:tc>
      </w:tr>
      <w:tr w:rsidR="00413B56" w:rsidRPr="0038103E" w14:paraId="6A37A250"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B1C6022" w14:textId="77777777" w:rsidR="00A76E9B" w:rsidRPr="0038103E" w:rsidRDefault="00A76E9B" w:rsidP="00A76E9B">
            <w:pPr>
              <w:rPr>
                <w:rFonts w:ascii="Arial" w:hAnsi="Arial"/>
              </w:rPr>
            </w:pPr>
            <w:r w:rsidRPr="0038103E">
              <w:rPr>
                <w:rFonts w:ascii="Arial" w:hAnsi="Arial"/>
              </w:rPr>
              <w:lastRenderedPageBreak/>
              <w:t> </w:t>
            </w:r>
          </w:p>
        </w:tc>
        <w:tc>
          <w:tcPr>
            <w:tcW w:w="3552" w:type="dxa"/>
            <w:tcBorders>
              <w:top w:val="nil"/>
              <w:left w:val="nil"/>
              <w:bottom w:val="single" w:sz="4" w:space="0" w:color="auto"/>
              <w:right w:val="single" w:sz="4" w:space="0" w:color="auto"/>
            </w:tcBorders>
            <w:shd w:val="clear" w:color="auto" w:fill="auto"/>
            <w:vAlign w:val="bottom"/>
            <w:hideMark/>
          </w:tcPr>
          <w:p w14:paraId="7AA0B677" w14:textId="77777777" w:rsidR="00A76E9B" w:rsidRPr="0038103E" w:rsidRDefault="00A76E9B" w:rsidP="00A76E9B">
            <w:pPr>
              <w:rPr>
                <w:rFonts w:ascii="Arial" w:hAnsi="Arial" w:cs="Arial"/>
              </w:rPr>
            </w:pPr>
            <w:r w:rsidRPr="0038103E">
              <w:rPr>
                <w:rFonts w:ascii="Arial" w:hAnsi="Arial" w:cs="Arial"/>
              </w:rPr>
              <w:t>Słupek blokujący betonowy</w:t>
            </w:r>
            <w:r w:rsidRPr="0038103E">
              <w:rPr>
                <w:rFonts w:ascii="Arial" w:hAnsi="Arial" w:cs="Arial"/>
              </w:rPr>
              <w:br/>
              <w:t xml:space="preserve"> rysunek nr 9</w:t>
            </w:r>
          </w:p>
        </w:tc>
        <w:tc>
          <w:tcPr>
            <w:tcW w:w="853" w:type="dxa"/>
            <w:tcBorders>
              <w:top w:val="nil"/>
              <w:left w:val="nil"/>
              <w:bottom w:val="single" w:sz="4" w:space="0" w:color="auto"/>
              <w:right w:val="single" w:sz="4" w:space="0" w:color="auto"/>
            </w:tcBorders>
            <w:shd w:val="clear" w:color="auto" w:fill="auto"/>
            <w:noWrap/>
            <w:vAlign w:val="bottom"/>
            <w:hideMark/>
          </w:tcPr>
          <w:p w14:paraId="0284E35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F11B6CD"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259EB38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45A702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C8E4D49" w14:textId="77777777" w:rsidR="00A76E9B" w:rsidRPr="0038103E" w:rsidRDefault="00A76E9B" w:rsidP="00A76E9B">
            <w:pPr>
              <w:jc w:val="right"/>
              <w:rPr>
                <w:rFonts w:ascii="Arial" w:hAnsi="Arial"/>
              </w:rPr>
            </w:pPr>
            <w:r w:rsidRPr="0038103E">
              <w:rPr>
                <w:rFonts w:ascii="Arial" w:hAnsi="Arial"/>
              </w:rPr>
              <w:t> </w:t>
            </w:r>
          </w:p>
        </w:tc>
      </w:tr>
      <w:tr w:rsidR="00413B56" w:rsidRPr="0038103E" w14:paraId="65873BCF" w14:textId="77777777" w:rsidTr="00A76E9B">
        <w:trPr>
          <w:trHeight w:val="5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35ACB20"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D2F7253" w14:textId="77777777" w:rsidR="00A76E9B" w:rsidRPr="0038103E" w:rsidRDefault="00A76E9B" w:rsidP="00A76E9B">
            <w:pPr>
              <w:rPr>
                <w:rFonts w:ascii="Arial" w:hAnsi="Arial" w:cs="Arial"/>
              </w:rPr>
            </w:pPr>
            <w:r w:rsidRPr="0038103E">
              <w:rPr>
                <w:rFonts w:ascii="Arial" w:hAnsi="Arial" w:cs="Arial"/>
              </w:rPr>
              <w:t xml:space="preserve">Bariera parkingowa ruchoma zamykana na klucz. </w:t>
            </w:r>
          </w:p>
        </w:tc>
        <w:tc>
          <w:tcPr>
            <w:tcW w:w="853" w:type="dxa"/>
            <w:tcBorders>
              <w:top w:val="nil"/>
              <w:left w:val="nil"/>
              <w:bottom w:val="single" w:sz="4" w:space="0" w:color="auto"/>
              <w:right w:val="single" w:sz="4" w:space="0" w:color="auto"/>
            </w:tcBorders>
            <w:shd w:val="clear" w:color="auto" w:fill="auto"/>
            <w:noWrap/>
            <w:vAlign w:val="bottom"/>
            <w:hideMark/>
          </w:tcPr>
          <w:p w14:paraId="2041C2FB"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5E1CF28" w14:textId="77777777" w:rsidR="00A76E9B" w:rsidRPr="0038103E" w:rsidRDefault="00A76E9B" w:rsidP="00A76E9B">
            <w:pPr>
              <w:jc w:val="center"/>
              <w:rPr>
                <w:rFonts w:ascii="Arial" w:hAnsi="Arial"/>
              </w:rPr>
            </w:pPr>
            <w:r w:rsidRPr="0038103E">
              <w:rPr>
                <w:rFonts w:ascii="Arial" w:hAnsi="Arial"/>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12D4FF4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053420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5180511" w14:textId="77777777" w:rsidR="00A76E9B" w:rsidRPr="0038103E" w:rsidRDefault="00A76E9B" w:rsidP="00A76E9B">
            <w:pPr>
              <w:rPr>
                <w:rFonts w:ascii="Arial" w:hAnsi="Arial"/>
              </w:rPr>
            </w:pPr>
            <w:r w:rsidRPr="0038103E">
              <w:rPr>
                <w:rFonts w:ascii="Arial" w:hAnsi="Arial"/>
              </w:rPr>
              <w:t> </w:t>
            </w:r>
          </w:p>
        </w:tc>
      </w:tr>
      <w:tr w:rsidR="00413B56" w:rsidRPr="0038103E" w14:paraId="121D310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00E5DD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2332C05" w14:textId="77777777" w:rsidR="00A76E9B" w:rsidRPr="0038103E" w:rsidRDefault="00A76E9B" w:rsidP="00A76E9B">
            <w:pPr>
              <w:rPr>
                <w:rFonts w:ascii="Arial" w:hAnsi="Arial" w:cs="Arial"/>
              </w:rPr>
            </w:pPr>
            <w:r w:rsidRPr="0038103E">
              <w:rPr>
                <w:rFonts w:ascii="Arial" w:hAnsi="Arial" w:cs="Arial"/>
              </w:rPr>
              <w:t>Słupek przeszkodowy U-5b</w:t>
            </w:r>
          </w:p>
        </w:tc>
        <w:tc>
          <w:tcPr>
            <w:tcW w:w="853" w:type="dxa"/>
            <w:tcBorders>
              <w:top w:val="nil"/>
              <w:left w:val="nil"/>
              <w:bottom w:val="single" w:sz="4" w:space="0" w:color="auto"/>
              <w:right w:val="single" w:sz="4" w:space="0" w:color="auto"/>
            </w:tcBorders>
            <w:shd w:val="clear" w:color="auto" w:fill="auto"/>
            <w:noWrap/>
            <w:vAlign w:val="bottom"/>
            <w:hideMark/>
          </w:tcPr>
          <w:p w14:paraId="502C7BA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590AC94"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2A398DB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CFEB18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1ED27D0" w14:textId="77777777" w:rsidR="00A76E9B" w:rsidRPr="0038103E" w:rsidRDefault="00A76E9B" w:rsidP="00A76E9B">
            <w:pPr>
              <w:rPr>
                <w:rFonts w:ascii="Arial" w:hAnsi="Arial"/>
              </w:rPr>
            </w:pPr>
            <w:r w:rsidRPr="0038103E">
              <w:rPr>
                <w:rFonts w:ascii="Arial" w:hAnsi="Arial"/>
              </w:rPr>
              <w:t> </w:t>
            </w:r>
          </w:p>
        </w:tc>
      </w:tr>
      <w:tr w:rsidR="00413B56" w:rsidRPr="0038103E" w14:paraId="02F34B9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4EDB00F"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2D87E7DF" w14:textId="77777777" w:rsidR="00A76E9B" w:rsidRPr="0038103E" w:rsidRDefault="00A76E9B" w:rsidP="00A76E9B">
            <w:pPr>
              <w:rPr>
                <w:rFonts w:ascii="Arial" w:hAnsi="Arial" w:cs="Arial"/>
              </w:rPr>
            </w:pPr>
            <w:r w:rsidRPr="0038103E">
              <w:rPr>
                <w:rFonts w:ascii="Arial" w:hAnsi="Arial" w:cs="Arial"/>
              </w:rPr>
              <w:t>Słupki blokujące U-12c</w:t>
            </w:r>
          </w:p>
        </w:tc>
        <w:tc>
          <w:tcPr>
            <w:tcW w:w="853" w:type="dxa"/>
            <w:tcBorders>
              <w:top w:val="nil"/>
              <w:left w:val="nil"/>
              <w:bottom w:val="single" w:sz="4" w:space="0" w:color="auto"/>
              <w:right w:val="single" w:sz="4" w:space="0" w:color="auto"/>
            </w:tcBorders>
            <w:shd w:val="clear" w:color="auto" w:fill="auto"/>
            <w:noWrap/>
            <w:vAlign w:val="bottom"/>
            <w:hideMark/>
          </w:tcPr>
          <w:p w14:paraId="51D7273C"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608FEBD" w14:textId="77777777" w:rsidR="00A76E9B" w:rsidRPr="0038103E" w:rsidRDefault="00A76E9B" w:rsidP="00A76E9B">
            <w:pPr>
              <w:jc w:val="center"/>
              <w:rPr>
                <w:rFonts w:ascii="Arial" w:hAnsi="Arial"/>
              </w:rPr>
            </w:pPr>
            <w:r w:rsidRPr="0038103E">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2217F9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A29738A"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342563D" w14:textId="77777777" w:rsidR="00A76E9B" w:rsidRPr="0038103E" w:rsidRDefault="00A76E9B" w:rsidP="00A76E9B">
            <w:pPr>
              <w:rPr>
                <w:rFonts w:ascii="Arial" w:hAnsi="Arial"/>
              </w:rPr>
            </w:pPr>
            <w:r w:rsidRPr="0038103E">
              <w:rPr>
                <w:rFonts w:ascii="Arial" w:hAnsi="Arial"/>
              </w:rPr>
              <w:t> </w:t>
            </w:r>
          </w:p>
        </w:tc>
      </w:tr>
      <w:tr w:rsidR="00413B56" w:rsidRPr="0038103E" w14:paraId="7DC072A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AA782C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1750B223" w14:textId="77777777" w:rsidR="00A76E9B" w:rsidRPr="0038103E" w:rsidRDefault="00A76E9B" w:rsidP="00A76E9B">
            <w:pPr>
              <w:rPr>
                <w:rFonts w:ascii="Arial" w:hAnsi="Arial" w:cs="Arial"/>
              </w:rPr>
            </w:pPr>
            <w:r w:rsidRPr="0038103E">
              <w:rPr>
                <w:rFonts w:ascii="Arial" w:hAnsi="Arial" w:cs="Arial"/>
              </w:rPr>
              <w:t>Słupki blokujące składane</w:t>
            </w:r>
          </w:p>
        </w:tc>
        <w:tc>
          <w:tcPr>
            <w:tcW w:w="853" w:type="dxa"/>
            <w:tcBorders>
              <w:top w:val="nil"/>
              <w:left w:val="nil"/>
              <w:bottom w:val="single" w:sz="4" w:space="0" w:color="auto"/>
              <w:right w:val="single" w:sz="4" w:space="0" w:color="auto"/>
            </w:tcBorders>
            <w:shd w:val="clear" w:color="auto" w:fill="auto"/>
            <w:noWrap/>
            <w:vAlign w:val="bottom"/>
            <w:hideMark/>
          </w:tcPr>
          <w:p w14:paraId="0DCEA8C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C2DBFBF"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221D9FB"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7B4329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706DFB2" w14:textId="77777777" w:rsidR="00A76E9B" w:rsidRPr="0038103E" w:rsidRDefault="00A76E9B" w:rsidP="00A76E9B">
            <w:pPr>
              <w:rPr>
                <w:rFonts w:ascii="Arial" w:hAnsi="Arial"/>
              </w:rPr>
            </w:pPr>
            <w:r w:rsidRPr="0038103E">
              <w:rPr>
                <w:rFonts w:ascii="Arial" w:hAnsi="Arial"/>
              </w:rPr>
              <w:t> </w:t>
            </w:r>
          </w:p>
        </w:tc>
      </w:tr>
      <w:tr w:rsidR="00413B56" w:rsidRPr="0038103E" w14:paraId="59660E5F"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AFB32F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1DF9794" w14:textId="77777777" w:rsidR="00A76E9B" w:rsidRPr="0038103E" w:rsidRDefault="00A76E9B" w:rsidP="00A76E9B">
            <w:pPr>
              <w:rPr>
                <w:rFonts w:ascii="Arial" w:hAnsi="Arial" w:cs="Arial"/>
              </w:rPr>
            </w:pPr>
            <w:r w:rsidRPr="0038103E">
              <w:rPr>
                <w:rFonts w:ascii="Arial" w:hAnsi="Arial" w:cs="Arial"/>
              </w:rPr>
              <w:t>Uzupełnienie łańcucha przy barierach łańcuchowych</w:t>
            </w:r>
          </w:p>
        </w:tc>
        <w:tc>
          <w:tcPr>
            <w:tcW w:w="853" w:type="dxa"/>
            <w:tcBorders>
              <w:top w:val="nil"/>
              <w:left w:val="nil"/>
              <w:bottom w:val="single" w:sz="4" w:space="0" w:color="auto"/>
              <w:right w:val="single" w:sz="4" w:space="0" w:color="auto"/>
            </w:tcBorders>
            <w:shd w:val="clear" w:color="auto" w:fill="auto"/>
            <w:noWrap/>
            <w:vAlign w:val="bottom"/>
            <w:hideMark/>
          </w:tcPr>
          <w:p w14:paraId="29C70526" w14:textId="77777777" w:rsidR="00A76E9B" w:rsidRPr="0038103E" w:rsidRDefault="002E4B85" w:rsidP="00A76E9B">
            <w:pPr>
              <w:jc w:val="center"/>
              <w:rPr>
                <w:rFonts w:ascii="Arial" w:hAnsi="Arial"/>
              </w:rPr>
            </w:pPr>
            <w:r>
              <w:rPr>
                <w:rFonts w:ascii="Arial" w:hAnsi="Arial"/>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531D4A5C"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5BA972C"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2462E1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9638159" w14:textId="77777777" w:rsidR="00A76E9B" w:rsidRPr="0038103E" w:rsidRDefault="00A76E9B" w:rsidP="00A76E9B">
            <w:pPr>
              <w:rPr>
                <w:rFonts w:ascii="Arial" w:hAnsi="Arial"/>
              </w:rPr>
            </w:pPr>
            <w:r w:rsidRPr="0038103E">
              <w:rPr>
                <w:rFonts w:ascii="Arial" w:hAnsi="Arial"/>
              </w:rPr>
              <w:t> </w:t>
            </w:r>
          </w:p>
        </w:tc>
      </w:tr>
      <w:tr w:rsidR="00413B56" w:rsidRPr="0038103E" w14:paraId="3ADDC0A0" w14:textId="77777777" w:rsidTr="001E0B4B">
        <w:trPr>
          <w:trHeight w:val="103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B423797"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65B76F7" w14:textId="77777777" w:rsidR="00A76E9B" w:rsidRPr="0038103E" w:rsidRDefault="00A76E9B" w:rsidP="00A76E9B">
            <w:pPr>
              <w:rPr>
                <w:rFonts w:ascii="Arial" w:hAnsi="Arial" w:cs="Arial"/>
                <w:b/>
                <w:bCs/>
              </w:rPr>
            </w:pPr>
            <w:r w:rsidRPr="0038103E">
              <w:rPr>
                <w:rFonts w:ascii="Arial" w:hAnsi="Arial" w:cs="Arial"/>
                <w:b/>
                <w:bCs/>
              </w:rPr>
              <w:t>Ustawienie oznakowań awaryjnych</w:t>
            </w:r>
            <w:r w:rsidRPr="0038103E">
              <w:rPr>
                <w:rFonts w:ascii="Arial" w:hAnsi="Arial" w:cs="Arial"/>
                <w:b/>
                <w:bCs/>
              </w:rPr>
              <w:br/>
            </w:r>
            <w:r w:rsidRPr="0038103E">
              <w:rPr>
                <w:rFonts w:ascii="Arial" w:hAnsi="Arial" w:cs="Arial"/>
              </w:rPr>
              <w:t>- zapory U-51 –2 szt.</w:t>
            </w:r>
            <w:r w:rsidRPr="0038103E">
              <w:rPr>
                <w:rFonts w:ascii="Arial" w:hAnsi="Arial" w:cs="Arial"/>
              </w:rPr>
              <w:br/>
              <w:t>- znaki I generacji (do 0,3 m2) – 4 szt.</w:t>
            </w:r>
            <w:r w:rsidRPr="0038103E">
              <w:rPr>
                <w:rFonts w:ascii="Arial" w:hAnsi="Arial" w:cs="Arial"/>
              </w:rPr>
              <w:br/>
              <w:t>- oświetlenie awaryjne – 2 lampy</w:t>
            </w:r>
          </w:p>
        </w:tc>
        <w:tc>
          <w:tcPr>
            <w:tcW w:w="853" w:type="dxa"/>
            <w:tcBorders>
              <w:top w:val="nil"/>
              <w:left w:val="nil"/>
              <w:bottom w:val="single" w:sz="4" w:space="0" w:color="auto"/>
              <w:right w:val="single" w:sz="4" w:space="0" w:color="auto"/>
            </w:tcBorders>
            <w:shd w:val="clear" w:color="auto" w:fill="auto"/>
            <w:noWrap/>
            <w:vAlign w:val="bottom"/>
            <w:hideMark/>
          </w:tcPr>
          <w:p w14:paraId="2DEFDD24" w14:textId="77777777" w:rsidR="00A76E9B" w:rsidRPr="0038103E" w:rsidRDefault="00A76E9B" w:rsidP="00A76E9B">
            <w:pPr>
              <w:jc w:val="center"/>
              <w:rPr>
                <w:rFonts w:ascii="Arial" w:hAnsi="Arial"/>
              </w:rPr>
            </w:pPr>
            <w:r w:rsidRPr="0038103E">
              <w:rPr>
                <w:rFonts w:ascii="Arial" w:hAnsi="Arial"/>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660367D9" w14:textId="77777777" w:rsidR="00A76E9B" w:rsidRPr="0038103E" w:rsidRDefault="00A76E9B" w:rsidP="00A76E9B">
            <w:pPr>
              <w:jc w:val="center"/>
              <w:rPr>
                <w:rFonts w:ascii="Arial" w:hAnsi="Arial"/>
              </w:rPr>
            </w:pPr>
            <w:r w:rsidRPr="0038103E">
              <w:rPr>
                <w:rFonts w:ascii="Arial" w:hAnsi="Arial"/>
              </w:rPr>
              <w:t>3</w:t>
            </w:r>
          </w:p>
        </w:tc>
        <w:tc>
          <w:tcPr>
            <w:tcW w:w="1198" w:type="dxa"/>
            <w:tcBorders>
              <w:top w:val="nil"/>
              <w:left w:val="nil"/>
              <w:bottom w:val="single" w:sz="4" w:space="0" w:color="auto"/>
              <w:right w:val="single" w:sz="4" w:space="0" w:color="auto"/>
            </w:tcBorders>
            <w:shd w:val="clear" w:color="000000" w:fill="FFFFFF"/>
            <w:noWrap/>
            <w:vAlign w:val="bottom"/>
            <w:hideMark/>
          </w:tcPr>
          <w:p w14:paraId="2BB3CB6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8EBA2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896469" w14:textId="77777777" w:rsidR="00A76E9B" w:rsidRPr="0038103E" w:rsidRDefault="00A76E9B" w:rsidP="00A76E9B">
            <w:pPr>
              <w:rPr>
                <w:rFonts w:ascii="Arial" w:hAnsi="Arial"/>
              </w:rPr>
            </w:pPr>
            <w:r w:rsidRPr="0038103E">
              <w:rPr>
                <w:rFonts w:ascii="Arial" w:hAnsi="Arial"/>
              </w:rPr>
              <w:t> </w:t>
            </w:r>
          </w:p>
        </w:tc>
      </w:tr>
      <w:tr w:rsidR="00413B56" w:rsidRPr="0038103E" w14:paraId="05540B83" w14:textId="77777777" w:rsidTr="00A76E9B">
        <w:trPr>
          <w:trHeight w:val="8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833819B"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AFFFC17" w14:textId="77777777" w:rsidR="00A76E9B" w:rsidRPr="0038103E" w:rsidRDefault="00A76E9B" w:rsidP="00A76E9B">
            <w:pPr>
              <w:rPr>
                <w:rFonts w:ascii="Arial" w:hAnsi="Arial" w:cs="Arial"/>
                <w:b/>
                <w:bCs/>
              </w:rPr>
            </w:pPr>
            <w:r w:rsidRPr="0038103E">
              <w:rPr>
                <w:rFonts w:ascii="Arial" w:hAnsi="Arial" w:cs="Arial"/>
                <w:b/>
                <w:bCs/>
              </w:rPr>
              <w:t>Montaż azylu dla pieszych</w:t>
            </w:r>
            <w:r w:rsidRPr="0038103E">
              <w:rPr>
                <w:rFonts w:ascii="Arial" w:hAnsi="Arial" w:cs="Arial"/>
                <w:b/>
                <w:bCs/>
              </w:rPr>
              <w:br/>
            </w:r>
            <w:r w:rsidRPr="0038103E">
              <w:rPr>
                <w:rFonts w:ascii="Arial" w:hAnsi="Arial" w:cs="Arial"/>
              </w:rPr>
              <w:t xml:space="preserve">wraz z oznakowaniem pionowym, rysunek nr 10 </w:t>
            </w:r>
          </w:p>
        </w:tc>
        <w:tc>
          <w:tcPr>
            <w:tcW w:w="853" w:type="dxa"/>
            <w:tcBorders>
              <w:top w:val="nil"/>
              <w:left w:val="nil"/>
              <w:bottom w:val="single" w:sz="4" w:space="0" w:color="auto"/>
              <w:right w:val="single" w:sz="4" w:space="0" w:color="auto"/>
            </w:tcBorders>
            <w:shd w:val="clear" w:color="auto" w:fill="auto"/>
            <w:noWrap/>
            <w:vAlign w:val="bottom"/>
            <w:hideMark/>
          </w:tcPr>
          <w:p w14:paraId="6976BD98" w14:textId="77777777" w:rsidR="00A76E9B" w:rsidRPr="0038103E" w:rsidRDefault="00A76E9B" w:rsidP="00A76E9B">
            <w:pPr>
              <w:jc w:val="center"/>
              <w:rPr>
                <w:rFonts w:ascii="Arial" w:hAnsi="Arial"/>
              </w:rPr>
            </w:pPr>
            <w:r w:rsidRPr="0038103E">
              <w:rPr>
                <w:rFonts w:ascii="Arial" w:hAnsi="Arial"/>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0B5455C0" w14:textId="77777777" w:rsidR="00A76E9B" w:rsidRPr="0038103E" w:rsidRDefault="00A76E9B" w:rsidP="00A76E9B">
            <w:pPr>
              <w:jc w:val="center"/>
              <w:rPr>
                <w:rFonts w:ascii="Arial" w:hAnsi="Arial"/>
              </w:rPr>
            </w:pPr>
            <w:r w:rsidRPr="0038103E">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3D6A5EF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C94C9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98C4587" w14:textId="77777777" w:rsidR="00A76E9B" w:rsidRPr="0038103E" w:rsidRDefault="00A76E9B" w:rsidP="00A76E9B">
            <w:pPr>
              <w:rPr>
                <w:rFonts w:ascii="Arial" w:hAnsi="Arial"/>
              </w:rPr>
            </w:pPr>
            <w:r w:rsidRPr="0038103E">
              <w:rPr>
                <w:rFonts w:ascii="Arial" w:hAnsi="Arial"/>
              </w:rPr>
              <w:t> </w:t>
            </w:r>
          </w:p>
        </w:tc>
      </w:tr>
      <w:tr w:rsidR="00413B56" w:rsidRPr="0038103E" w14:paraId="550F9EEC" w14:textId="77777777" w:rsidTr="00A76E9B">
        <w:trPr>
          <w:trHeight w:val="105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44A4E4D"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31AA8BCF" w14:textId="77777777" w:rsidR="00A76E9B" w:rsidRPr="0038103E" w:rsidRDefault="00A76E9B" w:rsidP="00A76E9B">
            <w:pPr>
              <w:rPr>
                <w:rFonts w:ascii="Arial" w:hAnsi="Arial" w:cs="Arial"/>
                <w:b/>
                <w:bCs/>
              </w:rPr>
            </w:pPr>
            <w:r w:rsidRPr="0038103E">
              <w:rPr>
                <w:rFonts w:ascii="Arial" w:hAnsi="Arial" w:cs="Arial"/>
                <w:b/>
                <w:bCs/>
              </w:rPr>
              <w:t>Montaż progów zwalniających listwowych U-16 d</w:t>
            </w:r>
            <w:r w:rsidRPr="0038103E">
              <w:rPr>
                <w:rFonts w:ascii="Arial" w:hAnsi="Arial" w:cs="Arial"/>
              </w:rPr>
              <w:br/>
              <w:t>(0,5mx0,9mx0,07m – śr. dł. 6m) wraz z oznakowaniem pionowym</w:t>
            </w:r>
          </w:p>
        </w:tc>
        <w:tc>
          <w:tcPr>
            <w:tcW w:w="853" w:type="dxa"/>
            <w:tcBorders>
              <w:top w:val="nil"/>
              <w:left w:val="nil"/>
              <w:bottom w:val="single" w:sz="4" w:space="0" w:color="auto"/>
              <w:right w:val="single" w:sz="4" w:space="0" w:color="auto"/>
            </w:tcBorders>
            <w:shd w:val="clear" w:color="auto" w:fill="auto"/>
            <w:noWrap/>
            <w:vAlign w:val="bottom"/>
            <w:hideMark/>
          </w:tcPr>
          <w:p w14:paraId="76C241A3" w14:textId="77777777" w:rsidR="00A76E9B" w:rsidRPr="0038103E" w:rsidRDefault="00A76E9B" w:rsidP="00A76E9B">
            <w:pPr>
              <w:jc w:val="center"/>
              <w:rPr>
                <w:rFonts w:ascii="Arial" w:hAnsi="Arial"/>
              </w:rPr>
            </w:pPr>
            <w:r w:rsidRPr="0038103E">
              <w:rPr>
                <w:rFonts w:ascii="Arial" w:hAnsi="Arial"/>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155D0852" w14:textId="77777777" w:rsidR="00A76E9B" w:rsidRPr="0038103E" w:rsidRDefault="00A160EF" w:rsidP="00A76E9B">
            <w:pPr>
              <w:jc w:val="center"/>
              <w:rPr>
                <w:rFonts w:ascii="Arial" w:hAnsi="Arial"/>
              </w:rPr>
            </w:pPr>
            <w:r>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2D15003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9B704D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40ABE8" w14:textId="77777777" w:rsidR="00A76E9B" w:rsidRPr="0038103E" w:rsidRDefault="00A76E9B" w:rsidP="00A76E9B">
            <w:pPr>
              <w:rPr>
                <w:rFonts w:ascii="Arial" w:hAnsi="Arial"/>
              </w:rPr>
            </w:pPr>
            <w:r w:rsidRPr="0038103E">
              <w:rPr>
                <w:rFonts w:ascii="Arial" w:hAnsi="Arial"/>
              </w:rPr>
              <w:t> </w:t>
            </w:r>
          </w:p>
        </w:tc>
      </w:tr>
      <w:tr w:rsidR="00413B56" w:rsidRPr="0038103E" w14:paraId="5B0C1C78"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350B40D"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A183B46" w14:textId="77777777" w:rsidR="00A76E9B" w:rsidRPr="0038103E" w:rsidRDefault="00A76E9B" w:rsidP="00A76E9B">
            <w:pPr>
              <w:rPr>
                <w:rFonts w:ascii="Arial" w:hAnsi="Arial" w:cs="Arial"/>
                <w:b/>
                <w:bCs/>
              </w:rPr>
            </w:pPr>
            <w:r w:rsidRPr="0038103E">
              <w:rPr>
                <w:rFonts w:ascii="Arial" w:hAnsi="Arial" w:cs="Arial"/>
                <w:b/>
                <w:bCs/>
              </w:rPr>
              <w:t>Montaż lustra drogowego o średnicy 50 cm</w:t>
            </w:r>
          </w:p>
        </w:tc>
        <w:tc>
          <w:tcPr>
            <w:tcW w:w="853" w:type="dxa"/>
            <w:tcBorders>
              <w:top w:val="nil"/>
              <w:left w:val="nil"/>
              <w:bottom w:val="single" w:sz="4" w:space="0" w:color="auto"/>
              <w:right w:val="single" w:sz="4" w:space="0" w:color="auto"/>
            </w:tcBorders>
            <w:shd w:val="clear" w:color="auto" w:fill="auto"/>
            <w:noWrap/>
            <w:vAlign w:val="bottom"/>
            <w:hideMark/>
          </w:tcPr>
          <w:p w14:paraId="6EA6E37D"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372244E" w14:textId="77777777" w:rsidR="00A76E9B" w:rsidRPr="0038103E" w:rsidRDefault="00A160EF" w:rsidP="00A76E9B">
            <w:pPr>
              <w:jc w:val="center"/>
              <w:rPr>
                <w:rFonts w:ascii="Arial" w:hAnsi="Arial"/>
              </w:rPr>
            </w:pPr>
            <w:r>
              <w:rPr>
                <w:rFonts w:ascii="Arial" w:hAnsi="Arial"/>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1CE77B69"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776320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C6A09F1" w14:textId="77777777" w:rsidR="00A76E9B" w:rsidRPr="0038103E" w:rsidRDefault="00A76E9B" w:rsidP="00A76E9B">
            <w:pPr>
              <w:rPr>
                <w:rFonts w:ascii="Arial" w:hAnsi="Arial"/>
              </w:rPr>
            </w:pPr>
            <w:r w:rsidRPr="0038103E">
              <w:rPr>
                <w:rFonts w:ascii="Arial" w:hAnsi="Arial"/>
              </w:rPr>
              <w:t> </w:t>
            </w:r>
          </w:p>
        </w:tc>
      </w:tr>
      <w:tr w:rsidR="00413B56" w:rsidRPr="0038103E" w14:paraId="4A8B663D"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AAD1117"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nil"/>
              <w:right w:val="nil"/>
            </w:tcBorders>
            <w:shd w:val="clear" w:color="auto" w:fill="auto"/>
            <w:noWrap/>
            <w:vAlign w:val="bottom"/>
            <w:hideMark/>
          </w:tcPr>
          <w:p w14:paraId="5C7595F7" w14:textId="77777777" w:rsidR="00A76E9B" w:rsidRPr="0038103E" w:rsidRDefault="00A76E9B" w:rsidP="00A76E9B">
            <w:pPr>
              <w:rPr>
                <w:rFonts w:ascii="Arial" w:hAnsi="Arial" w:cs="Arial"/>
              </w:rPr>
            </w:pPr>
            <w:r w:rsidRPr="0038103E">
              <w:rPr>
                <w:rFonts w:ascii="Arial" w:hAnsi="Arial" w:cs="Arial"/>
              </w:rPr>
              <w:t>Montaż znaków aktywnych D-6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6071340" w14:textId="77777777" w:rsidR="00A76E9B" w:rsidRPr="0038103E" w:rsidRDefault="00A76E9B" w:rsidP="00A76E9B">
            <w:pPr>
              <w:jc w:val="center"/>
              <w:rPr>
                <w:rFonts w:ascii="Arial" w:hAnsi="Arial"/>
              </w:rPr>
            </w:pPr>
            <w:r w:rsidRPr="0038103E">
              <w:rPr>
                <w:rFonts w:ascii="Arial" w:hAnsi="Arial"/>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787A5504" w14:textId="77777777" w:rsidR="00A76E9B" w:rsidRPr="0038103E" w:rsidRDefault="00A76E9B" w:rsidP="00A76E9B">
            <w:pPr>
              <w:jc w:val="center"/>
              <w:rPr>
                <w:rFonts w:ascii="Arial" w:hAnsi="Arial"/>
              </w:rPr>
            </w:pPr>
            <w:r w:rsidRPr="0038103E">
              <w:rPr>
                <w:rFonts w:ascii="Arial" w:hAnsi="Arial"/>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081C615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3CEBC7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D21F39B" w14:textId="77777777" w:rsidR="00A76E9B" w:rsidRPr="0038103E" w:rsidRDefault="00A76E9B" w:rsidP="00A76E9B">
            <w:pPr>
              <w:rPr>
                <w:rFonts w:ascii="Arial" w:hAnsi="Arial"/>
              </w:rPr>
            </w:pPr>
            <w:r w:rsidRPr="0038103E">
              <w:rPr>
                <w:rFonts w:ascii="Arial" w:hAnsi="Arial"/>
              </w:rPr>
              <w:t> </w:t>
            </w:r>
          </w:p>
        </w:tc>
      </w:tr>
      <w:tr w:rsidR="00413B56" w:rsidRPr="0038103E" w14:paraId="7DD81836"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0DDFF69" w14:textId="77777777" w:rsidR="00A76E9B" w:rsidRPr="0038103E" w:rsidRDefault="00A76E9B" w:rsidP="00A76E9B">
            <w:pPr>
              <w:rPr>
                <w:rFonts w:ascii="Arial" w:hAnsi="Arial"/>
              </w:rPr>
            </w:pPr>
            <w:r w:rsidRPr="0038103E">
              <w:rPr>
                <w:rFonts w:ascii="Arial" w:hAnsi="Arial"/>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14:paraId="3F9C4366" w14:textId="77777777" w:rsidR="00A76E9B" w:rsidRPr="0038103E" w:rsidRDefault="00A76E9B" w:rsidP="00A76E9B">
            <w:pPr>
              <w:rPr>
                <w:rFonts w:ascii="Arial" w:hAnsi="Arial" w:cs="Arial"/>
              </w:rPr>
            </w:pPr>
            <w:r w:rsidRPr="0038103E">
              <w:rPr>
                <w:rFonts w:ascii="Arial" w:hAnsi="Arial" w:cs="Arial"/>
              </w:rPr>
              <w:t>Wymiana akumulatora znaku aktywnego wraz ze sterownikiem</w:t>
            </w:r>
          </w:p>
        </w:tc>
        <w:tc>
          <w:tcPr>
            <w:tcW w:w="853" w:type="dxa"/>
            <w:tcBorders>
              <w:top w:val="nil"/>
              <w:left w:val="nil"/>
              <w:bottom w:val="single" w:sz="4" w:space="0" w:color="auto"/>
              <w:right w:val="single" w:sz="4" w:space="0" w:color="auto"/>
            </w:tcBorders>
            <w:shd w:val="clear" w:color="auto" w:fill="auto"/>
            <w:noWrap/>
            <w:vAlign w:val="bottom"/>
            <w:hideMark/>
          </w:tcPr>
          <w:p w14:paraId="68D27B3E"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CED588" w14:textId="77777777" w:rsidR="00A76E9B" w:rsidRPr="0038103E" w:rsidRDefault="00A76E9B" w:rsidP="00A76E9B">
            <w:pPr>
              <w:jc w:val="center"/>
              <w:rPr>
                <w:rFonts w:ascii="Arial" w:hAnsi="Arial"/>
              </w:rPr>
            </w:pPr>
            <w:r w:rsidRPr="0038103E">
              <w:rPr>
                <w:rFonts w:ascii="Arial" w:hAnsi="Arial"/>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32E2C4B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0A128C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1A6FA2C" w14:textId="77777777" w:rsidR="00A76E9B" w:rsidRPr="0038103E" w:rsidRDefault="00A76E9B" w:rsidP="00A76E9B">
            <w:pPr>
              <w:rPr>
                <w:rFonts w:ascii="Arial" w:hAnsi="Arial"/>
              </w:rPr>
            </w:pPr>
            <w:r w:rsidRPr="0038103E">
              <w:rPr>
                <w:rFonts w:ascii="Arial" w:hAnsi="Arial"/>
              </w:rPr>
              <w:t> </w:t>
            </w:r>
          </w:p>
        </w:tc>
      </w:tr>
      <w:tr w:rsidR="00413B56" w:rsidRPr="0038103E" w14:paraId="54EB9D93"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625D297"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40CE3B7" w14:textId="77777777" w:rsidR="00A76E9B" w:rsidRPr="0038103E" w:rsidRDefault="00A76E9B" w:rsidP="00A76E9B">
            <w:pPr>
              <w:rPr>
                <w:rFonts w:ascii="Arial" w:hAnsi="Arial" w:cs="Arial"/>
                <w:b/>
                <w:bCs/>
              </w:rPr>
            </w:pPr>
            <w:r w:rsidRPr="0038103E">
              <w:rPr>
                <w:rFonts w:ascii="Arial" w:hAnsi="Arial" w:cs="Arial"/>
                <w:b/>
                <w:bCs/>
              </w:rPr>
              <w:t xml:space="preserve">Montaż progów zwalniających wyspowych </w:t>
            </w:r>
            <w:r w:rsidRPr="0038103E">
              <w:rPr>
                <w:rFonts w:ascii="Arial" w:hAnsi="Arial" w:cs="Arial"/>
              </w:rPr>
              <w:t>wraz z oznakowaniem pionowym</w:t>
            </w:r>
          </w:p>
        </w:tc>
        <w:tc>
          <w:tcPr>
            <w:tcW w:w="853" w:type="dxa"/>
            <w:tcBorders>
              <w:top w:val="nil"/>
              <w:left w:val="nil"/>
              <w:bottom w:val="single" w:sz="4" w:space="0" w:color="auto"/>
              <w:right w:val="single" w:sz="4" w:space="0" w:color="auto"/>
            </w:tcBorders>
            <w:shd w:val="clear" w:color="auto" w:fill="auto"/>
            <w:noWrap/>
            <w:vAlign w:val="bottom"/>
            <w:hideMark/>
          </w:tcPr>
          <w:p w14:paraId="0D88BCCC" w14:textId="77777777" w:rsidR="00A76E9B" w:rsidRPr="0038103E" w:rsidRDefault="00A76E9B" w:rsidP="00A76E9B">
            <w:pPr>
              <w:jc w:val="center"/>
              <w:rPr>
                <w:rFonts w:ascii="Arial" w:hAnsi="Arial"/>
              </w:rPr>
            </w:pPr>
            <w:r w:rsidRPr="0038103E">
              <w:rPr>
                <w:rFonts w:ascii="Arial" w:hAnsi="Arial"/>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51BFA55E" w14:textId="77777777" w:rsidR="00A76E9B" w:rsidRPr="0038103E" w:rsidRDefault="00A76E9B" w:rsidP="00A76E9B">
            <w:pPr>
              <w:jc w:val="center"/>
              <w:rPr>
                <w:rFonts w:ascii="Arial" w:hAnsi="Arial"/>
              </w:rPr>
            </w:pPr>
            <w:r w:rsidRPr="0038103E">
              <w:rPr>
                <w:rFonts w:ascii="Arial" w:hAnsi="Arial"/>
              </w:rPr>
              <w:t>1</w:t>
            </w:r>
          </w:p>
        </w:tc>
        <w:tc>
          <w:tcPr>
            <w:tcW w:w="1198" w:type="dxa"/>
            <w:tcBorders>
              <w:top w:val="nil"/>
              <w:left w:val="nil"/>
              <w:bottom w:val="single" w:sz="4" w:space="0" w:color="auto"/>
              <w:right w:val="single" w:sz="4" w:space="0" w:color="auto"/>
            </w:tcBorders>
            <w:shd w:val="clear" w:color="000000" w:fill="FFFFFF"/>
            <w:noWrap/>
            <w:vAlign w:val="bottom"/>
            <w:hideMark/>
          </w:tcPr>
          <w:p w14:paraId="4037D706"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940CCC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5FCF910" w14:textId="77777777" w:rsidR="00A76E9B" w:rsidRPr="0038103E" w:rsidRDefault="00A76E9B" w:rsidP="00A76E9B">
            <w:pPr>
              <w:rPr>
                <w:rFonts w:ascii="Arial" w:hAnsi="Arial"/>
              </w:rPr>
            </w:pPr>
            <w:r w:rsidRPr="0038103E">
              <w:rPr>
                <w:rFonts w:ascii="Arial" w:hAnsi="Arial"/>
              </w:rPr>
              <w:t> </w:t>
            </w:r>
          </w:p>
        </w:tc>
      </w:tr>
      <w:tr w:rsidR="0038103E" w:rsidRPr="0038103E" w14:paraId="65BEBC7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E08E42B" w14:textId="77777777" w:rsidR="00A76E9B" w:rsidRPr="0038103E" w:rsidRDefault="00A76E9B" w:rsidP="00A76E9B">
            <w:pPr>
              <w:jc w:val="right"/>
              <w:rPr>
                <w:rFonts w:ascii="Arial" w:hAnsi="Arial"/>
                <w:b/>
                <w:bCs/>
              </w:rPr>
            </w:pPr>
            <w:r w:rsidRPr="0038103E">
              <w:rPr>
                <w:rFonts w:ascii="Arial" w:hAnsi="Arial"/>
                <w:b/>
                <w:bCs/>
              </w:rPr>
              <w:t>16</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62648AB" w14:textId="77777777" w:rsidR="00A76E9B" w:rsidRPr="0038103E" w:rsidRDefault="00A76E9B" w:rsidP="00A76E9B">
            <w:pPr>
              <w:jc w:val="center"/>
              <w:rPr>
                <w:rFonts w:ascii="Arial" w:hAnsi="Arial" w:cs="Arial"/>
                <w:b/>
                <w:bCs/>
              </w:rPr>
            </w:pPr>
            <w:r w:rsidRPr="0038103E">
              <w:rPr>
                <w:rFonts w:ascii="Arial" w:hAnsi="Arial" w:cs="Arial"/>
                <w:b/>
                <w:bCs/>
              </w:rPr>
              <w:t>Naprawy (prostowanie, spawanie)</w:t>
            </w:r>
          </w:p>
        </w:tc>
      </w:tr>
      <w:tr w:rsidR="00413B56" w:rsidRPr="0038103E" w14:paraId="0C91F492"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151BE42"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7FCC252" w14:textId="77777777" w:rsidR="00A76E9B" w:rsidRPr="0038103E" w:rsidRDefault="00A76E9B" w:rsidP="00A76E9B">
            <w:pPr>
              <w:rPr>
                <w:rFonts w:ascii="Arial" w:hAnsi="Arial" w:cs="Arial"/>
              </w:rPr>
            </w:pPr>
            <w:r w:rsidRPr="0038103E">
              <w:rPr>
                <w:rFonts w:ascii="Arial" w:hAnsi="Arial" w:cs="Arial"/>
              </w:rPr>
              <w:t xml:space="preserve">Słupków do znaków drogowych </w:t>
            </w:r>
            <w:r w:rsidRPr="0038103E">
              <w:rPr>
                <w:rFonts w:ascii="Symbol" w:hAnsi="Symbol" w:cs="Arial"/>
              </w:rPr>
              <w:t></w:t>
            </w:r>
            <w:r w:rsidRPr="0038103E">
              <w:rPr>
                <w:rFonts w:ascii="Arial" w:hAnsi="Arial" w:cs="Arial"/>
              </w:rPr>
              <w:t xml:space="preserve"> 60mm,</w:t>
            </w:r>
          </w:p>
        </w:tc>
        <w:tc>
          <w:tcPr>
            <w:tcW w:w="853" w:type="dxa"/>
            <w:tcBorders>
              <w:top w:val="nil"/>
              <w:left w:val="nil"/>
              <w:bottom w:val="single" w:sz="4" w:space="0" w:color="auto"/>
              <w:right w:val="single" w:sz="4" w:space="0" w:color="auto"/>
            </w:tcBorders>
            <w:shd w:val="clear" w:color="auto" w:fill="auto"/>
            <w:noWrap/>
            <w:vAlign w:val="bottom"/>
            <w:hideMark/>
          </w:tcPr>
          <w:p w14:paraId="56B77D2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4A5328" w14:textId="77777777" w:rsidR="00A76E9B" w:rsidRPr="0038103E" w:rsidRDefault="002C5239" w:rsidP="00A76E9B">
            <w:pPr>
              <w:jc w:val="center"/>
              <w:rPr>
                <w:rFonts w:ascii="Arial" w:hAnsi="Arial"/>
              </w:rPr>
            </w:pPr>
            <w:r>
              <w:rPr>
                <w:rFonts w:ascii="Arial" w:hAnsi="Arial"/>
              </w:rPr>
              <w:t>7</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366512A1"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E886FF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33B7F5D" w14:textId="77777777" w:rsidR="00A76E9B" w:rsidRPr="0038103E" w:rsidRDefault="00A76E9B" w:rsidP="00A76E9B">
            <w:pPr>
              <w:rPr>
                <w:rFonts w:ascii="Arial" w:hAnsi="Arial"/>
              </w:rPr>
            </w:pPr>
            <w:r w:rsidRPr="0038103E">
              <w:rPr>
                <w:rFonts w:ascii="Arial" w:hAnsi="Arial"/>
              </w:rPr>
              <w:t> </w:t>
            </w:r>
          </w:p>
        </w:tc>
      </w:tr>
      <w:tr w:rsidR="00413B56" w:rsidRPr="0038103E" w14:paraId="32DB0BD3"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6603A1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44A14EE9" w14:textId="77777777" w:rsidR="00A76E9B" w:rsidRPr="0038103E" w:rsidRDefault="00A76E9B" w:rsidP="00A76E9B">
            <w:pPr>
              <w:rPr>
                <w:rFonts w:ascii="Arial" w:hAnsi="Arial" w:cs="Arial"/>
              </w:rPr>
            </w:pPr>
            <w:r w:rsidRPr="0038103E">
              <w:rPr>
                <w:rFonts w:ascii="Arial" w:hAnsi="Arial" w:cs="Arial"/>
              </w:rPr>
              <w:t xml:space="preserve">Barier rurowych </w:t>
            </w:r>
            <w:r w:rsidRPr="0038103E">
              <w:rPr>
                <w:rFonts w:ascii="Symbol" w:hAnsi="Symbol" w:cs="Arial"/>
              </w:rPr>
              <w:t></w:t>
            </w:r>
            <w:r w:rsidRPr="0038103E">
              <w:rPr>
                <w:rFonts w:ascii="Arial" w:hAnsi="Arial" w:cs="Arial"/>
              </w:rPr>
              <w:t xml:space="preserve"> 40mm</w:t>
            </w:r>
          </w:p>
        </w:tc>
        <w:tc>
          <w:tcPr>
            <w:tcW w:w="853" w:type="dxa"/>
            <w:tcBorders>
              <w:top w:val="nil"/>
              <w:left w:val="nil"/>
              <w:bottom w:val="single" w:sz="4" w:space="0" w:color="auto"/>
              <w:right w:val="single" w:sz="4" w:space="0" w:color="auto"/>
            </w:tcBorders>
            <w:shd w:val="clear" w:color="auto" w:fill="auto"/>
            <w:noWrap/>
            <w:vAlign w:val="bottom"/>
            <w:hideMark/>
          </w:tcPr>
          <w:p w14:paraId="7B5D103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C440A70" w14:textId="77777777" w:rsidR="00A76E9B" w:rsidRPr="0038103E" w:rsidRDefault="002C5239" w:rsidP="00A76E9B">
            <w:pPr>
              <w:jc w:val="center"/>
              <w:rPr>
                <w:rFonts w:ascii="Arial" w:hAnsi="Arial"/>
              </w:rPr>
            </w:pPr>
            <w:r>
              <w:rPr>
                <w:rFonts w:ascii="Arial" w:hAnsi="Arial"/>
              </w:rPr>
              <w:t>3</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1951394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C0F941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CB1FA45" w14:textId="77777777" w:rsidR="00A76E9B" w:rsidRPr="0038103E" w:rsidRDefault="00A76E9B" w:rsidP="00A76E9B">
            <w:pPr>
              <w:rPr>
                <w:rFonts w:ascii="Arial" w:hAnsi="Arial"/>
              </w:rPr>
            </w:pPr>
            <w:r w:rsidRPr="0038103E">
              <w:rPr>
                <w:rFonts w:ascii="Arial" w:hAnsi="Arial"/>
              </w:rPr>
              <w:t> </w:t>
            </w:r>
          </w:p>
        </w:tc>
      </w:tr>
      <w:tr w:rsidR="00413B56" w:rsidRPr="0038103E" w14:paraId="22122A4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861609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6AC25604" w14:textId="77777777" w:rsidR="00A76E9B" w:rsidRPr="0038103E" w:rsidRDefault="00A76E9B" w:rsidP="00A76E9B">
            <w:pPr>
              <w:rPr>
                <w:rFonts w:ascii="Arial" w:hAnsi="Arial" w:cs="Arial"/>
              </w:rPr>
            </w:pPr>
            <w:r w:rsidRPr="0038103E">
              <w:rPr>
                <w:rFonts w:ascii="Arial" w:hAnsi="Arial" w:cs="Arial"/>
              </w:rPr>
              <w:t>Słupków „retro”</w:t>
            </w:r>
          </w:p>
        </w:tc>
        <w:tc>
          <w:tcPr>
            <w:tcW w:w="853" w:type="dxa"/>
            <w:tcBorders>
              <w:top w:val="nil"/>
              <w:left w:val="nil"/>
              <w:bottom w:val="single" w:sz="4" w:space="0" w:color="auto"/>
              <w:right w:val="single" w:sz="4" w:space="0" w:color="auto"/>
            </w:tcBorders>
            <w:shd w:val="clear" w:color="auto" w:fill="auto"/>
            <w:noWrap/>
            <w:vAlign w:val="bottom"/>
            <w:hideMark/>
          </w:tcPr>
          <w:p w14:paraId="3C6AD243"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9112303"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51791FA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EC02349"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C16644A" w14:textId="77777777" w:rsidR="00A76E9B" w:rsidRPr="0038103E" w:rsidRDefault="00A76E9B" w:rsidP="00A76E9B">
            <w:pPr>
              <w:rPr>
                <w:rFonts w:ascii="Arial" w:hAnsi="Arial"/>
              </w:rPr>
            </w:pPr>
            <w:r w:rsidRPr="0038103E">
              <w:rPr>
                <w:rFonts w:ascii="Arial" w:hAnsi="Arial"/>
              </w:rPr>
              <w:t> </w:t>
            </w:r>
          </w:p>
        </w:tc>
      </w:tr>
      <w:tr w:rsidR="00413B56" w:rsidRPr="0038103E" w14:paraId="6702A00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DEC8C88"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6D813B9" w14:textId="77777777" w:rsidR="00A76E9B" w:rsidRPr="0038103E" w:rsidRDefault="00A76E9B" w:rsidP="00A76E9B">
            <w:pPr>
              <w:rPr>
                <w:rFonts w:ascii="Arial" w:hAnsi="Arial" w:cs="Arial"/>
              </w:rPr>
            </w:pPr>
            <w:r w:rsidRPr="0038103E">
              <w:rPr>
                <w:rFonts w:ascii="Arial" w:hAnsi="Arial" w:cs="Arial"/>
              </w:rPr>
              <w:t>Mycie tablic znaków drogowych</w:t>
            </w:r>
          </w:p>
        </w:tc>
        <w:tc>
          <w:tcPr>
            <w:tcW w:w="853" w:type="dxa"/>
            <w:tcBorders>
              <w:top w:val="nil"/>
              <w:left w:val="nil"/>
              <w:bottom w:val="single" w:sz="4" w:space="0" w:color="auto"/>
              <w:right w:val="single" w:sz="4" w:space="0" w:color="auto"/>
            </w:tcBorders>
            <w:shd w:val="clear" w:color="auto" w:fill="auto"/>
            <w:noWrap/>
            <w:vAlign w:val="bottom"/>
            <w:hideMark/>
          </w:tcPr>
          <w:p w14:paraId="0A7983A4"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2BBDF7A" w14:textId="77777777" w:rsidR="00A76E9B" w:rsidRPr="0038103E" w:rsidRDefault="002C5239" w:rsidP="00A76E9B">
            <w:pPr>
              <w:jc w:val="center"/>
              <w:rPr>
                <w:rFonts w:ascii="Arial" w:hAnsi="Arial"/>
              </w:rPr>
            </w:pPr>
            <w:r>
              <w:rPr>
                <w:rFonts w:ascii="Arial" w:hAnsi="Arial"/>
              </w:rPr>
              <w:t>6</w:t>
            </w:r>
            <w:r w:rsidR="00A76E9B" w:rsidRPr="0038103E">
              <w:rPr>
                <w:rFonts w:ascii="Arial" w:hAnsi="Arial"/>
              </w:rPr>
              <w:t>00</w:t>
            </w:r>
          </w:p>
        </w:tc>
        <w:tc>
          <w:tcPr>
            <w:tcW w:w="1198" w:type="dxa"/>
            <w:tcBorders>
              <w:top w:val="nil"/>
              <w:left w:val="nil"/>
              <w:bottom w:val="single" w:sz="4" w:space="0" w:color="auto"/>
              <w:right w:val="single" w:sz="4" w:space="0" w:color="auto"/>
            </w:tcBorders>
            <w:shd w:val="clear" w:color="000000" w:fill="FFFFFF"/>
            <w:noWrap/>
            <w:vAlign w:val="bottom"/>
            <w:hideMark/>
          </w:tcPr>
          <w:p w14:paraId="2C792E4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FF217D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58A5599" w14:textId="77777777" w:rsidR="00A76E9B" w:rsidRPr="0038103E" w:rsidRDefault="00A76E9B" w:rsidP="00A76E9B">
            <w:pPr>
              <w:rPr>
                <w:rFonts w:ascii="Arial" w:hAnsi="Arial"/>
              </w:rPr>
            </w:pPr>
            <w:r w:rsidRPr="0038103E">
              <w:rPr>
                <w:rFonts w:ascii="Arial" w:hAnsi="Arial"/>
              </w:rPr>
              <w:t> </w:t>
            </w:r>
          </w:p>
        </w:tc>
      </w:tr>
      <w:tr w:rsidR="00413B56" w:rsidRPr="0038103E" w14:paraId="6DB946F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AC21763"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330831EB" w14:textId="77777777" w:rsidR="00A76E9B" w:rsidRPr="0038103E" w:rsidRDefault="00A76E9B" w:rsidP="00A76E9B">
            <w:pPr>
              <w:rPr>
                <w:rFonts w:ascii="Arial" w:hAnsi="Arial" w:cs="Arial"/>
              </w:rPr>
            </w:pPr>
            <w:r w:rsidRPr="0038103E">
              <w:rPr>
                <w:rFonts w:ascii="Arial" w:hAnsi="Arial" w:cs="Arial"/>
              </w:rPr>
              <w:t>Tablic znaków drogowych, prostowanie</w:t>
            </w:r>
          </w:p>
        </w:tc>
        <w:tc>
          <w:tcPr>
            <w:tcW w:w="853" w:type="dxa"/>
            <w:tcBorders>
              <w:top w:val="nil"/>
              <w:left w:val="nil"/>
              <w:bottom w:val="single" w:sz="4" w:space="0" w:color="auto"/>
              <w:right w:val="single" w:sz="4" w:space="0" w:color="auto"/>
            </w:tcBorders>
            <w:shd w:val="clear" w:color="auto" w:fill="auto"/>
            <w:noWrap/>
            <w:vAlign w:val="bottom"/>
            <w:hideMark/>
          </w:tcPr>
          <w:p w14:paraId="5C6FCF00"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865098B" w14:textId="77777777" w:rsidR="00A76E9B" w:rsidRPr="0038103E" w:rsidRDefault="002C5239" w:rsidP="00A76E9B">
            <w:pPr>
              <w:jc w:val="center"/>
              <w:rPr>
                <w:rFonts w:ascii="Arial" w:hAnsi="Arial"/>
              </w:rPr>
            </w:pPr>
            <w:r>
              <w:rPr>
                <w:rFonts w:ascii="Arial" w:hAnsi="Arial"/>
              </w:rPr>
              <w:t>13</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672BEB7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AF5297F"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A45AAE1" w14:textId="77777777" w:rsidR="00A76E9B" w:rsidRPr="0038103E" w:rsidRDefault="00A76E9B" w:rsidP="00A76E9B">
            <w:pPr>
              <w:rPr>
                <w:rFonts w:ascii="Arial" w:hAnsi="Arial"/>
              </w:rPr>
            </w:pPr>
            <w:r w:rsidRPr="0038103E">
              <w:rPr>
                <w:rFonts w:ascii="Arial" w:hAnsi="Arial"/>
              </w:rPr>
              <w:t> </w:t>
            </w:r>
          </w:p>
        </w:tc>
      </w:tr>
      <w:tr w:rsidR="0038103E" w:rsidRPr="0038103E" w14:paraId="6D049B3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7E53C29" w14:textId="77777777" w:rsidR="00A76E9B" w:rsidRPr="0038103E" w:rsidRDefault="00A76E9B" w:rsidP="00A76E9B">
            <w:pPr>
              <w:jc w:val="right"/>
              <w:rPr>
                <w:rFonts w:ascii="Arial" w:hAnsi="Arial"/>
                <w:b/>
                <w:bCs/>
              </w:rPr>
            </w:pPr>
            <w:r w:rsidRPr="0038103E">
              <w:rPr>
                <w:rFonts w:ascii="Arial" w:hAnsi="Arial"/>
                <w:b/>
                <w:bCs/>
              </w:rPr>
              <w:t>17</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041F299" w14:textId="77777777" w:rsidR="00A76E9B" w:rsidRPr="0038103E" w:rsidRDefault="00A76E9B" w:rsidP="00A76E9B">
            <w:pPr>
              <w:jc w:val="center"/>
              <w:rPr>
                <w:rFonts w:ascii="Arial" w:hAnsi="Arial"/>
                <w:b/>
                <w:bCs/>
              </w:rPr>
            </w:pPr>
            <w:r w:rsidRPr="0038103E">
              <w:rPr>
                <w:rFonts w:ascii="Arial" w:hAnsi="Arial"/>
                <w:b/>
                <w:bCs/>
              </w:rPr>
              <w:t>Malowanie elementów oznakowania pionowego</w:t>
            </w:r>
          </w:p>
        </w:tc>
      </w:tr>
      <w:tr w:rsidR="00413B56" w:rsidRPr="0038103E" w14:paraId="00FD4581"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4C4742F"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FAA272F" w14:textId="77777777" w:rsidR="00A76E9B" w:rsidRPr="0038103E" w:rsidRDefault="00A76E9B" w:rsidP="00A76E9B">
            <w:pPr>
              <w:rPr>
                <w:rFonts w:ascii="Arial" w:hAnsi="Arial" w:cs="Arial"/>
              </w:rPr>
            </w:pPr>
            <w:r w:rsidRPr="0038103E">
              <w:rPr>
                <w:rFonts w:ascii="Arial" w:hAnsi="Arial" w:cs="Arial"/>
              </w:rPr>
              <w:t xml:space="preserve">Słupków do znaków drogowych </w:t>
            </w:r>
            <w:r w:rsidRPr="0038103E">
              <w:rPr>
                <w:rFonts w:ascii="Symbol" w:hAnsi="Symbol" w:cs="Arial"/>
              </w:rPr>
              <w:t></w:t>
            </w:r>
            <w:r w:rsidRPr="0038103E">
              <w:rPr>
                <w:rFonts w:ascii="Arial" w:hAnsi="Arial" w:cs="Arial"/>
              </w:rPr>
              <w:t xml:space="preserve"> 60mm,</w:t>
            </w:r>
          </w:p>
        </w:tc>
        <w:tc>
          <w:tcPr>
            <w:tcW w:w="853" w:type="dxa"/>
            <w:tcBorders>
              <w:top w:val="nil"/>
              <w:left w:val="nil"/>
              <w:bottom w:val="single" w:sz="4" w:space="0" w:color="auto"/>
              <w:right w:val="single" w:sz="4" w:space="0" w:color="auto"/>
            </w:tcBorders>
            <w:shd w:val="clear" w:color="auto" w:fill="auto"/>
            <w:noWrap/>
            <w:vAlign w:val="bottom"/>
            <w:hideMark/>
          </w:tcPr>
          <w:p w14:paraId="1DAE166F"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A9F6A6E" w14:textId="77777777" w:rsidR="00A76E9B" w:rsidRPr="0038103E" w:rsidRDefault="00B0628B" w:rsidP="00A76E9B">
            <w:pPr>
              <w:jc w:val="center"/>
              <w:rPr>
                <w:rFonts w:ascii="Arial" w:hAnsi="Arial"/>
              </w:rPr>
            </w:pPr>
            <w:r>
              <w:rPr>
                <w:rFonts w:ascii="Arial" w:hAnsi="Arial"/>
              </w:rPr>
              <w:t>12</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10C2CA1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BCF9CD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6BFA3D8" w14:textId="77777777" w:rsidR="00A76E9B" w:rsidRPr="0038103E" w:rsidRDefault="00A76E9B" w:rsidP="00A76E9B">
            <w:pPr>
              <w:rPr>
                <w:rFonts w:ascii="Arial" w:hAnsi="Arial"/>
              </w:rPr>
            </w:pPr>
            <w:r w:rsidRPr="0038103E">
              <w:rPr>
                <w:rFonts w:ascii="Arial" w:hAnsi="Arial"/>
              </w:rPr>
              <w:t> </w:t>
            </w:r>
          </w:p>
        </w:tc>
      </w:tr>
      <w:tr w:rsidR="00413B56" w:rsidRPr="0038103E" w14:paraId="78F6F39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F60038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717475E9" w14:textId="77777777" w:rsidR="00A76E9B" w:rsidRPr="0038103E" w:rsidRDefault="00A76E9B" w:rsidP="00A76E9B">
            <w:pPr>
              <w:rPr>
                <w:rFonts w:ascii="Arial" w:hAnsi="Arial" w:cs="Arial"/>
              </w:rPr>
            </w:pPr>
            <w:r w:rsidRPr="0038103E">
              <w:rPr>
                <w:rFonts w:ascii="Arial" w:hAnsi="Arial" w:cs="Arial"/>
              </w:rPr>
              <w:t xml:space="preserve">Barier rurowych </w:t>
            </w:r>
            <w:r w:rsidRPr="0038103E">
              <w:rPr>
                <w:rFonts w:ascii="Symbol" w:hAnsi="Symbol" w:cs="Arial"/>
              </w:rPr>
              <w:t></w:t>
            </w:r>
            <w:r w:rsidRPr="0038103E">
              <w:rPr>
                <w:rFonts w:ascii="Arial" w:hAnsi="Arial" w:cs="Arial"/>
              </w:rPr>
              <w:t xml:space="preserve"> 40mm</w:t>
            </w:r>
          </w:p>
        </w:tc>
        <w:tc>
          <w:tcPr>
            <w:tcW w:w="853" w:type="dxa"/>
            <w:tcBorders>
              <w:top w:val="nil"/>
              <w:left w:val="nil"/>
              <w:bottom w:val="single" w:sz="4" w:space="0" w:color="auto"/>
              <w:right w:val="single" w:sz="4" w:space="0" w:color="auto"/>
            </w:tcBorders>
            <w:shd w:val="clear" w:color="auto" w:fill="auto"/>
            <w:noWrap/>
            <w:vAlign w:val="bottom"/>
            <w:hideMark/>
          </w:tcPr>
          <w:p w14:paraId="1BDC5A81"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F88C37A" w14:textId="77777777" w:rsidR="00A76E9B" w:rsidRPr="0038103E" w:rsidRDefault="00B0628B" w:rsidP="00A76E9B">
            <w:pPr>
              <w:jc w:val="center"/>
              <w:rPr>
                <w:rFonts w:ascii="Arial" w:hAnsi="Arial"/>
              </w:rPr>
            </w:pPr>
            <w:r>
              <w:rPr>
                <w:rFonts w:ascii="Arial" w:hAnsi="Arial"/>
              </w:rPr>
              <w:t>6</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6CC01D7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1388CD8"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180101D" w14:textId="77777777" w:rsidR="00A76E9B" w:rsidRPr="0038103E" w:rsidRDefault="00A76E9B" w:rsidP="00A76E9B">
            <w:pPr>
              <w:rPr>
                <w:rFonts w:ascii="Arial" w:hAnsi="Arial"/>
              </w:rPr>
            </w:pPr>
            <w:r w:rsidRPr="0038103E">
              <w:rPr>
                <w:rFonts w:ascii="Arial" w:hAnsi="Arial"/>
              </w:rPr>
              <w:t> </w:t>
            </w:r>
          </w:p>
        </w:tc>
      </w:tr>
      <w:tr w:rsidR="00413B56" w:rsidRPr="0038103E" w14:paraId="1A5C2CC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4ECA80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noWrap/>
            <w:vAlign w:val="bottom"/>
            <w:hideMark/>
          </w:tcPr>
          <w:p w14:paraId="75F6CDDC" w14:textId="77777777" w:rsidR="00A76E9B" w:rsidRPr="0038103E" w:rsidRDefault="002E4B85" w:rsidP="00A76E9B">
            <w:pPr>
              <w:rPr>
                <w:rFonts w:ascii="Arial" w:hAnsi="Arial" w:cs="Arial"/>
              </w:rPr>
            </w:pPr>
            <w:r>
              <w:rPr>
                <w:rFonts w:ascii="Arial" w:hAnsi="Arial" w:cs="Arial"/>
              </w:rPr>
              <w:t xml:space="preserve">Słupki żeliwne </w:t>
            </w:r>
            <w:r w:rsidR="00A76E9B" w:rsidRPr="0038103E">
              <w:rPr>
                <w:rFonts w:ascii="Arial" w:hAnsi="Arial" w:cs="Arial"/>
              </w:rPr>
              <w:t>„retro”</w:t>
            </w:r>
          </w:p>
        </w:tc>
        <w:tc>
          <w:tcPr>
            <w:tcW w:w="853" w:type="dxa"/>
            <w:tcBorders>
              <w:top w:val="nil"/>
              <w:left w:val="nil"/>
              <w:bottom w:val="single" w:sz="4" w:space="0" w:color="auto"/>
              <w:right w:val="single" w:sz="4" w:space="0" w:color="auto"/>
            </w:tcBorders>
            <w:shd w:val="clear" w:color="auto" w:fill="auto"/>
            <w:noWrap/>
            <w:vAlign w:val="bottom"/>
            <w:hideMark/>
          </w:tcPr>
          <w:p w14:paraId="18446F67"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4728D46" w14:textId="77777777" w:rsidR="00A76E9B" w:rsidRPr="0038103E" w:rsidRDefault="00A76E9B" w:rsidP="00A76E9B">
            <w:pPr>
              <w:jc w:val="center"/>
              <w:rPr>
                <w:rFonts w:ascii="Arial" w:hAnsi="Arial"/>
              </w:rPr>
            </w:pPr>
            <w:r w:rsidRPr="0038103E">
              <w:rPr>
                <w:rFonts w:ascii="Arial" w:hAnsi="Arial"/>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09A27B84"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9693C9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5453057" w14:textId="77777777" w:rsidR="00A76E9B" w:rsidRPr="0038103E" w:rsidRDefault="00A76E9B" w:rsidP="00A76E9B">
            <w:pPr>
              <w:rPr>
                <w:rFonts w:ascii="Arial" w:hAnsi="Arial"/>
              </w:rPr>
            </w:pPr>
            <w:r w:rsidRPr="0038103E">
              <w:rPr>
                <w:rFonts w:ascii="Arial" w:hAnsi="Arial"/>
              </w:rPr>
              <w:t> </w:t>
            </w:r>
          </w:p>
        </w:tc>
      </w:tr>
      <w:tr w:rsidR="00413B56" w:rsidRPr="0038103E" w14:paraId="21328FA5"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D2ED0D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80DCBCC" w14:textId="77777777" w:rsidR="00A76E9B" w:rsidRPr="0038103E" w:rsidRDefault="00A76E9B" w:rsidP="00A76E9B">
            <w:pPr>
              <w:rPr>
                <w:rFonts w:ascii="Arial" w:hAnsi="Arial" w:cs="Arial"/>
              </w:rPr>
            </w:pPr>
            <w:r w:rsidRPr="0038103E">
              <w:rPr>
                <w:rFonts w:ascii="Arial" w:hAnsi="Arial" w:cs="Arial"/>
              </w:rPr>
              <w:t>Barier łańcuchowych pojedynczych</w:t>
            </w:r>
          </w:p>
        </w:tc>
        <w:tc>
          <w:tcPr>
            <w:tcW w:w="853" w:type="dxa"/>
            <w:tcBorders>
              <w:top w:val="nil"/>
              <w:left w:val="nil"/>
              <w:bottom w:val="single" w:sz="4" w:space="0" w:color="auto"/>
              <w:right w:val="single" w:sz="4" w:space="0" w:color="auto"/>
            </w:tcBorders>
            <w:shd w:val="clear" w:color="auto" w:fill="auto"/>
            <w:noWrap/>
            <w:vAlign w:val="bottom"/>
            <w:hideMark/>
          </w:tcPr>
          <w:p w14:paraId="74504432" w14:textId="77777777" w:rsidR="00A76E9B" w:rsidRPr="0038103E" w:rsidRDefault="00A76E9B" w:rsidP="00A76E9B">
            <w:pPr>
              <w:jc w:val="center"/>
              <w:rPr>
                <w:rFonts w:ascii="Arial" w:hAnsi="Arial"/>
              </w:rPr>
            </w:pPr>
            <w:r w:rsidRPr="0038103E">
              <w:rPr>
                <w:rFonts w:ascii="Arial" w:hAnsi="Arial"/>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4655325E" w14:textId="77777777" w:rsidR="00A76E9B" w:rsidRPr="0038103E" w:rsidRDefault="00A76E9B" w:rsidP="00A76E9B">
            <w:pPr>
              <w:jc w:val="center"/>
              <w:rPr>
                <w:rFonts w:ascii="Arial" w:hAnsi="Arial"/>
              </w:rPr>
            </w:pPr>
            <w:r w:rsidRPr="0038103E">
              <w:rPr>
                <w:rFonts w:ascii="Arial" w:hAnsi="Arial"/>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4D7A11E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F0D5E8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EF11154" w14:textId="77777777" w:rsidR="00A76E9B" w:rsidRPr="0038103E" w:rsidRDefault="00A76E9B" w:rsidP="00A76E9B">
            <w:pPr>
              <w:rPr>
                <w:rFonts w:ascii="Arial" w:hAnsi="Arial"/>
              </w:rPr>
            </w:pPr>
            <w:r w:rsidRPr="0038103E">
              <w:rPr>
                <w:rFonts w:ascii="Arial" w:hAnsi="Arial"/>
              </w:rPr>
              <w:t> </w:t>
            </w:r>
          </w:p>
        </w:tc>
      </w:tr>
      <w:tr w:rsidR="00413B56" w:rsidRPr="0038103E" w14:paraId="52DF3DA7" w14:textId="77777777" w:rsidTr="001E0B4B">
        <w:trPr>
          <w:trHeight w:val="257"/>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BBD756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E4D9656" w14:textId="77777777" w:rsidR="00A76E9B" w:rsidRPr="0038103E" w:rsidRDefault="00A76E9B" w:rsidP="00A76E9B">
            <w:pPr>
              <w:rPr>
                <w:rFonts w:ascii="Arial" w:hAnsi="Arial"/>
              </w:rPr>
            </w:pPr>
            <w:r w:rsidRPr="0038103E">
              <w:rPr>
                <w:rFonts w:ascii="Arial" w:hAnsi="Arial"/>
              </w:rPr>
              <w:t>Przegląd oznakowania pionowego</w:t>
            </w:r>
          </w:p>
        </w:tc>
        <w:tc>
          <w:tcPr>
            <w:tcW w:w="853" w:type="dxa"/>
            <w:tcBorders>
              <w:top w:val="nil"/>
              <w:left w:val="nil"/>
              <w:bottom w:val="single" w:sz="4" w:space="0" w:color="auto"/>
              <w:right w:val="single" w:sz="4" w:space="0" w:color="auto"/>
            </w:tcBorders>
            <w:shd w:val="clear" w:color="auto" w:fill="auto"/>
            <w:noWrap/>
            <w:vAlign w:val="bottom"/>
            <w:hideMark/>
          </w:tcPr>
          <w:p w14:paraId="218D1146" w14:textId="77777777" w:rsidR="00A76E9B" w:rsidRPr="0038103E" w:rsidRDefault="00A76E9B" w:rsidP="00A76E9B">
            <w:pPr>
              <w:jc w:val="center"/>
              <w:rPr>
                <w:rFonts w:ascii="Arial" w:hAnsi="Arial"/>
              </w:rPr>
            </w:pPr>
            <w:r w:rsidRPr="0038103E">
              <w:rPr>
                <w:rFonts w:ascii="Arial" w:hAnsi="Arial"/>
              </w:rPr>
              <w:t>m-c</w:t>
            </w:r>
          </w:p>
        </w:tc>
        <w:tc>
          <w:tcPr>
            <w:tcW w:w="695" w:type="dxa"/>
            <w:tcBorders>
              <w:top w:val="nil"/>
              <w:left w:val="nil"/>
              <w:bottom w:val="single" w:sz="4" w:space="0" w:color="auto"/>
              <w:right w:val="single" w:sz="4" w:space="0" w:color="auto"/>
            </w:tcBorders>
            <w:shd w:val="clear" w:color="000000" w:fill="FFFFFF"/>
            <w:noWrap/>
            <w:vAlign w:val="bottom"/>
            <w:hideMark/>
          </w:tcPr>
          <w:p w14:paraId="3BDC6E77" w14:textId="77777777" w:rsidR="00A76E9B" w:rsidRPr="0038103E" w:rsidRDefault="00A76E9B" w:rsidP="00A76E9B">
            <w:pPr>
              <w:jc w:val="center"/>
              <w:rPr>
                <w:rFonts w:ascii="Arial" w:hAnsi="Arial"/>
              </w:rPr>
            </w:pPr>
            <w:r w:rsidRPr="0038103E">
              <w:rPr>
                <w:rFonts w:ascii="Arial" w:hAnsi="Arial"/>
              </w:rPr>
              <w:t>12</w:t>
            </w:r>
          </w:p>
        </w:tc>
        <w:tc>
          <w:tcPr>
            <w:tcW w:w="1198" w:type="dxa"/>
            <w:tcBorders>
              <w:top w:val="nil"/>
              <w:left w:val="nil"/>
              <w:bottom w:val="single" w:sz="4" w:space="0" w:color="auto"/>
              <w:right w:val="single" w:sz="4" w:space="0" w:color="auto"/>
            </w:tcBorders>
            <w:shd w:val="clear" w:color="000000" w:fill="FFFFFF"/>
            <w:noWrap/>
            <w:vAlign w:val="bottom"/>
            <w:hideMark/>
          </w:tcPr>
          <w:p w14:paraId="1286A26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20FF9DE"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9F18DF1" w14:textId="77777777" w:rsidR="00A76E9B" w:rsidRPr="0038103E" w:rsidRDefault="00A76E9B" w:rsidP="00A76E9B">
            <w:pPr>
              <w:rPr>
                <w:rFonts w:ascii="Arial" w:hAnsi="Arial"/>
              </w:rPr>
            </w:pPr>
            <w:r w:rsidRPr="0038103E">
              <w:rPr>
                <w:rFonts w:ascii="Arial" w:hAnsi="Arial"/>
              </w:rPr>
              <w:t> </w:t>
            </w:r>
          </w:p>
        </w:tc>
      </w:tr>
      <w:tr w:rsidR="0038103E" w:rsidRPr="0038103E" w14:paraId="2C86C17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94D071C" w14:textId="77777777" w:rsidR="00A76E9B" w:rsidRPr="0038103E" w:rsidRDefault="00A76E9B" w:rsidP="00A76E9B">
            <w:pPr>
              <w:jc w:val="right"/>
              <w:rPr>
                <w:rFonts w:ascii="Arial" w:hAnsi="Arial"/>
                <w:b/>
                <w:bCs/>
              </w:rPr>
            </w:pPr>
            <w:r w:rsidRPr="0038103E">
              <w:rPr>
                <w:rFonts w:ascii="Arial" w:hAnsi="Arial"/>
                <w:b/>
                <w:bCs/>
              </w:rPr>
              <w:t>18</w:t>
            </w:r>
          </w:p>
        </w:tc>
        <w:tc>
          <w:tcPr>
            <w:tcW w:w="872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B169609" w14:textId="77777777" w:rsidR="00A76E9B" w:rsidRPr="0038103E" w:rsidRDefault="00A76E9B" w:rsidP="00A76E9B">
            <w:pPr>
              <w:jc w:val="center"/>
              <w:rPr>
                <w:rFonts w:ascii="Arial" w:hAnsi="Arial"/>
                <w:b/>
                <w:bCs/>
              </w:rPr>
            </w:pPr>
            <w:r w:rsidRPr="0038103E">
              <w:rPr>
                <w:rFonts w:ascii="Arial" w:hAnsi="Arial"/>
                <w:b/>
                <w:bCs/>
              </w:rPr>
              <w:t>Oznakowanie poziome cienkowarstwowe jezdni farbami do nawierzchni drogowych</w:t>
            </w:r>
          </w:p>
        </w:tc>
      </w:tr>
      <w:tr w:rsidR="00413B56" w:rsidRPr="0038103E" w14:paraId="1BAFC44B"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8B7F4B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543453E4" w14:textId="77777777" w:rsidR="00A76E9B" w:rsidRPr="0038103E" w:rsidRDefault="00A76E9B" w:rsidP="00A76E9B">
            <w:pPr>
              <w:rPr>
                <w:rFonts w:ascii="Arial" w:hAnsi="Arial"/>
              </w:rPr>
            </w:pPr>
            <w:r w:rsidRPr="0038103E">
              <w:rPr>
                <w:rFonts w:ascii="Arial" w:hAnsi="Arial"/>
              </w:rPr>
              <w:t>Linie segregacyjne i krawędziowe ciągłe</w:t>
            </w:r>
          </w:p>
        </w:tc>
        <w:tc>
          <w:tcPr>
            <w:tcW w:w="853" w:type="dxa"/>
            <w:tcBorders>
              <w:top w:val="nil"/>
              <w:left w:val="nil"/>
              <w:bottom w:val="single" w:sz="4" w:space="0" w:color="auto"/>
              <w:right w:val="single" w:sz="4" w:space="0" w:color="auto"/>
            </w:tcBorders>
            <w:shd w:val="clear" w:color="auto" w:fill="auto"/>
            <w:noWrap/>
            <w:vAlign w:val="bottom"/>
            <w:hideMark/>
          </w:tcPr>
          <w:p w14:paraId="7683473D"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550E134" w14:textId="77777777" w:rsidR="00A76E9B" w:rsidRPr="0038103E" w:rsidRDefault="00B0628B" w:rsidP="00A76E9B">
            <w:pPr>
              <w:jc w:val="center"/>
              <w:rPr>
                <w:rFonts w:ascii="Arial" w:hAnsi="Arial"/>
              </w:rPr>
            </w:pPr>
            <w:r>
              <w:rPr>
                <w:rFonts w:ascii="Arial" w:hAnsi="Arial"/>
              </w:rPr>
              <w:t>10</w:t>
            </w:r>
            <w:r w:rsidR="00A76E9B" w:rsidRPr="0038103E">
              <w:rPr>
                <w:rFonts w:ascii="Arial" w:hAnsi="Arial"/>
              </w:rPr>
              <w:t>00</w:t>
            </w:r>
          </w:p>
        </w:tc>
        <w:tc>
          <w:tcPr>
            <w:tcW w:w="1198" w:type="dxa"/>
            <w:tcBorders>
              <w:top w:val="nil"/>
              <w:left w:val="nil"/>
              <w:bottom w:val="single" w:sz="4" w:space="0" w:color="auto"/>
              <w:right w:val="single" w:sz="4" w:space="0" w:color="auto"/>
            </w:tcBorders>
            <w:shd w:val="clear" w:color="000000" w:fill="FFFFFF"/>
            <w:noWrap/>
            <w:vAlign w:val="bottom"/>
            <w:hideMark/>
          </w:tcPr>
          <w:p w14:paraId="2ADC4D0D"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084B84C"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E9F2DE0" w14:textId="77777777" w:rsidR="00A76E9B" w:rsidRPr="0038103E" w:rsidRDefault="00A76E9B" w:rsidP="00A76E9B">
            <w:pPr>
              <w:rPr>
                <w:rFonts w:ascii="Arial" w:hAnsi="Arial"/>
              </w:rPr>
            </w:pPr>
            <w:r w:rsidRPr="0038103E">
              <w:rPr>
                <w:rFonts w:ascii="Arial" w:hAnsi="Arial"/>
              </w:rPr>
              <w:t> </w:t>
            </w:r>
          </w:p>
        </w:tc>
      </w:tr>
      <w:tr w:rsidR="00413B56" w:rsidRPr="0038103E" w14:paraId="5C10753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10A2386"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3D01A0F3" w14:textId="77777777" w:rsidR="00A76E9B" w:rsidRPr="0038103E" w:rsidRDefault="00A76E9B" w:rsidP="00A76E9B">
            <w:pPr>
              <w:rPr>
                <w:rFonts w:ascii="Arial" w:hAnsi="Arial"/>
              </w:rPr>
            </w:pPr>
            <w:r w:rsidRPr="0038103E">
              <w:rPr>
                <w:rFonts w:ascii="Arial" w:hAnsi="Arial"/>
              </w:rPr>
              <w:t>Linie segregacyjne i krawędziowe przerywane</w:t>
            </w:r>
          </w:p>
        </w:tc>
        <w:tc>
          <w:tcPr>
            <w:tcW w:w="853" w:type="dxa"/>
            <w:tcBorders>
              <w:top w:val="nil"/>
              <w:left w:val="nil"/>
              <w:bottom w:val="single" w:sz="4" w:space="0" w:color="auto"/>
              <w:right w:val="single" w:sz="4" w:space="0" w:color="auto"/>
            </w:tcBorders>
            <w:shd w:val="clear" w:color="auto" w:fill="auto"/>
            <w:noWrap/>
            <w:vAlign w:val="bottom"/>
            <w:hideMark/>
          </w:tcPr>
          <w:p w14:paraId="028858E2"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43C677F8" w14:textId="77777777" w:rsidR="00A76E9B" w:rsidRPr="0038103E" w:rsidRDefault="00B0628B" w:rsidP="00A76E9B">
            <w:pPr>
              <w:jc w:val="center"/>
              <w:rPr>
                <w:rFonts w:ascii="Arial" w:hAnsi="Arial"/>
              </w:rPr>
            </w:pPr>
            <w:r>
              <w:rPr>
                <w:rFonts w:ascii="Arial" w:hAnsi="Arial"/>
              </w:rPr>
              <w:t>10</w:t>
            </w:r>
            <w:r w:rsidR="00A76E9B" w:rsidRPr="0038103E">
              <w:rPr>
                <w:rFonts w:ascii="Arial" w:hAnsi="Arial"/>
              </w:rPr>
              <w:t>00</w:t>
            </w:r>
          </w:p>
        </w:tc>
        <w:tc>
          <w:tcPr>
            <w:tcW w:w="1198" w:type="dxa"/>
            <w:tcBorders>
              <w:top w:val="nil"/>
              <w:left w:val="nil"/>
              <w:bottom w:val="single" w:sz="4" w:space="0" w:color="auto"/>
              <w:right w:val="single" w:sz="4" w:space="0" w:color="auto"/>
            </w:tcBorders>
            <w:shd w:val="clear" w:color="000000" w:fill="FFFFFF"/>
            <w:noWrap/>
            <w:vAlign w:val="bottom"/>
            <w:hideMark/>
          </w:tcPr>
          <w:p w14:paraId="2FF542D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F11B8C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5EA6424" w14:textId="77777777" w:rsidR="00A76E9B" w:rsidRPr="0038103E" w:rsidRDefault="00A76E9B" w:rsidP="00A76E9B">
            <w:pPr>
              <w:rPr>
                <w:rFonts w:ascii="Arial" w:hAnsi="Arial"/>
              </w:rPr>
            </w:pPr>
            <w:r w:rsidRPr="0038103E">
              <w:rPr>
                <w:rFonts w:ascii="Arial" w:hAnsi="Arial"/>
              </w:rPr>
              <w:t> </w:t>
            </w:r>
          </w:p>
        </w:tc>
      </w:tr>
      <w:tr w:rsidR="00413B56" w:rsidRPr="0038103E" w14:paraId="7874148D"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E6EC64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AB899AE"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biały</w:t>
            </w:r>
          </w:p>
        </w:tc>
        <w:tc>
          <w:tcPr>
            <w:tcW w:w="853" w:type="dxa"/>
            <w:tcBorders>
              <w:top w:val="nil"/>
              <w:left w:val="nil"/>
              <w:bottom w:val="single" w:sz="4" w:space="0" w:color="auto"/>
              <w:right w:val="single" w:sz="4" w:space="0" w:color="auto"/>
            </w:tcBorders>
            <w:shd w:val="clear" w:color="auto" w:fill="auto"/>
            <w:noWrap/>
            <w:vAlign w:val="bottom"/>
            <w:hideMark/>
          </w:tcPr>
          <w:p w14:paraId="16ECA1F9"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0F0E8761" w14:textId="77777777" w:rsidR="00A76E9B" w:rsidRPr="0038103E" w:rsidRDefault="00B0628B" w:rsidP="00A76E9B">
            <w:pPr>
              <w:jc w:val="center"/>
              <w:rPr>
                <w:rFonts w:ascii="Arial" w:hAnsi="Arial"/>
              </w:rPr>
            </w:pPr>
            <w:r>
              <w:rPr>
                <w:rFonts w:ascii="Arial" w:hAnsi="Arial"/>
              </w:rPr>
              <w:t>10</w:t>
            </w:r>
            <w:r w:rsidR="00A76E9B" w:rsidRPr="0038103E">
              <w:rPr>
                <w:rFonts w:ascii="Arial" w:hAnsi="Arial"/>
              </w:rPr>
              <w:t>000</w:t>
            </w:r>
          </w:p>
        </w:tc>
        <w:tc>
          <w:tcPr>
            <w:tcW w:w="1198" w:type="dxa"/>
            <w:tcBorders>
              <w:top w:val="nil"/>
              <w:left w:val="nil"/>
              <w:bottom w:val="single" w:sz="4" w:space="0" w:color="auto"/>
              <w:right w:val="single" w:sz="4" w:space="0" w:color="auto"/>
            </w:tcBorders>
            <w:shd w:val="clear" w:color="000000" w:fill="FFFFFF"/>
            <w:noWrap/>
            <w:vAlign w:val="bottom"/>
            <w:hideMark/>
          </w:tcPr>
          <w:p w14:paraId="3B6C576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660CE2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AD069B6" w14:textId="77777777" w:rsidR="00A76E9B" w:rsidRPr="0038103E" w:rsidRDefault="00A76E9B" w:rsidP="00A76E9B">
            <w:pPr>
              <w:rPr>
                <w:rFonts w:ascii="Arial" w:hAnsi="Arial"/>
              </w:rPr>
            </w:pPr>
            <w:r w:rsidRPr="0038103E">
              <w:rPr>
                <w:rFonts w:ascii="Arial" w:hAnsi="Arial"/>
              </w:rPr>
              <w:t> </w:t>
            </w:r>
          </w:p>
        </w:tc>
      </w:tr>
      <w:tr w:rsidR="00413B56" w:rsidRPr="0038103E" w14:paraId="7319F91B" w14:textId="77777777" w:rsidTr="00A76E9B">
        <w:trPr>
          <w:trHeight w:val="5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8455039" w14:textId="77777777" w:rsidR="00A76E9B" w:rsidRPr="0038103E" w:rsidRDefault="00A76E9B" w:rsidP="00A76E9B">
            <w:pPr>
              <w:rPr>
                <w:rFonts w:ascii="Arial" w:hAnsi="Arial"/>
              </w:rPr>
            </w:pPr>
            <w:r w:rsidRPr="0038103E">
              <w:rPr>
                <w:rFonts w:ascii="Arial" w:hAnsi="Arial"/>
              </w:rPr>
              <w:lastRenderedPageBreak/>
              <w:t> </w:t>
            </w:r>
          </w:p>
        </w:tc>
        <w:tc>
          <w:tcPr>
            <w:tcW w:w="3552" w:type="dxa"/>
            <w:tcBorders>
              <w:top w:val="nil"/>
              <w:left w:val="nil"/>
              <w:bottom w:val="single" w:sz="4" w:space="0" w:color="auto"/>
              <w:right w:val="single" w:sz="4" w:space="0" w:color="auto"/>
            </w:tcBorders>
            <w:shd w:val="clear" w:color="auto" w:fill="auto"/>
            <w:vAlign w:val="bottom"/>
            <w:hideMark/>
          </w:tcPr>
          <w:p w14:paraId="36235CDF"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05AE9967"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163FB559" w14:textId="77777777" w:rsidR="00A76E9B" w:rsidRPr="0038103E" w:rsidRDefault="00B0628B" w:rsidP="00A76E9B">
            <w:pPr>
              <w:jc w:val="center"/>
              <w:rPr>
                <w:rFonts w:ascii="Arial" w:hAnsi="Arial"/>
              </w:rPr>
            </w:pPr>
            <w:r>
              <w:rPr>
                <w:rFonts w:ascii="Arial" w:hAnsi="Arial"/>
              </w:rPr>
              <w:t>10</w:t>
            </w:r>
            <w:r w:rsidR="00A76E9B" w:rsidRPr="0038103E">
              <w:rPr>
                <w:rFonts w:ascii="Arial" w:hAnsi="Arial"/>
              </w:rPr>
              <w:t>00</w:t>
            </w:r>
          </w:p>
        </w:tc>
        <w:tc>
          <w:tcPr>
            <w:tcW w:w="1198" w:type="dxa"/>
            <w:tcBorders>
              <w:top w:val="nil"/>
              <w:left w:val="nil"/>
              <w:bottom w:val="single" w:sz="4" w:space="0" w:color="auto"/>
              <w:right w:val="single" w:sz="4" w:space="0" w:color="auto"/>
            </w:tcBorders>
            <w:shd w:val="clear" w:color="000000" w:fill="FFFFFF"/>
            <w:noWrap/>
            <w:vAlign w:val="bottom"/>
            <w:hideMark/>
          </w:tcPr>
          <w:p w14:paraId="251CE24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020F064"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AB3142D" w14:textId="77777777" w:rsidR="00A76E9B" w:rsidRPr="0038103E" w:rsidRDefault="00A76E9B" w:rsidP="00A76E9B">
            <w:pPr>
              <w:rPr>
                <w:rFonts w:ascii="Arial" w:hAnsi="Arial"/>
              </w:rPr>
            </w:pPr>
            <w:r w:rsidRPr="0038103E">
              <w:rPr>
                <w:rFonts w:ascii="Arial" w:hAnsi="Arial"/>
              </w:rPr>
              <w:t> </w:t>
            </w:r>
          </w:p>
        </w:tc>
      </w:tr>
      <w:tr w:rsidR="00413B56" w:rsidRPr="0038103E" w14:paraId="3F258CC7" w14:textId="77777777" w:rsidTr="00A76E9B">
        <w:trPr>
          <w:trHeight w:val="153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6767D31"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4AAD885B" w14:textId="6647D2FE" w:rsidR="00A76E9B" w:rsidRPr="0038103E" w:rsidRDefault="00A76E9B" w:rsidP="00B01E85">
            <w:pPr>
              <w:rPr>
                <w:rFonts w:ascii="Arial" w:hAnsi="Arial" w:cs="Arial"/>
              </w:rPr>
            </w:pPr>
            <w:r w:rsidRPr="0038103E">
              <w:rPr>
                <w:rFonts w:ascii="Arial" w:hAnsi="Arial" w:cs="Arial"/>
              </w:rPr>
              <w:t>Oznakowanie mieisc parkingowych na pojazdy osób niepełnosprawnych, kolor niebieski z symbolem T-29 (powierzchnia 3,60 x 5,00</w:t>
            </w:r>
            <w:r w:rsidR="00427E02">
              <w:rPr>
                <w:rFonts w:ascii="Arial" w:hAnsi="Arial" w:cs="Arial"/>
              </w:rPr>
              <w:t>+3,00</w:t>
            </w:r>
            <w:r w:rsidRPr="0038103E">
              <w:rPr>
                <w:rFonts w:ascii="Arial" w:hAnsi="Arial" w:cs="Arial"/>
              </w:rPr>
              <w:t xml:space="preserve"> = </w:t>
            </w:r>
            <w:r w:rsidR="00427E02">
              <w:rPr>
                <w:rFonts w:ascii="Arial" w:hAnsi="Arial" w:cs="Arial"/>
              </w:rPr>
              <w:t>21</w:t>
            </w:r>
            <w:r w:rsidRPr="0038103E">
              <w:rPr>
                <w:rFonts w:ascii="Arial" w:hAnsi="Arial" w:cs="Arial"/>
              </w:rPr>
              <w:t xml:space="preserve">,00m2 </w:t>
            </w:r>
          </w:p>
        </w:tc>
        <w:tc>
          <w:tcPr>
            <w:tcW w:w="853" w:type="dxa"/>
            <w:tcBorders>
              <w:top w:val="nil"/>
              <w:left w:val="nil"/>
              <w:bottom w:val="single" w:sz="4" w:space="0" w:color="auto"/>
              <w:right w:val="single" w:sz="4" w:space="0" w:color="auto"/>
            </w:tcBorders>
            <w:shd w:val="clear" w:color="auto" w:fill="auto"/>
            <w:noWrap/>
            <w:vAlign w:val="bottom"/>
            <w:hideMark/>
          </w:tcPr>
          <w:p w14:paraId="7E54F6CD"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C8D1E52" w14:textId="77777777" w:rsidR="00A76E9B" w:rsidRPr="0038103E" w:rsidRDefault="00A76E9B" w:rsidP="00A76E9B">
            <w:pPr>
              <w:jc w:val="center"/>
              <w:rPr>
                <w:rFonts w:ascii="Arial" w:hAnsi="Arial"/>
              </w:rPr>
            </w:pPr>
            <w:r w:rsidRPr="0038103E">
              <w:rPr>
                <w:rFonts w:ascii="Arial" w:hAnsi="Arial"/>
              </w:rPr>
              <w:t>150</w:t>
            </w:r>
          </w:p>
        </w:tc>
        <w:tc>
          <w:tcPr>
            <w:tcW w:w="1198" w:type="dxa"/>
            <w:tcBorders>
              <w:top w:val="nil"/>
              <w:left w:val="nil"/>
              <w:bottom w:val="single" w:sz="4" w:space="0" w:color="auto"/>
              <w:right w:val="single" w:sz="4" w:space="0" w:color="auto"/>
            </w:tcBorders>
            <w:shd w:val="clear" w:color="000000" w:fill="FFFFFF"/>
            <w:noWrap/>
            <w:vAlign w:val="bottom"/>
            <w:hideMark/>
          </w:tcPr>
          <w:p w14:paraId="6CD0EF67"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67D246D"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9EB338E" w14:textId="77777777" w:rsidR="00A76E9B" w:rsidRPr="0038103E" w:rsidRDefault="00A76E9B" w:rsidP="00A76E9B">
            <w:pPr>
              <w:rPr>
                <w:rFonts w:ascii="Arial" w:hAnsi="Arial"/>
              </w:rPr>
            </w:pPr>
            <w:r w:rsidRPr="0038103E">
              <w:rPr>
                <w:rFonts w:ascii="Arial" w:hAnsi="Arial"/>
              </w:rPr>
              <w:t> </w:t>
            </w:r>
          </w:p>
        </w:tc>
      </w:tr>
      <w:tr w:rsidR="00413B56" w:rsidRPr="0038103E" w14:paraId="0DD36D94"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E967EF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E92A1CE" w14:textId="77777777" w:rsidR="00A76E9B" w:rsidRPr="0038103E" w:rsidRDefault="00A76E9B" w:rsidP="00A76E9B">
            <w:pPr>
              <w:rPr>
                <w:rFonts w:ascii="Arial" w:hAnsi="Arial" w:cs="Arial"/>
              </w:rPr>
            </w:pPr>
            <w:r w:rsidRPr="0038103E">
              <w:rPr>
                <w:rFonts w:ascii="Arial" w:hAnsi="Arial" w:cs="Arial"/>
              </w:rPr>
              <w:t>Oznakowanie ścieżek rowerowych i śluz rowerowych w ulicach,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2A5612E9"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43203B87" w14:textId="77777777" w:rsidR="00A76E9B" w:rsidRPr="0038103E" w:rsidRDefault="00B0628B" w:rsidP="00A76E9B">
            <w:pPr>
              <w:jc w:val="center"/>
              <w:rPr>
                <w:rFonts w:ascii="Arial" w:hAnsi="Arial"/>
              </w:rPr>
            </w:pPr>
            <w:r>
              <w:rPr>
                <w:rFonts w:ascii="Arial" w:hAnsi="Arial"/>
              </w:rPr>
              <w:t>11</w:t>
            </w:r>
            <w:r w:rsidR="00A76E9B" w:rsidRPr="0038103E">
              <w:rPr>
                <w:rFonts w:ascii="Arial" w:hAnsi="Arial"/>
              </w:rPr>
              <w:t>00</w:t>
            </w:r>
          </w:p>
        </w:tc>
        <w:tc>
          <w:tcPr>
            <w:tcW w:w="1198" w:type="dxa"/>
            <w:tcBorders>
              <w:top w:val="nil"/>
              <w:left w:val="nil"/>
              <w:bottom w:val="single" w:sz="4" w:space="0" w:color="auto"/>
              <w:right w:val="single" w:sz="4" w:space="0" w:color="auto"/>
            </w:tcBorders>
            <w:shd w:val="clear" w:color="000000" w:fill="FFFFFF"/>
            <w:noWrap/>
            <w:vAlign w:val="bottom"/>
            <w:hideMark/>
          </w:tcPr>
          <w:p w14:paraId="46987D70"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31111E5"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0E860B9" w14:textId="77777777" w:rsidR="00A76E9B" w:rsidRPr="0038103E" w:rsidRDefault="00A76E9B" w:rsidP="00A76E9B">
            <w:pPr>
              <w:rPr>
                <w:rFonts w:ascii="Arial" w:hAnsi="Arial"/>
              </w:rPr>
            </w:pPr>
            <w:r w:rsidRPr="0038103E">
              <w:rPr>
                <w:rFonts w:ascii="Arial" w:hAnsi="Arial"/>
              </w:rPr>
              <w:t> </w:t>
            </w:r>
          </w:p>
        </w:tc>
      </w:tr>
      <w:tr w:rsidR="00413B56" w:rsidRPr="0038103E" w14:paraId="7CA8FE0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1F8E7A"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6CA98B46" w14:textId="77777777" w:rsidR="00A76E9B" w:rsidRPr="0038103E" w:rsidRDefault="00A76E9B" w:rsidP="00A76E9B">
            <w:pPr>
              <w:rPr>
                <w:rFonts w:ascii="Arial" w:hAnsi="Arial" w:cs="Arial"/>
              </w:rPr>
            </w:pPr>
            <w:r w:rsidRPr="0038103E">
              <w:rPr>
                <w:rFonts w:ascii="Arial" w:hAnsi="Arial" w:cs="Arial"/>
              </w:rPr>
              <w:t>Strzałki i inne symbole na jezdni</w:t>
            </w:r>
          </w:p>
        </w:tc>
        <w:tc>
          <w:tcPr>
            <w:tcW w:w="853" w:type="dxa"/>
            <w:tcBorders>
              <w:top w:val="nil"/>
              <w:left w:val="nil"/>
              <w:bottom w:val="single" w:sz="4" w:space="0" w:color="auto"/>
              <w:right w:val="single" w:sz="4" w:space="0" w:color="auto"/>
            </w:tcBorders>
            <w:shd w:val="clear" w:color="auto" w:fill="auto"/>
            <w:noWrap/>
            <w:vAlign w:val="bottom"/>
            <w:hideMark/>
          </w:tcPr>
          <w:p w14:paraId="3F50FC09"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0E1BC90" w14:textId="77777777" w:rsidR="00A76E9B" w:rsidRPr="0038103E" w:rsidRDefault="00B0628B" w:rsidP="00A76E9B">
            <w:pPr>
              <w:jc w:val="center"/>
              <w:rPr>
                <w:rFonts w:ascii="Arial" w:hAnsi="Arial"/>
              </w:rPr>
            </w:pPr>
            <w:r>
              <w:rPr>
                <w:rFonts w:ascii="Arial" w:hAnsi="Arial"/>
              </w:rPr>
              <w:t>35</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0F0BAB3E"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DB53593"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BD53041" w14:textId="77777777" w:rsidR="00A76E9B" w:rsidRPr="0038103E" w:rsidRDefault="00A76E9B" w:rsidP="00A76E9B">
            <w:pPr>
              <w:rPr>
                <w:rFonts w:ascii="Arial" w:hAnsi="Arial"/>
              </w:rPr>
            </w:pPr>
            <w:r w:rsidRPr="0038103E">
              <w:rPr>
                <w:rFonts w:ascii="Arial" w:hAnsi="Arial"/>
              </w:rPr>
              <w:t> </w:t>
            </w:r>
          </w:p>
        </w:tc>
      </w:tr>
      <w:tr w:rsidR="00413B56" w:rsidRPr="0038103E" w14:paraId="60A37CD5" w14:textId="77777777" w:rsidTr="00A76E9B">
        <w:trPr>
          <w:trHeight w:val="4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A258F1B"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0DEFECBB" w14:textId="77777777" w:rsidR="00A76E9B" w:rsidRPr="0038103E" w:rsidRDefault="00A76E9B" w:rsidP="00A76E9B">
            <w:pPr>
              <w:rPr>
                <w:rFonts w:ascii="Arial" w:hAnsi="Arial" w:cs="Arial"/>
              </w:rPr>
            </w:pPr>
            <w:r w:rsidRPr="0038103E">
              <w:rPr>
                <w:rFonts w:ascii="Arial" w:hAnsi="Arial" w:cs="Arial"/>
              </w:rPr>
              <w:t>Usuwanie oznakowania poziomego cienkowarstwowego - frezowanie</w:t>
            </w:r>
          </w:p>
        </w:tc>
        <w:tc>
          <w:tcPr>
            <w:tcW w:w="853" w:type="dxa"/>
            <w:tcBorders>
              <w:top w:val="nil"/>
              <w:left w:val="nil"/>
              <w:bottom w:val="single" w:sz="4" w:space="0" w:color="auto"/>
              <w:right w:val="single" w:sz="4" w:space="0" w:color="auto"/>
            </w:tcBorders>
            <w:shd w:val="clear" w:color="auto" w:fill="auto"/>
            <w:noWrap/>
            <w:vAlign w:val="bottom"/>
            <w:hideMark/>
          </w:tcPr>
          <w:p w14:paraId="48598764"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DABEFC8" w14:textId="77777777" w:rsidR="00A76E9B" w:rsidRPr="0038103E" w:rsidRDefault="00B0628B" w:rsidP="00A76E9B">
            <w:pPr>
              <w:jc w:val="center"/>
              <w:rPr>
                <w:rFonts w:ascii="Arial" w:hAnsi="Arial"/>
              </w:rPr>
            </w:pPr>
            <w:r>
              <w:rPr>
                <w:rFonts w:ascii="Arial" w:hAnsi="Arial"/>
              </w:rPr>
              <w:t>15</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381A8713"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CBCBF5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00450FB" w14:textId="77777777" w:rsidR="00A76E9B" w:rsidRPr="0038103E" w:rsidRDefault="00A76E9B" w:rsidP="00A76E9B">
            <w:pPr>
              <w:rPr>
                <w:rFonts w:ascii="Arial" w:hAnsi="Arial"/>
              </w:rPr>
            </w:pPr>
            <w:r w:rsidRPr="0038103E">
              <w:rPr>
                <w:rFonts w:ascii="Arial" w:hAnsi="Arial"/>
              </w:rPr>
              <w:t> </w:t>
            </w:r>
          </w:p>
        </w:tc>
      </w:tr>
      <w:tr w:rsidR="0038103E" w:rsidRPr="0038103E" w14:paraId="4C42F337" w14:textId="77777777" w:rsidTr="00A76E9B">
        <w:trPr>
          <w:trHeight w:val="4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AF8D470" w14:textId="77777777" w:rsidR="00A76E9B" w:rsidRPr="0038103E" w:rsidRDefault="00A76E9B" w:rsidP="00A76E9B">
            <w:pPr>
              <w:jc w:val="right"/>
              <w:rPr>
                <w:rFonts w:ascii="Arial" w:hAnsi="Arial"/>
                <w:b/>
                <w:bCs/>
              </w:rPr>
            </w:pPr>
            <w:r w:rsidRPr="0038103E">
              <w:rPr>
                <w:rFonts w:ascii="Arial" w:hAnsi="Arial"/>
                <w:b/>
                <w:bCs/>
              </w:rPr>
              <w:t>19</w:t>
            </w:r>
          </w:p>
        </w:tc>
        <w:tc>
          <w:tcPr>
            <w:tcW w:w="8723" w:type="dxa"/>
            <w:gridSpan w:val="6"/>
            <w:tcBorders>
              <w:top w:val="single" w:sz="4" w:space="0" w:color="auto"/>
              <w:left w:val="nil"/>
              <w:bottom w:val="single" w:sz="4" w:space="0" w:color="auto"/>
              <w:right w:val="single" w:sz="4" w:space="0" w:color="000000"/>
            </w:tcBorders>
            <w:shd w:val="clear" w:color="auto" w:fill="auto"/>
            <w:vAlign w:val="bottom"/>
            <w:hideMark/>
          </w:tcPr>
          <w:p w14:paraId="36FABD75" w14:textId="77777777" w:rsidR="00A76E9B" w:rsidRPr="0038103E" w:rsidRDefault="00A76E9B" w:rsidP="00A76E9B">
            <w:pPr>
              <w:jc w:val="center"/>
              <w:rPr>
                <w:rFonts w:ascii="Arial" w:hAnsi="Arial"/>
                <w:b/>
                <w:bCs/>
              </w:rPr>
            </w:pPr>
            <w:r w:rsidRPr="0038103E">
              <w:rPr>
                <w:rFonts w:ascii="Arial" w:hAnsi="Arial"/>
                <w:b/>
                <w:bCs/>
              </w:rPr>
              <w:t>Oznakowanie poziome grubowarstwowe jezdni masami chemoutwardzalnymi do nawierzchni drogowych</w:t>
            </w:r>
          </w:p>
        </w:tc>
      </w:tr>
      <w:tr w:rsidR="00413B56" w:rsidRPr="0038103E" w14:paraId="6A861BDD" w14:textId="77777777" w:rsidTr="00A76E9B">
        <w:trPr>
          <w:trHeight w:val="8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F796A49" w14:textId="77777777" w:rsidR="00A76E9B" w:rsidRPr="0038103E" w:rsidRDefault="00A76E9B" w:rsidP="00A76E9B">
            <w:pPr>
              <w:rPr>
                <w:rFonts w:ascii="Arial" w:hAnsi="Arial"/>
                <w:b/>
                <w:bCs/>
              </w:rPr>
            </w:pPr>
            <w:r w:rsidRPr="0038103E">
              <w:rPr>
                <w:rFonts w:ascii="Arial" w:hAnsi="Arial"/>
                <w:b/>
                <w:bCs/>
              </w:rPr>
              <w:t> </w:t>
            </w:r>
          </w:p>
        </w:tc>
        <w:tc>
          <w:tcPr>
            <w:tcW w:w="3552" w:type="dxa"/>
            <w:tcBorders>
              <w:top w:val="nil"/>
              <w:left w:val="nil"/>
              <w:bottom w:val="single" w:sz="4" w:space="0" w:color="auto"/>
              <w:right w:val="single" w:sz="4" w:space="0" w:color="auto"/>
            </w:tcBorders>
            <w:shd w:val="clear" w:color="auto" w:fill="auto"/>
            <w:vAlign w:val="bottom"/>
            <w:hideMark/>
          </w:tcPr>
          <w:p w14:paraId="2FEF3C2D" w14:textId="6FF17B0D" w:rsidR="00A76E9B" w:rsidRPr="0038103E" w:rsidRDefault="00A76E9B" w:rsidP="00A76E9B">
            <w:pPr>
              <w:rPr>
                <w:rFonts w:ascii="Arial" w:hAnsi="Arial" w:cs="Arial"/>
              </w:rPr>
            </w:pPr>
            <w:r w:rsidRPr="0038103E">
              <w:rPr>
                <w:rFonts w:ascii="Arial" w:hAnsi="Arial" w:cs="Arial"/>
              </w:rPr>
              <w:t>Znaki poziome ostrzegawc</w:t>
            </w:r>
            <w:r w:rsidR="008C051E">
              <w:rPr>
                <w:rFonts w:ascii="Arial" w:hAnsi="Arial" w:cs="Arial"/>
              </w:rPr>
              <w:t>z</w:t>
            </w:r>
            <w:r w:rsidRPr="0038103E">
              <w:rPr>
                <w:rFonts w:ascii="Arial" w:hAnsi="Arial" w:cs="Arial"/>
              </w:rPr>
              <w:t>e kolorowe, grubowarstwowe o wym. 1,00 x 1,00 x 1,00 m z montażem</w:t>
            </w:r>
          </w:p>
        </w:tc>
        <w:tc>
          <w:tcPr>
            <w:tcW w:w="853" w:type="dxa"/>
            <w:tcBorders>
              <w:top w:val="nil"/>
              <w:left w:val="nil"/>
              <w:bottom w:val="single" w:sz="4" w:space="0" w:color="auto"/>
              <w:right w:val="single" w:sz="4" w:space="0" w:color="auto"/>
            </w:tcBorders>
            <w:shd w:val="clear" w:color="auto" w:fill="auto"/>
            <w:vAlign w:val="bottom"/>
            <w:hideMark/>
          </w:tcPr>
          <w:p w14:paraId="07E45308" w14:textId="77777777" w:rsidR="00A76E9B" w:rsidRPr="0038103E" w:rsidRDefault="00A76E9B" w:rsidP="00A76E9B">
            <w:pPr>
              <w:jc w:val="center"/>
              <w:rPr>
                <w:rFonts w:ascii="Arial" w:hAnsi="Arial"/>
              </w:rPr>
            </w:pPr>
            <w:r w:rsidRPr="0038103E">
              <w:rPr>
                <w:rFonts w:ascii="Arial" w:hAnsi="Arial"/>
              </w:rPr>
              <w:t>szt.</w:t>
            </w:r>
          </w:p>
        </w:tc>
        <w:tc>
          <w:tcPr>
            <w:tcW w:w="695" w:type="dxa"/>
            <w:tcBorders>
              <w:top w:val="nil"/>
              <w:left w:val="nil"/>
              <w:bottom w:val="single" w:sz="4" w:space="0" w:color="auto"/>
              <w:right w:val="single" w:sz="4" w:space="0" w:color="auto"/>
            </w:tcBorders>
            <w:shd w:val="clear" w:color="000000" w:fill="FFFFFF"/>
            <w:vAlign w:val="bottom"/>
            <w:hideMark/>
          </w:tcPr>
          <w:p w14:paraId="5D5214B9" w14:textId="77777777" w:rsidR="00A76E9B" w:rsidRPr="0038103E" w:rsidRDefault="00A76E9B" w:rsidP="00A76E9B">
            <w:pPr>
              <w:jc w:val="center"/>
              <w:rPr>
                <w:rFonts w:ascii="Arial" w:hAnsi="Arial"/>
              </w:rPr>
            </w:pPr>
            <w:r w:rsidRPr="0038103E">
              <w:rPr>
                <w:rFonts w:ascii="Arial" w:hAnsi="Arial"/>
              </w:rPr>
              <w:t>20</w:t>
            </w:r>
          </w:p>
        </w:tc>
        <w:tc>
          <w:tcPr>
            <w:tcW w:w="1198" w:type="dxa"/>
            <w:tcBorders>
              <w:top w:val="nil"/>
              <w:left w:val="nil"/>
              <w:bottom w:val="single" w:sz="4" w:space="0" w:color="auto"/>
              <w:right w:val="single" w:sz="4" w:space="0" w:color="auto"/>
            </w:tcBorders>
            <w:shd w:val="clear" w:color="000000" w:fill="FFFFFF"/>
            <w:vAlign w:val="bottom"/>
            <w:hideMark/>
          </w:tcPr>
          <w:p w14:paraId="30F1ED9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vAlign w:val="bottom"/>
            <w:hideMark/>
          </w:tcPr>
          <w:p w14:paraId="4C34F21B"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vAlign w:val="bottom"/>
            <w:hideMark/>
          </w:tcPr>
          <w:p w14:paraId="2638C263" w14:textId="77777777" w:rsidR="00A76E9B" w:rsidRPr="0038103E" w:rsidRDefault="00A76E9B" w:rsidP="00A76E9B">
            <w:pPr>
              <w:jc w:val="right"/>
              <w:rPr>
                <w:rFonts w:ascii="Arial" w:hAnsi="Arial"/>
              </w:rPr>
            </w:pPr>
            <w:r w:rsidRPr="0038103E">
              <w:rPr>
                <w:rFonts w:ascii="Arial" w:hAnsi="Arial"/>
              </w:rPr>
              <w:t> </w:t>
            </w:r>
          </w:p>
        </w:tc>
      </w:tr>
      <w:tr w:rsidR="00413B56" w:rsidRPr="0038103E" w14:paraId="6A1C38C9"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5E7ED90"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D9185F5" w14:textId="77777777" w:rsidR="00A76E9B" w:rsidRPr="0038103E" w:rsidRDefault="00A76E9B" w:rsidP="00A76E9B">
            <w:pPr>
              <w:rPr>
                <w:rFonts w:ascii="Arial" w:hAnsi="Arial" w:cs="Arial"/>
              </w:rPr>
            </w:pPr>
            <w:r w:rsidRPr="0038103E">
              <w:rPr>
                <w:rFonts w:ascii="Arial" w:hAnsi="Arial" w:cs="Arial"/>
              </w:rPr>
              <w:t>Linie segregacyjne i krawędziowe ciągłe</w:t>
            </w:r>
          </w:p>
        </w:tc>
        <w:tc>
          <w:tcPr>
            <w:tcW w:w="853" w:type="dxa"/>
            <w:tcBorders>
              <w:top w:val="nil"/>
              <w:left w:val="nil"/>
              <w:bottom w:val="single" w:sz="4" w:space="0" w:color="auto"/>
              <w:right w:val="single" w:sz="4" w:space="0" w:color="auto"/>
            </w:tcBorders>
            <w:shd w:val="clear" w:color="auto" w:fill="auto"/>
            <w:noWrap/>
            <w:vAlign w:val="bottom"/>
            <w:hideMark/>
          </w:tcPr>
          <w:p w14:paraId="72CCB6E8"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3291D73F" w14:textId="77777777" w:rsidR="00A76E9B" w:rsidRPr="0038103E" w:rsidRDefault="000D2129" w:rsidP="00A76E9B">
            <w:pPr>
              <w:jc w:val="center"/>
              <w:rPr>
                <w:rFonts w:ascii="Arial" w:hAnsi="Arial"/>
              </w:rPr>
            </w:pPr>
            <w:r>
              <w:rPr>
                <w:rFonts w:ascii="Arial" w:hAnsi="Arial"/>
              </w:rPr>
              <w:t>12</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1FFB5432"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7D9C08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7BAF37F" w14:textId="77777777" w:rsidR="00A76E9B" w:rsidRPr="0038103E" w:rsidRDefault="00A76E9B" w:rsidP="00A76E9B">
            <w:pPr>
              <w:rPr>
                <w:rFonts w:ascii="Arial" w:hAnsi="Arial"/>
              </w:rPr>
            </w:pPr>
            <w:r w:rsidRPr="0038103E">
              <w:rPr>
                <w:rFonts w:ascii="Arial" w:hAnsi="Arial"/>
              </w:rPr>
              <w:t> </w:t>
            </w:r>
          </w:p>
        </w:tc>
      </w:tr>
      <w:tr w:rsidR="00413B56" w:rsidRPr="0038103E" w14:paraId="05CEE0FF"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7BB5534"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48C09218" w14:textId="77777777" w:rsidR="00A76E9B" w:rsidRPr="0038103E" w:rsidRDefault="00A76E9B" w:rsidP="00A76E9B">
            <w:pPr>
              <w:rPr>
                <w:rFonts w:ascii="Arial" w:hAnsi="Arial" w:cs="Arial"/>
              </w:rPr>
            </w:pPr>
            <w:r w:rsidRPr="0038103E">
              <w:rPr>
                <w:rFonts w:ascii="Arial" w:hAnsi="Arial" w:cs="Arial"/>
              </w:rPr>
              <w:t>Linie segregacyjne i krawędziowe przerywane</w:t>
            </w:r>
          </w:p>
        </w:tc>
        <w:tc>
          <w:tcPr>
            <w:tcW w:w="853" w:type="dxa"/>
            <w:tcBorders>
              <w:top w:val="nil"/>
              <w:left w:val="nil"/>
              <w:bottom w:val="single" w:sz="4" w:space="0" w:color="auto"/>
              <w:right w:val="single" w:sz="4" w:space="0" w:color="auto"/>
            </w:tcBorders>
            <w:shd w:val="clear" w:color="auto" w:fill="auto"/>
            <w:noWrap/>
            <w:vAlign w:val="bottom"/>
            <w:hideMark/>
          </w:tcPr>
          <w:p w14:paraId="1EB17345"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189FDBA9" w14:textId="77777777" w:rsidR="00A76E9B" w:rsidRPr="0038103E" w:rsidRDefault="000D2129" w:rsidP="00A76E9B">
            <w:pPr>
              <w:jc w:val="center"/>
              <w:rPr>
                <w:rFonts w:ascii="Arial" w:hAnsi="Arial"/>
              </w:rPr>
            </w:pPr>
            <w:r>
              <w:rPr>
                <w:rFonts w:ascii="Arial" w:hAnsi="Arial"/>
              </w:rPr>
              <w:t>12</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47BAA1B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DDA894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3D036B1" w14:textId="77777777" w:rsidR="00A76E9B" w:rsidRPr="0038103E" w:rsidRDefault="00A76E9B" w:rsidP="00A76E9B">
            <w:pPr>
              <w:rPr>
                <w:rFonts w:ascii="Arial" w:hAnsi="Arial"/>
              </w:rPr>
            </w:pPr>
            <w:r w:rsidRPr="0038103E">
              <w:rPr>
                <w:rFonts w:ascii="Arial" w:hAnsi="Arial"/>
              </w:rPr>
              <w:t> </w:t>
            </w:r>
          </w:p>
        </w:tc>
      </w:tr>
      <w:tr w:rsidR="00413B56" w:rsidRPr="0038103E" w14:paraId="73A2A113" w14:textId="77777777" w:rsidTr="00A76E9B">
        <w:trPr>
          <w:trHeight w:val="75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C9A4F0E"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76D7C3AB"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biały</w:t>
            </w:r>
          </w:p>
        </w:tc>
        <w:tc>
          <w:tcPr>
            <w:tcW w:w="853" w:type="dxa"/>
            <w:tcBorders>
              <w:top w:val="nil"/>
              <w:left w:val="nil"/>
              <w:bottom w:val="single" w:sz="4" w:space="0" w:color="auto"/>
              <w:right w:val="single" w:sz="4" w:space="0" w:color="auto"/>
            </w:tcBorders>
            <w:shd w:val="clear" w:color="auto" w:fill="auto"/>
            <w:noWrap/>
            <w:vAlign w:val="bottom"/>
            <w:hideMark/>
          </w:tcPr>
          <w:p w14:paraId="4E7A736D"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4AAB03A0" w14:textId="77777777" w:rsidR="00A76E9B" w:rsidRPr="0038103E" w:rsidRDefault="000D2129" w:rsidP="00A76E9B">
            <w:pPr>
              <w:jc w:val="center"/>
              <w:rPr>
                <w:rFonts w:ascii="Arial" w:hAnsi="Arial"/>
              </w:rPr>
            </w:pPr>
            <w:r>
              <w:rPr>
                <w:rFonts w:ascii="Arial" w:hAnsi="Arial"/>
              </w:rPr>
              <w:t>12</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1DB6E19A"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BF98792"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ED2AF79" w14:textId="77777777" w:rsidR="00A76E9B" w:rsidRPr="0038103E" w:rsidRDefault="00A76E9B" w:rsidP="00A76E9B">
            <w:pPr>
              <w:rPr>
                <w:rFonts w:ascii="Arial" w:hAnsi="Arial"/>
              </w:rPr>
            </w:pPr>
            <w:r w:rsidRPr="0038103E">
              <w:rPr>
                <w:rFonts w:ascii="Arial" w:hAnsi="Arial"/>
              </w:rPr>
              <w:t> </w:t>
            </w:r>
          </w:p>
        </w:tc>
      </w:tr>
      <w:tr w:rsidR="00413B56" w:rsidRPr="0038103E" w14:paraId="2AAA76AC"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10A5A4D"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45371450"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6D1320D2"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11DEF760" w14:textId="77777777" w:rsidR="00A76E9B" w:rsidRPr="0038103E" w:rsidRDefault="000D2129" w:rsidP="00A76E9B">
            <w:pPr>
              <w:jc w:val="center"/>
              <w:rPr>
                <w:rFonts w:ascii="Arial" w:hAnsi="Arial"/>
              </w:rPr>
            </w:pPr>
            <w:r>
              <w:rPr>
                <w:rFonts w:ascii="Arial" w:hAnsi="Arial"/>
              </w:rPr>
              <w:t>10</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31C4E4A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985DA00"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F091654" w14:textId="77777777" w:rsidR="00A76E9B" w:rsidRPr="0038103E" w:rsidRDefault="00A76E9B" w:rsidP="00A76E9B">
            <w:pPr>
              <w:rPr>
                <w:rFonts w:ascii="Arial" w:hAnsi="Arial"/>
              </w:rPr>
            </w:pPr>
            <w:r w:rsidRPr="0038103E">
              <w:rPr>
                <w:rFonts w:ascii="Arial" w:hAnsi="Arial"/>
              </w:rPr>
              <w:t> </w:t>
            </w:r>
          </w:p>
        </w:tc>
      </w:tr>
      <w:tr w:rsidR="00413B56" w:rsidRPr="0038103E" w14:paraId="09DA379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8977C60"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168B4B31" w14:textId="77777777" w:rsidR="00A76E9B" w:rsidRPr="0038103E" w:rsidRDefault="00A76E9B" w:rsidP="00A76E9B">
            <w:pPr>
              <w:rPr>
                <w:rFonts w:ascii="Arial" w:hAnsi="Arial" w:cs="Arial"/>
              </w:rPr>
            </w:pPr>
            <w:r w:rsidRPr="0038103E">
              <w:rPr>
                <w:rFonts w:ascii="Arial" w:hAnsi="Arial" w:cs="Arial"/>
              </w:rPr>
              <w:t>Strzałki i inne symbole na jezdni</w:t>
            </w:r>
          </w:p>
        </w:tc>
        <w:tc>
          <w:tcPr>
            <w:tcW w:w="853" w:type="dxa"/>
            <w:tcBorders>
              <w:top w:val="nil"/>
              <w:left w:val="nil"/>
              <w:bottom w:val="single" w:sz="4" w:space="0" w:color="auto"/>
              <w:right w:val="single" w:sz="4" w:space="0" w:color="auto"/>
            </w:tcBorders>
            <w:shd w:val="clear" w:color="auto" w:fill="auto"/>
            <w:noWrap/>
            <w:vAlign w:val="bottom"/>
            <w:hideMark/>
          </w:tcPr>
          <w:p w14:paraId="78D041E2"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687C65F2" w14:textId="77777777" w:rsidR="00A76E9B" w:rsidRPr="0038103E" w:rsidRDefault="000D2129" w:rsidP="00A76E9B">
            <w:pPr>
              <w:jc w:val="center"/>
              <w:rPr>
                <w:rFonts w:ascii="Arial" w:hAnsi="Arial"/>
              </w:rPr>
            </w:pPr>
            <w:r>
              <w:rPr>
                <w:rFonts w:ascii="Arial" w:hAnsi="Arial"/>
              </w:rPr>
              <w:t>5</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075FF605"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76DD006"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D21E1E" w14:textId="77777777" w:rsidR="00A76E9B" w:rsidRPr="0038103E" w:rsidRDefault="00A76E9B" w:rsidP="00A76E9B">
            <w:pPr>
              <w:rPr>
                <w:rFonts w:ascii="Arial" w:hAnsi="Arial"/>
              </w:rPr>
            </w:pPr>
            <w:r w:rsidRPr="0038103E">
              <w:rPr>
                <w:rFonts w:ascii="Arial" w:hAnsi="Arial"/>
              </w:rPr>
              <w:t> </w:t>
            </w:r>
          </w:p>
        </w:tc>
      </w:tr>
      <w:tr w:rsidR="00413B56" w:rsidRPr="0038103E" w14:paraId="5BBDD488"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394969F" w14:textId="77777777" w:rsidR="00A76E9B" w:rsidRPr="0038103E" w:rsidRDefault="00A76E9B" w:rsidP="00A76E9B">
            <w:pPr>
              <w:rPr>
                <w:rFonts w:ascii="Arial" w:hAnsi="Arial"/>
              </w:rPr>
            </w:pPr>
            <w:r w:rsidRPr="0038103E">
              <w:rPr>
                <w:rFonts w:ascii="Arial" w:hAnsi="Arial"/>
              </w:rPr>
              <w:t> </w:t>
            </w:r>
          </w:p>
        </w:tc>
        <w:tc>
          <w:tcPr>
            <w:tcW w:w="3552" w:type="dxa"/>
            <w:tcBorders>
              <w:top w:val="nil"/>
              <w:left w:val="nil"/>
              <w:bottom w:val="single" w:sz="4" w:space="0" w:color="auto"/>
              <w:right w:val="single" w:sz="4" w:space="0" w:color="auto"/>
            </w:tcBorders>
            <w:shd w:val="clear" w:color="auto" w:fill="auto"/>
            <w:vAlign w:val="bottom"/>
            <w:hideMark/>
          </w:tcPr>
          <w:p w14:paraId="46630CA8" w14:textId="77777777" w:rsidR="00A76E9B" w:rsidRPr="0038103E" w:rsidRDefault="00A76E9B" w:rsidP="00A76E9B">
            <w:pPr>
              <w:rPr>
                <w:rFonts w:ascii="Arial" w:hAnsi="Arial" w:cs="Arial"/>
              </w:rPr>
            </w:pPr>
            <w:r w:rsidRPr="0038103E">
              <w:rPr>
                <w:rFonts w:ascii="Arial" w:hAnsi="Arial" w:cs="Arial"/>
              </w:rPr>
              <w:t>Usuwanie oznakowania poziomego grubowarstwowego - frezowanie</w:t>
            </w:r>
          </w:p>
        </w:tc>
        <w:tc>
          <w:tcPr>
            <w:tcW w:w="853" w:type="dxa"/>
            <w:tcBorders>
              <w:top w:val="nil"/>
              <w:left w:val="nil"/>
              <w:bottom w:val="single" w:sz="4" w:space="0" w:color="auto"/>
              <w:right w:val="single" w:sz="4" w:space="0" w:color="auto"/>
            </w:tcBorders>
            <w:shd w:val="clear" w:color="auto" w:fill="auto"/>
            <w:noWrap/>
            <w:vAlign w:val="bottom"/>
            <w:hideMark/>
          </w:tcPr>
          <w:p w14:paraId="60E95A07" w14:textId="77777777" w:rsidR="00A76E9B" w:rsidRPr="0038103E" w:rsidRDefault="00A76E9B" w:rsidP="00A76E9B">
            <w:pPr>
              <w:jc w:val="center"/>
              <w:rPr>
                <w:rFonts w:ascii="Arial" w:hAnsi="Arial"/>
              </w:rPr>
            </w:pPr>
            <w:r w:rsidRPr="0038103E">
              <w:rPr>
                <w:rFonts w:ascii="Arial" w:hAnsi="Arial"/>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732FA5F1" w14:textId="77777777" w:rsidR="00A76E9B" w:rsidRPr="0038103E" w:rsidRDefault="000D2129" w:rsidP="00A76E9B">
            <w:pPr>
              <w:jc w:val="center"/>
              <w:rPr>
                <w:rFonts w:ascii="Arial" w:hAnsi="Arial"/>
              </w:rPr>
            </w:pPr>
            <w:r>
              <w:rPr>
                <w:rFonts w:ascii="Arial" w:hAnsi="Arial"/>
              </w:rPr>
              <w:t>5</w:t>
            </w:r>
            <w:r w:rsidR="00A76E9B" w:rsidRPr="0038103E">
              <w:rPr>
                <w:rFonts w:ascii="Arial" w:hAnsi="Arial"/>
              </w:rPr>
              <w:t>0</w:t>
            </w:r>
          </w:p>
        </w:tc>
        <w:tc>
          <w:tcPr>
            <w:tcW w:w="1198" w:type="dxa"/>
            <w:tcBorders>
              <w:top w:val="nil"/>
              <w:left w:val="nil"/>
              <w:bottom w:val="single" w:sz="4" w:space="0" w:color="auto"/>
              <w:right w:val="single" w:sz="4" w:space="0" w:color="auto"/>
            </w:tcBorders>
            <w:shd w:val="clear" w:color="000000" w:fill="FFFFFF"/>
            <w:noWrap/>
            <w:vAlign w:val="bottom"/>
            <w:hideMark/>
          </w:tcPr>
          <w:p w14:paraId="05FE01DF" w14:textId="77777777" w:rsidR="00A76E9B" w:rsidRPr="0038103E" w:rsidRDefault="00A76E9B" w:rsidP="00A76E9B">
            <w:pPr>
              <w:jc w:val="center"/>
              <w:rPr>
                <w:rFonts w:ascii="Arial" w:hAnsi="Arial"/>
              </w:rPr>
            </w:pPr>
            <w:r w:rsidRPr="0038103E">
              <w:rPr>
                <w:rFonts w:ascii="Arial" w:hAnsi="Arial"/>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C9A6A1A" w14:textId="77777777" w:rsidR="00A76E9B" w:rsidRPr="0038103E" w:rsidRDefault="00A76E9B" w:rsidP="00A76E9B">
            <w:pPr>
              <w:jc w:val="center"/>
              <w:rPr>
                <w:rFonts w:ascii="Arial" w:hAnsi="Arial"/>
              </w:rPr>
            </w:pPr>
            <w:r w:rsidRPr="0038103E">
              <w:rPr>
                <w:rFonts w:ascii="Arial" w:hAnsi="Arial"/>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AE55A16" w14:textId="77777777" w:rsidR="00A76E9B" w:rsidRPr="0038103E" w:rsidRDefault="00A76E9B" w:rsidP="00A76E9B">
            <w:pPr>
              <w:rPr>
                <w:rFonts w:ascii="Arial" w:hAnsi="Arial"/>
              </w:rPr>
            </w:pPr>
            <w:r w:rsidRPr="0038103E">
              <w:rPr>
                <w:rFonts w:ascii="Arial" w:hAnsi="Arial"/>
              </w:rPr>
              <w:t> </w:t>
            </w:r>
          </w:p>
        </w:tc>
      </w:tr>
      <w:tr w:rsidR="0038103E" w:rsidRPr="0038103E" w14:paraId="0CCFB151" w14:textId="77777777" w:rsidTr="00A76E9B">
        <w:trPr>
          <w:trHeight w:val="31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C8F5DBE" w14:textId="77777777" w:rsidR="00A76E9B" w:rsidRPr="0038103E" w:rsidRDefault="00A76E9B" w:rsidP="00A76E9B">
            <w:pPr>
              <w:rPr>
                <w:rFonts w:ascii="Arial" w:hAnsi="Arial"/>
              </w:rPr>
            </w:pPr>
            <w:r w:rsidRPr="0038103E">
              <w:rPr>
                <w:rFonts w:ascii="Arial" w:hAnsi="Arial"/>
              </w:rPr>
              <w:t> </w:t>
            </w:r>
          </w:p>
        </w:tc>
        <w:tc>
          <w:tcPr>
            <w:tcW w:w="62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0C10EC" w14:textId="77777777" w:rsidR="00A76E9B" w:rsidRPr="0038103E" w:rsidRDefault="00A76E9B" w:rsidP="00A76E9B">
            <w:pPr>
              <w:jc w:val="right"/>
              <w:rPr>
                <w:rFonts w:ascii="Arial" w:hAnsi="Arial"/>
                <w:b/>
                <w:bCs/>
                <w:sz w:val="24"/>
                <w:szCs w:val="24"/>
              </w:rPr>
            </w:pPr>
            <w:r w:rsidRPr="0038103E">
              <w:rPr>
                <w:rFonts w:ascii="Arial" w:hAnsi="Arial"/>
                <w:b/>
                <w:bCs/>
                <w:sz w:val="24"/>
                <w:szCs w:val="24"/>
              </w:rPr>
              <w:t>ŁĄCZNIE</w:t>
            </w:r>
          </w:p>
        </w:tc>
        <w:tc>
          <w:tcPr>
            <w:tcW w:w="1192" w:type="dxa"/>
            <w:tcBorders>
              <w:top w:val="nil"/>
              <w:left w:val="nil"/>
              <w:bottom w:val="single" w:sz="4" w:space="0" w:color="auto"/>
              <w:right w:val="single" w:sz="4" w:space="0" w:color="auto"/>
            </w:tcBorders>
            <w:shd w:val="clear" w:color="auto" w:fill="auto"/>
            <w:noWrap/>
            <w:vAlign w:val="bottom"/>
            <w:hideMark/>
          </w:tcPr>
          <w:p w14:paraId="40F211D7" w14:textId="77777777" w:rsidR="00A76E9B" w:rsidRPr="0038103E" w:rsidRDefault="00A76E9B" w:rsidP="00A76E9B">
            <w:pPr>
              <w:jc w:val="right"/>
              <w:rPr>
                <w:rFonts w:ascii="Arial" w:hAnsi="Arial"/>
                <w:b/>
                <w:bCs/>
                <w:sz w:val="24"/>
                <w:szCs w:val="24"/>
              </w:rPr>
            </w:pPr>
            <w:r w:rsidRPr="0038103E">
              <w:rPr>
                <w:rFonts w:ascii="Arial" w:hAnsi="Arial"/>
                <w:b/>
                <w:bCs/>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14:paraId="21A3325C" w14:textId="77777777" w:rsidR="00A76E9B" w:rsidRPr="0038103E" w:rsidRDefault="00A76E9B" w:rsidP="00A76E9B">
            <w:pPr>
              <w:jc w:val="right"/>
              <w:rPr>
                <w:rFonts w:ascii="Arial" w:hAnsi="Arial"/>
                <w:b/>
                <w:bCs/>
                <w:sz w:val="24"/>
                <w:szCs w:val="24"/>
              </w:rPr>
            </w:pPr>
            <w:r w:rsidRPr="0038103E">
              <w:rPr>
                <w:rFonts w:ascii="Arial" w:hAnsi="Arial"/>
                <w:b/>
                <w:bCs/>
                <w:sz w:val="24"/>
                <w:szCs w:val="24"/>
              </w:rPr>
              <w:t> </w:t>
            </w:r>
          </w:p>
        </w:tc>
      </w:tr>
      <w:tr w:rsidR="00413B56" w:rsidRPr="0038103E" w14:paraId="52743173" w14:textId="77777777" w:rsidTr="001E0B4B">
        <w:trPr>
          <w:trHeight w:val="315"/>
        </w:trPr>
        <w:tc>
          <w:tcPr>
            <w:tcW w:w="339" w:type="dxa"/>
            <w:tcBorders>
              <w:top w:val="nil"/>
              <w:left w:val="nil"/>
              <w:bottom w:val="nil"/>
              <w:right w:val="nil"/>
            </w:tcBorders>
            <w:shd w:val="clear" w:color="auto" w:fill="auto"/>
            <w:noWrap/>
            <w:vAlign w:val="bottom"/>
          </w:tcPr>
          <w:p w14:paraId="16D22541" w14:textId="77777777" w:rsidR="00A76E9B" w:rsidRPr="0038103E" w:rsidRDefault="00A76E9B" w:rsidP="00A76E9B">
            <w:pPr>
              <w:jc w:val="right"/>
              <w:rPr>
                <w:rFonts w:ascii="Arial" w:hAnsi="Arial"/>
                <w:b/>
                <w:bCs/>
                <w:sz w:val="24"/>
                <w:szCs w:val="24"/>
              </w:rPr>
            </w:pPr>
          </w:p>
        </w:tc>
        <w:tc>
          <w:tcPr>
            <w:tcW w:w="3552" w:type="dxa"/>
            <w:tcBorders>
              <w:top w:val="nil"/>
              <w:left w:val="nil"/>
              <w:bottom w:val="nil"/>
              <w:right w:val="nil"/>
            </w:tcBorders>
            <w:shd w:val="clear" w:color="auto" w:fill="auto"/>
            <w:noWrap/>
            <w:vAlign w:val="bottom"/>
          </w:tcPr>
          <w:p w14:paraId="16EBE444" w14:textId="77777777" w:rsidR="00A76E9B" w:rsidRPr="0038103E" w:rsidRDefault="00A76E9B" w:rsidP="00A76E9B"/>
        </w:tc>
        <w:tc>
          <w:tcPr>
            <w:tcW w:w="853" w:type="dxa"/>
            <w:tcBorders>
              <w:top w:val="nil"/>
              <w:left w:val="nil"/>
              <w:bottom w:val="nil"/>
              <w:right w:val="nil"/>
            </w:tcBorders>
            <w:shd w:val="clear" w:color="auto" w:fill="auto"/>
            <w:noWrap/>
            <w:vAlign w:val="bottom"/>
          </w:tcPr>
          <w:p w14:paraId="72A0BA46" w14:textId="77777777" w:rsidR="00A76E9B" w:rsidRPr="0038103E" w:rsidRDefault="00A76E9B" w:rsidP="00A76E9B"/>
        </w:tc>
        <w:tc>
          <w:tcPr>
            <w:tcW w:w="695" w:type="dxa"/>
            <w:tcBorders>
              <w:top w:val="nil"/>
              <w:left w:val="nil"/>
              <w:bottom w:val="nil"/>
              <w:right w:val="nil"/>
            </w:tcBorders>
            <w:shd w:val="clear" w:color="auto" w:fill="auto"/>
            <w:noWrap/>
            <w:vAlign w:val="bottom"/>
          </w:tcPr>
          <w:p w14:paraId="1B170AC4" w14:textId="77777777" w:rsidR="00A76E9B" w:rsidRPr="0038103E" w:rsidRDefault="00A76E9B" w:rsidP="00A76E9B"/>
        </w:tc>
        <w:tc>
          <w:tcPr>
            <w:tcW w:w="1198" w:type="dxa"/>
            <w:tcBorders>
              <w:top w:val="nil"/>
              <w:left w:val="nil"/>
              <w:bottom w:val="nil"/>
              <w:right w:val="nil"/>
            </w:tcBorders>
            <w:shd w:val="clear" w:color="auto" w:fill="auto"/>
            <w:noWrap/>
            <w:vAlign w:val="bottom"/>
          </w:tcPr>
          <w:p w14:paraId="5E04B414" w14:textId="77777777" w:rsidR="00A76E9B" w:rsidRPr="0038103E" w:rsidRDefault="00A76E9B" w:rsidP="00A76E9B"/>
        </w:tc>
        <w:tc>
          <w:tcPr>
            <w:tcW w:w="1192" w:type="dxa"/>
            <w:tcBorders>
              <w:top w:val="nil"/>
              <w:left w:val="nil"/>
              <w:bottom w:val="nil"/>
              <w:right w:val="nil"/>
            </w:tcBorders>
            <w:shd w:val="clear" w:color="auto" w:fill="auto"/>
            <w:noWrap/>
            <w:vAlign w:val="bottom"/>
          </w:tcPr>
          <w:p w14:paraId="757D49EA" w14:textId="77777777" w:rsidR="00A76E9B" w:rsidRPr="0038103E" w:rsidRDefault="00A76E9B" w:rsidP="00A76E9B"/>
        </w:tc>
        <w:tc>
          <w:tcPr>
            <w:tcW w:w="1233" w:type="dxa"/>
            <w:tcBorders>
              <w:top w:val="nil"/>
              <w:left w:val="nil"/>
              <w:bottom w:val="nil"/>
              <w:right w:val="nil"/>
            </w:tcBorders>
            <w:shd w:val="clear" w:color="auto" w:fill="auto"/>
            <w:noWrap/>
            <w:vAlign w:val="bottom"/>
          </w:tcPr>
          <w:p w14:paraId="6289905D" w14:textId="77777777" w:rsidR="00A76E9B" w:rsidRPr="0038103E" w:rsidRDefault="00A76E9B" w:rsidP="00A76E9B"/>
        </w:tc>
      </w:tr>
      <w:tr w:rsidR="0038103E" w:rsidRPr="0038103E" w14:paraId="5E225C34" w14:textId="77777777" w:rsidTr="00A76E9B">
        <w:trPr>
          <w:trHeight w:val="510"/>
        </w:trPr>
        <w:tc>
          <w:tcPr>
            <w:tcW w:w="339" w:type="dxa"/>
            <w:tcBorders>
              <w:top w:val="nil"/>
              <w:left w:val="nil"/>
              <w:bottom w:val="nil"/>
              <w:right w:val="nil"/>
            </w:tcBorders>
            <w:shd w:val="clear" w:color="auto" w:fill="auto"/>
            <w:noWrap/>
            <w:vAlign w:val="bottom"/>
            <w:hideMark/>
          </w:tcPr>
          <w:p w14:paraId="4E99F7AC" w14:textId="77777777" w:rsidR="00A76E9B" w:rsidRPr="0038103E" w:rsidRDefault="00A76E9B" w:rsidP="00A76E9B"/>
        </w:tc>
        <w:tc>
          <w:tcPr>
            <w:tcW w:w="8723" w:type="dxa"/>
            <w:gridSpan w:val="6"/>
            <w:tcBorders>
              <w:top w:val="nil"/>
              <w:left w:val="nil"/>
              <w:bottom w:val="nil"/>
              <w:right w:val="nil"/>
            </w:tcBorders>
            <w:shd w:val="clear" w:color="auto" w:fill="auto"/>
            <w:vAlign w:val="bottom"/>
            <w:hideMark/>
          </w:tcPr>
          <w:p w14:paraId="03BF54BC" w14:textId="77777777" w:rsidR="00A76E9B" w:rsidRPr="0038103E" w:rsidRDefault="00A76E9B" w:rsidP="001E0B4B">
            <w:pPr>
              <w:rPr>
                <w:rFonts w:ascii="Arial" w:hAnsi="Arial"/>
                <w:b/>
                <w:bCs/>
              </w:rPr>
            </w:pPr>
            <w:r w:rsidRPr="0038103E">
              <w:rPr>
                <w:rFonts w:ascii="Arial" w:hAnsi="Arial"/>
                <w:b/>
                <w:bCs/>
              </w:rPr>
              <w:t>Słownie:</w:t>
            </w:r>
            <w:r w:rsidRPr="0038103E">
              <w:rPr>
                <w:rFonts w:ascii="Arial" w:hAnsi="Arial"/>
              </w:rPr>
              <w:t xml:space="preserve"> ………………………………………………………………..…………………………………………………</w:t>
            </w:r>
          </w:p>
        </w:tc>
      </w:tr>
    </w:tbl>
    <w:p w14:paraId="673821A9" w14:textId="77777777" w:rsidR="00715388" w:rsidRPr="0038103E" w:rsidRDefault="00715388" w:rsidP="0089793B">
      <w:pPr>
        <w:jc w:val="both"/>
        <w:rPr>
          <w:rFonts w:ascii="Arial" w:hAnsi="Arial" w:cs="Arial"/>
          <w:b/>
          <w:sz w:val="22"/>
          <w:szCs w:val="22"/>
        </w:rPr>
      </w:pPr>
      <w:r w:rsidRPr="0038103E">
        <w:rPr>
          <w:rFonts w:ascii="Arial" w:hAnsi="Arial" w:cs="Arial"/>
          <w:b/>
          <w:sz w:val="22"/>
          <w:szCs w:val="22"/>
        </w:rPr>
        <w:t xml:space="preserve">Uwaga! </w:t>
      </w:r>
    </w:p>
    <w:p w14:paraId="6F704A60" w14:textId="77777777" w:rsidR="00715388" w:rsidRPr="0038103E" w:rsidRDefault="00715388" w:rsidP="0089793B">
      <w:pPr>
        <w:jc w:val="both"/>
        <w:rPr>
          <w:rFonts w:ascii="Arial" w:hAnsi="Arial" w:cs="Arial"/>
          <w:bCs/>
          <w:u w:val="single"/>
        </w:rPr>
      </w:pPr>
      <w:bookmarkStart w:id="43" w:name="_Toc251758237"/>
      <w:bookmarkStart w:id="44" w:name="_Toc254173119"/>
      <w:bookmarkStart w:id="45" w:name="_Toc254173330"/>
      <w:r w:rsidRPr="0038103E">
        <w:rPr>
          <w:rFonts w:ascii="Arial" w:hAnsi="Arial" w:cs="Arial"/>
          <w:bCs/>
          <w:u w:val="single"/>
        </w:rPr>
        <w:t xml:space="preserve">Informacja dotycząca  wypełnienia Formularza cenowego  - Zał. NR </w:t>
      </w:r>
      <w:r w:rsidR="00DF36B7" w:rsidRPr="0038103E">
        <w:rPr>
          <w:rFonts w:ascii="Arial" w:hAnsi="Arial" w:cs="Arial"/>
          <w:bCs/>
          <w:u w:val="single"/>
        </w:rPr>
        <w:t xml:space="preserve">3 </w:t>
      </w:r>
      <w:r w:rsidR="00C05F90" w:rsidRPr="0038103E">
        <w:rPr>
          <w:rFonts w:ascii="Arial" w:hAnsi="Arial" w:cs="Arial"/>
          <w:bCs/>
          <w:u w:val="single"/>
        </w:rPr>
        <w:t>do</w:t>
      </w:r>
      <w:r w:rsidRPr="0038103E">
        <w:rPr>
          <w:rFonts w:ascii="Arial" w:hAnsi="Arial" w:cs="Arial"/>
          <w:bCs/>
          <w:u w:val="single"/>
        </w:rPr>
        <w:t xml:space="preserve"> SIWZ  :</w:t>
      </w:r>
      <w:bookmarkEnd w:id="43"/>
      <w:bookmarkEnd w:id="44"/>
      <w:bookmarkEnd w:id="45"/>
    </w:p>
    <w:p w14:paraId="41E239FD" w14:textId="77777777" w:rsidR="00A908B6" w:rsidRPr="0038103E" w:rsidRDefault="00715388" w:rsidP="001F438B">
      <w:pPr>
        <w:numPr>
          <w:ilvl w:val="0"/>
          <w:numId w:val="9"/>
        </w:numPr>
        <w:tabs>
          <w:tab w:val="clear" w:pos="720"/>
        </w:tabs>
        <w:suppressAutoHyphens/>
        <w:ind w:left="538" w:hanging="357"/>
        <w:jc w:val="both"/>
        <w:rPr>
          <w:rFonts w:ascii="Arial" w:hAnsi="Arial" w:cs="Arial"/>
          <w:strike/>
          <w:lang w:val="cs-CZ"/>
        </w:rPr>
      </w:pPr>
      <w:r w:rsidRPr="0038103E">
        <w:rPr>
          <w:rFonts w:ascii="Arial" w:hAnsi="Arial" w:cs="Arial"/>
          <w:lang w:val="cs-CZ"/>
        </w:rPr>
        <w:t xml:space="preserve">Wykonawca zobowiązany jest do wypełnienia i określenia wartości we wszystkich pozycjach tabel Formularza cenowego (zał. </w:t>
      </w:r>
      <w:r w:rsidRPr="0038103E">
        <w:rPr>
          <w:rFonts w:ascii="Arial" w:hAnsi="Arial" w:cs="Arial"/>
          <w:b/>
          <w:lang w:val="cs-CZ"/>
        </w:rPr>
        <w:t xml:space="preserve">NR </w:t>
      </w:r>
      <w:r w:rsidR="00DF36B7" w:rsidRPr="0038103E">
        <w:rPr>
          <w:rFonts w:ascii="Arial" w:hAnsi="Arial" w:cs="Arial"/>
          <w:b/>
          <w:lang w:val="cs-CZ"/>
        </w:rPr>
        <w:t>3</w:t>
      </w:r>
      <w:r w:rsidRPr="0038103E">
        <w:rPr>
          <w:rFonts w:ascii="Arial" w:hAnsi="Arial" w:cs="Arial"/>
          <w:lang w:val="cs-CZ"/>
        </w:rPr>
        <w:t xml:space="preserve"> SIWZ). Wartość cen należy podać do dwóch miejsc po przecinku.</w:t>
      </w:r>
    </w:p>
    <w:p w14:paraId="1ED77528" w14:textId="77777777" w:rsidR="00A908B6" w:rsidRPr="0038103E" w:rsidRDefault="00A908B6" w:rsidP="001F438B">
      <w:pPr>
        <w:numPr>
          <w:ilvl w:val="0"/>
          <w:numId w:val="9"/>
        </w:numPr>
        <w:tabs>
          <w:tab w:val="clear" w:pos="720"/>
        </w:tabs>
        <w:suppressAutoHyphens/>
        <w:ind w:left="538" w:hanging="357"/>
        <w:jc w:val="both"/>
        <w:rPr>
          <w:rFonts w:ascii="Arial" w:hAnsi="Arial" w:cs="Arial"/>
          <w:b/>
          <w:lang w:val="cs-CZ"/>
        </w:rPr>
      </w:pPr>
      <w:r w:rsidRPr="0038103E">
        <w:rPr>
          <w:rFonts w:ascii="Arial" w:hAnsi="Arial" w:cs="Arial"/>
        </w:rPr>
        <w:t xml:space="preserve">Wykonawca w kosztach pośrednich przyjętych do kalkulacji na powyższe prace powinien uwzględnić wszelkie koszty związane z kosztami ogólnymi budowy </w:t>
      </w:r>
      <w:r w:rsidRPr="0038103E">
        <w:rPr>
          <w:rFonts w:ascii="Arial" w:hAnsi="Arial" w:cs="Arial"/>
          <w:lang w:val="cs-CZ"/>
        </w:rPr>
        <w:t xml:space="preserve">(np. prace </w:t>
      </w:r>
      <w:r w:rsidRPr="0038103E">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4AB635A1" w14:textId="77777777" w:rsidR="000311AB" w:rsidRPr="0038103E" w:rsidRDefault="000311AB" w:rsidP="0089793B">
      <w:pPr>
        <w:suppressAutoHyphens/>
        <w:jc w:val="both"/>
        <w:rPr>
          <w:rFonts w:ascii="Arial" w:hAnsi="Arial" w:cs="Arial"/>
          <w:b/>
          <w:lang w:val="cs-CZ"/>
        </w:rPr>
      </w:pPr>
    </w:p>
    <w:p w14:paraId="4B3440DF" w14:textId="62F0F4F0" w:rsidR="004777C3" w:rsidRPr="0038103E" w:rsidRDefault="004A7F9F" w:rsidP="002C5CAF">
      <w:pPr>
        <w:ind w:left="720"/>
        <w:rPr>
          <w:rFonts w:ascii="Arial" w:hAnsi="Arial" w:cs="Arial"/>
          <w:i/>
          <w:sz w:val="16"/>
          <w:szCs w:val="16"/>
        </w:rPr>
      </w:pPr>
      <w:r w:rsidRPr="0038103E">
        <w:rPr>
          <w:rFonts w:ascii="Arial" w:hAnsi="Arial" w:cs="Arial"/>
          <w:sz w:val="22"/>
          <w:szCs w:val="22"/>
        </w:rPr>
        <w:t xml:space="preserve">..................................... dnia ................ </w:t>
      </w:r>
      <w:r w:rsidR="00BE61EB">
        <w:rPr>
          <w:rFonts w:ascii="Arial" w:hAnsi="Arial" w:cs="Arial"/>
          <w:b/>
          <w:sz w:val="22"/>
          <w:szCs w:val="22"/>
        </w:rPr>
        <w:t>2021</w:t>
      </w:r>
      <w:r w:rsidR="00D270E7">
        <w:rPr>
          <w:rFonts w:ascii="Arial" w:hAnsi="Arial" w:cs="Arial"/>
          <w:b/>
          <w:sz w:val="22"/>
          <w:szCs w:val="22"/>
        </w:rPr>
        <w:t xml:space="preserve"> </w:t>
      </w:r>
      <w:r w:rsidRPr="0038103E">
        <w:rPr>
          <w:rFonts w:ascii="Arial" w:hAnsi="Arial" w:cs="Arial"/>
          <w:b/>
          <w:sz w:val="22"/>
          <w:szCs w:val="22"/>
        </w:rPr>
        <w:t>r.</w:t>
      </w:r>
      <w:r w:rsidRPr="0038103E">
        <w:rPr>
          <w:rFonts w:ascii="Arial" w:hAnsi="Arial" w:cs="Arial"/>
          <w:sz w:val="22"/>
          <w:szCs w:val="22"/>
        </w:rPr>
        <w:tab/>
      </w:r>
    </w:p>
    <w:p w14:paraId="2EA98D9E" w14:textId="77777777" w:rsidR="00E33BB5" w:rsidRPr="0038103E" w:rsidRDefault="00E33BB5" w:rsidP="0089793B">
      <w:pPr>
        <w:jc w:val="right"/>
        <w:rPr>
          <w:rFonts w:ascii="Arial" w:hAnsi="Arial" w:cs="Arial"/>
          <w:sz w:val="22"/>
          <w:szCs w:val="22"/>
          <w:vertAlign w:val="subscript"/>
        </w:rPr>
      </w:pPr>
      <w:r w:rsidRPr="0038103E">
        <w:rPr>
          <w:rFonts w:ascii="Arial" w:hAnsi="Arial" w:cs="Arial"/>
          <w:sz w:val="22"/>
          <w:szCs w:val="22"/>
          <w:vertAlign w:val="subscript"/>
        </w:rPr>
        <w:t>………………………………..……….………………………</w:t>
      </w:r>
    </w:p>
    <w:p w14:paraId="39AAC1BD" w14:textId="77777777" w:rsidR="00924AA7" w:rsidRPr="0038103E" w:rsidRDefault="00E33BB5" w:rsidP="002C5CAF">
      <w:pPr>
        <w:pStyle w:val="Stopka"/>
        <w:tabs>
          <w:tab w:val="clear" w:pos="4536"/>
          <w:tab w:val="clear" w:pos="9072"/>
        </w:tabs>
        <w:ind w:left="6660" w:right="612" w:hanging="6660"/>
        <w:jc w:val="right"/>
        <w:rPr>
          <w:rFonts w:ascii="Arial" w:hAnsi="Arial" w:cs="Arial"/>
          <w:i/>
          <w:sz w:val="22"/>
          <w:szCs w:val="22"/>
        </w:rPr>
      </w:pPr>
      <w:r w:rsidRPr="0038103E">
        <w:rPr>
          <w:rFonts w:ascii="Arial" w:hAnsi="Arial" w:cs="Arial"/>
          <w:i/>
          <w:sz w:val="16"/>
          <w:szCs w:val="16"/>
        </w:rPr>
        <w:t>podpis osoby /osób/ upoważnionej</w:t>
      </w:r>
    </w:p>
    <w:p w14:paraId="66D7333E" w14:textId="77777777" w:rsidR="002F3D49" w:rsidRPr="0038103E" w:rsidRDefault="002F3D49" w:rsidP="0089793B">
      <w:pPr>
        <w:jc w:val="right"/>
        <w:rPr>
          <w:rFonts w:ascii="Arial" w:hAnsi="Arial" w:cs="Arial"/>
          <w:i/>
          <w:sz w:val="22"/>
          <w:szCs w:val="22"/>
        </w:rPr>
      </w:pPr>
    </w:p>
    <w:p w14:paraId="68D5CB94" w14:textId="77777777" w:rsidR="00247F65" w:rsidRDefault="00247F65" w:rsidP="0089793B">
      <w:pPr>
        <w:jc w:val="right"/>
        <w:rPr>
          <w:rFonts w:ascii="Arial" w:hAnsi="Arial" w:cs="Arial"/>
          <w:i/>
          <w:sz w:val="22"/>
          <w:szCs w:val="22"/>
        </w:rPr>
      </w:pPr>
    </w:p>
    <w:p w14:paraId="6CEFE8D8" w14:textId="7E7C24C3" w:rsidR="00923FA1" w:rsidRPr="0038103E" w:rsidRDefault="00923FA1" w:rsidP="0089793B">
      <w:pPr>
        <w:jc w:val="right"/>
        <w:rPr>
          <w:rFonts w:ascii="Arial" w:hAnsi="Arial" w:cs="Arial"/>
          <w:i/>
          <w:sz w:val="22"/>
          <w:szCs w:val="22"/>
        </w:rPr>
      </w:pPr>
      <w:r w:rsidRPr="0038103E">
        <w:rPr>
          <w:rFonts w:ascii="Arial" w:hAnsi="Arial" w:cs="Arial"/>
          <w:i/>
          <w:sz w:val="22"/>
          <w:szCs w:val="22"/>
        </w:rPr>
        <w:t>Z</w:t>
      </w:r>
      <w:r w:rsidR="007C1A1D" w:rsidRPr="0038103E">
        <w:rPr>
          <w:rFonts w:ascii="Arial" w:hAnsi="Arial" w:cs="Arial"/>
          <w:i/>
          <w:sz w:val="22"/>
          <w:szCs w:val="22"/>
        </w:rPr>
        <w:t>ałącznik</w:t>
      </w:r>
      <w:r w:rsidR="00F92CB8">
        <w:rPr>
          <w:rFonts w:ascii="Arial" w:hAnsi="Arial" w:cs="Arial"/>
          <w:i/>
          <w:sz w:val="22"/>
          <w:szCs w:val="22"/>
        </w:rPr>
        <w:t xml:space="preserve"> </w:t>
      </w:r>
      <w:r w:rsidRPr="0038103E">
        <w:rPr>
          <w:rFonts w:ascii="Arial" w:hAnsi="Arial" w:cs="Arial"/>
          <w:b/>
          <w:i/>
          <w:sz w:val="22"/>
          <w:szCs w:val="22"/>
        </w:rPr>
        <w:t xml:space="preserve">NR </w:t>
      </w:r>
      <w:r w:rsidR="00924AA7" w:rsidRPr="0038103E">
        <w:rPr>
          <w:rFonts w:ascii="Arial" w:hAnsi="Arial" w:cs="Arial"/>
          <w:b/>
          <w:i/>
          <w:sz w:val="22"/>
          <w:szCs w:val="22"/>
        </w:rPr>
        <w:t>4</w:t>
      </w:r>
      <w:r w:rsidR="000F1E72">
        <w:rPr>
          <w:rFonts w:ascii="Arial" w:hAnsi="Arial" w:cs="Arial"/>
          <w:b/>
          <w:i/>
          <w:sz w:val="22"/>
          <w:szCs w:val="22"/>
        </w:rPr>
        <w:t xml:space="preserve"> </w:t>
      </w:r>
      <w:r w:rsidR="007C1A1D" w:rsidRPr="0038103E">
        <w:rPr>
          <w:rFonts w:ascii="Arial" w:hAnsi="Arial" w:cs="Arial"/>
          <w:i/>
          <w:sz w:val="22"/>
          <w:szCs w:val="22"/>
        </w:rPr>
        <w:t>do</w:t>
      </w:r>
      <w:r w:rsidRPr="0038103E">
        <w:rPr>
          <w:rFonts w:ascii="Arial" w:hAnsi="Arial" w:cs="Arial"/>
          <w:i/>
          <w:sz w:val="22"/>
          <w:szCs w:val="22"/>
        </w:rPr>
        <w:t xml:space="preserve"> SIWZ</w:t>
      </w:r>
    </w:p>
    <w:p w14:paraId="4AC49EE1" w14:textId="77777777" w:rsidR="00730504" w:rsidRPr="0038103E" w:rsidRDefault="00730504" w:rsidP="0089793B">
      <w:pPr>
        <w:rPr>
          <w:rFonts w:ascii="Arial" w:hAnsi="Arial" w:cs="Arial"/>
          <w:sz w:val="22"/>
          <w:szCs w:val="22"/>
        </w:rPr>
      </w:pPr>
    </w:p>
    <w:p w14:paraId="740FF3AE" w14:textId="77777777" w:rsidR="00DF6C73" w:rsidRPr="0038103E" w:rsidRDefault="00DF6C73" w:rsidP="0089793B">
      <w:pPr>
        <w:rPr>
          <w:rFonts w:ascii="Arial" w:hAnsi="Arial" w:cs="Arial"/>
          <w:sz w:val="22"/>
          <w:szCs w:val="22"/>
        </w:rPr>
      </w:pPr>
    </w:p>
    <w:p w14:paraId="2304412A" w14:textId="77777777" w:rsidR="00DF6C73" w:rsidRPr="0038103E" w:rsidRDefault="00DF6C73" w:rsidP="0089793B">
      <w:pPr>
        <w:rPr>
          <w:rFonts w:ascii="Arial" w:hAnsi="Arial" w:cs="Arial"/>
          <w:sz w:val="22"/>
          <w:szCs w:val="22"/>
        </w:rPr>
      </w:pPr>
    </w:p>
    <w:p w14:paraId="7544B1E9" w14:textId="77777777" w:rsidR="00923FA1" w:rsidRPr="0038103E" w:rsidRDefault="00923FA1" w:rsidP="0089793B">
      <w:pPr>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p>
    <w:p w14:paraId="676A26B0" w14:textId="77777777" w:rsidR="00923FA1" w:rsidRPr="0038103E" w:rsidRDefault="00923FA1" w:rsidP="0089793B">
      <w:pPr>
        <w:ind w:left="540"/>
        <w:rPr>
          <w:rFonts w:ascii="Arial" w:hAnsi="Arial" w:cs="Arial"/>
          <w:i/>
          <w:sz w:val="16"/>
          <w:szCs w:val="16"/>
        </w:rPr>
      </w:pPr>
      <w:r w:rsidRPr="0038103E">
        <w:rPr>
          <w:rFonts w:ascii="Arial" w:hAnsi="Arial" w:cs="Arial"/>
          <w:i/>
          <w:sz w:val="16"/>
          <w:szCs w:val="16"/>
        </w:rPr>
        <w:t>/nazwa i adres Wykonawcy/</w:t>
      </w:r>
    </w:p>
    <w:p w14:paraId="6E5B0F44" w14:textId="77777777" w:rsidR="00DF6C73" w:rsidRPr="0038103E" w:rsidRDefault="00DF6C73" w:rsidP="0089793B">
      <w:pPr>
        <w:ind w:left="540"/>
        <w:rPr>
          <w:rFonts w:ascii="Arial" w:hAnsi="Arial" w:cs="Arial"/>
          <w:i/>
          <w:sz w:val="16"/>
          <w:szCs w:val="16"/>
        </w:rPr>
      </w:pPr>
    </w:p>
    <w:p w14:paraId="3665A208" w14:textId="77777777" w:rsidR="00DF6C73" w:rsidRPr="0038103E" w:rsidRDefault="00DF6C73" w:rsidP="0089793B">
      <w:pPr>
        <w:ind w:left="540"/>
        <w:rPr>
          <w:rFonts w:ascii="Arial" w:hAnsi="Arial" w:cs="Arial"/>
          <w:i/>
          <w:sz w:val="16"/>
          <w:szCs w:val="16"/>
        </w:rPr>
      </w:pPr>
    </w:p>
    <w:p w14:paraId="7405F055" w14:textId="77777777" w:rsidR="00DF6C73" w:rsidRPr="0038103E" w:rsidRDefault="00DF6C73" w:rsidP="0089793B">
      <w:pPr>
        <w:ind w:left="540"/>
        <w:rPr>
          <w:rFonts w:ascii="Arial" w:hAnsi="Arial" w:cs="Arial"/>
          <w:i/>
          <w:sz w:val="16"/>
          <w:szCs w:val="16"/>
        </w:rPr>
      </w:pPr>
    </w:p>
    <w:p w14:paraId="22E1EE82" w14:textId="77777777" w:rsidR="00923FA1" w:rsidRDefault="00FE3C8B" w:rsidP="0089793B">
      <w:pPr>
        <w:pStyle w:val="Nagwek1"/>
        <w:spacing w:before="0" w:after="0"/>
        <w:jc w:val="center"/>
        <w:rPr>
          <w:sz w:val="24"/>
          <w:szCs w:val="24"/>
        </w:rPr>
      </w:pPr>
      <w:r>
        <w:rPr>
          <w:sz w:val="24"/>
          <w:szCs w:val="24"/>
        </w:rPr>
        <w:t>WYKAZ ROBÓT BUDOWLANYCH</w:t>
      </w:r>
    </w:p>
    <w:p w14:paraId="5087ADFE" w14:textId="77777777" w:rsidR="00FE3C8B" w:rsidRPr="00FE3C8B" w:rsidRDefault="00FE3C8B" w:rsidP="00FE3C8B"/>
    <w:p w14:paraId="002ACF08" w14:textId="77777777" w:rsidR="002D57FE" w:rsidRDefault="002D57FE" w:rsidP="002D57FE">
      <w:pPr>
        <w:suppressAutoHyphens/>
        <w:ind w:firstLine="709"/>
        <w:jc w:val="both"/>
        <w:rPr>
          <w:rFonts w:ascii="Arial" w:hAnsi="Arial" w:cs="Arial"/>
          <w:sz w:val="22"/>
          <w:szCs w:val="22"/>
        </w:rPr>
      </w:pPr>
      <w:r w:rsidRPr="0038103E">
        <w:rPr>
          <w:rFonts w:ascii="Arial" w:hAnsi="Arial" w:cs="Arial"/>
          <w:sz w:val="22"/>
          <w:szCs w:val="22"/>
        </w:rPr>
        <w:t xml:space="preserve">Wykaz robót budowlanych wykonanych nie wcześniej niż w okresie ostatnich </w:t>
      </w:r>
      <w:r w:rsidRPr="0038103E">
        <w:rPr>
          <w:rFonts w:ascii="Arial" w:eastAsia="HiddenHorzOCR" w:hAnsi="Arial" w:cs="Arial"/>
          <w:sz w:val="22"/>
          <w:szCs w:val="22"/>
        </w:rPr>
        <w:t xml:space="preserve">5 </w:t>
      </w:r>
      <w:r w:rsidRPr="0038103E">
        <w:rPr>
          <w:rFonts w:ascii="Arial" w:hAnsi="Arial" w:cs="Arial"/>
          <w:sz w:val="22"/>
          <w:szCs w:val="22"/>
        </w:rPr>
        <w:t xml:space="preserve">lat przed </w:t>
      </w:r>
      <w:r w:rsidRPr="0038103E">
        <w:rPr>
          <w:rFonts w:ascii="Arial" w:eastAsia="HiddenHorzOCR" w:hAnsi="Arial" w:cs="Arial"/>
          <w:sz w:val="22"/>
          <w:szCs w:val="22"/>
        </w:rPr>
        <w:t xml:space="preserve">upływem </w:t>
      </w:r>
      <w:r w:rsidRPr="0038103E">
        <w:rPr>
          <w:rFonts w:ascii="Arial" w:hAnsi="Arial" w:cs="Arial"/>
          <w:sz w:val="22"/>
          <w:szCs w:val="22"/>
        </w:rPr>
        <w:t xml:space="preserve">terminu </w:t>
      </w:r>
      <w:r w:rsidRPr="0038103E">
        <w:rPr>
          <w:rFonts w:ascii="Arial" w:eastAsia="HiddenHorzOCR" w:hAnsi="Arial" w:cs="Arial"/>
          <w:sz w:val="22"/>
          <w:szCs w:val="22"/>
        </w:rPr>
        <w:t xml:space="preserve">składania </w:t>
      </w:r>
      <w:r w:rsidRPr="0038103E">
        <w:rPr>
          <w:rFonts w:ascii="Arial" w:hAnsi="Arial" w:cs="Arial"/>
          <w:sz w:val="22"/>
          <w:szCs w:val="22"/>
        </w:rPr>
        <w:t>ofert</w:t>
      </w:r>
      <w:r w:rsidRPr="0038103E">
        <w:rPr>
          <w:rFonts w:ascii="Arial" w:eastAsia="HiddenHorzOCR" w:hAnsi="Arial" w:cs="Arial"/>
          <w:sz w:val="22"/>
          <w:szCs w:val="22"/>
        </w:rPr>
        <w:t xml:space="preserve">, </w:t>
      </w:r>
      <w:r w:rsidRPr="0038103E">
        <w:rPr>
          <w:rFonts w:ascii="Arial" w:hAnsi="Arial" w:cs="Arial"/>
          <w:sz w:val="22"/>
          <w:szCs w:val="22"/>
        </w:rPr>
        <w:t xml:space="preserve">a </w:t>
      </w:r>
      <w:r w:rsidRPr="0038103E">
        <w:rPr>
          <w:rFonts w:ascii="Arial" w:eastAsia="HiddenHorzOCR" w:hAnsi="Arial" w:cs="Arial"/>
          <w:sz w:val="22"/>
          <w:szCs w:val="22"/>
        </w:rPr>
        <w:t xml:space="preserve">jeżeli </w:t>
      </w:r>
      <w:r w:rsidRPr="0038103E">
        <w:rPr>
          <w:rFonts w:ascii="Arial" w:hAnsi="Arial" w:cs="Arial"/>
          <w:sz w:val="22"/>
          <w:szCs w:val="22"/>
        </w:rPr>
        <w:t xml:space="preserve">okres prowadzenia </w:t>
      </w:r>
      <w:r w:rsidRPr="0038103E">
        <w:rPr>
          <w:rFonts w:ascii="Arial" w:eastAsia="HiddenHorzOCR" w:hAnsi="Arial" w:cs="Arial"/>
          <w:sz w:val="22"/>
          <w:szCs w:val="22"/>
        </w:rPr>
        <w:t xml:space="preserve">działalności </w:t>
      </w:r>
      <w:r w:rsidRPr="0038103E">
        <w:rPr>
          <w:rFonts w:ascii="Arial" w:hAnsi="Arial" w:cs="Arial"/>
          <w:sz w:val="22"/>
          <w:szCs w:val="22"/>
        </w:rPr>
        <w:t>jest krótszy - w tym okresie, wraz z podaniem ich rodzaju,</w:t>
      </w:r>
      <w:r w:rsidR="006537A1">
        <w:rPr>
          <w:rFonts w:ascii="Arial" w:hAnsi="Arial" w:cs="Arial"/>
          <w:sz w:val="22"/>
          <w:szCs w:val="22"/>
        </w:rPr>
        <w:t xml:space="preserve"> powierzchni,</w:t>
      </w:r>
      <w:r w:rsidRPr="0038103E">
        <w:rPr>
          <w:rFonts w:ascii="Arial" w:hAnsi="Arial" w:cs="Arial"/>
          <w:sz w:val="22"/>
          <w:szCs w:val="22"/>
        </w:rPr>
        <w:t xml:space="preserve"> </w:t>
      </w:r>
      <w:r w:rsidRPr="0038103E">
        <w:rPr>
          <w:rFonts w:ascii="Arial" w:eastAsia="HiddenHorzOCR" w:hAnsi="Arial" w:cs="Arial"/>
          <w:sz w:val="22"/>
          <w:szCs w:val="22"/>
        </w:rPr>
        <w:t xml:space="preserve">wartości, </w:t>
      </w:r>
      <w:r w:rsidRPr="0038103E">
        <w:rPr>
          <w:rFonts w:ascii="Arial" w:hAnsi="Arial" w:cs="Arial"/>
          <w:sz w:val="22"/>
          <w:szCs w:val="22"/>
        </w:rPr>
        <w:t xml:space="preserve">daty, miejsca wykonania i podmiotów na rzecz których roboty te zostały wykonane, z </w:t>
      </w:r>
      <w:r w:rsidRPr="0038103E">
        <w:rPr>
          <w:rFonts w:ascii="Arial" w:eastAsia="HiddenHorzOCR" w:hAnsi="Arial" w:cs="Arial"/>
          <w:sz w:val="22"/>
          <w:szCs w:val="22"/>
        </w:rPr>
        <w:t xml:space="preserve">załączeniem </w:t>
      </w:r>
      <w:r w:rsidRPr="0038103E">
        <w:rPr>
          <w:rFonts w:ascii="Arial" w:hAnsi="Arial" w:cs="Arial"/>
          <w:sz w:val="22"/>
          <w:szCs w:val="22"/>
        </w:rPr>
        <w:t xml:space="preserve">dowodów </w:t>
      </w:r>
      <w:r w:rsidRPr="0038103E">
        <w:rPr>
          <w:rFonts w:ascii="Arial" w:eastAsia="HiddenHorzOCR" w:hAnsi="Arial" w:cs="Arial"/>
          <w:sz w:val="22"/>
          <w:szCs w:val="22"/>
        </w:rPr>
        <w:t xml:space="preserve">określających </w:t>
      </w:r>
      <w:r w:rsidRPr="0038103E">
        <w:rPr>
          <w:rFonts w:ascii="Arial" w:hAnsi="Arial" w:cs="Arial"/>
          <w:sz w:val="22"/>
          <w:szCs w:val="22"/>
        </w:rPr>
        <w:t xml:space="preserve">czy roboty </w:t>
      </w:r>
      <w:r w:rsidRPr="0038103E">
        <w:rPr>
          <w:rFonts w:ascii="Arial" w:eastAsia="HiddenHorzOCR" w:hAnsi="Arial" w:cs="Arial"/>
          <w:sz w:val="22"/>
          <w:szCs w:val="22"/>
        </w:rPr>
        <w:t xml:space="preserve">zostały </w:t>
      </w:r>
      <w:r w:rsidRPr="0038103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5550CA6" w14:textId="77777777" w:rsidR="0061386E" w:rsidRPr="0038103E" w:rsidRDefault="0061386E" w:rsidP="00D1454F">
      <w:pPr>
        <w:suppressAutoHyphens/>
        <w:ind w:firstLine="709"/>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38103E" w:rsidRPr="0038103E" w14:paraId="7B04D797" w14:textId="77777777" w:rsidTr="00A850B8">
        <w:trPr>
          <w:trHeight w:val="660"/>
        </w:trPr>
        <w:tc>
          <w:tcPr>
            <w:tcW w:w="568" w:type="dxa"/>
            <w:tcBorders>
              <w:top w:val="double" w:sz="4" w:space="0" w:color="auto"/>
              <w:bottom w:val="single" w:sz="4" w:space="0" w:color="000000"/>
            </w:tcBorders>
            <w:shd w:val="clear" w:color="auto" w:fill="E6E6E6"/>
            <w:vAlign w:val="center"/>
          </w:tcPr>
          <w:p w14:paraId="2AD2EC43" w14:textId="77777777" w:rsidR="00A91EFD" w:rsidRPr="0038103E" w:rsidRDefault="00A91EFD" w:rsidP="0089793B">
            <w:pPr>
              <w:snapToGrid w:val="0"/>
              <w:jc w:val="center"/>
              <w:rPr>
                <w:rFonts w:ascii="Arial" w:hAnsi="Arial" w:cs="Arial"/>
                <w:b/>
              </w:rPr>
            </w:pPr>
            <w:r w:rsidRPr="0038103E">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78BE91C7" w14:textId="77777777" w:rsidR="00A91EFD" w:rsidRPr="0038103E" w:rsidRDefault="00A91EFD" w:rsidP="0089793B">
            <w:pPr>
              <w:snapToGrid w:val="0"/>
              <w:jc w:val="center"/>
              <w:rPr>
                <w:rFonts w:ascii="Arial" w:hAnsi="Arial" w:cs="Arial"/>
                <w:b/>
              </w:rPr>
            </w:pPr>
            <w:r w:rsidRPr="0038103E">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41EB653C" w14:textId="4371F14E" w:rsidR="00346598" w:rsidRDefault="00C1012F" w:rsidP="0089793B">
            <w:pPr>
              <w:snapToGrid w:val="0"/>
              <w:jc w:val="center"/>
              <w:rPr>
                <w:rFonts w:ascii="Arial" w:hAnsi="Arial" w:cs="Arial"/>
                <w:b/>
              </w:rPr>
            </w:pPr>
            <w:r w:rsidRPr="0038103E">
              <w:rPr>
                <w:rFonts w:ascii="Arial" w:hAnsi="Arial" w:cs="Arial"/>
                <w:b/>
              </w:rPr>
              <w:t>Zakres</w:t>
            </w:r>
            <w:r w:rsidR="00051562" w:rsidRPr="0038103E">
              <w:rPr>
                <w:rFonts w:ascii="Arial" w:hAnsi="Arial" w:cs="Arial"/>
                <w:b/>
              </w:rPr>
              <w:t xml:space="preserve">, </w:t>
            </w:r>
            <w:r w:rsidR="00360AFC" w:rsidRPr="0038103E">
              <w:rPr>
                <w:rFonts w:ascii="Arial" w:hAnsi="Arial" w:cs="Arial"/>
                <w:b/>
              </w:rPr>
              <w:t xml:space="preserve">powierzchnia, </w:t>
            </w:r>
            <w:r w:rsidR="00051562" w:rsidRPr="0038103E">
              <w:rPr>
                <w:rFonts w:ascii="Arial" w:hAnsi="Arial" w:cs="Arial"/>
                <w:b/>
              </w:rPr>
              <w:t>rodzaj i wartość</w:t>
            </w:r>
            <w:r w:rsidR="004439EE">
              <w:rPr>
                <w:rFonts w:ascii="Arial" w:hAnsi="Arial" w:cs="Arial"/>
                <w:b/>
              </w:rPr>
              <w:t xml:space="preserve"> </w:t>
            </w:r>
            <w:r w:rsidR="005B4EF6" w:rsidRPr="0038103E">
              <w:rPr>
                <w:rFonts w:ascii="Arial" w:hAnsi="Arial" w:cs="Arial"/>
                <w:b/>
              </w:rPr>
              <w:t>zamówienia</w:t>
            </w:r>
          </w:p>
          <w:p w14:paraId="05431814" w14:textId="069BA0D6" w:rsidR="00D270E7" w:rsidRPr="0038103E" w:rsidRDefault="00D270E7" w:rsidP="0089793B">
            <w:pPr>
              <w:snapToGrid w:val="0"/>
              <w:jc w:val="center"/>
              <w:rPr>
                <w:rFonts w:ascii="Arial" w:hAnsi="Arial" w:cs="Arial"/>
                <w:b/>
              </w:rPr>
            </w:pPr>
            <w:r>
              <w:rPr>
                <w:rFonts w:ascii="Arial" w:hAnsi="Arial" w:cs="Arial"/>
                <w:b/>
              </w:rPr>
              <w:t>(w m</w:t>
            </w:r>
            <w:r>
              <w:rPr>
                <w:rFonts w:ascii="Arial" w:hAnsi="Arial" w:cs="Arial"/>
                <w:b/>
                <w:vertAlign w:val="superscript"/>
              </w:rPr>
              <w:t>2</w:t>
            </w:r>
            <w:r>
              <w:rPr>
                <w:rFonts w:ascii="Arial" w:hAnsi="Arial" w:cs="Arial"/>
                <w:b/>
              </w:rPr>
              <w:t>)</w:t>
            </w:r>
          </w:p>
          <w:p w14:paraId="7E977A3F" w14:textId="77777777" w:rsidR="00A91EFD" w:rsidRPr="0038103E" w:rsidRDefault="00A91EFD" w:rsidP="0089793B">
            <w:pPr>
              <w:snapToGrid w:val="0"/>
              <w:jc w:val="center"/>
              <w:rPr>
                <w:rFonts w:ascii="Arial" w:hAnsi="Arial" w:cs="Arial"/>
                <w:b/>
              </w:rPr>
            </w:pPr>
          </w:p>
        </w:tc>
        <w:tc>
          <w:tcPr>
            <w:tcW w:w="1346" w:type="dxa"/>
            <w:tcBorders>
              <w:top w:val="double" w:sz="4" w:space="0" w:color="auto"/>
              <w:bottom w:val="single" w:sz="4" w:space="0" w:color="000000"/>
            </w:tcBorders>
            <w:shd w:val="clear" w:color="auto" w:fill="E6E6E6"/>
            <w:vAlign w:val="center"/>
          </w:tcPr>
          <w:p w14:paraId="20E5917D" w14:textId="77777777" w:rsidR="00A91EFD" w:rsidRDefault="00051562" w:rsidP="0089793B">
            <w:pPr>
              <w:snapToGrid w:val="0"/>
              <w:jc w:val="center"/>
              <w:rPr>
                <w:rFonts w:ascii="Arial" w:hAnsi="Arial" w:cs="Arial"/>
                <w:b/>
              </w:rPr>
            </w:pPr>
            <w:r w:rsidRPr="0038103E">
              <w:rPr>
                <w:rFonts w:ascii="Arial" w:hAnsi="Arial" w:cs="Arial"/>
                <w:b/>
              </w:rPr>
              <w:t>Data i miejsce wykonania zamówienia</w:t>
            </w:r>
          </w:p>
          <w:p w14:paraId="1439BFB8" w14:textId="2C4504D3" w:rsidR="00D270E7" w:rsidRPr="0038103E" w:rsidRDefault="00D270E7" w:rsidP="0089793B">
            <w:pPr>
              <w:snapToGrid w:val="0"/>
              <w:jc w:val="center"/>
              <w:rPr>
                <w:rFonts w:ascii="Arial" w:hAnsi="Arial" w:cs="Arial"/>
                <w:b/>
              </w:rPr>
            </w:pPr>
            <w:r>
              <w:rPr>
                <w:rFonts w:ascii="Arial" w:hAnsi="Arial" w:cs="Arial"/>
                <w:b/>
              </w:rPr>
              <w:t>(dd-mm-rr)</w:t>
            </w:r>
          </w:p>
        </w:tc>
        <w:tc>
          <w:tcPr>
            <w:tcW w:w="1773" w:type="dxa"/>
            <w:tcBorders>
              <w:top w:val="double" w:sz="4" w:space="0" w:color="auto"/>
              <w:bottom w:val="single" w:sz="4" w:space="0" w:color="000000"/>
            </w:tcBorders>
            <w:shd w:val="clear" w:color="auto" w:fill="E6E6E6"/>
            <w:vAlign w:val="center"/>
          </w:tcPr>
          <w:p w14:paraId="067CC100" w14:textId="77777777" w:rsidR="00A91EFD" w:rsidRPr="0038103E" w:rsidRDefault="00051562" w:rsidP="0089793B">
            <w:pPr>
              <w:snapToGrid w:val="0"/>
              <w:jc w:val="center"/>
              <w:rPr>
                <w:rFonts w:ascii="Arial" w:hAnsi="Arial" w:cs="Arial"/>
                <w:b/>
              </w:rPr>
            </w:pPr>
            <w:r w:rsidRPr="0038103E">
              <w:rPr>
                <w:rFonts w:ascii="Arial" w:hAnsi="Arial" w:cs="Arial"/>
                <w:b/>
              </w:rPr>
              <w:t>Zamawiający</w:t>
            </w:r>
          </w:p>
        </w:tc>
      </w:tr>
      <w:tr w:rsidR="0038103E" w:rsidRPr="0038103E" w14:paraId="5364AA34" w14:textId="77777777" w:rsidTr="00A850B8">
        <w:trPr>
          <w:trHeight w:val="133"/>
        </w:trPr>
        <w:tc>
          <w:tcPr>
            <w:tcW w:w="568" w:type="dxa"/>
            <w:tcBorders>
              <w:top w:val="single" w:sz="4" w:space="0" w:color="000000"/>
            </w:tcBorders>
            <w:shd w:val="clear" w:color="auto" w:fill="F3F3F3"/>
            <w:vAlign w:val="center"/>
          </w:tcPr>
          <w:p w14:paraId="03CFBDB6"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01</w:t>
            </w:r>
          </w:p>
        </w:tc>
        <w:tc>
          <w:tcPr>
            <w:tcW w:w="2904" w:type="dxa"/>
            <w:tcBorders>
              <w:top w:val="single" w:sz="4" w:space="0" w:color="000000"/>
            </w:tcBorders>
            <w:shd w:val="clear" w:color="auto" w:fill="F3F3F3"/>
            <w:vAlign w:val="center"/>
          </w:tcPr>
          <w:p w14:paraId="53AD9A5A"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02</w:t>
            </w:r>
          </w:p>
        </w:tc>
        <w:tc>
          <w:tcPr>
            <w:tcW w:w="2340" w:type="dxa"/>
            <w:tcBorders>
              <w:top w:val="single" w:sz="4" w:space="0" w:color="000000"/>
            </w:tcBorders>
            <w:shd w:val="clear" w:color="auto" w:fill="F3F3F3"/>
          </w:tcPr>
          <w:p w14:paraId="4607411E"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03</w:t>
            </w:r>
          </w:p>
        </w:tc>
        <w:tc>
          <w:tcPr>
            <w:tcW w:w="1346" w:type="dxa"/>
            <w:tcBorders>
              <w:top w:val="single" w:sz="4" w:space="0" w:color="000000"/>
            </w:tcBorders>
            <w:shd w:val="clear" w:color="auto" w:fill="F3F3F3"/>
            <w:vAlign w:val="center"/>
          </w:tcPr>
          <w:p w14:paraId="1F59EE3F"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w:t>
            </w:r>
            <w:r w:rsidR="003302A9" w:rsidRPr="0038103E">
              <w:rPr>
                <w:rFonts w:ascii="Arial" w:hAnsi="Arial" w:cs="Arial"/>
                <w:sz w:val="18"/>
                <w:szCs w:val="18"/>
              </w:rPr>
              <w:t>4</w:t>
            </w:r>
          </w:p>
        </w:tc>
        <w:tc>
          <w:tcPr>
            <w:tcW w:w="1773" w:type="dxa"/>
            <w:tcBorders>
              <w:top w:val="single" w:sz="4" w:space="0" w:color="000000"/>
            </w:tcBorders>
            <w:shd w:val="clear" w:color="auto" w:fill="F3F3F3"/>
            <w:vAlign w:val="center"/>
          </w:tcPr>
          <w:p w14:paraId="5815B243"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w:t>
            </w:r>
            <w:r w:rsidR="003302A9" w:rsidRPr="0038103E">
              <w:rPr>
                <w:rFonts w:ascii="Arial" w:hAnsi="Arial" w:cs="Arial"/>
                <w:sz w:val="18"/>
                <w:szCs w:val="18"/>
              </w:rPr>
              <w:t>5</w:t>
            </w:r>
          </w:p>
        </w:tc>
      </w:tr>
      <w:tr w:rsidR="0038103E" w:rsidRPr="0038103E" w14:paraId="4FF4C335" w14:textId="77777777" w:rsidTr="00A850B8">
        <w:trPr>
          <w:trHeight w:val="392"/>
        </w:trPr>
        <w:tc>
          <w:tcPr>
            <w:tcW w:w="568" w:type="dxa"/>
            <w:vAlign w:val="center"/>
          </w:tcPr>
          <w:p w14:paraId="57E25C04" w14:textId="77777777" w:rsidR="00A91EFD" w:rsidRPr="0038103E" w:rsidRDefault="00A91EFD" w:rsidP="0089793B">
            <w:pPr>
              <w:pStyle w:val="Nagwek"/>
              <w:tabs>
                <w:tab w:val="clear" w:pos="4536"/>
                <w:tab w:val="clear" w:pos="9072"/>
              </w:tabs>
              <w:snapToGrid w:val="0"/>
              <w:jc w:val="center"/>
              <w:rPr>
                <w:rFonts w:ascii="Arial" w:hAnsi="Arial" w:cs="Arial"/>
              </w:rPr>
            </w:pPr>
            <w:r w:rsidRPr="0038103E">
              <w:rPr>
                <w:rFonts w:ascii="Arial" w:hAnsi="Arial" w:cs="Arial"/>
              </w:rPr>
              <w:t>1</w:t>
            </w:r>
          </w:p>
        </w:tc>
        <w:tc>
          <w:tcPr>
            <w:tcW w:w="2904" w:type="dxa"/>
          </w:tcPr>
          <w:p w14:paraId="21F0D81A" w14:textId="77777777" w:rsidR="00A91EFD" w:rsidRPr="0038103E" w:rsidRDefault="00A91EFD" w:rsidP="0089793B">
            <w:pPr>
              <w:snapToGrid w:val="0"/>
              <w:rPr>
                <w:rFonts w:ascii="Arial" w:hAnsi="Arial" w:cs="Arial"/>
                <w:sz w:val="22"/>
                <w:szCs w:val="22"/>
              </w:rPr>
            </w:pPr>
          </w:p>
          <w:p w14:paraId="2F9F1E56" w14:textId="77777777" w:rsidR="00A91EFD" w:rsidRPr="0038103E" w:rsidRDefault="00A91EFD" w:rsidP="0089793B">
            <w:pPr>
              <w:snapToGrid w:val="0"/>
              <w:rPr>
                <w:rFonts w:ascii="Arial" w:hAnsi="Arial" w:cs="Arial"/>
                <w:sz w:val="22"/>
                <w:szCs w:val="22"/>
              </w:rPr>
            </w:pPr>
          </w:p>
          <w:p w14:paraId="065B8843" w14:textId="77777777" w:rsidR="00A91EFD" w:rsidRPr="0038103E" w:rsidRDefault="00A91EFD" w:rsidP="0089793B">
            <w:pPr>
              <w:snapToGrid w:val="0"/>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00A850B8"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p>
        </w:tc>
        <w:tc>
          <w:tcPr>
            <w:tcW w:w="2340" w:type="dxa"/>
          </w:tcPr>
          <w:p w14:paraId="00871C9B" w14:textId="77777777" w:rsidR="00A91EFD" w:rsidRPr="0038103E" w:rsidRDefault="00A91EFD" w:rsidP="0089793B">
            <w:pPr>
              <w:snapToGrid w:val="0"/>
              <w:rPr>
                <w:rFonts w:ascii="Arial" w:hAnsi="Arial" w:cs="Arial"/>
                <w:sz w:val="22"/>
                <w:szCs w:val="22"/>
              </w:rPr>
            </w:pPr>
          </w:p>
        </w:tc>
        <w:tc>
          <w:tcPr>
            <w:tcW w:w="1346" w:type="dxa"/>
          </w:tcPr>
          <w:p w14:paraId="5A610481" w14:textId="77777777" w:rsidR="00A91EFD" w:rsidRPr="0038103E" w:rsidRDefault="00A91EFD" w:rsidP="0089793B">
            <w:pPr>
              <w:snapToGrid w:val="0"/>
              <w:rPr>
                <w:rFonts w:ascii="Arial" w:hAnsi="Arial" w:cs="Arial"/>
                <w:sz w:val="22"/>
                <w:szCs w:val="22"/>
              </w:rPr>
            </w:pPr>
          </w:p>
        </w:tc>
        <w:tc>
          <w:tcPr>
            <w:tcW w:w="1773" w:type="dxa"/>
          </w:tcPr>
          <w:p w14:paraId="56F6AA6C" w14:textId="77777777" w:rsidR="00A91EFD" w:rsidRPr="0038103E" w:rsidRDefault="00A91EFD" w:rsidP="0089793B">
            <w:pPr>
              <w:snapToGrid w:val="0"/>
              <w:rPr>
                <w:rFonts w:ascii="Arial" w:hAnsi="Arial" w:cs="Arial"/>
                <w:sz w:val="22"/>
                <w:szCs w:val="22"/>
              </w:rPr>
            </w:pPr>
          </w:p>
        </w:tc>
      </w:tr>
      <w:tr w:rsidR="0038103E" w:rsidRPr="0038103E" w14:paraId="317819F9" w14:textId="77777777" w:rsidTr="00A850B8">
        <w:trPr>
          <w:trHeight w:val="392"/>
        </w:trPr>
        <w:tc>
          <w:tcPr>
            <w:tcW w:w="568" w:type="dxa"/>
            <w:vAlign w:val="center"/>
          </w:tcPr>
          <w:p w14:paraId="7BF19726" w14:textId="77777777" w:rsidR="00A91EFD" w:rsidRPr="0038103E" w:rsidRDefault="00A91EFD" w:rsidP="0089793B">
            <w:pPr>
              <w:snapToGrid w:val="0"/>
              <w:jc w:val="center"/>
              <w:rPr>
                <w:rFonts w:ascii="Arial" w:hAnsi="Arial" w:cs="Arial"/>
              </w:rPr>
            </w:pPr>
            <w:r w:rsidRPr="0038103E">
              <w:rPr>
                <w:rFonts w:ascii="Arial" w:hAnsi="Arial" w:cs="Arial"/>
              </w:rPr>
              <w:t>2</w:t>
            </w:r>
          </w:p>
        </w:tc>
        <w:tc>
          <w:tcPr>
            <w:tcW w:w="2904" w:type="dxa"/>
          </w:tcPr>
          <w:p w14:paraId="7E409745" w14:textId="77777777" w:rsidR="00A91EFD" w:rsidRPr="0038103E" w:rsidRDefault="00A91EFD" w:rsidP="0089793B">
            <w:pPr>
              <w:pStyle w:val="Nagwek"/>
              <w:tabs>
                <w:tab w:val="clear" w:pos="4536"/>
                <w:tab w:val="clear" w:pos="9072"/>
              </w:tabs>
              <w:snapToGrid w:val="0"/>
              <w:rPr>
                <w:rFonts w:ascii="Arial" w:hAnsi="Arial" w:cs="Arial"/>
                <w:sz w:val="22"/>
                <w:szCs w:val="22"/>
              </w:rPr>
            </w:pPr>
          </w:p>
          <w:p w14:paraId="0EF825AF" w14:textId="77777777" w:rsidR="00A91EFD" w:rsidRPr="0038103E" w:rsidRDefault="00A91EFD" w:rsidP="0089793B">
            <w:pPr>
              <w:pStyle w:val="Nagwek"/>
              <w:tabs>
                <w:tab w:val="clear" w:pos="4536"/>
                <w:tab w:val="clear" w:pos="9072"/>
              </w:tabs>
              <w:snapToGrid w:val="0"/>
              <w:rPr>
                <w:rFonts w:ascii="Arial" w:hAnsi="Arial" w:cs="Arial"/>
                <w:sz w:val="22"/>
                <w:szCs w:val="22"/>
              </w:rPr>
            </w:pPr>
          </w:p>
          <w:p w14:paraId="60CA688A" w14:textId="77777777" w:rsidR="00A91EFD" w:rsidRPr="0038103E" w:rsidRDefault="00A850B8" w:rsidP="0089793B">
            <w:pPr>
              <w:pStyle w:val="Nagwek"/>
              <w:tabs>
                <w:tab w:val="clear" w:pos="4536"/>
                <w:tab w:val="clear" w:pos="9072"/>
              </w:tabs>
              <w:snapToGrid w:val="0"/>
              <w:rPr>
                <w:rFonts w:ascii="Arial" w:hAnsi="Arial" w:cs="Arial"/>
                <w:sz w:val="22"/>
                <w:szCs w:val="22"/>
              </w:rPr>
            </w:pPr>
            <w:r w:rsidRPr="0038103E">
              <w:rPr>
                <w:rFonts w:ascii="Arial" w:hAnsi="Arial" w:cs="Arial"/>
                <w:sz w:val="22"/>
                <w:szCs w:val="22"/>
              </w:rPr>
              <w:t>………..........................…..</w:t>
            </w:r>
          </w:p>
        </w:tc>
        <w:tc>
          <w:tcPr>
            <w:tcW w:w="2340" w:type="dxa"/>
          </w:tcPr>
          <w:p w14:paraId="5019584A" w14:textId="77777777" w:rsidR="00A91EFD" w:rsidRPr="0038103E" w:rsidRDefault="00A91EFD" w:rsidP="0089793B">
            <w:pPr>
              <w:snapToGrid w:val="0"/>
              <w:rPr>
                <w:rFonts w:ascii="Arial" w:hAnsi="Arial" w:cs="Arial"/>
                <w:sz w:val="22"/>
                <w:szCs w:val="22"/>
              </w:rPr>
            </w:pPr>
          </w:p>
        </w:tc>
        <w:tc>
          <w:tcPr>
            <w:tcW w:w="1346" w:type="dxa"/>
          </w:tcPr>
          <w:p w14:paraId="775CE6C5" w14:textId="77777777" w:rsidR="00A91EFD" w:rsidRPr="0038103E" w:rsidRDefault="00A91EFD" w:rsidP="0089793B">
            <w:pPr>
              <w:snapToGrid w:val="0"/>
              <w:rPr>
                <w:rFonts w:ascii="Arial" w:hAnsi="Arial" w:cs="Arial"/>
                <w:sz w:val="22"/>
                <w:szCs w:val="22"/>
              </w:rPr>
            </w:pPr>
          </w:p>
        </w:tc>
        <w:tc>
          <w:tcPr>
            <w:tcW w:w="1773" w:type="dxa"/>
          </w:tcPr>
          <w:p w14:paraId="420E163E" w14:textId="77777777" w:rsidR="00A91EFD" w:rsidRPr="0038103E" w:rsidRDefault="00A91EFD" w:rsidP="0089793B">
            <w:pPr>
              <w:snapToGrid w:val="0"/>
              <w:rPr>
                <w:rFonts w:ascii="Arial" w:hAnsi="Arial" w:cs="Arial"/>
                <w:sz w:val="22"/>
                <w:szCs w:val="22"/>
              </w:rPr>
            </w:pPr>
          </w:p>
        </w:tc>
      </w:tr>
      <w:tr w:rsidR="0038103E" w:rsidRPr="0038103E" w14:paraId="74474F8E" w14:textId="77777777" w:rsidTr="00A850B8">
        <w:trPr>
          <w:trHeight w:val="392"/>
        </w:trPr>
        <w:tc>
          <w:tcPr>
            <w:tcW w:w="568" w:type="dxa"/>
            <w:vAlign w:val="center"/>
          </w:tcPr>
          <w:p w14:paraId="678929F0" w14:textId="77777777" w:rsidR="00A91EFD" w:rsidRPr="0038103E" w:rsidRDefault="00A91EFD" w:rsidP="0089793B">
            <w:pPr>
              <w:snapToGrid w:val="0"/>
              <w:jc w:val="center"/>
              <w:rPr>
                <w:rFonts w:ascii="Arial" w:hAnsi="Arial" w:cs="Arial"/>
              </w:rPr>
            </w:pPr>
            <w:r w:rsidRPr="0038103E">
              <w:rPr>
                <w:rFonts w:ascii="Arial" w:hAnsi="Arial" w:cs="Arial"/>
              </w:rPr>
              <w:t>3</w:t>
            </w:r>
          </w:p>
        </w:tc>
        <w:tc>
          <w:tcPr>
            <w:tcW w:w="2904" w:type="dxa"/>
          </w:tcPr>
          <w:p w14:paraId="141ADD24" w14:textId="77777777" w:rsidR="00A91EFD" w:rsidRPr="0038103E" w:rsidRDefault="00A91EFD" w:rsidP="0089793B">
            <w:pPr>
              <w:snapToGrid w:val="0"/>
              <w:rPr>
                <w:rFonts w:ascii="Arial" w:hAnsi="Arial" w:cs="Arial"/>
                <w:sz w:val="22"/>
                <w:szCs w:val="22"/>
              </w:rPr>
            </w:pPr>
          </w:p>
          <w:p w14:paraId="65A278B4" w14:textId="77777777" w:rsidR="00A91EFD" w:rsidRPr="0038103E" w:rsidRDefault="00A91EFD" w:rsidP="0089793B">
            <w:pPr>
              <w:snapToGrid w:val="0"/>
              <w:rPr>
                <w:rFonts w:ascii="Arial" w:hAnsi="Arial" w:cs="Arial"/>
                <w:sz w:val="22"/>
                <w:szCs w:val="22"/>
              </w:rPr>
            </w:pPr>
          </w:p>
          <w:p w14:paraId="24FD8E4C"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p>
        </w:tc>
        <w:tc>
          <w:tcPr>
            <w:tcW w:w="2340" w:type="dxa"/>
          </w:tcPr>
          <w:p w14:paraId="2E48CB95" w14:textId="77777777" w:rsidR="00A91EFD" w:rsidRPr="0038103E" w:rsidRDefault="00A91EFD" w:rsidP="0089793B">
            <w:pPr>
              <w:snapToGrid w:val="0"/>
              <w:rPr>
                <w:rFonts w:ascii="Arial" w:hAnsi="Arial" w:cs="Arial"/>
                <w:sz w:val="22"/>
                <w:szCs w:val="22"/>
              </w:rPr>
            </w:pPr>
          </w:p>
        </w:tc>
        <w:tc>
          <w:tcPr>
            <w:tcW w:w="1346" w:type="dxa"/>
          </w:tcPr>
          <w:p w14:paraId="39B6E207" w14:textId="77777777" w:rsidR="00A91EFD" w:rsidRPr="0038103E" w:rsidRDefault="00A91EFD" w:rsidP="0089793B">
            <w:pPr>
              <w:snapToGrid w:val="0"/>
              <w:rPr>
                <w:rFonts w:ascii="Arial" w:hAnsi="Arial" w:cs="Arial"/>
                <w:sz w:val="22"/>
                <w:szCs w:val="22"/>
              </w:rPr>
            </w:pPr>
          </w:p>
        </w:tc>
        <w:tc>
          <w:tcPr>
            <w:tcW w:w="1773" w:type="dxa"/>
          </w:tcPr>
          <w:p w14:paraId="380A0AA6" w14:textId="77777777" w:rsidR="00A91EFD" w:rsidRPr="0038103E" w:rsidRDefault="00A91EFD" w:rsidP="0089793B">
            <w:pPr>
              <w:snapToGrid w:val="0"/>
              <w:rPr>
                <w:rFonts w:ascii="Arial" w:hAnsi="Arial" w:cs="Arial"/>
                <w:sz w:val="22"/>
                <w:szCs w:val="22"/>
              </w:rPr>
            </w:pPr>
          </w:p>
        </w:tc>
      </w:tr>
      <w:tr w:rsidR="0038103E" w:rsidRPr="0038103E" w14:paraId="10C1BC3F" w14:textId="77777777" w:rsidTr="00A850B8">
        <w:trPr>
          <w:trHeight w:val="401"/>
        </w:trPr>
        <w:tc>
          <w:tcPr>
            <w:tcW w:w="568" w:type="dxa"/>
            <w:vAlign w:val="center"/>
          </w:tcPr>
          <w:p w14:paraId="6EC3DED6" w14:textId="77777777" w:rsidR="00A91EFD" w:rsidRPr="0038103E" w:rsidRDefault="00A91EFD" w:rsidP="0089793B">
            <w:pPr>
              <w:snapToGrid w:val="0"/>
              <w:jc w:val="center"/>
              <w:rPr>
                <w:rFonts w:ascii="Arial" w:hAnsi="Arial" w:cs="Arial"/>
              </w:rPr>
            </w:pPr>
            <w:r w:rsidRPr="0038103E">
              <w:rPr>
                <w:rFonts w:ascii="Arial" w:hAnsi="Arial" w:cs="Arial"/>
              </w:rPr>
              <w:t>4</w:t>
            </w:r>
          </w:p>
        </w:tc>
        <w:tc>
          <w:tcPr>
            <w:tcW w:w="2904" w:type="dxa"/>
          </w:tcPr>
          <w:p w14:paraId="6B48B971" w14:textId="77777777" w:rsidR="00A91EFD" w:rsidRPr="0038103E" w:rsidRDefault="00A91EFD" w:rsidP="0089793B">
            <w:pPr>
              <w:snapToGrid w:val="0"/>
              <w:rPr>
                <w:rFonts w:ascii="Arial" w:hAnsi="Arial" w:cs="Arial"/>
                <w:sz w:val="22"/>
                <w:szCs w:val="22"/>
              </w:rPr>
            </w:pPr>
          </w:p>
          <w:p w14:paraId="5FFF0E13" w14:textId="77777777" w:rsidR="00A91EFD" w:rsidRPr="0038103E" w:rsidRDefault="00A91EFD" w:rsidP="0089793B">
            <w:pPr>
              <w:snapToGrid w:val="0"/>
              <w:rPr>
                <w:rFonts w:ascii="Arial" w:hAnsi="Arial" w:cs="Arial"/>
                <w:sz w:val="22"/>
                <w:szCs w:val="22"/>
              </w:rPr>
            </w:pPr>
          </w:p>
          <w:p w14:paraId="56CBC9A4"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p>
        </w:tc>
        <w:tc>
          <w:tcPr>
            <w:tcW w:w="2340" w:type="dxa"/>
          </w:tcPr>
          <w:p w14:paraId="63037124" w14:textId="77777777" w:rsidR="00A91EFD" w:rsidRPr="0038103E" w:rsidRDefault="00A91EFD" w:rsidP="0089793B">
            <w:pPr>
              <w:snapToGrid w:val="0"/>
              <w:rPr>
                <w:rFonts w:ascii="Arial" w:hAnsi="Arial" w:cs="Arial"/>
                <w:sz w:val="22"/>
                <w:szCs w:val="22"/>
              </w:rPr>
            </w:pPr>
          </w:p>
        </w:tc>
        <w:tc>
          <w:tcPr>
            <w:tcW w:w="1346" w:type="dxa"/>
          </w:tcPr>
          <w:p w14:paraId="161866BF" w14:textId="77777777" w:rsidR="00A91EFD" w:rsidRPr="0038103E" w:rsidRDefault="00A91EFD" w:rsidP="0089793B">
            <w:pPr>
              <w:snapToGrid w:val="0"/>
              <w:rPr>
                <w:rFonts w:ascii="Arial" w:hAnsi="Arial" w:cs="Arial"/>
                <w:sz w:val="22"/>
                <w:szCs w:val="22"/>
              </w:rPr>
            </w:pPr>
          </w:p>
        </w:tc>
        <w:tc>
          <w:tcPr>
            <w:tcW w:w="1773" w:type="dxa"/>
          </w:tcPr>
          <w:p w14:paraId="412A59BF" w14:textId="77777777" w:rsidR="00A91EFD" w:rsidRPr="0038103E" w:rsidRDefault="00A91EFD" w:rsidP="0089793B">
            <w:pPr>
              <w:snapToGrid w:val="0"/>
              <w:rPr>
                <w:rFonts w:ascii="Arial" w:hAnsi="Arial" w:cs="Arial"/>
                <w:sz w:val="22"/>
                <w:szCs w:val="22"/>
              </w:rPr>
            </w:pPr>
          </w:p>
        </w:tc>
      </w:tr>
      <w:tr w:rsidR="0038103E" w:rsidRPr="0038103E" w14:paraId="27673A55" w14:textId="77777777" w:rsidTr="00A850B8">
        <w:trPr>
          <w:trHeight w:val="609"/>
        </w:trPr>
        <w:tc>
          <w:tcPr>
            <w:tcW w:w="568" w:type="dxa"/>
            <w:vAlign w:val="center"/>
          </w:tcPr>
          <w:p w14:paraId="735F77C7" w14:textId="77777777" w:rsidR="00A91EFD" w:rsidRPr="0038103E" w:rsidRDefault="00A91EFD" w:rsidP="0089793B">
            <w:pPr>
              <w:snapToGrid w:val="0"/>
              <w:jc w:val="center"/>
              <w:rPr>
                <w:rFonts w:ascii="Arial" w:hAnsi="Arial" w:cs="Arial"/>
              </w:rPr>
            </w:pPr>
            <w:r w:rsidRPr="0038103E">
              <w:rPr>
                <w:rFonts w:ascii="Arial" w:hAnsi="Arial" w:cs="Arial"/>
              </w:rPr>
              <w:t>5</w:t>
            </w:r>
          </w:p>
        </w:tc>
        <w:tc>
          <w:tcPr>
            <w:tcW w:w="2904" w:type="dxa"/>
          </w:tcPr>
          <w:p w14:paraId="308304A8" w14:textId="77777777" w:rsidR="00A91EFD" w:rsidRPr="0038103E" w:rsidRDefault="00A91EFD" w:rsidP="0089793B">
            <w:pPr>
              <w:snapToGrid w:val="0"/>
              <w:rPr>
                <w:rFonts w:ascii="Arial" w:hAnsi="Arial" w:cs="Arial"/>
                <w:sz w:val="22"/>
                <w:szCs w:val="22"/>
              </w:rPr>
            </w:pPr>
          </w:p>
          <w:p w14:paraId="2D566225" w14:textId="77777777" w:rsidR="00A91EFD" w:rsidRPr="0038103E" w:rsidRDefault="00A91EFD" w:rsidP="0089793B">
            <w:pPr>
              <w:snapToGrid w:val="0"/>
              <w:rPr>
                <w:rFonts w:ascii="Arial" w:hAnsi="Arial" w:cs="Arial"/>
                <w:sz w:val="22"/>
                <w:szCs w:val="22"/>
              </w:rPr>
            </w:pPr>
          </w:p>
          <w:p w14:paraId="65FFF95C"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r w:rsidR="00A91EFD" w:rsidRPr="0038103E">
              <w:rPr>
                <w:rFonts w:ascii="Arial" w:hAnsi="Arial" w:cs="Arial"/>
                <w:sz w:val="22"/>
                <w:szCs w:val="22"/>
              </w:rPr>
              <w:t>.</w:t>
            </w:r>
          </w:p>
        </w:tc>
        <w:tc>
          <w:tcPr>
            <w:tcW w:w="2340" w:type="dxa"/>
          </w:tcPr>
          <w:p w14:paraId="280E290C" w14:textId="77777777" w:rsidR="00A91EFD" w:rsidRPr="0038103E" w:rsidRDefault="00A91EFD" w:rsidP="0089793B">
            <w:pPr>
              <w:snapToGrid w:val="0"/>
              <w:rPr>
                <w:rFonts w:ascii="Arial" w:hAnsi="Arial" w:cs="Arial"/>
                <w:sz w:val="22"/>
                <w:szCs w:val="22"/>
              </w:rPr>
            </w:pPr>
          </w:p>
        </w:tc>
        <w:tc>
          <w:tcPr>
            <w:tcW w:w="1346" w:type="dxa"/>
          </w:tcPr>
          <w:p w14:paraId="4249770B" w14:textId="77777777" w:rsidR="00A91EFD" w:rsidRPr="0038103E" w:rsidRDefault="00A91EFD" w:rsidP="0089793B">
            <w:pPr>
              <w:snapToGrid w:val="0"/>
              <w:rPr>
                <w:rFonts w:ascii="Arial" w:hAnsi="Arial" w:cs="Arial"/>
                <w:sz w:val="22"/>
                <w:szCs w:val="22"/>
              </w:rPr>
            </w:pPr>
          </w:p>
        </w:tc>
        <w:tc>
          <w:tcPr>
            <w:tcW w:w="1773" w:type="dxa"/>
          </w:tcPr>
          <w:p w14:paraId="1768B7FE" w14:textId="77777777" w:rsidR="00A91EFD" w:rsidRPr="0038103E" w:rsidRDefault="00A91EFD" w:rsidP="0089793B">
            <w:pPr>
              <w:snapToGrid w:val="0"/>
              <w:rPr>
                <w:rFonts w:ascii="Arial" w:hAnsi="Arial" w:cs="Arial"/>
                <w:sz w:val="22"/>
                <w:szCs w:val="22"/>
              </w:rPr>
            </w:pPr>
          </w:p>
        </w:tc>
      </w:tr>
    </w:tbl>
    <w:p w14:paraId="3E35850D" w14:textId="77777777" w:rsidR="00A91EFD" w:rsidRPr="0038103E" w:rsidRDefault="00A91EFD" w:rsidP="0089793B">
      <w:pPr>
        <w:rPr>
          <w:rFonts w:ascii="Arial" w:hAnsi="Arial" w:cs="Arial"/>
          <w:sz w:val="22"/>
          <w:szCs w:val="22"/>
        </w:rPr>
      </w:pPr>
    </w:p>
    <w:p w14:paraId="263E2A14" w14:textId="77777777" w:rsidR="00346598" w:rsidRPr="0038103E" w:rsidRDefault="00346598" w:rsidP="0089793B">
      <w:pPr>
        <w:rPr>
          <w:rFonts w:ascii="Arial" w:hAnsi="Arial" w:cs="Arial"/>
          <w:sz w:val="22"/>
          <w:szCs w:val="22"/>
        </w:rPr>
      </w:pPr>
    </w:p>
    <w:p w14:paraId="39E0F963" w14:textId="77777777" w:rsidR="0096448B" w:rsidRPr="0038103E" w:rsidRDefault="0096448B" w:rsidP="0089793B">
      <w:pPr>
        <w:rPr>
          <w:rFonts w:ascii="Arial" w:hAnsi="Arial" w:cs="Arial"/>
          <w:sz w:val="22"/>
          <w:szCs w:val="22"/>
        </w:rPr>
      </w:pPr>
    </w:p>
    <w:p w14:paraId="06CC26AE" w14:textId="77ED238E" w:rsidR="00250B6F" w:rsidRPr="0038103E" w:rsidRDefault="00A91EFD" w:rsidP="0089793B">
      <w:pPr>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r w:rsidR="00923FA1" w:rsidRPr="0038103E">
        <w:rPr>
          <w:rFonts w:ascii="Arial" w:hAnsi="Arial" w:cs="Arial"/>
          <w:sz w:val="22"/>
          <w:szCs w:val="22"/>
        </w:rPr>
        <w:t>.......dnia ................</w:t>
      </w:r>
      <w:r w:rsidR="00BE61EB">
        <w:rPr>
          <w:rFonts w:ascii="Arial" w:hAnsi="Arial" w:cs="Arial"/>
          <w:b/>
          <w:sz w:val="22"/>
          <w:szCs w:val="22"/>
        </w:rPr>
        <w:t>2021</w:t>
      </w:r>
      <w:r w:rsidR="00D270E7">
        <w:rPr>
          <w:rFonts w:ascii="Arial" w:hAnsi="Arial" w:cs="Arial"/>
          <w:b/>
          <w:sz w:val="22"/>
          <w:szCs w:val="22"/>
        </w:rPr>
        <w:t xml:space="preserve"> </w:t>
      </w:r>
      <w:r w:rsidR="007C1A1D" w:rsidRPr="0038103E">
        <w:rPr>
          <w:rFonts w:ascii="Arial" w:hAnsi="Arial" w:cs="Arial"/>
          <w:b/>
          <w:sz w:val="22"/>
          <w:szCs w:val="22"/>
        </w:rPr>
        <w:t>r</w:t>
      </w:r>
      <w:r w:rsidR="00730504" w:rsidRPr="0038103E">
        <w:rPr>
          <w:rFonts w:ascii="Arial" w:hAnsi="Arial" w:cs="Arial"/>
          <w:sz w:val="22"/>
          <w:szCs w:val="22"/>
        </w:rPr>
        <w:t>.</w:t>
      </w:r>
    </w:p>
    <w:p w14:paraId="60F4A146" w14:textId="77777777" w:rsidR="00720C30" w:rsidRPr="0038103E" w:rsidRDefault="00720C30" w:rsidP="0089793B">
      <w:pPr>
        <w:rPr>
          <w:rFonts w:ascii="Arial" w:hAnsi="Arial" w:cs="Arial"/>
          <w:sz w:val="22"/>
          <w:szCs w:val="22"/>
        </w:rPr>
      </w:pPr>
    </w:p>
    <w:p w14:paraId="23DBDFE2" w14:textId="77777777" w:rsidR="003302A9" w:rsidRPr="0038103E" w:rsidRDefault="003302A9" w:rsidP="0089793B">
      <w:pPr>
        <w:rPr>
          <w:rFonts w:ascii="Arial" w:hAnsi="Arial" w:cs="Arial"/>
          <w:sz w:val="22"/>
          <w:szCs w:val="22"/>
        </w:rPr>
      </w:pPr>
    </w:p>
    <w:p w14:paraId="4528B8B1" w14:textId="77777777" w:rsidR="003302A9" w:rsidRPr="0038103E" w:rsidRDefault="003302A9" w:rsidP="0089793B">
      <w:pPr>
        <w:rPr>
          <w:rFonts w:ascii="Arial" w:hAnsi="Arial" w:cs="Arial"/>
          <w:sz w:val="22"/>
          <w:szCs w:val="22"/>
        </w:rPr>
      </w:pPr>
    </w:p>
    <w:p w14:paraId="4642451A" w14:textId="77777777" w:rsidR="00923FA1" w:rsidRPr="0038103E" w:rsidRDefault="00923FA1" w:rsidP="0089793B">
      <w:pPr>
        <w:jc w:val="right"/>
        <w:rPr>
          <w:rFonts w:ascii="Arial" w:hAnsi="Arial" w:cs="Arial"/>
          <w:sz w:val="22"/>
          <w:szCs w:val="22"/>
        </w:rPr>
      </w:pPr>
      <w:r w:rsidRPr="0038103E">
        <w:rPr>
          <w:rFonts w:ascii="Arial" w:hAnsi="Arial" w:cs="Arial"/>
          <w:sz w:val="22"/>
          <w:szCs w:val="22"/>
          <w:vertAlign w:val="subscript"/>
        </w:rPr>
        <w:t>………………………………</w:t>
      </w:r>
      <w:r w:rsidR="003302A9" w:rsidRPr="0038103E">
        <w:rPr>
          <w:rFonts w:ascii="Arial" w:hAnsi="Arial" w:cs="Arial"/>
          <w:sz w:val="22"/>
          <w:szCs w:val="22"/>
          <w:vertAlign w:val="subscript"/>
        </w:rPr>
        <w:t>......</w:t>
      </w:r>
      <w:r w:rsidRPr="0038103E">
        <w:rPr>
          <w:rFonts w:ascii="Arial" w:hAnsi="Arial" w:cs="Arial"/>
          <w:sz w:val="22"/>
          <w:szCs w:val="22"/>
          <w:vertAlign w:val="subscript"/>
        </w:rPr>
        <w:t>…………………………...</w:t>
      </w:r>
    </w:p>
    <w:p w14:paraId="7761D860" w14:textId="77777777" w:rsidR="002710DB" w:rsidRPr="0038103E" w:rsidRDefault="00923FA1" w:rsidP="0089793B">
      <w:pPr>
        <w:pStyle w:val="Stopka"/>
        <w:tabs>
          <w:tab w:val="clear" w:pos="4536"/>
          <w:tab w:val="clear" w:pos="9072"/>
        </w:tabs>
        <w:ind w:left="6840" w:right="432" w:hanging="6840"/>
        <w:jc w:val="right"/>
        <w:rPr>
          <w:rFonts w:ascii="Arial" w:hAnsi="Arial" w:cs="Arial"/>
          <w:i/>
          <w:sz w:val="16"/>
          <w:szCs w:val="16"/>
        </w:rPr>
      </w:pPr>
      <w:r w:rsidRPr="0038103E">
        <w:rPr>
          <w:rFonts w:ascii="Arial" w:hAnsi="Arial" w:cs="Arial"/>
          <w:i/>
          <w:sz w:val="16"/>
          <w:szCs w:val="16"/>
        </w:rPr>
        <w:t>podpis osoby /osób/ upoważnio</w:t>
      </w:r>
      <w:r w:rsidR="00DA61A8" w:rsidRPr="0038103E">
        <w:rPr>
          <w:rFonts w:ascii="Arial" w:hAnsi="Arial" w:cs="Arial"/>
          <w:i/>
          <w:sz w:val="16"/>
          <w:szCs w:val="16"/>
        </w:rPr>
        <w:t>nych</w:t>
      </w:r>
    </w:p>
    <w:p w14:paraId="7FB6C438" w14:textId="2EDAF79F" w:rsidR="008A1728" w:rsidRPr="0038103E" w:rsidRDefault="002710DB" w:rsidP="0089793B">
      <w:pPr>
        <w:pStyle w:val="Stopka"/>
        <w:tabs>
          <w:tab w:val="clear" w:pos="4536"/>
          <w:tab w:val="clear" w:pos="9072"/>
        </w:tabs>
        <w:ind w:left="6379" w:hanging="6840"/>
        <w:jc w:val="right"/>
        <w:rPr>
          <w:rFonts w:ascii="Arial" w:hAnsi="Arial" w:cs="Arial"/>
          <w:i/>
          <w:sz w:val="22"/>
          <w:szCs w:val="22"/>
        </w:rPr>
      </w:pPr>
      <w:r w:rsidRPr="0038103E">
        <w:rPr>
          <w:rFonts w:ascii="Arial" w:hAnsi="Arial" w:cs="Arial"/>
          <w:i/>
          <w:sz w:val="16"/>
          <w:szCs w:val="16"/>
        </w:rPr>
        <w:br w:type="page"/>
      </w:r>
      <w:r w:rsidRPr="0038103E">
        <w:rPr>
          <w:rFonts w:ascii="Arial" w:hAnsi="Arial" w:cs="Arial"/>
          <w:i/>
          <w:sz w:val="22"/>
          <w:szCs w:val="22"/>
        </w:rPr>
        <w:lastRenderedPageBreak/>
        <w:t xml:space="preserve">Załącznik </w:t>
      </w:r>
      <w:r w:rsidRPr="0038103E">
        <w:rPr>
          <w:rFonts w:ascii="Arial" w:hAnsi="Arial" w:cs="Arial"/>
          <w:b/>
          <w:i/>
          <w:sz w:val="22"/>
          <w:szCs w:val="22"/>
        </w:rPr>
        <w:t xml:space="preserve">NR </w:t>
      </w:r>
      <w:r w:rsidR="00924AA7" w:rsidRPr="0038103E">
        <w:rPr>
          <w:rFonts w:ascii="Arial" w:hAnsi="Arial" w:cs="Arial"/>
          <w:b/>
          <w:i/>
          <w:sz w:val="22"/>
          <w:szCs w:val="22"/>
        </w:rPr>
        <w:t>5</w:t>
      </w:r>
      <w:r w:rsidR="000F1E72">
        <w:rPr>
          <w:rFonts w:ascii="Arial" w:hAnsi="Arial" w:cs="Arial"/>
          <w:b/>
          <w:i/>
          <w:sz w:val="22"/>
          <w:szCs w:val="22"/>
        </w:rPr>
        <w:t xml:space="preserve"> </w:t>
      </w:r>
      <w:r w:rsidRPr="0038103E">
        <w:rPr>
          <w:rFonts w:ascii="Arial" w:hAnsi="Arial" w:cs="Arial"/>
          <w:i/>
          <w:sz w:val="22"/>
          <w:szCs w:val="22"/>
        </w:rPr>
        <w:t>do SIWZ</w:t>
      </w:r>
    </w:p>
    <w:p w14:paraId="2192A789" w14:textId="77777777" w:rsidR="002710DB" w:rsidRPr="0038103E" w:rsidRDefault="002710DB" w:rsidP="0089793B">
      <w:pPr>
        <w:jc w:val="right"/>
        <w:rPr>
          <w:rFonts w:ascii="Arial" w:hAnsi="Arial" w:cs="Arial"/>
          <w:sz w:val="22"/>
          <w:szCs w:val="22"/>
        </w:rPr>
      </w:pPr>
    </w:p>
    <w:p w14:paraId="1231EABE" w14:textId="77777777" w:rsidR="008A1728" w:rsidRPr="0038103E" w:rsidRDefault="008A1728" w:rsidP="0089793B">
      <w:pPr>
        <w:jc w:val="right"/>
        <w:rPr>
          <w:rFonts w:ascii="Arial" w:hAnsi="Arial" w:cs="Arial"/>
          <w:b/>
        </w:rPr>
      </w:pPr>
    </w:p>
    <w:p w14:paraId="200748CD" w14:textId="77777777" w:rsidR="008A1728" w:rsidRPr="0038103E" w:rsidRDefault="008A1728" w:rsidP="0089793B">
      <w:pPr>
        <w:pStyle w:val="Nagwek7"/>
        <w:jc w:val="center"/>
        <w:rPr>
          <w:rFonts w:ascii="Arial" w:hAnsi="Arial" w:cs="Arial"/>
          <w:i w:val="0"/>
          <w:sz w:val="22"/>
          <w:szCs w:val="22"/>
        </w:rPr>
      </w:pPr>
      <w:bookmarkStart w:id="46" w:name="_Toc412451416"/>
      <w:r w:rsidRPr="0038103E">
        <w:rPr>
          <w:rFonts w:ascii="Arial" w:hAnsi="Arial" w:cs="Arial"/>
          <w:i w:val="0"/>
          <w:sz w:val="24"/>
        </w:rPr>
        <w:t>Informacja</w:t>
      </w:r>
      <w:r w:rsidR="00290A08" w:rsidRPr="0038103E">
        <w:rPr>
          <w:rFonts w:ascii="Arial" w:hAnsi="Arial" w:cs="Arial"/>
          <w:i w:val="0"/>
          <w:sz w:val="24"/>
        </w:rPr>
        <w:t xml:space="preserve"> na podstawie art.</w:t>
      </w:r>
      <w:r w:rsidR="00896FD7" w:rsidRPr="0038103E">
        <w:rPr>
          <w:rFonts w:ascii="Arial" w:hAnsi="Arial" w:cs="Arial"/>
          <w:i w:val="0"/>
          <w:sz w:val="24"/>
        </w:rPr>
        <w:t>24 ust. 1 pkt 23</w:t>
      </w:r>
      <w:r w:rsidR="00E822F7" w:rsidRPr="0038103E">
        <w:rPr>
          <w:rFonts w:ascii="Arial" w:hAnsi="Arial" w:cs="Arial"/>
          <w:i w:val="0"/>
          <w:sz w:val="24"/>
        </w:rPr>
        <w:br/>
      </w:r>
      <w:r w:rsidRPr="0038103E">
        <w:rPr>
          <w:rFonts w:ascii="Arial" w:hAnsi="Arial" w:cs="Arial"/>
          <w:i w:val="0"/>
          <w:sz w:val="22"/>
          <w:szCs w:val="22"/>
        </w:rPr>
        <w:t>ustawy Prawo zamówień publicznych</w:t>
      </w:r>
      <w:bookmarkEnd w:id="46"/>
    </w:p>
    <w:p w14:paraId="5280A8C7" w14:textId="77777777" w:rsidR="008A1728" w:rsidRPr="0038103E" w:rsidRDefault="008A1728" w:rsidP="0089793B">
      <w:pPr>
        <w:spacing w:line="360" w:lineRule="auto"/>
        <w:jc w:val="center"/>
        <w:rPr>
          <w:rFonts w:ascii="Arial" w:hAnsi="Arial" w:cs="Arial"/>
          <w:bCs/>
          <w:i/>
          <w:sz w:val="22"/>
          <w:szCs w:val="22"/>
        </w:rPr>
      </w:pPr>
      <w:r w:rsidRPr="0038103E">
        <w:rPr>
          <w:rFonts w:ascii="Arial" w:hAnsi="Arial" w:cs="Arial"/>
          <w:i/>
          <w:sz w:val="22"/>
          <w:szCs w:val="22"/>
        </w:rPr>
        <w:t>(</w:t>
      </w:r>
      <w:r w:rsidRPr="0038103E">
        <w:rPr>
          <w:rFonts w:ascii="Arial" w:hAnsi="Arial" w:cs="Arial"/>
          <w:bCs/>
          <w:i/>
          <w:sz w:val="22"/>
          <w:szCs w:val="22"/>
        </w:rPr>
        <w:t xml:space="preserve">Dz. U. </w:t>
      </w:r>
      <w:r w:rsidR="006F32B4">
        <w:rPr>
          <w:rFonts w:ascii="Arial" w:hAnsi="Arial" w:cs="Arial"/>
          <w:bCs/>
          <w:i/>
          <w:sz w:val="22"/>
          <w:szCs w:val="22"/>
        </w:rPr>
        <w:t xml:space="preserve">z </w:t>
      </w:r>
      <w:r w:rsidR="001B296E" w:rsidRPr="0038103E">
        <w:rPr>
          <w:rFonts w:ascii="Arial" w:hAnsi="Arial" w:cs="Arial"/>
          <w:i/>
          <w:sz w:val="22"/>
          <w:szCs w:val="22"/>
        </w:rPr>
        <w:t>201</w:t>
      </w:r>
      <w:r w:rsidR="006F32B4">
        <w:rPr>
          <w:rFonts w:ascii="Arial" w:hAnsi="Arial" w:cs="Arial"/>
          <w:i/>
          <w:sz w:val="22"/>
          <w:szCs w:val="22"/>
        </w:rPr>
        <w:t>9</w:t>
      </w:r>
      <w:r w:rsidR="001B296E" w:rsidRPr="0038103E">
        <w:rPr>
          <w:rFonts w:ascii="Arial" w:hAnsi="Arial" w:cs="Arial"/>
          <w:i/>
          <w:sz w:val="22"/>
          <w:szCs w:val="22"/>
        </w:rPr>
        <w:t xml:space="preserve">r. poz. </w:t>
      </w:r>
      <w:r w:rsidR="0027272E" w:rsidRPr="0038103E">
        <w:rPr>
          <w:rFonts w:ascii="Arial" w:hAnsi="Arial" w:cs="Arial"/>
          <w:i/>
          <w:sz w:val="22"/>
          <w:szCs w:val="22"/>
        </w:rPr>
        <w:t>1</w:t>
      </w:r>
      <w:r w:rsidR="00F763F9">
        <w:rPr>
          <w:rFonts w:ascii="Arial" w:hAnsi="Arial" w:cs="Arial"/>
          <w:i/>
          <w:sz w:val="22"/>
          <w:szCs w:val="22"/>
        </w:rPr>
        <w:t>843 z póżn.zm</w:t>
      </w:r>
      <w:r w:rsidR="00D05F84" w:rsidRPr="0038103E">
        <w:rPr>
          <w:rFonts w:ascii="Arial" w:hAnsi="Arial" w:cs="Arial"/>
          <w:i/>
          <w:sz w:val="22"/>
          <w:szCs w:val="22"/>
        </w:rPr>
        <w:t>.</w:t>
      </w:r>
      <w:r w:rsidRPr="0038103E">
        <w:rPr>
          <w:rFonts w:ascii="Arial" w:hAnsi="Arial" w:cs="Arial"/>
          <w:bCs/>
          <w:i/>
          <w:sz w:val="22"/>
          <w:szCs w:val="22"/>
        </w:rPr>
        <w:t>)</w:t>
      </w:r>
    </w:p>
    <w:p w14:paraId="2CD7BF00" w14:textId="77777777" w:rsidR="008A1728" w:rsidRPr="0038103E" w:rsidRDefault="008A1728" w:rsidP="0089793B">
      <w:pPr>
        <w:jc w:val="center"/>
        <w:rPr>
          <w:rFonts w:ascii="Arial" w:hAnsi="Arial" w:cs="Arial"/>
          <w:bCs/>
        </w:rPr>
      </w:pPr>
    </w:p>
    <w:p w14:paraId="6BC71B45" w14:textId="77777777" w:rsidR="00C66B84" w:rsidRDefault="008A1728" w:rsidP="0089793B">
      <w:pPr>
        <w:rPr>
          <w:rFonts w:ascii="Arial" w:hAnsi="Arial" w:cs="Arial"/>
          <w:bCs/>
          <w:sz w:val="22"/>
          <w:szCs w:val="22"/>
        </w:rPr>
      </w:pPr>
      <w:r w:rsidRPr="0038103E">
        <w:rPr>
          <w:rFonts w:ascii="Arial" w:hAnsi="Arial" w:cs="Arial"/>
          <w:bCs/>
          <w:sz w:val="22"/>
          <w:szCs w:val="22"/>
        </w:rPr>
        <w:t xml:space="preserve">Przystępując do postępowania w sprawie udzielenia zamówienia na: </w:t>
      </w:r>
    </w:p>
    <w:p w14:paraId="506E0FB7" w14:textId="77777777" w:rsidR="006F32B4" w:rsidRPr="0038103E" w:rsidRDefault="006F32B4" w:rsidP="0089793B">
      <w:pPr>
        <w:rPr>
          <w:rFonts w:ascii="Arial" w:hAnsi="Arial" w:cs="Arial"/>
          <w:bCs/>
          <w:sz w:val="22"/>
          <w:szCs w:val="22"/>
        </w:rPr>
      </w:pPr>
    </w:p>
    <w:p w14:paraId="295DBDD1" w14:textId="77777777" w:rsidR="00C66B84" w:rsidRPr="0038103E" w:rsidRDefault="00C66B84" w:rsidP="0089793B">
      <w:pPr>
        <w:rPr>
          <w:rFonts w:ascii="Arial" w:hAnsi="Arial" w:cs="Arial"/>
          <w:bCs/>
          <w:sz w:val="4"/>
          <w:szCs w:val="4"/>
        </w:rPr>
      </w:pPr>
    </w:p>
    <w:p w14:paraId="0C47C8B4" w14:textId="77777777" w:rsidR="00924AA7" w:rsidRPr="0038103E" w:rsidRDefault="00924AA7" w:rsidP="00924AA7">
      <w:pPr>
        <w:autoSpaceDE w:val="0"/>
        <w:autoSpaceDN w:val="0"/>
        <w:adjustRightInd w:val="0"/>
        <w:jc w:val="center"/>
        <w:rPr>
          <w:rFonts w:ascii="Arial" w:hAnsi="Arial" w:cs="Arial"/>
          <w:b/>
          <w:sz w:val="22"/>
          <w:szCs w:val="22"/>
        </w:rPr>
      </w:pPr>
      <w:r w:rsidRPr="0038103E">
        <w:rPr>
          <w:rFonts w:ascii="Arial" w:hAnsi="Arial" w:cs="Arial"/>
          <w:b/>
          <w:sz w:val="22"/>
          <w:szCs w:val="22"/>
        </w:rPr>
        <w:t xml:space="preserve">„ </w:t>
      </w:r>
      <w:r w:rsidRPr="0038103E">
        <w:rPr>
          <w:rFonts w:ascii="Arial" w:hAnsi="Arial" w:cs="Arial"/>
          <w:b/>
          <w:bCs/>
          <w:sz w:val="22"/>
          <w:szCs w:val="22"/>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38EB69B2" w14:textId="77777777" w:rsidR="002A4319" w:rsidRPr="0038103E" w:rsidRDefault="002A4319" w:rsidP="0089793B">
      <w:pPr>
        <w:pStyle w:val="pkt"/>
        <w:spacing w:before="0" w:after="0" w:line="240" w:lineRule="auto"/>
        <w:ind w:left="0" w:firstLine="0"/>
        <w:rPr>
          <w:rFonts w:ascii="Arial" w:hAnsi="Arial" w:cs="Arial"/>
          <w:b/>
          <w:sz w:val="24"/>
          <w:szCs w:val="24"/>
        </w:rPr>
      </w:pPr>
    </w:p>
    <w:p w14:paraId="3A42B65E" w14:textId="77777777" w:rsidR="008A1728" w:rsidRPr="0038103E" w:rsidRDefault="008A1728" w:rsidP="0089793B">
      <w:pPr>
        <w:pStyle w:val="pkt"/>
        <w:spacing w:before="0" w:after="0" w:line="240" w:lineRule="auto"/>
        <w:ind w:left="0" w:firstLine="0"/>
        <w:jc w:val="center"/>
        <w:rPr>
          <w:rFonts w:ascii="Arial" w:hAnsi="Arial" w:cs="Arial"/>
          <w:sz w:val="32"/>
          <w:szCs w:val="32"/>
        </w:rPr>
      </w:pPr>
    </w:p>
    <w:p w14:paraId="2C5B12C9" w14:textId="77777777" w:rsidR="008A1728" w:rsidRPr="0038103E" w:rsidRDefault="008A1728" w:rsidP="0089793B">
      <w:pPr>
        <w:rPr>
          <w:rFonts w:ascii="Arial" w:hAnsi="Arial" w:cs="Arial"/>
          <w:bCs/>
          <w:sz w:val="22"/>
          <w:szCs w:val="22"/>
        </w:rPr>
      </w:pPr>
      <w:r w:rsidRPr="0038103E">
        <w:rPr>
          <w:rFonts w:ascii="Arial" w:hAnsi="Arial" w:cs="Arial"/>
          <w:bCs/>
          <w:sz w:val="22"/>
          <w:szCs w:val="22"/>
        </w:rPr>
        <w:t>Informuję, że*:</w:t>
      </w:r>
    </w:p>
    <w:p w14:paraId="3CEC6C4E" w14:textId="77777777" w:rsidR="008A1728" w:rsidRPr="0038103E"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38103E" w:rsidRPr="0038103E" w14:paraId="21B5FFD7" w14:textId="77777777" w:rsidTr="0040502E">
        <w:tc>
          <w:tcPr>
            <w:tcW w:w="817" w:type="dxa"/>
            <w:shd w:val="clear" w:color="auto" w:fill="auto"/>
          </w:tcPr>
          <w:p w14:paraId="5503CA85" w14:textId="77777777" w:rsidR="00ED7457" w:rsidRPr="0038103E" w:rsidRDefault="00ED7457" w:rsidP="00154B8B">
            <w:pPr>
              <w:suppressAutoHyphens/>
              <w:spacing w:line="480" w:lineRule="auto"/>
              <w:jc w:val="right"/>
              <w:rPr>
                <w:rFonts w:ascii="Arial" w:hAnsi="Arial" w:cs="Arial"/>
                <w:bCs/>
              </w:rPr>
            </w:pPr>
            <w:r w:rsidRPr="0038103E">
              <w:rPr>
                <w:bCs/>
              </w:rPr>
              <w:t>⁪</w:t>
            </w:r>
          </w:p>
        </w:tc>
        <w:tc>
          <w:tcPr>
            <w:tcW w:w="8469" w:type="dxa"/>
            <w:shd w:val="clear" w:color="auto" w:fill="auto"/>
          </w:tcPr>
          <w:p w14:paraId="0D7D3686" w14:textId="77777777" w:rsidR="00ED7457" w:rsidRPr="0038103E" w:rsidRDefault="00ED7457" w:rsidP="00154B8B">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nie należę</w:t>
            </w:r>
          </w:p>
          <w:p w14:paraId="17A15CDE" w14:textId="60777D70" w:rsidR="00ED7457" w:rsidRPr="006F32B4" w:rsidRDefault="00ED7457" w:rsidP="00154B8B">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(Dz. U. z </w:t>
            </w:r>
            <w:r w:rsidR="006537A1" w:rsidRPr="006F32B4">
              <w:rPr>
                <w:rFonts w:ascii="Arial" w:hAnsi="Arial" w:cs="Arial"/>
                <w:sz w:val="22"/>
                <w:szCs w:val="22"/>
              </w:rPr>
              <w:t>20</w:t>
            </w:r>
            <w:r w:rsidR="006537A1">
              <w:rPr>
                <w:rFonts w:ascii="Arial" w:hAnsi="Arial" w:cs="Arial"/>
                <w:sz w:val="22"/>
                <w:szCs w:val="22"/>
              </w:rPr>
              <w:t>20</w:t>
            </w:r>
            <w:r w:rsidR="000F1E72">
              <w:rPr>
                <w:rFonts w:ascii="Arial" w:hAnsi="Arial" w:cs="Arial"/>
                <w:sz w:val="22"/>
                <w:szCs w:val="22"/>
              </w:rPr>
              <w:t xml:space="preserve"> </w:t>
            </w:r>
            <w:r w:rsidR="006537A1" w:rsidRPr="006F32B4">
              <w:rPr>
                <w:rFonts w:ascii="Arial" w:hAnsi="Arial" w:cs="Arial"/>
                <w:sz w:val="22"/>
                <w:szCs w:val="22"/>
              </w:rPr>
              <w:t>r</w:t>
            </w:r>
            <w:r w:rsidR="00F913D0" w:rsidRPr="006F32B4">
              <w:rPr>
                <w:rFonts w:ascii="Arial" w:hAnsi="Arial" w:cs="Arial"/>
                <w:sz w:val="22"/>
                <w:szCs w:val="22"/>
              </w:rPr>
              <w:t xml:space="preserve">. poz. </w:t>
            </w:r>
            <w:r w:rsidR="006537A1">
              <w:rPr>
                <w:rFonts w:ascii="Arial" w:hAnsi="Arial" w:cs="Arial"/>
                <w:sz w:val="22"/>
                <w:szCs w:val="22"/>
              </w:rPr>
              <w:t>1072</w:t>
            </w:r>
            <w:r w:rsidRPr="006F32B4">
              <w:rPr>
                <w:rFonts w:ascii="Arial" w:hAnsi="Arial" w:cs="Arial"/>
                <w:sz w:val="22"/>
                <w:szCs w:val="22"/>
              </w:rPr>
              <w:t xml:space="preserve">) co wykonawcy, którzy również złożyli oferty w powyższym postępowaniu, wskazani w informacji zamieszczonej przez Zamawiającego na podstawie art. 86 ust. 5 ustawy Pzp na stronie internetowej </w:t>
            </w:r>
            <w:hyperlink r:id="rId19" w:history="1">
              <w:r w:rsidRPr="006F32B4">
                <w:rPr>
                  <w:rStyle w:val="Hipercze"/>
                  <w:rFonts w:ascii="Arial" w:hAnsi="Arial" w:cs="Arial"/>
                  <w:color w:val="auto"/>
                  <w:sz w:val="22"/>
                  <w:szCs w:val="22"/>
                </w:rPr>
                <w:t>www.kolobrzeg.pl</w:t>
              </w:r>
            </w:hyperlink>
            <w:r w:rsidRPr="006F32B4">
              <w:rPr>
                <w:rFonts w:ascii="Arial" w:hAnsi="Arial" w:cs="Arial"/>
                <w:sz w:val="22"/>
                <w:szCs w:val="22"/>
              </w:rPr>
              <w:t xml:space="preserve"> ( BIP- zakładka Gospodarka – zakładka Zamówienia Publiczne). </w:t>
            </w:r>
          </w:p>
          <w:p w14:paraId="24746E3E" w14:textId="77777777" w:rsidR="00ED7457" w:rsidRPr="0038103E" w:rsidRDefault="00ED7457" w:rsidP="00154B8B">
            <w:pPr>
              <w:suppressAutoHyphens/>
              <w:ind w:hanging="6"/>
              <w:jc w:val="both"/>
              <w:rPr>
                <w:rFonts w:ascii="Arial" w:hAnsi="Arial" w:cs="Arial"/>
                <w:bCs/>
                <w:sz w:val="22"/>
                <w:szCs w:val="22"/>
              </w:rPr>
            </w:pPr>
          </w:p>
        </w:tc>
      </w:tr>
      <w:tr w:rsidR="00ED7457" w:rsidRPr="0038103E" w14:paraId="391C2439" w14:textId="77777777" w:rsidTr="0040502E">
        <w:tc>
          <w:tcPr>
            <w:tcW w:w="817" w:type="dxa"/>
            <w:shd w:val="clear" w:color="auto" w:fill="auto"/>
          </w:tcPr>
          <w:p w14:paraId="5E24A13D" w14:textId="77777777" w:rsidR="00ED7457" w:rsidRPr="0038103E" w:rsidRDefault="00ED7457" w:rsidP="00154B8B">
            <w:pPr>
              <w:suppressAutoHyphens/>
              <w:spacing w:line="480" w:lineRule="auto"/>
              <w:jc w:val="right"/>
              <w:rPr>
                <w:rFonts w:ascii="Arial" w:hAnsi="Arial" w:cs="Arial"/>
                <w:bCs/>
              </w:rPr>
            </w:pPr>
            <w:r w:rsidRPr="0038103E">
              <w:rPr>
                <w:bCs/>
              </w:rPr>
              <w:t>⁪</w:t>
            </w:r>
          </w:p>
        </w:tc>
        <w:tc>
          <w:tcPr>
            <w:tcW w:w="8469" w:type="dxa"/>
            <w:shd w:val="clear" w:color="auto" w:fill="auto"/>
          </w:tcPr>
          <w:p w14:paraId="3E4A7B99" w14:textId="77777777" w:rsidR="00ED7457" w:rsidRPr="0038103E" w:rsidRDefault="00ED7457" w:rsidP="00154B8B">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należę</w:t>
            </w:r>
          </w:p>
          <w:p w14:paraId="4A747FA3" w14:textId="06EB8D2E" w:rsidR="00ED7457" w:rsidRPr="006F32B4" w:rsidRDefault="00ED7457" w:rsidP="00154B8B">
            <w:pPr>
              <w:suppressAutoHyphens/>
              <w:ind w:hanging="6"/>
              <w:jc w:val="both"/>
              <w:rPr>
                <w:rFonts w:ascii="Arial" w:hAnsi="Arial" w:cs="Arial"/>
                <w:bCs/>
                <w:sz w:val="22"/>
                <w:szCs w:val="22"/>
              </w:rPr>
            </w:pPr>
            <w:r w:rsidRPr="006F32B4">
              <w:rPr>
                <w:rFonts w:ascii="Arial" w:hAnsi="Arial" w:cs="Arial"/>
                <w:bCs/>
                <w:sz w:val="22"/>
                <w:szCs w:val="22"/>
              </w:rPr>
              <w:t xml:space="preserve">do tej samej grupy kapitałowej w </w:t>
            </w:r>
            <w:r w:rsidRPr="006F32B4">
              <w:rPr>
                <w:rFonts w:ascii="Arial" w:hAnsi="Arial" w:cs="Arial"/>
                <w:sz w:val="22"/>
                <w:szCs w:val="22"/>
              </w:rPr>
              <w:t xml:space="preserve">rozumieniu ustawy z dnia 16 lutego 2007 r. o ochronie konkurencji i konsumentów (Dz. U. z </w:t>
            </w:r>
            <w:r w:rsidR="006537A1" w:rsidRPr="006F32B4">
              <w:rPr>
                <w:rFonts w:ascii="Arial" w:hAnsi="Arial" w:cs="Arial"/>
                <w:sz w:val="22"/>
                <w:szCs w:val="22"/>
              </w:rPr>
              <w:t>20</w:t>
            </w:r>
            <w:r w:rsidR="006537A1">
              <w:rPr>
                <w:rFonts w:ascii="Arial" w:hAnsi="Arial" w:cs="Arial"/>
                <w:sz w:val="22"/>
                <w:szCs w:val="22"/>
              </w:rPr>
              <w:t>20</w:t>
            </w:r>
            <w:r w:rsidR="000F1E72">
              <w:rPr>
                <w:rFonts w:ascii="Arial" w:hAnsi="Arial" w:cs="Arial"/>
                <w:sz w:val="22"/>
                <w:szCs w:val="22"/>
              </w:rPr>
              <w:t xml:space="preserve"> </w:t>
            </w:r>
            <w:r w:rsidR="006537A1" w:rsidRPr="006F32B4">
              <w:rPr>
                <w:rFonts w:ascii="Arial" w:hAnsi="Arial" w:cs="Arial"/>
                <w:sz w:val="22"/>
                <w:szCs w:val="22"/>
              </w:rPr>
              <w:t>r</w:t>
            </w:r>
            <w:r w:rsidR="00F913D0" w:rsidRPr="006F32B4">
              <w:rPr>
                <w:rFonts w:ascii="Arial" w:hAnsi="Arial" w:cs="Arial"/>
                <w:sz w:val="22"/>
                <w:szCs w:val="22"/>
              </w:rPr>
              <w:t xml:space="preserve">. poz. </w:t>
            </w:r>
            <w:r w:rsidR="006537A1">
              <w:rPr>
                <w:rFonts w:ascii="Arial" w:hAnsi="Arial" w:cs="Arial"/>
                <w:sz w:val="22"/>
                <w:szCs w:val="22"/>
              </w:rPr>
              <w:t>1072</w:t>
            </w:r>
            <w:r w:rsidRPr="006F32B4">
              <w:rPr>
                <w:rFonts w:ascii="Arial" w:hAnsi="Arial" w:cs="Arial"/>
                <w:sz w:val="22"/>
                <w:szCs w:val="22"/>
              </w:rPr>
              <w:t xml:space="preserve">), co wykonawca/y …………………….( </w:t>
            </w:r>
            <w:r w:rsidRPr="006F32B4">
              <w:rPr>
                <w:rFonts w:ascii="Arial" w:hAnsi="Arial" w:cs="Arial"/>
                <w:i/>
                <w:sz w:val="22"/>
                <w:szCs w:val="22"/>
              </w:rPr>
              <w:t xml:space="preserve">nazwa i adres), </w:t>
            </w:r>
            <w:r w:rsidRPr="006F32B4">
              <w:rPr>
                <w:rFonts w:ascii="Arial" w:hAnsi="Arial" w:cs="Arial"/>
                <w:sz w:val="22"/>
                <w:szCs w:val="22"/>
              </w:rPr>
              <w:t xml:space="preserve">który/rzy również złożył/li ofertę we wskazanym powyżej postępowaniu , wskazani w informacji zamieszczonej przez Zamawiającego na podstawie art. 86 ust. 5 ustawy Pzp na stronie internetowej </w:t>
            </w:r>
            <w:hyperlink r:id="rId20" w:history="1">
              <w:r w:rsidRPr="006F32B4">
                <w:rPr>
                  <w:rStyle w:val="Hipercze"/>
                  <w:rFonts w:ascii="Arial" w:hAnsi="Arial" w:cs="Arial"/>
                  <w:color w:val="auto"/>
                  <w:sz w:val="22"/>
                  <w:szCs w:val="22"/>
                </w:rPr>
                <w:t>www.kolobrzeg.pl</w:t>
              </w:r>
            </w:hyperlink>
            <w:r w:rsidRPr="006F32B4">
              <w:rPr>
                <w:rFonts w:ascii="Arial" w:hAnsi="Arial" w:cs="Arial"/>
                <w:sz w:val="22"/>
                <w:szCs w:val="22"/>
              </w:rPr>
              <w:t>( BIP- zakładka Gospodarka – zakładka Zamówienia Publiczne).</w:t>
            </w:r>
          </w:p>
          <w:p w14:paraId="72516EFF" w14:textId="77777777" w:rsidR="00ED7457" w:rsidRPr="0038103E" w:rsidRDefault="00ED7457" w:rsidP="00154B8B">
            <w:pPr>
              <w:suppressAutoHyphens/>
              <w:ind w:hanging="6"/>
              <w:jc w:val="both"/>
              <w:rPr>
                <w:rFonts w:ascii="Arial" w:hAnsi="Arial" w:cs="Arial"/>
                <w:sz w:val="22"/>
                <w:szCs w:val="22"/>
              </w:rPr>
            </w:pPr>
          </w:p>
        </w:tc>
      </w:tr>
    </w:tbl>
    <w:p w14:paraId="07A674A7" w14:textId="77777777" w:rsidR="008A1728" w:rsidRPr="0038103E"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6F32B4" w:rsidRPr="0038103E" w14:paraId="78914DCE" w14:textId="77777777" w:rsidTr="00D60E4D">
        <w:tc>
          <w:tcPr>
            <w:tcW w:w="817" w:type="dxa"/>
            <w:shd w:val="clear" w:color="auto" w:fill="auto"/>
          </w:tcPr>
          <w:p w14:paraId="17D5EB42" w14:textId="77777777" w:rsidR="006F32B4" w:rsidRPr="0038103E" w:rsidRDefault="006F32B4" w:rsidP="00D60E4D">
            <w:pPr>
              <w:suppressAutoHyphens/>
              <w:spacing w:line="480" w:lineRule="auto"/>
              <w:jc w:val="right"/>
              <w:rPr>
                <w:rFonts w:ascii="Arial" w:hAnsi="Arial" w:cs="Arial"/>
                <w:bCs/>
              </w:rPr>
            </w:pPr>
            <w:r w:rsidRPr="0038103E">
              <w:rPr>
                <w:bCs/>
              </w:rPr>
              <w:t>⁪</w:t>
            </w:r>
          </w:p>
        </w:tc>
        <w:tc>
          <w:tcPr>
            <w:tcW w:w="8469" w:type="dxa"/>
            <w:shd w:val="clear" w:color="auto" w:fill="auto"/>
          </w:tcPr>
          <w:p w14:paraId="04AF0C7C" w14:textId="170F52C5" w:rsidR="006F32B4" w:rsidRPr="0038103E" w:rsidRDefault="006F32B4" w:rsidP="006F32B4">
            <w:pPr>
              <w:suppressAutoHyphens/>
              <w:spacing w:line="276" w:lineRule="auto"/>
              <w:jc w:val="both"/>
              <w:rPr>
                <w:rFonts w:ascii="Arial" w:hAnsi="Arial" w:cs="Arial"/>
                <w:bCs/>
                <w:sz w:val="22"/>
                <w:szCs w:val="22"/>
              </w:rPr>
            </w:pPr>
            <w:r w:rsidRPr="0038103E">
              <w:rPr>
                <w:rFonts w:ascii="Arial" w:hAnsi="Arial" w:cs="Arial"/>
                <w:bCs/>
                <w:sz w:val="22"/>
                <w:szCs w:val="22"/>
              </w:rPr>
              <w:sym w:font="Wingdings 2" w:char="F0A3"/>
            </w:r>
            <w:r w:rsidR="000F1E72">
              <w:rPr>
                <w:rFonts w:ascii="Arial" w:hAnsi="Arial" w:cs="Arial"/>
                <w:bCs/>
                <w:sz w:val="22"/>
                <w:szCs w:val="22"/>
              </w:rPr>
              <w:t xml:space="preserve"> </w:t>
            </w:r>
            <w:r>
              <w:rPr>
                <w:rFonts w:ascii="Arial" w:hAnsi="Arial" w:cs="Arial"/>
                <w:bCs/>
                <w:sz w:val="22"/>
                <w:szCs w:val="22"/>
              </w:rPr>
              <w:t xml:space="preserve">nie </w:t>
            </w:r>
            <w:r w:rsidRPr="0038103E">
              <w:rPr>
                <w:rFonts w:ascii="Arial" w:hAnsi="Arial" w:cs="Arial"/>
                <w:bCs/>
                <w:sz w:val="22"/>
                <w:szCs w:val="22"/>
              </w:rPr>
              <w:t>należę</w:t>
            </w:r>
            <w:r>
              <w:rPr>
                <w:rFonts w:ascii="Arial" w:hAnsi="Arial" w:cs="Arial"/>
                <w:bCs/>
                <w:sz w:val="22"/>
                <w:szCs w:val="22"/>
              </w:rPr>
              <w:t xml:space="preserve"> do żadnej grupy kapitałowej w rozumieniu ustawy z dnia 16 lutego 2007 r. o ochronie konkurencji i konsumentów (Dz.U. z </w:t>
            </w:r>
            <w:r w:rsidR="006537A1">
              <w:rPr>
                <w:rFonts w:ascii="Arial" w:hAnsi="Arial" w:cs="Arial"/>
                <w:bCs/>
                <w:sz w:val="22"/>
                <w:szCs w:val="22"/>
              </w:rPr>
              <w:t>2020</w:t>
            </w:r>
            <w:r w:rsidR="000F1E72">
              <w:rPr>
                <w:rFonts w:ascii="Arial" w:hAnsi="Arial" w:cs="Arial"/>
                <w:bCs/>
                <w:sz w:val="22"/>
                <w:szCs w:val="22"/>
              </w:rPr>
              <w:t xml:space="preserve"> </w:t>
            </w:r>
            <w:r w:rsidR="006537A1">
              <w:rPr>
                <w:rFonts w:ascii="Arial" w:hAnsi="Arial" w:cs="Arial"/>
                <w:bCs/>
                <w:sz w:val="22"/>
                <w:szCs w:val="22"/>
              </w:rPr>
              <w:t>r</w:t>
            </w:r>
            <w:r w:rsidR="000F1E72">
              <w:rPr>
                <w:rFonts w:ascii="Arial" w:hAnsi="Arial" w:cs="Arial"/>
                <w:bCs/>
                <w:sz w:val="22"/>
                <w:szCs w:val="22"/>
              </w:rPr>
              <w:t>.</w:t>
            </w:r>
            <w:r w:rsidR="006537A1">
              <w:rPr>
                <w:rFonts w:ascii="Arial" w:hAnsi="Arial" w:cs="Arial"/>
                <w:bCs/>
                <w:sz w:val="22"/>
                <w:szCs w:val="22"/>
              </w:rPr>
              <w:t xml:space="preserve"> </w:t>
            </w:r>
            <w:r>
              <w:rPr>
                <w:rFonts w:ascii="Arial" w:hAnsi="Arial" w:cs="Arial"/>
                <w:bCs/>
                <w:sz w:val="22"/>
                <w:szCs w:val="22"/>
              </w:rPr>
              <w:t xml:space="preserve">poz. </w:t>
            </w:r>
            <w:r w:rsidR="006537A1">
              <w:rPr>
                <w:rFonts w:ascii="Arial" w:hAnsi="Arial" w:cs="Arial"/>
                <w:bCs/>
                <w:sz w:val="22"/>
                <w:szCs w:val="22"/>
              </w:rPr>
              <w:t>1072</w:t>
            </w:r>
            <w:r>
              <w:rPr>
                <w:rFonts w:ascii="Arial" w:hAnsi="Arial" w:cs="Arial"/>
                <w:bCs/>
                <w:sz w:val="22"/>
                <w:szCs w:val="22"/>
              </w:rPr>
              <w:t>)*</w:t>
            </w:r>
          </w:p>
          <w:p w14:paraId="4A7EABCA" w14:textId="77777777" w:rsidR="006F32B4" w:rsidRPr="0038103E" w:rsidRDefault="006F32B4" w:rsidP="00D60E4D">
            <w:pPr>
              <w:suppressAutoHyphens/>
              <w:ind w:hanging="6"/>
              <w:jc w:val="both"/>
              <w:rPr>
                <w:rFonts w:ascii="Arial" w:hAnsi="Arial" w:cs="Arial"/>
                <w:sz w:val="22"/>
                <w:szCs w:val="22"/>
              </w:rPr>
            </w:pPr>
          </w:p>
        </w:tc>
      </w:tr>
    </w:tbl>
    <w:p w14:paraId="7962C77A" w14:textId="77777777" w:rsidR="006F32B4" w:rsidRDefault="006F32B4" w:rsidP="0089793B">
      <w:pPr>
        <w:jc w:val="both"/>
        <w:rPr>
          <w:rFonts w:ascii="Arial" w:hAnsi="Arial" w:cs="Arial"/>
          <w:bCs/>
          <w:sz w:val="18"/>
          <w:szCs w:val="18"/>
        </w:rPr>
      </w:pPr>
    </w:p>
    <w:p w14:paraId="5D8B8609" w14:textId="77777777" w:rsidR="006F32B4" w:rsidRDefault="006F32B4" w:rsidP="0089793B">
      <w:pPr>
        <w:jc w:val="both"/>
        <w:rPr>
          <w:rFonts w:ascii="Arial" w:hAnsi="Arial" w:cs="Arial"/>
          <w:bCs/>
          <w:sz w:val="18"/>
          <w:szCs w:val="18"/>
        </w:rPr>
      </w:pPr>
    </w:p>
    <w:p w14:paraId="4CA1E4B4" w14:textId="77777777" w:rsidR="006F32B4" w:rsidRDefault="006F32B4" w:rsidP="0089793B">
      <w:pPr>
        <w:jc w:val="both"/>
        <w:rPr>
          <w:rFonts w:ascii="Arial" w:hAnsi="Arial" w:cs="Arial"/>
          <w:bCs/>
          <w:sz w:val="18"/>
          <w:szCs w:val="18"/>
        </w:rPr>
      </w:pPr>
    </w:p>
    <w:p w14:paraId="79CFBAA2" w14:textId="77777777" w:rsidR="006F32B4" w:rsidRDefault="006F32B4" w:rsidP="0089793B">
      <w:pPr>
        <w:jc w:val="both"/>
        <w:rPr>
          <w:rFonts w:ascii="Arial" w:hAnsi="Arial" w:cs="Arial"/>
          <w:bCs/>
          <w:sz w:val="18"/>
          <w:szCs w:val="18"/>
        </w:rPr>
      </w:pPr>
    </w:p>
    <w:p w14:paraId="3137D29C" w14:textId="77777777" w:rsidR="006F32B4" w:rsidRDefault="006F32B4" w:rsidP="0089793B">
      <w:pPr>
        <w:jc w:val="both"/>
        <w:rPr>
          <w:rFonts w:ascii="Arial" w:hAnsi="Arial" w:cs="Arial"/>
          <w:bCs/>
          <w:sz w:val="18"/>
          <w:szCs w:val="18"/>
        </w:rPr>
      </w:pPr>
    </w:p>
    <w:p w14:paraId="45978AF4" w14:textId="77777777" w:rsidR="008A1728" w:rsidRPr="0038103E" w:rsidRDefault="008A1728" w:rsidP="0089793B">
      <w:pPr>
        <w:jc w:val="both"/>
        <w:rPr>
          <w:rFonts w:ascii="Arial" w:hAnsi="Arial" w:cs="Arial"/>
          <w:bCs/>
          <w:sz w:val="18"/>
          <w:szCs w:val="18"/>
        </w:rPr>
      </w:pPr>
      <w:r w:rsidRPr="0038103E">
        <w:rPr>
          <w:rFonts w:ascii="Arial" w:hAnsi="Arial" w:cs="Arial"/>
          <w:bCs/>
          <w:sz w:val="18"/>
          <w:szCs w:val="18"/>
        </w:rPr>
        <w:t>*Zaznaczyć odpowiednie.</w:t>
      </w:r>
    </w:p>
    <w:p w14:paraId="61BA9C23" w14:textId="77777777" w:rsidR="008A1728" w:rsidRPr="0038103E" w:rsidRDefault="008A1728" w:rsidP="006F32B4">
      <w:pPr>
        <w:jc w:val="both"/>
        <w:rPr>
          <w:rFonts w:ascii="Arial" w:hAnsi="Arial" w:cs="Arial"/>
          <w:bCs/>
          <w:sz w:val="22"/>
          <w:szCs w:val="22"/>
        </w:rPr>
      </w:pPr>
    </w:p>
    <w:p w14:paraId="4F04E153" w14:textId="77777777" w:rsidR="008A1728" w:rsidRPr="0038103E" w:rsidRDefault="008A1728" w:rsidP="0089793B">
      <w:pPr>
        <w:ind w:left="432" w:hanging="432"/>
        <w:jc w:val="both"/>
        <w:rPr>
          <w:rFonts w:ascii="Arial" w:hAnsi="Arial" w:cs="Arial"/>
          <w:bCs/>
          <w:sz w:val="22"/>
          <w:szCs w:val="22"/>
        </w:rPr>
      </w:pPr>
    </w:p>
    <w:p w14:paraId="09451B9A" w14:textId="77777777" w:rsidR="008A1728" w:rsidRPr="0038103E" w:rsidRDefault="008A1728" w:rsidP="0089793B">
      <w:pPr>
        <w:jc w:val="both"/>
        <w:rPr>
          <w:rFonts w:ascii="Arial" w:hAnsi="Arial" w:cs="Arial"/>
          <w:bCs/>
          <w:sz w:val="22"/>
          <w:szCs w:val="22"/>
        </w:rPr>
      </w:pPr>
    </w:p>
    <w:p w14:paraId="3B408C62" w14:textId="77777777" w:rsidR="008A1728" w:rsidRPr="0038103E" w:rsidRDefault="008A1728" w:rsidP="0089793B">
      <w:pPr>
        <w:jc w:val="both"/>
        <w:rPr>
          <w:rFonts w:ascii="Arial" w:hAnsi="Arial" w:cs="Arial"/>
          <w:bCs/>
          <w:sz w:val="22"/>
          <w:szCs w:val="22"/>
        </w:rPr>
      </w:pPr>
    </w:p>
    <w:p w14:paraId="3656503D" w14:textId="38B8D0E5" w:rsidR="00A00399" w:rsidRPr="0038103E" w:rsidRDefault="00A00399" w:rsidP="0089793B">
      <w:pPr>
        <w:rPr>
          <w:rFonts w:ascii="Arial" w:hAnsi="Arial" w:cs="Arial"/>
          <w:sz w:val="22"/>
          <w:szCs w:val="22"/>
        </w:rPr>
      </w:pPr>
      <w:r w:rsidRPr="0038103E">
        <w:rPr>
          <w:rFonts w:ascii="Arial" w:hAnsi="Arial" w:cs="Arial"/>
          <w:sz w:val="22"/>
          <w:szCs w:val="22"/>
        </w:rPr>
        <w:t xml:space="preserve">…………................…….......dnia ................ </w:t>
      </w:r>
      <w:r w:rsidR="00BE61EB">
        <w:rPr>
          <w:rFonts w:ascii="Arial" w:hAnsi="Arial" w:cs="Arial"/>
          <w:b/>
          <w:sz w:val="22"/>
          <w:szCs w:val="22"/>
        </w:rPr>
        <w:t>2021</w:t>
      </w:r>
      <w:r w:rsidR="000F1E72">
        <w:rPr>
          <w:rFonts w:ascii="Arial" w:hAnsi="Arial" w:cs="Arial"/>
          <w:b/>
          <w:sz w:val="22"/>
          <w:szCs w:val="22"/>
        </w:rPr>
        <w:t xml:space="preserve"> </w:t>
      </w:r>
      <w:r w:rsidRPr="0038103E">
        <w:rPr>
          <w:rFonts w:ascii="Arial" w:hAnsi="Arial" w:cs="Arial"/>
          <w:b/>
          <w:sz w:val="22"/>
          <w:szCs w:val="22"/>
        </w:rPr>
        <w:t>r</w:t>
      </w:r>
      <w:r w:rsidRPr="0038103E">
        <w:rPr>
          <w:rFonts w:ascii="Arial" w:hAnsi="Arial" w:cs="Arial"/>
          <w:sz w:val="22"/>
          <w:szCs w:val="22"/>
        </w:rPr>
        <w:t>.</w:t>
      </w:r>
    </w:p>
    <w:p w14:paraId="2850F653" w14:textId="77777777" w:rsidR="00A00399" w:rsidRPr="0038103E" w:rsidRDefault="00A00399" w:rsidP="0089793B">
      <w:pPr>
        <w:rPr>
          <w:rFonts w:ascii="Arial" w:hAnsi="Arial" w:cs="Arial"/>
          <w:sz w:val="22"/>
          <w:szCs w:val="22"/>
        </w:rPr>
      </w:pPr>
    </w:p>
    <w:p w14:paraId="4506908A" w14:textId="77777777" w:rsidR="00A00399" w:rsidRPr="0038103E" w:rsidRDefault="00A00399" w:rsidP="0089793B">
      <w:pPr>
        <w:jc w:val="both"/>
        <w:rPr>
          <w:rFonts w:ascii="Arial" w:hAnsi="Arial" w:cs="Arial"/>
          <w:bCs/>
          <w:iCs/>
        </w:rPr>
      </w:pPr>
    </w:p>
    <w:p w14:paraId="27E3D56D" w14:textId="77777777" w:rsidR="008A1728" w:rsidRPr="0038103E" w:rsidRDefault="006F32B4" w:rsidP="0089793B">
      <w:pPr>
        <w:ind w:right="283"/>
        <w:jc w:val="right"/>
        <w:rPr>
          <w:rFonts w:ascii="Arial" w:hAnsi="Arial" w:cs="Arial"/>
          <w:bCs/>
          <w:iCs/>
        </w:rPr>
      </w:pPr>
      <w:r>
        <w:rPr>
          <w:rFonts w:ascii="Arial" w:hAnsi="Arial" w:cs="Arial"/>
          <w:bCs/>
          <w:iCs/>
        </w:rPr>
        <w:t>………………………………………</w:t>
      </w:r>
    </w:p>
    <w:p w14:paraId="6A7F8186" w14:textId="77777777" w:rsidR="002710DB" w:rsidRPr="0038103E" w:rsidRDefault="002710DB" w:rsidP="0089793B">
      <w:pPr>
        <w:pStyle w:val="Stopka"/>
        <w:tabs>
          <w:tab w:val="clear" w:pos="4536"/>
          <w:tab w:val="clear" w:pos="9072"/>
        </w:tabs>
        <w:ind w:left="6741" w:right="425" w:hanging="6917"/>
        <w:jc w:val="right"/>
        <w:rPr>
          <w:rFonts w:ascii="Arial" w:hAnsi="Arial" w:cs="Arial"/>
          <w:i/>
          <w:sz w:val="16"/>
          <w:szCs w:val="16"/>
        </w:rPr>
      </w:pPr>
      <w:r w:rsidRPr="0038103E">
        <w:rPr>
          <w:rFonts w:ascii="Arial" w:hAnsi="Arial" w:cs="Arial"/>
          <w:i/>
          <w:sz w:val="16"/>
          <w:szCs w:val="16"/>
        </w:rPr>
        <w:t>podpis osoby /osób/  upoważnionej</w:t>
      </w:r>
    </w:p>
    <w:p w14:paraId="3898E419" w14:textId="77777777" w:rsidR="008A1728" w:rsidRPr="0038103E" w:rsidRDefault="008A1728" w:rsidP="0089793B">
      <w:pPr>
        <w:jc w:val="both"/>
        <w:rPr>
          <w:rFonts w:ascii="Arial" w:hAnsi="Arial" w:cs="Arial"/>
          <w:bCs/>
          <w:iCs/>
        </w:rPr>
      </w:pPr>
    </w:p>
    <w:p w14:paraId="5C735491" w14:textId="77777777" w:rsidR="00506E93" w:rsidRPr="0038103E" w:rsidRDefault="00506E93" w:rsidP="006F32B4">
      <w:pPr>
        <w:pStyle w:val="Stopka"/>
        <w:tabs>
          <w:tab w:val="clear" w:pos="4536"/>
          <w:tab w:val="clear" w:pos="9072"/>
        </w:tabs>
        <w:ind w:right="432"/>
        <w:rPr>
          <w:rFonts w:ascii="Arial" w:hAnsi="Arial" w:cs="Arial"/>
          <w:i/>
          <w:sz w:val="16"/>
          <w:szCs w:val="16"/>
        </w:rPr>
      </w:pPr>
    </w:p>
    <w:p w14:paraId="4F803570" w14:textId="77777777" w:rsidR="00506E93" w:rsidRPr="0038103E" w:rsidRDefault="00506E93" w:rsidP="006F32B4">
      <w:pPr>
        <w:pStyle w:val="Stopka"/>
        <w:tabs>
          <w:tab w:val="clear" w:pos="4536"/>
          <w:tab w:val="clear" w:pos="9072"/>
        </w:tabs>
        <w:ind w:right="432"/>
        <w:rPr>
          <w:rFonts w:ascii="Arial" w:hAnsi="Arial" w:cs="Arial"/>
          <w:i/>
          <w:sz w:val="16"/>
          <w:szCs w:val="16"/>
        </w:rPr>
      </w:pPr>
    </w:p>
    <w:p w14:paraId="048EDFB6" w14:textId="77777777"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7828EA4F" w14:textId="63CBC81D" w:rsidR="00506E93" w:rsidRPr="0038103E" w:rsidRDefault="00506E93" w:rsidP="00506E93">
      <w:pPr>
        <w:jc w:val="right"/>
        <w:rPr>
          <w:rFonts w:ascii="Arial" w:hAnsi="Arial" w:cs="Arial"/>
          <w:i/>
        </w:rPr>
      </w:pPr>
      <w:r w:rsidRPr="0038103E">
        <w:rPr>
          <w:rFonts w:ascii="Arial" w:hAnsi="Arial" w:cs="Arial"/>
          <w:i/>
        </w:rPr>
        <w:t xml:space="preserve">Załącznik </w:t>
      </w:r>
      <w:r w:rsidRPr="0038103E">
        <w:rPr>
          <w:rFonts w:ascii="Arial" w:hAnsi="Arial" w:cs="Arial"/>
          <w:b/>
          <w:i/>
        </w:rPr>
        <w:t xml:space="preserve">NR </w:t>
      </w:r>
      <w:r w:rsidR="00924AA7" w:rsidRPr="0038103E">
        <w:rPr>
          <w:rFonts w:ascii="Arial" w:hAnsi="Arial" w:cs="Arial"/>
          <w:b/>
          <w:i/>
        </w:rPr>
        <w:t>6</w:t>
      </w:r>
      <w:r w:rsidR="000F1E72">
        <w:rPr>
          <w:rFonts w:ascii="Arial" w:hAnsi="Arial" w:cs="Arial"/>
          <w:b/>
          <w:i/>
        </w:rPr>
        <w:t xml:space="preserve"> </w:t>
      </w:r>
      <w:r w:rsidRPr="0038103E">
        <w:rPr>
          <w:rFonts w:ascii="Arial" w:hAnsi="Arial" w:cs="Arial"/>
          <w:i/>
        </w:rPr>
        <w:t>do SIWZ</w:t>
      </w:r>
    </w:p>
    <w:p w14:paraId="54B1C472" w14:textId="77777777" w:rsidR="00506E93" w:rsidRPr="0038103E" w:rsidRDefault="00506E93" w:rsidP="00506E93">
      <w:pPr>
        <w:jc w:val="right"/>
        <w:rPr>
          <w:rFonts w:ascii="Arial" w:hAnsi="Arial" w:cs="Arial"/>
          <w:i/>
        </w:rPr>
      </w:pPr>
    </w:p>
    <w:p w14:paraId="42CA2B0C" w14:textId="77777777" w:rsidR="00506E93" w:rsidRPr="0038103E" w:rsidRDefault="00506E93" w:rsidP="00506E93">
      <w:pPr>
        <w:jc w:val="right"/>
        <w:rPr>
          <w:rFonts w:ascii="Arial" w:hAnsi="Arial" w:cs="Arial"/>
          <w:i/>
        </w:rPr>
      </w:pPr>
    </w:p>
    <w:p w14:paraId="60E238D5" w14:textId="77777777" w:rsidR="00506E93" w:rsidRPr="0038103E" w:rsidRDefault="00506E93" w:rsidP="00506E93">
      <w:pPr>
        <w:jc w:val="right"/>
        <w:rPr>
          <w:rFonts w:ascii="Arial" w:hAnsi="Arial" w:cs="Arial"/>
          <w:i/>
        </w:rPr>
      </w:pPr>
    </w:p>
    <w:p w14:paraId="61AB3C89" w14:textId="77777777" w:rsidR="00506E93" w:rsidRPr="0038103E" w:rsidRDefault="00506E93" w:rsidP="00506E93">
      <w:pPr>
        <w:jc w:val="right"/>
        <w:rPr>
          <w:rFonts w:ascii="Arial" w:hAnsi="Arial" w:cs="Arial"/>
          <w:i/>
        </w:rPr>
      </w:pPr>
    </w:p>
    <w:p w14:paraId="013E48F6" w14:textId="77777777" w:rsidR="00506E93" w:rsidRPr="0038103E" w:rsidRDefault="00506E93" w:rsidP="00506E93">
      <w:pPr>
        <w:rPr>
          <w:rFonts w:ascii="Arial" w:hAnsi="Arial" w:cs="Arial"/>
        </w:rPr>
      </w:pPr>
      <w:r w:rsidRPr="0038103E">
        <w:rPr>
          <w:rFonts w:ascii="Arial" w:hAnsi="Arial" w:cs="Arial"/>
        </w:rPr>
        <w:t>..................................................</w:t>
      </w:r>
    </w:p>
    <w:p w14:paraId="4D81BC24" w14:textId="77777777" w:rsidR="00506E93" w:rsidRPr="0038103E" w:rsidRDefault="00506E93" w:rsidP="00506E93">
      <w:pPr>
        <w:ind w:left="540"/>
        <w:rPr>
          <w:rFonts w:ascii="Arial" w:hAnsi="Arial" w:cs="Arial"/>
          <w:i/>
          <w:sz w:val="16"/>
          <w:szCs w:val="16"/>
        </w:rPr>
      </w:pPr>
      <w:r w:rsidRPr="0038103E">
        <w:rPr>
          <w:rFonts w:ascii="Arial" w:hAnsi="Arial" w:cs="Arial"/>
          <w:i/>
          <w:sz w:val="16"/>
          <w:szCs w:val="16"/>
        </w:rPr>
        <w:t>/nazwa i adres Wykonawcy/</w:t>
      </w:r>
    </w:p>
    <w:p w14:paraId="051B8275" w14:textId="77777777" w:rsidR="00506E93" w:rsidRPr="0038103E" w:rsidRDefault="00506E93" w:rsidP="00506E93">
      <w:pPr>
        <w:ind w:left="540"/>
        <w:rPr>
          <w:rFonts w:ascii="Arial" w:hAnsi="Arial" w:cs="Arial"/>
          <w:i/>
          <w:sz w:val="16"/>
          <w:szCs w:val="16"/>
        </w:rPr>
      </w:pPr>
    </w:p>
    <w:p w14:paraId="0B686520" w14:textId="77777777" w:rsidR="00506E93" w:rsidRPr="0038103E" w:rsidRDefault="00506E93" w:rsidP="00506E93">
      <w:pPr>
        <w:jc w:val="center"/>
        <w:rPr>
          <w:rFonts w:ascii="Arial" w:hAnsi="Arial" w:cs="Arial"/>
        </w:rPr>
      </w:pPr>
      <w:r w:rsidRPr="0038103E">
        <w:rPr>
          <w:rFonts w:ascii="Arial" w:hAnsi="Arial" w:cs="Arial"/>
          <w:b/>
          <w:bCs/>
          <w:kern w:val="32"/>
          <w:sz w:val="24"/>
          <w:szCs w:val="24"/>
        </w:rPr>
        <w:t>Wykaz  osób zatrudnionych na  podstawie  umowy o pracę.</w:t>
      </w:r>
    </w:p>
    <w:p w14:paraId="3EFC2CF4" w14:textId="77777777" w:rsidR="00506E93" w:rsidRPr="0038103E"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3"/>
        <w:gridCol w:w="1947"/>
        <w:gridCol w:w="1240"/>
        <w:gridCol w:w="1620"/>
        <w:gridCol w:w="1224"/>
        <w:gridCol w:w="2065"/>
        <w:gridCol w:w="953"/>
      </w:tblGrid>
      <w:tr w:rsidR="0038103E" w:rsidRPr="0038103E" w14:paraId="69B3EE10" w14:textId="77777777" w:rsidTr="00D97BB0">
        <w:tc>
          <w:tcPr>
            <w:tcW w:w="0" w:type="auto"/>
            <w:shd w:val="clear" w:color="auto" w:fill="D9D9D9" w:themeFill="background1" w:themeFillShade="D9"/>
          </w:tcPr>
          <w:p w14:paraId="6B556C8C"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Lp.</w:t>
            </w:r>
          </w:p>
        </w:tc>
        <w:tc>
          <w:tcPr>
            <w:tcW w:w="0" w:type="auto"/>
            <w:shd w:val="clear" w:color="auto" w:fill="D9D9D9" w:themeFill="background1" w:themeFillShade="D9"/>
          </w:tcPr>
          <w:p w14:paraId="473223E1"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 xml:space="preserve">Imię i nazwisko pracownika zatrudnionego na podstawie umowy </w:t>
            </w:r>
            <w:r w:rsidRPr="0038103E">
              <w:rPr>
                <w:rFonts w:ascii="Arial" w:hAnsi="Arial" w:cs="Arial"/>
                <w:b/>
                <w:sz w:val="16"/>
                <w:szCs w:val="16"/>
              </w:rPr>
              <w:br/>
              <w:t>o pracę</w:t>
            </w:r>
          </w:p>
        </w:tc>
        <w:tc>
          <w:tcPr>
            <w:tcW w:w="0" w:type="auto"/>
            <w:shd w:val="clear" w:color="auto" w:fill="D9D9D9" w:themeFill="background1" w:themeFillShade="D9"/>
          </w:tcPr>
          <w:p w14:paraId="699753AA"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Zajmowane stanowisko</w:t>
            </w:r>
          </w:p>
        </w:tc>
        <w:tc>
          <w:tcPr>
            <w:tcW w:w="0" w:type="auto"/>
            <w:shd w:val="clear" w:color="auto" w:fill="D9D9D9" w:themeFill="background1" w:themeFillShade="D9"/>
          </w:tcPr>
          <w:p w14:paraId="6D71944B"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Rodzaj wykonywanych czynności</w:t>
            </w:r>
          </w:p>
        </w:tc>
        <w:tc>
          <w:tcPr>
            <w:tcW w:w="0" w:type="auto"/>
            <w:shd w:val="clear" w:color="auto" w:fill="D9D9D9" w:themeFill="background1" w:themeFillShade="D9"/>
          </w:tcPr>
          <w:p w14:paraId="395304E5"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Data zatrudnienia</w:t>
            </w:r>
          </w:p>
        </w:tc>
        <w:tc>
          <w:tcPr>
            <w:tcW w:w="0" w:type="auto"/>
            <w:shd w:val="clear" w:color="auto" w:fill="D9D9D9" w:themeFill="background1" w:themeFillShade="D9"/>
          </w:tcPr>
          <w:p w14:paraId="40EFA493"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44897E02"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Wymiar czasu pracy</w:t>
            </w:r>
          </w:p>
        </w:tc>
      </w:tr>
      <w:tr w:rsidR="0038103E" w:rsidRPr="0038103E" w14:paraId="4531D802" w14:textId="77777777" w:rsidTr="00D97BB0">
        <w:tc>
          <w:tcPr>
            <w:tcW w:w="0" w:type="auto"/>
          </w:tcPr>
          <w:p w14:paraId="36C0C5C3"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1.</w:t>
            </w:r>
          </w:p>
        </w:tc>
        <w:tc>
          <w:tcPr>
            <w:tcW w:w="0" w:type="auto"/>
          </w:tcPr>
          <w:p w14:paraId="1C6F9D8A" w14:textId="77777777" w:rsidR="00506E93" w:rsidRPr="0038103E" w:rsidRDefault="00506E93" w:rsidP="00D97BB0">
            <w:pPr>
              <w:spacing w:before="60"/>
              <w:jc w:val="both"/>
              <w:rPr>
                <w:rFonts w:ascii="Arial" w:hAnsi="Arial" w:cs="Arial"/>
                <w:i/>
                <w:sz w:val="22"/>
                <w:szCs w:val="22"/>
              </w:rPr>
            </w:pPr>
          </w:p>
        </w:tc>
        <w:tc>
          <w:tcPr>
            <w:tcW w:w="0" w:type="auto"/>
          </w:tcPr>
          <w:p w14:paraId="00FB667E" w14:textId="77777777" w:rsidR="00506E93" w:rsidRPr="0038103E" w:rsidRDefault="00506E93" w:rsidP="00D97BB0">
            <w:pPr>
              <w:spacing w:before="60"/>
              <w:jc w:val="both"/>
              <w:rPr>
                <w:rFonts w:ascii="Arial" w:hAnsi="Arial" w:cs="Arial"/>
                <w:i/>
                <w:sz w:val="22"/>
                <w:szCs w:val="22"/>
              </w:rPr>
            </w:pPr>
          </w:p>
        </w:tc>
        <w:tc>
          <w:tcPr>
            <w:tcW w:w="0" w:type="auto"/>
          </w:tcPr>
          <w:p w14:paraId="47979B75" w14:textId="77777777" w:rsidR="00506E93" w:rsidRPr="0038103E" w:rsidRDefault="00506E93" w:rsidP="00D97BB0">
            <w:pPr>
              <w:spacing w:before="60"/>
              <w:jc w:val="both"/>
              <w:rPr>
                <w:rFonts w:ascii="Arial" w:hAnsi="Arial" w:cs="Arial"/>
                <w:i/>
                <w:sz w:val="22"/>
                <w:szCs w:val="22"/>
              </w:rPr>
            </w:pPr>
          </w:p>
        </w:tc>
        <w:tc>
          <w:tcPr>
            <w:tcW w:w="0" w:type="auto"/>
          </w:tcPr>
          <w:p w14:paraId="1E33AD60" w14:textId="77777777" w:rsidR="00506E93" w:rsidRPr="0038103E" w:rsidRDefault="00506E93" w:rsidP="00D97BB0">
            <w:pPr>
              <w:spacing w:before="60"/>
              <w:jc w:val="both"/>
              <w:rPr>
                <w:rFonts w:ascii="Arial" w:hAnsi="Arial" w:cs="Arial"/>
                <w:i/>
                <w:sz w:val="22"/>
                <w:szCs w:val="22"/>
              </w:rPr>
            </w:pPr>
          </w:p>
        </w:tc>
        <w:tc>
          <w:tcPr>
            <w:tcW w:w="0" w:type="auto"/>
          </w:tcPr>
          <w:p w14:paraId="3F8F00F6" w14:textId="77777777" w:rsidR="00506E93" w:rsidRPr="0038103E" w:rsidRDefault="00506E93" w:rsidP="00D97BB0">
            <w:pPr>
              <w:spacing w:before="60"/>
              <w:jc w:val="both"/>
              <w:rPr>
                <w:rFonts w:ascii="Arial" w:hAnsi="Arial" w:cs="Arial"/>
                <w:i/>
                <w:sz w:val="22"/>
                <w:szCs w:val="22"/>
              </w:rPr>
            </w:pPr>
          </w:p>
        </w:tc>
        <w:tc>
          <w:tcPr>
            <w:tcW w:w="0" w:type="auto"/>
          </w:tcPr>
          <w:p w14:paraId="6C24A2F9" w14:textId="77777777" w:rsidR="00506E93" w:rsidRPr="0038103E" w:rsidRDefault="00506E93" w:rsidP="00D97BB0">
            <w:pPr>
              <w:spacing w:before="60"/>
              <w:jc w:val="both"/>
              <w:rPr>
                <w:rFonts w:ascii="Arial" w:hAnsi="Arial" w:cs="Arial"/>
                <w:i/>
                <w:sz w:val="22"/>
                <w:szCs w:val="22"/>
              </w:rPr>
            </w:pPr>
          </w:p>
          <w:p w14:paraId="548D20D8" w14:textId="77777777" w:rsidR="00506E93" w:rsidRPr="0038103E" w:rsidRDefault="00506E93" w:rsidP="00D97BB0">
            <w:pPr>
              <w:spacing w:before="60"/>
              <w:jc w:val="both"/>
              <w:rPr>
                <w:rFonts w:ascii="Arial" w:hAnsi="Arial" w:cs="Arial"/>
                <w:i/>
                <w:sz w:val="22"/>
                <w:szCs w:val="22"/>
              </w:rPr>
            </w:pPr>
          </w:p>
        </w:tc>
      </w:tr>
      <w:tr w:rsidR="0038103E" w:rsidRPr="0038103E" w14:paraId="0C60133E" w14:textId="77777777" w:rsidTr="00D97BB0">
        <w:tc>
          <w:tcPr>
            <w:tcW w:w="0" w:type="auto"/>
          </w:tcPr>
          <w:p w14:paraId="2438A0E4"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2.</w:t>
            </w:r>
          </w:p>
        </w:tc>
        <w:tc>
          <w:tcPr>
            <w:tcW w:w="0" w:type="auto"/>
          </w:tcPr>
          <w:p w14:paraId="2B810E57" w14:textId="77777777" w:rsidR="00506E93" w:rsidRPr="0038103E" w:rsidRDefault="00506E93" w:rsidP="00D97BB0">
            <w:pPr>
              <w:spacing w:before="60"/>
              <w:jc w:val="both"/>
              <w:rPr>
                <w:rFonts w:ascii="Arial" w:hAnsi="Arial" w:cs="Arial"/>
                <w:i/>
                <w:sz w:val="22"/>
                <w:szCs w:val="22"/>
              </w:rPr>
            </w:pPr>
          </w:p>
        </w:tc>
        <w:tc>
          <w:tcPr>
            <w:tcW w:w="0" w:type="auto"/>
          </w:tcPr>
          <w:p w14:paraId="110FEC56" w14:textId="77777777" w:rsidR="00506E93" w:rsidRPr="0038103E" w:rsidRDefault="00506E93" w:rsidP="00D97BB0">
            <w:pPr>
              <w:spacing w:before="60"/>
              <w:jc w:val="both"/>
              <w:rPr>
                <w:rFonts w:ascii="Arial" w:hAnsi="Arial" w:cs="Arial"/>
                <w:i/>
                <w:sz w:val="22"/>
                <w:szCs w:val="22"/>
              </w:rPr>
            </w:pPr>
          </w:p>
        </w:tc>
        <w:tc>
          <w:tcPr>
            <w:tcW w:w="0" w:type="auto"/>
          </w:tcPr>
          <w:p w14:paraId="2AEA52B8" w14:textId="77777777" w:rsidR="00506E93" w:rsidRPr="0038103E" w:rsidRDefault="00506E93" w:rsidP="00D97BB0">
            <w:pPr>
              <w:spacing w:before="60"/>
              <w:jc w:val="both"/>
              <w:rPr>
                <w:rFonts w:ascii="Arial" w:hAnsi="Arial" w:cs="Arial"/>
                <w:i/>
                <w:sz w:val="22"/>
                <w:szCs w:val="22"/>
              </w:rPr>
            </w:pPr>
          </w:p>
        </w:tc>
        <w:tc>
          <w:tcPr>
            <w:tcW w:w="0" w:type="auto"/>
          </w:tcPr>
          <w:p w14:paraId="7A742E83" w14:textId="77777777" w:rsidR="00506E93" w:rsidRPr="0038103E" w:rsidRDefault="00506E93" w:rsidP="00D97BB0">
            <w:pPr>
              <w:spacing w:before="60"/>
              <w:jc w:val="both"/>
              <w:rPr>
                <w:rFonts w:ascii="Arial" w:hAnsi="Arial" w:cs="Arial"/>
                <w:i/>
                <w:sz w:val="22"/>
                <w:szCs w:val="22"/>
              </w:rPr>
            </w:pPr>
          </w:p>
        </w:tc>
        <w:tc>
          <w:tcPr>
            <w:tcW w:w="0" w:type="auto"/>
          </w:tcPr>
          <w:p w14:paraId="56295757" w14:textId="77777777" w:rsidR="00506E93" w:rsidRPr="0038103E" w:rsidRDefault="00506E93" w:rsidP="00D97BB0">
            <w:pPr>
              <w:spacing w:before="60"/>
              <w:jc w:val="both"/>
              <w:rPr>
                <w:rFonts w:ascii="Arial" w:hAnsi="Arial" w:cs="Arial"/>
                <w:i/>
                <w:sz w:val="22"/>
                <w:szCs w:val="22"/>
              </w:rPr>
            </w:pPr>
          </w:p>
        </w:tc>
        <w:tc>
          <w:tcPr>
            <w:tcW w:w="0" w:type="auto"/>
          </w:tcPr>
          <w:p w14:paraId="0B089946" w14:textId="77777777" w:rsidR="00506E93" w:rsidRPr="0038103E" w:rsidRDefault="00506E93" w:rsidP="00D97BB0">
            <w:pPr>
              <w:spacing w:before="60"/>
              <w:jc w:val="both"/>
              <w:rPr>
                <w:rFonts w:ascii="Arial" w:hAnsi="Arial" w:cs="Arial"/>
                <w:i/>
                <w:sz w:val="22"/>
                <w:szCs w:val="22"/>
              </w:rPr>
            </w:pPr>
          </w:p>
          <w:p w14:paraId="63ECBEC9" w14:textId="77777777" w:rsidR="00506E93" w:rsidRPr="0038103E" w:rsidRDefault="00506E93" w:rsidP="00D97BB0">
            <w:pPr>
              <w:spacing w:before="60"/>
              <w:jc w:val="both"/>
              <w:rPr>
                <w:rFonts w:ascii="Arial" w:hAnsi="Arial" w:cs="Arial"/>
                <w:i/>
                <w:sz w:val="22"/>
                <w:szCs w:val="22"/>
              </w:rPr>
            </w:pPr>
          </w:p>
        </w:tc>
      </w:tr>
      <w:tr w:rsidR="0038103E" w:rsidRPr="0038103E" w14:paraId="6CEE7EC7" w14:textId="77777777" w:rsidTr="00D97BB0">
        <w:tc>
          <w:tcPr>
            <w:tcW w:w="0" w:type="auto"/>
          </w:tcPr>
          <w:p w14:paraId="5CCEEC6A"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3.</w:t>
            </w:r>
          </w:p>
        </w:tc>
        <w:tc>
          <w:tcPr>
            <w:tcW w:w="0" w:type="auto"/>
          </w:tcPr>
          <w:p w14:paraId="095095DF" w14:textId="77777777" w:rsidR="00506E93" w:rsidRPr="0038103E" w:rsidRDefault="00506E93" w:rsidP="00D97BB0">
            <w:pPr>
              <w:spacing w:before="60"/>
              <w:jc w:val="both"/>
              <w:rPr>
                <w:rFonts w:ascii="Arial" w:hAnsi="Arial" w:cs="Arial"/>
                <w:i/>
                <w:sz w:val="22"/>
                <w:szCs w:val="22"/>
              </w:rPr>
            </w:pPr>
          </w:p>
        </w:tc>
        <w:tc>
          <w:tcPr>
            <w:tcW w:w="0" w:type="auto"/>
          </w:tcPr>
          <w:p w14:paraId="73924D0C" w14:textId="77777777" w:rsidR="00506E93" w:rsidRPr="0038103E" w:rsidRDefault="00506E93" w:rsidP="00D97BB0">
            <w:pPr>
              <w:spacing w:before="60"/>
              <w:jc w:val="both"/>
              <w:rPr>
                <w:rFonts w:ascii="Arial" w:hAnsi="Arial" w:cs="Arial"/>
                <w:i/>
                <w:sz w:val="22"/>
                <w:szCs w:val="22"/>
              </w:rPr>
            </w:pPr>
          </w:p>
        </w:tc>
        <w:tc>
          <w:tcPr>
            <w:tcW w:w="0" w:type="auto"/>
          </w:tcPr>
          <w:p w14:paraId="4EA2B8AC" w14:textId="77777777" w:rsidR="00506E93" w:rsidRPr="0038103E" w:rsidRDefault="00506E93" w:rsidP="00D97BB0">
            <w:pPr>
              <w:spacing w:before="60"/>
              <w:jc w:val="both"/>
              <w:rPr>
                <w:rFonts w:ascii="Arial" w:hAnsi="Arial" w:cs="Arial"/>
                <w:i/>
                <w:sz w:val="22"/>
                <w:szCs w:val="22"/>
              </w:rPr>
            </w:pPr>
          </w:p>
        </w:tc>
        <w:tc>
          <w:tcPr>
            <w:tcW w:w="0" w:type="auto"/>
          </w:tcPr>
          <w:p w14:paraId="53938D4D" w14:textId="77777777" w:rsidR="00506E93" w:rsidRPr="0038103E" w:rsidRDefault="00506E93" w:rsidP="00D97BB0">
            <w:pPr>
              <w:spacing w:before="60"/>
              <w:jc w:val="both"/>
              <w:rPr>
                <w:rFonts w:ascii="Arial" w:hAnsi="Arial" w:cs="Arial"/>
                <w:i/>
                <w:sz w:val="22"/>
                <w:szCs w:val="22"/>
              </w:rPr>
            </w:pPr>
          </w:p>
        </w:tc>
        <w:tc>
          <w:tcPr>
            <w:tcW w:w="0" w:type="auto"/>
          </w:tcPr>
          <w:p w14:paraId="5EA0B59D" w14:textId="77777777" w:rsidR="00506E93" w:rsidRPr="0038103E" w:rsidRDefault="00506E93" w:rsidP="00D97BB0">
            <w:pPr>
              <w:spacing w:before="60"/>
              <w:jc w:val="both"/>
              <w:rPr>
                <w:rFonts w:ascii="Arial" w:hAnsi="Arial" w:cs="Arial"/>
                <w:i/>
                <w:sz w:val="22"/>
                <w:szCs w:val="22"/>
              </w:rPr>
            </w:pPr>
          </w:p>
        </w:tc>
        <w:tc>
          <w:tcPr>
            <w:tcW w:w="0" w:type="auto"/>
          </w:tcPr>
          <w:p w14:paraId="56641E6D" w14:textId="77777777" w:rsidR="00506E93" w:rsidRPr="0038103E" w:rsidRDefault="00506E93" w:rsidP="00D97BB0">
            <w:pPr>
              <w:spacing w:before="60"/>
              <w:jc w:val="both"/>
              <w:rPr>
                <w:rFonts w:ascii="Arial" w:hAnsi="Arial" w:cs="Arial"/>
                <w:i/>
                <w:sz w:val="22"/>
                <w:szCs w:val="22"/>
              </w:rPr>
            </w:pPr>
          </w:p>
          <w:p w14:paraId="59F025FF" w14:textId="77777777" w:rsidR="00506E93" w:rsidRPr="0038103E" w:rsidRDefault="00506E93" w:rsidP="00D97BB0">
            <w:pPr>
              <w:spacing w:before="60"/>
              <w:jc w:val="both"/>
              <w:rPr>
                <w:rFonts w:ascii="Arial" w:hAnsi="Arial" w:cs="Arial"/>
                <w:i/>
                <w:sz w:val="22"/>
                <w:szCs w:val="22"/>
              </w:rPr>
            </w:pPr>
          </w:p>
        </w:tc>
      </w:tr>
      <w:tr w:rsidR="0038103E" w:rsidRPr="0038103E" w14:paraId="6D351BCA" w14:textId="77777777" w:rsidTr="00D97BB0">
        <w:tc>
          <w:tcPr>
            <w:tcW w:w="0" w:type="auto"/>
          </w:tcPr>
          <w:p w14:paraId="14827BA7"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4.</w:t>
            </w:r>
          </w:p>
        </w:tc>
        <w:tc>
          <w:tcPr>
            <w:tcW w:w="0" w:type="auto"/>
          </w:tcPr>
          <w:p w14:paraId="6CCE63BF" w14:textId="77777777" w:rsidR="00506E93" w:rsidRPr="0038103E" w:rsidRDefault="00506E93" w:rsidP="00D97BB0">
            <w:pPr>
              <w:spacing w:before="60"/>
              <w:jc w:val="both"/>
              <w:rPr>
                <w:rFonts w:ascii="Arial" w:hAnsi="Arial" w:cs="Arial"/>
                <w:i/>
                <w:sz w:val="22"/>
                <w:szCs w:val="22"/>
              </w:rPr>
            </w:pPr>
          </w:p>
        </w:tc>
        <w:tc>
          <w:tcPr>
            <w:tcW w:w="0" w:type="auto"/>
          </w:tcPr>
          <w:p w14:paraId="44D58B6D" w14:textId="77777777" w:rsidR="00506E93" w:rsidRPr="0038103E" w:rsidRDefault="00506E93" w:rsidP="00D97BB0">
            <w:pPr>
              <w:spacing w:before="60"/>
              <w:jc w:val="both"/>
              <w:rPr>
                <w:rFonts w:ascii="Arial" w:hAnsi="Arial" w:cs="Arial"/>
                <w:i/>
                <w:sz w:val="22"/>
                <w:szCs w:val="22"/>
              </w:rPr>
            </w:pPr>
          </w:p>
        </w:tc>
        <w:tc>
          <w:tcPr>
            <w:tcW w:w="0" w:type="auto"/>
          </w:tcPr>
          <w:p w14:paraId="4F52A3F2" w14:textId="77777777" w:rsidR="00506E93" w:rsidRPr="0038103E" w:rsidRDefault="00506E93" w:rsidP="00D97BB0">
            <w:pPr>
              <w:spacing w:before="60"/>
              <w:jc w:val="both"/>
              <w:rPr>
                <w:rFonts w:ascii="Arial" w:hAnsi="Arial" w:cs="Arial"/>
                <w:i/>
                <w:sz w:val="22"/>
                <w:szCs w:val="22"/>
              </w:rPr>
            </w:pPr>
          </w:p>
        </w:tc>
        <w:tc>
          <w:tcPr>
            <w:tcW w:w="0" w:type="auto"/>
          </w:tcPr>
          <w:p w14:paraId="30686277" w14:textId="77777777" w:rsidR="00506E93" w:rsidRPr="0038103E" w:rsidRDefault="00506E93" w:rsidP="00D97BB0">
            <w:pPr>
              <w:spacing w:before="60"/>
              <w:jc w:val="both"/>
              <w:rPr>
                <w:rFonts w:ascii="Arial" w:hAnsi="Arial" w:cs="Arial"/>
                <w:i/>
                <w:sz w:val="22"/>
                <w:szCs w:val="22"/>
              </w:rPr>
            </w:pPr>
          </w:p>
        </w:tc>
        <w:tc>
          <w:tcPr>
            <w:tcW w:w="0" w:type="auto"/>
          </w:tcPr>
          <w:p w14:paraId="2F964A1F" w14:textId="77777777" w:rsidR="00506E93" w:rsidRPr="0038103E" w:rsidRDefault="00506E93" w:rsidP="00D97BB0">
            <w:pPr>
              <w:spacing w:before="60"/>
              <w:jc w:val="both"/>
              <w:rPr>
                <w:rFonts w:ascii="Arial" w:hAnsi="Arial" w:cs="Arial"/>
                <w:i/>
                <w:sz w:val="22"/>
                <w:szCs w:val="22"/>
              </w:rPr>
            </w:pPr>
          </w:p>
        </w:tc>
        <w:tc>
          <w:tcPr>
            <w:tcW w:w="0" w:type="auto"/>
          </w:tcPr>
          <w:p w14:paraId="33A64767" w14:textId="77777777" w:rsidR="00506E93" w:rsidRPr="0038103E" w:rsidRDefault="00506E93" w:rsidP="00D97BB0">
            <w:pPr>
              <w:spacing w:before="60"/>
              <w:jc w:val="both"/>
              <w:rPr>
                <w:rFonts w:ascii="Arial" w:hAnsi="Arial" w:cs="Arial"/>
                <w:i/>
                <w:sz w:val="22"/>
                <w:szCs w:val="22"/>
              </w:rPr>
            </w:pPr>
          </w:p>
          <w:p w14:paraId="0D0E007B" w14:textId="77777777" w:rsidR="00506E93" w:rsidRPr="0038103E" w:rsidRDefault="00506E93" w:rsidP="00D97BB0">
            <w:pPr>
              <w:spacing w:before="60"/>
              <w:jc w:val="both"/>
              <w:rPr>
                <w:rFonts w:ascii="Arial" w:hAnsi="Arial" w:cs="Arial"/>
                <w:i/>
                <w:sz w:val="22"/>
                <w:szCs w:val="22"/>
              </w:rPr>
            </w:pPr>
          </w:p>
        </w:tc>
      </w:tr>
      <w:tr w:rsidR="0038103E" w:rsidRPr="0038103E" w14:paraId="2E90FA94" w14:textId="77777777" w:rsidTr="00D97BB0">
        <w:tc>
          <w:tcPr>
            <w:tcW w:w="0" w:type="auto"/>
          </w:tcPr>
          <w:p w14:paraId="2977FB90"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5.</w:t>
            </w:r>
          </w:p>
        </w:tc>
        <w:tc>
          <w:tcPr>
            <w:tcW w:w="0" w:type="auto"/>
          </w:tcPr>
          <w:p w14:paraId="7AFA7B6E" w14:textId="77777777" w:rsidR="00506E93" w:rsidRPr="0038103E" w:rsidRDefault="00506E93" w:rsidP="00D97BB0">
            <w:pPr>
              <w:spacing w:before="60"/>
              <w:jc w:val="both"/>
              <w:rPr>
                <w:rFonts w:ascii="Arial" w:hAnsi="Arial" w:cs="Arial"/>
                <w:i/>
                <w:sz w:val="22"/>
                <w:szCs w:val="22"/>
              </w:rPr>
            </w:pPr>
          </w:p>
        </w:tc>
        <w:tc>
          <w:tcPr>
            <w:tcW w:w="0" w:type="auto"/>
          </w:tcPr>
          <w:p w14:paraId="765E2D09" w14:textId="77777777" w:rsidR="00506E93" w:rsidRPr="0038103E" w:rsidRDefault="00506E93" w:rsidP="00D97BB0">
            <w:pPr>
              <w:spacing w:before="60"/>
              <w:jc w:val="both"/>
              <w:rPr>
                <w:rFonts w:ascii="Arial" w:hAnsi="Arial" w:cs="Arial"/>
                <w:i/>
                <w:sz w:val="22"/>
                <w:szCs w:val="22"/>
              </w:rPr>
            </w:pPr>
          </w:p>
        </w:tc>
        <w:tc>
          <w:tcPr>
            <w:tcW w:w="0" w:type="auto"/>
          </w:tcPr>
          <w:p w14:paraId="15F298B3" w14:textId="77777777" w:rsidR="00506E93" w:rsidRPr="0038103E" w:rsidRDefault="00506E93" w:rsidP="00D97BB0">
            <w:pPr>
              <w:spacing w:before="60"/>
              <w:jc w:val="both"/>
              <w:rPr>
                <w:rFonts w:ascii="Arial" w:hAnsi="Arial" w:cs="Arial"/>
                <w:i/>
                <w:sz w:val="22"/>
                <w:szCs w:val="22"/>
              </w:rPr>
            </w:pPr>
          </w:p>
        </w:tc>
        <w:tc>
          <w:tcPr>
            <w:tcW w:w="0" w:type="auto"/>
          </w:tcPr>
          <w:p w14:paraId="16D8CA32" w14:textId="77777777" w:rsidR="00506E93" w:rsidRPr="0038103E" w:rsidRDefault="00506E93" w:rsidP="00D97BB0">
            <w:pPr>
              <w:spacing w:before="60"/>
              <w:jc w:val="both"/>
              <w:rPr>
                <w:rFonts w:ascii="Arial" w:hAnsi="Arial" w:cs="Arial"/>
                <w:i/>
                <w:sz w:val="22"/>
                <w:szCs w:val="22"/>
              </w:rPr>
            </w:pPr>
          </w:p>
        </w:tc>
        <w:tc>
          <w:tcPr>
            <w:tcW w:w="0" w:type="auto"/>
          </w:tcPr>
          <w:p w14:paraId="15D1985D" w14:textId="77777777" w:rsidR="00506E93" w:rsidRPr="0038103E" w:rsidRDefault="00506E93" w:rsidP="00D97BB0">
            <w:pPr>
              <w:spacing w:before="60"/>
              <w:jc w:val="both"/>
              <w:rPr>
                <w:rFonts w:ascii="Arial" w:hAnsi="Arial" w:cs="Arial"/>
                <w:i/>
                <w:sz w:val="22"/>
                <w:szCs w:val="22"/>
              </w:rPr>
            </w:pPr>
          </w:p>
        </w:tc>
        <w:tc>
          <w:tcPr>
            <w:tcW w:w="0" w:type="auto"/>
          </w:tcPr>
          <w:p w14:paraId="24CEE41B" w14:textId="77777777" w:rsidR="00506E93" w:rsidRPr="0038103E" w:rsidRDefault="00506E93" w:rsidP="00D97BB0">
            <w:pPr>
              <w:spacing w:before="60"/>
              <w:jc w:val="both"/>
              <w:rPr>
                <w:rFonts w:ascii="Arial" w:hAnsi="Arial" w:cs="Arial"/>
                <w:i/>
                <w:sz w:val="22"/>
                <w:szCs w:val="22"/>
              </w:rPr>
            </w:pPr>
          </w:p>
          <w:p w14:paraId="30119BC1" w14:textId="77777777" w:rsidR="00506E93" w:rsidRPr="0038103E" w:rsidRDefault="00506E93" w:rsidP="00D97BB0">
            <w:pPr>
              <w:spacing w:before="60"/>
              <w:jc w:val="both"/>
              <w:rPr>
                <w:rFonts w:ascii="Arial" w:hAnsi="Arial" w:cs="Arial"/>
                <w:i/>
                <w:sz w:val="22"/>
                <w:szCs w:val="22"/>
              </w:rPr>
            </w:pPr>
          </w:p>
        </w:tc>
      </w:tr>
      <w:tr w:rsidR="0038103E" w:rsidRPr="0038103E" w14:paraId="32A94879" w14:textId="77777777" w:rsidTr="00D97BB0">
        <w:tc>
          <w:tcPr>
            <w:tcW w:w="0" w:type="auto"/>
          </w:tcPr>
          <w:p w14:paraId="0AE9D3D7"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6.</w:t>
            </w:r>
          </w:p>
          <w:p w14:paraId="47708AF0" w14:textId="77777777" w:rsidR="00506E93" w:rsidRPr="0038103E" w:rsidRDefault="00506E93" w:rsidP="00D97BB0">
            <w:pPr>
              <w:spacing w:before="60"/>
              <w:jc w:val="both"/>
              <w:rPr>
                <w:rFonts w:ascii="Arial" w:hAnsi="Arial" w:cs="Arial"/>
                <w:i/>
                <w:sz w:val="22"/>
                <w:szCs w:val="22"/>
              </w:rPr>
            </w:pPr>
          </w:p>
        </w:tc>
        <w:tc>
          <w:tcPr>
            <w:tcW w:w="0" w:type="auto"/>
          </w:tcPr>
          <w:p w14:paraId="438EFCFE" w14:textId="77777777" w:rsidR="00506E93" w:rsidRPr="0038103E" w:rsidRDefault="00506E93" w:rsidP="00D97BB0">
            <w:pPr>
              <w:spacing w:before="60"/>
              <w:jc w:val="both"/>
              <w:rPr>
                <w:rFonts w:ascii="Arial" w:hAnsi="Arial" w:cs="Arial"/>
                <w:i/>
                <w:sz w:val="22"/>
                <w:szCs w:val="22"/>
              </w:rPr>
            </w:pPr>
          </w:p>
        </w:tc>
        <w:tc>
          <w:tcPr>
            <w:tcW w:w="0" w:type="auto"/>
          </w:tcPr>
          <w:p w14:paraId="5F8C7403" w14:textId="77777777" w:rsidR="00506E93" w:rsidRPr="0038103E" w:rsidRDefault="00506E93" w:rsidP="00D97BB0">
            <w:pPr>
              <w:spacing w:before="60"/>
              <w:jc w:val="both"/>
              <w:rPr>
                <w:rFonts w:ascii="Arial" w:hAnsi="Arial" w:cs="Arial"/>
                <w:i/>
                <w:sz w:val="22"/>
                <w:szCs w:val="22"/>
              </w:rPr>
            </w:pPr>
          </w:p>
        </w:tc>
        <w:tc>
          <w:tcPr>
            <w:tcW w:w="0" w:type="auto"/>
          </w:tcPr>
          <w:p w14:paraId="2A4B8BD4" w14:textId="77777777" w:rsidR="00506E93" w:rsidRPr="0038103E" w:rsidRDefault="00506E93" w:rsidP="00D97BB0">
            <w:pPr>
              <w:spacing w:before="60"/>
              <w:jc w:val="both"/>
              <w:rPr>
                <w:rFonts w:ascii="Arial" w:hAnsi="Arial" w:cs="Arial"/>
                <w:i/>
                <w:sz w:val="22"/>
                <w:szCs w:val="22"/>
              </w:rPr>
            </w:pPr>
          </w:p>
        </w:tc>
        <w:tc>
          <w:tcPr>
            <w:tcW w:w="0" w:type="auto"/>
          </w:tcPr>
          <w:p w14:paraId="2F401DB5" w14:textId="77777777" w:rsidR="00506E93" w:rsidRPr="0038103E" w:rsidRDefault="00506E93" w:rsidP="00D97BB0">
            <w:pPr>
              <w:spacing w:before="60"/>
              <w:jc w:val="both"/>
              <w:rPr>
                <w:rFonts w:ascii="Arial" w:hAnsi="Arial" w:cs="Arial"/>
                <w:i/>
                <w:sz w:val="22"/>
                <w:szCs w:val="22"/>
              </w:rPr>
            </w:pPr>
          </w:p>
        </w:tc>
        <w:tc>
          <w:tcPr>
            <w:tcW w:w="0" w:type="auto"/>
          </w:tcPr>
          <w:p w14:paraId="49C06C7D" w14:textId="77777777" w:rsidR="00506E93" w:rsidRPr="0038103E" w:rsidRDefault="00506E93" w:rsidP="00D97BB0">
            <w:pPr>
              <w:spacing w:before="60"/>
              <w:jc w:val="both"/>
              <w:rPr>
                <w:rFonts w:ascii="Arial" w:hAnsi="Arial" w:cs="Arial"/>
                <w:i/>
                <w:sz w:val="22"/>
                <w:szCs w:val="22"/>
              </w:rPr>
            </w:pPr>
          </w:p>
        </w:tc>
        <w:tc>
          <w:tcPr>
            <w:tcW w:w="0" w:type="auto"/>
          </w:tcPr>
          <w:p w14:paraId="760ED90A" w14:textId="77777777" w:rsidR="00506E93" w:rsidRPr="0038103E" w:rsidRDefault="00506E93" w:rsidP="00D97BB0">
            <w:pPr>
              <w:spacing w:before="60"/>
              <w:jc w:val="both"/>
              <w:rPr>
                <w:rFonts w:ascii="Arial" w:hAnsi="Arial" w:cs="Arial"/>
                <w:i/>
                <w:sz w:val="22"/>
                <w:szCs w:val="22"/>
              </w:rPr>
            </w:pPr>
          </w:p>
        </w:tc>
      </w:tr>
      <w:tr w:rsidR="0038103E" w:rsidRPr="0038103E" w14:paraId="79F25EAB" w14:textId="77777777" w:rsidTr="00D97BB0">
        <w:tc>
          <w:tcPr>
            <w:tcW w:w="0" w:type="auto"/>
          </w:tcPr>
          <w:p w14:paraId="234E1CE8"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7.</w:t>
            </w:r>
          </w:p>
          <w:p w14:paraId="06B7A6AF" w14:textId="77777777" w:rsidR="00506E93" w:rsidRPr="0038103E" w:rsidRDefault="00506E93" w:rsidP="00D97BB0">
            <w:pPr>
              <w:spacing w:before="60"/>
              <w:jc w:val="both"/>
              <w:rPr>
                <w:rFonts w:ascii="Arial" w:hAnsi="Arial" w:cs="Arial"/>
                <w:i/>
                <w:sz w:val="22"/>
                <w:szCs w:val="22"/>
              </w:rPr>
            </w:pPr>
          </w:p>
        </w:tc>
        <w:tc>
          <w:tcPr>
            <w:tcW w:w="0" w:type="auto"/>
          </w:tcPr>
          <w:p w14:paraId="4E82361B" w14:textId="77777777" w:rsidR="00506E93" w:rsidRPr="0038103E" w:rsidRDefault="00506E93" w:rsidP="00D97BB0">
            <w:pPr>
              <w:spacing w:before="60"/>
              <w:jc w:val="both"/>
              <w:rPr>
                <w:rFonts w:ascii="Arial" w:hAnsi="Arial" w:cs="Arial"/>
                <w:i/>
                <w:sz w:val="22"/>
                <w:szCs w:val="22"/>
              </w:rPr>
            </w:pPr>
          </w:p>
        </w:tc>
        <w:tc>
          <w:tcPr>
            <w:tcW w:w="0" w:type="auto"/>
          </w:tcPr>
          <w:p w14:paraId="74627BED" w14:textId="77777777" w:rsidR="00506E93" w:rsidRPr="0038103E" w:rsidRDefault="00506E93" w:rsidP="00D97BB0">
            <w:pPr>
              <w:spacing w:before="60"/>
              <w:jc w:val="both"/>
              <w:rPr>
                <w:rFonts w:ascii="Arial" w:hAnsi="Arial" w:cs="Arial"/>
                <w:i/>
                <w:sz w:val="22"/>
                <w:szCs w:val="22"/>
              </w:rPr>
            </w:pPr>
          </w:p>
        </w:tc>
        <w:tc>
          <w:tcPr>
            <w:tcW w:w="0" w:type="auto"/>
          </w:tcPr>
          <w:p w14:paraId="0139364D" w14:textId="77777777" w:rsidR="00506E93" w:rsidRPr="0038103E" w:rsidRDefault="00506E93" w:rsidP="00D97BB0">
            <w:pPr>
              <w:spacing w:before="60"/>
              <w:jc w:val="both"/>
              <w:rPr>
                <w:rFonts w:ascii="Arial" w:hAnsi="Arial" w:cs="Arial"/>
                <w:i/>
                <w:sz w:val="22"/>
                <w:szCs w:val="22"/>
              </w:rPr>
            </w:pPr>
          </w:p>
        </w:tc>
        <w:tc>
          <w:tcPr>
            <w:tcW w:w="0" w:type="auto"/>
          </w:tcPr>
          <w:p w14:paraId="0AE4DD8D" w14:textId="77777777" w:rsidR="00506E93" w:rsidRPr="0038103E" w:rsidRDefault="00506E93" w:rsidP="00D97BB0">
            <w:pPr>
              <w:spacing w:before="60"/>
              <w:jc w:val="both"/>
              <w:rPr>
                <w:rFonts w:ascii="Arial" w:hAnsi="Arial" w:cs="Arial"/>
                <w:i/>
                <w:sz w:val="22"/>
                <w:szCs w:val="22"/>
              </w:rPr>
            </w:pPr>
          </w:p>
        </w:tc>
        <w:tc>
          <w:tcPr>
            <w:tcW w:w="0" w:type="auto"/>
          </w:tcPr>
          <w:p w14:paraId="091418D5" w14:textId="77777777" w:rsidR="00506E93" w:rsidRPr="0038103E" w:rsidRDefault="00506E93" w:rsidP="00D97BB0">
            <w:pPr>
              <w:spacing w:before="60"/>
              <w:jc w:val="both"/>
              <w:rPr>
                <w:rFonts w:ascii="Arial" w:hAnsi="Arial" w:cs="Arial"/>
                <w:i/>
                <w:sz w:val="22"/>
                <w:szCs w:val="22"/>
              </w:rPr>
            </w:pPr>
          </w:p>
        </w:tc>
        <w:tc>
          <w:tcPr>
            <w:tcW w:w="0" w:type="auto"/>
          </w:tcPr>
          <w:p w14:paraId="6309619B" w14:textId="77777777" w:rsidR="00506E93" w:rsidRPr="0038103E" w:rsidRDefault="00506E93" w:rsidP="00D97BB0">
            <w:pPr>
              <w:spacing w:before="60"/>
              <w:jc w:val="both"/>
              <w:rPr>
                <w:rFonts w:ascii="Arial" w:hAnsi="Arial" w:cs="Arial"/>
                <w:i/>
                <w:sz w:val="22"/>
                <w:szCs w:val="22"/>
              </w:rPr>
            </w:pPr>
          </w:p>
        </w:tc>
      </w:tr>
      <w:tr w:rsidR="0038103E" w:rsidRPr="0038103E" w14:paraId="650BBD24" w14:textId="77777777" w:rsidTr="00D97BB0">
        <w:tc>
          <w:tcPr>
            <w:tcW w:w="0" w:type="auto"/>
          </w:tcPr>
          <w:p w14:paraId="6226C918"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8.</w:t>
            </w:r>
          </w:p>
          <w:p w14:paraId="04FD8B0B" w14:textId="77777777" w:rsidR="00506E93" w:rsidRPr="0038103E" w:rsidRDefault="00506E93" w:rsidP="00D97BB0">
            <w:pPr>
              <w:spacing w:before="60"/>
              <w:jc w:val="both"/>
              <w:rPr>
                <w:rFonts w:ascii="Arial" w:hAnsi="Arial" w:cs="Arial"/>
                <w:i/>
                <w:sz w:val="22"/>
                <w:szCs w:val="22"/>
              </w:rPr>
            </w:pPr>
          </w:p>
        </w:tc>
        <w:tc>
          <w:tcPr>
            <w:tcW w:w="0" w:type="auto"/>
          </w:tcPr>
          <w:p w14:paraId="0DCBD900" w14:textId="77777777" w:rsidR="00506E93" w:rsidRPr="0038103E" w:rsidRDefault="00506E93" w:rsidP="00D97BB0">
            <w:pPr>
              <w:spacing w:before="60"/>
              <w:jc w:val="both"/>
              <w:rPr>
                <w:rFonts w:ascii="Arial" w:hAnsi="Arial" w:cs="Arial"/>
                <w:i/>
                <w:sz w:val="22"/>
                <w:szCs w:val="22"/>
              </w:rPr>
            </w:pPr>
          </w:p>
        </w:tc>
        <w:tc>
          <w:tcPr>
            <w:tcW w:w="0" w:type="auto"/>
          </w:tcPr>
          <w:p w14:paraId="60508AB9" w14:textId="77777777" w:rsidR="00506E93" w:rsidRPr="0038103E" w:rsidRDefault="00506E93" w:rsidP="00D97BB0">
            <w:pPr>
              <w:spacing w:before="60"/>
              <w:jc w:val="both"/>
              <w:rPr>
                <w:rFonts w:ascii="Arial" w:hAnsi="Arial" w:cs="Arial"/>
                <w:i/>
                <w:sz w:val="22"/>
                <w:szCs w:val="22"/>
              </w:rPr>
            </w:pPr>
          </w:p>
        </w:tc>
        <w:tc>
          <w:tcPr>
            <w:tcW w:w="0" w:type="auto"/>
          </w:tcPr>
          <w:p w14:paraId="0CE6BE1E" w14:textId="77777777" w:rsidR="00506E93" w:rsidRPr="0038103E" w:rsidRDefault="00506E93" w:rsidP="00D97BB0">
            <w:pPr>
              <w:spacing w:before="60"/>
              <w:jc w:val="both"/>
              <w:rPr>
                <w:rFonts w:ascii="Arial" w:hAnsi="Arial" w:cs="Arial"/>
                <w:i/>
                <w:sz w:val="22"/>
                <w:szCs w:val="22"/>
              </w:rPr>
            </w:pPr>
          </w:p>
        </w:tc>
        <w:tc>
          <w:tcPr>
            <w:tcW w:w="0" w:type="auto"/>
          </w:tcPr>
          <w:p w14:paraId="0B182F63" w14:textId="77777777" w:rsidR="00506E93" w:rsidRPr="0038103E" w:rsidRDefault="00506E93" w:rsidP="00D97BB0">
            <w:pPr>
              <w:spacing w:before="60"/>
              <w:jc w:val="both"/>
              <w:rPr>
                <w:rFonts w:ascii="Arial" w:hAnsi="Arial" w:cs="Arial"/>
                <w:i/>
                <w:sz w:val="22"/>
                <w:szCs w:val="22"/>
              </w:rPr>
            </w:pPr>
          </w:p>
        </w:tc>
        <w:tc>
          <w:tcPr>
            <w:tcW w:w="0" w:type="auto"/>
          </w:tcPr>
          <w:p w14:paraId="39DE9C11" w14:textId="77777777" w:rsidR="00506E93" w:rsidRPr="0038103E" w:rsidRDefault="00506E93" w:rsidP="00D97BB0">
            <w:pPr>
              <w:spacing w:before="60"/>
              <w:jc w:val="both"/>
              <w:rPr>
                <w:rFonts w:ascii="Arial" w:hAnsi="Arial" w:cs="Arial"/>
                <w:i/>
                <w:sz w:val="22"/>
                <w:szCs w:val="22"/>
              </w:rPr>
            </w:pPr>
          </w:p>
        </w:tc>
        <w:tc>
          <w:tcPr>
            <w:tcW w:w="0" w:type="auto"/>
          </w:tcPr>
          <w:p w14:paraId="2C160D5F" w14:textId="77777777" w:rsidR="00506E93" w:rsidRPr="0038103E" w:rsidRDefault="00506E93" w:rsidP="00D97BB0">
            <w:pPr>
              <w:spacing w:before="60"/>
              <w:jc w:val="both"/>
              <w:rPr>
                <w:rFonts w:ascii="Arial" w:hAnsi="Arial" w:cs="Arial"/>
                <w:i/>
                <w:sz w:val="22"/>
                <w:szCs w:val="22"/>
              </w:rPr>
            </w:pPr>
          </w:p>
        </w:tc>
      </w:tr>
      <w:tr w:rsidR="0038103E" w:rsidRPr="0038103E" w14:paraId="74BAEC18" w14:textId="77777777" w:rsidTr="00D97BB0">
        <w:tc>
          <w:tcPr>
            <w:tcW w:w="0" w:type="auto"/>
          </w:tcPr>
          <w:p w14:paraId="0E6400CC"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9.</w:t>
            </w:r>
          </w:p>
          <w:p w14:paraId="2D7F491C" w14:textId="77777777" w:rsidR="00506E93" w:rsidRPr="0038103E" w:rsidRDefault="00506E93" w:rsidP="00D97BB0">
            <w:pPr>
              <w:spacing w:before="60"/>
              <w:jc w:val="both"/>
              <w:rPr>
                <w:rFonts w:ascii="Arial" w:hAnsi="Arial" w:cs="Arial"/>
                <w:i/>
                <w:sz w:val="22"/>
                <w:szCs w:val="22"/>
              </w:rPr>
            </w:pPr>
          </w:p>
        </w:tc>
        <w:tc>
          <w:tcPr>
            <w:tcW w:w="0" w:type="auto"/>
          </w:tcPr>
          <w:p w14:paraId="07247717" w14:textId="77777777" w:rsidR="00506E93" w:rsidRPr="0038103E" w:rsidRDefault="00506E93" w:rsidP="00D97BB0">
            <w:pPr>
              <w:spacing w:before="60"/>
              <w:jc w:val="both"/>
              <w:rPr>
                <w:rFonts w:ascii="Arial" w:hAnsi="Arial" w:cs="Arial"/>
                <w:i/>
                <w:sz w:val="22"/>
                <w:szCs w:val="22"/>
              </w:rPr>
            </w:pPr>
          </w:p>
        </w:tc>
        <w:tc>
          <w:tcPr>
            <w:tcW w:w="0" w:type="auto"/>
          </w:tcPr>
          <w:p w14:paraId="1CF95E83" w14:textId="77777777" w:rsidR="00506E93" w:rsidRPr="0038103E" w:rsidRDefault="00506E93" w:rsidP="00D97BB0">
            <w:pPr>
              <w:spacing w:before="60"/>
              <w:jc w:val="both"/>
              <w:rPr>
                <w:rFonts w:ascii="Arial" w:hAnsi="Arial" w:cs="Arial"/>
                <w:i/>
                <w:sz w:val="22"/>
                <w:szCs w:val="22"/>
              </w:rPr>
            </w:pPr>
          </w:p>
        </w:tc>
        <w:tc>
          <w:tcPr>
            <w:tcW w:w="0" w:type="auto"/>
          </w:tcPr>
          <w:p w14:paraId="25AB8110" w14:textId="77777777" w:rsidR="00506E93" w:rsidRPr="0038103E" w:rsidRDefault="00506E93" w:rsidP="00D97BB0">
            <w:pPr>
              <w:spacing w:before="60"/>
              <w:jc w:val="both"/>
              <w:rPr>
                <w:rFonts w:ascii="Arial" w:hAnsi="Arial" w:cs="Arial"/>
                <w:i/>
                <w:sz w:val="22"/>
                <w:szCs w:val="22"/>
              </w:rPr>
            </w:pPr>
          </w:p>
        </w:tc>
        <w:tc>
          <w:tcPr>
            <w:tcW w:w="0" w:type="auto"/>
          </w:tcPr>
          <w:p w14:paraId="3F830280" w14:textId="77777777" w:rsidR="00506E93" w:rsidRPr="0038103E" w:rsidRDefault="00506E93" w:rsidP="00D97BB0">
            <w:pPr>
              <w:spacing w:before="60"/>
              <w:jc w:val="both"/>
              <w:rPr>
                <w:rFonts w:ascii="Arial" w:hAnsi="Arial" w:cs="Arial"/>
                <w:i/>
                <w:sz w:val="22"/>
                <w:szCs w:val="22"/>
              </w:rPr>
            </w:pPr>
          </w:p>
        </w:tc>
        <w:tc>
          <w:tcPr>
            <w:tcW w:w="0" w:type="auto"/>
          </w:tcPr>
          <w:p w14:paraId="2003D17A" w14:textId="77777777" w:rsidR="00506E93" w:rsidRPr="0038103E" w:rsidRDefault="00506E93" w:rsidP="00D97BB0">
            <w:pPr>
              <w:spacing w:before="60"/>
              <w:jc w:val="both"/>
              <w:rPr>
                <w:rFonts w:ascii="Arial" w:hAnsi="Arial" w:cs="Arial"/>
                <w:i/>
                <w:sz w:val="22"/>
                <w:szCs w:val="22"/>
              </w:rPr>
            </w:pPr>
          </w:p>
        </w:tc>
        <w:tc>
          <w:tcPr>
            <w:tcW w:w="0" w:type="auto"/>
          </w:tcPr>
          <w:p w14:paraId="4D87FB27" w14:textId="77777777" w:rsidR="00506E93" w:rsidRPr="0038103E" w:rsidRDefault="00506E93" w:rsidP="00D97BB0">
            <w:pPr>
              <w:spacing w:before="60"/>
              <w:jc w:val="both"/>
              <w:rPr>
                <w:rFonts w:ascii="Arial" w:hAnsi="Arial" w:cs="Arial"/>
                <w:i/>
                <w:sz w:val="22"/>
                <w:szCs w:val="22"/>
              </w:rPr>
            </w:pPr>
          </w:p>
        </w:tc>
      </w:tr>
      <w:tr w:rsidR="00506E93" w:rsidRPr="0038103E" w14:paraId="41055CC0" w14:textId="77777777" w:rsidTr="00D97BB0">
        <w:tc>
          <w:tcPr>
            <w:tcW w:w="0" w:type="auto"/>
          </w:tcPr>
          <w:p w14:paraId="42004842"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10.</w:t>
            </w:r>
          </w:p>
          <w:p w14:paraId="1FE0E96A" w14:textId="77777777" w:rsidR="00506E93" w:rsidRPr="0038103E" w:rsidRDefault="00506E93" w:rsidP="00D97BB0">
            <w:pPr>
              <w:spacing w:before="60"/>
              <w:jc w:val="both"/>
              <w:rPr>
                <w:rFonts w:ascii="Arial" w:hAnsi="Arial" w:cs="Arial"/>
                <w:i/>
                <w:sz w:val="22"/>
                <w:szCs w:val="22"/>
              </w:rPr>
            </w:pPr>
          </w:p>
        </w:tc>
        <w:tc>
          <w:tcPr>
            <w:tcW w:w="0" w:type="auto"/>
          </w:tcPr>
          <w:p w14:paraId="12674E65" w14:textId="77777777" w:rsidR="00506E93" w:rsidRPr="0038103E" w:rsidRDefault="00506E93" w:rsidP="00D97BB0">
            <w:pPr>
              <w:spacing w:before="60"/>
              <w:jc w:val="both"/>
              <w:rPr>
                <w:rFonts w:ascii="Arial" w:hAnsi="Arial" w:cs="Arial"/>
                <w:i/>
                <w:sz w:val="22"/>
                <w:szCs w:val="22"/>
              </w:rPr>
            </w:pPr>
          </w:p>
        </w:tc>
        <w:tc>
          <w:tcPr>
            <w:tcW w:w="0" w:type="auto"/>
          </w:tcPr>
          <w:p w14:paraId="203725BA" w14:textId="77777777" w:rsidR="00506E93" w:rsidRPr="0038103E" w:rsidRDefault="00506E93" w:rsidP="00D97BB0">
            <w:pPr>
              <w:spacing w:before="60"/>
              <w:jc w:val="both"/>
              <w:rPr>
                <w:rFonts w:ascii="Arial" w:hAnsi="Arial" w:cs="Arial"/>
                <w:i/>
                <w:sz w:val="22"/>
                <w:szCs w:val="22"/>
              </w:rPr>
            </w:pPr>
          </w:p>
        </w:tc>
        <w:tc>
          <w:tcPr>
            <w:tcW w:w="0" w:type="auto"/>
          </w:tcPr>
          <w:p w14:paraId="7EAF0A69" w14:textId="77777777" w:rsidR="00506E93" w:rsidRPr="0038103E" w:rsidRDefault="00506E93" w:rsidP="00D97BB0">
            <w:pPr>
              <w:spacing w:before="60"/>
              <w:jc w:val="both"/>
              <w:rPr>
                <w:rFonts w:ascii="Arial" w:hAnsi="Arial" w:cs="Arial"/>
                <w:i/>
                <w:sz w:val="22"/>
                <w:szCs w:val="22"/>
              </w:rPr>
            </w:pPr>
          </w:p>
        </w:tc>
        <w:tc>
          <w:tcPr>
            <w:tcW w:w="0" w:type="auto"/>
          </w:tcPr>
          <w:p w14:paraId="1C2F670B" w14:textId="77777777" w:rsidR="00506E93" w:rsidRPr="0038103E" w:rsidRDefault="00506E93" w:rsidP="00D97BB0">
            <w:pPr>
              <w:spacing w:before="60"/>
              <w:jc w:val="both"/>
              <w:rPr>
                <w:rFonts w:ascii="Arial" w:hAnsi="Arial" w:cs="Arial"/>
                <w:i/>
                <w:sz w:val="22"/>
                <w:szCs w:val="22"/>
              </w:rPr>
            </w:pPr>
          </w:p>
        </w:tc>
        <w:tc>
          <w:tcPr>
            <w:tcW w:w="0" w:type="auto"/>
          </w:tcPr>
          <w:p w14:paraId="6190BF13" w14:textId="77777777" w:rsidR="00506E93" w:rsidRPr="0038103E" w:rsidRDefault="00506E93" w:rsidP="00D97BB0">
            <w:pPr>
              <w:spacing w:before="60"/>
              <w:jc w:val="both"/>
              <w:rPr>
                <w:rFonts w:ascii="Arial" w:hAnsi="Arial" w:cs="Arial"/>
                <w:i/>
                <w:sz w:val="22"/>
                <w:szCs w:val="22"/>
              </w:rPr>
            </w:pPr>
          </w:p>
        </w:tc>
        <w:tc>
          <w:tcPr>
            <w:tcW w:w="0" w:type="auto"/>
          </w:tcPr>
          <w:p w14:paraId="08FF30F2" w14:textId="77777777" w:rsidR="00506E93" w:rsidRPr="0038103E" w:rsidRDefault="00506E93" w:rsidP="00D97BB0">
            <w:pPr>
              <w:spacing w:before="60"/>
              <w:jc w:val="both"/>
              <w:rPr>
                <w:rFonts w:ascii="Arial" w:hAnsi="Arial" w:cs="Arial"/>
                <w:i/>
                <w:sz w:val="22"/>
                <w:szCs w:val="22"/>
              </w:rPr>
            </w:pPr>
          </w:p>
        </w:tc>
      </w:tr>
    </w:tbl>
    <w:p w14:paraId="05C40B5E" w14:textId="77777777" w:rsidR="00506E93" w:rsidRPr="0038103E" w:rsidRDefault="00506E93" w:rsidP="00506E93">
      <w:pPr>
        <w:spacing w:before="60"/>
        <w:jc w:val="both"/>
        <w:rPr>
          <w:rFonts w:ascii="Arial" w:hAnsi="Arial" w:cs="Arial"/>
        </w:rPr>
      </w:pPr>
    </w:p>
    <w:p w14:paraId="4CF4D1EA" w14:textId="77777777" w:rsidR="00506E93" w:rsidRPr="0038103E" w:rsidRDefault="00506E93" w:rsidP="00506E93">
      <w:pPr>
        <w:pStyle w:val="Legenda1"/>
        <w:jc w:val="both"/>
        <w:rPr>
          <w:rFonts w:ascii="Arial" w:hAnsi="Arial" w:cs="Arial"/>
          <w:b w:val="0"/>
          <w:szCs w:val="20"/>
        </w:rPr>
      </w:pPr>
    </w:p>
    <w:p w14:paraId="6725E3C2" w14:textId="77777777" w:rsidR="00506E93" w:rsidRPr="0038103E" w:rsidRDefault="007C297A" w:rsidP="00506E93">
      <w:pPr>
        <w:pStyle w:val="Legenda1"/>
        <w:jc w:val="both"/>
        <w:rPr>
          <w:rFonts w:ascii="Arial" w:hAnsi="Arial" w:cs="Arial"/>
          <w:b w:val="0"/>
          <w:strike/>
          <w:szCs w:val="20"/>
        </w:rPr>
      </w:pPr>
      <w:r w:rsidRPr="008F382B">
        <w:rPr>
          <w:rFonts w:ascii="Arial" w:hAnsi="Arial" w:cs="Arial"/>
          <w:szCs w:val="20"/>
          <w:u w:val="single"/>
        </w:rPr>
        <w:t>U</w:t>
      </w:r>
      <w:r w:rsidR="00506E93" w:rsidRPr="008F382B">
        <w:rPr>
          <w:rFonts w:ascii="Arial" w:hAnsi="Arial" w:cs="Arial"/>
          <w:szCs w:val="20"/>
          <w:u w:val="single"/>
        </w:rPr>
        <w:t>WAGA 1</w:t>
      </w:r>
      <w:r w:rsidR="00506E93" w:rsidRPr="0038103E">
        <w:rPr>
          <w:rFonts w:ascii="Arial" w:hAnsi="Arial" w:cs="Arial"/>
          <w:b w:val="0"/>
          <w:szCs w:val="20"/>
        </w:rPr>
        <w:t xml:space="preserve">: Wykonawca lub podwykonawca w trakcie realizacji przedmiotu zamówienia zobowiązany jest do zatrudniania na podstawie umowy o pracę osób wykonujących następujące czynności: </w:t>
      </w:r>
      <w:r w:rsidR="00585DD6" w:rsidRPr="0038103E">
        <w:rPr>
          <w:rFonts w:ascii="Arial" w:hAnsi="Arial" w:cs="Arial"/>
          <w:b w:val="0"/>
          <w:szCs w:val="20"/>
        </w:rPr>
        <w:t>wyko</w:t>
      </w:r>
      <w:r w:rsidR="00352E8D" w:rsidRPr="0038103E">
        <w:rPr>
          <w:rFonts w:ascii="Arial" w:hAnsi="Arial" w:cs="Arial"/>
          <w:b w:val="0"/>
          <w:szCs w:val="20"/>
        </w:rPr>
        <w:t>nanie oznakowania poziomego cienkowarstwowego i grubowarstwowego</w:t>
      </w:r>
      <w:r w:rsidR="001740A3">
        <w:rPr>
          <w:rFonts w:ascii="Arial" w:hAnsi="Arial" w:cs="Arial"/>
          <w:b w:val="0"/>
          <w:szCs w:val="20"/>
        </w:rPr>
        <w:t xml:space="preserve">, </w:t>
      </w:r>
      <w:r w:rsidR="00352E8D" w:rsidRPr="0038103E">
        <w:rPr>
          <w:rFonts w:ascii="Arial" w:hAnsi="Arial" w:cs="Arial"/>
          <w:b w:val="0"/>
          <w:szCs w:val="20"/>
        </w:rPr>
        <w:t>oznakowania pionowego</w:t>
      </w:r>
      <w:r w:rsidR="001740A3">
        <w:rPr>
          <w:rFonts w:ascii="Arial" w:hAnsi="Arial" w:cs="Arial"/>
          <w:b w:val="0"/>
          <w:szCs w:val="20"/>
        </w:rPr>
        <w:t xml:space="preserve"> oraz </w:t>
      </w:r>
      <w:r w:rsidR="001740A3" w:rsidRPr="001740A3">
        <w:rPr>
          <w:rFonts w:ascii="Arial" w:hAnsi="Arial" w:cs="Arial"/>
          <w:b w:val="0"/>
          <w:szCs w:val="20"/>
        </w:rPr>
        <w:t>montaż urządzeń bezpieczeństwa ruchu drogowego .</w:t>
      </w:r>
    </w:p>
    <w:p w14:paraId="339F7CF1" w14:textId="77777777" w:rsidR="00506E93" w:rsidRPr="008F382B" w:rsidRDefault="00506E93" w:rsidP="006175D5">
      <w:pPr>
        <w:jc w:val="both"/>
        <w:rPr>
          <w:lang w:eastAsia="ar-SA"/>
        </w:rPr>
      </w:pPr>
      <w:r w:rsidRPr="008F382B">
        <w:rPr>
          <w:rFonts w:ascii="Arial" w:hAnsi="Arial" w:cs="Arial"/>
          <w:b/>
          <w:u w:val="single"/>
        </w:rPr>
        <w:t>UWAGA 2</w:t>
      </w:r>
      <w:r w:rsidRPr="008F382B">
        <w:rPr>
          <w:rFonts w:ascii="Arial" w:hAnsi="Arial" w:cs="Arial"/>
          <w:u w:val="single"/>
        </w:rPr>
        <w:t>:</w:t>
      </w:r>
      <w:r w:rsidRPr="008F382B">
        <w:rPr>
          <w:rFonts w:ascii="Arial" w:hAnsi="Arial" w:cs="Arial"/>
        </w:rPr>
        <w:t>wypełniony wykaz  osób zatrudnionych na  podstawie  umowy o pracę, Wykonawca zobowiązany jest przedstawić w dniu podpisania umowy.</w:t>
      </w:r>
    </w:p>
    <w:p w14:paraId="0888FFDF" w14:textId="77777777" w:rsidR="00506E93" w:rsidRPr="0038103E" w:rsidRDefault="00506E93" w:rsidP="00F46A02">
      <w:pPr>
        <w:rPr>
          <w:rFonts w:ascii="Arial" w:hAnsi="Arial" w:cs="Arial"/>
        </w:rPr>
      </w:pPr>
    </w:p>
    <w:p w14:paraId="0ACCCB15" w14:textId="77777777" w:rsidR="00506E93" w:rsidRPr="0038103E" w:rsidRDefault="00506E93" w:rsidP="00506E93">
      <w:pPr>
        <w:ind w:left="709"/>
        <w:rPr>
          <w:rFonts w:ascii="Arial" w:hAnsi="Arial" w:cs="Arial"/>
        </w:rPr>
      </w:pPr>
    </w:p>
    <w:p w14:paraId="6D979987" w14:textId="618441C8" w:rsidR="00506E93" w:rsidRPr="0038103E" w:rsidRDefault="00506E93" w:rsidP="00506E93">
      <w:pPr>
        <w:rPr>
          <w:rFonts w:ascii="Arial" w:hAnsi="Arial" w:cs="Arial"/>
        </w:rPr>
      </w:pPr>
      <w:r w:rsidRPr="0038103E">
        <w:rPr>
          <w:rFonts w:ascii="Arial" w:hAnsi="Arial" w:cs="Arial"/>
        </w:rPr>
        <w:t xml:space="preserve">.......................................... dnia ................ </w:t>
      </w:r>
      <w:r w:rsidR="00BE61EB">
        <w:rPr>
          <w:rFonts w:ascii="Arial" w:hAnsi="Arial" w:cs="Arial"/>
          <w:b/>
        </w:rPr>
        <w:t>2021</w:t>
      </w:r>
      <w:r w:rsidR="000F1E72">
        <w:rPr>
          <w:rFonts w:ascii="Arial" w:hAnsi="Arial" w:cs="Arial"/>
          <w:b/>
        </w:rPr>
        <w:t xml:space="preserve"> </w:t>
      </w:r>
      <w:r w:rsidRPr="0038103E">
        <w:rPr>
          <w:rFonts w:ascii="Arial" w:hAnsi="Arial" w:cs="Arial"/>
          <w:b/>
        </w:rPr>
        <w:t>r.</w:t>
      </w:r>
      <w:r w:rsidRPr="0038103E">
        <w:rPr>
          <w:rFonts w:ascii="Arial" w:hAnsi="Arial" w:cs="Arial"/>
        </w:rPr>
        <w:tab/>
      </w:r>
    </w:p>
    <w:p w14:paraId="6BE9B305" w14:textId="77777777" w:rsidR="00506E93" w:rsidRPr="0038103E" w:rsidRDefault="00506E93" w:rsidP="00506E93">
      <w:pPr>
        <w:rPr>
          <w:rFonts w:ascii="Arial" w:hAnsi="Arial" w:cs="Arial"/>
        </w:rPr>
      </w:pPr>
    </w:p>
    <w:p w14:paraId="7F85C511" w14:textId="77777777" w:rsidR="00506E93" w:rsidRPr="0038103E" w:rsidRDefault="00506E93" w:rsidP="00506E93">
      <w:pPr>
        <w:jc w:val="right"/>
        <w:rPr>
          <w:rFonts w:ascii="Arial" w:hAnsi="Arial" w:cs="Arial"/>
        </w:rPr>
      </w:pPr>
      <w:r w:rsidRPr="0038103E">
        <w:rPr>
          <w:rFonts w:ascii="Arial" w:hAnsi="Arial" w:cs="Arial"/>
          <w:vertAlign w:val="subscript"/>
        </w:rPr>
        <w:t>……………………….........…………………………………...</w:t>
      </w:r>
    </w:p>
    <w:p w14:paraId="49E61FED" w14:textId="77777777" w:rsidR="00506E93" w:rsidRPr="0099091C" w:rsidRDefault="00506E93" w:rsidP="00506E93">
      <w:pPr>
        <w:pStyle w:val="Stopka"/>
        <w:tabs>
          <w:tab w:val="clear" w:pos="4536"/>
          <w:tab w:val="clear" w:pos="9072"/>
        </w:tabs>
        <w:ind w:left="6840" w:right="612" w:hanging="6840"/>
        <w:jc w:val="right"/>
        <w:rPr>
          <w:rFonts w:ascii="Arial" w:hAnsi="Arial" w:cs="Arial"/>
          <w:i/>
          <w:sz w:val="16"/>
          <w:szCs w:val="16"/>
        </w:rPr>
      </w:pPr>
      <w:r w:rsidRPr="0099091C">
        <w:rPr>
          <w:rFonts w:ascii="Arial" w:hAnsi="Arial" w:cs="Arial"/>
          <w:i/>
          <w:sz w:val="16"/>
          <w:szCs w:val="16"/>
        </w:rPr>
        <w:t>podpis osoby /osób/  upoważnionej</w:t>
      </w:r>
    </w:p>
    <w:sectPr w:rsidR="00506E93" w:rsidRPr="0099091C" w:rsidSect="002F3D49">
      <w:footerReference w:type="default" r:id="rId21"/>
      <w:pgSz w:w="11906" w:h="16838"/>
      <w:pgMar w:top="1134" w:right="1274" w:bottom="1134" w:left="1276"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9C8E3" w14:textId="77777777" w:rsidR="005109B4" w:rsidRDefault="005109B4">
      <w:r>
        <w:separator/>
      </w:r>
    </w:p>
  </w:endnote>
  <w:endnote w:type="continuationSeparator" w:id="0">
    <w:p w14:paraId="3D2E439C" w14:textId="77777777" w:rsidR="005109B4" w:rsidRDefault="0051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charset w:val="00"/>
    <w:family w:val="auto"/>
    <w:pitch w:val="default"/>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46378"/>
      <w:docPartObj>
        <w:docPartGallery w:val="Page Numbers (Bottom of Page)"/>
        <w:docPartUnique/>
      </w:docPartObj>
    </w:sdtPr>
    <w:sdtEndPr/>
    <w:sdtContent>
      <w:sdt>
        <w:sdtPr>
          <w:id w:val="-1769616900"/>
          <w:docPartObj>
            <w:docPartGallery w:val="Page Numbers (Top of Page)"/>
            <w:docPartUnique/>
          </w:docPartObj>
        </w:sdtPr>
        <w:sdtEndPr/>
        <w:sdtContent>
          <w:p w14:paraId="03850756" w14:textId="77777777" w:rsidR="00D575E5" w:rsidRDefault="00D575E5">
            <w:pPr>
              <w:pStyle w:val="Stopka"/>
              <w:jc w:val="right"/>
            </w:pPr>
          </w:p>
          <w:p w14:paraId="21772CF6" w14:textId="77777777" w:rsidR="00D575E5" w:rsidRDefault="00D575E5">
            <w:pPr>
              <w:pStyle w:val="Stopka"/>
              <w:jc w:val="right"/>
            </w:pPr>
          </w:p>
          <w:p w14:paraId="74048E1D" w14:textId="77777777" w:rsidR="00D575E5" w:rsidRDefault="00D575E5" w:rsidP="005B4DD5">
            <w:pPr>
              <w:pBdr>
                <w:top w:val="thinThickSmallGap" w:sz="24" w:space="1" w:color="823B0B"/>
              </w:pBdr>
              <w:tabs>
                <w:tab w:val="center" w:pos="4536"/>
                <w:tab w:val="right" w:pos="9072"/>
              </w:tabs>
              <w:ind w:left="1418" w:hanging="1418"/>
              <w:jc w:val="center"/>
              <w:rPr>
                <w:rFonts w:ascii="Arial" w:eastAsiaTheme="minorHAnsi" w:hAnsi="Arial" w:cs="Arial"/>
                <w:sz w:val="18"/>
                <w:szCs w:val="18"/>
                <w:lang w:eastAsia="en-US"/>
              </w:rPr>
            </w:pPr>
            <w:r>
              <w:rPr>
                <w:rFonts w:ascii="Arial" w:eastAsiaTheme="minorHAnsi" w:hAnsi="Arial" w:cs="Arial"/>
                <w:b/>
                <w:sz w:val="18"/>
                <w:szCs w:val="18"/>
                <w:lang w:eastAsia="en-US"/>
              </w:rPr>
              <w:t>Część I</w:t>
            </w:r>
            <w:r w:rsidRPr="005B4DD5">
              <w:rPr>
                <w:rFonts w:ascii="Arial" w:eastAsiaTheme="minorHAnsi" w:hAnsi="Arial" w:cs="Arial"/>
                <w:b/>
                <w:sz w:val="18"/>
                <w:szCs w:val="18"/>
                <w:lang w:eastAsia="en-US"/>
              </w:rPr>
              <w:t xml:space="preserve"> SIWZ - </w:t>
            </w:r>
            <w:r w:rsidRPr="005B4DD5">
              <w:rPr>
                <w:rFonts w:ascii="Arial" w:eastAsiaTheme="minorHAnsi" w:hAnsi="Arial" w:cs="Arial"/>
                <w:sz w:val="18"/>
                <w:szCs w:val="18"/>
                <w:lang w:eastAsia="en-US"/>
              </w:rPr>
              <w:t>Konserwacja i utrzymanie oznakowania pionowego oraz poziomego na ulicach gminnych             i drogach wewnętrznych w granicach administracyjnych miasta Kołobrzeg”</w:t>
            </w:r>
          </w:p>
          <w:p w14:paraId="6DCCE9F1" w14:textId="77777777" w:rsidR="00D575E5" w:rsidRPr="005B4DD5" w:rsidRDefault="00D575E5" w:rsidP="005B4DD5">
            <w:pPr>
              <w:pBdr>
                <w:top w:val="thinThickSmallGap" w:sz="24" w:space="1" w:color="823B0B"/>
              </w:pBdr>
              <w:tabs>
                <w:tab w:val="center" w:pos="4536"/>
                <w:tab w:val="right" w:pos="9072"/>
              </w:tabs>
              <w:ind w:left="1418" w:hanging="1418"/>
              <w:jc w:val="center"/>
              <w:rPr>
                <w:rFonts w:ascii="Arial" w:eastAsiaTheme="minorHAnsi" w:hAnsi="Arial" w:cs="Arial"/>
                <w:sz w:val="18"/>
                <w:szCs w:val="18"/>
                <w:lang w:eastAsia="en-US"/>
              </w:rPr>
            </w:pPr>
          </w:p>
          <w:p w14:paraId="6937A2AE" w14:textId="5DEB197C" w:rsidR="00D575E5" w:rsidRDefault="00D575E5">
            <w:pPr>
              <w:pStyle w:val="Stopka"/>
              <w:jc w:val="right"/>
            </w:pPr>
            <w:r w:rsidRPr="005B4DD5">
              <w:rPr>
                <w:rFonts w:ascii="Arial" w:hAnsi="Arial" w:cs="Arial"/>
              </w:rPr>
              <w:t xml:space="preserve">Strona </w:t>
            </w:r>
            <w:r w:rsidRPr="005B4DD5">
              <w:rPr>
                <w:rFonts w:ascii="Arial" w:hAnsi="Arial" w:cs="Arial"/>
                <w:b/>
                <w:bCs/>
                <w:sz w:val="24"/>
                <w:szCs w:val="24"/>
              </w:rPr>
              <w:fldChar w:fldCharType="begin"/>
            </w:r>
            <w:r w:rsidRPr="005B4DD5">
              <w:rPr>
                <w:rFonts w:ascii="Arial" w:hAnsi="Arial" w:cs="Arial"/>
                <w:b/>
                <w:bCs/>
              </w:rPr>
              <w:instrText>PAGE</w:instrText>
            </w:r>
            <w:r w:rsidRPr="005B4DD5">
              <w:rPr>
                <w:rFonts w:ascii="Arial" w:hAnsi="Arial" w:cs="Arial"/>
                <w:b/>
                <w:bCs/>
                <w:sz w:val="24"/>
                <w:szCs w:val="24"/>
              </w:rPr>
              <w:fldChar w:fldCharType="separate"/>
            </w:r>
            <w:r w:rsidR="002F2B5E">
              <w:rPr>
                <w:rFonts w:ascii="Arial" w:hAnsi="Arial" w:cs="Arial"/>
                <w:b/>
                <w:bCs/>
                <w:noProof/>
              </w:rPr>
              <w:t>11</w:t>
            </w:r>
            <w:r w:rsidRPr="005B4DD5">
              <w:rPr>
                <w:rFonts w:ascii="Arial" w:hAnsi="Arial" w:cs="Arial"/>
                <w:b/>
                <w:bCs/>
                <w:sz w:val="24"/>
                <w:szCs w:val="24"/>
              </w:rPr>
              <w:fldChar w:fldCharType="end"/>
            </w:r>
            <w:r w:rsidRPr="005B4DD5">
              <w:rPr>
                <w:rFonts w:ascii="Arial" w:hAnsi="Arial" w:cs="Arial"/>
              </w:rPr>
              <w:t xml:space="preserve"> z </w:t>
            </w:r>
            <w:r w:rsidRPr="005B4DD5">
              <w:rPr>
                <w:rFonts w:ascii="Arial" w:hAnsi="Arial" w:cs="Arial"/>
                <w:b/>
                <w:bCs/>
                <w:sz w:val="24"/>
                <w:szCs w:val="24"/>
              </w:rPr>
              <w:fldChar w:fldCharType="begin"/>
            </w:r>
            <w:r w:rsidRPr="005B4DD5">
              <w:rPr>
                <w:rFonts w:ascii="Arial" w:hAnsi="Arial" w:cs="Arial"/>
                <w:b/>
                <w:bCs/>
              </w:rPr>
              <w:instrText>NUMPAGES</w:instrText>
            </w:r>
            <w:r w:rsidRPr="005B4DD5">
              <w:rPr>
                <w:rFonts w:ascii="Arial" w:hAnsi="Arial" w:cs="Arial"/>
                <w:b/>
                <w:bCs/>
                <w:sz w:val="24"/>
                <w:szCs w:val="24"/>
              </w:rPr>
              <w:fldChar w:fldCharType="separate"/>
            </w:r>
            <w:r w:rsidR="002F2B5E">
              <w:rPr>
                <w:rFonts w:ascii="Arial" w:hAnsi="Arial" w:cs="Arial"/>
                <w:b/>
                <w:bCs/>
                <w:noProof/>
              </w:rPr>
              <w:t>31</w:t>
            </w:r>
            <w:r w:rsidRPr="005B4DD5">
              <w:rPr>
                <w:rFonts w:ascii="Arial" w:hAnsi="Arial" w:cs="Arial"/>
                <w:b/>
                <w:bCs/>
                <w:sz w:val="24"/>
                <w:szCs w:val="24"/>
              </w:rPr>
              <w:fldChar w:fldCharType="end"/>
            </w:r>
          </w:p>
        </w:sdtContent>
      </w:sdt>
    </w:sdtContent>
  </w:sdt>
  <w:p w14:paraId="1668EF37" w14:textId="77777777" w:rsidR="00D575E5" w:rsidRDefault="00D575E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93040" w14:textId="77777777" w:rsidR="005109B4" w:rsidRDefault="005109B4">
      <w:r>
        <w:separator/>
      </w:r>
    </w:p>
  </w:footnote>
  <w:footnote w:type="continuationSeparator" w:id="0">
    <w:p w14:paraId="0A274CBA" w14:textId="77777777" w:rsidR="005109B4" w:rsidRDefault="005109B4">
      <w:r>
        <w:continuationSeparator/>
      </w:r>
    </w:p>
  </w:footnote>
  <w:footnote w:id="1">
    <w:p w14:paraId="353A338A" w14:textId="77777777" w:rsidR="00D575E5" w:rsidRDefault="00D575E5" w:rsidP="004B203B">
      <w:pPr>
        <w:pStyle w:val="Tekstprzypisudolnego"/>
        <w:jc w:val="both"/>
      </w:pPr>
      <w:r>
        <w:rPr>
          <w:rStyle w:val="Odwoanieprzypisudolnego"/>
        </w:rPr>
        <w:footnoteRef/>
      </w:r>
      <w:r w:rsidRPr="00372EE7">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2B66341A"/>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lowerLetter"/>
      <w:lvlText w:val="%3)"/>
      <w:lvlJc w:val="left"/>
      <w:pPr>
        <w:tabs>
          <w:tab w:val="num" w:pos="1777"/>
        </w:tabs>
        <w:ind w:left="1777" w:hanging="360"/>
      </w:pPr>
      <w:rPr>
        <w:rFonts w:ascii="Arial" w:eastAsia="Times New Roman" w:hAnsi="Arial" w:cs="Arial"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CD06F8"/>
    <w:multiLevelType w:val="hybridMultilevel"/>
    <w:tmpl w:val="1600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2A5C0A"/>
    <w:multiLevelType w:val="multilevel"/>
    <w:tmpl w:val="2B66341A"/>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lowerLetter"/>
      <w:lvlText w:val="%3)"/>
      <w:lvlJc w:val="left"/>
      <w:pPr>
        <w:tabs>
          <w:tab w:val="num" w:pos="1777"/>
        </w:tabs>
        <w:ind w:left="1777" w:hanging="360"/>
      </w:pPr>
      <w:rPr>
        <w:rFonts w:ascii="Arial" w:eastAsia="Times New Roman" w:hAnsi="Arial" w:cs="Arial"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8E55BFF"/>
    <w:multiLevelType w:val="hybridMultilevel"/>
    <w:tmpl w:val="30B04032"/>
    <w:lvl w:ilvl="0" w:tplc="D578E3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153426F"/>
    <w:multiLevelType w:val="hybridMultilevel"/>
    <w:tmpl w:val="157E067C"/>
    <w:lvl w:ilvl="0" w:tplc="1666C386">
      <w:start w:val="1"/>
      <w:numFmt w:val="lowerLetter"/>
      <w:lvlText w:val="%1)"/>
      <w:lvlJc w:val="left"/>
      <w:pPr>
        <w:ind w:left="1212" w:hanging="360"/>
      </w:pPr>
      <w:rPr>
        <w:b w:val="0"/>
        <w:strike/>
        <w:color w:val="FF000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4"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15:restartNumberingAfterBreak="0">
    <w:nsid w:val="1B9F4A89"/>
    <w:multiLevelType w:val="multilevel"/>
    <w:tmpl w:val="FBEC580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E4278DF"/>
    <w:multiLevelType w:val="hybridMultilevel"/>
    <w:tmpl w:val="AF90CD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82306A"/>
    <w:multiLevelType w:val="hybridMultilevel"/>
    <w:tmpl w:val="240C3502"/>
    <w:lvl w:ilvl="0" w:tplc="4D0E9358">
      <w:start w:val="8"/>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D92741"/>
    <w:multiLevelType w:val="hybridMultilevel"/>
    <w:tmpl w:val="C31CA8FA"/>
    <w:lvl w:ilvl="0" w:tplc="04150013">
      <w:start w:val="1"/>
      <w:numFmt w:val="upperRoman"/>
      <w:lvlText w:val="%1."/>
      <w:lvlJc w:val="right"/>
      <w:pPr>
        <w:ind w:left="578" w:hanging="360"/>
      </w:pPr>
    </w:lvl>
    <w:lvl w:ilvl="1" w:tplc="E8EC39EC">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6" w15:restartNumberingAfterBreak="0">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8ED4BF8"/>
    <w:multiLevelType w:val="hybridMultilevel"/>
    <w:tmpl w:val="15408AD4"/>
    <w:lvl w:ilvl="0" w:tplc="7D302C80">
      <w:start w:val="1"/>
      <w:numFmt w:val="decimal"/>
      <w:lvlText w:val="%1."/>
      <w:lvlJc w:val="left"/>
      <w:pPr>
        <w:tabs>
          <w:tab w:val="num" w:pos="357"/>
        </w:tabs>
        <w:ind w:left="357" w:hanging="35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5E4373C0"/>
    <w:multiLevelType w:val="multilevel"/>
    <w:tmpl w:val="48240A28"/>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1777"/>
        </w:tabs>
        <w:ind w:left="1777"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5FCF5047"/>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62" w15:restartNumberingAfterBreak="0">
    <w:nsid w:val="60EC000D"/>
    <w:multiLevelType w:val="hybridMultilevel"/>
    <w:tmpl w:val="500C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173E3B"/>
    <w:multiLevelType w:val="hybridMultilevel"/>
    <w:tmpl w:val="341A47F6"/>
    <w:lvl w:ilvl="0" w:tplc="2A3CC1D0">
      <w:start w:val="6"/>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5"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050D6"/>
    <w:multiLevelType w:val="hybridMultilevel"/>
    <w:tmpl w:val="BC6ACC3C"/>
    <w:lvl w:ilvl="0" w:tplc="B51ED4A8">
      <w:start w:val="1"/>
      <w:numFmt w:val="lowerLetter"/>
      <w:lvlText w:val="1%1."/>
      <w:lvlJc w:val="left"/>
      <w:pPr>
        <w:ind w:left="360" w:hanging="360"/>
      </w:pPr>
      <w:rPr>
        <w:rFonts w:hint="default"/>
        <w:color w:val="auto"/>
      </w:rPr>
    </w:lvl>
    <w:lvl w:ilvl="1" w:tplc="28A6F0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2" w15:restartNumberingAfterBreak="0">
    <w:nsid w:val="7DD47F28"/>
    <w:multiLevelType w:val="multilevel"/>
    <w:tmpl w:val="8CBEE9F6"/>
    <w:lvl w:ilvl="0">
      <w:start w:val="6"/>
      <w:numFmt w:val="upperRoman"/>
      <w:lvlText w:val="%1."/>
      <w:lvlJc w:val="left"/>
      <w:pPr>
        <w:tabs>
          <w:tab w:val="num" w:pos="862"/>
        </w:tabs>
        <w:ind w:left="862" w:hanging="720"/>
      </w:pPr>
      <w:rPr>
        <w:rFonts w:hint="default"/>
        <w:b/>
      </w:rPr>
    </w:lvl>
    <w:lvl w:ilvl="1">
      <w:start w:val="3"/>
      <w:numFmt w:val="decimal"/>
      <w:lvlText w:val="%2."/>
      <w:lvlJc w:val="left"/>
      <w:pPr>
        <w:tabs>
          <w:tab w:val="num" w:pos="360"/>
        </w:tabs>
        <w:ind w:left="360" w:hanging="360"/>
      </w:pPr>
      <w:rPr>
        <w:rFonts w:hint="default"/>
        <w:b w:val="0"/>
        <w:color w:val="auto"/>
      </w:rPr>
    </w:lvl>
    <w:lvl w:ilvl="2">
      <w:start w:val="1"/>
      <w:numFmt w:val="lowerLetter"/>
      <w:lvlText w:val="%3)"/>
      <w:lvlJc w:val="left"/>
      <w:pPr>
        <w:tabs>
          <w:tab w:val="num" w:pos="1777"/>
        </w:tabs>
        <w:ind w:left="1777" w:hanging="360"/>
      </w:pPr>
      <w:rPr>
        <w:rFonts w:ascii="Arial" w:eastAsia="Times New Roman" w:hAnsi="Arial" w:cs="Arial"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4"/>
  </w:num>
  <w:num w:numId="10">
    <w:abstractNumId w:val="47"/>
  </w:num>
  <w:num w:numId="11">
    <w:abstractNumId w:val="67"/>
  </w:num>
  <w:num w:numId="12">
    <w:abstractNumId w:val="38"/>
  </w:num>
  <w:num w:numId="13">
    <w:abstractNumId w:val="45"/>
  </w:num>
  <w:num w:numId="14">
    <w:abstractNumId w:val="56"/>
  </w:num>
  <w:num w:numId="15">
    <w:abstractNumId w:val="14"/>
  </w:num>
  <w:num w:numId="16">
    <w:abstractNumId w:val="23"/>
  </w:num>
  <w:num w:numId="17">
    <w:abstractNumId w:val="39"/>
  </w:num>
  <w:num w:numId="18">
    <w:abstractNumId w:val="53"/>
  </w:num>
  <w:num w:numId="19">
    <w:abstractNumId w:val="32"/>
  </w:num>
  <w:num w:numId="20">
    <w:abstractNumId w:val="58"/>
  </w:num>
  <w:num w:numId="21">
    <w:abstractNumId w:val="26"/>
  </w:num>
  <w:num w:numId="22">
    <w:abstractNumId w:val="60"/>
  </w:num>
  <w:num w:numId="23">
    <w:abstractNumId w:val="64"/>
  </w:num>
  <w:num w:numId="24">
    <w:abstractNumId w:val="29"/>
  </w:num>
  <w:num w:numId="25">
    <w:abstractNumId w:val="71"/>
  </w:num>
  <w:num w:numId="26">
    <w:abstractNumId w:val="49"/>
  </w:num>
  <w:num w:numId="27">
    <w:abstractNumId w:val="40"/>
  </w:num>
  <w:num w:numId="28">
    <w:abstractNumId w:val="36"/>
  </w:num>
  <w:num w:numId="29">
    <w:abstractNumId w:val="57"/>
  </w:num>
  <w:num w:numId="30">
    <w:abstractNumId w:val="27"/>
  </w:num>
  <w:num w:numId="31">
    <w:abstractNumId w:val="37"/>
  </w:num>
  <w:num w:numId="32">
    <w:abstractNumId w:val="22"/>
  </w:num>
  <w:num w:numId="33">
    <w:abstractNumId w:val="44"/>
  </w:num>
  <w:num w:numId="34">
    <w:abstractNumId w:val="51"/>
  </w:num>
  <w:num w:numId="35">
    <w:abstractNumId w:val="68"/>
  </w:num>
  <w:num w:numId="36">
    <w:abstractNumId w:val="30"/>
  </w:num>
  <w:num w:numId="37">
    <w:abstractNumId w:val="28"/>
  </w:num>
  <w:num w:numId="38">
    <w:abstractNumId w:val="25"/>
  </w:num>
  <w:num w:numId="39">
    <w:abstractNumId w:val="15"/>
  </w:num>
  <w:num w:numId="40">
    <w:abstractNumId w:val="42"/>
  </w:num>
  <w:num w:numId="41">
    <w:abstractNumId w:val="19"/>
  </w:num>
  <w:num w:numId="42">
    <w:abstractNumId w:val="43"/>
  </w:num>
  <w:num w:numId="43">
    <w:abstractNumId w:val="41"/>
  </w:num>
  <w:num w:numId="44">
    <w:abstractNumId w:val="21"/>
  </w:num>
  <w:num w:numId="45">
    <w:abstractNumId w:val="70"/>
  </w:num>
  <w:num w:numId="46">
    <w:abstractNumId w:val="69"/>
  </w:num>
  <w:num w:numId="47">
    <w:abstractNumId w:val="34"/>
  </w:num>
  <w:num w:numId="48">
    <w:abstractNumId w:val="48"/>
  </w:num>
  <w:num w:numId="49">
    <w:abstractNumId w:val="20"/>
  </w:num>
  <w:num w:numId="50">
    <w:abstractNumId w:val="24"/>
  </w:num>
  <w:num w:numId="51">
    <w:abstractNumId w:val="31"/>
  </w:num>
  <w:num w:numId="52">
    <w:abstractNumId w:val="61"/>
  </w:num>
  <w:num w:numId="53">
    <w:abstractNumId w:val="62"/>
  </w:num>
  <w:num w:numId="54">
    <w:abstractNumId w:val="65"/>
  </w:num>
  <w:num w:numId="55">
    <w:abstractNumId w:val="52"/>
  </w:num>
  <w:num w:numId="56">
    <w:abstractNumId w:val="46"/>
  </w:num>
  <w:num w:numId="57">
    <w:abstractNumId w:val="59"/>
  </w:num>
  <w:num w:numId="58">
    <w:abstractNumId w:val="72"/>
  </w:num>
  <w:num w:numId="59">
    <w:abstractNumId w:val="17"/>
  </w:num>
  <w:num w:numId="60">
    <w:abstractNumId w:val="16"/>
  </w:num>
  <w:num w:numId="61">
    <w:abstractNumId w:val="18"/>
  </w:num>
  <w:num w:numId="62">
    <w:abstractNumId w:val="63"/>
  </w:num>
  <w:num w:numId="63">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2378"/>
    <w:rsid w:val="00013DD9"/>
    <w:rsid w:val="00013DE8"/>
    <w:rsid w:val="00013E2A"/>
    <w:rsid w:val="00015857"/>
    <w:rsid w:val="00016624"/>
    <w:rsid w:val="00020F4E"/>
    <w:rsid w:val="00021B85"/>
    <w:rsid w:val="0002274A"/>
    <w:rsid w:val="000236BD"/>
    <w:rsid w:val="0002376B"/>
    <w:rsid w:val="00024B40"/>
    <w:rsid w:val="00025A44"/>
    <w:rsid w:val="0002705A"/>
    <w:rsid w:val="00030845"/>
    <w:rsid w:val="000311AB"/>
    <w:rsid w:val="0003321D"/>
    <w:rsid w:val="00033468"/>
    <w:rsid w:val="00033A80"/>
    <w:rsid w:val="00034536"/>
    <w:rsid w:val="00036DF6"/>
    <w:rsid w:val="00040B8D"/>
    <w:rsid w:val="0004135C"/>
    <w:rsid w:val="00041427"/>
    <w:rsid w:val="00041E27"/>
    <w:rsid w:val="00042A61"/>
    <w:rsid w:val="00042B90"/>
    <w:rsid w:val="00042E85"/>
    <w:rsid w:val="000432A0"/>
    <w:rsid w:val="00043DFA"/>
    <w:rsid w:val="00045034"/>
    <w:rsid w:val="0004559E"/>
    <w:rsid w:val="0004769C"/>
    <w:rsid w:val="00047DE7"/>
    <w:rsid w:val="00047F37"/>
    <w:rsid w:val="00050263"/>
    <w:rsid w:val="00050B38"/>
    <w:rsid w:val="00051562"/>
    <w:rsid w:val="00051C32"/>
    <w:rsid w:val="0005432B"/>
    <w:rsid w:val="000547E5"/>
    <w:rsid w:val="00056074"/>
    <w:rsid w:val="00057F2C"/>
    <w:rsid w:val="00064DDC"/>
    <w:rsid w:val="00065916"/>
    <w:rsid w:val="00066514"/>
    <w:rsid w:val="0007082F"/>
    <w:rsid w:val="00070C21"/>
    <w:rsid w:val="00071C80"/>
    <w:rsid w:val="00071CD3"/>
    <w:rsid w:val="00072706"/>
    <w:rsid w:val="000728D1"/>
    <w:rsid w:val="000728D3"/>
    <w:rsid w:val="00074C30"/>
    <w:rsid w:val="00075B99"/>
    <w:rsid w:val="00076C68"/>
    <w:rsid w:val="00076D82"/>
    <w:rsid w:val="0007716D"/>
    <w:rsid w:val="00081DEE"/>
    <w:rsid w:val="00083363"/>
    <w:rsid w:val="00084D16"/>
    <w:rsid w:val="00085DDA"/>
    <w:rsid w:val="000860BA"/>
    <w:rsid w:val="000872FB"/>
    <w:rsid w:val="00087DB1"/>
    <w:rsid w:val="00090C1E"/>
    <w:rsid w:val="00091FED"/>
    <w:rsid w:val="00092E87"/>
    <w:rsid w:val="00093501"/>
    <w:rsid w:val="00093993"/>
    <w:rsid w:val="0009656D"/>
    <w:rsid w:val="000A0524"/>
    <w:rsid w:val="000A060B"/>
    <w:rsid w:val="000A0722"/>
    <w:rsid w:val="000A111F"/>
    <w:rsid w:val="000A1410"/>
    <w:rsid w:val="000A162B"/>
    <w:rsid w:val="000A371C"/>
    <w:rsid w:val="000A3EB4"/>
    <w:rsid w:val="000A46D7"/>
    <w:rsid w:val="000A475C"/>
    <w:rsid w:val="000A5230"/>
    <w:rsid w:val="000A5DAC"/>
    <w:rsid w:val="000A63C3"/>
    <w:rsid w:val="000A7078"/>
    <w:rsid w:val="000A731F"/>
    <w:rsid w:val="000B0318"/>
    <w:rsid w:val="000B29E2"/>
    <w:rsid w:val="000B378D"/>
    <w:rsid w:val="000B3E95"/>
    <w:rsid w:val="000B4585"/>
    <w:rsid w:val="000B6C0E"/>
    <w:rsid w:val="000B7B71"/>
    <w:rsid w:val="000C01F5"/>
    <w:rsid w:val="000C040C"/>
    <w:rsid w:val="000C059F"/>
    <w:rsid w:val="000C3844"/>
    <w:rsid w:val="000C4B18"/>
    <w:rsid w:val="000D0815"/>
    <w:rsid w:val="000D095A"/>
    <w:rsid w:val="000D2129"/>
    <w:rsid w:val="000D2220"/>
    <w:rsid w:val="000D24EA"/>
    <w:rsid w:val="000D266C"/>
    <w:rsid w:val="000D29F0"/>
    <w:rsid w:val="000D4789"/>
    <w:rsid w:val="000D5FF2"/>
    <w:rsid w:val="000D7B5B"/>
    <w:rsid w:val="000E244C"/>
    <w:rsid w:val="000E2E12"/>
    <w:rsid w:val="000E3151"/>
    <w:rsid w:val="000E5C5F"/>
    <w:rsid w:val="000E660F"/>
    <w:rsid w:val="000E6CFB"/>
    <w:rsid w:val="000E6F45"/>
    <w:rsid w:val="000E7975"/>
    <w:rsid w:val="000F034A"/>
    <w:rsid w:val="000F1E72"/>
    <w:rsid w:val="000F1F7C"/>
    <w:rsid w:val="000F3B81"/>
    <w:rsid w:val="000F6F22"/>
    <w:rsid w:val="001001F8"/>
    <w:rsid w:val="0010049F"/>
    <w:rsid w:val="001010AB"/>
    <w:rsid w:val="00101D90"/>
    <w:rsid w:val="00103138"/>
    <w:rsid w:val="00103765"/>
    <w:rsid w:val="00104BEB"/>
    <w:rsid w:val="00105142"/>
    <w:rsid w:val="00105800"/>
    <w:rsid w:val="0010669F"/>
    <w:rsid w:val="00106A43"/>
    <w:rsid w:val="0011066B"/>
    <w:rsid w:val="00111D5C"/>
    <w:rsid w:val="00113448"/>
    <w:rsid w:val="00114691"/>
    <w:rsid w:val="0011597C"/>
    <w:rsid w:val="00115EBF"/>
    <w:rsid w:val="00116D71"/>
    <w:rsid w:val="001179B5"/>
    <w:rsid w:val="00120363"/>
    <w:rsid w:val="00120CCD"/>
    <w:rsid w:val="001216DA"/>
    <w:rsid w:val="00122DEC"/>
    <w:rsid w:val="00123ADE"/>
    <w:rsid w:val="001244B7"/>
    <w:rsid w:val="00126693"/>
    <w:rsid w:val="00127293"/>
    <w:rsid w:val="00130F9D"/>
    <w:rsid w:val="001313C3"/>
    <w:rsid w:val="00131B39"/>
    <w:rsid w:val="00131DDE"/>
    <w:rsid w:val="001349F4"/>
    <w:rsid w:val="00134DFE"/>
    <w:rsid w:val="00137680"/>
    <w:rsid w:val="00140B57"/>
    <w:rsid w:val="00140B72"/>
    <w:rsid w:val="0014172E"/>
    <w:rsid w:val="00141958"/>
    <w:rsid w:val="00143C28"/>
    <w:rsid w:val="00144239"/>
    <w:rsid w:val="0014439A"/>
    <w:rsid w:val="00144800"/>
    <w:rsid w:val="0014615C"/>
    <w:rsid w:val="00147015"/>
    <w:rsid w:val="00147D5F"/>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5BCA"/>
    <w:rsid w:val="00165F72"/>
    <w:rsid w:val="00166632"/>
    <w:rsid w:val="0016696F"/>
    <w:rsid w:val="0016726F"/>
    <w:rsid w:val="0017117E"/>
    <w:rsid w:val="0017243B"/>
    <w:rsid w:val="0017254F"/>
    <w:rsid w:val="001727F7"/>
    <w:rsid w:val="0017288F"/>
    <w:rsid w:val="00172EB4"/>
    <w:rsid w:val="00173E7E"/>
    <w:rsid w:val="001740A3"/>
    <w:rsid w:val="001751C8"/>
    <w:rsid w:val="00175399"/>
    <w:rsid w:val="00176951"/>
    <w:rsid w:val="00180AB2"/>
    <w:rsid w:val="001819B2"/>
    <w:rsid w:val="00182DC4"/>
    <w:rsid w:val="001835DD"/>
    <w:rsid w:val="00183BA5"/>
    <w:rsid w:val="0018487F"/>
    <w:rsid w:val="00184D6F"/>
    <w:rsid w:val="00185B1D"/>
    <w:rsid w:val="001878E4"/>
    <w:rsid w:val="00190603"/>
    <w:rsid w:val="00190FE6"/>
    <w:rsid w:val="0019260E"/>
    <w:rsid w:val="00195055"/>
    <w:rsid w:val="00196210"/>
    <w:rsid w:val="001962B6"/>
    <w:rsid w:val="00196BBE"/>
    <w:rsid w:val="001A08EC"/>
    <w:rsid w:val="001A10A7"/>
    <w:rsid w:val="001A3CAB"/>
    <w:rsid w:val="001A41BE"/>
    <w:rsid w:val="001A5843"/>
    <w:rsid w:val="001A6556"/>
    <w:rsid w:val="001B09F1"/>
    <w:rsid w:val="001B0EBD"/>
    <w:rsid w:val="001B1A21"/>
    <w:rsid w:val="001B1AA7"/>
    <w:rsid w:val="001B274E"/>
    <w:rsid w:val="001B296E"/>
    <w:rsid w:val="001B2DBF"/>
    <w:rsid w:val="001B3789"/>
    <w:rsid w:val="001B5982"/>
    <w:rsid w:val="001B5DD6"/>
    <w:rsid w:val="001B75C6"/>
    <w:rsid w:val="001C038E"/>
    <w:rsid w:val="001C08CD"/>
    <w:rsid w:val="001C3571"/>
    <w:rsid w:val="001C3EF2"/>
    <w:rsid w:val="001C51AB"/>
    <w:rsid w:val="001C6069"/>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923"/>
    <w:rsid w:val="001E0B4B"/>
    <w:rsid w:val="001E2567"/>
    <w:rsid w:val="001E2B43"/>
    <w:rsid w:val="001E34F9"/>
    <w:rsid w:val="001E476E"/>
    <w:rsid w:val="001E5D6D"/>
    <w:rsid w:val="001E73EE"/>
    <w:rsid w:val="001F0884"/>
    <w:rsid w:val="001F0F2D"/>
    <w:rsid w:val="001F0FC7"/>
    <w:rsid w:val="001F1022"/>
    <w:rsid w:val="001F16C7"/>
    <w:rsid w:val="001F2681"/>
    <w:rsid w:val="001F3895"/>
    <w:rsid w:val="001F438B"/>
    <w:rsid w:val="001F4A8C"/>
    <w:rsid w:val="001F569A"/>
    <w:rsid w:val="001F5859"/>
    <w:rsid w:val="001F6A21"/>
    <w:rsid w:val="001F7421"/>
    <w:rsid w:val="001F77D0"/>
    <w:rsid w:val="001F7C4A"/>
    <w:rsid w:val="0020150F"/>
    <w:rsid w:val="00201676"/>
    <w:rsid w:val="00202431"/>
    <w:rsid w:val="002049B8"/>
    <w:rsid w:val="002054EF"/>
    <w:rsid w:val="002075F3"/>
    <w:rsid w:val="00207E44"/>
    <w:rsid w:val="00207FD3"/>
    <w:rsid w:val="00211127"/>
    <w:rsid w:val="00211336"/>
    <w:rsid w:val="002116B8"/>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5176"/>
    <w:rsid w:val="00236985"/>
    <w:rsid w:val="002372AF"/>
    <w:rsid w:val="0024019F"/>
    <w:rsid w:val="00240AD4"/>
    <w:rsid w:val="00241512"/>
    <w:rsid w:val="00243184"/>
    <w:rsid w:val="0024568B"/>
    <w:rsid w:val="0024586B"/>
    <w:rsid w:val="002476DB"/>
    <w:rsid w:val="002479AA"/>
    <w:rsid w:val="00247F65"/>
    <w:rsid w:val="00250643"/>
    <w:rsid w:val="00250B6F"/>
    <w:rsid w:val="0025120F"/>
    <w:rsid w:val="00251523"/>
    <w:rsid w:val="002519DE"/>
    <w:rsid w:val="00251D5C"/>
    <w:rsid w:val="00254A70"/>
    <w:rsid w:val="0025595F"/>
    <w:rsid w:val="00256243"/>
    <w:rsid w:val="002564A4"/>
    <w:rsid w:val="00256F22"/>
    <w:rsid w:val="00257465"/>
    <w:rsid w:val="002601F8"/>
    <w:rsid w:val="002605ED"/>
    <w:rsid w:val="002607E8"/>
    <w:rsid w:val="002614B7"/>
    <w:rsid w:val="00262BA1"/>
    <w:rsid w:val="00262DAC"/>
    <w:rsid w:val="002630C7"/>
    <w:rsid w:val="00263DB7"/>
    <w:rsid w:val="00265F1C"/>
    <w:rsid w:val="00266A5D"/>
    <w:rsid w:val="002677FC"/>
    <w:rsid w:val="0027025E"/>
    <w:rsid w:val="002710DB"/>
    <w:rsid w:val="00271B41"/>
    <w:rsid w:val="0027272E"/>
    <w:rsid w:val="0027302B"/>
    <w:rsid w:val="00273236"/>
    <w:rsid w:val="002764BB"/>
    <w:rsid w:val="0027689D"/>
    <w:rsid w:val="00280A11"/>
    <w:rsid w:val="00281B27"/>
    <w:rsid w:val="00283243"/>
    <w:rsid w:val="00283C0A"/>
    <w:rsid w:val="00283FAB"/>
    <w:rsid w:val="00284808"/>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C35"/>
    <w:rsid w:val="002A4F0A"/>
    <w:rsid w:val="002A6508"/>
    <w:rsid w:val="002A7473"/>
    <w:rsid w:val="002B0EA8"/>
    <w:rsid w:val="002B0F4F"/>
    <w:rsid w:val="002B303F"/>
    <w:rsid w:val="002B33DF"/>
    <w:rsid w:val="002B5185"/>
    <w:rsid w:val="002B5310"/>
    <w:rsid w:val="002B5937"/>
    <w:rsid w:val="002B65BA"/>
    <w:rsid w:val="002B6CE2"/>
    <w:rsid w:val="002B7216"/>
    <w:rsid w:val="002B7C89"/>
    <w:rsid w:val="002C1250"/>
    <w:rsid w:val="002C15B9"/>
    <w:rsid w:val="002C2EB2"/>
    <w:rsid w:val="002C3BD3"/>
    <w:rsid w:val="002C4055"/>
    <w:rsid w:val="002C48C3"/>
    <w:rsid w:val="002C5239"/>
    <w:rsid w:val="002C5CAF"/>
    <w:rsid w:val="002C6899"/>
    <w:rsid w:val="002C7BBC"/>
    <w:rsid w:val="002D0A2F"/>
    <w:rsid w:val="002D1516"/>
    <w:rsid w:val="002D26A0"/>
    <w:rsid w:val="002D2D97"/>
    <w:rsid w:val="002D2EAD"/>
    <w:rsid w:val="002D42FA"/>
    <w:rsid w:val="002D42FB"/>
    <w:rsid w:val="002D4FD1"/>
    <w:rsid w:val="002D57FE"/>
    <w:rsid w:val="002D66CB"/>
    <w:rsid w:val="002D6CCD"/>
    <w:rsid w:val="002E3C36"/>
    <w:rsid w:val="002E4B85"/>
    <w:rsid w:val="002E6370"/>
    <w:rsid w:val="002F0636"/>
    <w:rsid w:val="002F166C"/>
    <w:rsid w:val="002F2215"/>
    <w:rsid w:val="002F2B5E"/>
    <w:rsid w:val="002F3533"/>
    <w:rsid w:val="002F374D"/>
    <w:rsid w:val="002F3846"/>
    <w:rsid w:val="002F3974"/>
    <w:rsid w:val="002F3D49"/>
    <w:rsid w:val="002F4938"/>
    <w:rsid w:val="002F5607"/>
    <w:rsid w:val="002F58F9"/>
    <w:rsid w:val="002F78FE"/>
    <w:rsid w:val="003017FA"/>
    <w:rsid w:val="003023EE"/>
    <w:rsid w:val="00302A0A"/>
    <w:rsid w:val="00302C06"/>
    <w:rsid w:val="0030378C"/>
    <w:rsid w:val="003040C0"/>
    <w:rsid w:val="00304589"/>
    <w:rsid w:val="003047E1"/>
    <w:rsid w:val="00307146"/>
    <w:rsid w:val="00307225"/>
    <w:rsid w:val="003072F9"/>
    <w:rsid w:val="00307FA0"/>
    <w:rsid w:val="00311170"/>
    <w:rsid w:val="003113BC"/>
    <w:rsid w:val="00316334"/>
    <w:rsid w:val="00317569"/>
    <w:rsid w:val="00317AD9"/>
    <w:rsid w:val="00321C89"/>
    <w:rsid w:val="00321E9F"/>
    <w:rsid w:val="00322449"/>
    <w:rsid w:val="003237F8"/>
    <w:rsid w:val="0032419D"/>
    <w:rsid w:val="003265EA"/>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1825"/>
    <w:rsid w:val="003522FC"/>
    <w:rsid w:val="00352E8D"/>
    <w:rsid w:val="00355899"/>
    <w:rsid w:val="003578F5"/>
    <w:rsid w:val="00360AFC"/>
    <w:rsid w:val="0036110B"/>
    <w:rsid w:val="00361323"/>
    <w:rsid w:val="00363077"/>
    <w:rsid w:val="00363888"/>
    <w:rsid w:val="00364B46"/>
    <w:rsid w:val="00365EA4"/>
    <w:rsid w:val="00366684"/>
    <w:rsid w:val="00370A45"/>
    <w:rsid w:val="00372A22"/>
    <w:rsid w:val="00373305"/>
    <w:rsid w:val="003748B5"/>
    <w:rsid w:val="00374913"/>
    <w:rsid w:val="00377BF0"/>
    <w:rsid w:val="00377F70"/>
    <w:rsid w:val="003804F3"/>
    <w:rsid w:val="00380F01"/>
    <w:rsid w:val="0038103E"/>
    <w:rsid w:val="00381CE0"/>
    <w:rsid w:val="003826DD"/>
    <w:rsid w:val="00383342"/>
    <w:rsid w:val="00383404"/>
    <w:rsid w:val="00384273"/>
    <w:rsid w:val="003843A5"/>
    <w:rsid w:val="0038468B"/>
    <w:rsid w:val="00387110"/>
    <w:rsid w:val="0039072E"/>
    <w:rsid w:val="0039102D"/>
    <w:rsid w:val="00393783"/>
    <w:rsid w:val="00393D7B"/>
    <w:rsid w:val="003942FC"/>
    <w:rsid w:val="00394F09"/>
    <w:rsid w:val="0039688B"/>
    <w:rsid w:val="00396FEA"/>
    <w:rsid w:val="00397B04"/>
    <w:rsid w:val="00397CD1"/>
    <w:rsid w:val="003A1AB3"/>
    <w:rsid w:val="003A26F8"/>
    <w:rsid w:val="003A3216"/>
    <w:rsid w:val="003A512B"/>
    <w:rsid w:val="003A7448"/>
    <w:rsid w:val="003B107A"/>
    <w:rsid w:val="003B12B1"/>
    <w:rsid w:val="003B1A35"/>
    <w:rsid w:val="003B2604"/>
    <w:rsid w:val="003B2656"/>
    <w:rsid w:val="003B2C9E"/>
    <w:rsid w:val="003B2CBA"/>
    <w:rsid w:val="003B31DE"/>
    <w:rsid w:val="003B3490"/>
    <w:rsid w:val="003B5592"/>
    <w:rsid w:val="003B6ADA"/>
    <w:rsid w:val="003B7CE4"/>
    <w:rsid w:val="003C0E49"/>
    <w:rsid w:val="003C187F"/>
    <w:rsid w:val="003C2372"/>
    <w:rsid w:val="003C28ED"/>
    <w:rsid w:val="003C2D34"/>
    <w:rsid w:val="003C477B"/>
    <w:rsid w:val="003C4989"/>
    <w:rsid w:val="003C4996"/>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BD0"/>
    <w:rsid w:val="003E561C"/>
    <w:rsid w:val="003E5F07"/>
    <w:rsid w:val="003E7154"/>
    <w:rsid w:val="003F1DED"/>
    <w:rsid w:val="003F2645"/>
    <w:rsid w:val="003F273D"/>
    <w:rsid w:val="003F35DA"/>
    <w:rsid w:val="003F5015"/>
    <w:rsid w:val="003F592F"/>
    <w:rsid w:val="003F625D"/>
    <w:rsid w:val="003F6C81"/>
    <w:rsid w:val="00400604"/>
    <w:rsid w:val="004008A5"/>
    <w:rsid w:val="00401C68"/>
    <w:rsid w:val="00402344"/>
    <w:rsid w:val="0040502E"/>
    <w:rsid w:val="0040545E"/>
    <w:rsid w:val="00405BD3"/>
    <w:rsid w:val="00410CEF"/>
    <w:rsid w:val="00411567"/>
    <w:rsid w:val="00411E98"/>
    <w:rsid w:val="00413B56"/>
    <w:rsid w:val="0041680E"/>
    <w:rsid w:val="004169F0"/>
    <w:rsid w:val="004173ED"/>
    <w:rsid w:val="00417A33"/>
    <w:rsid w:val="004200E7"/>
    <w:rsid w:val="0042142A"/>
    <w:rsid w:val="0042142D"/>
    <w:rsid w:val="00422B38"/>
    <w:rsid w:val="00423D06"/>
    <w:rsid w:val="0042538D"/>
    <w:rsid w:val="00425F58"/>
    <w:rsid w:val="004262B8"/>
    <w:rsid w:val="00427A17"/>
    <w:rsid w:val="00427E02"/>
    <w:rsid w:val="00430B5A"/>
    <w:rsid w:val="004330C3"/>
    <w:rsid w:val="004335F1"/>
    <w:rsid w:val="004342B8"/>
    <w:rsid w:val="00435984"/>
    <w:rsid w:val="00435D9F"/>
    <w:rsid w:val="00435F2D"/>
    <w:rsid w:val="004377F1"/>
    <w:rsid w:val="004408C4"/>
    <w:rsid w:val="004409C2"/>
    <w:rsid w:val="004412B0"/>
    <w:rsid w:val="00441E13"/>
    <w:rsid w:val="00441F32"/>
    <w:rsid w:val="00442528"/>
    <w:rsid w:val="004439EE"/>
    <w:rsid w:val="00444503"/>
    <w:rsid w:val="00447766"/>
    <w:rsid w:val="004503BF"/>
    <w:rsid w:val="00450D96"/>
    <w:rsid w:val="0045142A"/>
    <w:rsid w:val="00452211"/>
    <w:rsid w:val="00452678"/>
    <w:rsid w:val="00452A0F"/>
    <w:rsid w:val="00453716"/>
    <w:rsid w:val="00454362"/>
    <w:rsid w:val="00455811"/>
    <w:rsid w:val="00457CFB"/>
    <w:rsid w:val="004651B8"/>
    <w:rsid w:val="00466003"/>
    <w:rsid w:val="00466482"/>
    <w:rsid w:val="0047122C"/>
    <w:rsid w:val="004712EC"/>
    <w:rsid w:val="004723FB"/>
    <w:rsid w:val="004745EF"/>
    <w:rsid w:val="00474A86"/>
    <w:rsid w:val="00474B24"/>
    <w:rsid w:val="00474F0B"/>
    <w:rsid w:val="004769EE"/>
    <w:rsid w:val="00476B5F"/>
    <w:rsid w:val="004777C3"/>
    <w:rsid w:val="0048060E"/>
    <w:rsid w:val="00481F68"/>
    <w:rsid w:val="0048201A"/>
    <w:rsid w:val="004838C7"/>
    <w:rsid w:val="00483CE8"/>
    <w:rsid w:val="004842A1"/>
    <w:rsid w:val="004848BD"/>
    <w:rsid w:val="00485DD1"/>
    <w:rsid w:val="0048659C"/>
    <w:rsid w:val="004871BD"/>
    <w:rsid w:val="00490081"/>
    <w:rsid w:val="00490A6C"/>
    <w:rsid w:val="00490DC9"/>
    <w:rsid w:val="00490E2F"/>
    <w:rsid w:val="0049286F"/>
    <w:rsid w:val="00492B71"/>
    <w:rsid w:val="00493510"/>
    <w:rsid w:val="004939B6"/>
    <w:rsid w:val="00494C11"/>
    <w:rsid w:val="00494FD5"/>
    <w:rsid w:val="00495E1D"/>
    <w:rsid w:val="0049726D"/>
    <w:rsid w:val="00497C67"/>
    <w:rsid w:val="004A0444"/>
    <w:rsid w:val="004A1263"/>
    <w:rsid w:val="004A2062"/>
    <w:rsid w:val="004A20DD"/>
    <w:rsid w:val="004A30F8"/>
    <w:rsid w:val="004A33EC"/>
    <w:rsid w:val="004A3782"/>
    <w:rsid w:val="004A553B"/>
    <w:rsid w:val="004A7CCB"/>
    <w:rsid w:val="004A7D13"/>
    <w:rsid w:val="004A7F9F"/>
    <w:rsid w:val="004B0B94"/>
    <w:rsid w:val="004B1ED9"/>
    <w:rsid w:val="004B203B"/>
    <w:rsid w:val="004B37E5"/>
    <w:rsid w:val="004B3C54"/>
    <w:rsid w:val="004B3D62"/>
    <w:rsid w:val="004B5EF9"/>
    <w:rsid w:val="004B7F62"/>
    <w:rsid w:val="004C012B"/>
    <w:rsid w:val="004C0370"/>
    <w:rsid w:val="004C0404"/>
    <w:rsid w:val="004C0C59"/>
    <w:rsid w:val="004C205D"/>
    <w:rsid w:val="004C2C75"/>
    <w:rsid w:val="004C32BA"/>
    <w:rsid w:val="004C38DD"/>
    <w:rsid w:val="004C40A0"/>
    <w:rsid w:val="004C443A"/>
    <w:rsid w:val="004C46B8"/>
    <w:rsid w:val="004C4933"/>
    <w:rsid w:val="004C5D67"/>
    <w:rsid w:val="004C67F4"/>
    <w:rsid w:val="004D1D8B"/>
    <w:rsid w:val="004D2AAD"/>
    <w:rsid w:val="004D318D"/>
    <w:rsid w:val="004D5AEA"/>
    <w:rsid w:val="004D6320"/>
    <w:rsid w:val="004D65C8"/>
    <w:rsid w:val="004D6C59"/>
    <w:rsid w:val="004D7615"/>
    <w:rsid w:val="004D77A0"/>
    <w:rsid w:val="004D79F9"/>
    <w:rsid w:val="004E1130"/>
    <w:rsid w:val="004E1237"/>
    <w:rsid w:val="004E3084"/>
    <w:rsid w:val="004E378F"/>
    <w:rsid w:val="004E39EF"/>
    <w:rsid w:val="004E4BC9"/>
    <w:rsid w:val="004E53CB"/>
    <w:rsid w:val="004E584D"/>
    <w:rsid w:val="004E5F70"/>
    <w:rsid w:val="004E6543"/>
    <w:rsid w:val="004F186D"/>
    <w:rsid w:val="004F4036"/>
    <w:rsid w:val="004F596D"/>
    <w:rsid w:val="00501460"/>
    <w:rsid w:val="0050168B"/>
    <w:rsid w:val="00501C04"/>
    <w:rsid w:val="00502556"/>
    <w:rsid w:val="005026B5"/>
    <w:rsid w:val="00502FEB"/>
    <w:rsid w:val="0050327B"/>
    <w:rsid w:val="005034FB"/>
    <w:rsid w:val="0050519F"/>
    <w:rsid w:val="0050526B"/>
    <w:rsid w:val="005063B7"/>
    <w:rsid w:val="0050664A"/>
    <w:rsid w:val="00506E93"/>
    <w:rsid w:val="00507D5E"/>
    <w:rsid w:val="005102B5"/>
    <w:rsid w:val="005109B4"/>
    <w:rsid w:val="00510E37"/>
    <w:rsid w:val="00511169"/>
    <w:rsid w:val="00511C0C"/>
    <w:rsid w:val="0051276E"/>
    <w:rsid w:val="00512F69"/>
    <w:rsid w:val="005170C6"/>
    <w:rsid w:val="005171D4"/>
    <w:rsid w:val="005172F1"/>
    <w:rsid w:val="0051731D"/>
    <w:rsid w:val="00520C46"/>
    <w:rsid w:val="0052196B"/>
    <w:rsid w:val="00521EE0"/>
    <w:rsid w:val="00523EA9"/>
    <w:rsid w:val="005243AE"/>
    <w:rsid w:val="00525751"/>
    <w:rsid w:val="00525C0B"/>
    <w:rsid w:val="00526DFF"/>
    <w:rsid w:val="00527E07"/>
    <w:rsid w:val="00530C1A"/>
    <w:rsid w:val="00530F13"/>
    <w:rsid w:val="00531284"/>
    <w:rsid w:val="00531576"/>
    <w:rsid w:val="00531B7F"/>
    <w:rsid w:val="005331AC"/>
    <w:rsid w:val="005339F3"/>
    <w:rsid w:val="00533AA9"/>
    <w:rsid w:val="00534209"/>
    <w:rsid w:val="0053453D"/>
    <w:rsid w:val="00535F83"/>
    <w:rsid w:val="00537636"/>
    <w:rsid w:val="00540D12"/>
    <w:rsid w:val="00542C44"/>
    <w:rsid w:val="00542D16"/>
    <w:rsid w:val="00542F2D"/>
    <w:rsid w:val="00543079"/>
    <w:rsid w:val="0054337D"/>
    <w:rsid w:val="00544130"/>
    <w:rsid w:val="005444D9"/>
    <w:rsid w:val="00544C50"/>
    <w:rsid w:val="00544C92"/>
    <w:rsid w:val="00545CE7"/>
    <w:rsid w:val="00546944"/>
    <w:rsid w:val="005512AE"/>
    <w:rsid w:val="005530AF"/>
    <w:rsid w:val="005535D2"/>
    <w:rsid w:val="00554677"/>
    <w:rsid w:val="00554B87"/>
    <w:rsid w:val="0056096F"/>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5DD6"/>
    <w:rsid w:val="005870CB"/>
    <w:rsid w:val="00587518"/>
    <w:rsid w:val="00587736"/>
    <w:rsid w:val="00587F9E"/>
    <w:rsid w:val="00590197"/>
    <w:rsid w:val="00592FF7"/>
    <w:rsid w:val="0059530B"/>
    <w:rsid w:val="005969A5"/>
    <w:rsid w:val="005A048B"/>
    <w:rsid w:val="005A24A0"/>
    <w:rsid w:val="005A297C"/>
    <w:rsid w:val="005A3EBB"/>
    <w:rsid w:val="005A46C2"/>
    <w:rsid w:val="005A48F7"/>
    <w:rsid w:val="005A4DCA"/>
    <w:rsid w:val="005A5DEF"/>
    <w:rsid w:val="005A6A78"/>
    <w:rsid w:val="005A6DA8"/>
    <w:rsid w:val="005A7029"/>
    <w:rsid w:val="005A77E0"/>
    <w:rsid w:val="005A7948"/>
    <w:rsid w:val="005B0204"/>
    <w:rsid w:val="005B16A1"/>
    <w:rsid w:val="005B2609"/>
    <w:rsid w:val="005B30B8"/>
    <w:rsid w:val="005B3C1A"/>
    <w:rsid w:val="005B3D86"/>
    <w:rsid w:val="005B444D"/>
    <w:rsid w:val="005B4DD5"/>
    <w:rsid w:val="005B4EF6"/>
    <w:rsid w:val="005B54DC"/>
    <w:rsid w:val="005C00A2"/>
    <w:rsid w:val="005C0E20"/>
    <w:rsid w:val="005C4129"/>
    <w:rsid w:val="005C6AF9"/>
    <w:rsid w:val="005D45FA"/>
    <w:rsid w:val="005D5537"/>
    <w:rsid w:val="005D628C"/>
    <w:rsid w:val="005D7349"/>
    <w:rsid w:val="005E1AF8"/>
    <w:rsid w:val="005E1D4C"/>
    <w:rsid w:val="005E2D88"/>
    <w:rsid w:val="005E3083"/>
    <w:rsid w:val="005E32BB"/>
    <w:rsid w:val="005E462C"/>
    <w:rsid w:val="005E4AB7"/>
    <w:rsid w:val="005E4D7D"/>
    <w:rsid w:val="005E5137"/>
    <w:rsid w:val="005E5753"/>
    <w:rsid w:val="005E6761"/>
    <w:rsid w:val="005E6BC9"/>
    <w:rsid w:val="005F0111"/>
    <w:rsid w:val="005F0A4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3F9"/>
    <w:rsid w:val="00605629"/>
    <w:rsid w:val="00605A70"/>
    <w:rsid w:val="006063B7"/>
    <w:rsid w:val="00611354"/>
    <w:rsid w:val="0061274C"/>
    <w:rsid w:val="0061386E"/>
    <w:rsid w:val="00613E18"/>
    <w:rsid w:val="00615193"/>
    <w:rsid w:val="006175D5"/>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36077"/>
    <w:rsid w:val="006428C9"/>
    <w:rsid w:val="0064313C"/>
    <w:rsid w:val="00643A7B"/>
    <w:rsid w:val="00644824"/>
    <w:rsid w:val="00645DAC"/>
    <w:rsid w:val="00647211"/>
    <w:rsid w:val="00647B0D"/>
    <w:rsid w:val="006507DC"/>
    <w:rsid w:val="0065119E"/>
    <w:rsid w:val="006514CD"/>
    <w:rsid w:val="0065348D"/>
    <w:rsid w:val="006537A1"/>
    <w:rsid w:val="006542E4"/>
    <w:rsid w:val="006549C4"/>
    <w:rsid w:val="00655639"/>
    <w:rsid w:val="006561A5"/>
    <w:rsid w:val="0065680D"/>
    <w:rsid w:val="00657E6C"/>
    <w:rsid w:val="00657F85"/>
    <w:rsid w:val="00660901"/>
    <w:rsid w:val="00663016"/>
    <w:rsid w:val="006631F9"/>
    <w:rsid w:val="00664B4E"/>
    <w:rsid w:val="00667BF7"/>
    <w:rsid w:val="00670B9E"/>
    <w:rsid w:val="00672014"/>
    <w:rsid w:val="00672C8E"/>
    <w:rsid w:val="00673034"/>
    <w:rsid w:val="00673235"/>
    <w:rsid w:val="006743F7"/>
    <w:rsid w:val="0067521D"/>
    <w:rsid w:val="0068019D"/>
    <w:rsid w:val="00681744"/>
    <w:rsid w:val="006875E4"/>
    <w:rsid w:val="00687F60"/>
    <w:rsid w:val="00690903"/>
    <w:rsid w:val="006932F0"/>
    <w:rsid w:val="00693CC3"/>
    <w:rsid w:val="006942B4"/>
    <w:rsid w:val="00694F99"/>
    <w:rsid w:val="00697214"/>
    <w:rsid w:val="00697359"/>
    <w:rsid w:val="00697AE3"/>
    <w:rsid w:val="006A2FA2"/>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38A"/>
    <w:rsid w:val="006C2E98"/>
    <w:rsid w:val="006C324B"/>
    <w:rsid w:val="006C33FB"/>
    <w:rsid w:val="006C3A67"/>
    <w:rsid w:val="006C3A85"/>
    <w:rsid w:val="006C425D"/>
    <w:rsid w:val="006C4456"/>
    <w:rsid w:val="006C52D6"/>
    <w:rsid w:val="006C620D"/>
    <w:rsid w:val="006C67C2"/>
    <w:rsid w:val="006C7199"/>
    <w:rsid w:val="006C7ED5"/>
    <w:rsid w:val="006D0ACC"/>
    <w:rsid w:val="006D0BC5"/>
    <w:rsid w:val="006D1542"/>
    <w:rsid w:val="006D5743"/>
    <w:rsid w:val="006D5F04"/>
    <w:rsid w:val="006D5F5C"/>
    <w:rsid w:val="006D71F6"/>
    <w:rsid w:val="006E1329"/>
    <w:rsid w:val="006E1B8E"/>
    <w:rsid w:val="006E3859"/>
    <w:rsid w:val="006E38A0"/>
    <w:rsid w:val="006E4204"/>
    <w:rsid w:val="006E5ABB"/>
    <w:rsid w:val="006E6F51"/>
    <w:rsid w:val="006E7BA5"/>
    <w:rsid w:val="006E7D92"/>
    <w:rsid w:val="006F079F"/>
    <w:rsid w:val="006F1DC7"/>
    <w:rsid w:val="006F25F4"/>
    <w:rsid w:val="006F32B4"/>
    <w:rsid w:val="006F5CBB"/>
    <w:rsid w:val="006F6B63"/>
    <w:rsid w:val="00703295"/>
    <w:rsid w:val="007048B2"/>
    <w:rsid w:val="00706813"/>
    <w:rsid w:val="00707804"/>
    <w:rsid w:val="00710C9D"/>
    <w:rsid w:val="0071289D"/>
    <w:rsid w:val="00714539"/>
    <w:rsid w:val="00715388"/>
    <w:rsid w:val="00715CF8"/>
    <w:rsid w:val="00716150"/>
    <w:rsid w:val="00717292"/>
    <w:rsid w:val="00717C6F"/>
    <w:rsid w:val="00720878"/>
    <w:rsid w:val="00720C30"/>
    <w:rsid w:val="007226E9"/>
    <w:rsid w:val="00722AFA"/>
    <w:rsid w:val="0072372A"/>
    <w:rsid w:val="00723778"/>
    <w:rsid w:val="00724312"/>
    <w:rsid w:val="0072554D"/>
    <w:rsid w:val="00725A29"/>
    <w:rsid w:val="00726080"/>
    <w:rsid w:val="00726629"/>
    <w:rsid w:val="00726C34"/>
    <w:rsid w:val="007277CD"/>
    <w:rsid w:val="00730504"/>
    <w:rsid w:val="007307AA"/>
    <w:rsid w:val="0073195F"/>
    <w:rsid w:val="00732B33"/>
    <w:rsid w:val="007346D3"/>
    <w:rsid w:val="00734779"/>
    <w:rsid w:val="00735AF4"/>
    <w:rsid w:val="00736C92"/>
    <w:rsid w:val="00736D11"/>
    <w:rsid w:val="0073773C"/>
    <w:rsid w:val="00741E48"/>
    <w:rsid w:val="0074267B"/>
    <w:rsid w:val="00742C76"/>
    <w:rsid w:val="007431EE"/>
    <w:rsid w:val="00743CE0"/>
    <w:rsid w:val="0074421B"/>
    <w:rsid w:val="00744749"/>
    <w:rsid w:val="007450BD"/>
    <w:rsid w:val="00746480"/>
    <w:rsid w:val="00747982"/>
    <w:rsid w:val="007501F5"/>
    <w:rsid w:val="00750C2C"/>
    <w:rsid w:val="0075149F"/>
    <w:rsid w:val="007520A0"/>
    <w:rsid w:val="0075321E"/>
    <w:rsid w:val="00753520"/>
    <w:rsid w:val="007559C0"/>
    <w:rsid w:val="00756DC6"/>
    <w:rsid w:val="007577A1"/>
    <w:rsid w:val="00762D67"/>
    <w:rsid w:val="007641D4"/>
    <w:rsid w:val="00765247"/>
    <w:rsid w:val="0076711D"/>
    <w:rsid w:val="00770913"/>
    <w:rsid w:val="00772DF9"/>
    <w:rsid w:val="00772ED8"/>
    <w:rsid w:val="0077355D"/>
    <w:rsid w:val="0077456A"/>
    <w:rsid w:val="0077460B"/>
    <w:rsid w:val="00774830"/>
    <w:rsid w:val="00775BE9"/>
    <w:rsid w:val="00776F74"/>
    <w:rsid w:val="00780344"/>
    <w:rsid w:val="0078061C"/>
    <w:rsid w:val="00781710"/>
    <w:rsid w:val="00781768"/>
    <w:rsid w:val="007817D0"/>
    <w:rsid w:val="00782D82"/>
    <w:rsid w:val="0078309E"/>
    <w:rsid w:val="0078388F"/>
    <w:rsid w:val="00784B98"/>
    <w:rsid w:val="00785576"/>
    <w:rsid w:val="00785B92"/>
    <w:rsid w:val="00786762"/>
    <w:rsid w:val="00786D4D"/>
    <w:rsid w:val="007904B7"/>
    <w:rsid w:val="007916B4"/>
    <w:rsid w:val="00793CB2"/>
    <w:rsid w:val="007942CF"/>
    <w:rsid w:val="007960D7"/>
    <w:rsid w:val="007960D9"/>
    <w:rsid w:val="007A0B5D"/>
    <w:rsid w:val="007A1C93"/>
    <w:rsid w:val="007A1CDF"/>
    <w:rsid w:val="007A3AE4"/>
    <w:rsid w:val="007A57B9"/>
    <w:rsid w:val="007A6DF2"/>
    <w:rsid w:val="007A75C6"/>
    <w:rsid w:val="007B02AF"/>
    <w:rsid w:val="007B08CD"/>
    <w:rsid w:val="007B2E54"/>
    <w:rsid w:val="007B378E"/>
    <w:rsid w:val="007B3AF7"/>
    <w:rsid w:val="007B3C15"/>
    <w:rsid w:val="007B4C5D"/>
    <w:rsid w:val="007B5D80"/>
    <w:rsid w:val="007B5DCE"/>
    <w:rsid w:val="007B5F67"/>
    <w:rsid w:val="007B608E"/>
    <w:rsid w:val="007B6C20"/>
    <w:rsid w:val="007C115B"/>
    <w:rsid w:val="007C1A1D"/>
    <w:rsid w:val="007C244A"/>
    <w:rsid w:val="007C26E5"/>
    <w:rsid w:val="007C297A"/>
    <w:rsid w:val="007C4983"/>
    <w:rsid w:val="007C7EE8"/>
    <w:rsid w:val="007D0261"/>
    <w:rsid w:val="007D18DF"/>
    <w:rsid w:val="007D2CD7"/>
    <w:rsid w:val="007D2F7C"/>
    <w:rsid w:val="007D43E9"/>
    <w:rsid w:val="007D4EFD"/>
    <w:rsid w:val="007D4FEC"/>
    <w:rsid w:val="007D5298"/>
    <w:rsid w:val="007E0FB4"/>
    <w:rsid w:val="007E1644"/>
    <w:rsid w:val="007E3098"/>
    <w:rsid w:val="007E549B"/>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15AE"/>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47C1"/>
    <w:rsid w:val="0081668D"/>
    <w:rsid w:val="00816C34"/>
    <w:rsid w:val="008174DF"/>
    <w:rsid w:val="008207A6"/>
    <w:rsid w:val="0082081E"/>
    <w:rsid w:val="0082469A"/>
    <w:rsid w:val="008247C7"/>
    <w:rsid w:val="00824FAE"/>
    <w:rsid w:val="00825588"/>
    <w:rsid w:val="00825CD4"/>
    <w:rsid w:val="00826737"/>
    <w:rsid w:val="00826AD5"/>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2DC"/>
    <w:rsid w:val="008516FE"/>
    <w:rsid w:val="00854245"/>
    <w:rsid w:val="00854B00"/>
    <w:rsid w:val="00855D26"/>
    <w:rsid w:val="00855DC1"/>
    <w:rsid w:val="00860F4A"/>
    <w:rsid w:val="00861A2C"/>
    <w:rsid w:val="00861BD4"/>
    <w:rsid w:val="008624E6"/>
    <w:rsid w:val="00863EE3"/>
    <w:rsid w:val="0086597C"/>
    <w:rsid w:val="00867BCE"/>
    <w:rsid w:val="008707E2"/>
    <w:rsid w:val="00870CAA"/>
    <w:rsid w:val="0087129C"/>
    <w:rsid w:val="008728C7"/>
    <w:rsid w:val="00873BA4"/>
    <w:rsid w:val="008751AD"/>
    <w:rsid w:val="00875830"/>
    <w:rsid w:val="008778AC"/>
    <w:rsid w:val="008813C0"/>
    <w:rsid w:val="00881D54"/>
    <w:rsid w:val="008839F7"/>
    <w:rsid w:val="008843CE"/>
    <w:rsid w:val="00886A05"/>
    <w:rsid w:val="00891A7E"/>
    <w:rsid w:val="0089352B"/>
    <w:rsid w:val="00893F3B"/>
    <w:rsid w:val="0089411D"/>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173B"/>
    <w:rsid w:val="008B2264"/>
    <w:rsid w:val="008B2BC0"/>
    <w:rsid w:val="008B34EF"/>
    <w:rsid w:val="008B42D2"/>
    <w:rsid w:val="008B466B"/>
    <w:rsid w:val="008B5C67"/>
    <w:rsid w:val="008B6169"/>
    <w:rsid w:val="008B6E43"/>
    <w:rsid w:val="008B6F7A"/>
    <w:rsid w:val="008C051E"/>
    <w:rsid w:val="008C0931"/>
    <w:rsid w:val="008C1DB8"/>
    <w:rsid w:val="008C2659"/>
    <w:rsid w:val="008C267F"/>
    <w:rsid w:val="008C2BB8"/>
    <w:rsid w:val="008C3DAF"/>
    <w:rsid w:val="008C4DF4"/>
    <w:rsid w:val="008C4F83"/>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3ABC"/>
    <w:rsid w:val="008E5E74"/>
    <w:rsid w:val="008E6A39"/>
    <w:rsid w:val="008F02BA"/>
    <w:rsid w:val="008F039B"/>
    <w:rsid w:val="008F3449"/>
    <w:rsid w:val="008F3539"/>
    <w:rsid w:val="008F382B"/>
    <w:rsid w:val="008F47A6"/>
    <w:rsid w:val="008F48C9"/>
    <w:rsid w:val="008F66F6"/>
    <w:rsid w:val="008F743B"/>
    <w:rsid w:val="00900AAD"/>
    <w:rsid w:val="00901530"/>
    <w:rsid w:val="00902DE2"/>
    <w:rsid w:val="00904C06"/>
    <w:rsid w:val="009052BC"/>
    <w:rsid w:val="0090798E"/>
    <w:rsid w:val="00907ABD"/>
    <w:rsid w:val="00910C73"/>
    <w:rsid w:val="0091339F"/>
    <w:rsid w:val="009139B0"/>
    <w:rsid w:val="0091475B"/>
    <w:rsid w:val="00915A1D"/>
    <w:rsid w:val="00917643"/>
    <w:rsid w:val="009232AA"/>
    <w:rsid w:val="009235A9"/>
    <w:rsid w:val="00923FA1"/>
    <w:rsid w:val="00924AA7"/>
    <w:rsid w:val="00925691"/>
    <w:rsid w:val="00925D76"/>
    <w:rsid w:val="00927AA3"/>
    <w:rsid w:val="00927F5F"/>
    <w:rsid w:val="009307F8"/>
    <w:rsid w:val="009311C5"/>
    <w:rsid w:val="009312CA"/>
    <w:rsid w:val="00932023"/>
    <w:rsid w:val="00932D3A"/>
    <w:rsid w:val="009355E9"/>
    <w:rsid w:val="00936825"/>
    <w:rsid w:val="00936AF6"/>
    <w:rsid w:val="009370FB"/>
    <w:rsid w:val="009409B6"/>
    <w:rsid w:val="00941FEB"/>
    <w:rsid w:val="0094218E"/>
    <w:rsid w:val="00942404"/>
    <w:rsid w:val="00942B2B"/>
    <w:rsid w:val="00943E74"/>
    <w:rsid w:val="0094493D"/>
    <w:rsid w:val="009465BF"/>
    <w:rsid w:val="00946637"/>
    <w:rsid w:val="00947916"/>
    <w:rsid w:val="009505C4"/>
    <w:rsid w:val="009513CF"/>
    <w:rsid w:val="00951934"/>
    <w:rsid w:val="00951F4C"/>
    <w:rsid w:val="009540F3"/>
    <w:rsid w:val="00954578"/>
    <w:rsid w:val="009548C1"/>
    <w:rsid w:val="00954BB1"/>
    <w:rsid w:val="00954D67"/>
    <w:rsid w:val="00957C5F"/>
    <w:rsid w:val="009607B3"/>
    <w:rsid w:val="0096448B"/>
    <w:rsid w:val="00964B71"/>
    <w:rsid w:val="00965A5A"/>
    <w:rsid w:val="00965CDA"/>
    <w:rsid w:val="00971355"/>
    <w:rsid w:val="009721AC"/>
    <w:rsid w:val="00972C1E"/>
    <w:rsid w:val="00973C65"/>
    <w:rsid w:val="00977A07"/>
    <w:rsid w:val="0098029A"/>
    <w:rsid w:val="00980330"/>
    <w:rsid w:val="00981715"/>
    <w:rsid w:val="009817B1"/>
    <w:rsid w:val="00982CB8"/>
    <w:rsid w:val="00982DA9"/>
    <w:rsid w:val="00983406"/>
    <w:rsid w:val="00983F65"/>
    <w:rsid w:val="00984998"/>
    <w:rsid w:val="00984B2F"/>
    <w:rsid w:val="00985270"/>
    <w:rsid w:val="00985E60"/>
    <w:rsid w:val="0098623E"/>
    <w:rsid w:val="00986739"/>
    <w:rsid w:val="00986DBE"/>
    <w:rsid w:val="0099059E"/>
    <w:rsid w:val="0099091C"/>
    <w:rsid w:val="00990C09"/>
    <w:rsid w:val="0099102D"/>
    <w:rsid w:val="00991523"/>
    <w:rsid w:val="009923EA"/>
    <w:rsid w:val="00992888"/>
    <w:rsid w:val="00992CB9"/>
    <w:rsid w:val="009952E3"/>
    <w:rsid w:val="0099549B"/>
    <w:rsid w:val="00995820"/>
    <w:rsid w:val="00995B44"/>
    <w:rsid w:val="00996076"/>
    <w:rsid w:val="00996227"/>
    <w:rsid w:val="009964DD"/>
    <w:rsid w:val="0099671F"/>
    <w:rsid w:val="00997476"/>
    <w:rsid w:val="009A1D7B"/>
    <w:rsid w:val="009A24EA"/>
    <w:rsid w:val="009A462B"/>
    <w:rsid w:val="009A4CE5"/>
    <w:rsid w:val="009B0602"/>
    <w:rsid w:val="009B1B84"/>
    <w:rsid w:val="009B1F32"/>
    <w:rsid w:val="009B3543"/>
    <w:rsid w:val="009B36A4"/>
    <w:rsid w:val="009B39F1"/>
    <w:rsid w:val="009B4584"/>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6470"/>
    <w:rsid w:val="009D67BD"/>
    <w:rsid w:val="009D72CA"/>
    <w:rsid w:val="009E08B0"/>
    <w:rsid w:val="009E15A8"/>
    <w:rsid w:val="009E2C17"/>
    <w:rsid w:val="009E3276"/>
    <w:rsid w:val="009E338E"/>
    <w:rsid w:val="009E36E8"/>
    <w:rsid w:val="009E3A53"/>
    <w:rsid w:val="009E3F43"/>
    <w:rsid w:val="009E4C56"/>
    <w:rsid w:val="009E6F33"/>
    <w:rsid w:val="009E76EF"/>
    <w:rsid w:val="009E7A83"/>
    <w:rsid w:val="009F0D25"/>
    <w:rsid w:val="009F0E44"/>
    <w:rsid w:val="009F1006"/>
    <w:rsid w:val="009F19C8"/>
    <w:rsid w:val="009F2052"/>
    <w:rsid w:val="009F2077"/>
    <w:rsid w:val="009F234F"/>
    <w:rsid w:val="009F2673"/>
    <w:rsid w:val="009F3350"/>
    <w:rsid w:val="009F33F0"/>
    <w:rsid w:val="009F40C7"/>
    <w:rsid w:val="009F4126"/>
    <w:rsid w:val="009F45BD"/>
    <w:rsid w:val="009F60EF"/>
    <w:rsid w:val="00A00399"/>
    <w:rsid w:val="00A008F6"/>
    <w:rsid w:val="00A01540"/>
    <w:rsid w:val="00A0238D"/>
    <w:rsid w:val="00A02D7F"/>
    <w:rsid w:val="00A0376A"/>
    <w:rsid w:val="00A037A0"/>
    <w:rsid w:val="00A042A9"/>
    <w:rsid w:val="00A079E3"/>
    <w:rsid w:val="00A103FB"/>
    <w:rsid w:val="00A10E1D"/>
    <w:rsid w:val="00A132A7"/>
    <w:rsid w:val="00A14F02"/>
    <w:rsid w:val="00A1518A"/>
    <w:rsid w:val="00A160EF"/>
    <w:rsid w:val="00A16379"/>
    <w:rsid w:val="00A20873"/>
    <w:rsid w:val="00A21416"/>
    <w:rsid w:val="00A22A96"/>
    <w:rsid w:val="00A25783"/>
    <w:rsid w:val="00A26E74"/>
    <w:rsid w:val="00A27992"/>
    <w:rsid w:val="00A303CB"/>
    <w:rsid w:val="00A311AF"/>
    <w:rsid w:val="00A33349"/>
    <w:rsid w:val="00A3338B"/>
    <w:rsid w:val="00A33B16"/>
    <w:rsid w:val="00A36F15"/>
    <w:rsid w:val="00A406EE"/>
    <w:rsid w:val="00A40D28"/>
    <w:rsid w:val="00A40D94"/>
    <w:rsid w:val="00A40FE3"/>
    <w:rsid w:val="00A418FF"/>
    <w:rsid w:val="00A42185"/>
    <w:rsid w:val="00A4288C"/>
    <w:rsid w:val="00A42C14"/>
    <w:rsid w:val="00A4398B"/>
    <w:rsid w:val="00A45435"/>
    <w:rsid w:val="00A45FC2"/>
    <w:rsid w:val="00A46A4E"/>
    <w:rsid w:val="00A46D8C"/>
    <w:rsid w:val="00A46F5A"/>
    <w:rsid w:val="00A47DFE"/>
    <w:rsid w:val="00A50DBF"/>
    <w:rsid w:val="00A51D46"/>
    <w:rsid w:val="00A52089"/>
    <w:rsid w:val="00A5399B"/>
    <w:rsid w:val="00A53E9F"/>
    <w:rsid w:val="00A54A97"/>
    <w:rsid w:val="00A5783B"/>
    <w:rsid w:val="00A5798D"/>
    <w:rsid w:val="00A61330"/>
    <w:rsid w:val="00A61AF9"/>
    <w:rsid w:val="00A623B3"/>
    <w:rsid w:val="00A64AA4"/>
    <w:rsid w:val="00A67193"/>
    <w:rsid w:val="00A714BD"/>
    <w:rsid w:val="00A72094"/>
    <w:rsid w:val="00A726F7"/>
    <w:rsid w:val="00A72C44"/>
    <w:rsid w:val="00A74BB6"/>
    <w:rsid w:val="00A75136"/>
    <w:rsid w:val="00A76B9C"/>
    <w:rsid w:val="00A76E9B"/>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2EC"/>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0E3"/>
    <w:rsid w:val="00AC5476"/>
    <w:rsid w:val="00AC6524"/>
    <w:rsid w:val="00AD3A65"/>
    <w:rsid w:val="00AD3A8F"/>
    <w:rsid w:val="00AD4B9A"/>
    <w:rsid w:val="00AD54ED"/>
    <w:rsid w:val="00AD688E"/>
    <w:rsid w:val="00AD699E"/>
    <w:rsid w:val="00AE109A"/>
    <w:rsid w:val="00AE1495"/>
    <w:rsid w:val="00AE183A"/>
    <w:rsid w:val="00AE2FF2"/>
    <w:rsid w:val="00AE3559"/>
    <w:rsid w:val="00AE3D43"/>
    <w:rsid w:val="00AF00ED"/>
    <w:rsid w:val="00AF2077"/>
    <w:rsid w:val="00AF4980"/>
    <w:rsid w:val="00AF4F4D"/>
    <w:rsid w:val="00AF5A40"/>
    <w:rsid w:val="00AF5B0F"/>
    <w:rsid w:val="00AF6C21"/>
    <w:rsid w:val="00AF6CDA"/>
    <w:rsid w:val="00AF6EFF"/>
    <w:rsid w:val="00B00581"/>
    <w:rsid w:val="00B006DB"/>
    <w:rsid w:val="00B008A8"/>
    <w:rsid w:val="00B01E85"/>
    <w:rsid w:val="00B02F93"/>
    <w:rsid w:val="00B05DBA"/>
    <w:rsid w:val="00B05E43"/>
    <w:rsid w:val="00B05EBD"/>
    <w:rsid w:val="00B0628B"/>
    <w:rsid w:val="00B070CA"/>
    <w:rsid w:val="00B07394"/>
    <w:rsid w:val="00B07682"/>
    <w:rsid w:val="00B0799D"/>
    <w:rsid w:val="00B100B9"/>
    <w:rsid w:val="00B11477"/>
    <w:rsid w:val="00B1179D"/>
    <w:rsid w:val="00B127B3"/>
    <w:rsid w:val="00B1350D"/>
    <w:rsid w:val="00B1387F"/>
    <w:rsid w:val="00B14762"/>
    <w:rsid w:val="00B1568C"/>
    <w:rsid w:val="00B1594B"/>
    <w:rsid w:val="00B15F27"/>
    <w:rsid w:val="00B16F6E"/>
    <w:rsid w:val="00B17289"/>
    <w:rsid w:val="00B176C8"/>
    <w:rsid w:val="00B17A05"/>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37D29"/>
    <w:rsid w:val="00B4041B"/>
    <w:rsid w:val="00B4069F"/>
    <w:rsid w:val="00B41FE2"/>
    <w:rsid w:val="00B43E08"/>
    <w:rsid w:val="00B43FF3"/>
    <w:rsid w:val="00B45AF9"/>
    <w:rsid w:val="00B47025"/>
    <w:rsid w:val="00B47A5E"/>
    <w:rsid w:val="00B561D9"/>
    <w:rsid w:val="00B569F2"/>
    <w:rsid w:val="00B576BD"/>
    <w:rsid w:val="00B57AA0"/>
    <w:rsid w:val="00B57EF1"/>
    <w:rsid w:val="00B61160"/>
    <w:rsid w:val="00B61DDE"/>
    <w:rsid w:val="00B63614"/>
    <w:rsid w:val="00B6363B"/>
    <w:rsid w:val="00B64A99"/>
    <w:rsid w:val="00B655BE"/>
    <w:rsid w:val="00B65600"/>
    <w:rsid w:val="00B660B8"/>
    <w:rsid w:val="00B66EF8"/>
    <w:rsid w:val="00B67EB4"/>
    <w:rsid w:val="00B7037E"/>
    <w:rsid w:val="00B716C9"/>
    <w:rsid w:val="00B72236"/>
    <w:rsid w:val="00B72B2C"/>
    <w:rsid w:val="00B76E8D"/>
    <w:rsid w:val="00B77F06"/>
    <w:rsid w:val="00B82975"/>
    <w:rsid w:val="00B84400"/>
    <w:rsid w:val="00B845CB"/>
    <w:rsid w:val="00B8531C"/>
    <w:rsid w:val="00B87720"/>
    <w:rsid w:val="00B87B86"/>
    <w:rsid w:val="00B91F54"/>
    <w:rsid w:val="00B9266B"/>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4763"/>
    <w:rsid w:val="00BE6148"/>
    <w:rsid w:val="00BE61EB"/>
    <w:rsid w:val="00BE6B17"/>
    <w:rsid w:val="00BE6E1C"/>
    <w:rsid w:val="00BE7F08"/>
    <w:rsid w:val="00BF00EC"/>
    <w:rsid w:val="00BF0A67"/>
    <w:rsid w:val="00BF169C"/>
    <w:rsid w:val="00BF24C7"/>
    <w:rsid w:val="00BF3597"/>
    <w:rsid w:val="00BF3641"/>
    <w:rsid w:val="00BF38F2"/>
    <w:rsid w:val="00BF4B7C"/>
    <w:rsid w:val="00BF5489"/>
    <w:rsid w:val="00BF5702"/>
    <w:rsid w:val="00BF699D"/>
    <w:rsid w:val="00BF7308"/>
    <w:rsid w:val="00C00006"/>
    <w:rsid w:val="00C0106D"/>
    <w:rsid w:val="00C01B4B"/>
    <w:rsid w:val="00C03CD2"/>
    <w:rsid w:val="00C05735"/>
    <w:rsid w:val="00C05F90"/>
    <w:rsid w:val="00C0700A"/>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541"/>
    <w:rsid w:val="00C36944"/>
    <w:rsid w:val="00C374A9"/>
    <w:rsid w:val="00C4022F"/>
    <w:rsid w:val="00C40825"/>
    <w:rsid w:val="00C409F5"/>
    <w:rsid w:val="00C414C4"/>
    <w:rsid w:val="00C41880"/>
    <w:rsid w:val="00C42FF2"/>
    <w:rsid w:val="00C431E8"/>
    <w:rsid w:val="00C45C3E"/>
    <w:rsid w:val="00C473D3"/>
    <w:rsid w:val="00C50FBD"/>
    <w:rsid w:val="00C511C7"/>
    <w:rsid w:val="00C51B23"/>
    <w:rsid w:val="00C52AEE"/>
    <w:rsid w:val="00C54CDB"/>
    <w:rsid w:val="00C55FDC"/>
    <w:rsid w:val="00C5676D"/>
    <w:rsid w:val="00C57FBE"/>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87CC1"/>
    <w:rsid w:val="00C90918"/>
    <w:rsid w:val="00C915D0"/>
    <w:rsid w:val="00C929B8"/>
    <w:rsid w:val="00C92C72"/>
    <w:rsid w:val="00C9439D"/>
    <w:rsid w:val="00C949BB"/>
    <w:rsid w:val="00C94EF6"/>
    <w:rsid w:val="00C94EF9"/>
    <w:rsid w:val="00C96207"/>
    <w:rsid w:val="00C9700F"/>
    <w:rsid w:val="00CA058A"/>
    <w:rsid w:val="00CA19AB"/>
    <w:rsid w:val="00CA4A7D"/>
    <w:rsid w:val="00CA4E1F"/>
    <w:rsid w:val="00CA57FC"/>
    <w:rsid w:val="00CA6D07"/>
    <w:rsid w:val="00CA7368"/>
    <w:rsid w:val="00CA7496"/>
    <w:rsid w:val="00CA7D7C"/>
    <w:rsid w:val="00CB0B59"/>
    <w:rsid w:val="00CB4353"/>
    <w:rsid w:val="00CB79EB"/>
    <w:rsid w:val="00CB7D25"/>
    <w:rsid w:val="00CC106C"/>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B59"/>
    <w:rsid w:val="00D00CB7"/>
    <w:rsid w:val="00D00E52"/>
    <w:rsid w:val="00D01E59"/>
    <w:rsid w:val="00D0203E"/>
    <w:rsid w:val="00D05BFA"/>
    <w:rsid w:val="00D05CBD"/>
    <w:rsid w:val="00D05F84"/>
    <w:rsid w:val="00D062FF"/>
    <w:rsid w:val="00D06C0B"/>
    <w:rsid w:val="00D072F5"/>
    <w:rsid w:val="00D07508"/>
    <w:rsid w:val="00D0791E"/>
    <w:rsid w:val="00D10949"/>
    <w:rsid w:val="00D10D44"/>
    <w:rsid w:val="00D10F25"/>
    <w:rsid w:val="00D130B5"/>
    <w:rsid w:val="00D142F6"/>
    <w:rsid w:val="00D14384"/>
    <w:rsid w:val="00D1454F"/>
    <w:rsid w:val="00D169E5"/>
    <w:rsid w:val="00D20DC6"/>
    <w:rsid w:val="00D2211B"/>
    <w:rsid w:val="00D23440"/>
    <w:rsid w:val="00D25E6D"/>
    <w:rsid w:val="00D26807"/>
    <w:rsid w:val="00D270E7"/>
    <w:rsid w:val="00D27603"/>
    <w:rsid w:val="00D27F18"/>
    <w:rsid w:val="00D30E61"/>
    <w:rsid w:val="00D31AC9"/>
    <w:rsid w:val="00D32221"/>
    <w:rsid w:val="00D32275"/>
    <w:rsid w:val="00D3273E"/>
    <w:rsid w:val="00D32998"/>
    <w:rsid w:val="00D32E6F"/>
    <w:rsid w:val="00D33B3C"/>
    <w:rsid w:val="00D34B7C"/>
    <w:rsid w:val="00D36BB1"/>
    <w:rsid w:val="00D4057A"/>
    <w:rsid w:val="00D430D6"/>
    <w:rsid w:val="00D43817"/>
    <w:rsid w:val="00D43F03"/>
    <w:rsid w:val="00D46741"/>
    <w:rsid w:val="00D47240"/>
    <w:rsid w:val="00D477F1"/>
    <w:rsid w:val="00D50460"/>
    <w:rsid w:val="00D50EC5"/>
    <w:rsid w:val="00D51623"/>
    <w:rsid w:val="00D535DF"/>
    <w:rsid w:val="00D54BF3"/>
    <w:rsid w:val="00D5504C"/>
    <w:rsid w:val="00D55B87"/>
    <w:rsid w:val="00D57407"/>
    <w:rsid w:val="00D575CE"/>
    <w:rsid w:val="00D575E5"/>
    <w:rsid w:val="00D57BDB"/>
    <w:rsid w:val="00D607E4"/>
    <w:rsid w:val="00D60E4D"/>
    <w:rsid w:val="00D61898"/>
    <w:rsid w:val="00D61E41"/>
    <w:rsid w:val="00D63328"/>
    <w:rsid w:val="00D6476F"/>
    <w:rsid w:val="00D64DA1"/>
    <w:rsid w:val="00D6534D"/>
    <w:rsid w:val="00D662E0"/>
    <w:rsid w:val="00D66BCB"/>
    <w:rsid w:val="00D72062"/>
    <w:rsid w:val="00D72BED"/>
    <w:rsid w:val="00D740D1"/>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1970"/>
    <w:rsid w:val="00D926E6"/>
    <w:rsid w:val="00D97421"/>
    <w:rsid w:val="00D97BB0"/>
    <w:rsid w:val="00DA0190"/>
    <w:rsid w:val="00DA0728"/>
    <w:rsid w:val="00DA1E9E"/>
    <w:rsid w:val="00DA2B8A"/>
    <w:rsid w:val="00DA4B5E"/>
    <w:rsid w:val="00DA53D1"/>
    <w:rsid w:val="00DA56C5"/>
    <w:rsid w:val="00DA61A8"/>
    <w:rsid w:val="00DA61C3"/>
    <w:rsid w:val="00DA7DCB"/>
    <w:rsid w:val="00DA7EE0"/>
    <w:rsid w:val="00DB0AA5"/>
    <w:rsid w:val="00DB1F5B"/>
    <w:rsid w:val="00DB3723"/>
    <w:rsid w:val="00DB4651"/>
    <w:rsid w:val="00DB4BE3"/>
    <w:rsid w:val="00DB5390"/>
    <w:rsid w:val="00DB5489"/>
    <w:rsid w:val="00DB626D"/>
    <w:rsid w:val="00DB67DC"/>
    <w:rsid w:val="00DC0F50"/>
    <w:rsid w:val="00DC26CE"/>
    <w:rsid w:val="00DC3341"/>
    <w:rsid w:val="00DC381E"/>
    <w:rsid w:val="00DC674B"/>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6E5F"/>
    <w:rsid w:val="00DE7FE0"/>
    <w:rsid w:val="00DF0B17"/>
    <w:rsid w:val="00DF1929"/>
    <w:rsid w:val="00DF1D3B"/>
    <w:rsid w:val="00DF36B7"/>
    <w:rsid w:val="00DF6C73"/>
    <w:rsid w:val="00DF78EF"/>
    <w:rsid w:val="00DF7E13"/>
    <w:rsid w:val="00E00D44"/>
    <w:rsid w:val="00E01444"/>
    <w:rsid w:val="00E020A7"/>
    <w:rsid w:val="00E04FD4"/>
    <w:rsid w:val="00E13CB5"/>
    <w:rsid w:val="00E14889"/>
    <w:rsid w:val="00E14B01"/>
    <w:rsid w:val="00E158A7"/>
    <w:rsid w:val="00E159AD"/>
    <w:rsid w:val="00E15E25"/>
    <w:rsid w:val="00E16430"/>
    <w:rsid w:val="00E203AC"/>
    <w:rsid w:val="00E204DA"/>
    <w:rsid w:val="00E21344"/>
    <w:rsid w:val="00E21C6B"/>
    <w:rsid w:val="00E222C0"/>
    <w:rsid w:val="00E23615"/>
    <w:rsid w:val="00E236DD"/>
    <w:rsid w:val="00E2511C"/>
    <w:rsid w:val="00E25491"/>
    <w:rsid w:val="00E2588B"/>
    <w:rsid w:val="00E26730"/>
    <w:rsid w:val="00E26B1C"/>
    <w:rsid w:val="00E31123"/>
    <w:rsid w:val="00E31699"/>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304"/>
    <w:rsid w:val="00E463CD"/>
    <w:rsid w:val="00E46CE9"/>
    <w:rsid w:val="00E47704"/>
    <w:rsid w:val="00E50365"/>
    <w:rsid w:val="00E50793"/>
    <w:rsid w:val="00E51BD5"/>
    <w:rsid w:val="00E523B2"/>
    <w:rsid w:val="00E5368A"/>
    <w:rsid w:val="00E53AA8"/>
    <w:rsid w:val="00E53ED1"/>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04"/>
    <w:rsid w:val="00E72883"/>
    <w:rsid w:val="00E72EE7"/>
    <w:rsid w:val="00E7403E"/>
    <w:rsid w:val="00E74C0F"/>
    <w:rsid w:val="00E75A0D"/>
    <w:rsid w:val="00E75D1E"/>
    <w:rsid w:val="00E774F2"/>
    <w:rsid w:val="00E776A0"/>
    <w:rsid w:val="00E80874"/>
    <w:rsid w:val="00E80FE8"/>
    <w:rsid w:val="00E822F7"/>
    <w:rsid w:val="00E82DF9"/>
    <w:rsid w:val="00E831B0"/>
    <w:rsid w:val="00E8341F"/>
    <w:rsid w:val="00E84A66"/>
    <w:rsid w:val="00E86469"/>
    <w:rsid w:val="00E86B42"/>
    <w:rsid w:val="00E909A3"/>
    <w:rsid w:val="00E912FC"/>
    <w:rsid w:val="00E91368"/>
    <w:rsid w:val="00E91D1B"/>
    <w:rsid w:val="00E91DE6"/>
    <w:rsid w:val="00E920CA"/>
    <w:rsid w:val="00E92BA7"/>
    <w:rsid w:val="00E92CE1"/>
    <w:rsid w:val="00E92F14"/>
    <w:rsid w:val="00E932FA"/>
    <w:rsid w:val="00E94EA7"/>
    <w:rsid w:val="00E95A4F"/>
    <w:rsid w:val="00E96646"/>
    <w:rsid w:val="00E96FDE"/>
    <w:rsid w:val="00E971A6"/>
    <w:rsid w:val="00EA0F7C"/>
    <w:rsid w:val="00EA172C"/>
    <w:rsid w:val="00EA203E"/>
    <w:rsid w:val="00EA273E"/>
    <w:rsid w:val="00EA2A9A"/>
    <w:rsid w:val="00EA3B0B"/>
    <w:rsid w:val="00EA4DFE"/>
    <w:rsid w:val="00EA5AE4"/>
    <w:rsid w:val="00EA759C"/>
    <w:rsid w:val="00EB269F"/>
    <w:rsid w:val="00EB2D62"/>
    <w:rsid w:val="00EB3982"/>
    <w:rsid w:val="00EB465E"/>
    <w:rsid w:val="00EB47C5"/>
    <w:rsid w:val="00EB48A1"/>
    <w:rsid w:val="00EB4990"/>
    <w:rsid w:val="00EB5842"/>
    <w:rsid w:val="00EB6123"/>
    <w:rsid w:val="00EB731D"/>
    <w:rsid w:val="00EC0323"/>
    <w:rsid w:val="00EC124E"/>
    <w:rsid w:val="00EC1539"/>
    <w:rsid w:val="00EC1A05"/>
    <w:rsid w:val="00EC1DFB"/>
    <w:rsid w:val="00EC26AA"/>
    <w:rsid w:val="00EC2CAD"/>
    <w:rsid w:val="00EC458C"/>
    <w:rsid w:val="00EC565D"/>
    <w:rsid w:val="00EC65D0"/>
    <w:rsid w:val="00EC6A23"/>
    <w:rsid w:val="00EC776C"/>
    <w:rsid w:val="00EC7B5C"/>
    <w:rsid w:val="00ED00B2"/>
    <w:rsid w:val="00ED14A4"/>
    <w:rsid w:val="00ED29F9"/>
    <w:rsid w:val="00ED3768"/>
    <w:rsid w:val="00ED5205"/>
    <w:rsid w:val="00ED70B5"/>
    <w:rsid w:val="00ED7457"/>
    <w:rsid w:val="00EE24BA"/>
    <w:rsid w:val="00EE2728"/>
    <w:rsid w:val="00EE3F22"/>
    <w:rsid w:val="00EE631C"/>
    <w:rsid w:val="00EE6555"/>
    <w:rsid w:val="00EE6B45"/>
    <w:rsid w:val="00EF13D4"/>
    <w:rsid w:val="00EF42D0"/>
    <w:rsid w:val="00EF4FA7"/>
    <w:rsid w:val="00EF5132"/>
    <w:rsid w:val="00EF5BFC"/>
    <w:rsid w:val="00EF6996"/>
    <w:rsid w:val="00EF6BE2"/>
    <w:rsid w:val="00EF78C2"/>
    <w:rsid w:val="00EF7CC4"/>
    <w:rsid w:val="00EF7F86"/>
    <w:rsid w:val="00F00A86"/>
    <w:rsid w:val="00F00BAF"/>
    <w:rsid w:val="00F00CD3"/>
    <w:rsid w:val="00F02055"/>
    <w:rsid w:val="00F027F3"/>
    <w:rsid w:val="00F02C29"/>
    <w:rsid w:val="00F03D03"/>
    <w:rsid w:val="00F06CF8"/>
    <w:rsid w:val="00F07A26"/>
    <w:rsid w:val="00F07AE9"/>
    <w:rsid w:val="00F105EF"/>
    <w:rsid w:val="00F1261D"/>
    <w:rsid w:val="00F12731"/>
    <w:rsid w:val="00F1378F"/>
    <w:rsid w:val="00F1455B"/>
    <w:rsid w:val="00F158BC"/>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3685D"/>
    <w:rsid w:val="00F411DE"/>
    <w:rsid w:val="00F426A9"/>
    <w:rsid w:val="00F42CF9"/>
    <w:rsid w:val="00F4436E"/>
    <w:rsid w:val="00F44379"/>
    <w:rsid w:val="00F44AA9"/>
    <w:rsid w:val="00F44DD1"/>
    <w:rsid w:val="00F460D7"/>
    <w:rsid w:val="00F46A02"/>
    <w:rsid w:val="00F5156F"/>
    <w:rsid w:val="00F5260D"/>
    <w:rsid w:val="00F52F62"/>
    <w:rsid w:val="00F539CA"/>
    <w:rsid w:val="00F53B98"/>
    <w:rsid w:val="00F55637"/>
    <w:rsid w:val="00F55742"/>
    <w:rsid w:val="00F57C6D"/>
    <w:rsid w:val="00F61D0A"/>
    <w:rsid w:val="00F62164"/>
    <w:rsid w:val="00F6298D"/>
    <w:rsid w:val="00F62DC8"/>
    <w:rsid w:val="00F634D4"/>
    <w:rsid w:val="00F636B1"/>
    <w:rsid w:val="00F647FB"/>
    <w:rsid w:val="00F65A0D"/>
    <w:rsid w:val="00F662E6"/>
    <w:rsid w:val="00F66FE9"/>
    <w:rsid w:val="00F6748B"/>
    <w:rsid w:val="00F6784F"/>
    <w:rsid w:val="00F67DF6"/>
    <w:rsid w:val="00F67EE5"/>
    <w:rsid w:val="00F705BC"/>
    <w:rsid w:val="00F70B53"/>
    <w:rsid w:val="00F71624"/>
    <w:rsid w:val="00F71925"/>
    <w:rsid w:val="00F71AE8"/>
    <w:rsid w:val="00F73030"/>
    <w:rsid w:val="00F74DF3"/>
    <w:rsid w:val="00F75DAA"/>
    <w:rsid w:val="00F763F9"/>
    <w:rsid w:val="00F7669F"/>
    <w:rsid w:val="00F808BA"/>
    <w:rsid w:val="00F81AB7"/>
    <w:rsid w:val="00F844DF"/>
    <w:rsid w:val="00F844E1"/>
    <w:rsid w:val="00F85273"/>
    <w:rsid w:val="00F852AE"/>
    <w:rsid w:val="00F85A86"/>
    <w:rsid w:val="00F87880"/>
    <w:rsid w:val="00F913D0"/>
    <w:rsid w:val="00F9184B"/>
    <w:rsid w:val="00F92CB8"/>
    <w:rsid w:val="00F9469A"/>
    <w:rsid w:val="00F96485"/>
    <w:rsid w:val="00FA0727"/>
    <w:rsid w:val="00FA1A16"/>
    <w:rsid w:val="00FA23A4"/>
    <w:rsid w:val="00FA24F4"/>
    <w:rsid w:val="00FA4988"/>
    <w:rsid w:val="00FA4E31"/>
    <w:rsid w:val="00FA53D6"/>
    <w:rsid w:val="00FA641A"/>
    <w:rsid w:val="00FA7156"/>
    <w:rsid w:val="00FB2985"/>
    <w:rsid w:val="00FB3A98"/>
    <w:rsid w:val="00FB3CE5"/>
    <w:rsid w:val="00FB4E1F"/>
    <w:rsid w:val="00FB5171"/>
    <w:rsid w:val="00FB5387"/>
    <w:rsid w:val="00FB5769"/>
    <w:rsid w:val="00FC10E5"/>
    <w:rsid w:val="00FC4178"/>
    <w:rsid w:val="00FC4834"/>
    <w:rsid w:val="00FC4C08"/>
    <w:rsid w:val="00FC54A4"/>
    <w:rsid w:val="00FC6DD0"/>
    <w:rsid w:val="00FC706B"/>
    <w:rsid w:val="00FC731E"/>
    <w:rsid w:val="00FD0AE0"/>
    <w:rsid w:val="00FD2812"/>
    <w:rsid w:val="00FD48A9"/>
    <w:rsid w:val="00FD5156"/>
    <w:rsid w:val="00FD6B2C"/>
    <w:rsid w:val="00FD6D45"/>
    <w:rsid w:val="00FE0D01"/>
    <w:rsid w:val="00FE17E4"/>
    <w:rsid w:val="00FE2818"/>
    <w:rsid w:val="00FE3205"/>
    <w:rsid w:val="00FE3C8B"/>
    <w:rsid w:val="00FE3CAA"/>
    <w:rsid w:val="00FE3CFA"/>
    <w:rsid w:val="00FE4385"/>
    <w:rsid w:val="00FE4645"/>
    <w:rsid w:val="00FE55C9"/>
    <w:rsid w:val="00FE76B5"/>
    <w:rsid w:val="00FE79A1"/>
    <w:rsid w:val="00FF3EB0"/>
    <w:rsid w:val="00FF4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76013"/>
  <w15:docId w15:val="{D6603B91-5B8C-4FC2-8C31-22B09938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32B4"/>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 w:type="paragraph" w:styleId="Poprawka">
    <w:name w:val="Revision"/>
    <w:hidden/>
    <w:uiPriority w:val="99"/>
    <w:semiHidden/>
    <w:rsid w:val="00E774F2"/>
  </w:style>
  <w:style w:type="character" w:styleId="Odwoanieprzypisudolnego">
    <w:name w:val="footnote reference"/>
    <w:semiHidden/>
    <w:unhideWhenUsed/>
    <w:rsid w:val="004B203B"/>
    <w:rPr>
      <w:vertAlign w:val="superscript"/>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743CE0"/>
    <w:rPr>
      <w:sz w:val="24"/>
      <w:szCs w:val="24"/>
    </w:rPr>
  </w:style>
  <w:style w:type="character" w:customStyle="1" w:styleId="UnresolvedMention">
    <w:name w:val="Unresolved Mention"/>
    <w:basedOn w:val="Domylnaczcionkaakapitu"/>
    <w:uiPriority w:val="99"/>
    <w:semiHidden/>
    <w:unhideWhenUsed/>
    <w:rsid w:val="00A5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91903509">
      <w:bodyDiv w:val="1"/>
      <w:marLeft w:val="0"/>
      <w:marRight w:val="0"/>
      <w:marTop w:val="0"/>
      <w:marBottom w:val="0"/>
      <w:divBdr>
        <w:top w:val="none" w:sz="0" w:space="0" w:color="auto"/>
        <w:left w:val="none" w:sz="0" w:space="0" w:color="auto"/>
        <w:bottom w:val="none" w:sz="0" w:space="0" w:color="auto"/>
        <w:right w:val="none" w:sz="0" w:space="0" w:color="auto"/>
      </w:divBdr>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7883548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216C-B278-4AEC-8BE7-B114ACFC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10258</Words>
  <Characters>61554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71669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rgierlicz</cp:lastModifiedBy>
  <cp:revision>23</cp:revision>
  <cp:lastPrinted>2017-11-28T11:58:00Z</cp:lastPrinted>
  <dcterms:created xsi:type="dcterms:W3CDTF">2020-12-21T13:18:00Z</dcterms:created>
  <dcterms:modified xsi:type="dcterms:W3CDTF">2020-12-28T14:27:00Z</dcterms:modified>
</cp:coreProperties>
</file>