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678E" w14:textId="77777777"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K-DR.7013.4.2016.III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7D0261">
        <w:rPr>
          <w:rFonts w:ascii="Arial" w:hAnsi="Arial" w:cs="Arial"/>
          <w:i/>
          <w:sz w:val="22"/>
          <w:szCs w:val="22"/>
        </w:rPr>
        <w:t>z późn.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0FD31732" w14:textId="77777777" w:rsidR="007D0261" w:rsidRPr="007D0261" w:rsidRDefault="007D0261" w:rsidP="007D0261">
      <w:pPr>
        <w:keepLines/>
        <w:spacing w:before="120"/>
        <w:jc w:val="center"/>
        <w:rPr>
          <w:rFonts w:ascii="Arial" w:hAnsi="Arial" w:cs="Arial"/>
          <w:b/>
          <w:sz w:val="22"/>
          <w:szCs w:val="22"/>
        </w:rPr>
      </w:pPr>
      <w:r w:rsidRPr="007D0261">
        <w:rPr>
          <w:rFonts w:ascii="Arial" w:hAnsi="Arial" w:cs="Arial"/>
          <w:b/>
          <w:sz w:val="22"/>
          <w:szCs w:val="22"/>
        </w:rPr>
        <w:t>„Przebudowa ulicy Emilii Gierczak wraz z wymianą oświetlenia i remontem kanalizacji deszczowej”</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79E550CA"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1F438B">
      <w:pPr>
        <w:pStyle w:val="Tekstpodstawowy21"/>
        <w:numPr>
          <w:ilvl w:val="0"/>
          <w:numId w:val="5"/>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E72883">
      <w:pPr>
        <w:pStyle w:val="Tekstpodstawowy21"/>
        <w:numPr>
          <w:ilvl w:val="0"/>
          <w:numId w:val="5"/>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Pzp </w:t>
      </w:r>
    </w:p>
    <w:p w14:paraId="39DE13B0" w14:textId="77777777" w:rsidR="00861BD4" w:rsidRPr="0040502E" w:rsidRDefault="00861BD4" w:rsidP="00E72883">
      <w:pPr>
        <w:pStyle w:val="Tekstpodstawowy21"/>
        <w:numPr>
          <w:ilvl w:val="0"/>
          <w:numId w:val="5"/>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77777777" w:rsidR="00E72883" w:rsidRDefault="00F9469A" w:rsidP="001F438B">
      <w:pPr>
        <w:pStyle w:val="Tekstpodstawowy21"/>
        <w:numPr>
          <w:ilvl w:val="0"/>
          <w:numId w:val="5"/>
        </w:numPr>
        <w:spacing w:before="120" w:after="120"/>
        <w:rPr>
          <w:rFonts w:ascii="Arial" w:hAnsi="Arial" w:cs="Arial"/>
          <w:sz w:val="22"/>
          <w:szCs w:val="22"/>
        </w:rPr>
      </w:pPr>
      <w:r>
        <w:rPr>
          <w:rFonts w:ascii="Arial" w:hAnsi="Arial" w:cs="Arial"/>
          <w:sz w:val="22"/>
          <w:szCs w:val="22"/>
        </w:rPr>
        <w:t>Zamawiający przewiduje zmianę</w:t>
      </w:r>
      <w:r w:rsidR="00861BD4" w:rsidRPr="008054E0">
        <w:rPr>
          <w:rFonts w:ascii="Arial" w:hAnsi="Arial" w:cs="Arial"/>
          <w:sz w:val="22"/>
          <w:szCs w:val="22"/>
        </w:rPr>
        <w:t xml:space="preserve"> umowy</w:t>
      </w:r>
      <w:r>
        <w:rPr>
          <w:rFonts w:ascii="Arial" w:hAnsi="Arial" w:cs="Arial"/>
          <w:sz w:val="22"/>
          <w:szCs w:val="22"/>
        </w:rPr>
        <w:t xml:space="preserve"> </w:t>
      </w:r>
    </w:p>
    <w:p w14:paraId="5858E597" w14:textId="77777777" w:rsidR="00F9469A" w:rsidRDefault="00F9469A" w:rsidP="009E3276">
      <w:pPr>
        <w:pStyle w:val="Tekstpodstawowy21"/>
        <w:numPr>
          <w:ilvl w:val="0"/>
          <w:numId w:val="47"/>
        </w:numPr>
        <w:spacing w:before="120" w:after="120"/>
        <w:rPr>
          <w:rFonts w:ascii="Arial" w:hAnsi="Arial" w:cs="Arial"/>
          <w:sz w:val="22"/>
          <w:szCs w:val="22"/>
        </w:rPr>
      </w:pPr>
      <w:r>
        <w:rPr>
          <w:rFonts w:ascii="Arial" w:hAnsi="Arial" w:cs="Arial"/>
          <w:sz w:val="22"/>
          <w:szCs w:val="22"/>
        </w:rPr>
        <w:t>w przypadku</w:t>
      </w:r>
      <w:r w:rsidR="00E72883">
        <w:rPr>
          <w:rFonts w:ascii="Arial" w:hAnsi="Arial" w:cs="Arial"/>
          <w:sz w:val="22"/>
          <w:szCs w:val="22"/>
        </w:rPr>
        <w:t xml:space="preserve"> przedłużenia terminu realizacji zadania  </w:t>
      </w:r>
    </w:p>
    <w:p w14:paraId="656CA88C" w14:textId="77777777" w:rsidR="00E72883" w:rsidRDefault="00E72883" w:rsidP="00E72883">
      <w:pPr>
        <w:pStyle w:val="Tekstpodstawowy21"/>
        <w:spacing w:before="120" w:after="120"/>
        <w:ind w:left="360" w:firstLine="349"/>
        <w:rPr>
          <w:rFonts w:ascii="Arial" w:hAnsi="Arial" w:cs="Arial"/>
          <w:sz w:val="22"/>
          <w:szCs w:val="22"/>
        </w:rPr>
      </w:pPr>
      <w:r>
        <w:rPr>
          <w:rFonts w:ascii="Arial" w:hAnsi="Arial" w:cs="Arial"/>
          <w:sz w:val="22"/>
          <w:szCs w:val="22"/>
        </w:rPr>
        <w:t xml:space="preserve">-/ </w:t>
      </w:r>
      <w:r w:rsidR="00F9469A">
        <w:rPr>
          <w:rFonts w:ascii="Arial" w:hAnsi="Arial" w:cs="Arial"/>
          <w:sz w:val="22"/>
          <w:szCs w:val="22"/>
        </w:rPr>
        <w:t>stwierdzenia podczas prowadzenia interwencyjnych prac archeologicznych zwiększenia zakresu tych prac - przedłużenia terminu realizacji zadania</w:t>
      </w:r>
      <w:r>
        <w:rPr>
          <w:rFonts w:ascii="Arial" w:hAnsi="Arial" w:cs="Arial"/>
          <w:sz w:val="22"/>
          <w:szCs w:val="22"/>
        </w:rPr>
        <w:t>,</w:t>
      </w:r>
    </w:p>
    <w:p w14:paraId="148AE2C5" w14:textId="766858D6" w:rsidR="00E72883" w:rsidRPr="00E72883" w:rsidRDefault="00E72883" w:rsidP="00E72883">
      <w:pPr>
        <w:tabs>
          <w:tab w:val="left" w:pos="851"/>
        </w:tabs>
        <w:spacing w:before="60"/>
        <w:ind w:left="425"/>
        <w:jc w:val="both"/>
        <w:rPr>
          <w:rFonts w:ascii="Arial" w:hAnsi="Arial" w:cs="Arial"/>
          <w:sz w:val="22"/>
          <w:szCs w:val="22"/>
        </w:rPr>
      </w:pPr>
      <w:r>
        <w:rPr>
          <w:rFonts w:ascii="Arial" w:hAnsi="Arial" w:cs="Arial"/>
          <w:sz w:val="22"/>
          <w:szCs w:val="22"/>
        </w:rPr>
        <w:t xml:space="preserve">-/ </w:t>
      </w:r>
      <w:r w:rsidR="00F9469A" w:rsidRPr="00E72883">
        <w:rPr>
          <w:rFonts w:ascii="Arial" w:hAnsi="Arial" w:cs="Arial"/>
          <w:sz w:val="22"/>
          <w:szCs w:val="22"/>
        </w:rPr>
        <w:t xml:space="preserve"> </w:t>
      </w:r>
      <w:r w:rsidRPr="00E72883">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w:t>
      </w:r>
      <w:r w:rsidRPr="00E72883">
        <w:rPr>
          <w:rFonts w:ascii="Arial" w:hAnsi="Arial" w:cs="Arial"/>
          <w:sz w:val="22"/>
          <w:szCs w:val="22"/>
        </w:rPr>
        <w:lastRenderedPageBreak/>
        <w:t>które Wykonawca ponosi odpowiedzialność (np. wysokie lub niskie temperatury, silne wiatry, długotrwałe i obfite opady deszczu i śniegu),</w:t>
      </w:r>
    </w:p>
    <w:p w14:paraId="2F2A663A" w14:textId="77777777" w:rsidR="00E72883" w:rsidRPr="00E72883" w:rsidRDefault="00E72883" w:rsidP="00E72883">
      <w:pPr>
        <w:tabs>
          <w:tab w:val="left" w:pos="851"/>
        </w:tabs>
        <w:spacing w:before="60"/>
        <w:ind w:left="425"/>
        <w:jc w:val="both"/>
        <w:rPr>
          <w:rFonts w:ascii="Arial" w:hAnsi="Arial" w:cs="Arial"/>
          <w:sz w:val="22"/>
          <w:szCs w:val="22"/>
        </w:rPr>
      </w:pPr>
      <w:r>
        <w:rPr>
          <w:rFonts w:ascii="Arial" w:hAnsi="Arial" w:cs="Arial"/>
          <w:sz w:val="22"/>
          <w:szCs w:val="22"/>
        </w:rPr>
        <w:tab/>
        <w:t xml:space="preserve">-/ </w:t>
      </w:r>
      <w:r w:rsidRPr="00E72883">
        <w:rPr>
          <w:rFonts w:ascii="Arial" w:hAnsi="Arial" w:cs="Arial"/>
          <w:sz w:val="22"/>
          <w:szCs w:val="22"/>
        </w:rPr>
        <w:t>gdy warunki geologiczne, terenowe i wodne nie ujawnione w dokumentacji technicznej a utrudniające wykonanie umowy,</w:t>
      </w:r>
    </w:p>
    <w:p w14:paraId="08A07D90" w14:textId="77777777" w:rsidR="00E72883" w:rsidRPr="00E72883" w:rsidRDefault="00E72883" w:rsidP="00E72883">
      <w:pPr>
        <w:tabs>
          <w:tab w:val="left" w:pos="851"/>
        </w:tabs>
        <w:spacing w:before="60"/>
        <w:ind w:left="425"/>
        <w:jc w:val="both"/>
        <w:rPr>
          <w:rFonts w:ascii="Arial" w:hAnsi="Arial" w:cs="Arial"/>
          <w:sz w:val="22"/>
          <w:szCs w:val="22"/>
        </w:rPr>
      </w:pPr>
      <w:r>
        <w:rPr>
          <w:rFonts w:ascii="Arial" w:hAnsi="Arial" w:cs="Arial"/>
          <w:sz w:val="22"/>
          <w:szCs w:val="22"/>
        </w:rPr>
        <w:tab/>
        <w:t xml:space="preserve">-/ </w:t>
      </w:r>
      <w:r w:rsidRPr="00E72883">
        <w:rPr>
          <w:rFonts w:ascii="Arial" w:hAnsi="Arial" w:cs="Arial"/>
          <w:sz w:val="22"/>
          <w:szCs w:val="22"/>
        </w:rPr>
        <w:t>wystąpienia zjawisk związanych z działaniem siły wyższej (klęska żywiołowa, niepokoje społeczne, działania militarne)</w:t>
      </w:r>
    </w:p>
    <w:p w14:paraId="0FFDC386" w14:textId="77777777" w:rsidR="00E72883" w:rsidRPr="00E72883" w:rsidRDefault="00E72883" w:rsidP="00E72883">
      <w:pPr>
        <w:tabs>
          <w:tab w:val="left" w:pos="851"/>
        </w:tabs>
        <w:spacing w:before="60"/>
        <w:ind w:left="425"/>
        <w:jc w:val="both"/>
        <w:rPr>
          <w:rFonts w:ascii="Arial" w:hAnsi="Arial" w:cs="Arial"/>
          <w:sz w:val="22"/>
          <w:szCs w:val="22"/>
        </w:rPr>
      </w:pPr>
      <w:r w:rsidRPr="00E72883">
        <w:rPr>
          <w:rFonts w:ascii="Arial" w:hAnsi="Arial" w:cs="Arial"/>
          <w:sz w:val="22"/>
          <w:szCs w:val="22"/>
        </w:rPr>
        <w:t xml:space="preserve">z powodów, za które odpowiedzialność ponosi Zamawiający, a w szczególności </w:t>
      </w:r>
      <w:r>
        <w:rPr>
          <w:rFonts w:ascii="Arial" w:hAnsi="Arial" w:cs="Arial"/>
          <w:sz w:val="22"/>
          <w:szCs w:val="22"/>
        </w:rPr>
        <w:tab/>
        <w:t xml:space="preserve">-/ </w:t>
      </w:r>
      <w:r w:rsidRPr="00E72883">
        <w:rPr>
          <w:rFonts w:ascii="Arial" w:hAnsi="Arial" w:cs="Arial"/>
          <w:sz w:val="22"/>
          <w:szCs w:val="22"/>
        </w:rPr>
        <w:t>będące następstwem nieterminowego przekazania terenu budowy, konieczności dokonania zmian dokumentacji projektowej, w zakresie, w jakim w/w okoliczności miały lub będą mogły mieć wpływ na dotrzymanie terminu zakończenia robót,</w:t>
      </w:r>
    </w:p>
    <w:p w14:paraId="1542A6BA" w14:textId="77777777" w:rsidR="00E72883" w:rsidRPr="00E72883" w:rsidRDefault="00E72883" w:rsidP="00E72883">
      <w:pPr>
        <w:tabs>
          <w:tab w:val="left" w:pos="851"/>
        </w:tabs>
        <w:spacing w:before="60"/>
        <w:ind w:left="425"/>
        <w:jc w:val="both"/>
        <w:rPr>
          <w:rFonts w:ascii="Arial" w:hAnsi="Arial" w:cs="Arial"/>
          <w:sz w:val="22"/>
          <w:szCs w:val="22"/>
        </w:rPr>
      </w:pPr>
      <w:r>
        <w:rPr>
          <w:rFonts w:ascii="Arial" w:hAnsi="Arial" w:cs="Arial"/>
          <w:sz w:val="22"/>
          <w:szCs w:val="22"/>
        </w:rPr>
        <w:tab/>
        <w:t xml:space="preserve">-/ </w:t>
      </w:r>
      <w:r w:rsidRPr="00E72883">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902E624" w14:textId="77777777" w:rsidR="00E72883" w:rsidRPr="00E72883" w:rsidRDefault="00E72883" w:rsidP="00E72883">
      <w:pPr>
        <w:tabs>
          <w:tab w:val="left" w:pos="851"/>
        </w:tabs>
        <w:spacing w:before="60"/>
        <w:ind w:left="425"/>
        <w:jc w:val="both"/>
        <w:rPr>
          <w:rFonts w:ascii="Arial" w:hAnsi="Arial" w:cs="Arial"/>
          <w:sz w:val="22"/>
          <w:szCs w:val="22"/>
        </w:rPr>
      </w:pPr>
      <w:r>
        <w:rPr>
          <w:rFonts w:ascii="Arial" w:hAnsi="Arial" w:cs="Arial"/>
          <w:sz w:val="22"/>
          <w:szCs w:val="22"/>
        </w:rPr>
        <w:tab/>
        <w:t xml:space="preserve">-/ </w:t>
      </w:r>
      <w:r w:rsidRPr="00E72883">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F43D23D" w14:textId="77777777" w:rsidR="00E72883" w:rsidRPr="00E72883" w:rsidRDefault="00E72883" w:rsidP="00E72883">
      <w:pPr>
        <w:tabs>
          <w:tab w:val="left" w:pos="851"/>
        </w:tabs>
        <w:spacing w:before="60"/>
        <w:ind w:left="425"/>
        <w:jc w:val="both"/>
        <w:rPr>
          <w:rFonts w:ascii="Arial" w:hAnsi="Arial" w:cs="Arial"/>
          <w:sz w:val="22"/>
          <w:szCs w:val="22"/>
        </w:rPr>
      </w:pPr>
      <w:r>
        <w:rPr>
          <w:rFonts w:ascii="Arial" w:hAnsi="Arial" w:cs="Arial"/>
          <w:sz w:val="22"/>
          <w:szCs w:val="22"/>
        </w:rPr>
        <w:tab/>
        <w:t xml:space="preserve">-/ </w:t>
      </w:r>
      <w:r w:rsidRPr="00E72883">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27E53BDD" w14:textId="77777777" w:rsidR="00E72883" w:rsidRDefault="00E72883" w:rsidP="009E3276">
      <w:pPr>
        <w:pStyle w:val="Tekstpodstawowy21"/>
        <w:numPr>
          <w:ilvl w:val="0"/>
          <w:numId w:val="47"/>
        </w:numPr>
        <w:spacing w:before="120" w:after="120"/>
        <w:rPr>
          <w:rFonts w:ascii="Arial" w:hAnsi="Arial" w:cs="Arial"/>
          <w:sz w:val="22"/>
          <w:szCs w:val="22"/>
        </w:rPr>
      </w:pPr>
      <w:r>
        <w:rPr>
          <w:rFonts w:ascii="Arial" w:hAnsi="Arial" w:cs="Arial"/>
          <w:sz w:val="22"/>
          <w:szCs w:val="22"/>
        </w:rPr>
        <w:t>w przypadku  zmiany wysokości wynagrodzenia dla Wykonawcy</w:t>
      </w:r>
    </w:p>
    <w:p w14:paraId="20364EA0" w14:textId="77777777" w:rsidR="00F9469A" w:rsidRDefault="00E72883" w:rsidP="00E72883">
      <w:pPr>
        <w:pStyle w:val="Tekstpodstawowy21"/>
        <w:spacing w:before="120" w:after="120"/>
        <w:ind w:left="825"/>
        <w:rPr>
          <w:rFonts w:ascii="Arial" w:hAnsi="Arial" w:cs="Arial"/>
          <w:sz w:val="22"/>
          <w:szCs w:val="22"/>
        </w:rPr>
      </w:pPr>
      <w:r>
        <w:rPr>
          <w:rFonts w:ascii="Arial" w:hAnsi="Arial" w:cs="Arial"/>
          <w:sz w:val="22"/>
          <w:szCs w:val="22"/>
        </w:rPr>
        <w:t xml:space="preserve">-/ </w:t>
      </w:r>
      <w:r w:rsidR="00F9469A">
        <w:rPr>
          <w:rFonts w:ascii="Arial" w:hAnsi="Arial" w:cs="Arial"/>
          <w:sz w:val="22"/>
          <w:szCs w:val="22"/>
        </w:rPr>
        <w:t xml:space="preserve">w/w prace archeologiczne nałożą konieczność zmiany technologii prowadzenia prac związanych z realizacją zamówienia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77777777" w:rsidR="00B77F06" w:rsidRPr="00F9469A"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lastRenderedPageBreak/>
        <w:t>Wszystkie miejsca, w których Wykonawca naniósł zmiany winny być parafowane przez osobę /osoby/ podpisującą ofertę wraz z datą naniesienia zmiany.</w:t>
      </w:r>
    </w:p>
    <w:p w14:paraId="01AF93DD"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80BD856" w14:textId="77777777" w:rsidR="00F9469A" w:rsidRPr="007D0261" w:rsidRDefault="00F9469A" w:rsidP="00F9469A">
      <w:pPr>
        <w:keepLines/>
        <w:spacing w:before="120"/>
        <w:jc w:val="center"/>
        <w:rPr>
          <w:rFonts w:ascii="Arial" w:hAnsi="Arial" w:cs="Arial"/>
          <w:b/>
          <w:sz w:val="22"/>
          <w:szCs w:val="22"/>
        </w:rPr>
      </w:pPr>
      <w:r w:rsidRPr="007D0261">
        <w:rPr>
          <w:rFonts w:ascii="Arial" w:hAnsi="Arial" w:cs="Arial"/>
          <w:b/>
          <w:sz w:val="22"/>
          <w:szCs w:val="22"/>
        </w:rPr>
        <w:t>„Przebudowa ulicy Emilii Gierczak wraz z wymianą oświetlenia i remontem kanalizacji deszczowej”</w:t>
      </w: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3E28D2D" w14:textId="77777777"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Zamawiający nie dopuszcza składania ofert częściowych</w:t>
      </w:r>
      <w:r w:rsidR="00923FA1" w:rsidRPr="00E72883">
        <w:rPr>
          <w:rFonts w:ascii="Arial" w:hAnsi="Arial" w:cs="Arial"/>
          <w:sz w:val="22"/>
          <w:szCs w:val="22"/>
        </w:rPr>
        <w:t xml:space="preserve">. </w:t>
      </w:r>
    </w:p>
    <w:p w14:paraId="6F1CC638" w14:textId="77777777" w:rsidR="00923FA1"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lastRenderedPageBreak/>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1F438B">
      <w:pPr>
        <w:pStyle w:val="Nagwek1"/>
        <w:numPr>
          <w:ilvl w:val="0"/>
          <w:numId w:val="6"/>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77777777"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Z postępowania o udzielenie zamówienia zamawiający wykluczy wykonawcę:</w:t>
      </w:r>
    </w:p>
    <w:p w14:paraId="75E3610E" w14:textId="291DB3BD" w:rsidR="0089793B" w:rsidRPr="001D5662"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w:t>
      </w:r>
      <w:r w:rsidR="00E360A2" w:rsidRPr="001D5662">
        <w:rPr>
          <w:rFonts w:ascii="Arial" w:hAnsi="Arial"/>
          <w:sz w:val="22"/>
          <w:szCs w:val="22"/>
        </w:rPr>
        <w:t>233</w:t>
      </w:r>
      <w:r w:rsidR="00360AFC" w:rsidRPr="001D5662">
        <w:rPr>
          <w:rFonts w:ascii="Arial" w:hAnsi="Arial"/>
          <w:sz w:val="22"/>
          <w:szCs w:val="22"/>
        </w:rPr>
        <w:t xml:space="preserve"> z późn. zm.</w:t>
      </w:r>
      <w:r w:rsidR="00E360A2" w:rsidRPr="001D5662">
        <w:rPr>
          <w:rFonts w:ascii="Arial" w:hAnsi="Arial"/>
          <w:sz w:val="22"/>
          <w:szCs w:val="22"/>
        </w:rPr>
        <w:t>)</w:t>
      </w:r>
      <w:r w:rsidRPr="001D5662">
        <w:rPr>
          <w:rFonts w:ascii="Arial" w:hAnsi="Arial"/>
          <w:sz w:val="22"/>
          <w:szCs w:val="22"/>
        </w:rPr>
        <w:t>.</w:t>
      </w:r>
    </w:p>
    <w:p w14:paraId="2F0F45CE"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1D5662">
        <w:rPr>
          <w:rFonts w:ascii="Arial" w:hAnsi="Arial"/>
          <w:sz w:val="22"/>
          <w:szCs w:val="22"/>
        </w:rPr>
        <w:t xml:space="preserve">Który w sposób zawiniony poważnie naruszył obowiązki zawodowe, co podważa </w:t>
      </w:r>
      <w:r w:rsidRPr="00BA526C">
        <w:rPr>
          <w:rFonts w:ascii="Arial" w:hAnsi="Arial"/>
          <w:sz w:val="22"/>
          <w:szCs w:val="22"/>
        </w:rPr>
        <w:t>jego uczciwość, w szczególności gdy wykonawca w wyniku zamierzonego działania lub rażącego niedbalstwa nie wykonał lub nienależycie wykonał zamówienie, co zamawiający jest w stanie wykazać za pomocą stosownych środków dowodowych.</w:t>
      </w:r>
    </w:p>
    <w:p w14:paraId="77F5C314"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K</w:t>
      </w:r>
      <w:r w:rsidR="00E360A2" w:rsidRPr="00BA526C">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BA526C">
        <w:rPr>
          <w:rFonts w:ascii="Arial" w:hAnsi="Arial"/>
          <w:sz w:val="22"/>
          <w:szCs w:val="22"/>
        </w:rPr>
        <w:t xml:space="preserve"> ustawy Prawo zamówień publicznych </w:t>
      </w:r>
      <w:r w:rsidR="00153645" w:rsidRPr="00BA526C">
        <w:rPr>
          <w:rFonts w:ascii="Arial" w:hAnsi="Arial"/>
          <w:i/>
          <w:sz w:val="22"/>
          <w:szCs w:val="22"/>
        </w:rPr>
        <w:t>(Dz. U. z 2015r., poz. 2164 z późn. zm.)</w:t>
      </w:r>
      <w:r w:rsidR="00E360A2" w:rsidRPr="00BA526C">
        <w:rPr>
          <w:rFonts w:ascii="Arial" w:hAnsi="Arial"/>
          <w:sz w:val="22"/>
          <w:szCs w:val="22"/>
        </w:rPr>
        <w:t>, co doprowadziło do rozwiązania umowy lub zasądzenia odszkodowania</w:t>
      </w:r>
      <w:r w:rsidRPr="00BA526C">
        <w:rPr>
          <w:rFonts w:ascii="Arial" w:hAnsi="Arial"/>
          <w:sz w:val="22"/>
          <w:szCs w:val="22"/>
        </w:rPr>
        <w:t>.</w:t>
      </w:r>
    </w:p>
    <w:p w14:paraId="2A49CEE7" w14:textId="3F9F4014" w:rsidR="005715DF"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K</w:t>
      </w:r>
      <w:r w:rsidR="00E360A2" w:rsidRPr="00BA526C">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BA526C">
        <w:rPr>
          <w:rFonts w:ascii="Arial" w:hAnsi="Arial"/>
          <w:sz w:val="22"/>
          <w:szCs w:val="22"/>
        </w:rPr>
        <w:t xml:space="preserve">art. 24. </w:t>
      </w:r>
      <w:r w:rsidR="00E360A2" w:rsidRPr="00BA526C">
        <w:rPr>
          <w:rFonts w:ascii="Arial" w:hAnsi="Arial"/>
          <w:sz w:val="22"/>
          <w:szCs w:val="22"/>
        </w:rPr>
        <w:t>ust. 1 pkt 15</w:t>
      </w:r>
      <w:r w:rsidR="00360AFC">
        <w:rPr>
          <w:rFonts w:ascii="Arial" w:hAnsi="Arial"/>
          <w:sz w:val="22"/>
          <w:szCs w:val="22"/>
        </w:rPr>
        <w:t xml:space="preserve"> </w:t>
      </w:r>
      <w:r w:rsidR="00153645" w:rsidRPr="00BA526C">
        <w:rPr>
          <w:rFonts w:ascii="Arial" w:hAnsi="Arial"/>
          <w:sz w:val="22"/>
          <w:szCs w:val="22"/>
        </w:rPr>
        <w:t xml:space="preserve">ustawy Prawo zamówień publicznych </w:t>
      </w:r>
      <w:r w:rsidR="00153645" w:rsidRPr="00BA526C">
        <w:rPr>
          <w:rFonts w:ascii="Arial" w:hAnsi="Arial"/>
          <w:i/>
          <w:sz w:val="22"/>
          <w:szCs w:val="22"/>
        </w:rPr>
        <w:t>(Dz. U. z 2015r., poz. 2164 z późn. zm.)</w:t>
      </w:r>
      <w:r w:rsidR="00E360A2" w:rsidRPr="00BA526C">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6C93387A" w14:textId="77777777" w:rsidR="0089793B" w:rsidRPr="00BA526C"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Default="00C22C87" w:rsidP="001F438B">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9E3276">
      <w:pPr>
        <w:pStyle w:val="Akapitzlist"/>
        <w:numPr>
          <w:ilvl w:val="1"/>
          <w:numId w:val="21"/>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9E3276">
      <w:pPr>
        <w:pStyle w:val="Akapitzlist"/>
        <w:numPr>
          <w:ilvl w:val="1"/>
          <w:numId w:val="21"/>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216016FD" w14:textId="77777777" w:rsidR="003E7154"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7E5EA366" w14:textId="77777777" w:rsidR="0089793B" w:rsidRPr="00D75FF1" w:rsidRDefault="00925D76" w:rsidP="009E3276">
      <w:pPr>
        <w:pStyle w:val="Akapitzlist"/>
        <w:numPr>
          <w:ilvl w:val="0"/>
          <w:numId w:val="23"/>
        </w:numPr>
        <w:spacing w:before="120" w:after="120"/>
        <w:ind w:left="993" w:hanging="567"/>
        <w:jc w:val="both"/>
        <w:rPr>
          <w:rFonts w:ascii="Arial" w:hAnsi="Arial" w:cs="Arial"/>
          <w:sz w:val="22"/>
          <w:szCs w:val="22"/>
        </w:rPr>
      </w:pPr>
      <w:r w:rsidRPr="00D75FF1">
        <w:rPr>
          <w:rFonts w:ascii="Arial" w:hAnsi="Arial" w:cs="Arial"/>
          <w:sz w:val="22"/>
          <w:szCs w:val="22"/>
        </w:rPr>
        <w:t xml:space="preserve">Zamawiający nie dokonuje opisu spełniania warunku dotyczącego </w:t>
      </w:r>
      <w:r w:rsidR="00B02F93" w:rsidRPr="00D75FF1">
        <w:rPr>
          <w:rFonts w:ascii="Arial" w:hAnsi="Arial" w:cs="Arial"/>
          <w:sz w:val="22"/>
          <w:szCs w:val="22"/>
        </w:rPr>
        <w:t xml:space="preserve">kompetencji lub </w:t>
      </w:r>
      <w:r w:rsidRPr="00D75FF1">
        <w:rPr>
          <w:rFonts w:ascii="Arial" w:hAnsi="Arial" w:cs="Arial"/>
          <w:sz w:val="22"/>
          <w:szCs w:val="22"/>
        </w:rPr>
        <w:t>uprawnień do prowadzenia określonej działalności zawodowej</w:t>
      </w:r>
      <w:r w:rsidR="003E7154" w:rsidRPr="00D75FF1">
        <w:rPr>
          <w:rFonts w:ascii="Arial" w:hAnsi="Arial" w:cs="Arial"/>
          <w:sz w:val="22"/>
          <w:szCs w:val="22"/>
        </w:rPr>
        <w:t>.</w:t>
      </w:r>
    </w:p>
    <w:p w14:paraId="0FAF88CD" w14:textId="77777777" w:rsidR="0089793B" w:rsidRDefault="0089793B" w:rsidP="0089793B">
      <w:pPr>
        <w:pStyle w:val="Akapitzlist"/>
        <w:spacing w:before="120" w:after="120"/>
        <w:ind w:left="1134"/>
        <w:jc w:val="both"/>
        <w:rPr>
          <w:rFonts w:ascii="Arial" w:hAnsi="Arial" w:cs="Arial"/>
          <w:color w:val="FF0000"/>
          <w:sz w:val="22"/>
          <w:szCs w:val="22"/>
        </w:rPr>
      </w:pPr>
    </w:p>
    <w:p w14:paraId="5C1FE6FB" w14:textId="77777777" w:rsidR="0089793B" w:rsidRPr="009E3276" w:rsidRDefault="0089793B" w:rsidP="009E3276">
      <w:pPr>
        <w:pStyle w:val="Akapitzlist"/>
        <w:numPr>
          <w:ilvl w:val="0"/>
          <w:numId w:val="23"/>
        </w:numPr>
        <w:autoSpaceDE w:val="0"/>
        <w:autoSpaceDN w:val="0"/>
        <w:adjustRightInd w:val="0"/>
        <w:spacing w:before="120" w:after="120"/>
        <w:ind w:left="900" w:hanging="425"/>
        <w:jc w:val="both"/>
        <w:rPr>
          <w:rFonts w:ascii="Arial" w:hAnsi="Arial" w:cs="Arial"/>
          <w:color w:val="FF0000"/>
          <w:sz w:val="22"/>
          <w:szCs w:val="22"/>
        </w:rPr>
      </w:pPr>
      <w:r w:rsidRPr="0061274C">
        <w:rPr>
          <w:rFonts w:ascii="Arial" w:hAnsi="Arial" w:cs="Arial"/>
          <w:sz w:val="22"/>
          <w:szCs w:val="22"/>
        </w:rPr>
        <w:t xml:space="preserve">Zamawiający uzna za spełniony warunek </w:t>
      </w:r>
      <w:r w:rsidRPr="0061274C">
        <w:rPr>
          <w:rFonts w:ascii="Arial" w:hAnsi="Arial"/>
          <w:sz w:val="22"/>
          <w:szCs w:val="22"/>
        </w:rPr>
        <w:t>dotyczący sytuacji ekonomicznej lub finanso</w:t>
      </w:r>
      <w:r w:rsidR="0061274C" w:rsidRPr="0061274C">
        <w:rPr>
          <w:rFonts w:ascii="Arial" w:hAnsi="Arial"/>
          <w:sz w:val="22"/>
          <w:szCs w:val="22"/>
        </w:rPr>
        <w:t>wej, jeżeli wykonawca przedłoży i</w:t>
      </w:r>
      <w:r w:rsidRPr="0061274C">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Pr="0061274C">
        <w:rPr>
          <w:rFonts w:ascii="Arial" w:hAnsi="Arial" w:cs="Arial"/>
          <w:b/>
          <w:sz w:val="22"/>
          <w:szCs w:val="22"/>
          <w:u w:val="single"/>
        </w:rPr>
        <w:t>1 miesiąc</w:t>
      </w:r>
      <w:r w:rsidRPr="0061274C">
        <w:rPr>
          <w:rFonts w:ascii="Arial" w:hAnsi="Arial" w:cs="Arial"/>
          <w:sz w:val="22"/>
          <w:szCs w:val="22"/>
        </w:rPr>
        <w:t xml:space="preserve"> przed upływem terminu składania ofert albo wniosków o dopuszczenie do udziału w postępowaniu. </w:t>
      </w:r>
      <w:r w:rsidRPr="0061274C">
        <w:rPr>
          <w:rFonts w:ascii="Arial" w:hAnsi="Arial" w:cs="Arial"/>
          <w:i/>
          <w:sz w:val="22"/>
          <w:szCs w:val="22"/>
        </w:rPr>
        <w:t xml:space="preserve">Wykonawca wykaże się posiadaniem środków lub zdolności kredytowej na kwotę minimum </w:t>
      </w:r>
      <w:r w:rsidR="0061274C" w:rsidRPr="0061274C">
        <w:rPr>
          <w:rFonts w:ascii="Arial" w:hAnsi="Arial" w:cs="Arial"/>
          <w:b/>
          <w:i/>
          <w:sz w:val="22"/>
          <w:szCs w:val="22"/>
        </w:rPr>
        <w:t>500.000,00</w:t>
      </w:r>
      <w:r w:rsidRPr="0061274C">
        <w:rPr>
          <w:rFonts w:ascii="Arial" w:hAnsi="Arial" w:cs="Arial"/>
          <w:i/>
          <w:sz w:val="22"/>
          <w:szCs w:val="22"/>
        </w:rPr>
        <w:t xml:space="preserve"> zł.</w:t>
      </w:r>
    </w:p>
    <w:p w14:paraId="4EED021A" w14:textId="77777777" w:rsidR="009E3276" w:rsidRPr="0040502E" w:rsidRDefault="00726C34" w:rsidP="009E3276">
      <w:pPr>
        <w:pStyle w:val="Akapitzlist"/>
        <w:numPr>
          <w:ilvl w:val="0"/>
          <w:numId w:val="23"/>
        </w:numPr>
        <w:autoSpaceDE w:val="0"/>
        <w:autoSpaceDN w:val="0"/>
        <w:adjustRightInd w:val="0"/>
        <w:spacing w:before="120" w:after="120"/>
        <w:ind w:left="709" w:hanging="426"/>
        <w:jc w:val="both"/>
        <w:rPr>
          <w:rFonts w:ascii="Arial" w:hAnsi="Arial" w:cs="Arial"/>
          <w:sz w:val="22"/>
          <w:szCs w:val="22"/>
        </w:rPr>
      </w:pPr>
      <w:r w:rsidRPr="0040502E">
        <w:rPr>
          <w:rFonts w:ascii="Arial" w:hAnsi="Arial" w:cs="Arial"/>
          <w:sz w:val="22"/>
          <w:szCs w:val="22"/>
        </w:rPr>
        <w:t>Zamawiający uzna za spełniony warune</w:t>
      </w:r>
      <w:r w:rsidR="0072554D" w:rsidRPr="0040502E">
        <w:rPr>
          <w:rFonts w:ascii="Arial" w:hAnsi="Arial" w:cs="Arial"/>
          <w:sz w:val="22"/>
          <w:szCs w:val="22"/>
        </w:rPr>
        <w:t xml:space="preserve">k dotyczący </w:t>
      </w:r>
      <w:r w:rsidR="009548C1" w:rsidRPr="0040502E">
        <w:rPr>
          <w:rFonts w:ascii="Arial" w:hAnsi="Arial" w:cs="Arial"/>
          <w:sz w:val="22"/>
          <w:szCs w:val="22"/>
        </w:rPr>
        <w:t>zdolności technicznej lub zawodowej</w:t>
      </w:r>
      <w:r w:rsidRPr="0040502E">
        <w:rPr>
          <w:rFonts w:ascii="Arial" w:hAnsi="Arial" w:cs="Arial"/>
          <w:sz w:val="22"/>
          <w:szCs w:val="22"/>
        </w:rPr>
        <w:t xml:space="preserve">, jeżeli wykonawca </w:t>
      </w:r>
      <w:r w:rsidR="005E4D7D" w:rsidRPr="0040502E">
        <w:rPr>
          <w:rFonts w:ascii="Arial" w:hAnsi="Arial" w:cs="Arial"/>
          <w:sz w:val="22"/>
          <w:szCs w:val="22"/>
        </w:rPr>
        <w:t>przedłoży</w:t>
      </w:r>
      <w:r w:rsidR="009E3276" w:rsidRPr="0040502E">
        <w:rPr>
          <w:rFonts w:ascii="Arial" w:hAnsi="Arial" w:cs="Arial"/>
          <w:sz w:val="22"/>
          <w:szCs w:val="22"/>
        </w:rPr>
        <w:t>:</w:t>
      </w:r>
    </w:p>
    <w:p w14:paraId="75766DE4" w14:textId="77777777" w:rsidR="007F09E4" w:rsidRPr="0040502E" w:rsidRDefault="009E3276" w:rsidP="007F09E4">
      <w:pPr>
        <w:pStyle w:val="Akapitzlist"/>
        <w:numPr>
          <w:ilvl w:val="0"/>
          <w:numId w:val="16"/>
        </w:numPr>
        <w:autoSpaceDE w:val="0"/>
        <w:autoSpaceDN w:val="0"/>
        <w:adjustRightInd w:val="0"/>
        <w:spacing w:before="60"/>
        <w:ind w:left="1134" w:hanging="425"/>
        <w:jc w:val="both"/>
        <w:rPr>
          <w:rFonts w:ascii="Arial" w:hAnsi="Arial" w:cs="Arial"/>
          <w:b/>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 xml:space="preserve">jest krótszy - w tym okresie. Na ich potwierdzenie przedłoży dokument potwierdzający należyte wykonanie </w:t>
      </w:r>
      <w:r w:rsidRPr="0040502E">
        <w:rPr>
          <w:rFonts w:ascii="Arial" w:hAnsi="Arial" w:cs="Arial"/>
          <w:b/>
          <w:sz w:val="22"/>
          <w:szCs w:val="22"/>
        </w:rPr>
        <w:t>min. 1 zamówienia uwzględniającego wykonanie nawierzchni z kostki brukowej kamiennej lub betonowej o łącznej powierzchni 1.000,00m2 i wartości minimum 150.000,00 zł</w:t>
      </w:r>
      <w:r w:rsidRPr="0040502E">
        <w:rPr>
          <w:rFonts w:ascii="Arial" w:hAnsi="Arial" w:cs="Arial"/>
          <w:sz w:val="22"/>
          <w:szCs w:val="22"/>
        </w:rPr>
        <w:t xml:space="preserve"> wraz z podaniem ich rodzaju,</w:t>
      </w:r>
      <w:r w:rsidRPr="0040502E">
        <w:rPr>
          <w:rFonts w:ascii="Arial" w:eastAsia="HiddenHorzOCR" w:hAnsi="Arial" w:cs="Arial"/>
          <w:sz w:val="22"/>
          <w:szCs w:val="22"/>
        </w:rPr>
        <w:t xml:space="preserve"> wartości</w:t>
      </w:r>
      <w:r w:rsidRPr="0040502E">
        <w:rPr>
          <w:rFonts w:ascii="Arial" w:hAnsi="Arial" w:cs="Arial"/>
          <w:sz w:val="22"/>
          <w:szCs w:val="22"/>
        </w:rPr>
        <w:t xml:space="preserve">, 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 xml:space="preserve">wykonane należycie, w szczególności informacji o tym czy roboty zostały wykonane zgodnie z przepisami prawa budowlanego i prawidłowo ukończone. </w:t>
      </w:r>
      <w:r w:rsidRPr="0040502E">
        <w:rPr>
          <w:rFonts w:ascii="Arial" w:hAnsi="Arial" w:cs="Arial"/>
          <w:b/>
          <w:sz w:val="22"/>
          <w:szCs w:val="22"/>
        </w:rPr>
        <w:t>Wzór wykazu stanowi załącznik nr 5 do SIWZ.</w:t>
      </w:r>
      <w:r w:rsidR="007F09E4" w:rsidRPr="0040502E">
        <w:rPr>
          <w:rFonts w:ascii="Arial" w:hAnsi="Arial" w:cs="Arial"/>
          <w:b/>
          <w:sz w:val="22"/>
          <w:szCs w:val="22"/>
        </w:rPr>
        <w:t xml:space="preserve"> </w:t>
      </w:r>
      <w:r w:rsidR="007F09E4" w:rsidRPr="0040502E">
        <w:rPr>
          <w:rFonts w:ascii="Arial" w:hAnsi="Arial" w:cs="Arial"/>
          <w:sz w:val="22"/>
          <w:szCs w:val="22"/>
        </w:rPr>
        <w:t xml:space="preserve">Zamawiający dokona oceny spełnienia warunku poprzez weryfikację </w:t>
      </w:r>
      <w:r w:rsidR="007F09E4" w:rsidRPr="0040502E">
        <w:rPr>
          <w:rFonts w:ascii="Arial" w:hAnsi="Arial" w:cs="Arial"/>
          <w:b/>
          <w:sz w:val="22"/>
          <w:szCs w:val="22"/>
        </w:rPr>
        <w:t xml:space="preserve">Załącznika nr 5 </w:t>
      </w:r>
      <w:r w:rsidR="007F09E4" w:rsidRPr="0040502E">
        <w:rPr>
          <w:rFonts w:ascii="Arial" w:hAnsi="Arial" w:cs="Arial"/>
          <w:sz w:val="22"/>
          <w:szCs w:val="22"/>
        </w:rPr>
        <w:t>oraz dołączonych dokumentów potwierdzających wykonanie co najmniej 1 roboty.</w:t>
      </w:r>
    </w:p>
    <w:p w14:paraId="5B62CAD9" w14:textId="77777777" w:rsidR="009E3276" w:rsidRPr="0040502E" w:rsidRDefault="009E3276" w:rsidP="009E3276">
      <w:pPr>
        <w:pStyle w:val="Akapitzlist"/>
        <w:numPr>
          <w:ilvl w:val="0"/>
          <w:numId w:val="16"/>
        </w:numPr>
        <w:autoSpaceDE w:val="0"/>
        <w:autoSpaceDN w:val="0"/>
        <w:adjustRightInd w:val="0"/>
        <w:spacing w:before="60"/>
        <w:ind w:left="1134" w:hanging="425"/>
        <w:contextualSpacing w:val="0"/>
        <w:jc w:val="both"/>
        <w:rPr>
          <w:rFonts w:ascii="Arial" w:hAnsi="Arial" w:cs="Arial"/>
        </w:rPr>
      </w:pPr>
      <w:r w:rsidRPr="0040502E">
        <w:rPr>
          <w:rFonts w:ascii="Arial" w:hAnsi="Arial" w:cs="Arial"/>
          <w:sz w:val="22"/>
          <w:szCs w:val="22"/>
        </w:rPr>
        <w:t xml:space="preserve">Oświadczenie na temat kwalifikacji zawodowych wykonawcy lub kadry kierowniczej wykonawcy złożone zgodnie z wzorem stanowiącym </w:t>
      </w:r>
      <w:r w:rsidRPr="0040502E">
        <w:rPr>
          <w:rFonts w:ascii="Arial" w:hAnsi="Arial" w:cs="Arial"/>
          <w:b/>
          <w:sz w:val="22"/>
          <w:szCs w:val="22"/>
        </w:rPr>
        <w:t xml:space="preserve">załącznik nr </w:t>
      </w:r>
      <w:r w:rsidRPr="0040502E">
        <w:rPr>
          <w:rFonts w:ascii="Arial" w:hAnsi="Arial" w:cs="Arial"/>
          <w:b/>
        </w:rPr>
        <w:t>4</w:t>
      </w:r>
      <w:r w:rsidRPr="0040502E">
        <w:rPr>
          <w:rFonts w:ascii="Arial" w:hAnsi="Arial" w:cs="Arial"/>
        </w:rPr>
        <w:t xml:space="preserve"> </w:t>
      </w:r>
      <w:r w:rsidRPr="0040502E">
        <w:rPr>
          <w:rFonts w:ascii="Arial" w:hAnsi="Arial" w:cs="Arial"/>
          <w:sz w:val="22"/>
          <w:szCs w:val="22"/>
        </w:rPr>
        <w:t xml:space="preserve">do SIWZ. W stosunku do </w:t>
      </w:r>
      <w:r w:rsidRPr="0040502E">
        <w:rPr>
          <w:rFonts w:ascii="Arial" w:hAnsi="Arial" w:cs="Arial"/>
          <w:b/>
          <w:sz w:val="22"/>
          <w:szCs w:val="22"/>
        </w:rPr>
        <w:t>kierownika budowy</w:t>
      </w:r>
      <w:r w:rsidRPr="0040502E">
        <w:rPr>
          <w:rFonts w:ascii="Arial" w:hAnsi="Arial" w:cs="Arial"/>
          <w:sz w:val="22"/>
          <w:szCs w:val="22"/>
        </w:rPr>
        <w:t xml:space="preserve"> </w:t>
      </w:r>
      <w:r w:rsidRPr="0040502E">
        <w:rPr>
          <w:rFonts w:ascii="Arial" w:hAnsi="Arial"/>
          <w:sz w:val="22"/>
          <w:szCs w:val="22"/>
        </w:rPr>
        <w:t xml:space="preserve"> </w:t>
      </w:r>
      <w:r w:rsidRPr="0040502E">
        <w:rPr>
          <w:rFonts w:ascii="Arial" w:hAnsi="Arial" w:cs="Arial"/>
          <w:sz w:val="22"/>
          <w:szCs w:val="22"/>
        </w:rPr>
        <w:t xml:space="preserve">wymagane są uprawnienia budowlane </w:t>
      </w:r>
      <w:r w:rsidRPr="0040502E">
        <w:rPr>
          <w:rFonts w:ascii="Arial" w:hAnsi="Arial"/>
          <w:sz w:val="22"/>
          <w:szCs w:val="22"/>
        </w:rPr>
        <w:t>w specjalności konstrukcyjno-budowlanej lub inżynieryjnej</w:t>
      </w:r>
      <w:r w:rsidRPr="0040502E">
        <w:rPr>
          <w:rFonts w:ascii="Arial" w:hAnsi="Arial"/>
          <w:b/>
          <w:sz w:val="22"/>
          <w:szCs w:val="22"/>
        </w:rPr>
        <w:t xml:space="preserve"> - drogowej </w:t>
      </w:r>
      <w:r w:rsidRPr="0040502E">
        <w:rPr>
          <w:rFonts w:ascii="Arial" w:hAnsi="Arial"/>
          <w:sz w:val="22"/>
          <w:szCs w:val="22"/>
        </w:rPr>
        <w:t>w ograniczonym zakresie (minimum).</w:t>
      </w:r>
      <w:r w:rsidR="007F09E4" w:rsidRPr="0040502E">
        <w:rPr>
          <w:rFonts w:ascii="Arial" w:hAnsi="Arial"/>
          <w:sz w:val="22"/>
          <w:szCs w:val="22"/>
        </w:rPr>
        <w:t xml:space="preserve"> </w:t>
      </w:r>
      <w:r w:rsidR="007F09E4" w:rsidRPr="0040502E">
        <w:rPr>
          <w:rFonts w:ascii="Arial" w:hAnsi="Arial" w:cs="Arial"/>
          <w:sz w:val="22"/>
          <w:szCs w:val="22"/>
        </w:rPr>
        <w:t>Zamawiający dokona oceny spełniania warunków poprzez weryfikacje złożonego z</w:t>
      </w:r>
      <w:r w:rsidR="007F09E4" w:rsidRPr="0040502E">
        <w:rPr>
          <w:rFonts w:ascii="Arial" w:hAnsi="Arial" w:cs="Arial"/>
          <w:b/>
          <w:sz w:val="22"/>
          <w:szCs w:val="22"/>
        </w:rPr>
        <w:t>ałącznika nr 4.</w:t>
      </w:r>
    </w:p>
    <w:p w14:paraId="780CCCF5" w14:textId="77777777" w:rsidR="009E3276" w:rsidRPr="0040502E" w:rsidRDefault="009E3276" w:rsidP="007F09E4">
      <w:pPr>
        <w:pStyle w:val="Akapitzlist"/>
        <w:numPr>
          <w:ilvl w:val="0"/>
          <w:numId w:val="16"/>
        </w:numPr>
        <w:autoSpaceDE w:val="0"/>
        <w:autoSpaceDN w:val="0"/>
        <w:adjustRightInd w:val="0"/>
        <w:spacing w:before="60"/>
        <w:ind w:left="1134" w:hanging="425"/>
        <w:jc w:val="both"/>
        <w:rPr>
          <w:rFonts w:ascii="Arial" w:hAnsi="Arial" w:cs="Arial"/>
          <w:sz w:val="22"/>
          <w:szCs w:val="22"/>
        </w:rPr>
      </w:pPr>
      <w:r w:rsidRPr="0040502E">
        <w:rPr>
          <w:rFonts w:ascii="Arial" w:hAnsi="Arial" w:cs="Arial"/>
          <w:sz w:val="22"/>
          <w:szCs w:val="22"/>
        </w:rPr>
        <w:t xml:space="preserve">Wykaz osób, skierowanych przez wykonawcę do realizacji zamówienia publicznego, w </w:t>
      </w:r>
      <w:r w:rsidRPr="0040502E">
        <w:rPr>
          <w:rFonts w:ascii="Arial" w:eastAsia="HiddenHorzOCR" w:hAnsi="Arial" w:cs="Arial"/>
          <w:sz w:val="22"/>
          <w:szCs w:val="22"/>
        </w:rPr>
        <w:t xml:space="preserve">szczególności </w:t>
      </w:r>
      <w:r w:rsidRPr="0040502E">
        <w:rPr>
          <w:rFonts w:ascii="Arial" w:hAnsi="Arial" w:cs="Arial"/>
          <w:sz w:val="22"/>
          <w:szCs w:val="22"/>
        </w:rPr>
        <w:t>odpowiedzialnych za kierowanie robotami budowlanymi - kierownika budowy wraz z informacjami na temat ich kwalifikacji zawodowych, uprawnień</w:t>
      </w:r>
      <w:r w:rsidRPr="0040502E">
        <w:rPr>
          <w:rFonts w:ascii="Arial" w:eastAsia="HiddenHorzOCR" w:hAnsi="Arial" w:cs="Arial"/>
          <w:sz w:val="22"/>
          <w:szCs w:val="22"/>
        </w:rPr>
        <w:t xml:space="preserve"> niezbędnych </w:t>
      </w:r>
      <w:r w:rsidRPr="0040502E">
        <w:rPr>
          <w:rFonts w:ascii="Arial" w:hAnsi="Arial" w:cs="Arial"/>
          <w:sz w:val="22"/>
          <w:szCs w:val="22"/>
        </w:rPr>
        <w:t xml:space="preserve">do wykonania zamówienia publicznego, a </w:t>
      </w:r>
      <w:r w:rsidRPr="0040502E">
        <w:rPr>
          <w:rFonts w:ascii="Arial" w:eastAsia="HiddenHorzOCR" w:hAnsi="Arial" w:cs="Arial"/>
          <w:sz w:val="22"/>
          <w:szCs w:val="22"/>
        </w:rPr>
        <w:t xml:space="preserve">także </w:t>
      </w:r>
      <w:r w:rsidRPr="0040502E">
        <w:rPr>
          <w:rFonts w:ascii="Arial" w:hAnsi="Arial" w:cs="Arial"/>
          <w:sz w:val="22"/>
          <w:szCs w:val="22"/>
        </w:rPr>
        <w:t xml:space="preserve">zakresu wykonywanych przez nie </w:t>
      </w:r>
      <w:r w:rsidRPr="0040502E">
        <w:rPr>
          <w:rFonts w:ascii="Arial" w:eastAsia="HiddenHorzOCR" w:hAnsi="Arial" w:cs="Arial"/>
          <w:sz w:val="22"/>
          <w:szCs w:val="22"/>
        </w:rPr>
        <w:t xml:space="preserve">czynności </w:t>
      </w:r>
      <w:r w:rsidRPr="0040502E">
        <w:rPr>
          <w:rFonts w:ascii="Arial" w:hAnsi="Arial" w:cs="Arial"/>
          <w:sz w:val="22"/>
          <w:szCs w:val="22"/>
        </w:rPr>
        <w:t xml:space="preserve">oraz </w:t>
      </w:r>
      <w:r w:rsidRPr="0040502E">
        <w:rPr>
          <w:rFonts w:ascii="Arial" w:eastAsia="HiddenHorzOCR" w:hAnsi="Arial" w:cs="Arial"/>
          <w:sz w:val="22"/>
          <w:szCs w:val="22"/>
        </w:rPr>
        <w:t xml:space="preserve">informacją </w:t>
      </w:r>
      <w:r w:rsidRPr="0040502E">
        <w:rPr>
          <w:rFonts w:ascii="Arial" w:hAnsi="Arial" w:cs="Arial"/>
          <w:sz w:val="22"/>
          <w:szCs w:val="22"/>
        </w:rPr>
        <w:t xml:space="preserve">o podstawie do dysponowania tymi osobami. </w:t>
      </w:r>
      <w:r w:rsidRPr="0040502E">
        <w:rPr>
          <w:rFonts w:ascii="Arial" w:hAnsi="Arial" w:cs="Arial"/>
          <w:b/>
          <w:sz w:val="22"/>
          <w:szCs w:val="22"/>
        </w:rPr>
        <w:t xml:space="preserve">Wzór wykazu stanowi załącznik nr </w:t>
      </w:r>
      <w:r w:rsidRPr="0040502E">
        <w:rPr>
          <w:rFonts w:ascii="Arial" w:hAnsi="Arial" w:cs="Arial"/>
          <w:b/>
        </w:rPr>
        <w:t>4</w:t>
      </w:r>
      <w:r w:rsidRPr="0040502E">
        <w:rPr>
          <w:rFonts w:ascii="Arial" w:hAnsi="Arial" w:cs="Arial"/>
          <w:b/>
          <w:sz w:val="22"/>
          <w:szCs w:val="22"/>
        </w:rPr>
        <w:t xml:space="preserve"> do SIWZ.</w:t>
      </w:r>
      <w:r w:rsidR="007F09E4" w:rsidRPr="0040502E">
        <w:rPr>
          <w:rFonts w:ascii="Arial" w:hAnsi="Arial" w:cs="Arial"/>
          <w:b/>
          <w:sz w:val="22"/>
          <w:szCs w:val="22"/>
        </w:rPr>
        <w:t xml:space="preserve"> </w:t>
      </w:r>
      <w:r w:rsidR="007F09E4" w:rsidRPr="0040502E">
        <w:rPr>
          <w:rFonts w:ascii="Arial" w:hAnsi="Arial" w:cs="Arial"/>
          <w:sz w:val="22"/>
          <w:szCs w:val="22"/>
        </w:rPr>
        <w:t>Zamawiający dokona oceny spełniania warunków poprzez weryfikacje złożonego z</w:t>
      </w:r>
      <w:r w:rsidR="007F09E4" w:rsidRPr="0040502E">
        <w:rPr>
          <w:rFonts w:ascii="Arial" w:hAnsi="Arial" w:cs="Arial"/>
          <w:b/>
          <w:sz w:val="22"/>
          <w:szCs w:val="22"/>
        </w:rPr>
        <w:t>ałącznika nr 4.</w:t>
      </w:r>
    </w:p>
    <w:p w14:paraId="1E1FC2F3" w14:textId="77777777" w:rsidR="007F09E4" w:rsidRDefault="007F09E4" w:rsidP="007F09E4">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 SPEŁNIA/NIE SPEŁNIA.</w:t>
      </w:r>
    </w:p>
    <w:p w14:paraId="4386A624" w14:textId="77777777"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o których mowa w rozdz. VI. pkt. 3. ppkt 2) i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w:t>
      </w:r>
      <w:r w:rsidRPr="00D0203E">
        <w:rPr>
          <w:rFonts w:ascii="Arial" w:hAnsi="Arial" w:cs="Arial"/>
          <w:sz w:val="22"/>
          <w:szCs w:val="22"/>
        </w:rPr>
        <w:lastRenderedPageBreak/>
        <w:t xml:space="preserve">lub zawodowych lub sytuacji finansowej lub ekonomicznej innych podmiotów, niezależnie od charakteru prawnego łączących go z nim stosunków prawnych. </w:t>
      </w:r>
    </w:p>
    <w:p w14:paraId="67AC214C"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Pzp.</w:t>
      </w:r>
    </w:p>
    <w:p w14:paraId="2B485CB8"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19C7C1"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Wyko</w:t>
      </w:r>
      <w:r w:rsidR="00F61D0A" w:rsidRPr="00D0203E">
        <w:rPr>
          <w:rFonts w:ascii="Arial" w:hAnsi="Arial" w:cs="Arial"/>
          <w:sz w:val="22"/>
          <w:szCs w:val="22"/>
        </w:rPr>
        <w:t xml:space="preserve">nawca, który polega na sytuacji </w:t>
      </w:r>
      <w:r w:rsidRPr="00D0203E">
        <w:rPr>
          <w:rFonts w:ascii="Arial" w:hAnsi="Arial" w:cs="Arial"/>
          <w:sz w:val="22"/>
          <w:szCs w:val="22"/>
        </w:rPr>
        <w:t xml:space="preserve">finansowej </w:t>
      </w:r>
      <w:r w:rsidR="00F61D0A" w:rsidRPr="00D0203E">
        <w:rPr>
          <w:rFonts w:ascii="Arial" w:hAnsi="Arial" w:cs="Arial"/>
          <w:sz w:val="22"/>
          <w:szCs w:val="22"/>
        </w:rPr>
        <w:t xml:space="preserve">lub ekonomicznej </w:t>
      </w:r>
      <w:r w:rsidRPr="00D0203E">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0210E07A" w14:textId="77777777" w:rsidR="0089793B" w:rsidRPr="00D0203E" w:rsidRDefault="00835AC5"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C8065FC" w14:textId="77777777" w:rsidR="0089793B"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 lub</w:t>
      </w:r>
    </w:p>
    <w:p w14:paraId="44D56132" w14:textId="77777777" w:rsidR="00B02F93"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D0203E" w:rsidRDefault="0089793B" w:rsidP="0089793B">
      <w:pPr>
        <w:pStyle w:val="Akapitzlist"/>
        <w:tabs>
          <w:tab w:val="num" w:pos="1560"/>
        </w:tabs>
        <w:spacing w:before="120" w:after="120"/>
        <w:ind w:left="1560"/>
        <w:jc w:val="both"/>
        <w:rPr>
          <w:rFonts w:ascii="Arial" w:hAnsi="Arial" w:cs="Arial"/>
          <w:sz w:val="22"/>
          <w:szCs w:val="22"/>
        </w:rPr>
      </w:pPr>
    </w:p>
    <w:p w14:paraId="69877A75" w14:textId="77777777" w:rsidR="0089793B" w:rsidRPr="00D0203E"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D0203E">
        <w:rPr>
          <w:sz w:val="24"/>
          <w:szCs w:val="24"/>
        </w:rPr>
        <w:t>Wykaz oświadczeń i dokumentów składanych wraz z formularzem ofertowym.</w:t>
      </w:r>
    </w:p>
    <w:p w14:paraId="0D71BADD" w14:textId="77777777" w:rsidR="0089793B" w:rsidRPr="0089793B" w:rsidRDefault="0089793B" w:rsidP="0089793B"/>
    <w:p w14:paraId="5F1A7A63" w14:textId="77777777" w:rsidR="0089793B" w:rsidRPr="00D02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w:t>
      </w:r>
      <w:r w:rsidRPr="00D0203E">
        <w:rPr>
          <w:rFonts w:ascii="Arial" w:hAnsi="Arial" w:cs="Arial"/>
          <w:sz w:val="22"/>
          <w:szCs w:val="22"/>
        </w:rPr>
        <w:t>następujące oświadczenia i dokumenty:</w:t>
      </w:r>
    </w:p>
    <w:p w14:paraId="15D61A75" w14:textId="77777777" w:rsidR="0089793B" w:rsidRPr="00D0203E" w:rsidRDefault="00F17066"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Oświadczenie </w:t>
      </w:r>
      <w:r w:rsidR="00587736" w:rsidRPr="00D0203E">
        <w:rPr>
          <w:rFonts w:ascii="Arial" w:hAnsi="Arial" w:cs="Arial"/>
          <w:bCs/>
          <w:sz w:val="22"/>
          <w:szCs w:val="22"/>
        </w:rPr>
        <w:t xml:space="preserve">dotyczące przesłanek wykluczenia z postępowania i  spełnienia warunków udziału w postępowaniu. </w:t>
      </w:r>
      <w:r w:rsidR="007048B2" w:rsidRPr="00D0203E">
        <w:rPr>
          <w:rFonts w:ascii="Arial" w:hAnsi="Arial" w:cs="Arial"/>
          <w:sz w:val="22"/>
          <w:szCs w:val="22"/>
        </w:rPr>
        <w:t xml:space="preserve">Oświadczenie należy złożyć na druku stanowiącym załącznik nr </w:t>
      </w:r>
      <w:r w:rsidR="00EB3982" w:rsidRPr="00D0203E">
        <w:rPr>
          <w:rFonts w:ascii="Arial" w:hAnsi="Arial" w:cs="Arial"/>
          <w:sz w:val="22"/>
          <w:szCs w:val="22"/>
        </w:rPr>
        <w:t xml:space="preserve">2 </w:t>
      </w:r>
      <w:r w:rsidR="007048B2" w:rsidRPr="00D0203E">
        <w:rPr>
          <w:rFonts w:ascii="Arial" w:hAnsi="Arial" w:cs="Arial"/>
          <w:sz w:val="22"/>
          <w:szCs w:val="22"/>
        </w:rPr>
        <w:t>do SIWZ.</w:t>
      </w:r>
    </w:p>
    <w:p w14:paraId="51C1C2F5" w14:textId="77777777" w:rsidR="00BF169C" w:rsidRPr="00D0203E" w:rsidRDefault="00C52AEE"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Dowód wniesienia wadium. </w:t>
      </w:r>
    </w:p>
    <w:p w14:paraId="116123A6" w14:textId="77777777" w:rsidR="00BF169C" w:rsidRPr="00D0203E" w:rsidRDefault="009C7F28"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Formularz cenowy. </w:t>
      </w:r>
    </w:p>
    <w:p w14:paraId="56A14755" w14:textId="77777777" w:rsidR="0089793B" w:rsidRPr="0040502E" w:rsidRDefault="009C7F28" w:rsidP="009E3276">
      <w:pPr>
        <w:pStyle w:val="Akapitzlist"/>
        <w:numPr>
          <w:ilvl w:val="1"/>
          <w:numId w:val="27"/>
        </w:numPr>
        <w:spacing w:before="120" w:after="120"/>
        <w:ind w:left="1134" w:hanging="425"/>
        <w:jc w:val="both"/>
        <w:rPr>
          <w:rFonts w:ascii="Arial" w:hAnsi="Arial" w:cs="Arial"/>
          <w:sz w:val="22"/>
          <w:szCs w:val="22"/>
        </w:rPr>
      </w:pPr>
      <w:r w:rsidRPr="0040502E">
        <w:rPr>
          <w:rFonts w:ascii="Arial" w:hAnsi="Arial" w:cs="Arial"/>
          <w:sz w:val="22"/>
          <w:szCs w:val="22"/>
        </w:rPr>
        <w:t>Kosztorys</w:t>
      </w:r>
      <w:r w:rsidR="00D0203E" w:rsidRPr="0040502E">
        <w:rPr>
          <w:rFonts w:ascii="Arial" w:hAnsi="Arial" w:cs="Arial"/>
          <w:sz w:val="22"/>
          <w:szCs w:val="22"/>
        </w:rPr>
        <w:t>y ofertowe</w:t>
      </w:r>
      <w:r w:rsidR="009E3276" w:rsidRPr="0040502E">
        <w:rPr>
          <w:rFonts w:ascii="Arial" w:hAnsi="Arial" w:cs="Arial"/>
          <w:sz w:val="22"/>
          <w:szCs w:val="22"/>
        </w:rPr>
        <w:t xml:space="preserve"> ( szt. 4) sporządzone w oparciu o przedmiary robót będące załącznikami do niniejszej SIWZ</w:t>
      </w:r>
      <w:r w:rsidR="009E3276" w:rsidRPr="0040502E">
        <w:rPr>
          <w:rFonts w:ascii="Arial" w:hAnsi="Arial" w:cs="Arial"/>
          <w:b/>
          <w:bCs/>
          <w:sz w:val="22"/>
          <w:szCs w:val="22"/>
        </w:rPr>
        <w:t xml:space="preserve">. </w:t>
      </w:r>
      <w:r w:rsidR="009E3276" w:rsidRPr="0040502E">
        <w:rPr>
          <w:rFonts w:ascii="Arial" w:hAnsi="Arial" w:cs="Arial"/>
          <w:bCs/>
          <w:sz w:val="22"/>
          <w:szCs w:val="22"/>
        </w:rPr>
        <w:t>Kosztorysy ofertowe powinny zawierać ceny jednostkowe wszystkich pozycji kosztorysowych ujawnionych w przedmiarach.</w:t>
      </w:r>
    </w:p>
    <w:p w14:paraId="043A7248" w14:textId="77777777" w:rsidR="009E3276" w:rsidRPr="00D0203E" w:rsidRDefault="009E3276" w:rsidP="009E3276">
      <w:pPr>
        <w:pStyle w:val="Akapitzlist"/>
        <w:spacing w:before="120" w:after="120"/>
        <w:ind w:left="1134"/>
        <w:jc w:val="both"/>
        <w:rPr>
          <w:rFonts w:ascii="Arial" w:hAnsi="Arial" w:cs="Arial"/>
          <w:sz w:val="22"/>
          <w:szCs w:val="22"/>
        </w:rPr>
      </w:pPr>
    </w:p>
    <w:p w14:paraId="513EE4EF" w14:textId="77777777" w:rsidR="008331D5" w:rsidRPr="00D0203E" w:rsidRDefault="008331D5" w:rsidP="001F438B">
      <w:pPr>
        <w:pStyle w:val="Akapitzlist"/>
        <w:numPr>
          <w:ilvl w:val="0"/>
          <w:numId w:val="4"/>
        </w:numPr>
        <w:spacing w:before="120" w:after="120"/>
        <w:jc w:val="both"/>
        <w:rPr>
          <w:rFonts w:ascii="Arial" w:hAnsi="Arial" w:cs="Arial"/>
          <w:b/>
          <w:sz w:val="22"/>
          <w:szCs w:val="22"/>
        </w:rPr>
      </w:pPr>
      <w:r w:rsidRPr="00D0203E">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74E1882D" w14:textId="77777777" w:rsidR="0089793B" w:rsidRPr="00D0203E" w:rsidRDefault="0089793B" w:rsidP="0089793B">
      <w:pPr>
        <w:pStyle w:val="Akapitzlist"/>
        <w:spacing w:before="120" w:after="120"/>
        <w:ind w:left="360"/>
        <w:jc w:val="both"/>
        <w:rPr>
          <w:rFonts w:ascii="Arial" w:hAnsi="Arial" w:cs="Arial"/>
          <w:b/>
          <w:sz w:val="22"/>
          <w:szCs w:val="22"/>
        </w:rPr>
      </w:pPr>
    </w:p>
    <w:p w14:paraId="0B322102" w14:textId="77777777" w:rsidR="0089793B" w:rsidRPr="00F62164" w:rsidRDefault="00F26B92" w:rsidP="009E3276">
      <w:pPr>
        <w:pStyle w:val="Nagwek1"/>
        <w:numPr>
          <w:ilvl w:val="0"/>
          <w:numId w:val="20"/>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77777777" w:rsidR="00B259D0"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lastRenderedPageBreak/>
        <w:t>Do oferty każdy wykonawca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24019F">
        <w:rPr>
          <w:rFonts w:ascii="Arial" w:hAnsi="Arial" w:cs="Arial"/>
          <w:sz w:val="22"/>
          <w:szCs w:val="22"/>
        </w:rPr>
        <w:t>w postępowaniu.</w:t>
      </w:r>
    </w:p>
    <w:p w14:paraId="18B45F3E" w14:textId="37A7F474"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Pr="0024019F">
        <w:rPr>
          <w:rFonts w:ascii="Arial" w:hAnsi="Arial" w:cs="Arial"/>
          <w:sz w:val="22"/>
          <w:szCs w:val="22"/>
        </w:rPr>
        <w:t>wykonawcę,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03563AFD" w14:textId="77777777" w:rsidR="0089793B" w:rsidRPr="0024019F" w:rsidRDefault="009F2052"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24019F">
        <w:rPr>
          <w:rFonts w:ascii="Arial" w:hAnsi="Arial" w:cs="Arial"/>
          <w:sz w:val="22"/>
          <w:szCs w:val="22"/>
        </w:rPr>
        <w:t xml:space="preserve"> podatkowym</w:t>
      </w:r>
      <w:r w:rsidRPr="0024019F">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E21AA25" w14:textId="77777777" w:rsidR="009E3276" w:rsidRDefault="009F2052"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 xml:space="preserve">Zaświadczenie </w:t>
      </w:r>
      <w:r w:rsidR="00113448" w:rsidRPr="0024019F">
        <w:rPr>
          <w:rFonts w:ascii="Arial" w:hAnsi="Arial" w:cs="Arial"/>
          <w:sz w:val="22"/>
          <w:szCs w:val="22"/>
        </w:rPr>
        <w:t>właściwej terenowej jednostki organizacyjnej</w:t>
      </w:r>
      <w:r w:rsidR="00113448" w:rsidRPr="0024019F">
        <w:rPr>
          <w:rFonts w:ascii="TimesNewRoman" w:hAnsi="TimesNewRoman" w:cs="TimesNewRoman"/>
        </w:rPr>
        <w:t xml:space="preserve"> </w:t>
      </w:r>
      <w:r w:rsidRPr="0024019F">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8903B1" w14:textId="77777777" w:rsidR="009E3276" w:rsidRPr="0040502E" w:rsidRDefault="009E3276" w:rsidP="009E3276">
      <w:pPr>
        <w:pStyle w:val="Akapitzlist"/>
        <w:numPr>
          <w:ilvl w:val="1"/>
          <w:numId w:val="28"/>
        </w:numPr>
        <w:spacing w:before="120" w:after="120"/>
        <w:ind w:left="1134" w:hanging="425"/>
        <w:jc w:val="both"/>
        <w:rPr>
          <w:rFonts w:ascii="Arial" w:hAnsi="Arial" w:cs="Arial"/>
          <w:sz w:val="22"/>
          <w:szCs w:val="22"/>
        </w:rPr>
      </w:pPr>
      <w:r w:rsidRPr="0040502E">
        <w:rPr>
          <w:rFonts w:ascii="Arial" w:hAnsi="Arial" w:cs="Arial"/>
          <w:sz w:val="22"/>
          <w:szCs w:val="22"/>
        </w:rPr>
        <w:t xml:space="preserve">Informację banku lub </w:t>
      </w:r>
      <w:r w:rsidRPr="0040502E">
        <w:rPr>
          <w:rFonts w:ascii="Arial" w:eastAsia="HiddenHorzOCR" w:hAnsi="Arial" w:cs="Arial"/>
          <w:sz w:val="22"/>
          <w:szCs w:val="22"/>
        </w:rPr>
        <w:t xml:space="preserve">spółdzielczej </w:t>
      </w:r>
      <w:r w:rsidRPr="0040502E">
        <w:rPr>
          <w:rFonts w:ascii="Arial" w:hAnsi="Arial" w:cs="Arial"/>
          <w:sz w:val="22"/>
          <w:szCs w:val="22"/>
        </w:rPr>
        <w:t xml:space="preserve">kasy </w:t>
      </w:r>
      <w:r w:rsidRPr="0040502E">
        <w:rPr>
          <w:rFonts w:ascii="Arial" w:eastAsia="HiddenHorzOCR" w:hAnsi="Arial" w:cs="Arial"/>
          <w:sz w:val="22"/>
          <w:szCs w:val="22"/>
        </w:rPr>
        <w:t xml:space="preserve">oszczędnościowo-kredytowej potwierdzająca wysokość </w:t>
      </w:r>
      <w:r w:rsidRPr="0040502E">
        <w:rPr>
          <w:rFonts w:ascii="Arial" w:hAnsi="Arial" w:cs="Arial"/>
          <w:sz w:val="22"/>
          <w:szCs w:val="22"/>
        </w:rPr>
        <w:t xml:space="preserve">posiadanych </w:t>
      </w:r>
      <w:r w:rsidRPr="0040502E">
        <w:rPr>
          <w:rFonts w:ascii="Arial" w:eastAsia="HiddenHorzOCR" w:hAnsi="Arial" w:cs="Arial"/>
          <w:sz w:val="22"/>
          <w:szCs w:val="22"/>
        </w:rPr>
        <w:t xml:space="preserve">środków </w:t>
      </w:r>
      <w:r w:rsidRPr="0040502E">
        <w:rPr>
          <w:rFonts w:ascii="Arial" w:hAnsi="Arial" w:cs="Arial"/>
          <w:sz w:val="22"/>
          <w:szCs w:val="22"/>
        </w:rPr>
        <w:t xml:space="preserve">finansowych lub </w:t>
      </w:r>
      <w:r w:rsidRPr="0040502E">
        <w:rPr>
          <w:rFonts w:ascii="Arial" w:eastAsia="HiddenHorzOCR" w:hAnsi="Arial" w:cs="Arial"/>
          <w:sz w:val="22"/>
          <w:szCs w:val="22"/>
        </w:rPr>
        <w:t xml:space="preserve">zdolność kredytową </w:t>
      </w:r>
      <w:r w:rsidRPr="0040502E">
        <w:rPr>
          <w:rFonts w:ascii="Arial" w:hAnsi="Arial" w:cs="Arial"/>
          <w:sz w:val="22"/>
          <w:szCs w:val="22"/>
        </w:rPr>
        <w:t xml:space="preserve">wykonawcy, w okresie nie wcześniejszym niż 1 miesiąc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p>
    <w:p w14:paraId="7F5F6441" w14:textId="77777777" w:rsidR="009E3276" w:rsidRPr="0040502E" w:rsidRDefault="009E3276" w:rsidP="009E3276">
      <w:pPr>
        <w:pStyle w:val="Akapitzlist"/>
        <w:numPr>
          <w:ilvl w:val="1"/>
          <w:numId w:val="28"/>
        </w:numPr>
        <w:spacing w:before="120" w:after="120"/>
        <w:ind w:left="1134" w:hanging="425"/>
        <w:jc w:val="both"/>
        <w:rPr>
          <w:rFonts w:ascii="Arial" w:hAnsi="Arial" w:cs="Arial"/>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 xml:space="preserve">jest krótszy - w tym okresie, wraz z podaniem ich rodzaju, </w:t>
      </w:r>
      <w:r w:rsidRPr="0040502E">
        <w:rPr>
          <w:rFonts w:ascii="Arial" w:eastAsia="HiddenHorzOCR" w:hAnsi="Arial" w:cs="Arial"/>
          <w:sz w:val="22"/>
          <w:szCs w:val="22"/>
        </w:rPr>
        <w:t xml:space="preserve">wartości, </w:t>
      </w:r>
      <w:r w:rsidRPr="0040502E">
        <w:rPr>
          <w:rFonts w:ascii="Arial" w:hAnsi="Arial" w:cs="Arial"/>
          <w:sz w:val="22"/>
          <w:szCs w:val="22"/>
        </w:rPr>
        <w:t xml:space="preserve">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w:t>
      </w:r>
      <w:r w:rsidRPr="0040502E">
        <w:rPr>
          <w:rFonts w:ascii="Arial" w:hAnsi="Arial" w:cs="Arial"/>
          <w:sz w:val="22"/>
          <w:szCs w:val="22"/>
        </w:rPr>
        <w:lastRenderedPageBreak/>
        <w:t>na rzecz którego roboty budowlane były wykonywane, a jeżeli z uzasadnionej przyczyny o obiektywnym charakterze wykonawca nie jest w stanie uzyskać tych dokumentów – inne dokumenty.</w:t>
      </w:r>
      <w:r w:rsidRPr="0040502E">
        <w:rPr>
          <w:rFonts w:ascii="TimesNewRoman" w:hAnsi="TimesNewRoman" w:cs="TimesNewRoman"/>
        </w:rPr>
        <w:t xml:space="preserve"> </w:t>
      </w:r>
      <w:r w:rsidRPr="0040502E">
        <w:rPr>
          <w:rFonts w:ascii="Arial" w:hAnsi="Arial" w:cs="Arial"/>
          <w:sz w:val="22"/>
          <w:szCs w:val="22"/>
        </w:rPr>
        <w:t>Wzór wykazu stanowi załącznik nr 5 do SIWZ.</w:t>
      </w:r>
    </w:p>
    <w:p w14:paraId="09961258" w14:textId="77777777" w:rsidR="009E3276" w:rsidRPr="0040502E" w:rsidRDefault="009E3276" w:rsidP="009E3276">
      <w:pPr>
        <w:pStyle w:val="Akapitzlist"/>
        <w:numPr>
          <w:ilvl w:val="1"/>
          <w:numId w:val="28"/>
        </w:numPr>
        <w:spacing w:before="120" w:after="120"/>
        <w:ind w:left="1134" w:hanging="425"/>
        <w:jc w:val="both"/>
        <w:rPr>
          <w:rFonts w:ascii="Arial" w:hAnsi="Arial" w:cs="Arial"/>
          <w:sz w:val="22"/>
          <w:szCs w:val="22"/>
        </w:rPr>
      </w:pPr>
      <w:r w:rsidRPr="0040502E">
        <w:rPr>
          <w:rFonts w:ascii="Arial" w:hAnsi="Arial" w:cs="Arial"/>
          <w:sz w:val="22"/>
          <w:szCs w:val="22"/>
        </w:rPr>
        <w:t xml:space="preserve">Wykaz osób, skierowanych przez wykonawcę do realizacji zamówienia publicznego, w </w:t>
      </w:r>
      <w:r w:rsidRPr="0040502E">
        <w:rPr>
          <w:rFonts w:ascii="Arial" w:eastAsia="HiddenHorzOCR" w:hAnsi="Arial" w:cs="Arial"/>
          <w:sz w:val="22"/>
          <w:szCs w:val="22"/>
        </w:rPr>
        <w:t xml:space="preserve">szczególności </w:t>
      </w:r>
      <w:r w:rsidRPr="0040502E">
        <w:rPr>
          <w:rFonts w:ascii="Arial" w:hAnsi="Arial" w:cs="Arial"/>
          <w:sz w:val="22"/>
          <w:szCs w:val="22"/>
        </w:rPr>
        <w:t xml:space="preserve">odpowiedzialnych za kierowanie robotami budowlanymi wraz z informacjami na temat ich kwalifikacji zawodowych, uprawnień </w:t>
      </w:r>
      <w:r w:rsidRPr="0040502E">
        <w:rPr>
          <w:rFonts w:ascii="Arial" w:eastAsia="HiddenHorzOCR" w:hAnsi="Arial" w:cs="Arial"/>
          <w:sz w:val="22"/>
          <w:szCs w:val="22"/>
        </w:rPr>
        <w:t xml:space="preserve">niezbędnych </w:t>
      </w:r>
      <w:r w:rsidRPr="0040502E">
        <w:rPr>
          <w:rFonts w:ascii="Arial" w:hAnsi="Arial" w:cs="Arial"/>
          <w:sz w:val="22"/>
          <w:szCs w:val="22"/>
        </w:rPr>
        <w:t xml:space="preserve">do wykonania zamówienia publicznego, a </w:t>
      </w:r>
      <w:r w:rsidRPr="0040502E">
        <w:rPr>
          <w:rFonts w:ascii="Arial" w:eastAsia="HiddenHorzOCR" w:hAnsi="Arial" w:cs="Arial"/>
          <w:sz w:val="22"/>
          <w:szCs w:val="22"/>
        </w:rPr>
        <w:t xml:space="preserve">także </w:t>
      </w:r>
      <w:r w:rsidRPr="0040502E">
        <w:rPr>
          <w:rFonts w:ascii="Arial" w:hAnsi="Arial" w:cs="Arial"/>
          <w:sz w:val="22"/>
          <w:szCs w:val="22"/>
        </w:rPr>
        <w:t xml:space="preserve">zakresu wykonywanych przez nie </w:t>
      </w:r>
      <w:r w:rsidRPr="0040502E">
        <w:rPr>
          <w:rFonts w:ascii="Arial" w:eastAsia="HiddenHorzOCR" w:hAnsi="Arial" w:cs="Arial"/>
          <w:sz w:val="22"/>
          <w:szCs w:val="22"/>
        </w:rPr>
        <w:t xml:space="preserve">czynności </w:t>
      </w:r>
      <w:r w:rsidRPr="0040502E">
        <w:rPr>
          <w:rFonts w:ascii="Arial" w:hAnsi="Arial" w:cs="Arial"/>
          <w:sz w:val="22"/>
          <w:szCs w:val="22"/>
        </w:rPr>
        <w:t xml:space="preserve">oraz </w:t>
      </w:r>
      <w:r w:rsidRPr="0040502E">
        <w:rPr>
          <w:rFonts w:ascii="Arial" w:eastAsia="HiddenHorzOCR" w:hAnsi="Arial" w:cs="Arial"/>
          <w:sz w:val="22"/>
          <w:szCs w:val="22"/>
        </w:rPr>
        <w:t xml:space="preserve">informacją </w:t>
      </w:r>
      <w:r w:rsidRPr="0040502E">
        <w:rPr>
          <w:rFonts w:ascii="Arial" w:hAnsi="Arial" w:cs="Arial"/>
          <w:sz w:val="22"/>
          <w:szCs w:val="22"/>
        </w:rPr>
        <w:t>o podstawie do dysponowania tymi osobami. Wzór wykazu stanowi załącznik nr 4 do SIWZ.</w:t>
      </w:r>
    </w:p>
    <w:p w14:paraId="5D4A6FD7" w14:textId="77777777" w:rsidR="009E3276" w:rsidRPr="0040502E" w:rsidRDefault="009E3276" w:rsidP="009E3276">
      <w:pPr>
        <w:pStyle w:val="Akapitzlist"/>
        <w:numPr>
          <w:ilvl w:val="1"/>
          <w:numId w:val="28"/>
        </w:numPr>
        <w:spacing w:before="120" w:after="120"/>
        <w:ind w:left="1134" w:hanging="425"/>
        <w:jc w:val="both"/>
        <w:rPr>
          <w:rFonts w:ascii="Arial" w:hAnsi="Arial" w:cs="Arial"/>
          <w:sz w:val="22"/>
          <w:szCs w:val="22"/>
        </w:rPr>
      </w:pPr>
      <w:r w:rsidRPr="0040502E">
        <w:rPr>
          <w:rFonts w:ascii="Arial" w:hAnsi="Arial" w:cs="Arial"/>
          <w:sz w:val="22"/>
          <w:szCs w:val="22"/>
        </w:rPr>
        <w:t>Oświadczenie na temat kwalifikacji zawodowych wykonawcy lub kadry kierowniczej złożone zgodnie z wzorem stanowiącym załącznik nr 4 do SIWZ.</w:t>
      </w:r>
    </w:p>
    <w:p w14:paraId="0BB17BF3" w14:textId="77777777" w:rsidR="0089793B" w:rsidRPr="0089793B" w:rsidRDefault="0089793B" w:rsidP="0089793B">
      <w:pPr>
        <w:pStyle w:val="Akapitzlist"/>
        <w:spacing w:before="120" w:after="120"/>
        <w:ind w:left="1134"/>
        <w:jc w:val="both"/>
        <w:rPr>
          <w:rFonts w:ascii="Arial" w:hAnsi="Arial" w:cs="Arial"/>
          <w:color w:val="FF0000"/>
          <w:sz w:val="22"/>
          <w:szCs w:val="22"/>
        </w:rPr>
      </w:pPr>
    </w:p>
    <w:p w14:paraId="32ECE1E2" w14:textId="77777777" w:rsidR="0089793B" w:rsidRPr="00BF169C" w:rsidRDefault="00625BC3" w:rsidP="009E3276">
      <w:pPr>
        <w:pStyle w:val="Akapitzlist"/>
        <w:numPr>
          <w:ilvl w:val="0"/>
          <w:numId w:val="26"/>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77777777" w:rsidR="0089793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BF169C">
        <w:rPr>
          <w:rFonts w:ascii="Arial" w:hAnsi="Arial" w:cs="Arial"/>
          <w:sz w:val="22"/>
          <w:szCs w:val="22"/>
        </w:rPr>
        <w:t xml:space="preserve"> pkt. 2. ppkt </w:t>
      </w:r>
      <w:r w:rsidR="003017FA" w:rsidRPr="00BF169C">
        <w:rPr>
          <w:rFonts w:ascii="Arial" w:hAnsi="Arial" w:cs="Arial"/>
          <w:sz w:val="22"/>
          <w:szCs w:val="22"/>
        </w:rPr>
        <w:t>1), 2) i 3).</w:t>
      </w:r>
    </w:p>
    <w:p w14:paraId="277B7294" w14:textId="77777777" w:rsidR="001F438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 xml:space="preserve">Od wykonawcy przedstawienia dokumentów wymienionych w pkt. 2. ppkt </w:t>
      </w:r>
      <w:r w:rsidR="003017FA" w:rsidRPr="00BF169C">
        <w:rPr>
          <w:rFonts w:ascii="Arial" w:hAnsi="Arial" w:cs="Arial"/>
          <w:sz w:val="22"/>
          <w:szCs w:val="22"/>
        </w:rPr>
        <w:t xml:space="preserve">1), 2) i 3) </w:t>
      </w:r>
      <w:r w:rsidRPr="00BF169C">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14:paraId="45E75C8D" w14:textId="77777777" w:rsidR="00B259D0" w:rsidRDefault="00B259D0" w:rsidP="00B259D0">
      <w:pPr>
        <w:pStyle w:val="Akapitzlist"/>
        <w:spacing w:before="120" w:after="120"/>
        <w:ind w:left="1134"/>
        <w:jc w:val="both"/>
        <w:rPr>
          <w:rFonts w:ascii="Arial" w:hAnsi="Arial" w:cs="Arial"/>
          <w:color w:val="FF0000"/>
          <w:sz w:val="22"/>
          <w:szCs w:val="22"/>
        </w:rPr>
      </w:pPr>
    </w:p>
    <w:p w14:paraId="57D65D52" w14:textId="77777777" w:rsidR="003072F9" w:rsidRPr="0089793B" w:rsidRDefault="005D734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77777777"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itej Polskiej, zamiast dokumentów</w:t>
      </w:r>
      <w:r w:rsidRPr="00BF169C">
        <w:rPr>
          <w:rFonts w:ascii="Arial" w:hAnsi="Arial" w:cs="Arial"/>
          <w:sz w:val="22"/>
          <w:szCs w:val="22"/>
        </w:rPr>
        <w:t>, o który</w:t>
      </w:r>
      <w:r w:rsidR="00F5156F" w:rsidRPr="00BF169C">
        <w:rPr>
          <w:rFonts w:ascii="Arial" w:hAnsi="Arial" w:cs="Arial"/>
          <w:sz w:val="22"/>
          <w:szCs w:val="22"/>
        </w:rPr>
        <w:t>ch</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ppkt. </w:t>
      </w:r>
      <w:r w:rsidR="00130F9D" w:rsidRPr="00BF169C">
        <w:rPr>
          <w:rFonts w:ascii="Arial" w:hAnsi="Arial" w:cs="Arial"/>
          <w:sz w:val="22"/>
          <w:szCs w:val="22"/>
        </w:rPr>
        <w:t>1</w:t>
      </w:r>
      <w:r w:rsidR="00F5156F" w:rsidRPr="00BF169C">
        <w:rPr>
          <w:rFonts w:ascii="Arial" w:hAnsi="Arial" w:cs="Arial"/>
          <w:sz w:val="22"/>
          <w:szCs w:val="22"/>
        </w:rPr>
        <w:t xml:space="preserve">), </w:t>
      </w:r>
      <w:r w:rsidR="00130F9D" w:rsidRPr="00BF169C">
        <w:rPr>
          <w:rFonts w:ascii="Arial" w:hAnsi="Arial" w:cs="Arial"/>
          <w:sz w:val="22"/>
          <w:szCs w:val="22"/>
        </w:rPr>
        <w:t xml:space="preserve"> 2</w:t>
      </w:r>
      <w:r w:rsidR="00F5156F" w:rsidRPr="00BF169C">
        <w:rPr>
          <w:rFonts w:ascii="Arial" w:hAnsi="Arial" w:cs="Arial"/>
          <w:sz w:val="22"/>
          <w:szCs w:val="22"/>
        </w:rPr>
        <w:t>)</w:t>
      </w:r>
      <w:r w:rsidR="00130F9D" w:rsidRPr="00BF169C">
        <w:rPr>
          <w:rFonts w:ascii="Arial" w:hAnsi="Arial" w:cs="Arial"/>
          <w:sz w:val="22"/>
          <w:szCs w:val="22"/>
        </w:rPr>
        <w:t xml:space="preserve"> </w:t>
      </w:r>
      <w:r w:rsidRPr="00BF169C">
        <w:rPr>
          <w:rFonts w:ascii="Arial" w:hAnsi="Arial" w:cs="Arial"/>
          <w:sz w:val="22"/>
          <w:szCs w:val="22"/>
        </w:rPr>
        <w:t xml:space="preserve">oraz </w:t>
      </w:r>
      <w:r w:rsidR="00130F9D" w:rsidRPr="00BF169C">
        <w:rPr>
          <w:rFonts w:ascii="Arial" w:hAnsi="Arial" w:cs="Arial"/>
          <w:sz w:val="22"/>
          <w:szCs w:val="22"/>
        </w:rPr>
        <w:t>3</w:t>
      </w:r>
      <w:r w:rsidR="00F5156F" w:rsidRPr="00BF169C">
        <w:rPr>
          <w:rFonts w:ascii="Arial" w:hAnsi="Arial" w:cs="Arial"/>
          <w:sz w:val="22"/>
          <w:szCs w:val="22"/>
        </w:rPr>
        <w:t>)</w:t>
      </w:r>
      <w:r w:rsidR="00130F9D" w:rsidRPr="00BF169C">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F5156F" w:rsidRPr="00BF169C">
        <w:rPr>
          <w:rFonts w:ascii="Arial" w:hAnsi="Arial" w:cs="Arial"/>
          <w:sz w:val="22"/>
          <w:szCs w:val="22"/>
        </w:rPr>
        <w:t xml:space="preserve">wykonawca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4C7082A6"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otwarto jego likwidacji ani nie ogłoszono upadłości;</w:t>
      </w:r>
    </w:p>
    <w:p w14:paraId="1351048E"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BF169C">
        <w:rPr>
          <w:rFonts w:ascii="Arial" w:hAnsi="Arial" w:cs="Arial"/>
          <w:sz w:val="30"/>
          <w:szCs w:val="30"/>
        </w:rPr>
        <w:t xml:space="preserve"> </w:t>
      </w:r>
      <w:r w:rsidRPr="00BF169C">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62884CB" w14:textId="77777777"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 xml:space="preserve">Dokumenty, o których mowa w pkt. </w:t>
      </w:r>
      <w:r w:rsidR="00FF460C" w:rsidRPr="00BF169C">
        <w:rPr>
          <w:rFonts w:ascii="Arial" w:hAnsi="Arial" w:cs="Arial"/>
          <w:sz w:val="22"/>
          <w:szCs w:val="22"/>
        </w:rPr>
        <w:t>3</w:t>
      </w:r>
      <w:r w:rsidRPr="00BF169C">
        <w:rPr>
          <w:rFonts w:ascii="Arial" w:hAnsi="Arial" w:cs="Arial"/>
          <w:sz w:val="22"/>
          <w:szCs w:val="22"/>
        </w:rPr>
        <w:t xml:space="preserve"> ppkt. 1</w:t>
      </w:r>
      <w:r w:rsidR="00DE2868" w:rsidRPr="00BF169C">
        <w:rPr>
          <w:rFonts w:ascii="Arial" w:hAnsi="Arial" w:cs="Arial"/>
          <w:sz w:val="22"/>
          <w:szCs w:val="22"/>
        </w:rPr>
        <w:t>) lit. a.</w:t>
      </w:r>
      <w:r w:rsidRPr="00BF169C">
        <w:rPr>
          <w:rFonts w:ascii="Arial" w:hAnsi="Arial" w:cs="Arial"/>
          <w:sz w:val="22"/>
          <w:szCs w:val="22"/>
        </w:rPr>
        <w:t xml:space="preserve">, powinny być wystawione nie wcześniej niż </w:t>
      </w:r>
      <w:r w:rsidRPr="00BF169C">
        <w:rPr>
          <w:rFonts w:ascii="Arial" w:hAnsi="Arial" w:cs="Arial"/>
          <w:sz w:val="22"/>
          <w:szCs w:val="22"/>
          <w:u w:val="single"/>
        </w:rPr>
        <w:t>6 miesięcy</w:t>
      </w:r>
      <w:r w:rsidRPr="00BF169C">
        <w:rPr>
          <w:rFonts w:ascii="Arial" w:hAnsi="Arial" w:cs="Arial"/>
          <w:sz w:val="22"/>
          <w:szCs w:val="22"/>
        </w:rPr>
        <w:t xml:space="preserve"> przed upływem terminu składania ofert, a dokumenty wymienione w pkt. </w:t>
      </w:r>
      <w:r w:rsidR="00FF460C" w:rsidRPr="00BF169C">
        <w:rPr>
          <w:rFonts w:ascii="Arial" w:hAnsi="Arial" w:cs="Arial"/>
          <w:sz w:val="22"/>
          <w:szCs w:val="22"/>
        </w:rPr>
        <w:t>3</w:t>
      </w:r>
      <w:r w:rsidRPr="00BF169C">
        <w:rPr>
          <w:rFonts w:ascii="Arial" w:hAnsi="Arial" w:cs="Arial"/>
          <w:sz w:val="22"/>
          <w:szCs w:val="22"/>
        </w:rPr>
        <w:t xml:space="preserve"> ppkt. 1</w:t>
      </w:r>
      <w:r w:rsidR="00130F9D" w:rsidRPr="00BF169C">
        <w:rPr>
          <w:rFonts w:ascii="Arial" w:hAnsi="Arial" w:cs="Arial"/>
          <w:sz w:val="22"/>
          <w:szCs w:val="22"/>
        </w:rPr>
        <w:t xml:space="preserve">) </w:t>
      </w:r>
      <w:r w:rsidR="00DE2868" w:rsidRPr="00BF169C">
        <w:rPr>
          <w:rFonts w:ascii="Arial" w:hAnsi="Arial" w:cs="Arial"/>
          <w:sz w:val="22"/>
          <w:szCs w:val="22"/>
        </w:rPr>
        <w:t>lit b.</w:t>
      </w:r>
      <w:r w:rsidRPr="00BF169C">
        <w:rPr>
          <w:rFonts w:ascii="Arial" w:hAnsi="Arial" w:cs="Arial"/>
          <w:sz w:val="22"/>
          <w:szCs w:val="22"/>
        </w:rPr>
        <w:t xml:space="preserve"> powinny być wystawione nie wcześniej niż </w:t>
      </w:r>
      <w:r w:rsidRPr="00BF169C">
        <w:rPr>
          <w:rFonts w:ascii="Arial" w:hAnsi="Arial" w:cs="Arial"/>
          <w:sz w:val="22"/>
          <w:szCs w:val="22"/>
          <w:u w:val="single"/>
        </w:rPr>
        <w:t>3 miesiące</w:t>
      </w:r>
      <w:r w:rsidRPr="00BF169C">
        <w:rPr>
          <w:rFonts w:ascii="Arial" w:hAnsi="Arial" w:cs="Arial"/>
          <w:sz w:val="22"/>
          <w:szCs w:val="22"/>
        </w:rPr>
        <w:t xml:space="preserve"> przed upływem terminu składania ofert.</w:t>
      </w:r>
    </w:p>
    <w:p w14:paraId="7B7B24FA" w14:textId="77777777" w:rsidR="003B2CBA" w:rsidRPr="00BF169C" w:rsidRDefault="00041E27"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Jeżeli w kraju, w którym wykonawca ma siedzibę lub miejsce zamieszkania lub miejsce zamieszkania ma</w:t>
      </w:r>
      <w:r w:rsidR="00F5156F" w:rsidRPr="00BF169C">
        <w:rPr>
          <w:rFonts w:ascii="Arial" w:hAnsi="Arial" w:cs="Arial"/>
          <w:sz w:val="22"/>
          <w:szCs w:val="22"/>
        </w:rPr>
        <w:t xml:space="preserve"> osoba</w:t>
      </w:r>
      <w:r w:rsidRPr="00BF169C">
        <w:rPr>
          <w:rFonts w:ascii="Arial" w:hAnsi="Arial" w:cs="Arial"/>
          <w:sz w:val="22"/>
          <w:szCs w:val="22"/>
        </w:rPr>
        <w:t>, któr</w:t>
      </w:r>
      <w:r w:rsidR="00F5156F" w:rsidRPr="00BF169C">
        <w:rPr>
          <w:rFonts w:ascii="Arial" w:hAnsi="Arial" w:cs="Arial"/>
          <w:sz w:val="22"/>
          <w:szCs w:val="22"/>
        </w:rPr>
        <w:t>ej</w:t>
      </w:r>
      <w:r w:rsidRPr="00BF169C">
        <w:rPr>
          <w:rFonts w:ascii="Arial" w:hAnsi="Arial" w:cs="Arial"/>
          <w:sz w:val="22"/>
          <w:szCs w:val="22"/>
        </w:rPr>
        <w:t xml:space="preserve"> </w:t>
      </w:r>
      <w:r w:rsidR="00F5156F" w:rsidRPr="00BF169C">
        <w:rPr>
          <w:rFonts w:ascii="Arial" w:hAnsi="Arial" w:cs="Arial"/>
          <w:sz w:val="22"/>
          <w:szCs w:val="22"/>
        </w:rPr>
        <w:t xml:space="preserve">dokument dotyczy, nie wydaje się dokumentów, o których mowa w pkt. </w:t>
      </w:r>
      <w:r w:rsidR="00F5156F" w:rsidRPr="00BF169C">
        <w:rPr>
          <w:rFonts w:ascii="Arial" w:hAnsi="Arial" w:cs="Arial"/>
          <w:b/>
          <w:sz w:val="22"/>
          <w:szCs w:val="22"/>
        </w:rPr>
        <w:t>4. ppkt. 1),</w:t>
      </w:r>
      <w:r w:rsidR="00F5156F" w:rsidRPr="00BF169C">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F169C">
        <w:rPr>
          <w:rFonts w:ascii="Arial" w:hAnsi="Arial" w:cs="Arial"/>
          <w:bCs/>
          <w:sz w:val="22"/>
          <w:szCs w:val="22"/>
        </w:rPr>
        <w:t xml:space="preserve">Oświadczenie, powinno być wystawione nie wcześniej niż </w:t>
      </w:r>
      <w:r w:rsidRPr="00BF169C">
        <w:rPr>
          <w:rFonts w:ascii="Arial" w:hAnsi="Arial" w:cs="Arial"/>
          <w:bCs/>
          <w:sz w:val="22"/>
          <w:szCs w:val="22"/>
          <w:u w:val="single"/>
        </w:rPr>
        <w:t>6 miesięcy</w:t>
      </w:r>
      <w:r w:rsidRPr="00BF169C">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BF169C">
        <w:rPr>
          <w:rFonts w:ascii="Arial" w:hAnsi="Arial" w:cs="Arial"/>
          <w:bCs/>
          <w:sz w:val="22"/>
          <w:szCs w:val="22"/>
          <w:u w:val="single"/>
        </w:rPr>
        <w:t>3 miesiące</w:t>
      </w:r>
      <w:r w:rsidRPr="00BF169C">
        <w:rPr>
          <w:rFonts w:ascii="Arial" w:hAnsi="Arial" w:cs="Arial"/>
          <w:bCs/>
          <w:sz w:val="22"/>
          <w:szCs w:val="22"/>
        </w:rPr>
        <w:t xml:space="preserve"> przed upływem terminu składania ofert w stosunku do oświadczenia potwierdzającego że </w:t>
      </w:r>
      <w:r w:rsidR="00F5156F" w:rsidRPr="00BF169C">
        <w:rPr>
          <w:rFonts w:ascii="Arial" w:hAnsi="Arial" w:cs="Arial"/>
          <w:bCs/>
          <w:sz w:val="22"/>
          <w:szCs w:val="22"/>
        </w:rPr>
        <w:t xml:space="preserve">podmiot nie </w:t>
      </w:r>
      <w:r w:rsidR="00F5156F" w:rsidRPr="00BF169C">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w:t>
      </w:r>
      <w:r w:rsidR="00F5156F" w:rsidRPr="00BF169C">
        <w:rPr>
          <w:rFonts w:ascii="Arial" w:hAnsi="Arial" w:cs="Arial"/>
          <w:sz w:val="22"/>
          <w:szCs w:val="22"/>
        </w:rPr>
        <w:lastRenderedPageBreak/>
        <w:t xml:space="preserve">prawem zwolnienie, odroczenie lub rozłożenie na raty zaległych płatności lub wstrzymanie w całości wykonania decyzji właściwego organu. </w:t>
      </w:r>
    </w:p>
    <w:p w14:paraId="3E4684BB" w14:textId="77777777" w:rsidR="0089793B" w:rsidRPr="0089793B" w:rsidRDefault="00954578"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 przypadku udzielonego pełnomocnictwa</w:t>
      </w:r>
      <w:r w:rsidRPr="0089793B">
        <w:rPr>
          <w:rFonts w:ascii="Arial" w:hAnsi="Arial" w:cs="Arial"/>
          <w:b/>
          <w:sz w:val="22"/>
          <w:szCs w:val="22"/>
        </w:rPr>
        <w:t xml:space="preserve"> </w:t>
      </w:r>
      <w:r w:rsidRPr="0089793B">
        <w:rPr>
          <w:rFonts w:ascii="Arial" w:hAnsi="Arial" w:cs="Arial"/>
          <w:sz w:val="22"/>
          <w:szCs w:val="22"/>
        </w:rPr>
        <w:t xml:space="preserve">Wykonawcy muszą dołączyć do </w:t>
      </w:r>
      <w:r w:rsidR="00405BD3" w:rsidRPr="0089793B">
        <w:rPr>
          <w:rFonts w:ascii="Arial" w:hAnsi="Arial" w:cs="Arial"/>
          <w:sz w:val="22"/>
          <w:szCs w:val="22"/>
        </w:rPr>
        <w:t>oferty</w:t>
      </w:r>
      <w:r w:rsidRPr="0089793B">
        <w:rPr>
          <w:rFonts w:ascii="Arial" w:hAnsi="Arial" w:cs="Arial"/>
          <w:sz w:val="22"/>
          <w:szCs w:val="22"/>
        </w:rPr>
        <w:t xml:space="preserve"> oryginał pełnomocnictwa lub kopię pełnomocnictwa poświad</w:t>
      </w:r>
      <w:r w:rsidR="00E63305" w:rsidRPr="0089793B">
        <w:rPr>
          <w:rFonts w:ascii="Arial" w:hAnsi="Arial" w:cs="Arial"/>
          <w:sz w:val="22"/>
          <w:szCs w:val="22"/>
        </w:rPr>
        <w:t>czoną „za zgodność z oryginałem”</w:t>
      </w:r>
      <w:r w:rsidRPr="0089793B">
        <w:rPr>
          <w:rFonts w:ascii="Arial" w:hAnsi="Arial" w:cs="Arial"/>
          <w:sz w:val="22"/>
          <w:szCs w:val="22"/>
        </w:rPr>
        <w:t xml:space="preserve"> przez notariusza – jeżeli dotyczy. Pełnomocnictwo musi być wystawione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77777777" w:rsidR="001F438B" w:rsidRPr="00BF169C" w:rsidRDefault="001F438B" w:rsidP="009E3276">
      <w:pPr>
        <w:pStyle w:val="Akapitzlist"/>
        <w:numPr>
          <w:ilvl w:val="0"/>
          <w:numId w:val="26"/>
        </w:numPr>
        <w:spacing w:after="40"/>
        <w:contextualSpacing w:val="0"/>
        <w:jc w:val="both"/>
        <w:rPr>
          <w:rFonts w:ascii="Arial" w:hAnsi="Arial" w:cs="Arial"/>
          <w:sz w:val="22"/>
          <w:szCs w:val="22"/>
        </w:rPr>
      </w:pPr>
      <w:r w:rsidRPr="00BF169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9E3276">
      <w:pPr>
        <w:pStyle w:val="Nagwek1"/>
        <w:numPr>
          <w:ilvl w:val="0"/>
          <w:numId w:val="19"/>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10DCC1B8" w14:textId="1CE5E85B" w:rsidR="00AF6EFF" w:rsidRDefault="00AF6EFF" w:rsidP="00AF6EFF"/>
    <w:p w14:paraId="3B0FBF34" w14:textId="77777777" w:rsidR="00CF5BA3" w:rsidRPr="00AF6EFF" w:rsidRDefault="00CF5BA3" w:rsidP="00AF6EFF"/>
    <w:p w14:paraId="0000607A" w14:textId="77777777" w:rsidR="00AF6EFF" w:rsidRPr="00B8531C" w:rsidRDefault="001C038E" w:rsidP="009E3276">
      <w:pPr>
        <w:pStyle w:val="Akapitzlist"/>
        <w:numPr>
          <w:ilvl w:val="0"/>
          <w:numId w:val="32"/>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r w:rsidR="00211127" w:rsidRPr="00B8531C">
        <w:rPr>
          <w:rFonts w:ascii="Arial" w:hAnsi="Arial" w:cs="Arial"/>
          <w:sz w:val="22"/>
          <w:szCs w:val="22"/>
        </w:rPr>
        <w:t xml:space="preserve">ppkt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7E3098" w:rsidRPr="00B8531C">
        <w:rPr>
          <w:rFonts w:ascii="Arial" w:hAnsi="Arial" w:cs="Arial"/>
          <w:sz w:val="22"/>
          <w:szCs w:val="22"/>
        </w:rPr>
        <w:t>pkt</w:t>
      </w:r>
      <w:r w:rsidR="00E41759" w:rsidRPr="00B8531C">
        <w:rPr>
          <w:rFonts w:ascii="Arial" w:hAnsi="Arial" w:cs="Arial"/>
          <w:sz w:val="22"/>
          <w:szCs w:val="22"/>
        </w:rPr>
        <w:t xml:space="preserve">. 1 </w:t>
      </w:r>
      <w:r w:rsidR="00211127" w:rsidRPr="00B8531C">
        <w:rPr>
          <w:rFonts w:ascii="Arial" w:hAnsi="Arial" w:cs="Arial"/>
          <w:sz w:val="22"/>
          <w:szCs w:val="22"/>
        </w:rPr>
        <w:t xml:space="preserve"> </w:t>
      </w:r>
      <w:r w:rsidR="007E3098" w:rsidRPr="00B8531C">
        <w:rPr>
          <w:rFonts w:ascii="Arial" w:hAnsi="Arial" w:cs="Arial"/>
          <w:sz w:val="22"/>
          <w:szCs w:val="22"/>
        </w:rPr>
        <w:t>p</w:t>
      </w:r>
      <w:r w:rsidR="00E41759" w:rsidRPr="00B8531C">
        <w:rPr>
          <w:rFonts w:ascii="Arial" w:hAnsi="Arial" w:cs="Arial"/>
          <w:sz w:val="22"/>
          <w:szCs w:val="22"/>
        </w:rPr>
        <w:t>pkt</w:t>
      </w:r>
      <w:r w:rsidR="00951F4C" w:rsidRPr="00B8531C">
        <w:rPr>
          <w:rFonts w:ascii="Arial" w:hAnsi="Arial" w:cs="Arial"/>
          <w:sz w:val="22"/>
          <w:szCs w:val="22"/>
        </w:rPr>
        <w:t>.</w:t>
      </w:r>
      <w:r w:rsidR="00E41759" w:rsidRPr="00B8531C">
        <w:rPr>
          <w:rFonts w:ascii="Arial" w:hAnsi="Arial" w:cs="Arial"/>
          <w:sz w:val="22"/>
          <w:szCs w:val="22"/>
        </w:rPr>
        <w:t xml:space="preserve"> 1</w:t>
      </w:r>
      <w:r w:rsidR="00211127" w:rsidRPr="00B8531C">
        <w:rPr>
          <w:rFonts w:ascii="Arial" w:hAnsi="Arial" w:cs="Arial"/>
          <w:sz w:val="22"/>
          <w:szCs w:val="22"/>
        </w:rPr>
        <w:t>)</w:t>
      </w:r>
      <w:r w:rsidR="00E41759" w:rsidRPr="00B8531C">
        <w:rPr>
          <w:rFonts w:ascii="Arial" w:hAnsi="Arial" w:cs="Arial"/>
          <w:sz w:val="22"/>
          <w:szCs w:val="22"/>
        </w:rPr>
        <w:t>,</w:t>
      </w:r>
      <w:r w:rsidR="00D55B87" w:rsidRPr="00B8531C">
        <w:rPr>
          <w:rFonts w:ascii="Arial" w:hAnsi="Arial" w:cs="Arial"/>
          <w:sz w:val="22"/>
          <w:szCs w:val="22"/>
        </w:rPr>
        <w:t xml:space="preserve"> </w:t>
      </w:r>
      <w:r w:rsidR="007A75C6" w:rsidRPr="00B8531C">
        <w:rPr>
          <w:rFonts w:ascii="Arial" w:hAnsi="Arial" w:cs="Arial"/>
          <w:sz w:val="22"/>
          <w:szCs w:val="22"/>
        </w:rPr>
        <w:t xml:space="preserve">pkt 2) ppkt 1), </w:t>
      </w:r>
      <w:r w:rsidR="003B31DE" w:rsidRPr="00B8531C">
        <w:rPr>
          <w:rFonts w:ascii="Arial" w:hAnsi="Arial" w:cs="Arial"/>
          <w:sz w:val="22"/>
          <w:szCs w:val="22"/>
        </w:rPr>
        <w:t>2</w:t>
      </w:r>
      <w:r w:rsidR="00211127" w:rsidRPr="00B8531C">
        <w:rPr>
          <w:rFonts w:ascii="Arial" w:hAnsi="Arial" w:cs="Arial"/>
          <w:sz w:val="22"/>
          <w:szCs w:val="22"/>
        </w:rPr>
        <w:t>)</w:t>
      </w:r>
      <w:r w:rsidR="00A36F15" w:rsidRPr="00B8531C">
        <w:rPr>
          <w:rFonts w:ascii="Arial" w:hAnsi="Arial" w:cs="Arial"/>
          <w:sz w:val="22"/>
          <w:szCs w:val="22"/>
        </w:rPr>
        <w:t xml:space="preserve"> i 3)</w:t>
      </w:r>
      <w:r w:rsidR="005C00A2" w:rsidRPr="00B8531C">
        <w:rPr>
          <w:rFonts w:ascii="Arial" w:hAnsi="Arial" w:cs="Arial"/>
          <w:sz w:val="22"/>
          <w:szCs w:val="22"/>
        </w:rPr>
        <w:t xml:space="preserve"> </w:t>
      </w:r>
      <w:r w:rsidR="007A75C6" w:rsidRPr="00B8531C">
        <w:rPr>
          <w:rFonts w:ascii="Arial" w:hAnsi="Arial" w:cs="Arial"/>
          <w:sz w:val="22"/>
          <w:szCs w:val="22"/>
        </w:rPr>
        <w:t>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77777777" w:rsidR="00AF6EFF" w:rsidRPr="00B8531C" w:rsidRDefault="007D2CD7"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9E3276">
      <w:pPr>
        <w:pStyle w:val="Nagwek1"/>
        <w:numPr>
          <w:ilvl w:val="0"/>
          <w:numId w:val="19"/>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647B4E79" w14:textId="7D61E083" w:rsidR="00923FA1" w:rsidRDefault="00A5798D" w:rsidP="009E2C17">
      <w:pPr>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ta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7A75C6">
        <w:rPr>
          <w:rFonts w:ascii="Arial" w:hAnsi="Arial" w:cs="Arial"/>
          <w:i/>
          <w:color w:val="FF0000"/>
          <w:sz w:val="22"/>
          <w:szCs w:val="22"/>
        </w:rPr>
        <w:t xml:space="preserve"> </w:t>
      </w:r>
      <w:r w:rsidR="007A75C6" w:rsidRPr="00B8531C">
        <w:rPr>
          <w:rFonts w:ascii="Arial" w:hAnsi="Arial" w:cs="Arial"/>
          <w:i/>
          <w:sz w:val="22"/>
          <w:szCs w:val="22"/>
        </w:rPr>
        <w:t>z 2016 r. poz. 710 z póżn.</w:t>
      </w:r>
      <w:r w:rsidR="006A46EE" w:rsidRPr="00B8531C">
        <w:rPr>
          <w:rFonts w:ascii="Arial" w:hAnsi="Arial" w:cs="Arial"/>
          <w:i/>
          <w:sz w:val="22"/>
          <w:szCs w:val="22"/>
        </w:rPr>
        <w:t xml:space="preserve"> zm</w:t>
      </w:r>
      <w:r w:rsidR="00923FA1" w:rsidRPr="00B8531C">
        <w:rPr>
          <w:rFonts w:ascii="Arial" w:hAnsi="Arial" w:cs="Arial"/>
          <w:i/>
          <w:sz w:val="22"/>
          <w:szCs w:val="22"/>
        </w:rPr>
        <w:t>.)</w:t>
      </w:r>
      <w:r w:rsidR="00923FA1" w:rsidRPr="00B8531C">
        <w:rPr>
          <w:rFonts w:ascii="Arial" w:hAnsi="Arial" w:cs="Arial"/>
          <w:sz w:val="22"/>
          <w:szCs w:val="22"/>
        </w:rPr>
        <w:t>.</w:t>
      </w:r>
    </w:p>
    <w:p w14:paraId="2EEEF2E2" w14:textId="7788D7AE" w:rsidR="00EC565D" w:rsidRDefault="00EC565D" w:rsidP="009E2C17">
      <w:pPr>
        <w:jc w:val="both"/>
        <w:rPr>
          <w:rFonts w:ascii="Arial" w:hAnsi="Arial" w:cs="Arial"/>
          <w:sz w:val="22"/>
          <w:szCs w:val="22"/>
        </w:rPr>
      </w:pPr>
    </w:p>
    <w:p w14:paraId="57C73827" w14:textId="77777777" w:rsidR="00EC565D" w:rsidRPr="00B8531C" w:rsidRDefault="00EC565D" w:rsidP="009E2C17">
      <w:pPr>
        <w:jc w:val="both"/>
        <w:rPr>
          <w:rFonts w:ascii="Arial" w:hAnsi="Arial" w:cs="Arial"/>
          <w:sz w:val="22"/>
          <w:szCs w:val="22"/>
        </w:rPr>
      </w:pPr>
    </w:p>
    <w:p w14:paraId="697E626E" w14:textId="77777777" w:rsidR="00923FA1" w:rsidRPr="00494C11" w:rsidRDefault="00923FA1" w:rsidP="009E2C17">
      <w:pPr>
        <w:pStyle w:val="Tekstpodstawowy"/>
        <w:numPr>
          <w:ilvl w:val="0"/>
          <w:numId w:val="7"/>
        </w:numPr>
        <w:tabs>
          <w:tab w:val="left" w:pos="360"/>
        </w:tabs>
        <w:suppressAutoHyphens/>
        <w:ind w:left="0"/>
        <w:jc w:val="both"/>
        <w:rPr>
          <w:rFonts w:ascii="Arial" w:hAnsi="Arial" w:cs="Arial"/>
          <w:sz w:val="22"/>
          <w:szCs w:val="22"/>
        </w:rPr>
      </w:pPr>
      <w:r w:rsidRPr="00B63614">
        <w:rPr>
          <w:rFonts w:ascii="Arial" w:hAnsi="Arial" w:cs="Arial"/>
          <w:sz w:val="22"/>
          <w:szCs w:val="22"/>
        </w:rPr>
        <w:t>Cenę oferty należy obliczyć jako sumę kwot za poszczególne elementy robót</w:t>
      </w:r>
      <w:r w:rsidR="00090C1E" w:rsidRPr="00B63614">
        <w:rPr>
          <w:rFonts w:ascii="Arial" w:hAnsi="Arial" w:cs="Arial"/>
          <w:sz w:val="22"/>
          <w:szCs w:val="22"/>
        </w:rPr>
        <w:t xml:space="preserve">, określone </w:t>
      </w:r>
      <w:r w:rsidR="00090C1E" w:rsidRPr="0040502E">
        <w:rPr>
          <w:rFonts w:ascii="Arial" w:hAnsi="Arial" w:cs="Arial"/>
          <w:sz w:val="22"/>
          <w:szCs w:val="22"/>
        </w:rPr>
        <w:t xml:space="preserve">w </w:t>
      </w:r>
      <w:r w:rsidR="007F09E4" w:rsidRPr="0040502E">
        <w:rPr>
          <w:rFonts w:ascii="Arial" w:hAnsi="Arial" w:cs="Arial"/>
          <w:sz w:val="22"/>
          <w:szCs w:val="22"/>
        </w:rPr>
        <w:t xml:space="preserve">przedmiarach robót oraz </w:t>
      </w:r>
      <w:r w:rsidR="00D0203E" w:rsidRPr="0040502E">
        <w:rPr>
          <w:rFonts w:ascii="Arial" w:hAnsi="Arial" w:cs="Arial"/>
          <w:sz w:val="22"/>
          <w:szCs w:val="22"/>
        </w:rPr>
        <w:t xml:space="preserve">formularzu </w:t>
      </w:r>
      <w:r w:rsidR="00D0203E" w:rsidRPr="00D0203E">
        <w:rPr>
          <w:rFonts w:ascii="Arial" w:hAnsi="Arial" w:cs="Arial"/>
          <w:sz w:val="22"/>
          <w:szCs w:val="22"/>
        </w:rPr>
        <w:t>ofertowym.</w:t>
      </w:r>
      <w:r w:rsidR="00917643" w:rsidRPr="00D0203E">
        <w:rPr>
          <w:rFonts w:ascii="Arial" w:hAnsi="Arial" w:cs="Arial"/>
          <w:sz w:val="22"/>
          <w:szCs w:val="22"/>
        </w:rPr>
        <w:t xml:space="preserve"> </w:t>
      </w:r>
      <w:r w:rsidR="00494C11" w:rsidRPr="00D0203E">
        <w:rPr>
          <w:rFonts w:ascii="Arial" w:hAnsi="Arial" w:cs="Arial"/>
          <w:sz w:val="22"/>
          <w:szCs w:val="22"/>
        </w:rPr>
        <w:t xml:space="preserve"> </w:t>
      </w:r>
      <w:r w:rsidR="00E4042A" w:rsidRPr="00494C11">
        <w:rPr>
          <w:rFonts w:ascii="Arial" w:hAnsi="Arial" w:cs="Arial"/>
          <w:sz w:val="22"/>
          <w:szCs w:val="22"/>
        </w:rPr>
        <w:t>Cena ta musi zawierać wszystkie koszty związane z realizacją zadania wraz z podatkiem VAT.</w:t>
      </w:r>
    </w:p>
    <w:p w14:paraId="3092F412" w14:textId="77777777" w:rsidR="005A7948" w:rsidRDefault="00923FA1" w:rsidP="009E2C17">
      <w:pPr>
        <w:numPr>
          <w:ilvl w:val="0"/>
          <w:numId w:val="7"/>
        </w:numPr>
        <w:tabs>
          <w:tab w:val="left" w:pos="360"/>
        </w:tabs>
        <w:suppressAutoHyphens/>
        <w:ind w:left="0"/>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w:t>
      </w:r>
      <w:r w:rsidR="00090C1E" w:rsidRPr="009E2C17">
        <w:rPr>
          <w:rFonts w:ascii="Arial" w:hAnsi="Arial" w:cs="Arial"/>
          <w:sz w:val="22"/>
          <w:szCs w:val="22"/>
        </w:rPr>
        <w:t>1</w:t>
      </w:r>
      <w:r w:rsidR="00494C11" w:rsidRPr="009E2C17">
        <w:rPr>
          <w:rFonts w:ascii="Arial" w:hAnsi="Arial" w:cs="Arial"/>
          <w:sz w:val="22"/>
          <w:szCs w:val="22"/>
        </w:rPr>
        <w:t xml:space="preserve"> </w:t>
      </w:r>
      <w:r w:rsidR="007F09E4" w:rsidRPr="009E2C17">
        <w:rPr>
          <w:rFonts w:ascii="Arial" w:hAnsi="Arial" w:cs="Arial"/>
          <w:sz w:val="22"/>
          <w:szCs w:val="22"/>
        </w:rPr>
        <w:t xml:space="preserve"> i 3 </w:t>
      </w:r>
      <w:r w:rsidRPr="005A7948">
        <w:rPr>
          <w:rFonts w:ascii="Arial" w:hAnsi="Arial" w:cs="Arial"/>
          <w:sz w:val="22"/>
          <w:szCs w:val="22"/>
        </w:rPr>
        <w:t>do SIWZ</w:t>
      </w:r>
      <w:r w:rsidR="005A7948">
        <w:rPr>
          <w:rFonts w:ascii="Arial" w:hAnsi="Arial" w:cs="Arial"/>
          <w:sz w:val="22"/>
          <w:szCs w:val="22"/>
        </w:rPr>
        <w:t>.</w:t>
      </w:r>
    </w:p>
    <w:p w14:paraId="10AA35C7" w14:textId="2BBCEBDB" w:rsidR="00923FA1" w:rsidRDefault="00923FA1" w:rsidP="009E2C17">
      <w:pPr>
        <w:numPr>
          <w:ilvl w:val="0"/>
          <w:numId w:val="7"/>
        </w:numPr>
        <w:tabs>
          <w:tab w:val="left" w:pos="360"/>
        </w:tabs>
        <w:suppressAutoHyphens/>
        <w:ind w:left="0"/>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1DBC72D1" w14:textId="26E482D0" w:rsidR="00024B40" w:rsidRPr="00024B40" w:rsidRDefault="00024B40" w:rsidP="00024B40">
      <w:pPr>
        <w:pStyle w:val="Akapitzlist"/>
        <w:numPr>
          <w:ilvl w:val="0"/>
          <w:numId w:val="7"/>
        </w:numPr>
        <w:tabs>
          <w:tab w:val="clear" w:pos="360"/>
        </w:tabs>
        <w:autoSpaceDE w:val="0"/>
        <w:autoSpaceDN w:val="0"/>
        <w:adjustRightInd w:val="0"/>
        <w:ind w:left="0" w:hanging="284"/>
        <w:jc w:val="both"/>
        <w:rPr>
          <w:rFonts w:ascii="Arial" w:hAnsi="Arial" w:cs="Arial"/>
          <w:sz w:val="22"/>
          <w:szCs w:val="22"/>
        </w:rPr>
      </w:pPr>
      <w:r w:rsidRPr="00024B40">
        <w:rPr>
          <w:rFonts w:ascii="Arial" w:hAnsi="Arial" w:cs="Arial"/>
          <w:sz w:val="22"/>
          <w:szCs w:val="22"/>
        </w:rPr>
        <w:t xml:space="preserve">Jest to szacunkowa wartość zamówienia, obliczona na podstawie przedmiarów, która w trakcie </w:t>
      </w:r>
      <w:r w:rsidR="002D42FB">
        <w:rPr>
          <w:rFonts w:ascii="Arial" w:hAnsi="Arial" w:cs="Arial"/>
          <w:sz w:val="22"/>
          <w:szCs w:val="22"/>
        </w:rPr>
        <w:t>obowiązywania umowy</w:t>
      </w:r>
      <w:r w:rsidRPr="00024B40">
        <w:rPr>
          <w:rFonts w:ascii="Arial" w:hAnsi="Arial" w:cs="Arial"/>
          <w:sz w:val="22"/>
          <w:szCs w:val="22"/>
        </w:rPr>
        <w:t xml:space="preserve"> może ulec zmianie. </w:t>
      </w:r>
    </w:p>
    <w:p w14:paraId="6CDDC199" w14:textId="77777777" w:rsidR="00AF6EFF" w:rsidRPr="009E2C17" w:rsidRDefault="00923FA1" w:rsidP="009E2C17">
      <w:pPr>
        <w:numPr>
          <w:ilvl w:val="0"/>
          <w:numId w:val="7"/>
        </w:numPr>
        <w:tabs>
          <w:tab w:val="left" w:pos="360"/>
        </w:tabs>
        <w:suppressAutoHyphens/>
        <w:ind w:left="0"/>
        <w:jc w:val="both"/>
        <w:rPr>
          <w:rFonts w:ascii="Arial" w:hAnsi="Arial" w:cs="Arial"/>
          <w:sz w:val="22"/>
          <w:szCs w:val="22"/>
          <w:lang w:val="cs-CZ"/>
        </w:rPr>
      </w:pPr>
      <w:r w:rsidRPr="009E2C17">
        <w:rPr>
          <w:rFonts w:ascii="Arial" w:hAnsi="Arial" w:cs="Arial"/>
          <w:sz w:val="22"/>
          <w:szCs w:val="22"/>
          <w:lang w:val="cs-CZ"/>
        </w:rPr>
        <w:t>Zaoferowana cena musi uwzględniać:</w:t>
      </w:r>
    </w:p>
    <w:p w14:paraId="1258EE2A" w14:textId="77777777" w:rsidR="00AF6EFF" w:rsidRPr="00AF6EFF" w:rsidRDefault="00923FA1" w:rsidP="009E3276">
      <w:pPr>
        <w:pStyle w:val="Akapitzlist"/>
        <w:numPr>
          <w:ilvl w:val="0"/>
          <w:numId w:val="33"/>
        </w:numPr>
        <w:ind w:left="1134" w:hanging="425"/>
        <w:jc w:val="both"/>
        <w:rPr>
          <w:rFonts w:ascii="Arial" w:hAnsi="Arial" w:cs="Arial"/>
          <w:color w:val="FF0000"/>
          <w:sz w:val="22"/>
          <w:szCs w:val="22"/>
        </w:rPr>
      </w:pPr>
      <w:r w:rsidRPr="00AF6EFF">
        <w:rPr>
          <w:rFonts w:ascii="Arial" w:hAnsi="Arial" w:cs="Arial"/>
          <w:sz w:val="22"/>
          <w:szCs w:val="22"/>
        </w:rPr>
        <w:lastRenderedPageBreak/>
        <w:t>wykonanie zamówienia zgodnie z zapisami SIWZ i jej załącznikami,</w:t>
      </w:r>
      <w:r w:rsidR="00825588" w:rsidRPr="00AF6EFF">
        <w:rPr>
          <w:rFonts w:ascii="Arial" w:hAnsi="Arial" w:cs="Arial"/>
          <w:sz w:val="22"/>
          <w:szCs w:val="22"/>
        </w:rPr>
        <w:t xml:space="preserve"> </w:t>
      </w:r>
    </w:p>
    <w:p w14:paraId="78B5842A"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zabezpieczenie zaplecza i placu budowy wraz z doprowadzeniem </w:t>
      </w:r>
      <w:r w:rsidR="00A0238D" w:rsidRPr="008B34EF">
        <w:rPr>
          <w:rFonts w:ascii="Arial" w:hAnsi="Arial" w:cs="Arial"/>
          <w:sz w:val="22"/>
          <w:szCs w:val="22"/>
        </w:rPr>
        <w:t>potrzebnych mediów (</w:t>
      </w:r>
      <w:r w:rsidRPr="008B34EF">
        <w:rPr>
          <w:rFonts w:ascii="Arial" w:hAnsi="Arial" w:cs="Arial"/>
          <w:sz w:val="22"/>
          <w:szCs w:val="22"/>
        </w:rPr>
        <w:t xml:space="preserve">energii elektrycznej, wody, ciepła i innych mediów oraz zabezpieczeniami wynikającymi z BHP i </w:t>
      </w:r>
      <w:r w:rsidR="004D79F9" w:rsidRPr="008B34EF">
        <w:rPr>
          <w:rFonts w:ascii="Arial" w:hAnsi="Arial" w:cs="Arial"/>
          <w:sz w:val="22"/>
          <w:szCs w:val="22"/>
        </w:rPr>
        <w:t>ppoż.</w:t>
      </w:r>
      <w:r w:rsidR="00A0238D" w:rsidRPr="008B34EF">
        <w:rPr>
          <w:rFonts w:ascii="Arial" w:hAnsi="Arial" w:cs="Arial"/>
          <w:sz w:val="22"/>
          <w:szCs w:val="22"/>
        </w:rPr>
        <w:t>)</w:t>
      </w:r>
      <w:r w:rsidR="00AF6EFF" w:rsidRPr="008B34EF">
        <w:rPr>
          <w:rFonts w:ascii="Arial" w:hAnsi="Arial" w:cs="Arial"/>
          <w:sz w:val="22"/>
          <w:szCs w:val="22"/>
        </w:rPr>
        <w:t>,</w:t>
      </w:r>
    </w:p>
    <w:p w14:paraId="669C4753"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ochrony zaplecza i placu budowy,</w:t>
      </w:r>
    </w:p>
    <w:p w14:paraId="146935F6"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zużycia wody, energii elektrycznej i ciepła,</w:t>
      </w:r>
    </w:p>
    <w:p w14:paraId="2347ED0B" w14:textId="77777777" w:rsidR="00AF6EFF" w:rsidRPr="008B34EF" w:rsidRDefault="008B2264"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obsługi geodezyjnej</w:t>
      </w:r>
      <w:r w:rsidR="00AF6EFF" w:rsidRPr="008B34EF">
        <w:rPr>
          <w:rFonts w:ascii="Arial" w:hAnsi="Arial" w:cs="Arial"/>
          <w:sz w:val="22"/>
          <w:szCs w:val="22"/>
        </w:rPr>
        <w:t>,</w:t>
      </w:r>
    </w:p>
    <w:p w14:paraId="195D8E33"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opracowanie planu bezpieczeństwa i ochrony zdrowia,</w:t>
      </w:r>
    </w:p>
    <w:p w14:paraId="3524EDC7"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uzyskania zgody na ewentualne zajęcia ulic, chodników, zmiany organizacji ruchu na czas budowy,</w:t>
      </w:r>
    </w:p>
    <w:p w14:paraId="64C2CE6C"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wszelkie naprawy związane z budową,</w:t>
      </w:r>
    </w:p>
    <w:p w14:paraId="2075EAFD" w14:textId="77777777" w:rsidR="00AF6EFF" w:rsidRPr="00AF6EF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zagospodarowanie odpadów i </w:t>
      </w:r>
      <w:r w:rsidR="00603767" w:rsidRPr="00AF6EFF">
        <w:rPr>
          <w:rFonts w:ascii="Arial" w:hAnsi="Arial" w:cs="Arial"/>
          <w:sz w:val="22"/>
          <w:szCs w:val="22"/>
        </w:rPr>
        <w:t xml:space="preserve">materiałów z </w:t>
      </w:r>
      <w:r w:rsidR="00842075" w:rsidRPr="00AF6EFF">
        <w:rPr>
          <w:rFonts w:ascii="Arial" w:hAnsi="Arial" w:cs="Arial"/>
          <w:sz w:val="22"/>
          <w:szCs w:val="22"/>
        </w:rPr>
        <w:t>wykopów</w:t>
      </w:r>
      <w:r w:rsidR="00E04FD4" w:rsidRPr="00AF6EFF">
        <w:rPr>
          <w:rFonts w:ascii="Arial" w:hAnsi="Arial" w:cs="Arial"/>
          <w:sz w:val="22"/>
          <w:szCs w:val="22"/>
        </w:rPr>
        <w:t xml:space="preserve"> i rozbiórek</w:t>
      </w:r>
      <w:r w:rsidR="00842075" w:rsidRPr="00AF6EFF">
        <w:rPr>
          <w:rFonts w:ascii="Arial" w:hAnsi="Arial" w:cs="Arial"/>
          <w:sz w:val="22"/>
          <w:szCs w:val="22"/>
        </w:rPr>
        <w:t>,</w:t>
      </w:r>
    </w:p>
    <w:p w14:paraId="66C4B902" w14:textId="77777777" w:rsidR="00AF6EFF" w:rsidRPr="00AF6EF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AF6EFF">
        <w:rPr>
          <w:rFonts w:ascii="Arial" w:hAnsi="Arial" w:cs="Arial"/>
          <w:sz w:val="22"/>
          <w:szCs w:val="22"/>
        </w:rPr>
        <w:t>przeprowadzenie wszelkich wymaganych przepisami prób, sprawdzeń i odbiorów, koniecznych do uzyskania odbioru robót,</w:t>
      </w:r>
    </w:p>
    <w:p w14:paraId="23FA7E69" w14:textId="77777777" w:rsidR="00E932FA" w:rsidRPr="00B8531C" w:rsidRDefault="00923FA1" w:rsidP="009E3276">
      <w:pPr>
        <w:pStyle w:val="Akapitzlist"/>
        <w:numPr>
          <w:ilvl w:val="0"/>
          <w:numId w:val="33"/>
        </w:numPr>
        <w:spacing w:before="120" w:after="120"/>
        <w:ind w:left="1134" w:hanging="425"/>
        <w:jc w:val="both"/>
        <w:rPr>
          <w:rFonts w:ascii="Arial" w:hAnsi="Arial" w:cs="Arial"/>
          <w:sz w:val="22"/>
          <w:szCs w:val="22"/>
        </w:rPr>
      </w:pPr>
      <w:r w:rsidRPr="00B8531C">
        <w:rPr>
          <w:rFonts w:ascii="Arial" w:hAnsi="Arial" w:cs="Arial"/>
          <w:sz w:val="22"/>
          <w:szCs w:val="22"/>
        </w:rPr>
        <w:t>wykonanie pełnej dokumentacji powykonawczej</w:t>
      </w:r>
      <w:bookmarkStart w:id="11" w:name="_toc362"/>
      <w:bookmarkEnd w:id="11"/>
      <w:r w:rsidR="00E932FA" w:rsidRPr="00B8531C">
        <w:rPr>
          <w:rFonts w:ascii="Arial" w:hAnsi="Arial" w:cs="Arial"/>
          <w:sz w:val="22"/>
          <w:szCs w:val="22"/>
        </w:rPr>
        <w:t>.</w:t>
      </w:r>
    </w:p>
    <w:p w14:paraId="5BD03F36" w14:textId="459D0EBC" w:rsidR="00E932FA" w:rsidRPr="00B8531C" w:rsidRDefault="00E932FA" w:rsidP="001F438B">
      <w:pPr>
        <w:pStyle w:val="Akapitzlist"/>
        <w:numPr>
          <w:ilvl w:val="0"/>
          <w:numId w:val="7"/>
        </w:numPr>
        <w:spacing w:before="120" w:after="120"/>
        <w:jc w:val="both"/>
        <w:rPr>
          <w:rFonts w:ascii="Arial" w:hAnsi="Arial" w:cs="Arial"/>
          <w:sz w:val="22"/>
          <w:szCs w:val="22"/>
        </w:rPr>
      </w:pPr>
      <w:r w:rsidRPr="00B8531C">
        <w:rPr>
          <w:rFonts w:ascii="Arial" w:hAnsi="Arial" w:cs="Arial"/>
          <w:sz w:val="22"/>
          <w:szCs w:val="22"/>
        </w:rPr>
        <w:t xml:space="preserve">Jeżeli zaoferowana </w:t>
      </w:r>
      <w:r w:rsidRPr="001D5662">
        <w:rPr>
          <w:rFonts w:ascii="Arial" w:hAnsi="Arial" w:cs="Arial"/>
          <w:sz w:val="22"/>
          <w:szCs w:val="22"/>
        </w:rPr>
        <w:t xml:space="preserve">cena, lub </w:t>
      </w:r>
      <w:r w:rsidR="00360AFC" w:rsidRPr="001D5662">
        <w:rPr>
          <w:rFonts w:ascii="Arial" w:hAnsi="Arial" w:cs="Arial"/>
          <w:sz w:val="22"/>
          <w:szCs w:val="22"/>
        </w:rPr>
        <w:t>jej</w:t>
      </w:r>
      <w:r w:rsidRPr="001D5662">
        <w:rPr>
          <w:rFonts w:ascii="Arial" w:hAnsi="Arial" w:cs="Arial"/>
          <w:sz w:val="22"/>
          <w:szCs w:val="22"/>
        </w:rPr>
        <w:t xml:space="preserve"> istotne </w:t>
      </w:r>
      <w:r w:rsidRPr="00B8531C">
        <w:rPr>
          <w:rFonts w:ascii="Arial" w:hAnsi="Arial" w:cs="Arial"/>
          <w:sz w:val="22"/>
          <w:szCs w:val="22"/>
        </w:rPr>
        <w:t>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F15D5E1" w14:textId="77777777" w:rsidR="00ED7457" w:rsidRPr="0040502E" w:rsidRDefault="00ED7457" w:rsidP="00ED7457">
      <w:pPr>
        <w:pStyle w:val="Akapitzlist"/>
        <w:numPr>
          <w:ilvl w:val="0"/>
          <w:numId w:val="34"/>
        </w:numPr>
        <w:spacing w:before="120" w:after="120"/>
        <w:ind w:left="1134" w:hanging="425"/>
        <w:jc w:val="both"/>
        <w:rPr>
          <w:rFonts w:ascii="Arial" w:hAnsi="Arial" w:cs="Arial"/>
          <w:sz w:val="22"/>
          <w:szCs w:val="22"/>
        </w:rPr>
      </w:pPr>
      <w:r w:rsidRPr="0040502E">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3BAFBB7"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pomocy publicznej udzielonej na podstawie odrębnych przepisów;</w:t>
      </w:r>
    </w:p>
    <w:p w14:paraId="175799AA"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8B1D13A" w14:textId="77777777" w:rsidR="00E932FA"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68B4888B" w14:textId="77777777" w:rsidR="00AF6EFF" w:rsidRPr="00B8531C" w:rsidRDefault="00E932FA" w:rsidP="001F438B">
      <w:pPr>
        <w:pStyle w:val="Akapitzlist"/>
        <w:numPr>
          <w:ilvl w:val="0"/>
          <w:numId w:val="7"/>
        </w:numPr>
        <w:spacing w:before="120" w:after="120"/>
        <w:jc w:val="both"/>
        <w:rPr>
          <w:rFonts w:ascii="Arial" w:hAnsi="Arial" w:cs="Arial"/>
          <w:sz w:val="22"/>
          <w:szCs w:val="22"/>
        </w:rPr>
      </w:pPr>
      <w:r w:rsidRPr="00B8531C">
        <w:rPr>
          <w:rFonts w:ascii="Arial" w:hAnsi="Arial" w:cs="Arial"/>
          <w:sz w:val="22"/>
          <w:szCs w:val="22"/>
        </w:rPr>
        <w:t xml:space="preserve">W przypadku gdy cena całkowita oferty jest niższa o co najmniej 30% od: </w:t>
      </w:r>
    </w:p>
    <w:p w14:paraId="70E71A9A" w14:textId="77777777" w:rsidR="00AF6EFF"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wartości zamówienia powiększonej o należny podatek od towarów i usług, ustalonej przed wszczęciem postępowania zgodnie z art. 35 ust. 1 i 2</w:t>
      </w:r>
      <w:r w:rsidR="00720878" w:rsidRPr="00B8531C">
        <w:rPr>
          <w:rFonts w:ascii="Arial" w:hAnsi="Arial" w:cs="Arial"/>
          <w:sz w:val="22"/>
          <w:szCs w:val="22"/>
        </w:rPr>
        <w:t xml:space="preserve"> ustawy Pzp</w:t>
      </w:r>
      <w:r w:rsidRPr="00B8531C">
        <w:rPr>
          <w:rFonts w:ascii="Arial" w:hAnsi="Arial" w:cs="Arial"/>
          <w:sz w:val="22"/>
          <w:szCs w:val="22"/>
        </w:rPr>
        <w:t xml:space="preserve"> lub średniej arytmetycznej cen wszystkich złożonych ofert, zamawiający zwraca się o udzielenie wyjaśnień, o których mowa w </w:t>
      </w:r>
      <w:r w:rsidR="00720878" w:rsidRPr="00B8531C">
        <w:rPr>
          <w:rFonts w:ascii="Arial" w:hAnsi="Arial" w:cs="Arial"/>
          <w:sz w:val="22"/>
          <w:szCs w:val="22"/>
        </w:rPr>
        <w:t>pk</w:t>
      </w:r>
      <w:r w:rsidRPr="00B8531C">
        <w:rPr>
          <w:rFonts w:ascii="Arial" w:hAnsi="Arial" w:cs="Arial"/>
          <w:sz w:val="22"/>
          <w:szCs w:val="22"/>
        </w:rPr>
        <w:t xml:space="preserve">t. </w:t>
      </w:r>
      <w:r w:rsidR="00720878" w:rsidRPr="00B8531C">
        <w:rPr>
          <w:rFonts w:ascii="Arial" w:hAnsi="Arial" w:cs="Arial"/>
          <w:sz w:val="22"/>
          <w:szCs w:val="22"/>
        </w:rPr>
        <w:t>5</w:t>
      </w:r>
      <w:r w:rsidRPr="00B8531C">
        <w:rPr>
          <w:rFonts w:ascii="Arial" w:hAnsi="Arial" w:cs="Arial"/>
          <w:sz w:val="22"/>
          <w:szCs w:val="22"/>
        </w:rPr>
        <w:t xml:space="preserve">, chyba że rozbieżność wynika z okoliczności oczywistych, które nie wymagają wyjaśnienia; </w:t>
      </w:r>
    </w:p>
    <w:p w14:paraId="6CF48B8A" w14:textId="77777777" w:rsidR="00726629"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B8531C">
        <w:rPr>
          <w:rFonts w:ascii="Arial" w:hAnsi="Arial" w:cs="Arial"/>
          <w:sz w:val="22"/>
          <w:szCs w:val="22"/>
        </w:rPr>
        <w:t>pkt. 5.</w:t>
      </w:r>
    </w:p>
    <w:p w14:paraId="7C9A283D" w14:textId="77777777" w:rsidR="005715DF" w:rsidRPr="00B8531C"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B8531C">
        <w:rPr>
          <w:rFonts w:ascii="Arial" w:hAnsi="Arial" w:cs="Arial"/>
          <w:sz w:val="22"/>
          <w:szCs w:val="22"/>
        </w:rPr>
        <w:t xml:space="preserve">Jeżeli w postępowaniu złożona będzie oferta (zgodnie z art. 91 ust. 3a </w:t>
      </w:r>
      <w:r w:rsidR="006D5F5C" w:rsidRPr="00B8531C">
        <w:rPr>
          <w:rFonts w:ascii="Arial" w:hAnsi="Arial" w:cs="Arial"/>
          <w:sz w:val="22"/>
          <w:szCs w:val="22"/>
        </w:rPr>
        <w:t xml:space="preserve">ustawy </w:t>
      </w:r>
      <w:r w:rsidRPr="00B8531C">
        <w:rPr>
          <w:rFonts w:ascii="Arial" w:hAnsi="Arial" w:cs="Arial"/>
          <w:sz w:val="22"/>
          <w:szCs w:val="22"/>
        </w:rPr>
        <w:t xml:space="preserve">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8531C">
        <w:rPr>
          <w:rFonts w:ascii="Arial" w:hAnsi="Arial" w:cs="Arial"/>
          <w:b/>
          <w:sz w:val="22"/>
          <w:szCs w:val="22"/>
        </w:rPr>
        <w:t>(rodzaj) roboty budowlanej</w:t>
      </w:r>
      <w:r w:rsidRPr="00B8531C">
        <w:rPr>
          <w:rFonts w:ascii="Arial" w:hAnsi="Arial" w:cs="Arial"/>
          <w:sz w:val="22"/>
          <w:szCs w:val="22"/>
        </w:rPr>
        <w:t xml:space="preserve">, których świadczenie będzie prowadzić do jego powstania, oraz wskazując ich wartość bez kwoty podatku. </w:t>
      </w:r>
    </w:p>
    <w:p w14:paraId="410696C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D362C7" w14:textId="77777777" w:rsidR="0089793B" w:rsidRPr="00ED7457" w:rsidRDefault="00917643" w:rsidP="0089793B">
      <w:pPr>
        <w:pStyle w:val="Nagwek1"/>
        <w:numPr>
          <w:ilvl w:val="0"/>
          <w:numId w:val="19"/>
        </w:numPr>
        <w:tabs>
          <w:tab w:val="left" w:pos="5220"/>
        </w:tabs>
        <w:suppressAutoHyphens/>
        <w:spacing w:before="120" w:after="120"/>
        <w:ind w:left="1077"/>
        <w:jc w:val="both"/>
        <w:rPr>
          <w:sz w:val="24"/>
          <w:szCs w:val="24"/>
        </w:rPr>
      </w:pPr>
      <w:r w:rsidRPr="00601C24">
        <w:rPr>
          <w:sz w:val="24"/>
          <w:szCs w:val="24"/>
        </w:rPr>
        <w:lastRenderedPageBreak/>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2C814A41"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770A70E8" w14:textId="77777777" w:rsidR="00996076" w:rsidRDefault="00996076" w:rsidP="00996076">
      <w:pPr>
        <w:pStyle w:val="Akapitzlist"/>
        <w:spacing w:before="120" w:after="120"/>
        <w:ind w:left="360"/>
        <w:jc w:val="both"/>
        <w:rPr>
          <w:rStyle w:val="CharStyle3"/>
          <w:sz w:val="22"/>
          <w:szCs w:val="22"/>
        </w:rPr>
      </w:pPr>
    </w:p>
    <w:p w14:paraId="669A778E" w14:textId="77777777" w:rsidR="00996076"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w:t>
      </w:r>
      <w:r w:rsidRPr="00601C24">
        <w:rPr>
          <w:b/>
          <w:sz w:val="22"/>
          <w:szCs w:val="22"/>
        </w:rPr>
        <w:t>– 60</w:t>
      </w:r>
      <w:bookmarkStart w:id="12" w:name="bookmark42"/>
      <w:r w:rsidRPr="00601C24">
        <w:rPr>
          <w:b/>
          <w:sz w:val="22"/>
          <w:szCs w:val="22"/>
        </w:rPr>
        <w:t>%</w:t>
      </w:r>
    </w:p>
    <w:p w14:paraId="4EE9656A" w14:textId="77777777" w:rsidR="00996076" w:rsidRPr="00601C24" w:rsidRDefault="00996076"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3" w:name="_Toc351620206"/>
      <w:bookmarkStart w:id="14" w:name="_Toc412451394"/>
      <w:r w:rsidRPr="00601C24">
        <w:rPr>
          <w:rStyle w:val="CharStyle19"/>
          <w:sz w:val="22"/>
          <w:szCs w:val="22"/>
        </w:rPr>
        <w:t xml:space="preserve">Okres gwarancji (OG)  </w:t>
      </w:r>
      <w:r w:rsidR="00601C24">
        <w:rPr>
          <w:rStyle w:val="CharStyle19"/>
          <w:sz w:val="22"/>
          <w:szCs w:val="22"/>
        </w:rPr>
        <w:t>2</w:t>
      </w:r>
      <w:r w:rsidRPr="00601C24">
        <w:rPr>
          <w:rStyle w:val="CharStyle19"/>
          <w:sz w:val="22"/>
          <w:szCs w:val="22"/>
        </w:rPr>
        <w:t>0%</w:t>
      </w:r>
      <w:bookmarkEnd w:id="12"/>
      <w:bookmarkEnd w:id="13"/>
      <w:bookmarkEnd w:id="14"/>
    </w:p>
    <w:p w14:paraId="6AE483C0" w14:textId="77777777" w:rsidR="00601C24" w:rsidRPr="00601C24" w:rsidRDefault="00601C24"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Pr>
          <w:rStyle w:val="CharStyle19"/>
          <w:sz w:val="22"/>
          <w:szCs w:val="22"/>
        </w:rPr>
        <w:t>Czas realizacji zadania (CR) 20%</w:t>
      </w:r>
    </w:p>
    <w:p w14:paraId="5B9F3A56"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068DCA24" w14:textId="77777777" w:rsidR="00996076" w:rsidRDefault="00996076" w:rsidP="00996076">
      <w:pPr>
        <w:pStyle w:val="Akapitzlist"/>
        <w:spacing w:before="120" w:after="120"/>
        <w:ind w:left="360"/>
        <w:jc w:val="both"/>
        <w:rPr>
          <w:rStyle w:val="CharStyle3"/>
          <w:sz w:val="22"/>
          <w:szCs w:val="22"/>
        </w:rPr>
      </w:pPr>
    </w:p>
    <w:p w14:paraId="089072D7"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 xml:space="preserve">C = (Cn : Cb)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28925895"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115D01A2"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Cn</w:t>
      </w:r>
      <w:r w:rsidRPr="00B63614">
        <w:rPr>
          <w:rFonts w:ascii="Arial" w:hAnsi="Arial" w:cs="Arial"/>
          <w:sz w:val="22"/>
          <w:szCs w:val="22"/>
        </w:rPr>
        <w:t xml:space="preserve"> - cena najniższa </w:t>
      </w:r>
    </w:p>
    <w:p w14:paraId="38144B7D"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Cb</w:t>
      </w:r>
      <w:r w:rsidRPr="00B63614">
        <w:rPr>
          <w:rFonts w:ascii="Arial" w:hAnsi="Arial" w:cs="Arial"/>
          <w:sz w:val="22"/>
          <w:szCs w:val="22"/>
        </w:rPr>
        <w:t xml:space="preserve"> - cena badana </w:t>
      </w:r>
    </w:p>
    <w:p w14:paraId="7DA0D79E" w14:textId="77777777" w:rsidR="00996076" w:rsidRPr="00601C24" w:rsidRDefault="00AB6499"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sidRPr="00601C24">
        <w:rPr>
          <w:rStyle w:val="CharStyle3"/>
          <w:b/>
          <w:sz w:val="22"/>
          <w:szCs w:val="22"/>
        </w:rPr>
        <w:t>OG</w:t>
      </w:r>
      <w:r w:rsidRPr="00601C24">
        <w:rPr>
          <w:rStyle w:val="CharStyle3"/>
          <w:sz w:val="22"/>
          <w:szCs w:val="22"/>
        </w:rPr>
        <w:t xml:space="preserve"> zostanie dokonana poprzez zastosowanie następującego wzoru:</w:t>
      </w:r>
    </w:p>
    <w:p w14:paraId="1E7CC71B" w14:textId="77777777" w:rsidR="00996076" w:rsidRPr="00601C24" w:rsidRDefault="00996076" w:rsidP="00996076">
      <w:pPr>
        <w:pStyle w:val="Akapitzlist"/>
        <w:spacing w:before="120" w:after="120"/>
        <w:ind w:left="360"/>
        <w:jc w:val="both"/>
        <w:rPr>
          <w:rStyle w:val="CharStyle3"/>
          <w:b/>
          <w:sz w:val="22"/>
          <w:szCs w:val="22"/>
          <w:shd w:val="clear" w:color="auto" w:fill="auto"/>
        </w:rPr>
      </w:pPr>
    </w:p>
    <w:p w14:paraId="33EF1048" w14:textId="77777777" w:rsidR="00996076" w:rsidRPr="00601C24" w:rsidRDefault="00996076" w:rsidP="00996076">
      <w:pPr>
        <w:pStyle w:val="Tekstpodstawowywcity21"/>
        <w:spacing w:before="120" w:after="120"/>
        <w:ind w:left="426"/>
        <w:rPr>
          <w:rFonts w:ascii="Arial" w:hAnsi="Arial" w:cs="Arial"/>
          <w:sz w:val="22"/>
          <w:szCs w:val="22"/>
        </w:rPr>
      </w:pPr>
      <w:r w:rsidRPr="00601C24">
        <w:rPr>
          <w:rFonts w:ascii="Arial" w:hAnsi="Arial" w:cs="Arial"/>
          <w:b/>
          <w:sz w:val="22"/>
          <w:szCs w:val="22"/>
        </w:rPr>
        <w:t xml:space="preserve">OG = (OGb : OGn)* x </w:t>
      </w:r>
      <w:r w:rsidR="00601C24">
        <w:rPr>
          <w:rFonts w:ascii="Arial" w:hAnsi="Arial" w:cs="Arial"/>
          <w:b/>
          <w:sz w:val="22"/>
          <w:szCs w:val="22"/>
        </w:rPr>
        <w:t>2</w:t>
      </w:r>
      <w:r w:rsidRPr="00601C24">
        <w:rPr>
          <w:rFonts w:ascii="Arial" w:hAnsi="Arial" w:cs="Arial"/>
          <w:b/>
          <w:sz w:val="22"/>
          <w:szCs w:val="22"/>
        </w:rPr>
        <w:t xml:space="preserve">0% x 100 pkt </w:t>
      </w:r>
      <w:r w:rsidRPr="00601C24">
        <w:rPr>
          <w:rFonts w:ascii="Arial" w:hAnsi="Arial" w:cs="Arial"/>
          <w:sz w:val="22"/>
          <w:szCs w:val="22"/>
        </w:rPr>
        <w:t xml:space="preserve">(waga kryterium); </w:t>
      </w:r>
    </w:p>
    <w:p w14:paraId="755059D8" w14:textId="77777777" w:rsidR="00996076" w:rsidRPr="00601C24" w:rsidRDefault="00996076" w:rsidP="00996076">
      <w:pPr>
        <w:pStyle w:val="Tekstpodstawowywcity21"/>
        <w:spacing w:before="120" w:after="120"/>
        <w:ind w:left="426"/>
        <w:rPr>
          <w:rFonts w:ascii="Arial" w:hAnsi="Arial" w:cs="Arial"/>
          <w:sz w:val="22"/>
          <w:szCs w:val="22"/>
        </w:rPr>
      </w:pPr>
      <w:r w:rsidRPr="00601C24">
        <w:rPr>
          <w:rFonts w:ascii="Arial" w:hAnsi="Arial" w:cs="Arial"/>
          <w:sz w:val="22"/>
          <w:szCs w:val="22"/>
        </w:rPr>
        <w:t xml:space="preserve">gdzie: </w:t>
      </w:r>
      <w:r w:rsidRPr="00601C24">
        <w:rPr>
          <w:rFonts w:ascii="Arial" w:hAnsi="Arial" w:cs="Arial"/>
          <w:b/>
          <w:sz w:val="22"/>
          <w:szCs w:val="22"/>
        </w:rPr>
        <w:t>OGb</w:t>
      </w:r>
      <w:r w:rsidRPr="00601C24">
        <w:rPr>
          <w:rFonts w:ascii="Arial" w:hAnsi="Arial" w:cs="Arial"/>
          <w:sz w:val="22"/>
          <w:szCs w:val="22"/>
        </w:rPr>
        <w:t xml:space="preserve"> – okres gwarancji badanej oferty, </w:t>
      </w:r>
      <w:r w:rsidRPr="00601C24">
        <w:rPr>
          <w:rFonts w:ascii="Arial" w:hAnsi="Arial" w:cs="Arial"/>
          <w:b/>
          <w:sz w:val="22"/>
          <w:szCs w:val="22"/>
        </w:rPr>
        <w:t>OGn</w:t>
      </w:r>
      <w:r w:rsidRPr="00601C24">
        <w:rPr>
          <w:rFonts w:ascii="Arial" w:hAnsi="Arial" w:cs="Arial"/>
          <w:sz w:val="22"/>
          <w:szCs w:val="22"/>
        </w:rPr>
        <w:t xml:space="preserve"> – najdłuższy okres gwarancji spośród złożonych ofert.</w:t>
      </w:r>
    </w:p>
    <w:p w14:paraId="26939C72" w14:textId="77777777" w:rsidR="00996076" w:rsidRPr="00601C24" w:rsidRDefault="00996076" w:rsidP="00996076">
      <w:pPr>
        <w:pStyle w:val="Tekstpodstawowywcity21"/>
        <w:spacing w:before="120" w:after="120"/>
        <w:ind w:left="426"/>
        <w:rPr>
          <w:rFonts w:ascii="Arial" w:hAnsi="Arial" w:cs="Arial"/>
          <w:b/>
          <w:sz w:val="22"/>
          <w:szCs w:val="22"/>
        </w:rPr>
      </w:pPr>
      <w:r w:rsidRPr="00601C24">
        <w:rPr>
          <w:rFonts w:ascii="Arial" w:hAnsi="Arial" w:cs="Arial"/>
          <w:b/>
          <w:sz w:val="22"/>
          <w:szCs w:val="22"/>
        </w:rPr>
        <w:t>Uwaga!</w:t>
      </w:r>
    </w:p>
    <w:p w14:paraId="07E58753" w14:textId="77777777" w:rsidR="00996076" w:rsidRPr="00601C24" w:rsidRDefault="00996076" w:rsidP="00996076">
      <w:pPr>
        <w:pStyle w:val="Tekstpodstawowywcity21"/>
        <w:spacing w:before="120" w:after="120"/>
        <w:ind w:left="425"/>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Zaoferowany okres gwarancji nie może być krótszy niż 36 miesięcy. Oferty proponujące gwarancje krótszą niż 36 miesięcy będą odrzucane.</w:t>
      </w:r>
    </w:p>
    <w:p w14:paraId="0B8540B0" w14:textId="77777777" w:rsidR="00996076" w:rsidRPr="00601C24" w:rsidRDefault="00996076" w:rsidP="00996076">
      <w:pPr>
        <w:pStyle w:val="Tekstpodstawowywcity21"/>
        <w:spacing w:before="120" w:after="120"/>
        <w:ind w:left="425"/>
        <w:rPr>
          <w:rFonts w:ascii="Arial" w:hAnsi="Arial" w:cs="Arial"/>
          <w:i/>
          <w:sz w:val="22"/>
          <w:szCs w:val="22"/>
        </w:rPr>
      </w:pPr>
      <w:r w:rsidRPr="00601C24">
        <w:rPr>
          <w:rFonts w:ascii="Arial" w:hAnsi="Arial" w:cs="Arial"/>
          <w:i/>
          <w:sz w:val="22"/>
          <w:szCs w:val="22"/>
        </w:rPr>
        <w:t xml:space="preserve">Maksymalny okres gwarancji podlegającej ocenie wynosi 72 miesiące. </w:t>
      </w:r>
    </w:p>
    <w:p w14:paraId="120F68FF" w14:textId="77777777" w:rsidR="00996076" w:rsidRDefault="00996076" w:rsidP="00996076">
      <w:pPr>
        <w:pStyle w:val="Tekstpodstawowywcity21"/>
        <w:spacing w:before="120" w:after="120"/>
        <w:ind w:left="425"/>
        <w:rPr>
          <w:rFonts w:ascii="Arial" w:hAnsi="Arial" w:cs="Arial"/>
          <w:i/>
          <w:sz w:val="22"/>
          <w:szCs w:val="22"/>
        </w:rPr>
      </w:pPr>
      <w:r w:rsidRPr="00601C24">
        <w:rPr>
          <w:rFonts w:ascii="Arial" w:hAnsi="Arial" w:cs="Arial"/>
          <w:i/>
          <w:sz w:val="22"/>
          <w:szCs w:val="22"/>
        </w:rPr>
        <w:t>Proponowany okres gwarancji należy wskazać w miesiącach</w:t>
      </w:r>
    </w:p>
    <w:p w14:paraId="743BB5EE" w14:textId="77777777" w:rsidR="00601C24" w:rsidRPr="00601C24" w:rsidRDefault="00601C24"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Pr>
          <w:rStyle w:val="CharStyle3"/>
          <w:b/>
          <w:sz w:val="22"/>
          <w:szCs w:val="22"/>
        </w:rPr>
        <w:t>CR</w:t>
      </w:r>
      <w:r w:rsidRPr="00601C24">
        <w:rPr>
          <w:rStyle w:val="CharStyle3"/>
          <w:sz w:val="22"/>
          <w:szCs w:val="22"/>
        </w:rPr>
        <w:t xml:space="preserve"> zostanie dokonana poprzez zastosowanie następującego wzoru:</w:t>
      </w:r>
    </w:p>
    <w:p w14:paraId="31BF6D9D" w14:textId="77777777" w:rsidR="00601C24" w:rsidRDefault="00601C24" w:rsidP="00601C24">
      <w:pPr>
        <w:pStyle w:val="Tekstpodstawowywcity21"/>
        <w:spacing w:before="120" w:after="120"/>
        <w:rPr>
          <w:rStyle w:val="CharStyle3"/>
          <w:sz w:val="22"/>
          <w:szCs w:val="22"/>
          <w:shd w:val="clear" w:color="auto" w:fill="auto"/>
        </w:rPr>
      </w:pPr>
      <w:r>
        <w:rPr>
          <w:rStyle w:val="CharStyle3"/>
          <w:sz w:val="22"/>
          <w:szCs w:val="22"/>
          <w:shd w:val="clear" w:color="auto" w:fill="auto"/>
        </w:rPr>
        <w:t>CR = (CRn : CRb) x 20% x 100 pkt. (waga kryterium)</w:t>
      </w:r>
    </w:p>
    <w:p w14:paraId="17DCE725" w14:textId="77777777" w:rsidR="00ED7457" w:rsidRDefault="00601C24" w:rsidP="00601C24">
      <w:pPr>
        <w:pStyle w:val="Tekstpodstawowywcity21"/>
        <w:spacing w:before="120" w:after="120"/>
        <w:rPr>
          <w:rStyle w:val="CharStyle3"/>
          <w:sz w:val="22"/>
          <w:szCs w:val="22"/>
          <w:shd w:val="clear" w:color="auto" w:fill="auto"/>
        </w:rPr>
      </w:pPr>
      <w:r>
        <w:rPr>
          <w:rStyle w:val="CharStyle3"/>
          <w:sz w:val="22"/>
          <w:szCs w:val="22"/>
          <w:shd w:val="clear" w:color="auto" w:fill="auto"/>
        </w:rPr>
        <w:t xml:space="preserve">gdzie: CRn </w:t>
      </w:r>
      <w:r w:rsidR="00397B04">
        <w:rPr>
          <w:rStyle w:val="CharStyle3"/>
          <w:sz w:val="22"/>
          <w:szCs w:val="22"/>
          <w:shd w:val="clear" w:color="auto" w:fill="auto"/>
        </w:rPr>
        <w:t>–</w:t>
      </w:r>
      <w:r>
        <w:rPr>
          <w:rStyle w:val="CharStyle3"/>
          <w:sz w:val="22"/>
          <w:szCs w:val="22"/>
          <w:shd w:val="clear" w:color="auto" w:fill="auto"/>
        </w:rPr>
        <w:t xml:space="preserve"> </w:t>
      </w:r>
      <w:r w:rsidR="00397B04">
        <w:rPr>
          <w:rStyle w:val="CharStyle3"/>
          <w:sz w:val="22"/>
          <w:szCs w:val="22"/>
          <w:shd w:val="clear" w:color="auto" w:fill="auto"/>
        </w:rPr>
        <w:t xml:space="preserve">czas realizacji zadania najkrótszy, CRb - czas realizacji zadania badanej oferty. </w:t>
      </w:r>
    </w:p>
    <w:p w14:paraId="109C3862" w14:textId="77777777" w:rsidR="00601C24" w:rsidRPr="00ED7457" w:rsidRDefault="00ED7457" w:rsidP="00ED7457">
      <w:pPr>
        <w:pStyle w:val="Tekstpodstawowywcity21"/>
        <w:spacing w:before="120" w:after="120"/>
        <w:rPr>
          <w:rStyle w:val="CharStyle3"/>
          <w:color w:val="FF0000"/>
          <w:sz w:val="22"/>
          <w:szCs w:val="22"/>
          <w:shd w:val="clear" w:color="auto" w:fill="auto"/>
        </w:rPr>
      </w:pPr>
      <w:r w:rsidRPr="0040502E">
        <w:rPr>
          <w:rStyle w:val="CharStyle3"/>
          <w:sz w:val="22"/>
          <w:szCs w:val="22"/>
          <w:shd w:val="clear" w:color="auto" w:fill="auto"/>
        </w:rPr>
        <w:t xml:space="preserve">Termin należy wskazać jako datę ( dzień, miesiąc i rok). </w:t>
      </w:r>
      <w:r w:rsidR="00397B04" w:rsidRPr="0040502E">
        <w:rPr>
          <w:rStyle w:val="CharStyle3"/>
          <w:sz w:val="22"/>
          <w:szCs w:val="22"/>
          <w:shd w:val="clear" w:color="auto" w:fill="auto"/>
        </w:rPr>
        <w:t xml:space="preserve">Czas realizacji zadania liczony </w:t>
      </w:r>
      <w:r w:rsidRPr="0040502E">
        <w:rPr>
          <w:rStyle w:val="CharStyle3"/>
          <w:sz w:val="22"/>
          <w:szCs w:val="22"/>
          <w:shd w:val="clear" w:color="auto" w:fill="auto"/>
        </w:rPr>
        <w:t xml:space="preserve">będzie </w:t>
      </w:r>
      <w:r w:rsidR="00397B04" w:rsidRPr="0040502E">
        <w:rPr>
          <w:rStyle w:val="CharStyle3"/>
          <w:sz w:val="22"/>
          <w:szCs w:val="22"/>
          <w:shd w:val="clear" w:color="auto" w:fill="auto"/>
        </w:rPr>
        <w:t>w dniach</w:t>
      </w:r>
      <w:r w:rsidR="004871BD" w:rsidRPr="0040502E">
        <w:rPr>
          <w:rStyle w:val="CharStyle3"/>
          <w:sz w:val="22"/>
          <w:szCs w:val="22"/>
          <w:shd w:val="clear" w:color="auto" w:fill="auto"/>
        </w:rPr>
        <w:t xml:space="preserve"> kalendarzowych</w:t>
      </w:r>
      <w:r w:rsidRPr="0040502E">
        <w:rPr>
          <w:rStyle w:val="CharStyle3"/>
          <w:sz w:val="22"/>
          <w:szCs w:val="22"/>
          <w:shd w:val="clear" w:color="auto" w:fill="auto"/>
        </w:rPr>
        <w:t xml:space="preserve"> </w:t>
      </w:r>
      <w:r w:rsidR="004871BD" w:rsidRPr="0040502E">
        <w:rPr>
          <w:rStyle w:val="CharStyle3"/>
          <w:sz w:val="22"/>
          <w:szCs w:val="22"/>
          <w:shd w:val="clear" w:color="auto" w:fill="auto"/>
        </w:rPr>
        <w:t>od dnia otwarcia</w:t>
      </w:r>
      <w:r w:rsidR="00397B04" w:rsidRPr="0040502E">
        <w:rPr>
          <w:rStyle w:val="CharStyle3"/>
          <w:sz w:val="22"/>
          <w:szCs w:val="22"/>
          <w:shd w:val="clear" w:color="auto" w:fill="auto"/>
        </w:rPr>
        <w:t xml:space="preserve"> ofert </w:t>
      </w:r>
      <w:r w:rsidRPr="0040502E">
        <w:rPr>
          <w:rStyle w:val="CharStyle3"/>
          <w:sz w:val="22"/>
          <w:szCs w:val="22"/>
          <w:shd w:val="clear" w:color="auto" w:fill="auto"/>
        </w:rPr>
        <w:t xml:space="preserve">(dzień odniesienia) </w:t>
      </w:r>
      <w:r w:rsidR="00397B04">
        <w:rPr>
          <w:rStyle w:val="CharStyle3"/>
          <w:sz w:val="22"/>
          <w:szCs w:val="22"/>
          <w:shd w:val="clear" w:color="auto" w:fill="auto"/>
        </w:rPr>
        <w:t>do terminu zakończenia inwestycji podanego przez oferenta.</w:t>
      </w:r>
      <w:r w:rsidR="00601C24">
        <w:rPr>
          <w:rStyle w:val="CharStyle3"/>
          <w:sz w:val="22"/>
          <w:szCs w:val="22"/>
          <w:shd w:val="clear" w:color="auto" w:fill="auto"/>
        </w:rPr>
        <w:t xml:space="preserve"> </w:t>
      </w:r>
    </w:p>
    <w:p w14:paraId="542BB515" w14:textId="77777777" w:rsidR="00996076"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BCECA49" w14:textId="77777777" w:rsidR="00996076" w:rsidRPr="00397B04" w:rsidRDefault="00996076" w:rsidP="00996076">
      <w:pPr>
        <w:pStyle w:val="Tekstpodstawowywcity21"/>
        <w:spacing w:before="120" w:after="120"/>
        <w:ind w:left="425"/>
        <w:rPr>
          <w:rFonts w:ascii="Arial" w:hAnsi="Arial" w:cs="Arial"/>
          <w:b/>
          <w:sz w:val="22"/>
          <w:szCs w:val="22"/>
        </w:rPr>
      </w:pPr>
      <w:r w:rsidRPr="00397B04">
        <w:rPr>
          <w:rFonts w:ascii="Arial" w:hAnsi="Arial" w:cs="Arial"/>
          <w:b/>
          <w:sz w:val="22"/>
          <w:szCs w:val="22"/>
        </w:rPr>
        <w:t>O = C + OG</w:t>
      </w:r>
      <w:r w:rsidR="00601C24" w:rsidRPr="00397B04">
        <w:rPr>
          <w:rFonts w:ascii="Arial" w:hAnsi="Arial" w:cs="Arial"/>
          <w:b/>
          <w:sz w:val="22"/>
          <w:szCs w:val="22"/>
        </w:rPr>
        <w:t xml:space="preserve"> + CR</w:t>
      </w:r>
      <w:r w:rsidRPr="00397B04">
        <w:rPr>
          <w:rFonts w:ascii="Arial" w:hAnsi="Arial" w:cs="Arial"/>
          <w:b/>
          <w:sz w:val="22"/>
          <w:szCs w:val="22"/>
        </w:rPr>
        <w:t xml:space="preserve"> </w:t>
      </w:r>
    </w:p>
    <w:p w14:paraId="37331C53" w14:textId="77777777" w:rsidR="005715DF"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ED272C5" w14:textId="77777777" w:rsidR="0089793B" w:rsidRPr="0089793B" w:rsidRDefault="0089793B" w:rsidP="0089793B">
      <w:pPr>
        <w:pStyle w:val="Tekstpodstawowywcity21"/>
        <w:spacing w:before="120" w:after="120"/>
        <w:ind w:left="425"/>
        <w:rPr>
          <w:rFonts w:ascii="Arial" w:hAnsi="Arial" w:cs="Arial"/>
          <w:sz w:val="22"/>
          <w:szCs w:val="22"/>
        </w:rPr>
      </w:pPr>
    </w:p>
    <w:p w14:paraId="2A89C882" w14:textId="77777777" w:rsidR="008D4D16" w:rsidRDefault="007B3AF7" w:rsidP="009E3276">
      <w:pPr>
        <w:pStyle w:val="Nagwek1"/>
        <w:numPr>
          <w:ilvl w:val="0"/>
          <w:numId w:val="19"/>
        </w:numPr>
        <w:tabs>
          <w:tab w:val="left" w:pos="5220"/>
        </w:tabs>
        <w:suppressAutoHyphens/>
        <w:spacing w:before="120" w:after="120"/>
        <w:ind w:left="1077"/>
        <w:jc w:val="both"/>
        <w:rPr>
          <w:sz w:val="24"/>
          <w:szCs w:val="24"/>
        </w:rPr>
      </w:pPr>
      <w:bookmarkStart w:id="15" w:name="_toc370"/>
      <w:bookmarkStart w:id="16" w:name="_Toc412451395"/>
      <w:bookmarkEnd w:id="15"/>
      <w:r w:rsidRPr="00B63614">
        <w:rPr>
          <w:sz w:val="24"/>
          <w:szCs w:val="24"/>
        </w:rPr>
        <w:t>Wymagania</w:t>
      </w:r>
      <w:r w:rsidR="00D770C0" w:rsidRPr="00B63614">
        <w:rPr>
          <w:sz w:val="24"/>
          <w:szCs w:val="24"/>
        </w:rPr>
        <w:t xml:space="preserve"> dotyczące </w:t>
      </w:r>
      <w:r w:rsidR="00923FA1" w:rsidRPr="00B63614">
        <w:rPr>
          <w:sz w:val="24"/>
          <w:szCs w:val="24"/>
        </w:rPr>
        <w:t>wadium</w:t>
      </w:r>
      <w:bookmarkEnd w:id="16"/>
    </w:p>
    <w:p w14:paraId="02DDEE02" w14:textId="77777777" w:rsidR="00996076" w:rsidRDefault="00996076" w:rsidP="00996076"/>
    <w:p w14:paraId="170080D8" w14:textId="1430CD89" w:rsidR="00B8531C" w:rsidRPr="00B8531C" w:rsidRDefault="00923FA1"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 xml:space="preserve">Wykonawca przystępujący do postępowania o udzielenie zamówienia publicznego jest zobowiązany - przed upływem terminu składania ofert - wnieść </w:t>
      </w:r>
      <w:r w:rsidRPr="00B8531C">
        <w:rPr>
          <w:rFonts w:ascii="Arial" w:hAnsi="Arial" w:cs="Arial"/>
          <w:sz w:val="22"/>
          <w:szCs w:val="22"/>
          <w:u w:val="single"/>
        </w:rPr>
        <w:t>wadium</w:t>
      </w:r>
      <w:r w:rsidRPr="00B8531C">
        <w:rPr>
          <w:rFonts w:ascii="Arial" w:hAnsi="Arial" w:cs="Arial"/>
          <w:sz w:val="22"/>
          <w:szCs w:val="22"/>
        </w:rPr>
        <w:t xml:space="preserve"> w</w:t>
      </w:r>
      <w:r w:rsidR="003B31DE" w:rsidRPr="00B8531C">
        <w:rPr>
          <w:rFonts w:ascii="Arial" w:hAnsi="Arial" w:cs="Arial"/>
          <w:sz w:val="22"/>
          <w:szCs w:val="22"/>
        </w:rPr>
        <w:t xml:space="preserve"> </w:t>
      </w:r>
      <w:r w:rsidRPr="00B8531C">
        <w:rPr>
          <w:rFonts w:ascii="Arial" w:hAnsi="Arial" w:cs="Arial"/>
          <w:sz w:val="22"/>
          <w:szCs w:val="22"/>
        </w:rPr>
        <w:t>wysokości:</w:t>
      </w:r>
      <w:r w:rsidR="00F87880" w:rsidRPr="00B8531C">
        <w:rPr>
          <w:rFonts w:ascii="Arial" w:hAnsi="Arial" w:cs="Arial"/>
          <w:sz w:val="22"/>
          <w:szCs w:val="22"/>
        </w:rPr>
        <w:t xml:space="preserve"> </w:t>
      </w:r>
      <w:r w:rsidR="00B8531C" w:rsidRPr="00B8531C">
        <w:rPr>
          <w:rFonts w:ascii="Arial" w:hAnsi="Arial" w:cs="Arial"/>
          <w:b/>
          <w:sz w:val="22"/>
          <w:szCs w:val="22"/>
        </w:rPr>
        <w:t>4</w:t>
      </w:r>
      <w:r w:rsidR="00360AFC">
        <w:rPr>
          <w:rFonts w:ascii="Arial" w:hAnsi="Arial" w:cs="Arial"/>
          <w:b/>
          <w:sz w:val="22"/>
          <w:szCs w:val="22"/>
        </w:rPr>
        <w:t>0</w:t>
      </w:r>
      <w:r w:rsidR="00B8531C" w:rsidRPr="00B8531C">
        <w:rPr>
          <w:rFonts w:ascii="Arial" w:hAnsi="Arial" w:cs="Arial"/>
          <w:b/>
          <w:sz w:val="22"/>
          <w:szCs w:val="22"/>
        </w:rPr>
        <w:t>.000,00</w:t>
      </w:r>
      <w:r w:rsidR="00525C0B" w:rsidRPr="00B8531C">
        <w:rPr>
          <w:rFonts w:ascii="Arial" w:hAnsi="Arial" w:cs="Arial"/>
          <w:b/>
          <w:sz w:val="22"/>
          <w:szCs w:val="22"/>
        </w:rPr>
        <w:t xml:space="preserve"> zł</w:t>
      </w:r>
      <w:r w:rsidR="00F87880" w:rsidRPr="00B8531C">
        <w:rPr>
          <w:rFonts w:ascii="Arial" w:hAnsi="Arial" w:cs="Arial"/>
          <w:b/>
          <w:sz w:val="22"/>
          <w:szCs w:val="22"/>
        </w:rPr>
        <w:t xml:space="preserve"> </w:t>
      </w:r>
      <w:r w:rsidR="00F87880" w:rsidRPr="00B8531C">
        <w:rPr>
          <w:rFonts w:ascii="Arial" w:hAnsi="Arial" w:cs="Arial"/>
          <w:sz w:val="22"/>
          <w:szCs w:val="22"/>
        </w:rPr>
        <w:t>(</w:t>
      </w:r>
      <w:r w:rsidR="00F87880" w:rsidRPr="00B8531C">
        <w:rPr>
          <w:rFonts w:ascii="Arial" w:hAnsi="Arial" w:cs="Arial"/>
          <w:i/>
          <w:sz w:val="22"/>
          <w:szCs w:val="22"/>
        </w:rPr>
        <w:t xml:space="preserve">słownie zł: </w:t>
      </w:r>
      <w:r w:rsidR="00B8531C" w:rsidRPr="00B8531C">
        <w:rPr>
          <w:rFonts w:ascii="Arial" w:hAnsi="Arial" w:cs="Arial"/>
          <w:i/>
          <w:sz w:val="22"/>
          <w:szCs w:val="22"/>
        </w:rPr>
        <w:t xml:space="preserve">czterdzieści </w:t>
      </w:r>
      <w:r w:rsidR="000A5230" w:rsidRPr="00B8531C">
        <w:rPr>
          <w:rFonts w:ascii="Arial" w:hAnsi="Arial" w:cs="Arial"/>
          <w:i/>
          <w:sz w:val="22"/>
          <w:szCs w:val="22"/>
        </w:rPr>
        <w:t xml:space="preserve"> </w:t>
      </w:r>
      <w:r w:rsidR="004651B8" w:rsidRPr="00B8531C">
        <w:rPr>
          <w:rFonts w:ascii="Arial" w:hAnsi="Arial" w:cs="Arial"/>
          <w:i/>
          <w:sz w:val="22"/>
          <w:szCs w:val="22"/>
        </w:rPr>
        <w:t>tysi</w:t>
      </w:r>
      <w:r w:rsidR="006B5B98">
        <w:rPr>
          <w:rFonts w:ascii="Arial" w:hAnsi="Arial" w:cs="Arial"/>
          <w:i/>
          <w:sz w:val="22"/>
          <w:szCs w:val="22"/>
        </w:rPr>
        <w:t>ę</w:t>
      </w:r>
      <w:r w:rsidR="00B8531C" w:rsidRPr="00B8531C">
        <w:rPr>
          <w:rFonts w:ascii="Arial" w:hAnsi="Arial" w:cs="Arial"/>
          <w:i/>
          <w:sz w:val="22"/>
          <w:szCs w:val="22"/>
        </w:rPr>
        <w:t>c</w:t>
      </w:r>
      <w:r w:rsidR="006B5B98">
        <w:rPr>
          <w:rFonts w:ascii="Arial" w:hAnsi="Arial" w:cs="Arial"/>
          <w:i/>
          <w:sz w:val="22"/>
          <w:szCs w:val="22"/>
        </w:rPr>
        <w:t>y</w:t>
      </w:r>
      <w:r w:rsidR="00B008A8" w:rsidRPr="00B8531C">
        <w:rPr>
          <w:rFonts w:ascii="Arial" w:hAnsi="Arial" w:cs="Arial"/>
          <w:i/>
          <w:sz w:val="22"/>
          <w:szCs w:val="22"/>
        </w:rPr>
        <w:t xml:space="preserve"> </w:t>
      </w:r>
      <w:r w:rsidR="00F87880" w:rsidRPr="00B8531C">
        <w:rPr>
          <w:rFonts w:ascii="Arial" w:hAnsi="Arial" w:cs="Arial"/>
          <w:i/>
          <w:sz w:val="22"/>
          <w:szCs w:val="22"/>
        </w:rPr>
        <w:t>00/100</w:t>
      </w:r>
      <w:r w:rsidR="00F87880" w:rsidRPr="00B8531C">
        <w:rPr>
          <w:rFonts w:ascii="Arial" w:hAnsi="Arial" w:cs="Arial"/>
          <w:sz w:val="22"/>
          <w:szCs w:val="22"/>
        </w:rPr>
        <w:t>).</w:t>
      </w:r>
      <w:r w:rsidR="008D4D16" w:rsidRPr="00B8531C">
        <w:rPr>
          <w:rFonts w:ascii="Arial" w:hAnsi="Arial" w:cs="Arial"/>
          <w:sz w:val="22"/>
          <w:szCs w:val="22"/>
        </w:rPr>
        <w:t xml:space="preserve"> </w:t>
      </w:r>
    </w:p>
    <w:p w14:paraId="095BA834" w14:textId="77777777" w:rsidR="00996076" w:rsidRPr="00B8531C" w:rsidRDefault="00923FA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Wadium musi obejmować cały okres związania ofertą, zgodnie z postanowieniami Rozdziału</w:t>
      </w:r>
      <w:r w:rsidR="003B31DE" w:rsidRPr="00B8531C">
        <w:rPr>
          <w:rFonts w:ascii="Arial" w:hAnsi="Arial" w:cs="Arial"/>
          <w:sz w:val="22"/>
          <w:szCs w:val="22"/>
        </w:rPr>
        <w:t xml:space="preserve"> </w:t>
      </w:r>
      <w:r w:rsidRPr="00B8531C">
        <w:rPr>
          <w:rFonts w:ascii="Arial" w:hAnsi="Arial" w:cs="Arial"/>
          <w:sz w:val="22"/>
          <w:szCs w:val="22"/>
        </w:rPr>
        <w:t>XI</w:t>
      </w:r>
      <w:r w:rsidR="008D4D16" w:rsidRPr="00B8531C">
        <w:rPr>
          <w:rFonts w:ascii="Arial" w:hAnsi="Arial" w:cs="Arial"/>
          <w:sz w:val="22"/>
          <w:szCs w:val="22"/>
        </w:rPr>
        <w:t>II</w:t>
      </w:r>
      <w:r w:rsidRPr="00B8531C">
        <w:rPr>
          <w:rFonts w:ascii="Arial" w:hAnsi="Arial" w:cs="Arial"/>
          <w:sz w:val="22"/>
          <w:szCs w:val="22"/>
        </w:rPr>
        <w:t xml:space="preserve"> i może być wniesione w pieniądzu, poręczeniach bankowych lub poręczeniach spółdzielczej kasy oszczędnościowo-kredytowej (z tym, że</w:t>
      </w:r>
      <w:r w:rsidR="003B31DE" w:rsidRPr="00B8531C">
        <w:rPr>
          <w:rFonts w:ascii="Arial" w:hAnsi="Arial" w:cs="Arial"/>
          <w:sz w:val="22"/>
          <w:szCs w:val="22"/>
        </w:rPr>
        <w:t xml:space="preserve"> </w:t>
      </w:r>
      <w:r w:rsidRPr="00B8531C">
        <w:rPr>
          <w:rFonts w:ascii="Arial" w:hAnsi="Arial" w:cs="Arial"/>
          <w:sz w:val="22"/>
          <w:szCs w:val="22"/>
        </w:rPr>
        <w:t xml:space="preserve">poręczenie kasy jest zawsze poręczeniem pieniężnym), gwarancjach bankowych, gwarancjach </w:t>
      </w:r>
      <w:r w:rsidRPr="00B8531C">
        <w:rPr>
          <w:rFonts w:ascii="Arial" w:hAnsi="Arial" w:cs="Arial"/>
          <w:sz w:val="22"/>
          <w:szCs w:val="22"/>
        </w:rPr>
        <w:lastRenderedPageBreak/>
        <w:t>ubezpieczeniowych, poręczeniach udzielanych przez podmioty, o których mowa w</w:t>
      </w:r>
      <w:r w:rsidR="003B31DE" w:rsidRPr="00B8531C">
        <w:rPr>
          <w:rFonts w:ascii="Arial" w:hAnsi="Arial" w:cs="Arial"/>
          <w:sz w:val="22"/>
          <w:szCs w:val="22"/>
        </w:rPr>
        <w:t xml:space="preserve"> </w:t>
      </w:r>
      <w:r w:rsidRPr="00B8531C">
        <w:rPr>
          <w:rFonts w:ascii="Arial" w:hAnsi="Arial" w:cs="Arial"/>
          <w:sz w:val="22"/>
          <w:szCs w:val="22"/>
        </w:rPr>
        <w:t>art. 6b</w:t>
      </w:r>
      <w:r w:rsidR="003B31DE" w:rsidRPr="00B8531C">
        <w:rPr>
          <w:rFonts w:ascii="Arial" w:hAnsi="Arial" w:cs="Arial"/>
          <w:sz w:val="22"/>
          <w:szCs w:val="22"/>
        </w:rPr>
        <w:t xml:space="preserve"> </w:t>
      </w:r>
      <w:r w:rsidRPr="00B8531C">
        <w:rPr>
          <w:rFonts w:ascii="Arial" w:hAnsi="Arial" w:cs="Arial"/>
          <w:sz w:val="22"/>
          <w:szCs w:val="22"/>
        </w:rPr>
        <w:t>ust.</w:t>
      </w:r>
      <w:r w:rsidR="003B31DE" w:rsidRPr="00B8531C">
        <w:rPr>
          <w:rFonts w:ascii="Arial" w:hAnsi="Arial" w:cs="Arial"/>
          <w:sz w:val="22"/>
          <w:szCs w:val="22"/>
        </w:rPr>
        <w:t xml:space="preserve"> </w:t>
      </w:r>
      <w:r w:rsidRPr="00B8531C">
        <w:rPr>
          <w:rFonts w:ascii="Arial" w:hAnsi="Arial" w:cs="Arial"/>
          <w:sz w:val="22"/>
          <w:szCs w:val="22"/>
        </w:rPr>
        <w:t>5 pkt 2 ustawy z dnia 9 listopada 2000 r. o utworzeniu Polskiej Agencji Rozwoju Przedsiębiorczości (</w:t>
      </w:r>
      <w:r w:rsidRPr="00B8531C">
        <w:rPr>
          <w:rFonts w:ascii="Arial" w:hAnsi="Arial" w:cs="Arial"/>
          <w:i/>
          <w:sz w:val="22"/>
          <w:szCs w:val="22"/>
        </w:rPr>
        <w:t xml:space="preserve">Dz.U. </w:t>
      </w:r>
      <w:r w:rsidR="00D770C0" w:rsidRPr="00B8531C">
        <w:rPr>
          <w:rFonts w:ascii="Arial" w:hAnsi="Arial" w:cs="Arial"/>
          <w:i/>
          <w:sz w:val="22"/>
          <w:szCs w:val="22"/>
        </w:rPr>
        <w:t>z 20</w:t>
      </w:r>
      <w:r w:rsidR="00F85273" w:rsidRPr="00B8531C">
        <w:rPr>
          <w:rFonts w:ascii="Arial" w:hAnsi="Arial" w:cs="Arial"/>
          <w:i/>
          <w:sz w:val="22"/>
          <w:szCs w:val="22"/>
        </w:rPr>
        <w:t>1</w:t>
      </w:r>
      <w:r w:rsidR="00151126" w:rsidRPr="00B8531C">
        <w:rPr>
          <w:rFonts w:ascii="Arial" w:hAnsi="Arial" w:cs="Arial"/>
          <w:i/>
          <w:sz w:val="22"/>
          <w:szCs w:val="22"/>
        </w:rPr>
        <w:t>6</w:t>
      </w:r>
      <w:r w:rsidR="00D770C0" w:rsidRPr="00B8531C">
        <w:rPr>
          <w:rFonts w:ascii="Arial" w:hAnsi="Arial" w:cs="Arial"/>
          <w:i/>
          <w:sz w:val="22"/>
          <w:szCs w:val="22"/>
        </w:rPr>
        <w:t>r</w:t>
      </w:r>
      <w:r w:rsidR="00F85273" w:rsidRPr="00B8531C">
        <w:rPr>
          <w:rFonts w:ascii="Arial" w:hAnsi="Arial" w:cs="Arial"/>
          <w:i/>
          <w:sz w:val="22"/>
          <w:szCs w:val="22"/>
        </w:rPr>
        <w:t>.</w:t>
      </w:r>
      <w:r w:rsidR="00D770C0" w:rsidRPr="00B8531C">
        <w:rPr>
          <w:rFonts w:ascii="Arial" w:hAnsi="Arial" w:cs="Arial"/>
          <w:i/>
          <w:sz w:val="22"/>
          <w:szCs w:val="22"/>
        </w:rPr>
        <w:t xml:space="preserve"> poz. </w:t>
      </w:r>
      <w:r w:rsidR="00151126" w:rsidRPr="00B8531C">
        <w:rPr>
          <w:rFonts w:ascii="Arial" w:hAnsi="Arial" w:cs="Arial"/>
          <w:i/>
          <w:sz w:val="22"/>
          <w:szCs w:val="22"/>
        </w:rPr>
        <w:t>359</w:t>
      </w:r>
      <w:r w:rsidR="00151126" w:rsidRPr="00B8531C">
        <w:rPr>
          <w:rFonts w:ascii="Arial" w:hAnsi="Arial" w:cs="Arial"/>
          <w:sz w:val="22"/>
          <w:szCs w:val="22"/>
        </w:rPr>
        <w:t>)</w:t>
      </w:r>
    </w:p>
    <w:p w14:paraId="1C50932E" w14:textId="77777777" w:rsidR="00996076" w:rsidRPr="00B8531C" w:rsidRDefault="00996076" w:rsidP="009E3276">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w:t>
      </w:r>
      <w:r w:rsidRPr="00B8531C">
        <w:rPr>
          <w:rFonts w:ascii="Arial" w:hAnsi="Arial" w:cs="Arial"/>
          <w:bCs/>
          <w:sz w:val="22"/>
          <w:szCs w:val="22"/>
          <w:u w:val="single"/>
        </w:rPr>
        <w:t xml:space="preserve">Wadium w przetargu nieograniczonym na </w:t>
      </w:r>
      <w:r w:rsidR="00B8531C" w:rsidRPr="00B8531C">
        <w:rPr>
          <w:rFonts w:ascii="Arial" w:hAnsi="Arial" w:cs="Arial"/>
          <w:b/>
          <w:sz w:val="22"/>
          <w:szCs w:val="22"/>
          <w:u w:val="single"/>
        </w:rPr>
        <w:t>„Przebudowa ulicy Emilii Gierczak wraz z wymianą oświetlenia i remontem kanalizacji deszczowej”</w:t>
      </w:r>
      <w:r w:rsidRPr="00996076">
        <w:rPr>
          <w:rFonts w:ascii="Arial" w:hAnsi="Arial" w:cs="Arial"/>
          <w:bCs/>
          <w:i/>
          <w:sz w:val="22"/>
          <w:szCs w:val="22"/>
        </w:rPr>
        <w:t>.</w:t>
      </w:r>
      <w:r w:rsidRPr="00996076">
        <w:rPr>
          <w:rFonts w:ascii="Arial" w:hAnsi="Arial" w:cs="Arial"/>
          <w:bCs/>
          <w:sz w:val="22"/>
          <w:szCs w:val="22"/>
        </w:rPr>
        <w:t xml:space="preserve"> Za skuteczne wniesienie wadium w pieniądzu Zamawiający uzna</w:t>
      </w:r>
      <w:r w:rsidRPr="00996076">
        <w:rPr>
          <w:rFonts w:ascii="Arial" w:hAnsi="Arial" w:cs="Arial"/>
          <w:sz w:val="22"/>
          <w:szCs w:val="22"/>
        </w:rPr>
        <w:t xml:space="preserve"> wadium, które przed upływem terminu składania ofert znajduje się na koncie Zamawiającego. Zaświadczenie o wpłacie </w:t>
      </w:r>
      <w:r w:rsidRPr="00B8531C">
        <w:rPr>
          <w:rFonts w:ascii="Arial" w:hAnsi="Arial" w:cs="Arial"/>
          <w:sz w:val="22"/>
          <w:szCs w:val="22"/>
        </w:rPr>
        <w:t>zaleca się załączyć do oferty,</w:t>
      </w:r>
    </w:p>
    <w:p w14:paraId="5A2B1FB4" w14:textId="77777777" w:rsidR="00996076" w:rsidRPr="00B8531C" w:rsidRDefault="00996076" w:rsidP="009E3276">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996076">
        <w:rPr>
          <w:rFonts w:ascii="Arial" w:hAnsi="Arial" w:cs="Arial"/>
          <w:sz w:val="22"/>
          <w:szCs w:val="22"/>
        </w:rPr>
        <w:t xml:space="preserve">jeżeli Wykonawca wnosi </w:t>
      </w:r>
      <w:r w:rsidRPr="00B8531C">
        <w:rPr>
          <w:rFonts w:ascii="Arial" w:hAnsi="Arial" w:cs="Arial"/>
          <w:sz w:val="22"/>
          <w:szCs w:val="22"/>
        </w:rPr>
        <w:t>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wybrana jako najkorzystniejsza, zamawiający</w:t>
      </w:r>
      <w:r w:rsidR="003748B5" w:rsidRPr="00996076">
        <w:rPr>
          <w:rFonts w:ascii="Arial" w:hAnsi="Arial" w:cs="Arial"/>
          <w:iCs/>
          <w:sz w:val="22"/>
          <w:szCs w:val="22"/>
        </w:rPr>
        <w:t xml:space="preserve"> </w:t>
      </w:r>
      <w:r w:rsidRPr="00996076">
        <w:rPr>
          <w:rFonts w:ascii="Arial" w:hAnsi="Arial" w:cs="Arial"/>
          <w:iCs/>
          <w:sz w:val="22"/>
          <w:szCs w:val="22"/>
        </w:rPr>
        <w:t xml:space="preserve">zwraca wadium niezwłocznie po zawarciu umowy w sprawie zamówienia publicznego oraz wniesieniu zabezpieczenia należytego wykonania </w:t>
      </w:r>
      <w:r w:rsidRPr="00B8531C">
        <w:rPr>
          <w:rFonts w:ascii="Arial" w:hAnsi="Arial" w:cs="Arial"/>
          <w:iCs/>
          <w:sz w:val="22"/>
          <w:szCs w:val="22"/>
        </w:rPr>
        <w:t>umowy,</w:t>
      </w:r>
      <w:r w:rsidR="000D0815" w:rsidRPr="00B8531C">
        <w:rPr>
          <w:rFonts w:ascii="Arial" w:hAnsi="Arial" w:cs="Arial"/>
          <w:iCs/>
          <w:sz w:val="22"/>
          <w:szCs w:val="22"/>
        </w:rPr>
        <w:t xml:space="preserve"> </w:t>
      </w:r>
      <w:r w:rsidR="000D0815" w:rsidRPr="00B8531C">
        <w:rPr>
          <w:rFonts w:ascii="Arial" w:hAnsi="Arial" w:cs="Arial"/>
          <w:sz w:val="22"/>
          <w:szCs w:val="22"/>
        </w:rPr>
        <w:t xml:space="preserve">jeżeli jego wniesienia żądano. </w:t>
      </w:r>
    </w:p>
    <w:p w14:paraId="282CDE1C"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C51AF89"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4C81308" w14:textId="77777777" w:rsidR="00B8531C" w:rsidRPr="00B8531C" w:rsidRDefault="00923FA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B8531C">
        <w:rPr>
          <w:rFonts w:ascii="Arial" w:hAnsi="Arial" w:cs="Arial"/>
          <w:sz w:val="22"/>
          <w:szCs w:val="22"/>
        </w:rPr>
        <w:t xml:space="preserve">enia należytego wykonania umowy. </w:t>
      </w:r>
    </w:p>
    <w:p w14:paraId="4A8EE1D6" w14:textId="77777777" w:rsidR="00996076" w:rsidRPr="00B8531C" w:rsidRDefault="000E244C"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996076" w:rsidRDefault="006E6F5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 xml:space="preserve">Wykonawca, którego oferta zostanie </w:t>
      </w:r>
      <w:r w:rsidRPr="00996076">
        <w:rPr>
          <w:rFonts w:ascii="Arial" w:hAnsi="Arial" w:cs="Arial"/>
          <w:sz w:val="22"/>
          <w:szCs w:val="22"/>
        </w:rPr>
        <w:t xml:space="preserve">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0CCA14F9" w14:textId="77777777" w:rsidR="00996076" w:rsidRPr="00996076"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3F9355DF" w14:textId="77777777" w:rsidR="00B8531C" w:rsidRPr="00B8531C"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B8531C">
        <w:rPr>
          <w:rFonts w:ascii="Arial" w:hAnsi="Arial" w:cs="Arial"/>
          <w:sz w:val="22"/>
          <w:szCs w:val="22"/>
        </w:rPr>
        <w:t xml:space="preserve">nie wniósł wymaganego zabezpieczenia należytego wykonania umowy </w:t>
      </w:r>
    </w:p>
    <w:p w14:paraId="12521572" w14:textId="77777777" w:rsidR="00996076" w:rsidRPr="00B8531C"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B8531C">
        <w:rPr>
          <w:rFonts w:ascii="Arial" w:hAnsi="Arial" w:cs="Arial"/>
          <w:sz w:val="22"/>
          <w:szCs w:val="22"/>
        </w:rPr>
        <w:t>zawarcie umowy stanie się niemożliwe z przyczyn leżących po stronie Wykonawcy.</w:t>
      </w:r>
    </w:p>
    <w:p w14:paraId="720D6A30" w14:textId="77777777" w:rsidR="0089793B" w:rsidRPr="00F42CF9" w:rsidRDefault="00271B4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Default="00F42CF9" w:rsidP="00F42CF9">
      <w:pPr>
        <w:pStyle w:val="Akapitzlist"/>
        <w:spacing w:before="120" w:after="120"/>
        <w:ind w:left="360"/>
        <w:jc w:val="both"/>
        <w:rPr>
          <w:rFonts w:ascii="Arial" w:hAnsi="Arial" w:cs="Arial"/>
          <w:sz w:val="22"/>
          <w:szCs w:val="22"/>
        </w:rPr>
      </w:pPr>
    </w:p>
    <w:p w14:paraId="77BFAC99"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0F4D6D9C" w14:textId="77777777" w:rsidR="007D43E9" w:rsidRDefault="00923FA1" w:rsidP="009E3276">
      <w:pPr>
        <w:pStyle w:val="Nagwek1"/>
        <w:numPr>
          <w:ilvl w:val="0"/>
          <w:numId w:val="19"/>
        </w:numPr>
        <w:tabs>
          <w:tab w:val="left" w:pos="5220"/>
        </w:tabs>
        <w:suppressAutoHyphens/>
        <w:spacing w:before="120" w:after="120"/>
        <w:ind w:left="1077"/>
        <w:jc w:val="both"/>
        <w:rPr>
          <w:sz w:val="24"/>
          <w:szCs w:val="24"/>
        </w:rPr>
      </w:pPr>
      <w:bookmarkStart w:id="17" w:name="_toc395"/>
      <w:bookmarkStart w:id="18" w:name="_Toc412451396"/>
      <w:bookmarkEnd w:id="17"/>
      <w:r w:rsidRPr="00B63614">
        <w:rPr>
          <w:sz w:val="24"/>
          <w:szCs w:val="24"/>
        </w:rPr>
        <w:t>Termin związania ofertą</w:t>
      </w:r>
      <w:bookmarkEnd w:id="18"/>
    </w:p>
    <w:p w14:paraId="2872AF3F" w14:textId="77777777" w:rsidR="0089793B" w:rsidRPr="0089793B" w:rsidRDefault="0089793B" w:rsidP="0089793B"/>
    <w:p w14:paraId="52B9D8DB"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w:t>
      </w:r>
      <w:r w:rsidRPr="00B8531C">
        <w:rPr>
          <w:rFonts w:ascii="Arial" w:hAnsi="Arial" w:cs="Arial"/>
          <w:sz w:val="22"/>
          <w:szCs w:val="22"/>
        </w:rPr>
        <w:t xml:space="preserve">terminu </w:t>
      </w:r>
      <w:r w:rsidR="00D66BCB" w:rsidRPr="00B8531C">
        <w:rPr>
          <w:rFonts w:ascii="Arial" w:hAnsi="Arial" w:cs="Arial"/>
          <w:sz w:val="22"/>
          <w:szCs w:val="22"/>
        </w:rPr>
        <w:t xml:space="preserve">związania ofertą </w:t>
      </w:r>
      <w:r w:rsidRPr="00B8531C">
        <w:rPr>
          <w:rFonts w:ascii="Arial" w:hAnsi="Arial" w:cs="Arial"/>
          <w:sz w:val="22"/>
          <w:szCs w:val="22"/>
        </w:rPr>
        <w:t>rozpoczyna się wraz z upływem terminu składania ofert.</w:t>
      </w:r>
    </w:p>
    <w:p w14:paraId="3EC122A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Odmowa wyrażenia zgody, o której mowa w </w:t>
      </w:r>
      <w:r w:rsidR="00C15AF0" w:rsidRPr="00B8531C">
        <w:rPr>
          <w:rFonts w:ascii="Arial" w:hAnsi="Arial" w:cs="Arial"/>
          <w:sz w:val="22"/>
          <w:szCs w:val="22"/>
        </w:rPr>
        <w:t>pk</w:t>
      </w:r>
      <w:r w:rsidRPr="00B8531C">
        <w:rPr>
          <w:rFonts w:ascii="Arial" w:hAnsi="Arial" w:cs="Arial"/>
          <w:sz w:val="22"/>
          <w:szCs w:val="22"/>
        </w:rPr>
        <w:t>t. 2 nie powoduje utraty wadium.</w:t>
      </w:r>
    </w:p>
    <w:p w14:paraId="4AF5830E" w14:textId="77777777" w:rsidR="007D43E9" w:rsidRPr="00B8531C" w:rsidRDefault="0052575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Przedłużenie okresu związania</w:t>
      </w:r>
      <w:r w:rsidR="00923FA1" w:rsidRPr="00B8531C">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B8531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8531C">
        <w:rPr>
          <w:rFonts w:ascii="Calibri" w:hAnsi="Calibri" w:cs="Calibri"/>
        </w:rPr>
        <w:t xml:space="preserve"> </w:t>
      </w:r>
    </w:p>
    <w:p w14:paraId="47B17A91" w14:textId="77777777" w:rsidR="0089793B" w:rsidRPr="005715DF" w:rsidRDefault="0089793B" w:rsidP="0089793B">
      <w:pPr>
        <w:suppressAutoHyphens/>
        <w:spacing w:before="120" w:after="120"/>
        <w:ind w:left="357"/>
        <w:jc w:val="both"/>
        <w:rPr>
          <w:rFonts w:ascii="Arial" w:hAnsi="Arial" w:cs="Arial"/>
          <w:sz w:val="22"/>
          <w:szCs w:val="22"/>
        </w:rPr>
      </w:pPr>
    </w:p>
    <w:p w14:paraId="7EB7D547" w14:textId="77777777" w:rsidR="0089793B" w:rsidRDefault="00923FA1" w:rsidP="009E3276">
      <w:pPr>
        <w:pStyle w:val="Nagwek1"/>
        <w:numPr>
          <w:ilvl w:val="0"/>
          <w:numId w:val="19"/>
        </w:numPr>
        <w:spacing w:before="120" w:after="120"/>
        <w:ind w:left="1077"/>
        <w:jc w:val="both"/>
        <w:rPr>
          <w:sz w:val="24"/>
          <w:szCs w:val="24"/>
        </w:rPr>
      </w:pPr>
      <w:bookmarkStart w:id="19" w:name="_Toc412451397"/>
      <w:r w:rsidRPr="00B63614">
        <w:rPr>
          <w:sz w:val="24"/>
          <w:szCs w:val="24"/>
        </w:rPr>
        <w:t xml:space="preserve">Termin wykonania </w:t>
      </w:r>
      <w:r w:rsidR="00271B41" w:rsidRPr="00B63614">
        <w:rPr>
          <w:sz w:val="24"/>
          <w:szCs w:val="24"/>
        </w:rPr>
        <w:t>zamówienia</w:t>
      </w:r>
      <w:bookmarkEnd w:id="19"/>
    </w:p>
    <w:p w14:paraId="6D7E055E" w14:textId="77777777" w:rsidR="0089793B" w:rsidRPr="0089793B" w:rsidRDefault="0089793B" w:rsidP="0089793B"/>
    <w:p w14:paraId="16A0DBAA" w14:textId="77777777" w:rsidR="0089793B" w:rsidRPr="00B8531C" w:rsidRDefault="00923FA1" w:rsidP="0089793B">
      <w:pPr>
        <w:spacing w:before="120" w:after="120"/>
        <w:ind w:left="357"/>
        <w:jc w:val="both"/>
        <w:rPr>
          <w:rFonts w:ascii="Arial" w:hAnsi="Arial"/>
          <w:i/>
          <w:sz w:val="22"/>
          <w:szCs w:val="22"/>
        </w:rPr>
      </w:pPr>
      <w:bookmarkStart w:id="20" w:name="_toc408"/>
      <w:bookmarkStart w:id="21" w:name="_Toc251758220"/>
      <w:bookmarkEnd w:id="20"/>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w:t>
      </w:r>
      <w:r w:rsidRPr="00B8531C">
        <w:rPr>
          <w:rFonts w:ascii="Arial" w:hAnsi="Arial"/>
          <w:sz w:val="22"/>
          <w:szCs w:val="22"/>
        </w:rPr>
        <w:t>zamówienia</w:t>
      </w:r>
      <w:r w:rsidR="002960D0" w:rsidRPr="00B8531C">
        <w:rPr>
          <w:rFonts w:ascii="Arial" w:hAnsi="Arial"/>
          <w:sz w:val="22"/>
          <w:szCs w:val="22"/>
        </w:rPr>
        <w:t>:</w:t>
      </w:r>
      <w:r w:rsidR="00A27992" w:rsidRPr="00B8531C">
        <w:rPr>
          <w:rFonts w:ascii="Arial" w:hAnsi="Arial"/>
          <w:sz w:val="22"/>
          <w:szCs w:val="22"/>
        </w:rPr>
        <w:t xml:space="preserve"> </w:t>
      </w:r>
      <w:r w:rsidR="00B8531C" w:rsidRPr="00B8531C">
        <w:rPr>
          <w:rFonts w:ascii="Arial" w:hAnsi="Arial"/>
          <w:sz w:val="22"/>
          <w:szCs w:val="22"/>
        </w:rPr>
        <w:t>3</w:t>
      </w:r>
      <w:r w:rsidR="00397B04">
        <w:rPr>
          <w:rFonts w:ascii="Arial" w:hAnsi="Arial"/>
          <w:sz w:val="22"/>
          <w:szCs w:val="22"/>
        </w:rPr>
        <w:t>0</w:t>
      </w:r>
      <w:r w:rsidR="00B8531C" w:rsidRPr="00B8531C">
        <w:rPr>
          <w:rFonts w:ascii="Arial" w:hAnsi="Arial"/>
          <w:sz w:val="22"/>
          <w:szCs w:val="22"/>
        </w:rPr>
        <w:t xml:space="preserve"> </w:t>
      </w:r>
      <w:r w:rsidR="00397B04">
        <w:rPr>
          <w:rFonts w:ascii="Arial" w:hAnsi="Arial"/>
          <w:sz w:val="22"/>
          <w:szCs w:val="22"/>
        </w:rPr>
        <w:t>czerwca</w:t>
      </w:r>
      <w:r w:rsidR="00B8531C" w:rsidRPr="00B8531C">
        <w:rPr>
          <w:rFonts w:ascii="Arial" w:hAnsi="Arial"/>
          <w:sz w:val="22"/>
          <w:szCs w:val="22"/>
        </w:rPr>
        <w:t xml:space="preserve"> 2017 rok.</w:t>
      </w:r>
      <w:r w:rsidR="00E236DD" w:rsidRPr="00B8531C">
        <w:rPr>
          <w:rFonts w:ascii="Arial" w:hAnsi="Arial"/>
          <w:sz w:val="22"/>
          <w:szCs w:val="22"/>
        </w:rPr>
        <w:t xml:space="preserve"> </w:t>
      </w:r>
    </w:p>
    <w:p w14:paraId="3417CD9E" w14:textId="77777777" w:rsidR="00923FA1" w:rsidRDefault="00923FA1" w:rsidP="009E3276">
      <w:pPr>
        <w:pStyle w:val="Nagwek1"/>
        <w:numPr>
          <w:ilvl w:val="0"/>
          <w:numId w:val="19"/>
        </w:numPr>
        <w:tabs>
          <w:tab w:val="left" w:pos="5220"/>
        </w:tabs>
        <w:suppressAutoHyphens/>
        <w:spacing w:before="120" w:after="120"/>
        <w:ind w:left="1077"/>
        <w:jc w:val="both"/>
        <w:rPr>
          <w:sz w:val="24"/>
          <w:szCs w:val="24"/>
        </w:rPr>
      </w:pPr>
      <w:bookmarkStart w:id="22" w:name="_Toc412451398"/>
      <w:bookmarkEnd w:id="21"/>
      <w:r w:rsidRPr="00B63614">
        <w:rPr>
          <w:sz w:val="24"/>
          <w:szCs w:val="24"/>
        </w:rPr>
        <w:t xml:space="preserve">Miejsce </w:t>
      </w:r>
      <w:r w:rsidR="00494C11" w:rsidRPr="00B8531C">
        <w:rPr>
          <w:sz w:val="24"/>
          <w:szCs w:val="24"/>
        </w:rPr>
        <w:t>oraz</w:t>
      </w:r>
      <w:r w:rsidRPr="00B8531C">
        <w:rPr>
          <w:sz w:val="24"/>
          <w:szCs w:val="24"/>
        </w:rPr>
        <w:t xml:space="preserve"> termin </w:t>
      </w:r>
      <w:r w:rsidRPr="00B63614">
        <w:rPr>
          <w:sz w:val="24"/>
          <w:szCs w:val="24"/>
        </w:rPr>
        <w:t>składania ofert</w:t>
      </w:r>
      <w:bookmarkEnd w:id="22"/>
    </w:p>
    <w:p w14:paraId="1037FD78" w14:textId="77777777" w:rsidR="0089793B" w:rsidRPr="0089793B" w:rsidRDefault="0089793B" w:rsidP="0089793B"/>
    <w:p w14:paraId="4F039A9E"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584F77D0"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7BB44D49"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36B2CC50" w14:textId="57A54D0E" w:rsidR="008965F3" w:rsidRDefault="00923FA1" w:rsidP="008965F3">
      <w:pPr>
        <w:spacing w:before="120" w:after="120"/>
        <w:ind w:left="357"/>
        <w:jc w:val="both"/>
        <w:rPr>
          <w:rFonts w:ascii="Arial" w:hAnsi="Arial"/>
          <w:color w:val="FF0000"/>
          <w:sz w:val="22"/>
          <w:szCs w:val="22"/>
        </w:rPr>
      </w:pPr>
      <w:r w:rsidRPr="00B63614">
        <w:rPr>
          <w:rFonts w:ascii="Arial" w:hAnsi="Arial" w:cs="Arial"/>
          <w:sz w:val="22"/>
          <w:szCs w:val="22"/>
        </w:rPr>
        <w:t>do dnia</w:t>
      </w:r>
      <w:r w:rsidR="00122DEC">
        <w:rPr>
          <w:rFonts w:ascii="Arial" w:hAnsi="Arial" w:cs="Arial"/>
          <w:sz w:val="22"/>
          <w:szCs w:val="22"/>
        </w:rPr>
        <w:t xml:space="preserve"> </w:t>
      </w:r>
      <w:r w:rsidR="001D5662">
        <w:rPr>
          <w:rFonts w:ascii="Arial" w:hAnsi="Arial" w:cs="Arial"/>
          <w:b/>
          <w:color w:val="FF0000"/>
          <w:sz w:val="22"/>
          <w:szCs w:val="22"/>
        </w:rPr>
        <w:t>13.12</w:t>
      </w:r>
      <w:r w:rsidR="008965F3">
        <w:rPr>
          <w:rFonts w:ascii="Arial" w:hAnsi="Arial" w:cs="Arial"/>
          <w:b/>
          <w:color w:val="FF0000"/>
          <w:sz w:val="22"/>
          <w:szCs w:val="22"/>
        </w:rPr>
        <w:t>.2016r.</w:t>
      </w:r>
      <w:r w:rsidRPr="00B63614">
        <w:rPr>
          <w:rFonts w:ascii="Arial" w:hAnsi="Arial" w:cs="Arial"/>
          <w:b/>
          <w:sz w:val="22"/>
          <w:szCs w:val="22"/>
        </w:rPr>
        <w:t xml:space="preserve"> </w:t>
      </w:r>
      <w:r w:rsidRPr="00B63614">
        <w:rPr>
          <w:rFonts w:ascii="Arial" w:hAnsi="Arial" w:cs="Arial"/>
          <w:b/>
          <w:bCs/>
          <w:sz w:val="22"/>
          <w:szCs w:val="22"/>
        </w:rPr>
        <w:t>do godziny</w:t>
      </w:r>
      <w:r w:rsidR="0050526B">
        <w:rPr>
          <w:rFonts w:ascii="Arial" w:hAnsi="Arial" w:cs="Arial"/>
          <w:b/>
          <w:bCs/>
          <w:sz w:val="22"/>
          <w:szCs w:val="22"/>
        </w:rPr>
        <w:t xml:space="preserve"> </w:t>
      </w:r>
      <w:r w:rsidR="008965F3">
        <w:rPr>
          <w:rFonts w:ascii="Arial" w:hAnsi="Arial" w:cs="Arial"/>
          <w:b/>
          <w:bCs/>
          <w:color w:val="FF0000"/>
          <w:sz w:val="22"/>
          <w:szCs w:val="22"/>
        </w:rPr>
        <w:t>12:30</w:t>
      </w:r>
      <w:r w:rsidR="00B655BE" w:rsidRPr="00B655BE">
        <w:rPr>
          <w:rFonts w:ascii="Arial" w:hAnsi="Arial"/>
          <w:color w:val="FF0000"/>
          <w:sz w:val="22"/>
          <w:szCs w:val="22"/>
        </w:rPr>
        <w:t xml:space="preserve"> </w:t>
      </w:r>
    </w:p>
    <w:p w14:paraId="310F4E17" w14:textId="36FD83B7" w:rsidR="00B655BE" w:rsidRDefault="00923FA1" w:rsidP="008965F3">
      <w:pPr>
        <w:spacing w:before="120" w:after="120"/>
        <w:ind w:left="357"/>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14:paraId="3333983B" w14:textId="77777777" w:rsidR="00B655BE" w:rsidRPr="00B8531C" w:rsidRDefault="00B655BE" w:rsidP="001F438B">
      <w:pPr>
        <w:numPr>
          <w:ilvl w:val="0"/>
          <w:numId w:val="11"/>
        </w:numPr>
        <w:suppressAutoHyphens/>
        <w:spacing w:before="120" w:after="120"/>
        <w:jc w:val="both"/>
        <w:rPr>
          <w:rFonts w:ascii="Arial" w:hAnsi="Arial" w:cs="Arial"/>
          <w:sz w:val="22"/>
          <w:szCs w:val="22"/>
        </w:rPr>
      </w:pPr>
      <w:r w:rsidRPr="00397B04">
        <w:rPr>
          <w:rFonts w:ascii="Arial" w:hAnsi="Arial" w:cs="Arial"/>
          <w:sz w:val="22"/>
          <w:szCs w:val="22"/>
        </w:rPr>
        <w:t xml:space="preserve">W </w:t>
      </w:r>
      <w:r w:rsidRPr="00B8531C">
        <w:rPr>
          <w:rFonts w:ascii="Arial" w:hAnsi="Arial" w:cs="Arial"/>
          <w:sz w:val="22"/>
          <w:szCs w:val="22"/>
        </w:rPr>
        <w:t xml:space="preserve">uzasadnionych przypadkach zamawiający może przed upływem terminu składania ofert zmienić treść specyfikacji istotnych warunków zamówienia. Dokonaną zmianę specyfikacji udostępniana na stronie internetowej </w:t>
      </w:r>
      <w:hyperlink r:id="rId11" w:history="1">
        <w:r w:rsidRPr="00B8531C">
          <w:rPr>
            <w:rStyle w:val="Hipercze"/>
            <w:rFonts w:ascii="Arial" w:hAnsi="Arial" w:cs="Arial"/>
            <w:color w:val="auto"/>
            <w:sz w:val="22"/>
            <w:szCs w:val="22"/>
          </w:rPr>
          <w:t>www.kolobrzeg.pl</w:t>
        </w:r>
      </w:hyperlink>
      <w:r w:rsidR="008E2713" w:rsidRPr="00B8531C">
        <w:rPr>
          <w:rStyle w:val="Hipercze"/>
          <w:rFonts w:ascii="Arial" w:hAnsi="Arial" w:cs="Arial"/>
          <w:color w:val="auto"/>
          <w:sz w:val="22"/>
          <w:szCs w:val="22"/>
        </w:rPr>
        <w:t xml:space="preserve"> </w:t>
      </w:r>
      <w:r w:rsidR="008E2713" w:rsidRPr="00B8531C">
        <w:rPr>
          <w:rStyle w:val="Hipercze"/>
          <w:rFonts w:ascii="Arial" w:hAnsi="Arial" w:cs="Arial"/>
          <w:bCs/>
          <w:color w:val="auto"/>
          <w:sz w:val="22"/>
          <w:szCs w:val="22"/>
        </w:rPr>
        <w:t>( BIP – zakładka Gospodarka).</w:t>
      </w:r>
    </w:p>
    <w:p w14:paraId="5D63DB09" w14:textId="77777777" w:rsidR="005715DF" w:rsidRPr="00B8531C" w:rsidRDefault="00923FA1" w:rsidP="001F438B">
      <w:pPr>
        <w:numPr>
          <w:ilvl w:val="0"/>
          <w:numId w:val="11"/>
        </w:numPr>
        <w:spacing w:before="120" w:after="120"/>
        <w:jc w:val="both"/>
        <w:rPr>
          <w:rStyle w:val="Hipercze"/>
          <w:rFonts w:ascii="Arial" w:hAnsi="Arial" w:cs="Arial"/>
          <w:color w:val="auto"/>
          <w:sz w:val="22"/>
          <w:szCs w:val="22"/>
          <w:u w:val="none"/>
        </w:rPr>
      </w:pPr>
      <w:r w:rsidRPr="00B8531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8531C">
        <w:rPr>
          <w:rFonts w:ascii="Arial" w:hAnsi="Arial" w:cs="Arial"/>
          <w:sz w:val="22"/>
          <w:szCs w:val="22"/>
        </w:rPr>
        <w:t xml:space="preserve">i </w:t>
      </w:r>
      <w:r w:rsidRPr="00B8531C">
        <w:rPr>
          <w:rFonts w:ascii="Arial" w:hAnsi="Arial" w:cs="Arial"/>
          <w:sz w:val="22"/>
          <w:szCs w:val="22"/>
        </w:rPr>
        <w:t xml:space="preserve"> zamieszcza informacje </w:t>
      </w:r>
      <w:r w:rsidR="00B655BE" w:rsidRPr="00B8531C">
        <w:rPr>
          <w:rFonts w:ascii="Arial" w:hAnsi="Arial" w:cs="Arial"/>
          <w:sz w:val="22"/>
          <w:szCs w:val="22"/>
        </w:rPr>
        <w:t xml:space="preserve"> o tym </w:t>
      </w:r>
      <w:r w:rsidRPr="00B8531C">
        <w:rPr>
          <w:rFonts w:ascii="Arial" w:hAnsi="Arial" w:cs="Arial"/>
          <w:sz w:val="22"/>
          <w:szCs w:val="22"/>
        </w:rPr>
        <w:t xml:space="preserve">na stronie internetowej </w:t>
      </w:r>
      <w:hyperlink r:id="rId12" w:history="1">
        <w:r w:rsidRPr="00B8531C">
          <w:rPr>
            <w:rStyle w:val="Hipercze"/>
            <w:rFonts w:ascii="Arial" w:hAnsi="Arial" w:cs="Arial"/>
            <w:bCs/>
            <w:color w:val="auto"/>
            <w:sz w:val="22"/>
            <w:szCs w:val="22"/>
          </w:rPr>
          <w:t>www.kolobrzeg.pl</w:t>
        </w:r>
      </w:hyperlink>
      <w:bookmarkStart w:id="23" w:name="_toc423"/>
      <w:bookmarkEnd w:id="23"/>
      <w:r w:rsidR="008E2713" w:rsidRPr="00B8531C">
        <w:rPr>
          <w:rStyle w:val="Hipercze"/>
          <w:rFonts w:ascii="Arial" w:hAnsi="Arial" w:cs="Arial"/>
          <w:bCs/>
          <w:color w:val="auto"/>
          <w:sz w:val="22"/>
          <w:szCs w:val="22"/>
        </w:rPr>
        <w:t xml:space="preserve"> ( BIP – zakładka Gospodarka).</w:t>
      </w:r>
    </w:p>
    <w:p w14:paraId="5AD6CCAC" w14:textId="77777777" w:rsidR="0089793B" w:rsidRPr="0089793B" w:rsidRDefault="0089793B" w:rsidP="0089793B">
      <w:pPr>
        <w:spacing w:before="120" w:after="120"/>
        <w:ind w:left="360"/>
        <w:jc w:val="both"/>
        <w:rPr>
          <w:rFonts w:ascii="Arial" w:hAnsi="Arial" w:cs="Arial"/>
          <w:color w:val="FF0000"/>
          <w:sz w:val="22"/>
          <w:szCs w:val="22"/>
        </w:rPr>
      </w:pPr>
    </w:p>
    <w:p w14:paraId="7D76CB9B" w14:textId="77777777" w:rsidR="00923FA1" w:rsidRDefault="00923FA1" w:rsidP="009E3276">
      <w:pPr>
        <w:pStyle w:val="Nagwek1"/>
        <w:numPr>
          <w:ilvl w:val="0"/>
          <w:numId w:val="19"/>
        </w:numPr>
        <w:suppressAutoHyphens/>
        <w:spacing w:before="120" w:after="120"/>
        <w:ind w:left="1077"/>
        <w:rPr>
          <w:sz w:val="24"/>
          <w:szCs w:val="24"/>
        </w:rPr>
      </w:pPr>
      <w:bookmarkStart w:id="24" w:name="_toc424"/>
      <w:bookmarkStart w:id="25" w:name="_Toc412451399"/>
      <w:bookmarkEnd w:id="24"/>
      <w:r w:rsidRPr="00D0203E">
        <w:rPr>
          <w:sz w:val="24"/>
          <w:szCs w:val="24"/>
        </w:rPr>
        <w:t xml:space="preserve">Miejsce </w:t>
      </w:r>
      <w:r w:rsidR="00494C11" w:rsidRPr="00D0203E">
        <w:rPr>
          <w:sz w:val="24"/>
          <w:szCs w:val="24"/>
        </w:rPr>
        <w:t>oraz</w:t>
      </w:r>
      <w:r w:rsidRPr="00D0203E">
        <w:rPr>
          <w:sz w:val="24"/>
          <w:szCs w:val="24"/>
        </w:rPr>
        <w:t xml:space="preserve"> </w:t>
      </w:r>
      <w:r w:rsidRPr="00B63614">
        <w:rPr>
          <w:sz w:val="24"/>
          <w:szCs w:val="24"/>
        </w:rPr>
        <w:t>termin otwarcia ofert</w:t>
      </w:r>
      <w:bookmarkEnd w:id="25"/>
    </w:p>
    <w:p w14:paraId="516DF371" w14:textId="77777777" w:rsidR="00F42CF9" w:rsidRPr="00F42CF9" w:rsidRDefault="00F42CF9" w:rsidP="00F42CF9"/>
    <w:p w14:paraId="022112E4" w14:textId="63483265" w:rsidR="005715DF" w:rsidRDefault="00923FA1" w:rsidP="0089793B">
      <w:pPr>
        <w:spacing w:before="120" w:after="120"/>
        <w:jc w:val="both"/>
        <w:rPr>
          <w:rFonts w:ascii="Arial" w:hAnsi="Arial" w:cs="Arial"/>
          <w:sz w:val="22"/>
          <w:szCs w:val="22"/>
        </w:rPr>
      </w:pPr>
      <w:r w:rsidRPr="00B63614">
        <w:rPr>
          <w:rFonts w:ascii="Arial" w:hAnsi="Arial" w:cs="Arial"/>
          <w:sz w:val="22"/>
          <w:szCs w:val="22"/>
        </w:rPr>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 Kołobrzegu, ul. Ratuszowa 13, w</w:t>
      </w:r>
      <w:r w:rsidRPr="00B63614">
        <w:rPr>
          <w:rFonts w:ascii="Arial" w:hAnsi="Arial" w:cs="Arial"/>
          <w:sz w:val="22"/>
          <w:szCs w:val="22"/>
        </w:rPr>
        <w:t xml:space="preserve"> dniu</w:t>
      </w:r>
      <w:r w:rsidR="005C4129" w:rsidRPr="00B63614">
        <w:rPr>
          <w:rFonts w:ascii="Arial" w:hAnsi="Arial" w:cs="Arial"/>
          <w:sz w:val="22"/>
          <w:szCs w:val="22"/>
        </w:rPr>
        <w:t xml:space="preserve"> </w:t>
      </w:r>
      <w:r w:rsidR="001D5662">
        <w:rPr>
          <w:rFonts w:ascii="Arial" w:hAnsi="Arial" w:cs="Arial"/>
          <w:b/>
          <w:bCs/>
          <w:color w:val="FF0000"/>
          <w:sz w:val="22"/>
          <w:szCs w:val="22"/>
        </w:rPr>
        <w:t>13.12</w:t>
      </w:r>
      <w:r w:rsidR="008965F3">
        <w:rPr>
          <w:rFonts w:ascii="Arial" w:hAnsi="Arial" w:cs="Arial"/>
          <w:b/>
          <w:bCs/>
          <w:color w:val="FF0000"/>
          <w:sz w:val="22"/>
          <w:szCs w:val="22"/>
        </w:rPr>
        <w:t>.2016r. o godz. 13:00</w:t>
      </w:r>
      <w:r w:rsidR="00B655BE" w:rsidRPr="00B655BE">
        <w:rPr>
          <w:rFonts w:ascii="Arial" w:hAnsi="Arial"/>
          <w:i/>
          <w:color w:val="548DD4" w:themeColor="text2" w:themeTint="99"/>
          <w:sz w:val="22"/>
          <w:szCs w:val="22"/>
        </w:rPr>
        <w:t xml:space="preserve">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p>
    <w:p w14:paraId="49DE6A54" w14:textId="77777777" w:rsidR="00B4041B" w:rsidRDefault="00B4041B" w:rsidP="00B4041B">
      <w:pPr>
        <w:pStyle w:val="Nagwek1"/>
        <w:suppressAutoHyphens/>
        <w:spacing w:before="120" w:after="120"/>
        <w:ind w:left="1077"/>
        <w:rPr>
          <w:sz w:val="24"/>
          <w:szCs w:val="24"/>
        </w:rPr>
      </w:pPr>
      <w:bookmarkStart w:id="26" w:name="_toc428"/>
      <w:bookmarkStart w:id="27" w:name="_Toc412451400"/>
      <w:bookmarkEnd w:id="26"/>
    </w:p>
    <w:p w14:paraId="74A1E684" w14:textId="77777777" w:rsidR="00F71925" w:rsidRDefault="00923FA1" w:rsidP="009E3276">
      <w:pPr>
        <w:pStyle w:val="Nagwek1"/>
        <w:numPr>
          <w:ilvl w:val="0"/>
          <w:numId w:val="19"/>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7"/>
      <w:r w:rsidR="00C71BC1">
        <w:rPr>
          <w:sz w:val="24"/>
          <w:szCs w:val="24"/>
        </w:rPr>
        <w:t>ofert</w:t>
      </w:r>
    </w:p>
    <w:p w14:paraId="02154A2C" w14:textId="77777777" w:rsidR="0089793B" w:rsidRPr="0089793B" w:rsidRDefault="0089793B" w:rsidP="0089793B"/>
    <w:p w14:paraId="05CB22F9" w14:textId="77777777" w:rsidR="00F42CF9" w:rsidRPr="00B8531C" w:rsidRDefault="00B655BE" w:rsidP="00F42CF9">
      <w:pPr>
        <w:pStyle w:val="Akapitzlist"/>
        <w:numPr>
          <w:ilvl w:val="0"/>
          <w:numId w:val="1"/>
        </w:numPr>
        <w:spacing w:before="120" w:after="120"/>
        <w:jc w:val="both"/>
        <w:rPr>
          <w:rFonts w:ascii="Arial" w:hAnsi="Arial" w:cs="Arial"/>
          <w:sz w:val="22"/>
          <w:szCs w:val="22"/>
        </w:rPr>
      </w:pPr>
      <w:r w:rsidRPr="00B8531C">
        <w:rPr>
          <w:rFonts w:ascii="Arial" w:hAnsi="Arial" w:cs="Arial"/>
          <w:sz w:val="22"/>
          <w:szCs w:val="22"/>
        </w:rPr>
        <w:t xml:space="preserve">Niezwłocznie po </w:t>
      </w:r>
      <w:r w:rsidR="00E932FA" w:rsidRPr="00B8531C">
        <w:rPr>
          <w:rFonts w:ascii="Arial" w:hAnsi="Arial" w:cs="Arial"/>
          <w:sz w:val="22"/>
          <w:szCs w:val="22"/>
        </w:rPr>
        <w:t>otwarciu</w:t>
      </w:r>
      <w:r w:rsidRPr="00B8531C">
        <w:rPr>
          <w:rFonts w:ascii="Arial" w:hAnsi="Arial" w:cs="Arial"/>
          <w:sz w:val="22"/>
          <w:szCs w:val="22"/>
        </w:rPr>
        <w:t xml:space="preserve"> ofert zamawiający zamieszcza na stronie internetowej </w:t>
      </w:r>
      <w:hyperlink r:id="rId13" w:history="1">
        <w:r w:rsidRPr="00B8531C">
          <w:rPr>
            <w:rStyle w:val="Hipercze"/>
            <w:rFonts w:ascii="Arial" w:hAnsi="Arial" w:cs="Arial"/>
            <w:bCs/>
            <w:color w:val="auto"/>
            <w:sz w:val="22"/>
            <w:szCs w:val="22"/>
          </w:rPr>
          <w:t>www.kolobrzeg.pl</w:t>
        </w:r>
      </w:hyperlink>
      <w:r w:rsidR="00F4436E" w:rsidRPr="00B8531C">
        <w:rPr>
          <w:rStyle w:val="Hipercze"/>
          <w:rFonts w:ascii="Arial" w:hAnsi="Arial" w:cs="Arial"/>
          <w:bCs/>
          <w:color w:val="auto"/>
          <w:sz w:val="22"/>
          <w:szCs w:val="22"/>
        </w:rPr>
        <w:t xml:space="preserve"> ( BIP – zakładka Gospodarka)</w:t>
      </w:r>
      <w:r w:rsidRPr="00B8531C">
        <w:rPr>
          <w:rStyle w:val="Hipercze"/>
          <w:rFonts w:ascii="Arial" w:hAnsi="Arial" w:cs="Arial"/>
          <w:bCs/>
          <w:color w:val="auto"/>
          <w:sz w:val="22"/>
          <w:szCs w:val="22"/>
        </w:rPr>
        <w:t xml:space="preserve"> </w:t>
      </w:r>
      <w:r w:rsidRPr="00B8531C">
        <w:rPr>
          <w:rFonts w:ascii="Arial" w:hAnsi="Arial" w:cs="Arial"/>
          <w:sz w:val="22"/>
          <w:szCs w:val="22"/>
        </w:rPr>
        <w:t xml:space="preserve">informacje dotyczące: </w:t>
      </w:r>
    </w:p>
    <w:p w14:paraId="5D096BA5" w14:textId="77777777" w:rsidR="00F42CF9"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 xml:space="preserve">kwoty, jaką zamierza przeznaczyć na sfinansowanie zamówienia, </w:t>
      </w:r>
    </w:p>
    <w:p w14:paraId="4D738AD3" w14:textId="77777777" w:rsidR="00F42CF9" w:rsidRPr="00B8531C" w:rsidRDefault="00A02D7F"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firm</w:t>
      </w:r>
      <w:r w:rsidR="00B655BE" w:rsidRPr="00B8531C">
        <w:rPr>
          <w:rFonts w:ascii="Arial" w:hAnsi="Arial" w:cs="Arial"/>
          <w:sz w:val="22"/>
          <w:szCs w:val="22"/>
        </w:rPr>
        <w:t xml:space="preserve"> oraz adresów wykonawców, </w:t>
      </w:r>
      <w:r w:rsidRPr="00B8531C">
        <w:rPr>
          <w:rFonts w:ascii="Arial" w:hAnsi="Arial" w:cs="Arial"/>
          <w:sz w:val="22"/>
          <w:szCs w:val="22"/>
        </w:rPr>
        <w:t>którzy złożyli oferty w terminie;</w:t>
      </w:r>
    </w:p>
    <w:p w14:paraId="64A18ECD" w14:textId="77777777" w:rsidR="00B655BE"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ceny, terminu wykonania zamówienia, okresu gwarancji i warunków płatności zawartych w ofertach.</w:t>
      </w:r>
    </w:p>
    <w:p w14:paraId="24F0399F" w14:textId="77777777" w:rsidR="00B655BE" w:rsidRPr="00B8531C" w:rsidRDefault="00B655BE" w:rsidP="0089793B">
      <w:pPr>
        <w:numPr>
          <w:ilvl w:val="0"/>
          <w:numId w:val="1"/>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lastRenderedPageBreak/>
        <w:t xml:space="preserve">Wykonawca, w terminie 3 dni od przekazania informacji o której mowa w pkt.1 przekazuje zamawiającemu oświadczenie o przynależności lub braku przynależności do tej samej grupy kapitałowej, o której mowa </w:t>
      </w:r>
      <w:r w:rsidR="00714539" w:rsidRPr="00B8531C">
        <w:rPr>
          <w:rFonts w:ascii="Arial" w:hAnsi="Arial" w:cs="Arial"/>
          <w:sz w:val="22"/>
          <w:szCs w:val="22"/>
        </w:rPr>
        <w:t xml:space="preserve">w art. 24. ust. 1 pkt 23, stanowiącym załącznik </w:t>
      </w:r>
      <w:r w:rsidR="00714539" w:rsidRPr="0040502E">
        <w:rPr>
          <w:rFonts w:ascii="Arial" w:hAnsi="Arial" w:cs="Arial"/>
          <w:b/>
          <w:sz w:val="22"/>
          <w:szCs w:val="22"/>
        </w:rPr>
        <w:t xml:space="preserve">nr </w:t>
      </w:r>
      <w:r w:rsidR="00ED7457" w:rsidRPr="0040502E">
        <w:rPr>
          <w:rFonts w:ascii="Arial" w:hAnsi="Arial" w:cs="Arial"/>
          <w:b/>
          <w:sz w:val="22"/>
          <w:szCs w:val="22"/>
        </w:rPr>
        <w:t xml:space="preserve"> 6 </w:t>
      </w:r>
      <w:r w:rsidR="00714539" w:rsidRPr="0040502E">
        <w:rPr>
          <w:rFonts w:ascii="Arial" w:hAnsi="Arial" w:cs="Arial"/>
          <w:b/>
          <w:sz w:val="22"/>
          <w:szCs w:val="22"/>
        </w:rPr>
        <w:t xml:space="preserve"> </w:t>
      </w:r>
      <w:r w:rsidR="00714539" w:rsidRPr="00B8531C">
        <w:rPr>
          <w:rFonts w:ascii="Arial" w:hAnsi="Arial" w:cs="Arial"/>
          <w:b/>
          <w:sz w:val="22"/>
          <w:szCs w:val="22"/>
        </w:rPr>
        <w:t>do</w:t>
      </w:r>
      <w:r w:rsidR="00714539" w:rsidRPr="00B8531C">
        <w:rPr>
          <w:rFonts w:ascii="Arial" w:hAnsi="Arial" w:cs="Arial"/>
          <w:sz w:val="22"/>
          <w:szCs w:val="22"/>
        </w:rPr>
        <w:t xml:space="preserve"> SIWZ. </w:t>
      </w:r>
      <w:r w:rsidR="00954BB1" w:rsidRPr="00B8531C">
        <w:rPr>
          <w:rFonts w:ascii="Arial" w:hAnsi="Arial" w:cs="Arial"/>
          <w:sz w:val="22"/>
          <w:szCs w:val="22"/>
        </w:rPr>
        <w:t>W</w:t>
      </w:r>
      <w:r w:rsidR="00A92831" w:rsidRPr="00B8531C">
        <w:rPr>
          <w:rFonts w:ascii="Arial" w:hAnsi="Arial" w:cs="Arial"/>
          <w:sz w:val="22"/>
          <w:szCs w:val="22"/>
        </w:rPr>
        <w:t xml:space="preserve"> przypadku gdy </w:t>
      </w:r>
      <w:r w:rsidRPr="00B8531C">
        <w:rPr>
          <w:rFonts w:ascii="Arial" w:hAnsi="Arial" w:cs="Arial"/>
          <w:sz w:val="22"/>
          <w:szCs w:val="22"/>
        </w:rPr>
        <w:t>wykonawca</w:t>
      </w:r>
      <w:r w:rsidR="00A92831" w:rsidRPr="00B8531C">
        <w:rPr>
          <w:rFonts w:ascii="Arial" w:hAnsi="Arial" w:cs="Arial"/>
          <w:sz w:val="22"/>
          <w:szCs w:val="22"/>
        </w:rPr>
        <w:t xml:space="preserve"> przynależy do tej samej grupy kapitałowej przedstawia dowody, </w:t>
      </w:r>
      <w:r w:rsidRPr="00B8531C">
        <w:rPr>
          <w:rFonts w:ascii="Arial" w:hAnsi="Arial" w:cs="Arial"/>
          <w:sz w:val="22"/>
          <w:szCs w:val="22"/>
        </w:rPr>
        <w:t>że powiązania z innym wykonawcą nie prowadzą do zakłócenia konkurencji w postępowaniu.</w:t>
      </w:r>
      <w:r w:rsidR="00714539" w:rsidRPr="00B8531C">
        <w:rPr>
          <w:rFonts w:ascii="Arial" w:hAnsi="Arial" w:cs="Arial"/>
          <w:sz w:val="22"/>
          <w:szCs w:val="22"/>
        </w:rPr>
        <w:t xml:space="preserve"> </w:t>
      </w:r>
    </w:p>
    <w:p w14:paraId="2EDF58DD"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960D06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2228E401"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15BFBE40"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77F26674" w14:textId="77777777" w:rsidR="003C0E4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31393535"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7ABAFA08" w14:textId="77777777" w:rsidR="00923FA1" w:rsidRDefault="00C23AD7" w:rsidP="009E3276">
      <w:pPr>
        <w:pStyle w:val="Nagwek1"/>
        <w:numPr>
          <w:ilvl w:val="0"/>
          <w:numId w:val="19"/>
        </w:numPr>
        <w:spacing w:before="120" w:after="120"/>
        <w:rPr>
          <w:sz w:val="24"/>
          <w:szCs w:val="24"/>
        </w:rPr>
      </w:pPr>
      <w:bookmarkStart w:id="28" w:name="_Toc412451401"/>
      <w:r>
        <w:rPr>
          <w:sz w:val="24"/>
          <w:szCs w:val="24"/>
        </w:rPr>
        <w:t xml:space="preserve">Udzielenie </w:t>
      </w:r>
      <w:r w:rsidR="00923FA1" w:rsidRPr="00B63614">
        <w:rPr>
          <w:sz w:val="24"/>
          <w:szCs w:val="24"/>
        </w:rPr>
        <w:t>zamówienia</w:t>
      </w:r>
      <w:bookmarkEnd w:id="28"/>
    </w:p>
    <w:p w14:paraId="7217058E" w14:textId="77777777" w:rsidR="00F42CF9" w:rsidRDefault="00F42CF9" w:rsidP="00F42CF9"/>
    <w:p w14:paraId="783D1424" w14:textId="77777777" w:rsidR="00F42CF9" w:rsidRDefault="00923FA1" w:rsidP="009E3276">
      <w:pPr>
        <w:numPr>
          <w:ilvl w:val="0"/>
          <w:numId w:val="42"/>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5A3A9726"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informuje niezwłocznie wszystkich wykonawców o: </w:t>
      </w:r>
    </w:p>
    <w:p w14:paraId="14C5603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którzy zostali wykluczeni, </w:t>
      </w:r>
    </w:p>
    <w:p w14:paraId="240D62D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unieważnieniu postępowania </w:t>
      </w:r>
    </w:p>
    <w:p w14:paraId="66E4048A" w14:textId="77777777" w:rsidR="00F42CF9" w:rsidRPr="00B8531C" w:rsidRDefault="00F42CF9" w:rsidP="00F42CF9">
      <w:pPr>
        <w:tabs>
          <w:tab w:val="left" w:pos="993"/>
        </w:tabs>
        <w:spacing w:before="120" w:after="120"/>
        <w:ind w:left="993" w:hanging="567"/>
        <w:jc w:val="both"/>
        <w:rPr>
          <w:rFonts w:ascii="Arial" w:hAnsi="Arial" w:cs="Arial"/>
          <w:strike/>
          <w:sz w:val="22"/>
          <w:szCs w:val="22"/>
        </w:rPr>
      </w:pPr>
      <w:r w:rsidRPr="00B8531C">
        <w:rPr>
          <w:rFonts w:ascii="Arial" w:hAnsi="Arial" w:cs="Arial"/>
          <w:sz w:val="22"/>
          <w:szCs w:val="22"/>
        </w:rPr>
        <w:t>– podając uzasadnienie faktyczne i prawne.</w:t>
      </w:r>
    </w:p>
    <w:p w14:paraId="548F17B2"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udostępnia informacje, o których mowa w pkt. </w:t>
      </w:r>
      <w:r w:rsidR="00284894" w:rsidRPr="00B8531C">
        <w:rPr>
          <w:rFonts w:ascii="Arial" w:hAnsi="Arial" w:cs="Arial"/>
          <w:sz w:val="22"/>
          <w:szCs w:val="22"/>
        </w:rPr>
        <w:t>2</w:t>
      </w:r>
      <w:r w:rsidRPr="00B8531C">
        <w:rPr>
          <w:rFonts w:ascii="Arial" w:hAnsi="Arial" w:cs="Arial"/>
          <w:sz w:val="22"/>
          <w:szCs w:val="22"/>
        </w:rPr>
        <w:t xml:space="preserve"> ppkt</w:t>
      </w:r>
      <w:r w:rsidR="00EC0323" w:rsidRPr="00B8531C">
        <w:rPr>
          <w:rFonts w:ascii="Arial" w:hAnsi="Arial" w:cs="Arial"/>
          <w:sz w:val="22"/>
          <w:szCs w:val="22"/>
        </w:rPr>
        <w:t>.</w:t>
      </w:r>
      <w:r w:rsidR="00284894" w:rsidRPr="00B8531C">
        <w:rPr>
          <w:rFonts w:ascii="Arial" w:hAnsi="Arial" w:cs="Arial"/>
          <w:sz w:val="22"/>
          <w:szCs w:val="22"/>
        </w:rPr>
        <w:t xml:space="preserve"> 1 i </w:t>
      </w:r>
      <w:r w:rsidR="00511169" w:rsidRPr="00B8531C">
        <w:rPr>
          <w:rFonts w:ascii="Arial" w:hAnsi="Arial" w:cs="Arial"/>
          <w:sz w:val="22"/>
          <w:szCs w:val="22"/>
        </w:rPr>
        <w:t>4</w:t>
      </w:r>
      <w:r w:rsidRPr="00B8531C">
        <w:rPr>
          <w:rFonts w:ascii="Arial" w:hAnsi="Arial" w:cs="Arial"/>
          <w:sz w:val="22"/>
          <w:szCs w:val="22"/>
        </w:rPr>
        <w:t xml:space="preserve"> na stronie internetowej</w:t>
      </w:r>
      <w:r w:rsidR="00EC0323" w:rsidRPr="00B8531C">
        <w:rPr>
          <w:rFonts w:ascii="Arial" w:hAnsi="Arial" w:cs="Arial"/>
          <w:sz w:val="22"/>
          <w:szCs w:val="22"/>
        </w:rPr>
        <w:t xml:space="preserve"> </w:t>
      </w:r>
      <w:hyperlink r:id="rId14" w:history="1">
        <w:r w:rsidR="00EC0323" w:rsidRPr="00B8531C">
          <w:rPr>
            <w:rStyle w:val="Hipercze"/>
            <w:rFonts w:ascii="Arial" w:hAnsi="Arial" w:cs="Arial"/>
            <w:bCs/>
            <w:color w:val="auto"/>
            <w:sz w:val="22"/>
            <w:szCs w:val="22"/>
          </w:rPr>
          <w:t>www.kolobrzeg.pl</w:t>
        </w:r>
      </w:hyperlink>
      <w:r w:rsidR="003D13F3" w:rsidRPr="00B8531C">
        <w:rPr>
          <w:rStyle w:val="Hipercze"/>
          <w:rFonts w:ascii="Arial" w:hAnsi="Arial" w:cs="Arial"/>
          <w:bCs/>
          <w:color w:val="auto"/>
          <w:sz w:val="22"/>
          <w:szCs w:val="22"/>
        </w:rPr>
        <w:t xml:space="preserve"> ( BIP – zakładka Gospodarka).</w:t>
      </w:r>
    </w:p>
    <w:p w14:paraId="108CE148"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07AB43ED"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0599A7C" w14:textId="77777777" w:rsidR="00F42CF9" w:rsidRDefault="006B5AD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18887A84" w14:textId="77777777" w:rsidR="00F42CF9" w:rsidRPr="00B8531C" w:rsidRDefault="006E7BA5"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może zawrzeć umowę przed upływem terminu określonego w </w:t>
      </w:r>
      <w:r w:rsidR="0076711D" w:rsidRPr="00B8531C">
        <w:rPr>
          <w:rFonts w:ascii="Arial" w:hAnsi="Arial" w:cs="Arial"/>
          <w:sz w:val="22"/>
          <w:szCs w:val="22"/>
        </w:rPr>
        <w:t xml:space="preserve">pkt. 6. </w:t>
      </w:r>
      <w:r w:rsidRPr="00B8531C">
        <w:rPr>
          <w:rFonts w:ascii="Arial" w:hAnsi="Arial" w:cs="Arial"/>
          <w:sz w:val="22"/>
          <w:szCs w:val="22"/>
        </w:rPr>
        <w:t>jeżeli w postępowaniu o udzielenie zamówi</w:t>
      </w:r>
      <w:r w:rsidR="00D72062" w:rsidRPr="00B8531C">
        <w:rPr>
          <w:rFonts w:ascii="Arial" w:hAnsi="Arial" w:cs="Arial"/>
          <w:sz w:val="22"/>
          <w:szCs w:val="22"/>
        </w:rPr>
        <w:t>enia złożono tylko jedną ofertę.</w:t>
      </w:r>
    </w:p>
    <w:p w14:paraId="46D0C9E8" w14:textId="77777777" w:rsidR="006E7BA5" w:rsidRPr="00F42CF9" w:rsidRDefault="006E7BA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Jeżeli Wykonawca, którego oferta została wybrana, (art. 94 ust. 3 ustawy Prawo zamówień publicznych) uchyla się od zawarcia umowy w sprawie zamówienia publicznego lub nie wnosi wymaganego zabezpieczenia należytego wykonania umowy Zamawiający może </w:t>
      </w:r>
      <w:r w:rsidRPr="00F42CF9">
        <w:rPr>
          <w:rFonts w:ascii="Arial" w:hAnsi="Arial" w:cs="Arial"/>
          <w:sz w:val="22"/>
          <w:szCs w:val="22"/>
        </w:rPr>
        <w:lastRenderedPageBreak/>
        <w:t>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D0203E" w:rsidRDefault="0089793B" w:rsidP="0089793B">
      <w:pPr>
        <w:pStyle w:val="Akapitzlist"/>
        <w:spacing w:before="120" w:after="120"/>
        <w:ind w:left="502"/>
        <w:jc w:val="both"/>
        <w:rPr>
          <w:rFonts w:ascii="Arial" w:hAnsi="Arial" w:cs="Arial"/>
          <w:sz w:val="22"/>
          <w:szCs w:val="22"/>
        </w:rPr>
      </w:pPr>
    </w:p>
    <w:p w14:paraId="43949D61" w14:textId="77777777" w:rsidR="00AC3080" w:rsidRDefault="00BC4A6F" w:rsidP="009E3276">
      <w:pPr>
        <w:pStyle w:val="Nagwek1"/>
        <w:numPr>
          <w:ilvl w:val="0"/>
          <w:numId w:val="19"/>
        </w:numPr>
        <w:spacing w:before="120" w:after="120"/>
        <w:ind w:left="1077"/>
        <w:jc w:val="both"/>
        <w:rPr>
          <w:sz w:val="24"/>
          <w:szCs w:val="24"/>
        </w:rPr>
      </w:pPr>
      <w:bookmarkStart w:id="29" w:name="_Toc412451403"/>
      <w:r w:rsidRPr="00D0203E">
        <w:rPr>
          <w:sz w:val="24"/>
          <w:szCs w:val="24"/>
        </w:rPr>
        <w:t xml:space="preserve">Informacje o sposobie porozumiewania się Zamawiającego </w:t>
      </w:r>
      <w:r w:rsidR="00262BA1" w:rsidRPr="00D0203E">
        <w:rPr>
          <w:sz w:val="24"/>
          <w:szCs w:val="24"/>
        </w:rPr>
        <w:br/>
      </w:r>
      <w:r w:rsidRPr="00D0203E">
        <w:rPr>
          <w:sz w:val="24"/>
          <w:szCs w:val="24"/>
        </w:rPr>
        <w:t>z Wykonawcami oraz przekazywani</w:t>
      </w:r>
      <w:r w:rsidR="00BF699D" w:rsidRPr="00D0203E">
        <w:rPr>
          <w:sz w:val="24"/>
          <w:szCs w:val="24"/>
        </w:rPr>
        <w:t>a</w:t>
      </w:r>
      <w:r w:rsidRPr="00D0203E">
        <w:rPr>
          <w:sz w:val="24"/>
          <w:szCs w:val="24"/>
        </w:rPr>
        <w:t xml:space="preserve"> oświadczeń </w:t>
      </w:r>
      <w:r w:rsidR="0076711D" w:rsidRPr="00D0203E">
        <w:rPr>
          <w:sz w:val="24"/>
          <w:szCs w:val="24"/>
        </w:rPr>
        <w:t>lub</w:t>
      </w:r>
      <w:r w:rsidRPr="00D0203E">
        <w:rPr>
          <w:sz w:val="24"/>
          <w:szCs w:val="24"/>
        </w:rPr>
        <w:t xml:space="preserve"> dokumentów </w:t>
      </w:r>
      <w:r w:rsidR="00262BA1" w:rsidRPr="00D0203E">
        <w:rPr>
          <w:sz w:val="24"/>
          <w:szCs w:val="24"/>
        </w:rPr>
        <w:br/>
      </w:r>
      <w:r w:rsidRPr="00D0203E">
        <w:rPr>
          <w:sz w:val="24"/>
          <w:szCs w:val="24"/>
        </w:rPr>
        <w:t>a także wskazani</w:t>
      </w:r>
      <w:r w:rsidR="0076711D" w:rsidRPr="00D0203E">
        <w:rPr>
          <w:sz w:val="24"/>
          <w:szCs w:val="24"/>
        </w:rPr>
        <w:t>e</w:t>
      </w:r>
      <w:r w:rsidRPr="00D0203E">
        <w:rPr>
          <w:sz w:val="24"/>
          <w:szCs w:val="24"/>
        </w:rPr>
        <w:t xml:space="preserve"> </w:t>
      </w:r>
      <w:r w:rsidRPr="00B63614">
        <w:rPr>
          <w:sz w:val="24"/>
          <w:szCs w:val="24"/>
        </w:rPr>
        <w:t xml:space="preserve">osób uprawnionych do porozumiewania się </w:t>
      </w:r>
      <w:r w:rsidR="00262BA1">
        <w:rPr>
          <w:sz w:val="24"/>
          <w:szCs w:val="24"/>
        </w:rPr>
        <w:br/>
      </w:r>
      <w:r w:rsidRPr="00B63614">
        <w:rPr>
          <w:sz w:val="24"/>
          <w:szCs w:val="24"/>
        </w:rPr>
        <w:t>z Wykonawcami.</w:t>
      </w:r>
      <w:bookmarkEnd w:id="29"/>
    </w:p>
    <w:p w14:paraId="37667538" w14:textId="77777777" w:rsidR="0089793B" w:rsidRPr="0089793B" w:rsidRDefault="0089793B" w:rsidP="0089793B"/>
    <w:p w14:paraId="70ABBD28" w14:textId="77777777" w:rsidR="00923FA1" w:rsidRPr="00625283" w:rsidRDefault="00E64BB2" w:rsidP="001F438B">
      <w:pPr>
        <w:pStyle w:val="pkt"/>
        <w:numPr>
          <w:ilvl w:val="0"/>
          <w:numId w:val="8"/>
        </w:numPr>
        <w:spacing w:before="120" w:after="120" w:line="240" w:lineRule="auto"/>
        <w:rPr>
          <w:rFonts w:ascii="Arial" w:hAnsi="Arial" w:cs="Arial"/>
          <w:sz w:val="22"/>
          <w:szCs w:val="22"/>
        </w:rPr>
      </w:pPr>
      <w:bookmarkStart w:id="30" w:name="_toc493"/>
      <w:bookmarkEnd w:id="30"/>
      <w:r w:rsidRPr="00B63614">
        <w:rPr>
          <w:rFonts w:ascii="Arial" w:hAnsi="Arial" w:cs="Arial"/>
          <w:sz w:val="22"/>
          <w:szCs w:val="22"/>
        </w:rPr>
        <w:t xml:space="preserve">SIWZ można pobrać ze strony internetowej </w:t>
      </w:r>
      <w:hyperlink r:id="rId15"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rPr>
        <w:t xml:space="preserve"> </w:t>
      </w:r>
      <w:r w:rsidR="0014615C" w:rsidRPr="00625283">
        <w:rPr>
          <w:rStyle w:val="Hipercze"/>
          <w:rFonts w:ascii="Arial" w:hAnsi="Arial" w:cs="Arial"/>
          <w:bCs/>
          <w:color w:val="auto"/>
          <w:sz w:val="22"/>
          <w:szCs w:val="22"/>
        </w:rPr>
        <w:t>( BIP – zakładka Gospodarka).</w:t>
      </w:r>
    </w:p>
    <w:p w14:paraId="0784A33E" w14:textId="77777777"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 xml:space="preserve">o przesłanie treści pytań również faksem lub na adres mailowy </w:t>
      </w:r>
      <w:hyperlink r:id="rId16" w:history="1">
        <w:r w:rsidR="00D0203E" w:rsidRPr="0065134D">
          <w:rPr>
            <w:rStyle w:val="Hipercze"/>
            <w:rFonts w:ascii="Arial" w:hAnsi="Arial" w:cs="Arial"/>
            <w:sz w:val="22"/>
            <w:szCs w:val="22"/>
          </w:rPr>
          <w:t>w.kazimierski@um.kolobrzeg.pl</w:t>
        </w:r>
      </w:hyperlink>
      <w:r w:rsidR="00397B04">
        <w:rPr>
          <w:rFonts w:ascii="Arial" w:hAnsi="Arial" w:cs="Arial"/>
          <w:sz w:val="22"/>
          <w:szCs w:val="22"/>
        </w:rPr>
        <w:t xml:space="preserve"> oraz</w:t>
      </w:r>
      <w:r w:rsidR="00D0203E">
        <w:rPr>
          <w:rFonts w:ascii="Arial" w:hAnsi="Arial" w:cs="Arial"/>
          <w:sz w:val="22"/>
          <w:szCs w:val="22"/>
        </w:rPr>
        <w:t xml:space="preserve"> </w:t>
      </w:r>
      <w:hyperlink r:id="rId17" w:history="1">
        <w:r w:rsidR="00D0203E" w:rsidRPr="0065134D">
          <w:rPr>
            <w:rStyle w:val="Hipercze"/>
            <w:rFonts w:ascii="Arial" w:hAnsi="Arial" w:cs="Arial"/>
            <w:sz w:val="22"/>
            <w:szCs w:val="22"/>
          </w:rPr>
          <w:t>a.kusmierek@um.kolobrzeg.pl</w:t>
        </w:r>
      </w:hyperlink>
      <w:r w:rsidR="00D0203E">
        <w:rPr>
          <w:rFonts w:ascii="Arial" w:hAnsi="Arial" w:cs="Arial"/>
          <w:sz w:val="22"/>
          <w:szCs w:val="22"/>
        </w:rPr>
        <w:t xml:space="preserve"> </w:t>
      </w:r>
    </w:p>
    <w:p w14:paraId="067730CF" w14:textId="77777777"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8B34EF"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w:t>
      </w:r>
      <w:r w:rsidRPr="00625283">
        <w:rPr>
          <w:rFonts w:ascii="Arial" w:hAnsi="Arial" w:cs="Arial"/>
          <w:sz w:val="22"/>
          <w:szCs w:val="22"/>
        </w:rPr>
        <w:t>z wyjaśnieniami Zamawiający</w:t>
      </w:r>
      <w:r w:rsidR="008054E0" w:rsidRPr="00625283">
        <w:rPr>
          <w:rFonts w:ascii="Arial" w:hAnsi="Arial" w:cs="Arial"/>
          <w:sz w:val="22"/>
          <w:szCs w:val="22"/>
        </w:rPr>
        <w:t xml:space="preserve"> </w:t>
      </w:r>
      <w:r w:rsidRPr="00625283">
        <w:rPr>
          <w:rFonts w:ascii="Arial" w:hAnsi="Arial" w:cs="Arial"/>
          <w:sz w:val="22"/>
          <w:szCs w:val="22"/>
        </w:rPr>
        <w:t xml:space="preserve">udostępni na stronie internetowej: </w:t>
      </w:r>
      <w:hyperlink r:id="rId18"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u w:val="single"/>
        </w:rPr>
        <w:t xml:space="preserve"> </w:t>
      </w:r>
      <w:r w:rsidR="0014615C" w:rsidRPr="00625283">
        <w:rPr>
          <w:rStyle w:val="Hipercze"/>
          <w:rFonts w:ascii="Arial" w:hAnsi="Arial" w:cs="Arial"/>
          <w:bCs/>
          <w:color w:val="auto"/>
          <w:sz w:val="22"/>
          <w:szCs w:val="22"/>
        </w:rPr>
        <w:t>( BIP – zakładka Gospodarka</w:t>
      </w:r>
      <w:r w:rsidR="0014615C" w:rsidRPr="00625283">
        <w:rPr>
          <w:rStyle w:val="Hipercze"/>
          <w:rFonts w:ascii="Arial" w:hAnsi="Arial" w:cs="Arial"/>
          <w:bCs/>
          <w:color w:val="auto"/>
          <w:sz w:val="22"/>
          <w:szCs w:val="22"/>
          <w:u w:val="none"/>
        </w:rPr>
        <w:t>)</w:t>
      </w:r>
      <w:r w:rsidR="00A40FE3" w:rsidRPr="00625283">
        <w:rPr>
          <w:rStyle w:val="Hipercze"/>
          <w:rFonts w:ascii="Arial" w:hAnsi="Arial" w:cs="Arial"/>
          <w:bCs/>
          <w:color w:val="auto"/>
          <w:sz w:val="22"/>
          <w:szCs w:val="22"/>
          <w:u w:val="none"/>
        </w:rPr>
        <w:t xml:space="preserve"> oraz przekaże wykonawcom, którym przekazał SIWZ.</w:t>
      </w:r>
    </w:p>
    <w:p w14:paraId="5726FFFF" w14:textId="77777777" w:rsidR="003C0E49" w:rsidRPr="00625283"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62528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625283">
        <w:rPr>
          <w:rFonts w:ascii="Arial" w:hAnsi="Arial" w:cs="Arial"/>
          <w:sz w:val="22"/>
          <w:szCs w:val="22"/>
        </w:rPr>
        <w:t>wa w art. 26 ust. 3 ustawy PZP).</w:t>
      </w:r>
    </w:p>
    <w:p w14:paraId="0E37B940" w14:textId="77777777" w:rsidR="00923FA1" w:rsidRPr="00B63614"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w:t>
      </w:r>
      <w:r w:rsidR="00923FA1" w:rsidRPr="00625283">
        <w:rPr>
          <w:rFonts w:ascii="Arial" w:hAnsi="Arial" w:cs="Arial"/>
          <w:sz w:val="22"/>
          <w:szCs w:val="22"/>
        </w:rPr>
        <w:t>nioski, zawiadomienia</w:t>
      </w:r>
      <w:r w:rsidRPr="00625283">
        <w:rPr>
          <w:rFonts w:ascii="Arial" w:hAnsi="Arial" w:cs="Arial"/>
          <w:sz w:val="22"/>
          <w:szCs w:val="22"/>
        </w:rPr>
        <w:t>, wyjaśnienia</w:t>
      </w:r>
      <w:r w:rsidR="00923FA1" w:rsidRPr="00625283">
        <w:rPr>
          <w:rFonts w:ascii="Arial" w:hAnsi="Arial" w:cs="Arial"/>
          <w:sz w:val="22"/>
          <w:szCs w:val="22"/>
        </w:rPr>
        <w:t xml:space="preserve"> oraz informa</w:t>
      </w:r>
      <w:r w:rsidR="00FC10E5" w:rsidRPr="00625283">
        <w:rPr>
          <w:rFonts w:ascii="Arial" w:hAnsi="Arial" w:cs="Arial"/>
          <w:sz w:val="22"/>
          <w:szCs w:val="22"/>
        </w:rPr>
        <w:t>cje przekazane za pomocą e-maila</w:t>
      </w:r>
      <w:r w:rsidRPr="00625283">
        <w:rPr>
          <w:rFonts w:ascii="Arial" w:hAnsi="Arial" w:cs="Arial"/>
          <w:sz w:val="22"/>
          <w:szCs w:val="22"/>
        </w:rPr>
        <w:t>,</w:t>
      </w:r>
      <w:r w:rsidR="00923FA1" w:rsidRPr="00625283">
        <w:rPr>
          <w:rFonts w:ascii="Arial" w:hAnsi="Arial" w:cs="Arial"/>
          <w:sz w:val="22"/>
          <w:szCs w:val="22"/>
        </w:rPr>
        <w:t xml:space="preserve"> </w:t>
      </w:r>
      <w:r w:rsidRPr="00625283">
        <w:rPr>
          <w:rFonts w:ascii="Arial" w:hAnsi="Arial" w:cs="Arial"/>
          <w:sz w:val="22"/>
          <w:szCs w:val="22"/>
        </w:rPr>
        <w:t xml:space="preserve">faxu </w:t>
      </w:r>
      <w:r w:rsidR="00923FA1" w:rsidRPr="00625283">
        <w:rPr>
          <w:rFonts w:ascii="Arial" w:hAnsi="Arial" w:cs="Arial"/>
          <w:sz w:val="22"/>
          <w:szCs w:val="22"/>
        </w:rPr>
        <w:t xml:space="preserve">uważa się za </w:t>
      </w:r>
      <w:r w:rsidR="00923FA1" w:rsidRPr="00B63614">
        <w:rPr>
          <w:rFonts w:ascii="Arial" w:hAnsi="Arial" w:cs="Arial"/>
          <w:sz w:val="22"/>
          <w:szCs w:val="22"/>
        </w:rPr>
        <w:t>złożone w terminie, jeżeli ich treść dotarła do adresata przed upływem terminu i została niezwłocznie potwierdzona pisemnie.</w:t>
      </w:r>
    </w:p>
    <w:p w14:paraId="0ACA770A"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1445633F" w14:textId="77777777" w:rsidR="00E91D1B" w:rsidRPr="0089787E" w:rsidRDefault="00715388" w:rsidP="00397B04">
      <w:pPr>
        <w:numPr>
          <w:ilvl w:val="0"/>
          <w:numId w:val="8"/>
        </w:numPr>
        <w:suppressAutoHyphens/>
        <w:spacing w:before="120" w:after="120"/>
        <w:jc w:val="both"/>
        <w:rPr>
          <w:rFonts w:ascii="Arial" w:hAnsi="Arial" w:cs="Arial"/>
          <w:sz w:val="22"/>
          <w:szCs w:val="22"/>
        </w:rPr>
      </w:pPr>
      <w:r w:rsidRPr="00E91D1B">
        <w:rPr>
          <w:rFonts w:ascii="Arial" w:hAnsi="Arial" w:cs="Arial"/>
          <w:sz w:val="22"/>
          <w:szCs w:val="22"/>
        </w:rPr>
        <w:t xml:space="preserve">Osobą uprawnioną do bezpośredniego kontaktowania się z Wykonawcami </w:t>
      </w:r>
      <w:r w:rsidRPr="00397B04">
        <w:rPr>
          <w:rFonts w:ascii="Arial" w:hAnsi="Arial" w:cs="Arial"/>
          <w:sz w:val="22"/>
          <w:szCs w:val="22"/>
        </w:rPr>
        <w:t xml:space="preserve">jest </w:t>
      </w:r>
      <w:r w:rsidR="00397B04" w:rsidRPr="00397B04">
        <w:rPr>
          <w:rFonts w:ascii="Arial" w:hAnsi="Arial" w:cs="Arial"/>
          <w:sz w:val="22"/>
          <w:szCs w:val="22"/>
        </w:rPr>
        <w:t>Waldemar Kazimierski</w:t>
      </w:r>
      <w:r w:rsidR="00397B04">
        <w:rPr>
          <w:rFonts w:ascii="Arial" w:hAnsi="Arial" w:cs="Arial"/>
          <w:color w:val="FF0000"/>
          <w:sz w:val="22"/>
          <w:szCs w:val="22"/>
        </w:rPr>
        <w:t xml:space="preserve">, </w:t>
      </w:r>
      <w:hyperlink r:id="rId19" w:history="1">
        <w:r w:rsidR="00397B04" w:rsidRPr="000F24BF">
          <w:rPr>
            <w:rStyle w:val="Hipercze"/>
            <w:rFonts w:ascii="Arial" w:hAnsi="Arial" w:cs="Arial"/>
            <w:sz w:val="22"/>
            <w:szCs w:val="22"/>
          </w:rPr>
          <w:t>w.kazimierski@um.kolobrzeg.p</w:t>
        </w:r>
      </w:hyperlink>
      <w:r w:rsidR="00397B04">
        <w:rPr>
          <w:rFonts w:ascii="Arial" w:hAnsi="Arial" w:cs="Arial"/>
          <w:sz w:val="22"/>
          <w:szCs w:val="22"/>
        </w:rPr>
        <w:t xml:space="preserve"> oraz Agnieszka Kuśmierek </w:t>
      </w:r>
      <w:hyperlink r:id="rId20" w:history="1">
        <w:r w:rsidR="00397B04" w:rsidRPr="0065134D">
          <w:rPr>
            <w:rStyle w:val="Hipercze"/>
            <w:rFonts w:ascii="Arial" w:hAnsi="Arial" w:cs="Arial"/>
            <w:sz w:val="22"/>
            <w:szCs w:val="22"/>
          </w:rPr>
          <w:t>a.kusmierek@um.kolobrzeg.pl</w:t>
        </w:r>
      </w:hyperlink>
      <w:r w:rsidR="00397B04" w:rsidRPr="00397B04">
        <w:rPr>
          <w:rFonts w:ascii="Arial" w:hAnsi="Arial" w:cs="Arial"/>
          <w:sz w:val="22"/>
          <w:szCs w:val="22"/>
        </w:rPr>
        <w:t xml:space="preserve"> </w:t>
      </w:r>
      <w:r w:rsidR="00ED7457" w:rsidRPr="0040502E">
        <w:rPr>
          <w:rFonts w:ascii="Arial" w:hAnsi="Arial" w:cs="Arial"/>
          <w:sz w:val="22"/>
          <w:szCs w:val="22"/>
        </w:rPr>
        <w:t xml:space="preserve">, </w:t>
      </w:r>
      <w:r w:rsidR="00397B04" w:rsidRPr="0040502E">
        <w:rPr>
          <w:rFonts w:ascii="Arial" w:hAnsi="Arial" w:cs="Arial"/>
          <w:sz w:val="22"/>
          <w:szCs w:val="22"/>
        </w:rPr>
        <w:t xml:space="preserve">fax 94 3551 623. </w:t>
      </w:r>
    </w:p>
    <w:p w14:paraId="44FD2C99" w14:textId="77777777" w:rsidR="0089787E" w:rsidRPr="00625283" w:rsidRDefault="0089787E" w:rsidP="0089793B">
      <w:p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625283"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Jeżeli wnioski, zawiadomienia</w:t>
      </w:r>
      <w:r w:rsidR="00490081" w:rsidRPr="00625283">
        <w:rPr>
          <w:rFonts w:ascii="Arial" w:hAnsi="Arial" w:cs="Arial"/>
          <w:sz w:val="22"/>
          <w:szCs w:val="22"/>
        </w:rPr>
        <w:t>, wyjaśnienia</w:t>
      </w:r>
      <w:r w:rsidRPr="00625283">
        <w:rPr>
          <w:rFonts w:ascii="Arial" w:hAnsi="Arial" w:cs="Arial"/>
          <w:sz w:val="22"/>
          <w:szCs w:val="22"/>
        </w:rPr>
        <w:t xml:space="preserve"> oraz informacje przekazywane są faxem lub drogą elektroniczną, każda ze stron na </w:t>
      </w:r>
      <w:r w:rsidR="00BF699D" w:rsidRPr="00625283">
        <w:rPr>
          <w:rFonts w:ascii="Arial" w:hAnsi="Arial" w:cs="Arial"/>
          <w:sz w:val="22"/>
          <w:szCs w:val="22"/>
        </w:rPr>
        <w:t>żądanie</w:t>
      </w:r>
      <w:r w:rsidRPr="00625283">
        <w:rPr>
          <w:rFonts w:ascii="Arial" w:hAnsi="Arial" w:cs="Arial"/>
          <w:sz w:val="22"/>
          <w:szCs w:val="22"/>
        </w:rPr>
        <w:t xml:space="preserve"> drugiej niezwłocznie potwierdza fakt ich otrzymania. </w:t>
      </w:r>
    </w:p>
    <w:p w14:paraId="2C68D4BF" w14:textId="77777777" w:rsidR="00A406EE" w:rsidRPr="00625283"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25283">
        <w:rPr>
          <w:rFonts w:ascii="Arial" w:hAnsi="Arial" w:cs="Arial"/>
          <w:sz w:val="22"/>
          <w:szCs w:val="22"/>
        </w:rPr>
        <w:t>jsze oświadczenie Zamawiającego.</w:t>
      </w:r>
    </w:p>
    <w:p w14:paraId="4CB67B0D" w14:textId="77777777" w:rsidR="00C32A4F" w:rsidRPr="00625283"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2528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5DDCB295" w14:textId="77777777" w:rsidR="0089793B" w:rsidRPr="00F42CF9" w:rsidRDefault="00A91EFD" w:rsidP="009E3276">
      <w:pPr>
        <w:pStyle w:val="Nagwek1"/>
        <w:numPr>
          <w:ilvl w:val="0"/>
          <w:numId w:val="19"/>
        </w:numPr>
        <w:tabs>
          <w:tab w:val="left" w:pos="5400"/>
        </w:tabs>
        <w:suppressAutoHyphens/>
        <w:spacing w:before="120" w:after="120"/>
        <w:jc w:val="both"/>
      </w:pPr>
      <w:bookmarkStart w:id="31" w:name="_toc504"/>
      <w:bookmarkStart w:id="32" w:name="_Toc412451404"/>
      <w:bookmarkEnd w:id="31"/>
      <w:r w:rsidRPr="00625283">
        <w:rPr>
          <w:sz w:val="24"/>
          <w:szCs w:val="24"/>
        </w:rPr>
        <w:t>Wymagania dotyczące zabezpieczenia</w:t>
      </w:r>
      <w:r w:rsidR="00923FA1" w:rsidRPr="00625283">
        <w:rPr>
          <w:sz w:val="24"/>
          <w:szCs w:val="24"/>
        </w:rPr>
        <w:t xml:space="preserve"> należytego wykonania umowy</w:t>
      </w:r>
      <w:bookmarkEnd w:id="32"/>
      <w:r w:rsidR="0030378C" w:rsidRPr="00625283">
        <w:rPr>
          <w:sz w:val="24"/>
          <w:szCs w:val="24"/>
        </w:rPr>
        <w:t xml:space="preserve"> </w:t>
      </w:r>
    </w:p>
    <w:p w14:paraId="76BBE7DA" w14:textId="77777777" w:rsidR="00F42CF9" w:rsidRPr="00F42CF9" w:rsidRDefault="00DE3125" w:rsidP="009E3276">
      <w:pPr>
        <w:pStyle w:val="Akapitzlist"/>
        <w:numPr>
          <w:ilvl w:val="0"/>
          <w:numId w:val="44"/>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Wykonawca, którego oferta zostanie wybrana, </w:t>
      </w:r>
      <w:r w:rsidR="00C929B8" w:rsidRPr="00625283">
        <w:rPr>
          <w:rFonts w:ascii="Arial" w:hAnsi="Arial" w:cs="Arial"/>
          <w:sz w:val="22"/>
          <w:szCs w:val="22"/>
        </w:rPr>
        <w:t>najpóźniej w dn</w:t>
      </w:r>
      <w:r w:rsidR="00065916" w:rsidRPr="00625283">
        <w:rPr>
          <w:rFonts w:ascii="Arial" w:hAnsi="Arial" w:cs="Arial"/>
          <w:sz w:val="22"/>
          <w:szCs w:val="22"/>
        </w:rPr>
        <w:t>i</w:t>
      </w:r>
      <w:r w:rsidR="00C929B8" w:rsidRPr="00625283">
        <w:rPr>
          <w:rFonts w:ascii="Arial" w:hAnsi="Arial" w:cs="Arial"/>
          <w:sz w:val="22"/>
          <w:szCs w:val="22"/>
        </w:rPr>
        <w:t xml:space="preserve">u podpisania umowy </w:t>
      </w:r>
      <w:r w:rsidRPr="00625283">
        <w:rPr>
          <w:rFonts w:ascii="Arial" w:hAnsi="Arial" w:cs="Arial"/>
          <w:sz w:val="22"/>
          <w:szCs w:val="22"/>
        </w:rPr>
        <w:t xml:space="preserve">zobowiązany jest wnieść zabezpieczenie należytego </w:t>
      </w:r>
      <w:r w:rsidRPr="00F42CF9">
        <w:rPr>
          <w:rFonts w:ascii="Arial" w:hAnsi="Arial" w:cs="Arial"/>
          <w:sz w:val="22"/>
          <w:szCs w:val="22"/>
        </w:rPr>
        <w:t xml:space="preserve">wykonania umowy w wysokości </w:t>
      </w:r>
      <w:r w:rsidR="00625283" w:rsidRPr="00625283">
        <w:rPr>
          <w:rFonts w:ascii="Arial" w:hAnsi="Arial" w:cs="Arial"/>
          <w:b/>
          <w:sz w:val="22"/>
          <w:szCs w:val="22"/>
        </w:rPr>
        <w:t>8</w:t>
      </w:r>
      <w:r w:rsidRPr="00625283">
        <w:rPr>
          <w:rFonts w:ascii="Arial" w:hAnsi="Arial" w:cs="Arial"/>
          <w:b/>
          <w:bCs/>
          <w:sz w:val="22"/>
          <w:szCs w:val="22"/>
        </w:rPr>
        <w:t>%</w:t>
      </w:r>
      <w:r w:rsidR="00C473D3" w:rsidRPr="00F42CF9">
        <w:rPr>
          <w:rFonts w:ascii="Arial" w:hAnsi="Arial" w:cs="Arial"/>
          <w:b/>
          <w:bCs/>
          <w:sz w:val="22"/>
          <w:szCs w:val="22"/>
        </w:rPr>
        <w:t xml:space="preserve"> </w:t>
      </w:r>
      <w:r w:rsidRPr="00F42CF9">
        <w:rPr>
          <w:rFonts w:ascii="Arial" w:hAnsi="Arial" w:cs="Arial"/>
          <w:sz w:val="22"/>
          <w:szCs w:val="22"/>
        </w:rPr>
        <w:t>ceny całkowitej podanej w ofercie.</w:t>
      </w:r>
    </w:p>
    <w:p w14:paraId="21BA7B5A" w14:textId="77777777" w:rsidR="00F42CF9" w:rsidRPr="00F42CF9" w:rsidRDefault="00DE3125" w:rsidP="009E3276">
      <w:pPr>
        <w:pStyle w:val="Akapitzlist"/>
        <w:numPr>
          <w:ilvl w:val="0"/>
          <w:numId w:val="44"/>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0A1AE791" w14:textId="77777777" w:rsidR="00F42CF9" w:rsidRPr="00625283" w:rsidRDefault="00DE3125" w:rsidP="009E3276">
      <w:pPr>
        <w:pStyle w:val="Akapitzlist"/>
        <w:numPr>
          <w:ilvl w:val="0"/>
          <w:numId w:val="44"/>
        </w:numPr>
        <w:suppressAutoHyphens/>
        <w:spacing w:before="120" w:after="120"/>
        <w:jc w:val="both"/>
        <w:rPr>
          <w:rFonts w:ascii="Arial" w:hAnsi="Arial" w:cs="Arial"/>
          <w:i/>
          <w:sz w:val="22"/>
          <w:szCs w:val="22"/>
        </w:rPr>
      </w:pPr>
      <w:r w:rsidRPr="00F42CF9">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w:t>
      </w:r>
    </w:p>
    <w:p w14:paraId="45325E2C" w14:textId="77777777" w:rsidR="00F42CF9" w:rsidRPr="00F42CF9" w:rsidRDefault="00DE3125" w:rsidP="009E3276">
      <w:pPr>
        <w:pStyle w:val="Akapitzlist"/>
        <w:numPr>
          <w:ilvl w:val="0"/>
          <w:numId w:val="44"/>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wnoszone w pieniądzu wykonawca wpłaca przelewem na poniżej wskazany rachunek bankowy: </w:t>
      </w:r>
      <w:r w:rsidRPr="00F42CF9">
        <w:rPr>
          <w:rFonts w:ascii="Arial" w:hAnsi="Arial" w:cs="Arial"/>
          <w:b/>
          <w:sz w:val="22"/>
          <w:szCs w:val="22"/>
        </w:rPr>
        <w:t>Bank PKO BP S.A. w Warszawie: 93 1020 2791 0000 7102 0228 1574</w:t>
      </w:r>
    </w:p>
    <w:p w14:paraId="3853962D" w14:textId="77777777" w:rsidR="00F42CF9" w:rsidRPr="00F42CF9" w:rsidRDefault="00DE3125" w:rsidP="009E3276">
      <w:pPr>
        <w:pStyle w:val="Akapitzlist"/>
        <w:numPr>
          <w:ilvl w:val="0"/>
          <w:numId w:val="44"/>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79B50E2B" w14:textId="77777777" w:rsidR="00F42CF9" w:rsidRPr="00F42CF9" w:rsidRDefault="00DE3125" w:rsidP="009E3276">
      <w:pPr>
        <w:pStyle w:val="Akapitzlist"/>
        <w:numPr>
          <w:ilvl w:val="0"/>
          <w:numId w:val="44"/>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Przykładowy projekt gwarancji należytego wykonania umowy stanowi załącznik do SIWZ. </w:t>
      </w:r>
    </w:p>
    <w:p w14:paraId="31ED6EF3" w14:textId="77777777" w:rsidR="00F42CF9" w:rsidRPr="006E7D92" w:rsidRDefault="00DE3125" w:rsidP="009E3276">
      <w:pPr>
        <w:pStyle w:val="Akapitzlist"/>
        <w:numPr>
          <w:ilvl w:val="0"/>
          <w:numId w:val="44"/>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7CC62655" w14:textId="77777777" w:rsidR="00F42CF9" w:rsidRPr="006E7D92" w:rsidRDefault="00DE3125" w:rsidP="009E3276">
      <w:pPr>
        <w:pStyle w:val="Akapitzlist"/>
        <w:numPr>
          <w:ilvl w:val="0"/>
          <w:numId w:val="44"/>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60252171" w14:textId="54047193" w:rsidR="0089793B" w:rsidRPr="00542C44" w:rsidRDefault="00DE3125" w:rsidP="00542C44">
      <w:pPr>
        <w:pStyle w:val="Akapitzlist"/>
        <w:numPr>
          <w:ilvl w:val="0"/>
          <w:numId w:val="44"/>
        </w:numPr>
        <w:suppressAutoHyphens/>
        <w:spacing w:before="120" w:after="120"/>
        <w:jc w:val="both"/>
        <w:rPr>
          <w:rFonts w:ascii="Arial" w:hAnsi="Arial" w:cs="Arial"/>
          <w:i/>
          <w:color w:val="548DD4" w:themeColor="text2" w:themeTint="99"/>
          <w:sz w:val="22"/>
          <w:szCs w:val="22"/>
        </w:rPr>
      </w:pPr>
      <w:r w:rsidRPr="00542C44">
        <w:rPr>
          <w:rFonts w:ascii="Arial" w:hAnsi="Arial" w:cs="Arial"/>
          <w:sz w:val="22"/>
          <w:szCs w:val="22"/>
        </w:rPr>
        <w:t>Zwrot zabezpieczenia następuje zgodnie z art. 151 ustawy Prawo zamówień publicznych</w:t>
      </w:r>
      <w:r w:rsidR="000A63C3" w:rsidRPr="00542C44">
        <w:rPr>
          <w:rFonts w:ascii="Arial" w:hAnsi="Arial" w:cs="Arial"/>
          <w:sz w:val="22"/>
          <w:szCs w:val="22"/>
        </w:rPr>
        <w:t>.</w:t>
      </w:r>
    </w:p>
    <w:p w14:paraId="37DA47CA" w14:textId="6F4AC255" w:rsidR="00542C44" w:rsidRPr="00542C44" w:rsidRDefault="00542C44" w:rsidP="00542C44">
      <w:pPr>
        <w:pStyle w:val="Akapitzlist"/>
        <w:numPr>
          <w:ilvl w:val="0"/>
          <w:numId w:val="44"/>
        </w:numPr>
        <w:rPr>
          <w:rFonts w:ascii="Arial" w:hAnsi="Arial" w:cs="Arial"/>
          <w:iCs/>
          <w:sz w:val="22"/>
          <w:szCs w:val="22"/>
        </w:rPr>
      </w:pPr>
      <w:r w:rsidRPr="00542C44">
        <w:rPr>
          <w:rFonts w:ascii="Arial" w:hAnsi="Arial" w:cs="Arial"/>
          <w:iCs/>
          <w:sz w:val="22"/>
          <w:szCs w:val="22"/>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4985F3A3" w14:textId="77777777" w:rsidR="00542C44" w:rsidRPr="00542C44" w:rsidRDefault="00542C44" w:rsidP="00542C44">
      <w:pPr>
        <w:suppressAutoHyphens/>
        <w:spacing w:before="120" w:after="120"/>
        <w:jc w:val="both"/>
        <w:rPr>
          <w:rFonts w:ascii="Arial" w:hAnsi="Arial" w:cs="Arial"/>
          <w:i/>
          <w:color w:val="548DD4" w:themeColor="text2" w:themeTint="99"/>
          <w:sz w:val="22"/>
          <w:szCs w:val="22"/>
        </w:rPr>
      </w:pPr>
    </w:p>
    <w:p w14:paraId="0B80D867" w14:textId="77777777" w:rsidR="00E16430" w:rsidRPr="00BC21AF" w:rsidRDefault="00E16430" w:rsidP="009E3276">
      <w:pPr>
        <w:pStyle w:val="Nagwek1"/>
        <w:numPr>
          <w:ilvl w:val="0"/>
          <w:numId w:val="19"/>
        </w:numPr>
        <w:tabs>
          <w:tab w:val="left" w:pos="5400"/>
        </w:tabs>
        <w:suppressAutoHyphens/>
        <w:spacing w:before="120" w:after="120"/>
        <w:ind w:left="1077"/>
        <w:jc w:val="both"/>
        <w:rPr>
          <w:b w:val="0"/>
          <w:sz w:val="24"/>
          <w:szCs w:val="24"/>
        </w:rPr>
      </w:pPr>
      <w:r w:rsidRPr="00BC21AF">
        <w:rPr>
          <w:b w:val="0"/>
          <w:sz w:val="24"/>
          <w:szCs w:val="24"/>
        </w:rPr>
        <w:t>Informacje o formalnościach, jakie powinny zostać dopełnione po wyborze oferty w celu zawarcia umowy w sprawie zamówienia publicznego</w:t>
      </w:r>
    </w:p>
    <w:p w14:paraId="68FA8D8E" w14:textId="77777777" w:rsidR="0089793B" w:rsidRPr="0089793B" w:rsidRDefault="0089793B" w:rsidP="0089793B"/>
    <w:p w14:paraId="6F156BE1" w14:textId="77777777" w:rsidR="00A84E88" w:rsidRPr="0040502E" w:rsidRDefault="001E476E" w:rsidP="00A84E88">
      <w:pPr>
        <w:pStyle w:val="Tekstpodstawowy"/>
        <w:numPr>
          <w:ilvl w:val="0"/>
          <w:numId w:val="45"/>
        </w:numPr>
        <w:spacing w:before="60"/>
        <w:jc w:val="both"/>
        <w:rPr>
          <w:rFonts w:ascii="Arial" w:hAnsi="Arial" w:cs="Arial"/>
          <w:sz w:val="22"/>
          <w:szCs w:val="22"/>
        </w:rPr>
      </w:pPr>
      <w:r w:rsidRPr="00BC21AF">
        <w:rPr>
          <w:rFonts w:ascii="Arial" w:hAnsi="Arial" w:cs="Arial"/>
          <w:sz w:val="22"/>
          <w:szCs w:val="22"/>
        </w:rPr>
        <w:t xml:space="preserve">Na </w:t>
      </w:r>
      <w:r w:rsidRPr="00BC21AF">
        <w:rPr>
          <w:rFonts w:ascii="Arial" w:hAnsi="Arial" w:cs="Arial"/>
          <w:sz w:val="22"/>
          <w:szCs w:val="22"/>
          <w:u w:val="single"/>
        </w:rPr>
        <w:t>min. 3 dni</w:t>
      </w:r>
      <w:r w:rsidRPr="00BC21AF">
        <w:rPr>
          <w:rFonts w:ascii="Arial" w:hAnsi="Arial" w:cs="Arial"/>
          <w:sz w:val="22"/>
          <w:szCs w:val="22"/>
        </w:rPr>
        <w:t xml:space="preserve"> przed wyznaczoną datą podpisania umowy, Wykonawca zobowiązany jest przedstawić do zatwierdzenia projekt polisy ubezpieczeniowej, o której mowa w § 5 Części II SIWZ, która to po zatwierdzeniu i opłaceniu przedłoży zamawiającemu najpóźniej w </w:t>
      </w:r>
      <w:r w:rsidRPr="0040502E">
        <w:rPr>
          <w:rFonts w:ascii="Arial" w:hAnsi="Arial" w:cs="Arial"/>
          <w:sz w:val="22"/>
          <w:szCs w:val="22"/>
        </w:rPr>
        <w:t>dniu podpisania umo</w:t>
      </w:r>
      <w:r w:rsidR="00E16430" w:rsidRPr="0040502E">
        <w:rPr>
          <w:rFonts w:ascii="Arial" w:hAnsi="Arial" w:cs="Arial"/>
          <w:sz w:val="22"/>
          <w:szCs w:val="22"/>
        </w:rPr>
        <w:t>wy</w:t>
      </w:r>
      <w:r w:rsidR="00A84E88" w:rsidRPr="0040502E">
        <w:rPr>
          <w:rFonts w:ascii="Arial" w:hAnsi="Arial" w:cs="Arial"/>
          <w:sz w:val="22"/>
          <w:szCs w:val="22"/>
        </w:rPr>
        <w:t xml:space="preserve">. </w:t>
      </w:r>
      <w:r w:rsidR="00A84E88" w:rsidRPr="0040502E">
        <w:rPr>
          <w:rFonts w:ascii="Arial" w:hAnsi="Arial" w:cs="Arial"/>
          <w:iCs/>
          <w:sz w:val="22"/>
          <w:szCs w:val="22"/>
        </w:rPr>
        <w:t>Wykonawca w momencie podpisania umowy</w:t>
      </w:r>
      <w:r w:rsidR="00A84E88" w:rsidRPr="0040502E">
        <w:rPr>
          <w:rFonts w:ascii="Arial" w:hAnsi="Arial" w:cs="Arial"/>
          <w:sz w:val="22"/>
          <w:szCs w:val="22"/>
        </w:rPr>
        <w:t xml:space="preserve"> musi przedstawić opłaconą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1’000’000,00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23D89B23" w14:textId="0B02EE4D" w:rsidR="00625283" w:rsidRPr="00506E93" w:rsidRDefault="00625283" w:rsidP="00A84E88">
      <w:pPr>
        <w:pStyle w:val="Tekstpodstawowy"/>
        <w:numPr>
          <w:ilvl w:val="0"/>
          <w:numId w:val="45"/>
        </w:numPr>
        <w:spacing w:before="60"/>
        <w:jc w:val="both"/>
        <w:rPr>
          <w:rFonts w:ascii="Arial" w:hAnsi="Arial" w:cs="Arial"/>
          <w:sz w:val="22"/>
          <w:szCs w:val="22"/>
        </w:rPr>
      </w:pPr>
      <w:r w:rsidRPr="00A84E88">
        <w:rPr>
          <w:rFonts w:ascii="Arial" w:hAnsi="Arial" w:cs="Arial"/>
          <w:sz w:val="22"/>
          <w:szCs w:val="22"/>
        </w:rPr>
        <w:lastRenderedPageBreak/>
        <w:t xml:space="preserve">Wykonawca w dniu przekazania placu budowy winien przedstawić harmonogram finansowo rzeczowy prowadzonych prac na zadaniu </w:t>
      </w:r>
      <w:r w:rsidRPr="00A84E88">
        <w:rPr>
          <w:rFonts w:ascii="Arial" w:hAnsi="Arial" w:cs="Arial"/>
          <w:b/>
          <w:sz w:val="22"/>
          <w:szCs w:val="22"/>
        </w:rPr>
        <w:t>„Przebudowa ulicy Emilii Gierczak wraz z wymianą oświetlenia i remontem kanalizacji deszczowej”</w:t>
      </w:r>
    </w:p>
    <w:p w14:paraId="47C4660E" w14:textId="31161C3D" w:rsidR="001E476E" w:rsidRPr="001D5662" w:rsidRDefault="00506E93" w:rsidP="009C05DE">
      <w:pPr>
        <w:pStyle w:val="Akapitzlist"/>
        <w:numPr>
          <w:ilvl w:val="0"/>
          <w:numId w:val="45"/>
        </w:numPr>
        <w:tabs>
          <w:tab w:val="left" w:pos="357"/>
        </w:tabs>
        <w:suppressAutoHyphens/>
        <w:spacing w:before="120" w:after="120"/>
        <w:jc w:val="both"/>
        <w:rPr>
          <w:rFonts w:ascii="Arial" w:hAnsi="Arial" w:cs="Arial"/>
          <w:sz w:val="22"/>
          <w:szCs w:val="22"/>
        </w:rPr>
      </w:pPr>
      <w:r w:rsidRPr="001D5662">
        <w:rPr>
          <w:rFonts w:ascii="Arial" w:hAnsi="Arial" w:cs="Arial"/>
        </w:rPr>
        <w:t>W dniu podpisania umowy, Wykonawca zobowiązany jest przedstawić wypełniony wykaz  osób zatrudnionych na  podstawie  umowy o pracę, który stanowi załącznik nr 6 do SIWZ</w:t>
      </w:r>
    </w:p>
    <w:p w14:paraId="548C06D8" w14:textId="77777777" w:rsidR="0089793B" w:rsidRPr="005715DF" w:rsidRDefault="0089793B" w:rsidP="0089793B">
      <w:pPr>
        <w:suppressAutoHyphens/>
        <w:spacing w:before="120" w:after="120"/>
        <w:ind w:left="357"/>
        <w:jc w:val="both"/>
        <w:rPr>
          <w:rFonts w:ascii="Arial" w:hAnsi="Arial" w:cs="Arial"/>
          <w:i/>
          <w:sz w:val="22"/>
          <w:szCs w:val="22"/>
        </w:rPr>
      </w:pPr>
    </w:p>
    <w:p w14:paraId="1AEF6B8E" w14:textId="77777777" w:rsidR="0089793B" w:rsidRPr="00BC21AF" w:rsidRDefault="004A2062" w:rsidP="009E3276">
      <w:pPr>
        <w:pStyle w:val="Nagwek1"/>
        <w:numPr>
          <w:ilvl w:val="0"/>
          <w:numId w:val="19"/>
        </w:numPr>
        <w:tabs>
          <w:tab w:val="left" w:pos="5400"/>
        </w:tabs>
        <w:suppressAutoHyphens/>
        <w:spacing w:before="120" w:after="120"/>
        <w:ind w:left="1077"/>
        <w:jc w:val="both"/>
        <w:rPr>
          <w:sz w:val="24"/>
          <w:szCs w:val="24"/>
        </w:rPr>
      </w:pPr>
      <w:r w:rsidRPr="00BC21AF">
        <w:rPr>
          <w:sz w:val="24"/>
          <w:szCs w:val="24"/>
        </w:rPr>
        <w:t>Pouczenie o środkach ochrony prawnej</w:t>
      </w:r>
      <w:r w:rsidR="0062794F" w:rsidRPr="00BC21AF">
        <w:rPr>
          <w:sz w:val="24"/>
          <w:szCs w:val="24"/>
        </w:rPr>
        <w:t xml:space="preserve"> przysługujących wykonawcy w toku postępowania o udzielenie zamówienia</w:t>
      </w:r>
    </w:p>
    <w:p w14:paraId="6DFDED51" w14:textId="77777777" w:rsidR="006E7D92" w:rsidRPr="00BC21AF" w:rsidRDefault="006E7D92" w:rsidP="006E7D92"/>
    <w:p w14:paraId="4186283F" w14:textId="77777777" w:rsidR="00E16430" w:rsidRPr="00BC21AF" w:rsidRDefault="00E16430" w:rsidP="001F438B">
      <w:pPr>
        <w:pStyle w:val="Tematkomentarza"/>
        <w:numPr>
          <w:ilvl w:val="0"/>
          <w:numId w:val="14"/>
        </w:numPr>
        <w:spacing w:before="120" w:after="120"/>
        <w:jc w:val="both"/>
        <w:rPr>
          <w:rFonts w:ascii="Arial" w:hAnsi="Arial" w:cs="Arial"/>
          <w:b w:val="0"/>
          <w:bCs w:val="0"/>
          <w:sz w:val="22"/>
          <w:szCs w:val="22"/>
        </w:rPr>
      </w:pPr>
      <w:r w:rsidRPr="00BC21AF">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2C2E169" w14:textId="77777777" w:rsidR="00E16430" w:rsidRPr="00BC21AF" w:rsidRDefault="00E16430" w:rsidP="001F438B">
      <w:pPr>
        <w:numPr>
          <w:ilvl w:val="0"/>
          <w:numId w:val="14"/>
        </w:numPr>
        <w:suppressAutoHyphens/>
        <w:spacing w:before="120" w:after="120"/>
        <w:jc w:val="both"/>
        <w:rPr>
          <w:rFonts w:ascii="Arial" w:hAnsi="Arial" w:cs="Arial"/>
          <w:sz w:val="22"/>
          <w:szCs w:val="22"/>
        </w:rPr>
      </w:pPr>
      <w:r w:rsidRPr="00BC21AF">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94E61E6" w14:textId="77777777" w:rsidR="0089793B" w:rsidRPr="00BC21AF" w:rsidRDefault="0089793B" w:rsidP="0089793B">
      <w:pPr>
        <w:suppressAutoHyphens/>
        <w:spacing w:before="120" w:after="120"/>
        <w:ind w:left="357"/>
        <w:jc w:val="both"/>
        <w:rPr>
          <w:rFonts w:ascii="Arial" w:hAnsi="Arial" w:cs="Arial"/>
          <w:sz w:val="22"/>
          <w:szCs w:val="22"/>
        </w:rPr>
      </w:pPr>
    </w:p>
    <w:p w14:paraId="6F0E657B" w14:textId="77777777" w:rsidR="00E16430" w:rsidRPr="00BC21AF" w:rsidRDefault="00E16430" w:rsidP="009E3276">
      <w:pPr>
        <w:pStyle w:val="Nagwek1"/>
        <w:numPr>
          <w:ilvl w:val="0"/>
          <w:numId w:val="19"/>
        </w:numPr>
        <w:tabs>
          <w:tab w:val="left" w:pos="5400"/>
        </w:tabs>
        <w:suppressAutoHyphens/>
        <w:spacing w:before="120" w:after="120"/>
        <w:jc w:val="both"/>
        <w:rPr>
          <w:sz w:val="24"/>
          <w:szCs w:val="24"/>
        </w:rPr>
      </w:pPr>
      <w:bookmarkStart w:id="33" w:name="_toc522"/>
      <w:bookmarkStart w:id="34" w:name="_Toc412451405"/>
      <w:bookmarkEnd w:id="33"/>
      <w:r w:rsidRPr="00BC21AF">
        <w:rPr>
          <w:sz w:val="24"/>
          <w:szCs w:val="24"/>
        </w:rPr>
        <w:t xml:space="preserve">Istotne </w:t>
      </w:r>
      <w:bookmarkEnd w:id="34"/>
      <w:r w:rsidR="007D2F7C" w:rsidRPr="00BC21AF">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65810FA" w14:textId="77777777" w:rsidR="006E7D92" w:rsidRDefault="006E7D92" w:rsidP="006E7D92"/>
    <w:p w14:paraId="4B9012DF"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130DCDC"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7A95DAAE" w14:textId="77777777" w:rsidR="006E7D92" w:rsidRPr="00BC21AF"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7777777" w:rsidR="006E7D92" w:rsidRPr="00A84E88"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 xml:space="preserve">Zamawiający </w:t>
      </w:r>
      <w:r w:rsidRPr="00A84E88">
        <w:rPr>
          <w:rFonts w:ascii="Arial" w:hAnsi="Arial" w:cs="Arial"/>
          <w:sz w:val="22"/>
          <w:szCs w:val="22"/>
        </w:rPr>
        <w:t>żąda wskazania przez wykonawcę części zamówienia, której wykonanie zamierza powierzyć podwykonawcy</w:t>
      </w:r>
      <w:r w:rsidR="00263DB7" w:rsidRPr="00A84E88">
        <w:rPr>
          <w:rFonts w:ascii="Arial" w:hAnsi="Arial" w:cs="Arial"/>
          <w:sz w:val="22"/>
          <w:szCs w:val="22"/>
        </w:rPr>
        <w:t>/om</w:t>
      </w:r>
      <w:r w:rsidR="00AC223F" w:rsidRPr="00A84E88">
        <w:rPr>
          <w:rFonts w:ascii="Arial" w:hAnsi="Arial" w:cs="Arial"/>
          <w:sz w:val="22"/>
          <w:szCs w:val="22"/>
        </w:rPr>
        <w:t xml:space="preserve"> i podania przez Wykonawcę firm podwykonawc</w:t>
      </w:r>
      <w:r w:rsidR="00263DB7" w:rsidRPr="00A84E88">
        <w:rPr>
          <w:rFonts w:ascii="Arial" w:hAnsi="Arial" w:cs="Arial"/>
          <w:sz w:val="22"/>
          <w:szCs w:val="22"/>
        </w:rPr>
        <w:t>y/</w:t>
      </w:r>
      <w:r w:rsidR="00AC223F" w:rsidRPr="00A84E88">
        <w:rPr>
          <w:rFonts w:ascii="Arial" w:hAnsi="Arial" w:cs="Arial"/>
          <w:sz w:val="22"/>
          <w:szCs w:val="22"/>
        </w:rPr>
        <w:t>ów.</w:t>
      </w:r>
    </w:p>
    <w:p w14:paraId="4C2B0BB8" w14:textId="77777777" w:rsidR="00E16430" w:rsidRPr="00A84E88" w:rsidRDefault="00E16430" w:rsidP="00A84E88">
      <w:pPr>
        <w:numPr>
          <w:ilvl w:val="0"/>
          <w:numId w:val="49"/>
        </w:numPr>
        <w:suppressAutoHyphens/>
        <w:spacing w:before="120" w:after="120"/>
        <w:jc w:val="both"/>
        <w:rPr>
          <w:rFonts w:ascii="Arial" w:hAnsi="Arial" w:cs="Arial"/>
          <w:sz w:val="22"/>
          <w:szCs w:val="22"/>
        </w:rPr>
      </w:pPr>
      <w:r w:rsidRPr="00A84E88">
        <w:rPr>
          <w:rFonts w:ascii="Arial" w:hAnsi="Arial" w:cs="Arial"/>
          <w:sz w:val="22"/>
          <w:szCs w:val="22"/>
        </w:rPr>
        <w:t>Zamawiający nie określa zakresu obowiązkowego osobistego wykonania przez wykonawcę kluczowych części zamówienia.</w:t>
      </w:r>
    </w:p>
    <w:p w14:paraId="2A6D8071" w14:textId="77777777" w:rsidR="0089793B" w:rsidRPr="00397B04" w:rsidRDefault="0089793B" w:rsidP="00397B04">
      <w:pPr>
        <w:spacing w:before="120" w:after="120"/>
        <w:jc w:val="both"/>
        <w:rPr>
          <w:rFonts w:ascii="Arial" w:hAnsi="Arial" w:cs="Arial"/>
          <w:color w:val="FF0000"/>
          <w:sz w:val="22"/>
          <w:szCs w:val="22"/>
        </w:rPr>
      </w:pPr>
    </w:p>
    <w:p w14:paraId="45E5266C" w14:textId="77777777" w:rsidR="00923FA1" w:rsidRDefault="00923FA1" w:rsidP="009E3276">
      <w:pPr>
        <w:pStyle w:val="Nagwek1"/>
        <w:numPr>
          <w:ilvl w:val="0"/>
          <w:numId w:val="19"/>
        </w:numPr>
        <w:tabs>
          <w:tab w:val="left" w:pos="5400"/>
        </w:tabs>
        <w:spacing w:before="120" w:after="120"/>
        <w:ind w:left="1077"/>
        <w:rPr>
          <w:sz w:val="24"/>
          <w:szCs w:val="24"/>
        </w:rPr>
      </w:pPr>
      <w:bookmarkStart w:id="35" w:name="_Toc412451408"/>
      <w:r w:rsidRPr="00B63614">
        <w:rPr>
          <w:sz w:val="24"/>
          <w:szCs w:val="24"/>
        </w:rPr>
        <w:t xml:space="preserve">Załączniki do </w:t>
      </w:r>
      <w:r w:rsidR="00542F2D" w:rsidRPr="00B63614">
        <w:rPr>
          <w:sz w:val="24"/>
          <w:szCs w:val="24"/>
        </w:rPr>
        <w:t>SIWZ</w:t>
      </w:r>
      <w:bookmarkEnd w:id="35"/>
    </w:p>
    <w:p w14:paraId="02FFDFFE" w14:textId="77777777" w:rsidR="0089793B" w:rsidRPr="0089793B" w:rsidRDefault="0089793B" w:rsidP="0089793B"/>
    <w:p w14:paraId="2D40D63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2B65AAC9"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655A61A" w14:textId="77777777" w:rsidR="0078388F" w:rsidRPr="00625283" w:rsidRDefault="00923FA1" w:rsidP="006E7D92">
      <w:pPr>
        <w:jc w:val="both"/>
        <w:rPr>
          <w:b/>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625283">
        <w:rPr>
          <w:rFonts w:ascii="Arial" w:hAnsi="Arial" w:cs="Arial"/>
          <w:b/>
          <w:bCs/>
          <w:sz w:val="22"/>
          <w:szCs w:val="22"/>
        </w:rPr>
        <w:t xml:space="preserve">Oświadczenie </w:t>
      </w:r>
      <w:r w:rsidR="00587736" w:rsidRPr="00625283">
        <w:rPr>
          <w:rFonts w:ascii="Arial" w:hAnsi="Arial" w:cs="Arial"/>
          <w:b/>
          <w:bCs/>
          <w:sz w:val="22"/>
          <w:szCs w:val="22"/>
        </w:rPr>
        <w:t>dotyczące przesłanek wykluczenia z postępowania i  spełnienia warunków udziału w postępowaniu.</w:t>
      </w:r>
    </w:p>
    <w:p w14:paraId="4ED21F6B"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715388" w:rsidRPr="00400604">
        <w:rPr>
          <w:rFonts w:ascii="Arial" w:hAnsi="Arial" w:cs="Arial"/>
          <w:sz w:val="22"/>
          <w:szCs w:val="22"/>
        </w:rPr>
        <w:t xml:space="preserve"> </w:t>
      </w:r>
    </w:p>
    <w:p w14:paraId="6E0C1BF8" w14:textId="77777777" w:rsidR="00923FA1" w:rsidRPr="0040502E" w:rsidRDefault="00542F2D" w:rsidP="006E7D92">
      <w:pPr>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923FA1" w:rsidRPr="0040502E">
        <w:rPr>
          <w:rFonts w:ascii="Arial" w:hAnsi="Arial" w:cs="Arial"/>
          <w:sz w:val="22"/>
          <w:szCs w:val="22"/>
        </w:rPr>
        <w:t xml:space="preserve">Wykaz </w:t>
      </w:r>
      <w:r w:rsidR="00830574" w:rsidRPr="0040502E">
        <w:rPr>
          <w:rFonts w:ascii="Arial" w:hAnsi="Arial" w:cs="Arial"/>
          <w:sz w:val="22"/>
          <w:szCs w:val="22"/>
        </w:rPr>
        <w:t xml:space="preserve">osób </w:t>
      </w:r>
      <w:r w:rsidR="007F09E4" w:rsidRPr="0040502E">
        <w:rPr>
          <w:rFonts w:ascii="Arial" w:hAnsi="Arial" w:cs="Arial"/>
          <w:sz w:val="22"/>
          <w:szCs w:val="22"/>
        </w:rPr>
        <w:t xml:space="preserve"> </w:t>
      </w:r>
      <w:r w:rsidR="00923FA1" w:rsidRPr="0040502E">
        <w:rPr>
          <w:rFonts w:ascii="Arial" w:hAnsi="Arial" w:cs="Arial"/>
          <w:sz w:val="22"/>
          <w:szCs w:val="22"/>
        </w:rPr>
        <w:t>Wykonawcy</w:t>
      </w:r>
      <w:r w:rsidR="00FA4E31" w:rsidRPr="0040502E">
        <w:rPr>
          <w:rFonts w:ascii="Arial" w:hAnsi="Arial" w:cs="Arial"/>
          <w:sz w:val="22"/>
          <w:szCs w:val="22"/>
        </w:rPr>
        <w:t xml:space="preserve"> </w:t>
      </w:r>
    </w:p>
    <w:p w14:paraId="6199D99A" w14:textId="77777777" w:rsidR="00923FA1" w:rsidRPr="0040502E" w:rsidRDefault="00542F2D" w:rsidP="006E7D92">
      <w:pPr>
        <w:pStyle w:val="Nagwek"/>
        <w:tabs>
          <w:tab w:val="clear" w:pos="4536"/>
          <w:tab w:val="clear" w:pos="9072"/>
        </w:tabs>
        <w:rPr>
          <w:rFonts w:ascii="Arial" w:hAnsi="Arial" w:cs="Arial"/>
          <w:sz w:val="22"/>
          <w:szCs w:val="22"/>
        </w:rPr>
      </w:pPr>
      <w:r w:rsidRPr="0040502E">
        <w:rPr>
          <w:rFonts w:ascii="Arial" w:hAnsi="Arial" w:cs="Arial"/>
          <w:sz w:val="22"/>
          <w:szCs w:val="22"/>
        </w:rPr>
        <w:t xml:space="preserve">załącznik </w:t>
      </w:r>
      <w:r w:rsidRPr="0040502E">
        <w:rPr>
          <w:rFonts w:ascii="Arial" w:hAnsi="Arial" w:cs="Arial"/>
          <w:b/>
          <w:sz w:val="22"/>
          <w:szCs w:val="22"/>
        </w:rPr>
        <w:t>nr</w:t>
      </w:r>
      <w:r w:rsidRPr="0040502E">
        <w:rPr>
          <w:rFonts w:ascii="Arial" w:hAnsi="Arial" w:cs="Arial"/>
          <w:sz w:val="22"/>
          <w:szCs w:val="22"/>
        </w:rPr>
        <w:t xml:space="preserve"> </w:t>
      </w:r>
      <w:r w:rsidRPr="0040502E">
        <w:rPr>
          <w:rFonts w:ascii="Arial" w:hAnsi="Arial" w:cs="Arial"/>
          <w:b/>
          <w:sz w:val="22"/>
          <w:szCs w:val="22"/>
        </w:rPr>
        <w:t>5</w:t>
      </w:r>
      <w:r w:rsidRPr="0040502E">
        <w:rPr>
          <w:rFonts w:ascii="Arial" w:hAnsi="Arial" w:cs="Arial"/>
          <w:sz w:val="22"/>
          <w:szCs w:val="22"/>
        </w:rPr>
        <w:t>:</w:t>
      </w:r>
      <w:r w:rsidR="004B37E5" w:rsidRPr="0040502E">
        <w:rPr>
          <w:rFonts w:ascii="Arial" w:hAnsi="Arial" w:cs="Arial"/>
          <w:sz w:val="22"/>
          <w:szCs w:val="22"/>
        </w:rPr>
        <w:tab/>
      </w:r>
      <w:r w:rsidR="00923FA1" w:rsidRPr="0040502E">
        <w:rPr>
          <w:rFonts w:ascii="Arial" w:hAnsi="Arial" w:cs="Arial"/>
          <w:sz w:val="22"/>
          <w:szCs w:val="22"/>
        </w:rPr>
        <w:t>Zestawienie wykonanych zamówień</w:t>
      </w:r>
      <w:r w:rsidR="00DB3723" w:rsidRPr="0040502E">
        <w:rPr>
          <w:rFonts w:ascii="Arial" w:hAnsi="Arial" w:cs="Arial"/>
          <w:sz w:val="22"/>
          <w:szCs w:val="22"/>
        </w:rPr>
        <w:t>,</w:t>
      </w:r>
    </w:p>
    <w:p w14:paraId="663DC0FC" w14:textId="2BE0442C" w:rsidR="002D0A2F" w:rsidRDefault="005535D2" w:rsidP="006E7D92">
      <w:pPr>
        <w:jc w:val="both"/>
        <w:rPr>
          <w:rFonts w:ascii="Arial" w:hAnsi="Arial" w:cs="Arial"/>
          <w:sz w:val="22"/>
          <w:szCs w:val="22"/>
        </w:rPr>
      </w:pPr>
      <w:r w:rsidRPr="0040502E">
        <w:rPr>
          <w:rFonts w:ascii="Arial" w:hAnsi="Arial" w:cs="Arial"/>
          <w:sz w:val="22"/>
          <w:szCs w:val="22"/>
        </w:rPr>
        <w:lastRenderedPageBreak/>
        <w:t>z</w:t>
      </w:r>
      <w:r w:rsidR="002D0A2F" w:rsidRPr="0040502E">
        <w:rPr>
          <w:rFonts w:ascii="Arial" w:hAnsi="Arial" w:cs="Arial"/>
          <w:sz w:val="22"/>
          <w:szCs w:val="22"/>
        </w:rPr>
        <w:t xml:space="preserve">ałącznik </w:t>
      </w:r>
      <w:r w:rsidR="002D0A2F" w:rsidRPr="0040502E">
        <w:rPr>
          <w:rFonts w:ascii="Arial" w:hAnsi="Arial" w:cs="Arial"/>
          <w:b/>
          <w:sz w:val="22"/>
          <w:szCs w:val="22"/>
        </w:rPr>
        <w:t>nr 6</w:t>
      </w:r>
      <w:r w:rsidRPr="0040502E">
        <w:rPr>
          <w:rFonts w:ascii="Arial" w:hAnsi="Arial" w:cs="Arial"/>
          <w:sz w:val="22"/>
          <w:szCs w:val="22"/>
        </w:rPr>
        <w:t>:</w:t>
      </w:r>
      <w:r w:rsidRPr="0040502E">
        <w:rPr>
          <w:rFonts w:ascii="Arial" w:hAnsi="Arial" w:cs="Arial"/>
          <w:sz w:val="22"/>
          <w:szCs w:val="22"/>
        </w:rPr>
        <w:tab/>
      </w:r>
      <w:r w:rsidR="002D0A2F" w:rsidRPr="0040502E">
        <w:rPr>
          <w:rFonts w:ascii="Arial" w:hAnsi="Arial" w:cs="Arial"/>
          <w:sz w:val="22"/>
          <w:szCs w:val="22"/>
        </w:rPr>
        <w:t>Informacja - art.</w:t>
      </w:r>
      <w:r w:rsidR="00C25EA5">
        <w:rPr>
          <w:rFonts w:ascii="Arial" w:hAnsi="Arial" w:cs="Arial"/>
          <w:sz w:val="22"/>
          <w:szCs w:val="22"/>
        </w:rPr>
        <w:t>24</w:t>
      </w:r>
      <w:r w:rsidR="002D0A2F" w:rsidRPr="0040502E">
        <w:rPr>
          <w:rFonts w:ascii="Arial" w:hAnsi="Arial" w:cs="Arial"/>
          <w:sz w:val="22"/>
          <w:szCs w:val="22"/>
        </w:rPr>
        <w:t xml:space="preserve"> ust. </w:t>
      </w:r>
      <w:r w:rsidR="00C25EA5">
        <w:rPr>
          <w:rFonts w:ascii="Arial" w:hAnsi="Arial" w:cs="Arial"/>
          <w:sz w:val="22"/>
          <w:szCs w:val="22"/>
        </w:rPr>
        <w:t>1</w:t>
      </w:r>
      <w:r w:rsidR="00780344" w:rsidRPr="0040502E">
        <w:rPr>
          <w:rFonts w:ascii="Arial" w:hAnsi="Arial" w:cs="Arial"/>
          <w:sz w:val="22"/>
          <w:szCs w:val="22"/>
        </w:rPr>
        <w:t>,</w:t>
      </w:r>
      <w:r w:rsidR="00C25EA5">
        <w:rPr>
          <w:rFonts w:ascii="Arial" w:hAnsi="Arial" w:cs="Arial"/>
          <w:sz w:val="22"/>
          <w:szCs w:val="22"/>
        </w:rPr>
        <w:t xml:space="preserve"> pkt. 23</w:t>
      </w:r>
    </w:p>
    <w:p w14:paraId="55A4284C" w14:textId="6CA569F3" w:rsidR="00CA7496" w:rsidRPr="0040502E" w:rsidRDefault="00CA7496" w:rsidP="006E7D92">
      <w:pPr>
        <w:jc w:val="both"/>
        <w:rPr>
          <w:rFonts w:ascii="Arial" w:hAnsi="Arial" w:cs="Arial"/>
          <w:sz w:val="22"/>
          <w:szCs w:val="22"/>
        </w:rPr>
      </w:pPr>
      <w:r w:rsidRPr="0040502E">
        <w:rPr>
          <w:rFonts w:ascii="Arial" w:hAnsi="Arial" w:cs="Arial"/>
          <w:sz w:val="22"/>
          <w:szCs w:val="22"/>
        </w:rPr>
        <w:t xml:space="preserve">załącznik </w:t>
      </w:r>
      <w:r w:rsidRPr="0040502E">
        <w:rPr>
          <w:rFonts w:ascii="Arial" w:hAnsi="Arial" w:cs="Arial"/>
          <w:b/>
          <w:sz w:val="22"/>
          <w:szCs w:val="22"/>
        </w:rPr>
        <w:t xml:space="preserve">nr </w:t>
      </w:r>
      <w:r>
        <w:rPr>
          <w:rFonts w:ascii="Arial" w:hAnsi="Arial" w:cs="Arial"/>
          <w:b/>
          <w:sz w:val="22"/>
          <w:szCs w:val="22"/>
        </w:rPr>
        <w:t>7</w:t>
      </w:r>
      <w:r w:rsidRPr="0040502E">
        <w:rPr>
          <w:rFonts w:ascii="Arial" w:hAnsi="Arial" w:cs="Arial"/>
          <w:sz w:val="22"/>
          <w:szCs w:val="22"/>
        </w:rPr>
        <w:t>:</w:t>
      </w:r>
      <w:r w:rsidRPr="00CA7496">
        <w:rPr>
          <w:rFonts w:ascii="Arial" w:hAnsi="Arial" w:cs="Arial"/>
          <w:b/>
          <w:bCs/>
          <w:color w:val="FF0000"/>
          <w:kern w:val="32"/>
          <w:sz w:val="24"/>
          <w:szCs w:val="24"/>
        </w:rPr>
        <w:t xml:space="preserve"> </w:t>
      </w:r>
      <w:r>
        <w:rPr>
          <w:rFonts w:ascii="Arial" w:hAnsi="Arial" w:cs="Arial"/>
          <w:b/>
          <w:bCs/>
          <w:color w:val="FF0000"/>
          <w:kern w:val="32"/>
          <w:sz w:val="24"/>
          <w:szCs w:val="24"/>
        </w:rPr>
        <w:tab/>
      </w:r>
      <w:r w:rsidRPr="00CA7496">
        <w:rPr>
          <w:rFonts w:ascii="Arial" w:hAnsi="Arial" w:cs="Arial"/>
          <w:b/>
          <w:bCs/>
          <w:kern w:val="32"/>
          <w:sz w:val="24"/>
          <w:szCs w:val="24"/>
        </w:rPr>
        <w:t>Wykaz  osób zatrudnionych na  podstawie  umowy o pracę</w:t>
      </w:r>
    </w:p>
    <w:p w14:paraId="6A216DCB" w14:textId="77777777" w:rsidR="00780344" w:rsidRPr="0040502E" w:rsidRDefault="00780344" w:rsidP="006E7D92">
      <w:pPr>
        <w:jc w:val="both"/>
        <w:rPr>
          <w:rFonts w:ascii="Arial" w:hAnsi="Arial" w:cs="Arial"/>
          <w:sz w:val="22"/>
          <w:szCs w:val="22"/>
        </w:rPr>
      </w:pPr>
      <w:r w:rsidRPr="0040502E">
        <w:rPr>
          <w:rFonts w:ascii="Arial" w:hAnsi="Arial" w:cs="Arial"/>
          <w:sz w:val="22"/>
          <w:szCs w:val="22"/>
        </w:rPr>
        <w:tab/>
      </w:r>
      <w:r w:rsidRPr="0040502E">
        <w:rPr>
          <w:rFonts w:ascii="Arial" w:hAnsi="Arial" w:cs="Arial"/>
          <w:sz w:val="22"/>
          <w:szCs w:val="22"/>
        </w:rPr>
        <w:tab/>
      </w:r>
      <w:r w:rsidRPr="0040502E">
        <w:rPr>
          <w:rFonts w:ascii="Arial" w:hAnsi="Arial" w:cs="Arial"/>
          <w:sz w:val="22"/>
          <w:szCs w:val="22"/>
        </w:rPr>
        <w:tab/>
      </w:r>
      <w:r w:rsidR="00F636B1" w:rsidRPr="0040502E">
        <w:rPr>
          <w:rFonts w:ascii="Arial" w:hAnsi="Arial" w:cs="Arial"/>
          <w:sz w:val="22"/>
          <w:szCs w:val="22"/>
        </w:rPr>
        <w:t>Projekt bu</w:t>
      </w:r>
      <w:r w:rsidR="002F4938" w:rsidRPr="0040502E">
        <w:rPr>
          <w:rFonts w:ascii="Arial" w:hAnsi="Arial" w:cs="Arial"/>
          <w:sz w:val="22"/>
          <w:szCs w:val="22"/>
        </w:rPr>
        <w:t xml:space="preserve">dowlany i </w:t>
      </w:r>
      <w:r w:rsidR="00F636B1" w:rsidRPr="0040502E">
        <w:rPr>
          <w:rFonts w:ascii="Arial" w:hAnsi="Arial" w:cs="Arial"/>
          <w:sz w:val="22"/>
          <w:szCs w:val="22"/>
        </w:rPr>
        <w:t>wykonawczy</w:t>
      </w:r>
      <w:r w:rsidRPr="0040502E">
        <w:rPr>
          <w:rFonts w:ascii="Arial" w:hAnsi="Arial" w:cs="Arial"/>
          <w:sz w:val="22"/>
          <w:szCs w:val="22"/>
        </w:rPr>
        <w:t>,</w:t>
      </w:r>
    </w:p>
    <w:p w14:paraId="1F7DF451" w14:textId="77777777" w:rsidR="00F636B1" w:rsidRPr="0040502E" w:rsidRDefault="00F636B1" w:rsidP="006E7D92">
      <w:pPr>
        <w:jc w:val="both"/>
        <w:rPr>
          <w:rFonts w:ascii="Arial" w:hAnsi="Arial" w:cs="Arial"/>
          <w:sz w:val="22"/>
          <w:szCs w:val="22"/>
        </w:rPr>
      </w:pPr>
      <w:r w:rsidRPr="0040502E">
        <w:rPr>
          <w:rFonts w:ascii="Arial" w:hAnsi="Arial" w:cs="Arial"/>
          <w:sz w:val="22"/>
          <w:szCs w:val="22"/>
        </w:rPr>
        <w:tab/>
      </w:r>
      <w:r w:rsidRPr="0040502E">
        <w:rPr>
          <w:rFonts w:ascii="Arial" w:hAnsi="Arial" w:cs="Arial"/>
          <w:sz w:val="22"/>
          <w:szCs w:val="22"/>
        </w:rPr>
        <w:tab/>
      </w:r>
      <w:r w:rsidRPr="0040502E">
        <w:rPr>
          <w:rFonts w:ascii="Arial" w:hAnsi="Arial" w:cs="Arial"/>
          <w:sz w:val="22"/>
          <w:szCs w:val="22"/>
        </w:rPr>
        <w:tab/>
        <w:t>STWiOR</w:t>
      </w:r>
    </w:p>
    <w:p w14:paraId="3E128CA9" w14:textId="77777777" w:rsidR="001B75C6" w:rsidRPr="0040502E" w:rsidRDefault="001B75C6" w:rsidP="006E7D92">
      <w:pPr>
        <w:jc w:val="both"/>
        <w:rPr>
          <w:rFonts w:ascii="Arial" w:hAnsi="Arial" w:cs="Arial"/>
          <w:sz w:val="22"/>
          <w:szCs w:val="22"/>
        </w:rPr>
      </w:pPr>
      <w:r w:rsidRPr="0040502E">
        <w:rPr>
          <w:rFonts w:ascii="Arial" w:hAnsi="Arial" w:cs="Arial"/>
          <w:sz w:val="22"/>
          <w:szCs w:val="22"/>
        </w:rPr>
        <w:tab/>
      </w:r>
      <w:r w:rsidRPr="0040502E">
        <w:rPr>
          <w:rFonts w:ascii="Arial" w:hAnsi="Arial" w:cs="Arial"/>
          <w:sz w:val="22"/>
          <w:szCs w:val="22"/>
        </w:rPr>
        <w:tab/>
      </w:r>
      <w:r w:rsidRPr="0040502E">
        <w:rPr>
          <w:rFonts w:ascii="Arial" w:hAnsi="Arial" w:cs="Arial"/>
          <w:sz w:val="22"/>
          <w:szCs w:val="22"/>
        </w:rPr>
        <w:tab/>
        <w:t>Przedmiar</w:t>
      </w:r>
      <w:r w:rsidR="00A84E88" w:rsidRPr="0040502E">
        <w:rPr>
          <w:rFonts w:ascii="Arial" w:hAnsi="Arial" w:cs="Arial"/>
          <w:sz w:val="22"/>
          <w:szCs w:val="22"/>
        </w:rPr>
        <w:t>y</w:t>
      </w:r>
      <w:r w:rsidRPr="0040502E">
        <w:rPr>
          <w:rFonts w:ascii="Arial" w:hAnsi="Arial" w:cs="Arial"/>
          <w:sz w:val="22"/>
          <w:szCs w:val="22"/>
        </w:rPr>
        <w:t xml:space="preserve"> robót</w:t>
      </w:r>
    </w:p>
    <w:p w14:paraId="68AB02F0" w14:textId="3DC9868B" w:rsidR="0089793B" w:rsidRDefault="00DE3125" w:rsidP="006E7D92">
      <w:pPr>
        <w:jc w:val="both"/>
        <w:rPr>
          <w:rFonts w:ascii="Arial" w:hAnsi="Arial" w:cs="Arial"/>
          <w:sz w:val="22"/>
          <w:szCs w:val="22"/>
        </w:rPr>
      </w:pPr>
      <w:r w:rsidRPr="0040502E">
        <w:rPr>
          <w:rFonts w:ascii="Arial" w:hAnsi="Arial" w:cs="Arial"/>
          <w:sz w:val="22"/>
          <w:szCs w:val="22"/>
        </w:rPr>
        <w:tab/>
      </w:r>
      <w:r w:rsidRPr="0040502E">
        <w:rPr>
          <w:rFonts w:ascii="Arial" w:hAnsi="Arial" w:cs="Arial"/>
          <w:sz w:val="22"/>
          <w:szCs w:val="22"/>
        </w:rPr>
        <w:tab/>
      </w:r>
      <w:r w:rsidRPr="0040502E">
        <w:rPr>
          <w:rFonts w:ascii="Arial" w:hAnsi="Arial" w:cs="Arial"/>
          <w:sz w:val="22"/>
          <w:szCs w:val="22"/>
        </w:rPr>
        <w:tab/>
        <w:t xml:space="preserve">Przykładowy projekt gwarancji należytego </w:t>
      </w:r>
      <w:r w:rsidRPr="00B63614">
        <w:rPr>
          <w:rFonts w:ascii="Arial" w:hAnsi="Arial" w:cs="Arial"/>
          <w:sz w:val="22"/>
          <w:szCs w:val="22"/>
        </w:rPr>
        <w:t>wykonania umowy</w:t>
      </w:r>
    </w:p>
    <w:p w14:paraId="773B4DDF" w14:textId="77777777" w:rsidR="00CA7496" w:rsidRPr="0089793B" w:rsidRDefault="00CA7496" w:rsidP="006E7D92">
      <w:pPr>
        <w:jc w:val="both"/>
        <w:rPr>
          <w:rFonts w:ascii="Arial" w:hAnsi="Arial" w:cs="Arial"/>
          <w:sz w:val="22"/>
          <w:szCs w:val="22"/>
        </w:rPr>
      </w:pPr>
    </w:p>
    <w:p w14:paraId="039C9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A995A2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5824F8BD"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D6751B0" w14:textId="77777777" w:rsidR="000A731F"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 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Projekt umowy,</w:t>
      </w:r>
    </w:p>
    <w:p w14:paraId="1FB59D6A" w14:textId="77777777" w:rsidR="002D1516"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w:t>
      </w:r>
      <w:r w:rsidRPr="00A84E88">
        <w:rPr>
          <w:rFonts w:ascii="Arial" w:hAnsi="Arial" w:cs="Arial"/>
          <w:sz w:val="22"/>
          <w:szCs w:val="22"/>
        </w:rPr>
        <w:t xml:space="preserve"> </w:t>
      </w:r>
      <w:r w:rsidRPr="00A84E88">
        <w:rPr>
          <w:rFonts w:ascii="Arial" w:hAnsi="Arial" w:cs="Arial"/>
          <w:b/>
          <w:sz w:val="22"/>
          <w:szCs w:val="22"/>
        </w:rPr>
        <w:t>III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 xml:space="preserve">Opis przedmiotu </w:t>
      </w:r>
      <w:r w:rsidR="002D1516" w:rsidRPr="00A84E88">
        <w:rPr>
          <w:rFonts w:ascii="Arial" w:hAnsi="Arial" w:cs="Arial"/>
          <w:sz w:val="22"/>
          <w:szCs w:val="22"/>
        </w:rPr>
        <w:t>zamówienia</w:t>
      </w:r>
    </w:p>
    <w:p w14:paraId="1564A222" w14:textId="77777777" w:rsidR="00923FA1" w:rsidRPr="008F743B" w:rsidRDefault="00262BA1" w:rsidP="00B27944">
      <w:pPr>
        <w:spacing w:before="120" w:after="120"/>
        <w:ind w:left="180"/>
        <w:rPr>
          <w:rFonts w:ascii="Arial" w:hAnsi="Arial" w:cs="Arial"/>
          <w:sz w:val="22"/>
          <w:szCs w:val="22"/>
        </w:rPr>
      </w:pPr>
      <w:r>
        <w:rPr>
          <w:rFonts w:ascii="Arial" w:hAnsi="Arial" w:cs="Arial"/>
          <w:b/>
          <w:sz w:val="22"/>
          <w:szCs w:val="22"/>
        </w:rPr>
        <w:br w:type="page"/>
      </w:r>
      <w:r w:rsidR="00923FA1" w:rsidRPr="008F743B">
        <w:rPr>
          <w:rFonts w:ascii="Arial" w:hAnsi="Arial" w:cs="Arial"/>
          <w:i/>
          <w:iCs/>
          <w:sz w:val="22"/>
          <w:szCs w:val="22"/>
        </w:rPr>
        <w:lastRenderedPageBreak/>
        <w:t>Z</w:t>
      </w:r>
      <w:r w:rsidR="00E84A66" w:rsidRPr="008F743B">
        <w:rPr>
          <w:rFonts w:ascii="Arial" w:hAnsi="Arial" w:cs="Arial"/>
          <w:i/>
          <w:iCs/>
          <w:sz w:val="22"/>
          <w:szCs w:val="22"/>
        </w:rPr>
        <w:t>ałącznik</w:t>
      </w:r>
      <w:r w:rsidR="00923FA1" w:rsidRPr="008F743B">
        <w:rPr>
          <w:rFonts w:ascii="Arial" w:hAnsi="Arial" w:cs="Arial"/>
          <w:i/>
          <w:iCs/>
          <w:sz w:val="22"/>
          <w:szCs w:val="22"/>
        </w:rPr>
        <w:t xml:space="preserve"> </w:t>
      </w:r>
      <w:r w:rsidR="00D43F03" w:rsidRPr="008F743B">
        <w:rPr>
          <w:rFonts w:ascii="Arial" w:hAnsi="Arial" w:cs="Arial"/>
          <w:b/>
          <w:i/>
          <w:iCs/>
          <w:sz w:val="22"/>
          <w:szCs w:val="22"/>
        </w:rPr>
        <w:t>nr 1</w:t>
      </w:r>
      <w:r w:rsidR="0099102D" w:rsidRPr="008F743B">
        <w:rPr>
          <w:rFonts w:ascii="Arial" w:hAnsi="Arial" w:cs="Arial"/>
          <w:b/>
          <w:i/>
          <w:iCs/>
          <w:sz w:val="22"/>
          <w:szCs w:val="22"/>
        </w:rPr>
        <w:t xml:space="preserve"> </w:t>
      </w:r>
      <w:r w:rsidR="006B449F" w:rsidRPr="008F743B">
        <w:rPr>
          <w:rFonts w:ascii="Arial" w:hAnsi="Arial" w:cs="Arial"/>
          <w:i/>
          <w:iCs/>
          <w:sz w:val="22"/>
          <w:szCs w:val="22"/>
        </w:rPr>
        <w:t>do</w:t>
      </w:r>
      <w:r w:rsidR="00923FA1" w:rsidRPr="008F743B">
        <w:rPr>
          <w:rFonts w:ascii="Arial" w:hAnsi="Arial" w:cs="Arial"/>
          <w:i/>
          <w:iCs/>
          <w:sz w:val="22"/>
          <w:szCs w:val="22"/>
        </w:rPr>
        <w:t xml:space="preserve"> SIWZ</w:t>
      </w:r>
    </w:p>
    <w:p w14:paraId="50ACB5C9" w14:textId="77777777" w:rsidR="00923FA1" w:rsidRPr="00B63614" w:rsidRDefault="00923FA1" w:rsidP="0089793B">
      <w:pPr>
        <w:pStyle w:val="Nagwek1"/>
        <w:spacing w:before="120" w:after="120"/>
        <w:jc w:val="center"/>
        <w:rPr>
          <w:kern w:val="0"/>
          <w:sz w:val="24"/>
          <w:szCs w:val="24"/>
        </w:rPr>
      </w:pPr>
      <w:bookmarkStart w:id="36" w:name="_Toc412451409"/>
      <w:r w:rsidRPr="00B63614">
        <w:rPr>
          <w:kern w:val="0"/>
          <w:sz w:val="24"/>
          <w:szCs w:val="24"/>
        </w:rPr>
        <w:t>F</w:t>
      </w:r>
      <w:r w:rsidR="00782D82" w:rsidRPr="00B63614">
        <w:rPr>
          <w:kern w:val="0"/>
          <w:sz w:val="24"/>
          <w:szCs w:val="24"/>
        </w:rPr>
        <w:t>ormularz oferty</w:t>
      </w:r>
      <w:bookmarkEnd w:id="36"/>
    </w:p>
    <w:p w14:paraId="0CC6CC25" w14:textId="77777777" w:rsidR="00E84A66" w:rsidRPr="00B63614" w:rsidRDefault="00E84A66" w:rsidP="0089793B">
      <w:pPr>
        <w:spacing w:before="120" w:after="120"/>
        <w:jc w:val="right"/>
        <w:rPr>
          <w:rFonts w:ascii="Arial" w:hAnsi="Arial" w:cs="Arial"/>
          <w:sz w:val="22"/>
          <w:szCs w:val="22"/>
        </w:rPr>
      </w:pPr>
    </w:p>
    <w:p w14:paraId="41925F0A" w14:textId="7777777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14:paraId="2754D3EF"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C532E5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E26D5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52D35AEC"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153F44B"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5CCF8B94"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12A9EA9"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B157077"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088727B"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0D9C85D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48C85D6E"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49B52AC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635EB8E"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1D9A7E54"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4AED2AE4"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07934685"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3805200D" w14:textId="77777777" w:rsidR="00294C6E" w:rsidRPr="00D43F03" w:rsidRDefault="00294C6E" w:rsidP="0089793B">
      <w:pPr>
        <w:rPr>
          <w:rFonts w:ascii="Arial" w:hAnsi="Arial" w:cs="Arial"/>
          <w:sz w:val="22"/>
          <w:szCs w:val="22"/>
        </w:rPr>
      </w:pPr>
      <w:r w:rsidRPr="00D43F03">
        <w:rPr>
          <w:rFonts w:ascii="Arial" w:hAnsi="Arial" w:cs="Arial"/>
          <w:sz w:val="22"/>
          <w:szCs w:val="22"/>
        </w:rPr>
        <w:t>Wykonawca jest</w:t>
      </w:r>
      <w:r w:rsidR="00AA1975" w:rsidRPr="00D43F03">
        <w:rPr>
          <w:rFonts w:ascii="Arial" w:hAnsi="Arial" w:cs="Arial"/>
          <w:sz w:val="22"/>
          <w:szCs w:val="22"/>
        </w:rPr>
        <w:t xml:space="preserve"> </w:t>
      </w:r>
      <w:r w:rsidRPr="00D43F03">
        <w:rPr>
          <w:rFonts w:ascii="Arial" w:hAnsi="Arial" w:cs="Arial"/>
          <w:sz w:val="22"/>
          <w:szCs w:val="22"/>
        </w:rPr>
        <w:t>małym lub średnim przedsiębiorstwem TAK/NIE***</w:t>
      </w:r>
    </w:p>
    <w:p w14:paraId="37AB745B"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479B9489"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369E1E91"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7" w:name="_Toc251758230"/>
      <w:bookmarkStart w:id="38" w:name="_Toc254173112"/>
      <w:bookmarkStart w:id="39" w:name="_Toc254173323"/>
    </w:p>
    <w:p w14:paraId="6B076F7F"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7"/>
      <w:bookmarkEnd w:id="38"/>
      <w:bookmarkEnd w:id="39"/>
    </w:p>
    <w:p w14:paraId="174D5EA4" w14:textId="77777777"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robót budowlanych</w:t>
      </w:r>
      <w:r w:rsidR="00E84A66" w:rsidRPr="00B63614">
        <w:rPr>
          <w:rFonts w:ascii="Arial" w:hAnsi="Arial" w:cs="Arial"/>
          <w:sz w:val="22"/>
          <w:szCs w:val="22"/>
        </w:rPr>
        <w:t>:</w:t>
      </w:r>
      <w:r w:rsidR="00826737" w:rsidRPr="00B63614">
        <w:rPr>
          <w:rFonts w:ascii="Arial" w:hAnsi="Arial" w:cs="Arial"/>
          <w:sz w:val="22"/>
          <w:szCs w:val="22"/>
        </w:rPr>
        <w:t xml:space="preserve"> </w:t>
      </w:r>
      <w:r w:rsidR="00D3273E">
        <w:rPr>
          <w:rFonts w:ascii="Arial" w:hAnsi="Arial" w:cs="Arial"/>
          <w:sz w:val="22"/>
          <w:szCs w:val="22"/>
        </w:rPr>
        <w:t xml:space="preserve">związanych z </w:t>
      </w:r>
      <w:r w:rsidR="00D43F03">
        <w:rPr>
          <w:rFonts w:ascii="Arial" w:hAnsi="Arial" w:cs="Arial"/>
          <w:sz w:val="22"/>
          <w:szCs w:val="22"/>
        </w:rPr>
        <w:t>„</w:t>
      </w:r>
      <w:r w:rsidR="00D43F03" w:rsidRPr="007D0261">
        <w:rPr>
          <w:rFonts w:ascii="Arial" w:hAnsi="Arial" w:cs="Arial"/>
          <w:b/>
          <w:sz w:val="22"/>
          <w:szCs w:val="22"/>
        </w:rPr>
        <w:t>Przebudow</w:t>
      </w:r>
      <w:r w:rsidR="00D43F03">
        <w:rPr>
          <w:rFonts w:ascii="Arial" w:hAnsi="Arial" w:cs="Arial"/>
          <w:b/>
          <w:sz w:val="22"/>
          <w:szCs w:val="22"/>
        </w:rPr>
        <w:t xml:space="preserve">ą </w:t>
      </w:r>
      <w:r w:rsidR="00D43F03" w:rsidRPr="007D0261">
        <w:rPr>
          <w:rFonts w:ascii="Arial" w:hAnsi="Arial" w:cs="Arial"/>
          <w:b/>
          <w:sz w:val="22"/>
          <w:szCs w:val="22"/>
        </w:rPr>
        <w:t>ulicy Emilii Gierczak wraz z wymianą oświetlenia i remontem kanalizacji deszczowe</w:t>
      </w:r>
      <w:r w:rsidR="00D43F03">
        <w:rPr>
          <w:rFonts w:ascii="Arial" w:hAnsi="Arial" w:cs="Arial"/>
          <w:b/>
          <w:sz w:val="22"/>
          <w:szCs w:val="22"/>
        </w:rPr>
        <w:t>j”</w:t>
      </w:r>
    </w:p>
    <w:p w14:paraId="0E3464AA" w14:textId="77777777" w:rsidR="00847A22" w:rsidRPr="00B63614" w:rsidRDefault="00793CB2" w:rsidP="0089793B">
      <w:pPr>
        <w:tabs>
          <w:tab w:val="left" w:pos="709"/>
        </w:tabs>
        <w:spacing w:before="120" w:after="120"/>
        <w:jc w:val="both"/>
        <w:rPr>
          <w:rFonts w:ascii="Arial" w:hAnsi="Arial" w:cs="Arial"/>
          <w:b/>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0B06923F" w14:textId="77777777" w:rsidR="00307FA0" w:rsidRPr="00AB14BD" w:rsidRDefault="00FA4E31" w:rsidP="001F438B">
      <w:pPr>
        <w:numPr>
          <w:ilvl w:val="3"/>
          <w:numId w:val="12"/>
        </w:numPr>
        <w:tabs>
          <w:tab w:val="clear" w:pos="2880"/>
          <w:tab w:val="num" w:pos="709"/>
        </w:tabs>
        <w:spacing w:before="120" w:after="120"/>
        <w:ind w:left="851" w:hanging="491"/>
        <w:jc w:val="both"/>
        <w:rPr>
          <w:rFonts w:ascii="Arial" w:hAnsi="Arial" w:cs="Arial"/>
          <w:sz w:val="22"/>
          <w:szCs w:val="22"/>
        </w:rPr>
      </w:pPr>
      <w:r w:rsidRPr="002D42FA">
        <w:rPr>
          <w:rFonts w:ascii="Arial" w:hAnsi="Arial" w:cs="Arial"/>
          <w:sz w:val="22"/>
          <w:szCs w:val="22"/>
        </w:rPr>
        <w:t>Oferujemy wykonanie przedmiotu zamówienia określonego w specyfikacji istotnych warunków zamówienia, opisie przedmiotu zamówienia, projekcie umowy</w:t>
      </w:r>
      <w:r w:rsidR="002F166C">
        <w:rPr>
          <w:rFonts w:ascii="Arial" w:hAnsi="Arial" w:cs="Arial"/>
          <w:sz w:val="22"/>
          <w:szCs w:val="22"/>
        </w:rPr>
        <w:t xml:space="preserve">, </w:t>
      </w:r>
      <w:r w:rsidR="002F166C" w:rsidRPr="00D43F03">
        <w:rPr>
          <w:rFonts w:ascii="Arial" w:hAnsi="Arial" w:cs="Arial"/>
          <w:sz w:val="22"/>
          <w:szCs w:val="22"/>
        </w:rPr>
        <w:t xml:space="preserve">dokumentacji projektowej </w:t>
      </w:r>
      <w:r w:rsidR="00D43F03" w:rsidRPr="00D43F03">
        <w:rPr>
          <w:rFonts w:ascii="Arial" w:hAnsi="Arial" w:cs="Arial"/>
          <w:sz w:val="22"/>
          <w:szCs w:val="22"/>
        </w:rPr>
        <w:t xml:space="preserve">oraz przedmiarze robót </w:t>
      </w:r>
      <w:r w:rsidRPr="00D43F03">
        <w:rPr>
          <w:rFonts w:ascii="Arial" w:hAnsi="Arial" w:cs="Arial"/>
          <w:sz w:val="22"/>
          <w:szCs w:val="22"/>
        </w:rPr>
        <w:t>za wynagrodzeniem</w:t>
      </w:r>
      <w:r w:rsidR="005A7948" w:rsidRPr="00D43F03">
        <w:rPr>
          <w:rFonts w:ascii="Arial" w:hAnsi="Arial" w:cs="Arial"/>
          <w:sz w:val="22"/>
          <w:szCs w:val="22"/>
        </w:rPr>
        <w:t xml:space="preserve"> </w:t>
      </w:r>
      <w:r w:rsidRPr="00D43F03">
        <w:rPr>
          <w:rFonts w:ascii="Arial" w:hAnsi="Arial" w:cs="Arial"/>
          <w:sz w:val="22"/>
          <w:szCs w:val="22"/>
        </w:rPr>
        <w:t xml:space="preserve">wynikającym z kwot </w:t>
      </w:r>
      <w:r w:rsidR="002F166C" w:rsidRPr="00D43F03">
        <w:rPr>
          <w:rFonts w:ascii="Arial" w:hAnsi="Arial" w:cs="Arial"/>
          <w:sz w:val="22"/>
          <w:szCs w:val="22"/>
        </w:rPr>
        <w:t>f</w:t>
      </w:r>
      <w:r w:rsidRPr="00D43F03">
        <w:rPr>
          <w:rFonts w:ascii="Arial" w:hAnsi="Arial" w:cs="Arial"/>
          <w:sz w:val="22"/>
          <w:szCs w:val="22"/>
        </w:rPr>
        <w:t>ormularza cenowego</w:t>
      </w:r>
      <w:r w:rsidR="00D43F03" w:rsidRPr="00D43F03">
        <w:rPr>
          <w:rFonts w:ascii="Arial" w:hAnsi="Arial" w:cs="Arial"/>
          <w:sz w:val="22"/>
          <w:szCs w:val="22"/>
        </w:rPr>
        <w:t xml:space="preserve"> sporządzonego na podstawie kosztorysów ofertowych</w:t>
      </w:r>
      <w:r w:rsidR="002F166C" w:rsidRPr="00D43F03">
        <w:rPr>
          <w:rFonts w:ascii="Arial" w:hAnsi="Arial" w:cs="Arial"/>
          <w:sz w:val="22"/>
          <w:szCs w:val="22"/>
        </w:rPr>
        <w:t>,</w:t>
      </w:r>
      <w:r w:rsidR="002F166C" w:rsidRPr="00D43F03">
        <w:rPr>
          <w:rFonts w:ascii="Arial" w:hAnsi="Arial" w:cs="Arial"/>
          <w:i/>
          <w:sz w:val="22"/>
          <w:szCs w:val="22"/>
        </w:rPr>
        <w:t>)</w:t>
      </w:r>
      <w:r w:rsidR="002F166C" w:rsidRPr="00D43F03">
        <w:rPr>
          <w:rFonts w:ascii="Arial" w:hAnsi="Arial" w:cs="Arial"/>
          <w:sz w:val="22"/>
          <w:szCs w:val="22"/>
        </w:rPr>
        <w:t xml:space="preserve">   </w:t>
      </w:r>
      <w:r w:rsidRPr="00D43F03">
        <w:rPr>
          <w:rFonts w:ascii="Arial" w:hAnsi="Arial" w:cs="Arial"/>
          <w:sz w:val="22"/>
          <w:szCs w:val="22"/>
        </w:rPr>
        <w:t xml:space="preserve"> w cenie: </w:t>
      </w:r>
      <w:r w:rsidRPr="002D42FA">
        <w:rPr>
          <w:rFonts w:ascii="Arial" w:hAnsi="Arial" w:cs="Arial"/>
          <w:sz w:val="22"/>
          <w:szCs w:val="22"/>
        </w:rPr>
        <w:t>…………….………….…….</w:t>
      </w:r>
      <w:r w:rsidRPr="002D42FA">
        <w:rPr>
          <w:rFonts w:ascii="Arial" w:hAnsi="Arial" w:cs="Arial"/>
          <w:b/>
          <w:sz w:val="22"/>
          <w:szCs w:val="22"/>
        </w:rPr>
        <w:t>zł (netto)</w:t>
      </w:r>
      <w:r w:rsidRPr="002D42FA">
        <w:rPr>
          <w:rFonts w:ascii="Arial" w:hAnsi="Arial" w:cs="Arial"/>
          <w:sz w:val="22"/>
          <w:szCs w:val="22"/>
        </w:rPr>
        <w:t xml:space="preserve">+……..…..% podatku VAT, tj. </w:t>
      </w:r>
      <w:r w:rsidRPr="002D42FA">
        <w:rPr>
          <w:rFonts w:ascii="Arial" w:hAnsi="Arial" w:cs="Arial"/>
          <w:b/>
          <w:sz w:val="22"/>
          <w:szCs w:val="22"/>
        </w:rPr>
        <w:t>ogółem</w:t>
      </w:r>
      <w:r w:rsidRPr="002D42FA">
        <w:rPr>
          <w:rFonts w:ascii="Arial" w:hAnsi="Arial" w:cs="Arial"/>
          <w:sz w:val="22"/>
          <w:szCs w:val="22"/>
        </w:rPr>
        <w:t xml:space="preserve"> ……………..………. </w:t>
      </w:r>
      <w:r w:rsidRPr="002D42FA">
        <w:rPr>
          <w:rFonts w:ascii="Arial" w:hAnsi="Arial" w:cs="Arial"/>
          <w:b/>
          <w:sz w:val="22"/>
          <w:szCs w:val="22"/>
        </w:rPr>
        <w:t>zł brutto</w:t>
      </w:r>
      <w:r w:rsidRPr="002D42FA">
        <w:rPr>
          <w:rFonts w:ascii="Arial" w:hAnsi="Arial" w:cs="Arial"/>
          <w:sz w:val="22"/>
          <w:szCs w:val="22"/>
        </w:rPr>
        <w:t>. (Słownie</w:t>
      </w:r>
      <w:r w:rsidR="003B1A35" w:rsidRPr="002D42FA">
        <w:rPr>
          <w:rFonts w:ascii="Arial" w:hAnsi="Arial" w:cs="Arial"/>
          <w:sz w:val="22"/>
          <w:szCs w:val="22"/>
        </w:rPr>
        <w:t xml:space="preserve"> zł</w:t>
      </w:r>
      <w:r w:rsidR="00A850B8">
        <w:rPr>
          <w:rFonts w:ascii="Arial" w:hAnsi="Arial" w:cs="Arial"/>
          <w:sz w:val="22"/>
          <w:szCs w:val="22"/>
        </w:rPr>
        <w:t>: ………………………………….</w:t>
      </w:r>
      <w:r w:rsidR="003B1A35" w:rsidRPr="002D42FA">
        <w:rPr>
          <w:rFonts w:ascii="Arial" w:hAnsi="Arial" w:cs="Arial"/>
          <w:sz w:val="22"/>
          <w:szCs w:val="22"/>
        </w:rPr>
        <w:t xml:space="preserve"> …………………………………………………………………………………………………</w:t>
      </w:r>
      <w:r w:rsidR="00F71AE8" w:rsidRPr="002D42FA">
        <w:rPr>
          <w:rFonts w:ascii="Arial" w:hAnsi="Arial" w:cs="Arial"/>
          <w:b/>
          <w:sz w:val="22"/>
          <w:szCs w:val="22"/>
        </w:rPr>
        <w:t xml:space="preserve"> </w:t>
      </w:r>
    </w:p>
    <w:p w14:paraId="16252F1D" w14:textId="2DBD02E8" w:rsidR="005B30B8" w:rsidRPr="0040502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Oferujemy wykonanie przedmiotu zamówienia w terminie do</w:t>
      </w:r>
      <w:r w:rsidR="002A1930" w:rsidRPr="00B63614">
        <w:rPr>
          <w:rFonts w:ascii="Arial" w:hAnsi="Arial" w:cs="Arial"/>
          <w:sz w:val="22"/>
          <w:szCs w:val="22"/>
        </w:rPr>
        <w:t>:</w:t>
      </w:r>
      <w:r w:rsidR="004C012B" w:rsidRPr="00B63614">
        <w:rPr>
          <w:rFonts w:ascii="Arial" w:hAnsi="Arial" w:cs="Arial"/>
          <w:sz w:val="22"/>
          <w:szCs w:val="22"/>
        </w:rPr>
        <w:t xml:space="preserve"> </w:t>
      </w:r>
      <w:r w:rsidR="005B30B8" w:rsidRPr="00B63614">
        <w:rPr>
          <w:rFonts w:ascii="Arial" w:hAnsi="Arial" w:cs="Arial"/>
          <w:sz w:val="22"/>
          <w:szCs w:val="22"/>
        </w:rPr>
        <w:t>………………</w:t>
      </w:r>
      <w:r w:rsidR="00D34B7C">
        <w:rPr>
          <w:rFonts w:ascii="Arial" w:hAnsi="Arial" w:cs="Arial"/>
          <w:sz w:val="22"/>
          <w:szCs w:val="22"/>
        </w:rPr>
        <w:t>..</w:t>
      </w:r>
      <w:r w:rsidR="005B30B8" w:rsidRPr="00B63614">
        <w:rPr>
          <w:rFonts w:ascii="Arial" w:hAnsi="Arial" w:cs="Arial"/>
          <w:sz w:val="22"/>
          <w:szCs w:val="22"/>
        </w:rPr>
        <w:t>.</w:t>
      </w:r>
      <w:r w:rsidR="005B30B8" w:rsidRPr="00B63614">
        <w:rPr>
          <w:rFonts w:ascii="Arial" w:hAnsi="Arial" w:cs="Arial"/>
          <w:b/>
          <w:sz w:val="22"/>
          <w:szCs w:val="22"/>
        </w:rPr>
        <w:t>201</w:t>
      </w:r>
      <w:r w:rsidR="00154B8B">
        <w:rPr>
          <w:rFonts w:ascii="Arial" w:hAnsi="Arial" w:cs="Arial"/>
          <w:b/>
          <w:sz w:val="22"/>
          <w:szCs w:val="22"/>
        </w:rPr>
        <w:t>7</w:t>
      </w:r>
      <w:r w:rsidR="005B30B8" w:rsidRPr="00B63614">
        <w:rPr>
          <w:rFonts w:ascii="Arial" w:hAnsi="Arial" w:cs="Arial"/>
          <w:b/>
          <w:sz w:val="22"/>
          <w:szCs w:val="22"/>
        </w:rPr>
        <w:t>r.</w:t>
      </w:r>
      <w:r w:rsidR="00B27944">
        <w:rPr>
          <w:rFonts w:ascii="Arial" w:hAnsi="Arial" w:cs="Arial"/>
          <w:b/>
          <w:sz w:val="22"/>
          <w:szCs w:val="22"/>
        </w:rPr>
        <w:t xml:space="preserve"> </w:t>
      </w:r>
      <w:r w:rsidR="00B27944" w:rsidRPr="0040502E">
        <w:rPr>
          <w:rFonts w:ascii="Arial" w:hAnsi="Arial" w:cs="Arial"/>
          <w:sz w:val="22"/>
          <w:szCs w:val="22"/>
        </w:rPr>
        <w:t>(należy wpisać dzień, miesiąc i rok)</w:t>
      </w:r>
      <w:r w:rsidR="005535D2" w:rsidRPr="0040502E">
        <w:rPr>
          <w:rFonts w:ascii="Arial" w:hAnsi="Arial" w:cs="Arial"/>
          <w:sz w:val="22"/>
          <w:szCs w:val="22"/>
        </w:rPr>
        <w:t xml:space="preserve"> </w:t>
      </w:r>
      <w:r w:rsidR="009F4126" w:rsidRPr="0040502E">
        <w:rPr>
          <w:rFonts w:ascii="Arial" w:hAnsi="Arial" w:cs="Arial"/>
          <w:sz w:val="22"/>
          <w:szCs w:val="22"/>
        </w:rPr>
        <w:t>*)</w:t>
      </w:r>
    </w:p>
    <w:p w14:paraId="2B8D362A" w14:textId="77777777" w:rsidR="00D43F03" w:rsidRDefault="00B05DBA"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 xml:space="preserve">Oświadczamy, że udzielamy Zamawiającemu </w:t>
      </w:r>
      <w:r w:rsidRPr="00D43F03">
        <w:rPr>
          <w:rFonts w:ascii="Arial" w:hAnsi="Arial" w:cs="Arial"/>
          <w:b/>
          <w:sz w:val="22"/>
          <w:szCs w:val="22"/>
        </w:rPr>
        <w:t>…….. miesięcznej</w:t>
      </w:r>
      <w:r w:rsidRPr="00D43F03">
        <w:rPr>
          <w:rFonts w:ascii="Arial" w:hAnsi="Arial" w:cs="Arial"/>
          <w:sz w:val="22"/>
          <w:szCs w:val="22"/>
        </w:rPr>
        <w:t>**) gwarancji na  przedmiot umowy, na warunkach określonych w projekcie umowy</w:t>
      </w:r>
      <w:r w:rsidR="002F166C" w:rsidRPr="00D43F03">
        <w:rPr>
          <w:rFonts w:ascii="Arial" w:hAnsi="Arial" w:cs="Arial"/>
          <w:sz w:val="22"/>
          <w:szCs w:val="22"/>
        </w:rPr>
        <w:t xml:space="preserve">. </w:t>
      </w:r>
    </w:p>
    <w:p w14:paraId="6363BFCC" w14:textId="77777777" w:rsidR="00B05DBA" w:rsidRPr="00D43F03" w:rsidRDefault="00D43F03" w:rsidP="00E72883">
      <w:pPr>
        <w:numPr>
          <w:ilvl w:val="3"/>
          <w:numId w:val="12"/>
        </w:numPr>
        <w:tabs>
          <w:tab w:val="clear" w:pos="2880"/>
          <w:tab w:val="num" w:pos="709"/>
        </w:tabs>
        <w:spacing w:before="120" w:after="120"/>
        <w:ind w:left="720"/>
        <w:jc w:val="both"/>
        <w:rPr>
          <w:rFonts w:ascii="Arial" w:hAnsi="Arial" w:cs="Arial"/>
          <w:sz w:val="22"/>
          <w:szCs w:val="22"/>
        </w:rPr>
      </w:pPr>
      <w:r>
        <w:rPr>
          <w:rFonts w:ascii="Arial" w:hAnsi="Arial" w:cs="Arial"/>
          <w:sz w:val="22"/>
          <w:szCs w:val="22"/>
        </w:rPr>
        <w:t>O</w:t>
      </w:r>
      <w:r w:rsidR="00B05DBA" w:rsidRPr="00D43F03">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D43F03">
        <w:rPr>
          <w:rFonts w:ascii="Arial" w:hAnsi="Arial" w:cs="Arial"/>
          <w:sz w:val="22"/>
          <w:szCs w:val="22"/>
        </w:rPr>
        <w:t>.</w:t>
      </w:r>
    </w:p>
    <w:p w14:paraId="04C1ED73" w14:textId="77777777" w:rsidR="00452A0F"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uważamy się za związanych nini</w:t>
      </w:r>
      <w:r w:rsidR="00782D82" w:rsidRPr="00B63614">
        <w:rPr>
          <w:rFonts w:ascii="Arial" w:hAnsi="Arial" w:cs="Arial"/>
          <w:sz w:val="22"/>
          <w:szCs w:val="22"/>
        </w:rPr>
        <w:t xml:space="preserve">ejszą ofertą na czas wskazany w </w:t>
      </w:r>
      <w:r w:rsidRPr="00B63614">
        <w:rPr>
          <w:rFonts w:ascii="Arial" w:hAnsi="Arial" w:cs="Arial"/>
          <w:sz w:val="22"/>
          <w:szCs w:val="22"/>
        </w:rPr>
        <w:t>specyfikacji istotnych warunków zamówienia.</w:t>
      </w:r>
    </w:p>
    <w:p w14:paraId="1EBEFD51" w14:textId="77777777" w:rsidR="00304589" w:rsidRPr="00D43F03"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lastRenderedPageBreak/>
        <w:t>Prace objęte zamówieniem zamierzamy wykonać</w:t>
      </w:r>
      <w:r w:rsidR="00304589" w:rsidRPr="00D43F03">
        <w:rPr>
          <w:rFonts w:ascii="Arial" w:hAnsi="Arial" w:cs="Arial"/>
          <w:sz w:val="22"/>
          <w:szCs w:val="22"/>
        </w:rPr>
        <w:t>:</w:t>
      </w:r>
    </w:p>
    <w:p w14:paraId="2008CA2B" w14:textId="77777777" w:rsidR="00304589" w:rsidRPr="00D43F03" w:rsidRDefault="00304589"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sami</w:t>
      </w:r>
    </w:p>
    <w:p w14:paraId="0C40A0E0" w14:textId="77777777" w:rsidR="00304589" w:rsidRPr="00D43F03" w:rsidRDefault="00923FA1"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siłami podwykonawcy</w:t>
      </w:r>
      <w:r w:rsidR="00304589" w:rsidRPr="00D43F03">
        <w:rPr>
          <w:rFonts w:ascii="Arial" w:hAnsi="Arial" w:cs="Arial"/>
          <w:sz w:val="22"/>
          <w:szCs w:val="22"/>
        </w:rPr>
        <w:t xml:space="preserve"> - </w:t>
      </w:r>
      <w:r w:rsidR="00991523" w:rsidRPr="00D43F03">
        <w:rPr>
          <w:rFonts w:ascii="Arial" w:hAnsi="Arial" w:cs="Arial"/>
          <w:sz w:val="22"/>
          <w:szCs w:val="22"/>
        </w:rPr>
        <w:t>Część zamówienia, którą</w:t>
      </w:r>
      <w:r w:rsidR="00304589" w:rsidRPr="00D43F03">
        <w:rPr>
          <w:rFonts w:ascii="Arial" w:hAnsi="Arial" w:cs="Arial"/>
          <w:sz w:val="22"/>
          <w:szCs w:val="22"/>
        </w:rPr>
        <w:t xml:space="preserve"> wykonywać będzie podwykonawca: </w:t>
      </w:r>
      <w:r w:rsidR="00991523" w:rsidRPr="00D43F03">
        <w:rPr>
          <w:rFonts w:ascii="Arial" w:hAnsi="Arial" w:cs="Arial"/>
          <w:sz w:val="22"/>
          <w:szCs w:val="22"/>
        </w:rPr>
        <w:t>…………………………………………………………………</w:t>
      </w:r>
      <w:r w:rsidR="00304589" w:rsidRPr="00D43F03">
        <w:rPr>
          <w:rFonts w:ascii="Arial" w:hAnsi="Arial" w:cs="Arial"/>
          <w:sz w:val="22"/>
          <w:szCs w:val="22"/>
        </w:rPr>
        <w:t>……</w:t>
      </w:r>
    </w:p>
    <w:p w14:paraId="26686F45" w14:textId="77777777" w:rsidR="00991523" w:rsidRPr="00D43F03" w:rsidRDefault="00991523" w:rsidP="0089793B">
      <w:pPr>
        <w:pStyle w:val="Akapitzlist"/>
        <w:spacing w:before="120" w:after="120"/>
        <w:ind w:left="1440"/>
        <w:jc w:val="both"/>
        <w:rPr>
          <w:rFonts w:ascii="Arial" w:hAnsi="Arial" w:cs="Arial"/>
          <w:sz w:val="22"/>
          <w:szCs w:val="22"/>
        </w:rPr>
      </w:pPr>
      <w:r w:rsidRPr="00D43F03">
        <w:rPr>
          <w:rFonts w:ascii="Arial" w:hAnsi="Arial" w:cs="Arial"/>
          <w:sz w:val="22"/>
          <w:szCs w:val="22"/>
        </w:rPr>
        <w:t>……………..…….…………………</w:t>
      </w:r>
      <w:r w:rsidR="00C328E5" w:rsidRPr="00D43F03">
        <w:rPr>
          <w:rFonts w:ascii="Arial" w:hAnsi="Arial" w:cs="Arial"/>
          <w:sz w:val="22"/>
          <w:szCs w:val="22"/>
        </w:rPr>
        <w:t xml:space="preserve"> nazwa firmy podwykonawcy/ ów …………</w:t>
      </w:r>
      <w:r w:rsidR="00B05DBA" w:rsidRPr="00D43F03">
        <w:rPr>
          <w:rFonts w:ascii="Arial" w:hAnsi="Arial" w:cs="Arial"/>
          <w:sz w:val="22"/>
          <w:szCs w:val="22"/>
        </w:rPr>
        <w:t>…</w:t>
      </w:r>
    </w:p>
    <w:p w14:paraId="0F815EE5" w14:textId="77777777" w:rsidR="005170C6" w:rsidRPr="00D43F03" w:rsidRDefault="005170C6" w:rsidP="0089793B">
      <w:pPr>
        <w:pStyle w:val="Akapitzlist"/>
        <w:spacing w:before="120" w:after="120"/>
        <w:ind w:left="1440"/>
        <w:jc w:val="both"/>
        <w:rPr>
          <w:rFonts w:ascii="Arial" w:hAnsi="Arial" w:cs="Arial"/>
          <w:sz w:val="22"/>
          <w:szCs w:val="22"/>
        </w:rPr>
      </w:pPr>
      <w:r w:rsidRPr="00D43F03">
        <w:rPr>
          <w:rFonts w:ascii="Arial" w:hAnsi="Arial" w:cs="Arial"/>
          <w:sz w:val="22"/>
          <w:szCs w:val="22"/>
        </w:rPr>
        <w:t>Wartość lub procentowa część zamówienia, jaka zostanie powierzona podwykonawcy lub  podwykonawcom:……………………………………………..</w:t>
      </w:r>
    </w:p>
    <w:p w14:paraId="71222CD6" w14:textId="77777777" w:rsidR="00C328E5" w:rsidRPr="006A4B91" w:rsidRDefault="005170C6" w:rsidP="005170C6">
      <w:pPr>
        <w:pStyle w:val="Akapitzlist"/>
        <w:spacing w:before="120" w:after="120"/>
        <w:ind w:left="1440"/>
        <w:jc w:val="both"/>
        <w:rPr>
          <w:rFonts w:ascii="Arial" w:hAnsi="Arial" w:cs="Arial"/>
          <w:color w:val="FF0000"/>
          <w:sz w:val="22"/>
          <w:szCs w:val="22"/>
        </w:rPr>
      </w:pPr>
      <w:r w:rsidRPr="006A4B91">
        <w:rPr>
          <w:rFonts w:ascii="Arial" w:hAnsi="Arial" w:cs="Arial"/>
          <w:color w:val="FF0000"/>
          <w:sz w:val="22"/>
          <w:szCs w:val="22"/>
        </w:rPr>
        <w:t>…………………………………………………………………………………………..</w:t>
      </w:r>
    </w:p>
    <w:p w14:paraId="471F100B" w14:textId="77777777" w:rsidR="002F166C" w:rsidRPr="00D43F03"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6A4B91">
        <w:rPr>
          <w:rFonts w:ascii="Arial" w:hAnsi="Arial" w:cs="Arial"/>
          <w:sz w:val="22"/>
          <w:szCs w:val="22"/>
        </w:rPr>
        <w:t>Wadium w wysokości ..........................</w:t>
      </w:r>
      <w:r w:rsidRPr="006A4B91">
        <w:rPr>
          <w:rFonts w:ascii="Arial" w:hAnsi="Arial" w:cs="Arial"/>
          <w:b/>
          <w:bCs/>
          <w:sz w:val="22"/>
          <w:szCs w:val="22"/>
        </w:rPr>
        <w:t xml:space="preserve"> PLN </w:t>
      </w:r>
      <w:r w:rsidRPr="006A4B91">
        <w:rPr>
          <w:rFonts w:ascii="Arial" w:hAnsi="Arial" w:cs="Arial"/>
          <w:sz w:val="22"/>
          <w:szCs w:val="22"/>
        </w:rPr>
        <w:t>(słownie: ..........................</w:t>
      </w:r>
      <w:r w:rsidRPr="00175399">
        <w:rPr>
          <w:rFonts w:ascii="Arial" w:hAnsi="Arial" w:cs="Arial"/>
          <w:b/>
          <w:bCs/>
          <w:sz w:val="22"/>
          <w:szCs w:val="22"/>
        </w:rPr>
        <w:t>złotych</w:t>
      </w:r>
      <w:r w:rsidRPr="00175399">
        <w:rPr>
          <w:rFonts w:ascii="Arial" w:hAnsi="Arial" w:cs="Arial"/>
          <w:sz w:val="22"/>
          <w:szCs w:val="22"/>
        </w:rPr>
        <w:t xml:space="preserve">), </w:t>
      </w:r>
      <w:r w:rsidRPr="00D43F03">
        <w:rPr>
          <w:rFonts w:ascii="Arial" w:hAnsi="Arial" w:cs="Arial"/>
          <w:sz w:val="22"/>
          <w:szCs w:val="22"/>
        </w:rPr>
        <w:t xml:space="preserve">zostało wniesione w dniu........................... </w:t>
      </w:r>
    </w:p>
    <w:p w14:paraId="0DB74B0B" w14:textId="77777777" w:rsidR="00D43F03" w:rsidRPr="00D43F03"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D43F03"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D43F03">
        <w:rPr>
          <w:rFonts w:ascii="Arial" w:hAnsi="Arial" w:cs="Arial"/>
          <w:sz w:val="22"/>
          <w:szCs w:val="22"/>
        </w:rPr>
        <w:t xml:space="preserve"> </w:t>
      </w:r>
    </w:p>
    <w:p w14:paraId="1DC2C0E6" w14:textId="77777777" w:rsidR="009C50A3"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43F03">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536EEDCD" w14:textId="77777777" w:rsidR="00CA7D7C"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61A5BECB"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2E954C1C" w14:textId="77777777" w:rsidR="00294C6E" w:rsidRDefault="00294C6E" w:rsidP="00294C6E">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3095AA43" w14:textId="77777777" w:rsidR="00923FA1" w:rsidRPr="00B63614" w:rsidRDefault="00923FA1" w:rsidP="00294C6E">
      <w:pPr>
        <w:spacing w:before="120" w:after="120"/>
        <w:jc w:val="both"/>
        <w:rPr>
          <w:rFonts w:ascii="Arial" w:hAnsi="Arial" w:cs="Arial"/>
          <w:sz w:val="22"/>
          <w:szCs w:val="22"/>
        </w:rPr>
      </w:pPr>
    </w:p>
    <w:p w14:paraId="78B188E1" w14:textId="77777777" w:rsidR="004503BF" w:rsidRPr="0040502E" w:rsidRDefault="00923FA1" w:rsidP="0089793B">
      <w:pPr>
        <w:spacing w:before="120" w:after="120"/>
        <w:ind w:left="709" w:hanging="283"/>
        <w:jc w:val="both"/>
        <w:rPr>
          <w:rFonts w:ascii="Arial" w:hAnsi="Arial" w:cs="Arial"/>
          <w:b/>
          <w:bCs/>
          <w:sz w:val="22"/>
          <w:szCs w:val="22"/>
        </w:rPr>
      </w:pPr>
      <w:r w:rsidRPr="00B63614">
        <w:rPr>
          <w:rFonts w:ascii="Arial" w:hAnsi="Arial" w:cs="Arial"/>
          <w:bCs/>
          <w:sz w:val="22"/>
          <w:szCs w:val="22"/>
        </w:rPr>
        <w:t>*) nie p</w:t>
      </w:r>
      <w:r w:rsidR="00457CFB" w:rsidRPr="00B63614">
        <w:rPr>
          <w:rFonts w:ascii="Arial" w:hAnsi="Arial" w:cs="Arial"/>
          <w:bCs/>
          <w:sz w:val="22"/>
          <w:szCs w:val="22"/>
        </w:rPr>
        <w:t xml:space="preserve">óźniej </w:t>
      </w:r>
      <w:r w:rsidR="00457CFB" w:rsidRPr="0040502E">
        <w:rPr>
          <w:rFonts w:ascii="Arial" w:hAnsi="Arial" w:cs="Arial"/>
          <w:bCs/>
          <w:sz w:val="22"/>
          <w:szCs w:val="22"/>
        </w:rPr>
        <w:t>niż do</w:t>
      </w:r>
      <w:r w:rsidR="002A1930" w:rsidRPr="0040502E">
        <w:rPr>
          <w:rFonts w:ascii="Arial" w:hAnsi="Arial" w:cs="Arial"/>
          <w:bCs/>
          <w:sz w:val="22"/>
          <w:szCs w:val="22"/>
        </w:rPr>
        <w:t>:</w:t>
      </w:r>
      <w:r w:rsidR="008365D6" w:rsidRPr="0040502E">
        <w:rPr>
          <w:rFonts w:ascii="Arial" w:hAnsi="Arial" w:cs="Arial"/>
          <w:b/>
          <w:bCs/>
          <w:sz w:val="22"/>
          <w:szCs w:val="22"/>
        </w:rPr>
        <w:t xml:space="preserve"> </w:t>
      </w:r>
      <w:r w:rsidR="0040502E" w:rsidRPr="0040502E">
        <w:rPr>
          <w:rFonts w:ascii="Arial" w:hAnsi="Arial" w:cs="Arial"/>
          <w:b/>
          <w:bCs/>
          <w:sz w:val="22"/>
          <w:szCs w:val="22"/>
        </w:rPr>
        <w:t>30 czerwca</w:t>
      </w:r>
      <w:r w:rsidR="00D43F03" w:rsidRPr="0040502E">
        <w:rPr>
          <w:rFonts w:ascii="Arial" w:hAnsi="Arial" w:cs="Arial"/>
          <w:b/>
          <w:bCs/>
          <w:sz w:val="22"/>
          <w:szCs w:val="22"/>
        </w:rPr>
        <w:t xml:space="preserve"> 2017 </w:t>
      </w:r>
      <w:r w:rsidR="009B0602" w:rsidRPr="0040502E">
        <w:rPr>
          <w:rFonts w:ascii="Arial" w:hAnsi="Arial" w:cs="Arial"/>
          <w:b/>
          <w:bCs/>
          <w:sz w:val="22"/>
          <w:szCs w:val="22"/>
        </w:rPr>
        <w:t>r.</w:t>
      </w:r>
    </w:p>
    <w:p w14:paraId="4DDD16F3" w14:textId="77777777" w:rsidR="00923FA1" w:rsidRPr="0040502E" w:rsidRDefault="00C12A55" w:rsidP="0089793B">
      <w:pPr>
        <w:spacing w:before="120" w:after="120"/>
        <w:ind w:left="357"/>
        <w:jc w:val="both"/>
        <w:rPr>
          <w:rFonts w:ascii="Arial" w:hAnsi="Arial" w:cs="Arial"/>
          <w:bCs/>
          <w:i/>
          <w:sz w:val="22"/>
          <w:szCs w:val="22"/>
        </w:rPr>
      </w:pPr>
      <w:r w:rsidRPr="0040502E">
        <w:rPr>
          <w:rFonts w:ascii="Arial" w:hAnsi="Arial" w:cs="Arial"/>
          <w:bCs/>
          <w:sz w:val="22"/>
          <w:szCs w:val="22"/>
        </w:rPr>
        <w:t xml:space="preserve">**) </w:t>
      </w:r>
      <w:r w:rsidR="00B05DBA" w:rsidRPr="0040502E">
        <w:rPr>
          <w:rFonts w:ascii="Arial" w:hAnsi="Arial" w:cs="Arial"/>
          <w:b/>
          <w:bCs/>
          <w:sz w:val="22"/>
          <w:szCs w:val="22"/>
        </w:rPr>
        <w:t xml:space="preserve">gwarancja </w:t>
      </w:r>
      <w:r w:rsidR="000D266C" w:rsidRPr="0040502E">
        <w:rPr>
          <w:rFonts w:ascii="Arial" w:hAnsi="Arial" w:cs="Arial"/>
          <w:b/>
          <w:bCs/>
          <w:sz w:val="22"/>
          <w:szCs w:val="22"/>
        </w:rPr>
        <w:t>od 36 miesięcy</w:t>
      </w:r>
      <w:r w:rsidR="002F166C" w:rsidRPr="0040502E">
        <w:rPr>
          <w:rFonts w:ascii="Arial" w:hAnsi="Arial" w:cs="Arial"/>
          <w:b/>
          <w:bCs/>
          <w:sz w:val="22"/>
          <w:szCs w:val="22"/>
        </w:rPr>
        <w:t xml:space="preserve">  </w:t>
      </w:r>
    </w:p>
    <w:p w14:paraId="35C641D1" w14:textId="77777777" w:rsidR="00294C6E" w:rsidRPr="008B34EF" w:rsidRDefault="00294C6E" w:rsidP="0089793B">
      <w:pPr>
        <w:spacing w:before="120" w:after="120"/>
        <w:ind w:left="357"/>
        <w:jc w:val="both"/>
        <w:rPr>
          <w:rFonts w:ascii="Arial" w:hAnsi="Arial" w:cs="Arial"/>
          <w:sz w:val="22"/>
          <w:szCs w:val="22"/>
        </w:rPr>
      </w:pPr>
      <w:r w:rsidRPr="008B34EF">
        <w:rPr>
          <w:rFonts w:ascii="Arial" w:hAnsi="Arial" w:cs="Arial"/>
          <w:sz w:val="22"/>
          <w:szCs w:val="22"/>
        </w:rPr>
        <w:t>***) wybrać odpowiedź TAK lub NIE</w:t>
      </w:r>
    </w:p>
    <w:p w14:paraId="11D7CB17" w14:textId="77777777" w:rsidR="008B34EF" w:rsidRPr="006D5F04" w:rsidRDefault="008B34EF" w:rsidP="006D5F04">
      <w:pPr>
        <w:pStyle w:val="Tekstprzypisudolnego"/>
        <w:jc w:val="both"/>
        <w:rPr>
          <w:rStyle w:val="DeltaViewInsertion"/>
          <w:rFonts w:ascii="Arial" w:hAnsi="Arial" w:cs="Arial"/>
          <w:b w:val="0"/>
          <w:i w:val="0"/>
          <w:color w:val="FF0000"/>
          <w:sz w:val="16"/>
          <w:szCs w:val="16"/>
        </w:rPr>
      </w:pPr>
    </w:p>
    <w:p w14:paraId="1E96F4DE" w14:textId="77777777" w:rsidR="008B34EF" w:rsidRPr="00D43F03" w:rsidRDefault="008B34EF" w:rsidP="008B34EF">
      <w:pPr>
        <w:pStyle w:val="Tekstprzypisudolnego"/>
        <w:ind w:left="426" w:hanging="12"/>
        <w:jc w:val="both"/>
        <w:rPr>
          <w:rStyle w:val="DeltaViewInsertion"/>
          <w:rFonts w:ascii="Arial" w:hAnsi="Arial" w:cs="Arial"/>
          <w:b w:val="0"/>
          <w:i w:val="0"/>
          <w:sz w:val="16"/>
          <w:szCs w:val="16"/>
        </w:rPr>
      </w:pPr>
      <w:r w:rsidRPr="00D43F03">
        <w:rPr>
          <w:rStyle w:val="DeltaViewInsertion"/>
          <w:rFonts w:ascii="Arial" w:hAnsi="Arial" w:cs="Arial"/>
          <w:i w:val="0"/>
          <w:sz w:val="16"/>
          <w:szCs w:val="16"/>
        </w:rPr>
        <w:t>Małe przedsiębiorstwo:</w:t>
      </w:r>
      <w:r w:rsidRPr="00D43F03">
        <w:rPr>
          <w:rStyle w:val="DeltaViewInsertion"/>
          <w:rFonts w:ascii="Arial" w:hAnsi="Arial" w:cs="Arial"/>
          <w:b w:val="0"/>
          <w:i w:val="0"/>
          <w:sz w:val="16"/>
          <w:szCs w:val="16"/>
        </w:rPr>
        <w:t xml:space="preserve"> przedsiębiorstwo, </w:t>
      </w:r>
      <w:r w:rsidR="00AA1975" w:rsidRPr="00D43F0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D43F03" w:rsidRDefault="008B34EF" w:rsidP="008B34EF">
      <w:pPr>
        <w:pStyle w:val="Tekstprzypisudolnego"/>
        <w:ind w:left="426" w:hanging="12"/>
        <w:jc w:val="both"/>
        <w:rPr>
          <w:rFonts w:ascii="Arial" w:hAnsi="Arial" w:cs="Arial"/>
          <w:sz w:val="16"/>
          <w:szCs w:val="16"/>
        </w:rPr>
      </w:pPr>
      <w:r w:rsidRPr="00D43F03">
        <w:rPr>
          <w:rStyle w:val="DeltaViewInsertion"/>
          <w:rFonts w:ascii="Arial" w:hAnsi="Arial" w:cs="Arial"/>
          <w:i w:val="0"/>
          <w:sz w:val="16"/>
          <w:szCs w:val="16"/>
        </w:rPr>
        <w:t>Średnie przedsiębiorstwa:</w:t>
      </w:r>
      <w:r w:rsidRPr="00D43F03">
        <w:rPr>
          <w:rStyle w:val="DeltaViewInsertion"/>
          <w:rFonts w:ascii="Arial" w:hAnsi="Arial" w:cs="Arial"/>
          <w:b w:val="0"/>
          <w:i w:val="0"/>
          <w:sz w:val="16"/>
          <w:szCs w:val="16"/>
        </w:rPr>
        <w:t xml:space="preserve"> przedsiębiorstwa, które nie są mikroprzedsiębiorstwami ani małymi przedsiębiorstwami</w:t>
      </w:r>
      <w:r w:rsidRPr="00D43F03">
        <w:rPr>
          <w:rFonts w:ascii="Arial" w:hAnsi="Arial" w:cs="Arial"/>
          <w:b/>
          <w:i/>
          <w:sz w:val="16"/>
          <w:szCs w:val="16"/>
        </w:rPr>
        <w:t xml:space="preserve"> </w:t>
      </w:r>
      <w:r w:rsidRPr="00D43F03">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2B402727"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72ADC8E"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25C28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47E121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3893B6C" w14:textId="77777777" w:rsidR="00923FA1" w:rsidRPr="00B63614" w:rsidRDefault="00923FA1" w:rsidP="0089793B">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32B97F1E" w14:textId="77777777" w:rsidR="00782D82"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14:paraId="114E766C" w14:textId="77777777" w:rsidR="00C94EF9"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923FA1" w:rsidRPr="00B63614">
        <w:rPr>
          <w:rFonts w:ascii="Arial" w:hAnsi="Arial" w:cs="Arial"/>
          <w:sz w:val="22"/>
          <w:szCs w:val="22"/>
        </w:rPr>
        <w:tab/>
      </w:r>
    </w:p>
    <w:p w14:paraId="0A21BC85" w14:textId="77777777" w:rsidR="00923FA1" w:rsidRPr="00B63614" w:rsidRDefault="00923FA1" w:rsidP="0089793B">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4B49DF08" w14:textId="77777777" w:rsidR="006013A8" w:rsidRPr="00294C6E"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6BFE0FE5" w14:textId="77777777" w:rsidR="00D43F03" w:rsidRDefault="00D43F03" w:rsidP="003E34BB">
      <w:pPr>
        <w:spacing w:before="120" w:after="120"/>
        <w:jc w:val="right"/>
        <w:rPr>
          <w:rFonts w:ascii="Arial" w:hAnsi="Arial" w:cs="Arial"/>
          <w:color w:val="FF0000"/>
          <w:sz w:val="22"/>
          <w:szCs w:val="22"/>
        </w:rPr>
      </w:pPr>
    </w:p>
    <w:p w14:paraId="0CB4A3CE" w14:textId="77777777" w:rsidR="00D43F03" w:rsidRDefault="00D43F03" w:rsidP="003E34BB">
      <w:pPr>
        <w:spacing w:before="120" w:after="120"/>
        <w:jc w:val="right"/>
        <w:rPr>
          <w:rFonts w:ascii="Arial" w:hAnsi="Arial" w:cs="Arial"/>
          <w:color w:val="FF0000"/>
          <w:sz w:val="22"/>
          <w:szCs w:val="22"/>
        </w:rPr>
      </w:pPr>
    </w:p>
    <w:p w14:paraId="08FCC0A0" w14:textId="77777777" w:rsidR="00DD4AF6" w:rsidRPr="008F743B" w:rsidRDefault="00D130B5" w:rsidP="003E34BB">
      <w:pPr>
        <w:spacing w:before="120" w:after="120"/>
        <w:jc w:val="right"/>
        <w:rPr>
          <w:rFonts w:ascii="Arial" w:hAnsi="Arial" w:cs="Arial"/>
          <w:sz w:val="22"/>
          <w:szCs w:val="22"/>
        </w:rPr>
      </w:pPr>
      <w:r w:rsidRPr="008F743B">
        <w:rPr>
          <w:rFonts w:ascii="Arial" w:hAnsi="Arial" w:cs="Arial"/>
          <w:sz w:val="22"/>
          <w:szCs w:val="22"/>
        </w:rPr>
        <w:t>Z</w:t>
      </w:r>
      <w:r w:rsidR="00E84A66" w:rsidRPr="008F743B">
        <w:rPr>
          <w:rFonts w:ascii="Arial" w:hAnsi="Arial" w:cs="Arial"/>
          <w:sz w:val="22"/>
          <w:szCs w:val="22"/>
        </w:rPr>
        <w:t>ałącznik</w:t>
      </w:r>
      <w:r w:rsidRPr="008F743B">
        <w:rPr>
          <w:rFonts w:ascii="Arial" w:hAnsi="Arial" w:cs="Arial"/>
          <w:sz w:val="22"/>
          <w:szCs w:val="22"/>
        </w:rPr>
        <w:t xml:space="preserve"> </w:t>
      </w:r>
      <w:r w:rsidRPr="008F743B">
        <w:rPr>
          <w:rFonts w:ascii="Arial" w:hAnsi="Arial" w:cs="Arial"/>
          <w:b/>
          <w:sz w:val="22"/>
          <w:szCs w:val="22"/>
        </w:rPr>
        <w:t>NR 2</w:t>
      </w:r>
      <w:r w:rsidR="00DD4AF6" w:rsidRPr="008F743B">
        <w:rPr>
          <w:rFonts w:ascii="Arial" w:hAnsi="Arial" w:cs="Arial"/>
          <w:b/>
          <w:sz w:val="22"/>
          <w:szCs w:val="22"/>
        </w:rPr>
        <w:t xml:space="preserve"> do</w:t>
      </w:r>
      <w:r w:rsidRPr="008F743B">
        <w:rPr>
          <w:rFonts w:ascii="Arial" w:hAnsi="Arial" w:cs="Arial"/>
          <w:sz w:val="22"/>
          <w:szCs w:val="22"/>
        </w:rPr>
        <w:t xml:space="preserve"> SIWZ </w:t>
      </w:r>
    </w:p>
    <w:p w14:paraId="637662B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4FB6B15E" w14:textId="77777777" w:rsidR="00DD4AF6" w:rsidRPr="00DF36B7"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F36B7">
        <w:rPr>
          <w:rFonts w:ascii="Arial" w:hAnsi="Arial" w:cs="Arial"/>
          <w:b/>
          <w:bCs/>
          <w:sz w:val="28"/>
          <w:szCs w:val="28"/>
        </w:rPr>
        <w:t xml:space="preserve">Oświadczenie </w:t>
      </w:r>
      <w:r w:rsidR="00587736" w:rsidRPr="00DF36B7">
        <w:rPr>
          <w:rFonts w:ascii="Arial" w:hAnsi="Arial" w:cs="Arial"/>
          <w:b/>
          <w:bCs/>
          <w:sz w:val="28"/>
          <w:szCs w:val="28"/>
        </w:rPr>
        <w:t>dotyczące przesłanek wykluczenia</w:t>
      </w:r>
      <w:r w:rsidRPr="00DF36B7">
        <w:rPr>
          <w:rFonts w:ascii="Arial" w:hAnsi="Arial" w:cs="Arial"/>
          <w:b/>
          <w:bCs/>
          <w:sz w:val="28"/>
          <w:szCs w:val="28"/>
        </w:rPr>
        <w:t xml:space="preserve"> </w:t>
      </w:r>
      <w:r w:rsidR="00587736" w:rsidRPr="00DF36B7">
        <w:rPr>
          <w:rFonts w:ascii="Arial" w:hAnsi="Arial" w:cs="Arial"/>
          <w:b/>
          <w:bCs/>
          <w:sz w:val="28"/>
          <w:szCs w:val="28"/>
        </w:rPr>
        <w:t xml:space="preserve">z postępowania i </w:t>
      </w:r>
      <w:r w:rsidRPr="00DF36B7">
        <w:rPr>
          <w:rFonts w:ascii="Arial" w:hAnsi="Arial" w:cs="Arial"/>
          <w:b/>
          <w:bCs/>
          <w:sz w:val="28"/>
          <w:szCs w:val="28"/>
        </w:rPr>
        <w:t xml:space="preserve"> spełnienia warunków udziału w postępowaniu</w:t>
      </w:r>
    </w:p>
    <w:p w14:paraId="2EBF52A5" w14:textId="77777777" w:rsidR="00E360A2" w:rsidRPr="00DF36B7" w:rsidRDefault="00E360A2" w:rsidP="003E34BB">
      <w:pPr>
        <w:autoSpaceDE w:val="0"/>
        <w:autoSpaceDN w:val="0"/>
        <w:adjustRightInd w:val="0"/>
        <w:rPr>
          <w:rFonts w:ascii="Arial" w:hAnsi="Arial" w:cs="Arial"/>
          <w:b/>
          <w:bCs/>
        </w:rPr>
      </w:pPr>
    </w:p>
    <w:p w14:paraId="7CD24234" w14:textId="77777777" w:rsidR="00DD4AF6" w:rsidRPr="00DF36B7" w:rsidRDefault="00DD4AF6" w:rsidP="0089793B">
      <w:pPr>
        <w:autoSpaceDE w:val="0"/>
        <w:autoSpaceDN w:val="0"/>
        <w:adjustRightInd w:val="0"/>
        <w:jc w:val="center"/>
        <w:rPr>
          <w:rFonts w:ascii="Arial" w:hAnsi="Arial" w:cs="Arial"/>
          <w:b/>
          <w:bCs/>
        </w:rPr>
      </w:pPr>
    </w:p>
    <w:p w14:paraId="2942C2EC" w14:textId="77777777" w:rsidR="00DD4AF6" w:rsidRPr="00DF36B7" w:rsidRDefault="00DD4AF6" w:rsidP="0089793B">
      <w:pPr>
        <w:pStyle w:val="pkt"/>
        <w:spacing w:before="0" w:after="0"/>
        <w:ind w:left="0" w:firstLine="0"/>
        <w:jc w:val="center"/>
        <w:rPr>
          <w:rFonts w:ascii="Arial" w:hAnsi="Arial" w:cs="Arial"/>
          <w:bCs/>
          <w:sz w:val="24"/>
          <w:szCs w:val="24"/>
        </w:rPr>
      </w:pPr>
      <w:r w:rsidRPr="00DF36B7">
        <w:rPr>
          <w:rFonts w:ascii="Arial" w:hAnsi="Arial" w:cs="Arial"/>
          <w:bCs/>
          <w:sz w:val="22"/>
          <w:szCs w:val="22"/>
        </w:rPr>
        <w:t>Przystępując do postępowania w sprawie udzielenia zamówienia na</w:t>
      </w:r>
      <w:r w:rsidRPr="00DF36B7">
        <w:rPr>
          <w:rFonts w:ascii="Arial" w:hAnsi="Arial" w:cs="Arial"/>
          <w:bCs/>
          <w:sz w:val="24"/>
          <w:szCs w:val="24"/>
        </w:rPr>
        <w:t>:</w:t>
      </w:r>
    </w:p>
    <w:p w14:paraId="013C9F4C" w14:textId="77777777" w:rsidR="00DD4AF6" w:rsidRPr="00DF36B7" w:rsidRDefault="00DD4AF6" w:rsidP="0089793B">
      <w:pPr>
        <w:autoSpaceDE w:val="0"/>
        <w:autoSpaceDN w:val="0"/>
        <w:adjustRightInd w:val="0"/>
        <w:spacing w:line="360" w:lineRule="auto"/>
        <w:jc w:val="center"/>
        <w:rPr>
          <w:rFonts w:ascii="Arial" w:hAnsi="Arial" w:cs="Arial"/>
          <w:b/>
          <w:sz w:val="22"/>
          <w:szCs w:val="22"/>
        </w:rPr>
      </w:pPr>
      <w:r w:rsidRPr="00DF36B7">
        <w:rPr>
          <w:rFonts w:ascii="Arial" w:hAnsi="Arial" w:cs="Arial"/>
          <w:b/>
          <w:sz w:val="22"/>
          <w:szCs w:val="22"/>
        </w:rPr>
        <w:t xml:space="preserve">„ </w:t>
      </w:r>
      <w:r w:rsidR="00D43F03" w:rsidRPr="00DF36B7">
        <w:rPr>
          <w:rFonts w:ascii="Arial" w:hAnsi="Arial" w:cs="Arial"/>
          <w:b/>
          <w:sz w:val="22"/>
          <w:szCs w:val="22"/>
        </w:rPr>
        <w:t>Przebudowa ulicy Emilii Gierczak wraz z wymianą oświetlenia i remontem kanalizacji deszczowej</w:t>
      </w:r>
      <w:r w:rsidRPr="00DF36B7">
        <w:rPr>
          <w:rFonts w:ascii="Arial" w:hAnsi="Arial" w:cs="Arial"/>
          <w:b/>
          <w:sz w:val="22"/>
          <w:szCs w:val="22"/>
        </w:rPr>
        <w:t>”</w:t>
      </w:r>
    </w:p>
    <w:p w14:paraId="0DB7C5A2" w14:textId="77777777" w:rsidR="00DD4AF6" w:rsidRPr="00DF36B7" w:rsidRDefault="00DD4AF6" w:rsidP="003E34BB">
      <w:pPr>
        <w:autoSpaceDE w:val="0"/>
        <w:autoSpaceDN w:val="0"/>
        <w:adjustRightInd w:val="0"/>
        <w:rPr>
          <w:rFonts w:ascii="Arial" w:hAnsi="Arial" w:cs="Arial"/>
          <w:b/>
          <w:sz w:val="22"/>
          <w:szCs w:val="22"/>
        </w:rPr>
      </w:pPr>
    </w:p>
    <w:p w14:paraId="5E2592F8" w14:textId="77777777" w:rsidR="00DD4AF6" w:rsidRPr="00DF36B7" w:rsidRDefault="00DD4AF6" w:rsidP="0089793B">
      <w:pPr>
        <w:autoSpaceDE w:val="0"/>
        <w:autoSpaceDN w:val="0"/>
        <w:adjustRightInd w:val="0"/>
        <w:rPr>
          <w:rFonts w:ascii="Arial" w:hAnsi="Arial" w:cs="Arial"/>
          <w:sz w:val="22"/>
          <w:szCs w:val="22"/>
        </w:rPr>
      </w:pPr>
      <w:r w:rsidRPr="00DF36B7">
        <w:rPr>
          <w:rFonts w:ascii="Arial" w:hAnsi="Arial" w:cs="Arial"/>
          <w:sz w:val="22"/>
          <w:szCs w:val="22"/>
        </w:rPr>
        <w:t>działając w imieniu wykonawcy:</w:t>
      </w:r>
    </w:p>
    <w:p w14:paraId="6284257F" w14:textId="77777777" w:rsidR="00DD4AF6" w:rsidRPr="00DF36B7" w:rsidRDefault="00DD4AF6" w:rsidP="0089793B">
      <w:pPr>
        <w:autoSpaceDE w:val="0"/>
        <w:autoSpaceDN w:val="0"/>
        <w:adjustRightInd w:val="0"/>
        <w:rPr>
          <w:rFonts w:ascii="Arial" w:hAnsi="Arial" w:cs="Arial"/>
          <w:sz w:val="22"/>
          <w:szCs w:val="22"/>
        </w:rPr>
      </w:pPr>
    </w:p>
    <w:p w14:paraId="029F62CA"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79D973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3BE8C19"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0115C4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250D9DF5" w14:textId="77777777" w:rsidR="00DD4AF6" w:rsidRPr="00DF36B7" w:rsidRDefault="00E360A2" w:rsidP="0089793B">
      <w:pPr>
        <w:autoSpaceDE w:val="0"/>
        <w:autoSpaceDN w:val="0"/>
        <w:adjustRightInd w:val="0"/>
        <w:rPr>
          <w:rFonts w:ascii="Arial" w:hAnsi="Arial" w:cs="Arial"/>
          <w:i/>
          <w:sz w:val="16"/>
          <w:szCs w:val="16"/>
        </w:rPr>
      </w:pPr>
      <w:r w:rsidRPr="00DF36B7">
        <w:rPr>
          <w:rFonts w:ascii="Arial" w:hAnsi="Arial" w:cs="Arial"/>
          <w:bCs/>
          <w:i/>
          <w:sz w:val="16"/>
          <w:szCs w:val="16"/>
        </w:rPr>
        <w:t xml:space="preserve"> </w:t>
      </w:r>
      <w:r w:rsidR="00DD4AF6" w:rsidRPr="00DF36B7">
        <w:rPr>
          <w:rFonts w:ascii="Arial" w:hAnsi="Arial" w:cs="Arial"/>
          <w:bCs/>
          <w:i/>
          <w:sz w:val="16"/>
          <w:szCs w:val="16"/>
        </w:rPr>
        <w:t>(podać nazwę i adres Wykonawcy)</w:t>
      </w:r>
    </w:p>
    <w:p w14:paraId="16718025" w14:textId="77777777" w:rsidR="00DD4AF6" w:rsidRPr="00DF36B7" w:rsidRDefault="00DD4AF6" w:rsidP="0089793B">
      <w:pPr>
        <w:autoSpaceDE w:val="0"/>
        <w:autoSpaceDN w:val="0"/>
        <w:adjustRightInd w:val="0"/>
        <w:jc w:val="center"/>
        <w:rPr>
          <w:rFonts w:ascii="Arial" w:hAnsi="Arial" w:cs="Arial"/>
          <w:b/>
          <w:bCs/>
        </w:rPr>
      </w:pPr>
    </w:p>
    <w:p w14:paraId="1B4DD180" w14:textId="77777777" w:rsidR="00E625CA" w:rsidRPr="00DF36B7" w:rsidRDefault="00E625CA" w:rsidP="0089793B">
      <w:pPr>
        <w:autoSpaceDE w:val="0"/>
        <w:autoSpaceDN w:val="0"/>
        <w:adjustRightInd w:val="0"/>
        <w:jc w:val="center"/>
        <w:rPr>
          <w:rFonts w:ascii="Arial" w:hAnsi="Arial" w:cs="Arial"/>
          <w:b/>
          <w:bCs/>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NIA </w:t>
      </w:r>
      <w:r w:rsidRPr="00DF36B7">
        <w:rPr>
          <w:rFonts w:ascii="Arial" w:hAnsi="Arial" w:cs="Arial"/>
          <w:b/>
          <w:bCs/>
          <w:sz w:val="22"/>
          <w:szCs w:val="22"/>
          <w:u w:val="single"/>
        </w:rPr>
        <w:t>DOTYCZĄCE WYKONAWCY</w:t>
      </w:r>
    </w:p>
    <w:p w14:paraId="136AEEF9" w14:textId="77777777" w:rsidR="00E360A2" w:rsidRPr="00DF36B7" w:rsidRDefault="00E360A2" w:rsidP="0089793B">
      <w:pPr>
        <w:autoSpaceDE w:val="0"/>
        <w:autoSpaceDN w:val="0"/>
        <w:adjustRightInd w:val="0"/>
        <w:jc w:val="center"/>
        <w:rPr>
          <w:rFonts w:ascii="Arial" w:hAnsi="Arial" w:cs="Arial"/>
          <w:b/>
          <w:bCs/>
        </w:rPr>
      </w:pPr>
    </w:p>
    <w:p w14:paraId="085E8746" w14:textId="77777777" w:rsidR="00E360A2" w:rsidRPr="00DF36B7" w:rsidRDefault="00E360A2" w:rsidP="0089793B">
      <w:pPr>
        <w:autoSpaceDE w:val="0"/>
        <w:autoSpaceDN w:val="0"/>
        <w:adjustRightInd w:val="0"/>
        <w:jc w:val="center"/>
        <w:rPr>
          <w:rFonts w:ascii="Arial" w:hAnsi="Arial" w:cs="Arial"/>
          <w:b/>
          <w:bCs/>
        </w:rPr>
      </w:pPr>
    </w:p>
    <w:p w14:paraId="2D78407A" w14:textId="77777777" w:rsidR="00E360A2" w:rsidRPr="00DF36B7"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nie podlegam wykluczeniu z postępowania</w:t>
      </w:r>
      <w:r w:rsidR="00E360A2" w:rsidRPr="00DF36B7">
        <w:rPr>
          <w:rFonts w:ascii="Arial" w:hAnsi="Arial" w:cs="Arial"/>
          <w:bCs/>
          <w:sz w:val="20"/>
          <w:szCs w:val="20"/>
        </w:rPr>
        <w:t xml:space="preserve"> w zakresie art. 24 ust. 1 pkt. 12-23 oraz art. 24. ust. 5. pkt. 1., pkt. 2., pkt. 4. oraz pkt. 8 ustawy P</w:t>
      </w:r>
      <w:r w:rsidR="003E34BB" w:rsidRPr="00DF36B7">
        <w:rPr>
          <w:rFonts w:ascii="Arial" w:hAnsi="Arial" w:cs="Arial"/>
          <w:bCs/>
          <w:sz w:val="20"/>
          <w:szCs w:val="20"/>
        </w:rPr>
        <w:t>zp</w:t>
      </w:r>
    </w:p>
    <w:p w14:paraId="794E5D10" w14:textId="77777777" w:rsidR="00E360A2" w:rsidRPr="00DF36B7" w:rsidRDefault="00E360A2" w:rsidP="0089793B">
      <w:pPr>
        <w:autoSpaceDE w:val="0"/>
        <w:autoSpaceDN w:val="0"/>
        <w:adjustRightInd w:val="0"/>
        <w:spacing w:line="480" w:lineRule="auto"/>
        <w:jc w:val="both"/>
        <w:rPr>
          <w:rFonts w:ascii="Arial" w:hAnsi="Arial" w:cs="Arial"/>
          <w:b/>
          <w:bCs/>
          <w:kern w:val="32"/>
        </w:rPr>
      </w:pPr>
    </w:p>
    <w:p w14:paraId="4E55195C" w14:textId="77777777" w:rsidR="00C94EF9" w:rsidRPr="00DF36B7" w:rsidRDefault="009E76EF" w:rsidP="0089793B">
      <w:pPr>
        <w:jc w:val="both"/>
        <w:rPr>
          <w:rFonts w:ascii="Arial" w:hAnsi="Arial" w:cs="Arial"/>
          <w:b/>
          <w:bCs/>
          <w:iCs/>
        </w:rPr>
      </w:pPr>
      <w:r w:rsidRPr="00DF36B7">
        <w:rPr>
          <w:rFonts w:ascii="Arial" w:hAnsi="Arial" w:cs="Arial"/>
          <w:bCs/>
          <w:iCs/>
        </w:rPr>
        <w:t>Miejscowość</w:t>
      </w:r>
      <w:r w:rsidR="00D130B5" w:rsidRPr="00DF36B7">
        <w:rPr>
          <w:rFonts w:ascii="Arial" w:hAnsi="Arial" w:cs="Arial"/>
          <w:bCs/>
          <w:iCs/>
        </w:rPr>
        <w:t xml:space="preserve"> i data</w:t>
      </w:r>
      <w:r w:rsidR="00D130B5" w:rsidRPr="00DF36B7">
        <w:rPr>
          <w:bCs/>
          <w:iCs/>
        </w:rPr>
        <w:t xml:space="preserve"> </w:t>
      </w:r>
      <w:r w:rsidR="00501460" w:rsidRPr="00DF36B7">
        <w:rPr>
          <w:bCs/>
          <w:iCs/>
        </w:rPr>
        <w:t xml:space="preserve"> …………………</w:t>
      </w:r>
      <w:r w:rsidR="00793CB2" w:rsidRPr="00DF36B7">
        <w:rPr>
          <w:bCs/>
          <w:iCs/>
        </w:rPr>
        <w:t>…</w:t>
      </w:r>
      <w:r w:rsidR="00501460" w:rsidRPr="00DF36B7">
        <w:rPr>
          <w:bCs/>
          <w:iCs/>
        </w:rPr>
        <w:t xml:space="preserve">......… </w:t>
      </w:r>
      <w:r w:rsidR="00D130B5" w:rsidRPr="00DF36B7">
        <w:rPr>
          <w:rFonts w:ascii="Arial" w:hAnsi="Arial" w:cs="Arial"/>
          <w:b/>
          <w:bCs/>
          <w:iCs/>
        </w:rPr>
        <w:t>201</w:t>
      </w:r>
      <w:r w:rsidR="0084206C" w:rsidRPr="00DF36B7">
        <w:rPr>
          <w:rFonts w:ascii="Arial" w:hAnsi="Arial" w:cs="Arial"/>
          <w:b/>
          <w:bCs/>
          <w:iCs/>
        </w:rPr>
        <w:t>6</w:t>
      </w:r>
      <w:r w:rsidR="00D130B5" w:rsidRPr="00DF36B7">
        <w:rPr>
          <w:rFonts w:ascii="Arial" w:hAnsi="Arial" w:cs="Arial"/>
          <w:b/>
          <w:bCs/>
          <w:iCs/>
        </w:rPr>
        <w:t>r</w:t>
      </w:r>
      <w:r w:rsidR="00AC1818" w:rsidRPr="00DF36B7">
        <w:rPr>
          <w:rFonts w:ascii="Arial" w:hAnsi="Arial" w:cs="Arial"/>
          <w:b/>
          <w:bCs/>
          <w:iCs/>
        </w:rPr>
        <w:t>.</w:t>
      </w:r>
    </w:p>
    <w:p w14:paraId="31BAC3A7" w14:textId="77777777" w:rsidR="00D130B5" w:rsidRPr="00DF36B7" w:rsidRDefault="00D130B5" w:rsidP="0089793B">
      <w:pPr>
        <w:jc w:val="right"/>
        <w:rPr>
          <w:bCs/>
          <w:iCs/>
        </w:rPr>
      </w:pPr>
      <w:r w:rsidRPr="00DF36B7">
        <w:rPr>
          <w:rFonts w:ascii="Arial" w:hAnsi="Arial" w:cs="Arial"/>
          <w:bCs/>
          <w:iCs/>
        </w:rPr>
        <w:t>…</w:t>
      </w:r>
      <w:r w:rsidR="009E76EF" w:rsidRPr="00DF36B7">
        <w:rPr>
          <w:rFonts w:ascii="Arial" w:hAnsi="Arial" w:cs="Arial"/>
          <w:bCs/>
          <w:iCs/>
        </w:rPr>
        <w:t>..…………..</w:t>
      </w:r>
      <w:r w:rsidRPr="00DF36B7">
        <w:rPr>
          <w:rFonts w:ascii="Arial" w:hAnsi="Arial" w:cs="Arial"/>
          <w:bCs/>
          <w:iCs/>
        </w:rPr>
        <w:t>……………………</w:t>
      </w:r>
      <w:r w:rsidR="00793CB2" w:rsidRPr="00DF36B7">
        <w:rPr>
          <w:rFonts w:ascii="Arial" w:hAnsi="Arial" w:cs="Arial"/>
          <w:bCs/>
          <w:iCs/>
        </w:rPr>
        <w:t>…</w:t>
      </w:r>
      <w:r w:rsidRPr="00DF36B7">
        <w:rPr>
          <w:rFonts w:ascii="Arial" w:hAnsi="Arial" w:cs="Arial"/>
          <w:bCs/>
          <w:iCs/>
        </w:rPr>
        <w:t>…………</w:t>
      </w:r>
    </w:p>
    <w:p w14:paraId="64F0A05A" w14:textId="77777777" w:rsidR="00D130B5" w:rsidRPr="00DF36B7" w:rsidRDefault="00D130B5" w:rsidP="0089793B">
      <w:pPr>
        <w:ind w:left="5245" w:right="-2"/>
        <w:jc w:val="center"/>
        <w:rPr>
          <w:rFonts w:ascii="Arial" w:hAnsi="Arial" w:cs="Arial"/>
          <w:bCs/>
          <w:i/>
          <w:iCs/>
          <w:sz w:val="16"/>
          <w:szCs w:val="16"/>
        </w:rPr>
      </w:pPr>
      <w:r w:rsidRPr="00DF36B7">
        <w:rPr>
          <w:rFonts w:ascii="Arial" w:hAnsi="Arial" w:cs="Arial"/>
          <w:bCs/>
          <w:i/>
          <w:iCs/>
          <w:sz w:val="16"/>
          <w:szCs w:val="16"/>
        </w:rPr>
        <w:t>(</w:t>
      </w:r>
      <w:r w:rsidR="00DD4AF6" w:rsidRPr="00DF36B7">
        <w:rPr>
          <w:rFonts w:ascii="Arial" w:hAnsi="Arial" w:cs="Arial"/>
          <w:bCs/>
          <w:i/>
          <w:iCs/>
          <w:sz w:val="16"/>
          <w:szCs w:val="16"/>
        </w:rPr>
        <w:t xml:space="preserve">pieczęć wykonawcy oraz podpis </w:t>
      </w:r>
      <w:r w:rsidRPr="00DF36B7">
        <w:rPr>
          <w:rFonts w:ascii="Arial" w:hAnsi="Arial" w:cs="Arial"/>
          <w:bCs/>
          <w:i/>
          <w:iCs/>
          <w:sz w:val="16"/>
          <w:szCs w:val="16"/>
        </w:rPr>
        <w:t>upoważnion</w:t>
      </w:r>
      <w:r w:rsidR="00DD4AF6" w:rsidRPr="00DF36B7">
        <w:rPr>
          <w:rFonts w:ascii="Arial" w:hAnsi="Arial" w:cs="Arial"/>
          <w:bCs/>
          <w:i/>
          <w:iCs/>
          <w:sz w:val="16"/>
          <w:szCs w:val="16"/>
        </w:rPr>
        <w:t>ego</w:t>
      </w:r>
      <w:r w:rsidRPr="00DF36B7">
        <w:rPr>
          <w:rFonts w:ascii="Arial" w:hAnsi="Arial" w:cs="Arial"/>
          <w:bCs/>
          <w:i/>
          <w:iCs/>
          <w:sz w:val="16"/>
          <w:szCs w:val="16"/>
        </w:rPr>
        <w:t xml:space="preserve"> przedstawiciel</w:t>
      </w:r>
      <w:r w:rsidR="00DD4AF6" w:rsidRPr="00DF36B7">
        <w:rPr>
          <w:rFonts w:ascii="Arial" w:hAnsi="Arial" w:cs="Arial"/>
          <w:bCs/>
          <w:i/>
          <w:iCs/>
          <w:sz w:val="16"/>
          <w:szCs w:val="16"/>
        </w:rPr>
        <w:t xml:space="preserve">a Wykonawcy </w:t>
      </w:r>
      <w:r w:rsidRPr="00DF36B7">
        <w:rPr>
          <w:rFonts w:ascii="Arial" w:hAnsi="Arial" w:cs="Arial"/>
          <w:bCs/>
          <w:i/>
          <w:iCs/>
          <w:sz w:val="16"/>
          <w:szCs w:val="16"/>
        </w:rPr>
        <w:t>)</w:t>
      </w:r>
    </w:p>
    <w:p w14:paraId="7E448FDB" w14:textId="77777777" w:rsidR="00E625CA" w:rsidRPr="00DF36B7" w:rsidRDefault="00E625CA" w:rsidP="0089793B">
      <w:pPr>
        <w:spacing w:line="360" w:lineRule="auto"/>
        <w:ind w:left="709"/>
        <w:jc w:val="both"/>
        <w:rPr>
          <w:rFonts w:ascii="Arial" w:hAnsi="Arial" w:cs="Arial"/>
          <w:sz w:val="21"/>
          <w:szCs w:val="21"/>
        </w:rPr>
      </w:pPr>
    </w:p>
    <w:p w14:paraId="274FCBBB"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 xml:space="preserve">Oświadczam, że </w:t>
      </w:r>
      <w:r w:rsidR="009E76EF" w:rsidRPr="00DF36B7">
        <w:rPr>
          <w:rFonts w:ascii="Arial" w:hAnsi="Arial" w:cs="Arial"/>
          <w:bCs/>
        </w:rPr>
        <w:t xml:space="preserve">na dzień składania ofert, </w:t>
      </w:r>
      <w:r w:rsidRPr="00DF36B7">
        <w:rPr>
          <w:rFonts w:ascii="Arial" w:hAnsi="Arial" w:cs="Arial"/>
          <w:sz w:val="21"/>
          <w:szCs w:val="21"/>
        </w:rPr>
        <w:t>zachodzą w stosunku do mnie podstawy wykluczenia z postępowania na podstawie art. …………. ustawy Pzp</w:t>
      </w:r>
      <w:r w:rsidRPr="00DF36B7">
        <w:rPr>
          <w:rFonts w:ascii="Arial" w:hAnsi="Arial" w:cs="Arial"/>
        </w:rPr>
        <w:t xml:space="preserve"> </w:t>
      </w:r>
      <w:r w:rsidRPr="00DF36B7">
        <w:rPr>
          <w:rFonts w:ascii="Arial" w:hAnsi="Arial" w:cs="Arial"/>
          <w:i/>
          <w:sz w:val="16"/>
          <w:szCs w:val="16"/>
        </w:rPr>
        <w:t xml:space="preserve">(podać mającą zastosowanie podstawę wykluczenia spośród wymienionych w art. 24 ust. 1 pkt 13-14, 16-20 lub art. 24 ust. 5 </w:t>
      </w:r>
      <w:r w:rsidRPr="00DF36B7">
        <w:rPr>
          <w:rFonts w:ascii="Arial" w:hAnsi="Arial" w:cs="Arial"/>
          <w:bCs/>
          <w:i/>
          <w:sz w:val="16"/>
          <w:szCs w:val="16"/>
        </w:rPr>
        <w:t xml:space="preserve">pkt. 1., pkt. 2., pkt. 4. oraz pkt. 8 </w:t>
      </w:r>
      <w:r w:rsidRPr="00DF36B7">
        <w:rPr>
          <w:rFonts w:ascii="Arial" w:hAnsi="Arial" w:cs="Arial"/>
          <w:i/>
          <w:sz w:val="16"/>
          <w:szCs w:val="16"/>
        </w:rPr>
        <w:t>ustawy Pzp).</w:t>
      </w:r>
      <w:r w:rsidRPr="00DF36B7">
        <w:rPr>
          <w:rFonts w:ascii="Arial" w:hAnsi="Arial" w:cs="Arial"/>
        </w:rPr>
        <w:t xml:space="preserve"> </w:t>
      </w:r>
      <w:r w:rsidRPr="00DF36B7">
        <w:rPr>
          <w:rFonts w:ascii="Arial" w:hAnsi="Arial" w:cs="Arial"/>
          <w:sz w:val="21"/>
          <w:szCs w:val="21"/>
        </w:rPr>
        <w:t>Jednocześnie oświadczam, że w związku z ww. okolicznością, na podstawie art. 24 ust. 8 ustawy Pzp podjąłem następujące środki naprawcze: …………………………</w:t>
      </w:r>
      <w:r w:rsidR="009E76EF" w:rsidRPr="00DF36B7">
        <w:rPr>
          <w:rFonts w:ascii="Arial" w:hAnsi="Arial" w:cs="Arial"/>
          <w:sz w:val="21"/>
          <w:szCs w:val="21"/>
        </w:rPr>
        <w:t>……</w:t>
      </w:r>
      <w:r w:rsidR="00CA058A" w:rsidRPr="00DF36B7">
        <w:rPr>
          <w:rFonts w:ascii="Arial" w:hAnsi="Arial" w:cs="Arial"/>
          <w:sz w:val="21"/>
          <w:szCs w:val="21"/>
        </w:rPr>
        <w:t>…………………………………………………………</w:t>
      </w:r>
    </w:p>
    <w:p w14:paraId="3B47927C"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43CB78D0"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6FE68E43" w14:textId="77777777" w:rsidR="009E76EF" w:rsidRPr="00DF36B7" w:rsidRDefault="009E76EF" w:rsidP="0089793B">
      <w:pPr>
        <w:spacing w:line="360" w:lineRule="auto"/>
        <w:ind w:left="709"/>
        <w:jc w:val="both"/>
        <w:rPr>
          <w:rFonts w:ascii="Arial" w:hAnsi="Arial" w:cs="Arial"/>
          <w:sz w:val="21"/>
          <w:szCs w:val="21"/>
        </w:rPr>
      </w:pPr>
      <w:r w:rsidRPr="00DF36B7">
        <w:rPr>
          <w:rFonts w:ascii="Arial" w:hAnsi="Arial" w:cs="Arial"/>
          <w:sz w:val="21"/>
          <w:szCs w:val="21"/>
        </w:rPr>
        <w:t>………………………………………………………………………………………………….….…</w:t>
      </w:r>
    </w:p>
    <w:p w14:paraId="7AECA436" w14:textId="77777777" w:rsidR="009E76EF" w:rsidRPr="00DF36B7" w:rsidRDefault="009E76EF" w:rsidP="003E34BB">
      <w:pPr>
        <w:spacing w:line="360" w:lineRule="auto"/>
        <w:ind w:left="709"/>
        <w:jc w:val="both"/>
        <w:rPr>
          <w:rFonts w:ascii="Arial" w:hAnsi="Arial" w:cs="Arial"/>
          <w:sz w:val="21"/>
          <w:szCs w:val="21"/>
        </w:rPr>
      </w:pPr>
      <w:r w:rsidRPr="00DF36B7">
        <w:rPr>
          <w:rFonts w:ascii="Arial" w:hAnsi="Arial" w:cs="Arial"/>
          <w:sz w:val="21"/>
          <w:szCs w:val="21"/>
        </w:rPr>
        <w:t>………………………………………………………………………………………………….….…</w:t>
      </w:r>
    </w:p>
    <w:p w14:paraId="63649FD4" w14:textId="77777777"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26547DBB" w14:textId="77777777" w:rsidR="009E76EF" w:rsidRPr="00DF36B7" w:rsidRDefault="009E76EF" w:rsidP="0089793B">
      <w:pPr>
        <w:jc w:val="both"/>
        <w:rPr>
          <w:rFonts w:ascii="Arial" w:hAnsi="Arial" w:cs="Arial"/>
          <w:b/>
          <w:bCs/>
          <w:iCs/>
        </w:rPr>
      </w:pPr>
    </w:p>
    <w:p w14:paraId="12683020" w14:textId="77777777" w:rsidR="009E76EF" w:rsidRPr="00DF36B7" w:rsidRDefault="009E76EF" w:rsidP="0089793B">
      <w:pPr>
        <w:jc w:val="right"/>
        <w:rPr>
          <w:bCs/>
          <w:iCs/>
        </w:rPr>
      </w:pPr>
      <w:r w:rsidRPr="00DF36B7">
        <w:rPr>
          <w:rFonts w:ascii="Arial" w:hAnsi="Arial" w:cs="Arial"/>
          <w:bCs/>
          <w:iCs/>
        </w:rPr>
        <w:t>…..…………..…………………………………</w:t>
      </w:r>
    </w:p>
    <w:p w14:paraId="420AF026"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lastRenderedPageBreak/>
        <w:t>(pieczęć wykonawcy oraz podpis upoważnionego przedstawiciela Wykonawcy )</w:t>
      </w:r>
    </w:p>
    <w:p w14:paraId="38ABC84F" w14:textId="77777777" w:rsidR="00105142" w:rsidRPr="00DF36B7" w:rsidRDefault="00105142" w:rsidP="0089793B">
      <w:pPr>
        <w:ind w:left="5245" w:right="-2"/>
        <w:jc w:val="center"/>
        <w:rPr>
          <w:rFonts w:ascii="Arial" w:hAnsi="Arial" w:cs="Arial"/>
          <w:bCs/>
          <w:i/>
          <w:iCs/>
          <w:sz w:val="16"/>
          <w:szCs w:val="16"/>
        </w:rPr>
      </w:pPr>
    </w:p>
    <w:p w14:paraId="313044C2" w14:textId="77777777" w:rsidR="00105142" w:rsidRPr="00DF36B7" w:rsidRDefault="00105142" w:rsidP="0089793B">
      <w:pPr>
        <w:ind w:left="5245" w:right="-2"/>
        <w:jc w:val="center"/>
        <w:rPr>
          <w:rFonts w:ascii="Arial" w:hAnsi="Arial" w:cs="Arial"/>
          <w:bCs/>
          <w:i/>
          <w:iCs/>
          <w:sz w:val="16"/>
          <w:szCs w:val="16"/>
        </w:rPr>
      </w:pPr>
    </w:p>
    <w:p w14:paraId="23CA99F3" w14:textId="77777777" w:rsidR="00105142" w:rsidRPr="00DF36B7"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spełniam warunki udziału w postępowaniu dotyczące:</w:t>
      </w:r>
    </w:p>
    <w:p w14:paraId="2E80C017" w14:textId="77777777" w:rsidR="00105142" w:rsidRPr="0040502E" w:rsidRDefault="00105142" w:rsidP="009E3276">
      <w:pPr>
        <w:pStyle w:val="Akapitzlist"/>
        <w:numPr>
          <w:ilvl w:val="0"/>
          <w:numId w:val="18"/>
        </w:numPr>
        <w:autoSpaceDE w:val="0"/>
        <w:autoSpaceDN w:val="0"/>
        <w:adjustRightInd w:val="0"/>
        <w:spacing w:line="360" w:lineRule="auto"/>
        <w:jc w:val="both"/>
        <w:rPr>
          <w:rFonts w:ascii="Arial" w:hAnsi="Arial" w:cs="Arial"/>
          <w:bCs/>
          <w:sz w:val="20"/>
          <w:szCs w:val="20"/>
        </w:rPr>
      </w:pPr>
      <w:r w:rsidRPr="0040502E">
        <w:rPr>
          <w:rFonts w:ascii="Arial" w:hAnsi="Arial" w:cs="Arial"/>
          <w:bCs/>
          <w:sz w:val="20"/>
          <w:szCs w:val="20"/>
        </w:rPr>
        <w:t>sytuacji ekonomicznej lub finansowej;</w:t>
      </w:r>
    </w:p>
    <w:p w14:paraId="1C5610C5" w14:textId="77777777" w:rsidR="00105142" w:rsidRPr="0040502E" w:rsidRDefault="00105142" w:rsidP="009E3276">
      <w:pPr>
        <w:pStyle w:val="Akapitzlist"/>
        <w:numPr>
          <w:ilvl w:val="0"/>
          <w:numId w:val="18"/>
        </w:numPr>
        <w:autoSpaceDE w:val="0"/>
        <w:autoSpaceDN w:val="0"/>
        <w:adjustRightInd w:val="0"/>
        <w:spacing w:line="360" w:lineRule="auto"/>
        <w:jc w:val="both"/>
        <w:rPr>
          <w:rFonts w:ascii="Arial" w:hAnsi="Arial" w:cs="Arial"/>
          <w:b/>
          <w:bCs/>
          <w:kern w:val="32"/>
          <w:sz w:val="20"/>
          <w:szCs w:val="20"/>
        </w:rPr>
      </w:pPr>
      <w:r w:rsidRPr="0040502E">
        <w:rPr>
          <w:rFonts w:ascii="Arial" w:hAnsi="Arial" w:cs="Arial"/>
          <w:bCs/>
          <w:sz w:val="20"/>
          <w:szCs w:val="20"/>
        </w:rPr>
        <w:t>zdolności technicznej lub zawodowej;</w:t>
      </w:r>
    </w:p>
    <w:p w14:paraId="2CCE03F3" w14:textId="77777777" w:rsidR="00105142" w:rsidRPr="00DF36B7" w:rsidRDefault="00105142" w:rsidP="0089793B">
      <w:pPr>
        <w:autoSpaceDE w:val="0"/>
        <w:autoSpaceDN w:val="0"/>
        <w:adjustRightInd w:val="0"/>
        <w:spacing w:line="360" w:lineRule="auto"/>
        <w:jc w:val="both"/>
        <w:rPr>
          <w:rFonts w:ascii="Arial" w:hAnsi="Arial" w:cs="Arial"/>
          <w:b/>
          <w:bCs/>
          <w:kern w:val="32"/>
        </w:rPr>
      </w:pPr>
    </w:p>
    <w:p w14:paraId="767A4576" w14:textId="77777777"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4BC7A4F2" w14:textId="77777777" w:rsidR="00105142" w:rsidRPr="00DF36B7" w:rsidRDefault="00105142" w:rsidP="0089793B">
      <w:pPr>
        <w:jc w:val="both"/>
        <w:rPr>
          <w:rFonts w:ascii="Arial" w:hAnsi="Arial" w:cs="Arial"/>
          <w:b/>
          <w:bCs/>
          <w:iCs/>
        </w:rPr>
      </w:pPr>
    </w:p>
    <w:p w14:paraId="450FB31A" w14:textId="77777777" w:rsidR="00105142" w:rsidRPr="00DF36B7" w:rsidRDefault="00105142" w:rsidP="0089793B">
      <w:pPr>
        <w:jc w:val="both"/>
        <w:rPr>
          <w:rFonts w:ascii="Arial" w:hAnsi="Arial" w:cs="Arial"/>
          <w:b/>
          <w:bCs/>
          <w:iCs/>
        </w:rPr>
      </w:pPr>
    </w:p>
    <w:p w14:paraId="0656C876" w14:textId="77777777" w:rsidR="00105142" w:rsidRPr="00DF36B7" w:rsidRDefault="00105142" w:rsidP="0089793B">
      <w:pPr>
        <w:jc w:val="right"/>
        <w:rPr>
          <w:bCs/>
          <w:iCs/>
        </w:rPr>
      </w:pPr>
      <w:r w:rsidRPr="00DF36B7">
        <w:rPr>
          <w:rFonts w:ascii="Arial" w:hAnsi="Arial" w:cs="Arial"/>
          <w:bCs/>
          <w:iCs/>
        </w:rPr>
        <w:t>…..…………..…………………………………</w:t>
      </w:r>
    </w:p>
    <w:p w14:paraId="4A550C71"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BCB2005" w14:textId="77777777" w:rsidR="00105142" w:rsidRPr="00DF36B7"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DF36B7" w:rsidRDefault="00105142" w:rsidP="0089793B">
      <w:pPr>
        <w:autoSpaceDE w:val="0"/>
        <w:autoSpaceDN w:val="0"/>
        <w:adjustRightInd w:val="0"/>
        <w:spacing w:line="360" w:lineRule="auto"/>
        <w:jc w:val="center"/>
        <w:rPr>
          <w:rFonts w:ascii="Arial" w:hAnsi="Arial" w:cs="Arial"/>
          <w:b/>
          <w:bCs/>
          <w:kern w:val="32"/>
        </w:rPr>
      </w:pPr>
      <w:r w:rsidRPr="00DF36B7">
        <w:rPr>
          <w:rFonts w:ascii="Arial" w:hAnsi="Arial" w:cs="Arial"/>
          <w:b/>
          <w:bCs/>
          <w:kern w:val="32"/>
        </w:rPr>
        <w:t>Informacja w związku z poleganiem na zasobach innych podmiotów:</w:t>
      </w:r>
    </w:p>
    <w:p w14:paraId="3CCBF4FF" w14:textId="77777777" w:rsidR="00105142" w:rsidRPr="00DF36B7" w:rsidRDefault="00105142" w:rsidP="0089793B">
      <w:pPr>
        <w:ind w:left="5245" w:right="-2"/>
        <w:jc w:val="center"/>
        <w:rPr>
          <w:rFonts w:ascii="Arial" w:hAnsi="Arial" w:cs="Arial"/>
          <w:bCs/>
          <w:i/>
          <w:iCs/>
          <w:sz w:val="16"/>
          <w:szCs w:val="16"/>
        </w:rPr>
      </w:pPr>
    </w:p>
    <w:p w14:paraId="7782B6DF" w14:textId="77777777" w:rsidR="00105142" w:rsidRPr="00DF36B7" w:rsidRDefault="00105142" w:rsidP="0089793B">
      <w:pPr>
        <w:spacing w:line="360" w:lineRule="auto"/>
        <w:jc w:val="both"/>
        <w:rPr>
          <w:rFonts w:ascii="Arial" w:hAnsi="Arial" w:cs="Arial"/>
        </w:rPr>
      </w:pPr>
      <w:r w:rsidRPr="00DF36B7">
        <w:rPr>
          <w:rFonts w:ascii="Arial" w:hAnsi="Arial" w:cs="Arial"/>
        </w:rPr>
        <w:t>Oświadczam, że w celu wykazania spełniania warunków udziału w postępowaniu, określonych przez zamawiającego, polegam na zasobach następującego/ych podmiotu/ów: …………………...……………</w:t>
      </w:r>
    </w:p>
    <w:p w14:paraId="6CAE79DA" w14:textId="77777777" w:rsidR="00105142" w:rsidRPr="00DF36B7" w:rsidRDefault="00105142" w:rsidP="0089793B">
      <w:pPr>
        <w:spacing w:line="360" w:lineRule="auto"/>
        <w:jc w:val="both"/>
        <w:rPr>
          <w:rFonts w:ascii="Arial" w:hAnsi="Arial" w:cs="Arial"/>
        </w:rPr>
      </w:pPr>
      <w:r w:rsidRPr="00DF36B7">
        <w:rPr>
          <w:rFonts w:ascii="Arial" w:hAnsi="Arial" w:cs="Arial"/>
        </w:rPr>
        <w:t xml:space="preserve">..……………………………………………………………………………………………………………………., </w:t>
      </w:r>
    </w:p>
    <w:p w14:paraId="7C858F50" w14:textId="77777777" w:rsidR="00105142" w:rsidRPr="00DF36B7" w:rsidRDefault="00105142" w:rsidP="0089793B">
      <w:pPr>
        <w:spacing w:line="360" w:lineRule="auto"/>
        <w:jc w:val="both"/>
        <w:rPr>
          <w:rFonts w:ascii="Arial" w:hAnsi="Arial" w:cs="Arial"/>
        </w:rPr>
      </w:pPr>
      <w:r w:rsidRPr="00DF36B7">
        <w:rPr>
          <w:rFonts w:ascii="Arial" w:hAnsi="Arial" w:cs="Arial"/>
        </w:rPr>
        <w:t>w następującym zakresie: ……………………………………………………………………..…………………</w:t>
      </w:r>
    </w:p>
    <w:p w14:paraId="2AD7D84A" w14:textId="77777777" w:rsidR="00105142" w:rsidRPr="00DF36B7" w:rsidRDefault="00105142" w:rsidP="0089793B">
      <w:pPr>
        <w:spacing w:line="360" w:lineRule="auto"/>
        <w:jc w:val="both"/>
        <w:rPr>
          <w:rFonts w:ascii="Arial" w:hAnsi="Arial" w:cs="Arial"/>
        </w:rPr>
      </w:pPr>
      <w:r w:rsidRPr="00DF36B7">
        <w:rPr>
          <w:rFonts w:ascii="Arial" w:hAnsi="Arial" w:cs="Arial"/>
        </w:rPr>
        <w:t>…………………………………………………….…………………………………………………………………</w:t>
      </w:r>
    </w:p>
    <w:p w14:paraId="35915BD6" w14:textId="77777777" w:rsidR="00105142" w:rsidRPr="00DF36B7" w:rsidRDefault="00105142" w:rsidP="0089793B">
      <w:pPr>
        <w:spacing w:line="360" w:lineRule="auto"/>
        <w:jc w:val="both"/>
        <w:rPr>
          <w:rFonts w:ascii="Arial" w:hAnsi="Arial" w:cs="Arial"/>
          <w:i/>
          <w:sz w:val="16"/>
          <w:szCs w:val="16"/>
        </w:rPr>
      </w:pPr>
      <w:r w:rsidRPr="00DF36B7">
        <w:rPr>
          <w:rFonts w:ascii="Arial" w:hAnsi="Arial" w:cs="Arial"/>
          <w:i/>
          <w:sz w:val="16"/>
          <w:szCs w:val="16"/>
        </w:rPr>
        <w:t xml:space="preserve">(wskazać podmiot i określić odpowiedni zakres dla wskazanego podmiotu). </w:t>
      </w:r>
    </w:p>
    <w:p w14:paraId="247CE920" w14:textId="77777777" w:rsidR="00105142" w:rsidRPr="00DF36B7" w:rsidRDefault="00105142" w:rsidP="0089793B">
      <w:pPr>
        <w:spacing w:line="360" w:lineRule="auto"/>
        <w:jc w:val="both"/>
        <w:rPr>
          <w:rFonts w:ascii="Arial" w:hAnsi="Arial" w:cs="Arial"/>
          <w:sz w:val="21"/>
          <w:szCs w:val="21"/>
        </w:rPr>
      </w:pPr>
    </w:p>
    <w:p w14:paraId="670835EE" w14:textId="77777777"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4109EC56" w14:textId="77777777" w:rsidR="00105142" w:rsidRPr="00DF36B7" w:rsidRDefault="00105142" w:rsidP="0089793B">
      <w:pPr>
        <w:jc w:val="both"/>
        <w:rPr>
          <w:rFonts w:ascii="Arial" w:hAnsi="Arial" w:cs="Arial"/>
          <w:b/>
          <w:bCs/>
          <w:iCs/>
        </w:rPr>
      </w:pPr>
    </w:p>
    <w:p w14:paraId="34BC8944" w14:textId="77777777" w:rsidR="00105142" w:rsidRPr="00DF36B7" w:rsidRDefault="00105142" w:rsidP="0089793B">
      <w:pPr>
        <w:jc w:val="both"/>
        <w:rPr>
          <w:rFonts w:ascii="Arial" w:hAnsi="Arial" w:cs="Arial"/>
          <w:b/>
          <w:bCs/>
          <w:iCs/>
        </w:rPr>
      </w:pPr>
    </w:p>
    <w:p w14:paraId="3FEAD05E" w14:textId="77777777" w:rsidR="00105142" w:rsidRPr="00DF36B7" w:rsidRDefault="00105142" w:rsidP="0089793B">
      <w:pPr>
        <w:jc w:val="right"/>
        <w:rPr>
          <w:bCs/>
          <w:iCs/>
        </w:rPr>
      </w:pPr>
      <w:r w:rsidRPr="00DF36B7">
        <w:rPr>
          <w:rFonts w:ascii="Arial" w:hAnsi="Arial" w:cs="Arial"/>
          <w:bCs/>
          <w:iCs/>
        </w:rPr>
        <w:t>…..…………..…………………………………</w:t>
      </w:r>
    </w:p>
    <w:p w14:paraId="2E4877BF"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2D26ACCF" w14:textId="77777777" w:rsidR="00105142" w:rsidRPr="00DF36B7" w:rsidRDefault="00105142" w:rsidP="0089793B">
      <w:pPr>
        <w:ind w:left="5245" w:right="-2"/>
        <w:jc w:val="center"/>
        <w:rPr>
          <w:rFonts w:ascii="Arial" w:hAnsi="Arial" w:cs="Arial"/>
          <w:bCs/>
          <w:i/>
          <w:iCs/>
          <w:sz w:val="16"/>
          <w:szCs w:val="16"/>
        </w:rPr>
      </w:pPr>
    </w:p>
    <w:p w14:paraId="3FC0538C" w14:textId="77777777" w:rsidR="009E76EF" w:rsidRPr="00DF36B7" w:rsidRDefault="009E76EF" w:rsidP="0089793B">
      <w:pPr>
        <w:spacing w:line="360" w:lineRule="auto"/>
        <w:ind w:left="709"/>
        <w:jc w:val="both"/>
        <w:rPr>
          <w:rFonts w:ascii="Arial" w:hAnsi="Arial" w:cs="Arial"/>
          <w:sz w:val="21"/>
          <w:szCs w:val="21"/>
        </w:rPr>
      </w:pPr>
    </w:p>
    <w:p w14:paraId="5051ED3D"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NIE D</w:t>
      </w:r>
      <w:r w:rsidRPr="00DF36B7">
        <w:rPr>
          <w:rFonts w:ascii="Arial" w:hAnsi="Arial" w:cs="Arial"/>
          <w:b/>
          <w:bCs/>
          <w:sz w:val="22"/>
          <w:szCs w:val="22"/>
          <w:u w:val="single"/>
        </w:rPr>
        <w:t xml:space="preserve">OTYCZĄCE </w:t>
      </w:r>
      <w:r w:rsidRPr="00DF36B7">
        <w:rPr>
          <w:rFonts w:ascii="Arial" w:hAnsi="Arial" w:cs="Arial"/>
          <w:b/>
          <w:sz w:val="22"/>
          <w:szCs w:val="22"/>
          <w:u w:val="single"/>
        </w:rPr>
        <w:t>PODMIOTU, NA KTÓREGO ZASOBY POWOŁUJE SIĘ WYKONAWCA:</w:t>
      </w:r>
    </w:p>
    <w:p w14:paraId="72070CA8" w14:textId="77777777" w:rsidR="009E76EF" w:rsidRPr="00DF36B7" w:rsidRDefault="009E76EF" w:rsidP="0089793B">
      <w:pPr>
        <w:spacing w:line="360" w:lineRule="auto"/>
        <w:jc w:val="both"/>
        <w:rPr>
          <w:rFonts w:ascii="Arial" w:hAnsi="Arial" w:cs="Arial"/>
          <w:b/>
          <w:sz w:val="21"/>
          <w:szCs w:val="21"/>
        </w:rPr>
      </w:pPr>
    </w:p>
    <w:p w14:paraId="137D7E86" w14:textId="77777777" w:rsidR="009E76EF" w:rsidRPr="00DF36B7" w:rsidRDefault="009E76EF" w:rsidP="0089793B">
      <w:pPr>
        <w:spacing w:line="360" w:lineRule="auto"/>
        <w:jc w:val="both"/>
        <w:rPr>
          <w:rFonts w:ascii="Arial" w:hAnsi="Arial" w:cs="Arial"/>
          <w:i/>
        </w:rPr>
      </w:pPr>
      <w:r w:rsidRPr="00DF36B7">
        <w:rPr>
          <w:rFonts w:ascii="Arial" w:hAnsi="Arial" w:cs="Arial"/>
        </w:rPr>
        <w:t>Oświadczam, że</w:t>
      </w:r>
      <w:r w:rsidR="00CA058A" w:rsidRPr="00DF36B7">
        <w:rPr>
          <w:rFonts w:ascii="Arial" w:hAnsi="Arial" w:cs="Arial"/>
          <w:sz w:val="21"/>
          <w:szCs w:val="21"/>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na którego/ych zasoby powołuję się w niniejszym postępowaniu, tj.: ………………………………………………………………………… </w:t>
      </w:r>
      <w:r w:rsidRPr="00DF36B7">
        <w:rPr>
          <w:rFonts w:ascii="Arial" w:hAnsi="Arial" w:cs="Arial"/>
          <w:i/>
        </w:rPr>
        <w:t xml:space="preserve">(podać pełną nazwę/firmę, adres, a także w zależności od podmiotu: NIP/PESEL, KRS/CEiDG) </w:t>
      </w:r>
      <w:r w:rsidRPr="00DF36B7">
        <w:rPr>
          <w:rFonts w:ascii="Arial" w:hAnsi="Arial" w:cs="Arial"/>
        </w:rPr>
        <w:t>nie podlega/ją wykluczeniu z postępowania o udzielenie zamówienia.</w:t>
      </w:r>
    </w:p>
    <w:p w14:paraId="506B86F6" w14:textId="77777777" w:rsidR="009E76EF" w:rsidRPr="00DF36B7" w:rsidRDefault="009E76EF" w:rsidP="0089793B">
      <w:pPr>
        <w:spacing w:line="360" w:lineRule="auto"/>
        <w:jc w:val="both"/>
        <w:rPr>
          <w:rFonts w:ascii="Arial" w:hAnsi="Arial" w:cs="Arial"/>
        </w:rPr>
      </w:pPr>
    </w:p>
    <w:p w14:paraId="4825729E" w14:textId="77777777"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5FAAFCC6" w14:textId="77777777" w:rsidR="009E76EF" w:rsidRPr="00DF36B7" w:rsidRDefault="009E76EF" w:rsidP="0089793B">
      <w:pPr>
        <w:jc w:val="both"/>
        <w:rPr>
          <w:rFonts w:ascii="Arial" w:hAnsi="Arial" w:cs="Arial"/>
          <w:b/>
          <w:bCs/>
          <w:iCs/>
        </w:rPr>
      </w:pPr>
    </w:p>
    <w:p w14:paraId="3DB02EEB" w14:textId="77777777" w:rsidR="009E76EF" w:rsidRPr="00DF36B7" w:rsidRDefault="009E76EF" w:rsidP="0089793B">
      <w:pPr>
        <w:jc w:val="both"/>
        <w:rPr>
          <w:rFonts w:ascii="Arial" w:hAnsi="Arial" w:cs="Arial"/>
          <w:b/>
          <w:bCs/>
          <w:iCs/>
        </w:rPr>
      </w:pPr>
    </w:p>
    <w:p w14:paraId="2B04B1EF" w14:textId="77777777" w:rsidR="009E76EF" w:rsidRPr="00DF36B7" w:rsidRDefault="009E76EF" w:rsidP="0089793B">
      <w:pPr>
        <w:jc w:val="right"/>
        <w:rPr>
          <w:bCs/>
          <w:iCs/>
        </w:rPr>
      </w:pPr>
      <w:r w:rsidRPr="00DF36B7">
        <w:rPr>
          <w:rFonts w:ascii="Arial" w:hAnsi="Arial" w:cs="Arial"/>
          <w:bCs/>
          <w:iCs/>
        </w:rPr>
        <w:t>…..…………..…………………………………</w:t>
      </w:r>
    </w:p>
    <w:p w14:paraId="6E2AD904"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7CD45B52" w14:textId="77777777" w:rsidR="009E76EF" w:rsidRPr="00DF36B7" w:rsidRDefault="009E76EF" w:rsidP="0089793B">
      <w:pPr>
        <w:spacing w:line="360" w:lineRule="auto"/>
        <w:ind w:right="-2"/>
        <w:jc w:val="center"/>
        <w:rPr>
          <w:rFonts w:ascii="Arial" w:hAnsi="Arial" w:cs="Arial"/>
          <w:b/>
          <w:bCs/>
          <w:u w:val="single"/>
        </w:rPr>
      </w:pPr>
    </w:p>
    <w:p w14:paraId="79C05624" w14:textId="77777777" w:rsidR="009E76EF" w:rsidRPr="00DF36B7" w:rsidRDefault="009E76EF" w:rsidP="0089793B">
      <w:pPr>
        <w:spacing w:line="360" w:lineRule="auto"/>
        <w:ind w:right="-2"/>
        <w:jc w:val="center"/>
        <w:rPr>
          <w:rFonts w:ascii="Arial" w:hAnsi="Arial" w:cs="Arial"/>
          <w:b/>
          <w:bCs/>
          <w:u w:val="single"/>
        </w:rPr>
      </w:pPr>
    </w:p>
    <w:p w14:paraId="62B59EEF"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NIE </w:t>
      </w:r>
      <w:r w:rsidRPr="0040502E">
        <w:rPr>
          <w:rFonts w:ascii="Arial" w:hAnsi="Arial" w:cs="Arial"/>
          <w:b/>
          <w:sz w:val="22"/>
          <w:szCs w:val="22"/>
          <w:u w:val="single"/>
        </w:rPr>
        <w:t xml:space="preserve">DOTYCZĄCE </w:t>
      </w:r>
      <w:r w:rsidRPr="00DF36B7">
        <w:rPr>
          <w:rFonts w:ascii="Arial" w:hAnsi="Arial" w:cs="Arial"/>
          <w:b/>
          <w:sz w:val="22"/>
          <w:szCs w:val="22"/>
          <w:u w:val="single"/>
        </w:rPr>
        <w:t>PODWYKONAWCY NIEBĘDĄCEGO PODMIOTEM, NA KTÓREGO ZASOBY POWOŁUJE SIĘ WYKONAWCA:</w:t>
      </w:r>
    </w:p>
    <w:p w14:paraId="6C9F1A67" w14:textId="77777777" w:rsidR="009E76EF" w:rsidRPr="00DF36B7" w:rsidRDefault="009E76EF" w:rsidP="0089793B">
      <w:pPr>
        <w:spacing w:line="360" w:lineRule="auto"/>
        <w:ind w:right="-2"/>
        <w:jc w:val="center"/>
        <w:rPr>
          <w:rFonts w:ascii="Arial" w:hAnsi="Arial" w:cs="Arial"/>
          <w:i/>
          <w:sz w:val="16"/>
          <w:szCs w:val="16"/>
        </w:rPr>
      </w:pPr>
      <w:r w:rsidRPr="00DF36B7">
        <w:rPr>
          <w:rFonts w:ascii="Arial" w:hAnsi="Arial" w:cs="Arial"/>
          <w:i/>
          <w:sz w:val="16"/>
          <w:szCs w:val="16"/>
        </w:rPr>
        <w:lastRenderedPageBreak/>
        <w:t xml:space="preserve">( zastosować tylko wtedy, gdy zamawiający przewidział możliwość, o której mowa w art. 25a ust. 5 pkt 2 ustawy </w:t>
      </w:r>
      <w:r w:rsidR="003E34BB" w:rsidRPr="00DF36B7">
        <w:rPr>
          <w:rFonts w:ascii="Arial" w:hAnsi="Arial" w:cs="Arial"/>
          <w:i/>
          <w:sz w:val="16"/>
          <w:szCs w:val="16"/>
        </w:rPr>
        <w:t>P</w:t>
      </w:r>
      <w:r w:rsidRPr="00DF36B7">
        <w:rPr>
          <w:rFonts w:ascii="Arial" w:hAnsi="Arial" w:cs="Arial"/>
          <w:i/>
          <w:sz w:val="16"/>
          <w:szCs w:val="16"/>
        </w:rPr>
        <w:t>zp)</w:t>
      </w:r>
    </w:p>
    <w:p w14:paraId="2EC4CA9E" w14:textId="77777777" w:rsidR="00C60C17" w:rsidRPr="00DF36B7" w:rsidRDefault="00C60C17" w:rsidP="0089793B">
      <w:pPr>
        <w:spacing w:line="360" w:lineRule="auto"/>
        <w:ind w:right="-2"/>
        <w:jc w:val="center"/>
        <w:rPr>
          <w:rFonts w:ascii="Arial" w:hAnsi="Arial" w:cs="Arial"/>
          <w:i/>
          <w:sz w:val="16"/>
          <w:szCs w:val="16"/>
        </w:rPr>
      </w:pPr>
    </w:p>
    <w:p w14:paraId="4E9DEA23" w14:textId="77777777" w:rsidR="009E76EF" w:rsidRPr="00DF36B7" w:rsidRDefault="009E76EF" w:rsidP="0089793B">
      <w:pPr>
        <w:spacing w:line="360" w:lineRule="auto"/>
        <w:ind w:right="-2"/>
        <w:jc w:val="center"/>
        <w:rPr>
          <w:rFonts w:ascii="Arial" w:hAnsi="Arial" w:cs="Arial"/>
          <w:i/>
          <w:sz w:val="16"/>
          <w:szCs w:val="16"/>
        </w:rPr>
      </w:pPr>
    </w:p>
    <w:p w14:paraId="1B2C1948" w14:textId="77777777" w:rsidR="009E76EF" w:rsidRPr="00DF36B7" w:rsidRDefault="009E76EF" w:rsidP="0089793B">
      <w:pPr>
        <w:spacing w:line="360" w:lineRule="auto"/>
        <w:jc w:val="both"/>
        <w:rPr>
          <w:rFonts w:ascii="Arial" w:hAnsi="Arial" w:cs="Arial"/>
        </w:rPr>
      </w:pPr>
      <w:r w:rsidRPr="00DF36B7">
        <w:rPr>
          <w:rFonts w:ascii="Arial" w:hAnsi="Arial" w:cs="Arial"/>
        </w:rPr>
        <w:t>Oświadczam, że</w:t>
      </w:r>
      <w:r w:rsidR="00CA058A" w:rsidRPr="00DF36B7">
        <w:rPr>
          <w:rFonts w:ascii="Arial" w:hAnsi="Arial" w:cs="Arial"/>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będący/e podwykonawcą/ami: ………………………… </w:t>
      </w:r>
      <w:r w:rsidRPr="00DF36B7">
        <w:rPr>
          <w:rFonts w:ascii="Arial" w:hAnsi="Arial" w:cs="Arial"/>
          <w:i/>
          <w:sz w:val="16"/>
          <w:szCs w:val="16"/>
        </w:rPr>
        <w:t>(podać pełną nazwę/firmę, adres, a także w zależności od podmiotu: NIP/PESEL, KRS/CEiDG)</w:t>
      </w:r>
      <w:r w:rsidRPr="00DF36B7">
        <w:rPr>
          <w:rFonts w:ascii="Arial" w:hAnsi="Arial" w:cs="Arial"/>
        </w:rPr>
        <w:t>, nie podlega/ą wykluczeniu z postępowania o udzielenie zamówienia.</w:t>
      </w:r>
    </w:p>
    <w:p w14:paraId="05D2AD76" w14:textId="77777777" w:rsidR="009E76EF" w:rsidRPr="00DF36B7" w:rsidRDefault="009E76EF" w:rsidP="0089793B">
      <w:pPr>
        <w:spacing w:line="360" w:lineRule="auto"/>
        <w:jc w:val="both"/>
        <w:rPr>
          <w:rFonts w:ascii="Arial" w:hAnsi="Arial" w:cs="Arial"/>
        </w:rPr>
      </w:pPr>
    </w:p>
    <w:p w14:paraId="7E553439" w14:textId="77777777"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25C15CEE" w14:textId="77777777" w:rsidR="009E76EF" w:rsidRPr="00DF36B7" w:rsidRDefault="009E76EF" w:rsidP="0089793B">
      <w:pPr>
        <w:jc w:val="both"/>
        <w:rPr>
          <w:rFonts w:ascii="Arial" w:hAnsi="Arial" w:cs="Arial"/>
          <w:b/>
          <w:bCs/>
          <w:iCs/>
        </w:rPr>
      </w:pPr>
    </w:p>
    <w:p w14:paraId="0616D16F" w14:textId="77777777" w:rsidR="009E76EF" w:rsidRPr="00DF36B7" w:rsidRDefault="009E76EF" w:rsidP="0089793B">
      <w:pPr>
        <w:jc w:val="both"/>
        <w:rPr>
          <w:rFonts w:ascii="Arial" w:hAnsi="Arial" w:cs="Arial"/>
          <w:b/>
          <w:bCs/>
          <w:iCs/>
        </w:rPr>
      </w:pPr>
    </w:p>
    <w:p w14:paraId="346D40EE" w14:textId="77777777" w:rsidR="009E76EF" w:rsidRPr="00DF36B7" w:rsidRDefault="009E76EF" w:rsidP="0089793B">
      <w:pPr>
        <w:jc w:val="right"/>
        <w:rPr>
          <w:bCs/>
          <w:iCs/>
        </w:rPr>
      </w:pPr>
      <w:r w:rsidRPr="00DF36B7">
        <w:rPr>
          <w:rFonts w:ascii="Arial" w:hAnsi="Arial" w:cs="Arial"/>
          <w:bCs/>
          <w:iCs/>
        </w:rPr>
        <w:t>…..…………..…………………………………</w:t>
      </w:r>
    </w:p>
    <w:p w14:paraId="5E60A760"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D020191" w14:textId="77777777" w:rsidR="009E76EF" w:rsidRPr="00DF36B7" w:rsidRDefault="009E76EF" w:rsidP="0089793B">
      <w:pPr>
        <w:spacing w:before="120" w:after="120"/>
        <w:ind w:left="4820" w:right="432"/>
        <w:jc w:val="center"/>
        <w:rPr>
          <w:rFonts w:ascii="Arial" w:hAnsi="Arial" w:cs="Arial"/>
          <w:bCs/>
          <w:i/>
          <w:iCs/>
          <w:sz w:val="16"/>
          <w:szCs w:val="16"/>
        </w:rPr>
      </w:pPr>
    </w:p>
    <w:p w14:paraId="1102DC8A" w14:textId="77777777" w:rsidR="00D130B5" w:rsidRPr="00DF36B7" w:rsidRDefault="00D130B5" w:rsidP="0089793B">
      <w:pPr>
        <w:spacing w:before="120" w:after="120"/>
      </w:pPr>
    </w:p>
    <w:p w14:paraId="35D34AD6" w14:textId="77777777" w:rsidR="00DD4AF6" w:rsidRPr="00DF36B7" w:rsidRDefault="00DD4AF6" w:rsidP="0089793B">
      <w:pPr>
        <w:spacing w:before="120" w:after="120"/>
        <w:jc w:val="right"/>
        <w:rPr>
          <w:rFonts w:ascii="Arial" w:hAnsi="Arial" w:cs="Arial"/>
          <w:bCs/>
          <w:i/>
          <w:iCs/>
          <w:sz w:val="22"/>
          <w:szCs w:val="22"/>
        </w:rPr>
      </w:pPr>
    </w:p>
    <w:p w14:paraId="05EAD022" w14:textId="77777777" w:rsidR="00DD4AF6" w:rsidRPr="00DF36B7" w:rsidRDefault="00DD4AF6" w:rsidP="0089793B">
      <w:pPr>
        <w:spacing w:before="120" w:after="120"/>
        <w:jc w:val="right"/>
        <w:rPr>
          <w:rFonts w:ascii="Arial" w:hAnsi="Arial" w:cs="Arial"/>
          <w:bCs/>
          <w:i/>
          <w:iCs/>
          <w:sz w:val="22"/>
          <w:szCs w:val="22"/>
        </w:rPr>
      </w:pPr>
    </w:p>
    <w:p w14:paraId="1C3F5A68" w14:textId="77777777" w:rsidR="00105142" w:rsidRPr="00DF36B7" w:rsidRDefault="00105142" w:rsidP="0089793B">
      <w:pPr>
        <w:spacing w:before="120" w:after="120"/>
        <w:jc w:val="right"/>
        <w:rPr>
          <w:rFonts w:ascii="Arial" w:hAnsi="Arial" w:cs="Arial"/>
          <w:bCs/>
          <w:i/>
          <w:iCs/>
          <w:sz w:val="22"/>
          <w:szCs w:val="22"/>
        </w:rPr>
      </w:pPr>
    </w:p>
    <w:p w14:paraId="457C0825" w14:textId="77777777" w:rsidR="00105142" w:rsidRPr="00DF36B7" w:rsidRDefault="00105142" w:rsidP="0089793B">
      <w:pPr>
        <w:spacing w:before="120" w:after="120"/>
        <w:jc w:val="right"/>
        <w:rPr>
          <w:rFonts w:ascii="Arial" w:hAnsi="Arial" w:cs="Arial"/>
          <w:bCs/>
          <w:i/>
          <w:iCs/>
          <w:sz w:val="22"/>
          <w:szCs w:val="22"/>
        </w:rPr>
      </w:pPr>
    </w:p>
    <w:p w14:paraId="42514E68" w14:textId="77777777" w:rsidR="00105142" w:rsidRPr="00DF36B7" w:rsidRDefault="00105142" w:rsidP="0089793B">
      <w:pPr>
        <w:spacing w:before="120" w:after="120"/>
        <w:jc w:val="right"/>
        <w:rPr>
          <w:rFonts w:ascii="Arial" w:hAnsi="Arial" w:cs="Arial"/>
          <w:bCs/>
          <w:i/>
          <w:iCs/>
          <w:sz w:val="22"/>
          <w:szCs w:val="22"/>
        </w:rPr>
      </w:pPr>
    </w:p>
    <w:p w14:paraId="4439B2E3" w14:textId="77777777" w:rsidR="00105142" w:rsidRDefault="00105142" w:rsidP="0089793B">
      <w:pPr>
        <w:spacing w:before="120" w:after="120"/>
        <w:jc w:val="right"/>
        <w:rPr>
          <w:rFonts w:ascii="Arial" w:hAnsi="Arial" w:cs="Arial"/>
          <w:bCs/>
          <w:i/>
          <w:iCs/>
          <w:sz w:val="22"/>
          <w:szCs w:val="22"/>
        </w:rPr>
      </w:pPr>
    </w:p>
    <w:p w14:paraId="749096C3" w14:textId="77777777" w:rsidR="00105142" w:rsidRDefault="00105142" w:rsidP="0089793B">
      <w:pPr>
        <w:spacing w:before="120" w:after="120"/>
        <w:jc w:val="right"/>
        <w:rPr>
          <w:rFonts w:ascii="Arial" w:hAnsi="Arial" w:cs="Arial"/>
          <w:bCs/>
          <w:i/>
          <w:iCs/>
          <w:sz w:val="22"/>
          <w:szCs w:val="22"/>
        </w:rPr>
      </w:pPr>
    </w:p>
    <w:p w14:paraId="69F4B10C" w14:textId="77777777" w:rsidR="00105142" w:rsidRDefault="00105142" w:rsidP="0089793B">
      <w:pPr>
        <w:spacing w:before="120" w:after="120"/>
        <w:jc w:val="right"/>
        <w:rPr>
          <w:rFonts w:ascii="Arial" w:hAnsi="Arial" w:cs="Arial"/>
          <w:bCs/>
          <w:i/>
          <w:iCs/>
          <w:sz w:val="22"/>
          <w:szCs w:val="22"/>
        </w:rPr>
      </w:pPr>
    </w:p>
    <w:p w14:paraId="6B38FD16" w14:textId="77777777" w:rsidR="00105142" w:rsidRDefault="00105142" w:rsidP="0089793B">
      <w:pPr>
        <w:spacing w:before="120" w:after="120"/>
        <w:jc w:val="right"/>
        <w:rPr>
          <w:rFonts w:ascii="Arial" w:hAnsi="Arial" w:cs="Arial"/>
          <w:bCs/>
          <w:i/>
          <w:iCs/>
          <w:sz w:val="22"/>
          <w:szCs w:val="22"/>
        </w:rPr>
      </w:pPr>
    </w:p>
    <w:p w14:paraId="04522C22" w14:textId="77777777" w:rsidR="00105142" w:rsidRDefault="00105142" w:rsidP="0089793B">
      <w:pPr>
        <w:spacing w:before="120" w:after="120"/>
        <w:jc w:val="right"/>
        <w:rPr>
          <w:rFonts w:ascii="Arial" w:hAnsi="Arial" w:cs="Arial"/>
          <w:bCs/>
          <w:i/>
          <w:iCs/>
          <w:sz w:val="22"/>
          <w:szCs w:val="22"/>
        </w:rPr>
      </w:pPr>
    </w:p>
    <w:p w14:paraId="5F73C0A2" w14:textId="77777777" w:rsidR="00105142" w:rsidRDefault="00105142" w:rsidP="0089793B">
      <w:pPr>
        <w:spacing w:before="120" w:after="120"/>
        <w:jc w:val="right"/>
        <w:rPr>
          <w:rFonts w:ascii="Arial" w:hAnsi="Arial" w:cs="Arial"/>
          <w:bCs/>
          <w:i/>
          <w:iCs/>
          <w:sz w:val="22"/>
          <w:szCs w:val="22"/>
        </w:rPr>
      </w:pPr>
    </w:p>
    <w:p w14:paraId="76B1EE1A" w14:textId="77777777" w:rsidR="00105142" w:rsidRDefault="00105142" w:rsidP="0089793B">
      <w:pPr>
        <w:spacing w:before="120" w:after="120"/>
        <w:jc w:val="right"/>
        <w:rPr>
          <w:rFonts w:ascii="Arial" w:hAnsi="Arial" w:cs="Arial"/>
          <w:bCs/>
          <w:i/>
          <w:iCs/>
          <w:sz w:val="22"/>
          <w:szCs w:val="22"/>
        </w:rPr>
      </w:pPr>
    </w:p>
    <w:p w14:paraId="230840D3" w14:textId="77777777" w:rsidR="00105142" w:rsidRDefault="00105142" w:rsidP="0089793B">
      <w:pPr>
        <w:spacing w:before="120" w:after="120"/>
        <w:jc w:val="right"/>
        <w:rPr>
          <w:rFonts w:ascii="Arial" w:hAnsi="Arial" w:cs="Arial"/>
          <w:bCs/>
          <w:i/>
          <w:iCs/>
          <w:sz w:val="22"/>
          <w:szCs w:val="22"/>
        </w:rPr>
      </w:pPr>
    </w:p>
    <w:p w14:paraId="0EABAF5A" w14:textId="77777777" w:rsidR="00105142" w:rsidRDefault="00105142" w:rsidP="0089793B">
      <w:pPr>
        <w:spacing w:before="120" w:after="120"/>
        <w:jc w:val="right"/>
        <w:rPr>
          <w:rFonts w:ascii="Arial" w:hAnsi="Arial" w:cs="Arial"/>
          <w:bCs/>
          <w:i/>
          <w:iCs/>
          <w:sz w:val="22"/>
          <w:szCs w:val="22"/>
        </w:rPr>
      </w:pPr>
    </w:p>
    <w:p w14:paraId="6B72DB39" w14:textId="77777777" w:rsidR="00105142" w:rsidRDefault="00105142" w:rsidP="0089793B">
      <w:pPr>
        <w:spacing w:before="120" w:after="120"/>
        <w:jc w:val="right"/>
        <w:rPr>
          <w:rFonts w:ascii="Arial" w:hAnsi="Arial" w:cs="Arial"/>
          <w:bCs/>
          <w:i/>
          <w:iCs/>
          <w:sz w:val="22"/>
          <w:szCs w:val="22"/>
        </w:rPr>
      </w:pPr>
    </w:p>
    <w:p w14:paraId="3050F725" w14:textId="77777777" w:rsidR="00105142" w:rsidRDefault="00105142" w:rsidP="0089793B">
      <w:pPr>
        <w:spacing w:before="120" w:after="120"/>
        <w:jc w:val="right"/>
        <w:rPr>
          <w:rFonts w:ascii="Arial" w:hAnsi="Arial" w:cs="Arial"/>
          <w:bCs/>
          <w:i/>
          <w:iCs/>
          <w:sz w:val="22"/>
          <w:szCs w:val="22"/>
        </w:rPr>
      </w:pPr>
    </w:p>
    <w:p w14:paraId="2D260D66" w14:textId="77777777" w:rsidR="00105142" w:rsidRDefault="00105142" w:rsidP="0089793B">
      <w:pPr>
        <w:spacing w:before="120" w:after="120"/>
        <w:jc w:val="right"/>
        <w:rPr>
          <w:rFonts w:ascii="Arial" w:hAnsi="Arial" w:cs="Arial"/>
          <w:bCs/>
          <w:i/>
          <w:iCs/>
          <w:sz w:val="22"/>
          <w:szCs w:val="22"/>
        </w:rPr>
      </w:pPr>
    </w:p>
    <w:p w14:paraId="27DCDC6C" w14:textId="77777777" w:rsidR="00105142" w:rsidRDefault="00105142" w:rsidP="0089793B">
      <w:pPr>
        <w:spacing w:before="120" w:after="120"/>
        <w:jc w:val="right"/>
        <w:rPr>
          <w:rFonts w:ascii="Arial" w:hAnsi="Arial" w:cs="Arial"/>
          <w:bCs/>
          <w:i/>
          <w:iCs/>
          <w:sz w:val="22"/>
          <w:szCs w:val="22"/>
        </w:rPr>
      </w:pPr>
    </w:p>
    <w:p w14:paraId="5F00D0F5" w14:textId="77777777" w:rsidR="003E34BB" w:rsidRDefault="003E34BB" w:rsidP="0089793B">
      <w:pPr>
        <w:spacing w:before="120" w:after="120"/>
        <w:jc w:val="right"/>
        <w:rPr>
          <w:rFonts w:ascii="Arial" w:hAnsi="Arial" w:cs="Arial"/>
          <w:bCs/>
          <w:i/>
          <w:iCs/>
          <w:sz w:val="22"/>
          <w:szCs w:val="22"/>
        </w:rPr>
      </w:pPr>
    </w:p>
    <w:p w14:paraId="3D5D29E9" w14:textId="77777777" w:rsidR="003E34BB" w:rsidRDefault="003E34BB" w:rsidP="0089793B">
      <w:pPr>
        <w:spacing w:before="120" w:after="120"/>
        <w:jc w:val="right"/>
        <w:rPr>
          <w:rFonts w:ascii="Arial" w:hAnsi="Arial" w:cs="Arial"/>
          <w:bCs/>
          <w:i/>
          <w:iCs/>
          <w:sz w:val="22"/>
          <w:szCs w:val="22"/>
        </w:rPr>
      </w:pPr>
    </w:p>
    <w:p w14:paraId="3A1DA07E" w14:textId="77777777" w:rsidR="003E34BB" w:rsidRDefault="003E34BB" w:rsidP="0089793B">
      <w:pPr>
        <w:spacing w:before="120" w:after="120"/>
        <w:jc w:val="right"/>
        <w:rPr>
          <w:rFonts w:ascii="Arial" w:hAnsi="Arial" w:cs="Arial"/>
          <w:bCs/>
          <w:i/>
          <w:iCs/>
          <w:sz w:val="22"/>
          <w:szCs w:val="22"/>
        </w:rPr>
      </w:pPr>
    </w:p>
    <w:p w14:paraId="1DA2DB3E" w14:textId="77777777" w:rsidR="00105142" w:rsidRDefault="00105142" w:rsidP="0089793B">
      <w:pPr>
        <w:spacing w:before="120" w:after="120"/>
        <w:jc w:val="right"/>
        <w:rPr>
          <w:rFonts w:ascii="Arial" w:hAnsi="Arial" w:cs="Arial"/>
          <w:bCs/>
          <w:i/>
          <w:iCs/>
          <w:sz w:val="22"/>
          <w:szCs w:val="22"/>
        </w:rPr>
      </w:pPr>
    </w:p>
    <w:p w14:paraId="0BC1885B" w14:textId="77777777" w:rsidR="00C60C17" w:rsidRDefault="00C60C17" w:rsidP="0089793B">
      <w:pPr>
        <w:spacing w:before="120" w:after="120"/>
        <w:jc w:val="right"/>
        <w:rPr>
          <w:rFonts w:ascii="Arial" w:hAnsi="Arial" w:cs="Arial"/>
          <w:bCs/>
          <w:i/>
          <w:iCs/>
          <w:sz w:val="22"/>
          <w:szCs w:val="22"/>
        </w:rPr>
      </w:pPr>
    </w:p>
    <w:p w14:paraId="1A98D2B1" w14:textId="77777777" w:rsidR="00105142" w:rsidRDefault="00105142" w:rsidP="0089793B">
      <w:pPr>
        <w:spacing w:before="120" w:after="120"/>
        <w:jc w:val="right"/>
        <w:rPr>
          <w:rFonts w:ascii="Arial" w:hAnsi="Arial" w:cs="Arial"/>
          <w:bCs/>
          <w:i/>
          <w:iCs/>
          <w:sz w:val="22"/>
          <w:szCs w:val="22"/>
        </w:rPr>
      </w:pPr>
    </w:p>
    <w:p w14:paraId="73D79CA6" w14:textId="77777777" w:rsidR="00715388" w:rsidRPr="008F743B" w:rsidRDefault="00715388" w:rsidP="0089793B">
      <w:pPr>
        <w:jc w:val="right"/>
        <w:rPr>
          <w:rFonts w:ascii="Arial" w:hAnsi="Arial" w:cs="Arial"/>
          <w:bCs/>
          <w:i/>
          <w:iCs/>
          <w:sz w:val="22"/>
          <w:szCs w:val="22"/>
        </w:rPr>
      </w:pPr>
      <w:r w:rsidRPr="008F743B">
        <w:rPr>
          <w:rFonts w:ascii="Arial" w:hAnsi="Arial" w:cs="Arial"/>
          <w:bCs/>
          <w:i/>
          <w:iCs/>
          <w:sz w:val="22"/>
          <w:szCs w:val="22"/>
        </w:rPr>
        <w:t xml:space="preserve">Załącznik </w:t>
      </w:r>
      <w:r w:rsidRPr="008F743B">
        <w:rPr>
          <w:rFonts w:ascii="Arial" w:hAnsi="Arial" w:cs="Arial"/>
          <w:b/>
          <w:bCs/>
          <w:i/>
          <w:iCs/>
          <w:sz w:val="22"/>
          <w:szCs w:val="22"/>
        </w:rPr>
        <w:t xml:space="preserve">NR </w:t>
      </w:r>
      <w:r w:rsidR="008F743B" w:rsidRPr="008F743B">
        <w:rPr>
          <w:rFonts w:ascii="Arial" w:hAnsi="Arial" w:cs="Arial"/>
          <w:b/>
          <w:bCs/>
          <w:i/>
          <w:iCs/>
          <w:sz w:val="22"/>
          <w:szCs w:val="22"/>
        </w:rPr>
        <w:t xml:space="preserve">3 </w:t>
      </w:r>
      <w:r w:rsidRPr="008F743B">
        <w:rPr>
          <w:rFonts w:ascii="Arial" w:hAnsi="Arial" w:cs="Arial"/>
          <w:bCs/>
          <w:i/>
          <w:iCs/>
          <w:sz w:val="22"/>
          <w:szCs w:val="22"/>
        </w:rPr>
        <w:t>do SIWZ</w:t>
      </w:r>
    </w:p>
    <w:p w14:paraId="31A19008" w14:textId="77777777" w:rsidR="00715388" w:rsidRPr="00B63614" w:rsidRDefault="00715388" w:rsidP="0089793B">
      <w:pPr>
        <w:jc w:val="right"/>
        <w:rPr>
          <w:rFonts w:ascii="Arial" w:hAnsi="Arial" w:cs="Arial"/>
          <w:bCs/>
          <w:i/>
          <w:iCs/>
          <w:sz w:val="22"/>
          <w:szCs w:val="22"/>
        </w:rPr>
      </w:pPr>
    </w:p>
    <w:p w14:paraId="1E1F42F9" w14:textId="77777777" w:rsidR="00715388" w:rsidRPr="00B63614" w:rsidRDefault="00715388" w:rsidP="0089793B">
      <w:pPr>
        <w:jc w:val="right"/>
        <w:rPr>
          <w:bCs/>
        </w:rPr>
      </w:pPr>
      <w:r w:rsidRPr="00B63614">
        <w:rPr>
          <w:bCs/>
        </w:rPr>
        <w:t>…………………......……………..…………</w:t>
      </w:r>
      <w:r w:rsidRPr="00B63614">
        <w:rPr>
          <w:rFonts w:ascii="Arial" w:hAnsi="Arial" w:cs="Arial"/>
          <w:b/>
          <w:bCs/>
        </w:rPr>
        <w:t>201</w:t>
      </w:r>
      <w:r w:rsidR="0084206C">
        <w:rPr>
          <w:rFonts w:ascii="Arial" w:hAnsi="Arial" w:cs="Arial"/>
          <w:b/>
          <w:bCs/>
        </w:rPr>
        <w:t>6</w:t>
      </w:r>
      <w:r w:rsidRPr="00B63614">
        <w:rPr>
          <w:rFonts w:ascii="Arial" w:hAnsi="Arial" w:cs="Arial"/>
          <w:b/>
          <w:bCs/>
        </w:rPr>
        <w:t>r</w:t>
      </w:r>
      <w:r w:rsidRPr="00B63614">
        <w:rPr>
          <w:bCs/>
        </w:rPr>
        <w:t>.</w:t>
      </w:r>
    </w:p>
    <w:p w14:paraId="3059098C"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62D01773" w14:textId="77777777" w:rsidR="00715388" w:rsidRPr="00B63614" w:rsidRDefault="00715388" w:rsidP="0089793B">
      <w:pPr>
        <w:jc w:val="both"/>
        <w:rPr>
          <w:bCs/>
          <w:sz w:val="18"/>
          <w:szCs w:val="18"/>
        </w:rPr>
      </w:pPr>
      <w:r w:rsidRPr="00B63614">
        <w:rPr>
          <w:bCs/>
          <w:sz w:val="18"/>
          <w:szCs w:val="18"/>
        </w:rPr>
        <w:lastRenderedPageBreak/>
        <w:t>…………………..........……..……………</w:t>
      </w:r>
    </w:p>
    <w:p w14:paraId="64207D94" w14:textId="77777777" w:rsidR="00715388"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4D7E78B2" w14:textId="77777777" w:rsidR="00715388" w:rsidRPr="00B63614" w:rsidRDefault="00715388" w:rsidP="0089793B">
      <w:pPr>
        <w:pStyle w:val="Nagwek1"/>
        <w:spacing w:before="0" w:after="0"/>
        <w:jc w:val="center"/>
        <w:rPr>
          <w:sz w:val="24"/>
          <w:szCs w:val="24"/>
        </w:rPr>
      </w:pPr>
      <w:bookmarkStart w:id="40" w:name="_Toc331754688"/>
      <w:bookmarkStart w:id="41" w:name="_Toc379788642"/>
      <w:bookmarkStart w:id="42" w:name="_Toc412451412"/>
      <w:r w:rsidRPr="00B63614">
        <w:rPr>
          <w:sz w:val="24"/>
          <w:szCs w:val="24"/>
        </w:rPr>
        <w:t>Formularz cenowy</w:t>
      </w:r>
      <w:bookmarkEnd w:id="40"/>
      <w:bookmarkEnd w:id="41"/>
      <w:bookmarkEnd w:id="42"/>
      <w:r w:rsidR="006013A8">
        <w:rPr>
          <w:sz w:val="24"/>
          <w:szCs w:val="24"/>
        </w:rPr>
        <w:t xml:space="preserve"> </w:t>
      </w:r>
    </w:p>
    <w:p w14:paraId="07E92E04" w14:textId="77777777" w:rsidR="00FA4E31" w:rsidRDefault="00D43F03" w:rsidP="0089793B">
      <w:pPr>
        <w:pStyle w:val="pkt"/>
        <w:spacing w:before="0" w:after="0" w:line="240" w:lineRule="auto"/>
        <w:ind w:left="0" w:firstLine="0"/>
        <w:jc w:val="center"/>
        <w:rPr>
          <w:rFonts w:ascii="Arial" w:hAnsi="Arial" w:cs="Arial"/>
          <w:b/>
          <w:sz w:val="22"/>
          <w:szCs w:val="22"/>
          <w:u w:val="single"/>
        </w:rPr>
      </w:pPr>
      <w:r>
        <w:rPr>
          <w:rFonts w:ascii="Arial" w:hAnsi="Arial" w:cs="Arial"/>
          <w:b/>
          <w:sz w:val="22"/>
          <w:szCs w:val="22"/>
        </w:rPr>
        <w:t>„</w:t>
      </w:r>
      <w:r w:rsidRPr="007D0261">
        <w:rPr>
          <w:rFonts w:ascii="Arial" w:hAnsi="Arial" w:cs="Arial"/>
          <w:b/>
          <w:sz w:val="22"/>
          <w:szCs w:val="22"/>
        </w:rPr>
        <w:t>Przebudowa ulicy Emilii Gierczak wraz z wymianą oświetlenia i remontem kanalizacji deszczowe</w:t>
      </w:r>
      <w:r>
        <w:rPr>
          <w:rFonts w:ascii="Arial" w:hAnsi="Arial" w:cs="Arial"/>
          <w:b/>
          <w:sz w:val="22"/>
          <w:szCs w:val="22"/>
        </w:rPr>
        <w:t>j</w:t>
      </w:r>
      <w:r w:rsidR="002F4938" w:rsidRPr="002F4938">
        <w:rPr>
          <w:rFonts w:ascii="Arial" w:hAnsi="Arial" w:cs="Arial"/>
          <w:b/>
          <w:sz w:val="22"/>
          <w:szCs w:val="22"/>
        </w:rPr>
        <w:t>”</w:t>
      </w:r>
    </w:p>
    <w:p w14:paraId="179711C4" w14:textId="77777777" w:rsidR="00715388" w:rsidRPr="00B63614" w:rsidRDefault="00715388" w:rsidP="0089793B">
      <w:pPr>
        <w:rPr>
          <w:rFonts w:ascii="Arial" w:hAnsi="Arial"/>
          <w:i/>
          <w:iCs/>
          <w:sz w:val="16"/>
          <w:szCs w:val="16"/>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954"/>
        <w:gridCol w:w="1832"/>
      </w:tblGrid>
      <w:tr w:rsidR="00D54BF3" w:rsidRPr="00B63614" w14:paraId="69F20836" w14:textId="77777777" w:rsidTr="007E64EE">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19915C87" w14:textId="77777777" w:rsidR="00D54BF3" w:rsidRPr="00B63614" w:rsidRDefault="00D54BF3" w:rsidP="0089793B">
            <w:pPr>
              <w:jc w:val="center"/>
              <w:rPr>
                <w:rFonts w:ascii="Arial" w:eastAsia="Arial Unicode MS" w:hAnsi="Arial" w:cs="Arial"/>
                <w:sz w:val="22"/>
                <w:szCs w:val="22"/>
              </w:rPr>
            </w:pPr>
            <w:r w:rsidRPr="00B63614">
              <w:rPr>
                <w:rFonts w:ascii="Arial" w:hAnsi="Arial" w:cs="Arial"/>
                <w:b/>
                <w:sz w:val="22"/>
                <w:szCs w:val="22"/>
              </w:rPr>
              <w:t>Poz</w:t>
            </w:r>
            <w:r w:rsidRPr="00B63614">
              <w:rPr>
                <w:rFonts w:ascii="Arial" w:hAnsi="Arial" w:cs="Arial"/>
                <w:sz w:val="22"/>
                <w:szCs w:val="22"/>
              </w:rPr>
              <w:t>.</w:t>
            </w:r>
          </w:p>
        </w:tc>
        <w:tc>
          <w:tcPr>
            <w:tcW w:w="5954" w:type="dxa"/>
            <w:tcBorders>
              <w:top w:val="single" w:sz="4" w:space="0" w:color="auto"/>
              <w:left w:val="nil"/>
              <w:right w:val="single" w:sz="4" w:space="0" w:color="auto"/>
            </w:tcBorders>
            <w:shd w:val="clear" w:color="auto" w:fill="BFBFBF"/>
            <w:noWrap/>
            <w:vAlign w:val="center"/>
          </w:tcPr>
          <w:p w14:paraId="78977617" w14:textId="77777777" w:rsidR="00D54BF3" w:rsidRPr="00B63614" w:rsidRDefault="00D54BF3" w:rsidP="0089793B">
            <w:pPr>
              <w:jc w:val="center"/>
              <w:rPr>
                <w:rFonts w:ascii="Arial" w:hAnsi="Arial" w:cs="Arial"/>
                <w:b/>
                <w:bCs/>
                <w:sz w:val="22"/>
                <w:szCs w:val="22"/>
              </w:rPr>
            </w:pPr>
            <w:r w:rsidRPr="00B63614">
              <w:rPr>
                <w:rFonts w:ascii="Arial" w:hAnsi="Arial" w:cs="Arial"/>
                <w:b/>
                <w:bCs/>
                <w:sz w:val="22"/>
                <w:szCs w:val="22"/>
              </w:rPr>
              <w:t>ZAKRES RZECZOWY ROBÓT</w:t>
            </w:r>
          </w:p>
        </w:tc>
        <w:tc>
          <w:tcPr>
            <w:tcW w:w="1832" w:type="dxa"/>
            <w:tcBorders>
              <w:top w:val="single" w:sz="4" w:space="0" w:color="auto"/>
              <w:left w:val="nil"/>
              <w:right w:val="single" w:sz="4" w:space="0" w:color="auto"/>
            </w:tcBorders>
            <w:shd w:val="clear" w:color="auto" w:fill="BFBFBF"/>
            <w:noWrap/>
            <w:vAlign w:val="center"/>
          </w:tcPr>
          <w:p w14:paraId="659A4265" w14:textId="77777777" w:rsidR="00D54BF3" w:rsidRPr="00B63614" w:rsidRDefault="00D54BF3" w:rsidP="0089793B">
            <w:pPr>
              <w:jc w:val="center"/>
              <w:rPr>
                <w:rFonts w:ascii="Arial" w:eastAsia="Arial Unicode MS" w:hAnsi="Arial" w:cs="Arial"/>
                <w:b/>
                <w:bCs/>
                <w:sz w:val="22"/>
                <w:szCs w:val="22"/>
              </w:rPr>
            </w:pPr>
            <w:r w:rsidRPr="00B63614">
              <w:rPr>
                <w:rFonts w:ascii="Arial" w:hAnsi="Arial" w:cs="Arial"/>
                <w:b/>
                <w:bCs/>
                <w:sz w:val="22"/>
                <w:szCs w:val="22"/>
              </w:rPr>
              <w:t>Wartość robót</w:t>
            </w:r>
          </w:p>
        </w:tc>
      </w:tr>
      <w:tr w:rsidR="00D54BF3" w:rsidRPr="00B63614" w14:paraId="6A55D6CF" w14:textId="77777777" w:rsidTr="007E64EE">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531F290" w14:textId="77777777" w:rsidR="00D54BF3" w:rsidRPr="00B63614" w:rsidRDefault="00D54BF3" w:rsidP="0089793B">
            <w:pPr>
              <w:rPr>
                <w:rFonts w:ascii="Arial" w:eastAsia="Arial Unicode MS" w:hAnsi="Arial" w:cs="Arial"/>
                <w:sz w:val="22"/>
                <w:szCs w:val="22"/>
              </w:rPr>
            </w:pPr>
          </w:p>
        </w:tc>
        <w:tc>
          <w:tcPr>
            <w:tcW w:w="5954" w:type="dxa"/>
            <w:tcBorders>
              <w:top w:val="nil"/>
              <w:left w:val="nil"/>
              <w:bottom w:val="single" w:sz="4" w:space="0" w:color="auto"/>
              <w:right w:val="single" w:sz="4" w:space="0" w:color="auto"/>
            </w:tcBorders>
            <w:shd w:val="clear" w:color="auto" w:fill="BFBFBF"/>
            <w:noWrap/>
            <w:vAlign w:val="center"/>
          </w:tcPr>
          <w:p w14:paraId="683323D9" w14:textId="77777777" w:rsidR="00D54BF3" w:rsidRPr="00B63614" w:rsidRDefault="00D54BF3" w:rsidP="0089793B">
            <w:pPr>
              <w:jc w:val="center"/>
              <w:rPr>
                <w:rFonts w:ascii="Arial" w:hAnsi="Arial" w:cs="Arial"/>
                <w:b/>
                <w:bCs/>
                <w:sz w:val="22"/>
                <w:szCs w:val="22"/>
              </w:rPr>
            </w:pPr>
            <w:r w:rsidRPr="00B63614">
              <w:rPr>
                <w:rFonts w:ascii="Arial" w:hAnsi="Arial" w:cs="Arial"/>
                <w:b/>
                <w:bCs/>
                <w:sz w:val="22"/>
                <w:szCs w:val="22"/>
              </w:rPr>
              <w:t>(grupy robót</w:t>
            </w:r>
            <w:r w:rsidR="00780344" w:rsidRPr="00B63614">
              <w:rPr>
                <w:rFonts w:ascii="Arial" w:hAnsi="Arial" w:cs="Arial"/>
                <w:b/>
                <w:bCs/>
                <w:sz w:val="22"/>
                <w:szCs w:val="22"/>
              </w:rPr>
              <w:t>)</w:t>
            </w:r>
          </w:p>
        </w:tc>
        <w:tc>
          <w:tcPr>
            <w:tcW w:w="1832" w:type="dxa"/>
            <w:tcBorders>
              <w:top w:val="nil"/>
              <w:left w:val="nil"/>
              <w:bottom w:val="single" w:sz="4" w:space="0" w:color="auto"/>
              <w:right w:val="single" w:sz="4" w:space="0" w:color="auto"/>
            </w:tcBorders>
            <w:shd w:val="clear" w:color="auto" w:fill="BFBFBF"/>
            <w:noWrap/>
            <w:vAlign w:val="center"/>
          </w:tcPr>
          <w:p w14:paraId="0CF33C1D" w14:textId="77777777" w:rsidR="00D54BF3" w:rsidRPr="00B63614" w:rsidRDefault="00D54BF3" w:rsidP="0089793B">
            <w:pPr>
              <w:jc w:val="center"/>
              <w:rPr>
                <w:rFonts w:ascii="Arial" w:eastAsia="Arial Unicode MS" w:hAnsi="Arial" w:cs="Arial"/>
                <w:b/>
                <w:bCs/>
                <w:sz w:val="22"/>
                <w:szCs w:val="22"/>
              </w:rPr>
            </w:pPr>
            <w:r w:rsidRPr="00B63614">
              <w:rPr>
                <w:rFonts w:ascii="Arial" w:hAnsi="Arial" w:cs="Arial"/>
                <w:b/>
                <w:bCs/>
                <w:sz w:val="22"/>
                <w:szCs w:val="22"/>
              </w:rPr>
              <w:t>w zł (netto)</w:t>
            </w:r>
          </w:p>
        </w:tc>
      </w:tr>
      <w:tr w:rsidR="00715388" w:rsidRPr="00B63614" w14:paraId="5A28481D" w14:textId="77777777" w:rsidTr="007E64EE">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A1EBED4" w14:textId="77777777" w:rsidR="00715388" w:rsidRPr="00B63614" w:rsidRDefault="00715388" w:rsidP="0089793B">
            <w:pPr>
              <w:jc w:val="center"/>
              <w:rPr>
                <w:rFonts w:ascii="Arial" w:eastAsia="Arial Unicode MS" w:hAnsi="Arial" w:cs="Arial"/>
                <w:sz w:val="18"/>
                <w:szCs w:val="18"/>
              </w:rPr>
            </w:pPr>
            <w:r w:rsidRPr="00B63614">
              <w:rPr>
                <w:rFonts w:ascii="Arial" w:hAnsi="Arial" w:cs="Arial"/>
                <w:sz w:val="18"/>
                <w:szCs w:val="18"/>
              </w:rPr>
              <w:t>01</w:t>
            </w:r>
          </w:p>
        </w:tc>
        <w:tc>
          <w:tcPr>
            <w:tcW w:w="5954" w:type="dxa"/>
            <w:tcBorders>
              <w:top w:val="single" w:sz="4" w:space="0" w:color="auto"/>
              <w:left w:val="nil"/>
              <w:bottom w:val="single" w:sz="8" w:space="0" w:color="auto"/>
              <w:right w:val="single" w:sz="4" w:space="0" w:color="auto"/>
            </w:tcBorders>
            <w:shd w:val="clear" w:color="auto" w:fill="D9D9D9"/>
            <w:noWrap/>
            <w:vAlign w:val="center"/>
          </w:tcPr>
          <w:p w14:paraId="088BBFFB" w14:textId="77777777" w:rsidR="00715388" w:rsidRPr="00B63614" w:rsidRDefault="00715388" w:rsidP="0089793B">
            <w:pPr>
              <w:jc w:val="center"/>
              <w:rPr>
                <w:rFonts w:ascii="Arial" w:eastAsia="Arial Unicode MS" w:hAnsi="Arial" w:cs="Arial"/>
                <w:sz w:val="18"/>
                <w:szCs w:val="18"/>
              </w:rPr>
            </w:pPr>
            <w:r w:rsidRPr="00B63614">
              <w:rPr>
                <w:rFonts w:ascii="Arial" w:hAnsi="Arial" w:cs="Arial"/>
                <w:sz w:val="18"/>
                <w:szCs w:val="18"/>
              </w:rPr>
              <w:t>02</w:t>
            </w:r>
          </w:p>
        </w:tc>
        <w:tc>
          <w:tcPr>
            <w:tcW w:w="1832" w:type="dxa"/>
            <w:tcBorders>
              <w:top w:val="single" w:sz="4" w:space="0" w:color="auto"/>
              <w:left w:val="nil"/>
              <w:bottom w:val="single" w:sz="8" w:space="0" w:color="auto"/>
              <w:right w:val="single" w:sz="4" w:space="0" w:color="auto"/>
            </w:tcBorders>
            <w:shd w:val="clear" w:color="auto" w:fill="D9D9D9"/>
            <w:noWrap/>
            <w:vAlign w:val="center"/>
          </w:tcPr>
          <w:p w14:paraId="7450C87D" w14:textId="77777777" w:rsidR="00715388" w:rsidRPr="00B63614" w:rsidRDefault="00715388" w:rsidP="0089793B">
            <w:pPr>
              <w:jc w:val="center"/>
              <w:rPr>
                <w:rFonts w:ascii="Arial" w:eastAsia="Arial Unicode MS" w:hAnsi="Arial" w:cs="Arial"/>
                <w:sz w:val="18"/>
                <w:szCs w:val="18"/>
              </w:rPr>
            </w:pPr>
            <w:r w:rsidRPr="00B63614">
              <w:rPr>
                <w:rFonts w:ascii="Arial" w:hAnsi="Arial" w:cs="Arial"/>
                <w:sz w:val="18"/>
                <w:szCs w:val="18"/>
              </w:rPr>
              <w:t>03</w:t>
            </w:r>
          </w:p>
        </w:tc>
      </w:tr>
      <w:tr w:rsidR="00715388" w:rsidRPr="00B63614" w14:paraId="74ED0C73" w14:textId="77777777" w:rsidTr="008F743B">
        <w:trPr>
          <w:trHeight w:hRule="exact" w:val="87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6635F2B" w14:textId="77777777" w:rsidR="00715388" w:rsidRPr="00CA6D07" w:rsidRDefault="00715388" w:rsidP="0089793B">
            <w:pPr>
              <w:pStyle w:val="Tekstpodstawowy"/>
              <w:jc w:val="center"/>
              <w:rPr>
                <w:rFonts w:ascii="Arial" w:eastAsia="Arial Unicode MS" w:hAnsi="Arial" w:cs="Arial"/>
                <w:b/>
                <w:sz w:val="22"/>
                <w:szCs w:val="22"/>
              </w:rPr>
            </w:pPr>
            <w:r w:rsidRPr="00CA6D07">
              <w:rPr>
                <w:rFonts w:ascii="Arial" w:eastAsia="Arial Unicode MS" w:hAnsi="Arial" w:cs="Arial"/>
                <w:b/>
                <w:sz w:val="22"/>
                <w:szCs w:val="22"/>
              </w:rPr>
              <w:t>1</w:t>
            </w:r>
            <w:r w:rsidR="00C05F90">
              <w:rPr>
                <w:rFonts w:ascii="Arial" w:eastAsia="Arial Unicode MS" w:hAnsi="Arial" w:cs="Arial"/>
                <w:b/>
                <w:sz w:val="22"/>
                <w:szCs w:val="22"/>
              </w:rPr>
              <w:t>.</w:t>
            </w:r>
          </w:p>
        </w:tc>
        <w:tc>
          <w:tcPr>
            <w:tcW w:w="5954" w:type="dxa"/>
            <w:tcBorders>
              <w:top w:val="single" w:sz="8" w:space="0" w:color="auto"/>
              <w:left w:val="nil"/>
              <w:bottom w:val="single" w:sz="8" w:space="0" w:color="auto"/>
              <w:right w:val="single" w:sz="4" w:space="0" w:color="auto"/>
            </w:tcBorders>
            <w:shd w:val="clear" w:color="auto" w:fill="FFFFFF"/>
            <w:noWrap/>
            <w:vAlign w:val="center"/>
          </w:tcPr>
          <w:p w14:paraId="3D46DE45" w14:textId="77777777" w:rsidR="00715388" w:rsidRPr="00CA6D07" w:rsidRDefault="008F743B" w:rsidP="0089793B">
            <w:pPr>
              <w:pStyle w:val="Tekstpodstawowy31"/>
              <w:jc w:val="left"/>
              <w:rPr>
                <w:rFonts w:ascii="Arial" w:hAnsi="Arial" w:cs="Arial"/>
                <w:bCs/>
                <w:szCs w:val="22"/>
              </w:rPr>
            </w:pPr>
            <w:r w:rsidRPr="007D0261">
              <w:rPr>
                <w:rFonts w:ascii="Arial" w:hAnsi="Arial" w:cs="Arial"/>
                <w:b/>
                <w:szCs w:val="22"/>
              </w:rPr>
              <w:t>Przebudowa ulicy Emilii Gierczak wraz z wymianą oświetlenia i remontem kanalizacji deszczowej</w:t>
            </w:r>
            <w:r>
              <w:rPr>
                <w:rFonts w:ascii="Arial" w:hAnsi="Arial" w:cs="Arial"/>
                <w:b/>
                <w:szCs w:val="22"/>
              </w:rPr>
              <w:t xml:space="preserve"> – branża drogowa i kanalizacja deszczowa– Etap I</w:t>
            </w:r>
          </w:p>
        </w:tc>
        <w:tc>
          <w:tcPr>
            <w:tcW w:w="1832" w:type="dxa"/>
            <w:tcBorders>
              <w:top w:val="single" w:sz="8" w:space="0" w:color="auto"/>
              <w:left w:val="nil"/>
              <w:bottom w:val="single" w:sz="8" w:space="0" w:color="auto"/>
              <w:right w:val="single" w:sz="4" w:space="0" w:color="auto"/>
            </w:tcBorders>
            <w:shd w:val="clear" w:color="auto" w:fill="F2F2F2"/>
            <w:noWrap/>
            <w:vAlign w:val="bottom"/>
          </w:tcPr>
          <w:p w14:paraId="62C9DB40" w14:textId="77777777" w:rsidR="00715388" w:rsidRPr="00B63614" w:rsidRDefault="00715388" w:rsidP="0089793B">
            <w:pPr>
              <w:jc w:val="center"/>
              <w:rPr>
                <w:rFonts w:ascii="Arial" w:eastAsia="Arial Unicode MS" w:hAnsi="Arial" w:cs="Arial"/>
                <w:sz w:val="22"/>
                <w:szCs w:val="22"/>
              </w:rPr>
            </w:pPr>
          </w:p>
        </w:tc>
      </w:tr>
      <w:tr w:rsidR="00854245" w:rsidRPr="00B63614" w14:paraId="5B2BDC40" w14:textId="77777777" w:rsidTr="008F743B">
        <w:trPr>
          <w:trHeight w:hRule="exact" w:val="985"/>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5038EB0" w14:textId="77777777" w:rsidR="00854245" w:rsidRDefault="00854245" w:rsidP="0089793B">
            <w:pPr>
              <w:pStyle w:val="Tekstpodstawowy"/>
              <w:jc w:val="center"/>
              <w:rPr>
                <w:rFonts w:ascii="Arial" w:eastAsia="Arial Unicode MS" w:hAnsi="Arial" w:cs="Arial"/>
                <w:b/>
                <w:sz w:val="22"/>
                <w:szCs w:val="22"/>
              </w:rPr>
            </w:pPr>
            <w:r>
              <w:rPr>
                <w:rFonts w:ascii="Arial" w:eastAsia="Arial Unicode MS" w:hAnsi="Arial" w:cs="Arial"/>
                <w:b/>
                <w:sz w:val="22"/>
                <w:szCs w:val="22"/>
              </w:rPr>
              <w:t>2</w:t>
            </w:r>
            <w:r w:rsidR="00C05F90">
              <w:rPr>
                <w:rFonts w:ascii="Arial" w:eastAsia="Arial Unicode MS" w:hAnsi="Arial" w:cs="Arial"/>
                <w:b/>
                <w:sz w:val="22"/>
                <w:szCs w:val="22"/>
              </w:rPr>
              <w:t>.</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14:paraId="3485D9F8" w14:textId="77777777" w:rsidR="00854245" w:rsidRDefault="008F743B" w:rsidP="0089793B">
            <w:pPr>
              <w:pStyle w:val="Tekstpodstawowy31"/>
              <w:jc w:val="left"/>
              <w:rPr>
                <w:rFonts w:ascii="Arial" w:hAnsi="Arial" w:cs="Arial"/>
                <w:bCs/>
                <w:szCs w:val="22"/>
              </w:rPr>
            </w:pPr>
            <w:r w:rsidRPr="007D0261">
              <w:rPr>
                <w:rFonts w:ascii="Arial" w:hAnsi="Arial" w:cs="Arial"/>
                <w:b/>
                <w:szCs w:val="22"/>
              </w:rPr>
              <w:t>Przebudowa ulicy Emilii Gierczak wraz z wymianą oświetlenia i remontem kanalizacji deszczowej</w:t>
            </w:r>
            <w:r>
              <w:rPr>
                <w:rFonts w:ascii="Arial" w:hAnsi="Arial" w:cs="Arial"/>
                <w:b/>
                <w:szCs w:val="22"/>
              </w:rPr>
              <w:t>– branża drogowa i kanalizacja deszczowa – Etap II</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14:paraId="0E07C561" w14:textId="77777777" w:rsidR="00854245" w:rsidRPr="00B63614" w:rsidRDefault="00854245" w:rsidP="0089793B">
            <w:pPr>
              <w:jc w:val="center"/>
              <w:rPr>
                <w:rFonts w:ascii="Arial" w:eastAsia="Arial Unicode MS" w:hAnsi="Arial" w:cs="Arial"/>
                <w:sz w:val="22"/>
                <w:szCs w:val="22"/>
              </w:rPr>
            </w:pPr>
          </w:p>
        </w:tc>
      </w:tr>
      <w:tr w:rsidR="00854245" w:rsidRPr="00B63614" w14:paraId="6F1F17AF" w14:textId="77777777" w:rsidTr="008F743B">
        <w:trPr>
          <w:trHeight w:hRule="exact" w:val="998"/>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CAD5E10" w14:textId="77777777" w:rsidR="00854245" w:rsidRDefault="00A72C44" w:rsidP="0089793B">
            <w:pPr>
              <w:pStyle w:val="Tekstpodstawowy"/>
              <w:jc w:val="center"/>
              <w:rPr>
                <w:rFonts w:ascii="Arial" w:eastAsia="Arial Unicode MS" w:hAnsi="Arial" w:cs="Arial"/>
                <w:b/>
                <w:sz w:val="22"/>
                <w:szCs w:val="22"/>
              </w:rPr>
            </w:pPr>
            <w:r>
              <w:rPr>
                <w:rFonts w:ascii="Arial" w:eastAsia="Arial Unicode MS" w:hAnsi="Arial" w:cs="Arial"/>
                <w:b/>
                <w:sz w:val="22"/>
                <w:szCs w:val="22"/>
              </w:rPr>
              <w:t>3</w:t>
            </w:r>
            <w:r w:rsidR="00C05F90">
              <w:rPr>
                <w:rFonts w:ascii="Arial" w:eastAsia="Arial Unicode MS" w:hAnsi="Arial" w:cs="Arial"/>
                <w:b/>
                <w:sz w:val="22"/>
                <w:szCs w:val="22"/>
              </w:rPr>
              <w:t>.</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14:paraId="61FE6B58" w14:textId="77777777" w:rsidR="00854245" w:rsidRDefault="008F743B" w:rsidP="0089793B">
            <w:pPr>
              <w:pStyle w:val="Tekstpodstawowy31"/>
              <w:jc w:val="left"/>
              <w:rPr>
                <w:rFonts w:ascii="Arial" w:hAnsi="Arial" w:cs="Arial"/>
                <w:bCs/>
                <w:szCs w:val="22"/>
              </w:rPr>
            </w:pPr>
            <w:r w:rsidRPr="007D0261">
              <w:rPr>
                <w:rFonts w:ascii="Arial" w:hAnsi="Arial" w:cs="Arial"/>
                <w:b/>
                <w:szCs w:val="22"/>
              </w:rPr>
              <w:t>Przebudowa ulicy Emilii Gierczak wraz z wymianą oświetlenia i remontem kanalizacji deszczowej</w:t>
            </w:r>
            <w:r>
              <w:rPr>
                <w:rFonts w:ascii="Arial" w:hAnsi="Arial" w:cs="Arial"/>
                <w:b/>
                <w:szCs w:val="22"/>
              </w:rPr>
              <w:t xml:space="preserve"> – branża drogowa i kanalizacja deszczowa - Etap III</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14:paraId="7868FF82" w14:textId="77777777" w:rsidR="00854245" w:rsidRPr="00B63614" w:rsidRDefault="00854245" w:rsidP="0089793B">
            <w:pPr>
              <w:jc w:val="center"/>
              <w:rPr>
                <w:rFonts w:ascii="Arial" w:eastAsia="Arial Unicode MS" w:hAnsi="Arial" w:cs="Arial"/>
                <w:sz w:val="22"/>
                <w:szCs w:val="22"/>
              </w:rPr>
            </w:pPr>
          </w:p>
        </w:tc>
      </w:tr>
      <w:tr w:rsidR="00900AAD" w:rsidRPr="00B63614" w14:paraId="4FC16B63" w14:textId="77777777" w:rsidTr="008F743B">
        <w:trPr>
          <w:trHeight w:hRule="exact" w:val="926"/>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6DC7F5A" w14:textId="77777777" w:rsidR="00900AAD" w:rsidRDefault="00A72C44" w:rsidP="0089793B">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00C05F90">
              <w:rPr>
                <w:rFonts w:ascii="Arial" w:eastAsia="Arial Unicode MS" w:hAnsi="Arial" w:cs="Arial"/>
                <w:b/>
                <w:sz w:val="22"/>
                <w:szCs w:val="22"/>
              </w:rPr>
              <w:t>.</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14:paraId="240E4D07" w14:textId="77777777" w:rsidR="00900AAD" w:rsidRDefault="008F743B" w:rsidP="0089793B">
            <w:pPr>
              <w:pStyle w:val="Tekstpodstawowy31"/>
              <w:jc w:val="left"/>
              <w:rPr>
                <w:rFonts w:ascii="Arial" w:hAnsi="Arial" w:cs="Arial"/>
                <w:bCs/>
                <w:szCs w:val="22"/>
              </w:rPr>
            </w:pPr>
            <w:r w:rsidRPr="007D0261">
              <w:rPr>
                <w:rFonts w:ascii="Arial" w:hAnsi="Arial" w:cs="Arial"/>
                <w:b/>
                <w:szCs w:val="22"/>
              </w:rPr>
              <w:t>Przebudowa ulicy Emilii Gierczak wraz z wymianą oświetlenia i remontem kanalizacji deszczowej</w:t>
            </w:r>
            <w:r>
              <w:rPr>
                <w:rFonts w:ascii="Arial" w:hAnsi="Arial" w:cs="Arial"/>
                <w:b/>
                <w:szCs w:val="22"/>
              </w:rPr>
              <w:t xml:space="preserve"> – branża elektryczna</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14:paraId="53ADDB43" w14:textId="77777777" w:rsidR="00900AAD" w:rsidRPr="00B63614" w:rsidRDefault="00900AAD" w:rsidP="0089793B">
            <w:pPr>
              <w:jc w:val="center"/>
              <w:rPr>
                <w:rFonts w:ascii="Arial" w:eastAsia="Arial Unicode MS" w:hAnsi="Arial" w:cs="Arial"/>
                <w:sz w:val="22"/>
                <w:szCs w:val="22"/>
              </w:rPr>
            </w:pPr>
          </w:p>
        </w:tc>
      </w:tr>
      <w:tr w:rsidR="00715388" w:rsidRPr="00B63614" w14:paraId="46D9D669" w14:textId="77777777" w:rsidTr="000728D1">
        <w:trPr>
          <w:trHeight w:hRule="exact" w:val="555"/>
          <w:jc w:val="center"/>
        </w:trPr>
        <w:tc>
          <w:tcPr>
            <w:tcW w:w="6627"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4A418AD5" w14:textId="77777777" w:rsidR="00715388" w:rsidRPr="00B63614" w:rsidRDefault="00715388" w:rsidP="0089793B">
            <w:pPr>
              <w:ind w:left="-575"/>
              <w:rPr>
                <w:rFonts w:ascii="Arial" w:eastAsia="Arial Unicode MS" w:hAnsi="Arial" w:cs="Arial"/>
                <w:b/>
                <w:bCs/>
                <w:sz w:val="22"/>
                <w:szCs w:val="22"/>
              </w:rPr>
            </w:pPr>
            <w:r w:rsidRPr="00B63614">
              <w:rPr>
                <w:rFonts w:ascii="Arial" w:hAnsi="Arial" w:cs="Arial"/>
                <w:b/>
                <w:bCs/>
                <w:sz w:val="22"/>
                <w:szCs w:val="22"/>
              </w:rPr>
              <w:t xml:space="preserve">RAZEM </w:t>
            </w:r>
            <w:r w:rsidRPr="00B63614">
              <w:rPr>
                <w:rFonts w:ascii="Arial" w:hAnsi="Arial" w:cs="Arial"/>
                <w:sz w:val="22"/>
                <w:szCs w:val="22"/>
              </w:rPr>
              <w:t>(suma w zł netto)</w:t>
            </w:r>
            <w:r w:rsidRPr="00B63614">
              <w:rPr>
                <w:rFonts w:ascii="Arial" w:hAnsi="Arial" w:cs="Arial"/>
                <w:b/>
                <w:bCs/>
                <w:sz w:val="22"/>
                <w:szCs w:val="22"/>
              </w:rPr>
              <w:t xml:space="preserve"> </w:t>
            </w:r>
          </w:p>
        </w:tc>
        <w:tc>
          <w:tcPr>
            <w:tcW w:w="1832" w:type="dxa"/>
            <w:tcBorders>
              <w:top w:val="single" w:sz="4" w:space="0" w:color="auto"/>
              <w:left w:val="nil"/>
              <w:bottom w:val="double" w:sz="6" w:space="0" w:color="auto"/>
              <w:right w:val="single" w:sz="4" w:space="0" w:color="auto"/>
            </w:tcBorders>
            <w:shd w:val="clear" w:color="auto" w:fill="D9D9D9"/>
            <w:noWrap/>
            <w:vAlign w:val="bottom"/>
          </w:tcPr>
          <w:p w14:paraId="4F77ED5D" w14:textId="77777777" w:rsidR="00715388" w:rsidRPr="00B63614" w:rsidRDefault="00715388" w:rsidP="0089793B">
            <w:pPr>
              <w:jc w:val="center"/>
              <w:rPr>
                <w:rFonts w:ascii="Arial" w:eastAsia="Arial Unicode MS" w:hAnsi="Arial" w:cs="Arial"/>
                <w:sz w:val="22"/>
                <w:szCs w:val="22"/>
                <w:vertAlign w:val="subscript"/>
              </w:rPr>
            </w:pPr>
          </w:p>
        </w:tc>
      </w:tr>
      <w:tr w:rsidR="00715388" w:rsidRPr="00B63614" w14:paraId="21C497AD" w14:textId="77777777" w:rsidTr="000728D1">
        <w:trPr>
          <w:trHeight w:hRule="exact" w:val="610"/>
          <w:jc w:val="center"/>
        </w:trPr>
        <w:tc>
          <w:tcPr>
            <w:tcW w:w="6627" w:type="dxa"/>
            <w:gridSpan w:val="2"/>
            <w:tcBorders>
              <w:top w:val="nil"/>
              <w:left w:val="single" w:sz="4" w:space="0" w:color="auto"/>
              <w:bottom w:val="double" w:sz="6" w:space="0" w:color="auto"/>
              <w:right w:val="single" w:sz="4" w:space="0" w:color="auto"/>
            </w:tcBorders>
            <w:shd w:val="clear" w:color="auto" w:fill="FFFFFF"/>
            <w:noWrap/>
            <w:vAlign w:val="center"/>
          </w:tcPr>
          <w:p w14:paraId="2E035AE1" w14:textId="77777777" w:rsidR="00715388" w:rsidRPr="00B63614" w:rsidRDefault="00715388" w:rsidP="0089793B">
            <w:pPr>
              <w:jc w:val="center"/>
              <w:rPr>
                <w:rFonts w:ascii="Arial" w:eastAsia="Arial Unicode MS" w:hAnsi="Arial" w:cs="Arial"/>
                <w:b/>
                <w:bCs/>
                <w:sz w:val="22"/>
                <w:szCs w:val="22"/>
              </w:rPr>
            </w:pPr>
            <w:r w:rsidRPr="00B63614">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D9D9D9"/>
            <w:noWrap/>
            <w:vAlign w:val="bottom"/>
          </w:tcPr>
          <w:p w14:paraId="51C23052" w14:textId="77777777" w:rsidR="00715388" w:rsidRPr="00B63614" w:rsidRDefault="00715388" w:rsidP="0089793B">
            <w:pPr>
              <w:jc w:val="center"/>
              <w:rPr>
                <w:rFonts w:ascii="Arial" w:eastAsia="Arial Unicode MS" w:hAnsi="Arial" w:cs="Arial"/>
                <w:sz w:val="22"/>
                <w:szCs w:val="22"/>
                <w:vertAlign w:val="subscript"/>
              </w:rPr>
            </w:pPr>
          </w:p>
        </w:tc>
      </w:tr>
      <w:tr w:rsidR="00715388" w:rsidRPr="00B63614" w14:paraId="0BC40A12" w14:textId="77777777" w:rsidTr="00A10E1D">
        <w:trPr>
          <w:cantSplit/>
          <w:trHeight w:val="677"/>
          <w:jc w:val="center"/>
        </w:trPr>
        <w:tc>
          <w:tcPr>
            <w:tcW w:w="6627"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0DFB922E" w14:textId="77777777" w:rsidR="00715388" w:rsidRPr="00B63614" w:rsidRDefault="00715388" w:rsidP="0089793B">
            <w:pPr>
              <w:ind w:left="-600"/>
              <w:jc w:val="center"/>
              <w:rPr>
                <w:rFonts w:ascii="Arial" w:hAnsi="Arial" w:cs="Arial"/>
                <w:b/>
                <w:bCs/>
                <w:sz w:val="22"/>
                <w:szCs w:val="22"/>
              </w:rPr>
            </w:pPr>
            <w:r w:rsidRPr="00B63614">
              <w:rPr>
                <w:rFonts w:ascii="Arial" w:hAnsi="Arial" w:cs="Arial"/>
                <w:b/>
                <w:bCs/>
                <w:sz w:val="22"/>
                <w:szCs w:val="22"/>
              </w:rPr>
              <w:t xml:space="preserve">OGÓŁEM CENA ROBÓT brutto </w:t>
            </w:r>
          </w:p>
          <w:p w14:paraId="0723A962" w14:textId="77777777" w:rsidR="00715388" w:rsidRPr="00B63614" w:rsidRDefault="00715388" w:rsidP="0089793B">
            <w:pPr>
              <w:ind w:left="-600"/>
              <w:jc w:val="center"/>
              <w:rPr>
                <w:rFonts w:ascii="Arial" w:eastAsia="Arial Unicode MS" w:hAnsi="Arial" w:cs="Arial"/>
                <w:b/>
                <w:bCs/>
                <w:sz w:val="22"/>
                <w:szCs w:val="22"/>
              </w:rPr>
            </w:pPr>
            <w:r w:rsidRPr="00B63614">
              <w:rPr>
                <w:rFonts w:ascii="Arial" w:hAnsi="Arial" w:cs="Arial"/>
                <w:b/>
                <w:bCs/>
                <w:sz w:val="22"/>
                <w:szCs w:val="22"/>
              </w:rPr>
              <w:t>( Razem +</w:t>
            </w:r>
            <w:r w:rsidR="000E2E12">
              <w:rPr>
                <w:rFonts w:ascii="Arial" w:hAnsi="Arial" w:cs="Arial"/>
                <w:b/>
                <w:bCs/>
                <w:sz w:val="22"/>
                <w:szCs w:val="22"/>
              </w:rPr>
              <w:t xml:space="preserve">  </w:t>
            </w:r>
            <w:r w:rsidRPr="00B63614">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BFBFBF"/>
            <w:noWrap/>
            <w:vAlign w:val="bottom"/>
          </w:tcPr>
          <w:p w14:paraId="7E25D0B1" w14:textId="77777777" w:rsidR="00715388" w:rsidRPr="00B63614" w:rsidRDefault="00715388" w:rsidP="0089793B">
            <w:pPr>
              <w:jc w:val="center"/>
              <w:rPr>
                <w:rFonts w:ascii="Arial" w:eastAsia="Arial Unicode MS" w:hAnsi="Arial" w:cs="Arial"/>
                <w:sz w:val="22"/>
                <w:szCs w:val="22"/>
                <w:vertAlign w:val="subscript"/>
              </w:rPr>
            </w:pPr>
          </w:p>
        </w:tc>
      </w:tr>
    </w:tbl>
    <w:p w14:paraId="7AC2FA13" w14:textId="77777777" w:rsidR="000728D1" w:rsidRDefault="000728D1" w:rsidP="0089793B">
      <w:pPr>
        <w:jc w:val="both"/>
        <w:rPr>
          <w:rFonts w:ascii="Arial" w:hAnsi="Arial" w:cs="Arial"/>
          <w:b/>
          <w:sz w:val="22"/>
          <w:szCs w:val="22"/>
        </w:rPr>
      </w:pPr>
    </w:p>
    <w:p w14:paraId="2500AB2E" w14:textId="77777777" w:rsidR="000728D1" w:rsidRDefault="000728D1" w:rsidP="0089793B">
      <w:pPr>
        <w:jc w:val="both"/>
        <w:rPr>
          <w:rFonts w:ascii="Arial" w:hAnsi="Arial" w:cs="Arial"/>
          <w:b/>
          <w:sz w:val="22"/>
          <w:szCs w:val="22"/>
        </w:rPr>
      </w:pPr>
    </w:p>
    <w:p w14:paraId="25B3DC5A"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00193DF8" w14:textId="77777777" w:rsidR="00715388" w:rsidRPr="00B63614" w:rsidRDefault="00715388" w:rsidP="0089793B">
      <w:pPr>
        <w:jc w:val="both"/>
        <w:rPr>
          <w:rFonts w:ascii="Arial" w:hAnsi="Arial" w:cs="Arial"/>
          <w:bCs/>
          <w:u w:val="single"/>
        </w:rPr>
      </w:pPr>
      <w:bookmarkStart w:id="43" w:name="_Toc251758237"/>
      <w:bookmarkStart w:id="44" w:name="_Toc254173119"/>
      <w:bookmarkStart w:id="45" w:name="_Toc254173330"/>
      <w:r w:rsidRPr="00B63614">
        <w:rPr>
          <w:rFonts w:ascii="Arial" w:hAnsi="Arial" w:cs="Arial"/>
          <w:bCs/>
          <w:u w:val="single"/>
        </w:rPr>
        <w:t xml:space="preserve">Informacja dotycząca  wypełnienia Formularza cenowego  - Zał. NR </w:t>
      </w:r>
      <w:r w:rsidR="00DF36B7" w:rsidRPr="00DF36B7">
        <w:rPr>
          <w:rFonts w:ascii="Arial" w:hAnsi="Arial" w:cs="Arial"/>
          <w:bCs/>
          <w:u w:val="single"/>
        </w:rPr>
        <w:t xml:space="preserve">3 </w:t>
      </w:r>
      <w:r w:rsidR="00C05F90" w:rsidRPr="00DF36B7">
        <w:rPr>
          <w:rFonts w:ascii="Arial" w:hAnsi="Arial" w:cs="Arial"/>
          <w:bCs/>
          <w:u w:val="single"/>
        </w:rPr>
        <w:t>do</w:t>
      </w:r>
      <w:r w:rsidRPr="00DF36B7">
        <w:rPr>
          <w:rFonts w:ascii="Arial" w:hAnsi="Arial" w:cs="Arial"/>
          <w:bCs/>
          <w:u w:val="single"/>
        </w:rPr>
        <w:t xml:space="preserve"> </w:t>
      </w:r>
      <w:r w:rsidRPr="00B63614">
        <w:rPr>
          <w:rFonts w:ascii="Arial" w:hAnsi="Arial" w:cs="Arial"/>
          <w:bCs/>
          <w:u w:val="single"/>
        </w:rPr>
        <w:t>SIWZ  :</w:t>
      </w:r>
      <w:bookmarkEnd w:id="43"/>
      <w:bookmarkEnd w:id="44"/>
      <w:bookmarkEnd w:id="45"/>
      <w:r w:rsidRPr="00B63614">
        <w:rPr>
          <w:rFonts w:ascii="Arial" w:hAnsi="Arial" w:cs="Arial"/>
          <w:bCs/>
          <w:u w:val="single"/>
        </w:rPr>
        <w:t xml:space="preserve"> </w:t>
      </w:r>
    </w:p>
    <w:p w14:paraId="636AFB54" w14:textId="77777777" w:rsidR="00A908B6" w:rsidRDefault="00715388" w:rsidP="001F438B">
      <w:pPr>
        <w:numPr>
          <w:ilvl w:val="0"/>
          <w:numId w:val="9"/>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 xml:space="preserve">Wykonawca zobowiązany jest do wypełnienia i określenia wartości we wszystkich pozycjach tabel Formularza cenowego (zał. </w:t>
      </w:r>
      <w:r w:rsidRPr="00DF36B7">
        <w:rPr>
          <w:rFonts w:ascii="Arial" w:hAnsi="Arial" w:cs="Arial"/>
          <w:b/>
          <w:lang w:val="cs-CZ"/>
        </w:rPr>
        <w:t xml:space="preserve">NR </w:t>
      </w:r>
      <w:r w:rsidR="00DF36B7" w:rsidRPr="00DF36B7">
        <w:rPr>
          <w:rFonts w:ascii="Arial" w:hAnsi="Arial" w:cs="Arial"/>
          <w:b/>
          <w:lang w:val="cs-CZ"/>
        </w:rPr>
        <w:t>3</w:t>
      </w:r>
      <w:r w:rsidRPr="00B63614">
        <w:rPr>
          <w:rFonts w:ascii="Arial" w:hAnsi="Arial" w:cs="Arial"/>
          <w:lang w:val="cs-CZ"/>
        </w:rPr>
        <w:t xml:space="preserve"> SIWZ). Wartość cen należy podać do dwóch miejsc po przecinku.</w:t>
      </w:r>
    </w:p>
    <w:p w14:paraId="1A38B41D" w14:textId="77777777" w:rsidR="00A908B6" w:rsidRPr="00A908B6" w:rsidRDefault="00A908B6" w:rsidP="001F438B">
      <w:pPr>
        <w:numPr>
          <w:ilvl w:val="0"/>
          <w:numId w:val="9"/>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na powyższe prace powinien uwzględnić wszelkie koszty związane z kosztami ogólnymi budowy </w:t>
      </w:r>
      <w:r w:rsidRPr="00A908B6">
        <w:rPr>
          <w:rFonts w:ascii="Arial" w:hAnsi="Arial" w:cs="Arial"/>
          <w:lang w:val="cs-CZ"/>
        </w:rPr>
        <w:t xml:space="preserve">(np. prace </w:t>
      </w:r>
      <w:r w:rsidRPr="00A908B6">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B63614" w:rsidRDefault="000311AB" w:rsidP="0089793B">
      <w:pPr>
        <w:suppressAutoHyphens/>
        <w:jc w:val="both"/>
        <w:rPr>
          <w:rFonts w:ascii="Arial" w:hAnsi="Arial" w:cs="Arial"/>
          <w:b/>
          <w:lang w:val="cs-CZ"/>
        </w:rPr>
      </w:pPr>
    </w:p>
    <w:p w14:paraId="3A109680" w14:textId="77777777"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ab/>
      </w:r>
    </w:p>
    <w:p w14:paraId="296A80A5" w14:textId="77777777" w:rsidR="004777C3" w:rsidRPr="00B63614" w:rsidRDefault="004777C3" w:rsidP="0089793B">
      <w:pPr>
        <w:jc w:val="right"/>
        <w:rPr>
          <w:rFonts w:ascii="Arial" w:hAnsi="Arial" w:cs="Arial"/>
          <w:i/>
          <w:sz w:val="16"/>
          <w:szCs w:val="16"/>
        </w:rPr>
      </w:pPr>
    </w:p>
    <w:p w14:paraId="75D6131A"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30A7D27E"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314303F7"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72FBEC8D" w14:textId="77777777" w:rsidR="00923FA1" w:rsidRPr="00B63614" w:rsidRDefault="00EC65D0" w:rsidP="0089793B">
      <w:pPr>
        <w:jc w:val="right"/>
        <w:rPr>
          <w:rFonts w:ascii="Arial" w:hAnsi="Arial" w:cs="Arial"/>
          <w:i/>
          <w:sz w:val="22"/>
          <w:szCs w:val="22"/>
        </w:rPr>
      </w:pPr>
      <w:r>
        <w:rPr>
          <w:rFonts w:ascii="Arial" w:hAnsi="Arial" w:cs="Arial"/>
          <w:i/>
          <w:sz w:val="22"/>
          <w:szCs w:val="22"/>
        </w:rPr>
        <w:br w:type="page"/>
      </w:r>
      <w:r w:rsidR="007C1A1D" w:rsidRPr="00B63614">
        <w:rPr>
          <w:rFonts w:ascii="Arial" w:hAnsi="Arial" w:cs="Arial"/>
          <w:i/>
          <w:sz w:val="22"/>
          <w:szCs w:val="22"/>
        </w:rPr>
        <w:lastRenderedPageBreak/>
        <w:t>Załącznik</w:t>
      </w:r>
      <w:r w:rsidR="00923FA1" w:rsidRPr="00B63614">
        <w:rPr>
          <w:rFonts w:ascii="Arial" w:hAnsi="Arial" w:cs="Arial"/>
          <w:i/>
          <w:sz w:val="22"/>
          <w:szCs w:val="22"/>
        </w:rPr>
        <w:t xml:space="preserve"> </w:t>
      </w:r>
      <w:r w:rsidR="00923FA1" w:rsidRPr="008F743B">
        <w:rPr>
          <w:rFonts w:ascii="Arial" w:hAnsi="Arial" w:cs="Arial"/>
          <w:b/>
          <w:i/>
          <w:sz w:val="22"/>
          <w:szCs w:val="22"/>
        </w:rPr>
        <w:t xml:space="preserve">NR </w:t>
      </w:r>
      <w:r w:rsidR="008F743B" w:rsidRPr="008F743B">
        <w:rPr>
          <w:rFonts w:ascii="Arial" w:hAnsi="Arial" w:cs="Arial"/>
          <w:b/>
          <w:i/>
          <w:sz w:val="22"/>
          <w:szCs w:val="22"/>
        </w:rPr>
        <w:t>4</w:t>
      </w:r>
      <w:r w:rsidR="008F743B">
        <w:rPr>
          <w:rFonts w:ascii="Arial" w:hAnsi="Arial" w:cs="Arial"/>
          <w:b/>
          <w:i/>
          <w:color w:val="FF0000"/>
          <w:sz w:val="22"/>
          <w:szCs w:val="22"/>
        </w:rPr>
        <w:t xml:space="preserve">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14:paraId="45AEC48C"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5CB71B47"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779E6CA0" w14:textId="77777777" w:rsidR="009052BC" w:rsidRPr="00B63614" w:rsidRDefault="003302A9" w:rsidP="0089793B">
      <w:pPr>
        <w:pStyle w:val="Nagwek1"/>
        <w:spacing w:before="0" w:after="0"/>
        <w:jc w:val="center"/>
        <w:rPr>
          <w:sz w:val="24"/>
          <w:szCs w:val="24"/>
        </w:rPr>
      </w:pPr>
      <w:bookmarkStart w:id="46" w:name="_Toc412451414"/>
      <w:r w:rsidRPr="00B63614">
        <w:rPr>
          <w:sz w:val="24"/>
          <w:szCs w:val="24"/>
        </w:rPr>
        <w:t>Wykaz osób funkcyjnych wykonawcy</w:t>
      </w:r>
      <w:bookmarkEnd w:id="46"/>
    </w:p>
    <w:p w14:paraId="13BA1D4E" w14:textId="77777777" w:rsidR="00923FA1" w:rsidRPr="00B63614" w:rsidRDefault="00923FA1" w:rsidP="0089793B">
      <w:pPr>
        <w:rPr>
          <w:rFonts w:ascii="Arial" w:hAnsi="Arial" w:cs="Arial"/>
          <w:sz w:val="22"/>
          <w:szCs w:val="22"/>
        </w:rPr>
      </w:pPr>
    </w:p>
    <w:p w14:paraId="6602F175" w14:textId="77777777"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niezbędnych do wykonania zamówienia, a także zakresu wykonywanych przez nich czynności i informacją o podstawie do dysponowania tymi osobami.</w:t>
      </w:r>
    </w:p>
    <w:p w14:paraId="19F5F138" w14:textId="3ADEC965" w:rsidR="000E5C5F" w:rsidRDefault="005512AE" w:rsidP="0089793B">
      <w:pPr>
        <w:ind w:firstLine="567"/>
        <w:jc w:val="both"/>
        <w:rPr>
          <w:rFonts w:ascii="Arial" w:hAnsi="Arial" w:cs="Arial"/>
          <w:i/>
          <w:color w:val="548DD4" w:themeColor="text2" w:themeTint="99"/>
          <w:sz w:val="22"/>
          <w:szCs w:val="22"/>
        </w:rPr>
      </w:pPr>
      <w:r w:rsidRPr="00B63614">
        <w:rPr>
          <w:rFonts w:ascii="Arial" w:hAnsi="Arial" w:cs="Arial"/>
          <w:sz w:val="22"/>
          <w:szCs w:val="22"/>
        </w:rPr>
        <w:t xml:space="preserve">Osoba, która będzie pełnić funkcję </w:t>
      </w:r>
      <w:r w:rsidR="00DF36B7">
        <w:rPr>
          <w:rFonts w:ascii="Arial" w:hAnsi="Arial" w:cs="Arial"/>
          <w:sz w:val="22"/>
          <w:szCs w:val="22"/>
        </w:rPr>
        <w:t xml:space="preserve">kierownika </w:t>
      </w:r>
      <w:r w:rsidR="00DF36B7" w:rsidRPr="00F62164">
        <w:rPr>
          <w:rFonts w:ascii="Arial" w:hAnsi="Arial" w:cs="Arial"/>
          <w:sz w:val="22"/>
          <w:szCs w:val="22"/>
        </w:rPr>
        <w:t xml:space="preserve">budowy </w:t>
      </w:r>
      <w:r w:rsidR="00DF36B7">
        <w:rPr>
          <w:rFonts w:ascii="Arial" w:hAnsi="Arial" w:cs="Arial"/>
          <w:sz w:val="22"/>
          <w:szCs w:val="22"/>
        </w:rPr>
        <w:t>winna posiadać</w:t>
      </w:r>
      <w:r w:rsidR="00DF36B7" w:rsidRPr="00F62164">
        <w:rPr>
          <w:rFonts w:ascii="Arial" w:hAnsi="Arial" w:cs="Arial"/>
          <w:sz w:val="22"/>
          <w:szCs w:val="22"/>
        </w:rPr>
        <w:t xml:space="preserve"> uprawnienia </w:t>
      </w:r>
      <w:r w:rsidR="00DF36B7" w:rsidRPr="00C374A9">
        <w:rPr>
          <w:rFonts w:ascii="Arial" w:hAnsi="Arial" w:cs="Arial"/>
          <w:sz w:val="22"/>
          <w:szCs w:val="22"/>
        </w:rPr>
        <w:t xml:space="preserve">budowlane </w:t>
      </w:r>
      <w:r w:rsidR="00C374A9" w:rsidRPr="00C374A9">
        <w:rPr>
          <w:rFonts w:ascii="Arial" w:hAnsi="Arial" w:cs="Arial"/>
          <w:sz w:val="22"/>
          <w:szCs w:val="22"/>
        </w:rPr>
        <w:t>w specjalności konstrukcyjno-budowlanej lub</w:t>
      </w:r>
      <w:r w:rsidR="00B27944">
        <w:rPr>
          <w:rFonts w:ascii="Arial" w:hAnsi="Arial" w:cs="Arial"/>
          <w:sz w:val="22"/>
          <w:szCs w:val="22"/>
        </w:rPr>
        <w:t xml:space="preserve"> </w:t>
      </w:r>
      <w:r w:rsidR="001C3EF2">
        <w:rPr>
          <w:rFonts w:ascii="Arial" w:hAnsi="Arial" w:cs="Arial"/>
          <w:sz w:val="22"/>
          <w:szCs w:val="22"/>
        </w:rPr>
        <w:t xml:space="preserve">inżynieryjnej </w:t>
      </w:r>
      <w:r w:rsidR="00B27944" w:rsidRPr="0040502E">
        <w:rPr>
          <w:rFonts w:ascii="Arial" w:hAnsi="Arial" w:cs="Arial"/>
          <w:sz w:val="22"/>
          <w:szCs w:val="22"/>
        </w:rPr>
        <w:t>-</w:t>
      </w:r>
      <w:r w:rsidR="001C3EF2">
        <w:rPr>
          <w:rFonts w:ascii="Arial" w:hAnsi="Arial" w:cs="Arial"/>
          <w:sz w:val="22"/>
          <w:szCs w:val="22"/>
        </w:rPr>
        <w:t xml:space="preserve"> </w:t>
      </w:r>
      <w:r w:rsidR="00C374A9" w:rsidRPr="00C374A9">
        <w:rPr>
          <w:rFonts w:ascii="Arial" w:hAnsi="Arial" w:cs="Arial"/>
          <w:sz w:val="22"/>
          <w:szCs w:val="22"/>
        </w:rPr>
        <w:t>drogowej w ograniczonym zakresie (minimum)</w:t>
      </w:r>
      <w:r w:rsidR="00DF36B7" w:rsidRPr="00C374A9">
        <w:rPr>
          <w:rFonts w:ascii="Arial" w:hAnsi="Arial" w:cs="Arial"/>
          <w:sz w:val="22"/>
          <w:szCs w:val="22"/>
        </w:rPr>
        <w:t>.</w:t>
      </w:r>
    </w:p>
    <w:p w14:paraId="0B33B169" w14:textId="77777777" w:rsidR="000E5C5F" w:rsidRPr="000E5C5F" w:rsidRDefault="000E5C5F" w:rsidP="0089793B">
      <w:pPr>
        <w:ind w:firstLine="567"/>
        <w:jc w:val="both"/>
        <w:rPr>
          <w:rFonts w:ascii="Arial" w:hAnsi="Arial" w:cs="Arial"/>
          <w:color w:val="FF0000"/>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5512AE" w:rsidRPr="00B63614" w14:paraId="0252FBB8" w14:textId="77777777" w:rsidTr="007307AA">
        <w:trPr>
          <w:cantSplit/>
          <w:trHeight w:val="400"/>
        </w:trPr>
        <w:tc>
          <w:tcPr>
            <w:tcW w:w="622" w:type="dxa"/>
            <w:shd w:val="clear" w:color="auto" w:fill="E5E5E5"/>
            <w:vAlign w:val="center"/>
          </w:tcPr>
          <w:p w14:paraId="5929C83C"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922" w:type="dxa"/>
            <w:shd w:val="clear" w:color="auto" w:fill="E5E5E5"/>
            <w:vAlign w:val="center"/>
          </w:tcPr>
          <w:p w14:paraId="32F37D64"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21E25C4" w14:textId="77777777" w:rsidR="005512AE" w:rsidRPr="00DF36B7" w:rsidRDefault="00896FD7" w:rsidP="007307AA">
            <w:pPr>
              <w:snapToGrid w:val="0"/>
              <w:jc w:val="center"/>
              <w:rPr>
                <w:rFonts w:ascii="Arial" w:hAnsi="Arial" w:cs="Arial"/>
                <w:b/>
                <w:sz w:val="22"/>
                <w:szCs w:val="22"/>
              </w:rPr>
            </w:pPr>
            <w:r w:rsidRPr="00DF36B7">
              <w:rPr>
                <w:rFonts w:ascii="Arial" w:hAnsi="Arial" w:cs="Arial"/>
                <w:b/>
                <w:sz w:val="22"/>
                <w:szCs w:val="22"/>
              </w:rPr>
              <w:t xml:space="preserve">Informacja na temat </w:t>
            </w:r>
            <w:r w:rsidR="00DF36B7" w:rsidRPr="00DF36B7">
              <w:rPr>
                <w:rFonts w:ascii="Arial" w:hAnsi="Arial" w:cs="Arial"/>
                <w:b/>
                <w:sz w:val="22"/>
                <w:szCs w:val="22"/>
              </w:rPr>
              <w:t xml:space="preserve">/ uprawnień </w:t>
            </w:r>
            <w:r w:rsidRPr="00DF36B7">
              <w:rPr>
                <w:rFonts w:ascii="Arial" w:hAnsi="Arial" w:cs="Arial"/>
                <w:b/>
                <w:sz w:val="22"/>
                <w:szCs w:val="22"/>
              </w:rPr>
              <w:t>zawodowych</w:t>
            </w:r>
            <w:r w:rsidR="00DF36B7" w:rsidRPr="00DF36B7">
              <w:rPr>
                <w:rFonts w:ascii="Arial" w:hAnsi="Arial" w:cs="Arial"/>
                <w:b/>
                <w:sz w:val="22"/>
                <w:szCs w:val="22"/>
              </w:rPr>
              <w:t xml:space="preserve"> </w:t>
            </w:r>
            <w:r w:rsidRPr="00DF36B7">
              <w:rPr>
                <w:rFonts w:ascii="Arial" w:hAnsi="Arial" w:cs="Arial"/>
                <w:b/>
                <w:sz w:val="22"/>
                <w:szCs w:val="22"/>
              </w:rPr>
              <w:t xml:space="preserve"> </w:t>
            </w:r>
          </w:p>
        </w:tc>
        <w:tc>
          <w:tcPr>
            <w:tcW w:w="1620" w:type="dxa"/>
            <w:shd w:val="clear" w:color="auto" w:fill="E5E5E5"/>
            <w:vAlign w:val="center"/>
          </w:tcPr>
          <w:p w14:paraId="199BB223" w14:textId="77777777" w:rsidR="00AC223F" w:rsidRPr="00DF36B7" w:rsidRDefault="005512AE" w:rsidP="007307AA">
            <w:pPr>
              <w:snapToGrid w:val="0"/>
              <w:jc w:val="center"/>
              <w:rPr>
                <w:rFonts w:ascii="Arial" w:hAnsi="Arial" w:cs="Arial"/>
                <w:b/>
                <w:sz w:val="22"/>
                <w:szCs w:val="22"/>
              </w:rPr>
            </w:pPr>
            <w:r w:rsidRPr="00DF36B7">
              <w:rPr>
                <w:rFonts w:ascii="Arial" w:hAnsi="Arial" w:cs="Arial"/>
                <w:b/>
                <w:sz w:val="22"/>
                <w:szCs w:val="22"/>
              </w:rPr>
              <w:t>Zakres</w:t>
            </w:r>
          </w:p>
          <w:p w14:paraId="050DABB4" w14:textId="77777777" w:rsidR="005512AE" w:rsidRPr="00DF36B7" w:rsidRDefault="00AC223F" w:rsidP="007307AA">
            <w:pPr>
              <w:snapToGrid w:val="0"/>
              <w:jc w:val="center"/>
              <w:rPr>
                <w:rFonts w:ascii="Arial" w:hAnsi="Arial" w:cs="Arial"/>
                <w:b/>
                <w:sz w:val="22"/>
                <w:szCs w:val="22"/>
              </w:rPr>
            </w:pPr>
            <w:r w:rsidRPr="00DF36B7">
              <w:rPr>
                <w:rFonts w:ascii="Arial" w:hAnsi="Arial" w:cs="Arial"/>
                <w:b/>
                <w:sz w:val="18"/>
                <w:szCs w:val="18"/>
              </w:rPr>
              <w:t>wykonywanych</w:t>
            </w:r>
            <w:r w:rsidRPr="00DF36B7">
              <w:rPr>
                <w:rFonts w:ascii="Arial" w:hAnsi="Arial" w:cs="Arial"/>
                <w:b/>
                <w:sz w:val="22"/>
                <w:szCs w:val="22"/>
              </w:rPr>
              <w:t xml:space="preserve"> </w:t>
            </w:r>
            <w:r w:rsidR="005512AE" w:rsidRPr="00DF36B7">
              <w:rPr>
                <w:rFonts w:ascii="Arial" w:hAnsi="Arial" w:cs="Arial"/>
                <w:b/>
                <w:sz w:val="22"/>
                <w:szCs w:val="22"/>
              </w:rPr>
              <w:t>czynności</w:t>
            </w:r>
          </w:p>
        </w:tc>
        <w:tc>
          <w:tcPr>
            <w:tcW w:w="1800" w:type="dxa"/>
            <w:shd w:val="clear" w:color="auto" w:fill="E5E5E5"/>
            <w:vAlign w:val="center"/>
          </w:tcPr>
          <w:p w14:paraId="7880DAB3"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7B0E55C9" w14:textId="77777777" w:rsidTr="00C67B74">
        <w:trPr>
          <w:cantSplit/>
          <w:trHeight w:hRule="exact" w:val="240"/>
        </w:trPr>
        <w:tc>
          <w:tcPr>
            <w:tcW w:w="622" w:type="dxa"/>
            <w:shd w:val="clear" w:color="auto" w:fill="F3F3F3"/>
            <w:vAlign w:val="center"/>
          </w:tcPr>
          <w:p w14:paraId="448F6A88"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922" w:type="dxa"/>
            <w:shd w:val="clear" w:color="auto" w:fill="F3F3F3"/>
            <w:vAlign w:val="center"/>
          </w:tcPr>
          <w:p w14:paraId="4CF6AF1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2EA7BB01"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73BDF14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58DEEBF1"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14:paraId="049C3515" w14:textId="77777777" w:rsidTr="00C67B74">
        <w:trPr>
          <w:cantSplit/>
          <w:trHeight w:val="400"/>
        </w:trPr>
        <w:tc>
          <w:tcPr>
            <w:tcW w:w="622" w:type="dxa"/>
          </w:tcPr>
          <w:p w14:paraId="6FFE0D08"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p>
        </w:tc>
        <w:tc>
          <w:tcPr>
            <w:tcW w:w="2922" w:type="dxa"/>
          </w:tcPr>
          <w:p w14:paraId="0046E66B" w14:textId="77777777" w:rsidR="005512AE" w:rsidRPr="00B63614" w:rsidRDefault="005512AE" w:rsidP="0089793B">
            <w:pPr>
              <w:snapToGrid w:val="0"/>
              <w:jc w:val="center"/>
              <w:rPr>
                <w:rFonts w:ascii="Arial" w:hAnsi="Arial" w:cs="Arial"/>
                <w:b/>
                <w:sz w:val="22"/>
                <w:szCs w:val="22"/>
              </w:rPr>
            </w:pPr>
          </w:p>
          <w:p w14:paraId="3B0249BF" w14:textId="77777777" w:rsidR="005512AE" w:rsidRPr="00B63614" w:rsidRDefault="005512AE" w:rsidP="0089793B">
            <w:pPr>
              <w:snapToGrid w:val="0"/>
              <w:jc w:val="center"/>
              <w:rPr>
                <w:rFonts w:ascii="Arial" w:hAnsi="Arial" w:cs="Arial"/>
                <w:b/>
                <w:sz w:val="22"/>
                <w:szCs w:val="22"/>
              </w:rPr>
            </w:pPr>
          </w:p>
          <w:p w14:paraId="61D40B0A" w14:textId="77777777" w:rsidR="005512AE" w:rsidRPr="00B63614" w:rsidRDefault="005512AE" w:rsidP="0089793B">
            <w:pPr>
              <w:snapToGrid w:val="0"/>
              <w:jc w:val="center"/>
              <w:rPr>
                <w:rFonts w:ascii="Arial" w:hAnsi="Arial" w:cs="Arial"/>
                <w:b/>
                <w:sz w:val="22"/>
                <w:szCs w:val="22"/>
              </w:rPr>
            </w:pPr>
          </w:p>
        </w:tc>
        <w:tc>
          <w:tcPr>
            <w:tcW w:w="2936" w:type="dxa"/>
          </w:tcPr>
          <w:p w14:paraId="1EB86104" w14:textId="77777777" w:rsidR="005512AE" w:rsidRPr="00B63614" w:rsidRDefault="005512AE" w:rsidP="0089793B">
            <w:pPr>
              <w:snapToGrid w:val="0"/>
              <w:jc w:val="center"/>
              <w:rPr>
                <w:rFonts w:ascii="Arial" w:hAnsi="Arial" w:cs="Arial"/>
                <w:b/>
                <w:sz w:val="22"/>
                <w:szCs w:val="22"/>
              </w:rPr>
            </w:pPr>
          </w:p>
        </w:tc>
        <w:tc>
          <w:tcPr>
            <w:tcW w:w="1620" w:type="dxa"/>
          </w:tcPr>
          <w:p w14:paraId="226E9CE3" w14:textId="77777777" w:rsidR="005512AE" w:rsidRPr="00B63614" w:rsidRDefault="005512AE" w:rsidP="0089793B">
            <w:pPr>
              <w:snapToGrid w:val="0"/>
              <w:jc w:val="center"/>
              <w:rPr>
                <w:rFonts w:ascii="Arial" w:hAnsi="Arial" w:cs="Arial"/>
                <w:b/>
                <w:sz w:val="22"/>
                <w:szCs w:val="22"/>
              </w:rPr>
            </w:pPr>
          </w:p>
        </w:tc>
        <w:tc>
          <w:tcPr>
            <w:tcW w:w="1800" w:type="dxa"/>
          </w:tcPr>
          <w:p w14:paraId="0885806B" w14:textId="77777777" w:rsidR="005512AE" w:rsidRPr="00B63614" w:rsidRDefault="005512AE" w:rsidP="0089793B">
            <w:pPr>
              <w:snapToGrid w:val="0"/>
              <w:jc w:val="center"/>
              <w:rPr>
                <w:rFonts w:ascii="Arial" w:hAnsi="Arial" w:cs="Arial"/>
                <w:b/>
                <w:sz w:val="22"/>
                <w:szCs w:val="22"/>
              </w:rPr>
            </w:pPr>
          </w:p>
        </w:tc>
      </w:tr>
      <w:tr w:rsidR="005512AE" w:rsidRPr="00B63614" w14:paraId="2DF5BE02" w14:textId="77777777" w:rsidTr="00C67B74">
        <w:trPr>
          <w:cantSplit/>
          <w:trHeight w:val="400"/>
        </w:trPr>
        <w:tc>
          <w:tcPr>
            <w:tcW w:w="622" w:type="dxa"/>
          </w:tcPr>
          <w:p w14:paraId="77AD208C"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p>
        </w:tc>
        <w:tc>
          <w:tcPr>
            <w:tcW w:w="2922" w:type="dxa"/>
          </w:tcPr>
          <w:p w14:paraId="47C6845C" w14:textId="77777777" w:rsidR="005512AE" w:rsidRPr="00B63614" w:rsidRDefault="005512AE" w:rsidP="0089793B">
            <w:pPr>
              <w:snapToGrid w:val="0"/>
              <w:jc w:val="center"/>
              <w:rPr>
                <w:rFonts w:ascii="Arial" w:hAnsi="Arial" w:cs="Arial"/>
                <w:b/>
                <w:sz w:val="22"/>
                <w:szCs w:val="22"/>
              </w:rPr>
            </w:pPr>
          </w:p>
          <w:p w14:paraId="25D08DAC" w14:textId="77777777" w:rsidR="005512AE" w:rsidRPr="00B63614" w:rsidRDefault="005512AE" w:rsidP="0089793B">
            <w:pPr>
              <w:snapToGrid w:val="0"/>
              <w:jc w:val="center"/>
              <w:rPr>
                <w:rFonts w:ascii="Arial" w:hAnsi="Arial" w:cs="Arial"/>
                <w:b/>
                <w:sz w:val="22"/>
                <w:szCs w:val="22"/>
              </w:rPr>
            </w:pPr>
          </w:p>
          <w:p w14:paraId="4CD7C791" w14:textId="77777777" w:rsidR="005512AE" w:rsidRPr="00B63614" w:rsidRDefault="005512AE" w:rsidP="0089793B">
            <w:pPr>
              <w:snapToGrid w:val="0"/>
              <w:jc w:val="center"/>
              <w:rPr>
                <w:rFonts w:ascii="Arial" w:hAnsi="Arial" w:cs="Arial"/>
                <w:b/>
                <w:sz w:val="22"/>
                <w:szCs w:val="22"/>
              </w:rPr>
            </w:pPr>
          </w:p>
        </w:tc>
        <w:tc>
          <w:tcPr>
            <w:tcW w:w="2936" w:type="dxa"/>
          </w:tcPr>
          <w:p w14:paraId="0D0FD57A" w14:textId="77777777" w:rsidR="005512AE" w:rsidRPr="00B63614" w:rsidRDefault="005512AE" w:rsidP="0089793B">
            <w:pPr>
              <w:snapToGrid w:val="0"/>
              <w:jc w:val="center"/>
              <w:rPr>
                <w:rFonts w:ascii="Arial" w:hAnsi="Arial" w:cs="Arial"/>
                <w:b/>
                <w:sz w:val="22"/>
                <w:szCs w:val="22"/>
              </w:rPr>
            </w:pPr>
          </w:p>
        </w:tc>
        <w:tc>
          <w:tcPr>
            <w:tcW w:w="1620" w:type="dxa"/>
          </w:tcPr>
          <w:p w14:paraId="337D6DF5" w14:textId="77777777" w:rsidR="005512AE" w:rsidRPr="00B63614" w:rsidRDefault="005512AE" w:rsidP="0089793B">
            <w:pPr>
              <w:snapToGrid w:val="0"/>
              <w:jc w:val="center"/>
              <w:rPr>
                <w:rFonts w:ascii="Arial" w:hAnsi="Arial" w:cs="Arial"/>
                <w:b/>
                <w:sz w:val="22"/>
                <w:szCs w:val="22"/>
              </w:rPr>
            </w:pPr>
          </w:p>
        </w:tc>
        <w:tc>
          <w:tcPr>
            <w:tcW w:w="1800" w:type="dxa"/>
          </w:tcPr>
          <w:p w14:paraId="6DF0122A" w14:textId="77777777" w:rsidR="005512AE" w:rsidRPr="00B63614" w:rsidRDefault="005512AE" w:rsidP="0089793B">
            <w:pPr>
              <w:snapToGrid w:val="0"/>
              <w:jc w:val="center"/>
              <w:rPr>
                <w:rFonts w:ascii="Arial" w:hAnsi="Arial" w:cs="Arial"/>
                <w:b/>
                <w:sz w:val="22"/>
                <w:szCs w:val="22"/>
              </w:rPr>
            </w:pPr>
          </w:p>
        </w:tc>
      </w:tr>
      <w:tr w:rsidR="005512AE" w:rsidRPr="00B63614" w14:paraId="7C9860A6" w14:textId="77777777" w:rsidTr="00C67B74">
        <w:trPr>
          <w:cantSplit/>
          <w:trHeight w:val="400"/>
        </w:trPr>
        <w:tc>
          <w:tcPr>
            <w:tcW w:w="622" w:type="dxa"/>
          </w:tcPr>
          <w:p w14:paraId="47872A2B"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3</w:t>
            </w:r>
          </w:p>
        </w:tc>
        <w:tc>
          <w:tcPr>
            <w:tcW w:w="2922" w:type="dxa"/>
          </w:tcPr>
          <w:p w14:paraId="27698C7D" w14:textId="77777777" w:rsidR="005512AE" w:rsidRPr="00B63614" w:rsidRDefault="005512AE" w:rsidP="0089793B">
            <w:pPr>
              <w:snapToGrid w:val="0"/>
              <w:jc w:val="center"/>
              <w:rPr>
                <w:rFonts w:ascii="Arial" w:hAnsi="Arial" w:cs="Arial"/>
                <w:b/>
                <w:sz w:val="22"/>
                <w:szCs w:val="22"/>
              </w:rPr>
            </w:pPr>
          </w:p>
          <w:p w14:paraId="173F5B39" w14:textId="77777777" w:rsidR="005512AE" w:rsidRPr="00B63614" w:rsidRDefault="005512AE" w:rsidP="0089793B">
            <w:pPr>
              <w:snapToGrid w:val="0"/>
              <w:jc w:val="center"/>
              <w:rPr>
                <w:rFonts w:ascii="Arial" w:hAnsi="Arial" w:cs="Arial"/>
                <w:b/>
                <w:sz w:val="22"/>
                <w:szCs w:val="22"/>
              </w:rPr>
            </w:pPr>
          </w:p>
          <w:p w14:paraId="749B5BF1" w14:textId="77777777" w:rsidR="005512AE" w:rsidRPr="00B63614" w:rsidRDefault="005512AE" w:rsidP="0089793B">
            <w:pPr>
              <w:snapToGrid w:val="0"/>
              <w:jc w:val="center"/>
              <w:rPr>
                <w:rFonts w:ascii="Arial" w:hAnsi="Arial" w:cs="Arial"/>
                <w:b/>
                <w:sz w:val="22"/>
                <w:szCs w:val="22"/>
              </w:rPr>
            </w:pPr>
          </w:p>
        </w:tc>
        <w:tc>
          <w:tcPr>
            <w:tcW w:w="2936" w:type="dxa"/>
          </w:tcPr>
          <w:p w14:paraId="07231C46" w14:textId="77777777" w:rsidR="005512AE" w:rsidRPr="00B63614" w:rsidRDefault="005512AE" w:rsidP="0089793B">
            <w:pPr>
              <w:snapToGrid w:val="0"/>
              <w:jc w:val="center"/>
              <w:rPr>
                <w:rFonts w:ascii="Arial" w:hAnsi="Arial" w:cs="Arial"/>
                <w:b/>
                <w:sz w:val="22"/>
                <w:szCs w:val="22"/>
              </w:rPr>
            </w:pPr>
          </w:p>
        </w:tc>
        <w:tc>
          <w:tcPr>
            <w:tcW w:w="1620" w:type="dxa"/>
          </w:tcPr>
          <w:p w14:paraId="6900564F" w14:textId="77777777" w:rsidR="005512AE" w:rsidRPr="00B63614" w:rsidRDefault="005512AE" w:rsidP="0089793B">
            <w:pPr>
              <w:snapToGrid w:val="0"/>
              <w:jc w:val="center"/>
              <w:rPr>
                <w:rFonts w:ascii="Arial" w:hAnsi="Arial" w:cs="Arial"/>
                <w:b/>
                <w:sz w:val="22"/>
                <w:szCs w:val="22"/>
              </w:rPr>
            </w:pPr>
          </w:p>
        </w:tc>
        <w:tc>
          <w:tcPr>
            <w:tcW w:w="1800" w:type="dxa"/>
          </w:tcPr>
          <w:p w14:paraId="4CFC0D55" w14:textId="77777777" w:rsidR="005512AE" w:rsidRPr="00B63614" w:rsidRDefault="005512AE" w:rsidP="0089793B">
            <w:pPr>
              <w:snapToGrid w:val="0"/>
              <w:jc w:val="center"/>
              <w:rPr>
                <w:rFonts w:ascii="Arial" w:hAnsi="Arial" w:cs="Arial"/>
                <w:b/>
                <w:sz w:val="22"/>
                <w:szCs w:val="22"/>
              </w:rPr>
            </w:pPr>
          </w:p>
        </w:tc>
      </w:tr>
      <w:tr w:rsidR="005512AE" w:rsidRPr="00B63614" w14:paraId="35B056A4" w14:textId="77777777" w:rsidTr="00C67B74">
        <w:trPr>
          <w:cantSplit/>
          <w:trHeight w:val="400"/>
        </w:trPr>
        <w:tc>
          <w:tcPr>
            <w:tcW w:w="622" w:type="dxa"/>
          </w:tcPr>
          <w:p w14:paraId="7CC0BA49"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4</w:t>
            </w:r>
          </w:p>
        </w:tc>
        <w:tc>
          <w:tcPr>
            <w:tcW w:w="2922" w:type="dxa"/>
          </w:tcPr>
          <w:p w14:paraId="08B777A3" w14:textId="77777777" w:rsidR="005512AE" w:rsidRPr="00B63614" w:rsidRDefault="005512AE" w:rsidP="0089793B">
            <w:pPr>
              <w:snapToGrid w:val="0"/>
              <w:jc w:val="center"/>
              <w:rPr>
                <w:rFonts w:ascii="Arial" w:hAnsi="Arial" w:cs="Arial"/>
                <w:b/>
                <w:sz w:val="22"/>
                <w:szCs w:val="22"/>
              </w:rPr>
            </w:pPr>
          </w:p>
          <w:p w14:paraId="01755819" w14:textId="77777777" w:rsidR="005512AE" w:rsidRPr="00B63614" w:rsidRDefault="005512AE" w:rsidP="0089793B">
            <w:pPr>
              <w:snapToGrid w:val="0"/>
              <w:jc w:val="center"/>
              <w:rPr>
                <w:rFonts w:ascii="Arial" w:hAnsi="Arial" w:cs="Arial"/>
                <w:b/>
                <w:sz w:val="22"/>
                <w:szCs w:val="22"/>
              </w:rPr>
            </w:pPr>
          </w:p>
          <w:p w14:paraId="0DC16D2F" w14:textId="77777777" w:rsidR="005512AE" w:rsidRPr="00B63614" w:rsidRDefault="005512AE" w:rsidP="0089793B">
            <w:pPr>
              <w:snapToGrid w:val="0"/>
              <w:jc w:val="center"/>
              <w:rPr>
                <w:rFonts w:ascii="Arial" w:hAnsi="Arial" w:cs="Arial"/>
                <w:b/>
                <w:sz w:val="22"/>
                <w:szCs w:val="22"/>
              </w:rPr>
            </w:pPr>
          </w:p>
        </w:tc>
        <w:tc>
          <w:tcPr>
            <w:tcW w:w="2936" w:type="dxa"/>
          </w:tcPr>
          <w:p w14:paraId="50865D18" w14:textId="77777777" w:rsidR="005512AE" w:rsidRPr="00B63614" w:rsidRDefault="005512AE" w:rsidP="0089793B">
            <w:pPr>
              <w:snapToGrid w:val="0"/>
              <w:jc w:val="center"/>
              <w:rPr>
                <w:rFonts w:ascii="Arial" w:hAnsi="Arial" w:cs="Arial"/>
                <w:b/>
                <w:sz w:val="22"/>
                <w:szCs w:val="22"/>
              </w:rPr>
            </w:pPr>
          </w:p>
        </w:tc>
        <w:tc>
          <w:tcPr>
            <w:tcW w:w="1620" w:type="dxa"/>
          </w:tcPr>
          <w:p w14:paraId="4DAE4FD3" w14:textId="77777777" w:rsidR="005512AE" w:rsidRPr="00B63614" w:rsidRDefault="005512AE" w:rsidP="0089793B">
            <w:pPr>
              <w:snapToGrid w:val="0"/>
              <w:jc w:val="center"/>
              <w:rPr>
                <w:rFonts w:ascii="Arial" w:hAnsi="Arial" w:cs="Arial"/>
                <w:b/>
                <w:sz w:val="22"/>
                <w:szCs w:val="22"/>
              </w:rPr>
            </w:pPr>
          </w:p>
        </w:tc>
        <w:tc>
          <w:tcPr>
            <w:tcW w:w="1800" w:type="dxa"/>
          </w:tcPr>
          <w:p w14:paraId="33393B9A" w14:textId="77777777" w:rsidR="005512AE" w:rsidRPr="00B63614" w:rsidRDefault="005512AE" w:rsidP="0089793B">
            <w:pPr>
              <w:snapToGrid w:val="0"/>
              <w:jc w:val="center"/>
              <w:rPr>
                <w:rFonts w:ascii="Arial" w:hAnsi="Arial" w:cs="Arial"/>
                <w:b/>
                <w:sz w:val="22"/>
                <w:szCs w:val="22"/>
              </w:rPr>
            </w:pPr>
          </w:p>
        </w:tc>
      </w:tr>
      <w:tr w:rsidR="005512AE" w:rsidRPr="00B63614" w14:paraId="09D4D797" w14:textId="77777777" w:rsidTr="00C67B74">
        <w:trPr>
          <w:cantSplit/>
          <w:trHeight w:val="400"/>
        </w:trPr>
        <w:tc>
          <w:tcPr>
            <w:tcW w:w="622" w:type="dxa"/>
          </w:tcPr>
          <w:p w14:paraId="48F8A74C" w14:textId="77777777" w:rsidR="005512AE" w:rsidRPr="00B63614" w:rsidRDefault="00D31AC9" w:rsidP="0089793B">
            <w:pPr>
              <w:snapToGrid w:val="0"/>
              <w:jc w:val="center"/>
              <w:rPr>
                <w:rFonts w:ascii="Arial" w:hAnsi="Arial" w:cs="Arial"/>
                <w:b/>
                <w:sz w:val="22"/>
                <w:szCs w:val="22"/>
              </w:rPr>
            </w:pPr>
            <w:r w:rsidRPr="00B63614">
              <w:rPr>
                <w:rFonts w:ascii="Arial" w:hAnsi="Arial" w:cs="Arial"/>
                <w:b/>
                <w:sz w:val="22"/>
                <w:szCs w:val="22"/>
              </w:rPr>
              <w:t>5</w:t>
            </w:r>
          </w:p>
        </w:tc>
        <w:tc>
          <w:tcPr>
            <w:tcW w:w="2922" w:type="dxa"/>
          </w:tcPr>
          <w:p w14:paraId="0636E0A9" w14:textId="77777777" w:rsidR="005512AE" w:rsidRPr="00B63614" w:rsidRDefault="005512AE" w:rsidP="0089793B">
            <w:pPr>
              <w:snapToGrid w:val="0"/>
              <w:jc w:val="center"/>
              <w:rPr>
                <w:rFonts w:ascii="Arial" w:hAnsi="Arial" w:cs="Arial"/>
                <w:b/>
                <w:sz w:val="22"/>
                <w:szCs w:val="22"/>
              </w:rPr>
            </w:pPr>
          </w:p>
          <w:p w14:paraId="025562E7" w14:textId="77777777" w:rsidR="005512AE" w:rsidRPr="00B63614" w:rsidRDefault="005512AE" w:rsidP="0089793B">
            <w:pPr>
              <w:snapToGrid w:val="0"/>
              <w:jc w:val="center"/>
              <w:rPr>
                <w:rFonts w:ascii="Arial" w:hAnsi="Arial" w:cs="Arial"/>
                <w:b/>
                <w:sz w:val="22"/>
                <w:szCs w:val="22"/>
              </w:rPr>
            </w:pPr>
          </w:p>
          <w:p w14:paraId="20BFF18A" w14:textId="77777777" w:rsidR="005512AE" w:rsidRPr="00B63614" w:rsidRDefault="005512AE" w:rsidP="0089793B">
            <w:pPr>
              <w:snapToGrid w:val="0"/>
              <w:jc w:val="center"/>
              <w:rPr>
                <w:rFonts w:ascii="Arial" w:hAnsi="Arial" w:cs="Arial"/>
                <w:b/>
                <w:sz w:val="22"/>
                <w:szCs w:val="22"/>
              </w:rPr>
            </w:pPr>
          </w:p>
        </w:tc>
        <w:tc>
          <w:tcPr>
            <w:tcW w:w="2936" w:type="dxa"/>
          </w:tcPr>
          <w:p w14:paraId="7EA208C2" w14:textId="77777777" w:rsidR="005512AE" w:rsidRPr="00B63614" w:rsidRDefault="005512AE" w:rsidP="0089793B">
            <w:pPr>
              <w:snapToGrid w:val="0"/>
              <w:jc w:val="center"/>
              <w:rPr>
                <w:rFonts w:ascii="Arial" w:hAnsi="Arial" w:cs="Arial"/>
                <w:b/>
                <w:sz w:val="22"/>
                <w:szCs w:val="22"/>
              </w:rPr>
            </w:pPr>
          </w:p>
        </w:tc>
        <w:tc>
          <w:tcPr>
            <w:tcW w:w="1620" w:type="dxa"/>
          </w:tcPr>
          <w:p w14:paraId="2936F237" w14:textId="77777777" w:rsidR="005512AE" w:rsidRPr="00B63614" w:rsidRDefault="005512AE" w:rsidP="0089793B">
            <w:pPr>
              <w:snapToGrid w:val="0"/>
              <w:jc w:val="center"/>
              <w:rPr>
                <w:rFonts w:ascii="Arial" w:hAnsi="Arial" w:cs="Arial"/>
                <w:b/>
                <w:sz w:val="22"/>
                <w:szCs w:val="22"/>
              </w:rPr>
            </w:pPr>
          </w:p>
        </w:tc>
        <w:tc>
          <w:tcPr>
            <w:tcW w:w="1800" w:type="dxa"/>
          </w:tcPr>
          <w:p w14:paraId="3BF6E5A6" w14:textId="77777777" w:rsidR="005512AE" w:rsidRPr="00B63614" w:rsidRDefault="005512AE" w:rsidP="0089793B">
            <w:pPr>
              <w:snapToGrid w:val="0"/>
              <w:jc w:val="center"/>
              <w:rPr>
                <w:rFonts w:ascii="Arial" w:hAnsi="Arial" w:cs="Arial"/>
                <w:b/>
                <w:sz w:val="22"/>
                <w:szCs w:val="22"/>
              </w:rPr>
            </w:pPr>
          </w:p>
        </w:tc>
      </w:tr>
    </w:tbl>
    <w:p w14:paraId="455F7DDE" w14:textId="77777777" w:rsidR="00DF36B7" w:rsidRDefault="00DF36B7" w:rsidP="0089793B">
      <w:pPr>
        <w:rPr>
          <w:rFonts w:ascii="Arial" w:hAnsi="Arial" w:cs="Arial"/>
          <w:sz w:val="22"/>
          <w:szCs w:val="22"/>
          <w:u w:val="single"/>
        </w:rPr>
      </w:pPr>
    </w:p>
    <w:p w14:paraId="7B6C8875" w14:textId="77777777" w:rsidR="005512AE" w:rsidRPr="000E5C5F" w:rsidRDefault="005512AE" w:rsidP="0089793B">
      <w:pPr>
        <w:rPr>
          <w:rFonts w:ascii="Arial" w:hAnsi="Arial" w:cs="Arial"/>
          <w:sz w:val="22"/>
          <w:szCs w:val="22"/>
          <w:u w:val="single"/>
        </w:rPr>
      </w:pPr>
      <w:r w:rsidRPr="000E5C5F">
        <w:rPr>
          <w:rFonts w:ascii="Arial" w:hAnsi="Arial" w:cs="Arial"/>
          <w:sz w:val="22"/>
          <w:szCs w:val="22"/>
          <w:u w:val="single"/>
        </w:rPr>
        <w:t>OŚWIADCZENIE:</w:t>
      </w:r>
    </w:p>
    <w:p w14:paraId="0DBBF667" w14:textId="77777777" w:rsidR="0061386E" w:rsidRPr="000D266C" w:rsidRDefault="005512AE" w:rsidP="0089793B">
      <w:pPr>
        <w:ind w:left="357"/>
        <w:jc w:val="both"/>
        <w:rPr>
          <w:rFonts w:ascii="Arial" w:hAnsi="Arial" w:cs="Arial"/>
          <w:sz w:val="22"/>
          <w:szCs w:val="22"/>
        </w:rPr>
      </w:pPr>
      <w:r w:rsidRPr="000E5C5F">
        <w:rPr>
          <w:rFonts w:ascii="Arial" w:hAnsi="Arial" w:cs="Arial"/>
          <w:sz w:val="22"/>
          <w:szCs w:val="22"/>
        </w:rPr>
        <w:t xml:space="preserve">Oświadczam(y), że osoba </w:t>
      </w:r>
      <w:r w:rsidR="000E5C5F" w:rsidRPr="000E5C5F">
        <w:rPr>
          <w:rFonts w:ascii="Arial" w:hAnsi="Arial" w:cs="Arial"/>
          <w:color w:val="FF0000"/>
          <w:sz w:val="22"/>
          <w:szCs w:val="22"/>
        </w:rPr>
        <w:t>……………………………………</w:t>
      </w:r>
      <w:r w:rsidRPr="000E5C5F">
        <w:rPr>
          <w:rFonts w:ascii="Arial" w:hAnsi="Arial" w:cs="Arial"/>
          <w:sz w:val="22"/>
          <w:szCs w:val="22"/>
        </w:rPr>
        <w:t xml:space="preserve">posiada wymagane uprawnienia </w:t>
      </w:r>
      <w:r w:rsidR="000E5C5F" w:rsidRPr="000E5C5F">
        <w:rPr>
          <w:rFonts w:ascii="Arial" w:hAnsi="Arial" w:cs="Arial"/>
          <w:color w:val="FF0000"/>
          <w:sz w:val="22"/>
          <w:szCs w:val="22"/>
        </w:rPr>
        <w:t xml:space="preserve">…………………………………… </w:t>
      </w:r>
      <w:r w:rsidR="000D266C" w:rsidRPr="000D266C">
        <w:rPr>
          <w:rFonts w:ascii="Arial" w:hAnsi="Arial" w:cs="Arial"/>
          <w:sz w:val="22"/>
          <w:szCs w:val="22"/>
        </w:rPr>
        <w:t>w specjalności</w:t>
      </w:r>
      <w:r w:rsidR="000D266C">
        <w:rPr>
          <w:rFonts w:ascii="Arial" w:hAnsi="Arial" w:cs="Arial"/>
          <w:sz w:val="22"/>
          <w:szCs w:val="22"/>
        </w:rPr>
        <w:t xml:space="preserve"> </w:t>
      </w:r>
      <w:r w:rsidR="000D266C" w:rsidRPr="000E5C5F">
        <w:rPr>
          <w:rFonts w:ascii="Arial" w:hAnsi="Arial" w:cs="Arial"/>
          <w:color w:val="FF0000"/>
          <w:sz w:val="22"/>
          <w:szCs w:val="22"/>
        </w:rPr>
        <w:t>…………………………</w:t>
      </w:r>
    </w:p>
    <w:p w14:paraId="7EE897AB" w14:textId="77777777" w:rsidR="005512AE" w:rsidRPr="00B63614" w:rsidRDefault="005512AE" w:rsidP="0089793B">
      <w:pPr>
        <w:ind w:left="709"/>
        <w:rPr>
          <w:rFonts w:ascii="Arial" w:hAnsi="Arial" w:cs="Arial"/>
          <w:sz w:val="22"/>
          <w:szCs w:val="22"/>
        </w:rPr>
      </w:pPr>
    </w:p>
    <w:p w14:paraId="3C0F7B8C" w14:textId="77777777" w:rsidR="007B5DCE" w:rsidRPr="00B63614" w:rsidRDefault="007B5DCE" w:rsidP="0089793B">
      <w:pPr>
        <w:ind w:left="709"/>
        <w:rPr>
          <w:rFonts w:ascii="Arial" w:hAnsi="Arial" w:cs="Arial"/>
          <w:sz w:val="22"/>
          <w:szCs w:val="22"/>
        </w:rPr>
      </w:pPr>
    </w:p>
    <w:p w14:paraId="39039096" w14:textId="77777777" w:rsidR="007B5DCE" w:rsidRPr="00B63614" w:rsidRDefault="007B5DCE" w:rsidP="0089793B">
      <w:pPr>
        <w:ind w:left="709"/>
        <w:rPr>
          <w:rFonts w:ascii="Arial" w:hAnsi="Arial" w:cs="Arial"/>
          <w:sz w:val="22"/>
          <w:szCs w:val="22"/>
        </w:rPr>
      </w:pPr>
    </w:p>
    <w:p w14:paraId="58CEA574" w14:textId="77777777" w:rsidR="007B5DCE" w:rsidRPr="00B63614" w:rsidRDefault="007B5DCE" w:rsidP="0089793B">
      <w:pPr>
        <w:ind w:left="709"/>
        <w:rPr>
          <w:rFonts w:ascii="Arial" w:hAnsi="Arial" w:cs="Arial"/>
          <w:sz w:val="22"/>
          <w:szCs w:val="22"/>
        </w:rPr>
      </w:pPr>
    </w:p>
    <w:p w14:paraId="0AAE409D" w14:textId="77777777"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30504" w:rsidRPr="00B63614">
        <w:rPr>
          <w:rFonts w:ascii="Arial" w:hAnsi="Arial" w:cs="Arial"/>
          <w:b/>
          <w:sz w:val="22"/>
          <w:szCs w:val="22"/>
        </w:rPr>
        <w:t>r.</w:t>
      </w:r>
      <w:r w:rsidRPr="00B63614">
        <w:rPr>
          <w:rFonts w:ascii="Arial" w:hAnsi="Arial" w:cs="Arial"/>
          <w:sz w:val="22"/>
          <w:szCs w:val="22"/>
        </w:rPr>
        <w:tab/>
      </w:r>
    </w:p>
    <w:p w14:paraId="59F188F9" w14:textId="77777777" w:rsidR="007B5DCE" w:rsidRPr="00B63614" w:rsidRDefault="007B5DCE" w:rsidP="0089793B">
      <w:pPr>
        <w:rPr>
          <w:rFonts w:ascii="Arial" w:hAnsi="Arial" w:cs="Arial"/>
          <w:sz w:val="22"/>
          <w:szCs w:val="22"/>
        </w:rPr>
      </w:pPr>
    </w:p>
    <w:p w14:paraId="22208C4E"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55B349A0" w14:textId="77777777" w:rsidR="00923FA1" w:rsidRPr="00B63614" w:rsidRDefault="00923FA1" w:rsidP="0089793B">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5A1C6F4B" w14:textId="77777777" w:rsidR="00923FA1" w:rsidRPr="00B63614" w:rsidRDefault="007F0B50" w:rsidP="0089793B">
      <w:pPr>
        <w:jc w:val="right"/>
        <w:rPr>
          <w:rFonts w:ascii="Arial" w:hAnsi="Arial" w:cs="Arial"/>
          <w:i/>
          <w:sz w:val="22"/>
          <w:szCs w:val="22"/>
        </w:rPr>
      </w:pPr>
      <w:r w:rsidRPr="00B63614">
        <w:rPr>
          <w:rFonts w:ascii="Arial" w:hAnsi="Arial" w:cs="Arial"/>
          <w:i/>
          <w:sz w:val="22"/>
          <w:szCs w:val="22"/>
        </w:rPr>
        <w:br w:type="page"/>
      </w:r>
      <w:r w:rsidR="00923FA1" w:rsidRPr="00B63614">
        <w:rPr>
          <w:rFonts w:ascii="Arial" w:hAnsi="Arial" w:cs="Arial"/>
          <w:i/>
          <w:sz w:val="22"/>
          <w:szCs w:val="22"/>
        </w:rPr>
        <w:lastRenderedPageBreak/>
        <w:t>Z</w:t>
      </w:r>
      <w:r w:rsidR="007C1A1D" w:rsidRPr="00B63614">
        <w:rPr>
          <w:rFonts w:ascii="Arial" w:hAnsi="Arial" w:cs="Arial"/>
          <w:i/>
          <w:sz w:val="22"/>
          <w:szCs w:val="22"/>
        </w:rPr>
        <w:t>ałącznik</w:t>
      </w:r>
      <w:r w:rsidR="00923FA1" w:rsidRPr="00B63614">
        <w:rPr>
          <w:rFonts w:ascii="Arial" w:hAnsi="Arial" w:cs="Arial"/>
          <w:i/>
          <w:sz w:val="22"/>
          <w:szCs w:val="22"/>
        </w:rPr>
        <w:t xml:space="preserve"> </w:t>
      </w:r>
      <w:r w:rsidR="00923FA1" w:rsidRPr="008F743B">
        <w:rPr>
          <w:rFonts w:ascii="Arial" w:hAnsi="Arial" w:cs="Arial"/>
          <w:b/>
          <w:i/>
          <w:sz w:val="22"/>
          <w:szCs w:val="22"/>
        </w:rPr>
        <w:t xml:space="preserve">NR </w:t>
      </w:r>
      <w:r w:rsidR="008F743B" w:rsidRPr="008F743B">
        <w:rPr>
          <w:rFonts w:ascii="Arial" w:hAnsi="Arial" w:cs="Arial"/>
          <w:b/>
          <w:i/>
          <w:sz w:val="22"/>
          <w:szCs w:val="22"/>
        </w:rPr>
        <w:t xml:space="preserve">5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14:paraId="0FE666DE" w14:textId="77777777" w:rsidR="00730504" w:rsidRPr="00B63614" w:rsidRDefault="00730504" w:rsidP="0089793B">
      <w:pPr>
        <w:rPr>
          <w:rFonts w:ascii="Arial" w:hAnsi="Arial" w:cs="Arial"/>
          <w:sz w:val="22"/>
          <w:szCs w:val="22"/>
        </w:rPr>
      </w:pPr>
    </w:p>
    <w:p w14:paraId="1505053A"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7CA64CD8"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2DF0550" w14:textId="77777777" w:rsidR="00923FA1" w:rsidRPr="00B63614" w:rsidRDefault="003302A9" w:rsidP="0089793B">
      <w:pPr>
        <w:pStyle w:val="Nagwek1"/>
        <w:spacing w:before="0" w:after="0"/>
        <w:jc w:val="center"/>
        <w:rPr>
          <w:sz w:val="24"/>
          <w:szCs w:val="24"/>
        </w:rPr>
      </w:pPr>
      <w:bookmarkStart w:id="47" w:name="_Toc412451415"/>
      <w:r w:rsidRPr="00B63614">
        <w:rPr>
          <w:sz w:val="24"/>
          <w:szCs w:val="24"/>
        </w:rPr>
        <w:t>Zestawienie wykonanych zamówień</w:t>
      </w:r>
      <w:bookmarkEnd w:id="47"/>
    </w:p>
    <w:p w14:paraId="10DB97DF" w14:textId="77777777" w:rsidR="0061386E" w:rsidRPr="00B63614" w:rsidRDefault="0061386E" w:rsidP="00DF36B7">
      <w:pPr>
        <w:suppressAutoHyphens/>
        <w:ind w:firstLine="709"/>
        <w:jc w:val="both"/>
        <w:rPr>
          <w:rFonts w:ascii="Arial" w:hAnsi="Arial" w:cs="Arial"/>
          <w:i/>
          <w:sz w:val="18"/>
          <w:szCs w:val="18"/>
        </w:rPr>
      </w:pPr>
      <w:r w:rsidRPr="00B636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Pr>
          <w:rFonts w:ascii="Arial" w:hAnsi="Arial" w:cs="Arial"/>
          <w:sz w:val="22"/>
          <w:szCs w:val="22"/>
        </w:rPr>
        <w:br/>
      </w:r>
      <w:r w:rsidRPr="00B636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Pr>
          <w:rFonts w:ascii="Arial" w:hAnsi="Arial" w:cs="Arial"/>
          <w:sz w:val="22"/>
          <w:szCs w:val="22"/>
        </w:rPr>
        <w:br/>
      </w:r>
      <w:r w:rsidRPr="00B63614">
        <w:rPr>
          <w:rFonts w:ascii="Arial" w:hAnsi="Arial" w:cs="Arial"/>
          <w:sz w:val="22"/>
          <w:szCs w:val="22"/>
        </w:rPr>
        <w:t xml:space="preserve">i prawidłowo ukończone. Wykonawca wykaże realizację </w:t>
      </w:r>
      <w:r w:rsidR="00DF36B7" w:rsidRPr="00F62164">
        <w:rPr>
          <w:rFonts w:ascii="Arial" w:hAnsi="Arial" w:cs="Arial"/>
          <w:sz w:val="22"/>
          <w:szCs w:val="22"/>
        </w:rPr>
        <w:t xml:space="preserve">min. 1 zamówienia uwzględniającego </w:t>
      </w:r>
      <w:r w:rsidR="00DF36B7" w:rsidRPr="00F62164">
        <w:rPr>
          <w:rFonts w:ascii="Arial" w:hAnsi="Arial" w:cs="Arial"/>
          <w:bCs/>
          <w:sz w:val="22"/>
          <w:szCs w:val="22"/>
        </w:rPr>
        <w:t xml:space="preserve">wykonanie </w:t>
      </w:r>
      <w:r w:rsidR="00DF36B7" w:rsidRPr="00F62164">
        <w:rPr>
          <w:rFonts w:ascii="Arial" w:hAnsi="Arial" w:cs="Arial"/>
          <w:sz w:val="22"/>
          <w:szCs w:val="22"/>
        </w:rPr>
        <w:t>nawierzchni z kostki</w:t>
      </w:r>
      <w:r w:rsidR="00DC7163">
        <w:rPr>
          <w:rFonts w:ascii="Arial" w:hAnsi="Arial" w:cs="Arial"/>
          <w:sz w:val="22"/>
          <w:szCs w:val="22"/>
        </w:rPr>
        <w:t xml:space="preserve"> brukowej kamiennej lub</w:t>
      </w:r>
      <w:r w:rsidR="00DF36B7" w:rsidRPr="00F62164">
        <w:rPr>
          <w:rFonts w:ascii="Arial" w:hAnsi="Arial" w:cs="Arial"/>
          <w:sz w:val="22"/>
          <w:szCs w:val="22"/>
        </w:rPr>
        <w:t xml:space="preserve"> betonowej</w:t>
      </w:r>
      <w:r w:rsidR="00DF36B7" w:rsidRPr="00F62164">
        <w:rPr>
          <w:rFonts w:ascii="Arial" w:hAnsi="Arial" w:cs="Arial"/>
          <w:bCs/>
          <w:sz w:val="22"/>
          <w:szCs w:val="22"/>
        </w:rPr>
        <w:t xml:space="preserve"> o łącznej powierzchni </w:t>
      </w:r>
      <w:r w:rsidR="00DF36B7" w:rsidRPr="00F62164">
        <w:rPr>
          <w:rFonts w:ascii="Arial" w:hAnsi="Arial" w:cs="Arial"/>
          <w:b/>
          <w:bCs/>
          <w:sz w:val="22"/>
          <w:szCs w:val="22"/>
        </w:rPr>
        <w:t xml:space="preserve">1.000,00m2 </w:t>
      </w:r>
      <w:r w:rsidR="00DF36B7" w:rsidRPr="00F62164">
        <w:rPr>
          <w:rFonts w:ascii="Arial" w:hAnsi="Arial" w:cs="Arial"/>
          <w:bCs/>
          <w:sz w:val="22"/>
          <w:szCs w:val="22"/>
        </w:rPr>
        <w:t>i wartości</w:t>
      </w:r>
      <w:r w:rsidR="00DF36B7" w:rsidRPr="00F62164">
        <w:rPr>
          <w:rFonts w:ascii="Arial" w:hAnsi="Arial" w:cs="Arial"/>
          <w:b/>
          <w:sz w:val="22"/>
          <w:szCs w:val="22"/>
        </w:rPr>
        <w:t xml:space="preserve"> minimum 150.000,00 zł</w:t>
      </w:r>
      <w:r w:rsidR="00DF36B7" w:rsidRPr="00F62164">
        <w:rPr>
          <w:rFonts w:ascii="Arial" w:hAnsi="Arial" w:cs="Arial"/>
          <w:bCs/>
          <w:sz w:val="22"/>
          <w:szCs w:val="22"/>
        </w:rPr>
        <w:t xml:space="preserve"> </w:t>
      </w:r>
      <w:r w:rsidR="00DF36B7" w:rsidRPr="00F62164">
        <w:rPr>
          <w:rFonts w:ascii="Arial" w:hAnsi="Arial" w:cs="Arial"/>
          <w:sz w:val="22"/>
          <w:szCs w:val="22"/>
        </w:rPr>
        <w:t>wraz z podaniem ich rodzaju i wartości, daty i miejsca wykonania</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382AAED0" w14:textId="77777777" w:rsidTr="00A850B8">
        <w:trPr>
          <w:trHeight w:val="660"/>
        </w:trPr>
        <w:tc>
          <w:tcPr>
            <w:tcW w:w="568" w:type="dxa"/>
            <w:tcBorders>
              <w:top w:val="double" w:sz="4" w:space="0" w:color="auto"/>
              <w:bottom w:val="single" w:sz="4" w:space="0" w:color="000000"/>
            </w:tcBorders>
            <w:shd w:val="clear" w:color="auto" w:fill="E6E6E6"/>
            <w:vAlign w:val="center"/>
          </w:tcPr>
          <w:p w14:paraId="535DF644"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6BD67A4"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B3DEFB8" w14:textId="46A5D47D" w:rsidR="00346598" w:rsidRPr="00DF36B7" w:rsidRDefault="00C1012F" w:rsidP="0089793B">
            <w:pPr>
              <w:snapToGrid w:val="0"/>
              <w:jc w:val="center"/>
              <w:rPr>
                <w:rFonts w:ascii="Arial" w:hAnsi="Arial" w:cs="Arial"/>
                <w:b/>
              </w:rPr>
            </w:pPr>
            <w:r w:rsidRPr="001C3EF2">
              <w:rPr>
                <w:rFonts w:ascii="Arial" w:hAnsi="Arial" w:cs="Arial"/>
                <w:b/>
              </w:rPr>
              <w:t>Zakres</w:t>
            </w:r>
            <w:r w:rsidR="00051562" w:rsidRPr="001C3EF2">
              <w:rPr>
                <w:rFonts w:ascii="Arial" w:hAnsi="Arial" w:cs="Arial"/>
                <w:b/>
              </w:rPr>
              <w:t xml:space="preserve">, </w:t>
            </w:r>
            <w:r w:rsidR="00360AFC" w:rsidRPr="001C3EF2">
              <w:rPr>
                <w:rFonts w:ascii="Arial" w:hAnsi="Arial" w:cs="Arial"/>
                <w:b/>
              </w:rPr>
              <w:t xml:space="preserve">powierzchnia, </w:t>
            </w:r>
            <w:r w:rsidR="00051562" w:rsidRPr="00DF36B7">
              <w:rPr>
                <w:rFonts w:ascii="Arial" w:hAnsi="Arial" w:cs="Arial"/>
                <w:b/>
              </w:rPr>
              <w:t>rodzaj i wartość</w:t>
            </w:r>
            <w:r w:rsidR="00B05DBA" w:rsidRPr="00DF36B7">
              <w:rPr>
                <w:rFonts w:ascii="Arial" w:hAnsi="Arial" w:cs="Arial"/>
                <w:b/>
              </w:rPr>
              <w:t xml:space="preserve"> </w:t>
            </w:r>
            <w:r w:rsidR="005B4EF6" w:rsidRPr="00DF36B7">
              <w:rPr>
                <w:rFonts w:ascii="Arial" w:hAnsi="Arial" w:cs="Arial"/>
                <w:b/>
              </w:rPr>
              <w:t>zamówienia</w:t>
            </w:r>
          </w:p>
          <w:p w14:paraId="52224A52" w14:textId="77777777" w:rsidR="00A91EFD" w:rsidRPr="00DF36B7" w:rsidRDefault="00A91EFD" w:rsidP="0089793B">
            <w:pPr>
              <w:snapToGrid w:val="0"/>
              <w:jc w:val="center"/>
              <w:rPr>
                <w:rFonts w:ascii="Arial" w:hAnsi="Arial" w:cs="Arial"/>
                <w:b/>
              </w:rPr>
            </w:pPr>
            <w:r w:rsidRPr="00DF36B7">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8A1BE3" w14:textId="77777777" w:rsidR="00A91EFD" w:rsidRPr="00DF36B7" w:rsidRDefault="00051562" w:rsidP="0089793B">
            <w:pPr>
              <w:snapToGrid w:val="0"/>
              <w:jc w:val="center"/>
              <w:rPr>
                <w:rFonts w:ascii="Arial" w:hAnsi="Arial" w:cs="Arial"/>
                <w:b/>
              </w:rPr>
            </w:pPr>
            <w:r w:rsidRPr="00DF36B7">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355C7CC0" w14:textId="77777777" w:rsidR="00A91EFD" w:rsidRPr="00DF36B7" w:rsidRDefault="00051562" w:rsidP="0089793B">
            <w:pPr>
              <w:snapToGrid w:val="0"/>
              <w:jc w:val="center"/>
              <w:rPr>
                <w:rFonts w:ascii="Arial" w:hAnsi="Arial" w:cs="Arial"/>
                <w:b/>
              </w:rPr>
            </w:pPr>
            <w:r w:rsidRPr="00DF36B7">
              <w:rPr>
                <w:rFonts w:ascii="Arial" w:hAnsi="Arial" w:cs="Arial"/>
                <w:b/>
              </w:rPr>
              <w:t>Zamawiający</w:t>
            </w:r>
          </w:p>
        </w:tc>
      </w:tr>
      <w:tr w:rsidR="00A91EFD" w:rsidRPr="00B63614" w14:paraId="679E2A86" w14:textId="77777777" w:rsidTr="00A850B8">
        <w:trPr>
          <w:trHeight w:val="133"/>
        </w:trPr>
        <w:tc>
          <w:tcPr>
            <w:tcW w:w="568" w:type="dxa"/>
            <w:tcBorders>
              <w:top w:val="single" w:sz="4" w:space="0" w:color="000000"/>
            </w:tcBorders>
            <w:shd w:val="clear" w:color="auto" w:fill="F3F3F3"/>
            <w:vAlign w:val="center"/>
          </w:tcPr>
          <w:p w14:paraId="58812BF7"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6E808ABA"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54570644"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299852E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53B1D0A5"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32D1F37" w14:textId="77777777" w:rsidTr="00A850B8">
        <w:trPr>
          <w:trHeight w:val="392"/>
        </w:trPr>
        <w:tc>
          <w:tcPr>
            <w:tcW w:w="568" w:type="dxa"/>
            <w:vAlign w:val="center"/>
          </w:tcPr>
          <w:p w14:paraId="39D235B1"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50628710" w14:textId="77777777" w:rsidR="00A91EFD" w:rsidRPr="00B63614" w:rsidRDefault="00A91EFD" w:rsidP="0089793B">
            <w:pPr>
              <w:snapToGrid w:val="0"/>
              <w:rPr>
                <w:rFonts w:ascii="Arial" w:hAnsi="Arial" w:cs="Arial"/>
                <w:sz w:val="22"/>
                <w:szCs w:val="22"/>
              </w:rPr>
            </w:pPr>
          </w:p>
          <w:p w14:paraId="6EE460C1" w14:textId="77777777" w:rsidR="00A91EFD" w:rsidRPr="00B63614" w:rsidRDefault="00A91EFD" w:rsidP="0089793B">
            <w:pPr>
              <w:snapToGrid w:val="0"/>
              <w:rPr>
                <w:rFonts w:ascii="Arial" w:hAnsi="Arial" w:cs="Arial"/>
                <w:sz w:val="22"/>
                <w:szCs w:val="22"/>
              </w:rPr>
            </w:pPr>
          </w:p>
          <w:p w14:paraId="4A60B430"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7AED7AD0" w14:textId="77777777" w:rsidR="00A91EFD" w:rsidRPr="00B63614" w:rsidRDefault="00A91EFD" w:rsidP="0089793B">
            <w:pPr>
              <w:snapToGrid w:val="0"/>
              <w:rPr>
                <w:rFonts w:ascii="Arial" w:hAnsi="Arial" w:cs="Arial"/>
                <w:sz w:val="22"/>
                <w:szCs w:val="22"/>
              </w:rPr>
            </w:pPr>
          </w:p>
        </w:tc>
        <w:tc>
          <w:tcPr>
            <w:tcW w:w="1346" w:type="dxa"/>
          </w:tcPr>
          <w:p w14:paraId="038D748D" w14:textId="77777777" w:rsidR="00A91EFD" w:rsidRPr="00B63614" w:rsidRDefault="00A91EFD" w:rsidP="0089793B">
            <w:pPr>
              <w:snapToGrid w:val="0"/>
              <w:rPr>
                <w:rFonts w:ascii="Arial" w:hAnsi="Arial" w:cs="Arial"/>
                <w:sz w:val="22"/>
                <w:szCs w:val="22"/>
              </w:rPr>
            </w:pPr>
          </w:p>
        </w:tc>
        <w:tc>
          <w:tcPr>
            <w:tcW w:w="1773" w:type="dxa"/>
          </w:tcPr>
          <w:p w14:paraId="64BD09C8" w14:textId="77777777" w:rsidR="00A91EFD" w:rsidRPr="00B63614" w:rsidRDefault="00A91EFD" w:rsidP="0089793B">
            <w:pPr>
              <w:snapToGrid w:val="0"/>
              <w:rPr>
                <w:rFonts w:ascii="Arial" w:hAnsi="Arial" w:cs="Arial"/>
                <w:sz w:val="22"/>
                <w:szCs w:val="22"/>
              </w:rPr>
            </w:pPr>
          </w:p>
        </w:tc>
      </w:tr>
      <w:tr w:rsidR="00A91EFD" w:rsidRPr="00B63614" w14:paraId="12C1287A" w14:textId="77777777" w:rsidTr="00A850B8">
        <w:trPr>
          <w:trHeight w:val="392"/>
        </w:trPr>
        <w:tc>
          <w:tcPr>
            <w:tcW w:w="568" w:type="dxa"/>
            <w:vAlign w:val="center"/>
          </w:tcPr>
          <w:p w14:paraId="3513477D"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3FAA5D54"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5CB2DF8"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5EAF3D63"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3D2E4F2" w14:textId="77777777" w:rsidR="00A91EFD" w:rsidRPr="00B63614" w:rsidRDefault="00A91EFD" w:rsidP="0089793B">
            <w:pPr>
              <w:snapToGrid w:val="0"/>
              <w:rPr>
                <w:rFonts w:ascii="Arial" w:hAnsi="Arial" w:cs="Arial"/>
                <w:sz w:val="22"/>
                <w:szCs w:val="22"/>
              </w:rPr>
            </w:pPr>
          </w:p>
        </w:tc>
        <w:tc>
          <w:tcPr>
            <w:tcW w:w="1346" w:type="dxa"/>
          </w:tcPr>
          <w:p w14:paraId="4CA5D38E" w14:textId="77777777" w:rsidR="00A91EFD" w:rsidRPr="00B63614" w:rsidRDefault="00A91EFD" w:rsidP="0089793B">
            <w:pPr>
              <w:snapToGrid w:val="0"/>
              <w:rPr>
                <w:rFonts w:ascii="Arial" w:hAnsi="Arial" w:cs="Arial"/>
                <w:sz w:val="22"/>
                <w:szCs w:val="22"/>
              </w:rPr>
            </w:pPr>
          </w:p>
        </w:tc>
        <w:tc>
          <w:tcPr>
            <w:tcW w:w="1773" w:type="dxa"/>
          </w:tcPr>
          <w:p w14:paraId="10B1DEE8" w14:textId="77777777" w:rsidR="00A91EFD" w:rsidRPr="00B63614" w:rsidRDefault="00A91EFD" w:rsidP="0089793B">
            <w:pPr>
              <w:snapToGrid w:val="0"/>
              <w:rPr>
                <w:rFonts w:ascii="Arial" w:hAnsi="Arial" w:cs="Arial"/>
                <w:sz w:val="22"/>
                <w:szCs w:val="22"/>
              </w:rPr>
            </w:pPr>
          </w:p>
        </w:tc>
      </w:tr>
      <w:tr w:rsidR="00A91EFD" w:rsidRPr="00B63614" w14:paraId="1CF08886" w14:textId="77777777" w:rsidTr="00A850B8">
        <w:trPr>
          <w:trHeight w:val="392"/>
        </w:trPr>
        <w:tc>
          <w:tcPr>
            <w:tcW w:w="568" w:type="dxa"/>
            <w:vAlign w:val="center"/>
          </w:tcPr>
          <w:p w14:paraId="173A7AA8"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39804A8F" w14:textId="77777777" w:rsidR="00A91EFD" w:rsidRPr="00B63614" w:rsidRDefault="00A91EFD" w:rsidP="0089793B">
            <w:pPr>
              <w:snapToGrid w:val="0"/>
              <w:rPr>
                <w:rFonts w:ascii="Arial" w:hAnsi="Arial" w:cs="Arial"/>
                <w:sz w:val="22"/>
                <w:szCs w:val="22"/>
              </w:rPr>
            </w:pPr>
          </w:p>
          <w:p w14:paraId="09B92D63" w14:textId="77777777" w:rsidR="00A91EFD" w:rsidRPr="00B63614" w:rsidRDefault="00A91EFD" w:rsidP="0089793B">
            <w:pPr>
              <w:snapToGrid w:val="0"/>
              <w:rPr>
                <w:rFonts w:ascii="Arial" w:hAnsi="Arial" w:cs="Arial"/>
                <w:sz w:val="22"/>
                <w:szCs w:val="22"/>
              </w:rPr>
            </w:pPr>
          </w:p>
          <w:p w14:paraId="200EF5D9"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78FA5939" w14:textId="77777777" w:rsidR="00A91EFD" w:rsidRPr="00B63614" w:rsidRDefault="00A91EFD" w:rsidP="0089793B">
            <w:pPr>
              <w:snapToGrid w:val="0"/>
              <w:rPr>
                <w:rFonts w:ascii="Arial" w:hAnsi="Arial" w:cs="Arial"/>
                <w:sz w:val="22"/>
                <w:szCs w:val="22"/>
              </w:rPr>
            </w:pPr>
          </w:p>
        </w:tc>
        <w:tc>
          <w:tcPr>
            <w:tcW w:w="1346" w:type="dxa"/>
          </w:tcPr>
          <w:p w14:paraId="373DE647" w14:textId="77777777" w:rsidR="00A91EFD" w:rsidRPr="00B63614" w:rsidRDefault="00A91EFD" w:rsidP="0089793B">
            <w:pPr>
              <w:snapToGrid w:val="0"/>
              <w:rPr>
                <w:rFonts w:ascii="Arial" w:hAnsi="Arial" w:cs="Arial"/>
                <w:sz w:val="22"/>
                <w:szCs w:val="22"/>
              </w:rPr>
            </w:pPr>
          </w:p>
        </w:tc>
        <w:tc>
          <w:tcPr>
            <w:tcW w:w="1773" w:type="dxa"/>
          </w:tcPr>
          <w:p w14:paraId="5CB81452" w14:textId="77777777" w:rsidR="00A91EFD" w:rsidRPr="00B63614" w:rsidRDefault="00A91EFD" w:rsidP="0089793B">
            <w:pPr>
              <w:snapToGrid w:val="0"/>
              <w:rPr>
                <w:rFonts w:ascii="Arial" w:hAnsi="Arial" w:cs="Arial"/>
                <w:sz w:val="22"/>
                <w:szCs w:val="22"/>
              </w:rPr>
            </w:pPr>
          </w:p>
        </w:tc>
      </w:tr>
      <w:tr w:rsidR="00A91EFD" w:rsidRPr="00B63614" w14:paraId="45F2D9ED" w14:textId="77777777" w:rsidTr="00A850B8">
        <w:trPr>
          <w:trHeight w:val="401"/>
        </w:trPr>
        <w:tc>
          <w:tcPr>
            <w:tcW w:w="568" w:type="dxa"/>
            <w:vAlign w:val="center"/>
          </w:tcPr>
          <w:p w14:paraId="52B24463"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1BF65D4A" w14:textId="77777777" w:rsidR="00A91EFD" w:rsidRPr="00B63614" w:rsidRDefault="00A91EFD" w:rsidP="0089793B">
            <w:pPr>
              <w:snapToGrid w:val="0"/>
              <w:rPr>
                <w:rFonts w:ascii="Arial" w:hAnsi="Arial" w:cs="Arial"/>
                <w:sz w:val="22"/>
                <w:szCs w:val="22"/>
              </w:rPr>
            </w:pPr>
          </w:p>
          <w:p w14:paraId="556592C2" w14:textId="77777777" w:rsidR="00A91EFD" w:rsidRPr="00B63614" w:rsidRDefault="00A91EFD" w:rsidP="0089793B">
            <w:pPr>
              <w:snapToGrid w:val="0"/>
              <w:rPr>
                <w:rFonts w:ascii="Arial" w:hAnsi="Arial" w:cs="Arial"/>
                <w:sz w:val="22"/>
                <w:szCs w:val="22"/>
              </w:rPr>
            </w:pPr>
          </w:p>
          <w:p w14:paraId="34BC0321"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BD0DCFC" w14:textId="77777777" w:rsidR="00A91EFD" w:rsidRPr="00B63614" w:rsidRDefault="00A91EFD" w:rsidP="0089793B">
            <w:pPr>
              <w:snapToGrid w:val="0"/>
              <w:rPr>
                <w:rFonts w:ascii="Arial" w:hAnsi="Arial" w:cs="Arial"/>
                <w:sz w:val="22"/>
                <w:szCs w:val="22"/>
              </w:rPr>
            </w:pPr>
          </w:p>
        </w:tc>
        <w:tc>
          <w:tcPr>
            <w:tcW w:w="1346" w:type="dxa"/>
          </w:tcPr>
          <w:p w14:paraId="06BA7AC7" w14:textId="77777777" w:rsidR="00A91EFD" w:rsidRPr="00B63614" w:rsidRDefault="00A91EFD" w:rsidP="0089793B">
            <w:pPr>
              <w:snapToGrid w:val="0"/>
              <w:rPr>
                <w:rFonts w:ascii="Arial" w:hAnsi="Arial" w:cs="Arial"/>
                <w:sz w:val="22"/>
                <w:szCs w:val="22"/>
              </w:rPr>
            </w:pPr>
          </w:p>
        </w:tc>
        <w:tc>
          <w:tcPr>
            <w:tcW w:w="1773" w:type="dxa"/>
          </w:tcPr>
          <w:p w14:paraId="3B04E5DB" w14:textId="77777777" w:rsidR="00A91EFD" w:rsidRPr="00B63614" w:rsidRDefault="00A91EFD" w:rsidP="0089793B">
            <w:pPr>
              <w:snapToGrid w:val="0"/>
              <w:rPr>
                <w:rFonts w:ascii="Arial" w:hAnsi="Arial" w:cs="Arial"/>
                <w:sz w:val="22"/>
                <w:szCs w:val="22"/>
              </w:rPr>
            </w:pPr>
          </w:p>
        </w:tc>
      </w:tr>
      <w:tr w:rsidR="00A91EFD" w:rsidRPr="00B63614" w14:paraId="31D271A7" w14:textId="77777777" w:rsidTr="00A850B8">
        <w:trPr>
          <w:trHeight w:val="609"/>
        </w:trPr>
        <w:tc>
          <w:tcPr>
            <w:tcW w:w="568" w:type="dxa"/>
            <w:vAlign w:val="center"/>
          </w:tcPr>
          <w:p w14:paraId="109F2AFF"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45414091" w14:textId="77777777" w:rsidR="00A91EFD" w:rsidRPr="00B63614" w:rsidRDefault="00A91EFD" w:rsidP="0089793B">
            <w:pPr>
              <w:snapToGrid w:val="0"/>
              <w:rPr>
                <w:rFonts w:ascii="Arial" w:hAnsi="Arial" w:cs="Arial"/>
                <w:sz w:val="22"/>
                <w:szCs w:val="22"/>
              </w:rPr>
            </w:pPr>
          </w:p>
          <w:p w14:paraId="7356E2E6" w14:textId="77777777" w:rsidR="00A91EFD" w:rsidRPr="00B63614" w:rsidRDefault="00A91EFD" w:rsidP="0089793B">
            <w:pPr>
              <w:snapToGrid w:val="0"/>
              <w:rPr>
                <w:rFonts w:ascii="Arial" w:hAnsi="Arial" w:cs="Arial"/>
                <w:sz w:val="22"/>
                <w:szCs w:val="22"/>
              </w:rPr>
            </w:pPr>
          </w:p>
          <w:p w14:paraId="674B84C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573247AC" w14:textId="77777777" w:rsidR="00A91EFD" w:rsidRPr="00B63614" w:rsidRDefault="00A91EFD" w:rsidP="0089793B">
            <w:pPr>
              <w:snapToGrid w:val="0"/>
              <w:rPr>
                <w:rFonts w:ascii="Arial" w:hAnsi="Arial" w:cs="Arial"/>
                <w:sz w:val="22"/>
                <w:szCs w:val="22"/>
              </w:rPr>
            </w:pPr>
          </w:p>
        </w:tc>
        <w:tc>
          <w:tcPr>
            <w:tcW w:w="1346" w:type="dxa"/>
          </w:tcPr>
          <w:p w14:paraId="3EF468DA" w14:textId="77777777" w:rsidR="00A91EFD" w:rsidRPr="00B63614" w:rsidRDefault="00A91EFD" w:rsidP="0089793B">
            <w:pPr>
              <w:snapToGrid w:val="0"/>
              <w:rPr>
                <w:rFonts w:ascii="Arial" w:hAnsi="Arial" w:cs="Arial"/>
                <w:sz w:val="22"/>
                <w:szCs w:val="22"/>
              </w:rPr>
            </w:pPr>
          </w:p>
        </w:tc>
        <w:tc>
          <w:tcPr>
            <w:tcW w:w="1773" w:type="dxa"/>
          </w:tcPr>
          <w:p w14:paraId="41674518" w14:textId="77777777" w:rsidR="00A91EFD" w:rsidRPr="00B63614" w:rsidRDefault="00A91EFD" w:rsidP="0089793B">
            <w:pPr>
              <w:snapToGrid w:val="0"/>
              <w:rPr>
                <w:rFonts w:ascii="Arial" w:hAnsi="Arial" w:cs="Arial"/>
                <w:sz w:val="22"/>
                <w:szCs w:val="22"/>
              </w:rPr>
            </w:pPr>
          </w:p>
        </w:tc>
      </w:tr>
    </w:tbl>
    <w:p w14:paraId="715ED587" w14:textId="77777777" w:rsidR="00A91EFD" w:rsidRDefault="00A91EFD" w:rsidP="0089793B">
      <w:pPr>
        <w:rPr>
          <w:rFonts w:ascii="Arial" w:hAnsi="Arial" w:cs="Arial"/>
          <w:sz w:val="22"/>
          <w:szCs w:val="22"/>
        </w:rPr>
      </w:pPr>
    </w:p>
    <w:p w14:paraId="5E328F48" w14:textId="77777777" w:rsidR="00346598" w:rsidRDefault="00346598" w:rsidP="0089793B">
      <w:pPr>
        <w:rPr>
          <w:rFonts w:ascii="Arial" w:hAnsi="Arial" w:cs="Arial"/>
          <w:sz w:val="22"/>
          <w:szCs w:val="22"/>
        </w:rPr>
      </w:pPr>
    </w:p>
    <w:p w14:paraId="54AFA515" w14:textId="77777777" w:rsidR="0096448B" w:rsidRPr="00B63614" w:rsidRDefault="0096448B" w:rsidP="0089793B">
      <w:pPr>
        <w:rPr>
          <w:rFonts w:ascii="Arial" w:hAnsi="Arial" w:cs="Arial"/>
          <w:sz w:val="22"/>
          <w:szCs w:val="22"/>
        </w:rPr>
      </w:pPr>
    </w:p>
    <w:p w14:paraId="715CEDFE"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14:paraId="15232189" w14:textId="77777777" w:rsidR="00720C30" w:rsidRPr="00B63614" w:rsidRDefault="00720C30" w:rsidP="0089793B">
      <w:pPr>
        <w:rPr>
          <w:rFonts w:ascii="Arial" w:hAnsi="Arial" w:cs="Arial"/>
          <w:sz w:val="22"/>
          <w:szCs w:val="22"/>
        </w:rPr>
      </w:pPr>
    </w:p>
    <w:p w14:paraId="7FCA4CC6" w14:textId="77777777" w:rsidR="003302A9" w:rsidRPr="00B63614" w:rsidRDefault="003302A9" w:rsidP="0089793B">
      <w:pPr>
        <w:rPr>
          <w:rFonts w:ascii="Arial" w:hAnsi="Arial" w:cs="Arial"/>
          <w:sz w:val="22"/>
          <w:szCs w:val="22"/>
        </w:rPr>
      </w:pPr>
    </w:p>
    <w:p w14:paraId="0EF03720" w14:textId="77777777" w:rsidR="003302A9" w:rsidRPr="00B63614" w:rsidRDefault="003302A9" w:rsidP="0089793B">
      <w:pPr>
        <w:rPr>
          <w:rFonts w:ascii="Arial" w:hAnsi="Arial" w:cs="Arial"/>
          <w:sz w:val="22"/>
          <w:szCs w:val="22"/>
        </w:rPr>
      </w:pPr>
    </w:p>
    <w:p w14:paraId="307F8F62"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28AC6464"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894163C" w14:textId="77777777" w:rsidR="008A1728" w:rsidRPr="00B63614"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B63614">
        <w:rPr>
          <w:rFonts w:ascii="Arial" w:hAnsi="Arial" w:cs="Arial"/>
          <w:i/>
          <w:sz w:val="22"/>
          <w:szCs w:val="22"/>
        </w:rPr>
        <w:lastRenderedPageBreak/>
        <w:t xml:space="preserve">Załącznik </w:t>
      </w:r>
      <w:r w:rsidRPr="00DF36B7">
        <w:rPr>
          <w:rFonts w:ascii="Arial" w:hAnsi="Arial" w:cs="Arial"/>
          <w:b/>
          <w:i/>
          <w:sz w:val="22"/>
          <w:szCs w:val="22"/>
        </w:rPr>
        <w:t xml:space="preserve">NR </w:t>
      </w:r>
      <w:r w:rsidR="00DF36B7" w:rsidRPr="00DF36B7">
        <w:rPr>
          <w:rFonts w:ascii="Arial" w:hAnsi="Arial" w:cs="Arial"/>
          <w:b/>
          <w:i/>
          <w:sz w:val="22"/>
          <w:szCs w:val="22"/>
        </w:rPr>
        <w:t>6</w:t>
      </w:r>
      <w:r w:rsidR="00DF36B7">
        <w:rPr>
          <w:rFonts w:ascii="Arial" w:hAnsi="Arial" w:cs="Arial"/>
          <w:b/>
          <w:i/>
          <w:color w:val="FF0000"/>
          <w:sz w:val="22"/>
          <w:szCs w:val="22"/>
        </w:rPr>
        <w:t xml:space="preserve"> </w:t>
      </w:r>
      <w:r w:rsidRPr="00B63614">
        <w:rPr>
          <w:rFonts w:ascii="Arial" w:hAnsi="Arial" w:cs="Arial"/>
          <w:i/>
          <w:sz w:val="22"/>
          <w:szCs w:val="22"/>
        </w:rPr>
        <w:t>do SIWZ</w:t>
      </w:r>
    </w:p>
    <w:p w14:paraId="6425E7B1" w14:textId="77777777" w:rsidR="002710DB" w:rsidRPr="00B63614" w:rsidRDefault="002710DB" w:rsidP="0089793B">
      <w:pPr>
        <w:jc w:val="right"/>
        <w:rPr>
          <w:rFonts w:ascii="Arial" w:hAnsi="Arial" w:cs="Arial"/>
          <w:sz w:val="22"/>
          <w:szCs w:val="22"/>
        </w:rPr>
      </w:pPr>
    </w:p>
    <w:p w14:paraId="1D3660B9" w14:textId="77777777" w:rsidR="008A1728" w:rsidRPr="00B63614" w:rsidRDefault="008A1728" w:rsidP="0089793B">
      <w:pPr>
        <w:jc w:val="right"/>
        <w:rPr>
          <w:rFonts w:ascii="Arial" w:hAnsi="Arial" w:cs="Arial"/>
          <w:b/>
        </w:rPr>
      </w:pPr>
    </w:p>
    <w:p w14:paraId="4A295081" w14:textId="77777777" w:rsidR="008A1728" w:rsidRPr="008F743B" w:rsidRDefault="008A1728" w:rsidP="0089793B">
      <w:pPr>
        <w:pStyle w:val="Nagwek7"/>
        <w:jc w:val="center"/>
        <w:rPr>
          <w:rFonts w:ascii="Arial" w:hAnsi="Arial" w:cs="Arial"/>
          <w:i w:val="0"/>
          <w:sz w:val="22"/>
          <w:szCs w:val="22"/>
        </w:rPr>
      </w:pPr>
      <w:bookmarkStart w:id="48" w:name="_Toc412451416"/>
      <w:r w:rsidRPr="008F743B">
        <w:rPr>
          <w:rFonts w:ascii="Arial" w:hAnsi="Arial" w:cs="Arial"/>
          <w:i w:val="0"/>
          <w:sz w:val="24"/>
        </w:rPr>
        <w:t>Informacja</w:t>
      </w:r>
      <w:r w:rsidR="00290A08" w:rsidRPr="008F743B">
        <w:rPr>
          <w:rFonts w:ascii="Arial" w:hAnsi="Arial" w:cs="Arial"/>
          <w:i w:val="0"/>
          <w:sz w:val="24"/>
        </w:rPr>
        <w:t xml:space="preserve"> na podstawie art.</w:t>
      </w:r>
      <w:r w:rsidR="005535D2" w:rsidRPr="008F743B">
        <w:rPr>
          <w:rFonts w:ascii="Arial" w:hAnsi="Arial" w:cs="Arial"/>
          <w:i w:val="0"/>
          <w:sz w:val="24"/>
        </w:rPr>
        <w:t xml:space="preserve"> </w:t>
      </w:r>
      <w:r w:rsidR="00896FD7" w:rsidRPr="008F743B">
        <w:rPr>
          <w:rFonts w:ascii="Arial" w:hAnsi="Arial" w:cs="Arial"/>
          <w:i w:val="0"/>
          <w:sz w:val="24"/>
        </w:rPr>
        <w:t>24 ust. 1 pkt 23</w:t>
      </w:r>
      <w:r w:rsidR="00E822F7" w:rsidRPr="008F743B">
        <w:rPr>
          <w:rFonts w:ascii="Arial" w:hAnsi="Arial" w:cs="Arial"/>
          <w:i w:val="0"/>
          <w:sz w:val="24"/>
        </w:rPr>
        <w:br/>
      </w:r>
      <w:r w:rsidRPr="008F743B">
        <w:rPr>
          <w:rFonts w:ascii="Arial" w:hAnsi="Arial" w:cs="Arial"/>
          <w:i w:val="0"/>
          <w:sz w:val="22"/>
          <w:szCs w:val="22"/>
        </w:rPr>
        <w:t>ustawy Prawo zamówień publicznych</w:t>
      </w:r>
      <w:bookmarkEnd w:id="48"/>
    </w:p>
    <w:p w14:paraId="2E0240A7" w14:textId="77777777" w:rsidR="008A1728" w:rsidRPr="008F743B" w:rsidRDefault="008A1728" w:rsidP="0089793B">
      <w:pPr>
        <w:spacing w:line="360" w:lineRule="auto"/>
        <w:jc w:val="center"/>
        <w:rPr>
          <w:rFonts w:ascii="Arial" w:hAnsi="Arial" w:cs="Arial"/>
          <w:bCs/>
          <w:i/>
          <w:sz w:val="22"/>
          <w:szCs w:val="22"/>
        </w:rPr>
      </w:pPr>
      <w:r w:rsidRPr="008F743B">
        <w:rPr>
          <w:rFonts w:ascii="Arial" w:hAnsi="Arial" w:cs="Arial"/>
          <w:i/>
          <w:sz w:val="22"/>
          <w:szCs w:val="22"/>
        </w:rPr>
        <w:t>(</w:t>
      </w:r>
      <w:r w:rsidRPr="008F743B">
        <w:rPr>
          <w:rFonts w:ascii="Arial" w:hAnsi="Arial" w:cs="Arial"/>
          <w:bCs/>
          <w:i/>
          <w:sz w:val="22"/>
          <w:szCs w:val="22"/>
        </w:rPr>
        <w:t>Dz. U. z 201</w:t>
      </w:r>
      <w:r w:rsidR="003F273D" w:rsidRPr="008F743B">
        <w:rPr>
          <w:rFonts w:ascii="Arial" w:hAnsi="Arial" w:cs="Arial"/>
          <w:bCs/>
          <w:i/>
          <w:sz w:val="22"/>
          <w:szCs w:val="22"/>
        </w:rPr>
        <w:t>5</w:t>
      </w:r>
      <w:r w:rsidRPr="008F743B">
        <w:rPr>
          <w:rFonts w:ascii="Arial" w:hAnsi="Arial" w:cs="Arial"/>
          <w:bCs/>
          <w:i/>
          <w:sz w:val="22"/>
          <w:szCs w:val="22"/>
        </w:rPr>
        <w:t xml:space="preserve">r. poz. </w:t>
      </w:r>
      <w:r w:rsidR="003F273D" w:rsidRPr="008F743B">
        <w:rPr>
          <w:rFonts w:ascii="Arial" w:hAnsi="Arial" w:cs="Arial"/>
          <w:bCs/>
          <w:i/>
          <w:sz w:val="22"/>
          <w:szCs w:val="22"/>
        </w:rPr>
        <w:t>2164</w:t>
      </w:r>
      <w:r w:rsidR="00D05F84" w:rsidRPr="008F743B">
        <w:rPr>
          <w:rFonts w:ascii="Arial" w:hAnsi="Arial" w:cs="Arial"/>
          <w:bCs/>
          <w:i/>
          <w:sz w:val="22"/>
          <w:szCs w:val="22"/>
        </w:rPr>
        <w:t xml:space="preserve"> </w:t>
      </w:r>
      <w:r w:rsidR="00D05F84" w:rsidRPr="008F743B">
        <w:rPr>
          <w:rFonts w:ascii="Arial" w:hAnsi="Arial" w:cs="Arial"/>
          <w:i/>
          <w:sz w:val="22"/>
          <w:szCs w:val="22"/>
        </w:rPr>
        <w:t>z późn. zm.</w:t>
      </w:r>
      <w:r w:rsidRPr="008F743B">
        <w:rPr>
          <w:rFonts w:ascii="Arial" w:hAnsi="Arial" w:cs="Arial"/>
          <w:bCs/>
          <w:i/>
          <w:sz w:val="22"/>
          <w:szCs w:val="22"/>
        </w:rPr>
        <w:t>)</w:t>
      </w:r>
    </w:p>
    <w:p w14:paraId="27770DB4" w14:textId="77777777" w:rsidR="008A1728" w:rsidRPr="008054E0" w:rsidRDefault="008A1728" w:rsidP="0089793B">
      <w:pPr>
        <w:jc w:val="center"/>
        <w:rPr>
          <w:rFonts w:ascii="Arial" w:hAnsi="Arial" w:cs="Arial"/>
          <w:bCs/>
        </w:rPr>
      </w:pPr>
    </w:p>
    <w:p w14:paraId="1D556D5D"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71513A63" w14:textId="77777777" w:rsidR="00C66B84" w:rsidRPr="008054E0" w:rsidRDefault="00C66B84" w:rsidP="0089793B">
      <w:pPr>
        <w:rPr>
          <w:rFonts w:ascii="Arial" w:hAnsi="Arial" w:cs="Arial"/>
          <w:bCs/>
          <w:sz w:val="4"/>
          <w:szCs w:val="4"/>
        </w:rPr>
      </w:pPr>
    </w:p>
    <w:p w14:paraId="5439CB3E" w14:textId="77777777" w:rsidR="008F743B" w:rsidRPr="007D0261" w:rsidRDefault="008F743B" w:rsidP="008F743B">
      <w:pPr>
        <w:keepLines/>
        <w:spacing w:before="120"/>
        <w:jc w:val="center"/>
        <w:rPr>
          <w:rFonts w:ascii="Arial" w:hAnsi="Arial" w:cs="Arial"/>
          <w:b/>
          <w:sz w:val="22"/>
          <w:szCs w:val="22"/>
        </w:rPr>
      </w:pPr>
      <w:r w:rsidRPr="007D0261">
        <w:rPr>
          <w:rFonts w:ascii="Arial" w:hAnsi="Arial" w:cs="Arial"/>
          <w:b/>
          <w:sz w:val="22"/>
          <w:szCs w:val="22"/>
        </w:rPr>
        <w:t>„Przebudowa ulicy Emilii Gierczak wraz z wymianą oświetlenia i remontem kanalizacji deszczowej”</w:t>
      </w:r>
    </w:p>
    <w:p w14:paraId="4836FD4A"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009FCBB7"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57ABBA93"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803"/>
        <w:gridCol w:w="8267"/>
      </w:tblGrid>
      <w:tr w:rsidR="00ED7457" w:rsidRPr="008054E0" w14:paraId="1F611B35" w14:textId="77777777" w:rsidTr="0040502E">
        <w:tc>
          <w:tcPr>
            <w:tcW w:w="817" w:type="dxa"/>
            <w:shd w:val="clear" w:color="auto" w:fill="auto"/>
          </w:tcPr>
          <w:p w14:paraId="722179CB"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094A67EC"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nie należę</w:t>
            </w:r>
          </w:p>
          <w:p w14:paraId="06816FED" w14:textId="77777777"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Pzp na stronie internetowej </w:t>
            </w:r>
            <w:hyperlink r:id="rId21"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 </w:t>
            </w:r>
          </w:p>
          <w:p w14:paraId="2EAF8A80" w14:textId="77777777" w:rsidR="00ED7457" w:rsidRPr="0040502E" w:rsidRDefault="00ED7457" w:rsidP="00154B8B">
            <w:pPr>
              <w:suppressAutoHyphens/>
              <w:ind w:hanging="6"/>
              <w:jc w:val="both"/>
              <w:rPr>
                <w:rFonts w:ascii="Arial" w:hAnsi="Arial" w:cs="Arial"/>
                <w:bCs/>
                <w:sz w:val="22"/>
                <w:szCs w:val="22"/>
              </w:rPr>
            </w:pPr>
          </w:p>
        </w:tc>
      </w:tr>
      <w:tr w:rsidR="00ED7457" w:rsidRPr="00B63614" w14:paraId="71228A35" w14:textId="77777777" w:rsidTr="0040502E">
        <w:tc>
          <w:tcPr>
            <w:tcW w:w="817" w:type="dxa"/>
            <w:shd w:val="clear" w:color="auto" w:fill="auto"/>
          </w:tcPr>
          <w:p w14:paraId="6B5D7766"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7BBA7844"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należę</w:t>
            </w:r>
          </w:p>
          <w:p w14:paraId="3BA4BE6B" w14:textId="77777777"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2015r. poz. 184 z późn. zm.), co wykonawca/y …………………….( nazwa i adres), który/rzy również złożył/li ofertę we wskazanym powyżej postępowaniu , wskazani w informacji zamieszczonej przez Zamawiającego na podstawie art. 86 ust. 5 ustawy Pzp na stronie internetowej </w:t>
            </w:r>
            <w:hyperlink r:id="rId22"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w:t>
            </w:r>
          </w:p>
          <w:p w14:paraId="3A29D022" w14:textId="77777777" w:rsidR="00ED7457" w:rsidRPr="0040502E" w:rsidRDefault="00ED7457" w:rsidP="00154B8B">
            <w:pPr>
              <w:suppressAutoHyphens/>
              <w:ind w:hanging="6"/>
              <w:jc w:val="both"/>
              <w:rPr>
                <w:rFonts w:ascii="Arial" w:hAnsi="Arial" w:cs="Arial"/>
                <w:sz w:val="22"/>
                <w:szCs w:val="22"/>
              </w:rPr>
            </w:pPr>
            <w:r w:rsidRPr="0040502E">
              <w:rPr>
                <w:rFonts w:ascii="Arial" w:hAnsi="Arial" w:cs="Arial"/>
                <w:bCs/>
                <w:sz w:val="22"/>
                <w:szCs w:val="22"/>
              </w:rPr>
              <w:t xml:space="preserve"> </w:t>
            </w:r>
          </w:p>
        </w:tc>
      </w:tr>
    </w:tbl>
    <w:p w14:paraId="551CF5A2" w14:textId="77777777" w:rsidR="008A1728" w:rsidRPr="00B63614" w:rsidRDefault="008A1728" w:rsidP="0089793B">
      <w:pPr>
        <w:rPr>
          <w:rFonts w:ascii="Arial" w:hAnsi="Arial" w:cs="Arial"/>
          <w:bCs/>
          <w:sz w:val="22"/>
          <w:szCs w:val="22"/>
        </w:rPr>
      </w:pPr>
    </w:p>
    <w:p w14:paraId="530834B9"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7CDB741F" w14:textId="77777777" w:rsidR="008A1728" w:rsidRPr="00B63614" w:rsidRDefault="008A1728" w:rsidP="0089793B">
      <w:pPr>
        <w:jc w:val="both"/>
        <w:rPr>
          <w:rFonts w:ascii="Arial" w:hAnsi="Arial" w:cs="Arial"/>
          <w:bCs/>
          <w:sz w:val="18"/>
          <w:szCs w:val="18"/>
        </w:rPr>
      </w:pPr>
    </w:p>
    <w:p w14:paraId="0A02BE14" w14:textId="77777777" w:rsidR="008A1728" w:rsidRPr="00B63614" w:rsidRDefault="008A1728" w:rsidP="0089793B">
      <w:pPr>
        <w:jc w:val="both"/>
        <w:rPr>
          <w:rFonts w:ascii="Arial" w:hAnsi="Arial" w:cs="Arial"/>
          <w:bCs/>
          <w:sz w:val="22"/>
          <w:szCs w:val="22"/>
        </w:rPr>
      </w:pPr>
    </w:p>
    <w:p w14:paraId="2642BFA3" w14:textId="77777777" w:rsidR="008A1728" w:rsidRPr="00B63614" w:rsidRDefault="008A1728" w:rsidP="0089793B">
      <w:pPr>
        <w:ind w:left="432" w:hanging="432"/>
        <w:jc w:val="both"/>
        <w:rPr>
          <w:rFonts w:ascii="Arial" w:hAnsi="Arial" w:cs="Arial"/>
          <w:bCs/>
          <w:sz w:val="22"/>
          <w:szCs w:val="22"/>
        </w:rPr>
      </w:pPr>
    </w:p>
    <w:p w14:paraId="69BE96CC" w14:textId="77777777" w:rsidR="008A1728" w:rsidRPr="00B63614" w:rsidRDefault="008A1728" w:rsidP="0089793B">
      <w:pPr>
        <w:ind w:left="432" w:hanging="432"/>
        <w:jc w:val="both"/>
        <w:rPr>
          <w:rFonts w:ascii="Arial" w:hAnsi="Arial" w:cs="Arial"/>
          <w:bCs/>
          <w:sz w:val="22"/>
          <w:szCs w:val="22"/>
        </w:rPr>
      </w:pPr>
    </w:p>
    <w:p w14:paraId="4FABEDFE" w14:textId="77777777" w:rsidR="008A1728" w:rsidRPr="00B63614" w:rsidRDefault="008A1728" w:rsidP="0089793B">
      <w:pPr>
        <w:jc w:val="both"/>
        <w:rPr>
          <w:rFonts w:ascii="Arial" w:hAnsi="Arial" w:cs="Arial"/>
          <w:bCs/>
          <w:sz w:val="22"/>
          <w:szCs w:val="22"/>
        </w:rPr>
      </w:pPr>
    </w:p>
    <w:p w14:paraId="11D619F8" w14:textId="77777777" w:rsidR="008A1728" w:rsidRPr="00B63614" w:rsidRDefault="008A1728" w:rsidP="0089793B">
      <w:pPr>
        <w:jc w:val="both"/>
        <w:rPr>
          <w:rFonts w:ascii="Arial" w:hAnsi="Arial" w:cs="Arial"/>
          <w:bCs/>
          <w:sz w:val="22"/>
          <w:szCs w:val="22"/>
        </w:rPr>
      </w:pPr>
    </w:p>
    <w:p w14:paraId="5DAEF9C3" w14:textId="77777777"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14:paraId="1CB0904C" w14:textId="77777777" w:rsidR="00A00399" w:rsidRPr="00B63614" w:rsidRDefault="00A00399" w:rsidP="0089793B">
      <w:pPr>
        <w:rPr>
          <w:rFonts w:ascii="Arial" w:hAnsi="Arial" w:cs="Arial"/>
          <w:sz w:val="22"/>
          <w:szCs w:val="22"/>
        </w:rPr>
      </w:pPr>
    </w:p>
    <w:p w14:paraId="3C9C8103" w14:textId="77777777" w:rsidR="00A00399" w:rsidRPr="00B63614" w:rsidRDefault="00A00399" w:rsidP="0089793B">
      <w:pPr>
        <w:jc w:val="both"/>
        <w:rPr>
          <w:rFonts w:ascii="Arial" w:hAnsi="Arial" w:cs="Arial"/>
          <w:bCs/>
          <w:iCs/>
        </w:rPr>
      </w:pPr>
    </w:p>
    <w:p w14:paraId="5B0E1BEA"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4751D95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A0AD530" w14:textId="77777777" w:rsidR="008A1728" w:rsidRPr="00B63614" w:rsidRDefault="008A1728" w:rsidP="0089793B">
      <w:pPr>
        <w:jc w:val="both"/>
        <w:rPr>
          <w:rFonts w:ascii="Arial" w:hAnsi="Arial" w:cs="Arial"/>
          <w:bCs/>
          <w:iCs/>
        </w:rPr>
      </w:pPr>
    </w:p>
    <w:p w14:paraId="7CA16754" w14:textId="77777777" w:rsidR="008A1728" w:rsidRPr="00B63614" w:rsidRDefault="008A1728" w:rsidP="0089793B">
      <w:pPr>
        <w:rPr>
          <w:rFonts w:ascii="Arial" w:hAnsi="Arial" w:cs="Arial"/>
          <w:iCs/>
        </w:rPr>
      </w:pPr>
    </w:p>
    <w:p w14:paraId="5705FA00"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1D499C3D" w14:textId="0C1D519B"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BD05B4F" w14:textId="2EA6D2F6"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0F7F178" w14:textId="75CAE19C"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033E0D65" w14:textId="636A05DD"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756FEB70" w14:textId="72ED8A0B"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1DD5BEE9" w14:textId="0F520021"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7DBA1CB" w14:textId="6EF52283"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04A82F74"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3031CDE8" w14:textId="796F10DD" w:rsidR="00506E93" w:rsidRPr="001D5662" w:rsidRDefault="00506E93" w:rsidP="00506E93">
      <w:pPr>
        <w:jc w:val="right"/>
        <w:rPr>
          <w:rFonts w:ascii="Arial" w:hAnsi="Arial" w:cs="Arial"/>
          <w:i/>
        </w:rPr>
      </w:pPr>
      <w:r w:rsidRPr="001D5662">
        <w:rPr>
          <w:rFonts w:ascii="Arial" w:hAnsi="Arial" w:cs="Arial"/>
          <w:i/>
        </w:rPr>
        <w:lastRenderedPageBreak/>
        <w:t xml:space="preserve">Załącznik </w:t>
      </w:r>
      <w:r w:rsidRPr="001D5662">
        <w:rPr>
          <w:rFonts w:ascii="Arial" w:hAnsi="Arial" w:cs="Arial"/>
          <w:b/>
          <w:i/>
        </w:rPr>
        <w:t xml:space="preserve">NR 7 </w:t>
      </w:r>
      <w:r w:rsidRPr="001D5662">
        <w:rPr>
          <w:rFonts w:ascii="Arial" w:hAnsi="Arial" w:cs="Arial"/>
          <w:i/>
        </w:rPr>
        <w:t>do SIWZ</w:t>
      </w:r>
    </w:p>
    <w:p w14:paraId="34E6F130" w14:textId="4AE2F20B" w:rsidR="00506E93" w:rsidRPr="001D5662" w:rsidRDefault="00506E93" w:rsidP="00506E93">
      <w:pPr>
        <w:jc w:val="right"/>
        <w:rPr>
          <w:rFonts w:ascii="Arial" w:hAnsi="Arial" w:cs="Arial"/>
          <w:i/>
        </w:rPr>
      </w:pPr>
    </w:p>
    <w:p w14:paraId="7F6C7166" w14:textId="460B8495" w:rsidR="00506E93" w:rsidRPr="001D5662" w:rsidRDefault="00506E93" w:rsidP="00506E93">
      <w:pPr>
        <w:jc w:val="right"/>
        <w:rPr>
          <w:rFonts w:ascii="Arial" w:hAnsi="Arial" w:cs="Arial"/>
          <w:i/>
        </w:rPr>
      </w:pPr>
    </w:p>
    <w:p w14:paraId="42EA2DCF" w14:textId="5F13D3D1" w:rsidR="00506E93" w:rsidRPr="001D5662" w:rsidRDefault="00506E93" w:rsidP="00506E93">
      <w:pPr>
        <w:jc w:val="right"/>
        <w:rPr>
          <w:rFonts w:ascii="Arial" w:hAnsi="Arial" w:cs="Arial"/>
          <w:i/>
        </w:rPr>
      </w:pPr>
    </w:p>
    <w:p w14:paraId="16B1ED71" w14:textId="77777777" w:rsidR="00506E93" w:rsidRPr="001D5662" w:rsidRDefault="00506E93" w:rsidP="00506E93">
      <w:pPr>
        <w:jc w:val="right"/>
        <w:rPr>
          <w:rFonts w:ascii="Arial" w:hAnsi="Arial" w:cs="Arial"/>
          <w:i/>
        </w:rPr>
      </w:pPr>
    </w:p>
    <w:p w14:paraId="01B4FC13" w14:textId="77777777" w:rsidR="00506E93" w:rsidRPr="001D5662" w:rsidRDefault="00506E93" w:rsidP="00506E93">
      <w:pPr>
        <w:rPr>
          <w:rFonts w:ascii="Arial" w:hAnsi="Arial" w:cs="Arial"/>
        </w:rPr>
      </w:pPr>
      <w:r w:rsidRPr="001D5662">
        <w:rPr>
          <w:rFonts w:ascii="Arial" w:hAnsi="Arial" w:cs="Arial"/>
        </w:rPr>
        <w:t>..................................................</w:t>
      </w:r>
    </w:p>
    <w:p w14:paraId="1737209F" w14:textId="77777777" w:rsidR="00506E93" w:rsidRPr="001D5662" w:rsidRDefault="00506E93" w:rsidP="00506E93">
      <w:pPr>
        <w:ind w:left="540"/>
        <w:rPr>
          <w:rFonts w:ascii="Arial" w:hAnsi="Arial" w:cs="Arial"/>
          <w:i/>
          <w:sz w:val="16"/>
          <w:szCs w:val="16"/>
        </w:rPr>
      </w:pPr>
      <w:r w:rsidRPr="001D5662">
        <w:rPr>
          <w:rFonts w:ascii="Arial" w:hAnsi="Arial" w:cs="Arial"/>
          <w:i/>
          <w:sz w:val="16"/>
          <w:szCs w:val="16"/>
        </w:rPr>
        <w:t>/nazwa i adres Wykonawcy/</w:t>
      </w:r>
    </w:p>
    <w:p w14:paraId="38EB44B0" w14:textId="77777777" w:rsidR="00506E93" w:rsidRPr="001D5662" w:rsidRDefault="00506E93" w:rsidP="00506E93">
      <w:pPr>
        <w:ind w:left="540"/>
        <w:rPr>
          <w:rFonts w:ascii="Arial" w:hAnsi="Arial" w:cs="Arial"/>
          <w:i/>
          <w:sz w:val="16"/>
          <w:szCs w:val="16"/>
        </w:rPr>
      </w:pPr>
    </w:p>
    <w:p w14:paraId="34B6E503" w14:textId="77777777" w:rsidR="00506E93" w:rsidRPr="001D5662" w:rsidRDefault="00506E93" w:rsidP="00506E93">
      <w:pPr>
        <w:jc w:val="center"/>
        <w:rPr>
          <w:rFonts w:ascii="Arial" w:hAnsi="Arial" w:cs="Arial"/>
        </w:rPr>
      </w:pPr>
      <w:r w:rsidRPr="001D5662">
        <w:rPr>
          <w:rFonts w:ascii="Arial" w:hAnsi="Arial" w:cs="Arial"/>
          <w:b/>
          <w:bCs/>
          <w:kern w:val="32"/>
          <w:sz w:val="24"/>
          <w:szCs w:val="24"/>
        </w:rPr>
        <w:t>Wykaz  osób zatrudnionych na  podstawie  umowy o pracę.</w:t>
      </w:r>
    </w:p>
    <w:p w14:paraId="677C6C18" w14:textId="77777777" w:rsidR="00506E93" w:rsidRPr="001D5662" w:rsidRDefault="00506E93" w:rsidP="00506E93">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790"/>
        <w:gridCol w:w="1202"/>
        <w:gridCol w:w="1562"/>
        <w:gridCol w:w="1208"/>
        <w:gridCol w:w="1863"/>
        <w:gridCol w:w="913"/>
      </w:tblGrid>
      <w:tr w:rsidR="001D5662" w:rsidRPr="001D5662" w14:paraId="1A35ABBA" w14:textId="77777777" w:rsidTr="008D769C">
        <w:tc>
          <w:tcPr>
            <w:tcW w:w="0" w:type="auto"/>
            <w:shd w:val="clear" w:color="auto" w:fill="D9D9D9" w:themeFill="background1" w:themeFillShade="D9"/>
          </w:tcPr>
          <w:p w14:paraId="2B4BC3EA" w14:textId="77777777" w:rsidR="00506E93" w:rsidRPr="001D5662" w:rsidRDefault="00506E93" w:rsidP="008D769C">
            <w:pPr>
              <w:spacing w:before="60"/>
              <w:jc w:val="center"/>
              <w:rPr>
                <w:rFonts w:ascii="Arial" w:hAnsi="Arial" w:cs="Arial"/>
                <w:b/>
                <w:sz w:val="16"/>
                <w:szCs w:val="16"/>
              </w:rPr>
            </w:pPr>
            <w:r w:rsidRPr="001D5662">
              <w:rPr>
                <w:rFonts w:ascii="Arial" w:hAnsi="Arial" w:cs="Arial"/>
                <w:b/>
                <w:sz w:val="16"/>
                <w:szCs w:val="16"/>
              </w:rPr>
              <w:t>Lp.</w:t>
            </w:r>
          </w:p>
        </w:tc>
        <w:tc>
          <w:tcPr>
            <w:tcW w:w="0" w:type="auto"/>
            <w:shd w:val="clear" w:color="auto" w:fill="D9D9D9" w:themeFill="background1" w:themeFillShade="D9"/>
          </w:tcPr>
          <w:p w14:paraId="14A7B0C4" w14:textId="77777777" w:rsidR="00506E93" w:rsidRPr="001D5662" w:rsidRDefault="00506E93" w:rsidP="008D769C">
            <w:pPr>
              <w:spacing w:before="60"/>
              <w:jc w:val="center"/>
              <w:rPr>
                <w:rFonts w:ascii="Arial" w:hAnsi="Arial" w:cs="Arial"/>
                <w:b/>
                <w:sz w:val="16"/>
                <w:szCs w:val="16"/>
              </w:rPr>
            </w:pPr>
            <w:r w:rsidRPr="001D5662">
              <w:rPr>
                <w:rFonts w:ascii="Arial" w:hAnsi="Arial" w:cs="Arial"/>
                <w:b/>
                <w:sz w:val="16"/>
                <w:szCs w:val="16"/>
              </w:rPr>
              <w:t xml:space="preserve">Imię i nazwisko pracownika zatrudnionego na podstawie umowy </w:t>
            </w:r>
            <w:r w:rsidRPr="001D5662">
              <w:rPr>
                <w:rFonts w:ascii="Arial" w:hAnsi="Arial" w:cs="Arial"/>
                <w:b/>
                <w:sz w:val="16"/>
                <w:szCs w:val="16"/>
              </w:rPr>
              <w:br/>
              <w:t>o pracę</w:t>
            </w:r>
          </w:p>
        </w:tc>
        <w:tc>
          <w:tcPr>
            <w:tcW w:w="0" w:type="auto"/>
            <w:shd w:val="clear" w:color="auto" w:fill="D9D9D9" w:themeFill="background1" w:themeFillShade="D9"/>
          </w:tcPr>
          <w:p w14:paraId="003510FF" w14:textId="77777777" w:rsidR="00506E93" w:rsidRPr="001D5662" w:rsidRDefault="00506E93" w:rsidP="008D769C">
            <w:pPr>
              <w:spacing w:before="60"/>
              <w:jc w:val="center"/>
              <w:rPr>
                <w:rFonts w:ascii="Arial" w:hAnsi="Arial" w:cs="Arial"/>
                <w:b/>
                <w:sz w:val="16"/>
                <w:szCs w:val="16"/>
              </w:rPr>
            </w:pPr>
            <w:r w:rsidRPr="001D5662">
              <w:rPr>
                <w:rFonts w:ascii="Arial" w:hAnsi="Arial" w:cs="Arial"/>
                <w:b/>
                <w:sz w:val="16"/>
                <w:szCs w:val="16"/>
              </w:rPr>
              <w:t>Zajmowane stanowisko</w:t>
            </w:r>
          </w:p>
        </w:tc>
        <w:tc>
          <w:tcPr>
            <w:tcW w:w="0" w:type="auto"/>
            <w:shd w:val="clear" w:color="auto" w:fill="D9D9D9" w:themeFill="background1" w:themeFillShade="D9"/>
          </w:tcPr>
          <w:p w14:paraId="0ED9A62F" w14:textId="77777777" w:rsidR="00506E93" w:rsidRPr="001D5662" w:rsidRDefault="00506E93" w:rsidP="008D769C">
            <w:pPr>
              <w:spacing w:before="60"/>
              <w:jc w:val="center"/>
              <w:rPr>
                <w:rFonts w:ascii="Arial" w:hAnsi="Arial" w:cs="Arial"/>
                <w:b/>
                <w:sz w:val="16"/>
                <w:szCs w:val="16"/>
              </w:rPr>
            </w:pPr>
            <w:r w:rsidRPr="001D5662">
              <w:rPr>
                <w:rFonts w:ascii="Arial" w:hAnsi="Arial" w:cs="Arial"/>
                <w:b/>
                <w:sz w:val="16"/>
                <w:szCs w:val="16"/>
              </w:rPr>
              <w:t>Rodzaj wykonywanych czynności</w:t>
            </w:r>
          </w:p>
        </w:tc>
        <w:tc>
          <w:tcPr>
            <w:tcW w:w="0" w:type="auto"/>
            <w:shd w:val="clear" w:color="auto" w:fill="D9D9D9" w:themeFill="background1" w:themeFillShade="D9"/>
          </w:tcPr>
          <w:p w14:paraId="4EC91E9C" w14:textId="77777777" w:rsidR="00506E93" w:rsidRPr="001D5662" w:rsidRDefault="00506E93" w:rsidP="008D769C">
            <w:pPr>
              <w:spacing w:before="60"/>
              <w:jc w:val="center"/>
              <w:rPr>
                <w:rFonts w:ascii="Arial" w:hAnsi="Arial" w:cs="Arial"/>
                <w:b/>
                <w:sz w:val="16"/>
                <w:szCs w:val="16"/>
              </w:rPr>
            </w:pPr>
            <w:r w:rsidRPr="001D5662">
              <w:rPr>
                <w:rFonts w:ascii="Arial" w:hAnsi="Arial" w:cs="Arial"/>
                <w:b/>
                <w:sz w:val="16"/>
                <w:szCs w:val="16"/>
              </w:rPr>
              <w:t>Data zatrudnienia</w:t>
            </w:r>
          </w:p>
        </w:tc>
        <w:tc>
          <w:tcPr>
            <w:tcW w:w="0" w:type="auto"/>
            <w:shd w:val="clear" w:color="auto" w:fill="D9D9D9" w:themeFill="background1" w:themeFillShade="D9"/>
          </w:tcPr>
          <w:p w14:paraId="14A81E19" w14:textId="77777777" w:rsidR="00506E93" w:rsidRPr="001D5662" w:rsidRDefault="00506E93" w:rsidP="008D769C">
            <w:pPr>
              <w:spacing w:before="60"/>
              <w:jc w:val="center"/>
              <w:rPr>
                <w:rFonts w:ascii="Arial" w:hAnsi="Arial" w:cs="Arial"/>
                <w:b/>
                <w:sz w:val="16"/>
                <w:szCs w:val="16"/>
              </w:rPr>
            </w:pPr>
            <w:r w:rsidRPr="001D5662">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10975F74" w14:textId="77777777" w:rsidR="00506E93" w:rsidRPr="001D5662" w:rsidRDefault="00506E93" w:rsidP="008D769C">
            <w:pPr>
              <w:spacing w:before="60"/>
              <w:jc w:val="center"/>
              <w:rPr>
                <w:rFonts w:ascii="Arial" w:hAnsi="Arial" w:cs="Arial"/>
                <w:b/>
                <w:sz w:val="16"/>
                <w:szCs w:val="16"/>
              </w:rPr>
            </w:pPr>
            <w:r w:rsidRPr="001D5662">
              <w:rPr>
                <w:rFonts w:ascii="Arial" w:hAnsi="Arial" w:cs="Arial"/>
                <w:b/>
                <w:sz w:val="16"/>
                <w:szCs w:val="16"/>
              </w:rPr>
              <w:t>Wymiar czasu pracy</w:t>
            </w:r>
          </w:p>
        </w:tc>
      </w:tr>
      <w:tr w:rsidR="001D5662" w:rsidRPr="001D5662" w14:paraId="38225734" w14:textId="77777777" w:rsidTr="008D769C">
        <w:tc>
          <w:tcPr>
            <w:tcW w:w="0" w:type="auto"/>
          </w:tcPr>
          <w:p w14:paraId="1809B618" w14:textId="77777777"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1.</w:t>
            </w:r>
          </w:p>
        </w:tc>
        <w:tc>
          <w:tcPr>
            <w:tcW w:w="0" w:type="auto"/>
          </w:tcPr>
          <w:p w14:paraId="479B810C" w14:textId="77777777" w:rsidR="00506E93" w:rsidRPr="001D5662" w:rsidRDefault="00506E93" w:rsidP="008D769C">
            <w:pPr>
              <w:spacing w:before="60"/>
              <w:jc w:val="both"/>
              <w:rPr>
                <w:rFonts w:ascii="Arial" w:hAnsi="Arial" w:cs="Arial"/>
                <w:i/>
                <w:sz w:val="22"/>
                <w:szCs w:val="22"/>
              </w:rPr>
            </w:pPr>
          </w:p>
        </w:tc>
        <w:tc>
          <w:tcPr>
            <w:tcW w:w="0" w:type="auto"/>
          </w:tcPr>
          <w:p w14:paraId="33B28A65" w14:textId="77777777" w:rsidR="00506E93" w:rsidRPr="001D5662" w:rsidRDefault="00506E93" w:rsidP="008D769C">
            <w:pPr>
              <w:spacing w:before="60"/>
              <w:jc w:val="both"/>
              <w:rPr>
                <w:rFonts w:ascii="Arial" w:hAnsi="Arial" w:cs="Arial"/>
                <w:i/>
                <w:sz w:val="22"/>
                <w:szCs w:val="22"/>
              </w:rPr>
            </w:pPr>
          </w:p>
        </w:tc>
        <w:tc>
          <w:tcPr>
            <w:tcW w:w="0" w:type="auto"/>
          </w:tcPr>
          <w:p w14:paraId="637400C8" w14:textId="77777777" w:rsidR="00506E93" w:rsidRPr="001D5662" w:rsidRDefault="00506E93" w:rsidP="008D769C">
            <w:pPr>
              <w:spacing w:before="60"/>
              <w:jc w:val="both"/>
              <w:rPr>
                <w:rFonts w:ascii="Arial" w:hAnsi="Arial" w:cs="Arial"/>
                <w:i/>
                <w:sz w:val="22"/>
                <w:szCs w:val="22"/>
              </w:rPr>
            </w:pPr>
          </w:p>
        </w:tc>
        <w:tc>
          <w:tcPr>
            <w:tcW w:w="0" w:type="auto"/>
          </w:tcPr>
          <w:p w14:paraId="744EEC6B" w14:textId="77777777" w:rsidR="00506E93" w:rsidRPr="001D5662" w:rsidRDefault="00506E93" w:rsidP="008D769C">
            <w:pPr>
              <w:spacing w:before="60"/>
              <w:jc w:val="both"/>
              <w:rPr>
                <w:rFonts w:ascii="Arial" w:hAnsi="Arial" w:cs="Arial"/>
                <w:i/>
                <w:sz w:val="22"/>
                <w:szCs w:val="22"/>
              </w:rPr>
            </w:pPr>
          </w:p>
        </w:tc>
        <w:tc>
          <w:tcPr>
            <w:tcW w:w="0" w:type="auto"/>
          </w:tcPr>
          <w:p w14:paraId="12D0B711" w14:textId="77777777" w:rsidR="00506E93" w:rsidRPr="001D5662" w:rsidRDefault="00506E93" w:rsidP="008D769C">
            <w:pPr>
              <w:spacing w:before="60"/>
              <w:jc w:val="both"/>
              <w:rPr>
                <w:rFonts w:ascii="Arial" w:hAnsi="Arial" w:cs="Arial"/>
                <w:i/>
                <w:sz w:val="22"/>
                <w:szCs w:val="22"/>
              </w:rPr>
            </w:pPr>
          </w:p>
        </w:tc>
        <w:tc>
          <w:tcPr>
            <w:tcW w:w="0" w:type="auto"/>
          </w:tcPr>
          <w:p w14:paraId="6C0BB3C1" w14:textId="77777777" w:rsidR="00506E93" w:rsidRPr="001D5662" w:rsidRDefault="00506E93" w:rsidP="008D769C">
            <w:pPr>
              <w:spacing w:before="60"/>
              <w:jc w:val="both"/>
              <w:rPr>
                <w:rFonts w:ascii="Arial" w:hAnsi="Arial" w:cs="Arial"/>
                <w:i/>
                <w:sz w:val="22"/>
                <w:szCs w:val="22"/>
              </w:rPr>
            </w:pPr>
          </w:p>
          <w:p w14:paraId="17FBF63E" w14:textId="77777777" w:rsidR="00506E93" w:rsidRPr="001D5662" w:rsidRDefault="00506E93" w:rsidP="008D769C">
            <w:pPr>
              <w:spacing w:before="60"/>
              <w:jc w:val="both"/>
              <w:rPr>
                <w:rFonts w:ascii="Arial" w:hAnsi="Arial" w:cs="Arial"/>
                <w:i/>
                <w:sz w:val="22"/>
                <w:szCs w:val="22"/>
              </w:rPr>
            </w:pPr>
          </w:p>
        </w:tc>
      </w:tr>
      <w:tr w:rsidR="001D5662" w:rsidRPr="001D5662" w14:paraId="68D88C23" w14:textId="77777777" w:rsidTr="008D769C">
        <w:tc>
          <w:tcPr>
            <w:tcW w:w="0" w:type="auto"/>
          </w:tcPr>
          <w:p w14:paraId="187845F4" w14:textId="77777777"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2.</w:t>
            </w:r>
          </w:p>
        </w:tc>
        <w:tc>
          <w:tcPr>
            <w:tcW w:w="0" w:type="auto"/>
          </w:tcPr>
          <w:p w14:paraId="59204FDF" w14:textId="77777777" w:rsidR="00506E93" w:rsidRPr="001D5662" w:rsidRDefault="00506E93" w:rsidP="008D769C">
            <w:pPr>
              <w:spacing w:before="60"/>
              <w:jc w:val="both"/>
              <w:rPr>
                <w:rFonts w:ascii="Arial" w:hAnsi="Arial" w:cs="Arial"/>
                <w:i/>
                <w:sz w:val="22"/>
                <w:szCs w:val="22"/>
              </w:rPr>
            </w:pPr>
          </w:p>
        </w:tc>
        <w:tc>
          <w:tcPr>
            <w:tcW w:w="0" w:type="auto"/>
          </w:tcPr>
          <w:p w14:paraId="47A4FA9F" w14:textId="77777777" w:rsidR="00506E93" w:rsidRPr="001D5662" w:rsidRDefault="00506E93" w:rsidP="008D769C">
            <w:pPr>
              <w:spacing w:before="60"/>
              <w:jc w:val="both"/>
              <w:rPr>
                <w:rFonts w:ascii="Arial" w:hAnsi="Arial" w:cs="Arial"/>
                <w:i/>
                <w:sz w:val="22"/>
                <w:szCs w:val="22"/>
              </w:rPr>
            </w:pPr>
          </w:p>
        </w:tc>
        <w:tc>
          <w:tcPr>
            <w:tcW w:w="0" w:type="auto"/>
          </w:tcPr>
          <w:p w14:paraId="1F2F9316" w14:textId="77777777" w:rsidR="00506E93" w:rsidRPr="001D5662" w:rsidRDefault="00506E93" w:rsidP="008D769C">
            <w:pPr>
              <w:spacing w:before="60"/>
              <w:jc w:val="both"/>
              <w:rPr>
                <w:rFonts w:ascii="Arial" w:hAnsi="Arial" w:cs="Arial"/>
                <w:i/>
                <w:sz w:val="22"/>
                <w:szCs w:val="22"/>
              </w:rPr>
            </w:pPr>
          </w:p>
        </w:tc>
        <w:tc>
          <w:tcPr>
            <w:tcW w:w="0" w:type="auto"/>
          </w:tcPr>
          <w:p w14:paraId="7F2A66FD" w14:textId="77777777" w:rsidR="00506E93" w:rsidRPr="001D5662" w:rsidRDefault="00506E93" w:rsidP="008D769C">
            <w:pPr>
              <w:spacing w:before="60"/>
              <w:jc w:val="both"/>
              <w:rPr>
                <w:rFonts w:ascii="Arial" w:hAnsi="Arial" w:cs="Arial"/>
                <w:i/>
                <w:sz w:val="22"/>
                <w:szCs w:val="22"/>
              </w:rPr>
            </w:pPr>
          </w:p>
        </w:tc>
        <w:tc>
          <w:tcPr>
            <w:tcW w:w="0" w:type="auto"/>
          </w:tcPr>
          <w:p w14:paraId="18BDFA5D" w14:textId="77777777" w:rsidR="00506E93" w:rsidRPr="001D5662" w:rsidRDefault="00506E93" w:rsidP="008D769C">
            <w:pPr>
              <w:spacing w:before="60"/>
              <w:jc w:val="both"/>
              <w:rPr>
                <w:rFonts w:ascii="Arial" w:hAnsi="Arial" w:cs="Arial"/>
                <w:i/>
                <w:sz w:val="22"/>
                <w:szCs w:val="22"/>
              </w:rPr>
            </w:pPr>
          </w:p>
        </w:tc>
        <w:tc>
          <w:tcPr>
            <w:tcW w:w="0" w:type="auto"/>
          </w:tcPr>
          <w:p w14:paraId="4B3A7E67" w14:textId="77777777" w:rsidR="00506E93" w:rsidRPr="001D5662" w:rsidRDefault="00506E93" w:rsidP="008D769C">
            <w:pPr>
              <w:spacing w:before="60"/>
              <w:jc w:val="both"/>
              <w:rPr>
                <w:rFonts w:ascii="Arial" w:hAnsi="Arial" w:cs="Arial"/>
                <w:i/>
                <w:sz w:val="22"/>
                <w:szCs w:val="22"/>
              </w:rPr>
            </w:pPr>
          </w:p>
          <w:p w14:paraId="1E100D3C" w14:textId="77777777" w:rsidR="00506E93" w:rsidRPr="001D5662" w:rsidRDefault="00506E93" w:rsidP="008D769C">
            <w:pPr>
              <w:spacing w:before="60"/>
              <w:jc w:val="both"/>
              <w:rPr>
                <w:rFonts w:ascii="Arial" w:hAnsi="Arial" w:cs="Arial"/>
                <w:i/>
                <w:sz w:val="22"/>
                <w:szCs w:val="22"/>
              </w:rPr>
            </w:pPr>
          </w:p>
        </w:tc>
        <w:bookmarkStart w:id="49" w:name="_GoBack"/>
        <w:bookmarkEnd w:id="49"/>
      </w:tr>
      <w:tr w:rsidR="001D5662" w:rsidRPr="001D5662" w14:paraId="11137026" w14:textId="77777777" w:rsidTr="008D769C">
        <w:tc>
          <w:tcPr>
            <w:tcW w:w="0" w:type="auto"/>
          </w:tcPr>
          <w:p w14:paraId="568516A5" w14:textId="77777777"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3.</w:t>
            </w:r>
          </w:p>
        </w:tc>
        <w:tc>
          <w:tcPr>
            <w:tcW w:w="0" w:type="auto"/>
          </w:tcPr>
          <w:p w14:paraId="4AC2A26A" w14:textId="77777777" w:rsidR="00506E93" w:rsidRPr="001D5662" w:rsidRDefault="00506E93" w:rsidP="008D769C">
            <w:pPr>
              <w:spacing w:before="60"/>
              <w:jc w:val="both"/>
              <w:rPr>
                <w:rFonts w:ascii="Arial" w:hAnsi="Arial" w:cs="Arial"/>
                <w:i/>
                <w:sz w:val="22"/>
                <w:szCs w:val="22"/>
              </w:rPr>
            </w:pPr>
          </w:p>
        </w:tc>
        <w:tc>
          <w:tcPr>
            <w:tcW w:w="0" w:type="auto"/>
          </w:tcPr>
          <w:p w14:paraId="27DD9A9F" w14:textId="77777777" w:rsidR="00506E93" w:rsidRPr="001D5662" w:rsidRDefault="00506E93" w:rsidP="008D769C">
            <w:pPr>
              <w:spacing w:before="60"/>
              <w:jc w:val="both"/>
              <w:rPr>
                <w:rFonts w:ascii="Arial" w:hAnsi="Arial" w:cs="Arial"/>
                <w:i/>
                <w:sz w:val="22"/>
                <w:szCs w:val="22"/>
              </w:rPr>
            </w:pPr>
          </w:p>
        </w:tc>
        <w:tc>
          <w:tcPr>
            <w:tcW w:w="0" w:type="auto"/>
          </w:tcPr>
          <w:p w14:paraId="7B817EA1" w14:textId="77777777" w:rsidR="00506E93" w:rsidRPr="001D5662" w:rsidRDefault="00506E93" w:rsidP="008D769C">
            <w:pPr>
              <w:spacing w:before="60"/>
              <w:jc w:val="both"/>
              <w:rPr>
                <w:rFonts w:ascii="Arial" w:hAnsi="Arial" w:cs="Arial"/>
                <w:i/>
                <w:sz w:val="22"/>
                <w:szCs w:val="22"/>
              </w:rPr>
            </w:pPr>
          </w:p>
        </w:tc>
        <w:tc>
          <w:tcPr>
            <w:tcW w:w="0" w:type="auto"/>
          </w:tcPr>
          <w:p w14:paraId="31E3E186" w14:textId="77777777" w:rsidR="00506E93" w:rsidRPr="001D5662" w:rsidRDefault="00506E93" w:rsidP="008D769C">
            <w:pPr>
              <w:spacing w:before="60"/>
              <w:jc w:val="both"/>
              <w:rPr>
                <w:rFonts w:ascii="Arial" w:hAnsi="Arial" w:cs="Arial"/>
                <w:i/>
                <w:sz w:val="22"/>
                <w:szCs w:val="22"/>
              </w:rPr>
            </w:pPr>
          </w:p>
        </w:tc>
        <w:tc>
          <w:tcPr>
            <w:tcW w:w="0" w:type="auto"/>
          </w:tcPr>
          <w:p w14:paraId="0E4F8F0D" w14:textId="77777777" w:rsidR="00506E93" w:rsidRPr="001D5662" w:rsidRDefault="00506E93" w:rsidP="008D769C">
            <w:pPr>
              <w:spacing w:before="60"/>
              <w:jc w:val="both"/>
              <w:rPr>
                <w:rFonts w:ascii="Arial" w:hAnsi="Arial" w:cs="Arial"/>
                <w:i/>
                <w:sz w:val="22"/>
                <w:szCs w:val="22"/>
              </w:rPr>
            </w:pPr>
          </w:p>
        </w:tc>
        <w:tc>
          <w:tcPr>
            <w:tcW w:w="0" w:type="auto"/>
          </w:tcPr>
          <w:p w14:paraId="1D2F9022" w14:textId="77777777" w:rsidR="00506E93" w:rsidRPr="001D5662" w:rsidRDefault="00506E93" w:rsidP="008D769C">
            <w:pPr>
              <w:spacing w:before="60"/>
              <w:jc w:val="both"/>
              <w:rPr>
                <w:rFonts w:ascii="Arial" w:hAnsi="Arial" w:cs="Arial"/>
                <w:i/>
                <w:sz w:val="22"/>
                <w:szCs w:val="22"/>
              </w:rPr>
            </w:pPr>
          </w:p>
          <w:p w14:paraId="44B93AD9" w14:textId="77777777" w:rsidR="00506E93" w:rsidRPr="001D5662" w:rsidRDefault="00506E93" w:rsidP="008D769C">
            <w:pPr>
              <w:spacing w:before="60"/>
              <w:jc w:val="both"/>
              <w:rPr>
                <w:rFonts w:ascii="Arial" w:hAnsi="Arial" w:cs="Arial"/>
                <w:i/>
                <w:sz w:val="22"/>
                <w:szCs w:val="22"/>
              </w:rPr>
            </w:pPr>
          </w:p>
        </w:tc>
      </w:tr>
      <w:tr w:rsidR="001D5662" w:rsidRPr="001D5662" w14:paraId="73FB2C92" w14:textId="77777777" w:rsidTr="008D769C">
        <w:tc>
          <w:tcPr>
            <w:tcW w:w="0" w:type="auto"/>
          </w:tcPr>
          <w:p w14:paraId="31C22910" w14:textId="77777777"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4.</w:t>
            </w:r>
          </w:p>
        </w:tc>
        <w:tc>
          <w:tcPr>
            <w:tcW w:w="0" w:type="auto"/>
          </w:tcPr>
          <w:p w14:paraId="00AE1AB1" w14:textId="77777777" w:rsidR="00506E93" w:rsidRPr="001D5662" w:rsidRDefault="00506E93" w:rsidP="008D769C">
            <w:pPr>
              <w:spacing w:before="60"/>
              <w:jc w:val="both"/>
              <w:rPr>
                <w:rFonts w:ascii="Arial" w:hAnsi="Arial" w:cs="Arial"/>
                <w:i/>
                <w:sz w:val="22"/>
                <w:szCs w:val="22"/>
              </w:rPr>
            </w:pPr>
          </w:p>
        </w:tc>
        <w:tc>
          <w:tcPr>
            <w:tcW w:w="0" w:type="auto"/>
          </w:tcPr>
          <w:p w14:paraId="32429D8B" w14:textId="77777777" w:rsidR="00506E93" w:rsidRPr="001D5662" w:rsidRDefault="00506E93" w:rsidP="008D769C">
            <w:pPr>
              <w:spacing w:before="60"/>
              <w:jc w:val="both"/>
              <w:rPr>
                <w:rFonts w:ascii="Arial" w:hAnsi="Arial" w:cs="Arial"/>
                <w:i/>
                <w:sz w:val="22"/>
                <w:szCs w:val="22"/>
              </w:rPr>
            </w:pPr>
          </w:p>
        </w:tc>
        <w:tc>
          <w:tcPr>
            <w:tcW w:w="0" w:type="auto"/>
          </w:tcPr>
          <w:p w14:paraId="40A29B8A" w14:textId="77777777" w:rsidR="00506E93" w:rsidRPr="001D5662" w:rsidRDefault="00506E93" w:rsidP="008D769C">
            <w:pPr>
              <w:spacing w:before="60"/>
              <w:jc w:val="both"/>
              <w:rPr>
                <w:rFonts w:ascii="Arial" w:hAnsi="Arial" w:cs="Arial"/>
                <w:i/>
                <w:sz w:val="22"/>
                <w:szCs w:val="22"/>
              </w:rPr>
            </w:pPr>
          </w:p>
        </w:tc>
        <w:tc>
          <w:tcPr>
            <w:tcW w:w="0" w:type="auto"/>
          </w:tcPr>
          <w:p w14:paraId="3935CB65" w14:textId="77777777" w:rsidR="00506E93" w:rsidRPr="001D5662" w:rsidRDefault="00506E93" w:rsidP="008D769C">
            <w:pPr>
              <w:spacing w:before="60"/>
              <w:jc w:val="both"/>
              <w:rPr>
                <w:rFonts w:ascii="Arial" w:hAnsi="Arial" w:cs="Arial"/>
                <w:i/>
                <w:sz w:val="22"/>
                <w:szCs w:val="22"/>
              </w:rPr>
            </w:pPr>
          </w:p>
        </w:tc>
        <w:tc>
          <w:tcPr>
            <w:tcW w:w="0" w:type="auto"/>
          </w:tcPr>
          <w:p w14:paraId="5FC8C425" w14:textId="77777777" w:rsidR="00506E93" w:rsidRPr="001D5662" w:rsidRDefault="00506E93" w:rsidP="008D769C">
            <w:pPr>
              <w:spacing w:before="60"/>
              <w:jc w:val="both"/>
              <w:rPr>
                <w:rFonts w:ascii="Arial" w:hAnsi="Arial" w:cs="Arial"/>
                <w:i/>
                <w:sz w:val="22"/>
                <w:szCs w:val="22"/>
              </w:rPr>
            </w:pPr>
          </w:p>
        </w:tc>
        <w:tc>
          <w:tcPr>
            <w:tcW w:w="0" w:type="auto"/>
          </w:tcPr>
          <w:p w14:paraId="3419B335" w14:textId="77777777" w:rsidR="00506E93" w:rsidRPr="001D5662" w:rsidRDefault="00506E93" w:rsidP="008D769C">
            <w:pPr>
              <w:spacing w:before="60"/>
              <w:jc w:val="both"/>
              <w:rPr>
                <w:rFonts w:ascii="Arial" w:hAnsi="Arial" w:cs="Arial"/>
                <w:i/>
                <w:sz w:val="22"/>
                <w:szCs w:val="22"/>
              </w:rPr>
            </w:pPr>
          </w:p>
          <w:p w14:paraId="58FCC415" w14:textId="77777777" w:rsidR="00506E93" w:rsidRPr="001D5662" w:rsidRDefault="00506E93" w:rsidP="008D769C">
            <w:pPr>
              <w:spacing w:before="60"/>
              <w:jc w:val="both"/>
              <w:rPr>
                <w:rFonts w:ascii="Arial" w:hAnsi="Arial" w:cs="Arial"/>
                <w:i/>
                <w:sz w:val="22"/>
                <w:szCs w:val="22"/>
              </w:rPr>
            </w:pPr>
          </w:p>
        </w:tc>
      </w:tr>
      <w:tr w:rsidR="001D5662" w:rsidRPr="001D5662" w14:paraId="426C1A44" w14:textId="77777777" w:rsidTr="008D769C">
        <w:tc>
          <w:tcPr>
            <w:tcW w:w="0" w:type="auto"/>
          </w:tcPr>
          <w:p w14:paraId="05E9E02B" w14:textId="77777777"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5.</w:t>
            </w:r>
          </w:p>
        </w:tc>
        <w:tc>
          <w:tcPr>
            <w:tcW w:w="0" w:type="auto"/>
          </w:tcPr>
          <w:p w14:paraId="7849804C" w14:textId="77777777" w:rsidR="00506E93" w:rsidRPr="001D5662" w:rsidRDefault="00506E93" w:rsidP="008D769C">
            <w:pPr>
              <w:spacing w:before="60"/>
              <w:jc w:val="both"/>
              <w:rPr>
                <w:rFonts w:ascii="Arial" w:hAnsi="Arial" w:cs="Arial"/>
                <w:i/>
                <w:sz w:val="22"/>
                <w:szCs w:val="22"/>
              </w:rPr>
            </w:pPr>
          </w:p>
        </w:tc>
        <w:tc>
          <w:tcPr>
            <w:tcW w:w="0" w:type="auto"/>
          </w:tcPr>
          <w:p w14:paraId="36CBEA08" w14:textId="77777777" w:rsidR="00506E93" w:rsidRPr="001D5662" w:rsidRDefault="00506E93" w:rsidP="008D769C">
            <w:pPr>
              <w:spacing w:before="60"/>
              <w:jc w:val="both"/>
              <w:rPr>
                <w:rFonts w:ascii="Arial" w:hAnsi="Arial" w:cs="Arial"/>
                <w:i/>
                <w:sz w:val="22"/>
                <w:szCs w:val="22"/>
              </w:rPr>
            </w:pPr>
          </w:p>
        </w:tc>
        <w:tc>
          <w:tcPr>
            <w:tcW w:w="0" w:type="auto"/>
          </w:tcPr>
          <w:p w14:paraId="47DE09A6" w14:textId="77777777" w:rsidR="00506E93" w:rsidRPr="001D5662" w:rsidRDefault="00506E93" w:rsidP="008D769C">
            <w:pPr>
              <w:spacing w:before="60"/>
              <w:jc w:val="both"/>
              <w:rPr>
                <w:rFonts w:ascii="Arial" w:hAnsi="Arial" w:cs="Arial"/>
                <w:i/>
                <w:sz w:val="22"/>
                <w:szCs w:val="22"/>
              </w:rPr>
            </w:pPr>
          </w:p>
        </w:tc>
        <w:tc>
          <w:tcPr>
            <w:tcW w:w="0" w:type="auto"/>
          </w:tcPr>
          <w:p w14:paraId="2C250FDB" w14:textId="77777777" w:rsidR="00506E93" w:rsidRPr="001D5662" w:rsidRDefault="00506E93" w:rsidP="008D769C">
            <w:pPr>
              <w:spacing w:before="60"/>
              <w:jc w:val="both"/>
              <w:rPr>
                <w:rFonts w:ascii="Arial" w:hAnsi="Arial" w:cs="Arial"/>
                <w:i/>
                <w:sz w:val="22"/>
                <w:szCs w:val="22"/>
              </w:rPr>
            </w:pPr>
          </w:p>
        </w:tc>
        <w:tc>
          <w:tcPr>
            <w:tcW w:w="0" w:type="auto"/>
          </w:tcPr>
          <w:p w14:paraId="24DE0347" w14:textId="77777777" w:rsidR="00506E93" w:rsidRPr="001D5662" w:rsidRDefault="00506E93" w:rsidP="008D769C">
            <w:pPr>
              <w:spacing w:before="60"/>
              <w:jc w:val="both"/>
              <w:rPr>
                <w:rFonts w:ascii="Arial" w:hAnsi="Arial" w:cs="Arial"/>
                <w:i/>
                <w:sz w:val="22"/>
                <w:szCs w:val="22"/>
              </w:rPr>
            </w:pPr>
          </w:p>
        </w:tc>
        <w:tc>
          <w:tcPr>
            <w:tcW w:w="0" w:type="auto"/>
          </w:tcPr>
          <w:p w14:paraId="74306F8A" w14:textId="77777777" w:rsidR="00506E93" w:rsidRPr="001D5662" w:rsidRDefault="00506E93" w:rsidP="008D769C">
            <w:pPr>
              <w:spacing w:before="60"/>
              <w:jc w:val="both"/>
              <w:rPr>
                <w:rFonts w:ascii="Arial" w:hAnsi="Arial" w:cs="Arial"/>
                <w:i/>
                <w:sz w:val="22"/>
                <w:szCs w:val="22"/>
              </w:rPr>
            </w:pPr>
          </w:p>
          <w:p w14:paraId="0133FC8B" w14:textId="77777777" w:rsidR="00506E93" w:rsidRPr="001D5662" w:rsidRDefault="00506E93" w:rsidP="008D769C">
            <w:pPr>
              <w:spacing w:before="60"/>
              <w:jc w:val="both"/>
              <w:rPr>
                <w:rFonts w:ascii="Arial" w:hAnsi="Arial" w:cs="Arial"/>
                <w:i/>
                <w:sz w:val="22"/>
                <w:szCs w:val="22"/>
              </w:rPr>
            </w:pPr>
          </w:p>
        </w:tc>
      </w:tr>
      <w:tr w:rsidR="001D5662" w:rsidRPr="001D5662" w14:paraId="170028F5" w14:textId="77777777" w:rsidTr="008D769C">
        <w:tc>
          <w:tcPr>
            <w:tcW w:w="0" w:type="auto"/>
          </w:tcPr>
          <w:p w14:paraId="5F5B806F" w14:textId="1278C042"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6.</w:t>
            </w:r>
          </w:p>
          <w:p w14:paraId="27ADCADD" w14:textId="57C5EE80" w:rsidR="00506E93" w:rsidRPr="001D5662" w:rsidRDefault="00506E93" w:rsidP="008D769C">
            <w:pPr>
              <w:spacing w:before="60"/>
              <w:jc w:val="both"/>
              <w:rPr>
                <w:rFonts w:ascii="Arial" w:hAnsi="Arial" w:cs="Arial"/>
                <w:i/>
                <w:sz w:val="22"/>
                <w:szCs w:val="22"/>
              </w:rPr>
            </w:pPr>
          </w:p>
        </w:tc>
        <w:tc>
          <w:tcPr>
            <w:tcW w:w="0" w:type="auto"/>
          </w:tcPr>
          <w:p w14:paraId="514C53E8" w14:textId="77777777" w:rsidR="00506E93" w:rsidRPr="001D5662" w:rsidRDefault="00506E93" w:rsidP="008D769C">
            <w:pPr>
              <w:spacing w:before="60"/>
              <w:jc w:val="both"/>
              <w:rPr>
                <w:rFonts w:ascii="Arial" w:hAnsi="Arial" w:cs="Arial"/>
                <w:i/>
                <w:sz w:val="22"/>
                <w:szCs w:val="22"/>
              </w:rPr>
            </w:pPr>
          </w:p>
        </w:tc>
        <w:tc>
          <w:tcPr>
            <w:tcW w:w="0" w:type="auto"/>
          </w:tcPr>
          <w:p w14:paraId="783BBA07" w14:textId="77777777" w:rsidR="00506E93" w:rsidRPr="001D5662" w:rsidRDefault="00506E93" w:rsidP="008D769C">
            <w:pPr>
              <w:spacing w:before="60"/>
              <w:jc w:val="both"/>
              <w:rPr>
                <w:rFonts w:ascii="Arial" w:hAnsi="Arial" w:cs="Arial"/>
                <w:i/>
                <w:sz w:val="22"/>
                <w:szCs w:val="22"/>
              </w:rPr>
            </w:pPr>
          </w:p>
        </w:tc>
        <w:tc>
          <w:tcPr>
            <w:tcW w:w="0" w:type="auto"/>
          </w:tcPr>
          <w:p w14:paraId="265C9B13" w14:textId="77777777" w:rsidR="00506E93" w:rsidRPr="001D5662" w:rsidRDefault="00506E93" w:rsidP="008D769C">
            <w:pPr>
              <w:spacing w:before="60"/>
              <w:jc w:val="both"/>
              <w:rPr>
                <w:rFonts w:ascii="Arial" w:hAnsi="Arial" w:cs="Arial"/>
                <w:i/>
                <w:sz w:val="22"/>
                <w:szCs w:val="22"/>
              </w:rPr>
            </w:pPr>
          </w:p>
        </w:tc>
        <w:tc>
          <w:tcPr>
            <w:tcW w:w="0" w:type="auto"/>
          </w:tcPr>
          <w:p w14:paraId="49B5FD8C" w14:textId="77777777" w:rsidR="00506E93" w:rsidRPr="001D5662" w:rsidRDefault="00506E93" w:rsidP="008D769C">
            <w:pPr>
              <w:spacing w:before="60"/>
              <w:jc w:val="both"/>
              <w:rPr>
                <w:rFonts w:ascii="Arial" w:hAnsi="Arial" w:cs="Arial"/>
                <w:i/>
                <w:sz w:val="22"/>
                <w:szCs w:val="22"/>
              </w:rPr>
            </w:pPr>
          </w:p>
        </w:tc>
        <w:tc>
          <w:tcPr>
            <w:tcW w:w="0" w:type="auto"/>
          </w:tcPr>
          <w:p w14:paraId="65CCAEEF" w14:textId="77777777" w:rsidR="00506E93" w:rsidRPr="001D5662" w:rsidRDefault="00506E93" w:rsidP="008D769C">
            <w:pPr>
              <w:spacing w:before="60"/>
              <w:jc w:val="both"/>
              <w:rPr>
                <w:rFonts w:ascii="Arial" w:hAnsi="Arial" w:cs="Arial"/>
                <w:i/>
                <w:sz w:val="22"/>
                <w:szCs w:val="22"/>
              </w:rPr>
            </w:pPr>
          </w:p>
        </w:tc>
        <w:tc>
          <w:tcPr>
            <w:tcW w:w="0" w:type="auto"/>
          </w:tcPr>
          <w:p w14:paraId="7860072C" w14:textId="77777777" w:rsidR="00506E93" w:rsidRPr="001D5662" w:rsidRDefault="00506E93" w:rsidP="008D769C">
            <w:pPr>
              <w:spacing w:before="60"/>
              <w:jc w:val="both"/>
              <w:rPr>
                <w:rFonts w:ascii="Arial" w:hAnsi="Arial" w:cs="Arial"/>
                <w:i/>
                <w:sz w:val="22"/>
                <w:szCs w:val="22"/>
              </w:rPr>
            </w:pPr>
          </w:p>
        </w:tc>
      </w:tr>
      <w:tr w:rsidR="001D5662" w:rsidRPr="001D5662" w14:paraId="0BD26BBA" w14:textId="77777777" w:rsidTr="008D769C">
        <w:tc>
          <w:tcPr>
            <w:tcW w:w="0" w:type="auto"/>
          </w:tcPr>
          <w:p w14:paraId="2F8B050E" w14:textId="7F73CBF5"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7.</w:t>
            </w:r>
          </w:p>
          <w:p w14:paraId="74672899" w14:textId="24536D0B" w:rsidR="00506E93" w:rsidRPr="001D5662" w:rsidRDefault="00506E93" w:rsidP="008D769C">
            <w:pPr>
              <w:spacing w:before="60"/>
              <w:jc w:val="both"/>
              <w:rPr>
                <w:rFonts w:ascii="Arial" w:hAnsi="Arial" w:cs="Arial"/>
                <w:i/>
                <w:sz w:val="22"/>
                <w:szCs w:val="22"/>
              </w:rPr>
            </w:pPr>
          </w:p>
        </w:tc>
        <w:tc>
          <w:tcPr>
            <w:tcW w:w="0" w:type="auto"/>
          </w:tcPr>
          <w:p w14:paraId="348D6933" w14:textId="77777777" w:rsidR="00506E93" w:rsidRPr="001D5662" w:rsidRDefault="00506E93" w:rsidP="008D769C">
            <w:pPr>
              <w:spacing w:before="60"/>
              <w:jc w:val="both"/>
              <w:rPr>
                <w:rFonts w:ascii="Arial" w:hAnsi="Arial" w:cs="Arial"/>
                <w:i/>
                <w:sz w:val="22"/>
                <w:szCs w:val="22"/>
              </w:rPr>
            </w:pPr>
          </w:p>
        </w:tc>
        <w:tc>
          <w:tcPr>
            <w:tcW w:w="0" w:type="auto"/>
          </w:tcPr>
          <w:p w14:paraId="3009877F" w14:textId="77777777" w:rsidR="00506E93" w:rsidRPr="001D5662" w:rsidRDefault="00506E93" w:rsidP="008D769C">
            <w:pPr>
              <w:spacing w:before="60"/>
              <w:jc w:val="both"/>
              <w:rPr>
                <w:rFonts w:ascii="Arial" w:hAnsi="Arial" w:cs="Arial"/>
                <w:i/>
                <w:sz w:val="22"/>
                <w:szCs w:val="22"/>
              </w:rPr>
            </w:pPr>
          </w:p>
        </w:tc>
        <w:tc>
          <w:tcPr>
            <w:tcW w:w="0" w:type="auto"/>
          </w:tcPr>
          <w:p w14:paraId="789FCEED" w14:textId="77777777" w:rsidR="00506E93" w:rsidRPr="001D5662" w:rsidRDefault="00506E93" w:rsidP="008D769C">
            <w:pPr>
              <w:spacing w:before="60"/>
              <w:jc w:val="both"/>
              <w:rPr>
                <w:rFonts w:ascii="Arial" w:hAnsi="Arial" w:cs="Arial"/>
                <w:i/>
                <w:sz w:val="22"/>
                <w:szCs w:val="22"/>
              </w:rPr>
            </w:pPr>
          </w:p>
        </w:tc>
        <w:tc>
          <w:tcPr>
            <w:tcW w:w="0" w:type="auto"/>
          </w:tcPr>
          <w:p w14:paraId="25D2585B" w14:textId="77777777" w:rsidR="00506E93" w:rsidRPr="001D5662" w:rsidRDefault="00506E93" w:rsidP="008D769C">
            <w:pPr>
              <w:spacing w:before="60"/>
              <w:jc w:val="both"/>
              <w:rPr>
                <w:rFonts w:ascii="Arial" w:hAnsi="Arial" w:cs="Arial"/>
                <w:i/>
                <w:sz w:val="22"/>
                <w:szCs w:val="22"/>
              </w:rPr>
            </w:pPr>
          </w:p>
        </w:tc>
        <w:tc>
          <w:tcPr>
            <w:tcW w:w="0" w:type="auto"/>
          </w:tcPr>
          <w:p w14:paraId="11945116" w14:textId="77777777" w:rsidR="00506E93" w:rsidRPr="001D5662" w:rsidRDefault="00506E93" w:rsidP="008D769C">
            <w:pPr>
              <w:spacing w:before="60"/>
              <w:jc w:val="both"/>
              <w:rPr>
                <w:rFonts w:ascii="Arial" w:hAnsi="Arial" w:cs="Arial"/>
                <w:i/>
                <w:sz w:val="22"/>
                <w:szCs w:val="22"/>
              </w:rPr>
            </w:pPr>
          </w:p>
        </w:tc>
        <w:tc>
          <w:tcPr>
            <w:tcW w:w="0" w:type="auto"/>
          </w:tcPr>
          <w:p w14:paraId="01F76B0C" w14:textId="77777777" w:rsidR="00506E93" w:rsidRPr="001D5662" w:rsidRDefault="00506E93" w:rsidP="008D769C">
            <w:pPr>
              <w:spacing w:before="60"/>
              <w:jc w:val="both"/>
              <w:rPr>
                <w:rFonts w:ascii="Arial" w:hAnsi="Arial" w:cs="Arial"/>
                <w:i/>
                <w:sz w:val="22"/>
                <w:szCs w:val="22"/>
              </w:rPr>
            </w:pPr>
          </w:p>
        </w:tc>
      </w:tr>
      <w:tr w:rsidR="001D5662" w:rsidRPr="001D5662" w14:paraId="11840380" w14:textId="77777777" w:rsidTr="008D769C">
        <w:tc>
          <w:tcPr>
            <w:tcW w:w="0" w:type="auto"/>
          </w:tcPr>
          <w:p w14:paraId="31D1DC1E" w14:textId="261C701E"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8.</w:t>
            </w:r>
          </w:p>
          <w:p w14:paraId="6F01FC52" w14:textId="7B6A231C" w:rsidR="00506E93" w:rsidRPr="001D5662" w:rsidRDefault="00506E93" w:rsidP="008D769C">
            <w:pPr>
              <w:spacing w:before="60"/>
              <w:jc w:val="both"/>
              <w:rPr>
                <w:rFonts w:ascii="Arial" w:hAnsi="Arial" w:cs="Arial"/>
                <w:i/>
                <w:sz w:val="22"/>
                <w:szCs w:val="22"/>
              </w:rPr>
            </w:pPr>
          </w:p>
        </w:tc>
        <w:tc>
          <w:tcPr>
            <w:tcW w:w="0" w:type="auto"/>
          </w:tcPr>
          <w:p w14:paraId="3A39DA30" w14:textId="77777777" w:rsidR="00506E93" w:rsidRPr="001D5662" w:rsidRDefault="00506E93" w:rsidP="008D769C">
            <w:pPr>
              <w:spacing w:before="60"/>
              <w:jc w:val="both"/>
              <w:rPr>
                <w:rFonts w:ascii="Arial" w:hAnsi="Arial" w:cs="Arial"/>
                <w:i/>
                <w:sz w:val="22"/>
                <w:szCs w:val="22"/>
              </w:rPr>
            </w:pPr>
          </w:p>
        </w:tc>
        <w:tc>
          <w:tcPr>
            <w:tcW w:w="0" w:type="auto"/>
          </w:tcPr>
          <w:p w14:paraId="58743BC7" w14:textId="77777777" w:rsidR="00506E93" w:rsidRPr="001D5662" w:rsidRDefault="00506E93" w:rsidP="008D769C">
            <w:pPr>
              <w:spacing w:before="60"/>
              <w:jc w:val="both"/>
              <w:rPr>
                <w:rFonts w:ascii="Arial" w:hAnsi="Arial" w:cs="Arial"/>
                <w:i/>
                <w:sz w:val="22"/>
                <w:szCs w:val="22"/>
              </w:rPr>
            </w:pPr>
          </w:p>
        </w:tc>
        <w:tc>
          <w:tcPr>
            <w:tcW w:w="0" w:type="auto"/>
          </w:tcPr>
          <w:p w14:paraId="7E26210C" w14:textId="77777777" w:rsidR="00506E93" w:rsidRPr="001D5662" w:rsidRDefault="00506E93" w:rsidP="008D769C">
            <w:pPr>
              <w:spacing w:before="60"/>
              <w:jc w:val="both"/>
              <w:rPr>
                <w:rFonts w:ascii="Arial" w:hAnsi="Arial" w:cs="Arial"/>
                <w:i/>
                <w:sz w:val="22"/>
                <w:szCs w:val="22"/>
              </w:rPr>
            </w:pPr>
          </w:p>
        </w:tc>
        <w:tc>
          <w:tcPr>
            <w:tcW w:w="0" w:type="auto"/>
          </w:tcPr>
          <w:p w14:paraId="17CECECF" w14:textId="77777777" w:rsidR="00506E93" w:rsidRPr="001D5662" w:rsidRDefault="00506E93" w:rsidP="008D769C">
            <w:pPr>
              <w:spacing w:before="60"/>
              <w:jc w:val="both"/>
              <w:rPr>
                <w:rFonts w:ascii="Arial" w:hAnsi="Arial" w:cs="Arial"/>
                <w:i/>
                <w:sz w:val="22"/>
                <w:szCs w:val="22"/>
              </w:rPr>
            </w:pPr>
          </w:p>
        </w:tc>
        <w:tc>
          <w:tcPr>
            <w:tcW w:w="0" w:type="auto"/>
          </w:tcPr>
          <w:p w14:paraId="73E0A201" w14:textId="77777777" w:rsidR="00506E93" w:rsidRPr="001D5662" w:rsidRDefault="00506E93" w:rsidP="008D769C">
            <w:pPr>
              <w:spacing w:before="60"/>
              <w:jc w:val="both"/>
              <w:rPr>
                <w:rFonts w:ascii="Arial" w:hAnsi="Arial" w:cs="Arial"/>
                <w:i/>
                <w:sz w:val="22"/>
                <w:szCs w:val="22"/>
              </w:rPr>
            </w:pPr>
          </w:p>
        </w:tc>
        <w:tc>
          <w:tcPr>
            <w:tcW w:w="0" w:type="auto"/>
          </w:tcPr>
          <w:p w14:paraId="0BB3F328" w14:textId="77777777" w:rsidR="00506E93" w:rsidRPr="001D5662" w:rsidRDefault="00506E93" w:rsidP="008D769C">
            <w:pPr>
              <w:spacing w:before="60"/>
              <w:jc w:val="both"/>
              <w:rPr>
                <w:rFonts w:ascii="Arial" w:hAnsi="Arial" w:cs="Arial"/>
                <w:i/>
                <w:sz w:val="22"/>
                <w:szCs w:val="22"/>
              </w:rPr>
            </w:pPr>
          </w:p>
        </w:tc>
      </w:tr>
      <w:tr w:rsidR="001D5662" w:rsidRPr="001D5662" w14:paraId="433CEF5F" w14:textId="77777777" w:rsidTr="008D769C">
        <w:tc>
          <w:tcPr>
            <w:tcW w:w="0" w:type="auto"/>
          </w:tcPr>
          <w:p w14:paraId="31D6EF2A" w14:textId="732D4423"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9.</w:t>
            </w:r>
          </w:p>
          <w:p w14:paraId="54688717" w14:textId="5CD6A724" w:rsidR="00506E93" w:rsidRPr="001D5662" w:rsidRDefault="00506E93" w:rsidP="008D769C">
            <w:pPr>
              <w:spacing w:before="60"/>
              <w:jc w:val="both"/>
              <w:rPr>
                <w:rFonts w:ascii="Arial" w:hAnsi="Arial" w:cs="Arial"/>
                <w:i/>
                <w:sz w:val="22"/>
                <w:szCs w:val="22"/>
              </w:rPr>
            </w:pPr>
          </w:p>
        </w:tc>
        <w:tc>
          <w:tcPr>
            <w:tcW w:w="0" w:type="auto"/>
          </w:tcPr>
          <w:p w14:paraId="491358C5" w14:textId="77777777" w:rsidR="00506E93" w:rsidRPr="001D5662" w:rsidRDefault="00506E93" w:rsidP="008D769C">
            <w:pPr>
              <w:spacing w:before="60"/>
              <w:jc w:val="both"/>
              <w:rPr>
                <w:rFonts w:ascii="Arial" w:hAnsi="Arial" w:cs="Arial"/>
                <w:i/>
                <w:sz w:val="22"/>
                <w:szCs w:val="22"/>
              </w:rPr>
            </w:pPr>
          </w:p>
        </w:tc>
        <w:tc>
          <w:tcPr>
            <w:tcW w:w="0" w:type="auto"/>
          </w:tcPr>
          <w:p w14:paraId="06414820" w14:textId="77777777" w:rsidR="00506E93" w:rsidRPr="001D5662" w:rsidRDefault="00506E93" w:rsidP="008D769C">
            <w:pPr>
              <w:spacing w:before="60"/>
              <w:jc w:val="both"/>
              <w:rPr>
                <w:rFonts w:ascii="Arial" w:hAnsi="Arial" w:cs="Arial"/>
                <w:i/>
                <w:sz w:val="22"/>
                <w:szCs w:val="22"/>
              </w:rPr>
            </w:pPr>
          </w:p>
        </w:tc>
        <w:tc>
          <w:tcPr>
            <w:tcW w:w="0" w:type="auto"/>
          </w:tcPr>
          <w:p w14:paraId="11789CD7" w14:textId="77777777" w:rsidR="00506E93" w:rsidRPr="001D5662" w:rsidRDefault="00506E93" w:rsidP="008D769C">
            <w:pPr>
              <w:spacing w:before="60"/>
              <w:jc w:val="both"/>
              <w:rPr>
                <w:rFonts w:ascii="Arial" w:hAnsi="Arial" w:cs="Arial"/>
                <w:i/>
                <w:sz w:val="22"/>
                <w:szCs w:val="22"/>
              </w:rPr>
            </w:pPr>
          </w:p>
        </w:tc>
        <w:tc>
          <w:tcPr>
            <w:tcW w:w="0" w:type="auto"/>
          </w:tcPr>
          <w:p w14:paraId="5B2593D5" w14:textId="77777777" w:rsidR="00506E93" w:rsidRPr="001D5662" w:rsidRDefault="00506E93" w:rsidP="008D769C">
            <w:pPr>
              <w:spacing w:before="60"/>
              <w:jc w:val="both"/>
              <w:rPr>
                <w:rFonts w:ascii="Arial" w:hAnsi="Arial" w:cs="Arial"/>
                <w:i/>
                <w:sz w:val="22"/>
                <w:szCs w:val="22"/>
              </w:rPr>
            </w:pPr>
          </w:p>
        </w:tc>
        <w:tc>
          <w:tcPr>
            <w:tcW w:w="0" w:type="auto"/>
          </w:tcPr>
          <w:p w14:paraId="4BA54744" w14:textId="77777777" w:rsidR="00506E93" w:rsidRPr="001D5662" w:rsidRDefault="00506E93" w:rsidP="008D769C">
            <w:pPr>
              <w:spacing w:before="60"/>
              <w:jc w:val="both"/>
              <w:rPr>
                <w:rFonts w:ascii="Arial" w:hAnsi="Arial" w:cs="Arial"/>
                <w:i/>
                <w:sz w:val="22"/>
                <w:szCs w:val="22"/>
              </w:rPr>
            </w:pPr>
          </w:p>
        </w:tc>
        <w:tc>
          <w:tcPr>
            <w:tcW w:w="0" w:type="auto"/>
          </w:tcPr>
          <w:p w14:paraId="1EABE355" w14:textId="77777777" w:rsidR="00506E93" w:rsidRPr="001D5662" w:rsidRDefault="00506E93" w:rsidP="008D769C">
            <w:pPr>
              <w:spacing w:before="60"/>
              <w:jc w:val="both"/>
              <w:rPr>
                <w:rFonts w:ascii="Arial" w:hAnsi="Arial" w:cs="Arial"/>
                <w:i/>
                <w:sz w:val="22"/>
                <w:szCs w:val="22"/>
              </w:rPr>
            </w:pPr>
          </w:p>
        </w:tc>
      </w:tr>
      <w:tr w:rsidR="00506E93" w:rsidRPr="001D5662" w14:paraId="22E79BE1" w14:textId="77777777" w:rsidTr="008D769C">
        <w:tc>
          <w:tcPr>
            <w:tcW w:w="0" w:type="auto"/>
          </w:tcPr>
          <w:p w14:paraId="63C5360C" w14:textId="04F33819" w:rsidR="00506E93" w:rsidRPr="001D5662" w:rsidRDefault="00506E93" w:rsidP="008D769C">
            <w:pPr>
              <w:spacing w:before="60"/>
              <w:jc w:val="both"/>
              <w:rPr>
                <w:rFonts w:ascii="Arial" w:hAnsi="Arial" w:cs="Arial"/>
                <w:i/>
                <w:sz w:val="22"/>
                <w:szCs w:val="22"/>
              </w:rPr>
            </w:pPr>
            <w:r w:rsidRPr="001D5662">
              <w:rPr>
                <w:rFonts w:ascii="Arial" w:hAnsi="Arial" w:cs="Arial"/>
                <w:i/>
                <w:sz w:val="22"/>
                <w:szCs w:val="22"/>
              </w:rPr>
              <w:t>10.</w:t>
            </w:r>
          </w:p>
          <w:p w14:paraId="6918B29F" w14:textId="531B9237" w:rsidR="00506E93" w:rsidRPr="001D5662" w:rsidRDefault="00506E93" w:rsidP="008D769C">
            <w:pPr>
              <w:spacing w:before="60"/>
              <w:jc w:val="both"/>
              <w:rPr>
                <w:rFonts w:ascii="Arial" w:hAnsi="Arial" w:cs="Arial"/>
                <w:i/>
                <w:sz w:val="22"/>
                <w:szCs w:val="22"/>
              </w:rPr>
            </w:pPr>
          </w:p>
        </w:tc>
        <w:tc>
          <w:tcPr>
            <w:tcW w:w="0" w:type="auto"/>
          </w:tcPr>
          <w:p w14:paraId="738961F0" w14:textId="77777777" w:rsidR="00506E93" w:rsidRPr="001D5662" w:rsidRDefault="00506E93" w:rsidP="008D769C">
            <w:pPr>
              <w:spacing w:before="60"/>
              <w:jc w:val="both"/>
              <w:rPr>
                <w:rFonts w:ascii="Arial" w:hAnsi="Arial" w:cs="Arial"/>
                <w:i/>
                <w:sz w:val="22"/>
                <w:szCs w:val="22"/>
              </w:rPr>
            </w:pPr>
          </w:p>
        </w:tc>
        <w:tc>
          <w:tcPr>
            <w:tcW w:w="0" w:type="auto"/>
          </w:tcPr>
          <w:p w14:paraId="787F2EC4" w14:textId="77777777" w:rsidR="00506E93" w:rsidRPr="001D5662" w:rsidRDefault="00506E93" w:rsidP="008D769C">
            <w:pPr>
              <w:spacing w:before="60"/>
              <w:jc w:val="both"/>
              <w:rPr>
                <w:rFonts w:ascii="Arial" w:hAnsi="Arial" w:cs="Arial"/>
                <w:i/>
                <w:sz w:val="22"/>
                <w:szCs w:val="22"/>
              </w:rPr>
            </w:pPr>
          </w:p>
        </w:tc>
        <w:tc>
          <w:tcPr>
            <w:tcW w:w="0" w:type="auto"/>
          </w:tcPr>
          <w:p w14:paraId="42321BB3" w14:textId="77777777" w:rsidR="00506E93" w:rsidRPr="001D5662" w:rsidRDefault="00506E93" w:rsidP="008D769C">
            <w:pPr>
              <w:spacing w:before="60"/>
              <w:jc w:val="both"/>
              <w:rPr>
                <w:rFonts w:ascii="Arial" w:hAnsi="Arial" w:cs="Arial"/>
                <w:i/>
                <w:sz w:val="22"/>
                <w:szCs w:val="22"/>
              </w:rPr>
            </w:pPr>
          </w:p>
        </w:tc>
        <w:tc>
          <w:tcPr>
            <w:tcW w:w="0" w:type="auto"/>
          </w:tcPr>
          <w:p w14:paraId="175D7DAB" w14:textId="77777777" w:rsidR="00506E93" w:rsidRPr="001D5662" w:rsidRDefault="00506E93" w:rsidP="008D769C">
            <w:pPr>
              <w:spacing w:before="60"/>
              <w:jc w:val="both"/>
              <w:rPr>
                <w:rFonts w:ascii="Arial" w:hAnsi="Arial" w:cs="Arial"/>
                <w:i/>
                <w:sz w:val="22"/>
                <w:szCs w:val="22"/>
              </w:rPr>
            </w:pPr>
          </w:p>
        </w:tc>
        <w:tc>
          <w:tcPr>
            <w:tcW w:w="0" w:type="auto"/>
          </w:tcPr>
          <w:p w14:paraId="78AAC237" w14:textId="77777777" w:rsidR="00506E93" w:rsidRPr="001D5662" w:rsidRDefault="00506E93" w:rsidP="008D769C">
            <w:pPr>
              <w:spacing w:before="60"/>
              <w:jc w:val="both"/>
              <w:rPr>
                <w:rFonts w:ascii="Arial" w:hAnsi="Arial" w:cs="Arial"/>
                <w:i/>
                <w:sz w:val="22"/>
                <w:szCs w:val="22"/>
              </w:rPr>
            </w:pPr>
          </w:p>
        </w:tc>
        <w:tc>
          <w:tcPr>
            <w:tcW w:w="0" w:type="auto"/>
          </w:tcPr>
          <w:p w14:paraId="49E9A18E" w14:textId="77777777" w:rsidR="00506E93" w:rsidRPr="001D5662" w:rsidRDefault="00506E93" w:rsidP="008D769C">
            <w:pPr>
              <w:spacing w:before="60"/>
              <w:jc w:val="both"/>
              <w:rPr>
                <w:rFonts w:ascii="Arial" w:hAnsi="Arial" w:cs="Arial"/>
                <w:i/>
                <w:sz w:val="22"/>
                <w:szCs w:val="22"/>
              </w:rPr>
            </w:pPr>
          </w:p>
        </w:tc>
      </w:tr>
    </w:tbl>
    <w:p w14:paraId="48387E44" w14:textId="77777777" w:rsidR="00506E93" w:rsidRPr="001D5662" w:rsidRDefault="00506E93" w:rsidP="00506E93">
      <w:pPr>
        <w:spacing w:before="60"/>
        <w:jc w:val="both"/>
        <w:rPr>
          <w:rFonts w:ascii="Arial" w:hAnsi="Arial" w:cs="Arial"/>
        </w:rPr>
      </w:pPr>
    </w:p>
    <w:p w14:paraId="69C32685" w14:textId="77777777" w:rsidR="00506E93" w:rsidRPr="001D5662" w:rsidRDefault="00506E93" w:rsidP="00506E93">
      <w:pPr>
        <w:pStyle w:val="Legenda1"/>
        <w:jc w:val="both"/>
        <w:rPr>
          <w:rFonts w:ascii="Arial" w:hAnsi="Arial" w:cs="Arial"/>
          <w:b w:val="0"/>
          <w:szCs w:val="20"/>
        </w:rPr>
      </w:pPr>
    </w:p>
    <w:p w14:paraId="3A50DAA8" w14:textId="20DE0DCA" w:rsidR="00506E93" w:rsidRPr="001D5662" w:rsidRDefault="00506E93" w:rsidP="00506E93">
      <w:pPr>
        <w:pStyle w:val="Legenda1"/>
        <w:jc w:val="both"/>
        <w:rPr>
          <w:rFonts w:ascii="Arial" w:hAnsi="Arial" w:cs="Arial"/>
          <w:b w:val="0"/>
          <w:strike/>
          <w:szCs w:val="20"/>
        </w:rPr>
      </w:pPr>
      <w:r w:rsidRPr="001D5662">
        <w:rPr>
          <w:rFonts w:ascii="Arial" w:hAnsi="Arial" w:cs="Arial"/>
          <w:b w:val="0"/>
          <w:szCs w:val="20"/>
        </w:rPr>
        <w:t>WAGA 1: Wykonawca lub podwykonawca w trakcie realizacji przedmiotu zamówienia zobowiązany jest do zatrudniania na podstawie umowy o pracę osób wykonujących następujące czynności: budowa jezdni i chodnika, odwodnienie.</w:t>
      </w:r>
    </w:p>
    <w:p w14:paraId="4AE144B5" w14:textId="77777777" w:rsidR="00506E93" w:rsidRPr="001D5662" w:rsidRDefault="00506E93" w:rsidP="00506E93">
      <w:pPr>
        <w:rPr>
          <w:b/>
          <w:u w:val="single"/>
          <w:lang w:eastAsia="ar-SA"/>
        </w:rPr>
      </w:pPr>
      <w:r w:rsidRPr="001D5662">
        <w:rPr>
          <w:rFonts w:ascii="Arial" w:hAnsi="Arial" w:cs="Arial"/>
          <w:b/>
          <w:u w:val="single"/>
        </w:rPr>
        <w:t>UWAGA 2:</w:t>
      </w:r>
      <w:r w:rsidRPr="001D5662">
        <w:rPr>
          <w:b/>
          <w:u w:val="single"/>
        </w:rPr>
        <w:t xml:space="preserve"> </w:t>
      </w:r>
      <w:r w:rsidRPr="001D5662">
        <w:rPr>
          <w:rFonts w:ascii="Arial" w:hAnsi="Arial" w:cs="Arial"/>
          <w:b/>
          <w:u w:val="single"/>
        </w:rPr>
        <w:t>wypełniony wykaz  osób zatrudnionych na  podstawie  umowy o pracę, Wykonawca zobowiązany jest przedstawić w dniu podpisania umowy.</w:t>
      </w:r>
    </w:p>
    <w:p w14:paraId="3F15C040" w14:textId="77777777" w:rsidR="00506E93" w:rsidRPr="001D5662" w:rsidRDefault="00506E93" w:rsidP="00506E93">
      <w:pPr>
        <w:ind w:left="709"/>
        <w:rPr>
          <w:rFonts w:ascii="Arial" w:hAnsi="Arial" w:cs="Arial"/>
        </w:rPr>
      </w:pPr>
    </w:p>
    <w:p w14:paraId="407D31B0" w14:textId="77777777" w:rsidR="00506E93" w:rsidRPr="001D5662" w:rsidRDefault="00506E93" w:rsidP="00506E93">
      <w:pPr>
        <w:ind w:left="709"/>
        <w:rPr>
          <w:rFonts w:ascii="Arial" w:hAnsi="Arial" w:cs="Arial"/>
        </w:rPr>
      </w:pPr>
    </w:p>
    <w:p w14:paraId="1DE80FFF" w14:textId="77777777" w:rsidR="00506E93" w:rsidRPr="001D5662" w:rsidRDefault="00506E93" w:rsidP="00506E93">
      <w:pPr>
        <w:ind w:left="709"/>
        <w:rPr>
          <w:rFonts w:ascii="Arial" w:hAnsi="Arial" w:cs="Arial"/>
        </w:rPr>
      </w:pPr>
    </w:p>
    <w:p w14:paraId="6ABA620E" w14:textId="77777777" w:rsidR="00506E93" w:rsidRPr="001D5662" w:rsidRDefault="00506E93" w:rsidP="00506E93">
      <w:pPr>
        <w:ind w:left="709"/>
        <w:rPr>
          <w:rFonts w:ascii="Arial" w:hAnsi="Arial" w:cs="Arial"/>
        </w:rPr>
      </w:pPr>
    </w:p>
    <w:p w14:paraId="0B50AAAD" w14:textId="77777777" w:rsidR="00506E93" w:rsidRPr="001D5662" w:rsidRDefault="00506E93" w:rsidP="00506E93">
      <w:pPr>
        <w:rPr>
          <w:rFonts w:ascii="Arial" w:hAnsi="Arial" w:cs="Arial"/>
        </w:rPr>
      </w:pPr>
      <w:r w:rsidRPr="001D5662">
        <w:rPr>
          <w:rFonts w:ascii="Arial" w:hAnsi="Arial" w:cs="Arial"/>
        </w:rPr>
        <w:t xml:space="preserve">.......................................... dnia ................ </w:t>
      </w:r>
      <w:r w:rsidRPr="001D5662">
        <w:rPr>
          <w:rFonts w:ascii="Arial" w:hAnsi="Arial" w:cs="Arial"/>
          <w:b/>
        </w:rPr>
        <w:t>2016r.</w:t>
      </w:r>
      <w:r w:rsidRPr="001D5662">
        <w:rPr>
          <w:rFonts w:ascii="Arial" w:hAnsi="Arial" w:cs="Arial"/>
        </w:rPr>
        <w:tab/>
      </w:r>
    </w:p>
    <w:p w14:paraId="30B05E6E" w14:textId="77777777" w:rsidR="00506E93" w:rsidRPr="001D5662" w:rsidRDefault="00506E93" w:rsidP="00506E93">
      <w:pPr>
        <w:rPr>
          <w:rFonts w:ascii="Arial" w:hAnsi="Arial" w:cs="Arial"/>
        </w:rPr>
      </w:pPr>
    </w:p>
    <w:p w14:paraId="7923628C" w14:textId="77777777" w:rsidR="00506E93" w:rsidRPr="001D5662" w:rsidRDefault="00506E93" w:rsidP="00506E93">
      <w:pPr>
        <w:jc w:val="right"/>
        <w:rPr>
          <w:rFonts w:ascii="Arial" w:hAnsi="Arial" w:cs="Arial"/>
        </w:rPr>
      </w:pPr>
      <w:r w:rsidRPr="001D5662">
        <w:rPr>
          <w:rFonts w:ascii="Arial" w:hAnsi="Arial" w:cs="Arial"/>
          <w:vertAlign w:val="subscript"/>
        </w:rPr>
        <w:t>……………………….........…………………………………...</w:t>
      </w:r>
    </w:p>
    <w:p w14:paraId="5D8884BA" w14:textId="77777777" w:rsidR="00506E93" w:rsidRPr="001D5662" w:rsidRDefault="00506E93" w:rsidP="00506E93">
      <w:pPr>
        <w:pStyle w:val="Stopka"/>
        <w:tabs>
          <w:tab w:val="clear" w:pos="4536"/>
          <w:tab w:val="clear" w:pos="9072"/>
        </w:tabs>
        <w:ind w:left="6840" w:right="612" w:hanging="6840"/>
        <w:jc w:val="right"/>
        <w:rPr>
          <w:rFonts w:ascii="Arial" w:hAnsi="Arial" w:cs="Arial"/>
          <w:i/>
          <w:sz w:val="16"/>
          <w:szCs w:val="16"/>
        </w:rPr>
      </w:pPr>
      <w:r w:rsidRPr="001D5662">
        <w:rPr>
          <w:rFonts w:ascii="Arial" w:hAnsi="Arial" w:cs="Arial"/>
          <w:i/>
          <w:sz w:val="16"/>
          <w:szCs w:val="16"/>
        </w:rPr>
        <w:t>podpis osoby /osób/  upoważnionej</w:t>
      </w:r>
    </w:p>
    <w:sectPr w:rsidR="00506E93" w:rsidRPr="001D5662" w:rsidSect="001C7109">
      <w:headerReference w:type="even" r:id="rId23"/>
      <w:headerReference w:type="default" r:id="rId24"/>
      <w:footerReference w:type="even" r:id="rId25"/>
      <w:footerReference w:type="default" r:id="rId26"/>
      <w:headerReference w:type="first" r:id="rId27"/>
      <w:footerReference w:type="first" r:id="rId28"/>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F5F3" w14:textId="77777777" w:rsidR="00006CAF" w:rsidRDefault="00006CAF">
      <w:r>
        <w:separator/>
      </w:r>
    </w:p>
  </w:endnote>
  <w:endnote w:type="continuationSeparator" w:id="0">
    <w:p w14:paraId="331F88E3" w14:textId="77777777" w:rsidR="00006CAF" w:rsidRDefault="000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4622" w14:textId="77777777" w:rsidR="00542C44" w:rsidRDefault="0054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BDAA" w14:textId="77777777" w:rsidR="00542C44" w:rsidRPr="00F9469A" w:rsidRDefault="00542C44" w:rsidP="00F9469A">
    <w:pPr>
      <w:keepLines/>
      <w:spacing w:before="120"/>
      <w:jc w:val="center"/>
      <w:rPr>
        <w:rFonts w:ascii="Arial" w:hAnsi="Arial" w:cs="Arial"/>
        <w:b/>
        <w:sz w:val="16"/>
        <w:szCs w:val="16"/>
      </w:rPr>
    </w:pPr>
    <w:r w:rsidRPr="00F9469A">
      <w:rPr>
        <w:rFonts w:ascii="Arial" w:hAnsi="Arial" w:cs="Arial"/>
        <w:b/>
        <w:sz w:val="16"/>
        <w:szCs w:val="16"/>
      </w:rPr>
      <w:t>Część I SIWZ</w:t>
    </w:r>
    <w:r w:rsidRPr="00F9469A">
      <w:rPr>
        <w:rFonts w:ascii="Arial" w:hAnsi="Arial" w:cs="Arial"/>
        <w:sz w:val="16"/>
        <w:szCs w:val="16"/>
      </w:rPr>
      <w:t xml:space="preserve"> </w:t>
    </w:r>
    <w:r w:rsidRPr="00F9469A">
      <w:rPr>
        <w:rFonts w:ascii="Arial" w:hAnsi="Arial" w:cs="Arial"/>
        <w:b/>
        <w:sz w:val="16"/>
        <w:szCs w:val="16"/>
      </w:rPr>
      <w:t>„Przebudowa ulicy Emilii Gierczak wraz z wymianą oświetlenia i remontem kanalizacji deszczowej”</w:t>
    </w:r>
  </w:p>
  <w:p w14:paraId="3246F987" w14:textId="69407414" w:rsidR="00542C44" w:rsidRDefault="00542C44"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1D5662">
      <w:rPr>
        <w:rFonts w:ascii="Arial" w:hAnsi="Arial" w:cs="Arial"/>
        <w:b/>
        <w:noProof/>
        <w:sz w:val="18"/>
        <w:szCs w:val="18"/>
      </w:rPr>
      <w:t>19</w:t>
    </w:r>
    <w:r w:rsidRPr="00D34B7C">
      <w:rPr>
        <w:rFonts w:ascii="Arial" w:hAnsi="Arial" w:cs="Arial"/>
        <w:b/>
        <w:sz w:val="18"/>
        <w:szCs w:val="18"/>
      </w:rPr>
      <w:fldChar w:fldCharType="end"/>
    </w:r>
    <w:r w:rsidRPr="00D34B7C">
      <w:rPr>
        <w:rFonts w:ascii="Arial" w:hAnsi="Arial" w:cs="Arial"/>
        <w:sz w:val="18"/>
        <w:szCs w:val="18"/>
      </w:rPr>
      <w:t>/2</w:t>
    </w:r>
    <w:r>
      <w:rPr>
        <w:rFonts w:ascii="Arial" w:hAnsi="Arial" w:cs="Arial"/>
        <w:sz w:val="18"/>
        <w:szCs w:val="18"/>
      </w:rPr>
      <w:t>8</w:t>
    </w:r>
  </w:p>
  <w:p w14:paraId="67DF708E" w14:textId="77777777" w:rsidR="00542C44" w:rsidRDefault="00542C44" w:rsidP="00965A5A">
    <w:pPr>
      <w:pStyle w:val="Stopka"/>
      <w:ind w:left="1191" w:hanging="1191"/>
      <w:rPr>
        <w:rFonts w:ascii="Arial" w:hAnsi="Arial" w:cs="Arial"/>
        <w:sz w:val="16"/>
        <w:szCs w:val="16"/>
      </w:rPr>
    </w:pPr>
  </w:p>
  <w:p w14:paraId="01EDE07D" w14:textId="77777777" w:rsidR="00542C44" w:rsidRDefault="00542C44" w:rsidP="00965A5A">
    <w:pPr>
      <w:pStyle w:val="Stopka"/>
      <w:ind w:left="1191" w:hanging="1191"/>
      <w:rPr>
        <w:rFonts w:ascii="Arial" w:hAnsi="Arial" w:cs="Arial"/>
        <w:sz w:val="16"/>
        <w:szCs w:val="16"/>
      </w:rPr>
    </w:pPr>
  </w:p>
  <w:p w14:paraId="1DC9DA47" w14:textId="77777777" w:rsidR="00542C44" w:rsidRDefault="00542C44" w:rsidP="00965A5A">
    <w:pPr>
      <w:pStyle w:val="Stopka"/>
      <w:ind w:left="1191" w:hanging="119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679E" w14:textId="77777777" w:rsidR="00542C44" w:rsidRDefault="0054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FDE1" w14:textId="77777777" w:rsidR="00006CAF" w:rsidRDefault="00006CAF">
      <w:r>
        <w:separator/>
      </w:r>
    </w:p>
  </w:footnote>
  <w:footnote w:type="continuationSeparator" w:id="0">
    <w:p w14:paraId="0A60D82A" w14:textId="77777777" w:rsidR="00006CAF" w:rsidRDefault="0000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7659" w14:textId="77777777" w:rsidR="00542C44" w:rsidRDefault="00542C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531E" w14:textId="77777777" w:rsidR="00542C44" w:rsidRDefault="00542C4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8A7C" w14:textId="77777777" w:rsidR="00542C44" w:rsidRDefault="00542C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153426F"/>
    <w:multiLevelType w:val="hybridMultilevel"/>
    <w:tmpl w:val="97CACA22"/>
    <w:lvl w:ilvl="0" w:tplc="3DCC3CDC">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1"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7"/>
  </w:num>
  <w:num w:numId="10">
    <w:abstractNumId w:val="41"/>
  </w:num>
  <w:num w:numId="11">
    <w:abstractNumId w:val="55"/>
  </w:num>
  <w:num w:numId="12">
    <w:abstractNumId w:val="33"/>
  </w:num>
  <w:num w:numId="13">
    <w:abstractNumId w:val="40"/>
  </w:num>
  <w:num w:numId="14">
    <w:abstractNumId w:val="49"/>
  </w:num>
  <w:num w:numId="15">
    <w:abstractNumId w:val="14"/>
  </w:num>
  <w:num w:numId="16">
    <w:abstractNumId w:val="20"/>
  </w:num>
  <w:num w:numId="17">
    <w:abstractNumId w:val="34"/>
  </w:num>
  <w:num w:numId="18">
    <w:abstractNumId w:val="46"/>
  </w:num>
  <w:num w:numId="19">
    <w:abstractNumId w:val="28"/>
  </w:num>
  <w:num w:numId="20">
    <w:abstractNumId w:val="51"/>
  </w:num>
  <w:num w:numId="21">
    <w:abstractNumId w:val="23"/>
  </w:num>
  <w:num w:numId="22">
    <w:abstractNumId w:val="52"/>
  </w:num>
  <w:num w:numId="23">
    <w:abstractNumId w:val="53"/>
  </w:num>
  <w:num w:numId="24">
    <w:abstractNumId w:val="26"/>
  </w:num>
  <w:num w:numId="25">
    <w:abstractNumId w:val="59"/>
  </w:num>
  <w:num w:numId="26">
    <w:abstractNumId w:val="43"/>
  </w:num>
  <w:num w:numId="27">
    <w:abstractNumId w:val="35"/>
  </w:num>
  <w:num w:numId="28">
    <w:abstractNumId w:val="31"/>
  </w:num>
  <w:num w:numId="29">
    <w:abstractNumId w:val="50"/>
  </w:num>
  <w:num w:numId="30">
    <w:abstractNumId w:val="24"/>
  </w:num>
  <w:num w:numId="31">
    <w:abstractNumId w:val="32"/>
  </w:num>
  <w:num w:numId="32">
    <w:abstractNumId w:val="19"/>
  </w:num>
  <w:num w:numId="33">
    <w:abstractNumId w:val="39"/>
  </w:num>
  <w:num w:numId="34">
    <w:abstractNumId w:val="45"/>
  </w:num>
  <w:num w:numId="35">
    <w:abstractNumId w:val="56"/>
  </w:num>
  <w:num w:numId="36">
    <w:abstractNumId w:val="27"/>
  </w:num>
  <w:num w:numId="37">
    <w:abstractNumId w:val="25"/>
  </w:num>
  <w:num w:numId="38">
    <w:abstractNumId w:val="22"/>
  </w:num>
  <w:num w:numId="39">
    <w:abstractNumId w:val="15"/>
  </w:num>
  <w:num w:numId="40">
    <w:abstractNumId w:val="37"/>
  </w:num>
  <w:num w:numId="41">
    <w:abstractNumId w:val="16"/>
  </w:num>
  <w:num w:numId="42">
    <w:abstractNumId w:val="38"/>
  </w:num>
  <w:num w:numId="43">
    <w:abstractNumId w:val="36"/>
  </w:num>
  <w:num w:numId="44">
    <w:abstractNumId w:val="18"/>
  </w:num>
  <w:num w:numId="45">
    <w:abstractNumId w:val="58"/>
  </w:num>
  <w:num w:numId="46">
    <w:abstractNumId w:val="57"/>
  </w:num>
  <w:num w:numId="47">
    <w:abstractNumId w:val="29"/>
  </w:num>
  <w:num w:numId="48">
    <w:abstractNumId w:val="42"/>
  </w:num>
  <w:num w:numId="49">
    <w:abstractNumId w:val="17"/>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7E5"/>
    <w:rsid w:val="00057F2C"/>
    <w:rsid w:val="00064DDC"/>
    <w:rsid w:val="00065916"/>
    <w:rsid w:val="0006651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29E2"/>
    <w:rsid w:val="000B3E95"/>
    <w:rsid w:val="000B4585"/>
    <w:rsid w:val="000B7B71"/>
    <w:rsid w:val="000C01F5"/>
    <w:rsid w:val="000C040C"/>
    <w:rsid w:val="000C4B18"/>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9B5"/>
    <w:rsid w:val="00120363"/>
    <w:rsid w:val="00120CCD"/>
    <w:rsid w:val="00122DEC"/>
    <w:rsid w:val="00123ADE"/>
    <w:rsid w:val="00126693"/>
    <w:rsid w:val="00127293"/>
    <w:rsid w:val="00130F9D"/>
    <w:rsid w:val="001313C3"/>
    <w:rsid w:val="00131B39"/>
    <w:rsid w:val="00131DDE"/>
    <w:rsid w:val="00134DFE"/>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3CAB"/>
    <w:rsid w:val="001A6556"/>
    <w:rsid w:val="001B1A21"/>
    <w:rsid w:val="001B1AA7"/>
    <w:rsid w:val="001B274E"/>
    <w:rsid w:val="001B2DBF"/>
    <w:rsid w:val="001B3789"/>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662"/>
    <w:rsid w:val="001D57D4"/>
    <w:rsid w:val="001D67E1"/>
    <w:rsid w:val="001D6BC7"/>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19F"/>
    <w:rsid w:val="00240AD4"/>
    <w:rsid w:val="00241512"/>
    <w:rsid w:val="00243184"/>
    <w:rsid w:val="0024586B"/>
    <w:rsid w:val="002479AA"/>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846"/>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5899"/>
    <w:rsid w:val="00360AFC"/>
    <w:rsid w:val="0036110B"/>
    <w:rsid w:val="00361323"/>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66003"/>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4129"/>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71F6"/>
    <w:rsid w:val="006E1B8E"/>
    <w:rsid w:val="006E38A0"/>
    <w:rsid w:val="006E4204"/>
    <w:rsid w:val="006E5ABB"/>
    <w:rsid w:val="006E6F51"/>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7EE8"/>
    <w:rsid w:val="007D0261"/>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28C7"/>
    <w:rsid w:val="00873BA4"/>
    <w:rsid w:val="00875830"/>
    <w:rsid w:val="008778AC"/>
    <w:rsid w:val="008813C0"/>
    <w:rsid w:val="00881D54"/>
    <w:rsid w:val="008843CE"/>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C0931"/>
    <w:rsid w:val="008C1DB8"/>
    <w:rsid w:val="008C2659"/>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3449"/>
    <w:rsid w:val="008F3539"/>
    <w:rsid w:val="008F47A6"/>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518A"/>
    <w:rsid w:val="00A16379"/>
    <w:rsid w:val="00A21416"/>
    <w:rsid w:val="00A22A96"/>
    <w:rsid w:val="00A25783"/>
    <w:rsid w:val="00A27992"/>
    <w:rsid w:val="00A303CB"/>
    <w:rsid w:val="00A311AF"/>
    <w:rsid w:val="00A33349"/>
    <w:rsid w:val="00A3338B"/>
    <w:rsid w:val="00A33B16"/>
    <w:rsid w:val="00A36F15"/>
    <w:rsid w:val="00A406EE"/>
    <w:rsid w:val="00A40D28"/>
    <w:rsid w:val="00A40FE3"/>
    <w:rsid w:val="00A418FF"/>
    <w:rsid w:val="00A4288C"/>
    <w:rsid w:val="00A42C14"/>
    <w:rsid w:val="00A4398B"/>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88E"/>
    <w:rsid w:val="00AD699E"/>
    <w:rsid w:val="00AE109A"/>
    <w:rsid w:val="00AE1495"/>
    <w:rsid w:val="00AE183A"/>
    <w:rsid w:val="00AE2FF2"/>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720"/>
    <w:rsid w:val="00B87B86"/>
    <w:rsid w:val="00B91F54"/>
    <w:rsid w:val="00B94002"/>
    <w:rsid w:val="00B94589"/>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50FBD"/>
    <w:rsid w:val="00C511C7"/>
    <w:rsid w:val="00C51B23"/>
    <w:rsid w:val="00C52AEE"/>
    <w:rsid w:val="00C54CDB"/>
    <w:rsid w:val="00C55FDC"/>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496"/>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E52"/>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2FB"/>
    <w:rsid w:val="00D75686"/>
    <w:rsid w:val="00D75EE5"/>
    <w:rsid w:val="00D75FF1"/>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D44"/>
    <w:rsid w:val="00E04FD4"/>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156F"/>
    <w:rsid w:val="00F5260D"/>
    <w:rsid w:val="00F539CA"/>
    <w:rsid w:val="00F55637"/>
    <w:rsid w:val="00F57C6D"/>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15:docId w15:val="{369CE994-1C2E-4776-B056-A0915E96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2FA3-A24B-474A-822B-2C441258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9887</Words>
  <Characters>59325</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69074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UM Kołobrzeg</cp:lastModifiedBy>
  <cp:revision>7</cp:revision>
  <cp:lastPrinted>2016-10-31T11:20:00Z</cp:lastPrinted>
  <dcterms:created xsi:type="dcterms:W3CDTF">2016-10-31T11:06:00Z</dcterms:created>
  <dcterms:modified xsi:type="dcterms:W3CDTF">2016-11-17T12:02:00Z</dcterms:modified>
</cp:coreProperties>
</file>