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23B46" w14:textId="77777777" w:rsidR="0018740C" w:rsidRPr="00E921D7" w:rsidRDefault="00B46CF2" w:rsidP="0018740C">
      <w:pPr>
        <w:pStyle w:val="Tekstpodstawowy"/>
        <w:rPr>
          <w:rFonts w:ascii="Arial" w:hAnsi="Arial" w:cs="Arial"/>
          <w:b/>
          <w:sz w:val="22"/>
          <w:szCs w:val="22"/>
        </w:rPr>
      </w:pPr>
      <w:r>
        <w:rPr>
          <w:rFonts w:ascii="Arial" w:hAnsi="Arial" w:cs="Arial"/>
          <w:b/>
          <w:sz w:val="22"/>
          <w:szCs w:val="22"/>
        </w:rPr>
        <w:t>K-IO.7031.2.20.2018.XII</w:t>
      </w:r>
      <w:r w:rsidR="0018740C" w:rsidRPr="00E921D7">
        <w:rPr>
          <w:rFonts w:ascii="Arial" w:hAnsi="Arial" w:cs="Arial"/>
          <w:b/>
          <w:sz w:val="22"/>
          <w:szCs w:val="22"/>
        </w:rPr>
        <w:t xml:space="preserve"> </w:t>
      </w:r>
    </w:p>
    <w:p w14:paraId="6FA89F01" w14:textId="77777777" w:rsidR="00B2191D" w:rsidRDefault="00B2191D" w:rsidP="0089793B">
      <w:pPr>
        <w:pStyle w:val="Tekstpodstawowy"/>
        <w:spacing w:before="120" w:after="120"/>
        <w:rPr>
          <w:rFonts w:ascii="Arial" w:hAnsi="Arial" w:cs="Arial"/>
          <w:b/>
          <w:color w:val="FF0000"/>
          <w:sz w:val="22"/>
          <w:szCs w:val="22"/>
        </w:rPr>
      </w:pPr>
    </w:p>
    <w:p w14:paraId="32E8DA82" w14:textId="77777777" w:rsidR="00B2191D" w:rsidRDefault="00B2191D" w:rsidP="0089793B">
      <w:pPr>
        <w:pStyle w:val="Tekstpodstawowy"/>
        <w:spacing w:before="120" w:after="120"/>
        <w:rPr>
          <w:rFonts w:ascii="Arial" w:hAnsi="Arial" w:cs="Arial"/>
          <w:b/>
          <w:color w:val="FF0000"/>
          <w:sz w:val="22"/>
          <w:szCs w:val="22"/>
        </w:rPr>
      </w:pPr>
    </w:p>
    <w:p w14:paraId="2A136B7E" w14:textId="77777777" w:rsidR="00B2191D" w:rsidRDefault="00B2191D" w:rsidP="0089793B">
      <w:pPr>
        <w:pStyle w:val="Tekstpodstawowy"/>
        <w:spacing w:before="120" w:after="120"/>
        <w:rPr>
          <w:rFonts w:ascii="Arial" w:hAnsi="Arial" w:cs="Arial"/>
          <w:b/>
          <w:color w:val="FF0000"/>
          <w:sz w:val="22"/>
          <w:szCs w:val="22"/>
        </w:rPr>
      </w:pPr>
    </w:p>
    <w:p w14:paraId="460F9871" w14:textId="77777777" w:rsidR="00B2191D" w:rsidRDefault="00B2191D" w:rsidP="0089793B">
      <w:pPr>
        <w:pStyle w:val="Tekstpodstawowy"/>
        <w:spacing w:before="120" w:after="120"/>
        <w:rPr>
          <w:rFonts w:ascii="Arial" w:hAnsi="Arial" w:cs="Arial"/>
          <w:b/>
          <w:color w:val="FF0000"/>
          <w:sz w:val="22"/>
          <w:szCs w:val="22"/>
        </w:rPr>
      </w:pPr>
    </w:p>
    <w:p w14:paraId="5F57EE75" w14:textId="77777777" w:rsidR="00861BD4" w:rsidRPr="00B63614" w:rsidRDefault="00861BD4" w:rsidP="0089793B">
      <w:pPr>
        <w:pStyle w:val="Tekstpodstawowy"/>
        <w:spacing w:before="120" w:after="120"/>
      </w:pPr>
    </w:p>
    <w:p w14:paraId="4B63DC50" w14:textId="77777777" w:rsidR="00861BD4" w:rsidRPr="008842FA" w:rsidRDefault="00861BD4" w:rsidP="0018740C">
      <w:pPr>
        <w:pStyle w:val="Tekstpodstawowy"/>
        <w:spacing w:before="120" w:after="120"/>
        <w:jc w:val="both"/>
      </w:pPr>
      <w:r w:rsidRPr="008842FA">
        <w:rPr>
          <w:rFonts w:ascii="Arial" w:hAnsi="Arial" w:cs="Arial"/>
          <w:b/>
          <w:sz w:val="24"/>
          <w:szCs w:val="24"/>
        </w:rPr>
        <w:t>POSTĘPOWANIE O UDZIELENIE ZAMÓWIENIA PUBLICZNEGO W TRYBIE PRZETARGU NIEOGRAN</w:t>
      </w:r>
      <w:r w:rsidR="000D1D87">
        <w:rPr>
          <w:rFonts w:ascii="Arial" w:hAnsi="Arial" w:cs="Arial"/>
          <w:b/>
          <w:sz w:val="24"/>
          <w:szCs w:val="24"/>
        </w:rPr>
        <w:t xml:space="preserve">ICZONEGO O WARTOŚCI ZAMÓWIENIA POWYŻEJ </w:t>
      </w:r>
      <w:r w:rsidRPr="008842FA">
        <w:rPr>
          <w:rFonts w:ascii="Arial" w:hAnsi="Arial" w:cs="Arial"/>
          <w:b/>
          <w:sz w:val="24"/>
          <w:szCs w:val="24"/>
        </w:rPr>
        <w:t>KWOT OKREŚLONYCH W PRZEPISACH WYDANYCH NA PODSTAWIE ART. 11 UST. 8 USTAWY PZP</w:t>
      </w:r>
    </w:p>
    <w:p w14:paraId="5107D2C9"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342E4E2C" w14:textId="5EF7D15A" w:rsidR="00861BD4" w:rsidRPr="0018740C" w:rsidRDefault="00861BD4" w:rsidP="0089793B">
      <w:pPr>
        <w:spacing w:before="120" w:after="120"/>
        <w:jc w:val="both"/>
        <w:rPr>
          <w:rFonts w:ascii="Arial" w:hAnsi="Arial" w:cs="Arial"/>
          <w:sz w:val="22"/>
          <w:szCs w:val="22"/>
        </w:rPr>
      </w:pPr>
      <w:r w:rsidRPr="00B63614">
        <w:rPr>
          <w:rFonts w:ascii="Arial" w:hAnsi="Arial" w:cs="Arial"/>
          <w:sz w:val="22"/>
          <w:szCs w:val="22"/>
        </w:rPr>
        <w:t>Postępowanie o udzielenie zamówienia pro</w:t>
      </w:r>
      <w:r w:rsidR="00517D8A">
        <w:rPr>
          <w:rFonts w:ascii="Arial" w:hAnsi="Arial" w:cs="Arial"/>
          <w:sz w:val="22"/>
          <w:szCs w:val="22"/>
        </w:rPr>
        <w:t xml:space="preserve">wadzone jest w trybie przetargu </w:t>
      </w:r>
      <w:r w:rsidRPr="00B63614">
        <w:rPr>
          <w:rFonts w:ascii="Arial" w:hAnsi="Arial" w:cs="Arial"/>
          <w:sz w:val="22"/>
          <w:szCs w:val="22"/>
        </w:rPr>
        <w:t xml:space="preserve">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w:t>
      </w:r>
      <w:r w:rsidR="00E34963">
        <w:rPr>
          <w:rFonts w:ascii="Arial" w:hAnsi="Arial" w:cs="Arial"/>
          <w:i/>
          <w:sz w:val="22"/>
          <w:szCs w:val="22"/>
        </w:rPr>
        <w:t>7</w:t>
      </w:r>
      <w:r w:rsidRPr="007A75C6">
        <w:rPr>
          <w:rFonts w:ascii="Arial" w:hAnsi="Arial" w:cs="Arial"/>
          <w:i/>
          <w:sz w:val="22"/>
          <w:szCs w:val="22"/>
        </w:rPr>
        <w:t xml:space="preserve">r., poz. </w:t>
      </w:r>
      <w:r w:rsidR="00E34963">
        <w:rPr>
          <w:rFonts w:ascii="Arial" w:hAnsi="Arial" w:cs="Arial"/>
          <w:i/>
          <w:sz w:val="22"/>
          <w:szCs w:val="22"/>
        </w:rPr>
        <w:t>1579</w:t>
      </w:r>
      <w:r w:rsidR="00162B23" w:rsidRPr="007A75C6">
        <w:rPr>
          <w:rFonts w:ascii="Arial" w:hAnsi="Arial" w:cs="Arial"/>
          <w:i/>
          <w:sz w:val="22"/>
          <w:szCs w:val="22"/>
        </w:rPr>
        <w:t xml:space="preserve"> </w:t>
      </w:r>
      <w:r w:rsidR="00162B23" w:rsidRPr="0018740C">
        <w:rPr>
          <w:rFonts w:ascii="Arial" w:hAnsi="Arial" w:cs="Arial"/>
          <w:i/>
          <w:sz w:val="22"/>
          <w:szCs w:val="22"/>
        </w:rPr>
        <w:t>z późn. zm.</w:t>
      </w:r>
      <w:r w:rsidRPr="0018740C">
        <w:rPr>
          <w:rFonts w:ascii="Arial" w:hAnsi="Arial" w:cs="Arial"/>
          <w:i/>
          <w:sz w:val="22"/>
          <w:szCs w:val="22"/>
        </w:rPr>
        <w:t>)</w:t>
      </w:r>
      <w:r w:rsidRPr="0018740C">
        <w:rPr>
          <w:rFonts w:ascii="Arial" w:hAnsi="Arial" w:cs="Arial"/>
          <w:sz w:val="22"/>
          <w:szCs w:val="22"/>
        </w:rPr>
        <w:t>.</w:t>
      </w:r>
    </w:p>
    <w:p w14:paraId="6F79D010"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2F2FED1A"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5CA7B883"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95E7107"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2722E18D"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0033A70F" w14:textId="77777777" w:rsidR="0018740C" w:rsidRPr="00E921D7" w:rsidRDefault="0018740C" w:rsidP="0018740C">
      <w:pPr>
        <w:pStyle w:val="Bezodstpw"/>
        <w:jc w:val="center"/>
        <w:rPr>
          <w:rFonts w:ascii="Arial" w:hAnsi="Arial" w:cs="Arial"/>
          <w:b/>
          <w:i/>
          <w:sz w:val="32"/>
          <w:szCs w:val="32"/>
        </w:rPr>
      </w:pPr>
      <w:r w:rsidRPr="00E921D7">
        <w:rPr>
          <w:rFonts w:ascii="Arial" w:hAnsi="Arial" w:cs="Arial"/>
          <w:b/>
          <w:sz w:val="32"/>
          <w:szCs w:val="32"/>
        </w:rPr>
        <w:t>„</w:t>
      </w:r>
      <w:r w:rsidR="000D1D87">
        <w:rPr>
          <w:rFonts w:ascii="Arial" w:hAnsi="Arial" w:cs="Arial"/>
          <w:b/>
          <w:sz w:val="32"/>
          <w:szCs w:val="32"/>
        </w:rPr>
        <w:t>Utrzymanie czystości i porządku na nieruchomościach  Gminy Miasto Kołobrzeg</w:t>
      </w:r>
      <w:r w:rsidRPr="00E921D7">
        <w:rPr>
          <w:rFonts w:ascii="Arial" w:hAnsi="Arial" w:cs="Arial"/>
          <w:b/>
          <w:sz w:val="32"/>
          <w:szCs w:val="32"/>
        </w:rPr>
        <w:t>”</w:t>
      </w:r>
    </w:p>
    <w:p w14:paraId="589C8CD7"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8D3FC43" w14:textId="77777777" w:rsidR="0018740C" w:rsidRDefault="0018740C" w:rsidP="0089793B">
      <w:pPr>
        <w:pStyle w:val="pkt"/>
        <w:spacing w:before="120" w:after="120" w:line="240" w:lineRule="auto"/>
        <w:ind w:left="0" w:firstLine="0"/>
        <w:rPr>
          <w:rFonts w:ascii="Arial" w:hAnsi="Arial" w:cs="Arial"/>
          <w:b/>
          <w:sz w:val="24"/>
          <w:szCs w:val="24"/>
        </w:rPr>
      </w:pPr>
    </w:p>
    <w:p w14:paraId="47814445" w14:textId="77777777" w:rsidR="0018740C" w:rsidRDefault="0018740C" w:rsidP="0089793B">
      <w:pPr>
        <w:pStyle w:val="pkt"/>
        <w:spacing w:before="120" w:after="120" w:line="240" w:lineRule="auto"/>
        <w:ind w:left="0" w:firstLine="0"/>
        <w:rPr>
          <w:rFonts w:ascii="Arial" w:hAnsi="Arial" w:cs="Arial"/>
          <w:b/>
          <w:sz w:val="24"/>
          <w:szCs w:val="24"/>
        </w:rPr>
      </w:pPr>
    </w:p>
    <w:p w14:paraId="4524F22B"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56B3310"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6C92C5AD"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55B66805"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51C1707E"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0505621A"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A912822"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6DBD6C07" w14:textId="77777777"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1010AB" w:rsidRPr="0018740C">
        <w:rPr>
          <w:rFonts w:ascii="Arial" w:hAnsi="Arial" w:cs="Arial"/>
          <w:sz w:val="24"/>
          <w:szCs w:val="24"/>
        </w:rPr>
        <w:t xml:space="preserve">( BIP- zakładka Gospodarka) </w:t>
      </w:r>
    </w:p>
    <w:p w14:paraId="16E633EB" w14:textId="4C1715A1" w:rsidR="00EA0F7C" w:rsidRDefault="008D5AB2" w:rsidP="008D5AB2">
      <w:pPr>
        <w:pStyle w:val="pkt"/>
        <w:tabs>
          <w:tab w:val="left" w:pos="3055"/>
        </w:tabs>
        <w:spacing w:before="120" w:after="120" w:line="240" w:lineRule="auto"/>
        <w:ind w:left="0" w:firstLine="0"/>
        <w:rPr>
          <w:rFonts w:ascii="Arial" w:hAnsi="Arial" w:cs="Arial"/>
          <w:b/>
          <w:sz w:val="24"/>
          <w:szCs w:val="24"/>
        </w:rPr>
      </w:pPr>
      <w:r>
        <w:rPr>
          <w:rFonts w:ascii="Arial" w:hAnsi="Arial" w:cs="Arial"/>
          <w:b/>
          <w:sz w:val="24"/>
          <w:szCs w:val="24"/>
        </w:rPr>
        <w:tab/>
      </w:r>
    </w:p>
    <w:p w14:paraId="18627D17"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1565901C" w14:textId="77777777" w:rsidR="00861BD4" w:rsidRPr="00B63614" w:rsidRDefault="00861BD4" w:rsidP="0089793B">
      <w:pPr>
        <w:spacing w:before="120" w:after="120"/>
        <w:jc w:val="center"/>
        <w:rPr>
          <w:rFonts w:ascii="Arial" w:hAnsi="Arial" w:cs="Arial"/>
          <w:b/>
          <w:sz w:val="22"/>
          <w:szCs w:val="22"/>
        </w:rPr>
      </w:pPr>
    </w:p>
    <w:p w14:paraId="745630D9"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299CFB41"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065FC15C" w14:textId="77777777" w:rsidR="00861BD4" w:rsidRDefault="00861BD4" w:rsidP="001A691F">
      <w:pPr>
        <w:pStyle w:val="Nagwek1"/>
        <w:numPr>
          <w:ilvl w:val="0"/>
          <w:numId w:val="11"/>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2289AA9C" w14:textId="77777777" w:rsidR="0089793B" w:rsidRPr="0089793B" w:rsidRDefault="0089793B" w:rsidP="0089793B">
      <w:pPr>
        <w:spacing w:before="120" w:after="120"/>
        <w:ind w:left="284"/>
      </w:pPr>
    </w:p>
    <w:p w14:paraId="1662E164"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A6D6E13"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0324CA50"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357218C2"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752C9F12"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BDF6927"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4D1E17F"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12C4A74C" w14:textId="77777777" w:rsidR="00861BD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1D52C024"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14:paraId="0AA1DB08" w14:textId="77777777" w:rsidR="00A4398B" w:rsidRDefault="00861BD4" w:rsidP="001A691F">
      <w:pPr>
        <w:pStyle w:val="Tekstpodstawowy21"/>
        <w:numPr>
          <w:ilvl w:val="0"/>
          <w:numId w:val="4"/>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7E5C6CFD" w14:textId="77777777" w:rsidR="00A4398B" w:rsidRPr="004939B6" w:rsidRDefault="00A4398B" w:rsidP="001A691F">
      <w:pPr>
        <w:pStyle w:val="Tekstpodstawowy21"/>
        <w:numPr>
          <w:ilvl w:val="0"/>
          <w:numId w:val="4"/>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0026266B" w:rsidRPr="0083271D">
          <w:rPr>
            <w:rStyle w:val="Hipercze"/>
            <w:rFonts w:ascii="Arial" w:hAnsi="Arial" w:cs="Arial"/>
            <w:sz w:val="22"/>
            <w:szCs w:val="22"/>
          </w:rPr>
          <w:t>http://www.nbp.pl</w:t>
        </w:r>
      </w:hyperlink>
      <w:r w:rsidR="0026266B">
        <w:rPr>
          <w:rFonts w:ascii="Arial" w:hAnsi="Arial" w:cs="Arial"/>
          <w:sz w:val="22"/>
          <w:szCs w:val="22"/>
        </w:rPr>
        <w:t xml:space="preserve"> </w:t>
      </w:r>
      <w:r w:rsidRPr="004939B6">
        <w:rPr>
          <w:rFonts w:ascii="Arial" w:hAnsi="Arial" w:cs="Arial"/>
          <w:sz w:val="22"/>
          <w:szCs w:val="22"/>
        </w:rPr>
        <w:t xml:space="preserve"> Jeżeli w tym dniu nie będzie opublikowany średni kurs NBP, Zamawiający przyjmie kurs średni z ostatniej tabeli przed dniem</w:t>
      </w:r>
      <w:r w:rsidR="006245C4">
        <w:rPr>
          <w:rFonts w:ascii="Arial" w:hAnsi="Arial" w:cs="Arial"/>
          <w:sz w:val="22"/>
          <w:szCs w:val="22"/>
        </w:rPr>
        <w:t xml:space="preserve">                    </w:t>
      </w:r>
      <w:r w:rsidRPr="004939B6">
        <w:rPr>
          <w:rFonts w:ascii="Arial" w:hAnsi="Arial" w:cs="Arial"/>
          <w:sz w:val="22"/>
          <w:szCs w:val="22"/>
        </w:rPr>
        <w:t xml:space="preserve"> wszczęcia postępowania.</w:t>
      </w:r>
    </w:p>
    <w:p w14:paraId="3ACE10C2" w14:textId="77777777" w:rsidR="00861BD4" w:rsidRPr="008054E0" w:rsidRDefault="00861BD4" w:rsidP="001A691F">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0E65BD38" w14:textId="77777777" w:rsidR="002E6370" w:rsidRPr="00A504EA" w:rsidRDefault="002E6370" w:rsidP="001A691F">
      <w:pPr>
        <w:pStyle w:val="Tekstpodstawowy21"/>
        <w:numPr>
          <w:ilvl w:val="0"/>
          <w:numId w:val="4"/>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14:paraId="7018BF8B" w14:textId="77777777" w:rsidR="00143C28" w:rsidRPr="00A504EA" w:rsidRDefault="00861BD4" w:rsidP="001A691F">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14:paraId="00792C2A" w14:textId="77777777" w:rsidR="00861BD4" w:rsidRPr="00143C28" w:rsidRDefault="00861BD4" w:rsidP="001A691F">
      <w:pPr>
        <w:pStyle w:val="Tekstpodstawowy21"/>
        <w:numPr>
          <w:ilvl w:val="0"/>
          <w:numId w:val="4"/>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14:paraId="439FF3B1" w14:textId="77777777" w:rsidR="00861BD4" w:rsidRPr="008054E0" w:rsidRDefault="00861BD4" w:rsidP="001A691F">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Zmiana umowy</w:t>
      </w:r>
      <w:r w:rsidR="00F8221E">
        <w:rPr>
          <w:rFonts w:ascii="Arial" w:hAnsi="Arial" w:cs="Arial"/>
          <w:sz w:val="22"/>
          <w:szCs w:val="22"/>
        </w:rPr>
        <w:t xml:space="preserve"> – zamawiający przewiduje zmianę umowy </w:t>
      </w:r>
      <w:r w:rsidRPr="008054E0">
        <w:rPr>
          <w:rFonts w:ascii="Arial" w:hAnsi="Arial" w:cs="Arial"/>
          <w:sz w:val="22"/>
          <w:szCs w:val="22"/>
        </w:rPr>
        <w:t>:</w:t>
      </w:r>
      <w:r w:rsidR="009E36E8" w:rsidRPr="008054E0">
        <w:rPr>
          <w:rFonts w:ascii="Arial" w:hAnsi="Arial" w:cs="Arial"/>
          <w:sz w:val="22"/>
          <w:szCs w:val="22"/>
        </w:rPr>
        <w:t xml:space="preserve"> </w:t>
      </w:r>
    </w:p>
    <w:p w14:paraId="6A549C20" w14:textId="69036F70" w:rsidR="00F8221E" w:rsidRDefault="00F8221E" w:rsidP="002F3F3F">
      <w:pPr>
        <w:pStyle w:val="Tekstpodstawowy21"/>
        <w:numPr>
          <w:ilvl w:val="0"/>
          <w:numId w:val="46"/>
        </w:numPr>
        <w:tabs>
          <w:tab w:val="num" w:pos="709"/>
        </w:tabs>
        <w:spacing w:before="60"/>
        <w:ind w:left="709" w:hanging="283"/>
        <w:rPr>
          <w:rFonts w:ascii="Arial" w:hAnsi="Arial" w:cs="Arial"/>
          <w:sz w:val="22"/>
          <w:szCs w:val="22"/>
        </w:rPr>
      </w:pPr>
      <w:r w:rsidRPr="00294822">
        <w:rPr>
          <w:rFonts w:ascii="Arial" w:hAnsi="Arial" w:cs="Arial"/>
          <w:sz w:val="22"/>
          <w:szCs w:val="22"/>
        </w:rPr>
        <w:t>w zakresie korekt w załącznikach tabelarycznych obrazujących tereny zlecane do utrzymania, w zależności od aktualnych potrzeb</w:t>
      </w:r>
      <w:r w:rsidR="0033709A">
        <w:rPr>
          <w:rFonts w:ascii="Arial" w:hAnsi="Arial" w:cs="Arial"/>
          <w:sz w:val="22"/>
          <w:szCs w:val="22"/>
        </w:rPr>
        <w:t xml:space="preserve"> Zamawiającego</w:t>
      </w:r>
      <w:r w:rsidRPr="00294822">
        <w:rPr>
          <w:rFonts w:ascii="Arial" w:hAnsi="Arial" w:cs="Arial"/>
          <w:sz w:val="22"/>
          <w:szCs w:val="22"/>
        </w:rPr>
        <w:t xml:space="preserve">, lub z przyczyn od niego  niezależnych, a  dotyczących: </w:t>
      </w:r>
    </w:p>
    <w:p w14:paraId="4AF66039" w14:textId="77777777" w:rsidR="00F8221E" w:rsidRDefault="00F8221E" w:rsidP="002F3F3F">
      <w:pPr>
        <w:pStyle w:val="Tekstpodstawowy21"/>
        <w:numPr>
          <w:ilvl w:val="2"/>
          <w:numId w:val="45"/>
        </w:numPr>
        <w:tabs>
          <w:tab w:val="num" w:pos="2340"/>
        </w:tabs>
        <w:spacing w:before="60"/>
        <w:ind w:left="993" w:hanging="284"/>
        <w:rPr>
          <w:rFonts w:ascii="Arial" w:hAnsi="Arial" w:cs="Arial"/>
          <w:sz w:val="22"/>
          <w:szCs w:val="22"/>
        </w:rPr>
      </w:pPr>
      <w:r w:rsidRPr="00932EDC">
        <w:rPr>
          <w:rFonts w:ascii="Arial" w:hAnsi="Arial" w:cs="Arial"/>
          <w:sz w:val="22"/>
          <w:szCs w:val="22"/>
        </w:rPr>
        <w:t>zmniejszenia/lub zwiększenia  zakresu nieruchomości zleconych do sprzątania lub ko</w:t>
      </w:r>
      <w:r>
        <w:rPr>
          <w:rFonts w:ascii="Arial" w:hAnsi="Arial" w:cs="Arial"/>
          <w:sz w:val="22"/>
          <w:szCs w:val="22"/>
        </w:rPr>
        <w:t xml:space="preserve">szenia  </w:t>
      </w:r>
      <w:r w:rsidRPr="00932EDC">
        <w:rPr>
          <w:rFonts w:ascii="Arial" w:hAnsi="Arial" w:cs="Arial"/>
          <w:sz w:val="22"/>
          <w:szCs w:val="22"/>
        </w:rPr>
        <w:t>spowodowaną sprzedażą/nabyciem nieruchomości bądź przekazaniem/</w:t>
      </w:r>
      <w:r>
        <w:rPr>
          <w:rFonts w:ascii="Arial" w:hAnsi="Arial" w:cs="Arial"/>
          <w:sz w:val="22"/>
          <w:szCs w:val="22"/>
        </w:rPr>
        <w:t xml:space="preserve"> </w:t>
      </w:r>
      <w:r w:rsidRPr="00932EDC">
        <w:rPr>
          <w:rFonts w:ascii="Arial" w:hAnsi="Arial" w:cs="Arial"/>
          <w:sz w:val="22"/>
          <w:szCs w:val="22"/>
        </w:rPr>
        <w:t>przejęciem  nieruchomości innym podmiotom w użyczenie (dzierżawę, lub inną formę władania) itp.,</w:t>
      </w:r>
    </w:p>
    <w:p w14:paraId="68D65A6C" w14:textId="77777777" w:rsidR="00F8221E" w:rsidRPr="00082DBF" w:rsidRDefault="00F8221E" w:rsidP="002F3F3F">
      <w:pPr>
        <w:pStyle w:val="Tekstpodstawowy21"/>
        <w:numPr>
          <w:ilvl w:val="2"/>
          <w:numId w:val="45"/>
        </w:numPr>
        <w:tabs>
          <w:tab w:val="num" w:pos="2340"/>
        </w:tabs>
        <w:spacing w:before="60"/>
        <w:ind w:left="993" w:hanging="284"/>
        <w:rPr>
          <w:rFonts w:ascii="Arial" w:hAnsi="Arial" w:cs="Arial"/>
          <w:sz w:val="22"/>
          <w:szCs w:val="22"/>
        </w:rPr>
      </w:pPr>
      <w:r w:rsidRPr="00294822">
        <w:rPr>
          <w:rFonts w:ascii="Arial" w:hAnsi="Arial" w:cs="Arial"/>
          <w:sz w:val="22"/>
          <w:szCs w:val="22"/>
        </w:rPr>
        <w:t xml:space="preserve">zmniejszenia/lub zwiększenia standardu realizacji usługi w odniesieniu do nieruchomości wykazanych pierwotnie w zestawieniach tabelarycznych, </w:t>
      </w:r>
      <w:r w:rsidRPr="00082DBF">
        <w:rPr>
          <w:rFonts w:ascii="Arial" w:hAnsi="Arial" w:cs="Arial"/>
          <w:sz w:val="22"/>
          <w:szCs w:val="22"/>
        </w:rPr>
        <w:lastRenderedPageBreak/>
        <w:t>powodowanych potrzebą zmiany jakości terenu i zmiany częstotliwości jej świadczenia</w:t>
      </w:r>
      <w:r w:rsidRPr="00082DBF">
        <w:rPr>
          <w:rFonts w:ascii="Arial" w:hAnsi="Arial" w:cs="Arial"/>
          <w:sz w:val="22"/>
          <w:szCs w:val="22"/>
        </w:rPr>
        <w:tab/>
      </w:r>
    </w:p>
    <w:p w14:paraId="0257DAC6" w14:textId="4CDCB22E" w:rsidR="00F8221E" w:rsidRPr="00082DBF" w:rsidRDefault="000861A2" w:rsidP="002F3F3F">
      <w:pPr>
        <w:pStyle w:val="Tekstpodstawowy21"/>
        <w:numPr>
          <w:ilvl w:val="0"/>
          <w:numId w:val="46"/>
        </w:numPr>
        <w:tabs>
          <w:tab w:val="num" w:pos="709"/>
        </w:tabs>
        <w:spacing w:before="60"/>
        <w:ind w:left="709" w:hanging="283"/>
        <w:rPr>
          <w:rFonts w:ascii="Arial" w:hAnsi="Arial" w:cs="Arial"/>
          <w:strike/>
          <w:sz w:val="22"/>
          <w:szCs w:val="22"/>
        </w:rPr>
      </w:pPr>
      <w:r w:rsidRPr="00082DBF">
        <w:rPr>
          <w:rFonts w:ascii="Arial" w:hAnsi="Arial" w:cs="Arial"/>
          <w:sz w:val="22"/>
          <w:szCs w:val="22"/>
        </w:rPr>
        <w:t xml:space="preserve">w zakresie </w:t>
      </w:r>
      <w:r w:rsidR="00F8221E" w:rsidRPr="00082DBF">
        <w:rPr>
          <w:rFonts w:ascii="Arial" w:hAnsi="Arial" w:cs="Arial"/>
          <w:sz w:val="22"/>
          <w:szCs w:val="22"/>
        </w:rPr>
        <w:t>zmiany wysokości wynagrodzenia w przypadku gdy</w:t>
      </w:r>
      <w:r w:rsidR="0094159B" w:rsidRPr="00082DBF">
        <w:rPr>
          <w:rFonts w:ascii="Arial" w:hAnsi="Arial" w:cs="Arial"/>
          <w:sz w:val="22"/>
          <w:szCs w:val="22"/>
        </w:rPr>
        <w:t xml:space="preserve"> </w:t>
      </w:r>
      <w:r w:rsidRPr="00082DBF">
        <w:rPr>
          <w:rFonts w:ascii="Arial" w:hAnsi="Arial" w:cs="Arial"/>
          <w:sz w:val="22"/>
          <w:szCs w:val="22"/>
        </w:rPr>
        <w:t>zmianie ulegnie:</w:t>
      </w:r>
    </w:p>
    <w:p w14:paraId="7F7082DE" w14:textId="5B1AF848" w:rsidR="00F8221E" w:rsidRPr="00082DBF" w:rsidRDefault="00F8221E" w:rsidP="001A691F">
      <w:pPr>
        <w:pStyle w:val="Tekstpodstawowy21"/>
        <w:numPr>
          <w:ilvl w:val="2"/>
          <w:numId w:val="4"/>
        </w:numPr>
        <w:tabs>
          <w:tab w:val="num" w:pos="2624"/>
        </w:tabs>
        <w:spacing w:before="60"/>
        <w:ind w:left="993" w:hanging="284"/>
        <w:rPr>
          <w:rFonts w:ascii="Arial" w:hAnsi="Arial" w:cs="Arial"/>
          <w:sz w:val="22"/>
          <w:szCs w:val="22"/>
        </w:rPr>
      </w:pPr>
      <w:r w:rsidRPr="00082DBF">
        <w:rPr>
          <w:rFonts w:ascii="Arial" w:hAnsi="Arial" w:cs="Arial"/>
          <w:sz w:val="22"/>
          <w:szCs w:val="22"/>
        </w:rPr>
        <w:t>wysokoś</w:t>
      </w:r>
      <w:r w:rsidR="00CF7C12" w:rsidRPr="00082DBF">
        <w:rPr>
          <w:rFonts w:ascii="Arial" w:hAnsi="Arial" w:cs="Arial"/>
          <w:sz w:val="22"/>
          <w:szCs w:val="22"/>
        </w:rPr>
        <w:t>ć</w:t>
      </w:r>
      <w:r w:rsidRPr="00082DBF">
        <w:rPr>
          <w:rFonts w:ascii="Arial" w:hAnsi="Arial" w:cs="Arial"/>
          <w:sz w:val="22"/>
          <w:szCs w:val="22"/>
        </w:rPr>
        <w:t xml:space="preserve"> minimalnego wynagrodzenia za pracę </w:t>
      </w:r>
      <w:r w:rsidR="0097766D" w:rsidRPr="00082DBF">
        <w:rPr>
          <w:rFonts w:ascii="Arial" w:hAnsi="Arial" w:cs="Arial"/>
          <w:sz w:val="22"/>
          <w:szCs w:val="22"/>
        </w:rPr>
        <w:t>albo wysokoś</w:t>
      </w:r>
      <w:r w:rsidR="00CF7C12" w:rsidRPr="00082DBF">
        <w:rPr>
          <w:rFonts w:ascii="Arial" w:hAnsi="Arial" w:cs="Arial"/>
          <w:sz w:val="22"/>
          <w:szCs w:val="22"/>
        </w:rPr>
        <w:t>ć</w:t>
      </w:r>
      <w:r w:rsidR="0097766D" w:rsidRPr="00082DBF">
        <w:rPr>
          <w:rFonts w:ascii="Arial" w:hAnsi="Arial" w:cs="Arial"/>
          <w:sz w:val="22"/>
          <w:szCs w:val="22"/>
        </w:rPr>
        <w:t xml:space="preserve"> minimalnej stawki godzinowej </w:t>
      </w:r>
      <w:r w:rsidRPr="00082DBF">
        <w:rPr>
          <w:rFonts w:ascii="Arial" w:hAnsi="Arial" w:cs="Arial"/>
          <w:sz w:val="22"/>
          <w:szCs w:val="22"/>
        </w:rPr>
        <w:t>ustalone</w:t>
      </w:r>
      <w:r w:rsidR="00CF7C12" w:rsidRPr="00082DBF">
        <w:rPr>
          <w:rFonts w:ascii="Arial" w:hAnsi="Arial" w:cs="Arial"/>
          <w:sz w:val="22"/>
          <w:szCs w:val="22"/>
        </w:rPr>
        <w:t>j</w:t>
      </w:r>
      <w:r w:rsidRPr="00082DBF">
        <w:rPr>
          <w:rFonts w:ascii="Arial" w:hAnsi="Arial" w:cs="Arial"/>
          <w:sz w:val="22"/>
          <w:szCs w:val="22"/>
        </w:rPr>
        <w:t xml:space="preserve"> na podstawie </w:t>
      </w:r>
      <w:r w:rsidR="0097766D" w:rsidRPr="00082DBF">
        <w:rPr>
          <w:rFonts w:ascii="Arial" w:hAnsi="Arial" w:cs="Arial"/>
          <w:sz w:val="22"/>
          <w:szCs w:val="22"/>
        </w:rPr>
        <w:t>przepisów</w:t>
      </w:r>
      <w:r w:rsidRPr="00082DBF">
        <w:rPr>
          <w:rFonts w:ascii="Arial" w:hAnsi="Arial" w:cs="Arial"/>
          <w:sz w:val="22"/>
          <w:szCs w:val="22"/>
        </w:rPr>
        <w:t xml:space="preserve"> ustawy z dnia 10 października 2002 r. o minimalnym wynagrodzeniu za pracę,</w:t>
      </w:r>
    </w:p>
    <w:p w14:paraId="1A596D8C" w14:textId="0A50AFDE" w:rsidR="00C351B9" w:rsidRPr="00082DBF" w:rsidRDefault="00F8221E" w:rsidP="00C351B9">
      <w:pPr>
        <w:pStyle w:val="Tekstpodstawowy21"/>
        <w:numPr>
          <w:ilvl w:val="2"/>
          <w:numId w:val="4"/>
        </w:numPr>
        <w:tabs>
          <w:tab w:val="num" w:pos="2624"/>
        </w:tabs>
        <w:spacing w:before="60"/>
        <w:ind w:left="993" w:hanging="284"/>
        <w:rPr>
          <w:rFonts w:ascii="Arial" w:hAnsi="Arial" w:cs="Arial"/>
          <w:sz w:val="22"/>
          <w:szCs w:val="22"/>
        </w:rPr>
      </w:pPr>
      <w:r w:rsidRPr="00082DBF">
        <w:rPr>
          <w:rFonts w:ascii="Arial" w:hAnsi="Arial" w:cs="Arial"/>
          <w:sz w:val="22"/>
          <w:szCs w:val="22"/>
        </w:rPr>
        <w:t>zasad</w:t>
      </w:r>
      <w:r w:rsidR="00CF7C12" w:rsidRPr="00082DBF">
        <w:rPr>
          <w:rFonts w:ascii="Arial" w:hAnsi="Arial" w:cs="Arial"/>
          <w:sz w:val="22"/>
          <w:szCs w:val="22"/>
        </w:rPr>
        <w:t>a</w:t>
      </w:r>
      <w:r w:rsidRPr="00082DBF">
        <w:rPr>
          <w:rFonts w:ascii="Arial" w:hAnsi="Arial" w:cs="Arial"/>
          <w:sz w:val="22"/>
          <w:szCs w:val="22"/>
        </w:rPr>
        <w:t xml:space="preserve"> podlegania ubezpieczeniom społecznym lub ubezpieczeniu zdrowotnemu lub wysokoś</w:t>
      </w:r>
      <w:r w:rsidR="00CF7C12" w:rsidRPr="00082DBF">
        <w:rPr>
          <w:rFonts w:ascii="Arial" w:hAnsi="Arial" w:cs="Arial"/>
          <w:sz w:val="22"/>
          <w:szCs w:val="22"/>
        </w:rPr>
        <w:t>ć</w:t>
      </w:r>
      <w:r w:rsidRPr="00082DBF">
        <w:rPr>
          <w:rFonts w:ascii="Arial" w:hAnsi="Arial" w:cs="Arial"/>
          <w:sz w:val="22"/>
          <w:szCs w:val="22"/>
        </w:rPr>
        <w:t xml:space="preserve"> stawki składki na ubezpieczenia społeczne</w:t>
      </w:r>
      <w:r w:rsidR="00942255" w:rsidRPr="00082DBF">
        <w:rPr>
          <w:rFonts w:ascii="Arial" w:hAnsi="Arial" w:cs="Arial"/>
          <w:sz w:val="22"/>
          <w:szCs w:val="22"/>
        </w:rPr>
        <w:t xml:space="preserve"> </w:t>
      </w:r>
      <w:r w:rsidRPr="00082DBF">
        <w:rPr>
          <w:rFonts w:ascii="Arial" w:hAnsi="Arial" w:cs="Arial"/>
          <w:sz w:val="22"/>
          <w:szCs w:val="22"/>
        </w:rPr>
        <w:t xml:space="preserve"> lub </w:t>
      </w:r>
      <w:r w:rsidR="006F33DA">
        <w:rPr>
          <w:rFonts w:ascii="Arial" w:hAnsi="Arial" w:cs="Arial"/>
          <w:sz w:val="22"/>
          <w:szCs w:val="22"/>
        </w:rPr>
        <w:t>zdrowotne,</w:t>
      </w:r>
    </w:p>
    <w:p w14:paraId="73CC57D1" w14:textId="1BCF3A42" w:rsidR="00C351B9" w:rsidRPr="00082DBF" w:rsidRDefault="00DF7D98" w:rsidP="00C351B9">
      <w:pPr>
        <w:pStyle w:val="Tekstpodstawowy21"/>
        <w:numPr>
          <w:ilvl w:val="2"/>
          <w:numId w:val="4"/>
        </w:numPr>
        <w:tabs>
          <w:tab w:val="num" w:pos="2624"/>
        </w:tabs>
        <w:spacing w:before="60"/>
        <w:ind w:left="993" w:hanging="284"/>
        <w:rPr>
          <w:rFonts w:ascii="Arial" w:hAnsi="Arial" w:cs="Arial"/>
          <w:sz w:val="22"/>
          <w:szCs w:val="22"/>
        </w:rPr>
      </w:pPr>
      <w:r w:rsidRPr="00082DBF">
        <w:rPr>
          <w:rFonts w:ascii="Arial" w:hAnsi="Arial" w:cs="Arial"/>
          <w:sz w:val="22"/>
          <w:szCs w:val="22"/>
        </w:rPr>
        <w:t xml:space="preserve">wysokość </w:t>
      </w:r>
      <w:r w:rsidR="00C351B9" w:rsidRPr="00082DBF">
        <w:rPr>
          <w:rFonts w:ascii="Arial" w:hAnsi="Arial" w:cs="Arial"/>
          <w:sz w:val="22"/>
          <w:szCs w:val="22"/>
        </w:rPr>
        <w:t>stawki podatku od towarów lub usług</w:t>
      </w:r>
      <w:r w:rsidR="00942255" w:rsidRPr="00082DBF">
        <w:rPr>
          <w:rFonts w:ascii="Arial" w:hAnsi="Arial" w:cs="Arial"/>
          <w:sz w:val="22"/>
          <w:szCs w:val="22"/>
        </w:rPr>
        <w:t>.</w:t>
      </w:r>
    </w:p>
    <w:p w14:paraId="6047B60C" w14:textId="77FAC1F3" w:rsidR="000861A2" w:rsidRPr="00082DBF" w:rsidRDefault="00942255" w:rsidP="00CF7C12">
      <w:pPr>
        <w:pStyle w:val="Tekstpodstawowy21"/>
        <w:tabs>
          <w:tab w:val="num" w:pos="2624"/>
        </w:tabs>
        <w:spacing w:before="60"/>
        <w:ind w:left="709"/>
        <w:rPr>
          <w:rFonts w:ascii="Arial" w:hAnsi="Arial" w:cs="Arial"/>
          <w:sz w:val="22"/>
          <w:szCs w:val="22"/>
        </w:rPr>
      </w:pPr>
      <w:r w:rsidRPr="00082DBF">
        <w:rPr>
          <w:rFonts w:ascii="Arial" w:hAnsi="Arial" w:cs="Arial"/>
          <w:sz w:val="22"/>
          <w:szCs w:val="22"/>
        </w:rPr>
        <w:t>J</w:t>
      </w:r>
      <w:r w:rsidR="000861A2" w:rsidRPr="00082DBF">
        <w:rPr>
          <w:rFonts w:ascii="Arial" w:hAnsi="Arial" w:cs="Arial"/>
          <w:sz w:val="22"/>
          <w:szCs w:val="22"/>
        </w:rPr>
        <w:t>eżeli zmiany te będą miały</w:t>
      </w:r>
      <w:r w:rsidRPr="00082DBF">
        <w:rPr>
          <w:rFonts w:ascii="Arial" w:hAnsi="Arial" w:cs="Arial"/>
          <w:sz w:val="22"/>
          <w:szCs w:val="22"/>
        </w:rPr>
        <w:t xml:space="preserve"> </w:t>
      </w:r>
      <w:r w:rsidR="000861A2" w:rsidRPr="00082DBF">
        <w:rPr>
          <w:rFonts w:ascii="Arial" w:hAnsi="Arial" w:cs="Arial"/>
          <w:sz w:val="22"/>
          <w:szCs w:val="22"/>
        </w:rPr>
        <w:t xml:space="preserve">wpływ na koszty wykonania zamówienia przez </w:t>
      </w:r>
      <w:r w:rsidR="00CF7C12" w:rsidRPr="00082DBF">
        <w:rPr>
          <w:rFonts w:ascii="Arial" w:hAnsi="Arial" w:cs="Arial"/>
          <w:sz w:val="22"/>
          <w:szCs w:val="22"/>
        </w:rPr>
        <w:t>W</w:t>
      </w:r>
      <w:r w:rsidR="000861A2" w:rsidRPr="00082DBF">
        <w:rPr>
          <w:rFonts w:ascii="Arial" w:hAnsi="Arial" w:cs="Arial"/>
          <w:sz w:val="22"/>
          <w:szCs w:val="22"/>
        </w:rPr>
        <w:t>ykonawcę</w:t>
      </w:r>
      <w:r w:rsidR="00CF7C12" w:rsidRPr="00082DBF">
        <w:rPr>
          <w:rFonts w:ascii="Arial" w:hAnsi="Arial" w:cs="Arial"/>
          <w:sz w:val="22"/>
          <w:szCs w:val="22"/>
        </w:rPr>
        <w:t>.</w:t>
      </w:r>
    </w:p>
    <w:p w14:paraId="0151E377" w14:textId="77777777" w:rsidR="00F8221E" w:rsidRDefault="00F8221E" w:rsidP="002F3F3F">
      <w:pPr>
        <w:pStyle w:val="Tekstpodstawowy21"/>
        <w:numPr>
          <w:ilvl w:val="0"/>
          <w:numId w:val="46"/>
        </w:numPr>
        <w:tabs>
          <w:tab w:val="num" w:pos="709"/>
        </w:tabs>
        <w:spacing w:before="60"/>
        <w:ind w:left="709" w:hanging="283"/>
        <w:rPr>
          <w:rFonts w:ascii="Arial" w:hAnsi="Arial" w:cs="Arial"/>
          <w:sz w:val="22"/>
          <w:szCs w:val="22"/>
        </w:rPr>
      </w:pPr>
      <w:r>
        <w:rPr>
          <w:rFonts w:ascii="Arial" w:hAnsi="Arial" w:cs="Arial"/>
          <w:sz w:val="22"/>
          <w:szCs w:val="22"/>
        </w:rPr>
        <w:t>W</w:t>
      </w:r>
      <w:r w:rsidRPr="00E44F1A">
        <w:rPr>
          <w:rFonts w:ascii="Arial" w:hAnsi="Arial" w:cs="Arial"/>
          <w:sz w:val="22"/>
          <w:szCs w:val="22"/>
        </w:rPr>
        <w:t>arunkiem zmiany wysokości wynagrodzenia wykonawcy, w przypadkach wskazanych</w:t>
      </w:r>
      <w:r>
        <w:rPr>
          <w:rFonts w:ascii="Arial" w:hAnsi="Arial" w:cs="Arial"/>
          <w:sz w:val="22"/>
          <w:szCs w:val="22"/>
        </w:rPr>
        <w:t xml:space="preserve"> </w:t>
      </w:r>
      <w:r w:rsidRPr="00E44F1A">
        <w:rPr>
          <w:rFonts w:ascii="Arial" w:hAnsi="Arial" w:cs="Arial"/>
          <w:sz w:val="22"/>
          <w:szCs w:val="22"/>
        </w:rPr>
        <w:t xml:space="preserve">w </w:t>
      </w:r>
      <w:proofErr w:type="spellStart"/>
      <w:r>
        <w:rPr>
          <w:rFonts w:ascii="Arial" w:hAnsi="Arial" w:cs="Arial"/>
          <w:sz w:val="22"/>
          <w:szCs w:val="22"/>
        </w:rPr>
        <w:t>p</w:t>
      </w:r>
      <w:r w:rsidRPr="00E44F1A">
        <w:rPr>
          <w:rFonts w:ascii="Arial" w:hAnsi="Arial" w:cs="Arial"/>
          <w:sz w:val="22"/>
          <w:szCs w:val="22"/>
        </w:rPr>
        <w:t>pkt</w:t>
      </w:r>
      <w:proofErr w:type="spellEnd"/>
      <w:r w:rsidRPr="00E44F1A">
        <w:rPr>
          <w:rFonts w:ascii="Arial" w:hAnsi="Arial" w:cs="Arial"/>
          <w:sz w:val="22"/>
          <w:szCs w:val="22"/>
        </w:rPr>
        <w:t>.</w:t>
      </w:r>
      <w:r>
        <w:rPr>
          <w:rFonts w:ascii="Arial" w:hAnsi="Arial" w:cs="Arial"/>
          <w:sz w:val="22"/>
          <w:szCs w:val="22"/>
        </w:rPr>
        <w:t xml:space="preserve"> 2a) i </w:t>
      </w:r>
      <w:r w:rsidR="00353030">
        <w:rPr>
          <w:rFonts w:ascii="Arial" w:hAnsi="Arial" w:cs="Arial"/>
          <w:sz w:val="22"/>
          <w:szCs w:val="22"/>
        </w:rPr>
        <w:t>2</w:t>
      </w:r>
      <w:r>
        <w:rPr>
          <w:rFonts w:ascii="Arial" w:hAnsi="Arial" w:cs="Arial"/>
          <w:sz w:val="22"/>
          <w:szCs w:val="22"/>
        </w:rPr>
        <w:t>b)</w:t>
      </w:r>
      <w:r w:rsidRPr="00E44F1A">
        <w:rPr>
          <w:rFonts w:ascii="Arial" w:hAnsi="Arial" w:cs="Arial"/>
          <w:sz w:val="22"/>
          <w:szCs w:val="22"/>
        </w:rPr>
        <w:t xml:space="preserve"> jest pisemne zgłoszenie przez Wykonawcę Zamawiającemu żądania zmiany tej wysokości, w terminie 30 dni od dnia wystąpienia zdarzeni</w:t>
      </w:r>
      <w:r>
        <w:rPr>
          <w:rFonts w:ascii="Arial" w:hAnsi="Arial" w:cs="Arial"/>
          <w:sz w:val="22"/>
          <w:szCs w:val="22"/>
        </w:rPr>
        <w:t>a uzasadniającego takie żądanie, przy czym :</w:t>
      </w:r>
    </w:p>
    <w:p w14:paraId="3D900D7E" w14:textId="77777777" w:rsidR="00F8221E" w:rsidRDefault="00F8221E" w:rsidP="002F3F3F">
      <w:pPr>
        <w:pStyle w:val="Tekstpodstawowy21"/>
        <w:numPr>
          <w:ilvl w:val="0"/>
          <w:numId w:val="47"/>
        </w:numPr>
        <w:tabs>
          <w:tab w:val="num" w:pos="993"/>
        </w:tabs>
        <w:spacing w:before="60"/>
        <w:ind w:left="993" w:hanging="284"/>
        <w:rPr>
          <w:rFonts w:ascii="Arial" w:hAnsi="Arial" w:cs="Arial"/>
          <w:sz w:val="22"/>
          <w:szCs w:val="22"/>
        </w:rPr>
      </w:pPr>
      <w:r>
        <w:rPr>
          <w:rFonts w:ascii="Arial" w:hAnsi="Arial" w:cs="Arial"/>
          <w:sz w:val="22"/>
          <w:szCs w:val="22"/>
        </w:rPr>
        <w:t>w</w:t>
      </w:r>
      <w:r w:rsidRPr="00E44F1A">
        <w:rPr>
          <w:rFonts w:ascii="Arial" w:hAnsi="Arial" w:cs="Arial"/>
          <w:sz w:val="22"/>
          <w:szCs w:val="22"/>
        </w:rPr>
        <w:t xml:space="preserve"> zgłoszeniu Wykonawca obowiązany jest do szczegółowego opisu i wyliczenia wpływu zmian opisanych w </w:t>
      </w:r>
      <w:proofErr w:type="spellStart"/>
      <w:r w:rsidR="008A795A">
        <w:rPr>
          <w:rFonts w:ascii="Arial" w:hAnsi="Arial" w:cs="Arial"/>
          <w:sz w:val="22"/>
          <w:szCs w:val="22"/>
        </w:rPr>
        <w:t>p</w:t>
      </w:r>
      <w:r w:rsidRPr="00E44F1A">
        <w:rPr>
          <w:rFonts w:ascii="Arial" w:hAnsi="Arial" w:cs="Arial"/>
          <w:sz w:val="22"/>
          <w:szCs w:val="22"/>
        </w:rPr>
        <w:t>pkt</w:t>
      </w:r>
      <w:proofErr w:type="spellEnd"/>
      <w:r w:rsidR="008A795A">
        <w:rPr>
          <w:rFonts w:ascii="Arial" w:hAnsi="Arial" w:cs="Arial"/>
          <w:sz w:val="22"/>
          <w:szCs w:val="22"/>
        </w:rPr>
        <w:t xml:space="preserve"> 2)</w:t>
      </w:r>
      <w:r w:rsidRPr="00E44F1A">
        <w:rPr>
          <w:rFonts w:ascii="Arial" w:hAnsi="Arial" w:cs="Arial"/>
          <w:sz w:val="22"/>
          <w:szCs w:val="22"/>
        </w:rPr>
        <w:t xml:space="preserve"> na koszt wykonania zamówienia</w:t>
      </w:r>
      <w:r w:rsidR="00A1782F">
        <w:rPr>
          <w:rFonts w:ascii="Arial" w:hAnsi="Arial" w:cs="Arial"/>
          <w:sz w:val="22"/>
          <w:szCs w:val="22"/>
        </w:rPr>
        <w:t>,</w:t>
      </w:r>
    </w:p>
    <w:p w14:paraId="5A627CA1" w14:textId="77777777" w:rsidR="00F8221E" w:rsidRPr="00E44F1A" w:rsidRDefault="00F8221E" w:rsidP="002F3F3F">
      <w:pPr>
        <w:pStyle w:val="Tekstpodstawowy21"/>
        <w:numPr>
          <w:ilvl w:val="0"/>
          <w:numId w:val="47"/>
        </w:numPr>
        <w:tabs>
          <w:tab w:val="num" w:pos="993"/>
        </w:tabs>
        <w:spacing w:before="60"/>
        <w:ind w:left="993" w:hanging="284"/>
        <w:rPr>
          <w:rFonts w:ascii="Arial" w:hAnsi="Arial" w:cs="Arial"/>
          <w:sz w:val="22"/>
          <w:szCs w:val="22"/>
        </w:rPr>
      </w:pPr>
      <w:r>
        <w:rPr>
          <w:rFonts w:ascii="Arial" w:hAnsi="Arial" w:cs="Arial"/>
          <w:sz w:val="22"/>
          <w:szCs w:val="22"/>
        </w:rPr>
        <w:t>o</w:t>
      </w:r>
      <w:r w:rsidRPr="00E44F1A">
        <w:rPr>
          <w:rFonts w:ascii="Arial" w:hAnsi="Arial" w:cs="Arial"/>
          <w:sz w:val="22"/>
          <w:szCs w:val="22"/>
        </w:rPr>
        <w:t xml:space="preserve">pis i wyliczenie powinny zostać poddane badaniu biegłego rewidenta, zatrudnionego przez Wykonawcę, który wyda opinię w zakresie </w:t>
      </w:r>
      <w:r w:rsidR="00A1782F">
        <w:rPr>
          <w:rFonts w:ascii="Arial" w:hAnsi="Arial" w:cs="Arial"/>
          <w:sz w:val="22"/>
          <w:szCs w:val="22"/>
        </w:rPr>
        <w:t>ich rzetelności i prawidłowości,</w:t>
      </w:r>
    </w:p>
    <w:p w14:paraId="0F541A56" w14:textId="77777777" w:rsidR="00F8221E" w:rsidRPr="00E44F1A" w:rsidRDefault="00F8221E" w:rsidP="002F3F3F">
      <w:pPr>
        <w:pStyle w:val="Tekstpodstawowy21"/>
        <w:numPr>
          <w:ilvl w:val="0"/>
          <w:numId w:val="47"/>
        </w:numPr>
        <w:tabs>
          <w:tab w:val="num" w:pos="993"/>
        </w:tabs>
        <w:spacing w:before="60"/>
        <w:ind w:left="993" w:hanging="284"/>
        <w:rPr>
          <w:rFonts w:ascii="Arial" w:hAnsi="Arial" w:cs="Arial"/>
          <w:sz w:val="22"/>
          <w:szCs w:val="22"/>
        </w:rPr>
      </w:pPr>
      <w:r>
        <w:rPr>
          <w:rFonts w:ascii="Arial" w:hAnsi="Arial" w:cs="Arial"/>
          <w:sz w:val="22"/>
          <w:szCs w:val="22"/>
        </w:rPr>
        <w:t>w</w:t>
      </w:r>
      <w:r w:rsidRPr="00E44F1A">
        <w:rPr>
          <w:rFonts w:ascii="Arial" w:hAnsi="Arial" w:cs="Arial"/>
          <w:sz w:val="22"/>
          <w:szCs w:val="22"/>
        </w:rPr>
        <w:t xml:space="preserve"> przypadku gdy opinia biegłego potwierdzi wartość wpływu zmian opisanych w </w:t>
      </w:r>
      <w:proofErr w:type="spellStart"/>
      <w:r>
        <w:rPr>
          <w:rFonts w:ascii="Arial" w:hAnsi="Arial" w:cs="Arial"/>
          <w:sz w:val="22"/>
          <w:szCs w:val="22"/>
        </w:rPr>
        <w:t>p</w:t>
      </w:r>
      <w:r w:rsidRPr="00E44F1A">
        <w:rPr>
          <w:rFonts w:ascii="Arial" w:hAnsi="Arial" w:cs="Arial"/>
          <w:sz w:val="22"/>
          <w:szCs w:val="22"/>
        </w:rPr>
        <w:t>pkt</w:t>
      </w:r>
      <w:proofErr w:type="spellEnd"/>
      <w:r w:rsidRPr="00E44F1A">
        <w:rPr>
          <w:rFonts w:ascii="Arial" w:hAnsi="Arial" w:cs="Arial"/>
          <w:sz w:val="22"/>
          <w:szCs w:val="22"/>
        </w:rPr>
        <w:t xml:space="preserve"> </w:t>
      </w:r>
      <w:r>
        <w:rPr>
          <w:rFonts w:ascii="Arial" w:hAnsi="Arial" w:cs="Arial"/>
          <w:sz w:val="22"/>
          <w:szCs w:val="22"/>
        </w:rPr>
        <w:t xml:space="preserve">2) </w:t>
      </w:r>
      <w:r w:rsidRPr="00E44F1A">
        <w:rPr>
          <w:rFonts w:ascii="Arial" w:hAnsi="Arial" w:cs="Arial"/>
          <w:sz w:val="22"/>
          <w:szCs w:val="22"/>
        </w:rPr>
        <w:t>na koszt wykonania zamówienia, wynagrodzenie wykonawcy ulegnie zmianie o wskazaną w opinii kwotę.</w:t>
      </w:r>
    </w:p>
    <w:p w14:paraId="288313A9" w14:textId="77777777" w:rsidR="00F8221E" w:rsidRDefault="00F8221E" w:rsidP="00E02D91">
      <w:pPr>
        <w:pStyle w:val="Tekstpodstawowy21"/>
        <w:numPr>
          <w:ilvl w:val="0"/>
          <w:numId w:val="66"/>
        </w:numPr>
        <w:spacing w:before="60"/>
        <w:rPr>
          <w:rFonts w:ascii="Arial" w:hAnsi="Arial" w:cs="Arial"/>
          <w:sz w:val="22"/>
          <w:szCs w:val="22"/>
        </w:rPr>
      </w:pPr>
      <w:r>
        <w:rPr>
          <w:rFonts w:ascii="Arial" w:hAnsi="Arial" w:cs="Arial"/>
          <w:sz w:val="22"/>
          <w:szCs w:val="22"/>
        </w:rPr>
        <w:t>P</w:t>
      </w:r>
      <w:r w:rsidRPr="00896039">
        <w:rPr>
          <w:rFonts w:ascii="Arial" w:hAnsi="Arial" w:cs="Arial"/>
          <w:sz w:val="22"/>
          <w:szCs w:val="22"/>
        </w:rPr>
        <w:t xml:space="preserve">ostanowienie </w:t>
      </w:r>
      <w:proofErr w:type="spellStart"/>
      <w:r>
        <w:rPr>
          <w:rFonts w:ascii="Arial" w:hAnsi="Arial" w:cs="Arial"/>
          <w:sz w:val="22"/>
          <w:szCs w:val="22"/>
        </w:rPr>
        <w:t>ppkt</w:t>
      </w:r>
      <w:proofErr w:type="spellEnd"/>
      <w:r>
        <w:rPr>
          <w:rFonts w:ascii="Arial" w:hAnsi="Arial" w:cs="Arial"/>
          <w:sz w:val="22"/>
          <w:szCs w:val="22"/>
        </w:rPr>
        <w:t xml:space="preserve"> </w:t>
      </w:r>
      <w:r w:rsidR="00D20177" w:rsidRPr="008A795A">
        <w:rPr>
          <w:rFonts w:ascii="Arial" w:hAnsi="Arial" w:cs="Arial"/>
          <w:sz w:val="22"/>
          <w:szCs w:val="22"/>
        </w:rPr>
        <w:t>2</w:t>
      </w:r>
      <w:r w:rsidR="008A795A" w:rsidRPr="008A795A">
        <w:rPr>
          <w:rFonts w:ascii="Arial" w:hAnsi="Arial" w:cs="Arial"/>
          <w:sz w:val="22"/>
          <w:szCs w:val="22"/>
        </w:rPr>
        <w:t>)</w:t>
      </w:r>
      <w:r w:rsidRPr="008A795A">
        <w:rPr>
          <w:rFonts w:ascii="Arial" w:hAnsi="Arial" w:cs="Arial"/>
          <w:sz w:val="22"/>
          <w:szCs w:val="22"/>
        </w:rPr>
        <w:t xml:space="preserve">, </w:t>
      </w:r>
      <w:r w:rsidRPr="00896039">
        <w:rPr>
          <w:rFonts w:ascii="Arial" w:hAnsi="Arial" w:cs="Arial"/>
          <w:sz w:val="22"/>
          <w:szCs w:val="22"/>
        </w:rPr>
        <w:t>nie dotyczą sytuacji, w której wskazane zmiany nie będą miały wpływu na koszty wykonania zamówienia przez wykonawcę</w:t>
      </w:r>
    </w:p>
    <w:p w14:paraId="4C23EF2F" w14:textId="77777777" w:rsidR="00942255" w:rsidRPr="00942255" w:rsidRDefault="00942255" w:rsidP="00942255">
      <w:pPr>
        <w:pStyle w:val="Tekstpodstawowy21"/>
        <w:spacing w:before="60"/>
        <w:ind w:left="786"/>
        <w:rPr>
          <w:rFonts w:ascii="Arial" w:hAnsi="Arial" w:cs="Arial"/>
          <w:sz w:val="16"/>
          <w:szCs w:val="16"/>
        </w:rPr>
      </w:pPr>
    </w:p>
    <w:p w14:paraId="4795F9A2" w14:textId="77777777" w:rsidR="00923FA1" w:rsidRDefault="00923FA1" w:rsidP="001A691F">
      <w:pPr>
        <w:pStyle w:val="Nagwek1"/>
        <w:numPr>
          <w:ilvl w:val="0"/>
          <w:numId w:val="5"/>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5F96A161" w14:textId="77777777" w:rsidR="0089793B" w:rsidRPr="0089793B" w:rsidRDefault="0089793B" w:rsidP="0089793B">
      <w:pPr>
        <w:spacing w:before="120" w:after="120"/>
      </w:pPr>
    </w:p>
    <w:p w14:paraId="30B9E4CD" w14:textId="77777777" w:rsidR="00923FA1"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68B48CA" w14:textId="77777777" w:rsidR="00923FA1"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08744FB1" w14:textId="77777777" w:rsidR="00B77F06" w:rsidRPr="00902F78" w:rsidRDefault="007D4EFD" w:rsidP="001A691F">
      <w:pPr>
        <w:pStyle w:val="Tekstpodstawowy21"/>
        <w:numPr>
          <w:ilvl w:val="1"/>
          <w:numId w:val="5"/>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ść 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121F8C3" w14:textId="77777777" w:rsidR="00923FA1" w:rsidRPr="007A75C6"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F514B46" w14:textId="1680E0DF" w:rsidR="00923FA1" w:rsidRPr="004F74DF"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xml:space="preserve">. </w:t>
      </w:r>
      <w:r w:rsidR="004F74DF" w:rsidRPr="00AE5FAE">
        <w:rPr>
          <w:rFonts w:ascii="Arial" w:hAnsi="Arial" w:cs="Arial"/>
          <w:color w:val="000000" w:themeColor="text1"/>
          <w:sz w:val="22"/>
          <w:szCs w:val="22"/>
        </w:rPr>
        <w:t>22</w:t>
      </w:r>
      <w:r w:rsidRPr="00AE5FAE">
        <w:rPr>
          <w:rFonts w:ascii="Arial" w:hAnsi="Arial" w:cs="Arial"/>
          <w:color w:val="000000" w:themeColor="text1"/>
          <w:sz w:val="22"/>
          <w:szCs w:val="22"/>
        </w:rPr>
        <w:t>.</w:t>
      </w:r>
    </w:p>
    <w:p w14:paraId="2CC18EC7" w14:textId="77777777" w:rsidR="004F74DF" w:rsidRPr="00D15373" w:rsidRDefault="004F74DF" w:rsidP="004F74DF">
      <w:pPr>
        <w:numPr>
          <w:ilvl w:val="1"/>
          <w:numId w:val="5"/>
        </w:numPr>
        <w:tabs>
          <w:tab w:val="left" w:pos="426"/>
        </w:tabs>
        <w:suppressAutoHyphens/>
        <w:spacing w:before="120" w:after="120"/>
        <w:ind w:hanging="502"/>
        <w:jc w:val="both"/>
        <w:rPr>
          <w:rFonts w:ascii="Arial" w:hAnsi="Arial" w:cs="Arial"/>
          <w:sz w:val="22"/>
          <w:szCs w:val="22"/>
        </w:rPr>
      </w:pPr>
      <w:r w:rsidRPr="00D15373">
        <w:rPr>
          <w:rFonts w:ascii="Arial" w:hAnsi="Arial" w:cs="Arial"/>
          <w:sz w:val="22"/>
          <w:szCs w:val="22"/>
        </w:rPr>
        <w:t xml:space="preserve">W postępowaniu oświadczenia składa się w formie pisemnej albo w postaci elektronicznej, z tym że Jednolity Europejski Dokument Zamówienia - dalej zwany JEDZ-, o którym mowa w Rozdziale VII pkt. 1 </w:t>
      </w:r>
      <w:proofErr w:type="spellStart"/>
      <w:r w:rsidRPr="00D15373">
        <w:rPr>
          <w:rFonts w:ascii="Arial" w:hAnsi="Arial" w:cs="Arial"/>
          <w:sz w:val="22"/>
          <w:szCs w:val="22"/>
        </w:rPr>
        <w:t>ppkt</w:t>
      </w:r>
      <w:proofErr w:type="spellEnd"/>
      <w:r w:rsidRPr="00D15373">
        <w:rPr>
          <w:rFonts w:ascii="Arial" w:hAnsi="Arial" w:cs="Arial"/>
          <w:sz w:val="22"/>
          <w:szCs w:val="22"/>
        </w:rPr>
        <w:t xml:space="preserve"> 1,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w:t>
      </w:r>
      <w:r w:rsidRPr="00D15373">
        <w:rPr>
          <w:rFonts w:ascii="Arial" w:hAnsi="Arial" w:cs="Arial"/>
          <w:sz w:val="22"/>
          <w:szCs w:val="22"/>
        </w:rPr>
        <w:lastRenderedPageBreak/>
        <w:t xml:space="preserve">ust. 1 ustawy </w:t>
      </w:r>
      <w:proofErr w:type="spellStart"/>
      <w:r w:rsidRPr="00D15373">
        <w:rPr>
          <w:rFonts w:ascii="Arial" w:hAnsi="Arial" w:cs="Arial"/>
          <w:sz w:val="22"/>
          <w:szCs w:val="22"/>
        </w:rPr>
        <w:t>Pzp</w:t>
      </w:r>
      <w:proofErr w:type="spellEnd"/>
      <w:r w:rsidRPr="00D15373">
        <w:rPr>
          <w:rFonts w:ascii="Arial" w:hAnsi="Arial" w:cs="Arial"/>
          <w:sz w:val="22"/>
          <w:szCs w:val="22"/>
        </w:rPr>
        <w:t xml:space="preserve">.  Analogiczny wymóg dotyczy JEDZ składanego przez podwykonawcę, na podstawie art. 25a ust. 5 pkt 1 ustawy </w:t>
      </w:r>
      <w:proofErr w:type="spellStart"/>
      <w:r w:rsidRPr="00D15373">
        <w:rPr>
          <w:rFonts w:ascii="Arial" w:hAnsi="Arial" w:cs="Arial"/>
          <w:sz w:val="22"/>
          <w:szCs w:val="22"/>
        </w:rPr>
        <w:t>Pzp</w:t>
      </w:r>
      <w:proofErr w:type="spellEnd"/>
      <w:r w:rsidRPr="00D15373">
        <w:rPr>
          <w:rFonts w:ascii="Arial" w:hAnsi="Arial" w:cs="Arial"/>
          <w:sz w:val="22"/>
          <w:szCs w:val="22"/>
        </w:rPr>
        <w:t xml:space="preserve">. </w:t>
      </w:r>
    </w:p>
    <w:p w14:paraId="188F33AC" w14:textId="77777777" w:rsidR="004F74DF" w:rsidRPr="00D15373" w:rsidRDefault="004F74DF" w:rsidP="004F74DF">
      <w:pPr>
        <w:numPr>
          <w:ilvl w:val="1"/>
          <w:numId w:val="5"/>
        </w:numPr>
        <w:tabs>
          <w:tab w:val="left" w:pos="360"/>
        </w:tabs>
        <w:suppressAutoHyphens/>
        <w:spacing w:before="120" w:after="120"/>
        <w:ind w:hanging="502"/>
        <w:jc w:val="both"/>
        <w:rPr>
          <w:rFonts w:ascii="Arial" w:hAnsi="Arial" w:cs="Arial"/>
          <w:sz w:val="22"/>
          <w:szCs w:val="22"/>
        </w:rPr>
      </w:pPr>
      <w:r w:rsidRPr="00D15373">
        <w:rPr>
          <w:rFonts w:ascii="Arial" w:hAnsi="Arial" w:cs="Arial"/>
          <w:sz w:val="22"/>
          <w:szCs w:val="22"/>
        </w:rPr>
        <w:t xml:space="preserve">Środkiem komunikacji elektronicznej, służącym złożeniu JEDZ przez wykonawcę, jest poczta elektroniczna. </w:t>
      </w:r>
    </w:p>
    <w:p w14:paraId="48BE1CFC" w14:textId="77777777" w:rsidR="004F74DF" w:rsidRPr="00D15373" w:rsidRDefault="004F74DF" w:rsidP="004F74DF">
      <w:pPr>
        <w:tabs>
          <w:tab w:val="left" w:pos="360"/>
        </w:tabs>
        <w:suppressAutoHyphens/>
        <w:spacing w:before="120" w:after="120"/>
        <w:ind w:left="357"/>
        <w:jc w:val="both"/>
        <w:rPr>
          <w:rFonts w:ascii="Arial" w:hAnsi="Arial" w:cs="Arial"/>
          <w:sz w:val="22"/>
          <w:szCs w:val="22"/>
        </w:rPr>
      </w:pPr>
      <w:r w:rsidRPr="00D15373">
        <w:rPr>
          <w:rFonts w:ascii="Arial" w:hAnsi="Arial" w:cs="Arial"/>
          <w:b/>
          <w:i/>
          <w:sz w:val="22"/>
          <w:szCs w:val="22"/>
          <w:u w:val="single"/>
        </w:rPr>
        <w:t>UWAGA!</w:t>
      </w:r>
      <w:r w:rsidRPr="00D15373">
        <w:rPr>
          <w:rFonts w:ascii="Arial" w:hAnsi="Arial" w:cs="Arial"/>
          <w:i/>
          <w:sz w:val="22"/>
          <w:szCs w:val="22"/>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406ABEAC" w14:textId="77777777" w:rsidR="004F74DF" w:rsidRPr="00D15373" w:rsidRDefault="004F74DF" w:rsidP="004F74DF">
      <w:pPr>
        <w:numPr>
          <w:ilvl w:val="1"/>
          <w:numId w:val="5"/>
        </w:numPr>
        <w:tabs>
          <w:tab w:val="left" w:pos="360"/>
        </w:tabs>
        <w:suppressAutoHyphens/>
        <w:spacing w:before="120" w:after="120"/>
        <w:ind w:hanging="502"/>
        <w:jc w:val="both"/>
        <w:rPr>
          <w:rFonts w:ascii="Arial" w:hAnsi="Arial" w:cs="Arial"/>
          <w:sz w:val="22"/>
          <w:szCs w:val="22"/>
        </w:rPr>
      </w:pPr>
      <w:r w:rsidRPr="00D15373">
        <w:rPr>
          <w:rFonts w:ascii="Arial" w:hAnsi="Arial" w:cs="Arial"/>
          <w:sz w:val="22"/>
          <w:szCs w:val="22"/>
        </w:rPr>
        <w:t xml:space="preserve">JEDZ należy przesłać na adres email: </w:t>
      </w:r>
      <w:hyperlink r:id="rId12" w:history="1">
        <w:r w:rsidR="006277F9" w:rsidRPr="00AF4B20">
          <w:rPr>
            <w:rStyle w:val="Hipercze"/>
            <w:rFonts w:ascii="Arial" w:hAnsi="Arial" w:cs="Arial"/>
            <w:b/>
            <w:sz w:val="22"/>
            <w:szCs w:val="22"/>
          </w:rPr>
          <w:t>jedz@um.kolobrzeg.pl</w:t>
        </w:r>
      </w:hyperlink>
      <w:r w:rsidR="006277F9">
        <w:rPr>
          <w:rFonts w:ascii="Arial" w:hAnsi="Arial" w:cs="Arial"/>
          <w:b/>
          <w:sz w:val="22"/>
          <w:szCs w:val="22"/>
        </w:rPr>
        <w:t xml:space="preserve"> ,</w:t>
      </w:r>
      <w:r w:rsidR="00353030">
        <w:rPr>
          <w:rFonts w:ascii="Arial" w:hAnsi="Arial" w:cs="Arial"/>
          <w:sz w:val="22"/>
          <w:szCs w:val="22"/>
        </w:rPr>
        <w:t xml:space="preserve"> oznaczając numer i </w:t>
      </w:r>
      <w:r w:rsidRPr="00D15373">
        <w:rPr>
          <w:rFonts w:ascii="Arial" w:hAnsi="Arial" w:cs="Arial"/>
          <w:sz w:val="22"/>
          <w:szCs w:val="22"/>
        </w:rPr>
        <w:t xml:space="preserve">nazwę sprawy: </w:t>
      </w:r>
    </w:p>
    <w:p w14:paraId="5A219F21" w14:textId="77777777" w:rsidR="004F74DF" w:rsidRPr="00082DBF" w:rsidRDefault="004F74DF" w:rsidP="004F74DF">
      <w:pPr>
        <w:tabs>
          <w:tab w:val="left" w:pos="360"/>
        </w:tabs>
        <w:suppressAutoHyphens/>
        <w:spacing w:before="120" w:after="120"/>
        <w:ind w:left="357"/>
        <w:jc w:val="both"/>
        <w:rPr>
          <w:rFonts w:ascii="Arial" w:hAnsi="Arial" w:cs="Arial"/>
          <w:b/>
          <w:i/>
          <w:sz w:val="22"/>
          <w:szCs w:val="22"/>
          <w:u w:val="single"/>
        </w:rPr>
      </w:pPr>
      <w:r w:rsidRPr="00082DBF">
        <w:rPr>
          <w:rFonts w:ascii="Arial" w:hAnsi="Arial" w:cs="Arial"/>
          <w:b/>
          <w:i/>
          <w:sz w:val="22"/>
          <w:szCs w:val="22"/>
          <w:u w:val="single"/>
        </w:rPr>
        <w:t>BZ.271</w:t>
      </w:r>
      <w:r w:rsidR="001C3890" w:rsidRPr="00082DBF">
        <w:rPr>
          <w:rFonts w:ascii="Arial" w:hAnsi="Arial" w:cs="Arial"/>
          <w:b/>
          <w:i/>
          <w:sz w:val="22"/>
          <w:szCs w:val="22"/>
          <w:u w:val="single"/>
        </w:rPr>
        <w:t>.66.</w:t>
      </w:r>
      <w:r w:rsidRPr="00082DBF">
        <w:rPr>
          <w:rFonts w:ascii="Arial" w:hAnsi="Arial" w:cs="Arial"/>
          <w:b/>
          <w:i/>
          <w:sz w:val="22"/>
          <w:szCs w:val="22"/>
          <w:u w:val="single"/>
        </w:rPr>
        <w:t>2018</w:t>
      </w:r>
      <w:r w:rsidR="001C3890" w:rsidRPr="00082DBF">
        <w:rPr>
          <w:rFonts w:ascii="Arial" w:hAnsi="Arial" w:cs="Arial"/>
          <w:b/>
          <w:i/>
          <w:sz w:val="22"/>
          <w:szCs w:val="22"/>
          <w:u w:val="single"/>
        </w:rPr>
        <w:t>.I</w:t>
      </w:r>
      <w:r w:rsidRPr="00082DBF">
        <w:rPr>
          <w:rFonts w:ascii="Arial" w:hAnsi="Arial" w:cs="Arial"/>
          <w:b/>
          <w:i/>
          <w:sz w:val="22"/>
          <w:szCs w:val="22"/>
          <w:u w:val="single"/>
        </w:rPr>
        <w:t xml:space="preserve"> </w:t>
      </w:r>
      <w:r w:rsidR="00353030" w:rsidRPr="00082DBF">
        <w:rPr>
          <w:rFonts w:ascii="Arial" w:hAnsi="Arial" w:cs="Arial"/>
          <w:b/>
          <w:i/>
          <w:sz w:val="22"/>
          <w:szCs w:val="22"/>
          <w:u w:val="single"/>
        </w:rPr>
        <w:t>Utrzymanie czystości i porządku na nieruchomościach Gminy</w:t>
      </w:r>
      <w:r w:rsidR="00D67659" w:rsidRPr="00082DBF">
        <w:rPr>
          <w:rFonts w:ascii="Arial" w:hAnsi="Arial" w:cs="Arial"/>
          <w:b/>
          <w:i/>
          <w:sz w:val="22"/>
          <w:szCs w:val="22"/>
          <w:u w:val="single"/>
        </w:rPr>
        <w:t xml:space="preserve"> Miasto</w:t>
      </w:r>
      <w:r w:rsidRPr="00082DBF">
        <w:rPr>
          <w:rFonts w:ascii="Arial" w:hAnsi="Arial" w:cs="Arial"/>
          <w:b/>
          <w:i/>
          <w:sz w:val="22"/>
          <w:szCs w:val="22"/>
          <w:u w:val="single"/>
        </w:rPr>
        <w:t xml:space="preserve"> Kołobrzeg</w:t>
      </w:r>
    </w:p>
    <w:p w14:paraId="56E29C3D" w14:textId="77777777" w:rsidR="004F74DF" w:rsidRPr="00D15373" w:rsidRDefault="004F74DF" w:rsidP="004F74DF">
      <w:pPr>
        <w:numPr>
          <w:ilvl w:val="1"/>
          <w:numId w:val="5"/>
        </w:numPr>
        <w:tabs>
          <w:tab w:val="left" w:pos="360"/>
        </w:tabs>
        <w:suppressAutoHyphens/>
        <w:spacing w:before="120" w:after="120"/>
        <w:ind w:hanging="502"/>
        <w:jc w:val="both"/>
        <w:rPr>
          <w:rFonts w:ascii="Arial" w:hAnsi="Arial" w:cs="Arial"/>
          <w:sz w:val="22"/>
          <w:szCs w:val="22"/>
        </w:rPr>
      </w:pPr>
      <w:r w:rsidRPr="00D15373">
        <w:rPr>
          <w:rFonts w:ascii="Arial" w:hAnsi="Arial" w:cs="Arial"/>
          <w:sz w:val="22"/>
          <w:szCs w:val="22"/>
        </w:rPr>
        <w:t>Zamawiający dopuszcza w szczególności następujący format przesyłanych danych: .pdf, .</w:t>
      </w:r>
      <w:proofErr w:type="spellStart"/>
      <w:r w:rsidRPr="00D15373">
        <w:rPr>
          <w:rFonts w:ascii="Arial" w:hAnsi="Arial" w:cs="Arial"/>
          <w:sz w:val="22"/>
          <w:szCs w:val="22"/>
        </w:rPr>
        <w:t>doc</w:t>
      </w:r>
      <w:proofErr w:type="spellEnd"/>
      <w:r w:rsidRPr="00D15373">
        <w:rPr>
          <w:rFonts w:ascii="Arial" w:hAnsi="Arial" w:cs="Arial"/>
          <w:sz w:val="22"/>
          <w:szCs w:val="22"/>
        </w:rPr>
        <w:t>, .</w:t>
      </w:r>
      <w:proofErr w:type="spellStart"/>
      <w:r w:rsidRPr="00D15373">
        <w:rPr>
          <w:rFonts w:ascii="Arial" w:hAnsi="Arial" w:cs="Arial"/>
          <w:sz w:val="22"/>
          <w:szCs w:val="22"/>
        </w:rPr>
        <w:t>docx</w:t>
      </w:r>
      <w:proofErr w:type="spellEnd"/>
      <w:r w:rsidRPr="00D15373">
        <w:rPr>
          <w:rFonts w:ascii="Arial" w:hAnsi="Arial" w:cs="Arial"/>
          <w:sz w:val="22"/>
          <w:szCs w:val="22"/>
        </w:rPr>
        <w:t>, .rtf,.</w:t>
      </w:r>
      <w:proofErr w:type="spellStart"/>
      <w:r w:rsidRPr="00D15373">
        <w:rPr>
          <w:rFonts w:ascii="Arial" w:hAnsi="Arial" w:cs="Arial"/>
          <w:sz w:val="22"/>
          <w:szCs w:val="22"/>
        </w:rPr>
        <w:t>xps</w:t>
      </w:r>
      <w:proofErr w:type="spellEnd"/>
      <w:r w:rsidRPr="00D15373">
        <w:rPr>
          <w:rFonts w:ascii="Arial" w:hAnsi="Arial" w:cs="Arial"/>
          <w:sz w:val="22"/>
          <w:szCs w:val="22"/>
        </w:rPr>
        <w:t>, .</w:t>
      </w:r>
      <w:proofErr w:type="spellStart"/>
      <w:r w:rsidRPr="00D15373">
        <w:rPr>
          <w:rFonts w:ascii="Arial" w:hAnsi="Arial" w:cs="Arial"/>
          <w:sz w:val="22"/>
          <w:szCs w:val="22"/>
        </w:rPr>
        <w:t>odt</w:t>
      </w:r>
      <w:proofErr w:type="spellEnd"/>
      <w:r w:rsidRPr="00D15373">
        <w:rPr>
          <w:rFonts w:ascii="Arial" w:hAnsi="Arial" w:cs="Arial"/>
          <w:sz w:val="22"/>
          <w:szCs w:val="22"/>
        </w:rPr>
        <w:t>.</w:t>
      </w:r>
    </w:p>
    <w:p w14:paraId="4E90B58A" w14:textId="77777777" w:rsidR="004F74DF" w:rsidRPr="00D15373" w:rsidRDefault="004F74DF" w:rsidP="004F74DF">
      <w:pPr>
        <w:numPr>
          <w:ilvl w:val="1"/>
          <w:numId w:val="5"/>
        </w:numPr>
        <w:tabs>
          <w:tab w:val="left" w:pos="360"/>
        </w:tabs>
        <w:suppressAutoHyphens/>
        <w:spacing w:before="120" w:after="120"/>
        <w:ind w:hanging="502"/>
        <w:jc w:val="both"/>
        <w:rPr>
          <w:rFonts w:ascii="Arial" w:hAnsi="Arial" w:cs="Arial"/>
          <w:sz w:val="22"/>
          <w:szCs w:val="22"/>
        </w:rPr>
      </w:pPr>
      <w:r w:rsidRPr="00D15373">
        <w:rPr>
          <w:rFonts w:ascii="Arial" w:hAnsi="Arial" w:cs="Arial"/>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pkt 9.</w:t>
      </w:r>
    </w:p>
    <w:p w14:paraId="20913FC2" w14:textId="55728493" w:rsidR="004F74DF" w:rsidRPr="00D15373" w:rsidRDefault="004F74DF" w:rsidP="004F74DF">
      <w:pPr>
        <w:numPr>
          <w:ilvl w:val="1"/>
          <w:numId w:val="5"/>
        </w:numPr>
        <w:tabs>
          <w:tab w:val="left" w:pos="360"/>
        </w:tabs>
        <w:suppressAutoHyphens/>
        <w:spacing w:before="120" w:after="120"/>
        <w:ind w:hanging="502"/>
        <w:jc w:val="both"/>
        <w:rPr>
          <w:rFonts w:ascii="Arial" w:hAnsi="Arial" w:cs="Arial"/>
          <w:sz w:val="22"/>
          <w:szCs w:val="22"/>
        </w:rPr>
      </w:pPr>
      <w:r w:rsidRPr="00D15373">
        <w:rPr>
          <w:rFonts w:ascii="Arial" w:hAnsi="Arial" w:cs="Arial"/>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w:t>
      </w:r>
      <w:r w:rsidRPr="00082DBF">
        <w:rPr>
          <w:rFonts w:ascii="Arial" w:hAnsi="Arial" w:cs="Arial"/>
          <w:sz w:val="22"/>
          <w:szCs w:val="22"/>
        </w:rPr>
        <w:t>1579</w:t>
      </w:r>
      <w:r w:rsidR="0094159B" w:rsidRPr="00082DBF">
        <w:rPr>
          <w:rFonts w:ascii="Arial" w:hAnsi="Arial" w:cs="Arial"/>
          <w:sz w:val="22"/>
          <w:szCs w:val="22"/>
        </w:rPr>
        <w:t xml:space="preserve"> </w:t>
      </w:r>
      <w:r w:rsidR="00E4406D" w:rsidRPr="00082DBF">
        <w:rPr>
          <w:rFonts w:ascii="Arial" w:hAnsi="Arial" w:cs="Arial"/>
          <w:sz w:val="22"/>
          <w:szCs w:val="22"/>
        </w:rPr>
        <w:t>z późn.</w:t>
      </w:r>
      <w:r w:rsidRPr="00082DBF">
        <w:rPr>
          <w:rFonts w:ascii="Arial" w:hAnsi="Arial" w:cs="Arial"/>
          <w:sz w:val="22"/>
          <w:szCs w:val="22"/>
        </w:rPr>
        <w:t xml:space="preserve"> zm.).</w:t>
      </w:r>
    </w:p>
    <w:p w14:paraId="7F47BA08" w14:textId="77777777" w:rsidR="004F74DF" w:rsidRPr="00D15373" w:rsidRDefault="004F74DF" w:rsidP="004F74DF">
      <w:pPr>
        <w:numPr>
          <w:ilvl w:val="1"/>
          <w:numId w:val="5"/>
        </w:numPr>
        <w:tabs>
          <w:tab w:val="left" w:pos="360"/>
        </w:tabs>
        <w:suppressAutoHyphens/>
        <w:spacing w:before="120" w:after="120"/>
        <w:ind w:hanging="502"/>
        <w:jc w:val="both"/>
        <w:rPr>
          <w:rFonts w:ascii="Arial" w:hAnsi="Arial" w:cs="Arial"/>
          <w:sz w:val="22"/>
          <w:szCs w:val="22"/>
        </w:rPr>
      </w:pPr>
      <w:r w:rsidRPr="00D15373">
        <w:rPr>
          <w:rFonts w:ascii="Arial" w:hAnsi="Arial" w:cs="Arial"/>
          <w:sz w:val="22"/>
          <w:szCs w:val="22"/>
        </w:rPr>
        <w:t xml:space="preserve">Podpisany dokument elektroniczny JEDZ powinien zostać zaszyfrowany, </w:t>
      </w:r>
      <w:r w:rsidRPr="00D15373">
        <w:rPr>
          <w:rFonts w:ascii="Arial" w:hAnsi="Arial" w:cs="Arial"/>
          <w:sz w:val="22"/>
          <w:szCs w:val="22"/>
        </w:rPr>
        <w:br/>
        <w:t xml:space="preserve">tj. opatrzony hasłem dostępowym. W tym celu wykonawca może posłużyć się narzędziami oferowanymi przez oprogramowanie, w którym przygotowuje dokument oświadczenia (np. Adobe </w:t>
      </w:r>
      <w:proofErr w:type="spellStart"/>
      <w:r w:rsidRPr="00D15373">
        <w:rPr>
          <w:rFonts w:ascii="Arial" w:hAnsi="Arial" w:cs="Arial"/>
          <w:sz w:val="22"/>
          <w:szCs w:val="22"/>
        </w:rPr>
        <w:t>Acrobat</w:t>
      </w:r>
      <w:proofErr w:type="spellEnd"/>
      <w:r w:rsidRPr="00D15373">
        <w:rPr>
          <w:rFonts w:ascii="Arial" w:hAnsi="Arial" w:cs="Arial"/>
          <w:sz w:val="22"/>
          <w:szCs w:val="22"/>
        </w:rPr>
        <w:t xml:space="preserve">), lub skorzystać z </w:t>
      </w:r>
      <w:r w:rsidRPr="00D15373">
        <w:rPr>
          <w:rFonts w:ascii="Arial" w:hAnsi="Arial" w:cs="Arial"/>
          <w:iCs/>
          <w:sz w:val="22"/>
          <w:szCs w:val="22"/>
        </w:rPr>
        <w:t>dostępnych na rynku narzędzi na licencji open-</w:t>
      </w:r>
      <w:proofErr w:type="spellStart"/>
      <w:r w:rsidRPr="00D15373">
        <w:rPr>
          <w:rFonts w:ascii="Arial" w:hAnsi="Arial" w:cs="Arial"/>
          <w:iCs/>
          <w:sz w:val="22"/>
          <w:szCs w:val="22"/>
        </w:rPr>
        <w:t>source</w:t>
      </w:r>
      <w:proofErr w:type="spellEnd"/>
      <w:r w:rsidRPr="00D15373">
        <w:rPr>
          <w:rFonts w:ascii="Arial" w:hAnsi="Arial" w:cs="Arial"/>
          <w:iCs/>
          <w:sz w:val="22"/>
          <w:szCs w:val="22"/>
        </w:rPr>
        <w:t xml:space="preserve"> (np.: AES </w:t>
      </w:r>
      <w:proofErr w:type="spellStart"/>
      <w:r w:rsidRPr="00D15373">
        <w:rPr>
          <w:rFonts w:ascii="Arial" w:hAnsi="Arial" w:cs="Arial"/>
          <w:iCs/>
          <w:sz w:val="22"/>
          <w:szCs w:val="22"/>
        </w:rPr>
        <w:t>Crypt</w:t>
      </w:r>
      <w:proofErr w:type="spellEnd"/>
      <w:r w:rsidRPr="00D15373">
        <w:rPr>
          <w:rFonts w:ascii="Arial" w:hAnsi="Arial" w:cs="Arial"/>
          <w:iCs/>
          <w:sz w:val="22"/>
          <w:szCs w:val="22"/>
        </w:rPr>
        <w:t xml:space="preserve">, 7-Zip i Smart </w:t>
      </w:r>
      <w:proofErr w:type="spellStart"/>
      <w:r w:rsidRPr="00D15373">
        <w:rPr>
          <w:rFonts w:ascii="Arial" w:hAnsi="Arial" w:cs="Arial"/>
          <w:iCs/>
          <w:sz w:val="22"/>
          <w:szCs w:val="22"/>
        </w:rPr>
        <w:t>Sign</w:t>
      </w:r>
      <w:proofErr w:type="spellEnd"/>
      <w:r w:rsidRPr="00D15373">
        <w:rPr>
          <w:rFonts w:ascii="Arial" w:hAnsi="Arial" w:cs="Arial"/>
          <w:iCs/>
          <w:sz w:val="22"/>
          <w:szCs w:val="22"/>
        </w:rPr>
        <w:t xml:space="preserve">) lub komercyjnych. </w:t>
      </w:r>
    </w:p>
    <w:p w14:paraId="7DB8CCD3" w14:textId="77777777" w:rsidR="004F74DF" w:rsidRPr="00D15373" w:rsidRDefault="004F74DF" w:rsidP="004F74DF">
      <w:pPr>
        <w:numPr>
          <w:ilvl w:val="1"/>
          <w:numId w:val="5"/>
        </w:numPr>
        <w:tabs>
          <w:tab w:val="left" w:pos="360"/>
        </w:tabs>
        <w:suppressAutoHyphens/>
        <w:spacing w:before="120" w:after="120"/>
        <w:ind w:hanging="502"/>
        <w:jc w:val="both"/>
        <w:rPr>
          <w:rFonts w:ascii="Arial" w:hAnsi="Arial" w:cs="Arial"/>
          <w:sz w:val="22"/>
          <w:szCs w:val="22"/>
        </w:rPr>
      </w:pPr>
      <w:r w:rsidRPr="00D15373">
        <w:rPr>
          <w:rFonts w:ascii="Arial" w:hAnsi="Arial" w:cs="Arial"/>
          <w:sz w:val="22"/>
          <w:szCs w:val="22"/>
        </w:rPr>
        <w:t xml:space="preserve">Wykonawca zamieszcza </w:t>
      </w:r>
      <w:r w:rsidRPr="006277F9">
        <w:rPr>
          <w:rFonts w:ascii="Arial" w:hAnsi="Arial" w:cs="Arial"/>
          <w:b/>
          <w:sz w:val="22"/>
          <w:szCs w:val="22"/>
        </w:rPr>
        <w:t>hasło dostępu</w:t>
      </w:r>
      <w:r w:rsidRPr="00D15373">
        <w:rPr>
          <w:rFonts w:ascii="Arial" w:hAnsi="Arial" w:cs="Arial"/>
          <w:sz w:val="22"/>
          <w:szCs w:val="22"/>
        </w:rPr>
        <w:t xml:space="preserve"> do pliku JEDZ </w:t>
      </w:r>
      <w:r w:rsidRPr="00D15373">
        <w:rPr>
          <w:rFonts w:ascii="Arial" w:hAnsi="Arial" w:cs="Arial"/>
          <w:b/>
          <w:sz w:val="22"/>
          <w:szCs w:val="22"/>
          <w:u w:val="single"/>
        </w:rPr>
        <w:t>w treści swojej oferty w punkcie 11.</w:t>
      </w:r>
      <w:r w:rsidRPr="00D15373">
        <w:rPr>
          <w:rFonts w:ascii="Arial" w:hAnsi="Arial" w:cs="Arial"/>
          <w:sz w:val="22"/>
          <w:szCs w:val="22"/>
        </w:rPr>
        <w:t xml:space="preserve"> złożonej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3596A7AD" w14:textId="7CB80463" w:rsidR="004F74DF" w:rsidRPr="00D15373" w:rsidRDefault="004F74DF" w:rsidP="004F74DF">
      <w:pPr>
        <w:tabs>
          <w:tab w:val="left" w:pos="360"/>
        </w:tabs>
        <w:suppressAutoHyphens/>
        <w:spacing w:before="120" w:after="120"/>
        <w:ind w:left="357"/>
        <w:jc w:val="both"/>
        <w:rPr>
          <w:rFonts w:ascii="Arial" w:hAnsi="Arial" w:cs="Arial"/>
          <w:sz w:val="22"/>
          <w:szCs w:val="22"/>
        </w:rPr>
      </w:pPr>
      <w:r w:rsidRPr="00D15373">
        <w:rPr>
          <w:rFonts w:ascii="Arial" w:hAnsi="Arial" w:cs="Arial"/>
          <w:sz w:val="22"/>
          <w:szCs w:val="22"/>
        </w:rPr>
        <w:t xml:space="preserve">Wykonawca przesyła zamawiającemu zaszyfrowany i podpisany kwalifikowanym podpisem elektronicznym JEDZ na wskazany w pkt.8. adres poczty elektronicznej w taki sposób, aby dokument ten dotarł do zamawiającego przed upływem terminu składania ofert. W treści przesłanej wiadomości należy wskazać oznaczenie i nazwę postępowania, którego JEDZ dotyczy </w:t>
      </w:r>
      <w:r w:rsidRPr="00D15373">
        <w:rPr>
          <w:rFonts w:ascii="Arial" w:hAnsi="Arial" w:cs="Arial"/>
          <w:i/>
          <w:sz w:val="22"/>
          <w:szCs w:val="22"/>
          <w:u w:val="single"/>
        </w:rPr>
        <w:t>(</w:t>
      </w:r>
      <w:r w:rsidRPr="006277F9">
        <w:rPr>
          <w:rFonts w:ascii="Arial" w:hAnsi="Arial" w:cs="Arial"/>
          <w:b/>
          <w:i/>
          <w:sz w:val="22"/>
          <w:szCs w:val="22"/>
          <w:u w:val="single"/>
        </w:rPr>
        <w:t xml:space="preserve">JEDZ do postępowania </w:t>
      </w:r>
      <w:r w:rsidRPr="00082DBF">
        <w:rPr>
          <w:rFonts w:ascii="Arial" w:hAnsi="Arial" w:cs="Arial"/>
          <w:b/>
          <w:sz w:val="22"/>
          <w:szCs w:val="22"/>
          <w:u w:val="single"/>
        </w:rPr>
        <w:t>BZ.271</w:t>
      </w:r>
      <w:r w:rsidR="001D2FEE" w:rsidRPr="00082DBF">
        <w:rPr>
          <w:rFonts w:ascii="Arial" w:hAnsi="Arial" w:cs="Arial"/>
          <w:b/>
          <w:sz w:val="22"/>
          <w:szCs w:val="22"/>
          <w:u w:val="single"/>
        </w:rPr>
        <w:t>.66.</w:t>
      </w:r>
      <w:r w:rsidRPr="00082DBF">
        <w:rPr>
          <w:rFonts w:ascii="Arial" w:hAnsi="Arial" w:cs="Arial"/>
          <w:b/>
          <w:sz w:val="22"/>
          <w:szCs w:val="22"/>
          <w:u w:val="single"/>
        </w:rPr>
        <w:t>2018</w:t>
      </w:r>
      <w:r w:rsidR="006277F9" w:rsidRPr="00082DBF">
        <w:rPr>
          <w:rFonts w:ascii="Arial" w:hAnsi="Arial" w:cs="Arial"/>
          <w:b/>
          <w:sz w:val="22"/>
          <w:szCs w:val="22"/>
          <w:u w:val="single"/>
        </w:rPr>
        <w:t>.</w:t>
      </w:r>
      <w:r w:rsidR="001D2FEE" w:rsidRPr="00082DBF">
        <w:rPr>
          <w:rFonts w:ascii="Arial" w:hAnsi="Arial" w:cs="Arial"/>
          <w:b/>
          <w:sz w:val="22"/>
          <w:szCs w:val="22"/>
          <w:u w:val="single"/>
        </w:rPr>
        <w:t>I</w:t>
      </w:r>
      <w:r w:rsidRPr="00082DBF">
        <w:rPr>
          <w:rFonts w:ascii="Arial" w:hAnsi="Arial" w:cs="Arial"/>
          <w:b/>
          <w:sz w:val="22"/>
          <w:szCs w:val="22"/>
          <w:u w:val="single"/>
        </w:rPr>
        <w:t xml:space="preserve"> </w:t>
      </w:r>
      <w:r w:rsidR="006277F9" w:rsidRPr="00082DBF">
        <w:rPr>
          <w:rFonts w:ascii="Arial" w:hAnsi="Arial" w:cs="Arial"/>
          <w:b/>
          <w:sz w:val="22"/>
          <w:szCs w:val="22"/>
          <w:u w:val="single"/>
        </w:rPr>
        <w:t xml:space="preserve">Utrzymanie </w:t>
      </w:r>
      <w:r w:rsidR="006277F9" w:rsidRPr="006277F9">
        <w:rPr>
          <w:rFonts w:ascii="Arial" w:hAnsi="Arial" w:cs="Arial"/>
          <w:b/>
          <w:sz w:val="22"/>
          <w:szCs w:val="22"/>
          <w:u w:val="single"/>
        </w:rPr>
        <w:t>czystości i porządku na nieruchomościach Gminy Miasto Kołobrzeg</w:t>
      </w:r>
      <w:r w:rsidRPr="006277F9">
        <w:rPr>
          <w:rFonts w:ascii="Arial" w:hAnsi="Arial" w:cs="Arial"/>
          <w:b/>
          <w:sz w:val="22"/>
          <w:szCs w:val="22"/>
          <w:u w:val="single"/>
        </w:rPr>
        <w:t xml:space="preserve">) </w:t>
      </w:r>
      <w:r w:rsidRPr="00D15373">
        <w:rPr>
          <w:rFonts w:ascii="Arial" w:hAnsi="Arial" w:cs="Arial"/>
          <w:sz w:val="22"/>
          <w:szCs w:val="22"/>
        </w:rPr>
        <w:t>oraz nazwę wykonawcy albo dowolne oznaczenie pozwalające na identyfikację wykonawcy</w:t>
      </w:r>
    </w:p>
    <w:p w14:paraId="6FAB5669" w14:textId="77777777" w:rsidR="004F74DF" w:rsidRPr="00D15373" w:rsidRDefault="004F74DF" w:rsidP="004F74DF">
      <w:pPr>
        <w:numPr>
          <w:ilvl w:val="1"/>
          <w:numId w:val="5"/>
        </w:numPr>
        <w:tabs>
          <w:tab w:val="left" w:pos="360"/>
        </w:tabs>
        <w:suppressAutoHyphens/>
        <w:spacing w:before="120" w:after="120"/>
        <w:ind w:hanging="502"/>
        <w:jc w:val="both"/>
        <w:rPr>
          <w:rFonts w:ascii="Arial" w:hAnsi="Arial" w:cs="Arial"/>
          <w:sz w:val="22"/>
          <w:szCs w:val="22"/>
        </w:rPr>
      </w:pPr>
      <w:r w:rsidRPr="00D15373">
        <w:rPr>
          <w:rFonts w:ascii="Arial" w:hAnsi="Arial" w:cs="Arial"/>
          <w:sz w:val="22"/>
          <w:szCs w:val="22"/>
        </w:rPr>
        <w:t>Wykonawca, przesyłając JEDZ, żąda potwierdzenia dostarczenia wiadomości zawierającej JEDZ.</w:t>
      </w:r>
    </w:p>
    <w:p w14:paraId="1B1EEDB0" w14:textId="77777777" w:rsidR="004F74DF" w:rsidRPr="00D15373" w:rsidRDefault="004F74DF" w:rsidP="004F74DF">
      <w:pPr>
        <w:numPr>
          <w:ilvl w:val="1"/>
          <w:numId w:val="5"/>
        </w:numPr>
        <w:tabs>
          <w:tab w:val="left" w:pos="360"/>
        </w:tabs>
        <w:suppressAutoHyphens/>
        <w:spacing w:before="120" w:after="120"/>
        <w:ind w:hanging="502"/>
        <w:jc w:val="both"/>
        <w:rPr>
          <w:rFonts w:ascii="Arial" w:hAnsi="Arial" w:cs="Arial"/>
          <w:sz w:val="22"/>
          <w:szCs w:val="22"/>
        </w:rPr>
      </w:pPr>
      <w:r w:rsidRPr="00D15373">
        <w:rPr>
          <w:rFonts w:ascii="Arial" w:hAnsi="Arial" w:cs="Arial"/>
          <w:sz w:val="22"/>
          <w:szCs w:val="22"/>
        </w:rPr>
        <w:t xml:space="preserve">Datą przesłania JEDZ będzie potwierdzenie dostarczenia wiadomości zawierającej JEDZ z serwera pocztowego zamawiającego. </w:t>
      </w:r>
    </w:p>
    <w:p w14:paraId="0C913003" w14:textId="77777777" w:rsidR="004F74DF" w:rsidRPr="00D15373" w:rsidRDefault="004F74DF" w:rsidP="004F74DF">
      <w:pPr>
        <w:numPr>
          <w:ilvl w:val="1"/>
          <w:numId w:val="5"/>
        </w:numPr>
        <w:tabs>
          <w:tab w:val="left" w:pos="360"/>
        </w:tabs>
        <w:suppressAutoHyphens/>
        <w:spacing w:before="120" w:after="120"/>
        <w:ind w:hanging="502"/>
        <w:jc w:val="both"/>
        <w:rPr>
          <w:rFonts w:ascii="Arial" w:hAnsi="Arial" w:cs="Arial"/>
          <w:sz w:val="22"/>
          <w:szCs w:val="22"/>
        </w:rPr>
      </w:pPr>
      <w:r w:rsidRPr="00D15373">
        <w:rPr>
          <w:rFonts w:ascii="Arial" w:hAnsi="Arial" w:cs="Arial"/>
          <w:sz w:val="22"/>
          <w:szCs w:val="22"/>
        </w:rPr>
        <w:t xml:space="preserve">Obowiązek złożenia JEDZ w postaci elektronicznej opatrzonej kwalifikowanym podpisem elektronicznym w sposób określony powyżej dotyczy również JEDZ składanego na wezwanie w trybie art. 26 ust. 3 ustawy </w:t>
      </w:r>
      <w:proofErr w:type="spellStart"/>
      <w:r w:rsidRPr="00D15373">
        <w:rPr>
          <w:rFonts w:ascii="Arial" w:hAnsi="Arial" w:cs="Arial"/>
          <w:sz w:val="22"/>
          <w:szCs w:val="22"/>
        </w:rPr>
        <w:t>Pzp</w:t>
      </w:r>
      <w:proofErr w:type="spellEnd"/>
      <w:r w:rsidRPr="00D15373">
        <w:rPr>
          <w:rFonts w:ascii="Arial" w:hAnsi="Arial" w:cs="Arial"/>
          <w:sz w:val="22"/>
          <w:szCs w:val="22"/>
        </w:rPr>
        <w:t xml:space="preserve">. W takim przypadku Zamawiający nie wymaga szyfrowania tego dokumentu. </w:t>
      </w:r>
    </w:p>
    <w:p w14:paraId="38EBA9F9" w14:textId="77777777" w:rsidR="004F74DF" w:rsidRPr="007A75C6" w:rsidRDefault="004F74DF" w:rsidP="004F74DF">
      <w:pPr>
        <w:tabs>
          <w:tab w:val="left" w:pos="360"/>
        </w:tabs>
        <w:suppressAutoHyphens/>
        <w:spacing w:before="120" w:after="120"/>
        <w:jc w:val="both"/>
        <w:rPr>
          <w:rFonts w:ascii="Arial" w:hAnsi="Arial" w:cs="Arial"/>
          <w:sz w:val="22"/>
          <w:szCs w:val="22"/>
        </w:rPr>
      </w:pPr>
    </w:p>
    <w:p w14:paraId="43E488DA" w14:textId="29291401" w:rsidR="00923FA1" w:rsidRPr="00082DBF" w:rsidRDefault="001D2FEE" w:rsidP="001A691F">
      <w:pPr>
        <w:numPr>
          <w:ilvl w:val="1"/>
          <w:numId w:val="5"/>
        </w:numPr>
        <w:tabs>
          <w:tab w:val="left" w:pos="360"/>
        </w:tabs>
        <w:suppressAutoHyphens/>
        <w:spacing w:before="120" w:after="120"/>
        <w:ind w:left="357" w:hanging="357"/>
        <w:jc w:val="both"/>
        <w:rPr>
          <w:rFonts w:ascii="Arial" w:hAnsi="Arial" w:cs="Arial"/>
          <w:sz w:val="22"/>
          <w:szCs w:val="22"/>
        </w:rPr>
      </w:pPr>
      <w:r w:rsidRPr="00082DBF">
        <w:rPr>
          <w:rFonts w:ascii="Arial" w:hAnsi="Arial" w:cs="Arial"/>
          <w:sz w:val="22"/>
          <w:szCs w:val="22"/>
        </w:rPr>
        <w:lastRenderedPageBreak/>
        <w:t xml:space="preserve">Zaleca się, aby </w:t>
      </w:r>
      <w:r w:rsidR="00331B70" w:rsidRPr="00082DBF">
        <w:rPr>
          <w:rFonts w:ascii="Arial" w:hAnsi="Arial" w:cs="Arial"/>
          <w:sz w:val="22"/>
          <w:szCs w:val="22"/>
        </w:rPr>
        <w:t>formularz oferty został</w:t>
      </w:r>
      <w:r w:rsidR="00923FA1" w:rsidRPr="00082DBF">
        <w:rPr>
          <w:rFonts w:ascii="Arial" w:hAnsi="Arial" w:cs="Arial"/>
          <w:sz w:val="22"/>
          <w:szCs w:val="22"/>
        </w:rPr>
        <w:t xml:space="preserve"> trwale spięty oraz podpisany, a wszystkie strony oferty </w:t>
      </w:r>
      <w:r w:rsidR="003D6FB2" w:rsidRPr="00082DBF">
        <w:rPr>
          <w:rFonts w:ascii="Arial" w:hAnsi="Arial" w:cs="Arial"/>
          <w:sz w:val="22"/>
          <w:szCs w:val="22"/>
        </w:rPr>
        <w:t>były</w:t>
      </w:r>
      <w:r w:rsidR="00923FA1" w:rsidRPr="00082DBF">
        <w:rPr>
          <w:rFonts w:ascii="Arial" w:hAnsi="Arial" w:cs="Arial"/>
          <w:sz w:val="22"/>
          <w:szCs w:val="22"/>
        </w:rPr>
        <w:t xml:space="preserve"> ponumerowan</w:t>
      </w:r>
      <w:r w:rsidR="003D6FB2" w:rsidRPr="00082DBF">
        <w:rPr>
          <w:rFonts w:ascii="Arial" w:hAnsi="Arial" w:cs="Arial"/>
          <w:sz w:val="22"/>
          <w:szCs w:val="22"/>
        </w:rPr>
        <w:t xml:space="preserve">e - w tym wszystkie załączniki - </w:t>
      </w:r>
      <w:r w:rsidR="00923FA1" w:rsidRPr="00082DBF">
        <w:rPr>
          <w:rFonts w:ascii="Arial" w:hAnsi="Arial" w:cs="Arial"/>
          <w:sz w:val="22"/>
          <w:szCs w:val="22"/>
        </w:rPr>
        <w:t>parafowane przez osobę podpisującą ofertę.</w:t>
      </w:r>
    </w:p>
    <w:p w14:paraId="3162F368" w14:textId="77777777" w:rsidR="00923FA1" w:rsidRPr="004F74DF"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4F74DF">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4F74DF">
        <w:rPr>
          <w:rFonts w:ascii="Arial" w:hAnsi="Arial" w:cs="Arial"/>
          <w:sz w:val="22"/>
          <w:szCs w:val="22"/>
        </w:rPr>
        <w:t>CEIDG</w:t>
      </w:r>
      <w:r w:rsidRPr="004F74DF">
        <w:rPr>
          <w:rFonts w:ascii="Arial" w:hAnsi="Arial" w:cs="Arial"/>
          <w:sz w:val="22"/>
          <w:szCs w:val="22"/>
        </w:rPr>
        <w:t>).</w:t>
      </w:r>
    </w:p>
    <w:p w14:paraId="3C2098F3" w14:textId="77777777" w:rsidR="00AC273B" w:rsidRPr="004F74DF"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4F74DF">
        <w:rPr>
          <w:rFonts w:ascii="Arial" w:hAnsi="Arial" w:cs="Arial"/>
          <w:sz w:val="22"/>
          <w:szCs w:val="22"/>
        </w:rPr>
        <w:t>Wszystkie miejsca, w których Wykonawca naniósł zmiany winny być parafowane przez osobę /osoby/ podpisującą ofertę wraz z datą naniesienia zmiany.</w:t>
      </w:r>
    </w:p>
    <w:p w14:paraId="499876A5" w14:textId="77777777" w:rsidR="00AC273B"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790C8602" w14:textId="77777777" w:rsidR="00AC273B"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707DF468" w14:textId="77777777" w:rsidR="0089793B" w:rsidRP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2B163963" w14:textId="77777777" w:rsidR="0089793B" w:rsidRPr="00B63614" w:rsidRDefault="0089793B" w:rsidP="0089793B">
      <w:pPr>
        <w:spacing w:before="120" w:after="120"/>
        <w:jc w:val="center"/>
        <w:rPr>
          <w:rFonts w:ascii="Arial" w:hAnsi="Arial" w:cs="Arial"/>
          <w:b/>
          <w:bCs/>
          <w:sz w:val="22"/>
          <w:szCs w:val="22"/>
        </w:rPr>
      </w:pPr>
      <w:r w:rsidRPr="00074135">
        <w:rPr>
          <w:rFonts w:ascii="Arial" w:hAnsi="Arial" w:cs="Arial"/>
          <w:b/>
          <w:sz w:val="22"/>
          <w:szCs w:val="22"/>
          <w:u w:val="single"/>
        </w:rPr>
        <w:t xml:space="preserve">Oferta w przetargu nieograniczonym </w:t>
      </w:r>
      <w:r w:rsidRPr="00074135">
        <w:rPr>
          <w:rFonts w:ascii="Arial" w:hAnsi="Arial" w:cs="Arial"/>
          <w:sz w:val="22"/>
          <w:szCs w:val="22"/>
          <w:u w:val="single"/>
        </w:rPr>
        <w:t>na zadanie</w:t>
      </w:r>
      <w:r w:rsidRPr="00B63614">
        <w:rPr>
          <w:rFonts w:ascii="Arial" w:hAnsi="Arial" w:cs="Arial"/>
          <w:bCs/>
          <w:sz w:val="22"/>
          <w:szCs w:val="22"/>
        </w:rPr>
        <w:t>:</w:t>
      </w:r>
    </w:p>
    <w:p w14:paraId="0EA44B55" w14:textId="77777777" w:rsidR="0089793B" w:rsidRDefault="00F67D43" w:rsidP="0089793B">
      <w:pPr>
        <w:pStyle w:val="pkt"/>
        <w:spacing w:before="120" w:after="120" w:line="240" w:lineRule="auto"/>
        <w:ind w:left="0" w:firstLine="0"/>
        <w:jc w:val="center"/>
        <w:rPr>
          <w:rFonts w:ascii="Arial" w:hAnsi="Arial" w:cs="Arial"/>
          <w:b/>
          <w:sz w:val="22"/>
          <w:szCs w:val="22"/>
        </w:rPr>
      </w:pPr>
      <w:r>
        <w:rPr>
          <w:rFonts w:ascii="Arial" w:hAnsi="Arial" w:cs="Arial"/>
          <w:b/>
          <w:sz w:val="22"/>
          <w:szCs w:val="22"/>
        </w:rPr>
        <w:t>„Utrzymanie czystości i porządku na nieruchomościach Gminy Miasto Kołobrzeg</w:t>
      </w:r>
      <w:r w:rsidR="00902F78" w:rsidRPr="00902F78">
        <w:rPr>
          <w:rFonts w:ascii="Arial" w:hAnsi="Arial" w:cs="Arial"/>
          <w:b/>
          <w:sz w:val="22"/>
          <w:szCs w:val="22"/>
        </w:rPr>
        <w:t>”</w:t>
      </w:r>
    </w:p>
    <w:p w14:paraId="4FEAB07A" w14:textId="13A70435" w:rsidR="0089793B" w:rsidRPr="005B7DA0" w:rsidRDefault="005B7DA0" w:rsidP="0089793B">
      <w:pPr>
        <w:pStyle w:val="pkt"/>
        <w:spacing w:before="120" w:after="120" w:line="240" w:lineRule="auto"/>
        <w:ind w:left="0" w:firstLine="0"/>
        <w:jc w:val="center"/>
        <w:rPr>
          <w:rFonts w:ascii="Arial" w:hAnsi="Arial" w:cs="Arial"/>
          <w:b/>
          <w:color w:val="FF0000"/>
          <w:sz w:val="22"/>
          <w:szCs w:val="22"/>
        </w:rPr>
      </w:pPr>
      <w:r w:rsidRPr="00852DBE">
        <w:rPr>
          <w:rFonts w:ascii="Arial" w:hAnsi="Arial" w:cs="Arial"/>
          <w:b/>
          <w:sz w:val="22"/>
          <w:szCs w:val="22"/>
        </w:rPr>
        <w:t>Oferta</w:t>
      </w:r>
      <w:r w:rsidRPr="00074135">
        <w:rPr>
          <w:rFonts w:ascii="Arial" w:hAnsi="Arial" w:cs="Arial"/>
          <w:sz w:val="22"/>
          <w:szCs w:val="22"/>
        </w:rPr>
        <w:t xml:space="preserve"> na</w:t>
      </w:r>
      <w:r w:rsidRPr="00852DBE">
        <w:rPr>
          <w:rFonts w:ascii="Arial" w:hAnsi="Arial" w:cs="Arial"/>
          <w:b/>
          <w:sz w:val="22"/>
          <w:szCs w:val="22"/>
        </w:rPr>
        <w:t xml:space="preserve"> Część</w:t>
      </w:r>
      <w:r w:rsidR="00852DBE" w:rsidRPr="00852DBE">
        <w:rPr>
          <w:rFonts w:ascii="Arial" w:hAnsi="Arial" w:cs="Arial"/>
          <w:b/>
          <w:sz w:val="22"/>
          <w:szCs w:val="22"/>
        </w:rPr>
        <w:t xml:space="preserve"> </w:t>
      </w:r>
      <w:r w:rsidR="006879C9" w:rsidRPr="006879C9">
        <w:rPr>
          <w:rFonts w:ascii="Arial" w:hAnsi="Arial" w:cs="Arial"/>
          <w:sz w:val="22"/>
          <w:szCs w:val="22"/>
        </w:rPr>
        <w:t>………………………</w:t>
      </w:r>
    </w:p>
    <w:p w14:paraId="798125CA" w14:textId="77777777" w:rsidR="00074135" w:rsidRPr="00074135" w:rsidRDefault="00074135" w:rsidP="00074135">
      <w:pPr>
        <w:tabs>
          <w:tab w:val="left" w:pos="360"/>
        </w:tabs>
        <w:ind w:left="357" w:firstLine="68"/>
        <w:rPr>
          <w:rFonts w:ascii="Arial" w:hAnsi="Arial" w:cs="Arial"/>
          <w:b/>
          <w:sz w:val="22"/>
          <w:szCs w:val="22"/>
          <w:u w:val="single"/>
        </w:rPr>
      </w:pPr>
      <w:r w:rsidRPr="00074135">
        <w:rPr>
          <w:rFonts w:ascii="Arial" w:hAnsi="Arial" w:cs="Arial"/>
          <w:b/>
          <w:sz w:val="22"/>
          <w:szCs w:val="22"/>
          <w:u w:val="single"/>
        </w:rPr>
        <w:t>Uwaga:</w:t>
      </w:r>
    </w:p>
    <w:p w14:paraId="6A939EAE" w14:textId="77777777" w:rsidR="0089793B" w:rsidRPr="00B63614" w:rsidRDefault="0089793B" w:rsidP="00074135">
      <w:pPr>
        <w:tabs>
          <w:tab w:val="left" w:pos="360"/>
        </w:tabs>
        <w:spacing w:after="120"/>
        <w:ind w:left="357" w:firstLine="68"/>
        <w:rPr>
          <w:rFonts w:ascii="Arial" w:hAnsi="Arial" w:cs="Arial"/>
          <w:sz w:val="22"/>
          <w:szCs w:val="22"/>
        </w:rPr>
      </w:pPr>
      <w:r w:rsidRPr="00B63614">
        <w:rPr>
          <w:rFonts w:ascii="Arial" w:hAnsi="Arial" w:cs="Arial"/>
          <w:sz w:val="22"/>
          <w:szCs w:val="22"/>
        </w:rPr>
        <w:t xml:space="preserve">Poza oznaczeniami podanymi powyżej </w:t>
      </w:r>
      <w:r w:rsidRPr="00074135">
        <w:rPr>
          <w:rFonts w:ascii="Arial" w:hAnsi="Arial" w:cs="Arial"/>
          <w:b/>
          <w:i/>
          <w:sz w:val="22"/>
          <w:szCs w:val="22"/>
          <w:u w:val="single"/>
        </w:rPr>
        <w:t>koperta wewnętrzna</w:t>
      </w:r>
      <w:r w:rsidRPr="00B63614">
        <w:rPr>
          <w:rFonts w:ascii="Arial" w:hAnsi="Arial" w:cs="Arial"/>
          <w:sz w:val="22"/>
          <w:szCs w:val="22"/>
        </w:rPr>
        <w:t xml:space="preserve"> musi posiadać:</w:t>
      </w:r>
    </w:p>
    <w:p w14:paraId="3C3B736B" w14:textId="77777777" w:rsidR="0089793B" w:rsidRDefault="0089793B" w:rsidP="0089793B">
      <w:pPr>
        <w:tabs>
          <w:tab w:val="left" w:pos="360"/>
        </w:tabs>
        <w:spacing w:before="120" w:after="120"/>
        <w:jc w:val="center"/>
        <w:rPr>
          <w:rFonts w:ascii="Arial" w:hAnsi="Arial" w:cs="Arial"/>
          <w:sz w:val="22"/>
          <w:szCs w:val="22"/>
        </w:rPr>
      </w:pPr>
      <w:r w:rsidRPr="00074135">
        <w:rPr>
          <w:rFonts w:ascii="Arial" w:hAnsi="Arial" w:cs="Arial"/>
          <w:i/>
          <w:sz w:val="22"/>
          <w:szCs w:val="22"/>
          <w:u w:val="single"/>
        </w:rPr>
        <w:t>nazwę i adres Wykonawcy</w:t>
      </w:r>
      <w:r w:rsidRPr="00B63614">
        <w:rPr>
          <w:rFonts w:ascii="Arial" w:hAnsi="Arial" w:cs="Arial"/>
          <w:sz w:val="22"/>
          <w:szCs w:val="22"/>
        </w:rPr>
        <w:t>.</w:t>
      </w:r>
    </w:p>
    <w:p w14:paraId="4FC7B386" w14:textId="77777777"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3B3F0BD9" w14:textId="77777777"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7CB65A72" w14:textId="77777777"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 xml:space="preserve">t. </w:t>
      </w:r>
      <w:r w:rsidR="004F74DF">
        <w:rPr>
          <w:rFonts w:ascii="Arial" w:hAnsi="Arial" w:cs="Arial"/>
          <w:sz w:val="22"/>
          <w:szCs w:val="22"/>
        </w:rPr>
        <w:t>22</w:t>
      </w:r>
      <w:r w:rsidRPr="0089793B">
        <w:rPr>
          <w:rFonts w:ascii="Arial" w:hAnsi="Arial" w:cs="Arial"/>
          <w:sz w:val="22"/>
          <w:szCs w:val="22"/>
        </w:rPr>
        <w:t xml:space="preserve">, z dodaniem słowa: "Zmiana" lub "Wycofanie". </w:t>
      </w:r>
    </w:p>
    <w:p w14:paraId="7AB8C6B7" w14:textId="77777777"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1DAC4BB3" w14:textId="77777777"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75E0D72F" w14:textId="77777777" w:rsidR="00923FA1" w:rsidRP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4DAC1904"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5E487A81"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1D908EB7"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4DBFD2E1" w14:textId="195FA80C"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w rozumieniu art.11 ust.4 ustawy z dnia 16 kwietnia 1993 roku o zwalczaniu nieuczciwej konkurencji /Dz.U.20</w:t>
      </w:r>
      <w:r w:rsidR="004F74DF">
        <w:rPr>
          <w:rFonts w:ascii="Arial" w:hAnsi="Arial" w:cs="Arial"/>
          <w:bCs/>
          <w:i/>
          <w:sz w:val="22"/>
          <w:szCs w:val="22"/>
        </w:rPr>
        <w:t>18</w:t>
      </w:r>
      <w:r w:rsidR="00FE0D01" w:rsidRPr="007A75C6">
        <w:rPr>
          <w:rFonts w:ascii="Arial" w:hAnsi="Arial" w:cs="Arial"/>
          <w:bCs/>
          <w:i/>
          <w:sz w:val="22"/>
          <w:szCs w:val="22"/>
        </w:rPr>
        <w:t xml:space="preserve">r. </w:t>
      </w:r>
      <w:r w:rsidR="004F74DF">
        <w:rPr>
          <w:rFonts w:ascii="Arial" w:hAnsi="Arial" w:cs="Arial"/>
          <w:bCs/>
          <w:i/>
          <w:sz w:val="22"/>
          <w:szCs w:val="22"/>
        </w:rPr>
        <w:t>poz.</w:t>
      </w:r>
      <w:r w:rsidR="004F74DF" w:rsidRPr="00082DBF">
        <w:rPr>
          <w:rFonts w:ascii="Arial" w:hAnsi="Arial" w:cs="Arial"/>
          <w:bCs/>
          <w:i/>
          <w:sz w:val="22"/>
          <w:szCs w:val="22"/>
        </w:rPr>
        <w:t>419</w:t>
      </w:r>
      <w:r w:rsidR="00E45147" w:rsidRPr="00082DBF">
        <w:rPr>
          <w:rFonts w:ascii="Arial" w:hAnsi="Arial" w:cs="Arial"/>
          <w:bCs/>
          <w:i/>
          <w:sz w:val="22"/>
          <w:szCs w:val="22"/>
        </w:rPr>
        <w:t xml:space="preserve"> z późn. zm.</w:t>
      </w:r>
      <w:r w:rsidR="00A45FC2" w:rsidRPr="00082DBF">
        <w:rPr>
          <w:rFonts w:ascii="Arial" w:hAnsi="Arial" w:cs="Arial"/>
          <w:bCs/>
          <w:i/>
          <w:sz w:val="22"/>
          <w:szCs w:val="22"/>
        </w:rPr>
        <w:t>)</w:t>
      </w:r>
      <w:r w:rsidR="00FE0D01" w:rsidRPr="00082DBF">
        <w:rPr>
          <w:rFonts w:ascii="Arial" w:hAnsi="Arial" w:cs="Arial"/>
          <w:bCs/>
          <w:i/>
          <w:sz w:val="22"/>
          <w:szCs w:val="22"/>
        </w:rPr>
        <w:t>.</w:t>
      </w:r>
    </w:p>
    <w:p w14:paraId="5309D7C1" w14:textId="77777777" w:rsidR="00A726F7" w:rsidRDefault="00E62042" w:rsidP="0089793B">
      <w:pPr>
        <w:spacing w:before="120" w:after="120"/>
        <w:ind w:left="360"/>
        <w:jc w:val="both"/>
        <w:rPr>
          <w:rFonts w:ascii="Arial" w:hAnsi="Arial" w:cs="Arial"/>
          <w:bCs/>
          <w:sz w:val="22"/>
          <w:szCs w:val="22"/>
        </w:rPr>
      </w:pPr>
      <w:r w:rsidRPr="00B63614">
        <w:rPr>
          <w:rFonts w:ascii="Arial" w:hAnsi="Arial" w:cs="Arial"/>
          <w:bCs/>
          <w:sz w:val="22"/>
          <w:szCs w:val="22"/>
        </w:rPr>
        <w:lastRenderedPageBreak/>
        <w:t>Zaleca się, aby informacje stanowiące tajemnicę przedsiębiorstwa były trwale spięte i oddzielone od pozostałej jawnej części.</w:t>
      </w:r>
    </w:p>
    <w:p w14:paraId="3BA6F509" w14:textId="77777777" w:rsidR="0089793B" w:rsidRPr="0089793B" w:rsidRDefault="0089793B" w:rsidP="0089793B">
      <w:pPr>
        <w:spacing w:before="120" w:after="120"/>
        <w:ind w:left="360"/>
        <w:jc w:val="both"/>
        <w:rPr>
          <w:rFonts w:ascii="Arial" w:hAnsi="Arial" w:cs="Arial"/>
          <w:bCs/>
          <w:sz w:val="22"/>
          <w:szCs w:val="22"/>
        </w:rPr>
      </w:pPr>
    </w:p>
    <w:p w14:paraId="0F131FA8" w14:textId="77777777" w:rsidR="00923FA1" w:rsidRDefault="00923FA1" w:rsidP="001A691F">
      <w:pPr>
        <w:pStyle w:val="Nagwek1"/>
        <w:numPr>
          <w:ilvl w:val="0"/>
          <w:numId w:val="5"/>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6BB22B26" w14:textId="77777777" w:rsidR="0089793B" w:rsidRPr="0089793B" w:rsidRDefault="0089793B" w:rsidP="0089793B">
      <w:pPr>
        <w:spacing w:before="120" w:after="120"/>
      </w:pPr>
    </w:p>
    <w:p w14:paraId="2D2E36B5" w14:textId="77777777" w:rsidR="00902F78" w:rsidRPr="00FD4948" w:rsidRDefault="00202431" w:rsidP="00FD4948">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r w:rsidR="006C75A5">
        <w:rPr>
          <w:rFonts w:ascii="Arial" w:hAnsi="Arial" w:cs="Arial"/>
          <w:sz w:val="22"/>
          <w:szCs w:val="22"/>
        </w:rPr>
        <w:t xml:space="preserve"> (tj. na </w:t>
      </w:r>
      <w:r w:rsidR="006C75A5" w:rsidRPr="006C05FA">
        <w:rPr>
          <w:rFonts w:ascii="Arial" w:hAnsi="Arial" w:cs="Arial"/>
          <w:b/>
          <w:sz w:val="22"/>
          <w:szCs w:val="22"/>
        </w:rPr>
        <w:t xml:space="preserve">Część </w:t>
      </w:r>
      <w:r w:rsidR="006C75A5" w:rsidRPr="006C75A5">
        <w:rPr>
          <w:rFonts w:ascii="Arial" w:hAnsi="Arial" w:cs="Arial"/>
          <w:b/>
          <w:sz w:val="22"/>
          <w:szCs w:val="22"/>
        </w:rPr>
        <w:t>1</w:t>
      </w:r>
      <w:r w:rsidR="006C75A5">
        <w:rPr>
          <w:rFonts w:ascii="Arial" w:hAnsi="Arial" w:cs="Arial"/>
          <w:sz w:val="22"/>
          <w:szCs w:val="22"/>
        </w:rPr>
        <w:t xml:space="preserve">  </w:t>
      </w:r>
      <w:r w:rsidR="006C05FA">
        <w:rPr>
          <w:rFonts w:ascii="Arial" w:hAnsi="Arial" w:cs="Arial"/>
          <w:sz w:val="22"/>
          <w:szCs w:val="22"/>
        </w:rPr>
        <w:t xml:space="preserve">i </w:t>
      </w:r>
      <w:r w:rsidR="006C05FA" w:rsidRPr="006C05FA">
        <w:rPr>
          <w:rFonts w:ascii="Arial" w:hAnsi="Arial" w:cs="Arial"/>
          <w:b/>
          <w:sz w:val="22"/>
          <w:szCs w:val="22"/>
        </w:rPr>
        <w:t xml:space="preserve"> </w:t>
      </w:r>
      <w:r w:rsidR="006C75A5" w:rsidRPr="006C05FA">
        <w:rPr>
          <w:rFonts w:ascii="Arial" w:hAnsi="Arial" w:cs="Arial"/>
          <w:b/>
          <w:sz w:val="22"/>
          <w:szCs w:val="22"/>
        </w:rPr>
        <w:t>Część</w:t>
      </w:r>
      <w:r w:rsidR="006C75A5">
        <w:rPr>
          <w:rFonts w:ascii="Arial" w:hAnsi="Arial" w:cs="Arial"/>
          <w:sz w:val="22"/>
          <w:szCs w:val="22"/>
        </w:rPr>
        <w:t xml:space="preserve"> </w:t>
      </w:r>
      <w:r w:rsidR="006C75A5">
        <w:rPr>
          <w:rFonts w:ascii="Arial" w:hAnsi="Arial" w:cs="Arial"/>
          <w:b/>
          <w:sz w:val="22"/>
          <w:szCs w:val="22"/>
        </w:rPr>
        <w:t>2</w:t>
      </w:r>
      <w:r w:rsidR="006C75A5">
        <w:rPr>
          <w:rFonts w:ascii="Arial" w:hAnsi="Arial" w:cs="Arial"/>
          <w:sz w:val="22"/>
          <w:szCs w:val="22"/>
        </w:rPr>
        <w:t>)</w:t>
      </w:r>
      <w:r w:rsidR="00FD4948">
        <w:rPr>
          <w:rFonts w:ascii="Arial" w:hAnsi="Arial" w:cs="Arial"/>
          <w:sz w:val="22"/>
          <w:szCs w:val="22"/>
        </w:rPr>
        <w:t>.</w:t>
      </w:r>
    </w:p>
    <w:p w14:paraId="60F598CA" w14:textId="77777777" w:rsidR="00902F78" w:rsidRPr="002075F3" w:rsidRDefault="00902F78" w:rsidP="002075F3">
      <w:pPr>
        <w:spacing w:before="120" w:after="120"/>
        <w:jc w:val="both"/>
        <w:rPr>
          <w:rFonts w:ascii="Arial" w:hAnsi="Arial" w:cs="Arial"/>
          <w:i/>
          <w:color w:val="548DD4" w:themeColor="text2" w:themeTint="99"/>
          <w:sz w:val="22"/>
          <w:szCs w:val="22"/>
        </w:rPr>
      </w:pPr>
    </w:p>
    <w:p w14:paraId="48F371D2" w14:textId="77777777" w:rsidR="00923FA1" w:rsidRDefault="00923FA1" w:rsidP="001A691F">
      <w:pPr>
        <w:pStyle w:val="Nagwek1"/>
        <w:numPr>
          <w:ilvl w:val="0"/>
          <w:numId w:val="5"/>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3E626978" w14:textId="77777777" w:rsidR="0089793B" w:rsidRPr="0089793B" w:rsidRDefault="0089793B" w:rsidP="0089793B">
      <w:pPr>
        <w:spacing w:before="120" w:after="120"/>
      </w:pPr>
    </w:p>
    <w:p w14:paraId="6074F4D0"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01E0AFB3" w14:textId="77777777" w:rsidR="00540D12" w:rsidRDefault="00540D12" w:rsidP="0089793B">
      <w:pPr>
        <w:spacing w:before="120" w:after="120"/>
        <w:ind w:left="357"/>
        <w:jc w:val="both"/>
        <w:rPr>
          <w:rFonts w:ascii="Arial" w:hAnsi="Arial" w:cs="Arial"/>
          <w:sz w:val="22"/>
          <w:szCs w:val="22"/>
        </w:rPr>
      </w:pPr>
    </w:p>
    <w:p w14:paraId="23C11B3A" w14:textId="77777777" w:rsidR="00A726F7" w:rsidRPr="00902F78" w:rsidRDefault="00A726F7" w:rsidP="001A691F">
      <w:pPr>
        <w:pStyle w:val="Nagwek1"/>
        <w:numPr>
          <w:ilvl w:val="0"/>
          <w:numId w:val="5"/>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423E5890" w14:textId="77777777" w:rsidR="0089793B" w:rsidRPr="00902F78" w:rsidRDefault="0089793B" w:rsidP="0089793B">
      <w:pPr>
        <w:spacing w:before="120" w:after="120"/>
      </w:pPr>
    </w:p>
    <w:p w14:paraId="6CD86AA5" w14:textId="77777777"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Z postęp</w:t>
      </w:r>
      <w:r w:rsidR="00160A57">
        <w:rPr>
          <w:rFonts w:ascii="Arial" w:hAnsi="Arial"/>
          <w:sz w:val="22"/>
          <w:szCs w:val="22"/>
        </w:rPr>
        <w:t>owania o udzielenie zamówienia z</w:t>
      </w:r>
      <w:r w:rsidRPr="00902F78">
        <w:rPr>
          <w:rFonts w:ascii="Arial" w:hAnsi="Arial"/>
          <w:sz w:val="22"/>
          <w:szCs w:val="22"/>
        </w:rPr>
        <w:t xml:space="preserve">mawiający wykluczy </w:t>
      </w:r>
      <w:r w:rsidR="00160A57">
        <w:rPr>
          <w:rFonts w:ascii="Arial" w:hAnsi="Arial"/>
          <w:sz w:val="22"/>
          <w:szCs w:val="22"/>
        </w:rPr>
        <w:t>w</w:t>
      </w:r>
      <w:r w:rsidRPr="00902F78">
        <w:rPr>
          <w:rFonts w:ascii="Arial" w:hAnsi="Arial"/>
          <w:sz w:val="22"/>
          <w:szCs w:val="22"/>
        </w:rPr>
        <w:t>ykonawcę:</w:t>
      </w:r>
    </w:p>
    <w:p w14:paraId="45803015" w14:textId="77777777" w:rsidR="0089793B" w:rsidRPr="00902F78" w:rsidRDefault="00160A57" w:rsidP="00174736">
      <w:pPr>
        <w:numPr>
          <w:ilvl w:val="1"/>
          <w:numId w:val="5"/>
        </w:numPr>
        <w:tabs>
          <w:tab w:val="left" w:pos="360"/>
        </w:tabs>
        <w:suppressAutoHyphens/>
        <w:spacing w:before="120" w:after="120"/>
        <w:ind w:hanging="502"/>
        <w:jc w:val="both"/>
        <w:rPr>
          <w:rFonts w:ascii="Arial" w:hAnsi="Arial" w:cs="Arial"/>
          <w:sz w:val="22"/>
          <w:szCs w:val="22"/>
        </w:rPr>
      </w:pPr>
      <w:r w:rsidRPr="005924CD">
        <w:rPr>
          <w:rFonts w:ascii="Arial" w:hAnsi="Arial"/>
          <w:sz w:val="22"/>
          <w:szCs w:val="22"/>
        </w:rPr>
        <w:t xml:space="preserve">(art. 24 ust. 5 pkt 1) </w:t>
      </w:r>
      <w:r w:rsidR="00174736" w:rsidRPr="005924CD">
        <w:rPr>
          <w:rFonts w:ascii="Arial" w:hAnsi="Arial"/>
          <w:sz w:val="22"/>
          <w:szCs w:val="22"/>
        </w:rPr>
        <w:t xml:space="preserve">W </w:t>
      </w:r>
      <w:r w:rsidR="00174736" w:rsidRPr="005C3995">
        <w:rPr>
          <w:rFonts w:ascii="Arial" w:hAnsi="Arial"/>
          <w:color w:val="000000" w:themeColor="text1"/>
          <w:sz w:val="22"/>
          <w:szCs w:val="22"/>
        </w:rPr>
        <w:t xml:space="preserve">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w:t>
      </w:r>
      <w:r w:rsidR="00174736" w:rsidRPr="005C3995">
        <w:rPr>
          <w:rFonts w:ascii="Arial" w:hAnsi="Arial"/>
          <w:i/>
          <w:color w:val="000000" w:themeColor="text1"/>
          <w:sz w:val="22"/>
          <w:szCs w:val="22"/>
        </w:rPr>
        <w:t>z późn. zm.</w:t>
      </w:r>
      <w:r w:rsidR="00174736" w:rsidRPr="005C3995">
        <w:rPr>
          <w:rFonts w:ascii="Arial" w:hAnsi="Arial"/>
          <w:color w:val="000000" w:themeColor="text1"/>
          <w:sz w:val="22"/>
          <w:szCs w:val="22"/>
        </w:rPr>
        <w:t xml:space="preserve">) lub którego upadłość ogłoszono, z wyjątkiem </w:t>
      </w:r>
      <w:r w:rsidR="00174736">
        <w:rPr>
          <w:rFonts w:ascii="Arial" w:hAnsi="Arial"/>
          <w:color w:val="000000" w:themeColor="text1"/>
          <w:sz w:val="22"/>
          <w:szCs w:val="22"/>
        </w:rPr>
        <w:t>w</w:t>
      </w:r>
      <w:r w:rsidR="00174736" w:rsidRPr="005C3995">
        <w:rPr>
          <w:rFonts w:ascii="Arial" w:hAnsi="Arial"/>
          <w:color w:val="000000" w:themeColor="text1"/>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74736" w:rsidRPr="005C3995">
        <w:rPr>
          <w:rFonts w:ascii="Arial" w:hAnsi="Arial"/>
          <w:i/>
          <w:color w:val="000000" w:themeColor="text1"/>
          <w:sz w:val="22"/>
          <w:szCs w:val="22"/>
        </w:rPr>
        <w:t>(Dz. U. z 2017 r., poz. 2344 z późn. zm.)</w:t>
      </w:r>
      <w:r w:rsidR="00174736">
        <w:rPr>
          <w:rFonts w:ascii="Arial" w:hAnsi="Arial"/>
          <w:i/>
          <w:color w:val="000000" w:themeColor="text1"/>
          <w:sz w:val="22"/>
          <w:szCs w:val="22"/>
        </w:rPr>
        <w:t xml:space="preserve">; </w:t>
      </w:r>
    </w:p>
    <w:p w14:paraId="61C15E15" w14:textId="77777777" w:rsidR="00174736" w:rsidRPr="00174736" w:rsidRDefault="00174736" w:rsidP="00174736">
      <w:pPr>
        <w:numPr>
          <w:ilvl w:val="1"/>
          <w:numId w:val="5"/>
        </w:numPr>
        <w:tabs>
          <w:tab w:val="left" w:pos="360"/>
        </w:tabs>
        <w:suppressAutoHyphens/>
        <w:spacing w:before="120" w:after="120"/>
        <w:ind w:hanging="502"/>
        <w:jc w:val="both"/>
        <w:rPr>
          <w:rFonts w:ascii="Arial" w:hAnsi="Arial" w:cs="Arial"/>
          <w:sz w:val="22"/>
          <w:szCs w:val="22"/>
        </w:rPr>
      </w:pPr>
      <w:r>
        <w:rPr>
          <w:rFonts w:ascii="Arial" w:hAnsi="Arial"/>
          <w:sz w:val="22"/>
          <w:szCs w:val="22"/>
        </w:rPr>
        <w:t xml:space="preserve">(art. 24 ust 5 pkt 2)  </w:t>
      </w:r>
      <w:r w:rsidR="00346C51">
        <w:rPr>
          <w:rFonts w:ascii="Arial" w:hAnsi="Arial"/>
          <w:sz w:val="22"/>
          <w:szCs w:val="22"/>
        </w:rPr>
        <w:t>K</w:t>
      </w:r>
      <w:r w:rsidRPr="00174736">
        <w:rPr>
          <w:rFonts w:ascii="Arial" w:hAnsi="Arial"/>
          <w:sz w:val="22"/>
          <w:szCs w:val="22"/>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89793B" w:rsidRPr="00902F78">
        <w:rPr>
          <w:rFonts w:ascii="Arial" w:hAnsi="Arial"/>
          <w:sz w:val="22"/>
          <w:szCs w:val="22"/>
        </w:rPr>
        <w:t xml:space="preserve"> </w:t>
      </w:r>
    </w:p>
    <w:p w14:paraId="52433E45" w14:textId="77777777" w:rsidR="00174736" w:rsidRPr="00A46F41" w:rsidRDefault="00174736" w:rsidP="00174736">
      <w:pPr>
        <w:numPr>
          <w:ilvl w:val="1"/>
          <w:numId w:val="5"/>
        </w:numPr>
        <w:tabs>
          <w:tab w:val="left" w:pos="360"/>
        </w:tabs>
        <w:suppressAutoHyphens/>
        <w:spacing w:before="120" w:after="120"/>
        <w:ind w:hanging="502"/>
        <w:jc w:val="both"/>
        <w:rPr>
          <w:rFonts w:ascii="Arial" w:hAnsi="Arial" w:cs="Arial"/>
          <w:color w:val="000000" w:themeColor="text1"/>
          <w:sz w:val="22"/>
          <w:szCs w:val="22"/>
        </w:rPr>
      </w:pPr>
      <w:r w:rsidRPr="00D15373">
        <w:rPr>
          <w:rFonts w:ascii="Arial" w:hAnsi="Arial"/>
          <w:sz w:val="22"/>
          <w:szCs w:val="22"/>
        </w:rPr>
        <w:t xml:space="preserve">(art. 24 ust. 5 pkt 4) </w:t>
      </w:r>
      <w:r w:rsidRPr="005C3995">
        <w:rPr>
          <w:rFonts w:ascii="Arial" w:hAnsi="Arial"/>
          <w:color w:val="000000" w:themeColor="text1"/>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(Dz.U. z 2017 r., poz. 1579 </w:t>
      </w:r>
      <w:r w:rsidRPr="005C3995">
        <w:rPr>
          <w:rFonts w:ascii="Arial" w:hAnsi="Arial" w:cs="Arial"/>
          <w:color w:val="000000" w:themeColor="text1"/>
          <w:sz w:val="22"/>
          <w:szCs w:val="22"/>
        </w:rPr>
        <w:t>z późn.zm.)</w:t>
      </w:r>
      <w:r w:rsidRPr="005C3995">
        <w:rPr>
          <w:rFonts w:ascii="Arial" w:hAnsi="Arial"/>
          <w:color w:val="000000" w:themeColor="text1"/>
          <w:sz w:val="22"/>
          <w:szCs w:val="22"/>
        </w:rPr>
        <w:t>, co doprowadziło do rozwiązania umo</w:t>
      </w:r>
      <w:r>
        <w:rPr>
          <w:rFonts w:ascii="Arial" w:hAnsi="Arial"/>
          <w:color w:val="000000" w:themeColor="text1"/>
          <w:sz w:val="22"/>
          <w:szCs w:val="22"/>
        </w:rPr>
        <w:t>wy lub zasądzenia odszkodowania</w:t>
      </w:r>
      <w:r w:rsidR="00346C51">
        <w:rPr>
          <w:rFonts w:ascii="Arial" w:hAnsi="Arial"/>
          <w:color w:val="000000" w:themeColor="text1"/>
          <w:sz w:val="22"/>
          <w:szCs w:val="22"/>
        </w:rPr>
        <w:t>;</w:t>
      </w:r>
    </w:p>
    <w:p w14:paraId="78B8B375" w14:textId="77777777" w:rsidR="00346C51" w:rsidRDefault="00346C51" w:rsidP="00346C51">
      <w:pPr>
        <w:numPr>
          <w:ilvl w:val="1"/>
          <w:numId w:val="5"/>
        </w:numPr>
        <w:tabs>
          <w:tab w:val="left" w:pos="360"/>
        </w:tabs>
        <w:suppressAutoHyphens/>
        <w:spacing w:before="120" w:after="120"/>
        <w:ind w:hanging="502"/>
        <w:jc w:val="both"/>
        <w:rPr>
          <w:rFonts w:ascii="Arial" w:hAnsi="Arial" w:cs="Arial"/>
          <w:color w:val="000000" w:themeColor="text1"/>
          <w:sz w:val="22"/>
          <w:szCs w:val="22"/>
        </w:rPr>
      </w:pPr>
      <w:r>
        <w:rPr>
          <w:rFonts w:ascii="Arial" w:hAnsi="Arial" w:cs="Arial"/>
          <w:sz w:val="22"/>
          <w:szCs w:val="22"/>
        </w:rPr>
        <w:t>(</w:t>
      </w:r>
      <w:r w:rsidRPr="00D15373">
        <w:rPr>
          <w:rFonts w:ascii="Arial" w:hAnsi="Arial" w:cs="Arial"/>
          <w:sz w:val="22"/>
          <w:szCs w:val="22"/>
        </w:rPr>
        <w:t xml:space="preserve">art. 24 ust. 5 pkt 7) </w:t>
      </w:r>
      <w:r w:rsidRPr="00A46F41">
        <w:rPr>
          <w:rFonts w:ascii="Arial" w:hAnsi="Arial" w:cs="Arial"/>
          <w:color w:val="000000" w:themeColor="text1"/>
          <w:sz w:val="22"/>
          <w:szCs w:val="22"/>
        </w:rPr>
        <w:t>wobec którego wydano ostateczną decyzję administracyjną o naruszeniu obowiązków wynikających z przepisów prawa pracy, prawa ochrony środowiska lub przepisów o zabezpieczeniu społecznym, jeżeli wymierzono tą decyzją</w:t>
      </w:r>
      <w:r>
        <w:rPr>
          <w:rFonts w:ascii="Arial" w:hAnsi="Arial" w:cs="Arial"/>
          <w:color w:val="000000" w:themeColor="text1"/>
          <w:sz w:val="22"/>
          <w:szCs w:val="22"/>
        </w:rPr>
        <w:t>;</w:t>
      </w:r>
    </w:p>
    <w:p w14:paraId="60C979E7" w14:textId="77777777" w:rsidR="0089793B" w:rsidRPr="00346C51" w:rsidRDefault="00346C51" w:rsidP="00346C51">
      <w:pPr>
        <w:numPr>
          <w:ilvl w:val="1"/>
          <w:numId w:val="5"/>
        </w:numPr>
        <w:tabs>
          <w:tab w:val="left" w:pos="360"/>
        </w:tabs>
        <w:suppressAutoHyphens/>
        <w:spacing w:before="120" w:after="120"/>
        <w:ind w:left="567" w:hanging="567"/>
        <w:jc w:val="both"/>
        <w:rPr>
          <w:rFonts w:ascii="Arial" w:hAnsi="Arial"/>
          <w:color w:val="FF0000"/>
          <w:sz w:val="22"/>
          <w:szCs w:val="22"/>
        </w:rPr>
      </w:pPr>
      <w:r w:rsidRPr="00346C51">
        <w:rPr>
          <w:rFonts w:ascii="Arial" w:hAnsi="Arial"/>
          <w:sz w:val="22"/>
          <w:szCs w:val="22"/>
        </w:rPr>
        <w:t xml:space="preserve">(art. 24 ust. 5 pkt 8) </w:t>
      </w:r>
      <w:r w:rsidRPr="00346C51">
        <w:rPr>
          <w:rFonts w:ascii="Arial" w:hAnsi="Arial"/>
          <w:color w:val="000000" w:themeColor="text1"/>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4 ustawy Prawo zamówień publicznych </w:t>
      </w:r>
      <w:r w:rsidRPr="00346C51">
        <w:rPr>
          <w:rFonts w:ascii="Arial" w:hAnsi="Arial"/>
          <w:i/>
          <w:color w:val="000000" w:themeColor="text1"/>
          <w:sz w:val="22"/>
          <w:szCs w:val="22"/>
        </w:rPr>
        <w:t>(Dz. U. z 2017r., poz. 1579 z późn. zm.)</w:t>
      </w:r>
      <w:r w:rsidRPr="00346C51">
        <w:rPr>
          <w:rFonts w:ascii="Arial" w:hAnsi="Arial"/>
          <w:color w:val="000000" w:themeColor="text1"/>
          <w:sz w:val="22"/>
          <w:szCs w:val="22"/>
        </w:rPr>
        <w:t xml:space="preserve">, chyba że Wykonawca dokonał płatności należnych podatków, opłat lub składek na ubezpieczenia społeczne lub zdrowotne wraz z odsetkami lub grzywnami lub zawarł wiążące porozumienie w sprawie spłaty tych należności. </w:t>
      </w:r>
    </w:p>
    <w:p w14:paraId="2C566A10" w14:textId="77777777" w:rsidR="00346C51" w:rsidRPr="00346C51" w:rsidRDefault="00346C51" w:rsidP="00346C51">
      <w:pPr>
        <w:tabs>
          <w:tab w:val="left" w:pos="360"/>
        </w:tabs>
        <w:suppressAutoHyphens/>
        <w:spacing w:before="120" w:after="120"/>
        <w:jc w:val="both"/>
        <w:rPr>
          <w:rFonts w:ascii="Arial" w:hAnsi="Arial"/>
          <w:color w:val="FF0000"/>
          <w:sz w:val="22"/>
          <w:szCs w:val="22"/>
        </w:rPr>
      </w:pPr>
    </w:p>
    <w:p w14:paraId="0A2FA4CF" w14:textId="77777777" w:rsidR="0089793B" w:rsidRPr="006C75A5" w:rsidRDefault="00C22C87" w:rsidP="001A691F">
      <w:pPr>
        <w:pStyle w:val="Nagwek1"/>
        <w:numPr>
          <w:ilvl w:val="0"/>
          <w:numId w:val="5"/>
        </w:numPr>
        <w:suppressAutoHyphens/>
        <w:spacing w:before="120" w:after="120"/>
        <w:jc w:val="both"/>
        <w:rPr>
          <w:sz w:val="24"/>
          <w:szCs w:val="24"/>
        </w:rPr>
      </w:pPr>
      <w:r w:rsidRPr="006C75A5">
        <w:rPr>
          <w:sz w:val="24"/>
          <w:szCs w:val="24"/>
        </w:rPr>
        <w:lastRenderedPageBreak/>
        <w:t xml:space="preserve">Warunki udziału w postępowaniu </w:t>
      </w:r>
      <w:bookmarkEnd w:id="7"/>
    </w:p>
    <w:p w14:paraId="60D24721" w14:textId="77777777" w:rsidR="00404D70" w:rsidRPr="006C75A5" w:rsidRDefault="00404D70" w:rsidP="00404D70"/>
    <w:p w14:paraId="7DFFA416" w14:textId="77777777" w:rsidR="0089793B" w:rsidRPr="006C75A5"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6C75A5">
        <w:rPr>
          <w:rFonts w:ascii="Arial" w:hAnsi="Arial" w:cs="Arial"/>
          <w:sz w:val="22"/>
          <w:szCs w:val="22"/>
        </w:rPr>
        <w:t>O udzielenie zamówienia mogą ubiegać się Wykonawcy</w:t>
      </w:r>
      <w:r w:rsidR="00E47704" w:rsidRPr="006C75A5">
        <w:rPr>
          <w:rFonts w:ascii="Arial" w:hAnsi="Arial" w:cs="Arial"/>
          <w:sz w:val="22"/>
          <w:szCs w:val="22"/>
        </w:rPr>
        <w:t>:</w:t>
      </w:r>
    </w:p>
    <w:p w14:paraId="5346DDCC" w14:textId="77777777" w:rsidR="0089793B" w:rsidRPr="006C75A5" w:rsidRDefault="0089793B" w:rsidP="002F3F3F">
      <w:pPr>
        <w:pStyle w:val="Akapitzlist"/>
        <w:numPr>
          <w:ilvl w:val="1"/>
          <w:numId w:val="18"/>
        </w:numPr>
        <w:spacing w:before="120" w:after="120"/>
        <w:ind w:left="1134" w:hanging="425"/>
        <w:jc w:val="both"/>
        <w:rPr>
          <w:rFonts w:ascii="Arial" w:hAnsi="Arial" w:cs="Arial"/>
          <w:b/>
          <w:i/>
          <w:sz w:val="22"/>
          <w:szCs w:val="22"/>
        </w:rPr>
      </w:pPr>
      <w:r w:rsidRPr="006C75A5">
        <w:rPr>
          <w:rFonts w:ascii="Arial" w:hAnsi="Arial" w:cs="Arial"/>
          <w:sz w:val="22"/>
          <w:szCs w:val="22"/>
        </w:rPr>
        <w:t xml:space="preserve">nie podlegający wykluczeniu; </w:t>
      </w:r>
    </w:p>
    <w:p w14:paraId="60B7B40C" w14:textId="77777777" w:rsidR="0089793B" w:rsidRPr="006C75A5" w:rsidRDefault="0089793B" w:rsidP="002F3F3F">
      <w:pPr>
        <w:pStyle w:val="Akapitzlist"/>
        <w:numPr>
          <w:ilvl w:val="1"/>
          <w:numId w:val="18"/>
        </w:numPr>
        <w:spacing w:before="120" w:after="120"/>
        <w:ind w:left="1134" w:hanging="425"/>
        <w:jc w:val="both"/>
        <w:rPr>
          <w:rFonts w:ascii="Arial" w:hAnsi="Arial" w:cs="Arial"/>
          <w:sz w:val="22"/>
          <w:szCs w:val="22"/>
        </w:rPr>
      </w:pPr>
      <w:r w:rsidRPr="006C75A5">
        <w:rPr>
          <w:rFonts w:ascii="Arial" w:hAnsi="Arial" w:cs="Arial"/>
          <w:sz w:val="22"/>
          <w:szCs w:val="22"/>
        </w:rPr>
        <w:t>spełniający warunki udziału w postępowaniu.</w:t>
      </w:r>
    </w:p>
    <w:p w14:paraId="02832181" w14:textId="77777777" w:rsidR="0089793B" w:rsidRPr="006C75A5"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6C75A5">
        <w:rPr>
          <w:rFonts w:ascii="Arial" w:hAnsi="Arial" w:cs="Arial"/>
          <w:sz w:val="22"/>
          <w:szCs w:val="22"/>
        </w:rPr>
        <w:t>Warunki udziału w postępowaniu dotyczą:</w:t>
      </w:r>
    </w:p>
    <w:p w14:paraId="7BA90FFA" w14:textId="77777777" w:rsidR="0089793B" w:rsidRPr="006C75A5" w:rsidRDefault="0089793B" w:rsidP="002F3F3F">
      <w:pPr>
        <w:pStyle w:val="Akapitzlist"/>
        <w:numPr>
          <w:ilvl w:val="1"/>
          <w:numId w:val="19"/>
        </w:numPr>
        <w:spacing w:before="120" w:after="120"/>
        <w:ind w:left="1134" w:hanging="425"/>
        <w:jc w:val="both"/>
        <w:rPr>
          <w:rFonts w:ascii="Arial" w:hAnsi="Arial" w:cs="Arial"/>
          <w:sz w:val="22"/>
          <w:szCs w:val="22"/>
        </w:rPr>
      </w:pPr>
      <w:r w:rsidRPr="006C75A5">
        <w:rPr>
          <w:rFonts w:ascii="Arial" w:hAnsi="Arial" w:cs="Arial"/>
          <w:sz w:val="22"/>
          <w:szCs w:val="22"/>
        </w:rPr>
        <w:t xml:space="preserve">kompetencji lub uprawnień do prowadzenia określonej działalności zawodowej, </w:t>
      </w:r>
      <w:r w:rsidR="008D1507" w:rsidRPr="006C75A5">
        <w:rPr>
          <w:rFonts w:ascii="Arial" w:hAnsi="Arial" w:cs="Arial"/>
          <w:sz w:val="22"/>
          <w:szCs w:val="22"/>
        </w:rPr>
        <w:t xml:space="preserve">      </w:t>
      </w:r>
      <w:r w:rsidRPr="006C75A5">
        <w:rPr>
          <w:rFonts w:ascii="Arial" w:hAnsi="Arial" w:cs="Arial"/>
          <w:sz w:val="22"/>
          <w:szCs w:val="22"/>
        </w:rPr>
        <w:t xml:space="preserve">o ile wynika to z odrębnych przepisów; </w:t>
      </w:r>
    </w:p>
    <w:p w14:paraId="1FD6D9EB" w14:textId="77777777" w:rsidR="0089793B" w:rsidRPr="006C75A5" w:rsidRDefault="0089793B" w:rsidP="002F3F3F">
      <w:pPr>
        <w:pStyle w:val="Akapitzlist"/>
        <w:numPr>
          <w:ilvl w:val="1"/>
          <w:numId w:val="19"/>
        </w:numPr>
        <w:spacing w:before="120" w:after="120"/>
        <w:ind w:left="1134" w:hanging="425"/>
        <w:jc w:val="both"/>
        <w:rPr>
          <w:rFonts w:ascii="Arial" w:hAnsi="Arial" w:cs="Arial"/>
          <w:sz w:val="22"/>
          <w:szCs w:val="22"/>
        </w:rPr>
      </w:pPr>
      <w:r w:rsidRPr="006C75A5">
        <w:rPr>
          <w:rFonts w:ascii="Arial" w:hAnsi="Arial" w:cs="Arial"/>
          <w:sz w:val="22"/>
          <w:szCs w:val="22"/>
        </w:rPr>
        <w:t xml:space="preserve">sytuacji ekonomicznej lub finansowej; </w:t>
      </w:r>
    </w:p>
    <w:p w14:paraId="1072CCBD" w14:textId="77777777" w:rsidR="0089793B" w:rsidRPr="006C75A5" w:rsidRDefault="0089793B" w:rsidP="002F3F3F">
      <w:pPr>
        <w:pStyle w:val="Akapitzlist"/>
        <w:numPr>
          <w:ilvl w:val="1"/>
          <w:numId w:val="19"/>
        </w:numPr>
        <w:spacing w:before="120" w:after="120"/>
        <w:ind w:left="1134" w:hanging="425"/>
        <w:jc w:val="both"/>
        <w:rPr>
          <w:rFonts w:ascii="Arial" w:hAnsi="Arial" w:cs="Arial"/>
          <w:sz w:val="22"/>
          <w:szCs w:val="22"/>
        </w:rPr>
      </w:pPr>
      <w:r w:rsidRPr="006C75A5">
        <w:rPr>
          <w:rFonts w:ascii="Arial" w:hAnsi="Arial" w:cs="Arial"/>
          <w:sz w:val="22"/>
          <w:szCs w:val="22"/>
        </w:rPr>
        <w:t>zdolności technicznej lub zawodowej.</w:t>
      </w:r>
    </w:p>
    <w:p w14:paraId="1F252343" w14:textId="5E36B5BE" w:rsidR="003E7154" w:rsidRPr="00F448C8" w:rsidRDefault="00726C34" w:rsidP="001A691F">
      <w:pPr>
        <w:numPr>
          <w:ilvl w:val="1"/>
          <w:numId w:val="5"/>
        </w:numPr>
        <w:tabs>
          <w:tab w:val="left" w:pos="360"/>
        </w:tabs>
        <w:suppressAutoHyphens/>
        <w:spacing w:before="120" w:after="120"/>
        <w:ind w:left="357" w:hanging="357"/>
        <w:jc w:val="both"/>
        <w:rPr>
          <w:rFonts w:ascii="Arial" w:hAnsi="Arial" w:cs="Arial"/>
          <w:strike/>
          <w:color w:val="FF0000"/>
          <w:sz w:val="22"/>
          <w:szCs w:val="22"/>
        </w:rPr>
      </w:pPr>
      <w:r w:rsidRPr="0089793B">
        <w:rPr>
          <w:rFonts w:ascii="Arial" w:hAnsi="Arial" w:cs="Arial"/>
          <w:sz w:val="22"/>
          <w:szCs w:val="22"/>
        </w:rPr>
        <w:t>Opis sposobu dokonywania oceny spełniania warunków udziału w postępowaniu</w:t>
      </w:r>
      <w:r w:rsidR="0094159B">
        <w:rPr>
          <w:rFonts w:ascii="Arial" w:hAnsi="Arial" w:cs="Arial"/>
          <w:sz w:val="22"/>
          <w:szCs w:val="22"/>
        </w:rPr>
        <w:t>:</w:t>
      </w:r>
    </w:p>
    <w:p w14:paraId="6EC68872" w14:textId="77777777" w:rsidR="00F67D43" w:rsidRDefault="004B10DB" w:rsidP="002F3F3F">
      <w:pPr>
        <w:pStyle w:val="Akapitzlist"/>
        <w:numPr>
          <w:ilvl w:val="0"/>
          <w:numId w:val="20"/>
        </w:numPr>
        <w:spacing w:before="120" w:after="120"/>
        <w:ind w:left="1134" w:hanging="425"/>
        <w:jc w:val="both"/>
        <w:rPr>
          <w:rFonts w:ascii="Arial" w:hAnsi="Arial" w:cs="Arial"/>
          <w:sz w:val="22"/>
          <w:szCs w:val="22"/>
        </w:rPr>
      </w:pPr>
      <w:r>
        <w:rPr>
          <w:rFonts w:ascii="Arial" w:hAnsi="Arial" w:cs="Arial"/>
          <w:sz w:val="22"/>
          <w:szCs w:val="22"/>
          <w:u w:val="single"/>
        </w:rPr>
        <w:t xml:space="preserve">Zamawiający uzna </w:t>
      </w:r>
      <w:r w:rsidRPr="00BF4738">
        <w:rPr>
          <w:rFonts w:ascii="Arial" w:hAnsi="Arial" w:cs="Arial"/>
          <w:sz w:val="22"/>
          <w:szCs w:val="22"/>
          <w:u w:val="single"/>
        </w:rPr>
        <w:t xml:space="preserve">warunek dotyczący posiadania </w:t>
      </w:r>
      <w:r w:rsidRPr="00453604">
        <w:rPr>
          <w:rFonts w:ascii="Arial" w:hAnsi="Arial" w:cs="Arial"/>
          <w:sz w:val="22"/>
          <w:szCs w:val="22"/>
          <w:u w:val="single"/>
        </w:rPr>
        <w:t>kompetencji lub uprawnień do prowadzenia określonej działalności zawodowe</w:t>
      </w:r>
      <w:r>
        <w:rPr>
          <w:rFonts w:ascii="Arial" w:hAnsi="Arial" w:cs="Arial"/>
          <w:sz w:val="22"/>
          <w:szCs w:val="22"/>
          <w:u w:val="single"/>
        </w:rPr>
        <w:t>j</w:t>
      </w:r>
      <w:r w:rsidRPr="004B10DB">
        <w:rPr>
          <w:rFonts w:ascii="Arial" w:hAnsi="Arial" w:cs="Arial"/>
          <w:sz w:val="22"/>
          <w:szCs w:val="22"/>
        </w:rPr>
        <w:t xml:space="preserve">, </w:t>
      </w:r>
      <w:r w:rsidR="005B5C0C">
        <w:rPr>
          <w:rFonts w:ascii="Arial" w:hAnsi="Arial" w:cs="Arial"/>
          <w:sz w:val="22"/>
          <w:szCs w:val="22"/>
        </w:rPr>
        <w:t>:</w:t>
      </w:r>
    </w:p>
    <w:p w14:paraId="516D65B7" w14:textId="51DCDC5C" w:rsidR="00196060" w:rsidRPr="00082DBF" w:rsidRDefault="00AE31B7" w:rsidP="00564253">
      <w:pPr>
        <w:pStyle w:val="Akapitzlist"/>
        <w:numPr>
          <w:ilvl w:val="0"/>
          <w:numId w:val="43"/>
        </w:numPr>
        <w:autoSpaceDE w:val="0"/>
        <w:autoSpaceDN w:val="0"/>
        <w:adjustRightInd w:val="0"/>
        <w:spacing w:before="120" w:after="120"/>
        <w:ind w:hanging="486"/>
        <w:jc w:val="both"/>
        <w:rPr>
          <w:rFonts w:ascii="Arial" w:eastAsia="HiddenHorzOCR" w:hAnsi="Arial" w:cs="Arial"/>
          <w:strike/>
          <w:sz w:val="22"/>
          <w:szCs w:val="22"/>
        </w:rPr>
      </w:pPr>
      <w:r w:rsidRPr="00BF4738">
        <w:rPr>
          <w:rFonts w:ascii="Arial" w:hAnsi="Arial" w:cs="Arial"/>
          <w:sz w:val="22"/>
          <w:szCs w:val="22"/>
        </w:rPr>
        <w:t>w</w:t>
      </w:r>
      <w:r w:rsidR="00F8221E" w:rsidRPr="00BF4738">
        <w:rPr>
          <w:rFonts w:ascii="Arial" w:hAnsi="Arial" w:cs="Arial"/>
          <w:sz w:val="22"/>
          <w:szCs w:val="22"/>
        </w:rPr>
        <w:t xml:space="preserve"> przypadku składania oferty na </w:t>
      </w:r>
      <w:r w:rsidR="003A472F" w:rsidRPr="00D134E5">
        <w:rPr>
          <w:rFonts w:ascii="Arial" w:hAnsi="Arial" w:cs="Arial"/>
          <w:b/>
          <w:sz w:val="22"/>
          <w:szCs w:val="22"/>
        </w:rPr>
        <w:t>C</w:t>
      </w:r>
      <w:r w:rsidR="00F8221E" w:rsidRPr="00D134E5">
        <w:rPr>
          <w:rFonts w:ascii="Arial" w:hAnsi="Arial" w:cs="Arial"/>
          <w:b/>
          <w:sz w:val="22"/>
          <w:szCs w:val="22"/>
        </w:rPr>
        <w:t>zęść</w:t>
      </w:r>
      <w:r w:rsidR="00196060" w:rsidRPr="00D134E5">
        <w:rPr>
          <w:rFonts w:ascii="Arial" w:hAnsi="Arial" w:cs="Arial"/>
          <w:b/>
          <w:sz w:val="22"/>
          <w:szCs w:val="22"/>
        </w:rPr>
        <w:t xml:space="preserve"> 1</w:t>
      </w:r>
      <w:r w:rsidR="00196060" w:rsidRPr="00BF4738">
        <w:rPr>
          <w:rFonts w:ascii="Arial" w:hAnsi="Arial" w:cs="Arial"/>
          <w:sz w:val="22"/>
          <w:szCs w:val="22"/>
        </w:rPr>
        <w:t xml:space="preserve"> </w:t>
      </w:r>
      <w:r w:rsidR="00F8221E" w:rsidRPr="00BF4738">
        <w:rPr>
          <w:rFonts w:ascii="Arial" w:hAnsi="Arial" w:cs="Arial"/>
          <w:sz w:val="22"/>
          <w:szCs w:val="22"/>
        </w:rPr>
        <w:t>zamówienia</w:t>
      </w:r>
      <w:r w:rsidRPr="00BF4738">
        <w:rPr>
          <w:rFonts w:ascii="Arial" w:hAnsi="Arial" w:cs="Arial"/>
          <w:sz w:val="22"/>
          <w:szCs w:val="22"/>
        </w:rPr>
        <w:t>, tj. na „</w:t>
      </w:r>
      <w:r w:rsidRPr="00D134E5">
        <w:rPr>
          <w:rFonts w:ascii="Arial" w:hAnsi="Arial" w:cs="Arial"/>
          <w:b/>
          <w:sz w:val="22"/>
          <w:szCs w:val="22"/>
        </w:rPr>
        <w:t xml:space="preserve">Sprzątanie </w:t>
      </w:r>
      <w:r w:rsidR="00876C02" w:rsidRPr="00082DBF">
        <w:rPr>
          <w:rFonts w:ascii="Arial" w:hAnsi="Arial" w:cs="Arial"/>
          <w:b/>
          <w:sz w:val="22"/>
          <w:szCs w:val="22"/>
        </w:rPr>
        <w:t>oraz koszenie terenów</w:t>
      </w:r>
      <w:r w:rsidRPr="00082DBF">
        <w:rPr>
          <w:rFonts w:ascii="Arial" w:hAnsi="Arial" w:cs="Arial"/>
          <w:b/>
          <w:sz w:val="22"/>
          <w:szCs w:val="22"/>
        </w:rPr>
        <w:t>”</w:t>
      </w:r>
      <w:r w:rsidR="00F8221E" w:rsidRPr="00082DBF">
        <w:rPr>
          <w:rFonts w:ascii="Arial" w:hAnsi="Arial" w:cs="Arial"/>
          <w:sz w:val="22"/>
          <w:szCs w:val="22"/>
        </w:rPr>
        <w:t xml:space="preserve"> </w:t>
      </w:r>
      <w:r w:rsidR="00196060" w:rsidRPr="00082DBF">
        <w:rPr>
          <w:rFonts w:ascii="Arial" w:hAnsi="Arial" w:cs="Arial"/>
          <w:sz w:val="22"/>
          <w:szCs w:val="22"/>
        </w:rPr>
        <w:t>–</w:t>
      </w:r>
      <w:r w:rsidR="003F06A1" w:rsidRPr="00082DBF">
        <w:rPr>
          <w:rFonts w:ascii="Arial" w:hAnsi="Arial" w:cs="Arial"/>
          <w:sz w:val="22"/>
          <w:szCs w:val="22"/>
        </w:rPr>
        <w:t xml:space="preserve"> </w:t>
      </w:r>
      <w:r w:rsidR="00196060" w:rsidRPr="00082DBF">
        <w:rPr>
          <w:rFonts w:ascii="Arial" w:hAnsi="Arial" w:cs="Arial"/>
          <w:sz w:val="22"/>
          <w:szCs w:val="22"/>
        </w:rPr>
        <w:t xml:space="preserve">jeżeli Wykonawca potwierdzi </w:t>
      </w:r>
      <w:r w:rsidR="00196060" w:rsidRPr="00082DBF">
        <w:rPr>
          <w:rFonts w:ascii="Arial" w:eastAsia="HiddenHorzOCR" w:hAnsi="Arial" w:cs="Arial"/>
          <w:sz w:val="22"/>
          <w:szCs w:val="22"/>
        </w:rPr>
        <w:t>posi</w:t>
      </w:r>
      <w:r w:rsidR="00453604" w:rsidRPr="00082DBF">
        <w:rPr>
          <w:rFonts w:ascii="Arial" w:eastAsia="HiddenHorzOCR" w:hAnsi="Arial" w:cs="Arial"/>
          <w:sz w:val="22"/>
          <w:szCs w:val="22"/>
        </w:rPr>
        <w:t>adanie</w:t>
      </w:r>
    </w:p>
    <w:p w14:paraId="7FADE0CE" w14:textId="63CA637C" w:rsidR="009000B1" w:rsidRPr="00BF4738" w:rsidRDefault="0027327E" w:rsidP="00564253">
      <w:pPr>
        <w:pStyle w:val="Akapitzlist"/>
        <w:autoSpaceDE w:val="0"/>
        <w:autoSpaceDN w:val="0"/>
        <w:adjustRightInd w:val="0"/>
        <w:spacing w:before="120" w:after="120"/>
        <w:ind w:left="1560"/>
        <w:jc w:val="both"/>
        <w:rPr>
          <w:rFonts w:ascii="Arial" w:hAnsi="Arial" w:cs="Arial"/>
          <w:sz w:val="22"/>
          <w:szCs w:val="22"/>
        </w:rPr>
      </w:pPr>
      <w:r w:rsidRPr="00082DBF">
        <w:rPr>
          <w:rFonts w:ascii="Arial" w:hAnsi="Arial" w:cs="Arial"/>
          <w:sz w:val="22"/>
          <w:szCs w:val="22"/>
        </w:rPr>
        <w:t>aktualn</w:t>
      </w:r>
      <w:r w:rsidR="00FC2925" w:rsidRPr="00082DBF">
        <w:rPr>
          <w:rFonts w:ascii="Arial" w:hAnsi="Arial" w:cs="Arial"/>
          <w:sz w:val="22"/>
          <w:szCs w:val="22"/>
        </w:rPr>
        <w:t>ej</w:t>
      </w:r>
      <w:r w:rsidRPr="00082DBF">
        <w:rPr>
          <w:rFonts w:ascii="Arial" w:hAnsi="Arial" w:cs="Arial"/>
          <w:sz w:val="22"/>
          <w:szCs w:val="22"/>
        </w:rPr>
        <w:t xml:space="preserve"> (ważn</w:t>
      </w:r>
      <w:r w:rsidR="00FC2925" w:rsidRPr="00082DBF">
        <w:rPr>
          <w:rFonts w:ascii="Arial" w:hAnsi="Arial" w:cs="Arial"/>
          <w:sz w:val="22"/>
          <w:szCs w:val="22"/>
        </w:rPr>
        <w:t>ej</w:t>
      </w:r>
      <w:r w:rsidRPr="00082DBF">
        <w:rPr>
          <w:rFonts w:ascii="Arial" w:hAnsi="Arial" w:cs="Arial"/>
          <w:sz w:val="22"/>
          <w:szCs w:val="22"/>
        </w:rPr>
        <w:t xml:space="preserve"> na dzień składania oferty) </w:t>
      </w:r>
      <w:r w:rsidR="00FC2925" w:rsidRPr="00082DBF">
        <w:rPr>
          <w:rFonts w:ascii="Arial" w:hAnsi="Arial" w:cs="Arial"/>
          <w:sz w:val="22"/>
          <w:szCs w:val="22"/>
        </w:rPr>
        <w:t>decyzji</w:t>
      </w:r>
      <w:r w:rsidRPr="00082DBF">
        <w:rPr>
          <w:rFonts w:ascii="Arial" w:hAnsi="Arial" w:cs="Arial"/>
          <w:sz w:val="22"/>
          <w:szCs w:val="22"/>
        </w:rPr>
        <w:t xml:space="preserve"> administracyjn</w:t>
      </w:r>
      <w:r w:rsidR="00FC2925" w:rsidRPr="00082DBF">
        <w:rPr>
          <w:rFonts w:ascii="Arial" w:hAnsi="Arial" w:cs="Arial"/>
          <w:sz w:val="22"/>
          <w:szCs w:val="22"/>
        </w:rPr>
        <w:t xml:space="preserve">ej </w:t>
      </w:r>
      <w:r w:rsidRPr="00082DBF">
        <w:rPr>
          <w:rFonts w:ascii="Arial" w:hAnsi="Arial" w:cs="Arial"/>
          <w:sz w:val="22"/>
          <w:szCs w:val="22"/>
        </w:rPr>
        <w:t>zezwalając</w:t>
      </w:r>
      <w:r w:rsidR="00FC2925" w:rsidRPr="00082DBF">
        <w:rPr>
          <w:rFonts w:ascii="Arial" w:hAnsi="Arial" w:cs="Arial"/>
          <w:sz w:val="22"/>
          <w:szCs w:val="22"/>
        </w:rPr>
        <w:t>ej</w:t>
      </w:r>
      <w:r w:rsidRPr="00082DBF">
        <w:rPr>
          <w:rFonts w:ascii="Arial" w:hAnsi="Arial" w:cs="Arial"/>
          <w:sz w:val="22"/>
          <w:szCs w:val="22"/>
        </w:rPr>
        <w:t xml:space="preserve"> na prowadzenie na terenie kraju działalności w zakresie transportu odpadów, wydanej na podstawie ustawy </w:t>
      </w:r>
      <w:r w:rsidRPr="00BF4738">
        <w:rPr>
          <w:rFonts w:ascii="Arial" w:hAnsi="Arial" w:cs="Arial"/>
          <w:sz w:val="22"/>
          <w:szCs w:val="22"/>
        </w:rPr>
        <w:t>z 14 grudnia 2012r - o odpadach (Dz.U. z 201</w:t>
      </w:r>
      <w:r w:rsidR="00D134E5">
        <w:rPr>
          <w:rFonts w:ascii="Arial" w:hAnsi="Arial" w:cs="Arial"/>
          <w:sz w:val="22"/>
          <w:szCs w:val="22"/>
        </w:rPr>
        <w:t>8</w:t>
      </w:r>
      <w:r w:rsidRPr="00BF4738">
        <w:rPr>
          <w:rFonts w:ascii="Arial" w:hAnsi="Arial" w:cs="Arial"/>
          <w:sz w:val="22"/>
          <w:szCs w:val="22"/>
        </w:rPr>
        <w:t>r poz. 21 ze zmian.). W zezwoleniu muszą być ujęte odpady typu: szkło, papier, odzież, tworzywa sztuczne, drewno, odpady organiczne, gruz, odpady  komunalne  wielkogabarytowe, odpady komunaln</w:t>
      </w:r>
      <w:r w:rsidR="00BF4738" w:rsidRPr="00CE51CD">
        <w:rPr>
          <w:rFonts w:ascii="Arial" w:hAnsi="Arial" w:cs="Arial"/>
          <w:sz w:val="22"/>
          <w:szCs w:val="22"/>
        </w:rPr>
        <w:t>e</w:t>
      </w:r>
      <w:r w:rsidRPr="00BF4738">
        <w:rPr>
          <w:rFonts w:ascii="Arial" w:hAnsi="Arial" w:cs="Arial"/>
          <w:sz w:val="22"/>
          <w:szCs w:val="22"/>
        </w:rPr>
        <w:t xml:space="preserve"> i inne które mogą wystąpić na sprzątanych nieruchomościach miejskich</w:t>
      </w:r>
      <w:r w:rsidR="009000B1" w:rsidRPr="00BF4738">
        <w:rPr>
          <w:rFonts w:ascii="Arial" w:hAnsi="Arial" w:cs="Arial"/>
          <w:sz w:val="22"/>
          <w:szCs w:val="22"/>
        </w:rPr>
        <w:t xml:space="preserve">; </w:t>
      </w:r>
      <w:r w:rsidR="003F06A1">
        <w:rPr>
          <w:rFonts w:ascii="Arial" w:hAnsi="Arial" w:cs="Arial"/>
          <w:sz w:val="22"/>
          <w:szCs w:val="22"/>
        </w:rPr>
        <w:t xml:space="preserve"> </w:t>
      </w:r>
    </w:p>
    <w:p w14:paraId="4C962F27" w14:textId="77777777" w:rsidR="00196060" w:rsidRDefault="00F8221E" w:rsidP="00564253">
      <w:pPr>
        <w:pStyle w:val="Akapitzlist"/>
        <w:numPr>
          <w:ilvl w:val="0"/>
          <w:numId w:val="43"/>
        </w:numPr>
        <w:autoSpaceDE w:val="0"/>
        <w:autoSpaceDN w:val="0"/>
        <w:adjustRightInd w:val="0"/>
        <w:spacing w:before="60"/>
        <w:ind w:hanging="486"/>
        <w:jc w:val="both"/>
        <w:rPr>
          <w:rFonts w:ascii="Arial" w:hAnsi="Arial" w:cs="Arial"/>
          <w:color w:val="0070C0"/>
          <w:sz w:val="22"/>
          <w:szCs w:val="22"/>
        </w:rPr>
      </w:pPr>
      <w:r>
        <w:rPr>
          <w:rFonts w:ascii="Arial" w:hAnsi="Arial" w:cs="Arial"/>
          <w:sz w:val="22"/>
          <w:szCs w:val="22"/>
        </w:rPr>
        <w:t>w przypadku składania oferty na</w:t>
      </w:r>
      <w:r w:rsidR="003A472F">
        <w:rPr>
          <w:rFonts w:ascii="Arial" w:hAnsi="Arial" w:cs="Arial"/>
          <w:b/>
          <w:sz w:val="22"/>
          <w:szCs w:val="22"/>
        </w:rPr>
        <w:t xml:space="preserve"> C</w:t>
      </w:r>
      <w:r w:rsidR="00196060" w:rsidRPr="009000B1">
        <w:rPr>
          <w:rFonts w:ascii="Arial" w:hAnsi="Arial" w:cs="Arial"/>
          <w:b/>
          <w:sz w:val="22"/>
          <w:szCs w:val="22"/>
        </w:rPr>
        <w:t>zęś</w:t>
      </w:r>
      <w:r>
        <w:rPr>
          <w:rFonts w:ascii="Arial" w:hAnsi="Arial" w:cs="Arial"/>
          <w:b/>
          <w:sz w:val="22"/>
          <w:szCs w:val="22"/>
        </w:rPr>
        <w:t>ć</w:t>
      </w:r>
      <w:r w:rsidR="00196060">
        <w:rPr>
          <w:rFonts w:ascii="Arial" w:hAnsi="Arial" w:cs="Arial"/>
          <w:sz w:val="22"/>
          <w:szCs w:val="22"/>
        </w:rPr>
        <w:t xml:space="preserve"> </w:t>
      </w:r>
      <w:r w:rsidR="00196060" w:rsidRPr="009000B1">
        <w:rPr>
          <w:rFonts w:ascii="Arial" w:hAnsi="Arial" w:cs="Arial"/>
          <w:b/>
          <w:sz w:val="22"/>
          <w:szCs w:val="22"/>
        </w:rPr>
        <w:t>2</w:t>
      </w:r>
      <w:r>
        <w:rPr>
          <w:rFonts w:ascii="Arial" w:hAnsi="Arial" w:cs="Arial"/>
          <w:b/>
          <w:sz w:val="22"/>
          <w:szCs w:val="22"/>
        </w:rPr>
        <w:t xml:space="preserve"> </w:t>
      </w:r>
      <w:r>
        <w:rPr>
          <w:rFonts w:ascii="Arial" w:hAnsi="Arial" w:cs="Arial"/>
          <w:sz w:val="22"/>
          <w:szCs w:val="22"/>
        </w:rPr>
        <w:t xml:space="preserve"> zamówienia</w:t>
      </w:r>
      <w:r w:rsidR="001E27B3">
        <w:rPr>
          <w:rFonts w:ascii="Arial" w:hAnsi="Arial" w:cs="Arial"/>
          <w:sz w:val="22"/>
          <w:szCs w:val="22"/>
        </w:rPr>
        <w:t>, tj. na „</w:t>
      </w:r>
      <w:r w:rsidR="001E27B3" w:rsidRPr="00D134E5">
        <w:rPr>
          <w:rFonts w:ascii="Arial" w:hAnsi="Arial" w:cs="Arial"/>
          <w:b/>
          <w:sz w:val="22"/>
          <w:szCs w:val="22"/>
        </w:rPr>
        <w:t>Re</w:t>
      </w:r>
      <w:r w:rsidR="00AE31B7" w:rsidRPr="00D134E5">
        <w:rPr>
          <w:rFonts w:ascii="Arial" w:hAnsi="Arial" w:cs="Arial"/>
          <w:b/>
          <w:sz w:val="22"/>
          <w:szCs w:val="22"/>
        </w:rPr>
        <w:t>monty, malowanie</w:t>
      </w:r>
      <w:r w:rsidR="001E27B3" w:rsidRPr="00D134E5">
        <w:rPr>
          <w:rFonts w:ascii="Arial" w:hAnsi="Arial" w:cs="Arial"/>
          <w:b/>
          <w:sz w:val="22"/>
          <w:szCs w:val="22"/>
        </w:rPr>
        <w:t xml:space="preserve"> oraz demontaż i montaż ławek”</w:t>
      </w:r>
      <w:r w:rsidR="001E27B3">
        <w:rPr>
          <w:rFonts w:ascii="Arial" w:hAnsi="Arial" w:cs="Arial"/>
          <w:sz w:val="22"/>
          <w:szCs w:val="22"/>
        </w:rPr>
        <w:t xml:space="preserve"> </w:t>
      </w:r>
      <w:r w:rsidR="004B10DB">
        <w:rPr>
          <w:rFonts w:ascii="Arial" w:hAnsi="Arial" w:cs="Arial"/>
          <w:sz w:val="22"/>
          <w:szCs w:val="22"/>
        </w:rPr>
        <w:t>–</w:t>
      </w:r>
      <w:r w:rsidR="00196060">
        <w:rPr>
          <w:rFonts w:ascii="Arial" w:hAnsi="Arial" w:cs="Arial"/>
          <w:sz w:val="22"/>
          <w:szCs w:val="22"/>
        </w:rPr>
        <w:t xml:space="preserve"> </w:t>
      </w:r>
      <w:r w:rsidR="004B10DB">
        <w:rPr>
          <w:rFonts w:ascii="Arial" w:hAnsi="Arial" w:cs="Arial"/>
          <w:sz w:val="22"/>
          <w:szCs w:val="22"/>
        </w:rPr>
        <w:t xml:space="preserve">Zamawiający </w:t>
      </w:r>
      <w:r w:rsidR="00404D70" w:rsidRPr="00196060">
        <w:rPr>
          <w:rFonts w:ascii="Arial" w:hAnsi="Arial" w:cs="Arial"/>
          <w:sz w:val="22"/>
          <w:szCs w:val="22"/>
        </w:rPr>
        <w:t>nie dokonuje opisu spełniania warunku dotyczącego kompetencji lub uprawnień do prowadzenia określonej działalności zawodowej.</w:t>
      </w:r>
      <w:r w:rsidR="00196060" w:rsidRPr="00196060">
        <w:rPr>
          <w:rFonts w:ascii="Arial" w:hAnsi="Arial" w:cs="Arial"/>
          <w:color w:val="0070C0"/>
          <w:sz w:val="22"/>
          <w:szCs w:val="22"/>
        </w:rPr>
        <w:t xml:space="preserve"> </w:t>
      </w:r>
    </w:p>
    <w:p w14:paraId="389BCFCC" w14:textId="77777777" w:rsidR="00404D70" w:rsidRPr="00CF6E5C" w:rsidRDefault="00404D70" w:rsidP="00404D70">
      <w:pPr>
        <w:pStyle w:val="Akapitzlist"/>
        <w:spacing w:before="120" w:after="120"/>
        <w:ind w:left="1134"/>
        <w:jc w:val="both"/>
        <w:rPr>
          <w:rFonts w:ascii="Arial" w:hAnsi="Arial" w:cs="Arial"/>
          <w:color w:val="FF0000"/>
          <w:sz w:val="16"/>
          <w:szCs w:val="16"/>
        </w:rPr>
      </w:pPr>
    </w:p>
    <w:p w14:paraId="4C7F9CC6" w14:textId="77777777" w:rsidR="00A529DB" w:rsidRPr="000E3518" w:rsidRDefault="0089793B" w:rsidP="002F3F3F">
      <w:pPr>
        <w:pStyle w:val="Akapitzlist"/>
        <w:numPr>
          <w:ilvl w:val="0"/>
          <w:numId w:val="20"/>
        </w:numPr>
        <w:spacing w:before="120" w:after="120"/>
        <w:ind w:left="1134" w:hanging="425"/>
        <w:jc w:val="both"/>
        <w:rPr>
          <w:rFonts w:ascii="Arial" w:hAnsi="Arial" w:cs="Arial"/>
          <w:sz w:val="22"/>
          <w:szCs w:val="22"/>
        </w:rPr>
      </w:pPr>
      <w:r w:rsidRPr="003F06A1">
        <w:rPr>
          <w:rFonts w:ascii="Arial" w:hAnsi="Arial" w:cs="Arial"/>
          <w:sz w:val="22"/>
          <w:szCs w:val="22"/>
          <w:u w:val="single"/>
        </w:rPr>
        <w:t xml:space="preserve">Zamawiający uzna za spełniony warunek </w:t>
      </w:r>
      <w:r w:rsidRPr="003F06A1">
        <w:rPr>
          <w:rFonts w:ascii="Arial" w:hAnsi="Arial"/>
          <w:sz w:val="22"/>
          <w:szCs w:val="22"/>
          <w:u w:val="single"/>
        </w:rPr>
        <w:t>dotyczący</w:t>
      </w:r>
      <w:r w:rsidRPr="008D1507">
        <w:rPr>
          <w:rFonts w:ascii="Arial" w:hAnsi="Arial"/>
          <w:sz w:val="22"/>
          <w:szCs w:val="22"/>
        </w:rPr>
        <w:t xml:space="preserve"> </w:t>
      </w:r>
      <w:r w:rsidRPr="00AE31B7">
        <w:rPr>
          <w:rFonts w:ascii="Arial" w:hAnsi="Arial"/>
          <w:sz w:val="22"/>
          <w:szCs w:val="22"/>
          <w:u w:val="single"/>
        </w:rPr>
        <w:t>sytuacji ekonomicznej lub finansowej</w:t>
      </w:r>
      <w:r w:rsidRPr="008D1507">
        <w:rPr>
          <w:rFonts w:ascii="Arial" w:hAnsi="Arial"/>
          <w:sz w:val="22"/>
          <w:szCs w:val="22"/>
        </w:rPr>
        <w:t xml:space="preserve">, jeżeli </w:t>
      </w:r>
      <w:r w:rsidR="00F8221E">
        <w:rPr>
          <w:rFonts w:ascii="Arial" w:hAnsi="Arial"/>
          <w:sz w:val="22"/>
          <w:szCs w:val="22"/>
        </w:rPr>
        <w:t>W</w:t>
      </w:r>
      <w:r w:rsidRPr="008D1507">
        <w:rPr>
          <w:rFonts w:ascii="Arial" w:hAnsi="Arial"/>
          <w:sz w:val="22"/>
          <w:szCs w:val="22"/>
        </w:rPr>
        <w:t>ykonawca</w:t>
      </w:r>
      <w:r w:rsidR="000E3518">
        <w:rPr>
          <w:rFonts w:ascii="Arial" w:hAnsi="Arial"/>
          <w:sz w:val="22"/>
          <w:szCs w:val="22"/>
        </w:rPr>
        <w:t xml:space="preserve"> </w:t>
      </w:r>
      <w:r w:rsidR="005B5C0C">
        <w:rPr>
          <w:rFonts w:ascii="Arial" w:hAnsi="Arial"/>
          <w:sz w:val="22"/>
          <w:szCs w:val="22"/>
        </w:rPr>
        <w:t>przedłoży :</w:t>
      </w:r>
    </w:p>
    <w:p w14:paraId="56AE45B3" w14:textId="77777777" w:rsidR="000E3518" w:rsidRPr="00EE4BF6" w:rsidRDefault="005B5C0C" w:rsidP="002F3F3F">
      <w:pPr>
        <w:pStyle w:val="Akapitzlist"/>
        <w:numPr>
          <w:ilvl w:val="0"/>
          <w:numId w:val="49"/>
        </w:numPr>
        <w:spacing w:before="120" w:after="120"/>
        <w:ind w:left="1418"/>
        <w:jc w:val="both"/>
        <w:rPr>
          <w:rFonts w:ascii="Arial" w:hAnsi="Arial" w:cs="Arial"/>
          <w:b/>
          <w:sz w:val="22"/>
          <w:szCs w:val="22"/>
        </w:rPr>
      </w:pPr>
      <w:r>
        <w:rPr>
          <w:rFonts w:ascii="Arial" w:hAnsi="Arial"/>
          <w:sz w:val="22"/>
          <w:szCs w:val="22"/>
        </w:rPr>
        <w:t>W</w:t>
      </w:r>
      <w:r>
        <w:rPr>
          <w:rFonts w:ascii="Arial" w:hAnsi="Arial" w:cs="Arial"/>
          <w:sz w:val="22"/>
          <w:szCs w:val="22"/>
        </w:rPr>
        <w:t xml:space="preserve"> przypadku składania oferty na </w:t>
      </w:r>
      <w:r w:rsidR="000E3518" w:rsidRPr="003A472F">
        <w:rPr>
          <w:rFonts w:ascii="Arial" w:hAnsi="Arial" w:cs="Arial"/>
          <w:b/>
          <w:sz w:val="22"/>
          <w:szCs w:val="22"/>
        </w:rPr>
        <w:t>Część 1</w:t>
      </w:r>
      <w:r w:rsidR="000E3518">
        <w:rPr>
          <w:rFonts w:ascii="Arial" w:hAnsi="Arial" w:cs="Arial"/>
          <w:sz w:val="22"/>
          <w:szCs w:val="22"/>
        </w:rPr>
        <w:t xml:space="preserve"> tj. na „</w:t>
      </w:r>
      <w:r w:rsidR="000E3518" w:rsidRPr="00EE4BF6">
        <w:rPr>
          <w:rFonts w:ascii="Arial" w:hAnsi="Arial" w:cs="Arial"/>
          <w:b/>
          <w:sz w:val="22"/>
          <w:szCs w:val="22"/>
        </w:rPr>
        <w:t>Sprzątanie oraz koszenie terenów”</w:t>
      </w:r>
      <w:r w:rsidR="003A472F" w:rsidRPr="00EE4BF6">
        <w:rPr>
          <w:b/>
        </w:rPr>
        <w:t>:</w:t>
      </w:r>
    </w:p>
    <w:p w14:paraId="563FC677" w14:textId="77777777" w:rsidR="00534834" w:rsidRDefault="0089793B" w:rsidP="00534834">
      <w:pPr>
        <w:pStyle w:val="Akapitzlist"/>
        <w:numPr>
          <w:ilvl w:val="0"/>
          <w:numId w:val="48"/>
        </w:numPr>
        <w:spacing w:before="120" w:after="120"/>
        <w:ind w:left="1560"/>
        <w:jc w:val="both"/>
        <w:rPr>
          <w:rFonts w:ascii="Arial" w:hAnsi="Arial" w:cs="Arial"/>
          <w:i/>
          <w:sz w:val="22"/>
          <w:szCs w:val="22"/>
        </w:rPr>
      </w:pPr>
      <w:r w:rsidRPr="003A472F">
        <w:rPr>
          <w:rFonts w:ascii="Arial" w:hAnsi="Arial" w:cs="Arial"/>
          <w:sz w:val="22"/>
          <w:szCs w:val="22"/>
        </w:rPr>
        <w:t>Oświadczenie wykonawcy o obrocie wykonawcy w obszarze objętym zamówieniem, za okres nie dłuższy niż ostatnie 3 lata obrotowe, a jeżeli okres prowadzenia działalności jest krótszy – za ten okres. Wykonawca wykaże się obrotem</w:t>
      </w:r>
      <w:r w:rsidR="000E3518" w:rsidRPr="003A472F">
        <w:rPr>
          <w:rFonts w:ascii="Arial" w:hAnsi="Arial" w:cs="Arial"/>
          <w:sz w:val="22"/>
          <w:szCs w:val="22"/>
        </w:rPr>
        <w:t xml:space="preserve">- </w:t>
      </w:r>
      <w:r w:rsidRPr="003A472F">
        <w:rPr>
          <w:rFonts w:ascii="Arial" w:hAnsi="Arial" w:cs="Arial"/>
          <w:i/>
          <w:sz w:val="22"/>
          <w:szCs w:val="22"/>
        </w:rPr>
        <w:t>w wysokości</w:t>
      </w:r>
      <w:r w:rsidR="000E3518" w:rsidRPr="003A472F">
        <w:rPr>
          <w:rFonts w:ascii="Arial" w:hAnsi="Arial" w:cs="Arial"/>
          <w:i/>
          <w:sz w:val="22"/>
          <w:szCs w:val="22"/>
        </w:rPr>
        <w:t xml:space="preserve"> min. </w:t>
      </w:r>
      <w:r w:rsidRPr="003A472F">
        <w:rPr>
          <w:rFonts w:ascii="Arial" w:hAnsi="Arial" w:cs="Arial"/>
          <w:i/>
          <w:sz w:val="22"/>
          <w:szCs w:val="22"/>
        </w:rPr>
        <w:t xml:space="preserve"> </w:t>
      </w:r>
      <w:r w:rsidR="00A529DB" w:rsidRPr="003A472F">
        <w:rPr>
          <w:rFonts w:ascii="Arial" w:hAnsi="Arial" w:cs="Arial"/>
          <w:b/>
          <w:i/>
          <w:sz w:val="22"/>
          <w:szCs w:val="22"/>
        </w:rPr>
        <w:t>6</w:t>
      </w:r>
      <w:r w:rsidR="00453604">
        <w:rPr>
          <w:rFonts w:ascii="Arial" w:hAnsi="Arial" w:cs="Arial"/>
          <w:b/>
          <w:i/>
          <w:sz w:val="22"/>
          <w:szCs w:val="22"/>
        </w:rPr>
        <w:t>.</w:t>
      </w:r>
      <w:r w:rsidR="00A529DB" w:rsidRPr="003A472F">
        <w:rPr>
          <w:rFonts w:ascii="Arial" w:hAnsi="Arial" w:cs="Arial"/>
          <w:b/>
          <w:i/>
          <w:sz w:val="22"/>
          <w:szCs w:val="22"/>
        </w:rPr>
        <w:t>000</w:t>
      </w:r>
      <w:r w:rsidR="00453604">
        <w:rPr>
          <w:rFonts w:ascii="Arial" w:hAnsi="Arial" w:cs="Arial"/>
          <w:b/>
          <w:i/>
          <w:sz w:val="22"/>
          <w:szCs w:val="22"/>
        </w:rPr>
        <w:t>.</w:t>
      </w:r>
      <w:r w:rsidR="00867F1C" w:rsidRPr="003A472F">
        <w:rPr>
          <w:rFonts w:ascii="Arial" w:hAnsi="Arial" w:cs="Arial"/>
          <w:b/>
          <w:i/>
          <w:sz w:val="22"/>
          <w:szCs w:val="22"/>
        </w:rPr>
        <w:t>000,00</w:t>
      </w:r>
      <w:r w:rsidRPr="003A472F">
        <w:rPr>
          <w:rFonts w:ascii="Arial" w:hAnsi="Arial" w:cs="Arial"/>
          <w:i/>
          <w:sz w:val="22"/>
          <w:szCs w:val="22"/>
        </w:rPr>
        <w:t xml:space="preserve"> zł</w:t>
      </w:r>
      <w:r w:rsidR="002F2858">
        <w:rPr>
          <w:rFonts w:ascii="Arial" w:hAnsi="Arial" w:cs="Arial"/>
          <w:i/>
          <w:sz w:val="22"/>
          <w:szCs w:val="22"/>
        </w:rPr>
        <w:t xml:space="preserve"> </w:t>
      </w:r>
      <w:r w:rsidR="002F2858" w:rsidRPr="00082DBF">
        <w:rPr>
          <w:rFonts w:ascii="Arial" w:hAnsi="Arial" w:cs="Arial"/>
          <w:i/>
          <w:sz w:val="22"/>
          <w:szCs w:val="22"/>
        </w:rPr>
        <w:t>brutto</w:t>
      </w:r>
      <w:r w:rsidR="00867F1C" w:rsidRPr="00082DBF">
        <w:rPr>
          <w:rFonts w:ascii="Arial" w:hAnsi="Arial" w:cs="Arial"/>
          <w:i/>
          <w:sz w:val="22"/>
          <w:szCs w:val="22"/>
        </w:rPr>
        <w:t>,</w:t>
      </w:r>
    </w:p>
    <w:p w14:paraId="1A327514" w14:textId="4C2FB9AF" w:rsidR="004E5142" w:rsidRPr="00082DBF" w:rsidRDefault="004E5142" w:rsidP="005B07A3">
      <w:pPr>
        <w:pStyle w:val="Akapitzlist"/>
        <w:spacing w:before="120" w:after="120"/>
        <w:ind w:left="1560"/>
        <w:jc w:val="both"/>
        <w:rPr>
          <w:rFonts w:ascii="Arial" w:hAnsi="Arial" w:cs="Arial"/>
          <w:sz w:val="22"/>
          <w:szCs w:val="22"/>
          <w:u w:val="single"/>
        </w:rPr>
      </w:pPr>
      <w:r w:rsidRPr="00082DBF">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5DF35047" w14:textId="77777777" w:rsidR="005B07A3" w:rsidRPr="00082DBF" w:rsidRDefault="005B07A3" w:rsidP="005B07A3">
      <w:pPr>
        <w:pStyle w:val="Akapitzlist"/>
        <w:spacing w:before="120" w:after="120"/>
        <w:ind w:left="1560"/>
        <w:jc w:val="both"/>
        <w:rPr>
          <w:rFonts w:ascii="Arial" w:hAnsi="Arial" w:cs="Arial"/>
          <w:i/>
          <w:sz w:val="16"/>
          <w:szCs w:val="16"/>
        </w:rPr>
      </w:pPr>
    </w:p>
    <w:p w14:paraId="32D2A054" w14:textId="77777777" w:rsidR="002C4CB6" w:rsidRPr="00082DBF" w:rsidRDefault="003A472F" w:rsidP="002C4CB6">
      <w:pPr>
        <w:pStyle w:val="Akapitzlist"/>
        <w:numPr>
          <w:ilvl w:val="0"/>
          <w:numId w:val="48"/>
        </w:numPr>
        <w:spacing w:before="120" w:after="120"/>
        <w:ind w:left="1560"/>
        <w:jc w:val="both"/>
        <w:rPr>
          <w:rFonts w:ascii="Arial" w:hAnsi="Arial" w:cs="Arial"/>
          <w:sz w:val="22"/>
          <w:szCs w:val="22"/>
        </w:rPr>
      </w:pPr>
      <w:r w:rsidRPr="00082DBF">
        <w:rPr>
          <w:rFonts w:ascii="Arial" w:hAnsi="Arial" w:cs="Arial"/>
          <w:sz w:val="22"/>
          <w:szCs w:val="22"/>
        </w:rPr>
        <w:t xml:space="preserve">Informację banku lub spółdzielczej kasy oszczędnościowo-kredytowej potwierdzającej </w:t>
      </w:r>
      <w:r w:rsidR="00AB1130" w:rsidRPr="00082DBF">
        <w:rPr>
          <w:rFonts w:ascii="Arial" w:hAnsi="Arial" w:cs="Arial"/>
          <w:sz w:val="22"/>
          <w:szCs w:val="22"/>
        </w:rPr>
        <w:t xml:space="preserve">wysokość posiadanych środków finansowych lub </w:t>
      </w:r>
      <w:r w:rsidRPr="00082DBF">
        <w:rPr>
          <w:rFonts w:ascii="Arial" w:hAnsi="Arial" w:cs="Arial"/>
          <w:sz w:val="22"/>
          <w:szCs w:val="22"/>
        </w:rPr>
        <w:t xml:space="preserve">zdolność kredytową wykonawcy, w okresie nie wcześniejszym niż 1 miesiąc przed upływem terminu składania ofert Wykonawca wykaże się </w:t>
      </w:r>
      <w:r w:rsidR="00AB1130" w:rsidRPr="00082DBF">
        <w:rPr>
          <w:rFonts w:ascii="Arial" w:hAnsi="Arial" w:cs="Arial"/>
          <w:sz w:val="22"/>
          <w:szCs w:val="22"/>
        </w:rPr>
        <w:t xml:space="preserve">posiadaniem środków finansowych lub </w:t>
      </w:r>
      <w:r w:rsidRPr="00082DBF">
        <w:rPr>
          <w:rFonts w:ascii="Arial" w:hAnsi="Arial" w:cs="Arial"/>
          <w:sz w:val="22"/>
          <w:szCs w:val="22"/>
        </w:rPr>
        <w:t>zdolności</w:t>
      </w:r>
      <w:r w:rsidR="00AB1130" w:rsidRPr="00082DBF">
        <w:rPr>
          <w:rFonts w:ascii="Arial" w:hAnsi="Arial" w:cs="Arial"/>
          <w:sz w:val="22"/>
          <w:szCs w:val="22"/>
        </w:rPr>
        <w:t>ą kredytową</w:t>
      </w:r>
      <w:r w:rsidRPr="00082DBF">
        <w:rPr>
          <w:rFonts w:ascii="Arial" w:hAnsi="Arial" w:cs="Arial"/>
          <w:sz w:val="22"/>
          <w:szCs w:val="22"/>
        </w:rPr>
        <w:t xml:space="preserve">  na kwotę </w:t>
      </w:r>
      <w:r w:rsidRPr="00082DBF">
        <w:rPr>
          <w:rFonts w:ascii="Arial" w:hAnsi="Arial" w:cs="Arial"/>
          <w:i/>
          <w:sz w:val="22"/>
          <w:szCs w:val="22"/>
        </w:rPr>
        <w:t xml:space="preserve">min. </w:t>
      </w:r>
      <w:r w:rsidR="00453604" w:rsidRPr="00082DBF">
        <w:rPr>
          <w:rFonts w:ascii="Arial" w:hAnsi="Arial" w:cs="Arial"/>
          <w:b/>
          <w:i/>
          <w:sz w:val="22"/>
          <w:szCs w:val="22"/>
        </w:rPr>
        <w:t>1.500.</w:t>
      </w:r>
      <w:r w:rsidRPr="00082DBF">
        <w:rPr>
          <w:rFonts w:ascii="Arial" w:hAnsi="Arial" w:cs="Arial"/>
          <w:b/>
          <w:i/>
          <w:sz w:val="22"/>
          <w:szCs w:val="22"/>
        </w:rPr>
        <w:t>000,00</w:t>
      </w:r>
      <w:r w:rsidRPr="00082DBF">
        <w:rPr>
          <w:rFonts w:ascii="Arial" w:hAnsi="Arial" w:cs="Arial"/>
          <w:b/>
          <w:sz w:val="22"/>
          <w:szCs w:val="22"/>
        </w:rPr>
        <w:t xml:space="preserve"> </w:t>
      </w:r>
      <w:r w:rsidRPr="00082DBF">
        <w:rPr>
          <w:rFonts w:ascii="Arial" w:hAnsi="Arial" w:cs="Arial"/>
          <w:sz w:val="22"/>
          <w:szCs w:val="22"/>
        </w:rPr>
        <w:t xml:space="preserve">zł. </w:t>
      </w:r>
    </w:p>
    <w:p w14:paraId="0719F9F2" w14:textId="67DA0A86" w:rsidR="002C4CB6" w:rsidRPr="00082DBF" w:rsidRDefault="002C4CB6" w:rsidP="002C4CB6">
      <w:pPr>
        <w:pStyle w:val="Akapitzlist"/>
        <w:spacing w:before="120" w:after="120"/>
        <w:ind w:left="1560"/>
        <w:jc w:val="both"/>
        <w:rPr>
          <w:rFonts w:ascii="Arial" w:hAnsi="Arial" w:cs="Arial"/>
          <w:sz w:val="22"/>
          <w:szCs w:val="22"/>
        </w:rPr>
      </w:pPr>
      <w:r w:rsidRPr="00082DBF">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3FECBAED" w14:textId="77777777" w:rsidR="002C4CB6" w:rsidRPr="00082DBF" w:rsidRDefault="002C4CB6" w:rsidP="002C4CB6">
      <w:pPr>
        <w:pStyle w:val="Akapitzlist"/>
        <w:ind w:left="1560"/>
        <w:rPr>
          <w:rFonts w:ascii="Arial" w:hAnsi="Arial" w:cs="Arial"/>
          <w:sz w:val="16"/>
          <w:szCs w:val="16"/>
        </w:rPr>
      </w:pPr>
    </w:p>
    <w:p w14:paraId="4D207275" w14:textId="530FB241" w:rsidR="005B5C0C" w:rsidRPr="00082DBF" w:rsidRDefault="005B5C0C" w:rsidP="002F3F3F">
      <w:pPr>
        <w:pStyle w:val="Akapitzlist"/>
        <w:numPr>
          <w:ilvl w:val="0"/>
          <w:numId w:val="48"/>
        </w:numPr>
        <w:ind w:left="1560"/>
        <w:rPr>
          <w:rFonts w:ascii="Arial" w:hAnsi="Arial" w:cs="Arial"/>
          <w:sz w:val="22"/>
          <w:szCs w:val="22"/>
        </w:rPr>
      </w:pPr>
      <w:r w:rsidRPr="00082DBF">
        <w:rPr>
          <w:rFonts w:ascii="Arial" w:hAnsi="Arial" w:cs="Arial"/>
          <w:sz w:val="22"/>
          <w:szCs w:val="22"/>
        </w:rPr>
        <w:t xml:space="preserve">Dokument potwierdzających, że wykonawca jest ubezpieczony od odpowiedzialności cywilnej w zakresie prowadzonej działalności związanej z przedmiotem zamówienia. Wykonawca wykaże całkowitą sumę ubezpieczenia na kwotę nie mniejszą niż </w:t>
      </w:r>
      <w:r w:rsidR="00453604" w:rsidRPr="000F2DBE">
        <w:rPr>
          <w:rFonts w:ascii="Arial" w:hAnsi="Arial" w:cs="Arial"/>
          <w:b/>
          <w:i/>
          <w:sz w:val="22"/>
          <w:szCs w:val="22"/>
        </w:rPr>
        <w:t>1.000.</w:t>
      </w:r>
      <w:r w:rsidRPr="000F2DBE">
        <w:rPr>
          <w:rFonts w:ascii="Arial" w:hAnsi="Arial" w:cs="Arial"/>
          <w:b/>
          <w:i/>
          <w:sz w:val="22"/>
          <w:szCs w:val="22"/>
        </w:rPr>
        <w:t>000</w:t>
      </w:r>
      <w:r w:rsidRPr="000F2DBE">
        <w:rPr>
          <w:rFonts w:ascii="Arial" w:hAnsi="Arial" w:cs="Arial"/>
          <w:i/>
          <w:sz w:val="22"/>
          <w:szCs w:val="22"/>
        </w:rPr>
        <w:t>zł</w:t>
      </w:r>
      <w:r w:rsidR="005355B1" w:rsidRPr="00082DBF">
        <w:rPr>
          <w:rFonts w:ascii="Arial" w:hAnsi="Arial" w:cs="Arial"/>
          <w:sz w:val="22"/>
          <w:szCs w:val="22"/>
        </w:rPr>
        <w:t xml:space="preserve">, oraz </w:t>
      </w:r>
      <w:r w:rsidR="00356589" w:rsidRPr="00082DBF">
        <w:rPr>
          <w:rFonts w:ascii="Arial" w:hAnsi="Arial" w:cs="Arial"/>
          <w:sz w:val="22"/>
          <w:szCs w:val="22"/>
        </w:rPr>
        <w:t xml:space="preserve">ubezpieczenie </w:t>
      </w:r>
      <w:r w:rsidR="005355B1" w:rsidRPr="00082DBF">
        <w:rPr>
          <w:rFonts w:ascii="Arial" w:hAnsi="Arial" w:cs="Arial"/>
          <w:sz w:val="22"/>
          <w:szCs w:val="22"/>
        </w:rPr>
        <w:t xml:space="preserve">za szkody wyrządzone pracownikom </w:t>
      </w:r>
      <w:r w:rsidR="00356589" w:rsidRPr="00082DBF">
        <w:rPr>
          <w:rFonts w:ascii="Arial" w:hAnsi="Arial" w:cs="Arial"/>
          <w:sz w:val="22"/>
          <w:szCs w:val="22"/>
        </w:rPr>
        <w:t>przy sumie gwarancyjnej min</w:t>
      </w:r>
      <w:r w:rsidR="00356589" w:rsidRPr="000F2DBE">
        <w:rPr>
          <w:rFonts w:ascii="Arial" w:hAnsi="Arial" w:cs="Arial"/>
          <w:i/>
          <w:sz w:val="22"/>
          <w:szCs w:val="22"/>
        </w:rPr>
        <w:t xml:space="preserve">. </w:t>
      </w:r>
      <w:r w:rsidR="005355B1" w:rsidRPr="000F2DBE">
        <w:rPr>
          <w:rFonts w:ascii="Arial" w:hAnsi="Arial" w:cs="Arial"/>
          <w:b/>
          <w:i/>
          <w:sz w:val="22"/>
          <w:szCs w:val="22"/>
        </w:rPr>
        <w:t>500.000</w:t>
      </w:r>
      <w:r w:rsidR="005355B1" w:rsidRPr="00082DBF">
        <w:rPr>
          <w:rFonts w:ascii="Arial" w:hAnsi="Arial" w:cs="Arial"/>
          <w:sz w:val="22"/>
          <w:szCs w:val="22"/>
        </w:rPr>
        <w:t>zł</w:t>
      </w:r>
      <w:r w:rsidRPr="00082DBF">
        <w:rPr>
          <w:rFonts w:ascii="Arial" w:hAnsi="Arial" w:cs="Arial"/>
          <w:sz w:val="22"/>
          <w:szCs w:val="22"/>
        </w:rPr>
        <w:t xml:space="preserve">. </w:t>
      </w:r>
    </w:p>
    <w:p w14:paraId="342C8617" w14:textId="77777777" w:rsidR="005B07A3" w:rsidRPr="00082DBF" w:rsidRDefault="005B07A3" w:rsidP="005B07A3">
      <w:pPr>
        <w:pStyle w:val="Akapitzlist"/>
        <w:spacing w:before="120" w:after="120"/>
        <w:ind w:left="1560"/>
        <w:jc w:val="both"/>
        <w:rPr>
          <w:rFonts w:ascii="Arial" w:hAnsi="Arial" w:cs="Arial"/>
          <w:sz w:val="22"/>
          <w:szCs w:val="22"/>
          <w:u w:val="single"/>
        </w:rPr>
      </w:pPr>
      <w:r w:rsidRPr="00082DBF">
        <w:rPr>
          <w:rFonts w:ascii="Arial" w:hAnsi="Arial" w:cs="Arial"/>
          <w:sz w:val="22"/>
          <w:szCs w:val="22"/>
          <w:u w:val="single"/>
        </w:rPr>
        <w:lastRenderedPageBreak/>
        <w:t>W przypadku Wykonawców wspólnie ubiegających się o udzielenie zamówienia warunek może zostać spełniony przez jednego wykonawcę lub łącznie wszystkich wykonawców wspólnie ubiegających się o zamówienie.</w:t>
      </w:r>
    </w:p>
    <w:p w14:paraId="27953D8A" w14:textId="77777777" w:rsidR="005B07A3" w:rsidRPr="00CF6E5C" w:rsidRDefault="005B07A3" w:rsidP="005B07A3">
      <w:pPr>
        <w:pStyle w:val="Akapitzlist"/>
        <w:ind w:left="1560"/>
        <w:rPr>
          <w:rFonts w:ascii="Arial" w:hAnsi="Arial" w:cs="Arial"/>
          <w:sz w:val="16"/>
          <w:szCs w:val="16"/>
        </w:rPr>
      </w:pPr>
    </w:p>
    <w:p w14:paraId="0A9AA364" w14:textId="77777777" w:rsidR="003A472F" w:rsidRDefault="005B5C0C" w:rsidP="002F3F3F">
      <w:pPr>
        <w:pStyle w:val="Akapitzlist"/>
        <w:numPr>
          <w:ilvl w:val="0"/>
          <w:numId w:val="49"/>
        </w:numPr>
        <w:spacing w:before="120" w:after="120"/>
        <w:ind w:left="1418" w:hanging="284"/>
        <w:jc w:val="both"/>
        <w:rPr>
          <w:rFonts w:ascii="Arial" w:hAnsi="Arial" w:cs="Arial"/>
          <w:sz w:val="22"/>
          <w:szCs w:val="22"/>
        </w:rPr>
      </w:pPr>
      <w:r w:rsidRPr="005B5C0C">
        <w:rPr>
          <w:rFonts w:ascii="Arial" w:hAnsi="Arial" w:cs="Arial"/>
          <w:sz w:val="22"/>
          <w:szCs w:val="22"/>
        </w:rPr>
        <w:t>W przypadku składania oferty na</w:t>
      </w:r>
      <w:r>
        <w:rPr>
          <w:rFonts w:ascii="Arial" w:hAnsi="Arial" w:cs="Arial"/>
          <w:b/>
          <w:sz w:val="22"/>
          <w:szCs w:val="22"/>
        </w:rPr>
        <w:t xml:space="preserve"> </w:t>
      </w:r>
      <w:r w:rsidR="003A472F">
        <w:rPr>
          <w:rFonts w:ascii="Arial" w:hAnsi="Arial" w:cs="Arial"/>
          <w:b/>
          <w:sz w:val="22"/>
          <w:szCs w:val="22"/>
        </w:rPr>
        <w:t>C</w:t>
      </w:r>
      <w:r w:rsidR="003A472F" w:rsidRPr="00867F1C">
        <w:rPr>
          <w:rFonts w:ascii="Arial" w:hAnsi="Arial" w:cs="Arial"/>
          <w:b/>
          <w:sz w:val="22"/>
          <w:szCs w:val="22"/>
        </w:rPr>
        <w:t>zęść 2</w:t>
      </w:r>
      <w:r w:rsidR="003A472F" w:rsidRPr="00867F1C">
        <w:rPr>
          <w:rFonts w:ascii="Arial" w:hAnsi="Arial" w:cs="Arial"/>
          <w:sz w:val="22"/>
          <w:szCs w:val="22"/>
        </w:rPr>
        <w:t xml:space="preserve"> przedmiotu zamówienia,</w:t>
      </w:r>
      <w:r w:rsidR="003A472F" w:rsidRPr="008D1507">
        <w:t xml:space="preserve"> </w:t>
      </w:r>
      <w:r w:rsidR="003A472F">
        <w:t xml:space="preserve">                           </w:t>
      </w:r>
      <w:r w:rsidR="003A472F" w:rsidRPr="007654D4">
        <w:rPr>
          <w:rFonts w:ascii="Arial" w:hAnsi="Arial" w:cs="Arial"/>
          <w:sz w:val="22"/>
          <w:szCs w:val="22"/>
        </w:rPr>
        <w:t xml:space="preserve">tj. </w:t>
      </w:r>
      <w:r w:rsidR="0048353C" w:rsidRPr="007654D4">
        <w:rPr>
          <w:rFonts w:ascii="Arial" w:hAnsi="Arial" w:cs="Arial"/>
          <w:sz w:val="22"/>
          <w:szCs w:val="22"/>
        </w:rPr>
        <w:t xml:space="preserve">na : </w:t>
      </w:r>
      <w:r w:rsidR="003A472F" w:rsidRPr="007654D4">
        <w:rPr>
          <w:rFonts w:ascii="Arial" w:hAnsi="Arial" w:cs="Arial"/>
          <w:sz w:val="22"/>
          <w:szCs w:val="22"/>
        </w:rPr>
        <w:t>„</w:t>
      </w:r>
      <w:r w:rsidR="003A472F" w:rsidRPr="00EE4BF6">
        <w:rPr>
          <w:rFonts w:ascii="Arial" w:hAnsi="Arial" w:cs="Arial"/>
          <w:b/>
          <w:sz w:val="22"/>
          <w:szCs w:val="22"/>
        </w:rPr>
        <w:t>Remonty, malowanie oraz demontaż i montaż ławek</w:t>
      </w:r>
      <w:r w:rsidR="003A472F">
        <w:rPr>
          <w:rFonts w:ascii="Arial" w:hAnsi="Arial" w:cs="Arial"/>
          <w:sz w:val="22"/>
          <w:szCs w:val="22"/>
        </w:rPr>
        <w:t>” przedłoży:</w:t>
      </w:r>
    </w:p>
    <w:p w14:paraId="697AEDD8" w14:textId="7436B1FB" w:rsidR="00867F1C" w:rsidRPr="00082DBF" w:rsidRDefault="003A472F" w:rsidP="002F3F3F">
      <w:pPr>
        <w:pStyle w:val="Akapitzlist"/>
        <w:numPr>
          <w:ilvl w:val="0"/>
          <w:numId w:val="50"/>
        </w:numPr>
        <w:tabs>
          <w:tab w:val="left" w:pos="1560"/>
        </w:tabs>
        <w:spacing w:before="120" w:after="120"/>
        <w:ind w:left="1560" w:hanging="284"/>
        <w:jc w:val="both"/>
        <w:rPr>
          <w:rFonts w:ascii="Arial" w:hAnsi="Arial" w:cs="Arial"/>
          <w:i/>
          <w:sz w:val="22"/>
          <w:szCs w:val="22"/>
        </w:rPr>
      </w:pPr>
      <w:r w:rsidRPr="003A472F">
        <w:rPr>
          <w:rFonts w:ascii="Arial" w:hAnsi="Arial" w:cs="Arial"/>
          <w:sz w:val="22"/>
          <w:szCs w:val="22"/>
        </w:rPr>
        <w:t xml:space="preserve">Oświadczenie wykonawcy o obrocie wykonawcy w obszarze objętym zamówieniem, za okres nie dłuższy niż ostatnie 3 lata obrotowe, a jeżeli okres prowadzenia działalności jest krótszy – za ten okres. Wykonawca </w:t>
      </w:r>
      <w:r w:rsidRPr="00082DBF">
        <w:rPr>
          <w:rFonts w:ascii="Arial" w:hAnsi="Arial" w:cs="Arial"/>
          <w:sz w:val="22"/>
          <w:szCs w:val="22"/>
        </w:rPr>
        <w:t xml:space="preserve">wykaże się obrotem </w:t>
      </w:r>
      <w:r w:rsidRPr="00082DBF">
        <w:rPr>
          <w:rFonts w:ascii="Arial" w:hAnsi="Arial" w:cs="Arial"/>
          <w:i/>
          <w:sz w:val="22"/>
          <w:szCs w:val="22"/>
        </w:rPr>
        <w:t>w wysokości min.</w:t>
      </w:r>
      <w:r w:rsidR="000E3518" w:rsidRPr="00082DBF">
        <w:rPr>
          <w:rFonts w:ascii="Arial" w:hAnsi="Arial" w:cs="Arial"/>
          <w:i/>
          <w:sz w:val="22"/>
          <w:szCs w:val="22"/>
        </w:rPr>
        <w:t xml:space="preserve"> </w:t>
      </w:r>
      <w:r w:rsidR="00A529DB" w:rsidRPr="00082DBF">
        <w:rPr>
          <w:rFonts w:ascii="Arial" w:hAnsi="Arial" w:cs="Arial"/>
          <w:b/>
          <w:i/>
          <w:sz w:val="22"/>
          <w:szCs w:val="22"/>
        </w:rPr>
        <w:t>200</w:t>
      </w:r>
      <w:r w:rsidR="00453604" w:rsidRPr="00082DBF">
        <w:rPr>
          <w:rFonts w:ascii="Arial" w:hAnsi="Arial" w:cs="Arial"/>
          <w:b/>
          <w:i/>
          <w:sz w:val="22"/>
          <w:szCs w:val="22"/>
        </w:rPr>
        <w:t>.</w:t>
      </w:r>
      <w:r w:rsidR="00867F1C" w:rsidRPr="00082DBF">
        <w:rPr>
          <w:rFonts w:ascii="Arial" w:hAnsi="Arial" w:cs="Arial"/>
          <w:b/>
          <w:i/>
          <w:sz w:val="22"/>
          <w:szCs w:val="22"/>
        </w:rPr>
        <w:t>000,00</w:t>
      </w:r>
      <w:r w:rsidR="00867F1C" w:rsidRPr="00082DBF">
        <w:rPr>
          <w:rFonts w:ascii="Arial" w:hAnsi="Arial" w:cs="Arial"/>
          <w:i/>
          <w:sz w:val="22"/>
          <w:szCs w:val="22"/>
        </w:rPr>
        <w:t xml:space="preserve"> zł</w:t>
      </w:r>
      <w:r w:rsidR="0013187E" w:rsidRPr="00082DBF">
        <w:rPr>
          <w:rFonts w:ascii="Arial" w:hAnsi="Arial" w:cs="Arial"/>
          <w:i/>
          <w:sz w:val="22"/>
          <w:szCs w:val="22"/>
        </w:rPr>
        <w:t xml:space="preserve"> brutto</w:t>
      </w:r>
      <w:r w:rsidR="00867F1C" w:rsidRPr="00082DBF">
        <w:rPr>
          <w:rFonts w:ascii="Arial" w:hAnsi="Arial" w:cs="Arial"/>
          <w:i/>
          <w:sz w:val="22"/>
          <w:szCs w:val="22"/>
        </w:rPr>
        <w:t>,</w:t>
      </w:r>
    </w:p>
    <w:p w14:paraId="358AEC52" w14:textId="77777777" w:rsidR="0013187E" w:rsidRPr="00082DBF" w:rsidRDefault="0013187E" w:rsidP="0013187E">
      <w:pPr>
        <w:pStyle w:val="Akapitzlist"/>
        <w:spacing w:before="120" w:after="120"/>
        <w:ind w:left="1560"/>
        <w:jc w:val="both"/>
        <w:rPr>
          <w:rFonts w:ascii="Arial" w:hAnsi="Arial" w:cs="Arial"/>
          <w:sz w:val="22"/>
          <w:szCs w:val="22"/>
          <w:u w:val="single"/>
        </w:rPr>
      </w:pPr>
      <w:r w:rsidRPr="00082DBF">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2BC9B23D" w14:textId="77777777" w:rsidR="0013187E" w:rsidRPr="00082DBF" w:rsidRDefault="0013187E" w:rsidP="0013187E">
      <w:pPr>
        <w:pStyle w:val="Akapitzlist"/>
        <w:tabs>
          <w:tab w:val="left" w:pos="1560"/>
        </w:tabs>
        <w:spacing w:before="120" w:after="120"/>
        <w:ind w:left="1560"/>
        <w:jc w:val="both"/>
        <w:rPr>
          <w:rFonts w:ascii="Arial" w:hAnsi="Arial" w:cs="Arial"/>
          <w:i/>
          <w:sz w:val="16"/>
          <w:szCs w:val="16"/>
        </w:rPr>
      </w:pPr>
    </w:p>
    <w:p w14:paraId="2C03725A" w14:textId="6A6C042B" w:rsidR="000E3518" w:rsidRPr="00082DBF" w:rsidRDefault="002A6DD2" w:rsidP="00453604">
      <w:pPr>
        <w:pStyle w:val="Akapitzlist"/>
        <w:numPr>
          <w:ilvl w:val="0"/>
          <w:numId w:val="50"/>
        </w:numPr>
        <w:ind w:left="1560" w:hanging="284"/>
        <w:jc w:val="both"/>
        <w:rPr>
          <w:rFonts w:ascii="Arial" w:hAnsi="Arial" w:cs="Arial"/>
          <w:i/>
          <w:sz w:val="22"/>
          <w:szCs w:val="22"/>
        </w:rPr>
      </w:pPr>
      <w:r w:rsidRPr="00082DBF">
        <w:rPr>
          <w:rFonts w:ascii="Arial" w:hAnsi="Arial" w:cs="Arial"/>
          <w:sz w:val="22"/>
          <w:szCs w:val="22"/>
        </w:rPr>
        <w:t xml:space="preserve">Informację banku lub spółdzielczej kasy oszczędnościowo-kredytowej potwierdzającej </w:t>
      </w:r>
      <w:r w:rsidR="00966900" w:rsidRPr="00082DBF">
        <w:rPr>
          <w:rFonts w:ascii="Arial" w:hAnsi="Arial" w:cs="Arial"/>
          <w:sz w:val="22"/>
          <w:szCs w:val="22"/>
        </w:rPr>
        <w:t xml:space="preserve">wysokość posiadanych środków finansowych lub </w:t>
      </w:r>
      <w:r w:rsidRPr="00082DBF">
        <w:rPr>
          <w:rFonts w:ascii="Arial" w:hAnsi="Arial" w:cs="Arial"/>
          <w:sz w:val="22"/>
          <w:szCs w:val="22"/>
        </w:rPr>
        <w:t xml:space="preserve">zdolność kredytową wykonawcy, w okresie nie wcześniejszym niż 1 miesiąc przed upływem terminu składania ofert. Wykonawca wykaże się </w:t>
      </w:r>
      <w:r w:rsidR="00966900" w:rsidRPr="00082DBF">
        <w:rPr>
          <w:rFonts w:ascii="Arial" w:hAnsi="Arial" w:cs="Arial"/>
          <w:sz w:val="22"/>
          <w:szCs w:val="22"/>
        </w:rPr>
        <w:t>posiadaniem środków finansowych lub zdolnością kredytową</w:t>
      </w:r>
      <w:r w:rsidRPr="00082DBF">
        <w:rPr>
          <w:rFonts w:ascii="Arial" w:hAnsi="Arial" w:cs="Arial"/>
          <w:sz w:val="22"/>
          <w:szCs w:val="22"/>
        </w:rPr>
        <w:t xml:space="preserve">  na kwotę </w:t>
      </w:r>
      <w:r w:rsidRPr="00082DBF">
        <w:rPr>
          <w:rFonts w:ascii="Arial" w:hAnsi="Arial" w:cs="Arial"/>
          <w:i/>
          <w:sz w:val="22"/>
          <w:szCs w:val="22"/>
        </w:rPr>
        <w:t xml:space="preserve">min. </w:t>
      </w:r>
      <w:r w:rsidRPr="00082DBF">
        <w:rPr>
          <w:rFonts w:ascii="Arial" w:hAnsi="Arial" w:cs="Arial"/>
          <w:b/>
          <w:i/>
          <w:sz w:val="22"/>
          <w:szCs w:val="22"/>
        </w:rPr>
        <w:t>2</w:t>
      </w:r>
      <w:r w:rsidR="00453604" w:rsidRPr="00082DBF">
        <w:rPr>
          <w:rFonts w:ascii="Arial" w:hAnsi="Arial" w:cs="Arial"/>
          <w:b/>
          <w:i/>
          <w:sz w:val="22"/>
          <w:szCs w:val="22"/>
        </w:rPr>
        <w:t>00.</w:t>
      </w:r>
      <w:r w:rsidRPr="00082DBF">
        <w:rPr>
          <w:rFonts w:ascii="Arial" w:hAnsi="Arial" w:cs="Arial"/>
          <w:b/>
          <w:i/>
          <w:sz w:val="22"/>
          <w:szCs w:val="22"/>
        </w:rPr>
        <w:t>000,00</w:t>
      </w:r>
      <w:r w:rsidRPr="00082DBF">
        <w:rPr>
          <w:rFonts w:ascii="Arial" w:hAnsi="Arial" w:cs="Arial"/>
          <w:b/>
          <w:sz w:val="22"/>
          <w:szCs w:val="22"/>
        </w:rPr>
        <w:t xml:space="preserve"> </w:t>
      </w:r>
      <w:r w:rsidRPr="00082DBF">
        <w:rPr>
          <w:rFonts w:ascii="Arial" w:hAnsi="Arial" w:cs="Arial"/>
          <w:sz w:val="22"/>
          <w:szCs w:val="22"/>
        </w:rPr>
        <w:t>zł.</w:t>
      </w:r>
    </w:p>
    <w:p w14:paraId="31A93426" w14:textId="77777777" w:rsidR="0013187E" w:rsidRPr="00082DBF" w:rsidRDefault="0013187E" w:rsidP="0013187E">
      <w:pPr>
        <w:pStyle w:val="Akapitzlist"/>
        <w:spacing w:before="120" w:after="120"/>
        <w:ind w:left="1560"/>
        <w:jc w:val="both"/>
        <w:rPr>
          <w:rFonts w:ascii="Arial" w:hAnsi="Arial" w:cs="Arial"/>
          <w:sz w:val="22"/>
          <w:szCs w:val="22"/>
          <w:u w:val="single"/>
        </w:rPr>
      </w:pPr>
      <w:r w:rsidRPr="00082DBF">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4CE8C634" w14:textId="77777777" w:rsidR="0013187E" w:rsidRPr="00082DBF" w:rsidRDefault="0013187E" w:rsidP="0013187E">
      <w:pPr>
        <w:pStyle w:val="Akapitzlist"/>
        <w:ind w:left="1560"/>
        <w:jc w:val="both"/>
        <w:rPr>
          <w:rFonts w:ascii="Arial" w:hAnsi="Arial" w:cs="Arial"/>
          <w:i/>
          <w:sz w:val="16"/>
          <w:szCs w:val="16"/>
        </w:rPr>
      </w:pPr>
    </w:p>
    <w:p w14:paraId="4B6414F6" w14:textId="65BAE74E" w:rsidR="0013187E" w:rsidRPr="00082DBF" w:rsidRDefault="00C41634" w:rsidP="00356589">
      <w:pPr>
        <w:pStyle w:val="Akapitzlist"/>
        <w:numPr>
          <w:ilvl w:val="0"/>
          <w:numId w:val="50"/>
        </w:numPr>
        <w:spacing w:before="120" w:after="120"/>
        <w:ind w:left="1560" w:hanging="284"/>
        <w:jc w:val="both"/>
        <w:rPr>
          <w:rFonts w:ascii="Arial" w:hAnsi="Arial" w:cs="Arial"/>
          <w:i/>
          <w:sz w:val="22"/>
          <w:szCs w:val="22"/>
        </w:rPr>
      </w:pPr>
      <w:r w:rsidRPr="00082DBF">
        <w:rPr>
          <w:rFonts w:ascii="Arial" w:hAnsi="Arial" w:cs="Arial"/>
          <w:sz w:val="22"/>
          <w:szCs w:val="22"/>
        </w:rPr>
        <w:t xml:space="preserve">Dokument potwierdzający, że wykonawca jest ubezpieczony od odpowiedzialności cywilnej w zakresie prowadzonej działalności związanej z przedmiotem zamówienia. Wykonawca wykaże całkowitą sumę ubezpieczenia na kwotę nie mniejszą niż </w:t>
      </w:r>
      <w:r w:rsidR="000F2DBE" w:rsidRPr="000F2DBE">
        <w:rPr>
          <w:rFonts w:ascii="Arial" w:hAnsi="Arial" w:cs="Arial"/>
          <w:b/>
          <w:i/>
          <w:sz w:val="22"/>
          <w:szCs w:val="22"/>
        </w:rPr>
        <w:t>2</w:t>
      </w:r>
      <w:r w:rsidR="00453604" w:rsidRPr="000F2DBE">
        <w:rPr>
          <w:rFonts w:ascii="Arial" w:hAnsi="Arial" w:cs="Arial"/>
          <w:b/>
          <w:i/>
          <w:sz w:val="22"/>
          <w:szCs w:val="22"/>
        </w:rPr>
        <w:t>00.</w:t>
      </w:r>
      <w:r w:rsidRPr="000F2DBE">
        <w:rPr>
          <w:rFonts w:ascii="Arial" w:hAnsi="Arial" w:cs="Arial"/>
          <w:b/>
          <w:i/>
          <w:sz w:val="22"/>
          <w:szCs w:val="22"/>
        </w:rPr>
        <w:t>000</w:t>
      </w:r>
      <w:r w:rsidRPr="00082DBF">
        <w:rPr>
          <w:rFonts w:ascii="Arial" w:hAnsi="Arial" w:cs="Arial"/>
          <w:sz w:val="22"/>
          <w:szCs w:val="22"/>
        </w:rPr>
        <w:t>zł</w:t>
      </w:r>
      <w:r w:rsidR="00356589" w:rsidRPr="00082DBF">
        <w:rPr>
          <w:rFonts w:ascii="Arial" w:hAnsi="Arial" w:cs="Arial"/>
          <w:sz w:val="22"/>
          <w:szCs w:val="22"/>
        </w:rPr>
        <w:t>.</w:t>
      </w:r>
    </w:p>
    <w:p w14:paraId="12264455" w14:textId="054F39AB" w:rsidR="0013187E" w:rsidRPr="00082DBF" w:rsidRDefault="0013187E" w:rsidP="0013187E">
      <w:pPr>
        <w:pStyle w:val="Akapitzlist"/>
        <w:spacing w:before="120" w:after="120"/>
        <w:ind w:left="1560"/>
        <w:jc w:val="both"/>
        <w:rPr>
          <w:rFonts w:ascii="Arial" w:hAnsi="Arial" w:cs="Arial"/>
          <w:i/>
          <w:sz w:val="22"/>
          <w:szCs w:val="22"/>
        </w:rPr>
      </w:pPr>
      <w:r w:rsidRPr="00082DBF">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03B420B0" w14:textId="7588C1E0" w:rsidR="00FF461E" w:rsidRPr="00082DBF" w:rsidRDefault="00FF461E" w:rsidP="00FF461E">
      <w:pPr>
        <w:pStyle w:val="Akapitzlist"/>
        <w:spacing w:before="120" w:after="120"/>
        <w:ind w:left="1418"/>
        <w:jc w:val="both"/>
        <w:rPr>
          <w:rFonts w:ascii="Arial" w:hAnsi="Arial" w:cs="Arial"/>
          <w:b/>
          <w:i/>
          <w:sz w:val="16"/>
          <w:szCs w:val="16"/>
        </w:rPr>
      </w:pPr>
    </w:p>
    <w:p w14:paraId="1A82AAC2" w14:textId="6240A9B1" w:rsidR="00972290" w:rsidRPr="00082DBF" w:rsidRDefault="00972290" w:rsidP="00564253">
      <w:pPr>
        <w:pStyle w:val="Akapitzlist"/>
        <w:spacing w:before="120" w:after="120"/>
        <w:ind w:left="993"/>
        <w:jc w:val="both"/>
        <w:rPr>
          <w:rFonts w:ascii="Arial" w:hAnsi="Arial" w:cs="Arial"/>
          <w:sz w:val="22"/>
          <w:szCs w:val="22"/>
        </w:rPr>
      </w:pPr>
      <w:r w:rsidRPr="00082DBF">
        <w:rPr>
          <w:rFonts w:ascii="Arial" w:hAnsi="Arial" w:cs="Arial"/>
          <w:sz w:val="22"/>
          <w:szCs w:val="22"/>
          <w:u w:val="single"/>
        </w:rPr>
        <w:t xml:space="preserve">W przypadku złożenia oferty na </w:t>
      </w:r>
      <w:r w:rsidRPr="00082DBF">
        <w:rPr>
          <w:rFonts w:ascii="Arial" w:hAnsi="Arial" w:cs="Arial"/>
          <w:b/>
          <w:sz w:val="22"/>
          <w:szCs w:val="22"/>
          <w:u w:val="single"/>
        </w:rPr>
        <w:t>dwie części</w:t>
      </w:r>
      <w:r w:rsidRPr="00082DBF">
        <w:rPr>
          <w:rFonts w:ascii="Arial" w:hAnsi="Arial" w:cs="Arial"/>
          <w:sz w:val="22"/>
          <w:szCs w:val="22"/>
        </w:rPr>
        <w:t xml:space="preserve"> przedmiotu zamówienia Wykonawca wykaże obrót/wysokość posiadanych środków fin</w:t>
      </w:r>
      <w:r w:rsidR="005355B1" w:rsidRPr="00082DBF">
        <w:rPr>
          <w:rFonts w:ascii="Arial" w:hAnsi="Arial" w:cs="Arial"/>
          <w:sz w:val="22"/>
          <w:szCs w:val="22"/>
        </w:rPr>
        <w:t xml:space="preserve">ansowych lub zdolność kredytową </w:t>
      </w:r>
      <w:r w:rsidRPr="00082DBF">
        <w:rPr>
          <w:rFonts w:ascii="Arial" w:hAnsi="Arial" w:cs="Arial"/>
          <w:sz w:val="22"/>
          <w:szCs w:val="22"/>
        </w:rPr>
        <w:t xml:space="preserve"> </w:t>
      </w:r>
      <w:r w:rsidRPr="00082DBF">
        <w:rPr>
          <w:rFonts w:ascii="Arial" w:hAnsi="Arial" w:cs="Arial"/>
          <w:sz w:val="22"/>
          <w:szCs w:val="22"/>
          <w:u w:val="single"/>
        </w:rPr>
        <w:t>w wysokości sumy minimalnych kwot</w:t>
      </w:r>
      <w:r w:rsidRPr="00082DBF">
        <w:rPr>
          <w:rFonts w:ascii="Arial" w:hAnsi="Arial" w:cs="Arial"/>
          <w:sz w:val="22"/>
          <w:szCs w:val="22"/>
        </w:rPr>
        <w:t xml:space="preserve"> wymaganych dla danych części przedmiotu zamówienia.</w:t>
      </w:r>
    </w:p>
    <w:p w14:paraId="7A3CE176" w14:textId="77777777" w:rsidR="00972290" w:rsidRPr="00082DBF" w:rsidRDefault="00972290" w:rsidP="00FF461E">
      <w:pPr>
        <w:pStyle w:val="Akapitzlist"/>
        <w:spacing w:before="120" w:after="120"/>
        <w:ind w:left="1418"/>
        <w:jc w:val="both"/>
        <w:rPr>
          <w:rFonts w:ascii="Arial" w:hAnsi="Arial" w:cs="Arial"/>
          <w:sz w:val="16"/>
          <w:szCs w:val="16"/>
        </w:rPr>
      </w:pPr>
    </w:p>
    <w:p w14:paraId="3056B390" w14:textId="77777777" w:rsidR="009548C1" w:rsidRPr="00CF6E5C" w:rsidRDefault="00726C34" w:rsidP="002F3F3F">
      <w:pPr>
        <w:pStyle w:val="Akapitzlist"/>
        <w:numPr>
          <w:ilvl w:val="0"/>
          <w:numId w:val="20"/>
        </w:numPr>
        <w:spacing w:before="120" w:after="120"/>
        <w:ind w:left="1134" w:hanging="425"/>
        <w:jc w:val="both"/>
        <w:rPr>
          <w:rFonts w:ascii="Arial" w:hAnsi="Arial" w:cs="Arial"/>
          <w:color w:val="FF0000"/>
          <w:sz w:val="22"/>
          <w:szCs w:val="22"/>
        </w:rPr>
      </w:pPr>
      <w:r w:rsidRPr="003F06A1">
        <w:rPr>
          <w:rFonts w:ascii="Arial" w:hAnsi="Arial" w:cs="Arial"/>
          <w:sz w:val="22"/>
          <w:szCs w:val="22"/>
          <w:u w:val="single"/>
        </w:rPr>
        <w:t>Zamawiający uzna za spełniony warune</w:t>
      </w:r>
      <w:r w:rsidR="0072554D" w:rsidRPr="003F06A1">
        <w:rPr>
          <w:rFonts w:ascii="Arial" w:hAnsi="Arial" w:cs="Arial"/>
          <w:sz w:val="22"/>
          <w:szCs w:val="22"/>
          <w:u w:val="single"/>
        </w:rPr>
        <w:t>k</w:t>
      </w:r>
      <w:r w:rsidR="0072554D" w:rsidRPr="00C25040">
        <w:rPr>
          <w:rFonts w:ascii="Arial" w:hAnsi="Arial" w:cs="Arial"/>
          <w:sz w:val="22"/>
          <w:szCs w:val="22"/>
        </w:rPr>
        <w:t xml:space="preserve"> </w:t>
      </w:r>
      <w:r w:rsidR="0072554D" w:rsidRPr="004B10DB">
        <w:rPr>
          <w:rFonts w:ascii="Arial" w:hAnsi="Arial" w:cs="Arial"/>
          <w:sz w:val="22"/>
          <w:szCs w:val="22"/>
          <w:u w:val="single"/>
        </w:rPr>
        <w:t xml:space="preserve">dotyczący </w:t>
      </w:r>
      <w:r w:rsidR="009548C1" w:rsidRPr="004B10DB">
        <w:rPr>
          <w:rFonts w:ascii="Arial" w:hAnsi="Arial" w:cs="Arial"/>
          <w:sz w:val="22"/>
          <w:szCs w:val="22"/>
          <w:u w:val="single"/>
        </w:rPr>
        <w:t xml:space="preserve">zdolności </w:t>
      </w:r>
      <w:r w:rsidR="003F06A1">
        <w:rPr>
          <w:rFonts w:ascii="Arial" w:hAnsi="Arial" w:cs="Arial"/>
          <w:sz w:val="22"/>
          <w:szCs w:val="22"/>
          <w:u w:val="single"/>
        </w:rPr>
        <w:t>technicznej i </w:t>
      </w:r>
      <w:r w:rsidR="009548C1" w:rsidRPr="004B10DB">
        <w:rPr>
          <w:rFonts w:ascii="Arial" w:hAnsi="Arial" w:cs="Arial"/>
          <w:sz w:val="22"/>
          <w:szCs w:val="22"/>
          <w:u w:val="single"/>
        </w:rPr>
        <w:t>zawodowej</w:t>
      </w:r>
      <w:r w:rsidRPr="00C25040">
        <w:rPr>
          <w:rFonts w:ascii="Arial" w:hAnsi="Arial" w:cs="Arial"/>
          <w:sz w:val="22"/>
          <w:szCs w:val="22"/>
        </w:rPr>
        <w:t xml:space="preserve">, jeżeli wykonawca </w:t>
      </w:r>
      <w:r w:rsidR="005E4D7D" w:rsidRPr="00C25040">
        <w:rPr>
          <w:rFonts w:ascii="Arial" w:hAnsi="Arial" w:cs="Arial"/>
          <w:sz w:val="22"/>
          <w:szCs w:val="22"/>
        </w:rPr>
        <w:t>przedłoży</w:t>
      </w:r>
      <w:r w:rsidR="009548C1" w:rsidRPr="00C25040">
        <w:rPr>
          <w:rFonts w:ascii="Arial" w:hAnsi="Arial" w:cs="Arial"/>
          <w:sz w:val="22"/>
          <w:szCs w:val="22"/>
        </w:rPr>
        <w:t>:</w:t>
      </w:r>
      <w:r w:rsidR="005E4D7D" w:rsidRPr="00C25040">
        <w:rPr>
          <w:rFonts w:ascii="Arial" w:hAnsi="Arial" w:cs="Arial"/>
          <w:sz w:val="22"/>
          <w:szCs w:val="22"/>
        </w:rPr>
        <w:t xml:space="preserve"> </w:t>
      </w:r>
    </w:p>
    <w:p w14:paraId="0C35E5CA" w14:textId="77777777" w:rsidR="00CF6E5C" w:rsidRPr="00CF6E5C" w:rsidRDefault="00CF6E5C" w:rsidP="00CF6E5C">
      <w:pPr>
        <w:pStyle w:val="Akapitzlist"/>
        <w:spacing w:before="120" w:after="120"/>
        <w:ind w:left="1134"/>
        <w:jc w:val="both"/>
        <w:rPr>
          <w:rFonts w:ascii="Arial" w:hAnsi="Arial" w:cs="Arial"/>
          <w:color w:val="FF0000"/>
          <w:sz w:val="16"/>
          <w:szCs w:val="16"/>
        </w:rPr>
      </w:pPr>
    </w:p>
    <w:p w14:paraId="09337AED" w14:textId="7D1C964D" w:rsidR="006F122D" w:rsidRPr="00082DBF" w:rsidRDefault="002871BF" w:rsidP="001A691F">
      <w:pPr>
        <w:pStyle w:val="Akapitzlist"/>
        <w:numPr>
          <w:ilvl w:val="0"/>
          <w:numId w:val="14"/>
        </w:numPr>
        <w:autoSpaceDE w:val="0"/>
        <w:autoSpaceDN w:val="0"/>
        <w:adjustRightInd w:val="0"/>
        <w:spacing w:before="120" w:after="120"/>
        <w:ind w:left="1418" w:hanging="425"/>
        <w:jc w:val="both"/>
        <w:rPr>
          <w:rFonts w:ascii="Arial" w:hAnsi="Arial" w:cs="Arial"/>
          <w:b/>
          <w:sz w:val="22"/>
          <w:szCs w:val="22"/>
        </w:rPr>
      </w:pPr>
      <w:r w:rsidRPr="003F06A1">
        <w:rPr>
          <w:rFonts w:ascii="Arial" w:hAnsi="Arial" w:cs="Arial"/>
          <w:b/>
          <w:sz w:val="22"/>
          <w:szCs w:val="22"/>
        </w:rPr>
        <w:t>W</w:t>
      </w:r>
      <w:r w:rsidR="009548C1" w:rsidRPr="003F06A1">
        <w:rPr>
          <w:rFonts w:ascii="Arial" w:hAnsi="Arial" w:cs="Arial"/>
          <w:b/>
          <w:sz w:val="22"/>
          <w:szCs w:val="22"/>
        </w:rPr>
        <w:t xml:space="preserve">ykaz </w:t>
      </w:r>
      <w:r w:rsidRPr="00C25040">
        <w:rPr>
          <w:rFonts w:ascii="Arial" w:hAnsi="Arial" w:cs="Arial"/>
          <w:b/>
          <w:sz w:val="22"/>
          <w:szCs w:val="22"/>
        </w:rPr>
        <w:t>usług</w:t>
      </w:r>
      <w:r w:rsidR="006F122D" w:rsidRPr="00C25040">
        <w:rPr>
          <w:rFonts w:ascii="TimesNewRoman" w:hAnsi="TimesNewRoman" w:cs="TimesNewRoman"/>
          <w:sz w:val="20"/>
          <w:szCs w:val="20"/>
        </w:rPr>
        <w:t xml:space="preserve"> </w:t>
      </w:r>
      <w:r w:rsidRPr="00C25040">
        <w:rPr>
          <w:rFonts w:ascii="Arial" w:eastAsia="HiddenHorzOCR" w:hAnsi="Arial" w:cs="Arial"/>
          <w:i/>
          <w:sz w:val="22"/>
          <w:szCs w:val="22"/>
        </w:rPr>
        <w:t xml:space="preserve"> </w:t>
      </w:r>
      <w:r w:rsidRPr="00D67C36">
        <w:rPr>
          <w:rFonts w:ascii="Arial" w:hAnsi="Arial" w:cs="Arial"/>
          <w:sz w:val="22"/>
          <w:szCs w:val="22"/>
        </w:rPr>
        <w:t>wykonanych</w:t>
      </w:r>
      <w:r w:rsidR="009548C1" w:rsidRPr="00D67C36">
        <w:rPr>
          <w:rFonts w:ascii="Arial" w:hAnsi="Arial" w:cs="Arial"/>
          <w:sz w:val="22"/>
          <w:szCs w:val="22"/>
        </w:rPr>
        <w:t>,</w:t>
      </w:r>
      <w:r w:rsidR="009548C1" w:rsidRPr="00C25040">
        <w:rPr>
          <w:rFonts w:ascii="Arial" w:hAnsi="Arial" w:cs="Arial"/>
          <w:sz w:val="22"/>
          <w:szCs w:val="22"/>
        </w:rPr>
        <w:t xml:space="preserve"> a w przypadku </w:t>
      </w:r>
      <w:r w:rsidR="009548C1" w:rsidRPr="00C25040">
        <w:rPr>
          <w:rFonts w:ascii="Arial" w:eastAsia="HiddenHorzOCR" w:hAnsi="Arial" w:cs="Arial"/>
          <w:sz w:val="22"/>
          <w:szCs w:val="22"/>
        </w:rPr>
        <w:t xml:space="preserve">świadczeń </w:t>
      </w:r>
      <w:r w:rsidR="009548C1" w:rsidRPr="00C25040">
        <w:rPr>
          <w:rFonts w:ascii="Arial" w:hAnsi="Arial" w:cs="Arial"/>
          <w:sz w:val="22"/>
          <w:szCs w:val="22"/>
        </w:rPr>
        <w:t xml:space="preserve">okresowych lub </w:t>
      </w:r>
      <w:r w:rsidR="009548C1" w:rsidRPr="00C25040">
        <w:rPr>
          <w:rFonts w:ascii="Arial" w:eastAsia="HiddenHorzOCR" w:hAnsi="Arial" w:cs="Arial"/>
          <w:sz w:val="22"/>
          <w:szCs w:val="22"/>
        </w:rPr>
        <w:t xml:space="preserve">ciągłych również </w:t>
      </w:r>
      <w:r w:rsidR="009548C1" w:rsidRPr="00C25040">
        <w:rPr>
          <w:rFonts w:ascii="Arial" w:hAnsi="Arial" w:cs="Arial"/>
          <w:sz w:val="22"/>
          <w:szCs w:val="22"/>
        </w:rPr>
        <w:t>wykonywanych,</w:t>
      </w:r>
      <w:r w:rsidRPr="00C25040">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C25040">
        <w:rPr>
          <w:rFonts w:ascii="Arial" w:hAnsi="Arial" w:cs="Arial"/>
          <w:sz w:val="22"/>
          <w:szCs w:val="22"/>
        </w:rPr>
        <w:t xml:space="preserve">a                           </w:t>
      </w:r>
      <w:r w:rsidR="006F122D" w:rsidRPr="00082DBF">
        <w:rPr>
          <w:rFonts w:ascii="Arial" w:hAnsi="Arial" w:cs="Arial"/>
          <w:sz w:val="22"/>
          <w:szCs w:val="22"/>
        </w:rPr>
        <w:t>i podmiotów, na rzecz których</w:t>
      </w:r>
      <w:r w:rsidRPr="00082DBF">
        <w:rPr>
          <w:rFonts w:ascii="Arial" w:hAnsi="Arial" w:cs="Arial"/>
          <w:sz w:val="22"/>
          <w:szCs w:val="22"/>
        </w:rPr>
        <w:t xml:space="preserve"> usługi zostały wykonane, oraz załączeniem dowodów określających czy te usługi zostały wykonane lub są wykonywane należycie</w:t>
      </w:r>
      <w:r w:rsidR="006F1DC7" w:rsidRPr="00082DBF">
        <w:rPr>
          <w:rFonts w:ascii="Arial" w:hAnsi="Arial" w:cs="Arial"/>
          <w:sz w:val="22"/>
          <w:szCs w:val="22"/>
        </w:rPr>
        <w:t xml:space="preserve">. </w:t>
      </w:r>
      <w:r w:rsidR="00F72156" w:rsidRPr="00082DBF">
        <w:rPr>
          <w:rFonts w:ascii="Arial" w:hAnsi="Arial" w:cs="Arial"/>
          <w:b/>
          <w:i/>
          <w:sz w:val="22"/>
          <w:szCs w:val="22"/>
        </w:rPr>
        <w:t>Wykaz stanowi załącznik nr 5 do SIWZ.</w:t>
      </w:r>
    </w:p>
    <w:p w14:paraId="16FF80E2" w14:textId="77777777" w:rsidR="009A3B8A" w:rsidRPr="00082DBF" w:rsidRDefault="009A3B8A" w:rsidP="00880E99">
      <w:pPr>
        <w:pStyle w:val="Akapitzlist"/>
        <w:numPr>
          <w:ilvl w:val="0"/>
          <w:numId w:val="51"/>
        </w:numPr>
        <w:autoSpaceDE w:val="0"/>
        <w:autoSpaceDN w:val="0"/>
        <w:adjustRightInd w:val="0"/>
        <w:spacing w:before="120" w:after="120"/>
        <w:ind w:left="1560" w:hanging="284"/>
        <w:jc w:val="both"/>
        <w:rPr>
          <w:rFonts w:ascii="Arial" w:hAnsi="Arial" w:cs="Arial"/>
          <w:sz w:val="22"/>
          <w:szCs w:val="22"/>
        </w:rPr>
      </w:pPr>
      <w:r w:rsidRPr="00082DBF">
        <w:rPr>
          <w:rFonts w:ascii="Arial" w:hAnsi="Arial" w:cs="Arial"/>
          <w:sz w:val="22"/>
          <w:szCs w:val="22"/>
        </w:rPr>
        <w:t xml:space="preserve">Dla </w:t>
      </w:r>
      <w:r w:rsidR="00874A29" w:rsidRPr="00082DBF">
        <w:rPr>
          <w:rFonts w:ascii="Arial" w:hAnsi="Arial" w:cs="Arial"/>
          <w:b/>
          <w:sz w:val="22"/>
          <w:szCs w:val="22"/>
        </w:rPr>
        <w:t>C</w:t>
      </w:r>
      <w:r w:rsidRPr="00082DBF">
        <w:rPr>
          <w:rFonts w:ascii="Arial" w:hAnsi="Arial" w:cs="Arial"/>
          <w:b/>
          <w:sz w:val="22"/>
          <w:szCs w:val="22"/>
        </w:rPr>
        <w:t>zęści</w:t>
      </w:r>
      <w:r w:rsidR="003708D4" w:rsidRPr="00082DBF">
        <w:rPr>
          <w:rFonts w:ascii="Arial" w:hAnsi="Arial" w:cs="Arial"/>
          <w:b/>
          <w:sz w:val="22"/>
          <w:szCs w:val="22"/>
        </w:rPr>
        <w:t xml:space="preserve"> 1</w:t>
      </w:r>
      <w:r w:rsidR="003708D4" w:rsidRPr="00082DBF">
        <w:rPr>
          <w:rFonts w:ascii="Arial" w:hAnsi="Arial" w:cs="Arial"/>
          <w:sz w:val="22"/>
          <w:szCs w:val="22"/>
        </w:rPr>
        <w:t xml:space="preserve"> zamówienia, należy wykazać </w:t>
      </w:r>
      <w:r w:rsidR="009B19F5" w:rsidRPr="00082DBF">
        <w:rPr>
          <w:rFonts w:ascii="Arial" w:hAnsi="Arial" w:cs="Arial"/>
          <w:sz w:val="22"/>
          <w:szCs w:val="22"/>
        </w:rPr>
        <w:t xml:space="preserve">wykonanie </w:t>
      </w:r>
      <w:r w:rsidR="00AA2DF3" w:rsidRPr="00082DBF">
        <w:rPr>
          <w:rFonts w:ascii="Arial" w:hAnsi="Arial" w:cs="Arial"/>
          <w:sz w:val="22"/>
          <w:szCs w:val="22"/>
        </w:rPr>
        <w:t>usług</w:t>
      </w:r>
      <w:r w:rsidR="003708D4" w:rsidRPr="00082DBF">
        <w:rPr>
          <w:rFonts w:ascii="Arial" w:hAnsi="Arial" w:cs="Arial"/>
          <w:sz w:val="22"/>
          <w:szCs w:val="22"/>
        </w:rPr>
        <w:t>:</w:t>
      </w:r>
    </w:p>
    <w:p w14:paraId="63002D13" w14:textId="77777777" w:rsidR="002A6DD2" w:rsidRPr="00082DBF" w:rsidRDefault="003708D4" w:rsidP="00880E99">
      <w:pPr>
        <w:pStyle w:val="Akapitzlist"/>
        <w:autoSpaceDE w:val="0"/>
        <w:autoSpaceDN w:val="0"/>
        <w:adjustRightInd w:val="0"/>
        <w:spacing w:before="120" w:after="120"/>
        <w:ind w:left="1560"/>
        <w:jc w:val="both"/>
        <w:rPr>
          <w:rFonts w:ascii="Arial" w:hAnsi="Arial" w:cs="Arial"/>
          <w:sz w:val="22"/>
          <w:szCs w:val="22"/>
        </w:rPr>
      </w:pPr>
      <w:r w:rsidRPr="00082DBF">
        <w:rPr>
          <w:rFonts w:ascii="Arial" w:hAnsi="Arial" w:cs="Arial"/>
          <w:sz w:val="22"/>
          <w:szCs w:val="22"/>
        </w:rPr>
        <w:t xml:space="preserve">- </w:t>
      </w:r>
      <w:r w:rsidR="009A3B8A" w:rsidRPr="00082DBF">
        <w:rPr>
          <w:rFonts w:ascii="Arial" w:hAnsi="Arial" w:cs="Arial"/>
          <w:sz w:val="22"/>
          <w:szCs w:val="22"/>
        </w:rPr>
        <w:t xml:space="preserve">sprzątania – o wartości </w:t>
      </w:r>
      <w:r w:rsidR="00406553" w:rsidRPr="00082DBF">
        <w:rPr>
          <w:rFonts w:ascii="Arial" w:hAnsi="Arial" w:cs="Arial"/>
          <w:sz w:val="22"/>
          <w:szCs w:val="22"/>
        </w:rPr>
        <w:t>minimum</w:t>
      </w:r>
      <w:r w:rsidRPr="00082DBF">
        <w:rPr>
          <w:rFonts w:ascii="Arial" w:hAnsi="Arial" w:cs="Arial"/>
          <w:sz w:val="22"/>
          <w:szCs w:val="22"/>
        </w:rPr>
        <w:t xml:space="preserve">: </w:t>
      </w:r>
      <w:r w:rsidR="002A6DD2" w:rsidRPr="00082DBF">
        <w:rPr>
          <w:rFonts w:ascii="Arial" w:hAnsi="Arial" w:cs="Arial"/>
          <w:sz w:val="22"/>
          <w:szCs w:val="22"/>
        </w:rPr>
        <w:t xml:space="preserve"> </w:t>
      </w:r>
      <w:r w:rsidR="00406553" w:rsidRPr="00082DBF">
        <w:rPr>
          <w:rFonts w:ascii="Arial" w:hAnsi="Arial" w:cs="Arial"/>
          <w:b/>
          <w:sz w:val="22"/>
          <w:szCs w:val="22"/>
        </w:rPr>
        <w:t>3.000.</w:t>
      </w:r>
      <w:r w:rsidR="009A3B8A" w:rsidRPr="00082DBF">
        <w:rPr>
          <w:rFonts w:ascii="Arial" w:hAnsi="Arial" w:cs="Arial"/>
          <w:b/>
          <w:sz w:val="22"/>
          <w:szCs w:val="22"/>
        </w:rPr>
        <w:t>000,00</w:t>
      </w:r>
      <w:r w:rsidR="009A3B8A" w:rsidRPr="00082DBF">
        <w:rPr>
          <w:rFonts w:ascii="Arial" w:hAnsi="Arial" w:cs="Arial"/>
          <w:sz w:val="22"/>
          <w:szCs w:val="22"/>
        </w:rPr>
        <w:t xml:space="preserve"> zł</w:t>
      </w:r>
      <w:r w:rsidR="00A65273" w:rsidRPr="00082DBF">
        <w:rPr>
          <w:rFonts w:ascii="Arial" w:hAnsi="Arial" w:cs="Arial"/>
          <w:sz w:val="22"/>
          <w:szCs w:val="22"/>
        </w:rPr>
        <w:t xml:space="preserve"> brutto</w:t>
      </w:r>
      <w:r w:rsidR="006C75A5" w:rsidRPr="00082DBF">
        <w:rPr>
          <w:rFonts w:ascii="Arial" w:hAnsi="Arial" w:cs="Arial"/>
          <w:sz w:val="22"/>
          <w:szCs w:val="22"/>
        </w:rPr>
        <w:t>,</w:t>
      </w:r>
    </w:p>
    <w:p w14:paraId="18CE1CFA" w14:textId="77777777" w:rsidR="009A3B8A" w:rsidRPr="00082DBF" w:rsidRDefault="003708D4" w:rsidP="00880E99">
      <w:pPr>
        <w:pStyle w:val="Akapitzlist"/>
        <w:autoSpaceDE w:val="0"/>
        <w:autoSpaceDN w:val="0"/>
        <w:adjustRightInd w:val="0"/>
        <w:spacing w:before="120"/>
        <w:ind w:left="1560"/>
        <w:jc w:val="both"/>
        <w:rPr>
          <w:rFonts w:ascii="Arial" w:hAnsi="Arial" w:cs="Arial"/>
          <w:sz w:val="22"/>
          <w:szCs w:val="22"/>
        </w:rPr>
      </w:pPr>
      <w:r w:rsidRPr="00082DBF">
        <w:rPr>
          <w:rFonts w:ascii="Arial" w:hAnsi="Arial" w:cs="Arial"/>
          <w:sz w:val="22"/>
          <w:szCs w:val="22"/>
        </w:rPr>
        <w:t xml:space="preserve">- </w:t>
      </w:r>
      <w:r w:rsidR="009A3B8A" w:rsidRPr="00082DBF">
        <w:rPr>
          <w:rFonts w:ascii="Arial" w:hAnsi="Arial" w:cs="Arial"/>
          <w:sz w:val="22"/>
          <w:szCs w:val="22"/>
        </w:rPr>
        <w:t xml:space="preserve">koszenia   – o wartości </w:t>
      </w:r>
      <w:r w:rsidR="00406553" w:rsidRPr="00082DBF">
        <w:rPr>
          <w:rFonts w:ascii="Arial" w:hAnsi="Arial" w:cs="Arial"/>
          <w:sz w:val="22"/>
          <w:szCs w:val="22"/>
        </w:rPr>
        <w:t>minimum</w:t>
      </w:r>
      <w:r w:rsidR="009A3B8A" w:rsidRPr="00082DBF">
        <w:rPr>
          <w:rFonts w:ascii="Arial" w:hAnsi="Arial" w:cs="Arial"/>
          <w:sz w:val="22"/>
          <w:szCs w:val="22"/>
        </w:rPr>
        <w:t>:</w:t>
      </w:r>
      <w:r w:rsidRPr="00082DBF">
        <w:rPr>
          <w:rFonts w:ascii="Arial" w:hAnsi="Arial" w:cs="Arial"/>
          <w:sz w:val="22"/>
          <w:szCs w:val="22"/>
        </w:rPr>
        <w:t xml:space="preserve">  </w:t>
      </w:r>
      <w:r w:rsidR="009A3B8A" w:rsidRPr="00082DBF">
        <w:rPr>
          <w:rFonts w:ascii="Arial" w:hAnsi="Arial" w:cs="Arial"/>
          <w:sz w:val="22"/>
          <w:szCs w:val="22"/>
        </w:rPr>
        <w:t xml:space="preserve"> </w:t>
      </w:r>
      <w:r w:rsidRPr="00082DBF">
        <w:rPr>
          <w:rFonts w:ascii="Arial" w:hAnsi="Arial" w:cs="Arial"/>
          <w:sz w:val="22"/>
          <w:szCs w:val="22"/>
        </w:rPr>
        <w:t xml:space="preserve">  </w:t>
      </w:r>
      <w:r w:rsidRPr="00082DBF">
        <w:rPr>
          <w:rFonts w:ascii="Arial" w:hAnsi="Arial" w:cs="Arial"/>
          <w:b/>
          <w:sz w:val="22"/>
          <w:szCs w:val="22"/>
        </w:rPr>
        <w:t>5</w:t>
      </w:r>
      <w:r w:rsidR="00406553" w:rsidRPr="00082DBF">
        <w:rPr>
          <w:rFonts w:ascii="Arial" w:hAnsi="Arial" w:cs="Arial"/>
          <w:b/>
          <w:sz w:val="22"/>
          <w:szCs w:val="22"/>
        </w:rPr>
        <w:t>00.</w:t>
      </w:r>
      <w:r w:rsidR="009A3B8A" w:rsidRPr="00082DBF">
        <w:rPr>
          <w:rFonts w:ascii="Arial" w:hAnsi="Arial" w:cs="Arial"/>
          <w:b/>
          <w:sz w:val="22"/>
          <w:szCs w:val="22"/>
        </w:rPr>
        <w:t>000,00</w:t>
      </w:r>
      <w:r w:rsidR="009A3B8A" w:rsidRPr="00082DBF">
        <w:rPr>
          <w:rFonts w:ascii="Arial" w:hAnsi="Arial" w:cs="Arial"/>
          <w:sz w:val="22"/>
          <w:szCs w:val="22"/>
        </w:rPr>
        <w:t xml:space="preserve"> zł </w:t>
      </w:r>
      <w:r w:rsidR="00A65273" w:rsidRPr="00082DBF">
        <w:rPr>
          <w:rFonts w:ascii="Arial" w:hAnsi="Arial" w:cs="Arial"/>
          <w:sz w:val="22"/>
          <w:szCs w:val="22"/>
        </w:rPr>
        <w:t>brutto</w:t>
      </w:r>
      <w:r w:rsidR="006C75A5" w:rsidRPr="00082DBF">
        <w:rPr>
          <w:rFonts w:ascii="Arial" w:hAnsi="Arial" w:cs="Arial"/>
          <w:sz w:val="22"/>
          <w:szCs w:val="22"/>
        </w:rPr>
        <w:t>,</w:t>
      </w:r>
    </w:p>
    <w:p w14:paraId="363A6BF4" w14:textId="31C36830" w:rsidR="009A3B8A" w:rsidRPr="00082DBF" w:rsidRDefault="009A3B8A" w:rsidP="00880E99">
      <w:pPr>
        <w:pStyle w:val="Akapitzlist"/>
        <w:numPr>
          <w:ilvl w:val="0"/>
          <w:numId w:val="51"/>
        </w:numPr>
        <w:autoSpaceDE w:val="0"/>
        <w:autoSpaceDN w:val="0"/>
        <w:adjustRightInd w:val="0"/>
        <w:spacing w:before="120" w:after="120"/>
        <w:ind w:left="1560" w:hanging="284"/>
        <w:jc w:val="both"/>
        <w:rPr>
          <w:rFonts w:ascii="Arial" w:hAnsi="Arial" w:cs="Arial"/>
          <w:sz w:val="22"/>
          <w:szCs w:val="22"/>
        </w:rPr>
      </w:pPr>
      <w:r w:rsidRPr="00082DBF">
        <w:rPr>
          <w:rFonts w:ascii="Arial" w:hAnsi="Arial" w:cs="Arial"/>
          <w:sz w:val="22"/>
          <w:szCs w:val="22"/>
        </w:rPr>
        <w:t>Dla</w:t>
      </w:r>
      <w:r w:rsidR="00E56A60" w:rsidRPr="00082DBF">
        <w:rPr>
          <w:rFonts w:ascii="Arial" w:hAnsi="Arial" w:cs="Arial"/>
          <w:sz w:val="22"/>
          <w:szCs w:val="22"/>
        </w:rPr>
        <w:t> </w:t>
      </w:r>
      <w:r w:rsidR="00874A29" w:rsidRPr="00082DBF">
        <w:rPr>
          <w:rFonts w:ascii="Arial" w:hAnsi="Arial" w:cs="Arial"/>
          <w:b/>
          <w:sz w:val="22"/>
          <w:szCs w:val="22"/>
        </w:rPr>
        <w:t>C</w:t>
      </w:r>
      <w:r w:rsidRPr="00082DBF">
        <w:rPr>
          <w:rFonts w:ascii="Arial" w:hAnsi="Arial" w:cs="Arial"/>
          <w:b/>
          <w:sz w:val="22"/>
          <w:szCs w:val="22"/>
        </w:rPr>
        <w:t>zęści</w:t>
      </w:r>
      <w:r w:rsidR="00E56A60" w:rsidRPr="00082DBF">
        <w:rPr>
          <w:rFonts w:ascii="Arial" w:hAnsi="Arial" w:cs="Arial"/>
          <w:b/>
          <w:sz w:val="22"/>
          <w:szCs w:val="22"/>
        </w:rPr>
        <w:t> </w:t>
      </w:r>
      <w:r w:rsidRPr="00082DBF">
        <w:rPr>
          <w:rFonts w:ascii="Arial" w:hAnsi="Arial" w:cs="Arial"/>
          <w:b/>
          <w:sz w:val="22"/>
          <w:szCs w:val="22"/>
        </w:rPr>
        <w:t>2</w:t>
      </w:r>
      <w:r w:rsidRPr="00082DBF">
        <w:rPr>
          <w:rFonts w:ascii="Arial" w:hAnsi="Arial" w:cs="Arial"/>
          <w:sz w:val="22"/>
          <w:szCs w:val="22"/>
        </w:rPr>
        <w:t xml:space="preserve"> zamówienia </w:t>
      </w:r>
      <w:r w:rsidR="009B19F5" w:rsidRPr="00082DBF">
        <w:rPr>
          <w:rFonts w:ascii="Arial" w:hAnsi="Arial" w:cs="Arial"/>
          <w:sz w:val="22"/>
          <w:szCs w:val="22"/>
        </w:rPr>
        <w:t xml:space="preserve">należy wykazać wykonanie usługi </w:t>
      </w:r>
      <w:r w:rsidR="00941258" w:rsidRPr="00082DBF">
        <w:rPr>
          <w:rFonts w:ascii="Arial" w:hAnsi="Arial" w:cs="Arial"/>
          <w:sz w:val="22"/>
          <w:szCs w:val="22"/>
        </w:rPr>
        <w:t>montaż</w:t>
      </w:r>
      <w:r w:rsidR="009B19F5" w:rsidRPr="00082DBF">
        <w:rPr>
          <w:rFonts w:ascii="Arial" w:hAnsi="Arial" w:cs="Arial"/>
          <w:sz w:val="22"/>
          <w:szCs w:val="22"/>
        </w:rPr>
        <w:t>u</w:t>
      </w:r>
      <w:r w:rsidR="00AA2DF3" w:rsidRPr="00082DBF">
        <w:rPr>
          <w:rFonts w:ascii="Arial" w:hAnsi="Arial" w:cs="Arial"/>
          <w:sz w:val="22"/>
          <w:szCs w:val="22"/>
        </w:rPr>
        <w:br/>
      </w:r>
      <w:r w:rsidR="009B19F5" w:rsidRPr="00082DBF">
        <w:rPr>
          <w:rFonts w:ascii="Arial" w:hAnsi="Arial" w:cs="Arial"/>
          <w:sz w:val="22"/>
          <w:szCs w:val="22"/>
        </w:rPr>
        <w:t xml:space="preserve"> i utrzymania</w:t>
      </w:r>
      <w:r w:rsidR="00941258" w:rsidRPr="00082DBF">
        <w:rPr>
          <w:rFonts w:ascii="Arial" w:hAnsi="Arial" w:cs="Arial"/>
          <w:sz w:val="22"/>
          <w:szCs w:val="22"/>
        </w:rPr>
        <w:t xml:space="preserve"> elementów małej architektury (ławki, place zabaw) </w:t>
      </w:r>
      <w:r w:rsidR="00406553" w:rsidRPr="00082DBF">
        <w:rPr>
          <w:rFonts w:ascii="Arial" w:hAnsi="Arial" w:cs="Arial"/>
          <w:sz w:val="22"/>
          <w:szCs w:val="22"/>
        </w:rPr>
        <w:t>o wartości minimum</w:t>
      </w:r>
      <w:r w:rsidR="00941258" w:rsidRPr="00082DBF">
        <w:rPr>
          <w:rFonts w:ascii="Arial" w:hAnsi="Arial" w:cs="Arial"/>
          <w:sz w:val="22"/>
          <w:szCs w:val="22"/>
        </w:rPr>
        <w:t xml:space="preserve">  </w:t>
      </w:r>
      <w:r w:rsidR="00941258" w:rsidRPr="00082DBF">
        <w:rPr>
          <w:rFonts w:ascii="Arial" w:hAnsi="Arial" w:cs="Arial"/>
          <w:b/>
          <w:sz w:val="22"/>
          <w:szCs w:val="22"/>
        </w:rPr>
        <w:t>50</w:t>
      </w:r>
      <w:r w:rsidR="00406553" w:rsidRPr="00082DBF">
        <w:rPr>
          <w:rFonts w:ascii="Arial" w:hAnsi="Arial" w:cs="Arial"/>
          <w:b/>
          <w:sz w:val="22"/>
          <w:szCs w:val="22"/>
        </w:rPr>
        <w:t>.</w:t>
      </w:r>
      <w:r w:rsidRPr="00082DBF">
        <w:rPr>
          <w:rFonts w:ascii="Arial" w:hAnsi="Arial" w:cs="Arial"/>
          <w:b/>
          <w:sz w:val="22"/>
          <w:szCs w:val="22"/>
        </w:rPr>
        <w:t>000,00</w:t>
      </w:r>
      <w:r w:rsidRPr="00082DBF">
        <w:rPr>
          <w:rFonts w:ascii="Arial" w:hAnsi="Arial" w:cs="Arial"/>
          <w:sz w:val="22"/>
          <w:szCs w:val="22"/>
        </w:rPr>
        <w:t xml:space="preserve"> zł</w:t>
      </w:r>
      <w:r w:rsidR="00A65273" w:rsidRPr="00082DBF">
        <w:rPr>
          <w:rFonts w:ascii="Arial" w:hAnsi="Arial" w:cs="Arial"/>
          <w:sz w:val="22"/>
          <w:szCs w:val="22"/>
        </w:rPr>
        <w:t xml:space="preserve"> brutto</w:t>
      </w:r>
      <w:r w:rsidR="007B1CAA" w:rsidRPr="00082DBF">
        <w:rPr>
          <w:rFonts w:ascii="Arial" w:hAnsi="Arial" w:cs="Arial"/>
          <w:sz w:val="22"/>
          <w:szCs w:val="22"/>
        </w:rPr>
        <w:t>.</w:t>
      </w:r>
    </w:p>
    <w:p w14:paraId="0170C1B3" w14:textId="77777777" w:rsidR="00CF6E5C" w:rsidRPr="00082DBF" w:rsidRDefault="00CF6E5C" w:rsidP="00CF6E5C">
      <w:pPr>
        <w:pStyle w:val="Akapitzlist"/>
        <w:autoSpaceDE w:val="0"/>
        <w:autoSpaceDN w:val="0"/>
        <w:adjustRightInd w:val="0"/>
        <w:spacing w:before="120" w:after="120"/>
        <w:ind w:left="1134"/>
        <w:jc w:val="both"/>
        <w:rPr>
          <w:rFonts w:ascii="Arial" w:hAnsi="Arial" w:cs="Arial"/>
          <w:sz w:val="16"/>
          <w:szCs w:val="16"/>
        </w:rPr>
      </w:pPr>
    </w:p>
    <w:p w14:paraId="26D06A80" w14:textId="54068F7D" w:rsidR="00DF7D98" w:rsidRPr="00082DBF" w:rsidRDefault="00874A29" w:rsidP="00355405">
      <w:pPr>
        <w:pStyle w:val="Akapitzlist"/>
        <w:numPr>
          <w:ilvl w:val="0"/>
          <w:numId w:val="14"/>
        </w:numPr>
        <w:autoSpaceDE w:val="0"/>
        <w:autoSpaceDN w:val="0"/>
        <w:adjustRightInd w:val="0"/>
        <w:spacing w:before="240" w:after="120"/>
        <w:ind w:left="1417" w:hanging="425"/>
        <w:jc w:val="both"/>
        <w:rPr>
          <w:rFonts w:ascii="Arial" w:hAnsi="Arial" w:cs="Arial"/>
          <w:b/>
          <w:sz w:val="22"/>
          <w:szCs w:val="22"/>
        </w:rPr>
      </w:pPr>
      <w:r w:rsidRPr="00082DBF">
        <w:rPr>
          <w:rFonts w:ascii="Arial" w:hAnsi="Arial" w:cs="Arial"/>
          <w:b/>
          <w:sz w:val="22"/>
          <w:szCs w:val="22"/>
        </w:rPr>
        <w:t xml:space="preserve">Wykaz </w:t>
      </w:r>
      <w:r w:rsidRPr="00082DBF">
        <w:rPr>
          <w:rFonts w:ascii="Arial" w:eastAsia="HiddenHorzOCR" w:hAnsi="Arial" w:cs="Arial"/>
          <w:b/>
          <w:sz w:val="22"/>
          <w:szCs w:val="22"/>
        </w:rPr>
        <w:t>narzędzi, urządzeń</w:t>
      </w:r>
      <w:r w:rsidRPr="00082DBF">
        <w:rPr>
          <w:rFonts w:ascii="Arial" w:eastAsia="HiddenHorzOCR" w:hAnsi="Arial" w:cs="Arial"/>
          <w:sz w:val="22"/>
          <w:szCs w:val="22"/>
        </w:rPr>
        <w:t xml:space="preserve"> </w:t>
      </w:r>
      <w:r w:rsidRPr="00082DBF">
        <w:rPr>
          <w:rFonts w:ascii="Arial" w:hAnsi="Arial" w:cs="Arial"/>
          <w:sz w:val="22"/>
          <w:szCs w:val="22"/>
        </w:rPr>
        <w:t xml:space="preserve">technicznych </w:t>
      </w:r>
      <w:r w:rsidRPr="00082DBF">
        <w:rPr>
          <w:rFonts w:ascii="Arial" w:eastAsia="HiddenHorzOCR" w:hAnsi="Arial" w:cs="Arial"/>
          <w:sz w:val="22"/>
          <w:szCs w:val="22"/>
        </w:rPr>
        <w:t xml:space="preserve">dostępnych </w:t>
      </w:r>
      <w:r w:rsidRPr="00082DBF">
        <w:rPr>
          <w:rFonts w:ascii="Arial" w:hAnsi="Arial" w:cs="Arial"/>
          <w:sz w:val="22"/>
          <w:szCs w:val="22"/>
        </w:rPr>
        <w:t xml:space="preserve">wykonawcy w celu wykonania zamówienia publicznego wraz z </w:t>
      </w:r>
      <w:r w:rsidRPr="00082DBF">
        <w:rPr>
          <w:rFonts w:ascii="Arial" w:eastAsia="HiddenHorzOCR" w:hAnsi="Arial" w:cs="Arial"/>
          <w:sz w:val="22"/>
          <w:szCs w:val="22"/>
        </w:rPr>
        <w:t xml:space="preserve">informacją </w:t>
      </w:r>
      <w:r w:rsidRPr="00082DBF">
        <w:rPr>
          <w:rFonts w:ascii="Arial" w:hAnsi="Arial" w:cs="Arial"/>
          <w:sz w:val="22"/>
          <w:szCs w:val="22"/>
        </w:rPr>
        <w:t>o podstawie do dysponowania tymi zasobami.</w:t>
      </w:r>
      <w:r w:rsidR="00DF7D98" w:rsidRPr="00082DBF">
        <w:rPr>
          <w:rFonts w:ascii="Arial" w:hAnsi="Arial" w:cs="Arial"/>
          <w:b/>
          <w:sz w:val="22"/>
          <w:szCs w:val="22"/>
        </w:rPr>
        <w:t xml:space="preserve"> Wykaz stanowi załącznik nr 7 do SIWZ.</w:t>
      </w:r>
    </w:p>
    <w:p w14:paraId="1ABB8C86" w14:textId="77777777" w:rsidR="00DF7D98" w:rsidRDefault="00DF7D98" w:rsidP="00DF7D98">
      <w:pPr>
        <w:pStyle w:val="Akapitzlist"/>
        <w:autoSpaceDE w:val="0"/>
        <w:autoSpaceDN w:val="0"/>
        <w:adjustRightInd w:val="0"/>
        <w:spacing w:before="240" w:after="120"/>
        <w:ind w:left="1417"/>
        <w:jc w:val="both"/>
        <w:rPr>
          <w:rFonts w:ascii="Arial" w:hAnsi="Arial" w:cs="Arial"/>
          <w:sz w:val="22"/>
          <w:szCs w:val="22"/>
        </w:rPr>
      </w:pPr>
    </w:p>
    <w:p w14:paraId="280AA98D" w14:textId="77777777" w:rsidR="00DF7D98" w:rsidRDefault="00DF7D98" w:rsidP="00DF7D98">
      <w:pPr>
        <w:pStyle w:val="Akapitzlist"/>
        <w:autoSpaceDE w:val="0"/>
        <w:autoSpaceDN w:val="0"/>
        <w:adjustRightInd w:val="0"/>
        <w:spacing w:before="240" w:after="120"/>
        <w:ind w:left="1417"/>
        <w:jc w:val="both"/>
        <w:rPr>
          <w:rFonts w:ascii="Arial" w:hAnsi="Arial" w:cs="Arial"/>
          <w:sz w:val="22"/>
          <w:szCs w:val="22"/>
        </w:rPr>
      </w:pPr>
    </w:p>
    <w:p w14:paraId="7A4C2DE7" w14:textId="287AA380" w:rsidR="00874A29" w:rsidRPr="009B3BF3" w:rsidRDefault="00874A29" w:rsidP="00DF7D98">
      <w:pPr>
        <w:pStyle w:val="Akapitzlist"/>
        <w:autoSpaceDE w:val="0"/>
        <w:autoSpaceDN w:val="0"/>
        <w:adjustRightInd w:val="0"/>
        <w:spacing w:before="240" w:after="120"/>
        <w:ind w:left="1417"/>
        <w:jc w:val="both"/>
        <w:rPr>
          <w:rFonts w:ascii="Arial" w:hAnsi="Arial" w:cs="Arial"/>
          <w:b/>
          <w:color w:val="0070C0"/>
          <w:sz w:val="22"/>
          <w:szCs w:val="22"/>
        </w:rPr>
      </w:pPr>
      <w:r w:rsidRPr="009B3BF3">
        <w:rPr>
          <w:rFonts w:ascii="Arial" w:hAnsi="Arial" w:cs="Arial"/>
          <w:b/>
          <w:sz w:val="22"/>
          <w:szCs w:val="22"/>
        </w:rPr>
        <w:lastRenderedPageBreak/>
        <w:t>Minimalne wymagania</w:t>
      </w:r>
      <w:r w:rsidR="009B3BF3">
        <w:rPr>
          <w:rFonts w:ascii="Arial" w:hAnsi="Arial" w:cs="Arial"/>
          <w:b/>
          <w:sz w:val="22"/>
          <w:szCs w:val="22"/>
        </w:rPr>
        <w:t xml:space="preserve"> </w:t>
      </w:r>
      <w:r w:rsidRPr="009B3BF3">
        <w:rPr>
          <w:rFonts w:ascii="Arial" w:hAnsi="Arial" w:cs="Arial"/>
          <w:b/>
          <w:sz w:val="22"/>
          <w:szCs w:val="22"/>
        </w:rPr>
        <w:t>:</w:t>
      </w:r>
      <w:r w:rsidR="00357D58" w:rsidRPr="009B3BF3">
        <w:rPr>
          <w:rFonts w:ascii="Arial" w:hAnsi="Arial" w:cs="Arial"/>
          <w:b/>
          <w:sz w:val="22"/>
          <w:szCs w:val="22"/>
        </w:rPr>
        <w:t xml:space="preserve"> </w:t>
      </w:r>
    </w:p>
    <w:p w14:paraId="514DA8FA" w14:textId="77777777" w:rsidR="00CF6E5C" w:rsidRPr="00BD1209" w:rsidRDefault="00CF6E5C" w:rsidP="00CF6E5C">
      <w:pPr>
        <w:pStyle w:val="Akapitzlist"/>
        <w:autoSpaceDE w:val="0"/>
        <w:autoSpaceDN w:val="0"/>
        <w:adjustRightInd w:val="0"/>
        <w:spacing w:before="240" w:after="120"/>
        <w:ind w:left="1417"/>
        <w:jc w:val="both"/>
        <w:rPr>
          <w:rFonts w:ascii="Arial" w:hAnsi="Arial" w:cs="Arial"/>
          <w:b/>
          <w:color w:val="0070C0"/>
          <w:sz w:val="22"/>
          <w:szCs w:val="22"/>
        </w:rPr>
      </w:pPr>
    </w:p>
    <w:p w14:paraId="5789F4F2" w14:textId="77777777" w:rsidR="00874A29" w:rsidRPr="0026266B" w:rsidRDefault="00874A29" w:rsidP="00880E99">
      <w:pPr>
        <w:pStyle w:val="Akapitzlist"/>
        <w:numPr>
          <w:ilvl w:val="0"/>
          <w:numId w:val="52"/>
        </w:numPr>
        <w:autoSpaceDE w:val="0"/>
        <w:autoSpaceDN w:val="0"/>
        <w:adjustRightInd w:val="0"/>
        <w:spacing w:before="120" w:after="120" w:line="360" w:lineRule="auto"/>
        <w:ind w:left="1276" w:hanging="142"/>
        <w:jc w:val="both"/>
        <w:rPr>
          <w:rFonts w:ascii="Arial" w:hAnsi="Arial" w:cs="Arial"/>
          <w:sz w:val="22"/>
          <w:szCs w:val="22"/>
          <w:u w:val="single"/>
        </w:rPr>
      </w:pPr>
      <w:r w:rsidRPr="00240F9F">
        <w:rPr>
          <w:rFonts w:ascii="Arial" w:hAnsi="Arial" w:cs="Arial"/>
          <w:sz w:val="22"/>
          <w:szCs w:val="22"/>
        </w:rPr>
        <w:t xml:space="preserve">Dla </w:t>
      </w:r>
      <w:r w:rsidRPr="00240F9F">
        <w:rPr>
          <w:rFonts w:ascii="Arial" w:hAnsi="Arial" w:cs="Arial"/>
          <w:b/>
          <w:sz w:val="22"/>
          <w:szCs w:val="22"/>
        </w:rPr>
        <w:t>Części 1</w:t>
      </w:r>
      <w:r w:rsidRPr="00240F9F">
        <w:rPr>
          <w:rFonts w:ascii="Arial" w:hAnsi="Arial" w:cs="Arial"/>
          <w:sz w:val="22"/>
          <w:szCs w:val="22"/>
        </w:rPr>
        <w:t xml:space="preserve"> zamówienia</w:t>
      </w:r>
      <w:r w:rsidR="0026266B">
        <w:rPr>
          <w:rFonts w:ascii="Arial" w:hAnsi="Arial" w:cs="Arial"/>
          <w:sz w:val="22"/>
          <w:szCs w:val="22"/>
        </w:rPr>
        <w:t xml:space="preserve">: </w:t>
      </w:r>
      <w:r w:rsidR="00201843" w:rsidRPr="00240F9F">
        <w:rPr>
          <w:rFonts w:ascii="Arial" w:hAnsi="Arial" w:cs="Arial"/>
          <w:sz w:val="22"/>
          <w:szCs w:val="22"/>
        </w:rPr>
        <w:t xml:space="preserve"> </w:t>
      </w:r>
      <w:r w:rsidR="00201843" w:rsidRPr="0026266B">
        <w:rPr>
          <w:rFonts w:ascii="Arial" w:hAnsi="Arial" w:cs="Arial"/>
          <w:sz w:val="22"/>
          <w:szCs w:val="22"/>
          <w:u w:val="single"/>
        </w:rPr>
        <w:t>co najmniej:</w:t>
      </w:r>
    </w:p>
    <w:p w14:paraId="6286D5D5" w14:textId="77777777" w:rsidR="00073D48" w:rsidRDefault="00453604" w:rsidP="00880E99">
      <w:pPr>
        <w:pStyle w:val="Akapitzlist"/>
        <w:autoSpaceDE w:val="0"/>
        <w:autoSpaceDN w:val="0"/>
        <w:adjustRightInd w:val="0"/>
        <w:spacing w:before="120" w:after="120"/>
        <w:ind w:left="1276" w:firstLine="142"/>
        <w:jc w:val="both"/>
        <w:rPr>
          <w:rFonts w:ascii="Arial" w:hAnsi="Arial" w:cs="Arial"/>
          <w:sz w:val="22"/>
          <w:szCs w:val="22"/>
        </w:rPr>
      </w:pPr>
      <w:r>
        <w:rPr>
          <w:rFonts w:ascii="Arial" w:hAnsi="Arial" w:cs="Arial"/>
          <w:sz w:val="22"/>
          <w:szCs w:val="22"/>
        </w:rPr>
        <w:t>-</w:t>
      </w:r>
      <w:r w:rsidR="00201843">
        <w:rPr>
          <w:rFonts w:ascii="Arial" w:hAnsi="Arial" w:cs="Arial"/>
          <w:sz w:val="22"/>
          <w:szCs w:val="22"/>
        </w:rPr>
        <w:t xml:space="preserve"> </w:t>
      </w:r>
      <w:r w:rsidR="00073D48">
        <w:rPr>
          <w:rFonts w:ascii="Arial" w:hAnsi="Arial" w:cs="Arial"/>
          <w:sz w:val="22"/>
          <w:szCs w:val="22"/>
        </w:rPr>
        <w:t xml:space="preserve">pojazd do odbioru i transportu odpadów  (pojazd bezpylny) </w:t>
      </w:r>
      <w:r w:rsidR="00073D48" w:rsidRPr="0026266B">
        <w:rPr>
          <w:rFonts w:ascii="Arial" w:hAnsi="Arial" w:cs="Arial"/>
          <w:b/>
          <w:sz w:val="22"/>
          <w:szCs w:val="22"/>
        </w:rPr>
        <w:t>–</w:t>
      </w:r>
      <w:r w:rsidR="00D00725" w:rsidRPr="0026266B">
        <w:rPr>
          <w:rFonts w:ascii="Arial" w:hAnsi="Arial" w:cs="Arial"/>
          <w:b/>
          <w:sz w:val="22"/>
          <w:szCs w:val="22"/>
        </w:rPr>
        <w:t xml:space="preserve"> </w:t>
      </w:r>
      <w:r w:rsidR="00073D48" w:rsidRPr="0026266B">
        <w:rPr>
          <w:rFonts w:ascii="Arial" w:hAnsi="Arial" w:cs="Arial"/>
          <w:b/>
          <w:sz w:val="22"/>
          <w:szCs w:val="22"/>
        </w:rPr>
        <w:t>3</w:t>
      </w:r>
      <w:r w:rsidR="00D00725" w:rsidRPr="0026266B">
        <w:rPr>
          <w:rFonts w:ascii="Arial" w:hAnsi="Arial" w:cs="Arial"/>
          <w:b/>
          <w:sz w:val="22"/>
          <w:szCs w:val="22"/>
        </w:rPr>
        <w:t xml:space="preserve"> </w:t>
      </w:r>
      <w:proofErr w:type="spellStart"/>
      <w:r w:rsidR="00073D48" w:rsidRPr="0026266B">
        <w:rPr>
          <w:rFonts w:ascii="Arial" w:hAnsi="Arial" w:cs="Arial"/>
          <w:b/>
          <w:sz w:val="22"/>
          <w:szCs w:val="22"/>
        </w:rPr>
        <w:t>szt</w:t>
      </w:r>
      <w:proofErr w:type="spellEnd"/>
    </w:p>
    <w:p w14:paraId="69C63820" w14:textId="77777777" w:rsidR="00073D48" w:rsidRDefault="00073D48" w:rsidP="00880E99">
      <w:pPr>
        <w:pStyle w:val="Akapitzlist"/>
        <w:autoSpaceDE w:val="0"/>
        <w:autoSpaceDN w:val="0"/>
        <w:adjustRightInd w:val="0"/>
        <w:spacing w:before="120" w:after="120"/>
        <w:ind w:left="1276" w:firstLine="142"/>
        <w:jc w:val="both"/>
        <w:rPr>
          <w:rFonts w:ascii="Arial" w:hAnsi="Arial" w:cs="Arial"/>
          <w:sz w:val="22"/>
          <w:szCs w:val="22"/>
        </w:rPr>
      </w:pPr>
      <w:r>
        <w:rPr>
          <w:rFonts w:ascii="Arial" w:hAnsi="Arial" w:cs="Arial"/>
          <w:sz w:val="22"/>
          <w:szCs w:val="22"/>
        </w:rPr>
        <w:t xml:space="preserve">- pojazd z osprzętem do odśnieżania  - </w:t>
      </w:r>
      <w:r w:rsidRPr="0026266B">
        <w:rPr>
          <w:rFonts w:ascii="Arial" w:hAnsi="Arial" w:cs="Arial"/>
          <w:b/>
          <w:sz w:val="22"/>
          <w:szCs w:val="22"/>
        </w:rPr>
        <w:t xml:space="preserve">3 </w:t>
      </w:r>
      <w:proofErr w:type="spellStart"/>
      <w:r w:rsidRPr="0026266B">
        <w:rPr>
          <w:rFonts w:ascii="Arial" w:hAnsi="Arial" w:cs="Arial"/>
          <w:b/>
          <w:sz w:val="22"/>
          <w:szCs w:val="22"/>
        </w:rPr>
        <w:t>szt</w:t>
      </w:r>
      <w:proofErr w:type="spellEnd"/>
    </w:p>
    <w:p w14:paraId="7464051B" w14:textId="77777777" w:rsidR="00073D48" w:rsidRDefault="00073D48" w:rsidP="00880E99">
      <w:pPr>
        <w:pStyle w:val="Akapitzlist"/>
        <w:autoSpaceDE w:val="0"/>
        <w:autoSpaceDN w:val="0"/>
        <w:adjustRightInd w:val="0"/>
        <w:spacing w:before="120" w:after="120"/>
        <w:ind w:left="1276" w:firstLine="142"/>
        <w:jc w:val="both"/>
        <w:rPr>
          <w:rFonts w:ascii="Arial" w:hAnsi="Arial" w:cs="Arial"/>
          <w:sz w:val="22"/>
          <w:szCs w:val="22"/>
        </w:rPr>
      </w:pPr>
      <w:r>
        <w:rPr>
          <w:rFonts w:ascii="Arial" w:hAnsi="Arial" w:cs="Arial"/>
          <w:sz w:val="22"/>
          <w:szCs w:val="22"/>
        </w:rPr>
        <w:t xml:space="preserve">- zamiatarka </w:t>
      </w:r>
      <w:r w:rsidR="00201843">
        <w:rPr>
          <w:rFonts w:ascii="Arial" w:hAnsi="Arial" w:cs="Arial"/>
          <w:sz w:val="22"/>
          <w:szCs w:val="22"/>
        </w:rPr>
        <w:t>chodnikowa</w:t>
      </w:r>
      <w:r>
        <w:rPr>
          <w:rFonts w:ascii="Arial" w:hAnsi="Arial" w:cs="Arial"/>
          <w:sz w:val="22"/>
          <w:szCs w:val="22"/>
        </w:rPr>
        <w:t xml:space="preserve"> </w:t>
      </w:r>
      <w:r w:rsidR="00201843">
        <w:rPr>
          <w:rFonts w:ascii="Arial" w:hAnsi="Arial" w:cs="Arial"/>
          <w:sz w:val="22"/>
          <w:szCs w:val="22"/>
        </w:rPr>
        <w:t>–</w:t>
      </w:r>
      <w:r>
        <w:rPr>
          <w:rFonts w:ascii="Arial" w:hAnsi="Arial" w:cs="Arial"/>
          <w:sz w:val="22"/>
          <w:szCs w:val="22"/>
        </w:rPr>
        <w:t xml:space="preserve"> </w:t>
      </w:r>
      <w:r w:rsidRPr="0026266B">
        <w:rPr>
          <w:rFonts w:ascii="Arial" w:hAnsi="Arial" w:cs="Arial"/>
          <w:b/>
          <w:sz w:val="22"/>
          <w:szCs w:val="22"/>
        </w:rPr>
        <w:t>2</w:t>
      </w:r>
      <w:r w:rsidR="00201843" w:rsidRPr="0026266B">
        <w:rPr>
          <w:rFonts w:ascii="Arial" w:hAnsi="Arial" w:cs="Arial"/>
          <w:b/>
          <w:sz w:val="22"/>
          <w:szCs w:val="22"/>
        </w:rPr>
        <w:t xml:space="preserve"> </w:t>
      </w:r>
      <w:proofErr w:type="spellStart"/>
      <w:r w:rsidR="00201843" w:rsidRPr="0026266B">
        <w:rPr>
          <w:rFonts w:ascii="Arial" w:hAnsi="Arial" w:cs="Arial"/>
          <w:b/>
          <w:sz w:val="22"/>
          <w:szCs w:val="22"/>
        </w:rPr>
        <w:t>szt</w:t>
      </w:r>
      <w:proofErr w:type="spellEnd"/>
    </w:p>
    <w:p w14:paraId="3C24C2B6" w14:textId="77777777" w:rsidR="00201843" w:rsidRDefault="00201843" w:rsidP="00880E99">
      <w:pPr>
        <w:pStyle w:val="Akapitzlist"/>
        <w:autoSpaceDE w:val="0"/>
        <w:autoSpaceDN w:val="0"/>
        <w:adjustRightInd w:val="0"/>
        <w:spacing w:before="120" w:after="120"/>
        <w:ind w:left="1276" w:firstLine="142"/>
        <w:jc w:val="both"/>
        <w:rPr>
          <w:rFonts w:ascii="Arial" w:hAnsi="Arial" w:cs="Arial"/>
          <w:sz w:val="22"/>
          <w:szCs w:val="22"/>
        </w:rPr>
      </w:pPr>
      <w:r>
        <w:rPr>
          <w:rFonts w:ascii="Arial" w:hAnsi="Arial" w:cs="Arial"/>
          <w:sz w:val="22"/>
          <w:szCs w:val="22"/>
        </w:rPr>
        <w:t xml:space="preserve">- zamiatarka nawierzchniowa – </w:t>
      </w:r>
      <w:r w:rsidRPr="0026266B">
        <w:rPr>
          <w:rFonts w:ascii="Arial" w:hAnsi="Arial" w:cs="Arial"/>
          <w:b/>
          <w:sz w:val="22"/>
          <w:szCs w:val="22"/>
        </w:rPr>
        <w:t xml:space="preserve">2 </w:t>
      </w:r>
      <w:proofErr w:type="spellStart"/>
      <w:r w:rsidRPr="0026266B">
        <w:rPr>
          <w:rFonts w:ascii="Arial" w:hAnsi="Arial" w:cs="Arial"/>
          <w:b/>
          <w:sz w:val="22"/>
          <w:szCs w:val="22"/>
        </w:rPr>
        <w:t>szt</w:t>
      </w:r>
      <w:proofErr w:type="spellEnd"/>
    </w:p>
    <w:p w14:paraId="694E9B27" w14:textId="77777777" w:rsidR="00201843" w:rsidRDefault="00201843" w:rsidP="00880E99">
      <w:pPr>
        <w:pStyle w:val="Akapitzlist"/>
        <w:autoSpaceDE w:val="0"/>
        <w:autoSpaceDN w:val="0"/>
        <w:adjustRightInd w:val="0"/>
        <w:spacing w:before="120" w:after="120"/>
        <w:ind w:left="1276" w:firstLine="142"/>
        <w:jc w:val="both"/>
        <w:rPr>
          <w:rFonts w:ascii="Arial" w:hAnsi="Arial" w:cs="Arial"/>
          <w:sz w:val="22"/>
          <w:szCs w:val="22"/>
        </w:rPr>
      </w:pPr>
      <w:r>
        <w:rPr>
          <w:rFonts w:ascii="Arial" w:hAnsi="Arial" w:cs="Arial"/>
          <w:sz w:val="22"/>
          <w:szCs w:val="22"/>
        </w:rPr>
        <w:t xml:space="preserve">- odkurzacz do psich ekskrementów </w:t>
      </w:r>
      <w:r w:rsidRPr="0026266B">
        <w:rPr>
          <w:rFonts w:ascii="Arial" w:hAnsi="Arial" w:cs="Arial"/>
          <w:b/>
          <w:sz w:val="22"/>
          <w:szCs w:val="22"/>
        </w:rPr>
        <w:t xml:space="preserve">- 1 </w:t>
      </w:r>
      <w:proofErr w:type="spellStart"/>
      <w:r w:rsidR="0026266B" w:rsidRPr="0026266B">
        <w:rPr>
          <w:rFonts w:ascii="Arial" w:hAnsi="Arial" w:cs="Arial"/>
          <w:b/>
          <w:sz w:val="22"/>
          <w:szCs w:val="22"/>
        </w:rPr>
        <w:t>szt</w:t>
      </w:r>
      <w:proofErr w:type="spellEnd"/>
    </w:p>
    <w:p w14:paraId="07A31B9C" w14:textId="77777777" w:rsidR="00201843" w:rsidRDefault="00201843" w:rsidP="00880E99">
      <w:pPr>
        <w:pStyle w:val="Akapitzlist"/>
        <w:autoSpaceDE w:val="0"/>
        <w:autoSpaceDN w:val="0"/>
        <w:adjustRightInd w:val="0"/>
        <w:spacing w:before="120" w:after="120"/>
        <w:ind w:left="1276" w:firstLine="142"/>
        <w:jc w:val="both"/>
        <w:rPr>
          <w:rFonts w:ascii="Arial" w:hAnsi="Arial" w:cs="Arial"/>
          <w:sz w:val="22"/>
          <w:szCs w:val="22"/>
        </w:rPr>
      </w:pPr>
      <w:r>
        <w:rPr>
          <w:rFonts w:ascii="Arial" w:hAnsi="Arial" w:cs="Arial"/>
          <w:sz w:val="22"/>
          <w:szCs w:val="22"/>
        </w:rPr>
        <w:t>- kosiark</w:t>
      </w:r>
      <w:r w:rsidR="0026266B">
        <w:rPr>
          <w:rFonts w:ascii="Arial" w:hAnsi="Arial" w:cs="Arial"/>
          <w:sz w:val="22"/>
          <w:szCs w:val="22"/>
        </w:rPr>
        <w:t xml:space="preserve">a traktorowa z koszem  – </w:t>
      </w:r>
      <w:r w:rsidR="0026266B" w:rsidRPr="0026266B">
        <w:rPr>
          <w:rFonts w:ascii="Arial" w:hAnsi="Arial" w:cs="Arial"/>
          <w:b/>
          <w:sz w:val="22"/>
          <w:szCs w:val="22"/>
        </w:rPr>
        <w:t>8</w:t>
      </w:r>
      <w:r w:rsidRPr="0026266B">
        <w:rPr>
          <w:rFonts w:ascii="Arial" w:hAnsi="Arial" w:cs="Arial"/>
          <w:b/>
          <w:sz w:val="22"/>
          <w:szCs w:val="22"/>
        </w:rPr>
        <w:t xml:space="preserve"> </w:t>
      </w:r>
      <w:proofErr w:type="spellStart"/>
      <w:r w:rsidRPr="0026266B">
        <w:rPr>
          <w:rFonts w:ascii="Arial" w:hAnsi="Arial" w:cs="Arial"/>
          <w:b/>
          <w:sz w:val="22"/>
          <w:szCs w:val="22"/>
        </w:rPr>
        <w:t>szt</w:t>
      </w:r>
      <w:proofErr w:type="spellEnd"/>
    </w:p>
    <w:p w14:paraId="1766ED7E" w14:textId="77777777" w:rsidR="0026266B" w:rsidRDefault="00201843" w:rsidP="00880E99">
      <w:pPr>
        <w:pStyle w:val="Akapitzlist"/>
        <w:autoSpaceDE w:val="0"/>
        <w:autoSpaceDN w:val="0"/>
        <w:adjustRightInd w:val="0"/>
        <w:spacing w:before="120" w:after="120"/>
        <w:ind w:left="1276" w:firstLine="142"/>
        <w:jc w:val="both"/>
        <w:rPr>
          <w:rFonts w:ascii="Arial" w:hAnsi="Arial" w:cs="Arial"/>
          <w:sz w:val="22"/>
          <w:szCs w:val="22"/>
        </w:rPr>
      </w:pPr>
      <w:r>
        <w:rPr>
          <w:rFonts w:ascii="Arial" w:hAnsi="Arial" w:cs="Arial"/>
          <w:sz w:val="22"/>
          <w:szCs w:val="22"/>
        </w:rPr>
        <w:t>-</w:t>
      </w:r>
      <w:r w:rsidR="0026266B">
        <w:rPr>
          <w:rFonts w:ascii="Arial" w:hAnsi="Arial" w:cs="Arial"/>
          <w:sz w:val="22"/>
          <w:szCs w:val="22"/>
        </w:rPr>
        <w:t xml:space="preserve"> kosiarka samobieżna – </w:t>
      </w:r>
      <w:r w:rsidR="0026266B" w:rsidRPr="0026266B">
        <w:rPr>
          <w:rFonts w:ascii="Arial" w:hAnsi="Arial" w:cs="Arial"/>
          <w:b/>
          <w:sz w:val="22"/>
          <w:szCs w:val="22"/>
        </w:rPr>
        <w:t xml:space="preserve">10 </w:t>
      </w:r>
      <w:proofErr w:type="spellStart"/>
      <w:r w:rsidR="0026266B" w:rsidRPr="0026266B">
        <w:rPr>
          <w:rFonts w:ascii="Arial" w:hAnsi="Arial" w:cs="Arial"/>
          <w:b/>
          <w:sz w:val="22"/>
          <w:szCs w:val="22"/>
        </w:rPr>
        <w:t>szt</w:t>
      </w:r>
      <w:proofErr w:type="spellEnd"/>
      <w:r w:rsidR="0026266B">
        <w:rPr>
          <w:rFonts w:ascii="Arial" w:hAnsi="Arial" w:cs="Arial"/>
          <w:sz w:val="22"/>
          <w:szCs w:val="22"/>
        </w:rPr>
        <w:t xml:space="preserve"> </w:t>
      </w:r>
      <w:r>
        <w:rPr>
          <w:rFonts w:ascii="Arial" w:hAnsi="Arial" w:cs="Arial"/>
          <w:sz w:val="22"/>
          <w:szCs w:val="22"/>
        </w:rPr>
        <w:t xml:space="preserve"> </w:t>
      </w:r>
    </w:p>
    <w:p w14:paraId="62B1A8A1" w14:textId="77777777" w:rsidR="00201843" w:rsidRDefault="0026266B" w:rsidP="00880E99">
      <w:pPr>
        <w:pStyle w:val="Akapitzlist"/>
        <w:autoSpaceDE w:val="0"/>
        <w:autoSpaceDN w:val="0"/>
        <w:adjustRightInd w:val="0"/>
        <w:spacing w:before="120" w:after="120"/>
        <w:ind w:left="1276" w:firstLine="142"/>
        <w:jc w:val="both"/>
        <w:rPr>
          <w:rFonts w:ascii="Arial" w:hAnsi="Arial" w:cs="Arial"/>
          <w:sz w:val="22"/>
          <w:szCs w:val="22"/>
        </w:rPr>
      </w:pPr>
      <w:r>
        <w:rPr>
          <w:rFonts w:ascii="Arial" w:hAnsi="Arial" w:cs="Arial"/>
          <w:sz w:val="22"/>
          <w:szCs w:val="22"/>
        </w:rPr>
        <w:t xml:space="preserve">- </w:t>
      </w:r>
      <w:r w:rsidR="00201843">
        <w:rPr>
          <w:rFonts w:ascii="Arial" w:hAnsi="Arial" w:cs="Arial"/>
          <w:sz w:val="22"/>
          <w:szCs w:val="22"/>
        </w:rPr>
        <w:t xml:space="preserve">kosy spalinowe  </w:t>
      </w:r>
      <w:r w:rsidR="00D00725">
        <w:rPr>
          <w:rFonts w:ascii="Arial" w:hAnsi="Arial" w:cs="Arial"/>
          <w:sz w:val="22"/>
          <w:szCs w:val="22"/>
        </w:rPr>
        <w:t xml:space="preserve">- </w:t>
      </w:r>
      <w:r w:rsidR="00201843" w:rsidRPr="0026266B">
        <w:rPr>
          <w:rFonts w:ascii="Arial" w:hAnsi="Arial" w:cs="Arial"/>
          <w:b/>
          <w:sz w:val="22"/>
          <w:szCs w:val="22"/>
        </w:rPr>
        <w:t xml:space="preserve">8 </w:t>
      </w:r>
      <w:proofErr w:type="spellStart"/>
      <w:r w:rsidR="00201843" w:rsidRPr="0026266B">
        <w:rPr>
          <w:rFonts w:ascii="Arial" w:hAnsi="Arial" w:cs="Arial"/>
          <w:b/>
          <w:sz w:val="22"/>
          <w:szCs w:val="22"/>
        </w:rPr>
        <w:t>szt</w:t>
      </w:r>
      <w:proofErr w:type="spellEnd"/>
    </w:p>
    <w:p w14:paraId="549F089F" w14:textId="77777777" w:rsidR="00201843" w:rsidRPr="0026266B" w:rsidRDefault="00201843" w:rsidP="00880E99">
      <w:pPr>
        <w:pStyle w:val="Akapitzlist"/>
        <w:autoSpaceDE w:val="0"/>
        <w:autoSpaceDN w:val="0"/>
        <w:adjustRightInd w:val="0"/>
        <w:spacing w:before="120" w:after="120" w:line="360" w:lineRule="auto"/>
        <w:ind w:left="1276" w:firstLine="142"/>
        <w:jc w:val="both"/>
        <w:rPr>
          <w:rFonts w:ascii="Arial" w:hAnsi="Arial" w:cs="Arial"/>
          <w:b/>
          <w:sz w:val="22"/>
          <w:szCs w:val="22"/>
        </w:rPr>
      </w:pPr>
      <w:r>
        <w:rPr>
          <w:rFonts w:ascii="Arial" w:hAnsi="Arial" w:cs="Arial"/>
          <w:sz w:val="22"/>
          <w:szCs w:val="22"/>
        </w:rPr>
        <w:t xml:space="preserve">- </w:t>
      </w:r>
      <w:proofErr w:type="spellStart"/>
      <w:r>
        <w:rPr>
          <w:rFonts w:ascii="Arial" w:hAnsi="Arial" w:cs="Arial"/>
          <w:sz w:val="22"/>
          <w:szCs w:val="22"/>
        </w:rPr>
        <w:t>wertykulator</w:t>
      </w:r>
      <w:proofErr w:type="spellEnd"/>
      <w:r>
        <w:rPr>
          <w:rFonts w:ascii="Arial" w:hAnsi="Arial" w:cs="Arial"/>
          <w:sz w:val="22"/>
          <w:szCs w:val="22"/>
        </w:rPr>
        <w:t xml:space="preserve"> do trawników – </w:t>
      </w:r>
      <w:r w:rsidRPr="0026266B">
        <w:rPr>
          <w:rFonts w:ascii="Arial" w:hAnsi="Arial" w:cs="Arial"/>
          <w:b/>
          <w:sz w:val="22"/>
          <w:szCs w:val="22"/>
        </w:rPr>
        <w:t xml:space="preserve">1 </w:t>
      </w:r>
      <w:proofErr w:type="spellStart"/>
      <w:r w:rsidRPr="0026266B">
        <w:rPr>
          <w:rFonts w:ascii="Arial" w:hAnsi="Arial" w:cs="Arial"/>
          <w:b/>
          <w:sz w:val="22"/>
          <w:szCs w:val="22"/>
        </w:rPr>
        <w:t>szt</w:t>
      </w:r>
      <w:proofErr w:type="spellEnd"/>
    </w:p>
    <w:p w14:paraId="741A9752" w14:textId="77777777" w:rsidR="00874A29" w:rsidRDefault="00201843" w:rsidP="00880E99">
      <w:pPr>
        <w:pStyle w:val="Akapitzlist"/>
        <w:numPr>
          <w:ilvl w:val="0"/>
          <w:numId w:val="52"/>
        </w:numPr>
        <w:autoSpaceDE w:val="0"/>
        <w:autoSpaceDN w:val="0"/>
        <w:adjustRightInd w:val="0"/>
        <w:spacing w:before="120" w:after="120" w:line="360" w:lineRule="auto"/>
        <w:ind w:left="1276" w:hanging="142"/>
        <w:jc w:val="both"/>
        <w:rPr>
          <w:rFonts w:ascii="Arial" w:hAnsi="Arial" w:cs="Arial"/>
          <w:sz w:val="22"/>
          <w:szCs w:val="22"/>
        </w:rPr>
      </w:pPr>
      <w:r>
        <w:rPr>
          <w:rFonts w:ascii="Arial" w:hAnsi="Arial" w:cs="Arial"/>
          <w:sz w:val="22"/>
          <w:szCs w:val="22"/>
        </w:rPr>
        <w:t xml:space="preserve">Dla </w:t>
      </w:r>
      <w:r w:rsidRPr="00201843">
        <w:rPr>
          <w:rFonts w:ascii="Arial" w:hAnsi="Arial" w:cs="Arial"/>
          <w:b/>
          <w:sz w:val="22"/>
          <w:szCs w:val="22"/>
        </w:rPr>
        <w:t>Części 2</w:t>
      </w:r>
      <w:r>
        <w:rPr>
          <w:rFonts w:ascii="Arial" w:hAnsi="Arial" w:cs="Arial"/>
          <w:sz w:val="22"/>
          <w:szCs w:val="22"/>
        </w:rPr>
        <w:t xml:space="preserve"> zamówienia : </w:t>
      </w:r>
      <w:r w:rsidRPr="0026266B">
        <w:rPr>
          <w:rFonts w:ascii="Arial" w:hAnsi="Arial" w:cs="Arial"/>
          <w:sz w:val="22"/>
          <w:szCs w:val="22"/>
          <w:u w:val="single"/>
        </w:rPr>
        <w:t>co najmniej</w:t>
      </w:r>
      <w:r w:rsidR="0026266B">
        <w:rPr>
          <w:rFonts w:ascii="Arial" w:hAnsi="Arial" w:cs="Arial"/>
          <w:sz w:val="22"/>
          <w:szCs w:val="22"/>
        </w:rPr>
        <w:t>:</w:t>
      </w:r>
      <w:r>
        <w:rPr>
          <w:rFonts w:ascii="Arial" w:hAnsi="Arial" w:cs="Arial"/>
          <w:sz w:val="22"/>
          <w:szCs w:val="22"/>
        </w:rPr>
        <w:t xml:space="preserve"> </w:t>
      </w:r>
    </w:p>
    <w:p w14:paraId="3B2C23A5" w14:textId="77777777" w:rsidR="00201843" w:rsidRDefault="00201843" w:rsidP="00880E99">
      <w:pPr>
        <w:pStyle w:val="Akapitzlist"/>
        <w:autoSpaceDE w:val="0"/>
        <w:autoSpaceDN w:val="0"/>
        <w:adjustRightInd w:val="0"/>
        <w:spacing w:before="120" w:after="240"/>
        <w:ind w:left="1276" w:firstLine="142"/>
        <w:jc w:val="both"/>
        <w:rPr>
          <w:rFonts w:ascii="Arial" w:hAnsi="Arial" w:cs="Arial"/>
          <w:sz w:val="22"/>
          <w:szCs w:val="22"/>
        </w:rPr>
      </w:pPr>
      <w:r w:rsidRPr="00240F9F">
        <w:rPr>
          <w:rFonts w:ascii="Arial" w:hAnsi="Arial" w:cs="Arial"/>
          <w:sz w:val="22"/>
          <w:szCs w:val="22"/>
        </w:rPr>
        <w:t xml:space="preserve">- pojazd dostawczy  -  </w:t>
      </w:r>
      <w:r w:rsidRPr="0026266B">
        <w:rPr>
          <w:rFonts w:ascii="Arial" w:hAnsi="Arial" w:cs="Arial"/>
          <w:b/>
          <w:sz w:val="22"/>
          <w:szCs w:val="22"/>
        </w:rPr>
        <w:t>1szt</w:t>
      </w:r>
      <w:r w:rsidR="00353030">
        <w:rPr>
          <w:rFonts w:ascii="Arial" w:hAnsi="Arial" w:cs="Arial"/>
          <w:sz w:val="22"/>
          <w:szCs w:val="22"/>
        </w:rPr>
        <w:t>.</w:t>
      </w:r>
    </w:p>
    <w:p w14:paraId="7F7ED82A" w14:textId="77777777" w:rsidR="00CF6E5C" w:rsidRPr="00082DBF" w:rsidRDefault="00CF6E5C" w:rsidP="00CF6E5C">
      <w:pPr>
        <w:pStyle w:val="Akapitzlist"/>
        <w:autoSpaceDE w:val="0"/>
        <w:autoSpaceDN w:val="0"/>
        <w:adjustRightInd w:val="0"/>
        <w:spacing w:before="120" w:after="240"/>
        <w:ind w:left="1276"/>
        <w:jc w:val="both"/>
        <w:rPr>
          <w:rFonts w:ascii="Arial" w:hAnsi="Arial" w:cs="Arial"/>
          <w:sz w:val="16"/>
          <w:szCs w:val="16"/>
        </w:rPr>
      </w:pPr>
    </w:p>
    <w:p w14:paraId="2760385A" w14:textId="202F283A" w:rsidR="00630722" w:rsidRPr="00082DBF" w:rsidRDefault="00630722" w:rsidP="00CF6E5C">
      <w:pPr>
        <w:pStyle w:val="Akapitzlist"/>
        <w:numPr>
          <w:ilvl w:val="0"/>
          <w:numId w:val="14"/>
        </w:numPr>
        <w:autoSpaceDE w:val="0"/>
        <w:autoSpaceDN w:val="0"/>
        <w:adjustRightInd w:val="0"/>
        <w:spacing w:before="240" w:after="120"/>
        <w:ind w:left="1417" w:hanging="425"/>
        <w:jc w:val="both"/>
        <w:rPr>
          <w:rFonts w:ascii="Arial" w:hAnsi="Arial" w:cs="Arial"/>
          <w:b/>
          <w:i/>
          <w:sz w:val="22"/>
          <w:szCs w:val="22"/>
        </w:rPr>
      </w:pPr>
      <w:r w:rsidRPr="00082DBF">
        <w:rPr>
          <w:rFonts w:ascii="Arial" w:eastAsia="HiddenHorzOCR" w:hAnsi="Arial" w:cs="Arial"/>
          <w:b/>
          <w:sz w:val="22"/>
          <w:szCs w:val="22"/>
        </w:rPr>
        <w:t xml:space="preserve">Oświadczenie </w:t>
      </w:r>
      <w:r w:rsidRPr="00082DBF">
        <w:rPr>
          <w:rFonts w:ascii="Arial" w:hAnsi="Arial" w:cs="Arial"/>
          <w:b/>
          <w:sz w:val="22"/>
          <w:szCs w:val="22"/>
        </w:rPr>
        <w:t xml:space="preserve">na temat </w:t>
      </w:r>
      <w:r w:rsidRPr="00082DBF">
        <w:rPr>
          <w:rFonts w:ascii="Arial" w:eastAsia="HiddenHorzOCR" w:hAnsi="Arial" w:cs="Arial"/>
          <w:b/>
          <w:sz w:val="22"/>
          <w:szCs w:val="22"/>
        </w:rPr>
        <w:t xml:space="preserve">wielkości średniego </w:t>
      </w:r>
      <w:r w:rsidR="00EE4BF6" w:rsidRPr="00082DBF">
        <w:rPr>
          <w:rFonts w:ascii="Arial" w:hAnsi="Arial" w:cs="Arial"/>
          <w:b/>
          <w:sz w:val="22"/>
          <w:szCs w:val="22"/>
        </w:rPr>
        <w:t>rocznego zatrudnienia</w:t>
      </w:r>
      <w:r w:rsidR="00EE4BF6" w:rsidRPr="00082DBF">
        <w:rPr>
          <w:rFonts w:ascii="Arial" w:hAnsi="Arial" w:cs="Arial"/>
          <w:sz w:val="22"/>
          <w:szCs w:val="22"/>
        </w:rPr>
        <w:t xml:space="preserve"> u </w:t>
      </w:r>
      <w:r w:rsidRPr="00082DBF">
        <w:rPr>
          <w:rFonts w:ascii="Arial" w:hAnsi="Arial" w:cs="Arial"/>
          <w:sz w:val="22"/>
          <w:szCs w:val="22"/>
        </w:rPr>
        <w:t xml:space="preserve">wykonawcy oraz </w:t>
      </w:r>
      <w:r w:rsidRPr="00082DBF">
        <w:rPr>
          <w:rFonts w:ascii="Arial" w:eastAsia="HiddenHorzOCR" w:hAnsi="Arial" w:cs="Arial"/>
          <w:sz w:val="22"/>
          <w:szCs w:val="22"/>
        </w:rPr>
        <w:t xml:space="preserve">liczebności kadry kierowniczej, </w:t>
      </w:r>
      <w:r w:rsidRPr="00082DBF">
        <w:rPr>
          <w:rFonts w:ascii="Arial" w:hAnsi="Arial" w:cs="Arial"/>
          <w:sz w:val="22"/>
          <w:szCs w:val="22"/>
        </w:rPr>
        <w:t xml:space="preserve">w ostatnich 3 latach przed </w:t>
      </w:r>
      <w:r w:rsidRPr="00082DBF">
        <w:rPr>
          <w:rFonts w:ascii="Arial" w:eastAsia="HiddenHorzOCR" w:hAnsi="Arial" w:cs="Arial"/>
          <w:sz w:val="22"/>
          <w:szCs w:val="22"/>
        </w:rPr>
        <w:t xml:space="preserve">upływem </w:t>
      </w:r>
      <w:r w:rsidRPr="00082DBF">
        <w:rPr>
          <w:rFonts w:ascii="Arial" w:hAnsi="Arial" w:cs="Arial"/>
          <w:sz w:val="22"/>
          <w:szCs w:val="22"/>
        </w:rPr>
        <w:t xml:space="preserve">terminu </w:t>
      </w:r>
      <w:r w:rsidRPr="00082DBF">
        <w:rPr>
          <w:rFonts w:ascii="Arial" w:eastAsia="HiddenHorzOCR" w:hAnsi="Arial" w:cs="Arial"/>
          <w:sz w:val="22"/>
          <w:szCs w:val="22"/>
        </w:rPr>
        <w:t xml:space="preserve">składania </w:t>
      </w:r>
      <w:r w:rsidRPr="00082DBF">
        <w:rPr>
          <w:rFonts w:ascii="Arial" w:hAnsi="Arial" w:cs="Arial"/>
          <w:sz w:val="22"/>
          <w:szCs w:val="22"/>
        </w:rPr>
        <w:t>ofert</w:t>
      </w:r>
      <w:r w:rsidRPr="00082DBF">
        <w:rPr>
          <w:rFonts w:ascii="Arial" w:eastAsia="HiddenHorzOCR" w:hAnsi="Arial" w:cs="Arial"/>
          <w:sz w:val="22"/>
          <w:szCs w:val="22"/>
        </w:rPr>
        <w:t xml:space="preserve">, </w:t>
      </w:r>
      <w:r w:rsidRPr="00082DBF">
        <w:rPr>
          <w:rFonts w:ascii="Arial" w:hAnsi="Arial" w:cs="Arial"/>
          <w:sz w:val="22"/>
          <w:szCs w:val="22"/>
        </w:rPr>
        <w:t xml:space="preserve">a w przypadku gdy okres prowadzenia </w:t>
      </w:r>
      <w:r w:rsidRPr="00082DBF">
        <w:rPr>
          <w:rFonts w:ascii="Arial" w:eastAsia="HiddenHorzOCR" w:hAnsi="Arial" w:cs="Arial"/>
          <w:sz w:val="22"/>
          <w:szCs w:val="22"/>
        </w:rPr>
        <w:t xml:space="preserve">działalności </w:t>
      </w:r>
      <w:r w:rsidRPr="00082DBF">
        <w:rPr>
          <w:rFonts w:ascii="Arial" w:hAnsi="Arial" w:cs="Arial"/>
          <w:sz w:val="22"/>
          <w:szCs w:val="22"/>
        </w:rPr>
        <w:t>jest krótszy - w tym okresie.</w:t>
      </w:r>
      <w:r w:rsidR="004A351E" w:rsidRPr="00082DBF">
        <w:rPr>
          <w:rFonts w:ascii="Arial" w:hAnsi="Arial" w:cs="Arial"/>
          <w:sz w:val="22"/>
          <w:szCs w:val="22"/>
        </w:rPr>
        <w:t xml:space="preserve"> </w:t>
      </w:r>
      <w:r w:rsidR="00B33462" w:rsidRPr="00082DBF">
        <w:rPr>
          <w:rFonts w:ascii="Arial" w:hAnsi="Arial" w:cs="Arial"/>
          <w:b/>
          <w:sz w:val="22"/>
          <w:szCs w:val="22"/>
        </w:rPr>
        <w:t>Wzór oświadczenia stanowi</w:t>
      </w:r>
      <w:r w:rsidR="00B33462" w:rsidRPr="00082DBF">
        <w:rPr>
          <w:rFonts w:ascii="Arial" w:hAnsi="Arial" w:cs="Arial"/>
          <w:sz w:val="22"/>
          <w:szCs w:val="22"/>
        </w:rPr>
        <w:t xml:space="preserve"> </w:t>
      </w:r>
      <w:r w:rsidR="00B33462" w:rsidRPr="00082DBF">
        <w:rPr>
          <w:rFonts w:ascii="Arial" w:hAnsi="Arial" w:cs="Arial"/>
          <w:b/>
          <w:sz w:val="22"/>
          <w:szCs w:val="22"/>
        </w:rPr>
        <w:t>załącznik nr 11 do SIWZ</w:t>
      </w:r>
    </w:p>
    <w:p w14:paraId="315E8C25" w14:textId="46FC4ECB" w:rsidR="00630722" w:rsidRPr="00082DBF" w:rsidRDefault="00217D00" w:rsidP="00880E99">
      <w:pPr>
        <w:pStyle w:val="Akapitzlist"/>
        <w:numPr>
          <w:ilvl w:val="0"/>
          <w:numId w:val="53"/>
        </w:numPr>
        <w:autoSpaceDE w:val="0"/>
        <w:autoSpaceDN w:val="0"/>
        <w:adjustRightInd w:val="0"/>
        <w:spacing w:before="120" w:after="120"/>
        <w:ind w:left="1418" w:hanging="284"/>
        <w:jc w:val="both"/>
        <w:rPr>
          <w:rFonts w:ascii="Arial" w:hAnsi="Arial" w:cs="Arial"/>
          <w:sz w:val="22"/>
          <w:szCs w:val="22"/>
          <w:u w:val="single"/>
        </w:rPr>
      </w:pPr>
      <w:r w:rsidRPr="00082DBF">
        <w:rPr>
          <w:rFonts w:ascii="Arial" w:hAnsi="Arial" w:cs="Arial"/>
          <w:sz w:val="22"/>
          <w:szCs w:val="22"/>
        </w:rPr>
        <w:t xml:space="preserve">Dla </w:t>
      </w:r>
      <w:r w:rsidRPr="00082DBF">
        <w:rPr>
          <w:rFonts w:ascii="Arial" w:hAnsi="Arial" w:cs="Arial"/>
          <w:b/>
          <w:sz w:val="22"/>
          <w:szCs w:val="22"/>
        </w:rPr>
        <w:t>Części 1</w:t>
      </w:r>
      <w:r w:rsidRPr="00082DBF">
        <w:rPr>
          <w:rFonts w:ascii="Arial" w:hAnsi="Arial" w:cs="Arial"/>
          <w:sz w:val="22"/>
          <w:szCs w:val="22"/>
        </w:rPr>
        <w:t xml:space="preserve"> zamówienia : </w:t>
      </w:r>
      <w:r w:rsidR="00353030" w:rsidRPr="00082DBF">
        <w:rPr>
          <w:rFonts w:ascii="Arial" w:hAnsi="Arial" w:cs="Arial"/>
          <w:sz w:val="22"/>
          <w:szCs w:val="22"/>
        </w:rPr>
        <w:t xml:space="preserve">zatrudnienie </w:t>
      </w:r>
      <w:r w:rsidRPr="00082DBF">
        <w:rPr>
          <w:rFonts w:ascii="Arial" w:hAnsi="Arial" w:cs="Arial"/>
          <w:b/>
          <w:sz w:val="22"/>
          <w:szCs w:val="22"/>
        </w:rPr>
        <w:t>min</w:t>
      </w:r>
      <w:r w:rsidR="0026266B" w:rsidRPr="00082DBF">
        <w:rPr>
          <w:rFonts w:ascii="Arial" w:hAnsi="Arial" w:cs="Arial"/>
          <w:b/>
          <w:sz w:val="22"/>
          <w:szCs w:val="22"/>
        </w:rPr>
        <w:t>.</w:t>
      </w:r>
      <w:r w:rsidRPr="00082DBF">
        <w:rPr>
          <w:rFonts w:ascii="Arial" w:hAnsi="Arial" w:cs="Arial"/>
          <w:b/>
          <w:sz w:val="22"/>
          <w:szCs w:val="22"/>
        </w:rPr>
        <w:t xml:space="preserve">  </w:t>
      </w:r>
      <w:r w:rsidR="004601B3" w:rsidRPr="00082DBF">
        <w:rPr>
          <w:rFonts w:ascii="Arial" w:hAnsi="Arial" w:cs="Arial"/>
          <w:b/>
          <w:sz w:val="22"/>
          <w:szCs w:val="22"/>
        </w:rPr>
        <w:t>3</w:t>
      </w:r>
      <w:r w:rsidR="00F46329" w:rsidRPr="00082DBF">
        <w:rPr>
          <w:rFonts w:ascii="Arial" w:hAnsi="Arial" w:cs="Arial"/>
          <w:b/>
          <w:sz w:val="22"/>
          <w:szCs w:val="22"/>
        </w:rPr>
        <w:t>0</w:t>
      </w:r>
      <w:r w:rsidRPr="00082DBF">
        <w:rPr>
          <w:rFonts w:ascii="Arial" w:hAnsi="Arial" w:cs="Arial"/>
          <w:b/>
          <w:sz w:val="22"/>
          <w:szCs w:val="22"/>
        </w:rPr>
        <w:t xml:space="preserve"> osób,</w:t>
      </w:r>
      <w:r w:rsidRPr="00082DBF">
        <w:rPr>
          <w:rFonts w:ascii="Arial" w:hAnsi="Arial" w:cs="Arial"/>
          <w:sz w:val="22"/>
          <w:szCs w:val="22"/>
        </w:rPr>
        <w:t xml:space="preserve"> </w:t>
      </w:r>
      <w:r w:rsidR="004601B3" w:rsidRPr="00082DBF">
        <w:rPr>
          <w:rFonts w:ascii="Arial" w:hAnsi="Arial" w:cs="Arial"/>
          <w:sz w:val="22"/>
          <w:szCs w:val="22"/>
        </w:rPr>
        <w:t>w tym</w:t>
      </w:r>
      <w:r w:rsidR="00F46329" w:rsidRPr="00082DBF">
        <w:rPr>
          <w:rFonts w:ascii="Arial" w:hAnsi="Arial" w:cs="Arial"/>
          <w:sz w:val="22"/>
          <w:szCs w:val="22"/>
        </w:rPr>
        <w:t xml:space="preserve"> </w:t>
      </w:r>
      <w:r w:rsidR="004601B3" w:rsidRPr="00082DBF">
        <w:rPr>
          <w:rFonts w:ascii="Arial" w:hAnsi="Arial" w:cs="Arial"/>
          <w:sz w:val="22"/>
          <w:szCs w:val="22"/>
          <w:u w:val="single"/>
        </w:rPr>
        <w:t xml:space="preserve">3 osoby </w:t>
      </w:r>
      <w:r w:rsidR="00880E99" w:rsidRPr="00082DBF">
        <w:rPr>
          <w:rFonts w:ascii="Arial" w:hAnsi="Arial" w:cs="Arial"/>
          <w:sz w:val="22"/>
          <w:szCs w:val="22"/>
          <w:u w:val="single"/>
        </w:rPr>
        <w:t>które z </w:t>
      </w:r>
      <w:r w:rsidR="00497FEB" w:rsidRPr="00082DBF">
        <w:rPr>
          <w:rFonts w:ascii="Arial" w:hAnsi="Arial" w:cs="Arial"/>
          <w:sz w:val="22"/>
          <w:szCs w:val="22"/>
          <w:u w:val="single"/>
        </w:rPr>
        <w:t>ramienia wykonawcy będą kierować i nadzorow</w:t>
      </w:r>
      <w:r w:rsidR="004204B5" w:rsidRPr="00082DBF">
        <w:rPr>
          <w:rFonts w:ascii="Arial" w:hAnsi="Arial" w:cs="Arial"/>
          <w:sz w:val="22"/>
          <w:szCs w:val="22"/>
          <w:u w:val="single"/>
        </w:rPr>
        <w:t>a</w:t>
      </w:r>
      <w:r w:rsidR="00497FEB" w:rsidRPr="00082DBF">
        <w:rPr>
          <w:rFonts w:ascii="Arial" w:hAnsi="Arial" w:cs="Arial"/>
          <w:sz w:val="22"/>
          <w:szCs w:val="22"/>
          <w:u w:val="single"/>
        </w:rPr>
        <w:t>ć realizację przedmiotu zamówienia.</w:t>
      </w:r>
    </w:p>
    <w:p w14:paraId="13332ACE" w14:textId="6DA5C2D3" w:rsidR="00217D00" w:rsidRPr="00082DBF" w:rsidRDefault="00217D00" w:rsidP="00880E99">
      <w:pPr>
        <w:pStyle w:val="Akapitzlist"/>
        <w:numPr>
          <w:ilvl w:val="0"/>
          <w:numId w:val="53"/>
        </w:numPr>
        <w:autoSpaceDE w:val="0"/>
        <w:autoSpaceDN w:val="0"/>
        <w:adjustRightInd w:val="0"/>
        <w:spacing w:before="120" w:after="120"/>
        <w:ind w:left="1418" w:hanging="284"/>
        <w:jc w:val="both"/>
        <w:rPr>
          <w:rFonts w:ascii="Arial" w:hAnsi="Arial" w:cs="Arial"/>
          <w:sz w:val="22"/>
          <w:szCs w:val="22"/>
        </w:rPr>
      </w:pPr>
      <w:r w:rsidRPr="00082DBF">
        <w:rPr>
          <w:rFonts w:ascii="Arial" w:hAnsi="Arial" w:cs="Arial"/>
          <w:sz w:val="22"/>
          <w:szCs w:val="22"/>
        </w:rPr>
        <w:t xml:space="preserve">Dla </w:t>
      </w:r>
      <w:r w:rsidRPr="00082DBF">
        <w:rPr>
          <w:rFonts w:ascii="Arial" w:hAnsi="Arial" w:cs="Arial"/>
          <w:b/>
          <w:sz w:val="22"/>
          <w:szCs w:val="22"/>
        </w:rPr>
        <w:t>Części 2</w:t>
      </w:r>
      <w:r w:rsidRPr="00082DBF">
        <w:rPr>
          <w:rFonts w:ascii="Arial" w:hAnsi="Arial" w:cs="Arial"/>
          <w:sz w:val="22"/>
          <w:szCs w:val="22"/>
        </w:rPr>
        <w:t xml:space="preserve"> zamówienia : </w:t>
      </w:r>
      <w:r w:rsidRPr="00082DBF">
        <w:rPr>
          <w:rFonts w:ascii="Arial" w:hAnsi="Arial" w:cs="Arial"/>
          <w:b/>
          <w:sz w:val="22"/>
          <w:szCs w:val="22"/>
        </w:rPr>
        <w:t>min</w:t>
      </w:r>
      <w:r w:rsidR="0026266B" w:rsidRPr="00082DBF">
        <w:rPr>
          <w:rFonts w:ascii="Arial" w:hAnsi="Arial" w:cs="Arial"/>
          <w:b/>
          <w:sz w:val="22"/>
          <w:szCs w:val="22"/>
        </w:rPr>
        <w:t>.</w:t>
      </w:r>
      <w:r w:rsidRPr="00082DBF">
        <w:rPr>
          <w:rFonts w:ascii="Arial" w:hAnsi="Arial" w:cs="Arial"/>
          <w:b/>
          <w:sz w:val="22"/>
          <w:szCs w:val="22"/>
        </w:rPr>
        <w:t xml:space="preserve"> </w:t>
      </w:r>
      <w:r w:rsidR="000B5DBC" w:rsidRPr="00082DBF">
        <w:rPr>
          <w:rFonts w:ascii="Arial" w:hAnsi="Arial" w:cs="Arial"/>
          <w:b/>
          <w:sz w:val="22"/>
          <w:szCs w:val="22"/>
        </w:rPr>
        <w:t>5</w:t>
      </w:r>
      <w:r w:rsidR="00F46329" w:rsidRPr="00082DBF">
        <w:rPr>
          <w:rFonts w:ascii="Arial" w:hAnsi="Arial" w:cs="Arial"/>
          <w:b/>
          <w:sz w:val="22"/>
          <w:szCs w:val="22"/>
        </w:rPr>
        <w:t xml:space="preserve"> </w:t>
      </w:r>
      <w:r w:rsidRPr="00082DBF">
        <w:rPr>
          <w:rFonts w:ascii="Arial" w:hAnsi="Arial" w:cs="Arial"/>
          <w:b/>
          <w:sz w:val="22"/>
          <w:szCs w:val="22"/>
        </w:rPr>
        <w:t>osób</w:t>
      </w:r>
      <w:r w:rsidRPr="00082DBF">
        <w:rPr>
          <w:rFonts w:ascii="Arial" w:hAnsi="Arial" w:cs="Arial"/>
          <w:sz w:val="22"/>
          <w:szCs w:val="22"/>
        </w:rPr>
        <w:t>,</w:t>
      </w:r>
      <w:r w:rsidR="00F46329" w:rsidRPr="00082DBF">
        <w:rPr>
          <w:rFonts w:ascii="Arial" w:hAnsi="Arial" w:cs="Arial"/>
          <w:sz w:val="22"/>
          <w:szCs w:val="22"/>
        </w:rPr>
        <w:t xml:space="preserve"> </w:t>
      </w:r>
      <w:r w:rsidR="004601B3" w:rsidRPr="00082DBF">
        <w:rPr>
          <w:rFonts w:ascii="Arial" w:hAnsi="Arial" w:cs="Arial"/>
          <w:sz w:val="22"/>
          <w:szCs w:val="22"/>
        </w:rPr>
        <w:t xml:space="preserve">w tym </w:t>
      </w:r>
      <w:r w:rsidR="000B5DBC" w:rsidRPr="00082DBF">
        <w:rPr>
          <w:rFonts w:ascii="Arial" w:hAnsi="Arial" w:cs="Arial"/>
          <w:sz w:val="22"/>
          <w:szCs w:val="22"/>
          <w:u w:val="single"/>
        </w:rPr>
        <w:t xml:space="preserve">1 </w:t>
      </w:r>
      <w:r w:rsidR="004601B3" w:rsidRPr="00082DBF">
        <w:rPr>
          <w:rFonts w:ascii="Arial" w:hAnsi="Arial" w:cs="Arial"/>
          <w:sz w:val="22"/>
          <w:szCs w:val="22"/>
          <w:u w:val="single"/>
        </w:rPr>
        <w:t>osoba</w:t>
      </w:r>
      <w:r w:rsidR="00AE75C3" w:rsidRPr="00082DBF">
        <w:rPr>
          <w:rFonts w:ascii="Arial" w:hAnsi="Arial" w:cs="Arial"/>
          <w:sz w:val="22"/>
          <w:szCs w:val="22"/>
          <w:u w:val="single"/>
        </w:rPr>
        <w:t xml:space="preserve">, </w:t>
      </w:r>
      <w:r w:rsidR="002E7637" w:rsidRPr="00082DBF">
        <w:rPr>
          <w:rFonts w:ascii="Arial" w:hAnsi="Arial" w:cs="Arial"/>
          <w:sz w:val="22"/>
          <w:szCs w:val="22"/>
          <w:u w:val="single"/>
        </w:rPr>
        <w:t>która z ramienia wykonawcy będzie kierować i nadzorow</w:t>
      </w:r>
      <w:r w:rsidR="004204B5" w:rsidRPr="00082DBF">
        <w:rPr>
          <w:rFonts w:ascii="Arial" w:hAnsi="Arial" w:cs="Arial"/>
          <w:sz w:val="22"/>
          <w:szCs w:val="22"/>
          <w:u w:val="single"/>
        </w:rPr>
        <w:t>a</w:t>
      </w:r>
      <w:r w:rsidR="002E7637" w:rsidRPr="00082DBF">
        <w:rPr>
          <w:rFonts w:ascii="Arial" w:hAnsi="Arial" w:cs="Arial"/>
          <w:sz w:val="22"/>
          <w:szCs w:val="22"/>
          <w:u w:val="single"/>
        </w:rPr>
        <w:t>ć realizację przedmiotu zamówienia.</w:t>
      </w:r>
    </w:p>
    <w:p w14:paraId="7683BEEB" w14:textId="77777777" w:rsidR="00CF6E5C" w:rsidRPr="00082DBF" w:rsidRDefault="00CF6E5C" w:rsidP="00CF6E5C">
      <w:pPr>
        <w:pStyle w:val="Akapitzlist"/>
        <w:autoSpaceDE w:val="0"/>
        <w:autoSpaceDN w:val="0"/>
        <w:adjustRightInd w:val="0"/>
        <w:spacing w:before="120" w:after="120"/>
        <w:ind w:left="1276"/>
        <w:jc w:val="both"/>
        <w:rPr>
          <w:rFonts w:ascii="Arial" w:hAnsi="Arial" w:cs="Arial"/>
          <w:sz w:val="16"/>
          <w:szCs w:val="16"/>
        </w:rPr>
      </w:pPr>
    </w:p>
    <w:p w14:paraId="2CFDDFA1" w14:textId="4B90792A" w:rsidR="00997476" w:rsidRPr="00082DBF" w:rsidRDefault="002871BF" w:rsidP="00E62D19">
      <w:pPr>
        <w:pStyle w:val="Akapitzlist"/>
        <w:numPr>
          <w:ilvl w:val="0"/>
          <w:numId w:val="14"/>
        </w:numPr>
        <w:autoSpaceDE w:val="0"/>
        <w:autoSpaceDN w:val="0"/>
        <w:adjustRightInd w:val="0"/>
        <w:spacing w:before="120" w:after="120"/>
        <w:ind w:left="1418" w:hanging="425"/>
        <w:jc w:val="both"/>
        <w:rPr>
          <w:rFonts w:ascii="Arial" w:hAnsi="Arial" w:cs="Arial"/>
          <w:sz w:val="22"/>
          <w:szCs w:val="22"/>
        </w:rPr>
      </w:pPr>
      <w:r w:rsidRPr="003F06A1">
        <w:rPr>
          <w:rFonts w:ascii="Arial" w:hAnsi="Arial" w:cs="Arial"/>
          <w:b/>
          <w:sz w:val="22"/>
          <w:szCs w:val="22"/>
        </w:rPr>
        <w:t>W</w:t>
      </w:r>
      <w:r w:rsidR="00F66FE9" w:rsidRPr="003F06A1">
        <w:rPr>
          <w:rFonts w:ascii="Arial" w:hAnsi="Arial" w:cs="Arial"/>
          <w:b/>
          <w:sz w:val="22"/>
          <w:szCs w:val="22"/>
        </w:rPr>
        <w:t>ykaz</w:t>
      </w:r>
      <w:r w:rsidR="009548C1" w:rsidRPr="003F06A1">
        <w:rPr>
          <w:rFonts w:ascii="Arial" w:hAnsi="Arial" w:cs="Arial"/>
          <w:b/>
          <w:sz w:val="22"/>
          <w:szCs w:val="22"/>
        </w:rPr>
        <w:t xml:space="preserve"> osób, </w:t>
      </w:r>
      <w:r w:rsidRPr="003F06A1">
        <w:rPr>
          <w:rFonts w:ascii="Arial" w:hAnsi="Arial" w:cs="Arial"/>
          <w:b/>
          <w:sz w:val="22"/>
          <w:szCs w:val="22"/>
        </w:rPr>
        <w:t>skierowanych przez wykonawcę do realizacji</w:t>
      </w:r>
      <w:r w:rsidRPr="00020B53">
        <w:rPr>
          <w:rFonts w:ascii="Arial" w:hAnsi="Arial" w:cs="Arial"/>
          <w:sz w:val="22"/>
          <w:szCs w:val="22"/>
        </w:rPr>
        <w:t xml:space="preserve"> zamówienia publicznego</w:t>
      </w:r>
      <w:r w:rsidR="009548C1" w:rsidRPr="00020B53">
        <w:rPr>
          <w:rFonts w:ascii="Arial" w:hAnsi="Arial" w:cs="Arial"/>
          <w:sz w:val="22"/>
          <w:szCs w:val="22"/>
        </w:rPr>
        <w:t xml:space="preserve">, w </w:t>
      </w:r>
      <w:r w:rsidR="009548C1" w:rsidRPr="00020B53">
        <w:rPr>
          <w:rFonts w:ascii="Arial" w:eastAsia="HiddenHorzOCR" w:hAnsi="Arial" w:cs="Arial"/>
          <w:sz w:val="22"/>
          <w:szCs w:val="22"/>
        </w:rPr>
        <w:t xml:space="preserve">szczególności </w:t>
      </w:r>
      <w:r w:rsidR="009548C1" w:rsidRPr="00020B53">
        <w:rPr>
          <w:rFonts w:ascii="Arial" w:hAnsi="Arial" w:cs="Arial"/>
          <w:sz w:val="22"/>
          <w:szCs w:val="22"/>
        </w:rPr>
        <w:t xml:space="preserve">odpowiedzialnych za </w:t>
      </w:r>
      <w:r w:rsidR="009548C1" w:rsidRPr="00020B53">
        <w:rPr>
          <w:rFonts w:ascii="Arial" w:eastAsia="HiddenHorzOCR" w:hAnsi="Arial" w:cs="Arial"/>
          <w:sz w:val="22"/>
          <w:szCs w:val="22"/>
        </w:rPr>
        <w:t xml:space="preserve">świadczenie </w:t>
      </w:r>
      <w:r w:rsidR="00020B53" w:rsidRPr="00020B53">
        <w:rPr>
          <w:rFonts w:ascii="Arial" w:eastAsia="HiddenHorzOCR" w:hAnsi="Arial" w:cs="Arial"/>
          <w:sz w:val="22"/>
          <w:szCs w:val="22"/>
        </w:rPr>
        <w:t xml:space="preserve">usług </w:t>
      </w:r>
      <w:r w:rsidR="00404D70">
        <w:rPr>
          <w:rFonts w:ascii="Arial" w:eastAsia="HiddenHorzOCR" w:hAnsi="Arial" w:cs="Arial"/>
          <w:sz w:val="22"/>
          <w:szCs w:val="22"/>
        </w:rPr>
        <w:t xml:space="preserve">                    </w:t>
      </w:r>
      <w:r w:rsidR="009548C1" w:rsidRPr="00E62D19">
        <w:rPr>
          <w:rFonts w:ascii="Arial" w:hAnsi="Arial" w:cs="Arial"/>
          <w:sz w:val="22"/>
          <w:szCs w:val="22"/>
        </w:rPr>
        <w:t xml:space="preserve">wraz z informacjami na temat </w:t>
      </w:r>
      <w:r w:rsidR="009548C1" w:rsidRPr="00E62D19">
        <w:rPr>
          <w:rFonts w:ascii="Arial" w:eastAsia="HiddenHorzOCR" w:hAnsi="Arial" w:cs="Arial"/>
          <w:sz w:val="22"/>
          <w:szCs w:val="22"/>
        </w:rPr>
        <w:t xml:space="preserve">doświadczenia </w:t>
      </w:r>
      <w:r w:rsidR="009548C1" w:rsidRPr="00E62D19">
        <w:rPr>
          <w:rFonts w:ascii="Arial" w:hAnsi="Arial" w:cs="Arial"/>
          <w:sz w:val="22"/>
          <w:szCs w:val="22"/>
        </w:rPr>
        <w:t xml:space="preserve">i </w:t>
      </w:r>
      <w:r w:rsidR="009548C1" w:rsidRPr="00E62D19">
        <w:rPr>
          <w:rFonts w:ascii="Arial" w:eastAsia="HiddenHorzOCR" w:hAnsi="Arial" w:cs="Arial"/>
          <w:sz w:val="22"/>
          <w:szCs w:val="22"/>
        </w:rPr>
        <w:t xml:space="preserve">wykształcenia niezbędnych </w:t>
      </w:r>
      <w:r w:rsidR="009548C1" w:rsidRPr="00E62D19">
        <w:rPr>
          <w:rFonts w:ascii="Arial" w:hAnsi="Arial" w:cs="Arial"/>
          <w:sz w:val="22"/>
          <w:szCs w:val="22"/>
        </w:rPr>
        <w:t xml:space="preserve">do wykonania zamówienia publicznego, a </w:t>
      </w:r>
      <w:r w:rsidR="009548C1" w:rsidRPr="00E62D19">
        <w:rPr>
          <w:rFonts w:ascii="Arial" w:eastAsia="HiddenHorzOCR" w:hAnsi="Arial" w:cs="Arial"/>
          <w:sz w:val="22"/>
          <w:szCs w:val="22"/>
        </w:rPr>
        <w:t xml:space="preserve">także </w:t>
      </w:r>
      <w:r w:rsidR="009548C1" w:rsidRPr="00E62D19">
        <w:rPr>
          <w:rFonts w:ascii="Arial" w:hAnsi="Arial" w:cs="Arial"/>
          <w:sz w:val="22"/>
          <w:szCs w:val="22"/>
        </w:rPr>
        <w:t xml:space="preserve">zakresu wykonywanych przez nie </w:t>
      </w:r>
      <w:r w:rsidRPr="00E62D19">
        <w:rPr>
          <w:rFonts w:ascii="Arial" w:eastAsia="HiddenHorzOCR" w:hAnsi="Arial" w:cs="Arial"/>
          <w:sz w:val="22"/>
          <w:szCs w:val="22"/>
        </w:rPr>
        <w:t>czynności</w:t>
      </w:r>
      <w:r w:rsidR="00E56A60">
        <w:rPr>
          <w:rFonts w:ascii="Arial" w:eastAsia="HiddenHorzOCR" w:hAnsi="Arial" w:cs="Arial"/>
          <w:sz w:val="22"/>
          <w:szCs w:val="22"/>
        </w:rPr>
        <w:t xml:space="preserve"> </w:t>
      </w:r>
      <w:r w:rsidR="00E56A60" w:rsidRPr="006844C5">
        <w:rPr>
          <w:rFonts w:ascii="Arial" w:eastAsia="HiddenHorzOCR" w:hAnsi="Arial" w:cs="Arial"/>
          <w:i/>
          <w:sz w:val="22"/>
          <w:szCs w:val="22"/>
        </w:rPr>
        <w:t>(</w:t>
      </w:r>
      <w:r w:rsidR="006844C5">
        <w:rPr>
          <w:rFonts w:ascii="Arial" w:eastAsia="HiddenHorzOCR" w:hAnsi="Arial" w:cs="Arial"/>
          <w:i/>
          <w:sz w:val="22"/>
          <w:szCs w:val="22"/>
        </w:rPr>
        <w:t xml:space="preserve">w tym: </w:t>
      </w:r>
      <w:r w:rsidR="006844C5" w:rsidRPr="006844C5">
        <w:rPr>
          <w:rFonts w:ascii="Arial" w:eastAsia="HiddenHorzOCR" w:hAnsi="Arial" w:cs="Arial"/>
          <w:i/>
          <w:sz w:val="22"/>
          <w:szCs w:val="22"/>
        </w:rPr>
        <w:t>bieżące organizowanie prac, zgłaszanie ich wykonani</w:t>
      </w:r>
      <w:r w:rsidR="006844C5">
        <w:rPr>
          <w:rFonts w:ascii="Arial" w:eastAsia="HiddenHorzOCR" w:hAnsi="Arial" w:cs="Arial"/>
          <w:i/>
          <w:sz w:val="22"/>
          <w:szCs w:val="22"/>
        </w:rPr>
        <w:t>a</w:t>
      </w:r>
      <w:r w:rsidR="006844C5" w:rsidRPr="006844C5">
        <w:rPr>
          <w:rFonts w:ascii="Arial" w:eastAsia="HiddenHorzOCR" w:hAnsi="Arial" w:cs="Arial"/>
          <w:i/>
          <w:sz w:val="22"/>
          <w:szCs w:val="22"/>
        </w:rPr>
        <w:t xml:space="preserve">, udział w odbiorach a także </w:t>
      </w:r>
      <w:r w:rsidR="00CF6E5C" w:rsidRPr="006844C5">
        <w:rPr>
          <w:rFonts w:ascii="Arial" w:eastAsia="HiddenHorzOCR" w:hAnsi="Arial" w:cs="Arial"/>
          <w:i/>
          <w:sz w:val="22"/>
          <w:szCs w:val="22"/>
        </w:rPr>
        <w:t>koordynacj</w:t>
      </w:r>
      <w:r w:rsidR="006844C5">
        <w:rPr>
          <w:rFonts w:ascii="Arial" w:eastAsia="HiddenHorzOCR" w:hAnsi="Arial" w:cs="Arial"/>
          <w:i/>
          <w:sz w:val="22"/>
          <w:szCs w:val="22"/>
        </w:rPr>
        <w:t>a</w:t>
      </w:r>
      <w:r w:rsidR="009B3BF3" w:rsidRPr="006844C5">
        <w:rPr>
          <w:rFonts w:ascii="Arial" w:eastAsia="HiddenHorzOCR" w:hAnsi="Arial" w:cs="Arial"/>
          <w:i/>
          <w:sz w:val="22"/>
          <w:szCs w:val="22"/>
        </w:rPr>
        <w:t xml:space="preserve"> i nadz</w:t>
      </w:r>
      <w:r w:rsidR="006844C5">
        <w:rPr>
          <w:rFonts w:ascii="Arial" w:eastAsia="HiddenHorzOCR" w:hAnsi="Arial" w:cs="Arial"/>
          <w:i/>
          <w:sz w:val="22"/>
          <w:szCs w:val="22"/>
        </w:rPr>
        <w:t xml:space="preserve">ór nad </w:t>
      </w:r>
      <w:r w:rsidR="00CF6E5C" w:rsidRPr="006844C5">
        <w:rPr>
          <w:rFonts w:ascii="Arial" w:eastAsia="HiddenHorzOCR" w:hAnsi="Arial" w:cs="Arial"/>
          <w:i/>
          <w:sz w:val="22"/>
          <w:szCs w:val="22"/>
        </w:rPr>
        <w:t>działa</w:t>
      </w:r>
      <w:r w:rsidR="006844C5">
        <w:rPr>
          <w:rFonts w:ascii="Arial" w:eastAsia="HiddenHorzOCR" w:hAnsi="Arial" w:cs="Arial"/>
          <w:i/>
          <w:sz w:val="22"/>
          <w:szCs w:val="22"/>
        </w:rPr>
        <w:t>niami s</w:t>
      </w:r>
      <w:r w:rsidR="00E56A60" w:rsidRPr="006844C5">
        <w:rPr>
          <w:rFonts w:ascii="Arial" w:eastAsia="HiddenHorzOCR" w:hAnsi="Arial" w:cs="Arial"/>
          <w:i/>
          <w:sz w:val="22"/>
          <w:szCs w:val="22"/>
        </w:rPr>
        <w:t xml:space="preserve">zczegółowo </w:t>
      </w:r>
      <w:r w:rsidR="00E56A60" w:rsidRPr="00082DBF">
        <w:rPr>
          <w:rFonts w:ascii="Arial" w:eastAsia="HiddenHorzOCR" w:hAnsi="Arial" w:cs="Arial"/>
          <w:i/>
          <w:sz w:val="22"/>
          <w:szCs w:val="22"/>
        </w:rPr>
        <w:t>opisan</w:t>
      </w:r>
      <w:r w:rsidR="00CF6E5C" w:rsidRPr="00082DBF">
        <w:rPr>
          <w:rFonts w:ascii="Arial" w:eastAsia="HiddenHorzOCR" w:hAnsi="Arial" w:cs="Arial"/>
          <w:i/>
          <w:sz w:val="22"/>
          <w:szCs w:val="22"/>
        </w:rPr>
        <w:t>y</w:t>
      </w:r>
      <w:r w:rsidR="006844C5" w:rsidRPr="00082DBF">
        <w:rPr>
          <w:rFonts w:ascii="Arial" w:eastAsia="HiddenHorzOCR" w:hAnsi="Arial" w:cs="Arial"/>
          <w:i/>
          <w:sz w:val="22"/>
          <w:szCs w:val="22"/>
        </w:rPr>
        <w:t>mi</w:t>
      </w:r>
      <w:r w:rsidR="00E56A60" w:rsidRPr="00082DBF">
        <w:rPr>
          <w:rFonts w:ascii="Arial" w:eastAsia="HiddenHorzOCR" w:hAnsi="Arial" w:cs="Arial"/>
          <w:i/>
          <w:sz w:val="22"/>
          <w:szCs w:val="22"/>
        </w:rPr>
        <w:t xml:space="preserve"> w części III</w:t>
      </w:r>
      <w:r w:rsidR="00CF6E5C" w:rsidRPr="00082DBF">
        <w:rPr>
          <w:rFonts w:ascii="Arial" w:eastAsia="HiddenHorzOCR" w:hAnsi="Arial" w:cs="Arial"/>
          <w:i/>
          <w:sz w:val="22"/>
          <w:szCs w:val="22"/>
        </w:rPr>
        <w:t xml:space="preserve"> </w:t>
      </w:r>
      <w:r w:rsidR="00E56A60" w:rsidRPr="00082DBF">
        <w:rPr>
          <w:rFonts w:ascii="Arial" w:eastAsia="HiddenHorzOCR" w:hAnsi="Arial" w:cs="Arial"/>
          <w:i/>
          <w:sz w:val="22"/>
          <w:szCs w:val="22"/>
        </w:rPr>
        <w:t>SIWZ)</w:t>
      </w:r>
      <w:r w:rsidRPr="00082DBF">
        <w:rPr>
          <w:rFonts w:ascii="Arial" w:eastAsia="HiddenHorzOCR" w:hAnsi="Arial" w:cs="Arial"/>
          <w:sz w:val="22"/>
          <w:szCs w:val="22"/>
        </w:rPr>
        <w:t xml:space="preserve"> </w:t>
      </w:r>
      <w:r w:rsidR="009548C1" w:rsidRPr="00082DBF">
        <w:rPr>
          <w:rFonts w:ascii="Arial" w:hAnsi="Arial" w:cs="Arial"/>
          <w:sz w:val="22"/>
          <w:szCs w:val="22"/>
        </w:rPr>
        <w:t xml:space="preserve">oraz </w:t>
      </w:r>
      <w:r w:rsidR="009548C1" w:rsidRPr="00082DBF">
        <w:rPr>
          <w:rFonts w:ascii="Arial" w:eastAsia="HiddenHorzOCR" w:hAnsi="Arial" w:cs="Arial"/>
          <w:sz w:val="22"/>
          <w:szCs w:val="22"/>
        </w:rPr>
        <w:t xml:space="preserve">informacją </w:t>
      </w:r>
      <w:r w:rsidR="009548C1" w:rsidRPr="00082DBF">
        <w:rPr>
          <w:rFonts w:ascii="Arial" w:hAnsi="Arial" w:cs="Arial"/>
          <w:sz w:val="22"/>
          <w:szCs w:val="22"/>
        </w:rPr>
        <w:t>o podstawie do dysponowania tymi osobami</w:t>
      </w:r>
      <w:r w:rsidR="00A83EB5" w:rsidRPr="00082DBF">
        <w:rPr>
          <w:rFonts w:ascii="Arial" w:hAnsi="Arial" w:cs="Arial"/>
          <w:sz w:val="22"/>
          <w:szCs w:val="22"/>
        </w:rPr>
        <w:t>.</w:t>
      </w:r>
      <w:r w:rsidR="009548C1" w:rsidRPr="00082DBF">
        <w:rPr>
          <w:rFonts w:ascii="Arial" w:hAnsi="Arial" w:cs="Arial"/>
          <w:sz w:val="22"/>
          <w:szCs w:val="22"/>
        </w:rPr>
        <w:t xml:space="preserve"> </w:t>
      </w:r>
    </w:p>
    <w:p w14:paraId="22D7F3AF" w14:textId="58678BB3" w:rsidR="005032BA" w:rsidRPr="00082DBF" w:rsidRDefault="00F46329" w:rsidP="00880E99">
      <w:pPr>
        <w:pStyle w:val="Akapitzlist"/>
        <w:numPr>
          <w:ilvl w:val="2"/>
          <w:numId w:val="19"/>
        </w:numPr>
        <w:autoSpaceDE w:val="0"/>
        <w:autoSpaceDN w:val="0"/>
        <w:adjustRightInd w:val="0"/>
        <w:spacing w:before="120" w:after="120"/>
        <w:ind w:left="1418" w:hanging="284"/>
        <w:jc w:val="both"/>
        <w:rPr>
          <w:rFonts w:ascii="Arial" w:hAnsi="Arial" w:cs="Arial"/>
          <w:sz w:val="22"/>
          <w:szCs w:val="22"/>
          <w:u w:val="single"/>
        </w:rPr>
      </w:pPr>
      <w:r w:rsidRPr="00082DBF">
        <w:rPr>
          <w:rFonts w:ascii="Arial" w:hAnsi="Arial" w:cs="Arial"/>
          <w:sz w:val="22"/>
          <w:szCs w:val="22"/>
        </w:rPr>
        <w:t xml:space="preserve">Dla </w:t>
      </w:r>
      <w:r w:rsidRPr="00082DBF">
        <w:rPr>
          <w:rFonts w:ascii="Arial" w:hAnsi="Arial" w:cs="Arial"/>
          <w:b/>
          <w:sz w:val="22"/>
          <w:szCs w:val="22"/>
        </w:rPr>
        <w:t>Części 1</w:t>
      </w:r>
      <w:r w:rsidRPr="00082DBF">
        <w:rPr>
          <w:rFonts w:ascii="Arial" w:hAnsi="Arial" w:cs="Arial"/>
          <w:sz w:val="22"/>
          <w:szCs w:val="22"/>
        </w:rPr>
        <w:t xml:space="preserve"> zamówienia: </w:t>
      </w:r>
      <w:r w:rsidR="00CE3283" w:rsidRPr="00082DBF">
        <w:rPr>
          <w:rFonts w:ascii="Arial" w:hAnsi="Arial" w:cs="Arial"/>
          <w:sz w:val="22"/>
          <w:szCs w:val="22"/>
        </w:rPr>
        <w:t xml:space="preserve"> do realizacji zamówienia </w:t>
      </w:r>
      <w:r w:rsidR="000B5DBC" w:rsidRPr="00082DBF">
        <w:rPr>
          <w:rFonts w:ascii="Arial" w:hAnsi="Arial" w:cs="Arial"/>
          <w:sz w:val="22"/>
          <w:szCs w:val="22"/>
        </w:rPr>
        <w:t xml:space="preserve"> min </w:t>
      </w:r>
      <w:r w:rsidR="004601B3" w:rsidRPr="00082DBF">
        <w:rPr>
          <w:rFonts w:ascii="Arial" w:hAnsi="Arial" w:cs="Arial"/>
          <w:sz w:val="22"/>
          <w:szCs w:val="22"/>
        </w:rPr>
        <w:t>30</w:t>
      </w:r>
      <w:r w:rsidR="000B5DBC" w:rsidRPr="00082DBF">
        <w:rPr>
          <w:rFonts w:ascii="Arial" w:hAnsi="Arial" w:cs="Arial"/>
          <w:sz w:val="22"/>
          <w:szCs w:val="22"/>
        </w:rPr>
        <w:t xml:space="preserve"> </w:t>
      </w:r>
      <w:r w:rsidRPr="00082DBF">
        <w:rPr>
          <w:rFonts w:ascii="Arial" w:hAnsi="Arial" w:cs="Arial"/>
          <w:sz w:val="22"/>
          <w:szCs w:val="22"/>
        </w:rPr>
        <w:t xml:space="preserve">osób </w:t>
      </w:r>
      <w:r w:rsidR="00166F13" w:rsidRPr="00082DBF">
        <w:rPr>
          <w:rFonts w:ascii="Arial" w:hAnsi="Arial" w:cs="Arial"/>
          <w:sz w:val="22"/>
          <w:szCs w:val="22"/>
        </w:rPr>
        <w:t xml:space="preserve">w tym </w:t>
      </w:r>
      <w:r w:rsidR="00CE3283" w:rsidRPr="00082DBF">
        <w:rPr>
          <w:rFonts w:ascii="Arial" w:hAnsi="Arial" w:cs="Arial"/>
          <w:sz w:val="22"/>
          <w:szCs w:val="22"/>
        </w:rPr>
        <w:t>3 osobami</w:t>
      </w:r>
      <w:r w:rsidR="00AE75C3" w:rsidRPr="00082DBF">
        <w:rPr>
          <w:rFonts w:ascii="Arial" w:hAnsi="Arial" w:cs="Arial"/>
          <w:sz w:val="22"/>
          <w:szCs w:val="22"/>
        </w:rPr>
        <w:t xml:space="preserve">, </w:t>
      </w:r>
      <w:r w:rsidR="00497FEB" w:rsidRPr="00082DBF">
        <w:rPr>
          <w:rFonts w:ascii="Arial" w:hAnsi="Arial" w:cs="Arial"/>
          <w:sz w:val="22"/>
          <w:szCs w:val="22"/>
          <w:u w:val="single"/>
        </w:rPr>
        <w:t>które z ramienia wykonawcy będą kierować i nadzorow</w:t>
      </w:r>
      <w:r w:rsidR="004204B5" w:rsidRPr="00082DBF">
        <w:rPr>
          <w:rFonts w:ascii="Arial" w:hAnsi="Arial" w:cs="Arial"/>
          <w:sz w:val="22"/>
          <w:szCs w:val="22"/>
          <w:u w:val="single"/>
        </w:rPr>
        <w:t>a</w:t>
      </w:r>
      <w:r w:rsidR="00497FEB" w:rsidRPr="00082DBF">
        <w:rPr>
          <w:rFonts w:ascii="Arial" w:hAnsi="Arial" w:cs="Arial"/>
          <w:sz w:val="22"/>
          <w:szCs w:val="22"/>
          <w:u w:val="single"/>
        </w:rPr>
        <w:t>ć realizację przedmiotu zamówienia</w:t>
      </w:r>
      <w:r w:rsidR="00CE3283" w:rsidRPr="00082DBF">
        <w:rPr>
          <w:rFonts w:ascii="Arial" w:hAnsi="Arial" w:cs="Arial"/>
          <w:sz w:val="22"/>
          <w:szCs w:val="22"/>
        </w:rPr>
        <w:t xml:space="preserve">. Osoby </w:t>
      </w:r>
      <w:r w:rsidR="00497FEB" w:rsidRPr="00082DBF">
        <w:rPr>
          <w:rFonts w:ascii="Arial" w:hAnsi="Arial" w:cs="Arial"/>
          <w:sz w:val="22"/>
          <w:szCs w:val="22"/>
        </w:rPr>
        <w:t xml:space="preserve">te </w:t>
      </w:r>
      <w:r w:rsidR="00E62D19" w:rsidRPr="00082DBF">
        <w:rPr>
          <w:rFonts w:ascii="Arial" w:hAnsi="Arial" w:cs="Arial"/>
          <w:sz w:val="22"/>
          <w:szCs w:val="22"/>
        </w:rPr>
        <w:t xml:space="preserve">winny posiadać </w:t>
      </w:r>
      <w:r w:rsidR="00CE3283" w:rsidRPr="00082DBF">
        <w:rPr>
          <w:rFonts w:ascii="Arial" w:hAnsi="Arial" w:cs="Arial"/>
          <w:sz w:val="22"/>
          <w:szCs w:val="22"/>
        </w:rPr>
        <w:t>wykształcenie m</w:t>
      </w:r>
      <w:r w:rsidR="00E62D19" w:rsidRPr="00082DBF">
        <w:rPr>
          <w:rFonts w:ascii="Arial" w:hAnsi="Arial" w:cs="Arial"/>
          <w:sz w:val="22"/>
          <w:szCs w:val="22"/>
        </w:rPr>
        <w:t>in. średnie, oraz z min 3 letnie</w:t>
      </w:r>
      <w:r w:rsidR="00CE3283" w:rsidRPr="00082DBF">
        <w:rPr>
          <w:rFonts w:ascii="Arial" w:hAnsi="Arial" w:cs="Arial"/>
          <w:sz w:val="22"/>
          <w:szCs w:val="22"/>
        </w:rPr>
        <w:t xml:space="preserve"> doświadczenie w kierowaniu zespołem. </w:t>
      </w:r>
    </w:p>
    <w:p w14:paraId="1217C52E" w14:textId="17673695" w:rsidR="00CE3283" w:rsidRPr="00082DBF" w:rsidRDefault="00CE3283" w:rsidP="00880E99">
      <w:pPr>
        <w:pStyle w:val="Akapitzlist"/>
        <w:numPr>
          <w:ilvl w:val="2"/>
          <w:numId w:val="19"/>
        </w:numPr>
        <w:autoSpaceDE w:val="0"/>
        <w:autoSpaceDN w:val="0"/>
        <w:adjustRightInd w:val="0"/>
        <w:spacing w:before="120" w:after="120"/>
        <w:ind w:left="1418" w:hanging="284"/>
        <w:jc w:val="both"/>
        <w:rPr>
          <w:rFonts w:ascii="Arial" w:hAnsi="Arial" w:cs="Arial"/>
          <w:sz w:val="22"/>
          <w:szCs w:val="22"/>
          <w:u w:val="single"/>
        </w:rPr>
      </w:pPr>
      <w:r w:rsidRPr="00082DBF">
        <w:rPr>
          <w:rFonts w:ascii="Arial" w:hAnsi="Arial" w:cs="Arial"/>
          <w:sz w:val="22"/>
          <w:szCs w:val="22"/>
        </w:rPr>
        <w:t xml:space="preserve">Dla </w:t>
      </w:r>
      <w:r w:rsidRPr="00082DBF">
        <w:rPr>
          <w:rFonts w:ascii="Arial" w:hAnsi="Arial" w:cs="Arial"/>
          <w:b/>
          <w:sz w:val="22"/>
          <w:szCs w:val="22"/>
        </w:rPr>
        <w:t>Części 2</w:t>
      </w:r>
      <w:r w:rsidRPr="00082DBF">
        <w:rPr>
          <w:rFonts w:ascii="Arial" w:hAnsi="Arial" w:cs="Arial"/>
          <w:sz w:val="22"/>
          <w:szCs w:val="22"/>
        </w:rPr>
        <w:t xml:space="preserve"> zamówienia:  </w:t>
      </w:r>
      <w:r w:rsidR="00E62D19" w:rsidRPr="00082DBF">
        <w:rPr>
          <w:rFonts w:ascii="Arial" w:hAnsi="Arial" w:cs="Arial"/>
          <w:sz w:val="22"/>
          <w:szCs w:val="22"/>
        </w:rPr>
        <w:t xml:space="preserve">do realizacji zamówienia </w:t>
      </w:r>
      <w:r w:rsidRPr="00082DBF">
        <w:rPr>
          <w:rFonts w:ascii="Arial" w:hAnsi="Arial" w:cs="Arial"/>
          <w:sz w:val="22"/>
          <w:szCs w:val="22"/>
        </w:rPr>
        <w:t>m</w:t>
      </w:r>
      <w:r w:rsidR="000B5DBC" w:rsidRPr="00082DBF">
        <w:rPr>
          <w:rFonts w:ascii="Arial" w:hAnsi="Arial" w:cs="Arial"/>
          <w:sz w:val="22"/>
          <w:szCs w:val="22"/>
        </w:rPr>
        <w:t>in.</w:t>
      </w:r>
      <w:r w:rsidR="004601B3" w:rsidRPr="00082DBF">
        <w:rPr>
          <w:rFonts w:ascii="Arial" w:hAnsi="Arial" w:cs="Arial"/>
          <w:sz w:val="22"/>
          <w:szCs w:val="22"/>
        </w:rPr>
        <w:t xml:space="preserve"> 5 osób w tym </w:t>
      </w:r>
      <w:r w:rsidR="000B5DBC" w:rsidRPr="00082DBF">
        <w:rPr>
          <w:rFonts w:ascii="Arial" w:hAnsi="Arial" w:cs="Arial"/>
          <w:sz w:val="22"/>
          <w:szCs w:val="22"/>
        </w:rPr>
        <w:t>1 osob</w:t>
      </w:r>
      <w:r w:rsidR="004601B3" w:rsidRPr="00082DBF">
        <w:rPr>
          <w:rFonts w:ascii="Arial" w:hAnsi="Arial" w:cs="Arial"/>
          <w:sz w:val="22"/>
          <w:szCs w:val="22"/>
        </w:rPr>
        <w:t>a</w:t>
      </w:r>
      <w:r w:rsidR="00AE75C3" w:rsidRPr="00082DBF">
        <w:rPr>
          <w:rFonts w:ascii="Arial" w:hAnsi="Arial" w:cs="Arial"/>
          <w:sz w:val="22"/>
          <w:szCs w:val="22"/>
        </w:rPr>
        <w:t xml:space="preserve">, </w:t>
      </w:r>
      <w:r w:rsidR="00497FEB" w:rsidRPr="00082DBF">
        <w:rPr>
          <w:rFonts w:ascii="Arial" w:hAnsi="Arial" w:cs="Arial"/>
          <w:sz w:val="22"/>
          <w:szCs w:val="22"/>
          <w:u w:val="single"/>
        </w:rPr>
        <w:t>która z ramienia wykonawcy będzie kierować i nadzorow</w:t>
      </w:r>
      <w:r w:rsidR="004204B5" w:rsidRPr="00082DBF">
        <w:rPr>
          <w:rFonts w:ascii="Arial" w:hAnsi="Arial" w:cs="Arial"/>
          <w:sz w:val="22"/>
          <w:szCs w:val="22"/>
          <w:u w:val="single"/>
        </w:rPr>
        <w:t>a</w:t>
      </w:r>
      <w:r w:rsidR="00497FEB" w:rsidRPr="00082DBF">
        <w:rPr>
          <w:rFonts w:ascii="Arial" w:hAnsi="Arial" w:cs="Arial"/>
          <w:sz w:val="22"/>
          <w:szCs w:val="22"/>
          <w:u w:val="single"/>
        </w:rPr>
        <w:t>ć realizację przedmiotu zamówienia</w:t>
      </w:r>
      <w:r w:rsidR="00AE75C3" w:rsidRPr="00082DBF">
        <w:rPr>
          <w:rFonts w:ascii="Arial" w:hAnsi="Arial" w:cs="Arial"/>
          <w:sz w:val="22"/>
          <w:szCs w:val="22"/>
          <w:u w:val="single"/>
        </w:rPr>
        <w:t xml:space="preserve"> </w:t>
      </w:r>
      <w:r w:rsidR="00E62D19" w:rsidRPr="00082DBF">
        <w:rPr>
          <w:rFonts w:ascii="Arial" w:hAnsi="Arial" w:cs="Arial"/>
          <w:sz w:val="22"/>
          <w:szCs w:val="22"/>
        </w:rPr>
        <w:t xml:space="preserve">(do bezpośredniego, </w:t>
      </w:r>
      <w:r w:rsidR="000B5DBC" w:rsidRPr="00082DBF">
        <w:rPr>
          <w:rFonts w:ascii="Arial" w:hAnsi="Arial" w:cs="Arial"/>
          <w:sz w:val="22"/>
          <w:szCs w:val="22"/>
        </w:rPr>
        <w:t>stałego kontaktu)</w:t>
      </w:r>
      <w:r w:rsidRPr="00082DBF">
        <w:rPr>
          <w:rFonts w:ascii="Arial" w:hAnsi="Arial" w:cs="Arial"/>
          <w:sz w:val="22"/>
          <w:szCs w:val="22"/>
        </w:rPr>
        <w:t>.</w:t>
      </w:r>
      <w:r w:rsidR="009D7323" w:rsidRPr="00082DBF">
        <w:rPr>
          <w:rFonts w:ascii="Arial" w:hAnsi="Arial" w:cs="Arial"/>
          <w:sz w:val="22"/>
          <w:szCs w:val="22"/>
        </w:rPr>
        <w:t xml:space="preserve"> Osob</w:t>
      </w:r>
      <w:r w:rsidR="000B5DBC" w:rsidRPr="00082DBF">
        <w:rPr>
          <w:rFonts w:ascii="Arial" w:hAnsi="Arial" w:cs="Arial"/>
          <w:sz w:val="22"/>
          <w:szCs w:val="22"/>
        </w:rPr>
        <w:t>a</w:t>
      </w:r>
      <w:r w:rsidR="009D7323" w:rsidRPr="00082DBF">
        <w:rPr>
          <w:rFonts w:ascii="Arial" w:hAnsi="Arial" w:cs="Arial"/>
          <w:sz w:val="22"/>
          <w:szCs w:val="22"/>
        </w:rPr>
        <w:t xml:space="preserve"> </w:t>
      </w:r>
      <w:r w:rsidR="005032BA" w:rsidRPr="00082DBF">
        <w:rPr>
          <w:rFonts w:ascii="Arial" w:hAnsi="Arial" w:cs="Arial"/>
          <w:sz w:val="22"/>
          <w:szCs w:val="22"/>
        </w:rPr>
        <w:t xml:space="preserve">ta </w:t>
      </w:r>
      <w:r w:rsidR="001C115F" w:rsidRPr="00082DBF">
        <w:rPr>
          <w:rFonts w:ascii="Arial" w:hAnsi="Arial" w:cs="Arial"/>
          <w:sz w:val="22"/>
          <w:szCs w:val="22"/>
        </w:rPr>
        <w:t>powinn</w:t>
      </w:r>
      <w:r w:rsidR="000B5DBC" w:rsidRPr="00082DBF">
        <w:rPr>
          <w:rFonts w:ascii="Arial" w:hAnsi="Arial" w:cs="Arial"/>
          <w:sz w:val="22"/>
          <w:szCs w:val="22"/>
        </w:rPr>
        <w:t>a</w:t>
      </w:r>
      <w:r w:rsidR="001C115F" w:rsidRPr="00082DBF">
        <w:rPr>
          <w:rFonts w:ascii="Arial" w:hAnsi="Arial" w:cs="Arial"/>
          <w:sz w:val="22"/>
          <w:szCs w:val="22"/>
        </w:rPr>
        <w:t xml:space="preserve"> posiadać </w:t>
      </w:r>
      <w:r w:rsidR="009D7323" w:rsidRPr="00082DBF">
        <w:rPr>
          <w:rFonts w:ascii="Arial" w:hAnsi="Arial" w:cs="Arial"/>
          <w:sz w:val="22"/>
          <w:szCs w:val="22"/>
        </w:rPr>
        <w:t>min 3 letni</w:t>
      </w:r>
      <w:r w:rsidR="000B5DBC" w:rsidRPr="00082DBF">
        <w:rPr>
          <w:rFonts w:ascii="Arial" w:hAnsi="Arial" w:cs="Arial"/>
          <w:sz w:val="22"/>
          <w:szCs w:val="22"/>
        </w:rPr>
        <w:t>e</w:t>
      </w:r>
      <w:r w:rsidR="009D7323" w:rsidRPr="00082DBF">
        <w:rPr>
          <w:rFonts w:ascii="Arial" w:hAnsi="Arial" w:cs="Arial"/>
          <w:sz w:val="22"/>
          <w:szCs w:val="22"/>
        </w:rPr>
        <w:t xml:space="preserve"> doświadczenie w kierowaniu zespołem</w:t>
      </w:r>
      <w:r w:rsidR="00E62D19" w:rsidRPr="00082DBF">
        <w:rPr>
          <w:rFonts w:ascii="Arial" w:hAnsi="Arial" w:cs="Arial"/>
          <w:sz w:val="22"/>
          <w:szCs w:val="22"/>
        </w:rPr>
        <w:t>.</w:t>
      </w:r>
    </w:p>
    <w:p w14:paraId="0B9F58AB" w14:textId="7730969B" w:rsidR="005032BA" w:rsidRPr="00082DBF" w:rsidRDefault="002C1456" w:rsidP="00880E99">
      <w:pPr>
        <w:autoSpaceDE w:val="0"/>
        <w:autoSpaceDN w:val="0"/>
        <w:adjustRightInd w:val="0"/>
        <w:spacing w:before="120" w:after="120"/>
        <w:ind w:left="1276"/>
        <w:jc w:val="both"/>
        <w:rPr>
          <w:rFonts w:ascii="Arial" w:hAnsi="Arial" w:cs="Arial"/>
          <w:sz w:val="22"/>
          <w:szCs w:val="22"/>
          <w:u w:val="single"/>
        </w:rPr>
      </w:pPr>
      <w:r w:rsidRPr="00082DBF">
        <w:rPr>
          <w:rFonts w:ascii="Arial" w:hAnsi="Arial" w:cs="Arial"/>
          <w:sz w:val="22"/>
          <w:szCs w:val="22"/>
        </w:rPr>
        <w:t xml:space="preserve">W celu potwierdzenia </w:t>
      </w:r>
      <w:r w:rsidR="00722545" w:rsidRPr="00082DBF">
        <w:rPr>
          <w:rFonts w:ascii="Arial" w:hAnsi="Arial" w:cs="Arial"/>
          <w:sz w:val="22"/>
          <w:szCs w:val="22"/>
        </w:rPr>
        <w:t xml:space="preserve">spełnienia warunku </w:t>
      </w:r>
      <w:r w:rsidRPr="00082DBF">
        <w:rPr>
          <w:rFonts w:ascii="Arial" w:hAnsi="Arial" w:cs="Arial"/>
          <w:sz w:val="22"/>
          <w:szCs w:val="22"/>
        </w:rPr>
        <w:t xml:space="preserve">należy wypełnić </w:t>
      </w:r>
      <w:r w:rsidR="00722545" w:rsidRPr="00082DBF">
        <w:rPr>
          <w:rFonts w:ascii="Arial" w:hAnsi="Arial" w:cs="Arial"/>
          <w:b/>
          <w:sz w:val="22"/>
          <w:szCs w:val="22"/>
        </w:rPr>
        <w:t>Z</w:t>
      </w:r>
      <w:r w:rsidRPr="00082DBF">
        <w:rPr>
          <w:rFonts w:ascii="Arial" w:hAnsi="Arial" w:cs="Arial"/>
          <w:b/>
          <w:sz w:val="22"/>
          <w:szCs w:val="22"/>
        </w:rPr>
        <w:t>ałącznik nr 4 do SIWZ</w:t>
      </w:r>
      <w:r w:rsidRPr="00082DBF">
        <w:rPr>
          <w:rFonts w:ascii="Arial" w:hAnsi="Arial" w:cs="Arial"/>
          <w:sz w:val="22"/>
          <w:szCs w:val="22"/>
        </w:rPr>
        <w:t xml:space="preserve"> (</w:t>
      </w:r>
      <w:r w:rsidR="00722545" w:rsidRPr="00082DBF">
        <w:rPr>
          <w:rFonts w:ascii="Arial" w:hAnsi="Arial" w:cs="Arial"/>
          <w:sz w:val="22"/>
          <w:szCs w:val="22"/>
        </w:rPr>
        <w:t>W</w:t>
      </w:r>
      <w:r w:rsidRPr="00082DBF">
        <w:rPr>
          <w:rFonts w:ascii="Arial" w:hAnsi="Arial" w:cs="Arial"/>
          <w:sz w:val="22"/>
          <w:szCs w:val="22"/>
        </w:rPr>
        <w:t>ykaz osób</w:t>
      </w:r>
      <w:r w:rsidR="00722545" w:rsidRPr="00082DBF">
        <w:rPr>
          <w:rFonts w:ascii="Arial" w:hAnsi="Arial" w:cs="Arial"/>
          <w:sz w:val="22"/>
          <w:szCs w:val="22"/>
        </w:rPr>
        <w:t xml:space="preserve"> wykonawcy)</w:t>
      </w:r>
      <w:r w:rsidRPr="00082DBF">
        <w:rPr>
          <w:rFonts w:ascii="Arial" w:hAnsi="Arial" w:cs="Arial"/>
          <w:sz w:val="22"/>
          <w:szCs w:val="22"/>
        </w:rPr>
        <w:t xml:space="preserve"> należy </w:t>
      </w:r>
      <w:r w:rsidR="00722545" w:rsidRPr="00082DBF">
        <w:rPr>
          <w:rFonts w:ascii="Arial" w:hAnsi="Arial" w:cs="Arial"/>
          <w:sz w:val="22"/>
          <w:szCs w:val="22"/>
        </w:rPr>
        <w:t xml:space="preserve">tu </w:t>
      </w:r>
      <w:r w:rsidRPr="00082DBF">
        <w:rPr>
          <w:rFonts w:ascii="Arial" w:hAnsi="Arial" w:cs="Arial"/>
          <w:sz w:val="22"/>
          <w:szCs w:val="22"/>
        </w:rPr>
        <w:t>wskazać osoby</w:t>
      </w:r>
      <w:r w:rsidR="00CF6E5C" w:rsidRPr="00082DBF">
        <w:rPr>
          <w:rFonts w:ascii="Arial" w:hAnsi="Arial" w:cs="Arial"/>
          <w:sz w:val="22"/>
          <w:szCs w:val="22"/>
        </w:rPr>
        <w:t xml:space="preserve">, </w:t>
      </w:r>
      <w:r w:rsidR="005032BA" w:rsidRPr="00082DBF">
        <w:rPr>
          <w:rFonts w:ascii="Arial" w:hAnsi="Arial" w:cs="Arial"/>
          <w:sz w:val="22"/>
          <w:szCs w:val="22"/>
          <w:u w:val="single"/>
        </w:rPr>
        <w:t xml:space="preserve">które z ramienia wykonawcy będą kierować i </w:t>
      </w:r>
      <w:proofErr w:type="spellStart"/>
      <w:r w:rsidR="005032BA" w:rsidRPr="00082DBF">
        <w:rPr>
          <w:rFonts w:ascii="Arial" w:hAnsi="Arial" w:cs="Arial"/>
          <w:sz w:val="22"/>
          <w:szCs w:val="22"/>
          <w:u w:val="single"/>
        </w:rPr>
        <w:t>nadzorowć</w:t>
      </w:r>
      <w:proofErr w:type="spellEnd"/>
      <w:r w:rsidR="005032BA" w:rsidRPr="00082DBF">
        <w:rPr>
          <w:rFonts w:ascii="Arial" w:hAnsi="Arial" w:cs="Arial"/>
          <w:sz w:val="22"/>
          <w:szCs w:val="22"/>
          <w:u w:val="single"/>
        </w:rPr>
        <w:t xml:space="preserve"> realizację przedmiotu zamówienia.</w:t>
      </w:r>
    </w:p>
    <w:p w14:paraId="16D9DCBB" w14:textId="77777777" w:rsidR="0089793B" w:rsidRDefault="00CA57FC"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w:t>
      </w:r>
      <w:r w:rsidR="00CE3283">
        <w:rPr>
          <w:rFonts w:ascii="Arial" w:hAnsi="Arial" w:cs="Arial"/>
          <w:sz w:val="22"/>
          <w:szCs w:val="22"/>
        </w:rPr>
        <w:t xml:space="preserve"> </w:t>
      </w:r>
      <w:r w:rsidR="004E4BC9" w:rsidRPr="0089793B">
        <w:rPr>
          <w:rFonts w:ascii="Arial" w:hAnsi="Arial" w:cs="Arial"/>
          <w:sz w:val="22"/>
          <w:szCs w:val="22"/>
        </w:rPr>
        <w:t>/</w:t>
      </w:r>
      <w:r w:rsidR="00CE3283">
        <w:rPr>
          <w:rFonts w:ascii="Arial" w:hAnsi="Arial" w:cs="Arial"/>
          <w:sz w:val="22"/>
          <w:szCs w:val="22"/>
        </w:rPr>
        <w:t xml:space="preserve"> </w:t>
      </w:r>
      <w:r w:rsidR="004E4BC9" w:rsidRPr="0089793B">
        <w:rPr>
          <w:rFonts w:ascii="Arial" w:hAnsi="Arial" w:cs="Arial"/>
          <w:sz w:val="22"/>
          <w:szCs w:val="22"/>
        </w:rPr>
        <w:t>NIE SPEŁNIA.</w:t>
      </w:r>
    </w:p>
    <w:p w14:paraId="3EF5B9F1" w14:textId="77777777" w:rsidR="0089793B" w:rsidRPr="00902F78"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3EB1B61" w14:textId="77777777" w:rsidR="0089793B" w:rsidRPr="00FD4948"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1D86475C" w14:textId="77777777" w:rsidR="0089793B" w:rsidRPr="00FD4948"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w:t>
      </w:r>
      <w:r w:rsidRPr="00FD4948">
        <w:rPr>
          <w:rFonts w:ascii="Arial" w:hAnsi="Arial" w:cs="Arial"/>
          <w:sz w:val="22"/>
          <w:szCs w:val="22"/>
        </w:rPr>
        <w:lastRenderedPageBreak/>
        <w:t xml:space="preserve">konkretnego zamówienia, lub jego części, polegać na zdolnościach technicznych lub zawodowych lub sytuacji finansowej lub ekonomicznej innych podmiotów, niezależnie od charakteru prawnego łączących go z nim stosunków prawnych. </w:t>
      </w:r>
    </w:p>
    <w:p w14:paraId="436C5649" w14:textId="77777777" w:rsidR="0089793B" w:rsidRPr="00FD4948"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FD494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E36FB66" w14:textId="77777777" w:rsidR="0089793B" w:rsidRPr="00FD4948"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t>
      </w:r>
      <w:r w:rsidR="00404D70">
        <w:rPr>
          <w:rFonts w:ascii="Arial" w:hAnsi="Arial" w:cs="Arial"/>
          <w:sz w:val="22"/>
          <w:szCs w:val="22"/>
        </w:rPr>
        <w:t xml:space="preserve">                     </w:t>
      </w:r>
      <w:r w:rsidRPr="00FD4948">
        <w:rPr>
          <w:rFonts w:ascii="Arial" w:hAnsi="Arial" w:cs="Arial"/>
          <w:sz w:val="22"/>
          <w:szCs w:val="22"/>
        </w:rPr>
        <w:t xml:space="preserve">w postępowaniu oraz bada, czy nie zachodzą wobec </w:t>
      </w:r>
      <w:r w:rsidR="00936AF6" w:rsidRPr="00FD4948">
        <w:rPr>
          <w:rFonts w:ascii="Arial" w:hAnsi="Arial" w:cs="Arial"/>
          <w:sz w:val="22"/>
          <w:szCs w:val="22"/>
        </w:rPr>
        <w:t xml:space="preserve">tego podmiotu </w:t>
      </w:r>
      <w:r w:rsidRPr="00FD4948">
        <w:rPr>
          <w:rFonts w:ascii="Arial" w:hAnsi="Arial" w:cs="Arial"/>
          <w:sz w:val="22"/>
          <w:szCs w:val="22"/>
        </w:rPr>
        <w:t>podstawy wykluczenia, o których mowa w art. 24 ust. 1 pkt 13-2</w:t>
      </w:r>
      <w:r w:rsidR="003F625D" w:rsidRPr="00FD4948">
        <w:rPr>
          <w:rFonts w:ascii="Arial" w:hAnsi="Arial" w:cs="Arial"/>
          <w:sz w:val="22"/>
          <w:szCs w:val="22"/>
        </w:rPr>
        <w:t>2</w:t>
      </w:r>
      <w:r w:rsidRPr="00FD4948">
        <w:rPr>
          <w:rFonts w:ascii="Arial" w:hAnsi="Arial" w:cs="Arial"/>
          <w:sz w:val="22"/>
          <w:szCs w:val="22"/>
        </w:rPr>
        <w:t xml:space="preserve"> i ust. 5. ustawy </w:t>
      </w:r>
      <w:proofErr w:type="spellStart"/>
      <w:r w:rsidRPr="00FD4948">
        <w:rPr>
          <w:rFonts w:ascii="Arial" w:hAnsi="Arial" w:cs="Arial"/>
          <w:sz w:val="22"/>
          <w:szCs w:val="22"/>
        </w:rPr>
        <w:t>Pzp</w:t>
      </w:r>
      <w:proofErr w:type="spellEnd"/>
      <w:r w:rsidRPr="00FD4948">
        <w:rPr>
          <w:rFonts w:ascii="Arial" w:hAnsi="Arial" w:cs="Arial"/>
          <w:sz w:val="22"/>
          <w:szCs w:val="22"/>
        </w:rPr>
        <w:t>.</w:t>
      </w:r>
    </w:p>
    <w:p w14:paraId="0E573978" w14:textId="77777777" w:rsidR="0089793B" w:rsidRPr="00404D70"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404D70">
        <w:rPr>
          <w:rFonts w:ascii="Arial" w:hAnsi="Arial" w:cs="Arial"/>
          <w:sz w:val="22"/>
          <w:szCs w:val="22"/>
        </w:rPr>
        <w:t xml:space="preserve">usługi, do realizacji których te zdolności są wymagane. </w:t>
      </w:r>
    </w:p>
    <w:p w14:paraId="43447A06" w14:textId="77777777" w:rsidR="0089793B" w:rsidRPr="00FD4948"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Wyko</w:t>
      </w:r>
      <w:r w:rsidR="00F61D0A" w:rsidRPr="00FD4948">
        <w:rPr>
          <w:rFonts w:ascii="Arial" w:hAnsi="Arial" w:cs="Arial"/>
          <w:sz w:val="22"/>
          <w:szCs w:val="22"/>
        </w:rPr>
        <w:t xml:space="preserve">nawca, który polega na sytuacji </w:t>
      </w:r>
      <w:r w:rsidRPr="00FD4948">
        <w:rPr>
          <w:rFonts w:ascii="Arial" w:hAnsi="Arial" w:cs="Arial"/>
          <w:sz w:val="22"/>
          <w:szCs w:val="22"/>
        </w:rPr>
        <w:t xml:space="preserve">finansowej </w:t>
      </w:r>
      <w:r w:rsidR="00F61D0A" w:rsidRPr="00FD4948">
        <w:rPr>
          <w:rFonts w:ascii="Arial" w:hAnsi="Arial" w:cs="Arial"/>
          <w:sz w:val="22"/>
          <w:szCs w:val="22"/>
        </w:rPr>
        <w:t xml:space="preserve">lub ekonomicznej </w:t>
      </w:r>
      <w:r w:rsidRPr="00FD494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350A1252" w14:textId="77777777" w:rsidR="0089793B" w:rsidRPr="00FD4948" w:rsidRDefault="00835AC5"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 xml:space="preserve">Jeżeli zdolności techniczne lub zawodowe lub sytuacja ekonomiczna lub finansowa, podmiotu, o którym mowa w </w:t>
      </w:r>
      <w:proofErr w:type="spellStart"/>
      <w:r w:rsidRPr="00FD4948">
        <w:rPr>
          <w:rFonts w:ascii="Arial" w:hAnsi="Arial" w:cs="Arial"/>
          <w:sz w:val="22"/>
          <w:szCs w:val="22"/>
        </w:rPr>
        <w:t>ppkt</w:t>
      </w:r>
      <w:proofErr w:type="spellEnd"/>
      <w:r w:rsidRPr="00FD4948">
        <w:rPr>
          <w:rFonts w:ascii="Arial" w:hAnsi="Arial" w:cs="Arial"/>
          <w:sz w:val="22"/>
          <w:szCs w:val="22"/>
        </w:rPr>
        <w:t xml:space="preserve"> 1), nie potwierdzają spełnienia przez wykonawcę warunków udziału w postępowaniu lub zachodzą wobec tych podmiotów podstawy wykluczenia, zamawiający żąda, aby wykonawca </w:t>
      </w:r>
      <w:r w:rsidR="00404D70">
        <w:rPr>
          <w:rFonts w:ascii="Arial" w:hAnsi="Arial" w:cs="Arial"/>
          <w:sz w:val="22"/>
          <w:szCs w:val="22"/>
        </w:rPr>
        <w:t xml:space="preserve">                    </w:t>
      </w:r>
      <w:r w:rsidRPr="00FD4948">
        <w:rPr>
          <w:rFonts w:ascii="Arial" w:hAnsi="Arial" w:cs="Arial"/>
          <w:sz w:val="22"/>
          <w:szCs w:val="22"/>
        </w:rPr>
        <w:t xml:space="preserve">w terminie określonym przez zamawiającego: </w:t>
      </w:r>
    </w:p>
    <w:p w14:paraId="5E6D9AF8" w14:textId="77777777" w:rsidR="0089793B" w:rsidRPr="00FD4948" w:rsidRDefault="00B02F93" w:rsidP="002F3F3F">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zastąpił ten podmiot innym podmiotem lub podmiotami lub</w:t>
      </w:r>
    </w:p>
    <w:p w14:paraId="2DDF0B5D" w14:textId="77777777" w:rsidR="00B02F93" w:rsidRPr="00FD4948" w:rsidRDefault="00B02F93" w:rsidP="002F3F3F">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00D97421" w:rsidRPr="00FD4948">
        <w:rPr>
          <w:rFonts w:ascii="Arial" w:hAnsi="Arial" w:cs="Arial"/>
          <w:sz w:val="22"/>
          <w:szCs w:val="22"/>
        </w:rPr>
        <w:t>.</w:t>
      </w:r>
      <w:r w:rsidRPr="00FD4948">
        <w:rPr>
          <w:rFonts w:ascii="Arial" w:hAnsi="Arial" w:cs="Arial"/>
          <w:sz w:val="22"/>
          <w:szCs w:val="22"/>
        </w:rPr>
        <w:t xml:space="preserve"> 1).</w:t>
      </w:r>
    </w:p>
    <w:p w14:paraId="50706541" w14:textId="77777777" w:rsidR="0089793B" w:rsidRPr="00FD4948" w:rsidRDefault="00D64DA1" w:rsidP="001A691F">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FD4948">
        <w:rPr>
          <w:sz w:val="24"/>
          <w:szCs w:val="24"/>
        </w:rPr>
        <w:t>Wykaz oświadczeń i dokumentów składanych wraz z formularzem ofertowym.</w:t>
      </w:r>
    </w:p>
    <w:p w14:paraId="02E95B43" w14:textId="2FE1818A" w:rsidR="0089793B" w:rsidRPr="0089793B" w:rsidRDefault="00D64D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w:t>
      </w:r>
      <w:r w:rsidR="00CF7C12" w:rsidRPr="00CF7C12">
        <w:rPr>
          <w:rFonts w:ascii="Arial" w:hAnsi="Arial" w:cs="Arial"/>
          <w:b/>
          <w:sz w:val="22"/>
          <w:szCs w:val="22"/>
        </w:rPr>
        <w:t>Z</w:t>
      </w:r>
      <w:r w:rsidRPr="00CF7C12">
        <w:rPr>
          <w:rFonts w:ascii="Arial" w:hAnsi="Arial" w:cs="Arial"/>
          <w:b/>
          <w:sz w:val="22"/>
          <w:szCs w:val="22"/>
        </w:rPr>
        <w:t xml:space="preserve">ał. </w:t>
      </w:r>
      <w:r w:rsidR="00CF7C12">
        <w:rPr>
          <w:rFonts w:ascii="Arial" w:hAnsi="Arial" w:cs="Arial"/>
          <w:b/>
          <w:sz w:val="22"/>
          <w:szCs w:val="22"/>
        </w:rPr>
        <w:t>n</w:t>
      </w:r>
      <w:r w:rsidRPr="00CF7C12">
        <w:rPr>
          <w:rFonts w:ascii="Arial" w:hAnsi="Arial" w:cs="Arial"/>
          <w:b/>
          <w:sz w:val="22"/>
          <w:szCs w:val="22"/>
        </w:rPr>
        <w:t>r</w:t>
      </w:r>
      <w:r w:rsidR="00E86469" w:rsidRPr="00CF7C12">
        <w:rPr>
          <w:rFonts w:ascii="Arial" w:hAnsi="Arial" w:cs="Arial"/>
          <w:b/>
          <w:i/>
          <w:sz w:val="22"/>
          <w:szCs w:val="22"/>
        </w:rPr>
        <w:t xml:space="preserve"> 1 </w:t>
      </w:r>
      <w:r w:rsidR="00EB3982" w:rsidRPr="00CF7C12">
        <w:rPr>
          <w:rFonts w:ascii="Arial" w:hAnsi="Arial" w:cs="Arial"/>
          <w:b/>
          <w:i/>
          <w:sz w:val="22"/>
          <w:szCs w:val="22"/>
        </w:rPr>
        <w:t>do</w:t>
      </w:r>
      <w:r w:rsidR="00EB3982" w:rsidRPr="006013C0">
        <w:rPr>
          <w:rFonts w:ascii="Arial" w:hAnsi="Arial" w:cs="Arial"/>
          <w:b/>
          <w:i/>
          <w:sz w:val="22"/>
          <w:szCs w:val="22"/>
        </w:rPr>
        <w:t xml:space="preserve">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4D5EDB5A" w14:textId="1762152C" w:rsidR="0089793B" w:rsidRDefault="000B723F" w:rsidP="00CF7C12">
      <w:pPr>
        <w:pStyle w:val="Akapitzlist"/>
        <w:numPr>
          <w:ilvl w:val="1"/>
          <w:numId w:val="24"/>
        </w:numPr>
        <w:spacing w:before="120"/>
        <w:ind w:left="1134" w:hanging="425"/>
        <w:contextualSpacing w:val="0"/>
        <w:jc w:val="both"/>
        <w:rPr>
          <w:rFonts w:ascii="Arial" w:hAnsi="Arial" w:cs="Arial"/>
          <w:sz w:val="22"/>
          <w:szCs w:val="22"/>
        </w:rPr>
      </w:pPr>
      <w:r w:rsidRPr="004F7981">
        <w:rPr>
          <w:rFonts w:ascii="Arial" w:hAnsi="Arial" w:cs="Arial"/>
          <w:sz w:val="22"/>
          <w:szCs w:val="22"/>
        </w:rPr>
        <w:t xml:space="preserve">Oświadczenie w formie jednolitego europejskiego dokumentu zamówienia (dalej zwanego </w:t>
      </w:r>
      <w:r w:rsidRPr="00CF7C12">
        <w:rPr>
          <w:rFonts w:ascii="Arial" w:hAnsi="Arial" w:cs="Arial"/>
          <w:b/>
          <w:sz w:val="22"/>
          <w:szCs w:val="22"/>
        </w:rPr>
        <w:t>JEDZ</w:t>
      </w:r>
      <w:r w:rsidRPr="004F7981">
        <w:rPr>
          <w:rFonts w:ascii="Arial" w:hAnsi="Arial" w:cs="Arial"/>
          <w:sz w:val="22"/>
          <w:szCs w:val="22"/>
        </w:rPr>
        <w:t xml:space="preserve">) w zakresie wskazanym w załączniku nr 2 do SIWZ. Informacje zawarte w oświadczeniu będą stanowić wstępne potwierdzenie, że wykonawca </w:t>
      </w:r>
      <w:r w:rsidRPr="004F7981">
        <w:rPr>
          <w:rFonts w:ascii="Arial" w:hAnsi="Arial" w:cs="Arial"/>
          <w:bCs/>
          <w:sz w:val="22"/>
          <w:szCs w:val="22"/>
        </w:rPr>
        <w:t xml:space="preserve">nie podlega wykluczeniu oraz spełnia warunki udziału w postępowaniu. </w:t>
      </w:r>
      <w:r w:rsidR="00902E35">
        <w:rPr>
          <w:rFonts w:ascii="Arial" w:hAnsi="Arial" w:cs="Arial"/>
          <w:bCs/>
          <w:sz w:val="22"/>
          <w:szCs w:val="22"/>
        </w:rPr>
        <w:t xml:space="preserve">W Części </w:t>
      </w:r>
      <w:r w:rsidR="00902E35" w:rsidRPr="00902E35">
        <w:rPr>
          <w:rFonts w:ascii="Arial" w:hAnsi="Arial" w:cs="Arial"/>
          <w:b/>
          <w:bCs/>
          <w:sz w:val="22"/>
          <w:szCs w:val="22"/>
        </w:rPr>
        <w:t xml:space="preserve">JEDZ IV </w:t>
      </w:r>
      <w:r w:rsidR="00902E35" w:rsidRPr="00902E35">
        <w:rPr>
          <w:rFonts w:ascii="Arial" w:hAnsi="Arial" w:cs="Arial"/>
          <w:bCs/>
          <w:sz w:val="22"/>
          <w:szCs w:val="22"/>
        </w:rPr>
        <w:t xml:space="preserve">Zamawiający żąda jedynie Ogólnego oświadczenia dotyczącego wszystkich kryteriów kwalifikacji, </w:t>
      </w:r>
      <w:r w:rsidR="00902E35" w:rsidRPr="00902E35">
        <w:rPr>
          <w:rFonts w:ascii="Arial" w:hAnsi="Arial" w:cs="Arial"/>
          <w:bCs/>
          <w:sz w:val="22"/>
          <w:szCs w:val="22"/>
          <w:u w:val="single"/>
        </w:rPr>
        <w:t>bez wypełniania</w:t>
      </w:r>
      <w:r w:rsidR="00902E35" w:rsidRPr="00902E35">
        <w:rPr>
          <w:rFonts w:ascii="Arial" w:hAnsi="Arial" w:cs="Arial"/>
          <w:bCs/>
          <w:sz w:val="22"/>
          <w:szCs w:val="22"/>
        </w:rPr>
        <w:t xml:space="preserve"> poszczególnych Sekcji </w:t>
      </w:r>
      <w:r w:rsidR="00902E35" w:rsidRPr="006D13BD">
        <w:rPr>
          <w:rFonts w:ascii="Arial" w:hAnsi="Arial" w:cs="Arial"/>
          <w:b/>
          <w:bCs/>
          <w:sz w:val="22"/>
          <w:szCs w:val="22"/>
        </w:rPr>
        <w:t>A</w:t>
      </w:r>
      <w:r w:rsidR="00902E35" w:rsidRPr="00902E35">
        <w:rPr>
          <w:rFonts w:ascii="Arial" w:hAnsi="Arial" w:cs="Arial"/>
          <w:bCs/>
          <w:sz w:val="22"/>
          <w:szCs w:val="22"/>
        </w:rPr>
        <w:t xml:space="preserve">, </w:t>
      </w:r>
      <w:r w:rsidR="00902E35" w:rsidRPr="006D13BD">
        <w:rPr>
          <w:rFonts w:ascii="Arial" w:hAnsi="Arial" w:cs="Arial"/>
          <w:b/>
          <w:bCs/>
          <w:sz w:val="22"/>
          <w:szCs w:val="22"/>
        </w:rPr>
        <w:t>B</w:t>
      </w:r>
      <w:r w:rsidR="00902E35" w:rsidRPr="00902E35">
        <w:rPr>
          <w:rFonts w:ascii="Arial" w:hAnsi="Arial" w:cs="Arial"/>
          <w:bCs/>
          <w:sz w:val="22"/>
          <w:szCs w:val="22"/>
        </w:rPr>
        <w:t xml:space="preserve">, </w:t>
      </w:r>
      <w:r w:rsidR="00902E35" w:rsidRPr="006D13BD">
        <w:rPr>
          <w:rFonts w:ascii="Arial" w:hAnsi="Arial" w:cs="Arial"/>
          <w:b/>
          <w:bCs/>
          <w:sz w:val="22"/>
          <w:szCs w:val="22"/>
        </w:rPr>
        <w:t>C</w:t>
      </w:r>
      <w:r w:rsidR="00902E35" w:rsidRPr="00902E35">
        <w:rPr>
          <w:rFonts w:ascii="Arial" w:hAnsi="Arial" w:cs="Arial"/>
          <w:bCs/>
          <w:sz w:val="22"/>
          <w:szCs w:val="22"/>
        </w:rPr>
        <w:t xml:space="preserve"> i </w:t>
      </w:r>
      <w:r w:rsidR="00902E35" w:rsidRPr="006D13BD">
        <w:rPr>
          <w:rFonts w:ascii="Arial" w:hAnsi="Arial" w:cs="Arial"/>
          <w:b/>
          <w:bCs/>
          <w:sz w:val="22"/>
          <w:szCs w:val="22"/>
        </w:rPr>
        <w:t>D</w:t>
      </w:r>
      <w:r w:rsidR="00902E35" w:rsidRPr="00930A30">
        <w:rPr>
          <w:rFonts w:ascii="Arial" w:hAnsi="Arial" w:cs="Arial"/>
          <w:bCs/>
          <w:color w:val="0070C0"/>
          <w:sz w:val="22"/>
          <w:szCs w:val="22"/>
        </w:rPr>
        <w:t>.</w:t>
      </w:r>
      <w:r w:rsidR="00902E35">
        <w:rPr>
          <w:rFonts w:ascii="Arial" w:hAnsi="Arial" w:cs="Arial"/>
          <w:bCs/>
          <w:color w:val="0070C0"/>
          <w:sz w:val="22"/>
          <w:szCs w:val="22"/>
        </w:rPr>
        <w:t xml:space="preserve"> </w:t>
      </w:r>
      <w:r w:rsidRPr="004F7981">
        <w:rPr>
          <w:rFonts w:ascii="Arial" w:hAnsi="Arial" w:cs="Arial"/>
          <w:bCs/>
          <w:sz w:val="22"/>
          <w:szCs w:val="22"/>
        </w:rPr>
        <w:t xml:space="preserve">Zamawiający informuje, że </w:t>
      </w:r>
      <w:r w:rsidRPr="004F7981">
        <w:rPr>
          <w:rFonts w:ascii="Arial" w:hAnsi="Arial" w:cs="Arial"/>
          <w:sz w:val="22"/>
          <w:szCs w:val="22"/>
        </w:rPr>
        <w:t xml:space="preserve">Wykonawca przy wypełnieniu oświadczenia na formularzu JEDZ może wykorzystać również narzędzie dostępne na stronie </w:t>
      </w:r>
      <w:hyperlink r:id="rId13" w:history="1">
        <w:r w:rsidRPr="00E67D0D">
          <w:rPr>
            <w:rStyle w:val="Hipercze"/>
            <w:rFonts w:ascii="Arial" w:hAnsi="Arial" w:cs="Arial"/>
            <w:sz w:val="22"/>
            <w:szCs w:val="22"/>
          </w:rPr>
          <w:t>https://ec.europa.eu/growth/tools-databases/espd/</w:t>
        </w:r>
      </w:hyperlink>
      <w:r w:rsidRPr="00E67D0D">
        <w:rPr>
          <w:rFonts w:ascii="Arial" w:hAnsi="Arial" w:cs="Arial"/>
          <w:sz w:val="22"/>
          <w:szCs w:val="22"/>
        </w:rPr>
        <w:t>.</w:t>
      </w:r>
    </w:p>
    <w:p w14:paraId="4B11E683" w14:textId="77777777" w:rsidR="00786D62" w:rsidRPr="00786D62" w:rsidRDefault="00786D62" w:rsidP="00786D62">
      <w:pPr>
        <w:pStyle w:val="Akapitzlist"/>
        <w:ind w:left="1134"/>
        <w:jc w:val="both"/>
        <w:rPr>
          <w:rFonts w:ascii="Arial" w:hAnsi="Arial" w:cs="Arial"/>
          <w:sz w:val="16"/>
          <w:szCs w:val="16"/>
        </w:rPr>
      </w:pPr>
    </w:p>
    <w:p w14:paraId="08C4FFC4" w14:textId="77777777" w:rsidR="00786D62" w:rsidRPr="00E656D5" w:rsidRDefault="00786D62" w:rsidP="00880E99">
      <w:pPr>
        <w:pStyle w:val="Akapitzlist"/>
        <w:spacing w:before="120" w:after="120"/>
        <w:ind w:left="993" w:hanging="87"/>
        <w:jc w:val="both"/>
        <w:rPr>
          <w:rFonts w:ascii="Arial" w:hAnsi="Arial" w:cs="Arial"/>
          <w:sz w:val="22"/>
          <w:szCs w:val="22"/>
        </w:rPr>
      </w:pPr>
      <w:r w:rsidRPr="00E656D5">
        <w:rPr>
          <w:rFonts w:ascii="Arial" w:hAnsi="Arial" w:cs="Arial"/>
          <w:sz w:val="22"/>
          <w:szCs w:val="22"/>
        </w:rPr>
        <w:t xml:space="preserve">Wykonawca może wypełnić JEDZ: </w:t>
      </w:r>
    </w:p>
    <w:p w14:paraId="0894C352" w14:textId="77777777" w:rsidR="00786D62" w:rsidRPr="00E656D5" w:rsidRDefault="00786D62" w:rsidP="00FE55A0">
      <w:pPr>
        <w:pStyle w:val="Akapitzlist"/>
        <w:numPr>
          <w:ilvl w:val="0"/>
          <w:numId w:val="76"/>
        </w:numPr>
        <w:spacing w:before="120" w:after="120"/>
        <w:ind w:left="1134" w:hanging="228"/>
        <w:jc w:val="both"/>
        <w:rPr>
          <w:rFonts w:ascii="Arial" w:hAnsi="Arial" w:cs="Arial"/>
          <w:sz w:val="22"/>
          <w:szCs w:val="22"/>
        </w:rPr>
      </w:pPr>
      <w:r w:rsidRPr="00E656D5">
        <w:rPr>
          <w:rFonts w:ascii="Arial" w:hAnsi="Arial" w:cs="Arial"/>
          <w:sz w:val="22"/>
          <w:szCs w:val="22"/>
        </w:rPr>
        <w:t>korzystając z załącznika nr 2 do niniejszej SIWZ lub</w:t>
      </w:r>
    </w:p>
    <w:p w14:paraId="4E15CE58" w14:textId="77777777" w:rsidR="00786D62" w:rsidRDefault="00786D62" w:rsidP="00FE55A0">
      <w:pPr>
        <w:pStyle w:val="Akapitzlist"/>
        <w:numPr>
          <w:ilvl w:val="0"/>
          <w:numId w:val="76"/>
        </w:numPr>
        <w:spacing w:before="120"/>
        <w:ind w:left="1134" w:hanging="228"/>
        <w:jc w:val="both"/>
        <w:rPr>
          <w:rFonts w:ascii="Arial" w:hAnsi="Arial" w:cs="Arial"/>
          <w:sz w:val="22"/>
          <w:szCs w:val="22"/>
        </w:rPr>
      </w:pPr>
      <w:r w:rsidRPr="00E656D5">
        <w:rPr>
          <w:rFonts w:ascii="Arial" w:hAnsi="Arial" w:cs="Arial"/>
          <w:sz w:val="22"/>
          <w:szCs w:val="22"/>
        </w:rPr>
        <w:t>w wersji elektronicznej korzystając z narzędzia EDSP – w tym celu  Zamawiający przygotował plik pn.</w:t>
      </w:r>
      <w:r w:rsidRPr="00E656D5">
        <w:rPr>
          <w:rFonts w:ascii="Arial" w:hAnsi="Arial" w:cs="Arial"/>
          <w:b/>
          <w:sz w:val="22"/>
          <w:szCs w:val="22"/>
        </w:rPr>
        <w:t xml:space="preserve"> Jednolity Europejski Dokument Zamówienia (ESPD)</w:t>
      </w:r>
      <w:r w:rsidRPr="00E656D5">
        <w:rPr>
          <w:rFonts w:ascii="Arial" w:hAnsi="Arial" w:cs="Arial"/>
          <w:sz w:val="22"/>
          <w:szCs w:val="22"/>
        </w:rPr>
        <w:t xml:space="preserve"> w  formacie *.</w:t>
      </w:r>
      <w:proofErr w:type="spellStart"/>
      <w:r w:rsidRPr="00E656D5">
        <w:rPr>
          <w:rFonts w:ascii="Arial" w:hAnsi="Arial" w:cs="Arial"/>
          <w:sz w:val="22"/>
          <w:szCs w:val="22"/>
        </w:rPr>
        <w:t>xml</w:t>
      </w:r>
      <w:proofErr w:type="spellEnd"/>
      <w:r w:rsidRPr="00E656D5">
        <w:rPr>
          <w:rFonts w:ascii="Arial" w:hAnsi="Arial" w:cs="Arial"/>
          <w:sz w:val="22"/>
          <w:szCs w:val="22"/>
        </w:rPr>
        <w:t xml:space="preserve">, który należy zaimportować na ww. stronę internetową.  Instrukcja dotycząca zaimportowania ESPD oraz zakres informacji, które Wykonawca jest zobowiązany w nim podać zostały określone poniżej: </w:t>
      </w:r>
    </w:p>
    <w:p w14:paraId="3AEE3DDA" w14:textId="77777777" w:rsidR="00693B08" w:rsidRDefault="00693B08" w:rsidP="00693B08">
      <w:pPr>
        <w:spacing w:before="120"/>
        <w:jc w:val="both"/>
        <w:rPr>
          <w:rFonts w:ascii="Arial" w:hAnsi="Arial" w:cs="Arial"/>
          <w:sz w:val="22"/>
          <w:szCs w:val="22"/>
        </w:rPr>
      </w:pPr>
    </w:p>
    <w:p w14:paraId="6936B57F" w14:textId="77777777" w:rsidR="00693B08" w:rsidRDefault="00693B08" w:rsidP="00693B08">
      <w:pPr>
        <w:spacing w:before="120"/>
        <w:jc w:val="both"/>
        <w:rPr>
          <w:rFonts w:ascii="Arial" w:hAnsi="Arial" w:cs="Arial"/>
          <w:sz w:val="22"/>
          <w:szCs w:val="22"/>
        </w:rPr>
      </w:pPr>
    </w:p>
    <w:p w14:paraId="1F3CEEE6" w14:textId="77777777" w:rsidR="006675A6" w:rsidRDefault="006675A6" w:rsidP="00693B08">
      <w:pPr>
        <w:spacing w:before="12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0"/>
      </w:tblGrid>
      <w:tr w:rsidR="00786D62" w:rsidRPr="00E656D5" w14:paraId="621FA238" w14:textId="77777777" w:rsidTr="00FA46B3">
        <w:tc>
          <w:tcPr>
            <w:tcW w:w="9210" w:type="dxa"/>
            <w:shd w:val="clear" w:color="auto" w:fill="D9D9D9" w:themeFill="background1" w:themeFillShade="D9"/>
          </w:tcPr>
          <w:p w14:paraId="6DAFBCE6" w14:textId="265BC893" w:rsidR="00786D62" w:rsidRPr="00E656D5" w:rsidRDefault="00D00C5F" w:rsidP="00FA46B3">
            <w:pPr>
              <w:ind w:left="1440"/>
              <w:rPr>
                <w:rFonts w:ascii="Arial" w:hAnsi="Arial" w:cs="Arial"/>
                <w:b/>
              </w:rPr>
            </w:pPr>
            <w:r>
              <w:rPr>
                <w:rFonts w:ascii="Arial" w:hAnsi="Arial" w:cs="Arial"/>
                <w:sz w:val="22"/>
                <w:szCs w:val="22"/>
              </w:rPr>
              <w:lastRenderedPageBreak/>
              <w:t xml:space="preserve"> </w:t>
            </w:r>
          </w:p>
          <w:p w14:paraId="09EEC0EA" w14:textId="77777777" w:rsidR="00786D62" w:rsidRPr="00E656D5" w:rsidRDefault="00786D62" w:rsidP="00FA46B3">
            <w:pPr>
              <w:jc w:val="center"/>
              <w:rPr>
                <w:rFonts w:ascii="Arial" w:hAnsi="Arial" w:cs="Arial"/>
                <w:b/>
              </w:rPr>
            </w:pPr>
            <w:r w:rsidRPr="00E656D5">
              <w:rPr>
                <w:rFonts w:ascii="Arial" w:hAnsi="Arial" w:cs="Arial"/>
                <w:b/>
              </w:rPr>
              <w:t>Instrukcja dla Wykonawców dotycząca ESPD</w:t>
            </w:r>
          </w:p>
          <w:p w14:paraId="276B8024" w14:textId="77777777" w:rsidR="00786D62" w:rsidRPr="00E656D5" w:rsidRDefault="00786D62" w:rsidP="00FA46B3">
            <w:pPr>
              <w:ind w:left="1440"/>
              <w:rPr>
                <w:rFonts w:ascii="Arial" w:hAnsi="Arial" w:cs="Arial"/>
                <w:b/>
              </w:rPr>
            </w:pPr>
          </w:p>
        </w:tc>
      </w:tr>
      <w:tr w:rsidR="00786D62" w:rsidRPr="00E656D5" w14:paraId="546BF8A0" w14:textId="77777777" w:rsidTr="00FA46B3">
        <w:tc>
          <w:tcPr>
            <w:tcW w:w="9210" w:type="dxa"/>
            <w:shd w:val="clear" w:color="auto" w:fill="D9D9D9" w:themeFill="background1" w:themeFillShade="D9"/>
          </w:tcPr>
          <w:p w14:paraId="729F2092" w14:textId="77777777" w:rsidR="00786D62" w:rsidRPr="00E656D5" w:rsidRDefault="00786D62" w:rsidP="00FA46B3">
            <w:pPr>
              <w:jc w:val="both"/>
              <w:rPr>
                <w:rFonts w:ascii="Arial" w:hAnsi="Arial" w:cs="Arial"/>
              </w:rPr>
            </w:pPr>
            <w:r w:rsidRPr="00E656D5">
              <w:rPr>
                <w:rFonts w:ascii="Arial" w:hAnsi="Arial" w:cs="Arial"/>
              </w:rPr>
              <w:t>W celu zaimportowania Jednolitego Europejskiego Dokumentu Zamówienia (ESPD) oraz jego wypełnienia, należy wykonać poniższe kroki:</w:t>
            </w:r>
          </w:p>
          <w:p w14:paraId="5DB18643" w14:textId="77777777" w:rsidR="00786D62" w:rsidRPr="00E656D5" w:rsidRDefault="00786D62" w:rsidP="00E02D91">
            <w:pPr>
              <w:numPr>
                <w:ilvl w:val="0"/>
                <w:numId w:val="73"/>
              </w:numPr>
              <w:ind w:left="284" w:hanging="284"/>
              <w:contextualSpacing/>
              <w:jc w:val="both"/>
              <w:rPr>
                <w:rFonts w:ascii="Arial" w:hAnsi="Arial" w:cs="Arial"/>
              </w:rPr>
            </w:pPr>
            <w:r w:rsidRPr="00E656D5">
              <w:rPr>
                <w:rFonts w:ascii="Arial" w:hAnsi="Arial" w:cs="Arial"/>
              </w:rPr>
              <w:t>Plik „Jednolity Europejski Dokument Zamówienia (ESPD)” w formacie *.</w:t>
            </w:r>
            <w:proofErr w:type="spellStart"/>
            <w:r w:rsidRPr="00E656D5">
              <w:rPr>
                <w:rFonts w:ascii="Arial" w:hAnsi="Arial" w:cs="Arial"/>
              </w:rPr>
              <w:t>xml</w:t>
            </w:r>
            <w:proofErr w:type="spellEnd"/>
            <w:r w:rsidRPr="00E656D5">
              <w:rPr>
                <w:rFonts w:ascii="Arial" w:hAnsi="Arial" w:cs="Arial"/>
              </w:rPr>
              <w:t xml:space="preserve"> należy pobrać ze strony internetowej Zamawiającego i zapisać na dysku swojego komputera lub urządzeniu zewnętrznym.</w:t>
            </w:r>
          </w:p>
          <w:p w14:paraId="7E7890AD" w14:textId="77777777" w:rsidR="00786D62" w:rsidRPr="00E656D5" w:rsidRDefault="00786D62" w:rsidP="00E02D91">
            <w:pPr>
              <w:numPr>
                <w:ilvl w:val="0"/>
                <w:numId w:val="73"/>
              </w:numPr>
              <w:ind w:left="284" w:hanging="284"/>
              <w:contextualSpacing/>
              <w:jc w:val="both"/>
              <w:rPr>
                <w:rFonts w:ascii="Arial" w:hAnsi="Arial" w:cs="Arial"/>
              </w:rPr>
            </w:pPr>
            <w:r w:rsidRPr="00E656D5">
              <w:rPr>
                <w:rFonts w:ascii="Arial" w:hAnsi="Arial" w:cs="Arial"/>
              </w:rPr>
              <w:t xml:space="preserve">Elektroniczne narzędzie do wypełniania ESPD znajduje się pod adresem: </w:t>
            </w:r>
            <w:hyperlink r:id="rId14" w:history="1">
              <w:r w:rsidRPr="00E656D5">
                <w:rPr>
                  <w:rStyle w:val="Hipercze"/>
                  <w:rFonts w:ascii="Arial" w:hAnsi="Arial" w:cs="Arial"/>
                  <w:color w:val="auto"/>
                </w:rPr>
                <w:t>http://ec.europa.eu/growth/espd</w:t>
              </w:r>
            </w:hyperlink>
            <w:r w:rsidRPr="00E656D5">
              <w:rPr>
                <w:rFonts w:ascii="Arial" w:hAnsi="Arial" w:cs="Arial"/>
              </w:rPr>
              <w:t xml:space="preserve">. </w:t>
            </w:r>
          </w:p>
          <w:p w14:paraId="725342F7" w14:textId="77777777" w:rsidR="00786D62" w:rsidRPr="00E656D5" w:rsidRDefault="00786D62" w:rsidP="00E02D91">
            <w:pPr>
              <w:numPr>
                <w:ilvl w:val="0"/>
                <w:numId w:val="73"/>
              </w:numPr>
              <w:ind w:left="284" w:hanging="284"/>
              <w:contextualSpacing/>
              <w:jc w:val="both"/>
              <w:rPr>
                <w:rFonts w:ascii="Arial" w:hAnsi="Arial" w:cs="Arial"/>
              </w:rPr>
            </w:pPr>
            <w:r w:rsidRPr="00E656D5">
              <w:rPr>
                <w:rFonts w:ascii="Arial" w:hAnsi="Arial" w:cs="Arial"/>
              </w:rPr>
              <w:t>Po załadowaniu strony internetowej należy wybrać „język”, np. Polski.</w:t>
            </w:r>
          </w:p>
          <w:p w14:paraId="7F3D0353" w14:textId="77777777" w:rsidR="00786D62" w:rsidRPr="00E656D5" w:rsidRDefault="00786D62" w:rsidP="00E02D91">
            <w:pPr>
              <w:numPr>
                <w:ilvl w:val="0"/>
                <w:numId w:val="73"/>
              </w:numPr>
              <w:ind w:left="284" w:hanging="284"/>
              <w:contextualSpacing/>
              <w:jc w:val="both"/>
              <w:rPr>
                <w:rFonts w:ascii="Arial" w:hAnsi="Arial" w:cs="Arial"/>
              </w:rPr>
            </w:pPr>
            <w:r w:rsidRPr="00E656D5">
              <w:rPr>
                <w:rFonts w:ascii="Arial" w:hAnsi="Arial" w:cs="Arial"/>
              </w:rPr>
              <w:t>Następnie  zaznaczamy kolejno następujące opcje:</w:t>
            </w:r>
          </w:p>
          <w:p w14:paraId="62B58242" w14:textId="77777777" w:rsidR="00786D62" w:rsidRPr="00E656D5" w:rsidRDefault="00786D62" w:rsidP="00E02D91">
            <w:pPr>
              <w:numPr>
                <w:ilvl w:val="0"/>
                <w:numId w:val="74"/>
              </w:numPr>
              <w:ind w:left="284" w:firstLine="0"/>
              <w:contextualSpacing/>
              <w:jc w:val="both"/>
              <w:rPr>
                <w:rFonts w:ascii="Arial" w:hAnsi="Arial" w:cs="Arial"/>
              </w:rPr>
            </w:pPr>
            <w:r w:rsidRPr="00E656D5">
              <w:rPr>
                <w:rFonts w:ascii="Arial" w:hAnsi="Arial" w:cs="Arial"/>
              </w:rPr>
              <w:t>Kim jesteś - „Jestem wykonawcą”;</w:t>
            </w:r>
          </w:p>
          <w:p w14:paraId="68530899" w14:textId="77777777" w:rsidR="00786D62" w:rsidRPr="00E656D5" w:rsidRDefault="00786D62" w:rsidP="00E02D91">
            <w:pPr>
              <w:numPr>
                <w:ilvl w:val="0"/>
                <w:numId w:val="74"/>
              </w:numPr>
              <w:ind w:left="284" w:firstLine="0"/>
              <w:contextualSpacing/>
              <w:jc w:val="both"/>
              <w:rPr>
                <w:rFonts w:ascii="Arial" w:hAnsi="Arial" w:cs="Arial"/>
              </w:rPr>
            </w:pPr>
            <w:r w:rsidRPr="00E656D5">
              <w:rPr>
                <w:rFonts w:ascii="Arial" w:hAnsi="Arial" w:cs="Arial"/>
              </w:rPr>
              <w:t>Co chcesz zrobić – „zaimportować ESPD”.</w:t>
            </w:r>
          </w:p>
          <w:p w14:paraId="547DC1A1" w14:textId="77777777" w:rsidR="00786D62" w:rsidRPr="00E656D5" w:rsidRDefault="00786D62" w:rsidP="00E02D91">
            <w:pPr>
              <w:numPr>
                <w:ilvl w:val="0"/>
                <w:numId w:val="73"/>
              </w:numPr>
              <w:ind w:left="284" w:hanging="284"/>
              <w:contextualSpacing/>
              <w:jc w:val="both"/>
              <w:rPr>
                <w:rFonts w:ascii="Arial" w:hAnsi="Arial" w:cs="Arial"/>
              </w:rPr>
            </w:pPr>
            <w:r w:rsidRPr="00E656D5">
              <w:rPr>
                <w:rFonts w:ascii="Arial" w:hAnsi="Arial" w:cs="Arial"/>
              </w:rPr>
              <w:t>Kolejnym krokiem jest załadowanie pobranego i zapisanego wcześniej pliku w formacie *.</w:t>
            </w:r>
            <w:proofErr w:type="spellStart"/>
            <w:r w:rsidRPr="00E656D5">
              <w:rPr>
                <w:rFonts w:ascii="Arial" w:hAnsi="Arial" w:cs="Arial"/>
              </w:rPr>
              <w:t>xml</w:t>
            </w:r>
            <w:proofErr w:type="spellEnd"/>
            <w:r w:rsidRPr="00E656D5">
              <w:rPr>
                <w:rFonts w:ascii="Arial" w:hAnsi="Arial" w:cs="Arial"/>
              </w:rPr>
              <w:t>, o którym mowa w pkt 1.</w:t>
            </w:r>
          </w:p>
          <w:p w14:paraId="777A147A" w14:textId="77777777" w:rsidR="00786D62" w:rsidRPr="00E656D5" w:rsidRDefault="00786D62" w:rsidP="00E02D91">
            <w:pPr>
              <w:numPr>
                <w:ilvl w:val="0"/>
                <w:numId w:val="73"/>
              </w:numPr>
              <w:ind w:left="284" w:hanging="284"/>
              <w:contextualSpacing/>
              <w:jc w:val="both"/>
              <w:rPr>
                <w:rFonts w:ascii="Arial" w:hAnsi="Arial" w:cs="Arial"/>
              </w:rPr>
            </w:pPr>
            <w:r w:rsidRPr="00E656D5">
              <w:rPr>
                <w:rFonts w:ascii="Arial" w:hAnsi="Arial" w:cs="Arial"/>
              </w:rPr>
              <w:t>Należy wybrać Państwo, w którym Wykonawca ma siedzibę, np. Polska i kliknąć „Dalej”.</w:t>
            </w:r>
          </w:p>
          <w:p w14:paraId="2170881B" w14:textId="77777777" w:rsidR="00786D62" w:rsidRPr="00E656D5" w:rsidRDefault="00786D62" w:rsidP="00E02D91">
            <w:pPr>
              <w:numPr>
                <w:ilvl w:val="0"/>
                <w:numId w:val="73"/>
              </w:numPr>
              <w:ind w:left="284" w:hanging="284"/>
              <w:contextualSpacing/>
              <w:jc w:val="both"/>
              <w:rPr>
                <w:rFonts w:ascii="Arial" w:hAnsi="Arial" w:cs="Arial"/>
              </w:rPr>
            </w:pPr>
            <w:r w:rsidRPr="00E656D5">
              <w:rPr>
                <w:rFonts w:ascii="Arial" w:hAnsi="Arial" w:cs="Arial"/>
              </w:rPr>
              <w:t>Wykonawca wypełnia ESPD zgodnie ze wzorem elektronicznego formularza, z zastrzeżeniem poniższych uwag:</w:t>
            </w:r>
          </w:p>
          <w:p w14:paraId="752229FB" w14:textId="77777777" w:rsidR="00786D62" w:rsidRPr="00E656D5" w:rsidRDefault="00786D62" w:rsidP="00E02D91">
            <w:pPr>
              <w:numPr>
                <w:ilvl w:val="0"/>
                <w:numId w:val="75"/>
              </w:numPr>
              <w:ind w:left="567" w:hanging="283"/>
              <w:contextualSpacing/>
              <w:jc w:val="both"/>
              <w:rPr>
                <w:rFonts w:ascii="Arial" w:hAnsi="Arial" w:cs="Arial"/>
                <w:i/>
              </w:rPr>
            </w:pPr>
            <w:r w:rsidRPr="00E656D5">
              <w:rPr>
                <w:rFonts w:ascii="Arial" w:hAnsi="Arial" w:cs="Arial"/>
              </w:rPr>
              <w:t>W Części II Sekcji D ESPD (</w:t>
            </w:r>
            <w:r w:rsidRPr="00E656D5">
              <w:rPr>
                <w:rFonts w:ascii="Arial" w:hAnsi="Arial" w:cs="Arial"/>
                <w:i/>
              </w:rPr>
              <w:t>Informacje dotyczące podwykonawców, na których zdolności wykonawca nie polega</w:t>
            </w:r>
            <w:r w:rsidRPr="00E656D5">
              <w:rPr>
                <w:rFonts w:ascii="Arial" w:hAnsi="Arial" w:cs="Arial"/>
              </w:rPr>
              <w:t>) Wykonawca oświadcza czy zamierza zlecić osobom trzecim podwykonawstwo jakiejkolwiek części zamówienia (w przypadku twierdzącej odpowiedzi podaje ponadto, o ile jest to wiadome, wykaz proponowanych podwykonawców).</w:t>
            </w:r>
          </w:p>
          <w:p w14:paraId="3AB16889" w14:textId="77777777" w:rsidR="00786D62" w:rsidRPr="00E656D5" w:rsidRDefault="00786D62" w:rsidP="00E02D91">
            <w:pPr>
              <w:numPr>
                <w:ilvl w:val="0"/>
                <w:numId w:val="75"/>
              </w:numPr>
              <w:ind w:left="567" w:hanging="283"/>
              <w:contextualSpacing/>
              <w:jc w:val="both"/>
              <w:rPr>
                <w:rFonts w:ascii="Arial" w:hAnsi="Arial" w:cs="Arial"/>
                <w:i/>
              </w:rPr>
            </w:pPr>
            <w:r w:rsidRPr="00E656D5">
              <w:rPr>
                <w:rFonts w:ascii="Arial" w:hAnsi="Arial" w:cs="Arial"/>
              </w:rPr>
              <w:t xml:space="preserve">W Części IV Zamawiający żąda jedynie Ogólnego oświadczenia dotyczącego wszystkich kryteriów kwalifikacji, </w:t>
            </w:r>
            <w:r w:rsidRPr="00E656D5">
              <w:rPr>
                <w:rFonts w:ascii="Arial" w:hAnsi="Arial" w:cs="Arial"/>
                <w:u w:val="single"/>
              </w:rPr>
              <w:t>bez wypełniania</w:t>
            </w:r>
            <w:r w:rsidRPr="00E656D5">
              <w:rPr>
                <w:rFonts w:ascii="Arial" w:hAnsi="Arial" w:cs="Arial"/>
              </w:rPr>
              <w:t xml:space="preserve"> poszczególnych Sekcji A, B, C i D.</w:t>
            </w:r>
          </w:p>
          <w:p w14:paraId="43042E67" w14:textId="77777777" w:rsidR="00786D62" w:rsidRPr="00E656D5" w:rsidRDefault="00786D62" w:rsidP="00E02D91">
            <w:pPr>
              <w:numPr>
                <w:ilvl w:val="0"/>
                <w:numId w:val="75"/>
              </w:numPr>
              <w:ind w:left="567" w:hanging="283"/>
              <w:contextualSpacing/>
              <w:jc w:val="both"/>
              <w:rPr>
                <w:rFonts w:ascii="Arial" w:hAnsi="Arial" w:cs="Arial"/>
                <w:i/>
              </w:rPr>
            </w:pPr>
            <w:r w:rsidRPr="00E656D5">
              <w:rPr>
                <w:rFonts w:ascii="Arial" w:hAnsi="Arial" w:cs="Arial"/>
              </w:rPr>
              <w:t>Część V (</w:t>
            </w:r>
            <w:r w:rsidRPr="00E656D5">
              <w:rPr>
                <w:rFonts w:ascii="Arial" w:hAnsi="Arial" w:cs="Arial"/>
                <w:i/>
              </w:rPr>
              <w:t>Ograniczenie liczby kwalifikujących się kandydatów</w:t>
            </w:r>
            <w:r w:rsidRPr="00E656D5">
              <w:rPr>
                <w:rFonts w:ascii="Arial" w:hAnsi="Arial" w:cs="Arial"/>
              </w:rPr>
              <w:t xml:space="preserve">) należy pozostawić </w:t>
            </w:r>
            <w:r w:rsidRPr="00E656D5">
              <w:rPr>
                <w:rFonts w:ascii="Arial" w:hAnsi="Arial" w:cs="Arial"/>
                <w:u w:val="single"/>
              </w:rPr>
              <w:t>niewypełnioną</w:t>
            </w:r>
            <w:r w:rsidRPr="00E656D5">
              <w:rPr>
                <w:rFonts w:ascii="Arial" w:hAnsi="Arial" w:cs="Arial"/>
              </w:rPr>
              <w:t>.</w:t>
            </w:r>
          </w:p>
          <w:p w14:paraId="12750F12" w14:textId="77777777" w:rsidR="00786D62" w:rsidRPr="00E656D5" w:rsidRDefault="00786D62" w:rsidP="00E02D91">
            <w:pPr>
              <w:numPr>
                <w:ilvl w:val="0"/>
                <w:numId w:val="73"/>
              </w:numPr>
              <w:ind w:left="284" w:hanging="284"/>
              <w:contextualSpacing/>
              <w:jc w:val="both"/>
              <w:rPr>
                <w:rFonts w:ascii="Arial" w:hAnsi="Arial" w:cs="Arial"/>
              </w:rPr>
            </w:pPr>
            <w:r w:rsidRPr="00E656D5">
              <w:rPr>
                <w:rFonts w:ascii="Arial" w:hAnsi="Arial" w:cs="Arial"/>
              </w:rPr>
              <w:t xml:space="preserve">Kompletny ESPD należy podpisać zgodnie z reprezentacją Wykonawcy oraz dołączać w formie elektronicznej do oferty – zgodnie z zapisami wskazanymi w Rozdziale II pkt 6-18 niniejszej SIWZ. </w:t>
            </w:r>
          </w:p>
          <w:p w14:paraId="2FCFDD5D" w14:textId="77777777" w:rsidR="00786D62" w:rsidRPr="00E656D5" w:rsidRDefault="00786D62" w:rsidP="00E02D91">
            <w:pPr>
              <w:numPr>
                <w:ilvl w:val="0"/>
                <w:numId w:val="73"/>
              </w:numPr>
              <w:ind w:left="284" w:hanging="284"/>
              <w:contextualSpacing/>
              <w:jc w:val="both"/>
              <w:rPr>
                <w:rFonts w:ascii="Arial" w:hAnsi="Arial" w:cs="Arial"/>
              </w:rPr>
            </w:pPr>
            <w:r w:rsidRPr="00E656D5">
              <w:rPr>
                <w:rFonts w:ascii="Arial" w:hAnsi="Arial" w:cs="Arial"/>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4D2DE2AC" w14:textId="77777777" w:rsidR="00786D62" w:rsidRPr="00786D62" w:rsidRDefault="00786D62" w:rsidP="00786D62">
      <w:pPr>
        <w:jc w:val="both"/>
        <w:rPr>
          <w:rFonts w:ascii="Arial" w:hAnsi="Arial" w:cs="Arial"/>
          <w:sz w:val="22"/>
          <w:szCs w:val="22"/>
        </w:rPr>
      </w:pPr>
    </w:p>
    <w:p w14:paraId="745DC470" w14:textId="77777777" w:rsidR="0089793B" w:rsidRDefault="00C52AEE" w:rsidP="002F3F3F">
      <w:pPr>
        <w:pStyle w:val="Akapitzlist"/>
        <w:numPr>
          <w:ilvl w:val="1"/>
          <w:numId w:val="24"/>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14:paraId="4C45E25D" w14:textId="3196BB8D" w:rsidR="00CC52E3" w:rsidRPr="00082DBF" w:rsidRDefault="00863620" w:rsidP="002F3F3F">
      <w:pPr>
        <w:pStyle w:val="Akapitzlist"/>
        <w:numPr>
          <w:ilvl w:val="1"/>
          <w:numId w:val="24"/>
        </w:numPr>
        <w:spacing w:before="120" w:after="120"/>
        <w:ind w:left="1134" w:hanging="425"/>
        <w:jc w:val="both"/>
        <w:rPr>
          <w:rFonts w:ascii="Arial" w:hAnsi="Arial" w:cs="Arial"/>
          <w:i/>
          <w:sz w:val="22"/>
          <w:szCs w:val="22"/>
        </w:rPr>
      </w:pPr>
      <w:r w:rsidRPr="00082DBF">
        <w:rPr>
          <w:rFonts w:ascii="Arial" w:hAnsi="Arial" w:cs="Arial"/>
          <w:sz w:val="22"/>
          <w:szCs w:val="22"/>
        </w:rPr>
        <w:t>Tabel</w:t>
      </w:r>
      <w:r w:rsidR="003F06A1" w:rsidRPr="00082DBF">
        <w:rPr>
          <w:rFonts w:ascii="Arial" w:hAnsi="Arial" w:cs="Arial"/>
          <w:sz w:val="22"/>
          <w:szCs w:val="22"/>
        </w:rPr>
        <w:t>ę</w:t>
      </w:r>
      <w:r w:rsidRPr="00082DBF">
        <w:rPr>
          <w:rFonts w:ascii="Arial" w:hAnsi="Arial" w:cs="Arial"/>
          <w:sz w:val="22"/>
          <w:szCs w:val="22"/>
        </w:rPr>
        <w:t xml:space="preserve"> cenow</w:t>
      </w:r>
      <w:r w:rsidR="00B936FF" w:rsidRPr="00082DBF">
        <w:rPr>
          <w:rFonts w:ascii="Arial" w:hAnsi="Arial" w:cs="Arial"/>
          <w:sz w:val="22"/>
          <w:szCs w:val="22"/>
        </w:rPr>
        <w:t>ą</w:t>
      </w:r>
      <w:r w:rsidR="00FE55A0" w:rsidRPr="00082DBF">
        <w:rPr>
          <w:rFonts w:ascii="Arial" w:hAnsi="Arial" w:cs="Arial"/>
          <w:sz w:val="22"/>
          <w:szCs w:val="22"/>
        </w:rPr>
        <w:t xml:space="preserve"> </w:t>
      </w:r>
      <w:r w:rsidR="003F06A1" w:rsidRPr="00082DBF">
        <w:rPr>
          <w:rFonts w:ascii="Arial" w:hAnsi="Arial" w:cs="Arial"/>
          <w:sz w:val="22"/>
          <w:szCs w:val="22"/>
        </w:rPr>
        <w:t>- z wypełnionymi kwotami.</w:t>
      </w:r>
      <w:r w:rsidR="00B936FF" w:rsidRPr="00082DBF">
        <w:rPr>
          <w:rFonts w:ascii="Arial" w:hAnsi="Arial" w:cs="Arial"/>
          <w:sz w:val="22"/>
          <w:szCs w:val="22"/>
        </w:rPr>
        <w:t xml:space="preserve"> </w:t>
      </w:r>
      <w:r w:rsidR="00B936FF" w:rsidRPr="00082DBF">
        <w:rPr>
          <w:rFonts w:ascii="Arial" w:hAnsi="Arial" w:cs="Arial"/>
          <w:b/>
          <w:sz w:val="22"/>
          <w:szCs w:val="22"/>
        </w:rPr>
        <w:t>Załącznik nr 3 do SIWZ.</w:t>
      </w:r>
    </w:p>
    <w:p w14:paraId="3009F65C" w14:textId="77777777" w:rsidR="008331D5" w:rsidRPr="00902F78" w:rsidRDefault="008331D5" w:rsidP="001A691F">
      <w:pPr>
        <w:pStyle w:val="Akapitzlist"/>
        <w:numPr>
          <w:ilvl w:val="0"/>
          <w:numId w:val="3"/>
        </w:numPr>
        <w:spacing w:before="120" w:after="120"/>
        <w:jc w:val="both"/>
        <w:rPr>
          <w:rFonts w:ascii="Arial" w:hAnsi="Arial" w:cs="Arial"/>
          <w:b/>
          <w:sz w:val="22"/>
          <w:szCs w:val="22"/>
        </w:rPr>
      </w:pPr>
      <w:r w:rsidRPr="00902F7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093CE278" w14:textId="77777777" w:rsidR="0089793B" w:rsidRPr="00FD4948" w:rsidRDefault="0089793B" w:rsidP="0089793B">
      <w:pPr>
        <w:pStyle w:val="Akapitzlist"/>
        <w:spacing w:before="120" w:after="120"/>
        <w:ind w:left="360"/>
        <w:jc w:val="both"/>
        <w:rPr>
          <w:rFonts w:ascii="Arial" w:hAnsi="Arial" w:cs="Arial"/>
          <w:b/>
          <w:sz w:val="22"/>
          <w:szCs w:val="22"/>
        </w:rPr>
      </w:pPr>
    </w:p>
    <w:p w14:paraId="7FC8CE29" w14:textId="77777777" w:rsidR="0089793B" w:rsidRPr="00FD4948" w:rsidRDefault="00F26B92" w:rsidP="002F3F3F">
      <w:pPr>
        <w:pStyle w:val="Nagwek1"/>
        <w:numPr>
          <w:ilvl w:val="0"/>
          <w:numId w:val="17"/>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8"/>
    </w:p>
    <w:p w14:paraId="100ED6BA" w14:textId="77777777" w:rsidR="00B259D0" w:rsidRPr="004F7981" w:rsidRDefault="00FF460C" w:rsidP="002F3F3F">
      <w:pPr>
        <w:pStyle w:val="Akapitzlist"/>
        <w:numPr>
          <w:ilvl w:val="0"/>
          <w:numId w:val="23"/>
        </w:numPr>
        <w:spacing w:before="120" w:after="120"/>
        <w:jc w:val="both"/>
        <w:rPr>
          <w:rFonts w:ascii="Arial" w:hAnsi="Arial" w:cs="Arial"/>
          <w:b/>
          <w:sz w:val="22"/>
          <w:szCs w:val="22"/>
        </w:rPr>
      </w:pPr>
      <w:r w:rsidRPr="004F7981">
        <w:rPr>
          <w:rFonts w:ascii="Arial" w:hAnsi="Arial" w:cs="Arial"/>
          <w:sz w:val="22"/>
          <w:szCs w:val="22"/>
        </w:rPr>
        <w:t>Do oferty każdy wykonawca musi dołączyć aktualne na dzień składania ofert oświadczenie</w:t>
      </w:r>
      <w:r w:rsidR="006F1712" w:rsidRPr="004F7981">
        <w:rPr>
          <w:rFonts w:ascii="Arial" w:hAnsi="Arial" w:cs="Arial"/>
          <w:sz w:val="22"/>
          <w:szCs w:val="22"/>
        </w:rPr>
        <w:t xml:space="preserve"> w formie Jednolitego Europejskiego Dokumentu Zamówień (dalej zwanym JEDZ)</w:t>
      </w:r>
      <w:r w:rsidRPr="004F7981">
        <w:rPr>
          <w:rFonts w:ascii="Arial" w:hAnsi="Arial" w:cs="Arial"/>
          <w:sz w:val="22"/>
          <w:szCs w:val="22"/>
        </w:rPr>
        <w:t xml:space="preserve"> w zakresie wskazanym w </w:t>
      </w:r>
      <w:r w:rsidRPr="00F869F2">
        <w:rPr>
          <w:rFonts w:ascii="Arial" w:hAnsi="Arial" w:cs="Arial"/>
          <w:b/>
          <w:sz w:val="22"/>
          <w:szCs w:val="22"/>
        </w:rPr>
        <w:t>załączniku nr</w:t>
      </w:r>
      <w:r w:rsidRPr="0021027E">
        <w:rPr>
          <w:rFonts w:ascii="Arial" w:hAnsi="Arial" w:cs="Arial"/>
          <w:b/>
          <w:sz w:val="22"/>
          <w:szCs w:val="22"/>
        </w:rPr>
        <w:t xml:space="preserve"> </w:t>
      </w:r>
      <w:r w:rsidR="00EB3982" w:rsidRPr="0021027E">
        <w:rPr>
          <w:rFonts w:ascii="Arial" w:hAnsi="Arial" w:cs="Arial"/>
          <w:b/>
          <w:sz w:val="22"/>
          <w:szCs w:val="22"/>
        </w:rPr>
        <w:t>2</w:t>
      </w:r>
      <w:r w:rsidRPr="0021027E">
        <w:rPr>
          <w:rFonts w:ascii="Arial" w:hAnsi="Arial" w:cs="Arial"/>
          <w:b/>
          <w:sz w:val="22"/>
          <w:szCs w:val="22"/>
        </w:rPr>
        <w:t xml:space="preserve"> </w:t>
      </w:r>
      <w:r w:rsidRPr="00F869F2">
        <w:rPr>
          <w:rFonts w:ascii="Arial" w:hAnsi="Arial" w:cs="Arial"/>
          <w:b/>
          <w:sz w:val="22"/>
          <w:szCs w:val="22"/>
        </w:rPr>
        <w:t>do SIWZ.</w:t>
      </w:r>
      <w:r w:rsidRPr="004F7981">
        <w:rPr>
          <w:rFonts w:ascii="Arial" w:hAnsi="Arial" w:cs="Arial"/>
          <w:sz w:val="22"/>
          <w:szCs w:val="22"/>
        </w:rPr>
        <w:t xml:space="preserve"> Informacje zawarte w oświadczeniu będą stanowić wstępne potwierdzenie, że wykonawca nie podlega wykluczeniu oraz spełnia warunki udziału </w:t>
      </w:r>
      <w:r w:rsidR="006631F9" w:rsidRPr="004F7981">
        <w:rPr>
          <w:rFonts w:ascii="Arial" w:hAnsi="Arial" w:cs="Arial"/>
          <w:sz w:val="22"/>
          <w:szCs w:val="22"/>
        </w:rPr>
        <w:t>w postępowaniu.</w:t>
      </w:r>
      <w:r w:rsidR="00996349" w:rsidRPr="004F7981">
        <w:rPr>
          <w:rFonts w:ascii="Arial" w:hAnsi="Arial" w:cs="Arial"/>
          <w:sz w:val="22"/>
          <w:szCs w:val="22"/>
        </w:rPr>
        <w:t xml:space="preserve"> </w:t>
      </w:r>
    </w:p>
    <w:p w14:paraId="2450467C" w14:textId="77777777" w:rsidR="00996349" w:rsidRPr="00481000" w:rsidRDefault="00996349" w:rsidP="00996349">
      <w:pPr>
        <w:pStyle w:val="Akapitzlist"/>
        <w:spacing w:before="120" w:after="120"/>
        <w:ind w:left="360"/>
        <w:jc w:val="both"/>
        <w:rPr>
          <w:rFonts w:ascii="Arial" w:hAnsi="Arial" w:cs="Arial"/>
          <w:b/>
          <w:sz w:val="16"/>
          <w:szCs w:val="16"/>
        </w:rPr>
      </w:pPr>
    </w:p>
    <w:p w14:paraId="36ACBD44" w14:textId="77777777" w:rsidR="00996349" w:rsidRPr="004F7981" w:rsidRDefault="00996349" w:rsidP="00481000">
      <w:pPr>
        <w:pStyle w:val="Akapitzlist"/>
        <w:ind w:left="357"/>
        <w:jc w:val="both"/>
        <w:rPr>
          <w:rFonts w:ascii="Arial" w:hAnsi="Arial" w:cs="Arial"/>
          <w:sz w:val="22"/>
          <w:szCs w:val="22"/>
          <w:u w:val="single"/>
        </w:rPr>
      </w:pPr>
      <w:r w:rsidRPr="004F7981">
        <w:rPr>
          <w:rFonts w:ascii="Arial" w:hAnsi="Arial" w:cs="Arial"/>
          <w:sz w:val="22"/>
          <w:szCs w:val="22"/>
          <w:u w:val="single"/>
        </w:rPr>
        <w:t xml:space="preserve">UWAGA: Wykonawcy składający oferty zarówno na </w:t>
      </w:r>
      <w:r w:rsidRPr="007B1CAA">
        <w:rPr>
          <w:rFonts w:ascii="Arial" w:hAnsi="Arial" w:cs="Arial"/>
          <w:b/>
          <w:sz w:val="22"/>
          <w:szCs w:val="22"/>
          <w:u w:val="single"/>
        </w:rPr>
        <w:t xml:space="preserve">Część </w:t>
      </w:r>
      <w:r w:rsidR="007B1CAA" w:rsidRPr="007B1CAA">
        <w:rPr>
          <w:rFonts w:ascii="Arial" w:hAnsi="Arial" w:cs="Arial"/>
          <w:b/>
          <w:sz w:val="22"/>
          <w:szCs w:val="22"/>
          <w:u w:val="single"/>
        </w:rPr>
        <w:t>1</w:t>
      </w:r>
      <w:r w:rsidRPr="004F7981">
        <w:rPr>
          <w:rFonts w:ascii="Arial" w:hAnsi="Arial" w:cs="Arial"/>
          <w:sz w:val="22"/>
          <w:szCs w:val="22"/>
          <w:u w:val="single"/>
        </w:rPr>
        <w:t xml:space="preserve"> i </w:t>
      </w:r>
      <w:r w:rsidRPr="007B1CAA">
        <w:rPr>
          <w:rFonts w:ascii="Arial" w:hAnsi="Arial" w:cs="Arial"/>
          <w:b/>
          <w:sz w:val="22"/>
          <w:szCs w:val="22"/>
          <w:u w:val="single"/>
        </w:rPr>
        <w:t xml:space="preserve">Część </w:t>
      </w:r>
      <w:r w:rsidR="007B1CAA" w:rsidRPr="007B1CAA">
        <w:rPr>
          <w:rFonts w:ascii="Arial" w:hAnsi="Arial" w:cs="Arial"/>
          <w:b/>
          <w:sz w:val="22"/>
          <w:szCs w:val="22"/>
          <w:u w:val="single"/>
        </w:rPr>
        <w:t>2</w:t>
      </w:r>
      <w:r w:rsidRPr="004F7981">
        <w:rPr>
          <w:rFonts w:ascii="Arial" w:hAnsi="Arial" w:cs="Arial"/>
          <w:sz w:val="22"/>
          <w:szCs w:val="22"/>
          <w:u w:val="single"/>
        </w:rPr>
        <w:t xml:space="preserve"> zobowiązani są do przedłożenia osobno dla każdej Części oświadczenia w formie JEDZ. </w:t>
      </w:r>
    </w:p>
    <w:p w14:paraId="1BE5B8B7" w14:textId="77777777" w:rsidR="00B259D0" w:rsidRDefault="00B259D0" w:rsidP="002F3F3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 przypadku </w:t>
      </w:r>
      <w:r w:rsidRPr="00472A21">
        <w:rPr>
          <w:rFonts w:ascii="Arial" w:hAnsi="Arial" w:cs="Arial"/>
          <w:sz w:val="22"/>
          <w:szCs w:val="22"/>
          <w:u w:val="single"/>
        </w:rPr>
        <w:t>wspólnego ubiegania się</w:t>
      </w:r>
      <w:r w:rsidRPr="00136AAA">
        <w:rPr>
          <w:rFonts w:ascii="Arial" w:hAnsi="Arial" w:cs="Arial"/>
          <w:sz w:val="22"/>
          <w:szCs w:val="22"/>
        </w:rPr>
        <w:t xml:space="preserve"> o zamówienie przez wykonawców </w:t>
      </w:r>
      <w:r w:rsidR="006F1712" w:rsidRPr="000B5DBC">
        <w:rPr>
          <w:rFonts w:ascii="Arial" w:hAnsi="Arial" w:cs="Arial"/>
          <w:sz w:val="22"/>
          <w:szCs w:val="22"/>
        </w:rPr>
        <w:t xml:space="preserve">oświadczenie w formie JEDZ </w:t>
      </w:r>
      <w:r w:rsidRPr="000B5DBC">
        <w:rPr>
          <w:rFonts w:ascii="Arial" w:hAnsi="Arial" w:cs="Arial"/>
          <w:sz w:val="22"/>
          <w:szCs w:val="22"/>
        </w:rPr>
        <w:t xml:space="preserv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6F1712" w:rsidRPr="000B5DBC">
        <w:rPr>
          <w:rFonts w:ascii="Arial" w:hAnsi="Arial" w:cs="Arial"/>
          <w:sz w:val="22"/>
          <w:szCs w:val="22"/>
        </w:rPr>
        <w:t xml:space="preserve"> oraz brak podstaw wykluczenia</w:t>
      </w:r>
      <w:r w:rsidRPr="000B5DBC">
        <w:rPr>
          <w:rFonts w:ascii="Arial" w:hAnsi="Arial" w:cs="Arial"/>
          <w:sz w:val="22"/>
          <w:szCs w:val="22"/>
        </w:rPr>
        <w:t xml:space="preserve">. </w:t>
      </w:r>
    </w:p>
    <w:p w14:paraId="56EC043E" w14:textId="77777777" w:rsidR="00481000" w:rsidRPr="00481000" w:rsidRDefault="00481000" w:rsidP="00481000">
      <w:pPr>
        <w:tabs>
          <w:tab w:val="left" w:pos="567"/>
        </w:tabs>
        <w:ind w:left="425"/>
        <w:jc w:val="both"/>
        <w:rPr>
          <w:rFonts w:ascii="Arial" w:hAnsi="Arial" w:cs="Arial"/>
          <w:sz w:val="22"/>
          <w:szCs w:val="22"/>
        </w:rPr>
      </w:pPr>
      <w:r w:rsidRPr="00481000">
        <w:rPr>
          <w:rFonts w:ascii="Arial" w:hAnsi="Arial" w:cs="Arial"/>
          <w:b/>
          <w:sz w:val="22"/>
          <w:szCs w:val="22"/>
        </w:rPr>
        <w:t>Oświadczenie o spełnianiu warunków udziału w postępowaniu składa każdy z wykonawców w zakresie, w którym potwierdza jego/ich spełnianie.</w:t>
      </w:r>
    </w:p>
    <w:p w14:paraId="376BAE78" w14:textId="77777777" w:rsidR="00481000" w:rsidRPr="00481000" w:rsidRDefault="00481000" w:rsidP="00481000">
      <w:pPr>
        <w:pStyle w:val="Akapitzlist"/>
        <w:tabs>
          <w:tab w:val="left" w:pos="284"/>
        </w:tabs>
        <w:spacing w:before="60"/>
        <w:ind w:left="357"/>
        <w:contextualSpacing w:val="0"/>
        <w:jc w:val="both"/>
        <w:rPr>
          <w:rFonts w:ascii="Arial" w:hAnsi="Arial" w:cs="Arial"/>
          <w:i/>
          <w:sz w:val="16"/>
          <w:szCs w:val="16"/>
        </w:rPr>
      </w:pPr>
    </w:p>
    <w:p w14:paraId="3910F34E" w14:textId="77777777" w:rsidR="00B259D0" w:rsidRPr="000B5DBC" w:rsidRDefault="00B259D0" w:rsidP="00481000">
      <w:pPr>
        <w:pStyle w:val="Akapitzlist"/>
        <w:numPr>
          <w:ilvl w:val="0"/>
          <w:numId w:val="42"/>
        </w:numPr>
        <w:tabs>
          <w:tab w:val="left" w:pos="284"/>
        </w:tabs>
        <w:ind w:left="357" w:hanging="357"/>
        <w:contextualSpacing w:val="0"/>
        <w:jc w:val="both"/>
        <w:rPr>
          <w:rFonts w:ascii="Arial" w:hAnsi="Arial" w:cs="Arial"/>
          <w:strike/>
          <w:sz w:val="22"/>
          <w:szCs w:val="22"/>
        </w:rPr>
      </w:pPr>
      <w:r w:rsidRPr="000B5DBC">
        <w:rPr>
          <w:rFonts w:ascii="Arial" w:hAnsi="Arial" w:cs="Arial"/>
          <w:sz w:val="22"/>
          <w:szCs w:val="22"/>
        </w:rPr>
        <w:t xml:space="preserve">Wykonawca, </w:t>
      </w:r>
      <w:r w:rsidRPr="000B5DBC">
        <w:rPr>
          <w:rFonts w:ascii="Arial" w:hAnsi="Arial" w:cs="Arial"/>
          <w:sz w:val="22"/>
          <w:szCs w:val="22"/>
          <w:u w:val="single"/>
        </w:rPr>
        <w:t>który zamierza powierzyć wykonanie części zamówienia podwykonawcom</w:t>
      </w:r>
      <w:r w:rsidRPr="000B5DBC">
        <w:rPr>
          <w:rFonts w:ascii="Arial" w:hAnsi="Arial" w:cs="Arial"/>
          <w:sz w:val="22"/>
          <w:szCs w:val="22"/>
        </w:rPr>
        <w:t xml:space="preserve">, w celu wykazania braku istnienia wobec nich podstaw wykluczenia z udziału w postępowaniu </w:t>
      </w:r>
      <w:r w:rsidRPr="000B5DBC">
        <w:rPr>
          <w:rFonts w:ascii="Arial" w:hAnsi="Arial" w:cs="Arial"/>
          <w:bCs/>
          <w:sz w:val="22"/>
          <w:szCs w:val="22"/>
        </w:rPr>
        <w:t>składa</w:t>
      </w:r>
      <w:r w:rsidRPr="000B5DBC">
        <w:rPr>
          <w:rFonts w:ascii="Arial" w:hAnsi="Arial" w:cs="Arial"/>
          <w:b/>
          <w:bCs/>
          <w:sz w:val="22"/>
          <w:szCs w:val="22"/>
        </w:rPr>
        <w:t xml:space="preserve"> </w:t>
      </w:r>
      <w:r w:rsidRPr="000B5DBC">
        <w:rPr>
          <w:rFonts w:ascii="Arial" w:hAnsi="Arial" w:cs="Arial"/>
          <w:bCs/>
          <w:sz w:val="22"/>
          <w:szCs w:val="22"/>
        </w:rPr>
        <w:t>oświadczenie</w:t>
      </w:r>
      <w:r w:rsidR="00A00014" w:rsidRPr="000B5DBC">
        <w:rPr>
          <w:rFonts w:ascii="Arial" w:hAnsi="Arial" w:cs="Arial"/>
          <w:sz w:val="22"/>
          <w:szCs w:val="22"/>
        </w:rPr>
        <w:t xml:space="preserve"> w formie JEDZ,</w:t>
      </w:r>
      <w:r w:rsidR="00A00014" w:rsidRPr="000B5DBC">
        <w:rPr>
          <w:rFonts w:ascii="Arial" w:hAnsi="Arial" w:cs="Arial"/>
          <w:b/>
          <w:bCs/>
          <w:sz w:val="22"/>
          <w:szCs w:val="22"/>
        </w:rPr>
        <w:t xml:space="preserve"> </w:t>
      </w:r>
      <w:r w:rsidRPr="000B5DBC">
        <w:rPr>
          <w:rFonts w:ascii="Arial" w:hAnsi="Arial" w:cs="Arial"/>
          <w:bCs/>
          <w:sz w:val="22"/>
          <w:szCs w:val="22"/>
        </w:rPr>
        <w:t>o którym mowa w pkt. 1.</w:t>
      </w:r>
      <w:r w:rsidR="00A00014" w:rsidRPr="000B5DBC">
        <w:rPr>
          <w:rFonts w:ascii="Arial" w:hAnsi="Arial" w:cs="Arial"/>
          <w:b/>
          <w:bCs/>
          <w:sz w:val="22"/>
          <w:szCs w:val="22"/>
        </w:rPr>
        <w:t xml:space="preserve"> dotyczące podwykonawców.</w:t>
      </w:r>
    </w:p>
    <w:p w14:paraId="5A52DCA3" w14:textId="77777777" w:rsidR="00B259D0" w:rsidRPr="000B5DBC" w:rsidRDefault="00B259D0" w:rsidP="002F3F3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0B5DBC">
        <w:rPr>
          <w:rFonts w:ascii="Arial" w:hAnsi="Arial" w:cs="Arial"/>
          <w:sz w:val="22"/>
          <w:szCs w:val="22"/>
        </w:rPr>
        <w:t xml:space="preserve">Wykonawca, który </w:t>
      </w:r>
      <w:r w:rsidRPr="000B5DBC">
        <w:rPr>
          <w:rFonts w:ascii="Arial" w:hAnsi="Arial" w:cs="Arial"/>
          <w:sz w:val="22"/>
          <w:szCs w:val="22"/>
          <w:u w:val="single"/>
        </w:rPr>
        <w:t>powołuje się na zasoby innych podmiotów</w:t>
      </w:r>
      <w:r w:rsidRPr="000B5DBC">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B5DBC">
        <w:rPr>
          <w:rFonts w:ascii="Arial" w:hAnsi="Arial" w:cs="Arial"/>
          <w:bCs/>
          <w:sz w:val="22"/>
          <w:szCs w:val="22"/>
        </w:rPr>
        <w:t>składa także</w:t>
      </w:r>
      <w:r w:rsidRPr="000B5DBC">
        <w:rPr>
          <w:rFonts w:ascii="Arial" w:hAnsi="Arial" w:cs="Arial"/>
          <w:b/>
          <w:bCs/>
          <w:sz w:val="22"/>
          <w:szCs w:val="22"/>
        </w:rPr>
        <w:t xml:space="preserve"> </w:t>
      </w:r>
      <w:r w:rsidR="00FE3778" w:rsidRPr="000B5DBC">
        <w:rPr>
          <w:rFonts w:ascii="Arial" w:hAnsi="Arial" w:cs="Arial"/>
          <w:sz w:val="22"/>
          <w:szCs w:val="22"/>
        </w:rPr>
        <w:t>oświadczenie w formie JEDZ,</w:t>
      </w:r>
      <w:r w:rsidRPr="000B5DBC">
        <w:rPr>
          <w:rFonts w:ascii="Arial" w:hAnsi="Arial" w:cs="Arial"/>
          <w:b/>
          <w:bCs/>
          <w:sz w:val="22"/>
          <w:szCs w:val="22"/>
        </w:rPr>
        <w:t xml:space="preserve"> </w:t>
      </w:r>
      <w:r w:rsidRPr="000B5DBC">
        <w:rPr>
          <w:rFonts w:ascii="Arial" w:hAnsi="Arial" w:cs="Arial"/>
          <w:bCs/>
          <w:sz w:val="22"/>
          <w:szCs w:val="22"/>
        </w:rPr>
        <w:t>o którym mowa w pkt. 1. dotyczące tych podmiotów</w:t>
      </w:r>
      <w:r w:rsidR="00472A21" w:rsidRPr="000B5DBC">
        <w:rPr>
          <w:rFonts w:ascii="Arial" w:hAnsi="Arial" w:cs="Arial"/>
          <w:bCs/>
          <w:sz w:val="22"/>
          <w:szCs w:val="22"/>
        </w:rPr>
        <w:t>.</w:t>
      </w:r>
      <w:r w:rsidRPr="000B5DBC">
        <w:rPr>
          <w:rFonts w:ascii="Arial" w:hAnsi="Arial" w:cs="Arial"/>
          <w:b/>
          <w:bCs/>
          <w:sz w:val="22"/>
          <w:szCs w:val="22"/>
        </w:rPr>
        <w:t xml:space="preserve"> </w:t>
      </w:r>
    </w:p>
    <w:p w14:paraId="37E7493C" w14:textId="77777777" w:rsidR="00472A21" w:rsidRPr="000B5DBC" w:rsidRDefault="00472A21" w:rsidP="00481000">
      <w:pPr>
        <w:pStyle w:val="Akapitzlist"/>
        <w:numPr>
          <w:ilvl w:val="0"/>
          <w:numId w:val="42"/>
        </w:numPr>
        <w:tabs>
          <w:tab w:val="left" w:pos="284"/>
        </w:tabs>
        <w:spacing w:before="60" w:after="120"/>
        <w:ind w:left="357" w:hanging="357"/>
        <w:contextualSpacing w:val="0"/>
        <w:jc w:val="both"/>
        <w:rPr>
          <w:rFonts w:ascii="Arial" w:hAnsi="Arial" w:cs="Arial"/>
          <w:sz w:val="22"/>
          <w:szCs w:val="22"/>
        </w:rPr>
      </w:pPr>
      <w:r w:rsidRPr="000B5DBC">
        <w:rPr>
          <w:rFonts w:ascii="Arial" w:hAnsi="Arial" w:cs="Arial"/>
          <w:sz w:val="22"/>
          <w:szCs w:val="22"/>
        </w:rPr>
        <w:t>Wykonawca może wykorzystać w JEDZ nadal aktualne informacje zawarte w innym JEDZ złożonym w odrębnym postępowaniu o udzieleniu zamówienia.</w:t>
      </w:r>
    </w:p>
    <w:p w14:paraId="3EF14B7A" w14:textId="77777777" w:rsidR="0089793B" w:rsidRPr="00136AAA" w:rsidRDefault="00FF460C" w:rsidP="00481000">
      <w:pPr>
        <w:pStyle w:val="Akapitzlist"/>
        <w:numPr>
          <w:ilvl w:val="0"/>
          <w:numId w:val="23"/>
        </w:numPr>
        <w:spacing w:before="120" w:after="120"/>
        <w:ind w:left="357" w:hanging="357"/>
        <w:jc w:val="both"/>
        <w:rPr>
          <w:rFonts w:ascii="Arial" w:hAnsi="Arial" w:cs="Arial"/>
          <w:b/>
          <w:sz w:val="22"/>
          <w:szCs w:val="22"/>
        </w:rPr>
      </w:pPr>
      <w:r w:rsidRPr="00136AAA">
        <w:rPr>
          <w:rFonts w:ascii="Arial" w:hAnsi="Arial" w:cs="Arial"/>
          <w:sz w:val="22"/>
          <w:szCs w:val="22"/>
        </w:rPr>
        <w:t xml:space="preserve">Zamawiający przed udzieleniem zamówienia, </w:t>
      </w:r>
      <w:r w:rsidRPr="00481000">
        <w:rPr>
          <w:rFonts w:ascii="Arial" w:hAnsi="Arial" w:cs="Arial"/>
          <w:b/>
          <w:bCs/>
          <w:sz w:val="22"/>
          <w:szCs w:val="22"/>
        </w:rPr>
        <w:t>wezwie</w:t>
      </w:r>
      <w:r w:rsidRPr="00136AAA">
        <w:rPr>
          <w:rFonts w:ascii="Arial" w:hAnsi="Arial" w:cs="Arial"/>
          <w:b/>
          <w:bCs/>
          <w:sz w:val="22"/>
          <w:szCs w:val="22"/>
        </w:rPr>
        <w:t xml:space="preserve"> </w:t>
      </w:r>
      <w:r w:rsidRPr="00136AAA">
        <w:rPr>
          <w:rFonts w:ascii="Arial" w:hAnsi="Arial" w:cs="Arial"/>
          <w:sz w:val="22"/>
          <w:szCs w:val="22"/>
        </w:rPr>
        <w:t>wykonawcę,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w:t>
      </w:r>
      <w:r w:rsidRPr="00481000">
        <w:rPr>
          <w:rFonts w:ascii="Arial" w:hAnsi="Arial" w:cs="Arial"/>
          <w:b/>
          <w:sz w:val="22"/>
          <w:szCs w:val="22"/>
        </w:rPr>
        <w:t xml:space="preserve">niż </w:t>
      </w:r>
      <w:r w:rsidR="00CC52E3" w:rsidRPr="00481000">
        <w:rPr>
          <w:rFonts w:ascii="Arial" w:hAnsi="Arial" w:cs="Arial"/>
          <w:b/>
          <w:bCs/>
          <w:sz w:val="22"/>
          <w:szCs w:val="22"/>
        </w:rPr>
        <w:t>10</w:t>
      </w:r>
      <w:r w:rsidRPr="00481000">
        <w:rPr>
          <w:rFonts w:ascii="Arial" w:hAnsi="Arial" w:cs="Arial"/>
          <w:b/>
          <w:bCs/>
          <w:sz w:val="22"/>
          <w:szCs w:val="22"/>
        </w:rPr>
        <w:t xml:space="preserve"> </w:t>
      </w:r>
      <w:r w:rsidRPr="00481000">
        <w:rPr>
          <w:rFonts w:ascii="Arial" w:hAnsi="Arial" w:cs="Arial"/>
          <w:b/>
          <w:sz w:val="22"/>
          <w:szCs w:val="22"/>
        </w:rPr>
        <w:t>dni</w:t>
      </w:r>
      <w:r w:rsidRPr="00136AAA">
        <w:rPr>
          <w:rFonts w:ascii="Arial" w:hAnsi="Arial" w:cs="Arial"/>
          <w:sz w:val="22"/>
          <w:szCs w:val="22"/>
        </w:rPr>
        <w:t xml:space="preserve">, terminie aktualnych na dzień złożenia następujących oświadczeń lub dokumentów: </w:t>
      </w:r>
    </w:p>
    <w:p w14:paraId="49E96881" w14:textId="77777777" w:rsidR="0089793B" w:rsidRPr="00136AAA" w:rsidRDefault="00A95DFA" w:rsidP="002F3F3F">
      <w:pPr>
        <w:pStyle w:val="Akapitzlist"/>
        <w:numPr>
          <w:ilvl w:val="1"/>
          <w:numId w:val="25"/>
        </w:numPr>
        <w:spacing w:before="120" w:after="120"/>
        <w:ind w:left="1134" w:hanging="425"/>
        <w:jc w:val="both"/>
        <w:rPr>
          <w:rFonts w:ascii="Arial" w:hAnsi="Arial" w:cs="Arial"/>
          <w:sz w:val="22"/>
          <w:szCs w:val="22"/>
        </w:rPr>
      </w:pPr>
      <w:r w:rsidRPr="00136AAA">
        <w:rPr>
          <w:rFonts w:ascii="Arial" w:hAnsi="Arial" w:cs="Arial"/>
          <w:sz w:val="22"/>
          <w:szCs w:val="22"/>
        </w:rPr>
        <w:t>Odpis</w:t>
      </w:r>
      <w:r w:rsidR="00873BA4" w:rsidRPr="00136AAA">
        <w:rPr>
          <w:rFonts w:ascii="Arial" w:hAnsi="Arial" w:cs="Arial"/>
          <w:sz w:val="22"/>
          <w:szCs w:val="22"/>
        </w:rPr>
        <w:t xml:space="preserve"> z </w:t>
      </w:r>
      <w:r w:rsidR="00873BA4" w:rsidRPr="00136AAA">
        <w:rPr>
          <w:rFonts w:ascii="Arial" w:eastAsia="HiddenHorzOCR" w:hAnsi="Arial" w:cs="Arial"/>
          <w:sz w:val="22"/>
          <w:szCs w:val="22"/>
        </w:rPr>
        <w:t xml:space="preserve">właściwego </w:t>
      </w:r>
      <w:r w:rsidR="00873BA4" w:rsidRPr="00136AAA">
        <w:rPr>
          <w:rFonts w:ascii="Arial" w:hAnsi="Arial" w:cs="Arial"/>
          <w:sz w:val="22"/>
          <w:szCs w:val="22"/>
        </w:rPr>
        <w:t xml:space="preserve">rejestru lub z centralnej ewidencji i informacji o </w:t>
      </w:r>
      <w:r w:rsidR="00873BA4" w:rsidRPr="00136AAA">
        <w:rPr>
          <w:rFonts w:ascii="Arial" w:eastAsia="HiddenHorzOCR" w:hAnsi="Arial" w:cs="Arial"/>
          <w:sz w:val="22"/>
          <w:szCs w:val="22"/>
        </w:rPr>
        <w:t xml:space="preserve">działalności </w:t>
      </w:r>
      <w:r w:rsidR="00873BA4" w:rsidRPr="00136AAA">
        <w:rPr>
          <w:rFonts w:ascii="Arial" w:hAnsi="Arial" w:cs="Arial"/>
          <w:sz w:val="22"/>
          <w:szCs w:val="22"/>
        </w:rPr>
        <w:t xml:space="preserve">gospodarczej, </w:t>
      </w:r>
      <w:r w:rsidR="00873BA4" w:rsidRPr="00136AAA">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14:paraId="1A5AE6E5" w14:textId="77777777" w:rsidR="0089793B" w:rsidRPr="00136AAA" w:rsidRDefault="009F2052" w:rsidP="002F3F3F">
      <w:pPr>
        <w:pStyle w:val="Akapitzlist"/>
        <w:numPr>
          <w:ilvl w:val="1"/>
          <w:numId w:val="25"/>
        </w:numPr>
        <w:spacing w:before="120" w:after="120"/>
        <w:ind w:left="1134" w:hanging="425"/>
        <w:jc w:val="both"/>
        <w:rPr>
          <w:rFonts w:ascii="Arial" w:hAnsi="Arial" w:cs="Arial"/>
          <w:sz w:val="22"/>
          <w:szCs w:val="22"/>
        </w:rPr>
      </w:pPr>
      <w:r w:rsidRPr="00136AAA">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136AAA">
        <w:rPr>
          <w:rFonts w:ascii="Arial" w:hAnsi="Arial" w:cs="Arial"/>
          <w:sz w:val="22"/>
          <w:szCs w:val="22"/>
        </w:rPr>
        <w:t xml:space="preserve"> podatkowym</w:t>
      </w:r>
      <w:r w:rsidRPr="00136AAA">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C58A45A" w14:textId="77777777" w:rsidR="0089793B" w:rsidRDefault="009F2052" w:rsidP="00904EDE">
      <w:pPr>
        <w:pStyle w:val="Akapitzlist"/>
        <w:numPr>
          <w:ilvl w:val="1"/>
          <w:numId w:val="25"/>
        </w:numPr>
        <w:ind w:left="1134" w:hanging="425"/>
        <w:jc w:val="both"/>
        <w:rPr>
          <w:rFonts w:ascii="Arial" w:hAnsi="Arial" w:cs="Arial"/>
          <w:sz w:val="22"/>
          <w:szCs w:val="22"/>
        </w:rPr>
      </w:pPr>
      <w:r w:rsidRPr="00136AAA">
        <w:rPr>
          <w:rFonts w:ascii="Arial" w:hAnsi="Arial" w:cs="Arial"/>
          <w:sz w:val="22"/>
          <w:szCs w:val="22"/>
        </w:rPr>
        <w:t xml:space="preserve">Zaświadczenie </w:t>
      </w:r>
      <w:r w:rsidR="00113448" w:rsidRPr="00136AAA">
        <w:rPr>
          <w:rFonts w:ascii="Arial" w:hAnsi="Arial" w:cs="Arial"/>
          <w:sz w:val="22"/>
          <w:szCs w:val="22"/>
        </w:rPr>
        <w:t>właściwej terenowej jednostki organizacyjnej</w:t>
      </w:r>
      <w:r w:rsidR="00113448" w:rsidRPr="00136AAA">
        <w:rPr>
          <w:rFonts w:ascii="TimesNewRoman" w:hAnsi="TimesNewRoman" w:cs="TimesNewRoman"/>
        </w:rPr>
        <w:t xml:space="preserve"> </w:t>
      </w:r>
      <w:r w:rsidRPr="00136AAA">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FA5DD45" w14:textId="77777777" w:rsidR="00904EDE" w:rsidRPr="00082DBF" w:rsidRDefault="00904EDE" w:rsidP="00904EDE">
      <w:pPr>
        <w:pStyle w:val="Akapitzlist"/>
        <w:ind w:left="1134"/>
        <w:jc w:val="both"/>
        <w:rPr>
          <w:rFonts w:ascii="Arial" w:hAnsi="Arial" w:cs="Arial"/>
          <w:sz w:val="16"/>
          <w:szCs w:val="16"/>
        </w:rPr>
      </w:pPr>
    </w:p>
    <w:p w14:paraId="79269254" w14:textId="776BB796" w:rsidR="00E97A07" w:rsidRPr="00082DBF" w:rsidRDefault="00951F87" w:rsidP="00904EDE">
      <w:pPr>
        <w:pStyle w:val="Akapitzlist"/>
        <w:numPr>
          <w:ilvl w:val="1"/>
          <w:numId w:val="25"/>
        </w:numPr>
        <w:ind w:left="1134" w:hanging="425"/>
        <w:jc w:val="both"/>
        <w:rPr>
          <w:rFonts w:ascii="Arial" w:hAnsi="Arial" w:cs="Arial"/>
          <w:sz w:val="22"/>
          <w:szCs w:val="22"/>
        </w:rPr>
      </w:pPr>
      <w:r w:rsidRPr="00082DBF">
        <w:rPr>
          <w:rFonts w:ascii="Arial" w:hAnsi="Arial" w:cs="Arial"/>
          <w:sz w:val="22"/>
          <w:szCs w:val="22"/>
        </w:rPr>
        <w:t>Dokument</w:t>
      </w:r>
      <w:r w:rsidR="00321E75" w:rsidRPr="00082DBF">
        <w:rPr>
          <w:rFonts w:ascii="Arial" w:hAnsi="Arial" w:cs="Arial"/>
          <w:sz w:val="22"/>
          <w:szCs w:val="22"/>
        </w:rPr>
        <w:t>y</w:t>
      </w:r>
      <w:r w:rsidR="00481000" w:rsidRPr="00082DBF">
        <w:rPr>
          <w:rFonts w:ascii="Arial" w:hAnsi="Arial" w:cs="Arial"/>
          <w:sz w:val="22"/>
          <w:szCs w:val="22"/>
        </w:rPr>
        <w:t xml:space="preserve"> </w:t>
      </w:r>
      <w:r w:rsidR="00360136" w:rsidRPr="00082DBF">
        <w:rPr>
          <w:rFonts w:ascii="Arial" w:hAnsi="Arial" w:cs="Arial"/>
          <w:sz w:val="22"/>
          <w:szCs w:val="22"/>
        </w:rPr>
        <w:t>wykonawcy,</w:t>
      </w:r>
      <w:r w:rsidR="00360136" w:rsidRPr="00082DBF">
        <w:t xml:space="preserve"> </w:t>
      </w:r>
      <w:r w:rsidR="00360136" w:rsidRPr="00082DBF">
        <w:rPr>
          <w:rFonts w:ascii="Arial" w:hAnsi="Arial" w:cs="Arial"/>
          <w:i/>
          <w:sz w:val="22"/>
          <w:szCs w:val="22"/>
        </w:rPr>
        <w:t>dotyczące spełniania warunku sytuacji ekonomicznej i finansowej z Rozdziału VI</w:t>
      </w:r>
      <w:r w:rsidR="00360136" w:rsidRPr="00082DBF">
        <w:rPr>
          <w:rFonts w:ascii="Arial" w:hAnsi="Arial" w:cs="Arial"/>
          <w:sz w:val="22"/>
          <w:szCs w:val="22"/>
        </w:rPr>
        <w:t xml:space="preserve"> </w:t>
      </w:r>
      <w:r w:rsidR="00E97A07" w:rsidRPr="00082DBF">
        <w:rPr>
          <w:rFonts w:ascii="Arial" w:hAnsi="Arial" w:cs="Arial"/>
          <w:sz w:val="22"/>
          <w:szCs w:val="22"/>
        </w:rPr>
        <w:t>:</w:t>
      </w:r>
    </w:p>
    <w:p w14:paraId="46CD6463" w14:textId="26C4DAB4" w:rsidR="00E97A07" w:rsidRPr="00082DBF" w:rsidRDefault="00E97A07" w:rsidP="002F3F3F">
      <w:pPr>
        <w:pStyle w:val="Akapitzlist"/>
        <w:numPr>
          <w:ilvl w:val="0"/>
          <w:numId w:val="56"/>
        </w:numPr>
        <w:spacing w:before="120" w:after="120"/>
        <w:ind w:left="1418" w:hanging="284"/>
        <w:jc w:val="both"/>
        <w:rPr>
          <w:rFonts w:ascii="Arial" w:hAnsi="Arial" w:cs="Arial"/>
          <w:i/>
          <w:strike/>
          <w:sz w:val="22"/>
          <w:szCs w:val="22"/>
        </w:rPr>
      </w:pPr>
      <w:r w:rsidRPr="00082DBF">
        <w:rPr>
          <w:rFonts w:ascii="Arial" w:hAnsi="Arial" w:cs="Arial"/>
          <w:sz w:val="22"/>
          <w:szCs w:val="22"/>
        </w:rPr>
        <w:t xml:space="preserve">Oświadczenie wykonawcy o obrocie wykonawcy w obszarze objętym zamówieniem, za okres nie dłuższy niż ostatnie 3 lata obrotowe, a jeżeli okres prowadzenia działalności jest krótszy – za ten okres. </w:t>
      </w:r>
      <w:r w:rsidR="00AE2339" w:rsidRPr="00082DBF">
        <w:rPr>
          <w:rFonts w:ascii="Arial" w:hAnsi="Arial" w:cs="Arial"/>
          <w:b/>
          <w:sz w:val="22"/>
          <w:szCs w:val="22"/>
        </w:rPr>
        <w:t>Załącznik nr 12 do SIWZ.</w:t>
      </w:r>
    </w:p>
    <w:p w14:paraId="5090FF3C" w14:textId="77777777" w:rsidR="00E97A07" w:rsidRPr="00082DBF" w:rsidRDefault="00E97A07" w:rsidP="002F3F3F">
      <w:pPr>
        <w:pStyle w:val="Akapitzlist"/>
        <w:numPr>
          <w:ilvl w:val="0"/>
          <w:numId w:val="56"/>
        </w:numPr>
        <w:spacing w:before="120" w:after="120"/>
        <w:ind w:left="1418" w:hanging="284"/>
        <w:jc w:val="both"/>
        <w:rPr>
          <w:rFonts w:ascii="Arial" w:hAnsi="Arial" w:cs="Arial"/>
          <w:strike/>
          <w:sz w:val="22"/>
          <w:szCs w:val="22"/>
        </w:rPr>
      </w:pPr>
      <w:r w:rsidRPr="00082DBF">
        <w:rPr>
          <w:rFonts w:ascii="Arial" w:hAnsi="Arial" w:cs="Arial"/>
          <w:sz w:val="22"/>
          <w:szCs w:val="22"/>
        </w:rPr>
        <w:t xml:space="preserve">Informację banku lub spółdzielczej kasy oszczędnościowo-kredytowej potwierdzającej </w:t>
      </w:r>
      <w:r w:rsidR="00B85140" w:rsidRPr="00082DBF">
        <w:rPr>
          <w:rFonts w:ascii="Arial" w:hAnsi="Arial" w:cs="Arial"/>
          <w:sz w:val="22"/>
          <w:szCs w:val="22"/>
        </w:rPr>
        <w:t xml:space="preserve">wysokość posiadanych środków finansowych lub </w:t>
      </w:r>
      <w:r w:rsidRPr="00082DBF">
        <w:rPr>
          <w:rFonts w:ascii="Arial" w:hAnsi="Arial" w:cs="Arial"/>
          <w:sz w:val="22"/>
          <w:szCs w:val="22"/>
        </w:rPr>
        <w:t>zdolność kredytową wykonawcy, w okresie nie wcześniejszym niż 1 miesiąc przed upływem terminu składania ofert</w:t>
      </w:r>
      <w:r w:rsidR="00B85140" w:rsidRPr="00082DBF">
        <w:rPr>
          <w:rFonts w:ascii="Arial" w:hAnsi="Arial" w:cs="Arial"/>
          <w:sz w:val="22"/>
          <w:szCs w:val="22"/>
        </w:rPr>
        <w:t>.</w:t>
      </w:r>
      <w:r w:rsidRPr="00082DBF">
        <w:rPr>
          <w:rFonts w:ascii="Arial" w:hAnsi="Arial" w:cs="Arial"/>
          <w:sz w:val="22"/>
          <w:szCs w:val="22"/>
        </w:rPr>
        <w:t xml:space="preserve"> </w:t>
      </w:r>
    </w:p>
    <w:p w14:paraId="659C6F65" w14:textId="50A0646F" w:rsidR="00E97A07" w:rsidRPr="00082DBF" w:rsidRDefault="00672D56" w:rsidP="00863620">
      <w:pPr>
        <w:pStyle w:val="Akapitzlist"/>
        <w:numPr>
          <w:ilvl w:val="0"/>
          <w:numId w:val="56"/>
        </w:numPr>
        <w:ind w:left="1418" w:hanging="284"/>
        <w:jc w:val="both"/>
        <w:rPr>
          <w:rFonts w:ascii="Arial" w:hAnsi="Arial" w:cs="Arial"/>
          <w:strike/>
          <w:sz w:val="22"/>
          <w:szCs w:val="22"/>
        </w:rPr>
      </w:pPr>
      <w:r w:rsidRPr="00082DBF">
        <w:rPr>
          <w:rFonts w:ascii="Arial" w:hAnsi="Arial" w:cs="Arial"/>
          <w:sz w:val="22"/>
          <w:szCs w:val="22"/>
        </w:rPr>
        <w:t>D</w:t>
      </w:r>
      <w:r w:rsidR="00321E75" w:rsidRPr="00082DBF">
        <w:rPr>
          <w:rFonts w:ascii="Arial" w:hAnsi="Arial" w:cs="Arial"/>
          <w:sz w:val="22"/>
          <w:szCs w:val="22"/>
        </w:rPr>
        <w:t>okument</w:t>
      </w:r>
      <w:r w:rsidRPr="00082DBF">
        <w:rPr>
          <w:rFonts w:ascii="Arial" w:hAnsi="Arial" w:cs="Arial"/>
          <w:sz w:val="22"/>
          <w:szCs w:val="22"/>
        </w:rPr>
        <w:t xml:space="preserve"> potwierdzając</w:t>
      </w:r>
      <w:r w:rsidR="00321E75" w:rsidRPr="00082DBF">
        <w:rPr>
          <w:rFonts w:ascii="Arial" w:hAnsi="Arial" w:cs="Arial"/>
          <w:sz w:val="22"/>
          <w:szCs w:val="22"/>
        </w:rPr>
        <w:t>y</w:t>
      </w:r>
      <w:r w:rsidR="00E97A07" w:rsidRPr="00082DBF">
        <w:rPr>
          <w:rFonts w:ascii="Arial" w:hAnsi="Arial" w:cs="Arial"/>
          <w:sz w:val="22"/>
          <w:szCs w:val="22"/>
        </w:rPr>
        <w:t>, że wykonawca jest ubezpieczony od odpowiedzialności cywilnej w zakresie prowadzonej działalności związanej z przedmiotem zamówienia.</w:t>
      </w:r>
      <w:r w:rsidR="00E97A07" w:rsidRPr="00082DBF">
        <w:rPr>
          <w:rFonts w:ascii="Arial" w:hAnsi="Arial" w:cs="Arial"/>
          <w:strike/>
          <w:sz w:val="22"/>
          <w:szCs w:val="22"/>
        </w:rPr>
        <w:t xml:space="preserve"> </w:t>
      </w:r>
    </w:p>
    <w:p w14:paraId="2B27FDF1" w14:textId="7928573E" w:rsidR="00360136" w:rsidRPr="003D1831" w:rsidRDefault="00360136" w:rsidP="00904EDE">
      <w:pPr>
        <w:pStyle w:val="Akapitzlist"/>
        <w:numPr>
          <w:ilvl w:val="1"/>
          <w:numId w:val="25"/>
        </w:numPr>
        <w:spacing w:before="120" w:after="120"/>
        <w:ind w:left="1134" w:hanging="425"/>
        <w:contextualSpacing w:val="0"/>
        <w:jc w:val="both"/>
        <w:rPr>
          <w:rFonts w:ascii="Arial" w:hAnsi="Arial" w:cs="Arial"/>
          <w:sz w:val="22"/>
          <w:szCs w:val="22"/>
        </w:rPr>
      </w:pPr>
      <w:r w:rsidRPr="00082DBF">
        <w:rPr>
          <w:rFonts w:ascii="Arial" w:hAnsi="Arial" w:cs="Arial"/>
          <w:sz w:val="22"/>
          <w:szCs w:val="22"/>
        </w:rPr>
        <w:t xml:space="preserve">Wykaz </w:t>
      </w:r>
      <w:r w:rsidRPr="00082DBF">
        <w:rPr>
          <w:rFonts w:ascii="Arial" w:hAnsi="Arial" w:cs="Arial"/>
          <w:b/>
          <w:sz w:val="22"/>
          <w:szCs w:val="22"/>
        </w:rPr>
        <w:t>usług</w:t>
      </w:r>
      <w:r w:rsidRPr="00082DBF">
        <w:rPr>
          <w:rFonts w:ascii="Arial" w:eastAsia="HiddenHorzOCR" w:hAnsi="Arial" w:cs="Arial"/>
          <w:i/>
          <w:sz w:val="22"/>
          <w:szCs w:val="22"/>
        </w:rPr>
        <w:t xml:space="preserve">, </w:t>
      </w:r>
      <w:r w:rsidRPr="00082DBF">
        <w:rPr>
          <w:rFonts w:ascii="Arial" w:hAnsi="Arial" w:cs="Arial"/>
          <w:i/>
          <w:sz w:val="22"/>
          <w:szCs w:val="22"/>
        </w:rPr>
        <w:t xml:space="preserve">dotyczący spełniania warunku dotyczącego zdolności zawodowej </w:t>
      </w:r>
      <w:r w:rsidRPr="00360136">
        <w:rPr>
          <w:rFonts w:ascii="Arial" w:hAnsi="Arial" w:cs="Arial"/>
          <w:i/>
          <w:sz w:val="22"/>
          <w:szCs w:val="22"/>
        </w:rPr>
        <w:t>z Rozdziału VI</w:t>
      </w:r>
      <w:r>
        <w:rPr>
          <w:rFonts w:ascii="Arial" w:hAnsi="Arial" w:cs="Arial"/>
          <w:i/>
          <w:sz w:val="22"/>
          <w:szCs w:val="22"/>
        </w:rPr>
        <w:t xml:space="preserve">, </w:t>
      </w:r>
      <w:r w:rsidRPr="00360136">
        <w:rPr>
          <w:rFonts w:ascii="Arial" w:hAnsi="Arial" w:cs="Arial"/>
          <w:sz w:val="22"/>
          <w:szCs w:val="22"/>
        </w:rPr>
        <w:t xml:space="preserve">wykonanych, a w przypadku </w:t>
      </w:r>
      <w:r w:rsidRPr="00360136">
        <w:rPr>
          <w:rFonts w:ascii="Arial" w:eastAsia="HiddenHorzOCR" w:hAnsi="Arial" w:cs="Arial"/>
          <w:sz w:val="22"/>
          <w:szCs w:val="22"/>
        </w:rPr>
        <w:t xml:space="preserve">świadczeń </w:t>
      </w:r>
      <w:r w:rsidRPr="00360136">
        <w:rPr>
          <w:rFonts w:ascii="Arial" w:hAnsi="Arial" w:cs="Arial"/>
          <w:sz w:val="22"/>
          <w:szCs w:val="22"/>
        </w:rPr>
        <w:t xml:space="preserve">okresowych lub </w:t>
      </w:r>
      <w:r w:rsidRPr="00360136">
        <w:rPr>
          <w:rFonts w:ascii="Arial" w:eastAsia="HiddenHorzOCR" w:hAnsi="Arial" w:cs="Arial"/>
          <w:sz w:val="22"/>
          <w:szCs w:val="22"/>
        </w:rPr>
        <w:t xml:space="preserve">ciągłych również </w:t>
      </w:r>
      <w:r w:rsidRPr="00360136">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w:t>
      </w:r>
      <w:r w:rsidRPr="00360136">
        <w:rPr>
          <w:rFonts w:ascii="Arial" w:hAnsi="Arial" w:cs="Arial"/>
          <w:sz w:val="22"/>
          <w:szCs w:val="22"/>
        </w:rPr>
        <w:lastRenderedPageBreak/>
        <w:t>dowodów określających czy te usługi zostały wykonane lub są wykonywane należycie</w:t>
      </w:r>
      <w:r w:rsidR="00904EDE">
        <w:rPr>
          <w:rFonts w:ascii="Arial" w:hAnsi="Arial" w:cs="Arial"/>
          <w:sz w:val="22"/>
          <w:szCs w:val="22"/>
        </w:rPr>
        <w:t xml:space="preserve">; </w:t>
      </w:r>
      <w:r w:rsidR="009B1CAA">
        <w:rPr>
          <w:rFonts w:ascii="Arial" w:hAnsi="Arial" w:cs="Arial"/>
          <w:sz w:val="22"/>
          <w:szCs w:val="22"/>
        </w:rPr>
        <w:t xml:space="preserve"> </w:t>
      </w:r>
      <w:r w:rsidR="009B1CAA" w:rsidRPr="009B1CAA">
        <w:rPr>
          <w:rFonts w:ascii="Arial" w:hAnsi="Arial" w:cs="Arial"/>
          <w:sz w:val="22"/>
          <w:szCs w:val="22"/>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009B1CAA">
        <w:rPr>
          <w:rFonts w:ascii="Arial" w:hAnsi="Arial" w:cs="Arial"/>
          <w:sz w:val="22"/>
          <w:szCs w:val="22"/>
        </w:rPr>
        <w:t>składania ofert</w:t>
      </w:r>
      <w:r w:rsidR="00904EDE">
        <w:rPr>
          <w:rFonts w:ascii="Arial" w:hAnsi="Arial" w:cs="Arial"/>
          <w:sz w:val="22"/>
          <w:szCs w:val="22"/>
        </w:rPr>
        <w:t xml:space="preserve"> – </w:t>
      </w:r>
      <w:r w:rsidR="00FE55A0">
        <w:rPr>
          <w:rFonts w:ascii="Arial" w:hAnsi="Arial" w:cs="Arial"/>
          <w:b/>
          <w:sz w:val="22"/>
          <w:szCs w:val="22"/>
        </w:rPr>
        <w:t>Za</w:t>
      </w:r>
      <w:r w:rsidR="00904EDE" w:rsidRPr="003D1831">
        <w:rPr>
          <w:rFonts w:ascii="Arial" w:hAnsi="Arial" w:cs="Arial"/>
          <w:b/>
          <w:sz w:val="22"/>
          <w:szCs w:val="22"/>
        </w:rPr>
        <w:t xml:space="preserve">łącznik  nr </w:t>
      </w:r>
      <w:r w:rsidR="00F869F2" w:rsidRPr="003D1831">
        <w:rPr>
          <w:rFonts w:ascii="Arial" w:hAnsi="Arial" w:cs="Arial"/>
          <w:b/>
          <w:sz w:val="22"/>
          <w:szCs w:val="22"/>
        </w:rPr>
        <w:t>5</w:t>
      </w:r>
      <w:r w:rsidR="00904EDE" w:rsidRPr="003D1831">
        <w:rPr>
          <w:rFonts w:ascii="Arial" w:hAnsi="Arial" w:cs="Arial"/>
          <w:b/>
          <w:sz w:val="22"/>
          <w:szCs w:val="22"/>
        </w:rPr>
        <w:t xml:space="preserve"> do SIWZ</w:t>
      </w:r>
      <w:r w:rsidR="0078268A" w:rsidRPr="003D1831">
        <w:rPr>
          <w:rFonts w:ascii="Arial" w:hAnsi="Arial" w:cs="Arial"/>
          <w:sz w:val="22"/>
          <w:szCs w:val="22"/>
        </w:rPr>
        <w:t>.</w:t>
      </w:r>
    </w:p>
    <w:p w14:paraId="3845DAFF" w14:textId="12DFE56D" w:rsidR="00775C35" w:rsidRPr="003D1831" w:rsidRDefault="009A6EF8" w:rsidP="002F3F3F">
      <w:pPr>
        <w:pStyle w:val="Akapitzlist"/>
        <w:numPr>
          <w:ilvl w:val="1"/>
          <w:numId w:val="25"/>
        </w:numPr>
        <w:spacing w:before="120" w:after="120"/>
        <w:ind w:left="1134" w:hanging="425"/>
        <w:jc w:val="both"/>
        <w:rPr>
          <w:rFonts w:ascii="Arial" w:hAnsi="Arial" w:cs="Arial"/>
          <w:i/>
          <w:sz w:val="22"/>
          <w:szCs w:val="22"/>
        </w:rPr>
      </w:pPr>
      <w:r w:rsidRPr="003D1831">
        <w:rPr>
          <w:rFonts w:ascii="Arial" w:hAnsi="Arial" w:cs="Arial"/>
          <w:sz w:val="22"/>
          <w:szCs w:val="22"/>
        </w:rPr>
        <w:t xml:space="preserve">Wykaz </w:t>
      </w:r>
      <w:r w:rsidRPr="003D1831">
        <w:rPr>
          <w:rFonts w:ascii="Arial" w:eastAsia="HiddenHorzOCR" w:hAnsi="Arial" w:cs="Arial"/>
          <w:b/>
          <w:sz w:val="22"/>
          <w:szCs w:val="22"/>
        </w:rPr>
        <w:t>narzędzi, sprzętu, (</w:t>
      </w:r>
      <w:r w:rsidRPr="003D1831">
        <w:rPr>
          <w:rFonts w:ascii="Arial" w:hAnsi="Arial" w:cs="Arial"/>
          <w:i/>
          <w:sz w:val="22"/>
          <w:szCs w:val="22"/>
        </w:rPr>
        <w:t>dotyczący spełniania warunku dotyczącego zdolności zawodowej z Rozdziału VI),</w:t>
      </w:r>
      <w:r w:rsidRPr="003D1831">
        <w:rPr>
          <w:rFonts w:ascii="Arial" w:hAnsi="Arial" w:cs="Arial"/>
          <w:sz w:val="22"/>
          <w:szCs w:val="22"/>
        </w:rPr>
        <w:t xml:space="preserve"> </w:t>
      </w:r>
      <w:r w:rsidRPr="003D1831">
        <w:rPr>
          <w:rFonts w:ascii="Arial" w:eastAsia="HiddenHorzOCR" w:hAnsi="Arial" w:cs="Arial"/>
          <w:sz w:val="22"/>
          <w:szCs w:val="22"/>
        </w:rPr>
        <w:t xml:space="preserve">urządzeń </w:t>
      </w:r>
      <w:r w:rsidRPr="003D1831">
        <w:rPr>
          <w:rFonts w:ascii="Arial" w:hAnsi="Arial" w:cs="Arial"/>
          <w:sz w:val="22"/>
          <w:szCs w:val="22"/>
        </w:rPr>
        <w:t xml:space="preserve">technicznych </w:t>
      </w:r>
      <w:r w:rsidRPr="003D1831">
        <w:rPr>
          <w:rFonts w:ascii="Arial" w:eastAsia="HiddenHorzOCR" w:hAnsi="Arial" w:cs="Arial"/>
          <w:sz w:val="22"/>
          <w:szCs w:val="22"/>
        </w:rPr>
        <w:t xml:space="preserve">dostępnych </w:t>
      </w:r>
      <w:r w:rsidRPr="003D1831">
        <w:rPr>
          <w:rFonts w:ascii="Arial" w:hAnsi="Arial" w:cs="Arial"/>
          <w:sz w:val="22"/>
          <w:szCs w:val="22"/>
        </w:rPr>
        <w:t xml:space="preserve">wykonawcy w celu wykonania zamówienia publicznego wraz z </w:t>
      </w:r>
      <w:r w:rsidRPr="003D1831">
        <w:rPr>
          <w:rFonts w:ascii="Arial" w:eastAsia="HiddenHorzOCR" w:hAnsi="Arial" w:cs="Arial"/>
          <w:sz w:val="22"/>
          <w:szCs w:val="22"/>
        </w:rPr>
        <w:t xml:space="preserve">informacją </w:t>
      </w:r>
      <w:r w:rsidRPr="003D1831">
        <w:rPr>
          <w:rFonts w:ascii="Arial" w:hAnsi="Arial" w:cs="Arial"/>
          <w:sz w:val="22"/>
          <w:szCs w:val="22"/>
        </w:rPr>
        <w:t>o podstawie do dysponowania tymi zasobami</w:t>
      </w:r>
      <w:r w:rsidR="00F869F2" w:rsidRPr="003D1831">
        <w:rPr>
          <w:rFonts w:ascii="Arial" w:hAnsi="Arial" w:cs="Arial"/>
          <w:sz w:val="22"/>
          <w:szCs w:val="22"/>
        </w:rPr>
        <w:t xml:space="preserve"> - </w:t>
      </w:r>
      <w:r w:rsidR="00FE55A0">
        <w:rPr>
          <w:rFonts w:ascii="Arial" w:hAnsi="Arial" w:cs="Arial"/>
          <w:b/>
          <w:sz w:val="22"/>
          <w:szCs w:val="22"/>
        </w:rPr>
        <w:t>Z</w:t>
      </w:r>
      <w:r w:rsidR="00F869F2" w:rsidRPr="003D1831">
        <w:rPr>
          <w:rFonts w:ascii="Arial" w:hAnsi="Arial" w:cs="Arial"/>
          <w:b/>
          <w:sz w:val="22"/>
          <w:szCs w:val="22"/>
        </w:rPr>
        <w:t>ałącznik  nr 7 do SIWZ</w:t>
      </w:r>
      <w:r w:rsidRPr="003D1831">
        <w:rPr>
          <w:rFonts w:ascii="Arial" w:hAnsi="Arial" w:cs="Arial"/>
          <w:sz w:val="22"/>
          <w:szCs w:val="22"/>
        </w:rPr>
        <w:t>.</w:t>
      </w:r>
      <w:r w:rsidRPr="003D1831">
        <w:rPr>
          <w:rFonts w:ascii="Arial" w:hAnsi="Arial" w:cs="Arial"/>
          <w:i/>
          <w:sz w:val="22"/>
          <w:szCs w:val="22"/>
        </w:rPr>
        <w:t xml:space="preserve"> </w:t>
      </w:r>
    </w:p>
    <w:p w14:paraId="6AEF374F" w14:textId="3B5AED42" w:rsidR="0055235D" w:rsidRPr="003D1831" w:rsidRDefault="0089793B" w:rsidP="002F3F3F">
      <w:pPr>
        <w:pStyle w:val="Akapitzlist"/>
        <w:numPr>
          <w:ilvl w:val="1"/>
          <w:numId w:val="25"/>
        </w:numPr>
        <w:spacing w:before="120" w:after="120"/>
        <w:ind w:left="1134" w:hanging="425"/>
        <w:jc w:val="both"/>
        <w:rPr>
          <w:rFonts w:ascii="Arial" w:hAnsi="Arial" w:cs="Arial"/>
          <w:i/>
          <w:sz w:val="22"/>
          <w:szCs w:val="22"/>
        </w:rPr>
      </w:pPr>
      <w:r w:rsidRPr="003D1831">
        <w:rPr>
          <w:rFonts w:ascii="Arial" w:hAnsi="Arial" w:cs="Arial"/>
          <w:sz w:val="22"/>
          <w:szCs w:val="22"/>
        </w:rPr>
        <w:t xml:space="preserve">Wykaz </w:t>
      </w:r>
      <w:r w:rsidRPr="003D1831">
        <w:rPr>
          <w:rFonts w:ascii="Arial" w:hAnsi="Arial" w:cs="Arial"/>
          <w:b/>
          <w:sz w:val="22"/>
          <w:szCs w:val="22"/>
        </w:rPr>
        <w:t>osób</w:t>
      </w:r>
      <w:r w:rsidRPr="003D1831">
        <w:rPr>
          <w:rFonts w:ascii="Arial" w:hAnsi="Arial" w:cs="Arial"/>
          <w:sz w:val="22"/>
          <w:szCs w:val="22"/>
        </w:rPr>
        <w:t xml:space="preserve">, skierowanych przez wykonawcę do realizacji zamówienia publicznego, w </w:t>
      </w:r>
      <w:r w:rsidR="009A6EF8" w:rsidRPr="003D1831">
        <w:rPr>
          <w:rFonts w:ascii="Arial" w:hAnsi="Arial" w:cs="Arial"/>
          <w:sz w:val="22"/>
          <w:szCs w:val="22"/>
        </w:rPr>
        <w:t xml:space="preserve"> </w:t>
      </w:r>
      <w:r w:rsidRPr="003D1831">
        <w:rPr>
          <w:rFonts w:ascii="Arial" w:eastAsia="HiddenHorzOCR" w:hAnsi="Arial" w:cs="Arial"/>
          <w:sz w:val="22"/>
          <w:szCs w:val="22"/>
        </w:rPr>
        <w:t xml:space="preserve">szczególności </w:t>
      </w:r>
      <w:r w:rsidRPr="003D1831">
        <w:rPr>
          <w:rFonts w:ascii="Arial" w:hAnsi="Arial" w:cs="Arial"/>
          <w:sz w:val="22"/>
          <w:szCs w:val="22"/>
        </w:rPr>
        <w:t>odpowiedzialnych</w:t>
      </w:r>
      <w:r w:rsidR="009A6EF8" w:rsidRPr="003D1831">
        <w:rPr>
          <w:rFonts w:ascii="Arial" w:hAnsi="Arial" w:cs="Arial"/>
          <w:sz w:val="22"/>
          <w:szCs w:val="22"/>
        </w:rPr>
        <w:t xml:space="preserve"> za świadczenie usług</w:t>
      </w:r>
      <w:r w:rsidR="0055235D" w:rsidRPr="003D1831">
        <w:rPr>
          <w:rFonts w:ascii="Arial" w:hAnsi="Arial" w:cs="Arial"/>
          <w:sz w:val="22"/>
          <w:szCs w:val="22"/>
        </w:rPr>
        <w:t xml:space="preserve"> wraz z informacjami na temat ich kwalifikacji zawodowych, uprawnień, </w:t>
      </w:r>
      <w:r w:rsidR="0055235D" w:rsidRPr="003D1831">
        <w:rPr>
          <w:rFonts w:ascii="Arial" w:eastAsia="HiddenHorzOCR" w:hAnsi="Arial" w:cs="Arial"/>
          <w:sz w:val="22"/>
          <w:szCs w:val="22"/>
        </w:rPr>
        <w:t xml:space="preserve">doświadczenia </w:t>
      </w:r>
      <w:r w:rsidR="0055235D" w:rsidRPr="003D1831">
        <w:rPr>
          <w:rFonts w:ascii="Arial" w:hAnsi="Arial" w:cs="Arial"/>
          <w:sz w:val="22"/>
          <w:szCs w:val="22"/>
        </w:rPr>
        <w:t xml:space="preserve">i </w:t>
      </w:r>
      <w:r w:rsidR="0055235D" w:rsidRPr="003D1831">
        <w:rPr>
          <w:rFonts w:ascii="Arial" w:eastAsia="HiddenHorzOCR" w:hAnsi="Arial" w:cs="Arial"/>
          <w:sz w:val="22"/>
          <w:szCs w:val="22"/>
        </w:rPr>
        <w:t xml:space="preserve">wykształcenia niezbędnych </w:t>
      </w:r>
      <w:r w:rsidR="0055235D" w:rsidRPr="003D1831">
        <w:rPr>
          <w:rFonts w:ascii="Arial" w:hAnsi="Arial" w:cs="Arial"/>
          <w:sz w:val="22"/>
          <w:szCs w:val="22"/>
        </w:rPr>
        <w:t xml:space="preserve">do wykonania zamówienia publicznego, a </w:t>
      </w:r>
      <w:r w:rsidR="0055235D" w:rsidRPr="003D1831">
        <w:rPr>
          <w:rFonts w:ascii="Arial" w:eastAsia="HiddenHorzOCR" w:hAnsi="Arial" w:cs="Arial"/>
          <w:sz w:val="22"/>
          <w:szCs w:val="22"/>
        </w:rPr>
        <w:t xml:space="preserve">także </w:t>
      </w:r>
      <w:r w:rsidR="0055235D" w:rsidRPr="003D1831">
        <w:rPr>
          <w:rFonts w:ascii="Arial" w:hAnsi="Arial" w:cs="Arial"/>
          <w:sz w:val="22"/>
          <w:szCs w:val="22"/>
        </w:rPr>
        <w:t xml:space="preserve">zakresu wykonywanych przez nie </w:t>
      </w:r>
      <w:r w:rsidR="0055235D" w:rsidRPr="003D1831">
        <w:rPr>
          <w:rFonts w:ascii="Arial" w:eastAsia="HiddenHorzOCR" w:hAnsi="Arial" w:cs="Arial"/>
          <w:sz w:val="22"/>
          <w:szCs w:val="22"/>
        </w:rPr>
        <w:t xml:space="preserve">czynności </w:t>
      </w:r>
      <w:r w:rsidR="0055235D" w:rsidRPr="003D1831">
        <w:rPr>
          <w:rFonts w:ascii="Arial" w:hAnsi="Arial" w:cs="Arial"/>
          <w:sz w:val="22"/>
          <w:szCs w:val="22"/>
        </w:rPr>
        <w:t xml:space="preserve">oraz </w:t>
      </w:r>
      <w:r w:rsidR="0055235D" w:rsidRPr="003D1831">
        <w:rPr>
          <w:rFonts w:ascii="Arial" w:eastAsia="HiddenHorzOCR" w:hAnsi="Arial" w:cs="Arial"/>
          <w:sz w:val="22"/>
          <w:szCs w:val="22"/>
        </w:rPr>
        <w:t xml:space="preserve">informacją </w:t>
      </w:r>
      <w:r w:rsidR="0055235D" w:rsidRPr="003D1831">
        <w:rPr>
          <w:rFonts w:ascii="Arial" w:hAnsi="Arial" w:cs="Arial"/>
          <w:sz w:val="22"/>
          <w:szCs w:val="22"/>
        </w:rPr>
        <w:t>o podstawie do dysponowania tymi osobami</w:t>
      </w:r>
      <w:r w:rsidR="00F869F2" w:rsidRPr="003D1831">
        <w:rPr>
          <w:rFonts w:ascii="Arial" w:hAnsi="Arial" w:cs="Arial"/>
          <w:sz w:val="22"/>
          <w:szCs w:val="22"/>
        </w:rPr>
        <w:t xml:space="preserve"> - </w:t>
      </w:r>
      <w:r w:rsidR="00FE55A0">
        <w:rPr>
          <w:rFonts w:ascii="Arial" w:hAnsi="Arial" w:cs="Arial"/>
          <w:b/>
          <w:sz w:val="22"/>
          <w:szCs w:val="22"/>
        </w:rPr>
        <w:t>Z</w:t>
      </w:r>
      <w:r w:rsidR="00F869F2" w:rsidRPr="003D1831">
        <w:rPr>
          <w:rFonts w:ascii="Arial" w:hAnsi="Arial" w:cs="Arial"/>
          <w:b/>
          <w:sz w:val="22"/>
          <w:szCs w:val="22"/>
        </w:rPr>
        <w:t>ałącznik  nr 4 do SIWZ</w:t>
      </w:r>
    </w:p>
    <w:p w14:paraId="41723C06" w14:textId="77777777" w:rsidR="00BD1209" w:rsidRPr="00082DBF" w:rsidRDefault="00A011D2" w:rsidP="00BD1209">
      <w:pPr>
        <w:pStyle w:val="Akapitzlist"/>
        <w:numPr>
          <w:ilvl w:val="1"/>
          <w:numId w:val="25"/>
        </w:numPr>
        <w:spacing w:before="120" w:after="120"/>
        <w:ind w:left="1134" w:hanging="425"/>
        <w:jc w:val="both"/>
        <w:rPr>
          <w:rFonts w:ascii="Arial" w:hAnsi="Arial" w:cs="Arial"/>
          <w:sz w:val="22"/>
          <w:szCs w:val="22"/>
        </w:rPr>
      </w:pPr>
      <w:r w:rsidRPr="00FE55A0">
        <w:rPr>
          <w:rFonts w:ascii="Arial" w:eastAsia="HiddenHorzOCR" w:hAnsi="Arial" w:cs="Arial"/>
          <w:sz w:val="22"/>
          <w:szCs w:val="22"/>
          <w:u w:val="single"/>
        </w:rPr>
        <w:t>Aktualna decyzja administracyjna</w:t>
      </w:r>
      <w:r w:rsidRPr="004F7981">
        <w:rPr>
          <w:rFonts w:ascii="Arial" w:eastAsia="HiddenHorzOCR" w:hAnsi="Arial" w:cs="Arial"/>
          <w:sz w:val="22"/>
          <w:szCs w:val="22"/>
        </w:rPr>
        <w:t xml:space="preserve"> zezwalająca na prowadzenie na terenie kraju </w:t>
      </w:r>
      <w:r w:rsidRPr="00082DBF">
        <w:rPr>
          <w:rFonts w:ascii="Arial" w:eastAsia="HiddenHorzOCR" w:hAnsi="Arial" w:cs="Arial"/>
          <w:sz w:val="22"/>
          <w:szCs w:val="22"/>
        </w:rPr>
        <w:t>działalności w zakresie transportu odpadów</w:t>
      </w:r>
      <w:r w:rsidRPr="00082DBF">
        <w:rPr>
          <w:rFonts w:ascii="Arial" w:hAnsi="Arial" w:cs="Arial"/>
          <w:sz w:val="22"/>
          <w:szCs w:val="22"/>
        </w:rPr>
        <w:t>.</w:t>
      </w:r>
      <w:r w:rsidR="006C5E50" w:rsidRPr="00082DBF">
        <w:rPr>
          <w:rFonts w:ascii="Arial" w:hAnsi="Arial" w:cs="Arial"/>
          <w:sz w:val="22"/>
          <w:szCs w:val="22"/>
        </w:rPr>
        <w:t xml:space="preserve">  </w:t>
      </w:r>
    </w:p>
    <w:p w14:paraId="3717AD3D" w14:textId="5FF6CBD0" w:rsidR="00373807" w:rsidRPr="00082DBF" w:rsidRDefault="00BD1209" w:rsidP="00373807">
      <w:pPr>
        <w:pStyle w:val="Akapitzlist"/>
        <w:numPr>
          <w:ilvl w:val="1"/>
          <w:numId w:val="25"/>
        </w:numPr>
        <w:spacing w:before="120" w:after="120"/>
        <w:ind w:left="1134" w:hanging="425"/>
        <w:jc w:val="both"/>
        <w:rPr>
          <w:rFonts w:ascii="Arial" w:hAnsi="Arial" w:cs="Arial"/>
          <w:sz w:val="22"/>
          <w:szCs w:val="22"/>
        </w:rPr>
      </w:pPr>
      <w:r w:rsidRPr="00082DBF">
        <w:rPr>
          <w:rFonts w:ascii="Arial" w:hAnsi="Arial" w:cs="Arial"/>
          <w:sz w:val="22"/>
          <w:szCs w:val="22"/>
        </w:rPr>
        <w:t xml:space="preserve">Oświadczenie na temat wielkości średniego rocznego zatrudnienia u wykonawcy oraz liczebności kadry kierowniczej, w ostatnich 3 latach przed upływem terminu składania ofert, a w przypadku gdy okres prowadzenia działalności jest krótszy - w tym okresie – </w:t>
      </w:r>
      <w:r w:rsidR="00FE55A0" w:rsidRPr="00082DBF">
        <w:rPr>
          <w:rFonts w:ascii="Arial" w:hAnsi="Arial" w:cs="Arial"/>
          <w:b/>
          <w:sz w:val="22"/>
          <w:szCs w:val="22"/>
        </w:rPr>
        <w:t>Z</w:t>
      </w:r>
      <w:r w:rsidRPr="00082DBF">
        <w:rPr>
          <w:rFonts w:ascii="Arial" w:hAnsi="Arial" w:cs="Arial"/>
          <w:b/>
          <w:sz w:val="22"/>
          <w:szCs w:val="22"/>
        </w:rPr>
        <w:t>ałącznik nr</w:t>
      </w:r>
      <w:r w:rsidR="00A32B78" w:rsidRPr="00082DBF">
        <w:rPr>
          <w:rFonts w:ascii="Arial" w:hAnsi="Arial" w:cs="Arial"/>
          <w:b/>
          <w:sz w:val="22"/>
          <w:szCs w:val="22"/>
        </w:rPr>
        <w:t xml:space="preserve"> 11 do SIWZ. </w:t>
      </w:r>
    </w:p>
    <w:p w14:paraId="2834D7A9" w14:textId="77777777" w:rsidR="00387254" w:rsidRPr="00082DBF" w:rsidRDefault="00373807" w:rsidP="00387254">
      <w:pPr>
        <w:pStyle w:val="Akapitzlist"/>
        <w:numPr>
          <w:ilvl w:val="1"/>
          <w:numId w:val="25"/>
        </w:numPr>
        <w:spacing w:before="120" w:after="120"/>
        <w:ind w:left="1134" w:hanging="425"/>
        <w:jc w:val="both"/>
        <w:rPr>
          <w:rFonts w:ascii="Arial" w:hAnsi="Arial" w:cs="Arial"/>
          <w:sz w:val="22"/>
          <w:szCs w:val="22"/>
        </w:rPr>
      </w:pPr>
      <w:r w:rsidRPr="00082DBF">
        <w:rPr>
          <w:rFonts w:ascii="Arial" w:hAnsi="Arial" w:cs="Arial"/>
          <w:sz w:val="22"/>
          <w:szCs w:val="22"/>
        </w:rPr>
        <w:t xml:space="preserve">Informacje z Krajowego Rejestru Karnego w zakresie określonym w art. 24 ust. 1 pkt 13,14 i 21 ustawy </w:t>
      </w:r>
      <w:proofErr w:type="spellStart"/>
      <w:r w:rsidRPr="00082DBF">
        <w:rPr>
          <w:rFonts w:ascii="Arial" w:hAnsi="Arial" w:cs="Arial"/>
          <w:sz w:val="22"/>
          <w:szCs w:val="22"/>
        </w:rPr>
        <w:t>Pzp</w:t>
      </w:r>
      <w:proofErr w:type="spellEnd"/>
      <w:r w:rsidRPr="00082DBF">
        <w:rPr>
          <w:rFonts w:ascii="Arial" w:hAnsi="Arial" w:cs="Arial"/>
          <w:sz w:val="22"/>
          <w:szCs w:val="22"/>
        </w:rPr>
        <w:t xml:space="preserve">, wystawione nie wcześniej niż 6 miesięcy przed upływem terminu </w:t>
      </w:r>
      <w:r w:rsidRPr="00082DBF">
        <w:rPr>
          <w:rStyle w:val="Uwydatnienie"/>
          <w:rFonts w:ascii="Arial" w:hAnsi="Arial" w:cs="Arial"/>
          <w:sz w:val="22"/>
          <w:szCs w:val="22"/>
        </w:rPr>
        <w:t>składania</w:t>
      </w:r>
      <w:r w:rsidRPr="00082DBF">
        <w:rPr>
          <w:rFonts w:ascii="Arial" w:hAnsi="Arial" w:cs="Arial"/>
          <w:sz w:val="22"/>
          <w:szCs w:val="22"/>
        </w:rPr>
        <w:t xml:space="preserve"> ofert albo wniosków o dopuszczenie do udziału w postępowaniu.</w:t>
      </w:r>
      <w:r w:rsidR="00387254" w:rsidRPr="00082DBF">
        <w:rPr>
          <w:rFonts w:ascii="Arial" w:hAnsi="Arial" w:cs="Arial"/>
          <w:sz w:val="22"/>
          <w:szCs w:val="22"/>
        </w:rPr>
        <w:t xml:space="preserve"> </w:t>
      </w:r>
    </w:p>
    <w:p w14:paraId="6C6FB1FF" w14:textId="2BA3E2C8" w:rsidR="00875201" w:rsidRPr="00082DBF" w:rsidRDefault="00387254" w:rsidP="00875201">
      <w:pPr>
        <w:pStyle w:val="Akapitzlist"/>
        <w:numPr>
          <w:ilvl w:val="1"/>
          <w:numId w:val="25"/>
        </w:numPr>
        <w:spacing w:before="120" w:after="120"/>
        <w:ind w:left="1134" w:hanging="425"/>
        <w:jc w:val="both"/>
        <w:rPr>
          <w:rFonts w:ascii="Arial" w:hAnsi="Arial" w:cs="Arial"/>
          <w:sz w:val="22"/>
          <w:szCs w:val="22"/>
        </w:rPr>
      </w:pPr>
      <w:r w:rsidRPr="00082DBF">
        <w:rPr>
          <w:rFonts w:ascii="Arial" w:hAnsi="Arial" w:cs="Arial"/>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082DBF">
        <w:rPr>
          <w:rFonts w:ascii="Arial" w:hAnsi="Arial" w:cs="Arial"/>
          <w:b/>
          <w:sz w:val="22"/>
          <w:szCs w:val="22"/>
        </w:rPr>
        <w:t xml:space="preserve">Wzór oświadczenia stanowi </w:t>
      </w:r>
      <w:r w:rsidR="006844C5" w:rsidRPr="00082DBF">
        <w:rPr>
          <w:rFonts w:ascii="Arial" w:hAnsi="Arial" w:cs="Arial"/>
          <w:b/>
          <w:sz w:val="22"/>
          <w:szCs w:val="22"/>
        </w:rPr>
        <w:t>Z</w:t>
      </w:r>
      <w:r w:rsidRPr="00082DBF">
        <w:rPr>
          <w:rFonts w:ascii="Arial" w:hAnsi="Arial" w:cs="Arial"/>
          <w:b/>
          <w:sz w:val="22"/>
          <w:szCs w:val="22"/>
        </w:rPr>
        <w:t>ałącznik nr 8 część B. do SIWZ</w:t>
      </w:r>
      <w:r w:rsidRPr="00082DBF">
        <w:rPr>
          <w:rFonts w:ascii="Arial" w:hAnsi="Arial" w:cs="Arial"/>
          <w:sz w:val="22"/>
          <w:szCs w:val="22"/>
        </w:rPr>
        <w:t>.</w:t>
      </w:r>
      <w:r w:rsidR="00875201" w:rsidRPr="00082DBF">
        <w:rPr>
          <w:rFonts w:ascii="Arial" w:hAnsi="Arial" w:cs="Arial"/>
          <w:sz w:val="22"/>
          <w:szCs w:val="22"/>
        </w:rPr>
        <w:t xml:space="preserve"> </w:t>
      </w:r>
    </w:p>
    <w:p w14:paraId="43CEBD57" w14:textId="77777777" w:rsidR="00875201" w:rsidRPr="00082DBF" w:rsidRDefault="00875201" w:rsidP="00875201">
      <w:pPr>
        <w:pStyle w:val="Akapitzlist"/>
        <w:numPr>
          <w:ilvl w:val="1"/>
          <w:numId w:val="25"/>
        </w:numPr>
        <w:spacing w:before="120" w:after="120"/>
        <w:ind w:left="1134" w:hanging="425"/>
        <w:jc w:val="both"/>
        <w:rPr>
          <w:rFonts w:ascii="Arial" w:hAnsi="Arial" w:cs="Arial"/>
          <w:b/>
          <w:sz w:val="22"/>
          <w:szCs w:val="22"/>
        </w:rPr>
      </w:pPr>
      <w:r w:rsidRPr="00082DBF">
        <w:rPr>
          <w:rFonts w:ascii="Arial" w:hAnsi="Arial" w:cs="Arial"/>
          <w:sz w:val="22"/>
          <w:szCs w:val="22"/>
        </w:rPr>
        <w:t xml:space="preserve">Oświadczenie wykonawcy o braku orzeczenia wobec niego tytułem środka zapobiegawczego zakazu ubiegania się o zamówienia publiczne. </w:t>
      </w:r>
      <w:r w:rsidRPr="00082DBF">
        <w:rPr>
          <w:rFonts w:ascii="Arial" w:hAnsi="Arial" w:cs="Arial"/>
          <w:b/>
          <w:sz w:val="22"/>
          <w:szCs w:val="22"/>
        </w:rPr>
        <w:t xml:space="preserve">Wzór oświadczenia stanowi załącznik nr 8 część A. do SIWZ. </w:t>
      </w:r>
    </w:p>
    <w:p w14:paraId="366F25B5" w14:textId="77777777" w:rsidR="00D447BD" w:rsidRPr="00082DBF" w:rsidRDefault="00875201" w:rsidP="00875201">
      <w:pPr>
        <w:pStyle w:val="Akapitzlist"/>
        <w:numPr>
          <w:ilvl w:val="1"/>
          <w:numId w:val="25"/>
        </w:numPr>
        <w:spacing w:before="120" w:after="120"/>
        <w:ind w:left="1134" w:hanging="425"/>
        <w:jc w:val="both"/>
        <w:rPr>
          <w:rFonts w:ascii="Arial" w:hAnsi="Arial" w:cs="Arial"/>
          <w:b/>
          <w:sz w:val="22"/>
          <w:szCs w:val="22"/>
        </w:rPr>
      </w:pPr>
      <w:r w:rsidRPr="00082DBF">
        <w:rPr>
          <w:rFonts w:ascii="Arial" w:hAnsi="Arial" w:cs="Arial"/>
          <w:sz w:val="22"/>
          <w:szCs w:val="22"/>
        </w:rPr>
        <w:t xml:space="preserve">Oświadczenie wykonawcy o niezaleganiu z opłacaniem podatków i opłat lokalnych, o których mowa w ustawie z dnia 12 stycznia 1991 r. o podatkach i opłatach lokalnych (Dz. U. z 2018 r. poz. 1445 z późn. zm.). </w:t>
      </w:r>
      <w:r w:rsidRPr="00082DBF">
        <w:rPr>
          <w:rFonts w:ascii="Arial" w:hAnsi="Arial" w:cs="Arial"/>
          <w:b/>
          <w:sz w:val="22"/>
          <w:szCs w:val="22"/>
        </w:rPr>
        <w:t>Wzór oświadczenia stanowi załącznik nr 8 część C. do SIWZ.</w:t>
      </w:r>
    </w:p>
    <w:p w14:paraId="54F80387" w14:textId="1BA8FA01" w:rsidR="00C41F73" w:rsidRPr="00082DBF" w:rsidRDefault="00C41F73" w:rsidP="00875201">
      <w:pPr>
        <w:pStyle w:val="Akapitzlist"/>
        <w:numPr>
          <w:ilvl w:val="1"/>
          <w:numId w:val="25"/>
        </w:numPr>
        <w:spacing w:before="120" w:after="120"/>
        <w:ind w:left="1134" w:hanging="425"/>
        <w:jc w:val="both"/>
        <w:rPr>
          <w:rFonts w:ascii="Arial" w:hAnsi="Arial" w:cs="Arial"/>
          <w:b/>
          <w:sz w:val="22"/>
          <w:szCs w:val="22"/>
        </w:rPr>
      </w:pPr>
      <w:r w:rsidRPr="00082DBF">
        <w:rPr>
          <w:rFonts w:ascii="Arial" w:hAnsi="Arial" w:cs="Arial"/>
          <w:b/>
          <w:sz w:val="22"/>
          <w:szCs w:val="22"/>
        </w:rPr>
        <w:t xml:space="preserve"> </w:t>
      </w:r>
      <w:r w:rsidR="00D447BD" w:rsidRPr="00082DBF">
        <w:rPr>
          <w:rFonts w:ascii="Arial" w:hAnsi="Arial" w:cs="Arial"/>
          <w:sz w:val="22"/>
          <w:szCs w:val="22"/>
          <w:shd w:val="clear" w:color="auto" w:fill="FFFFFF"/>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27 ust. 5 pkt 7 ustawy </w:t>
      </w:r>
      <w:proofErr w:type="spellStart"/>
      <w:r w:rsidR="00D447BD" w:rsidRPr="00082DBF">
        <w:rPr>
          <w:rFonts w:ascii="Arial" w:hAnsi="Arial" w:cs="Arial"/>
          <w:sz w:val="22"/>
          <w:szCs w:val="22"/>
          <w:shd w:val="clear" w:color="auto" w:fill="FFFFFF"/>
        </w:rPr>
        <w:t>P.z.p</w:t>
      </w:r>
      <w:proofErr w:type="spellEnd"/>
      <w:r w:rsidR="00D447BD" w:rsidRPr="00082DBF">
        <w:rPr>
          <w:rFonts w:ascii="Arial" w:hAnsi="Arial" w:cs="Arial"/>
          <w:sz w:val="22"/>
          <w:szCs w:val="22"/>
          <w:shd w:val="clear" w:color="auto" w:fill="FFFFFF"/>
        </w:rPr>
        <w:t xml:space="preserve">. </w:t>
      </w:r>
      <w:r w:rsidR="006844C5" w:rsidRPr="00082DBF">
        <w:rPr>
          <w:rFonts w:ascii="Arial" w:hAnsi="Arial" w:cs="Arial"/>
          <w:sz w:val="22"/>
          <w:szCs w:val="22"/>
        </w:rPr>
        <w:t xml:space="preserve">Wzór oświadczenia stanowi </w:t>
      </w:r>
      <w:r w:rsidR="006844C5" w:rsidRPr="00082DBF">
        <w:rPr>
          <w:rFonts w:ascii="Arial" w:hAnsi="Arial" w:cs="Arial"/>
          <w:b/>
          <w:sz w:val="22"/>
          <w:szCs w:val="22"/>
        </w:rPr>
        <w:t>Z</w:t>
      </w:r>
      <w:r w:rsidR="00D447BD" w:rsidRPr="00082DBF">
        <w:rPr>
          <w:rFonts w:ascii="Arial" w:hAnsi="Arial" w:cs="Arial"/>
          <w:b/>
          <w:sz w:val="22"/>
          <w:szCs w:val="22"/>
        </w:rPr>
        <w:t>ałącznik nr 1</w:t>
      </w:r>
      <w:r w:rsidR="00787BB8" w:rsidRPr="00082DBF">
        <w:rPr>
          <w:rFonts w:ascii="Arial" w:hAnsi="Arial" w:cs="Arial"/>
          <w:b/>
          <w:sz w:val="22"/>
          <w:szCs w:val="22"/>
        </w:rPr>
        <w:t>3</w:t>
      </w:r>
      <w:r w:rsidR="00D447BD" w:rsidRPr="00082DBF">
        <w:rPr>
          <w:rFonts w:ascii="Arial" w:hAnsi="Arial" w:cs="Arial"/>
          <w:b/>
          <w:sz w:val="22"/>
          <w:szCs w:val="22"/>
        </w:rPr>
        <w:t xml:space="preserve"> do SIWZ</w:t>
      </w:r>
      <w:r w:rsidR="00D447BD" w:rsidRPr="00082DBF">
        <w:rPr>
          <w:rFonts w:ascii="Arial" w:hAnsi="Arial" w:cs="Arial"/>
          <w:sz w:val="22"/>
          <w:szCs w:val="22"/>
        </w:rPr>
        <w:t>.</w:t>
      </w:r>
    </w:p>
    <w:p w14:paraId="3BCE2F08" w14:textId="093E43D0" w:rsidR="0089793B" w:rsidRPr="00C41F73" w:rsidRDefault="006C5E50" w:rsidP="00C41F73">
      <w:pPr>
        <w:pStyle w:val="Akapitzlist"/>
        <w:spacing w:before="120" w:after="120"/>
        <w:ind w:left="1134"/>
        <w:jc w:val="both"/>
        <w:rPr>
          <w:rFonts w:ascii="Arial" w:hAnsi="Arial" w:cs="Arial"/>
          <w:sz w:val="22"/>
          <w:szCs w:val="22"/>
        </w:rPr>
      </w:pPr>
      <w:r w:rsidRPr="004F7981">
        <w:rPr>
          <w:rFonts w:ascii="Arial" w:hAnsi="Arial" w:cs="Arial"/>
          <w:sz w:val="22"/>
          <w:szCs w:val="22"/>
        </w:rPr>
        <w:t xml:space="preserve">                    </w:t>
      </w:r>
      <w:r w:rsidR="0078268A" w:rsidRPr="004F7981">
        <w:rPr>
          <w:rFonts w:ascii="Arial" w:hAnsi="Arial" w:cs="Arial"/>
          <w:sz w:val="22"/>
          <w:szCs w:val="22"/>
        </w:rPr>
        <w:t xml:space="preserve"> </w:t>
      </w:r>
    </w:p>
    <w:p w14:paraId="6FEF09B7" w14:textId="77777777" w:rsidR="0089793B" w:rsidRPr="007A452B" w:rsidRDefault="00625BC3" w:rsidP="002F3F3F">
      <w:pPr>
        <w:pStyle w:val="Akapitzlist"/>
        <w:numPr>
          <w:ilvl w:val="0"/>
          <w:numId w:val="23"/>
        </w:numPr>
        <w:spacing w:before="120" w:after="120"/>
        <w:jc w:val="both"/>
        <w:rPr>
          <w:rFonts w:ascii="Arial" w:hAnsi="Arial" w:cs="Arial"/>
          <w:b/>
          <w:sz w:val="22"/>
          <w:szCs w:val="22"/>
        </w:rPr>
      </w:pPr>
      <w:r w:rsidRPr="007A452B">
        <w:rPr>
          <w:rFonts w:ascii="Arial" w:hAnsi="Arial" w:cs="Arial"/>
          <w:sz w:val="22"/>
          <w:szCs w:val="22"/>
        </w:rPr>
        <w:t>Zamawiający żąda:</w:t>
      </w:r>
    </w:p>
    <w:p w14:paraId="40549A15" w14:textId="1D6DB3E0" w:rsidR="0089793B" w:rsidRPr="00082DBF" w:rsidRDefault="0089793B" w:rsidP="002F3F3F">
      <w:pPr>
        <w:pStyle w:val="Akapitzlist"/>
        <w:numPr>
          <w:ilvl w:val="0"/>
          <w:numId w:val="26"/>
        </w:numPr>
        <w:spacing w:before="120" w:after="120"/>
        <w:ind w:left="1134" w:hanging="425"/>
        <w:jc w:val="both"/>
        <w:rPr>
          <w:rFonts w:ascii="Arial" w:hAnsi="Arial" w:cs="Arial"/>
          <w:sz w:val="22"/>
          <w:szCs w:val="22"/>
        </w:rPr>
      </w:pPr>
      <w:r w:rsidRPr="007A452B">
        <w:rPr>
          <w:rFonts w:ascii="Arial" w:hAnsi="Arial" w:cs="Arial"/>
          <w:sz w:val="22"/>
          <w:szCs w:val="22"/>
        </w:rPr>
        <w:t xml:space="preserve">Od wykonawcy, który polega na zdolnościach lub sytuacji innych podmiotów na </w:t>
      </w:r>
      <w:r w:rsidRPr="00082DBF">
        <w:rPr>
          <w:rFonts w:ascii="Arial" w:hAnsi="Arial" w:cs="Arial"/>
          <w:sz w:val="22"/>
          <w:szCs w:val="22"/>
        </w:rPr>
        <w:t xml:space="preserve">zasadach określonych w art. 22a ustawy Prawo zamówień publicznych (Dz. U. z </w:t>
      </w:r>
      <w:r w:rsidR="00E339E8" w:rsidRPr="00082DBF">
        <w:rPr>
          <w:rFonts w:ascii="Arial" w:hAnsi="Arial" w:cs="Arial"/>
          <w:sz w:val="22"/>
          <w:szCs w:val="22"/>
        </w:rPr>
        <w:t xml:space="preserve"> 2017</w:t>
      </w:r>
      <w:r w:rsidRPr="00082DBF">
        <w:rPr>
          <w:rFonts w:ascii="Arial" w:hAnsi="Arial" w:cs="Arial"/>
          <w:sz w:val="22"/>
          <w:szCs w:val="22"/>
        </w:rPr>
        <w:t xml:space="preserve">., poz. </w:t>
      </w:r>
      <w:r w:rsidR="00E339E8" w:rsidRPr="00082DBF">
        <w:rPr>
          <w:rFonts w:ascii="Arial" w:hAnsi="Arial" w:cs="Arial"/>
          <w:sz w:val="22"/>
          <w:szCs w:val="22"/>
        </w:rPr>
        <w:t xml:space="preserve">1579 </w:t>
      </w:r>
      <w:r w:rsidRPr="00082DBF">
        <w:rPr>
          <w:rFonts w:ascii="Arial" w:hAnsi="Arial" w:cs="Arial"/>
          <w:sz w:val="22"/>
          <w:szCs w:val="22"/>
        </w:rPr>
        <w:t>z późn. zm.), przedstawienia w odniesieniu do tych podmiotów dokumentów wymienionych w</w:t>
      </w:r>
      <w:r w:rsidR="005C00A2" w:rsidRPr="00082DBF">
        <w:rPr>
          <w:rFonts w:ascii="Arial" w:hAnsi="Arial" w:cs="Arial"/>
          <w:sz w:val="22"/>
          <w:szCs w:val="22"/>
        </w:rPr>
        <w:t xml:space="preserve"> pkt. 2. </w:t>
      </w:r>
      <w:proofErr w:type="spellStart"/>
      <w:r w:rsidR="005C00A2" w:rsidRPr="00082DBF">
        <w:rPr>
          <w:rFonts w:ascii="Arial" w:hAnsi="Arial" w:cs="Arial"/>
          <w:sz w:val="22"/>
          <w:szCs w:val="22"/>
        </w:rPr>
        <w:t>ppkt</w:t>
      </w:r>
      <w:proofErr w:type="spellEnd"/>
      <w:r w:rsidR="005C00A2" w:rsidRPr="00082DBF">
        <w:rPr>
          <w:rFonts w:ascii="Arial" w:hAnsi="Arial" w:cs="Arial"/>
          <w:sz w:val="22"/>
          <w:szCs w:val="22"/>
        </w:rPr>
        <w:t xml:space="preserve"> </w:t>
      </w:r>
      <w:r w:rsidR="00881EE2" w:rsidRPr="00082DBF">
        <w:rPr>
          <w:rFonts w:ascii="Arial" w:hAnsi="Arial" w:cs="Arial"/>
          <w:sz w:val="22"/>
          <w:szCs w:val="22"/>
        </w:rPr>
        <w:t>1), 2) i</w:t>
      </w:r>
      <w:r w:rsidR="00BE5E36" w:rsidRPr="00082DBF">
        <w:rPr>
          <w:rFonts w:ascii="Arial" w:hAnsi="Arial" w:cs="Arial"/>
          <w:sz w:val="22"/>
          <w:szCs w:val="22"/>
        </w:rPr>
        <w:t xml:space="preserve"> 3) oraz</w:t>
      </w:r>
      <w:r w:rsidR="00881EE2" w:rsidRPr="00082DBF">
        <w:rPr>
          <w:rFonts w:ascii="Arial" w:hAnsi="Arial" w:cs="Arial"/>
          <w:sz w:val="22"/>
          <w:szCs w:val="22"/>
        </w:rPr>
        <w:t xml:space="preserve"> 10), 11), 12), 13).</w:t>
      </w:r>
    </w:p>
    <w:p w14:paraId="08A7E0FD" w14:textId="15826003" w:rsidR="001F438B" w:rsidRPr="00082DBF" w:rsidRDefault="0089793B" w:rsidP="002F3F3F">
      <w:pPr>
        <w:pStyle w:val="Akapitzlist"/>
        <w:numPr>
          <w:ilvl w:val="0"/>
          <w:numId w:val="26"/>
        </w:numPr>
        <w:spacing w:before="120" w:after="120"/>
        <w:ind w:left="1134" w:hanging="425"/>
        <w:jc w:val="both"/>
        <w:rPr>
          <w:rFonts w:ascii="Arial" w:hAnsi="Arial" w:cs="Arial"/>
          <w:sz w:val="22"/>
          <w:szCs w:val="22"/>
        </w:rPr>
      </w:pPr>
      <w:r w:rsidRPr="00082DBF">
        <w:rPr>
          <w:rFonts w:ascii="Arial" w:hAnsi="Arial" w:cs="Arial"/>
          <w:sz w:val="22"/>
          <w:szCs w:val="22"/>
        </w:rPr>
        <w:t xml:space="preserve">Od wykonawcy przedstawienia dokumentów wymienionych w pkt. 2. </w:t>
      </w:r>
      <w:proofErr w:type="spellStart"/>
      <w:r w:rsidRPr="00082DBF">
        <w:rPr>
          <w:rFonts w:ascii="Arial" w:hAnsi="Arial" w:cs="Arial"/>
          <w:sz w:val="22"/>
          <w:szCs w:val="22"/>
        </w:rPr>
        <w:t>ppkt</w:t>
      </w:r>
      <w:proofErr w:type="spellEnd"/>
      <w:r w:rsidRPr="00082DBF">
        <w:rPr>
          <w:rFonts w:ascii="Arial" w:hAnsi="Arial" w:cs="Arial"/>
          <w:sz w:val="22"/>
          <w:szCs w:val="22"/>
        </w:rPr>
        <w:t xml:space="preserve"> </w:t>
      </w:r>
      <w:r w:rsidR="003017FA" w:rsidRPr="00082DBF">
        <w:rPr>
          <w:rFonts w:ascii="Arial" w:hAnsi="Arial" w:cs="Arial"/>
          <w:sz w:val="22"/>
          <w:szCs w:val="22"/>
        </w:rPr>
        <w:t>1), 2) i 3)</w:t>
      </w:r>
      <w:r w:rsidR="00BE5E36" w:rsidRPr="00082DBF">
        <w:rPr>
          <w:rFonts w:ascii="Arial" w:hAnsi="Arial" w:cs="Arial"/>
          <w:sz w:val="22"/>
          <w:szCs w:val="22"/>
        </w:rPr>
        <w:t xml:space="preserve"> oraz 10), 11), 12), 13). </w:t>
      </w:r>
      <w:r w:rsidRPr="00082DBF">
        <w:rPr>
          <w:rFonts w:ascii="Arial" w:hAnsi="Arial" w:cs="Arial"/>
          <w:sz w:val="22"/>
          <w:szCs w:val="22"/>
        </w:rPr>
        <w:t xml:space="preserve">dotyczących podwykonawcy, któremu zamierza </w:t>
      </w:r>
      <w:r w:rsidRPr="00082DBF">
        <w:rPr>
          <w:rFonts w:ascii="Arial" w:hAnsi="Arial" w:cs="Arial"/>
          <w:sz w:val="22"/>
          <w:szCs w:val="22"/>
        </w:rPr>
        <w:lastRenderedPageBreak/>
        <w:t>powierzyć wykonanie części zamówienia, a który nie jest podmiotem, na którego zdolnościach lub sytuacji wykonawca polega na zasadach określonych w art. 22a ustawy  Prawo zamówień publicznych (Dz. U. z 201</w:t>
      </w:r>
      <w:r w:rsidR="00BE5E36" w:rsidRPr="00082DBF">
        <w:rPr>
          <w:rFonts w:ascii="Arial" w:hAnsi="Arial" w:cs="Arial"/>
          <w:sz w:val="22"/>
          <w:szCs w:val="22"/>
        </w:rPr>
        <w:t>7</w:t>
      </w:r>
      <w:r w:rsidRPr="00082DBF">
        <w:rPr>
          <w:rFonts w:ascii="Arial" w:hAnsi="Arial" w:cs="Arial"/>
          <w:sz w:val="22"/>
          <w:szCs w:val="22"/>
        </w:rPr>
        <w:t xml:space="preserve">r., poz. </w:t>
      </w:r>
      <w:r w:rsidR="00BE5E36" w:rsidRPr="00082DBF">
        <w:rPr>
          <w:rFonts w:ascii="Arial" w:hAnsi="Arial" w:cs="Arial"/>
          <w:sz w:val="22"/>
          <w:szCs w:val="22"/>
        </w:rPr>
        <w:t>1579</w:t>
      </w:r>
      <w:r w:rsidRPr="00082DBF">
        <w:rPr>
          <w:rFonts w:ascii="Arial" w:hAnsi="Arial" w:cs="Arial"/>
          <w:sz w:val="22"/>
          <w:szCs w:val="22"/>
        </w:rPr>
        <w:t xml:space="preserve"> z późn. zm.).</w:t>
      </w:r>
    </w:p>
    <w:p w14:paraId="2B6EF6B8" w14:textId="77777777" w:rsidR="00B259D0" w:rsidRPr="00082DBF" w:rsidRDefault="00B259D0" w:rsidP="00B259D0">
      <w:pPr>
        <w:pStyle w:val="Akapitzlist"/>
        <w:spacing w:before="120" w:after="120"/>
        <w:ind w:left="1134"/>
        <w:jc w:val="both"/>
        <w:rPr>
          <w:rFonts w:ascii="Arial" w:hAnsi="Arial" w:cs="Arial"/>
          <w:sz w:val="22"/>
          <w:szCs w:val="22"/>
        </w:rPr>
      </w:pPr>
    </w:p>
    <w:p w14:paraId="4224A817" w14:textId="77777777" w:rsidR="00C36A9A" w:rsidRPr="00082DBF" w:rsidRDefault="00C36A9A" w:rsidP="00B259D0">
      <w:pPr>
        <w:pStyle w:val="Akapitzlist"/>
        <w:spacing w:before="120" w:after="120"/>
        <w:ind w:left="1134"/>
        <w:jc w:val="both"/>
        <w:rPr>
          <w:rFonts w:ascii="Arial" w:hAnsi="Arial" w:cs="Arial"/>
          <w:sz w:val="22"/>
          <w:szCs w:val="22"/>
        </w:rPr>
      </w:pPr>
    </w:p>
    <w:p w14:paraId="5AFBBC25" w14:textId="77777777" w:rsidR="003072F9" w:rsidRPr="00082DBF" w:rsidRDefault="005D7349" w:rsidP="002F3F3F">
      <w:pPr>
        <w:pStyle w:val="Akapitzlist"/>
        <w:numPr>
          <w:ilvl w:val="0"/>
          <w:numId w:val="23"/>
        </w:numPr>
        <w:spacing w:before="120" w:after="120"/>
        <w:jc w:val="both"/>
        <w:rPr>
          <w:rFonts w:ascii="Arial" w:hAnsi="Arial" w:cs="Arial"/>
          <w:b/>
          <w:sz w:val="22"/>
          <w:szCs w:val="22"/>
        </w:rPr>
      </w:pPr>
      <w:r w:rsidRPr="00082DBF">
        <w:rPr>
          <w:rFonts w:ascii="Arial" w:hAnsi="Arial" w:cs="Arial"/>
          <w:sz w:val="22"/>
          <w:szCs w:val="22"/>
        </w:rPr>
        <w:t>Wykonawcy zagraniczn</w:t>
      </w:r>
      <w:r w:rsidR="0089793B" w:rsidRPr="00082DBF">
        <w:rPr>
          <w:rFonts w:ascii="Arial" w:hAnsi="Arial" w:cs="Arial"/>
          <w:sz w:val="22"/>
          <w:szCs w:val="22"/>
        </w:rPr>
        <w:t>i:</w:t>
      </w:r>
    </w:p>
    <w:p w14:paraId="066DC657" w14:textId="72371596" w:rsidR="0089793B" w:rsidRPr="00082DBF" w:rsidRDefault="00417A33" w:rsidP="002F3F3F">
      <w:pPr>
        <w:pStyle w:val="Akapitzlist"/>
        <w:numPr>
          <w:ilvl w:val="0"/>
          <w:numId w:val="27"/>
        </w:numPr>
        <w:spacing w:before="120" w:after="120"/>
        <w:ind w:left="1134" w:hanging="425"/>
        <w:jc w:val="both"/>
        <w:rPr>
          <w:rFonts w:ascii="Arial" w:hAnsi="Arial" w:cs="Arial"/>
          <w:sz w:val="22"/>
          <w:szCs w:val="22"/>
        </w:rPr>
      </w:pPr>
      <w:r w:rsidRPr="00082DBF">
        <w:rPr>
          <w:rFonts w:ascii="Arial" w:hAnsi="Arial" w:cs="Arial"/>
          <w:sz w:val="22"/>
          <w:szCs w:val="22"/>
        </w:rPr>
        <w:t>Jeżeli Wykonawca ma siedzibę lub miejsce zamieszkania poza terytorium Rzeczypospol</w:t>
      </w:r>
      <w:r w:rsidR="00F5156F" w:rsidRPr="00082DBF">
        <w:rPr>
          <w:rFonts w:ascii="Arial" w:hAnsi="Arial" w:cs="Arial"/>
          <w:sz w:val="22"/>
          <w:szCs w:val="22"/>
        </w:rPr>
        <w:t>itej Polskiej, zamiast dokumentów</w:t>
      </w:r>
      <w:r w:rsidRPr="00082DBF">
        <w:rPr>
          <w:rFonts w:ascii="Arial" w:hAnsi="Arial" w:cs="Arial"/>
          <w:sz w:val="22"/>
          <w:szCs w:val="22"/>
        </w:rPr>
        <w:t>, o który</w:t>
      </w:r>
      <w:r w:rsidR="00F5156F" w:rsidRPr="00082DBF">
        <w:rPr>
          <w:rFonts w:ascii="Arial" w:hAnsi="Arial" w:cs="Arial"/>
          <w:sz w:val="22"/>
          <w:szCs w:val="22"/>
        </w:rPr>
        <w:t>ch</w:t>
      </w:r>
      <w:r w:rsidRPr="00082DBF">
        <w:rPr>
          <w:rFonts w:ascii="Arial" w:hAnsi="Arial" w:cs="Arial"/>
          <w:sz w:val="22"/>
          <w:szCs w:val="22"/>
        </w:rPr>
        <w:t xml:space="preserve"> mowa w Rozdz. VI</w:t>
      </w:r>
      <w:r w:rsidR="00130F9D" w:rsidRPr="00082DBF">
        <w:rPr>
          <w:rFonts w:ascii="Arial" w:hAnsi="Arial" w:cs="Arial"/>
          <w:sz w:val="22"/>
          <w:szCs w:val="22"/>
        </w:rPr>
        <w:t>II</w:t>
      </w:r>
      <w:r w:rsidRPr="00082DBF">
        <w:rPr>
          <w:rFonts w:ascii="Arial" w:hAnsi="Arial" w:cs="Arial"/>
          <w:sz w:val="22"/>
          <w:szCs w:val="22"/>
        </w:rPr>
        <w:t xml:space="preserve">  pkt. </w:t>
      </w:r>
      <w:r w:rsidR="00FF460C" w:rsidRPr="00082DBF">
        <w:rPr>
          <w:rFonts w:ascii="Arial" w:hAnsi="Arial" w:cs="Arial"/>
          <w:sz w:val="22"/>
          <w:szCs w:val="22"/>
        </w:rPr>
        <w:t>2</w:t>
      </w:r>
      <w:r w:rsidRPr="00082DBF">
        <w:rPr>
          <w:rFonts w:ascii="Arial" w:hAnsi="Arial" w:cs="Arial"/>
          <w:sz w:val="22"/>
          <w:szCs w:val="22"/>
        </w:rPr>
        <w:t xml:space="preserve"> </w:t>
      </w:r>
      <w:proofErr w:type="spellStart"/>
      <w:r w:rsidRPr="00082DBF">
        <w:rPr>
          <w:rFonts w:ascii="Arial" w:hAnsi="Arial" w:cs="Arial"/>
          <w:sz w:val="22"/>
          <w:szCs w:val="22"/>
        </w:rPr>
        <w:t>ppkt</w:t>
      </w:r>
      <w:proofErr w:type="spellEnd"/>
      <w:r w:rsidRPr="00082DBF">
        <w:rPr>
          <w:rFonts w:ascii="Arial" w:hAnsi="Arial" w:cs="Arial"/>
          <w:sz w:val="22"/>
          <w:szCs w:val="22"/>
        </w:rPr>
        <w:t xml:space="preserve">. </w:t>
      </w:r>
      <w:r w:rsidR="00130F9D" w:rsidRPr="00082DBF">
        <w:rPr>
          <w:rFonts w:ascii="Arial" w:hAnsi="Arial" w:cs="Arial"/>
          <w:sz w:val="22"/>
          <w:szCs w:val="22"/>
        </w:rPr>
        <w:t>1</w:t>
      </w:r>
      <w:r w:rsidR="00F5156F" w:rsidRPr="00082DBF">
        <w:rPr>
          <w:rFonts w:ascii="Arial" w:hAnsi="Arial" w:cs="Arial"/>
          <w:sz w:val="22"/>
          <w:szCs w:val="22"/>
        </w:rPr>
        <w:t xml:space="preserve">), </w:t>
      </w:r>
      <w:r w:rsidR="00130F9D" w:rsidRPr="00082DBF">
        <w:rPr>
          <w:rFonts w:ascii="Arial" w:hAnsi="Arial" w:cs="Arial"/>
          <w:sz w:val="22"/>
          <w:szCs w:val="22"/>
        </w:rPr>
        <w:t xml:space="preserve"> 2</w:t>
      </w:r>
      <w:r w:rsidR="00C36A9A" w:rsidRPr="00082DBF">
        <w:rPr>
          <w:rFonts w:ascii="Arial" w:hAnsi="Arial" w:cs="Arial"/>
          <w:sz w:val="22"/>
          <w:szCs w:val="22"/>
        </w:rPr>
        <w:t xml:space="preserve">, </w:t>
      </w:r>
      <w:r w:rsidRPr="00082DBF">
        <w:rPr>
          <w:rFonts w:ascii="Arial" w:hAnsi="Arial" w:cs="Arial"/>
          <w:sz w:val="22"/>
          <w:szCs w:val="22"/>
        </w:rPr>
        <w:t xml:space="preserve"> </w:t>
      </w:r>
      <w:r w:rsidR="00130F9D" w:rsidRPr="00082DBF">
        <w:rPr>
          <w:rFonts w:ascii="Arial" w:hAnsi="Arial" w:cs="Arial"/>
          <w:sz w:val="22"/>
          <w:szCs w:val="22"/>
        </w:rPr>
        <w:t>3</w:t>
      </w:r>
      <w:r w:rsidR="00F5156F" w:rsidRPr="00082DBF">
        <w:rPr>
          <w:rFonts w:ascii="Arial" w:hAnsi="Arial" w:cs="Arial"/>
          <w:sz w:val="22"/>
          <w:szCs w:val="22"/>
        </w:rPr>
        <w:t>)</w:t>
      </w:r>
      <w:r w:rsidR="00573B06" w:rsidRPr="00082DBF">
        <w:rPr>
          <w:rFonts w:ascii="Arial" w:hAnsi="Arial" w:cs="Arial"/>
          <w:sz w:val="22"/>
          <w:szCs w:val="22"/>
        </w:rPr>
        <w:t xml:space="preserve"> i </w:t>
      </w:r>
      <w:r w:rsidR="00BD0577" w:rsidRPr="00082DBF">
        <w:rPr>
          <w:rFonts w:ascii="Arial" w:hAnsi="Arial" w:cs="Arial"/>
          <w:sz w:val="22"/>
          <w:szCs w:val="22"/>
        </w:rPr>
        <w:t>10)</w:t>
      </w:r>
      <w:r w:rsidR="00130F9D" w:rsidRPr="00082DBF">
        <w:rPr>
          <w:rFonts w:ascii="Arial" w:hAnsi="Arial" w:cs="Arial"/>
          <w:sz w:val="22"/>
          <w:szCs w:val="22"/>
        </w:rPr>
        <w:t xml:space="preserve"> </w:t>
      </w:r>
      <w:r w:rsidRPr="00082DBF">
        <w:rPr>
          <w:rFonts w:ascii="Arial" w:hAnsi="Arial" w:cs="Arial"/>
          <w:sz w:val="22"/>
          <w:szCs w:val="22"/>
        </w:rPr>
        <w:t>:</w:t>
      </w:r>
    </w:p>
    <w:p w14:paraId="3C5EA47D" w14:textId="5A27E3B7" w:rsidR="0089793B" w:rsidRPr="00082DBF" w:rsidRDefault="00E007D3" w:rsidP="00E007D3">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082DBF">
        <w:rPr>
          <w:rFonts w:ascii="Arial" w:hAnsi="Arial" w:cs="Arial"/>
          <w:sz w:val="22"/>
          <w:szCs w:val="22"/>
        </w:rPr>
        <w:t xml:space="preserve">składa dokument lub dokumenty wystawione w kraju, w którym Wykonawca ma siedzibę lub miejsce zamieszkania, potwierdzające, że </w:t>
      </w:r>
      <w:r w:rsidR="0089793B" w:rsidRPr="00082DBF">
        <w:rPr>
          <w:rFonts w:ascii="Arial" w:hAnsi="Arial" w:cs="Arial"/>
          <w:sz w:val="22"/>
          <w:szCs w:val="22"/>
        </w:rPr>
        <w:t>nie otwarto jego likwidacji ani nie ogłoszono upadłości;</w:t>
      </w:r>
    </w:p>
    <w:p w14:paraId="15D921AF" w14:textId="66508FC4" w:rsidR="0089793B" w:rsidRPr="00082DBF" w:rsidRDefault="00E007D3" w:rsidP="002F3F3F">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082DBF">
        <w:rPr>
          <w:rFonts w:ascii="Arial" w:hAnsi="Arial" w:cs="Arial"/>
          <w:sz w:val="22"/>
          <w:szCs w:val="22"/>
        </w:rPr>
        <w:t xml:space="preserve">składa dokument lub dokumenty wystawione w kraju, w którym Wykonawca ma siedzibę lub miejsce zamieszkania, potwierdzające, że </w:t>
      </w:r>
      <w:r w:rsidR="0089793B" w:rsidRPr="00082DBF">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0089793B" w:rsidRPr="00082DBF">
        <w:rPr>
          <w:rFonts w:ascii="Arial" w:hAnsi="Arial" w:cs="Arial"/>
          <w:sz w:val="30"/>
          <w:szCs w:val="30"/>
        </w:rPr>
        <w:t xml:space="preserve"> </w:t>
      </w:r>
      <w:r w:rsidR="0089793B" w:rsidRPr="00082DBF">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23AC1934" w14:textId="25720DBD" w:rsidR="00E007D3" w:rsidRPr="00082DBF" w:rsidRDefault="00E007D3" w:rsidP="00E007D3">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082DBF">
        <w:rPr>
          <w:rFonts w:ascii="Arial" w:hAnsi="Arial" w:cs="Arial"/>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w:t>
      </w:r>
      <w:r w:rsidR="00A8321D" w:rsidRPr="00082DBF">
        <w:rPr>
          <w:rFonts w:ascii="Arial" w:hAnsi="Arial" w:cs="Arial"/>
          <w:sz w:val="22"/>
          <w:szCs w:val="22"/>
        </w:rPr>
        <w:t>24 ust. 1 pkt 13,14 i 21 ustawy.</w:t>
      </w:r>
    </w:p>
    <w:p w14:paraId="0F4DFC6A" w14:textId="77777777" w:rsidR="00BD0577" w:rsidRPr="00082DBF" w:rsidRDefault="00BD0577" w:rsidP="00E007D3">
      <w:pPr>
        <w:pStyle w:val="Akapitzlist"/>
        <w:autoSpaceDE w:val="0"/>
        <w:autoSpaceDN w:val="0"/>
        <w:adjustRightInd w:val="0"/>
        <w:spacing w:before="120" w:after="120"/>
        <w:ind w:left="1418"/>
        <w:jc w:val="both"/>
        <w:rPr>
          <w:rFonts w:ascii="Arial" w:hAnsi="Arial" w:cs="Arial"/>
          <w:sz w:val="22"/>
          <w:szCs w:val="22"/>
        </w:rPr>
      </w:pPr>
    </w:p>
    <w:p w14:paraId="45EDFAFC" w14:textId="2F6C9667" w:rsidR="0089793B" w:rsidRPr="00082DBF" w:rsidRDefault="00417A33" w:rsidP="002F3F3F">
      <w:pPr>
        <w:pStyle w:val="Akapitzlist"/>
        <w:numPr>
          <w:ilvl w:val="0"/>
          <w:numId w:val="27"/>
        </w:numPr>
        <w:spacing w:before="120" w:after="120"/>
        <w:ind w:left="1134" w:hanging="425"/>
        <w:jc w:val="both"/>
        <w:rPr>
          <w:rFonts w:ascii="Arial" w:hAnsi="Arial" w:cs="Arial"/>
          <w:sz w:val="22"/>
          <w:szCs w:val="22"/>
        </w:rPr>
      </w:pPr>
      <w:r w:rsidRPr="00082DBF">
        <w:rPr>
          <w:rFonts w:ascii="Arial" w:hAnsi="Arial" w:cs="Arial"/>
          <w:sz w:val="22"/>
          <w:szCs w:val="22"/>
        </w:rPr>
        <w:t>Dokumenty, o których mowa</w:t>
      </w:r>
      <w:r w:rsidR="00BD6187" w:rsidRPr="00082DBF">
        <w:rPr>
          <w:rFonts w:ascii="Arial" w:hAnsi="Arial" w:cs="Arial"/>
          <w:sz w:val="22"/>
          <w:szCs w:val="22"/>
        </w:rPr>
        <w:t xml:space="preserve"> w </w:t>
      </w:r>
      <w:r w:rsidR="007349E8" w:rsidRPr="00082DBF">
        <w:rPr>
          <w:rFonts w:ascii="Arial" w:hAnsi="Arial" w:cs="Arial"/>
          <w:sz w:val="22"/>
          <w:szCs w:val="22"/>
        </w:rPr>
        <w:t>r</w:t>
      </w:r>
      <w:r w:rsidR="00BD6187" w:rsidRPr="00082DBF">
        <w:rPr>
          <w:rFonts w:ascii="Arial" w:hAnsi="Arial" w:cs="Arial"/>
          <w:sz w:val="22"/>
          <w:szCs w:val="22"/>
        </w:rPr>
        <w:t>ozdz. VIII</w:t>
      </w:r>
      <w:r w:rsidRPr="00082DBF">
        <w:rPr>
          <w:rFonts w:ascii="Arial" w:hAnsi="Arial" w:cs="Arial"/>
          <w:sz w:val="22"/>
          <w:szCs w:val="22"/>
        </w:rPr>
        <w:t xml:space="preserve"> w pkt.  </w:t>
      </w:r>
      <w:r w:rsidR="00BD6187" w:rsidRPr="00082DBF">
        <w:rPr>
          <w:rFonts w:ascii="Arial" w:hAnsi="Arial" w:cs="Arial"/>
          <w:sz w:val="22"/>
          <w:szCs w:val="22"/>
        </w:rPr>
        <w:t xml:space="preserve">4 </w:t>
      </w:r>
      <w:proofErr w:type="spellStart"/>
      <w:r w:rsidRPr="00082DBF">
        <w:rPr>
          <w:rFonts w:ascii="Arial" w:hAnsi="Arial" w:cs="Arial"/>
          <w:sz w:val="22"/>
          <w:szCs w:val="22"/>
        </w:rPr>
        <w:t>ppkt</w:t>
      </w:r>
      <w:proofErr w:type="spellEnd"/>
      <w:r w:rsidRPr="00082DBF">
        <w:rPr>
          <w:rFonts w:ascii="Arial" w:hAnsi="Arial" w:cs="Arial"/>
          <w:sz w:val="22"/>
          <w:szCs w:val="22"/>
        </w:rPr>
        <w:t>. 1</w:t>
      </w:r>
      <w:r w:rsidR="00DE2868" w:rsidRPr="00082DBF">
        <w:rPr>
          <w:rFonts w:ascii="Arial" w:hAnsi="Arial" w:cs="Arial"/>
          <w:sz w:val="22"/>
          <w:szCs w:val="22"/>
        </w:rPr>
        <w:t>) lit. a.</w:t>
      </w:r>
      <w:r w:rsidR="00BD6187" w:rsidRPr="00082DBF">
        <w:rPr>
          <w:rFonts w:ascii="Arial" w:hAnsi="Arial" w:cs="Arial"/>
          <w:sz w:val="22"/>
          <w:szCs w:val="22"/>
        </w:rPr>
        <w:t xml:space="preserve"> oraz lit c)</w:t>
      </w:r>
      <w:r w:rsidRPr="00082DBF">
        <w:rPr>
          <w:rFonts w:ascii="Arial" w:hAnsi="Arial" w:cs="Arial"/>
          <w:sz w:val="22"/>
          <w:szCs w:val="22"/>
        </w:rPr>
        <w:t xml:space="preserve"> </w:t>
      </w:r>
      <w:r w:rsidRPr="007A452B">
        <w:rPr>
          <w:rFonts w:ascii="Arial" w:hAnsi="Arial" w:cs="Arial"/>
          <w:sz w:val="22"/>
          <w:szCs w:val="22"/>
        </w:rPr>
        <w:t xml:space="preserve">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w:t>
      </w:r>
      <w:r w:rsidRPr="00082DBF">
        <w:rPr>
          <w:rFonts w:ascii="Arial" w:hAnsi="Arial" w:cs="Arial"/>
          <w:sz w:val="22"/>
          <w:szCs w:val="22"/>
        </w:rPr>
        <w:t xml:space="preserve">składania ofert, a dokumenty </w:t>
      </w:r>
      <w:r w:rsidR="007349E8" w:rsidRPr="00082DBF">
        <w:rPr>
          <w:rFonts w:ascii="Arial" w:hAnsi="Arial" w:cs="Arial"/>
          <w:sz w:val="22"/>
          <w:szCs w:val="22"/>
        </w:rPr>
        <w:t xml:space="preserve">o których mowa </w:t>
      </w:r>
      <w:r w:rsidRPr="00082DBF">
        <w:rPr>
          <w:rFonts w:ascii="Arial" w:hAnsi="Arial" w:cs="Arial"/>
          <w:sz w:val="22"/>
          <w:szCs w:val="22"/>
        </w:rPr>
        <w:t>w</w:t>
      </w:r>
      <w:r w:rsidR="007349E8" w:rsidRPr="00082DBF">
        <w:rPr>
          <w:rFonts w:ascii="Arial" w:hAnsi="Arial" w:cs="Arial"/>
          <w:sz w:val="22"/>
          <w:szCs w:val="22"/>
        </w:rPr>
        <w:t xml:space="preserve"> rozdz. VIII</w:t>
      </w:r>
      <w:r w:rsidRPr="00082DBF">
        <w:rPr>
          <w:rFonts w:ascii="Arial" w:hAnsi="Arial" w:cs="Arial"/>
          <w:sz w:val="22"/>
          <w:szCs w:val="22"/>
        </w:rPr>
        <w:t xml:space="preserve"> pkt.</w:t>
      </w:r>
      <w:r w:rsidR="007349E8" w:rsidRPr="00082DBF">
        <w:rPr>
          <w:rFonts w:ascii="Arial" w:hAnsi="Arial" w:cs="Arial"/>
          <w:sz w:val="22"/>
          <w:szCs w:val="22"/>
        </w:rPr>
        <w:t xml:space="preserve"> 4</w:t>
      </w:r>
      <w:r w:rsidRPr="00082DBF">
        <w:rPr>
          <w:rFonts w:ascii="Arial" w:hAnsi="Arial" w:cs="Arial"/>
          <w:sz w:val="22"/>
          <w:szCs w:val="22"/>
        </w:rPr>
        <w:t xml:space="preserve"> </w:t>
      </w:r>
      <w:proofErr w:type="spellStart"/>
      <w:r w:rsidRPr="00082DBF">
        <w:rPr>
          <w:rFonts w:ascii="Arial" w:hAnsi="Arial" w:cs="Arial"/>
          <w:sz w:val="22"/>
          <w:szCs w:val="22"/>
        </w:rPr>
        <w:t>ppkt</w:t>
      </w:r>
      <w:proofErr w:type="spellEnd"/>
      <w:r w:rsidRPr="00082DBF">
        <w:rPr>
          <w:rFonts w:ascii="Arial" w:hAnsi="Arial" w:cs="Arial"/>
          <w:sz w:val="22"/>
          <w:szCs w:val="22"/>
        </w:rPr>
        <w:t>. 1</w:t>
      </w:r>
      <w:r w:rsidR="00130F9D" w:rsidRPr="00082DBF">
        <w:rPr>
          <w:rFonts w:ascii="Arial" w:hAnsi="Arial" w:cs="Arial"/>
          <w:sz w:val="22"/>
          <w:szCs w:val="22"/>
        </w:rPr>
        <w:t xml:space="preserve">) </w:t>
      </w:r>
      <w:r w:rsidR="00DE2868" w:rsidRPr="00082DBF">
        <w:rPr>
          <w:rFonts w:ascii="Arial" w:hAnsi="Arial" w:cs="Arial"/>
          <w:sz w:val="22"/>
          <w:szCs w:val="22"/>
        </w:rPr>
        <w:t>lit b.</w:t>
      </w:r>
      <w:r w:rsidRPr="00082DBF">
        <w:rPr>
          <w:rFonts w:ascii="Arial" w:hAnsi="Arial" w:cs="Arial"/>
          <w:sz w:val="22"/>
          <w:szCs w:val="22"/>
        </w:rPr>
        <w:t xml:space="preserve"> powinny być wystawione nie wcześniej niż </w:t>
      </w:r>
      <w:r w:rsidRPr="00082DBF">
        <w:rPr>
          <w:rFonts w:ascii="Arial" w:hAnsi="Arial" w:cs="Arial"/>
          <w:sz w:val="22"/>
          <w:szCs w:val="22"/>
          <w:u w:val="single"/>
        </w:rPr>
        <w:t>3 miesiące</w:t>
      </w:r>
      <w:r w:rsidRPr="00082DBF">
        <w:rPr>
          <w:rFonts w:ascii="Arial" w:hAnsi="Arial" w:cs="Arial"/>
          <w:sz w:val="22"/>
          <w:szCs w:val="22"/>
        </w:rPr>
        <w:t xml:space="preserve"> przed upływem terminu składania ofert.</w:t>
      </w:r>
    </w:p>
    <w:p w14:paraId="4808B4F0" w14:textId="13DAC614" w:rsidR="003A143C" w:rsidRPr="00082DBF" w:rsidRDefault="00041E27" w:rsidP="002F3F3F">
      <w:pPr>
        <w:pStyle w:val="Akapitzlist"/>
        <w:numPr>
          <w:ilvl w:val="0"/>
          <w:numId w:val="27"/>
        </w:numPr>
        <w:spacing w:before="120" w:after="120"/>
        <w:ind w:left="1134" w:hanging="425"/>
        <w:jc w:val="both"/>
        <w:rPr>
          <w:rFonts w:ascii="Arial" w:hAnsi="Arial" w:cs="Arial"/>
          <w:sz w:val="22"/>
          <w:szCs w:val="22"/>
        </w:rPr>
      </w:pPr>
      <w:r w:rsidRPr="00082DBF">
        <w:rPr>
          <w:rFonts w:ascii="Arial" w:hAnsi="Arial" w:cs="Arial"/>
          <w:sz w:val="22"/>
          <w:szCs w:val="22"/>
        </w:rPr>
        <w:t>Jeżeli w kraju, w którym wykonawca ma siedzibę lub miejsce zamieszkania lub miejsce zamieszkania ma</w:t>
      </w:r>
      <w:r w:rsidR="00F5156F" w:rsidRPr="00082DBF">
        <w:rPr>
          <w:rFonts w:ascii="Arial" w:hAnsi="Arial" w:cs="Arial"/>
          <w:sz w:val="22"/>
          <w:szCs w:val="22"/>
        </w:rPr>
        <w:t xml:space="preserve"> osoba</w:t>
      </w:r>
      <w:r w:rsidRPr="00082DBF">
        <w:rPr>
          <w:rFonts w:ascii="Arial" w:hAnsi="Arial" w:cs="Arial"/>
          <w:sz w:val="22"/>
          <w:szCs w:val="22"/>
        </w:rPr>
        <w:t>, któr</w:t>
      </w:r>
      <w:r w:rsidR="00F5156F" w:rsidRPr="00082DBF">
        <w:rPr>
          <w:rFonts w:ascii="Arial" w:hAnsi="Arial" w:cs="Arial"/>
          <w:sz w:val="22"/>
          <w:szCs w:val="22"/>
        </w:rPr>
        <w:t>ej</w:t>
      </w:r>
      <w:r w:rsidRPr="00082DBF">
        <w:rPr>
          <w:rFonts w:ascii="Arial" w:hAnsi="Arial" w:cs="Arial"/>
          <w:sz w:val="22"/>
          <w:szCs w:val="22"/>
        </w:rPr>
        <w:t xml:space="preserve"> </w:t>
      </w:r>
      <w:r w:rsidR="00F5156F" w:rsidRPr="00082DBF">
        <w:rPr>
          <w:rFonts w:ascii="Arial" w:hAnsi="Arial" w:cs="Arial"/>
          <w:sz w:val="22"/>
          <w:szCs w:val="22"/>
        </w:rPr>
        <w:t>dokument dotyczy, nie wydaje się dokumentów, o których mowa w</w:t>
      </w:r>
      <w:r w:rsidR="007349E8" w:rsidRPr="00082DBF">
        <w:rPr>
          <w:rFonts w:ascii="Arial" w:hAnsi="Arial" w:cs="Arial"/>
          <w:sz w:val="22"/>
          <w:szCs w:val="22"/>
        </w:rPr>
        <w:t xml:space="preserve"> rozdz. VIII</w:t>
      </w:r>
      <w:r w:rsidR="00F5156F" w:rsidRPr="00082DBF">
        <w:rPr>
          <w:rFonts w:ascii="Arial" w:hAnsi="Arial" w:cs="Arial"/>
          <w:sz w:val="22"/>
          <w:szCs w:val="22"/>
        </w:rPr>
        <w:t xml:space="preserve"> pkt. </w:t>
      </w:r>
      <w:r w:rsidR="00F5156F" w:rsidRPr="00082DBF">
        <w:rPr>
          <w:rFonts w:ascii="Arial" w:hAnsi="Arial" w:cs="Arial"/>
          <w:b/>
          <w:sz w:val="22"/>
          <w:szCs w:val="22"/>
        </w:rPr>
        <w:t xml:space="preserve">4. </w:t>
      </w:r>
      <w:proofErr w:type="spellStart"/>
      <w:r w:rsidR="00F5156F" w:rsidRPr="00082DBF">
        <w:rPr>
          <w:rFonts w:ascii="Arial" w:hAnsi="Arial" w:cs="Arial"/>
          <w:b/>
          <w:sz w:val="22"/>
          <w:szCs w:val="22"/>
        </w:rPr>
        <w:t>ppkt</w:t>
      </w:r>
      <w:proofErr w:type="spellEnd"/>
      <w:r w:rsidR="00F5156F" w:rsidRPr="00082DBF">
        <w:rPr>
          <w:rFonts w:ascii="Arial" w:hAnsi="Arial" w:cs="Arial"/>
          <w:b/>
          <w:sz w:val="22"/>
          <w:szCs w:val="22"/>
        </w:rPr>
        <w:t>. 1),</w:t>
      </w:r>
      <w:r w:rsidR="00F5156F" w:rsidRPr="00082DBF">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082DBF">
        <w:rPr>
          <w:rFonts w:ascii="Arial" w:hAnsi="Arial" w:cs="Arial"/>
          <w:bCs/>
          <w:sz w:val="22"/>
          <w:szCs w:val="22"/>
        </w:rPr>
        <w:t>Oświadczenie, powinno być wystawione</w:t>
      </w:r>
      <w:r w:rsidR="003A143C" w:rsidRPr="00082DBF">
        <w:rPr>
          <w:rFonts w:ascii="Arial" w:hAnsi="Arial" w:cs="Arial"/>
          <w:bCs/>
          <w:sz w:val="22"/>
          <w:szCs w:val="22"/>
        </w:rPr>
        <w:t>:</w:t>
      </w:r>
      <w:r w:rsidRPr="00082DBF">
        <w:rPr>
          <w:rFonts w:ascii="Arial" w:hAnsi="Arial" w:cs="Arial"/>
          <w:bCs/>
          <w:sz w:val="22"/>
          <w:szCs w:val="22"/>
        </w:rPr>
        <w:t xml:space="preserve"> </w:t>
      </w:r>
    </w:p>
    <w:p w14:paraId="1E89D03F" w14:textId="77777777" w:rsidR="003A143C" w:rsidRPr="00082DBF" w:rsidRDefault="00041E27" w:rsidP="00C36A9A">
      <w:pPr>
        <w:pStyle w:val="Akapitzlist"/>
        <w:numPr>
          <w:ilvl w:val="0"/>
          <w:numId w:val="81"/>
        </w:numPr>
        <w:suppressAutoHyphens/>
        <w:spacing w:before="60"/>
        <w:ind w:left="1418" w:hanging="425"/>
        <w:contextualSpacing w:val="0"/>
        <w:jc w:val="both"/>
        <w:rPr>
          <w:rFonts w:ascii="Arial" w:hAnsi="Arial" w:cs="Arial"/>
          <w:sz w:val="22"/>
          <w:szCs w:val="22"/>
        </w:rPr>
      </w:pPr>
      <w:r w:rsidRPr="00082DBF">
        <w:rPr>
          <w:rFonts w:ascii="Arial" w:hAnsi="Arial" w:cs="Arial"/>
          <w:bCs/>
          <w:sz w:val="22"/>
          <w:szCs w:val="22"/>
        </w:rPr>
        <w:t xml:space="preserve">nie wcześniej niż </w:t>
      </w:r>
      <w:r w:rsidRPr="00082DBF">
        <w:rPr>
          <w:rFonts w:ascii="Arial" w:hAnsi="Arial" w:cs="Arial"/>
          <w:bCs/>
          <w:sz w:val="22"/>
          <w:szCs w:val="22"/>
          <w:u w:val="single"/>
        </w:rPr>
        <w:t>6 miesięcy</w:t>
      </w:r>
      <w:r w:rsidRPr="00082DBF">
        <w:rPr>
          <w:rFonts w:ascii="Arial" w:hAnsi="Arial" w:cs="Arial"/>
          <w:bCs/>
          <w:sz w:val="22"/>
          <w:szCs w:val="22"/>
        </w:rPr>
        <w:t xml:space="preserve"> przed upływem składania terminu składania ofert w stosunku do oświadczenia potwierdzającego, że nie otwarto jego likwidacji ani nie ogłoszono upadłości</w:t>
      </w:r>
      <w:r w:rsidR="003A143C" w:rsidRPr="00082DBF">
        <w:rPr>
          <w:rFonts w:ascii="Arial" w:hAnsi="Arial" w:cs="Arial"/>
          <w:bCs/>
          <w:sz w:val="22"/>
          <w:szCs w:val="22"/>
        </w:rPr>
        <w:t>,</w:t>
      </w:r>
      <w:r w:rsidRPr="00082DBF">
        <w:rPr>
          <w:rFonts w:ascii="Arial" w:hAnsi="Arial" w:cs="Arial"/>
          <w:bCs/>
          <w:sz w:val="22"/>
          <w:szCs w:val="22"/>
        </w:rPr>
        <w:t xml:space="preserve"> </w:t>
      </w:r>
      <w:r w:rsidR="003A143C" w:rsidRPr="00082DBF">
        <w:rPr>
          <w:rFonts w:ascii="Arial" w:hAnsi="Arial" w:cs="Arial"/>
          <w:bCs/>
          <w:sz w:val="22"/>
          <w:szCs w:val="22"/>
        </w:rPr>
        <w:t xml:space="preserve">a także w stosunku do </w:t>
      </w:r>
      <w:r w:rsidR="003A143C" w:rsidRPr="00082DBF">
        <w:rPr>
          <w:rFonts w:ascii="Arial" w:hAnsi="Arial" w:cs="Arial"/>
          <w:sz w:val="22"/>
          <w:szCs w:val="22"/>
        </w:rPr>
        <w:t xml:space="preserve">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art. 24 ust. 1 pkt 13,14 i 21 ustawy. </w:t>
      </w:r>
    </w:p>
    <w:p w14:paraId="7EFE85B3" w14:textId="29EAB2E3" w:rsidR="009D73EC" w:rsidRPr="009D73EC" w:rsidRDefault="00DD6D8F" w:rsidP="00C36A9A">
      <w:pPr>
        <w:pStyle w:val="Akapitzlist"/>
        <w:numPr>
          <w:ilvl w:val="0"/>
          <w:numId w:val="81"/>
        </w:numPr>
        <w:suppressAutoHyphens/>
        <w:spacing w:before="60"/>
        <w:ind w:left="1418" w:hanging="425"/>
        <w:contextualSpacing w:val="0"/>
        <w:jc w:val="both"/>
        <w:rPr>
          <w:rFonts w:ascii="Arial" w:hAnsi="Arial" w:cs="Arial"/>
          <w:color w:val="0070C0"/>
          <w:sz w:val="22"/>
          <w:szCs w:val="22"/>
        </w:rPr>
      </w:pPr>
      <w:r w:rsidRPr="00082DBF">
        <w:rPr>
          <w:rFonts w:ascii="Arial" w:hAnsi="Arial" w:cs="Arial"/>
          <w:bCs/>
          <w:sz w:val="22"/>
          <w:szCs w:val="22"/>
        </w:rPr>
        <w:t>n</w:t>
      </w:r>
      <w:r w:rsidR="00E927A2" w:rsidRPr="00082DBF">
        <w:rPr>
          <w:rFonts w:ascii="Arial" w:hAnsi="Arial" w:cs="Arial"/>
          <w:bCs/>
          <w:sz w:val="22"/>
          <w:szCs w:val="22"/>
        </w:rPr>
        <w:t xml:space="preserve">ie wcześniej niż </w:t>
      </w:r>
      <w:r w:rsidR="00041E27" w:rsidRPr="00082DBF">
        <w:rPr>
          <w:rFonts w:ascii="Arial" w:hAnsi="Arial" w:cs="Arial"/>
          <w:bCs/>
          <w:sz w:val="22"/>
          <w:szCs w:val="22"/>
          <w:u w:val="single"/>
        </w:rPr>
        <w:t>3 miesiące</w:t>
      </w:r>
      <w:r w:rsidR="00041E27" w:rsidRPr="00082DBF">
        <w:rPr>
          <w:rFonts w:ascii="Arial" w:hAnsi="Arial" w:cs="Arial"/>
          <w:bCs/>
          <w:sz w:val="22"/>
          <w:szCs w:val="22"/>
        </w:rPr>
        <w:t xml:space="preserve"> przed upływem terminu składania ofert w stosunku do oświadczenia potwierdzającego że </w:t>
      </w:r>
      <w:r w:rsidR="00F5156F" w:rsidRPr="00082DBF">
        <w:rPr>
          <w:rFonts w:ascii="Arial" w:hAnsi="Arial" w:cs="Arial"/>
          <w:bCs/>
          <w:sz w:val="22"/>
          <w:szCs w:val="22"/>
        </w:rPr>
        <w:t xml:space="preserve">podmiot nie </w:t>
      </w:r>
      <w:r w:rsidR="00F5156F" w:rsidRPr="00082DBF">
        <w:rPr>
          <w:rFonts w:ascii="Arial" w:hAnsi="Arial" w:cs="Arial"/>
          <w:sz w:val="22"/>
          <w:szCs w:val="22"/>
        </w:rPr>
        <w:t xml:space="preserve">zalega z </w:t>
      </w:r>
      <w:r w:rsidR="00F5156F" w:rsidRPr="003A143C">
        <w:rPr>
          <w:rFonts w:ascii="Arial" w:hAnsi="Arial" w:cs="Arial"/>
          <w:sz w:val="22"/>
          <w:szCs w:val="22"/>
        </w:rPr>
        <w:t xml:space="preserve">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16EC2ED" w14:textId="64A4AFB6" w:rsidR="007B0CA4" w:rsidRPr="00082DBF" w:rsidRDefault="007B0CA4" w:rsidP="00C36A9A">
      <w:pPr>
        <w:pStyle w:val="Akapitzlist"/>
        <w:numPr>
          <w:ilvl w:val="0"/>
          <w:numId w:val="46"/>
        </w:numPr>
        <w:suppressAutoHyphens/>
        <w:autoSpaceDN w:val="0"/>
        <w:spacing w:before="60"/>
        <w:ind w:left="1134" w:hanging="425"/>
        <w:jc w:val="both"/>
        <w:textAlignment w:val="baseline"/>
        <w:rPr>
          <w:rFonts w:ascii="Arial" w:hAnsi="Arial" w:cs="Arial"/>
          <w:sz w:val="22"/>
          <w:szCs w:val="22"/>
        </w:rPr>
      </w:pPr>
      <w:r w:rsidRPr="00082DBF">
        <w:rPr>
          <w:rFonts w:ascii="Arial" w:hAnsi="Arial" w:cs="Arial"/>
          <w:sz w:val="22"/>
          <w:szCs w:val="22"/>
        </w:rPr>
        <w:lastRenderedPageBreak/>
        <w:t xml:space="preserve">Wykonawca mający siedzibę na terytorium Rzeczypospolitej Polskiej, w odniesieniu do osoby mającej miejsce zamieszkania poza terytorium Rzeczypospolitej Polskiej, której dotyczy dokument wskazany w Rozdz. VIII  pkt 2 </w:t>
      </w:r>
      <w:proofErr w:type="spellStart"/>
      <w:r w:rsidRPr="00082DBF">
        <w:rPr>
          <w:rFonts w:ascii="Arial" w:hAnsi="Arial" w:cs="Arial"/>
          <w:sz w:val="22"/>
          <w:szCs w:val="22"/>
        </w:rPr>
        <w:t>ppkt</w:t>
      </w:r>
      <w:proofErr w:type="spellEnd"/>
      <w:r w:rsidRPr="00082DBF">
        <w:rPr>
          <w:rFonts w:ascii="Arial" w:hAnsi="Arial" w:cs="Arial"/>
          <w:sz w:val="22"/>
          <w:szCs w:val="22"/>
        </w:rPr>
        <w:t xml:space="preserve"> </w:t>
      </w:r>
      <w:r w:rsidR="00501EAB" w:rsidRPr="00082DBF">
        <w:rPr>
          <w:rFonts w:ascii="Arial" w:hAnsi="Arial" w:cs="Arial"/>
          <w:sz w:val="22"/>
          <w:szCs w:val="22"/>
        </w:rPr>
        <w:t>10)</w:t>
      </w:r>
      <w:r w:rsidRPr="00082DBF">
        <w:rPr>
          <w:rFonts w:ascii="Arial" w:hAnsi="Arial" w:cs="Arial"/>
          <w:sz w:val="22"/>
          <w:szCs w:val="22"/>
        </w:rPr>
        <w:t xml:space="preserve">, składa dokument, o którym mowa w Rozdz. VIII pkt 4. </w:t>
      </w:r>
      <w:proofErr w:type="spellStart"/>
      <w:r w:rsidRPr="00082DBF">
        <w:rPr>
          <w:rFonts w:ascii="Arial" w:hAnsi="Arial" w:cs="Arial"/>
          <w:sz w:val="22"/>
          <w:szCs w:val="22"/>
        </w:rPr>
        <w:t>ppkt</w:t>
      </w:r>
      <w:proofErr w:type="spellEnd"/>
      <w:r w:rsidRPr="00082DBF">
        <w:rPr>
          <w:rFonts w:ascii="Arial" w:hAnsi="Arial" w:cs="Arial"/>
          <w:sz w:val="22"/>
          <w:szCs w:val="22"/>
        </w:rPr>
        <w:t xml:space="preserve"> 1) lit c.) , w zakresie określonym w art. 24 ust. 1 pkt </w:t>
      </w:r>
      <w:r w:rsidR="00501EAB" w:rsidRPr="00082DBF">
        <w:rPr>
          <w:rFonts w:ascii="Arial" w:hAnsi="Arial" w:cs="Arial"/>
          <w:sz w:val="22"/>
          <w:szCs w:val="22"/>
        </w:rPr>
        <w:t>13,</w:t>
      </w:r>
      <w:r w:rsidRPr="00082DBF">
        <w:rPr>
          <w:rFonts w:ascii="Arial" w:hAnsi="Arial" w:cs="Arial"/>
          <w:sz w:val="22"/>
          <w:szCs w:val="22"/>
        </w:rPr>
        <w:t xml:space="preserve">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082DBF">
        <w:rPr>
          <w:rFonts w:ascii="Arial" w:hAnsi="Arial" w:cs="Arial"/>
          <w:bCs/>
          <w:sz w:val="22"/>
          <w:szCs w:val="22"/>
        </w:rPr>
        <w:t xml:space="preserve">Oświadczenie, powinno być wystawione nie wcześniej niż </w:t>
      </w:r>
      <w:r w:rsidRPr="00082DBF">
        <w:rPr>
          <w:rFonts w:ascii="Arial" w:hAnsi="Arial" w:cs="Arial"/>
          <w:bCs/>
          <w:sz w:val="22"/>
          <w:szCs w:val="22"/>
          <w:u w:val="single"/>
        </w:rPr>
        <w:t>6 miesięcy</w:t>
      </w:r>
      <w:r w:rsidRPr="00082DBF">
        <w:rPr>
          <w:rFonts w:ascii="Arial" w:hAnsi="Arial" w:cs="Arial"/>
          <w:bCs/>
          <w:sz w:val="22"/>
          <w:szCs w:val="22"/>
        </w:rPr>
        <w:t xml:space="preserve"> przed upływem składania terminu składania ofert. </w:t>
      </w:r>
    </w:p>
    <w:p w14:paraId="1E496560" w14:textId="77777777" w:rsidR="0089793B" w:rsidRPr="0089793B" w:rsidRDefault="00954578" w:rsidP="002F3F3F">
      <w:pPr>
        <w:pStyle w:val="Akapitzlist"/>
        <w:numPr>
          <w:ilvl w:val="0"/>
          <w:numId w:val="23"/>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w:t>
      </w:r>
      <w:r w:rsidR="00405BD3" w:rsidRPr="007A452B">
        <w:rPr>
          <w:rFonts w:ascii="Arial" w:hAnsi="Arial" w:cs="Arial"/>
          <w:sz w:val="22"/>
          <w:szCs w:val="22"/>
        </w:rPr>
        <w:t>oferty</w:t>
      </w:r>
      <w:r w:rsidRPr="007A452B">
        <w:rPr>
          <w:rFonts w:ascii="Arial" w:hAnsi="Arial" w:cs="Arial"/>
          <w:sz w:val="22"/>
          <w:szCs w:val="22"/>
        </w:rPr>
        <w:t xml:space="preserve"> oryginał pełnomocnictwa lub kopię pełnomocnictwa poświad</w:t>
      </w:r>
      <w:r w:rsidR="00E63305" w:rsidRPr="007A452B">
        <w:rPr>
          <w:rFonts w:ascii="Arial" w:hAnsi="Arial" w:cs="Arial"/>
          <w:sz w:val="22"/>
          <w:szCs w:val="22"/>
        </w:rPr>
        <w:t>czoną „za zgodność z oryginałem”</w:t>
      </w:r>
      <w:r w:rsidRPr="007A452B">
        <w:rPr>
          <w:rFonts w:ascii="Arial" w:hAnsi="Arial" w:cs="Arial"/>
          <w:sz w:val="22"/>
          <w:szCs w:val="22"/>
        </w:rPr>
        <w:t xml:space="preserve"> przez notariusza – jeżeli dotyczy. Pełnomocnictwo musi być wystawi</w:t>
      </w:r>
      <w:r w:rsidRPr="0089793B">
        <w:rPr>
          <w:rFonts w:ascii="Arial" w:hAnsi="Arial" w:cs="Arial"/>
          <w:sz w:val="22"/>
          <w:szCs w:val="22"/>
        </w:rPr>
        <w:t xml:space="preserve">one 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00C2C3AF" w14:textId="77777777" w:rsidR="0089793B" w:rsidRPr="0089793B" w:rsidRDefault="00321C89" w:rsidP="002F3F3F">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Dokumenty sporządzone w języku obcym</w:t>
      </w:r>
      <w:r w:rsidRPr="0089793B">
        <w:rPr>
          <w:rFonts w:ascii="Arial" w:hAnsi="Arial" w:cs="Arial"/>
          <w:b/>
          <w:sz w:val="22"/>
          <w:szCs w:val="22"/>
        </w:rPr>
        <w:t xml:space="preserve"> </w:t>
      </w:r>
      <w:r w:rsidR="00B127B3" w:rsidRPr="00136AAA">
        <w:rPr>
          <w:rFonts w:ascii="Arial" w:hAnsi="Arial" w:cs="Arial"/>
          <w:sz w:val="22"/>
          <w:szCs w:val="22"/>
        </w:rPr>
        <w:t>są</w:t>
      </w:r>
      <w:r w:rsidRPr="0089793B">
        <w:rPr>
          <w:rFonts w:ascii="Arial" w:hAnsi="Arial" w:cs="Arial"/>
          <w:sz w:val="22"/>
          <w:szCs w:val="22"/>
        </w:rPr>
        <w:t xml:space="preserve"> składane wraz z tłumaczeniem na język polski, poświadczonym przez Wykonawcę jego podpisem. Wersja polskojęzyczna jest wersją wiążącą.</w:t>
      </w:r>
    </w:p>
    <w:p w14:paraId="4AD9BFB4" w14:textId="77777777" w:rsidR="00211127" w:rsidRPr="001F438B" w:rsidRDefault="00703295" w:rsidP="002F3F3F">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1E9C3FE6" w14:textId="77777777" w:rsidR="001F438B" w:rsidRDefault="001F438B" w:rsidP="002F3F3F">
      <w:pPr>
        <w:pStyle w:val="Akapitzlist"/>
        <w:numPr>
          <w:ilvl w:val="0"/>
          <w:numId w:val="23"/>
        </w:numPr>
        <w:spacing w:after="40"/>
        <w:contextualSpacing w:val="0"/>
        <w:jc w:val="both"/>
        <w:rPr>
          <w:rFonts w:ascii="Arial" w:hAnsi="Arial" w:cs="Arial"/>
          <w:sz w:val="22"/>
          <w:szCs w:val="22"/>
        </w:rPr>
      </w:pPr>
      <w:r w:rsidRPr="00136AAA">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62BCD84E" w14:textId="77777777" w:rsidR="00AF6EFF" w:rsidRDefault="004330C3" w:rsidP="002F3F3F">
      <w:pPr>
        <w:pStyle w:val="Nagwek1"/>
        <w:numPr>
          <w:ilvl w:val="0"/>
          <w:numId w:val="16"/>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3439A75C" w14:textId="6244988E" w:rsidR="00AF6EFF" w:rsidRPr="00082DBF" w:rsidRDefault="001C038E" w:rsidP="002F3F3F">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t xml:space="preserve">W przypadku składania oferty wspólnej przez kilku wykonawców, każdy ze wspólników </w:t>
      </w:r>
      <w:r w:rsidRPr="00082DBF">
        <w:rPr>
          <w:rFonts w:ascii="Arial" w:hAnsi="Arial" w:cs="Arial"/>
          <w:sz w:val="22"/>
          <w:szCs w:val="22"/>
        </w:rPr>
        <w:t>musi złożyć dokumenty wymienione w ro</w:t>
      </w:r>
      <w:r w:rsidR="00E41759" w:rsidRPr="00082DBF">
        <w:rPr>
          <w:rFonts w:ascii="Arial" w:hAnsi="Arial" w:cs="Arial"/>
          <w:sz w:val="22"/>
          <w:szCs w:val="22"/>
        </w:rPr>
        <w:t xml:space="preserve">zdziale </w:t>
      </w:r>
      <w:r w:rsidR="00211127" w:rsidRPr="00082DBF">
        <w:rPr>
          <w:rFonts w:ascii="Arial" w:hAnsi="Arial" w:cs="Arial"/>
          <w:sz w:val="22"/>
          <w:szCs w:val="22"/>
        </w:rPr>
        <w:t>VII. pkt. 1</w:t>
      </w:r>
      <w:r w:rsidR="007A75C6" w:rsidRPr="00082DBF">
        <w:rPr>
          <w:rFonts w:ascii="Arial" w:hAnsi="Arial" w:cs="Arial"/>
          <w:sz w:val="22"/>
          <w:szCs w:val="22"/>
        </w:rPr>
        <w:t xml:space="preserve"> </w:t>
      </w:r>
      <w:proofErr w:type="spellStart"/>
      <w:r w:rsidR="00211127" w:rsidRPr="00082DBF">
        <w:rPr>
          <w:rFonts w:ascii="Arial" w:hAnsi="Arial" w:cs="Arial"/>
          <w:sz w:val="22"/>
          <w:szCs w:val="22"/>
        </w:rPr>
        <w:t>ppkt</w:t>
      </w:r>
      <w:proofErr w:type="spellEnd"/>
      <w:r w:rsidR="00211127" w:rsidRPr="00082DBF">
        <w:rPr>
          <w:rFonts w:ascii="Arial" w:hAnsi="Arial" w:cs="Arial"/>
          <w:sz w:val="22"/>
          <w:szCs w:val="22"/>
        </w:rPr>
        <w:t xml:space="preserve"> 1) oraz rozdziale </w:t>
      </w:r>
      <w:r w:rsidR="00E41759" w:rsidRPr="00082DBF">
        <w:rPr>
          <w:rFonts w:ascii="Arial" w:hAnsi="Arial" w:cs="Arial"/>
          <w:sz w:val="22"/>
          <w:szCs w:val="22"/>
        </w:rPr>
        <w:t>V</w:t>
      </w:r>
      <w:r w:rsidR="00211127" w:rsidRPr="00082DBF">
        <w:rPr>
          <w:rFonts w:ascii="Arial" w:hAnsi="Arial" w:cs="Arial"/>
          <w:sz w:val="22"/>
          <w:szCs w:val="22"/>
        </w:rPr>
        <w:t>III</w:t>
      </w:r>
      <w:r w:rsidR="00E41759" w:rsidRPr="00082DBF">
        <w:rPr>
          <w:rFonts w:ascii="Arial" w:hAnsi="Arial" w:cs="Arial"/>
          <w:sz w:val="22"/>
          <w:szCs w:val="22"/>
        </w:rPr>
        <w:t xml:space="preserve"> </w:t>
      </w:r>
      <w:r w:rsidR="007E3098" w:rsidRPr="00082DBF">
        <w:rPr>
          <w:rFonts w:ascii="Arial" w:hAnsi="Arial" w:cs="Arial"/>
          <w:sz w:val="22"/>
          <w:szCs w:val="22"/>
        </w:rPr>
        <w:t>pkt</w:t>
      </w:r>
      <w:r w:rsidR="00E41759" w:rsidRPr="00082DBF">
        <w:rPr>
          <w:rFonts w:ascii="Arial" w:hAnsi="Arial" w:cs="Arial"/>
          <w:sz w:val="22"/>
          <w:szCs w:val="22"/>
        </w:rPr>
        <w:t xml:space="preserve">. 1 </w:t>
      </w:r>
      <w:r w:rsidR="00211127" w:rsidRPr="00082DBF">
        <w:rPr>
          <w:rFonts w:ascii="Arial" w:hAnsi="Arial" w:cs="Arial"/>
          <w:sz w:val="22"/>
          <w:szCs w:val="22"/>
        </w:rPr>
        <w:t xml:space="preserve"> </w:t>
      </w:r>
      <w:proofErr w:type="spellStart"/>
      <w:r w:rsidR="007E3098" w:rsidRPr="00082DBF">
        <w:rPr>
          <w:rFonts w:ascii="Arial" w:hAnsi="Arial" w:cs="Arial"/>
          <w:sz w:val="22"/>
          <w:szCs w:val="22"/>
        </w:rPr>
        <w:t>p</w:t>
      </w:r>
      <w:r w:rsidR="00E41759" w:rsidRPr="00082DBF">
        <w:rPr>
          <w:rFonts w:ascii="Arial" w:hAnsi="Arial" w:cs="Arial"/>
          <w:sz w:val="22"/>
          <w:szCs w:val="22"/>
        </w:rPr>
        <w:t>pkt</w:t>
      </w:r>
      <w:proofErr w:type="spellEnd"/>
      <w:r w:rsidR="00951F4C" w:rsidRPr="00082DBF">
        <w:rPr>
          <w:rFonts w:ascii="Arial" w:hAnsi="Arial" w:cs="Arial"/>
          <w:sz w:val="22"/>
          <w:szCs w:val="22"/>
        </w:rPr>
        <w:t>.</w:t>
      </w:r>
      <w:r w:rsidR="00E41759" w:rsidRPr="00082DBF">
        <w:rPr>
          <w:rFonts w:ascii="Arial" w:hAnsi="Arial" w:cs="Arial"/>
          <w:sz w:val="22"/>
          <w:szCs w:val="22"/>
        </w:rPr>
        <w:t xml:space="preserve"> 1</w:t>
      </w:r>
      <w:r w:rsidR="00211127" w:rsidRPr="00082DBF">
        <w:rPr>
          <w:rFonts w:ascii="Arial" w:hAnsi="Arial" w:cs="Arial"/>
          <w:sz w:val="22"/>
          <w:szCs w:val="22"/>
        </w:rPr>
        <w:t>)</w:t>
      </w:r>
      <w:r w:rsidR="00E41759" w:rsidRPr="00082DBF">
        <w:rPr>
          <w:rFonts w:ascii="Arial" w:hAnsi="Arial" w:cs="Arial"/>
          <w:sz w:val="22"/>
          <w:szCs w:val="22"/>
        </w:rPr>
        <w:t>,</w:t>
      </w:r>
      <w:r w:rsidR="00D55B87" w:rsidRPr="00082DBF">
        <w:rPr>
          <w:rFonts w:ascii="Arial" w:hAnsi="Arial" w:cs="Arial"/>
          <w:sz w:val="22"/>
          <w:szCs w:val="22"/>
        </w:rPr>
        <w:t xml:space="preserve"> </w:t>
      </w:r>
      <w:r w:rsidR="007A75C6" w:rsidRPr="00082DBF">
        <w:rPr>
          <w:rFonts w:ascii="Arial" w:hAnsi="Arial" w:cs="Arial"/>
          <w:sz w:val="22"/>
          <w:szCs w:val="22"/>
        </w:rPr>
        <w:t xml:space="preserve">pkt 2) </w:t>
      </w:r>
      <w:proofErr w:type="spellStart"/>
      <w:r w:rsidR="007A75C6" w:rsidRPr="00082DBF">
        <w:rPr>
          <w:rFonts w:ascii="Arial" w:hAnsi="Arial" w:cs="Arial"/>
          <w:sz w:val="22"/>
          <w:szCs w:val="22"/>
        </w:rPr>
        <w:t>ppkt</w:t>
      </w:r>
      <w:proofErr w:type="spellEnd"/>
      <w:r w:rsidR="007A75C6" w:rsidRPr="00082DBF">
        <w:rPr>
          <w:rFonts w:ascii="Arial" w:hAnsi="Arial" w:cs="Arial"/>
          <w:sz w:val="22"/>
          <w:szCs w:val="22"/>
        </w:rPr>
        <w:t xml:space="preserve"> 1), </w:t>
      </w:r>
      <w:r w:rsidR="003B31DE" w:rsidRPr="00082DBF">
        <w:rPr>
          <w:rFonts w:ascii="Arial" w:hAnsi="Arial" w:cs="Arial"/>
          <w:sz w:val="22"/>
          <w:szCs w:val="22"/>
        </w:rPr>
        <w:t>2</w:t>
      </w:r>
      <w:r w:rsidR="00211127" w:rsidRPr="00082DBF">
        <w:rPr>
          <w:rFonts w:ascii="Arial" w:hAnsi="Arial" w:cs="Arial"/>
          <w:sz w:val="22"/>
          <w:szCs w:val="22"/>
        </w:rPr>
        <w:t>)</w:t>
      </w:r>
      <w:r w:rsidR="00A36F15" w:rsidRPr="00082DBF">
        <w:rPr>
          <w:rFonts w:ascii="Arial" w:hAnsi="Arial" w:cs="Arial"/>
          <w:sz w:val="22"/>
          <w:szCs w:val="22"/>
        </w:rPr>
        <w:t xml:space="preserve"> i 3)</w:t>
      </w:r>
      <w:r w:rsidR="00A90F81" w:rsidRPr="00082DBF">
        <w:rPr>
          <w:rFonts w:ascii="Arial" w:hAnsi="Arial" w:cs="Arial"/>
          <w:sz w:val="22"/>
          <w:szCs w:val="22"/>
        </w:rPr>
        <w:t>, 1</w:t>
      </w:r>
      <w:r w:rsidR="006879C9" w:rsidRPr="00082DBF">
        <w:rPr>
          <w:rFonts w:ascii="Arial" w:hAnsi="Arial" w:cs="Arial"/>
          <w:sz w:val="22"/>
          <w:szCs w:val="22"/>
        </w:rPr>
        <w:t>0),11),12),</w:t>
      </w:r>
      <w:r w:rsidR="00A90F81" w:rsidRPr="00082DBF">
        <w:rPr>
          <w:rFonts w:ascii="Arial" w:hAnsi="Arial" w:cs="Arial"/>
          <w:sz w:val="22"/>
          <w:szCs w:val="22"/>
        </w:rPr>
        <w:t xml:space="preserve"> 13)</w:t>
      </w:r>
      <w:r w:rsidR="005C00A2" w:rsidRPr="00082DBF">
        <w:rPr>
          <w:rFonts w:ascii="Arial" w:hAnsi="Arial" w:cs="Arial"/>
          <w:sz w:val="22"/>
          <w:szCs w:val="22"/>
        </w:rPr>
        <w:t xml:space="preserve"> </w:t>
      </w:r>
      <w:r w:rsidR="006879C9" w:rsidRPr="00082DBF">
        <w:rPr>
          <w:rFonts w:ascii="Arial" w:hAnsi="Arial" w:cs="Arial"/>
          <w:sz w:val="22"/>
          <w:szCs w:val="22"/>
        </w:rPr>
        <w:t xml:space="preserve">i 14) </w:t>
      </w:r>
      <w:r w:rsidR="007A75C6" w:rsidRPr="00082DBF">
        <w:rPr>
          <w:rFonts w:ascii="Arial" w:hAnsi="Arial" w:cs="Arial"/>
          <w:sz w:val="22"/>
          <w:szCs w:val="22"/>
        </w:rPr>
        <w:t>a także w</w:t>
      </w:r>
      <w:r w:rsidR="00211127" w:rsidRPr="00082DBF">
        <w:rPr>
          <w:rFonts w:ascii="Arial" w:hAnsi="Arial" w:cs="Arial"/>
          <w:sz w:val="22"/>
          <w:szCs w:val="22"/>
        </w:rPr>
        <w:t xml:space="preserve"> rozdziale XVII. pkt.</w:t>
      </w:r>
      <w:r w:rsidR="007A75C6" w:rsidRPr="00082DBF">
        <w:rPr>
          <w:rFonts w:ascii="Arial" w:hAnsi="Arial" w:cs="Arial"/>
          <w:sz w:val="22"/>
          <w:szCs w:val="22"/>
        </w:rPr>
        <w:t>2.</w:t>
      </w:r>
      <w:r w:rsidR="00D32E6F" w:rsidRPr="00082DBF">
        <w:rPr>
          <w:rFonts w:ascii="Arial" w:hAnsi="Arial" w:cs="Arial"/>
          <w:sz w:val="22"/>
          <w:szCs w:val="22"/>
        </w:rPr>
        <w:t xml:space="preserve"> </w:t>
      </w:r>
    </w:p>
    <w:p w14:paraId="22D655E8" w14:textId="77777777" w:rsidR="00AF6EFF" w:rsidRPr="007A452B" w:rsidRDefault="007D2CD7" w:rsidP="002F3F3F">
      <w:pPr>
        <w:pStyle w:val="Akapitzlist"/>
        <w:numPr>
          <w:ilvl w:val="0"/>
          <w:numId w:val="29"/>
        </w:numPr>
        <w:spacing w:before="120" w:after="120"/>
        <w:jc w:val="both"/>
        <w:rPr>
          <w:rFonts w:ascii="Arial" w:hAnsi="Arial" w:cs="Arial"/>
          <w:b/>
          <w:sz w:val="22"/>
          <w:szCs w:val="22"/>
        </w:rPr>
      </w:pPr>
      <w:r w:rsidRPr="00082DBF">
        <w:rPr>
          <w:rFonts w:ascii="Arial" w:hAnsi="Arial" w:cs="Arial"/>
          <w:sz w:val="22"/>
          <w:szCs w:val="22"/>
        </w:rPr>
        <w:t xml:space="preserve">Wykonawcy, zgodnie z art. 141 ustawy </w:t>
      </w:r>
      <w:proofErr w:type="spellStart"/>
      <w:r w:rsidRPr="00082DBF">
        <w:rPr>
          <w:rFonts w:ascii="Arial" w:hAnsi="Arial" w:cs="Arial"/>
          <w:sz w:val="22"/>
          <w:szCs w:val="22"/>
        </w:rPr>
        <w:t>Pzp</w:t>
      </w:r>
      <w:proofErr w:type="spellEnd"/>
      <w:r w:rsidRPr="00082DBF">
        <w:rPr>
          <w:rFonts w:ascii="Arial" w:hAnsi="Arial" w:cs="Arial"/>
          <w:sz w:val="22"/>
          <w:szCs w:val="22"/>
        </w:rPr>
        <w:t xml:space="preserve">, ponoszą solidarną odpowiedzialność za </w:t>
      </w:r>
      <w:r w:rsidRPr="007A452B">
        <w:rPr>
          <w:rFonts w:ascii="Arial" w:hAnsi="Arial" w:cs="Arial"/>
          <w:sz w:val="22"/>
          <w:szCs w:val="22"/>
        </w:rPr>
        <w:t>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13AA7BD4" w14:textId="77777777" w:rsidR="006C7199" w:rsidRPr="007A452B" w:rsidRDefault="00664B4E" w:rsidP="002F3F3F">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25930C07" w14:textId="77777777" w:rsidR="00EB48A1" w:rsidRPr="00136AAA" w:rsidRDefault="00EB48A1" w:rsidP="002F3F3F">
      <w:pPr>
        <w:pStyle w:val="Nagwek1"/>
        <w:numPr>
          <w:ilvl w:val="0"/>
          <w:numId w:val="16"/>
        </w:numPr>
        <w:suppressAutoHyphens/>
        <w:spacing w:before="120" w:after="120"/>
        <w:jc w:val="both"/>
        <w:rPr>
          <w:sz w:val="24"/>
          <w:szCs w:val="24"/>
        </w:rPr>
      </w:pPr>
      <w:bookmarkStart w:id="10" w:name="_Toc412451392"/>
      <w:r w:rsidRPr="00136AAA">
        <w:rPr>
          <w:sz w:val="24"/>
          <w:szCs w:val="24"/>
        </w:rPr>
        <w:t>Opis sposobu obliczenia</w:t>
      </w:r>
      <w:r w:rsidR="00923FA1" w:rsidRPr="00136AAA">
        <w:rPr>
          <w:sz w:val="24"/>
          <w:szCs w:val="24"/>
        </w:rPr>
        <w:t xml:space="preserve"> ceny </w:t>
      </w:r>
      <w:bookmarkEnd w:id="10"/>
    </w:p>
    <w:p w14:paraId="7F668BC4" w14:textId="7C6FD09E" w:rsidR="00923FA1" w:rsidRPr="00082DBF"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9C3AF4" w:rsidRPr="007A452B">
        <w:rPr>
          <w:rFonts w:ascii="Arial" w:hAnsi="Arial" w:cs="Arial"/>
          <w:sz w:val="22"/>
          <w:szCs w:val="22"/>
        </w:rPr>
        <w:t xml:space="preserve">ena musi zawierać wszystkie koszty związane z realizacją zamówienia wraz z </w:t>
      </w:r>
      <w:r w:rsidR="009C3AF4" w:rsidRPr="00082DBF">
        <w:rPr>
          <w:rFonts w:ascii="Arial" w:hAnsi="Arial" w:cs="Arial"/>
          <w:sz w:val="22"/>
          <w:szCs w:val="22"/>
        </w:rPr>
        <w:t>podatkiem VAT obowiązującym w dacie sporządzenia oferty.</w:t>
      </w:r>
      <w:r w:rsidR="00923FA1" w:rsidRPr="00082DBF">
        <w:rPr>
          <w:rFonts w:ascii="Arial" w:hAnsi="Arial" w:cs="Arial"/>
          <w:sz w:val="22"/>
          <w:szCs w:val="22"/>
        </w:rPr>
        <w:t xml:space="preserve"> Stawka podatku VAT musi zostać określona zgodnie z ustawą z dn. 11.03.2004 r. </w:t>
      </w:r>
      <w:r w:rsidR="00064DDC" w:rsidRPr="00082DBF">
        <w:rPr>
          <w:rFonts w:ascii="Arial" w:hAnsi="Arial" w:cs="Arial"/>
          <w:sz w:val="22"/>
          <w:szCs w:val="22"/>
        </w:rPr>
        <w:t>o</w:t>
      </w:r>
      <w:r w:rsidR="00923FA1" w:rsidRPr="00082DBF">
        <w:rPr>
          <w:rFonts w:ascii="Arial" w:hAnsi="Arial" w:cs="Arial"/>
          <w:sz w:val="22"/>
          <w:szCs w:val="22"/>
        </w:rPr>
        <w:t xml:space="preserve"> podatku od towarów i usług </w:t>
      </w:r>
      <w:r w:rsidR="00923FA1" w:rsidRPr="00082DBF">
        <w:rPr>
          <w:rFonts w:ascii="Arial" w:hAnsi="Arial" w:cs="Arial"/>
          <w:i/>
          <w:sz w:val="22"/>
          <w:szCs w:val="22"/>
        </w:rPr>
        <w:t xml:space="preserve">(Dz. U. </w:t>
      </w:r>
      <w:r w:rsidR="007A75C6" w:rsidRPr="00082DBF">
        <w:rPr>
          <w:rFonts w:ascii="Arial" w:hAnsi="Arial" w:cs="Arial"/>
          <w:i/>
          <w:sz w:val="22"/>
          <w:szCs w:val="22"/>
        </w:rPr>
        <w:t xml:space="preserve"> z 201</w:t>
      </w:r>
      <w:r w:rsidR="00125193" w:rsidRPr="00082DBF">
        <w:rPr>
          <w:rFonts w:ascii="Arial" w:hAnsi="Arial" w:cs="Arial"/>
          <w:i/>
          <w:sz w:val="22"/>
          <w:szCs w:val="22"/>
        </w:rPr>
        <w:t>7</w:t>
      </w:r>
      <w:r w:rsidR="007A75C6" w:rsidRPr="00082DBF">
        <w:rPr>
          <w:rFonts w:ascii="Arial" w:hAnsi="Arial" w:cs="Arial"/>
          <w:i/>
          <w:sz w:val="22"/>
          <w:szCs w:val="22"/>
        </w:rPr>
        <w:t xml:space="preserve"> r. poz. </w:t>
      </w:r>
      <w:r w:rsidR="00125193" w:rsidRPr="00082DBF">
        <w:rPr>
          <w:rFonts w:ascii="Arial" w:hAnsi="Arial" w:cs="Arial"/>
          <w:i/>
          <w:sz w:val="22"/>
          <w:szCs w:val="22"/>
        </w:rPr>
        <w:t>1221</w:t>
      </w:r>
      <w:r w:rsidR="007A75C6" w:rsidRPr="00082DBF">
        <w:rPr>
          <w:rFonts w:ascii="Arial" w:hAnsi="Arial" w:cs="Arial"/>
          <w:i/>
          <w:sz w:val="22"/>
          <w:szCs w:val="22"/>
        </w:rPr>
        <w:t xml:space="preserve"> z pó</w:t>
      </w:r>
      <w:r w:rsidR="00125193" w:rsidRPr="00082DBF">
        <w:rPr>
          <w:rFonts w:ascii="Arial" w:hAnsi="Arial" w:cs="Arial"/>
          <w:i/>
          <w:sz w:val="22"/>
          <w:szCs w:val="22"/>
        </w:rPr>
        <w:t>ź</w:t>
      </w:r>
      <w:r w:rsidR="007A75C6" w:rsidRPr="00082DBF">
        <w:rPr>
          <w:rFonts w:ascii="Arial" w:hAnsi="Arial" w:cs="Arial"/>
          <w:i/>
          <w:sz w:val="22"/>
          <w:szCs w:val="22"/>
        </w:rPr>
        <w:t>n.</w:t>
      </w:r>
      <w:r w:rsidR="006A46EE" w:rsidRPr="00082DBF">
        <w:rPr>
          <w:rFonts w:ascii="Arial" w:hAnsi="Arial" w:cs="Arial"/>
          <w:i/>
          <w:sz w:val="22"/>
          <w:szCs w:val="22"/>
        </w:rPr>
        <w:t xml:space="preserve"> zm</w:t>
      </w:r>
      <w:r w:rsidR="00923FA1" w:rsidRPr="00082DBF">
        <w:rPr>
          <w:rFonts w:ascii="Arial" w:hAnsi="Arial" w:cs="Arial"/>
          <w:i/>
          <w:sz w:val="22"/>
          <w:szCs w:val="22"/>
        </w:rPr>
        <w:t>.)</w:t>
      </w:r>
      <w:r w:rsidR="00923FA1" w:rsidRPr="00082DBF">
        <w:rPr>
          <w:rFonts w:ascii="Arial" w:hAnsi="Arial" w:cs="Arial"/>
          <w:sz w:val="22"/>
          <w:szCs w:val="22"/>
        </w:rPr>
        <w:t>.</w:t>
      </w:r>
    </w:p>
    <w:p w14:paraId="1C0CE8D3" w14:textId="77777777" w:rsidR="00923FA1" w:rsidRPr="007D478B" w:rsidRDefault="00923FA1" w:rsidP="001A691F">
      <w:pPr>
        <w:pStyle w:val="Tekstpodstawowy"/>
        <w:numPr>
          <w:ilvl w:val="0"/>
          <w:numId w:val="6"/>
        </w:numPr>
        <w:tabs>
          <w:tab w:val="left" w:pos="360"/>
        </w:tabs>
        <w:suppressAutoHyphens/>
        <w:spacing w:before="120" w:after="120"/>
        <w:jc w:val="both"/>
        <w:rPr>
          <w:rFonts w:ascii="Arial" w:hAnsi="Arial" w:cs="Arial"/>
          <w:sz w:val="22"/>
          <w:szCs w:val="22"/>
        </w:rPr>
      </w:pPr>
      <w:r w:rsidRPr="00082DBF">
        <w:rPr>
          <w:rFonts w:ascii="Arial" w:hAnsi="Arial" w:cs="Arial"/>
          <w:sz w:val="22"/>
          <w:szCs w:val="22"/>
        </w:rPr>
        <w:t xml:space="preserve">Cenę oferty należy obliczyć jako sumę kwot za poszczególne elementy </w:t>
      </w:r>
      <w:r w:rsidR="00A011D2" w:rsidRPr="00082DBF">
        <w:rPr>
          <w:rFonts w:ascii="Arial" w:hAnsi="Arial" w:cs="Arial"/>
          <w:sz w:val="22"/>
          <w:szCs w:val="22"/>
        </w:rPr>
        <w:t>usług</w:t>
      </w:r>
      <w:r w:rsidR="00090C1E" w:rsidRPr="00082DBF">
        <w:rPr>
          <w:rFonts w:ascii="Arial" w:hAnsi="Arial" w:cs="Arial"/>
          <w:sz w:val="22"/>
          <w:szCs w:val="22"/>
        </w:rPr>
        <w:t xml:space="preserve">, określone </w:t>
      </w:r>
      <w:r w:rsidR="00090C1E" w:rsidRPr="007D478B">
        <w:rPr>
          <w:rFonts w:ascii="Arial" w:hAnsi="Arial" w:cs="Arial"/>
          <w:sz w:val="22"/>
          <w:szCs w:val="22"/>
        </w:rPr>
        <w:t>w</w:t>
      </w:r>
      <w:r w:rsidR="007A452B" w:rsidRPr="007D478B">
        <w:rPr>
          <w:rFonts w:ascii="Arial" w:hAnsi="Arial" w:cs="Arial"/>
          <w:sz w:val="22"/>
          <w:szCs w:val="22"/>
        </w:rPr>
        <w:t xml:space="preserve"> Części III SIWZ – opis przedmiotu zamówienia. </w:t>
      </w:r>
      <w:r w:rsidR="00E4042A" w:rsidRPr="007D478B">
        <w:rPr>
          <w:rFonts w:ascii="Arial" w:hAnsi="Arial" w:cs="Arial"/>
          <w:sz w:val="22"/>
          <w:szCs w:val="22"/>
        </w:rPr>
        <w:t>Cena ta musi zawierać wszystkie koszty związane z realizacją zadania wraz z podatkiem VAT.</w:t>
      </w:r>
    </w:p>
    <w:p w14:paraId="364C9BA1" w14:textId="77777777" w:rsidR="005A7948" w:rsidRPr="007D478B" w:rsidRDefault="00923FA1" w:rsidP="001A691F">
      <w:pPr>
        <w:numPr>
          <w:ilvl w:val="0"/>
          <w:numId w:val="6"/>
        </w:numPr>
        <w:tabs>
          <w:tab w:val="left" w:pos="360"/>
        </w:tabs>
        <w:suppressAutoHyphens/>
        <w:spacing w:before="120" w:after="120"/>
        <w:ind w:left="357"/>
        <w:jc w:val="both"/>
        <w:rPr>
          <w:rFonts w:ascii="Arial" w:hAnsi="Arial" w:cs="Arial"/>
          <w:sz w:val="22"/>
          <w:szCs w:val="22"/>
        </w:rPr>
      </w:pPr>
      <w:r w:rsidRPr="007D478B">
        <w:rPr>
          <w:rFonts w:ascii="Arial" w:hAnsi="Arial" w:cs="Arial"/>
          <w:sz w:val="22"/>
          <w:szCs w:val="22"/>
        </w:rPr>
        <w:t>Wykonawca określi</w:t>
      </w:r>
      <w:r w:rsidR="00090C1E" w:rsidRPr="007D478B">
        <w:rPr>
          <w:rFonts w:ascii="Arial" w:hAnsi="Arial" w:cs="Arial"/>
          <w:sz w:val="22"/>
          <w:szCs w:val="22"/>
        </w:rPr>
        <w:t xml:space="preserve"> cenę oferty w załączniku nr 1</w:t>
      </w:r>
      <w:r w:rsidR="00494C11" w:rsidRPr="007D478B">
        <w:rPr>
          <w:rFonts w:ascii="Arial" w:hAnsi="Arial" w:cs="Arial"/>
          <w:sz w:val="22"/>
          <w:szCs w:val="22"/>
        </w:rPr>
        <w:t xml:space="preserve"> </w:t>
      </w:r>
      <w:r w:rsidR="00A011D2" w:rsidRPr="007D478B">
        <w:rPr>
          <w:rFonts w:ascii="Arial" w:hAnsi="Arial" w:cs="Arial"/>
          <w:sz w:val="22"/>
          <w:szCs w:val="22"/>
        </w:rPr>
        <w:t xml:space="preserve">i 3 </w:t>
      </w:r>
      <w:r w:rsidRPr="007D478B">
        <w:rPr>
          <w:rFonts w:ascii="Arial" w:hAnsi="Arial" w:cs="Arial"/>
          <w:sz w:val="22"/>
          <w:szCs w:val="22"/>
        </w:rPr>
        <w:t>do SIWZ</w:t>
      </w:r>
      <w:r w:rsidR="005A7948" w:rsidRPr="007D478B">
        <w:rPr>
          <w:rFonts w:ascii="Arial" w:hAnsi="Arial" w:cs="Arial"/>
          <w:sz w:val="22"/>
          <w:szCs w:val="22"/>
        </w:rPr>
        <w:t>.</w:t>
      </w:r>
    </w:p>
    <w:p w14:paraId="33FB3313" w14:textId="77777777" w:rsidR="00923FA1" w:rsidRPr="00B63614" w:rsidRDefault="00923FA1" w:rsidP="001A691F">
      <w:pPr>
        <w:numPr>
          <w:ilvl w:val="0"/>
          <w:numId w:val="6"/>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 xml:space="preserve">Wartość cen </w:t>
      </w:r>
      <w:r w:rsidR="002A6C49">
        <w:rPr>
          <w:rFonts w:ascii="Arial" w:hAnsi="Arial" w:cs="Arial"/>
          <w:sz w:val="22"/>
          <w:szCs w:val="22"/>
          <w:lang w:val="cs-CZ"/>
        </w:rPr>
        <w:t xml:space="preserve">w ofercie </w:t>
      </w:r>
      <w:r w:rsidRPr="00B63614">
        <w:rPr>
          <w:rFonts w:ascii="Arial" w:hAnsi="Arial" w:cs="Arial"/>
          <w:sz w:val="22"/>
          <w:szCs w:val="22"/>
          <w:lang w:val="cs-CZ"/>
        </w:rPr>
        <w:t>należy podać do dwóch miejsc po przecinku.</w:t>
      </w:r>
    </w:p>
    <w:p w14:paraId="46E33399" w14:textId="77777777" w:rsidR="00AF6EFF" w:rsidRPr="00AF6EFF" w:rsidRDefault="00923FA1" w:rsidP="001A691F">
      <w:pPr>
        <w:numPr>
          <w:ilvl w:val="0"/>
          <w:numId w:val="6"/>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153F4A4E" w14:textId="77777777" w:rsidR="00AF6EFF" w:rsidRPr="00AF6EFF" w:rsidRDefault="00923FA1" w:rsidP="002F3F3F">
      <w:pPr>
        <w:pStyle w:val="Akapitzlist"/>
        <w:numPr>
          <w:ilvl w:val="0"/>
          <w:numId w:val="30"/>
        </w:numPr>
        <w:ind w:left="1134" w:hanging="425"/>
        <w:jc w:val="both"/>
        <w:rPr>
          <w:rFonts w:ascii="Arial" w:hAnsi="Arial" w:cs="Arial"/>
          <w:color w:val="FF0000"/>
          <w:sz w:val="22"/>
          <w:szCs w:val="22"/>
        </w:rPr>
      </w:pPr>
      <w:r w:rsidRPr="00AF6EFF">
        <w:rPr>
          <w:rFonts w:ascii="Arial" w:hAnsi="Arial" w:cs="Arial"/>
          <w:sz w:val="22"/>
          <w:szCs w:val="22"/>
        </w:rPr>
        <w:lastRenderedPageBreak/>
        <w:t>wykonanie zamówienia zgodnie z zapisami SIWZ i jej załącznikami,</w:t>
      </w:r>
      <w:r w:rsidR="00825588" w:rsidRPr="00AF6EFF">
        <w:rPr>
          <w:rFonts w:ascii="Arial" w:hAnsi="Arial" w:cs="Arial"/>
          <w:sz w:val="22"/>
          <w:szCs w:val="22"/>
        </w:rPr>
        <w:t xml:space="preserve"> </w:t>
      </w:r>
    </w:p>
    <w:p w14:paraId="38123E05" w14:textId="77777777" w:rsidR="00AF6EFF" w:rsidRPr="008B34EF" w:rsidRDefault="00923FA1" w:rsidP="002F3F3F">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w:t>
      </w:r>
      <w:r w:rsidR="007A452B">
        <w:rPr>
          <w:rFonts w:ascii="Arial" w:hAnsi="Arial" w:cs="Arial"/>
          <w:sz w:val="22"/>
          <w:szCs w:val="22"/>
        </w:rPr>
        <w:t xml:space="preserve">zabezpieczenie zaplecza i terenu, na którym realizowana jest usługa </w:t>
      </w:r>
      <w:r w:rsidRPr="008B34EF">
        <w:rPr>
          <w:rFonts w:ascii="Arial" w:hAnsi="Arial" w:cs="Arial"/>
          <w:sz w:val="22"/>
          <w:szCs w:val="22"/>
        </w:rPr>
        <w:t>oraz zabezpieczenia</w:t>
      </w:r>
      <w:r w:rsidR="002A6C49">
        <w:rPr>
          <w:rFonts w:ascii="Arial" w:hAnsi="Arial" w:cs="Arial"/>
          <w:sz w:val="22"/>
          <w:szCs w:val="22"/>
        </w:rPr>
        <w:t xml:space="preserve"> wynikające</w:t>
      </w:r>
      <w:r w:rsidRPr="008B34EF">
        <w:rPr>
          <w:rFonts w:ascii="Arial" w:hAnsi="Arial" w:cs="Arial"/>
          <w:sz w:val="22"/>
          <w:szCs w:val="22"/>
        </w:rPr>
        <w:t xml:space="preserve"> z BHP i </w:t>
      </w:r>
      <w:r w:rsidR="004D79F9" w:rsidRPr="008B34EF">
        <w:rPr>
          <w:rFonts w:ascii="Arial" w:hAnsi="Arial" w:cs="Arial"/>
          <w:sz w:val="22"/>
          <w:szCs w:val="22"/>
        </w:rPr>
        <w:t>ppoż.</w:t>
      </w:r>
      <w:r w:rsidR="00AF6EFF" w:rsidRPr="008B34EF">
        <w:rPr>
          <w:rFonts w:ascii="Arial" w:hAnsi="Arial" w:cs="Arial"/>
          <w:sz w:val="22"/>
          <w:szCs w:val="22"/>
        </w:rPr>
        <w:t>,</w:t>
      </w:r>
    </w:p>
    <w:p w14:paraId="2EE21BB0" w14:textId="77777777" w:rsidR="00AF6EFF" w:rsidRPr="008B34EF" w:rsidRDefault="008B2264" w:rsidP="002F3F3F">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 xml:space="preserve">koszty </w:t>
      </w:r>
      <w:r w:rsidR="002A6C49">
        <w:rPr>
          <w:rFonts w:ascii="Arial" w:hAnsi="Arial" w:cs="Arial"/>
          <w:sz w:val="22"/>
          <w:szCs w:val="22"/>
        </w:rPr>
        <w:t xml:space="preserve">bieżącej </w:t>
      </w:r>
      <w:r w:rsidRPr="008B34EF">
        <w:rPr>
          <w:rFonts w:ascii="Arial" w:hAnsi="Arial" w:cs="Arial"/>
          <w:sz w:val="22"/>
          <w:szCs w:val="22"/>
        </w:rPr>
        <w:t>obsługi</w:t>
      </w:r>
      <w:r w:rsidR="002A6C49">
        <w:rPr>
          <w:rFonts w:ascii="Arial" w:hAnsi="Arial" w:cs="Arial"/>
          <w:sz w:val="22"/>
          <w:szCs w:val="22"/>
        </w:rPr>
        <w:t xml:space="preserve"> usług</w:t>
      </w:r>
      <w:r w:rsidR="00AF6EFF" w:rsidRPr="008B34EF">
        <w:rPr>
          <w:rFonts w:ascii="Arial" w:hAnsi="Arial" w:cs="Arial"/>
          <w:sz w:val="22"/>
          <w:szCs w:val="22"/>
        </w:rPr>
        <w:t>,</w:t>
      </w:r>
    </w:p>
    <w:p w14:paraId="334CE88F" w14:textId="77777777" w:rsidR="002A6C49" w:rsidRPr="002A6C49" w:rsidRDefault="002A6C49" w:rsidP="002F3F3F">
      <w:pPr>
        <w:pStyle w:val="Akapitzlist"/>
        <w:numPr>
          <w:ilvl w:val="0"/>
          <w:numId w:val="30"/>
        </w:numPr>
        <w:spacing w:before="120" w:after="120"/>
        <w:ind w:left="1134" w:hanging="425"/>
        <w:jc w:val="both"/>
        <w:rPr>
          <w:rFonts w:ascii="Arial" w:hAnsi="Arial" w:cs="Arial"/>
          <w:color w:val="FF0000"/>
          <w:sz w:val="22"/>
          <w:szCs w:val="22"/>
        </w:rPr>
      </w:pPr>
      <w:r>
        <w:rPr>
          <w:rFonts w:ascii="Arial" w:hAnsi="Arial" w:cs="Arial"/>
          <w:sz w:val="22"/>
          <w:szCs w:val="22"/>
        </w:rPr>
        <w:t>wszelkie naprawy, oraz  usunięcie szkód, związane z realizowaniem usług</w:t>
      </w:r>
      <w:r w:rsidR="00A76831">
        <w:rPr>
          <w:rFonts w:ascii="Arial" w:hAnsi="Arial" w:cs="Arial"/>
          <w:sz w:val="22"/>
          <w:szCs w:val="22"/>
        </w:rPr>
        <w:t>,</w:t>
      </w:r>
      <w:r>
        <w:rPr>
          <w:rFonts w:ascii="Arial" w:hAnsi="Arial" w:cs="Arial"/>
          <w:sz w:val="22"/>
          <w:szCs w:val="22"/>
        </w:rPr>
        <w:t xml:space="preserve"> </w:t>
      </w:r>
    </w:p>
    <w:p w14:paraId="28828394" w14:textId="77777777" w:rsidR="002A6C49" w:rsidRPr="002A6C49" w:rsidRDefault="00923FA1" w:rsidP="002F3F3F">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t xml:space="preserve">wykonanie </w:t>
      </w:r>
      <w:r w:rsidR="002A6C49">
        <w:rPr>
          <w:rFonts w:ascii="Arial" w:hAnsi="Arial" w:cs="Arial"/>
          <w:sz w:val="22"/>
          <w:szCs w:val="22"/>
        </w:rPr>
        <w:t>dokumentacji fotograficznej potwierdzającej wykonywanie usług</w:t>
      </w:r>
      <w:r w:rsidR="00A76831">
        <w:rPr>
          <w:rFonts w:ascii="Arial" w:hAnsi="Arial" w:cs="Arial"/>
          <w:sz w:val="22"/>
          <w:szCs w:val="22"/>
        </w:rPr>
        <w:t>.</w:t>
      </w:r>
    </w:p>
    <w:p w14:paraId="31FE7F23" w14:textId="77777777" w:rsidR="00E932FA" w:rsidRPr="00136AAA" w:rsidRDefault="00E932FA" w:rsidP="001A691F">
      <w:pPr>
        <w:pStyle w:val="Akapitzlist"/>
        <w:numPr>
          <w:ilvl w:val="0"/>
          <w:numId w:val="6"/>
        </w:numPr>
        <w:spacing w:before="120" w:after="120"/>
        <w:jc w:val="both"/>
        <w:rPr>
          <w:rFonts w:ascii="Arial" w:hAnsi="Arial" w:cs="Arial"/>
          <w:sz w:val="22"/>
          <w:szCs w:val="22"/>
        </w:rPr>
      </w:pPr>
      <w:r w:rsidRPr="00136AAA">
        <w:rPr>
          <w:rFonts w:ascii="Arial" w:hAnsi="Arial" w:cs="Arial"/>
          <w:sz w:val="22"/>
          <w:szCs w:val="22"/>
        </w:rPr>
        <w:t>Jeżeli zaoferowana cena lub</w:t>
      </w:r>
      <w:r w:rsidR="00A011D2">
        <w:rPr>
          <w:rFonts w:ascii="Arial" w:hAnsi="Arial" w:cs="Arial"/>
          <w:sz w:val="22"/>
          <w:szCs w:val="22"/>
        </w:rPr>
        <w:t xml:space="preserve"> </w:t>
      </w:r>
      <w:r w:rsidR="00A011D2" w:rsidRPr="00941258">
        <w:rPr>
          <w:rFonts w:ascii="Arial" w:hAnsi="Arial" w:cs="Arial"/>
          <w:sz w:val="22"/>
          <w:szCs w:val="22"/>
        </w:rPr>
        <w:t>jej</w:t>
      </w:r>
      <w:r w:rsidRPr="00136AAA">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0B60284D" w14:textId="05502BCC" w:rsidR="00AF6EFF" w:rsidRPr="00082DBF" w:rsidRDefault="00E932FA" w:rsidP="002F3F3F">
      <w:pPr>
        <w:pStyle w:val="Akapitzlist"/>
        <w:numPr>
          <w:ilvl w:val="0"/>
          <w:numId w:val="31"/>
        </w:numPr>
        <w:spacing w:before="120" w:after="120"/>
        <w:ind w:left="1134" w:hanging="425"/>
        <w:jc w:val="both"/>
        <w:rPr>
          <w:rFonts w:ascii="Arial" w:hAnsi="Arial" w:cs="Arial"/>
          <w:strike/>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t>
      </w:r>
      <w:r w:rsidRPr="00082DBF">
        <w:rPr>
          <w:rFonts w:ascii="Arial" w:hAnsi="Arial" w:cs="Arial"/>
          <w:sz w:val="22"/>
          <w:szCs w:val="22"/>
        </w:rPr>
        <w:t xml:space="preserve">wynagrodzenia za pracę </w:t>
      </w:r>
      <w:r w:rsidR="003A2783" w:rsidRPr="00082DBF">
        <w:rPr>
          <w:rFonts w:ascii="Arial" w:hAnsi="Arial" w:cs="Arial"/>
          <w:sz w:val="22"/>
          <w:szCs w:val="22"/>
        </w:rPr>
        <w:t>albo minimalnej stawki godzinowej ustalonych</w:t>
      </w:r>
      <w:r w:rsidRPr="00082DBF">
        <w:rPr>
          <w:rFonts w:ascii="Arial" w:hAnsi="Arial" w:cs="Arial"/>
          <w:sz w:val="22"/>
          <w:szCs w:val="22"/>
        </w:rPr>
        <w:t xml:space="preserve"> na podstawie </w:t>
      </w:r>
      <w:r w:rsidR="00863620" w:rsidRPr="00082DBF">
        <w:rPr>
          <w:rFonts w:ascii="Arial" w:hAnsi="Arial" w:cs="Arial"/>
          <w:sz w:val="22"/>
          <w:szCs w:val="22"/>
        </w:rPr>
        <w:t xml:space="preserve">przepisów </w:t>
      </w:r>
      <w:r w:rsidRPr="00082DBF">
        <w:rPr>
          <w:rFonts w:ascii="Arial" w:hAnsi="Arial" w:cs="Arial"/>
          <w:sz w:val="22"/>
          <w:szCs w:val="22"/>
        </w:rPr>
        <w:t xml:space="preserve">art. 2 ust. 3-5 ustawy z dnia 10 października 2002 r. o minimalnym wynagrodzeniu za pracę </w:t>
      </w:r>
      <w:r w:rsidR="005D0B5A" w:rsidRPr="00082DBF">
        <w:rPr>
          <w:rFonts w:ascii="Arial" w:hAnsi="Arial" w:cs="Arial"/>
          <w:sz w:val="22"/>
          <w:szCs w:val="22"/>
        </w:rPr>
        <w:t xml:space="preserve"> </w:t>
      </w:r>
      <w:r w:rsidR="005D0B5A" w:rsidRPr="00082DBF">
        <w:rPr>
          <w:rFonts w:ascii="Arial" w:hAnsi="Arial" w:cs="Arial"/>
          <w:i/>
          <w:sz w:val="22"/>
          <w:szCs w:val="22"/>
        </w:rPr>
        <w:t>(Dz. U. z 2017r. poz. 847 z późn. zm.)</w:t>
      </w:r>
    </w:p>
    <w:p w14:paraId="02F6C980" w14:textId="77777777" w:rsidR="00AF6EFF" w:rsidRPr="00082DBF" w:rsidRDefault="00E932FA" w:rsidP="002F3F3F">
      <w:pPr>
        <w:pStyle w:val="Akapitzlist"/>
        <w:numPr>
          <w:ilvl w:val="0"/>
          <w:numId w:val="31"/>
        </w:numPr>
        <w:spacing w:before="120" w:after="120"/>
        <w:ind w:left="1134" w:hanging="425"/>
        <w:jc w:val="both"/>
        <w:rPr>
          <w:rFonts w:ascii="Arial" w:hAnsi="Arial" w:cs="Arial"/>
          <w:sz w:val="22"/>
          <w:szCs w:val="22"/>
        </w:rPr>
      </w:pPr>
      <w:r w:rsidRPr="00082DBF">
        <w:rPr>
          <w:rFonts w:ascii="Arial" w:hAnsi="Arial" w:cs="Arial"/>
          <w:sz w:val="22"/>
          <w:szCs w:val="22"/>
        </w:rPr>
        <w:t>pomocy publicznej udzielonej na podstawie odrębnych przepisów;</w:t>
      </w:r>
    </w:p>
    <w:p w14:paraId="509CD777" w14:textId="77777777" w:rsidR="00AF6EFF" w:rsidRPr="00136AAA" w:rsidRDefault="00E932FA" w:rsidP="002F3F3F">
      <w:pPr>
        <w:pStyle w:val="Akapitzlist"/>
        <w:numPr>
          <w:ilvl w:val="0"/>
          <w:numId w:val="31"/>
        </w:numPr>
        <w:spacing w:before="120" w:after="120"/>
        <w:ind w:left="1134" w:hanging="425"/>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którym realizowane jest zamówienie;</w:t>
      </w:r>
    </w:p>
    <w:p w14:paraId="2C02D144" w14:textId="77777777" w:rsidR="00AF6EFF" w:rsidRPr="00136AAA" w:rsidRDefault="00E932FA" w:rsidP="002F3F3F">
      <w:pPr>
        <w:pStyle w:val="Akapitzlist"/>
        <w:numPr>
          <w:ilvl w:val="0"/>
          <w:numId w:val="31"/>
        </w:numPr>
        <w:spacing w:before="120" w:after="120"/>
        <w:ind w:left="1134" w:hanging="425"/>
        <w:jc w:val="both"/>
        <w:rPr>
          <w:rFonts w:ascii="Arial" w:hAnsi="Arial" w:cs="Arial"/>
          <w:sz w:val="22"/>
          <w:szCs w:val="22"/>
        </w:rPr>
      </w:pPr>
      <w:r w:rsidRPr="00136AAA">
        <w:rPr>
          <w:rFonts w:ascii="Arial" w:hAnsi="Arial" w:cs="Arial"/>
          <w:sz w:val="22"/>
          <w:szCs w:val="22"/>
        </w:rPr>
        <w:t xml:space="preserve">wynikającym z przepisów prawa ochrony środowiska; </w:t>
      </w:r>
    </w:p>
    <w:p w14:paraId="0322F0CD" w14:textId="77777777" w:rsidR="00E932FA" w:rsidRPr="00136AAA" w:rsidRDefault="00E932FA" w:rsidP="002F3F3F">
      <w:pPr>
        <w:pStyle w:val="Akapitzlist"/>
        <w:numPr>
          <w:ilvl w:val="0"/>
          <w:numId w:val="31"/>
        </w:numPr>
        <w:spacing w:before="120" w:after="120"/>
        <w:ind w:left="1134" w:hanging="425"/>
        <w:jc w:val="both"/>
        <w:rPr>
          <w:rFonts w:ascii="Arial" w:hAnsi="Arial" w:cs="Arial"/>
          <w:sz w:val="22"/>
          <w:szCs w:val="22"/>
        </w:rPr>
      </w:pPr>
      <w:r w:rsidRPr="00136AAA">
        <w:rPr>
          <w:rFonts w:ascii="Arial" w:hAnsi="Arial" w:cs="Arial"/>
          <w:sz w:val="22"/>
          <w:szCs w:val="22"/>
        </w:rPr>
        <w:t>powierzenia wykonania części zamówienia podwykonawcy.</w:t>
      </w:r>
    </w:p>
    <w:p w14:paraId="6E7CACCE" w14:textId="77777777" w:rsidR="00AF6EFF" w:rsidRPr="00136AAA" w:rsidRDefault="00E932FA" w:rsidP="001A691F">
      <w:pPr>
        <w:pStyle w:val="Akapitzlist"/>
        <w:numPr>
          <w:ilvl w:val="0"/>
          <w:numId w:val="6"/>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3FFE4DDB" w14:textId="77777777" w:rsidR="00AF6EFF" w:rsidRPr="00136AAA" w:rsidRDefault="00E932FA" w:rsidP="002F3F3F">
      <w:pPr>
        <w:pStyle w:val="Akapitzlist"/>
        <w:numPr>
          <w:ilvl w:val="0"/>
          <w:numId w:val="32"/>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cen wszystkich złożonych ofert, zamawiający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14:paraId="19FD8E12" w14:textId="77777777" w:rsidR="00726629" w:rsidRPr="00136AAA" w:rsidRDefault="00E932FA" w:rsidP="002F3F3F">
      <w:pPr>
        <w:pStyle w:val="Akapitzlist"/>
        <w:numPr>
          <w:ilvl w:val="0"/>
          <w:numId w:val="32"/>
        </w:numPr>
        <w:spacing w:before="120" w:after="120"/>
        <w:ind w:left="1134" w:hanging="425"/>
        <w:jc w:val="both"/>
        <w:rPr>
          <w:rFonts w:ascii="Arial" w:hAnsi="Arial" w:cs="Arial"/>
          <w:sz w:val="22"/>
          <w:szCs w:val="22"/>
        </w:rPr>
      </w:pPr>
      <w:r w:rsidRPr="00136A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36AAA">
        <w:rPr>
          <w:rFonts w:ascii="Arial" w:hAnsi="Arial" w:cs="Arial"/>
          <w:sz w:val="22"/>
          <w:szCs w:val="22"/>
        </w:rPr>
        <w:t>pkt. 5.</w:t>
      </w:r>
    </w:p>
    <w:p w14:paraId="2F401544" w14:textId="77777777" w:rsidR="005715DF" w:rsidRPr="00A9721A" w:rsidRDefault="00726629" w:rsidP="001A691F">
      <w:pPr>
        <w:numPr>
          <w:ilvl w:val="0"/>
          <w:numId w:val="6"/>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proofErr w:type="spellStart"/>
      <w:r w:rsidRPr="00A9721A">
        <w:rPr>
          <w:rFonts w:ascii="Arial" w:hAnsi="Arial" w:cs="Arial"/>
          <w:sz w:val="22"/>
          <w:szCs w:val="22"/>
        </w:rPr>
        <w:t>Pzp</w:t>
      </w:r>
      <w:proofErr w:type="spellEnd"/>
      <w:r w:rsidRPr="00A9721A">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71CDC52A" w14:textId="77777777" w:rsidR="00AB6499" w:rsidRPr="00136AAA" w:rsidRDefault="00917643" w:rsidP="002F3F3F">
      <w:pPr>
        <w:pStyle w:val="Nagwek1"/>
        <w:numPr>
          <w:ilvl w:val="0"/>
          <w:numId w:val="16"/>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7E11DC02" w14:textId="77777777" w:rsidR="00996076" w:rsidRPr="00996076" w:rsidRDefault="00AB6499" w:rsidP="002F3F3F">
      <w:pPr>
        <w:pStyle w:val="Akapitzlist"/>
        <w:numPr>
          <w:ilvl w:val="0"/>
          <w:numId w:val="33"/>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0E322D65" w14:textId="77777777" w:rsidR="00996076" w:rsidRDefault="00996076"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421CEC">
        <w:rPr>
          <w:b/>
          <w:sz w:val="22"/>
          <w:szCs w:val="22"/>
        </w:rPr>
        <w:t>60</w:t>
      </w:r>
      <w:bookmarkStart w:id="11" w:name="bookmark42"/>
      <w:r w:rsidRPr="00421CEC">
        <w:rPr>
          <w:b/>
          <w:sz w:val="22"/>
          <w:szCs w:val="22"/>
        </w:rPr>
        <w:t>%</w:t>
      </w:r>
    </w:p>
    <w:p w14:paraId="36042820" w14:textId="77777777" w:rsidR="00D845DD" w:rsidRPr="009E560A" w:rsidRDefault="005515C7"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bookmarkStart w:id="12" w:name="_Toc351620206"/>
      <w:bookmarkStart w:id="13" w:name="_Toc412451394"/>
      <w:r w:rsidRPr="009E560A">
        <w:rPr>
          <w:b/>
          <w:sz w:val="22"/>
          <w:szCs w:val="22"/>
        </w:rPr>
        <w:t xml:space="preserve">Kara umowna </w:t>
      </w:r>
      <w:r w:rsidR="000F11EA" w:rsidRPr="009E560A">
        <w:rPr>
          <w:b/>
          <w:sz w:val="22"/>
          <w:szCs w:val="22"/>
        </w:rPr>
        <w:t>(</w:t>
      </w:r>
      <w:r w:rsidRPr="009E560A">
        <w:rPr>
          <w:b/>
          <w:sz w:val="22"/>
          <w:szCs w:val="22"/>
        </w:rPr>
        <w:t>K</w:t>
      </w:r>
      <w:r w:rsidR="00C252C5" w:rsidRPr="009E560A">
        <w:rPr>
          <w:b/>
          <w:sz w:val="22"/>
          <w:szCs w:val="22"/>
        </w:rPr>
        <w:t xml:space="preserve">) – </w:t>
      </w:r>
      <w:r w:rsidR="00941258" w:rsidRPr="009E560A">
        <w:rPr>
          <w:b/>
          <w:sz w:val="22"/>
          <w:szCs w:val="22"/>
        </w:rPr>
        <w:t>4</w:t>
      </w:r>
      <w:r w:rsidR="00C252C5" w:rsidRPr="009E560A">
        <w:rPr>
          <w:b/>
          <w:sz w:val="22"/>
          <w:szCs w:val="22"/>
        </w:rPr>
        <w:t>0%</w:t>
      </w:r>
    </w:p>
    <w:bookmarkEnd w:id="11"/>
    <w:bookmarkEnd w:id="12"/>
    <w:bookmarkEnd w:id="13"/>
    <w:p w14:paraId="58842273" w14:textId="77777777" w:rsidR="00996076" w:rsidRPr="009E560A" w:rsidRDefault="00AB6499" w:rsidP="002F3F3F">
      <w:pPr>
        <w:pStyle w:val="Akapitzlist"/>
        <w:numPr>
          <w:ilvl w:val="0"/>
          <w:numId w:val="33"/>
        </w:numPr>
        <w:spacing w:before="120" w:after="120"/>
        <w:jc w:val="both"/>
        <w:rPr>
          <w:rStyle w:val="CharStyle3"/>
          <w:b/>
          <w:sz w:val="22"/>
          <w:szCs w:val="22"/>
          <w:shd w:val="clear" w:color="auto" w:fill="auto"/>
        </w:rPr>
      </w:pPr>
      <w:r w:rsidRPr="009E560A">
        <w:rPr>
          <w:rStyle w:val="CharStyle3"/>
          <w:sz w:val="22"/>
          <w:szCs w:val="22"/>
        </w:rPr>
        <w:t xml:space="preserve">Ocena kryterium </w:t>
      </w:r>
      <w:r w:rsidRPr="009E560A">
        <w:rPr>
          <w:rStyle w:val="CharStyle3"/>
          <w:b/>
          <w:sz w:val="22"/>
          <w:szCs w:val="22"/>
        </w:rPr>
        <w:t>C</w:t>
      </w:r>
      <w:r w:rsidRPr="009E560A">
        <w:rPr>
          <w:rStyle w:val="CharStyle3"/>
          <w:sz w:val="22"/>
          <w:szCs w:val="22"/>
        </w:rPr>
        <w:t xml:space="preserve"> zostanie dokonana poprzez zastosowanie następującego wzoru:</w:t>
      </w:r>
    </w:p>
    <w:p w14:paraId="602A72E9" w14:textId="77777777" w:rsidR="00996076" w:rsidRPr="009E560A" w:rsidRDefault="00996076" w:rsidP="00996076">
      <w:pPr>
        <w:pStyle w:val="Tekstpodstawowywcity21"/>
        <w:spacing w:before="120" w:after="120"/>
        <w:ind w:left="357"/>
        <w:rPr>
          <w:rFonts w:ascii="Arial" w:hAnsi="Arial" w:cs="Arial"/>
          <w:sz w:val="22"/>
          <w:szCs w:val="22"/>
        </w:rPr>
      </w:pPr>
      <w:r w:rsidRPr="009E560A">
        <w:rPr>
          <w:rFonts w:ascii="Arial" w:hAnsi="Arial" w:cs="Arial"/>
          <w:b/>
          <w:sz w:val="22"/>
          <w:szCs w:val="22"/>
        </w:rPr>
        <w:t>C = (</w:t>
      </w:r>
      <w:proofErr w:type="spellStart"/>
      <w:r w:rsidRPr="009E560A">
        <w:rPr>
          <w:rFonts w:ascii="Arial" w:hAnsi="Arial" w:cs="Arial"/>
          <w:b/>
          <w:sz w:val="22"/>
          <w:szCs w:val="22"/>
        </w:rPr>
        <w:t>Cn</w:t>
      </w:r>
      <w:proofErr w:type="spellEnd"/>
      <w:r w:rsidRPr="009E560A">
        <w:rPr>
          <w:rFonts w:ascii="Arial" w:hAnsi="Arial" w:cs="Arial"/>
          <w:b/>
          <w:sz w:val="22"/>
          <w:szCs w:val="22"/>
        </w:rPr>
        <w:t xml:space="preserve"> : </w:t>
      </w:r>
      <w:proofErr w:type="spellStart"/>
      <w:r w:rsidRPr="009E560A">
        <w:rPr>
          <w:rFonts w:ascii="Arial" w:hAnsi="Arial" w:cs="Arial"/>
          <w:b/>
          <w:sz w:val="22"/>
          <w:szCs w:val="22"/>
        </w:rPr>
        <w:t>Cb</w:t>
      </w:r>
      <w:proofErr w:type="spellEnd"/>
      <w:r w:rsidRPr="009E560A">
        <w:rPr>
          <w:rFonts w:ascii="Arial" w:hAnsi="Arial" w:cs="Arial"/>
          <w:b/>
          <w:sz w:val="22"/>
          <w:szCs w:val="22"/>
        </w:rPr>
        <w:t xml:space="preserve">)  x 60% x 100 pkt </w:t>
      </w:r>
      <w:r w:rsidRPr="009E560A">
        <w:rPr>
          <w:rFonts w:ascii="Arial" w:hAnsi="Arial" w:cs="Arial"/>
          <w:sz w:val="22"/>
          <w:szCs w:val="22"/>
        </w:rPr>
        <w:t xml:space="preserve">(waga kryterium); </w:t>
      </w:r>
    </w:p>
    <w:p w14:paraId="57874C61" w14:textId="77777777" w:rsidR="00996076" w:rsidRPr="009E560A" w:rsidRDefault="00996076" w:rsidP="00996076">
      <w:pPr>
        <w:pStyle w:val="Tekstpodstawowywcity21"/>
        <w:spacing w:before="120" w:after="120"/>
        <w:ind w:left="357" w:firstLine="6"/>
        <w:rPr>
          <w:rFonts w:ascii="Arial" w:hAnsi="Arial" w:cs="Arial"/>
          <w:sz w:val="22"/>
          <w:szCs w:val="22"/>
        </w:rPr>
      </w:pPr>
      <w:r w:rsidRPr="009E560A">
        <w:rPr>
          <w:rFonts w:ascii="Arial" w:hAnsi="Arial" w:cs="Arial"/>
          <w:sz w:val="22"/>
          <w:szCs w:val="22"/>
        </w:rPr>
        <w:t xml:space="preserve">gdzie: </w:t>
      </w:r>
    </w:p>
    <w:p w14:paraId="7C8A091D" w14:textId="77777777" w:rsidR="00996076" w:rsidRPr="009E560A" w:rsidRDefault="00996076" w:rsidP="00996076">
      <w:pPr>
        <w:pStyle w:val="Tekstpodstawowywcity21"/>
        <w:spacing w:before="120" w:after="120"/>
        <w:ind w:left="357" w:firstLine="6"/>
        <w:rPr>
          <w:rFonts w:ascii="Arial" w:hAnsi="Arial" w:cs="Arial"/>
          <w:sz w:val="22"/>
          <w:szCs w:val="22"/>
        </w:rPr>
      </w:pPr>
      <w:proofErr w:type="spellStart"/>
      <w:r w:rsidRPr="009E560A">
        <w:rPr>
          <w:rFonts w:ascii="Arial" w:hAnsi="Arial" w:cs="Arial"/>
          <w:b/>
          <w:sz w:val="22"/>
          <w:szCs w:val="22"/>
        </w:rPr>
        <w:t>Cn</w:t>
      </w:r>
      <w:proofErr w:type="spellEnd"/>
      <w:r w:rsidRPr="009E560A">
        <w:rPr>
          <w:rFonts w:ascii="Arial" w:hAnsi="Arial" w:cs="Arial"/>
          <w:sz w:val="22"/>
          <w:szCs w:val="22"/>
        </w:rPr>
        <w:t xml:space="preserve"> - cena najniższa </w:t>
      </w:r>
    </w:p>
    <w:p w14:paraId="568CA29B" w14:textId="77777777" w:rsidR="00996076" w:rsidRPr="009E560A" w:rsidRDefault="00996076" w:rsidP="00996076">
      <w:pPr>
        <w:pStyle w:val="Tekstpodstawowywcity21"/>
        <w:spacing w:before="120" w:after="120"/>
        <w:ind w:left="357" w:firstLine="6"/>
        <w:rPr>
          <w:rFonts w:ascii="Arial" w:hAnsi="Arial" w:cs="Arial"/>
          <w:sz w:val="22"/>
          <w:szCs w:val="22"/>
        </w:rPr>
      </w:pPr>
      <w:proofErr w:type="spellStart"/>
      <w:r w:rsidRPr="009E560A">
        <w:rPr>
          <w:rFonts w:ascii="Arial" w:hAnsi="Arial" w:cs="Arial"/>
          <w:b/>
          <w:sz w:val="22"/>
          <w:szCs w:val="22"/>
        </w:rPr>
        <w:lastRenderedPageBreak/>
        <w:t>Cb</w:t>
      </w:r>
      <w:proofErr w:type="spellEnd"/>
      <w:r w:rsidRPr="009E560A">
        <w:rPr>
          <w:rFonts w:ascii="Arial" w:hAnsi="Arial" w:cs="Arial"/>
          <w:sz w:val="22"/>
          <w:szCs w:val="22"/>
        </w:rPr>
        <w:t xml:space="preserve"> - cena badana </w:t>
      </w:r>
    </w:p>
    <w:p w14:paraId="6C4704EC" w14:textId="77777777" w:rsidR="00C252C5" w:rsidRPr="009E560A" w:rsidRDefault="00C252C5" w:rsidP="002F3F3F">
      <w:pPr>
        <w:pStyle w:val="Akapitzlist"/>
        <w:numPr>
          <w:ilvl w:val="0"/>
          <w:numId w:val="33"/>
        </w:numPr>
        <w:spacing w:after="120" w:line="360" w:lineRule="auto"/>
        <w:ind w:left="357" w:hanging="357"/>
        <w:rPr>
          <w:rFonts w:ascii="Arial" w:hAnsi="Arial" w:cs="Arial"/>
          <w:sz w:val="22"/>
          <w:szCs w:val="22"/>
        </w:rPr>
      </w:pPr>
      <w:r w:rsidRPr="009E560A">
        <w:rPr>
          <w:rFonts w:ascii="Arial" w:hAnsi="Arial" w:cs="Arial"/>
          <w:sz w:val="22"/>
          <w:szCs w:val="22"/>
        </w:rPr>
        <w:t xml:space="preserve">Ocena kryterium </w:t>
      </w:r>
      <w:r w:rsidR="000F11EA" w:rsidRPr="009E560A">
        <w:rPr>
          <w:rFonts w:ascii="Arial" w:hAnsi="Arial" w:cs="Arial"/>
          <w:b/>
          <w:sz w:val="22"/>
          <w:szCs w:val="22"/>
        </w:rPr>
        <w:t xml:space="preserve"> </w:t>
      </w:r>
      <w:r w:rsidR="005515C7" w:rsidRPr="009E560A">
        <w:rPr>
          <w:rFonts w:ascii="Arial" w:hAnsi="Arial" w:cs="Arial"/>
          <w:b/>
          <w:sz w:val="22"/>
          <w:szCs w:val="22"/>
        </w:rPr>
        <w:t xml:space="preserve">K </w:t>
      </w:r>
      <w:r w:rsidRPr="009E560A">
        <w:rPr>
          <w:rFonts w:ascii="Arial" w:hAnsi="Arial" w:cs="Arial"/>
          <w:sz w:val="22"/>
          <w:szCs w:val="22"/>
        </w:rPr>
        <w:t xml:space="preserve"> zostanie dokonana poprzez zastosowanie następującego wzoru:</w:t>
      </w:r>
    </w:p>
    <w:p w14:paraId="7B94D228" w14:textId="77777777" w:rsidR="00011ACC" w:rsidRPr="009E560A" w:rsidRDefault="005515C7" w:rsidP="005822F0">
      <w:pPr>
        <w:pStyle w:val="Akapitzlist"/>
        <w:spacing w:after="120" w:line="360" w:lineRule="auto"/>
        <w:ind w:left="357"/>
        <w:jc w:val="both"/>
        <w:rPr>
          <w:rFonts w:ascii="Arial" w:hAnsi="Arial" w:cs="Arial"/>
          <w:sz w:val="22"/>
          <w:szCs w:val="22"/>
        </w:rPr>
      </w:pPr>
      <w:r w:rsidRPr="009E560A">
        <w:rPr>
          <w:rFonts w:ascii="Arial" w:hAnsi="Arial" w:cs="Arial"/>
          <w:b/>
          <w:sz w:val="22"/>
          <w:szCs w:val="22"/>
        </w:rPr>
        <w:t>K = (</w:t>
      </w:r>
      <w:proofErr w:type="spellStart"/>
      <w:r w:rsidRPr="009E560A">
        <w:rPr>
          <w:rFonts w:ascii="Arial" w:hAnsi="Arial" w:cs="Arial"/>
          <w:b/>
          <w:sz w:val="22"/>
          <w:szCs w:val="22"/>
        </w:rPr>
        <w:t>K</w:t>
      </w:r>
      <w:r w:rsidR="000F11EA" w:rsidRPr="009E560A">
        <w:rPr>
          <w:rFonts w:ascii="Arial" w:hAnsi="Arial" w:cs="Arial"/>
          <w:b/>
          <w:sz w:val="22"/>
          <w:szCs w:val="22"/>
        </w:rPr>
        <w:t>b</w:t>
      </w:r>
      <w:proofErr w:type="spellEnd"/>
      <w:r w:rsidR="000F11EA" w:rsidRPr="009E560A">
        <w:rPr>
          <w:rFonts w:ascii="Arial" w:hAnsi="Arial" w:cs="Arial"/>
          <w:b/>
          <w:sz w:val="22"/>
          <w:szCs w:val="22"/>
        </w:rPr>
        <w:t xml:space="preserve"> : </w:t>
      </w:r>
      <w:proofErr w:type="spellStart"/>
      <w:r w:rsidRPr="009E560A">
        <w:rPr>
          <w:rFonts w:ascii="Arial" w:hAnsi="Arial" w:cs="Arial"/>
          <w:b/>
          <w:sz w:val="22"/>
          <w:szCs w:val="22"/>
        </w:rPr>
        <w:t>K</w:t>
      </w:r>
      <w:r w:rsidR="00BF4123" w:rsidRPr="009E560A">
        <w:rPr>
          <w:rFonts w:ascii="Arial" w:hAnsi="Arial" w:cs="Arial"/>
          <w:b/>
          <w:sz w:val="22"/>
          <w:szCs w:val="22"/>
        </w:rPr>
        <w:t>n</w:t>
      </w:r>
      <w:proofErr w:type="spellEnd"/>
      <w:r w:rsidR="000F11EA" w:rsidRPr="009E560A">
        <w:rPr>
          <w:rFonts w:ascii="Arial" w:hAnsi="Arial" w:cs="Arial"/>
          <w:b/>
          <w:sz w:val="22"/>
          <w:szCs w:val="22"/>
        </w:rPr>
        <w:t xml:space="preserve">) x </w:t>
      </w:r>
      <w:r w:rsidR="000B5DBC" w:rsidRPr="009E560A">
        <w:rPr>
          <w:rFonts w:ascii="Arial" w:hAnsi="Arial" w:cs="Arial"/>
          <w:b/>
          <w:sz w:val="22"/>
          <w:szCs w:val="22"/>
        </w:rPr>
        <w:t>4</w:t>
      </w:r>
      <w:r w:rsidR="00011ACC" w:rsidRPr="009E560A">
        <w:rPr>
          <w:rFonts w:ascii="Arial" w:hAnsi="Arial" w:cs="Arial"/>
          <w:b/>
          <w:sz w:val="22"/>
          <w:szCs w:val="22"/>
        </w:rPr>
        <w:t>0% x 100 pkt</w:t>
      </w:r>
      <w:r w:rsidR="00011ACC" w:rsidRPr="009E560A">
        <w:rPr>
          <w:rFonts w:ascii="Arial" w:hAnsi="Arial" w:cs="Arial"/>
          <w:sz w:val="22"/>
          <w:szCs w:val="22"/>
        </w:rPr>
        <w:t xml:space="preserve"> (waga kryterium); </w:t>
      </w:r>
    </w:p>
    <w:p w14:paraId="174F55A0" w14:textId="77777777" w:rsidR="00011ACC" w:rsidRPr="009E560A" w:rsidRDefault="00011ACC" w:rsidP="00011ACC">
      <w:pPr>
        <w:pStyle w:val="Akapitzlist"/>
        <w:spacing w:before="120" w:after="120"/>
        <w:ind w:left="360"/>
        <w:jc w:val="both"/>
        <w:rPr>
          <w:rFonts w:ascii="Arial" w:hAnsi="Arial" w:cs="Arial"/>
          <w:sz w:val="22"/>
          <w:szCs w:val="22"/>
        </w:rPr>
      </w:pPr>
      <w:r w:rsidRPr="009E560A">
        <w:rPr>
          <w:rFonts w:ascii="Arial" w:hAnsi="Arial" w:cs="Arial"/>
          <w:sz w:val="22"/>
          <w:szCs w:val="22"/>
        </w:rPr>
        <w:t xml:space="preserve">gdzie: </w:t>
      </w:r>
    </w:p>
    <w:p w14:paraId="59948FCC" w14:textId="77777777" w:rsidR="005515C7" w:rsidRPr="009E560A" w:rsidRDefault="005515C7" w:rsidP="005515C7">
      <w:pPr>
        <w:autoSpaceDE w:val="0"/>
        <w:autoSpaceDN w:val="0"/>
        <w:adjustRightInd w:val="0"/>
        <w:spacing w:after="200"/>
        <w:ind w:left="708" w:hanging="282"/>
        <w:contextualSpacing/>
        <w:jc w:val="both"/>
        <w:rPr>
          <w:rFonts w:ascii="Arial" w:hAnsi="Arial" w:cs="Arial"/>
          <w:sz w:val="22"/>
          <w:szCs w:val="22"/>
        </w:rPr>
      </w:pPr>
      <w:proofErr w:type="spellStart"/>
      <w:r w:rsidRPr="009E560A">
        <w:rPr>
          <w:rFonts w:ascii="Arial" w:hAnsi="Arial" w:cs="Arial"/>
          <w:b/>
          <w:sz w:val="22"/>
          <w:szCs w:val="22"/>
        </w:rPr>
        <w:t>K</w:t>
      </w:r>
      <w:r w:rsidR="00BF4123" w:rsidRPr="009E560A">
        <w:rPr>
          <w:rFonts w:ascii="Arial" w:hAnsi="Arial" w:cs="Arial"/>
          <w:b/>
          <w:sz w:val="22"/>
          <w:szCs w:val="22"/>
        </w:rPr>
        <w:t>n</w:t>
      </w:r>
      <w:proofErr w:type="spellEnd"/>
      <w:r w:rsidR="000F11EA" w:rsidRPr="009E560A">
        <w:rPr>
          <w:rFonts w:ascii="Arial" w:hAnsi="Arial" w:cs="Arial"/>
          <w:sz w:val="22"/>
          <w:szCs w:val="22"/>
        </w:rPr>
        <w:t xml:space="preserve"> </w:t>
      </w:r>
      <w:r w:rsidRPr="009E560A">
        <w:rPr>
          <w:rFonts w:ascii="Arial" w:hAnsi="Arial" w:cs="Arial"/>
          <w:sz w:val="22"/>
          <w:szCs w:val="22"/>
        </w:rPr>
        <w:t xml:space="preserve">– najwyższa wysokość zaoferowanej stawki kary umownej </w:t>
      </w:r>
    </w:p>
    <w:p w14:paraId="335D798D" w14:textId="77777777" w:rsidR="005515C7" w:rsidRPr="009E560A" w:rsidRDefault="005515C7" w:rsidP="005515C7">
      <w:pPr>
        <w:autoSpaceDE w:val="0"/>
        <w:autoSpaceDN w:val="0"/>
        <w:adjustRightInd w:val="0"/>
        <w:spacing w:after="200"/>
        <w:ind w:left="708" w:hanging="282"/>
        <w:contextualSpacing/>
        <w:jc w:val="both"/>
        <w:rPr>
          <w:rFonts w:ascii="Arial" w:hAnsi="Arial" w:cs="Arial"/>
          <w:sz w:val="22"/>
          <w:szCs w:val="22"/>
        </w:rPr>
      </w:pPr>
      <w:proofErr w:type="spellStart"/>
      <w:r w:rsidRPr="009E560A">
        <w:rPr>
          <w:rFonts w:ascii="Arial" w:hAnsi="Arial" w:cs="Arial"/>
          <w:b/>
          <w:sz w:val="22"/>
          <w:szCs w:val="22"/>
        </w:rPr>
        <w:t>Kb</w:t>
      </w:r>
      <w:proofErr w:type="spellEnd"/>
      <w:r w:rsidRPr="009E560A">
        <w:rPr>
          <w:rFonts w:ascii="Arial" w:hAnsi="Arial" w:cs="Arial"/>
          <w:sz w:val="22"/>
          <w:szCs w:val="22"/>
        </w:rPr>
        <w:t xml:space="preserve"> –  wysokość kary umownej w badanej ofercie,</w:t>
      </w:r>
    </w:p>
    <w:p w14:paraId="240CD40A" w14:textId="72C1CE4E" w:rsidR="005515C7" w:rsidRPr="009E560A" w:rsidRDefault="00BA185A" w:rsidP="005515C7">
      <w:pPr>
        <w:autoSpaceDE w:val="0"/>
        <w:autoSpaceDN w:val="0"/>
        <w:adjustRightInd w:val="0"/>
        <w:spacing w:after="200"/>
        <w:ind w:left="708" w:hanging="282"/>
        <w:contextualSpacing/>
        <w:jc w:val="both"/>
        <w:rPr>
          <w:rFonts w:ascii="Arial" w:hAnsi="Arial" w:cs="Arial"/>
          <w:sz w:val="22"/>
          <w:szCs w:val="22"/>
        </w:rPr>
      </w:pPr>
      <w:r>
        <w:rPr>
          <w:rFonts w:ascii="Arial" w:hAnsi="Arial" w:cs="Arial"/>
          <w:sz w:val="22"/>
          <w:szCs w:val="22"/>
        </w:rPr>
        <w:t>Zaoferowana stawka kary umownej dotyczy kar umownych wymienionych w § 11 ust.1 pkt. 1 lit.:  a), b), c), d) i e) projektu u</w:t>
      </w:r>
      <w:r w:rsidR="00FE4B44">
        <w:rPr>
          <w:rFonts w:ascii="Arial" w:hAnsi="Arial" w:cs="Arial"/>
          <w:sz w:val="22"/>
          <w:szCs w:val="22"/>
        </w:rPr>
        <w:t>m</w:t>
      </w:r>
      <w:r>
        <w:rPr>
          <w:rFonts w:ascii="Arial" w:hAnsi="Arial" w:cs="Arial"/>
          <w:sz w:val="22"/>
          <w:szCs w:val="22"/>
        </w:rPr>
        <w:t>owy. Jej wysokość będzie jednolita dla wszystkich w/w kar.</w:t>
      </w:r>
    </w:p>
    <w:p w14:paraId="1B2F57DB" w14:textId="77777777" w:rsidR="005515C7" w:rsidRPr="009E560A" w:rsidRDefault="005515C7" w:rsidP="005515C7">
      <w:pPr>
        <w:autoSpaceDE w:val="0"/>
        <w:autoSpaceDN w:val="0"/>
        <w:adjustRightInd w:val="0"/>
        <w:spacing w:after="200"/>
        <w:ind w:left="1418" w:hanging="992"/>
        <w:contextualSpacing/>
        <w:jc w:val="both"/>
        <w:rPr>
          <w:rFonts w:ascii="Arial" w:hAnsi="Arial" w:cs="Arial"/>
          <w:i/>
          <w:sz w:val="22"/>
          <w:szCs w:val="22"/>
        </w:rPr>
      </w:pPr>
      <w:r w:rsidRPr="009E560A">
        <w:rPr>
          <w:rFonts w:ascii="Arial" w:hAnsi="Arial" w:cs="Arial"/>
          <w:i/>
          <w:sz w:val="22"/>
          <w:szCs w:val="22"/>
          <w:u w:val="single"/>
        </w:rPr>
        <w:t>Uwaga 1:</w:t>
      </w:r>
      <w:r w:rsidRPr="009E560A">
        <w:rPr>
          <w:rFonts w:ascii="Arial" w:hAnsi="Arial" w:cs="Arial"/>
          <w:i/>
          <w:sz w:val="22"/>
          <w:szCs w:val="22"/>
        </w:rPr>
        <w:t xml:space="preserve"> </w:t>
      </w:r>
      <w:r w:rsidRPr="009E560A">
        <w:rPr>
          <w:rFonts w:ascii="Arial" w:hAnsi="Arial" w:cs="Arial"/>
          <w:i/>
          <w:sz w:val="22"/>
          <w:szCs w:val="22"/>
        </w:rPr>
        <w:tab/>
        <w:t xml:space="preserve">oferowana wysokość kary umownej nie może być </w:t>
      </w:r>
      <w:r w:rsidRPr="009E560A">
        <w:rPr>
          <w:rFonts w:ascii="Arial" w:hAnsi="Arial" w:cs="Arial"/>
          <w:i/>
          <w:sz w:val="22"/>
          <w:szCs w:val="22"/>
          <w:u w:val="single"/>
        </w:rPr>
        <w:t xml:space="preserve">niższa niż </w:t>
      </w:r>
      <w:r w:rsidRPr="009E560A">
        <w:rPr>
          <w:rFonts w:ascii="Arial" w:hAnsi="Arial" w:cs="Arial"/>
          <w:b/>
          <w:i/>
          <w:sz w:val="22"/>
          <w:szCs w:val="22"/>
          <w:u w:val="single"/>
        </w:rPr>
        <w:t>0,1 %</w:t>
      </w:r>
      <w:r w:rsidRPr="009E560A">
        <w:rPr>
          <w:rFonts w:ascii="Arial" w:hAnsi="Arial" w:cs="Arial"/>
          <w:i/>
          <w:sz w:val="22"/>
          <w:szCs w:val="22"/>
        </w:rPr>
        <w:t xml:space="preserve"> wartości wynagrodzenia (brutto). Oferty proponująca wysokość kary niższą niż 0,1 % będą odrzucane.</w:t>
      </w:r>
    </w:p>
    <w:p w14:paraId="024A2655" w14:textId="77777777" w:rsidR="005515C7" w:rsidRPr="009E560A" w:rsidRDefault="005515C7" w:rsidP="005515C7">
      <w:pPr>
        <w:autoSpaceDE w:val="0"/>
        <w:autoSpaceDN w:val="0"/>
        <w:adjustRightInd w:val="0"/>
        <w:spacing w:after="200"/>
        <w:ind w:left="1418"/>
        <w:contextualSpacing/>
        <w:jc w:val="both"/>
        <w:rPr>
          <w:rFonts w:ascii="Arial" w:hAnsi="Arial" w:cs="Arial"/>
          <w:sz w:val="22"/>
          <w:szCs w:val="22"/>
        </w:rPr>
      </w:pPr>
      <w:r w:rsidRPr="009E560A">
        <w:rPr>
          <w:rFonts w:ascii="Arial" w:hAnsi="Arial" w:cs="Arial"/>
          <w:sz w:val="22"/>
          <w:szCs w:val="22"/>
        </w:rPr>
        <w:t>Proponowaną wysokość kary  należy wskazać w % (procentach), z dokładnością do jednego miejsca po przecinku.</w:t>
      </w:r>
    </w:p>
    <w:p w14:paraId="71AD4013" w14:textId="3C5183F2" w:rsidR="005515C7" w:rsidRPr="009E560A" w:rsidRDefault="005515C7" w:rsidP="005515C7">
      <w:pPr>
        <w:autoSpaceDE w:val="0"/>
        <w:autoSpaceDN w:val="0"/>
        <w:adjustRightInd w:val="0"/>
        <w:spacing w:after="200"/>
        <w:ind w:left="1418" w:hanging="992"/>
        <w:contextualSpacing/>
        <w:jc w:val="both"/>
        <w:rPr>
          <w:rFonts w:ascii="Arial" w:hAnsi="Arial" w:cs="Arial"/>
          <w:i/>
          <w:sz w:val="22"/>
          <w:szCs w:val="22"/>
        </w:rPr>
      </w:pPr>
      <w:r w:rsidRPr="009E560A">
        <w:rPr>
          <w:rFonts w:ascii="Arial" w:hAnsi="Arial" w:cs="Arial"/>
          <w:i/>
          <w:sz w:val="22"/>
          <w:szCs w:val="22"/>
          <w:u w:val="single"/>
        </w:rPr>
        <w:t>Uwaga 2:</w:t>
      </w:r>
      <w:r w:rsidRPr="009E560A">
        <w:rPr>
          <w:rFonts w:ascii="Arial" w:hAnsi="Arial" w:cs="Arial"/>
          <w:i/>
          <w:sz w:val="22"/>
          <w:szCs w:val="22"/>
        </w:rPr>
        <w:t xml:space="preserve">  Maksymalna stawka kary umownej podlegająca ocenie wynosi </w:t>
      </w:r>
      <w:r w:rsidRPr="009E560A">
        <w:rPr>
          <w:rFonts w:ascii="Arial" w:hAnsi="Arial" w:cs="Arial"/>
          <w:b/>
          <w:i/>
          <w:sz w:val="22"/>
          <w:szCs w:val="22"/>
        </w:rPr>
        <w:t>0,6</w:t>
      </w:r>
      <w:r w:rsidRPr="009E560A">
        <w:rPr>
          <w:rFonts w:ascii="Arial" w:hAnsi="Arial" w:cs="Arial"/>
          <w:i/>
          <w:sz w:val="22"/>
          <w:szCs w:val="22"/>
        </w:rPr>
        <w:t xml:space="preserve"> % za każdy dzień przekroczenia terminu realizacji prac.</w:t>
      </w:r>
    </w:p>
    <w:p w14:paraId="1E8017C3" w14:textId="77777777" w:rsidR="005515C7" w:rsidRPr="009E560A" w:rsidRDefault="005515C7" w:rsidP="005515C7">
      <w:pPr>
        <w:autoSpaceDE w:val="0"/>
        <w:autoSpaceDN w:val="0"/>
        <w:adjustRightInd w:val="0"/>
        <w:spacing w:after="200"/>
        <w:ind w:left="1418" w:hanging="2"/>
        <w:contextualSpacing/>
        <w:jc w:val="both"/>
        <w:rPr>
          <w:rFonts w:ascii="Arial" w:hAnsi="Arial" w:cs="Arial"/>
          <w:sz w:val="22"/>
          <w:szCs w:val="22"/>
        </w:rPr>
      </w:pPr>
      <w:r w:rsidRPr="009E560A">
        <w:rPr>
          <w:rFonts w:ascii="Arial" w:hAnsi="Arial" w:cs="Arial"/>
          <w:i/>
          <w:sz w:val="22"/>
          <w:szCs w:val="22"/>
        </w:rPr>
        <w:t xml:space="preserve"> Oferty proponujące kary wyższe niż 0,6% będą liczone jako oferty proponujące  maksymalną wysokość kary. </w:t>
      </w:r>
    </w:p>
    <w:p w14:paraId="331C4BD0" w14:textId="77777777" w:rsidR="0034314F" w:rsidRPr="009E560A" w:rsidRDefault="00A20982" w:rsidP="002F3F3F">
      <w:pPr>
        <w:pStyle w:val="Akapitzlist"/>
        <w:numPr>
          <w:ilvl w:val="0"/>
          <w:numId w:val="33"/>
        </w:numPr>
        <w:spacing w:before="120" w:after="120"/>
        <w:jc w:val="both"/>
        <w:rPr>
          <w:rFonts w:ascii="Arial" w:hAnsi="Arial" w:cs="Arial"/>
          <w:b/>
          <w:sz w:val="22"/>
          <w:szCs w:val="22"/>
        </w:rPr>
      </w:pPr>
      <w:r w:rsidRPr="009E560A">
        <w:rPr>
          <w:rFonts w:ascii="Arial" w:hAnsi="Arial" w:cs="Arial"/>
          <w:sz w:val="22"/>
          <w:szCs w:val="22"/>
        </w:rPr>
        <w:t>Ocena zostanie wyliczona wg wzoru:</w:t>
      </w:r>
    </w:p>
    <w:p w14:paraId="5F953856" w14:textId="77777777" w:rsidR="00996076" w:rsidRPr="009E560A" w:rsidRDefault="00996076" w:rsidP="00996076">
      <w:pPr>
        <w:pStyle w:val="Tekstpodstawowywcity21"/>
        <w:spacing w:before="120" w:after="120"/>
        <w:ind w:left="425"/>
        <w:rPr>
          <w:rFonts w:ascii="Arial" w:hAnsi="Arial" w:cs="Arial"/>
          <w:b/>
          <w:sz w:val="22"/>
          <w:szCs w:val="22"/>
        </w:rPr>
      </w:pPr>
      <w:r w:rsidRPr="009E560A">
        <w:rPr>
          <w:rFonts w:ascii="Arial" w:hAnsi="Arial" w:cs="Arial"/>
          <w:b/>
          <w:sz w:val="22"/>
          <w:szCs w:val="22"/>
        </w:rPr>
        <w:t>O</w:t>
      </w:r>
      <w:r w:rsidR="00A20982" w:rsidRPr="009E560A">
        <w:rPr>
          <w:rFonts w:ascii="Arial" w:hAnsi="Arial" w:cs="Arial"/>
          <w:b/>
          <w:sz w:val="22"/>
          <w:szCs w:val="22"/>
        </w:rPr>
        <w:t>cena badanej oferty</w:t>
      </w:r>
      <w:r w:rsidRPr="009E560A">
        <w:rPr>
          <w:rFonts w:ascii="Arial" w:hAnsi="Arial" w:cs="Arial"/>
          <w:b/>
          <w:sz w:val="22"/>
          <w:szCs w:val="22"/>
        </w:rPr>
        <w:t xml:space="preserve"> = C + </w:t>
      </w:r>
      <w:r w:rsidR="005515C7" w:rsidRPr="009E560A">
        <w:rPr>
          <w:rFonts w:ascii="Arial" w:hAnsi="Arial" w:cs="Arial"/>
          <w:b/>
          <w:sz w:val="22"/>
          <w:szCs w:val="22"/>
        </w:rPr>
        <w:t>K</w:t>
      </w:r>
      <w:r w:rsidR="00011ACC" w:rsidRPr="009E560A">
        <w:rPr>
          <w:rFonts w:ascii="Arial" w:hAnsi="Arial" w:cs="Arial"/>
          <w:b/>
          <w:sz w:val="22"/>
          <w:szCs w:val="22"/>
        </w:rPr>
        <w:t xml:space="preserve"> </w:t>
      </w:r>
      <w:r w:rsidRPr="009E560A">
        <w:rPr>
          <w:rFonts w:ascii="Arial" w:hAnsi="Arial" w:cs="Arial"/>
          <w:b/>
          <w:sz w:val="22"/>
          <w:szCs w:val="22"/>
        </w:rPr>
        <w:t xml:space="preserve"> </w:t>
      </w:r>
    </w:p>
    <w:p w14:paraId="7A9F29E8" w14:textId="77777777" w:rsidR="005715DF" w:rsidRPr="009E560A" w:rsidRDefault="00AB6499" w:rsidP="00C92F26">
      <w:pPr>
        <w:pStyle w:val="Akapitzlist"/>
        <w:numPr>
          <w:ilvl w:val="0"/>
          <w:numId w:val="33"/>
        </w:numPr>
        <w:spacing w:before="120"/>
        <w:ind w:left="357" w:hanging="357"/>
        <w:jc w:val="both"/>
        <w:rPr>
          <w:rFonts w:ascii="Arial" w:hAnsi="Arial" w:cs="Arial"/>
          <w:b/>
          <w:sz w:val="22"/>
          <w:szCs w:val="22"/>
        </w:rPr>
      </w:pPr>
      <w:r w:rsidRPr="009E560A">
        <w:rPr>
          <w:rFonts w:ascii="Arial" w:hAnsi="Arial" w:cs="Arial"/>
          <w:sz w:val="22"/>
          <w:szCs w:val="22"/>
        </w:rPr>
        <w:t>Za najkorzystniejszą zostanie uznana oferta, która uzyska największą ilość punktów.</w:t>
      </w:r>
    </w:p>
    <w:p w14:paraId="736E98F7" w14:textId="77777777" w:rsidR="00996076" w:rsidRPr="00F27AE8" w:rsidRDefault="007B3AF7" w:rsidP="002F3F3F">
      <w:pPr>
        <w:pStyle w:val="Nagwek1"/>
        <w:numPr>
          <w:ilvl w:val="0"/>
          <w:numId w:val="16"/>
        </w:numPr>
        <w:tabs>
          <w:tab w:val="left" w:pos="5220"/>
        </w:tabs>
        <w:suppressAutoHyphens/>
        <w:spacing w:before="120" w:after="120"/>
        <w:ind w:left="1077"/>
        <w:jc w:val="both"/>
        <w:rPr>
          <w:sz w:val="24"/>
          <w:szCs w:val="24"/>
        </w:rPr>
      </w:pPr>
      <w:bookmarkStart w:id="14" w:name="_toc370"/>
      <w:bookmarkStart w:id="15" w:name="_Toc412451395"/>
      <w:bookmarkEnd w:id="14"/>
      <w:r w:rsidRPr="00B63614">
        <w:rPr>
          <w:sz w:val="24"/>
          <w:szCs w:val="24"/>
        </w:rPr>
        <w:t>Wymagania</w:t>
      </w:r>
      <w:r w:rsidR="00D770C0" w:rsidRPr="00B63614">
        <w:rPr>
          <w:sz w:val="24"/>
          <w:szCs w:val="24"/>
        </w:rPr>
        <w:t xml:space="preserve"> dotyczące </w:t>
      </w:r>
      <w:r w:rsidR="00923FA1" w:rsidRPr="00B63614">
        <w:rPr>
          <w:sz w:val="24"/>
          <w:szCs w:val="24"/>
        </w:rPr>
        <w:t>wadium</w:t>
      </w:r>
      <w:bookmarkEnd w:id="15"/>
    </w:p>
    <w:p w14:paraId="74EF2560" w14:textId="77777777" w:rsidR="00F27AE8" w:rsidRPr="00F27AE8" w:rsidRDefault="00923FA1" w:rsidP="002F3F3F">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 xml:space="preserve">Wykonawca przystępujący do postępowania o udzielenie zamówienia publicznego jest zobowiązany - przed upływem terminu składania ofert - wnieść </w:t>
      </w:r>
      <w:r w:rsidRPr="00996076">
        <w:rPr>
          <w:rFonts w:ascii="Arial" w:hAnsi="Arial" w:cs="Arial"/>
          <w:sz w:val="22"/>
          <w:szCs w:val="22"/>
          <w:u w:val="single"/>
        </w:rPr>
        <w:t>wadium</w:t>
      </w:r>
      <w:r w:rsidR="00F27AE8">
        <w:rPr>
          <w:rFonts w:ascii="Arial" w:hAnsi="Arial" w:cs="Arial"/>
          <w:sz w:val="22"/>
          <w:szCs w:val="22"/>
        </w:rPr>
        <w:t xml:space="preserve">, </w:t>
      </w:r>
      <w:r w:rsidR="00F27AE8" w:rsidRPr="00F27AE8">
        <w:rPr>
          <w:rFonts w:ascii="Arial" w:hAnsi="Arial" w:cs="Arial"/>
          <w:sz w:val="22"/>
          <w:szCs w:val="22"/>
          <w:u w:val="single"/>
        </w:rPr>
        <w:t>dla każdej części przedmiotu zamówienia oddzielnie</w:t>
      </w:r>
      <w:r w:rsidR="00F27AE8">
        <w:rPr>
          <w:rFonts w:ascii="Arial" w:hAnsi="Arial" w:cs="Arial"/>
          <w:sz w:val="22"/>
          <w:szCs w:val="22"/>
        </w:rPr>
        <w:t>,</w:t>
      </w:r>
      <w:r w:rsidR="00F27AE8" w:rsidRPr="00F27AE8">
        <w:rPr>
          <w:rFonts w:ascii="Arial" w:hAnsi="Arial" w:cs="Arial"/>
          <w:sz w:val="22"/>
          <w:szCs w:val="22"/>
        </w:rPr>
        <w:t xml:space="preserve"> w wysokości </w:t>
      </w:r>
    </w:p>
    <w:p w14:paraId="1579D893" w14:textId="77777777" w:rsidR="00F27AE8" w:rsidRDefault="00B56139" w:rsidP="002F3F3F">
      <w:pPr>
        <w:numPr>
          <w:ilvl w:val="1"/>
          <w:numId w:val="34"/>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9</w:t>
      </w:r>
      <w:r w:rsidR="0081607E">
        <w:rPr>
          <w:rFonts w:ascii="Arial" w:hAnsi="Arial" w:cs="Arial"/>
          <w:b/>
          <w:sz w:val="22"/>
          <w:szCs w:val="22"/>
        </w:rPr>
        <w:t>0 </w:t>
      </w:r>
      <w:r w:rsidR="00F27AE8" w:rsidRPr="00F27AE8">
        <w:rPr>
          <w:rFonts w:ascii="Arial" w:hAnsi="Arial" w:cs="Arial"/>
          <w:b/>
          <w:sz w:val="22"/>
          <w:szCs w:val="22"/>
        </w:rPr>
        <w:t>00</w:t>
      </w:r>
      <w:r w:rsidR="0081607E">
        <w:rPr>
          <w:rFonts w:ascii="Arial" w:hAnsi="Arial" w:cs="Arial"/>
          <w:b/>
          <w:sz w:val="22"/>
          <w:szCs w:val="22"/>
        </w:rPr>
        <w:t xml:space="preserve">0,00 </w:t>
      </w:r>
      <w:r w:rsidR="00F27AE8" w:rsidRPr="00F27AE8">
        <w:rPr>
          <w:rFonts w:ascii="Arial" w:hAnsi="Arial" w:cs="Arial"/>
          <w:b/>
          <w:bCs/>
          <w:sz w:val="22"/>
          <w:szCs w:val="22"/>
        </w:rPr>
        <w:t>zł</w:t>
      </w:r>
      <w:r w:rsidR="00F27AE8" w:rsidRPr="00F27AE8">
        <w:rPr>
          <w:rFonts w:ascii="Arial" w:hAnsi="Arial" w:cs="Arial"/>
          <w:b/>
          <w:sz w:val="22"/>
          <w:szCs w:val="22"/>
        </w:rPr>
        <w:t xml:space="preserve"> </w:t>
      </w:r>
      <w:r w:rsidR="00F27AE8" w:rsidRPr="00F27AE8">
        <w:rPr>
          <w:rFonts w:ascii="Arial" w:hAnsi="Arial" w:cs="Arial"/>
          <w:sz w:val="22"/>
          <w:szCs w:val="22"/>
        </w:rPr>
        <w:t>(słownie:</w:t>
      </w:r>
      <w:r w:rsidR="00F27AE8" w:rsidRPr="00F27AE8">
        <w:rPr>
          <w:rFonts w:ascii="Arial" w:hAnsi="Arial" w:cs="Arial"/>
          <w:b/>
          <w:sz w:val="22"/>
          <w:szCs w:val="22"/>
        </w:rPr>
        <w:t xml:space="preserve"> </w:t>
      </w:r>
      <w:r>
        <w:rPr>
          <w:rFonts w:ascii="Arial" w:hAnsi="Arial" w:cs="Arial"/>
          <w:b/>
          <w:sz w:val="22"/>
          <w:szCs w:val="22"/>
        </w:rPr>
        <w:t xml:space="preserve">dziewięćdziesiąt </w:t>
      </w:r>
      <w:r w:rsidR="0081607E">
        <w:rPr>
          <w:rFonts w:ascii="Arial" w:hAnsi="Arial" w:cs="Arial"/>
          <w:b/>
          <w:sz w:val="22"/>
          <w:szCs w:val="22"/>
        </w:rPr>
        <w:t>tysięcy zł</w:t>
      </w:r>
      <w:r w:rsidR="00F27AE8" w:rsidRPr="00F27AE8">
        <w:rPr>
          <w:rFonts w:ascii="Arial" w:hAnsi="Arial" w:cs="Arial"/>
          <w:b/>
          <w:sz w:val="22"/>
          <w:szCs w:val="22"/>
        </w:rPr>
        <w:t xml:space="preserve"> 00/100) </w:t>
      </w:r>
      <w:r w:rsidR="00F27AE8" w:rsidRPr="00F27AE8">
        <w:rPr>
          <w:rFonts w:ascii="Arial" w:hAnsi="Arial" w:cs="Arial"/>
          <w:sz w:val="22"/>
          <w:szCs w:val="22"/>
        </w:rPr>
        <w:t xml:space="preserve">dla </w:t>
      </w:r>
      <w:r w:rsidR="00F27AE8" w:rsidRPr="00F27AE8">
        <w:rPr>
          <w:rFonts w:ascii="Arial" w:hAnsi="Arial" w:cs="Arial"/>
          <w:b/>
          <w:sz w:val="22"/>
          <w:szCs w:val="22"/>
        </w:rPr>
        <w:t>części 1,</w:t>
      </w:r>
    </w:p>
    <w:p w14:paraId="7E764D40" w14:textId="77777777" w:rsidR="00F27AE8" w:rsidRDefault="00C01B2E" w:rsidP="002F3F3F">
      <w:pPr>
        <w:numPr>
          <w:ilvl w:val="1"/>
          <w:numId w:val="34"/>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 xml:space="preserve">  </w:t>
      </w:r>
      <w:r w:rsidR="00B56139">
        <w:rPr>
          <w:rFonts w:ascii="Arial" w:hAnsi="Arial" w:cs="Arial"/>
          <w:b/>
          <w:sz w:val="22"/>
          <w:szCs w:val="22"/>
        </w:rPr>
        <w:t>4</w:t>
      </w:r>
      <w:r>
        <w:rPr>
          <w:rFonts w:ascii="Arial" w:hAnsi="Arial" w:cs="Arial"/>
          <w:b/>
          <w:sz w:val="22"/>
          <w:szCs w:val="22"/>
        </w:rPr>
        <w:t> </w:t>
      </w:r>
      <w:r w:rsidR="00B56139">
        <w:rPr>
          <w:rFonts w:ascii="Arial" w:hAnsi="Arial" w:cs="Arial"/>
          <w:b/>
          <w:sz w:val="22"/>
          <w:szCs w:val="22"/>
        </w:rPr>
        <w:t>00</w:t>
      </w:r>
      <w:r w:rsidR="00F27AE8" w:rsidRPr="00F27AE8">
        <w:rPr>
          <w:rFonts w:ascii="Arial" w:hAnsi="Arial" w:cs="Arial"/>
          <w:b/>
          <w:sz w:val="22"/>
          <w:szCs w:val="22"/>
        </w:rPr>
        <w:t>0</w:t>
      </w:r>
      <w:r>
        <w:rPr>
          <w:rFonts w:ascii="Arial" w:hAnsi="Arial" w:cs="Arial"/>
          <w:b/>
          <w:sz w:val="22"/>
          <w:szCs w:val="22"/>
        </w:rPr>
        <w:t>,00</w:t>
      </w:r>
      <w:r w:rsidR="00F27AE8" w:rsidRPr="00F27AE8">
        <w:rPr>
          <w:rFonts w:ascii="Arial" w:hAnsi="Arial" w:cs="Arial"/>
          <w:b/>
          <w:sz w:val="22"/>
          <w:szCs w:val="22"/>
        </w:rPr>
        <w:t xml:space="preserve"> zł </w:t>
      </w:r>
      <w:r w:rsidR="00F27AE8" w:rsidRPr="00F27AE8">
        <w:rPr>
          <w:rFonts w:ascii="Arial" w:hAnsi="Arial" w:cs="Arial"/>
          <w:sz w:val="22"/>
          <w:szCs w:val="22"/>
        </w:rPr>
        <w:t>(słownie:</w:t>
      </w:r>
      <w:r w:rsidR="00F27AE8" w:rsidRPr="00F27AE8">
        <w:rPr>
          <w:rFonts w:ascii="Arial" w:hAnsi="Arial" w:cs="Arial"/>
          <w:b/>
          <w:sz w:val="22"/>
          <w:szCs w:val="22"/>
        </w:rPr>
        <w:t xml:space="preserve"> </w:t>
      </w:r>
      <w:r w:rsidR="00F27AE8">
        <w:rPr>
          <w:rFonts w:ascii="Arial" w:hAnsi="Arial" w:cs="Arial"/>
          <w:b/>
          <w:sz w:val="22"/>
          <w:szCs w:val="22"/>
        </w:rPr>
        <w:t xml:space="preserve">  cztery</w:t>
      </w:r>
      <w:r w:rsidR="00B56139">
        <w:rPr>
          <w:rFonts w:ascii="Arial" w:hAnsi="Arial" w:cs="Arial"/>
          <w:b/>
          <w:sz w:val="22"/>
          <w:szCs w:val="22"/>
        </w:rPr>
        <w:t xml:space="preserve"> tysiące</w:t>
      </w:r>
      <w:r w:rsidR="00F27AE8">
        <w:rPr>
          <w:rFonts w:ascii="Arial" w:hAnsi="Arial" w:cs="Arial"/>
          <w:b/>
          <w:sz w:val="22"/>
          <w:szCs w:val="22"/>
        </w:rPr>
        <w:t xml:space="preserve"> </w:t>
      </w:r>
      <w:r w:rsidR="00F27AE8" w:rsidRPr="00F27AE8">
        <w:rPr>
          <w:rFonts w:ascii="Arial" w:hAnsi="Arial" w:cs="Arial"/>
          <w:b/>
          <w:sz w:val="22"/>
          <w:szCs w:val="22"/>
        </w:rPr>
        <w:t xml:space="preserve">złotych 00/100) </w:t>
      </w:r>
      <w:r w:rsidR="00F27AE8" w:rsidRPr="00F27AE8">
        <w:rPr>
          <w:rFonts w:ascii="Arial" w:hAnsi="Arial" w:cs="Arial"/>
          <w:sz w:val="22"/>
          <w:szCs w:val="22"/>
        </w:rPr>
        <w:t xml:space="preserve">dla </w:t>
      </w:r>
      <w:r w:rsidR="00F27AE8" w:rsidRPr="00F27AE8">
        <w:rPr>
          <w:rFonts w:ascii="Arial" w:hAnsi="Arial" w:cs="Arial"/>
          <w:b/>
          <w:sz w:val="22"/>
          <w:szCs w:val="22"/>
        </w:rPr>
        <w:t>części 2,</w:t>
      </w:r>
    </w:p>
    <w:p w14:paraId="1B7E85E4" w14:textId="353D3DB5" w:rsidR="00996076" w:rsidRPr="00082DBF" w:rsidRDefault="00923FA1" w:rsidP="002F3F3F">
      <w:pPr>
        <w:pStyle w:val="Akapitzlist"/>
        <w:numPr>
          <w:ilvl w:val="0"/>
          <w:numId w:val="34"/>
        </w:numPr>
        <w:spacing w:before="120" w:after="120"/>
        <w:jc w:val="both"/>
        <w:rPr>
          <w:rFonts w:ascii="Arial" w:hAnsi="Arial" w:cs="Arial"/>
          <w:b/>
          <w:sz w:val="22"/>
          <w:szCs w:val="22"/>
        </w:rPr>
      </w:pPr>
      <w:r w:rsidRPr="00996076">
        <w:rPr>
          <w:rFonts w:ascii="Arial" w:hAnsi="Arial" w:cs="Arial"/>
          <w:sz w:val="22"/>
          <w:szCs w:val="22"/>
        </w:rPr>
        <w:t>Wadium musi obejmować cały okres związania ofertą, zgodnie z postanowieniami Rozdziału</w:t>
      </w:r>
      <w:r w:rsidR="003B31DE" w:rsidRPr="00996076">
        <w:rPr>
          <w:rFonts w:ascii="Arial" w:hAnsi="Arial" w:cs="Arial"/>
          <w:sz w:val="22"/>
          <w:szCs w:val="22"/>
        </w:rPr>
        <w:t xml:space="preserve"> </w:t>
      </w:r>
      <w:r w:rsidRPr="00136AAA">
        <w:rPr>
          <w:rFonts w:ascii="Arial" w:hAnsi="Arial" w:cs="Arial"/>
          <w:sz w:val="22"/>
          <w:szCs w:val="22"/>
        </w:rPr>
        <w:t>XI</w:t>
      </w:r>
      <w:r w:rsidR="008D4D16" w:rsidRPr="00136AAA">
        <w:rPr>
          <w:rFonts w:ascii="Arial" w:hAnsi="Arial" w:cs="Arial"/>
          <w:sz w:val="22"/>
          <w:szCs w:val="22"/>
        </w:rPr>
        <w:t>II</w:t>
      </w:r>
      <w:r w:rsidRPr="00996076">
        <w:rPr>
          <w:rFonts w:ascii="Arial" w:hAnsi="Arial" w:cs="Arial"/>
          <w:sz w:val="22"/>
          <w:szCs w:val="22"/>
        </w:rPr>
        <w:t xml:space="preserve"> i może być wniesione w pieniądzu, poręczeniach bankowych lub poręczeniach spółdzielczej kasy oszczędnościowo-kredytowej (z tym, że</w:t>
      </w:r>
      <w:r w:rsidR="003B31DE" w:rsidRPr="00996076">
        <w:rPr>
          <w:rFonts w:ascii="Arial" w:hAnsi="Arial" w:cs="Arial"/>
          <w:sz w:val="22"/>
          <w:szCs w:val="22"/>
        </w:rPr>
        <w:t xml:space="preserve"> </w:t>
      </w:r>
      <w:r w:rsidRPr="00996076">
        <w:rPr>
          <w:rFonts w:ascii="Arial" w:hAnsi="Arial" w:cs="Arial"/>
          <w:sz w:val="22"/>
          <w:szCs w:val="22"/>
        </w:rPr>
        <w:t>poręczenie kasy jest zawsze poręczeniem pieniężnym), gwarancjach bankowych, gwarancjach ubezpieczeniowych, poręczeniach udzielanych przez podmioty, o których mowa w</w:t>
      </w:r>
      <w:r w:rsidR="003B31DE" w:rsidRPr="00996076">
        <w:rPr>
          <w:rFonts w:ascii="Arial" w:hAnsi="Arial" w:cs="Arial"/>
          <w:sz w:val="22"/>
          <w:szCs w:val="22"/>
        </w:rPr>
        <w:t xml:space="preserve"> </w:t>
      </w:r>
      <w:r w:rsidRPr="00996076">
        <w:rPr>
          <w:rFonts w:ascii="Arial" w:hAnsi="Arial" w:cs="Arial"/>
          <w:sz w:val="22"/>
          <w:szCs w:val="22"/>
        </w:rPr>
        <w:t>art. 6b</w:t>
      </w:r>
      <w:r w:rsidR="003B31DE" w:rsidRPr="00996076">
        <w:rPr>
          <w:rFonts w:ascii="Arial" w:hAnsi="Arial" w:cs="Arial"/>
          <w:sz w:val="22"/>
          <w:szCs w:val="22"/>
        </w:rPr>
        <w:t xml:space="preserve"> </w:t>
      </w:r>
      <w:r w:rsidRPr="00996076">
        <w:rPr>
          <w:rFonts w:ascii="Arial" w:hAnsi="Arial" w:cs="Arial"/>
          <w:sz w:val="22"/>
          <w:szCs w:val="22"/>
        </w:rPr>
        <w:t>ust.</w:t>
      </w:r>
      <w:r w:rsidR="003B31DE" w:rsidRPr="00996076">
        <w:rPr>
          <w:rFonts w:ascii="Arial" w:hAnsi="Arial" w:cs="Arial"/>
          <w:sz w:val="22"/>
          <w:szCs w:val="22"/>
        </w:rPr>
        <w:t xml:space="preserve"> </w:t>
      </w:r>
      <w:r w:rsidRPr="00996076">
        <w:rPr>
          <w:rFonts w:ascii="Arial" w:hAnsi="Arial" w:cs="Arial"/>
          <w:sz w:val="22"/>
          <w:szCs w:val="22"/>
        </w:rPr>
        <w:t xml:space="preserve">5 pkt 2 ustawy z dnia 9 listopada 2000 r. o utworzeniu Polskiej Agencji Rozwoju </w:t>
      </w:r>
      <w:r w:rsidRPr="00082DBF">
        <w:rPr>
          <w:rFonts w:ascii="Arial" w:hAnsi="Arial" w:cs="Arial"/>
          <w:sz w:val="22"/>
          <w:szCs w:val="22"/>
        </w:rPr>
        <w:t>Przedsiębiorczości (</w:t>
      </w:r>
      <w:r w:rsidRPr="00082DBF">
        <w:rPr>
          <w:rFonts w:ascii="Arial" w:hAnsi="Arial" w:cs="Arial"/>
          <w:i/>
          <w:sz w:val="22"/>
          <w:szCs w:val="22"/>
        </w:rPr>
        <w:t xml:space="preserve">Dz.U. </w:t>
      </w:r>
      <w:r w:rsidR="00D770C0" w:rsidRPr="00082DBF">
        <w:rPr>
          <w:rFonts w:ascii="Arial" w:hAnsi="Arial" w:cs="Arial"/>
          <w:i/>
          <w:sz w:val="22"/>
          <w:szCs w:val="22"/>
        </w:rPr>
        <w:t>z 20</w:t>
      </w:r>
      <w:r w:rsidR="00F85273" w:rsidRPr="00082DBF">
        <w:rPr>
          <w:rFonts w:ascii="Arial" w:hAnsi="Arial" w:cs="Arial"/>
          <w:i/>
          <w:sz w:val="22"/>
          <w:szCs w:val="22"/>
        </w:rPr>
        <w:t>1</w:t>
      </w:r>
      <w:r w:rsidR="00D9204C" w:rsidRPr="00082DBF">
        <w:rPr>
          <w:rFonts w:ascii="Arial" w:hAnsi="Arial" w:cs="Arial"/>
          <w:i/>
          <w:sz w:val="22"/>
          <w:szCs w:val="22"/>
        </w:rPr>
        <w:t>8</w:t>
      </w:r>
      <w:r w:rsidR="00D770C0" w:rsidRPr="00082DBF">
        <w:rPr>
          <w:rFonts w:ascii="Arial" w:hAnsi="Arial" w:cs="Arial"/>
          <w:i/>
          <w:sz w:val="22"/>
          <w:szCs w:val="22"/>
        </w:rPr>
        <w:t>r</w:t>
      </w:r>
      <w:r w:rsidR="00F85273" w:rsidRPr="00082DBF">
        <w:rPr>
          <w:rFonts w:ascii="Arial" w:hAnsi="Arial" w:cs="Arial"/>
          <w:i/>
          <w:sz w:val="22"/>
          <w:szCs w:val="22"/>
        </w:rPr>
        <w:t>.</w:t>
      </w:r>
      <w:r w:rsidR="00D770C0" w:rsidRPr="00082DBF">
        <w:rPr>
          <w:rFonts w:ascii="Arial" w:hAnsi="Arial" w:cs="Arial"/>
          <w:i/>
          <w:sz w:val="22"/>
          <w:szCs w:val="22"/>
        </w:rPr>
        <w:t xml:space="preserve"> poz. </w:t>
      </w:r>
      <w:r w:rsidR="00D9204C" w:rsidRPr="00082DBF">
        <w:rPr>
          <w:rFonts w:ascii="Arial" w:hAnsi="Arial" w:cs="Arial"/>
          <w:i/>
          <w:sz w:val="22"/>
          <w:szCs w:val="22"/>
        </w:rPr>
        <w:t>110 z późn. zm.</w:t>
      </w:r>
      <w:r w:rsidR="00151126" w:rsidRPr="00082DBF">
        <w:rPr>
          <w:rFonts w:ascii="Arial" w:hAnsi="Arial" w:cs="Arial"/>
          <w:sz w:val="22"/>
          <w:szCs w:val="22"/>
        </w:rPr>
        <w:t>)</w:t>
      </w:r>
    </w:p>
    <w:p w14:paraId="5FE33632" w14:textId="77777777" w:rsidR="00996076" w:rsidRPr="005A77B4" w:rsidRDefault="00996076" w:rsidP="002F3F3F">
      <w:pPr>
        <w:pStyle w:val="Akapitzlist"/>
        <w:numPr>
          <w:ilvl w:val="0"/>
          <w:numId w:val="35"/>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w:t>
      </w:r>
      <w:r w:rsidRPr="007D478B">
        <w:rPr>
          <w:rFonts w:ascii="Arial" w:hAnsi="Arial" w:cs="Arial"/>
          <w:bCs/>
          <w:sz w:val="22"/>
          <w:szCs w:val="22"/>
          <w:u w:val="single"/>
        </w:rPr>
        <w:t xml:space="preserve">na </w:t>
      </w:r>
      <w:r w:rsidR="00715C9B" w:rsidRPr="007D478B">
        <w:rPr>
          <w:rFonts w:ascii="Arial" w:hAnsi="Arial" w:cs="Arial"/>
          <w:bCs/>
          <w:i/>
          <w:sz w:val="22"/>
          <w:szCs w:val="22"/>
        </w:rPr>
        <w:t xml:space="preserve"> „Utrzymanie czystości i porządku na nieruchomościach Gminy Miasto Kołobrzeg”</w:t>
      </w:r>
      <w:r w:rsidR="00C01B2E" w:rsidRPr="007D478B">
        <w:rPr>
          <w:rFonts w:ascii="Arial" w:hAnsi="Arial" w:cs="Arial"/>
          <w:bCs/>
          <w:i/>
          <w:sz w:val="22"/>
          <w:szCs w:val="22"/>
        </w:rPr>
        <w:t xml:space="preserve"> – Część …. </w:t>
      </w:r>
      <w:r w:rsidRPr="00996076">
        <w:rPr>
          <w:rFonts w:ascii="Arial" w:hAnsi="Arial" w:cs="Arial"/>
          <w:bCs/>
          <w:i/>
          <w:sz w:val="22"/>
          <w:szCs w:val="22"/>
        </w:rPr>
        <w:t>.</w:t>
      </w:r>
      <w:r w:rsidRPr="00996076">
        <w:rPr>
          <w:rFonts w:ascii="Arial" w:hAnsi="Arial" w:cs="Arial"/>
          <w:bCs/>
          <w:sz w:val="22"/>
          <w:szCs w:val="22"/>
        </w:rPr>
        <w:t xml:space="preserve"> </w:t>
      </w:r>
      <w:r w:rsidR="00C01B2E">
        <w:rPr>
          <w:rFonts w:ascii="Arial" w:hAnsi="Arial" w:cs="Arial"/>
          <w:bCs/>
          <w:sz w:val="22"/>
          <w:szCs w:val="22"/>
        </w:rPr>
        <w:t xml:space="preserve">Za </w:t>
      </w:r>
      <w:r w:rsidRPr="00996076">
        <w:rPr>
          <w:rFonts w:ascii="Arial" w:hAnsi="Arial" w:cs="Arial"/>
          <w:bCs/>
          <w:sz w:val="22"/>
          <w:szCs w:val="22"/>
        </w:rPr>
        <w:t>skuteczne wniesienie wadium w pieniądzu Zamawiający uzna</w:t>
      </w:r>
      <w:r w:rsidRPr="00996076">
        <w:rPr>
          <w:rFonts w:ascii="Arial" w:hAnsi="Arial" w:cs="Arial"/>
          <w:sz w:val="22"/>
          <w:szCs w:val="22"/>
        </w:rPr>
        <w:t xml:space="preserve"> wadium, które przed upływem terminu składania ofert znajduje się na koncie Zamawiającego. Zaświadczenie o wpłacie </w:t>
      </w:r>
      <w:r w:rsidRPr="00136AAA">
        <w:rPr>
          <w:rFonts w:ascii="Arial" w:hAnsi="Arial" w:cs="Arial"/>
          <w:sz w:val="22"/>
          <w:szCs w:val="22"/>
        </w:rPr>
        <w:t xml:space="preserve">zaleca się </w:t>
      </w:r>
      <w:r w:rsidRPr="00996076">
        <w:rPr>
          <w:rFonts w:ascii="Arial" w:hAnsi="Arial" w:cs="Arial"/>
          <w:sz w:val="22"/>
          <w:szCs w:val="22"/>
        </w:rPr>
        <w:t>załączyć do oferty,</w:t>
      </w:r>
    </w:p>
    <w:p w14:paraId="2AA3091D" w14:textId="77777777" w:rsidR="00996076" w:rsidRPr="005A77B4" w:rsidRDefault="00996076" w:rsidP="002F3F3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BA1550E" w14:textId="77777777" w:rsidR="00996076" w:rsidRPr="005A77B4" w:rsidRDefault="00923FA1" w:rsidP="002F3F3F">
      <w:pPr>
        <w:pStyle w:val="Akapitzlist"/>
        <w:numPr>
          <w:ilvl w:val="0"/>
          <w:numId w:val="34"/>
        </w:numPr>
        <w:spacing w:before="120" w:after="120"/>
        <w:jc w:val="both"/>
        <w:rPr>
          <w:rFonts w:ascii="Arial" w:hAnsi="Arial" w:cs="Arial"/>
          <w:b/>
          <w:sz w:val="22"/>
          <w:szCs w:val="22"/>
        </w:rPr>
      </w:pPr>
      <w:r w:rsidRPr="005A77B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jako najkorzystniejsza, zamawiający</w:t>
      </w:r>
      <w:r w:rsidR="003748B5" w:rsidRPr="005A77B4">
        <w:rPr>
          <w:rFonts w:ascii="Arial" w:hAnsi="Arial" w:cs="Arial"/>
          <w:iCs/>
          <w:sz w:val="22"/>
          <w:szCs w:val="22"/>
        </w:rPr>
        <w:t xml:space="preserve"> </w:t>
      </w:r>
      <w:r w:rsidRPr="005A77B4">
        <w:rPr>
          <w:rFonts w:ascii="Arial" w:hAnsi="Arial" w:cs="Arial"/>
          <w:iCs/>
          <w:sz w:val="22"/>
          <w:szCs w:val="22"/>
        </w:rPr>
        <w:t xml:space="preserve">zwraca wadium </w:t>
      </w:r>
      <w:r w:rsidRPr="005A77B4">
        <w:rPr>
          <w:rFonts w:ascii="Arial" w:hAnsi="Arial" w:cs="Arial"/>
          <w:iCs/>
          <w:sz w:val="22"/>
          <w:szCs w:val="22"/>
        </w:rPr>
        <w:lastRenderedPageBreak/>
        <w:t>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0748EAC8" w14:textId="77777777" w:rsidR="00996076" w:rsidRPr="00996076" w:rsidRDefault="00923FA1" w:rsidP="002F3F3F">
      <w:pPr>
        <w:pStyle w:val="Akapitzlist"/>
        <w:numPr>
          <w:ilvl w:val="0"/>
          <w:numId w:val="34"/>
        </w:numPr>
        <w:spacing w:before="120" w:after="120"/>
        <w:jc w:val="both"/>
        <w:rPr>
          <w:rFonts w:ascii="Arial" w:hAnsi="Arial" w:cs="Arial"/>
          <w:b/>
          <w:color w:val="FF0000"/>
          <w:sz w:val="22"/>
          <w:szCs w:val="22"/>
        </w:rPr>
      </w:pPr>
      <w:r w:rsidRPr="005A77B4">
        <w:rPr>
          <w:rFonts w:ascii="Arial" w:hAnsi="Arial" w:cs="Arial"/>
          <w:iCs/>
          <w:sz w:val="22"/>
          <w:szCs w:val="22"/>
        </w:rPr>
        <w:t xml:space="preserve">Zamawiający zwraca niezwłocznie wadium, na wniosek wykonawcy,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1363B554" w14:textId="77777777" w:rsidR="00996076" w:rsidRPr="005A77B4" w:rsidRDefault="00923FA1" w:rsidP="002F3F3F">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330139B" w14:textId="77777777" w:rsidR="00996076" w:rsidRPr="00136AAA" w:rsidRDefault="000E244C" w:rsidP="002F3F3F">
      <w:pPr>
        <w:pStyle w:val="Akapitzlist"/>
        <w:numPr>
          <w:ilvl w:val="0"/>
          <w:numId w:val="34"/>
        </w:numPr>
        <w:spacing w:before="120" w:after="120"/>
        <w:jc w:val="both"/>
        <w:rPr>
          <w:rFonts w:ascii="Arial" w:hAnsi="Arial" w:cs="Arial"/>
          <w:b/>
          <w:sz w:val="22"/>
          <w:szCs w:val="22"/>
        </w:rPr>
      </w:pPr>
      <w:r w:rsidRPr="00136AAA">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66D1513" w14:textId="77777777" w:rsidR="00996076" w:rsidRPr="00996076" w:rsidRDefault="006E6F51" w:rsidP="002F3F3F">
      <w:pPr>
        <w:pStyle w:val="Akapitzlist"/>
        <w:numPr>
          <w:ilvl w:val="0"/>
          <w:numId w:val="34"/>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71CE45CD" w14:textId="77777777" w:rsidR="00996076" w:rsidRPr="00996076" w:rsidRDefault="00996076" w:rsidP="002F3F3F">
      <w:pPr>
        <w:pStyle w:val="Akapitzlist"/>
        <w:numPr>
          <w:ilvl w:val="0"/>
          <w:numId w:val="36"/>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14:paraId="1158C9C1" w14:textId="77777777" w:rsidR="00996076" w:rsidRPr="00996076" w:rsidRDefault="00996076" w:rsidP="002F3F3F">
      <w:pPr>
        <w:pStyle w:val="Akapitzlist"/>
        <w:numPr>
          <w:ilvl w:val="0"/>
          <w:numId w:val="36"/>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zawarcie umowy stanie się niemożliwe z przyczyn leżących po stronie Wykonawcy.</w:t>
      </w:r>
    </w:p>
    <w:p w14:paraId="1640A365" w14:textId="77777777" w:rsidR="00F42CF9" w:rsidRPr="008F6ABE" w:rsidRDefault="00271B41" w:rsidP="002F3F3F">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48C90899" w14:textId="77777777" w:rsidR="007D43E9" w:rsidRDefault="00923FA1" w:rsidP="002F3F3F">
      <w:pPr>
        <w:pStyle w:val="Nagwek1"/>
        <w:numPr>
          <w:ilvl w:val="0"/>
          <w:numId w:val="16"/>
        </w:numPr>
        <w:tabs>
          <w:tab w:val="left" w:pos="5220"/>
        </w:tabs>
        <w:suppressAutoHyphens/>
        <w:spacing w:before="120" w:after="120"/>
        <w:ind w:left="1077"/>
        <w:jc w:val="both"/>
        <w:rPr>
          <w:sz w:val="24"/>
          <w:szCs w:val="24"/>
        </w:rPr>
      </w:pPr>
      <w:bookmarkStart w:id="16" w:name="_toc395"/>
      <w:bookmarkStart w:id="17" w:name="_Toc412451396"/>
      <w:bookmarkEnd w:id="16"/>
      <w:r w:rsidRPr="00B63614">
        <w:rPr>
          <w:sz w:val="24"/>
          <w:szCs w:val="24"/>
        </w:rPr>
        <w:t>Termin związania ofertą</w:t>
      </w:r>
      <w:bookmarkEnd w:id="17"/>
    </w:p>
    <w:p w14:paraId="635BA42E" w14:textId="77777777" w:rsidR="0089793B" w:rsidRPr="0089793B" w:rsidRDefault="0089793B" w:rsidP="0089793B"/>
    <w:p w14:paraId="4DB6674E" w14:textId="77777777" w:rsidR="00923FA1" w:rsidRPr="00902F78" w:rsidRDefault="00923FA1" w:rsidP="001A691F">
      <w:pPr>
        <w:numPr>
          <w:ilvl w:val="0"/>
          <w:numId w:val="2"/>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Termin związania Wykonawcy złożoną ofertą wynosi</w:t>
      </w:r>
      <w:r w:rsidRPr="007D478B">
        <w:rPr>
          <w:rFonts w:ascii="Arial" w:hAnsi="Arial" w:cs="Arial"/>
          <w:sz w:val="22"/>
          <w:szCs w:val="22"/>
        </w:rPr>
        <w:t xml:space="preserve"> </w:t>
      </w:r>
      <w:r w:rsidR="00A051D9" w:rsidRPr="007D478B">
        <w:rPr>
          <w:rFonts w:ascii="Arial" w:hAnsi="Arial" w:cs="Arial"/>
          <w:b/>
          <w:bCs/>
          <w:sz w:val="22"/>
          <w:szCs w:val="22"/>
        </w:rPr>
        <w:t xml:space="preserve">60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69A5F912" w14:textId="77777777" w:rsidR="00923FA1" w:rsidRPr="00B63614" w:rsidRDefault="00923FA1" w:rsidP="001A691F">
      <w:pPr>
        <w:numPr>
          <w:ilvl w:val="0"/>
          <w:numId w:val="2"/>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F510A4C" w14:textId="77777777" w:rsidR="00923FA1" w:rsidRPr="00B63614" w:rsidRDefault="00923FA1" w:rsidP="001A691F">
      <w:pPr>
        <w:numPr>
          <w:ilvl w:val="0"/>
          <w:numId w:val="2"/>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0304C886" w14:textId="77777777" w:rsidR="007D43E9" w:rsidRPr="00136AAA" w:rsidRDefault="00525751" w:rsidP="001A691F">
      <w:pPr>
        <w:numPr>
          <w:ilvl w:val="0"/>
          <w:numId w:val="2"/>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698D7805" w14:textId="77777777" w:rsidR="0089793B" w:rsidRDefault="00923FA1" w:rsidP="002F3F3F">
      <w:pPr>
        <w:pStyle w:val="Nagwek1"/>
        <w:numPr>
          <w:ilvl w:val="0"/>
          <w:numId w:val="16"/>
        </w:numPr>
        <w:spacing w:before="120" w:after="120"/>
        <w:ind w:left="1077"/>
        <w:jc w:val="both"/>
        <w:rPr>
          <w:sz w:val="24"/>
          <w:szCs w:val="24"/>
        </w:rPr>
      </w:pPr>
      <w:bookmarkStart w:id="18" w:name="_Toc412451397"/>
      <w:r w:rsidRPr="00B63614">
        <w:rPr>
          <w:sz w:val="24"/>
          <w:szCs w:val="24"/>
        </w:rPr>
        <w:t xml:space="preserve">Termin wykonania </w:t>
      </w:r>
      <w:r w:rsidR="00271B41" w:rsidRPr="00B63614">
        <w:rPr>
          <w:sz w:val="24"/>
          <w:szCs w:val="24"/>
        </w:rPr>
        <w:t>zamówienia</w:t>
      </w:r>
      <w:bookmarkEnd w:id="18"/>
    </w:p>
    <w:p w14:paraId="1B96E6BA" w14:textId="1E3F9D14" w:rsidR="00BA185A" w:rsidRDefault="00923FA1" w:rsidP="00BA185A">
      <w:pPr>
        <w:spacing w:before="120"/>
        <w:ind w:left="357"/>
        <w:jc w:val="both"/>
        <w:rPr>
          <w:rFonts w:ascii="Arial" w:hAnsi="Arial"/>
          <w:sz w:val="22"/>
          <w:szCs w:val="22"/>
        </w:rPr>
      </w:pPr>
      <w:bookmarkStart w:id="19" w:name="_toc408"/>
      <w:bookmarkStart w:id="20" w:name="_Toc251758220"/>
      <w:bookmarkEnd w:id="19"/>
      <w:r w:rsidRPr="0019244E">
        <w:rPr>
          <w:rFonts w:ascii="Arial" w:hAnsi="Arial"/>
          <w:sz w:val="22"/>
          <w:szCs w:val="22"/>
        </w:rPr>
        <w:t>Wymagany</w:t>
      </w:r>
      <w:r w:rsidRPr="0019244E">
        <w:rPr>
          <w:rFonts w:ascii="Arial" w:hAnsi="Arial"/>
          <w:b/>
          <w:sz w:val="22"/>
          <w:szCs w:val="22"/>
        </w:rPr>
        <w:t xml:space="preserve"> </w:t>
      </w:r>
      <w:r w:rsidR="00BA185A">
        <w:rPr>
          <w:rFonts w:ascii="Arial" w:hAnsi="Arial"/>
          <w:b/>
          <w:sz w:val="22"/>
          <w:szCs w:val="22"/>
        </w:rPr>
        <w:t>okres realizacji zamówienia</w:t>
      </w:r>
      <w:r w:rsidR="00C014C5">
        <w:rPr>
          <w:rFonts w:ascii="Arial" w:hAnsi="Arial"/>
          <w:b/>
          <w:sz w:val="22"/>
          <w:szCs w:val="22"/>
        </w:rPr>
        <w:t>:</w:t>
      </w:r>
      <w:r w:rsidR="00BA185A">
        <w:rPr>
          <w:rFonts w:ascii="Arial" w:hAnsi="Arial"/>
          <w:b/>
          <w:sz w:val="22"/>
          <w:szCs w:val="22"/>
        </w:rPr>
        <w:t xml:space="preserve"> </w:t>
      </w:r>
      <w:r w:rsidR="00FE4B44">
        <w:rPr>
          <w:rFonts w:ascii="Arial" w:hAnsi="Arial"/>
          <w:b/>
          <w:sz w:val="22"/>
          <w:szCs w:val="22"/>
        </w:rPr>
        <w:t xml:space="preserve"> </w:t>
      </w:r>
    </w:p>
    <w:p w14:paraId="734252A0" w14:textId="52D1B973" w:rsidR="00902F78" w:rsidRPr="00E53957" w:rsidRDefault="00B56139" w:rsidP="00BA185A">
      <w:pPr>
        <w:ind w:left="357"/>
        <w:jc w:val="both"/>
        <w:rPr>
          <w:rFonts w:ascii="Arial" w:hAnsi="Arial"/>
          <w:color w:val="FF0000"/>
          <w:sz w:val="22"/>
          <w:szCs w:val="22"/>
        </w:rPr>
      </w:pPr>
      <w:r w:rsidRPr="00B56139">
        <w:rPr>
          <w:rFonts w:ascii="Arial" w:hAnsi="Arial"/>
          <w:sz w:val="22"/>
          <w:szCs w:val="22"/>
        </w:rPr>
        <w:t>od</w:t>
      </w:r>
      <w:r w:rsidRPr="00B56139">
        <w:rPr>
          <w:rFonts w:ascii="Arial" w:hAnsi="Arial"/>
          <w:b/>
          <w:sz w:val="22"/>
          <w:szCs w:val="22"/>
        </w:rPr>
        <w:t xml:space="preserve"> </w:t>
      </w:r>
      <w:r>
        <w:rPr>
          <w:rFonts w:ascii="Arial" w:hAnsi="Arial"/>
          <w:b/>
          <w:sz w:val="22"/>
          <w:szCs w:val="22"/>
        </w:rPr>
        <w:t xml:space="preserve">01 </w:t>
      </w:r>
      <w:r w:rsidRPr="00B56139">
        <w:rPr>
          <w:rFonts w:ascii="Arial" w:hAnsi="Arial"/>
          <w:b/>
          <w:sz w:val="22"/>
          <w:szCs w:val="22"/>
        </w:rPr>
        <w:t>stycznia 201</w:t>
      </w:r>
      <w:r w:rsidR="00A76831">
        <w:rPr>
          <w:rFonts w:ascii="Arial" w:hAnsi="Arial"/>
          <w:b/>
          <w:sz w:val="22"/>
          <w:szCs w:val="22"/>
        </w:rPr>
        <w:t>9</w:t>
      </w:r>
      <w:r w:rsidRPr="00BA185A">
        <w:rPr>
          <w:rFonts w:ascii="Arial" w:hAnsi="Arial"/>
          <w:sz w:val="22"/>
          <w:szCs w:val="22"/>
        </w:rPr>
        <w:t>r</w:t>
      </w:r>
      <w:r w:rsidR="00BA185A">
        <w:rPr>
          <w:rFonts w:ascii="Arial" w:hAnsi="Arial"/>
          <w:sz w:val="22"/>
          <w:szCs w:val="22"/>
        </w:rPr>
        <w:t xml:space="preserve">oku </w:t>
      </w:r>
      <w:r>
        <w:rPr>
          <w:rFonts w:ascii="Arial" w:hAnsi="Arial"/>
          <w:sz w:val="22"/>
          <w:szCs w:val="22"/>
        </w:rPr>
        <w:t xml:space="preserve">do </w:t>
      </w:r>
      <w:r w:rsidRPr="00B56139">
        <w:rPr>
          <w:rFonts w:ascii="Arial" w:hAnsi="Arial"/>
          <w:b/>
          <w:sz w:val="22"/>
          <w:szCs w:val="22"/>
        </w:rPr>
        <w:t>31 grudnia</w:t>
      </w:r>
      <w:r>
        <w:rPr>
          <w:rFonts w:ascii="Arial" w:hAnsi="Arial"/>
          <w:sz w:val="22"/>
          <w:szCs w:val="22"/>
        </w:rPr>
        <w:t xml:space="preserve"> </w:t>
      </w:r>
      <w:r>
        <w:rPr>
          <w:rFonts w:ascii="Arial" w:hAnsi="Arial"/>
          <w:b/>
          <w:sz w:val="22"/>
          <w:szCs w:val="22"/>
        </w:rPr>
        <w:t xml:space="preserve"> </w:t>
      </w:r>
      <w:r w:rsidRPr="00BA185A">
        <w:rPr>
          <w:rFonts w:ascii="Arial" w:hAnsi="Arial"/>
          <w:b/>
          <w:sz w:val="22"/>
          <w:szCs w:val="22"/>
        </w:rPr>
        <w:t>20</w:t>
      </w:r>
      <w:r w:rsidR="00A76831" w:rsidRPr="00BA185A">
        <w:rPr>
          <w:rFonts w:ascii="Arial" w:hAnsi="Arial"/>
          <w:b/>
          <w:sz w:val="22"/>
          <w:szCs w:val="22"/>
        </w:rPr>
        <w:t>20</w:t>
      </w:r>
      <w:r w:rsidR="00BA185A" w:rsidRPr="00BA185A">
        <w:rPr>
          <w:rFonts w:ascii="Arial" w:hAnsi="Arial"/>
          <w:sz w:val="22"/>
          <w:szCs w:val="22"/>
        </w:rPr>
        <w:t>roku</w:t>
      </w:r>
      <w:r w:rsidR="0019244E" w:rsidRPr="00BA185A">
        <w:rPr>
          <w:rFonts w:ascii="Arial" w:hAnsi="Arial"/>
          <w:sz w:val="22"/>
          <w:szCs w:val="22"/>
        </w:rPr>
        <w:t>.</w:t>
      </w:r>
      <w:r w:rsidR="0019244E" w:rsidRPr="00BA185A">
        <w:rPr>
          <w:rFonts w:ascii="Arial" w:hAnsi="Arial"/>
          <w:color w:val="FF0000"/>
          <w:sz w:val="22"/>
          <w:szCs w:val="22"/>
        </w:rPr>
        <w:t xml:space="preserve"> </w:t>
      </w:r>
    </w:p>
    <w:p w14:paraId="5268A9CD" w14:textId="77777777" w:rsidR="00923FA1" w:rsidRDefault="00923FA1" w:rsidP="002F3F3F">
      <w:pPr>
        <w:pStyle w:val="Nagwek1"/>
        <w:numPr>
          <w:ilvl w:val="0"/>
          <w:numId w:val="16"/>
        </w:numPr>
        <w:tabs>
          <w:tab w:val="left" w:pos="5220"/>
        </w:tabs>
        <w:suppressAutoHyphens/>
        <w:spacing w:before="120" w:after="120"/>
        <w:ind w:left="1077"/>
        <w:jc w:val="both"/>
        <w:rPr>
          <w:sz w:val="24"/>
          <w:szCs w:val="24"/>
        </w:rPr>
      </w:pPr>
      <w:bookmarkStart w:id="21" w:name="_Toc412451398"/>
      <w:bookmarkEnd w:id="20"/>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21"/>
    </w:p>
    <w:p w14:paraId="14470A0C" w14:textId="77777777" w:rsidR="0089793B" w:rsidRPr="0089793B" w:rsidRDefault="0089793B" w:rsidP="0089793B"/>
    <w:p w14:paraId="04592968" w14:textId="77777777" w:rsidR="00923FA1" w:rsidRPr="00B63614" w:rsidRDefault="00923FA1" w:rsidP="001A691F">
      <w:pPr>
        <w:numPr>
          <w:ilvl w:val="0"/>
          <w:numId w:val="9"/>
        </w:numPr>
        <w:suppressAutoHyphens/>
        <w:spacing w:before="120" w:after="120"/>
        <w:jc w:val="both"/>
        <w:rPr>
          <w:rFonts w:ascii="Arial" w:hAnsi="Arial" w:cs="Arial"/>
          <w:sz w:val="22"/>
          <w:szCs w:val="22"/>
        </w:rPr>
      </w:pPr>
      <w:r w:rsidRPr="00B63614">
        <w:rPr>
          <w:rFonts w:ascii="Arial" w:hAnsi="Arial" w:cs="Arial"/>
          <w:sz w:val="22"/>
          <w:szCs w:val="22"/>
        </w:rPr>
        <w:t>Miejsce:</w:t>
      </w:r>
    </w:p>
    <w:p w14:paraId="6B96335A"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7C3CE2DA" w14:textId="77777777" w:rsidR="00923FA1" w:rsidRPr="00B63614" w:rsidRDefault="00923FA1" w:rsidP="001A691F">
      <w:pPr>
        <w:numPr>
          <w:ilvl w:val="0"/>
          <w:numId w:val="9"/>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46D7B969" w14:textId="595315AD" w:rsidR="00923FA1" w:rsidRPr="00082DBF" w:rsidRDefault="00923FA1" w:rsidP="0089793B">
      <w:pPr>
        <w:spacing w:before="120" w:after="120"/>
        <w:ind w:left="357"/>
        <w:jc w:val="both"/>
        <w:rPr>
          <w:rFonts w:ascii="Arial" w:hAnsi="Arial"/>
          <w:b/>
          <w:i/>
          <w:sz w:val="22"/>
          <w:szCs w:val="22"/>
        </w:rPr>
      </w:pPr>
      <w:r w:rsidRPr="00082DBF">
        <w:rPr>
          <w:rFonts w:ascii="Arial" w:hAnsi="Arial" w:cs="Arial"/>
          <w:sz w:val="22"/>
          <w:szCs w:val="22"/>
        </w:rPr>
        <w:t>do dnia</w:t>
      </w:r>
      <w:r w:rsidR="00122DEC" w:rsidRPr="00082DBF">
        <w:rPr>
          <w:rFonts w:ascii="Arial" w:hAnsi="Arial" w:cs="Arial"/>
          <w:sz w:val="22"/>
          <w:szCs w:val="22"/>
        </w:rPr>
        <w:t xml:space="preserve"> </w:t>
      </w:r>
      <w:r w:rsidR="003B69D6" w:rsidRPr="00082DBF">
        <w:rPr>
          <w:rFonts w:ascii="Arial" w:hAnsi="Arial" w:cs="Arial"/>
          <w:sz w:val="22"/>
          <w:szCs w:val="22"/>
        </w:rPr>
        <w:t xml:space="preserve"> </w:t>
      </w:r>
      <w:r w:rsidR="00D651AE" w:rsidRPr="00D651AE">
        <w:rPr>
          <w:rFonts w:ascii="Arial" w:hAnsi="Arial" w:cs="Arial"/>
          <w:b/>
          <w:sz w:val="22"/>
          <w:szCs w:val="22"/>
        </w:rPr>
        <w:t>22 listopada</w:t>
      </w:r>
      <w:r w:rsidR="00D651AE">
        <w:rPr>
          <w:rFonts w:ascii="Arial" w:hAnsi="Arial" w:cs="Arial"/>
          <w:sz w:val="22"/>
          <w:szCs w:val="22"/>
        </w:rPr>
        <w:t xml:space="preserve"> </w:t>
      </w:r>
      <w:r w:rsidR="00C92F26" w:rsidRPr="00082DBF">
        <w:rPr>
          <w:rFonts w:ascii="Arial" w:hAnsi="Arial" w:cs="Arial"/>
          <w:sz w:val="22"/>
          <w:szCs w:val="22"/>
        </w:rPr>
        <w:t xml:space="preserve"> </w:t>
      </w:r>
      <w:r w:rsidR="00A76831" w:rsidRPr="00082DBF">
        <w:rPr>
          <w:rFonts w:ascii="Arial" w:hAnsi="Arial" w:cs="Arial"/>
          <w:b/>
          <w:sz w:val="22"/>
          <w:szCs w:val="22"/>
        </w:rPr>
        <w:t>2018r</w:t>
      </w:r>
      <w:r w:rsidR="00A76831" w:rsidRPr="00082DBF">
        <w:rPr>
          <w:rFonts w:ascii="Arial" w:hAnsi="Arial" w:cs="Arial"/>
          <w:sz w:val="22"/>
          <w:szCs w:val="22"/>
        </w:rPr>
        <w:t xml:space="preserve">, </w:t>
      </w:r>
      <w:r w:rsidR="00B56139" w:rsidRPr="00082DBF">
        <w:rPr>
          <w:rFonts w:ascii="Arial" w:hAnsi="Arial" w:cs="Arial"/>
          <w:b/>
          <w:sz w:val="22"/>
          <w:szCs w:val="22"/>
        </w:rPr>
        <w:t xml:space="preserve"> </w:t>
      </w:r>
      <w:r w:rsidR="00ED5CCD" w:rsidRPr="00082DBF">
        <w:rPr>
          <w:rFonts w:ascii="Arial" w:hAnsi="Arial" w:cs="Arial"/>
          <w:b/>
          <w:sz w:val="22"/>
          <w:szCs w:val="22"/>
        </w:rPr>
        <w:t xml:space="preserve"> </w:t>
      </w:r>
      <w:r w:rsidRPr="00082DBF">
        <w:rPr>
          <w:rFonts w:ascii="Arial" w:hAnsi="Arial" w:cs="Arial"/>
          <w:bCs/>
          <w:sz w:val="22"/>
          <w:szCs w:val="22"/>
        </w:rPr>
        <w:t xml:space="preserve">do </w:t>
      </w:r>
      <w:r w:rsidRPr="00082DBF">
        <w:rPr>
          <w:rFonts w:ascii="Arial" w:hAnsi="Arial" w:cs="Arial"/>
          <w:b/>
          <w:bCs/>
          <w:sz w:val="22"/>
          <w:szCs w:val="22"/>
        </w:rPr>
        <w:t>godziny</w:t>
      </w:r>
      <w:r w:rsidR="0050526B" w:rsidRPr="00082DBF">
        <w:rPr>
          <w:rFonts w:ascii="Arial" w:hAnsi="Arial" w:cs="Arial"/>
          <w:b/>
          <w:bCs/>
          <w:sz w:val="22"/>
          <w:szCs w:val="22"/>
        </w:rPr>
        <w:t xml:space="preserve"> </w:t>
      </w:r>
      <w:r w:rsidR="00902F78" w:rsidRPr="00082DBF">
        <w:rPr>
          <w:rFonts w:ascii="Arial" w:hAnsi="Arial" w:cs="Arial"/>
          <w:b/>
          <w:bCs/>
          <w:sz w:val="22"/>
          <w:szCs w:val="22"/>
        </w:rPr>
        <w:t>12:30.</w:t>
      </w:r>
    </w:p>
    <w:p w14:paraId="44D1C2AE" w14:textId="77B48079" w:rsidR="00F068E4" w:rsidRPr="00082DBF" w:rsidRDefault="00F068E4" w:rsidP="00DA71AB">
      <w:pPr>
        <w:numPr>
          <w:ilvl w:val="0"/>
          <w:numId w:val="9"/>
        </w:numPr>
        <w:suppressAutoHyphens/>
        <w:autoSpaceDN w:val="0"/>
        <w:spacing w:before="60" w:after="120"/>
        <w:jc w:val="both"/>
        <w:textAlignment w:val="baseline"/>
        <w:rPr>
          <w:rFonts w:ascii="Arial" w:hAnsi="Arial" w:cs="Arial"/>
          <w:sz w:val="22"/>
          <w:szCs w:val="22"/>
        </w:rPr>
      </w:pPr>
      <w:r w:rsidRPr="00082DBF">
        <w:rPr>
          <w:rFonts w:ascii="Arial" w:hAnsi="Arial" w:cs="Arial"/>
          <w:sz w:val="22"/>
          <w:szCs w:val="22"/>
        </w:rPr>
        <w:t>Zamawiający niezwłocznie zawiadamia Wykonawcę o złożeniu oferty po terminie oraz zwraca ofertę po upływie terminu do wniesienia odwołania.</w:t>
      </w:r>
    </w:p>
    <w:p w14:paraId="1B158954" w14:textId="77777777" w:rsidR="00B655BE" w:rsidRPr="00902F78" w:rsidRDefault="00B655BE" w:rsidP="001A691F">
      <w:pPr>
        <w:numPr>
          <w:ilvl w:val="0"/>
          <w:numId w:val="9"/>
        </w:numPr>
        <w:suppressAutoHyphens/>
        <w:spacing w:before="120" w:after="120"/>
        <w:jc w:val="both"/>
        <w:rPr>
          <w:rFonts w:ascii="Arial" w:hAnsi="Arial" w:cs="Arial"/>
          <w:sz w:val="22"/>
          <w:szCs w:val="22"/>
        </w:rPr>
      </w:pPr>
      <w:r w:rsidRPr="00082DBF">
        <w:rPr>
          <w:rFonts w:ascii="Arial" w:hAnsi="Arial" w:cs="Arial"/>
          <w:sz w:val="22"/>
          <w:szCs w:val="22"/>
        </w:rPr>
        <w:lastRenderedPageBreak/>
        <w:t xml:space="preserve">W uzasadnionych przypadkach zamawiający może przed upływem terminu składania ofert zmienić treść specyfikacji istotnych warunków zamówienia. Dokonaną zmianę specyfikacji udostępniana na stronie internetowej </w:t>
      </w:r>
      <w:hyperlink r:id="rId15" w:history="1">
        <w:r w:rsidRPr="00082DBF">
          <w:rPr>
            <w:rStyle w:val="Hipercze"/>
            <w:rFonts w:ascii="Arial" w:hAnsi="Arial" w:cs="Arial"/>
            <w:color w:val="auto"/>
            <w:sz w:val="22"/>
            <w:szCs w:val="22"/>
          </w:rPr>
          <w:t>www.kolobrzeg.pl</w:t>
        </w:r>
      </w:hyperlink>
      <w:r w:rsidR="008E2713" w:rsidRPr="00082DBF">
        <w:rPr>
          <w:rStyle w:val="Hipercze"/>
          <w:rFonts w:ascii="Arial" w:hAnsi="Arial" w:cs="Arial"/>
          <w:color w:val="auto"/>
          <w:sz w:val="22"/>
          <w:szCs w:val="22"/>
        </w:rPr>
        <w:t xml:space="preserve"> </w:t>
      </w:r>
      <w:r w:rsidR="008E2713" w:rsidRPr="00082DBF">
        <w:rPr>
          <w:rStyle w:val="Hipercze"/>
          <w:rFonts w:ascii="Arial" w:hAnsi="Arial" w:cs="Arial"/>
          <w:bCs/>
          <w:color w:val="auto"/>
          <w:sz w:val="22"/>
          <w:szCs w:val="22"/>
        </w:rPr>
        <w:t xml:space="preserve">( BIP – zakładka </w:t>
      </w:r>
      <w:r w:rsidR="008E2713" w:rsidRPr="00902F78">
        <w:rPr>
          <w:rStyle w:val="Hipercze"/>
          <w:rFonts w:ascii="Arial" w:hAnsi="Arial" w:cs="Arial"/>
          <w:bCs/>
          <w:color w:val="auto"/>
          <w:sz w:val="22"/>
          <w:szCs w:val="22"/>
        </w:rPr>
        <w:t>Gospodarka).</w:t>
      </w:r>
    </w:p>
    <w:p w14:paraId="2442100B" w14:textId="77777777" w:rsidR="005715DF" w:rsidRPr="00902F78" w:rsidRDefault="00923FA1" w:rsidP="009D6209">
      <w:pPr>
        <w:numPr>
          <w:ilvl w:val="0"/>
          <w:numId w:val="9"/>
        </w:numPr>
        <w:spacing w:before="120"/>
        <w:ind w:left="357" w:hanging="357"/>
        <w:jc w:val="both"/>
        <w:rPr>
          <w:rStyle w:val="Hipercze"/>
          <w:rFonts w:ascii="Arial" w:hAnsi="Arial" w:cs="Arial"/>
          <w:color w:val="auto"/>
          <w:sz w:val="22"/>
          <w:szCs w:val="22"/>
          <w:u w:val="none"/>
        </w:rPr>
      </w:pPr>
      <w:r w:rsidRPr="00B63614">
        <w:rPr>
          <w:rFonts w:ascii="Arial" w:hAnsi="Arial" w:cs="Arial"/>
          <w:sz w:val="22"/>
          <w:szCs w:val="22"/>
        </w:rPr>
        <w:t>Jeżeli w wyniku zmiany treści SIWZ nie prowadzące</w:t>
      </w:r>
      <w:r w:rsidR="00A76831">
        <w:rPr>
          <w:rFonts w:ascii="Arial" w:hAnsi="Arial" w:cs="Arial"/>
          <w:sz w:val="22"/>
          <w:szCs w:val="22"/>
        </w:rPr>
        <w:t>j do zmiany treści ogłoszenia o </w:t>
      </w:r>
      <w:r w:rsidRPr="00B63614">
        <w:rPr>
          <w:rFonts w:ascii="Arial" w:hAnsi="Arial" w:cs="Arial"/>
          <w:sz w:val="22"/>
          <w:szCs w:val="22"/>
        </w:rPr>
        <w:t xml:space="preserve">zamówieniu niezbędny jest dodatkowy czas na wprowadzenie zmian w ofertach, Zamawiający przedłuża termin </w:t>
      </w:r>
      <w:r w:rsidRPr="00902F78">
        <w:rPr>
          <w:rFonts w:ascii="Arial" w:hAnsi="Arial" w:cs="Arial"/>
          <w:sz w:val="22"/>
          <w:szCs w:val="22"/>
        </w:rPr>
        <w:t xml:space="preserve">składania ofert </w:t>
      </w:r>
      <w:r w:rsidR="00B655BE" w:rsidRPr="00902F78">
        <w:rPr>
          <w:rFonts w:ascii="Arial" w:hAnsi="Arial" w:cs="Arial"/>
          <w:sz w:val="22"/>
          <w:szCs w:val="22"/>
        </w:rPr>
        <w:t xml:space="preserve">i </w:t>
      </w:r>
      <w:r w:rsidRPr="00902F78">
        <w:rPr>
          <w:rFonts w:ascii="Arial" w:hAnsi="Arial" w:cs="Arial"/>
          <w:sz w:val="22"/>
          <w:szCs w:val="22"/>
        </w:rPr>
        <w:t xml:space="preserve"> zamieszcza informacje </w:t>
      </w:r>
      <w:r w:rsidR="00B655BE" w:rsidRPr="00902F78">
        <w:rPr>
          <w:rFonts w:ascii="Arial" w:hAnsi="Arial" w:cs="Arial"/>
          <w:sz w:val="22"/>
          <w:szCs w:val="22"/>
        </w:rPr>
        <w:t xml:space="preserve"> o tym </w:t>
      </w:r>
      <w:r w:rsidRPr="00902F78">
        <w:rPr>
          <w:rFonts w:ascii="Arial" w:hAnsi="Arial" w:cs="Arial"/>
          <w:sz w:val="22"/>
          <w:szCs w:val="22"/>
        </w:rPr>
        <w:t xml:space="preserve">na stronie internetowej </w:t>
      </w:r>
      <w:hyperlink r:id="rId16" w:history="1">
        <w:r w:rsidR="00A76831" w:rsidRPr="008334B1">
          <w:rPr>
            <w:rStyle w:val="Hipercze"/>
            <w:rFonts w:ascii="Arial" w:hAnsi="Arial" w:cs="Arial"/>
            <w:bCs/>
            <w:sz w:val="22"/>
            <w:szCs w:val="22"/>
          </w:rPr>
          <w:t>www.kolobrzeg.pl</w:t>
        </w:r>
      </w:hyperlink>
      <w:bookmarkStart w:id="22" w:name="_toc423"/>
      <w:bookmarkEnd w:id="22"/>
      <w:r w:rsidR="00A76831" w:rsidRPr="00A76831">
        <w:rPr>
          <w:rStyle w:val="Hipercze"/>
          <w:rFonts w:ascii="Arial" w:hAnsi="Arial" w:cs="Arial"/>
          <w:bCs/>
          <w:color w:val="auto"/>
          <w:sz w:val="22"/>
          <w:szCs w:val="22"/>
          <w:u w:val="none"/>
        </w:rPr>
        <w:t xml:space="preserve"> </w:t>
      </w:r>
      <w:r w:rsidR="008E2713" w:rsidRPr="00A76831">
        <w:rPr>
          <w:rStyle w:val="Hipercze"/>
          <w:rFonts w:ascii="Arial" w:hAnsi="Arial" w:cs="Arial"/>
          <w:bCs/>
          <w:color w:val="auto"/>
          <w:sz w:val="22"/>
          <w:szCs w:val="22"/>
          <w:u w:val="none"/>
        </w:rPr>
        <w:t xml:space="preserve"> </w:t>
      </w:r>
      <w:r w:rsidR="008E2713" w:rsidRPr="00902F78">
        <w:rPr>
          <w:rStyle w:val="Hipercze"/>
          <w:rFonts w:ascii="Arial" w:hAnsi="Arial" w:cs="Arial"/>
          <w:bCs/>
          <w:color w:val="auto"/>
          <w:sz w:val="22"/>
          <w:szCs w:val="22"/>
        </w:rPr>
        <w:t>( BIP – zakładka Gospodarka).</w:t>
      </w:r>
    </w:p>
    <w:p w14:paraId="156E3623" w14:textId="77777777" w:rsidR="0089793B" w:rsidRPr="0089793B" w:rsidRDefault="0089793B" w:rsidP="0089793B">
      <w:pPr>
        <w:spacing w:before="120" w:after="120"/>
        <w:ind w:left="360"/>
        <w:jc w:val="both"/>
        <w:rPr>
          <w:rFonts w:ascii="Arial" w:hAnsi="Arial" w:cs="Arial"/>
          <w:color w:val="FF0000"/>
          <w:sz w:val="22"/>
          <w:szCs w:val="22"/>
        </w:rPr>
      </w:pPr>
    </w:p>
    <w:p w14:paraId="401FA2C6" w14:textId="77777777" w:rsidR="00923FA1" w:rsidRDefault="00923FA1" w:rsidP="002F3F3F">
      <w:pPr>
        <w:pStyle w:val="Nagwek1"/>
        <w:numPr>
          <w:ilvl w:val="0"/>
          <w:numId w:val="16"/>
        </w:numPr>
        <w:suppressAutoHyphens/>
        <w:spacing w:before="120" w:after="120"/>
        <w:ind w:left="1077"/>
        <w:rPr>
          <w:sz w:val="24"/>
          <w:szCs w:val="24"/>
        </w:rPr>
      </w:pPr>
      <w:bookmarkStart w:id="23" w:name="_toc424"/>
      <w:bookmarkStart w:id="24" w:name="_Toc412451399"/>
      <w:bookmarkEnd w:id="23"/>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4"/>
    </w:p>
    <w:p w14:paraId="18B45967" w14:textId="60B63612" w:rsidR="00B4041B" w:rsidRPr="008F6ABE" w:rsidRDefault="00923FA1" w:rsidP="008F6ABE">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 Kołobrzegu, ul. Ratuszowa 13, w</w:t>
      </w:r>
      <w:r w:rsidRPr="00085F1C">
        <w:rPr>
          <w:rFonts w:ascii="Arial" w:hAnsi="Arial" w:cs="Arial"/>
          <w:sz w:val="22"/>
          <w:szCs w:val="22"/>
        </w:rPr>
        <w:t xml:space="preserve"> dniu</w:t>
      </w:r>
      <w:r w:rsidR="005C4129" w:rsidRPr="00085F1C">
        <w:rPr>
          <w:rFonts w:ascii="Arial" w:hAnsi="Arial" w:cs="Arial"/>
          <w:sz w:val="22"/>
          <w:szCs w:val="22"/>
        </w:rPr>
        <w:t xml:space="preserve"> </w:t>
      </w:r>
      <w:r w:rsidR="00D651AE" w:rsidRPr="00D651AE">
        <w:rPr>
          <w:rFonts w:ascii="Arial" w:hAnsi="Arial" w:cs="Arial"/>
          <w:b/>
          <w:sz w:val="22"/>
          <w:szCs w:val="22"/>
        </w:rPr>
        <w:t>22 listopada</w:t>
      </w:r>
      <w:r w:rsidR="00C92F26">
        <w:rPr>
          <w:rFonts w:ascii="Arial" w:hAnsi="Arial" w:cs="Arial"/>
          <w:sz w:val="22"/>
          <w:szCs w:val="22"/>
        </w:rPr>
        <w:t xml:space="preserve"> </w:t>
      </w:r>
      <w:r w:rsidR="00C92F26" w:rsidRPr="00C92F26">
        <w:rPr>
          <w:rFonts w:ascii="Arial" w:hAnsi="Arial" w:cs="Arial"/>
          <w:b/>
          <w:sz w:val="22"/>
          <w:szCs w:val="22"/>
        </w:rPr>
        <w:t xml:space="preserve"> 2018r</w:t>
      </w:r>
      <w:r w:rsidR="003B69D6">
        <w:rPr>
          <w:rFonts w:ascii="Arial" w:hAnsi="Arial" w:cs="Arial"/>
          <w:sz w:val="22"/>
          <w:szCs w:val="22"/>
        </w:rPr>
        <w:t xml:space="preserve"> </w:t>
      </w:r>
      <w:r w:rsidR="00ED5CCD" w:rsidRPr="00ED5CCD">
        <w:rPr>
          <w:rFonts w:ascii="Arial" w:hAnsi="Arial" w:cs="Arial"/>
          <w:b/>
          <w:bCs/>
          <w:sz w:val="22"/>
          <w:szCs w:val="22"/>
        </w:rPr>
        <w:t xml:space="preserve"> </w:t>
      </w:r>
      <w:r w:rsidR="00902F78" w:rsidRPr="00902F78">
        <w:rPr>
          <w:rFonts w:ascii="Arial" w:hAnsi="Arial" w:cs="Arial"/>
          <w:b/>
          <w:bCs/>
          <w:sz w:val="22"/>
          <w:szCs w:val="22"/>
        </w:rPr>
        <w:t>godz.13:00</w:t>
      </w:r>
      <w:r w:rsidR="00B655BE" w:rsidRPr="00902F78">
        <w:rPr>
          <w:rFonts w:ascii="Arial" w:hAnsi="Arial"/>
          <w:i/>
          <w:sz w:val="22"/>
          <w:szCs w:val="22"/>
        </w:rPr>
        <w:t xml:space="preserve">, </w:t>
      </w:r>
      <w:r w:rsidR="00B655BE" w:rsidRPr="00D651AE">
        <w:rPr>
          <w:rFonts w:ascii="Arial" w:hAnsi="Arial"/>
          <w:sz w:val="22"/>
          <w:szCs w:val="22"/>
        </w:rPr>
        <w:t>tj</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92F26">
        <w:rPr>
          <w:rFonts w:ascii="Arial" w:hAnsi="Arial" w:cs="Arial"/>
          <w:sz w:val="22"/>
          <w:szCs w:val="22"/>
        </w:rPr>
        <w:t>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5" w:name="_toc428"/>
      <w:bookmarkStart w:id="26" w:name="_Toc412451400"/>
      <w:bookmarkEnd w:id="25"/>
    </w:p>
    <w:p w14:paraId="59D6853B" w14:textId="77777777" w:rsidR="00F71925" w:rsidRDefault="00923FA1" w:rsidP="002F3F3F">
      <w:pPr>
        <w:pStyle w:val="Nagwek1"/>
        <w:numPr>
          <w:ilvl w:val="0"/>
          <w:numId w:val="16"/>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6"/>
      <w:r w:rsidR="00C71BC1">
        <w:rPr>
          <w:sz w:val="24"/>
          <w:szCs w:val="24"/>
        </w:rPr>
        <w:t>ofert</w:t>
      </w:r>
      <w:bookmarkStart w:id="27" w:name="_GoBack"/>
      <w:bookmarkEnd w:id="27"/>
    </w:p>
    <w:p w14:paraId="15C206D9" w14:textId="77777777" w:rsidR="0089793B" w:rsidRPr="0089793B" w:rsidRDefault="0089793B" w:rsidP="0089793B"/>
    <w:p w14:paraId="4F8D6136" w14:textId="77777777"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7"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14:paraId="7DD73F29" w14:textId="77777777" w:rsidR="00F42CF9" w:rsidRPr="00902F78" w:rsidRDefault="00B655BE" w:rsidP="002F3F3F">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459F1356" w14:textId="77777777" w:rsidR="00F42CF9" w:rsidRPr="00902F78" w:rsidRDefault="00A02D7F" w:rsidP="002F3F3F">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14:paraId="02B5A56F" w14:textId="77777777" w:rsidR="00B655BE" w:rsidRDefault="00B655BE" w:rsidP="002F3F3F">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0D9848FA" w14:textId="77777777" w:rsidR="00A051D9" w:rsidRPr="007D478B" w:rsidRDefault="00A051D9" w:rsidP="00A051D9">
      <w:pPr>
        <w:numPr>
          <w:ilvl w:val="0"/>
          <w:numId w:val="1"/>
        </w:numPr>
        <w:tabs>
          <w:tab w:val="left" w:pos="357"/>
        </w:tabs>
        <w:suppressAutoHyphens/>
        <w:spacing w:before="120" w:after="120"/>
        <w:jc w:val="both"/>
        <w:rPr>
          <w:rFonts w:ascii="Arial" w:hAnsi="Arial" w:cs="Arial"/>
          <w:sz w:val="22"/>
          <w:szCs w:val="22"/>
        </w:rPr>
      </w:pPr>
      <w:r w:rsidRPr="007D478B">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nr 6 do SIWZ. W przypadku gdy wykonawca przynależy do tej samej grupy kapitałowej przedstawia dowody, że powiązania z innym wykonawcą nie prowadzą do zakłócenia konkurencji w postępowaniu. </w:t>
      </w:r>
    </w:p>
    <w:p w14:paraId="26345466" w14:textId="77777777" w:rsidR="00923FA1" w:rsidRPr="00A02D7F"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409692AA"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6B8553C7" w14:textId="77777777" w:rsidR="00F42CF9" w:rsidRPr="00F42CF9" w:rsidRDefault="003C0E49" w:rsidP="002F3F3F">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74EBF931" w14:textId="77777777" w:rsidR="00F42CF9" w:rsidRPr="00F42CF9" w:rsidRDefault="003C0E49" w:rsidP="002F3F3F">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1BC3CF67" w14:textId="77777777" w:rsidR="003C0E49" w:rsidRPr="00F42CF9" w:rsidRDefault="003C0E49" w:rsidP="002F3F3F">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41F86CF9"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34CC7500" w14:textId="77777777" w:rsidR="00923FA1" w:rsidRDefault="00C23AD7" w:rsidP="002F3F3F">
      <w:pPr>
        <w:pStyle w:val="Nagwek1"/>
        <w:numPr>
          <w:ilvl w:val="0"/>
          <w:numId w:val="16"/>
        </w:numPr>
        <w:spacing w:before="120" w:after="120"/>
        <w:rPr>
          <w:sz w:val="24"/>
          <w:szCs w:val="24"/>
        </w:rPr>
      </w:pPr>
      <w:bookmarkStart w:id="28" w:name="_Toc412451401"/>
      <w:r>
        <w:rPr>
          <w:sz w:val="24"/>
          <w:szCs w:val="24"/>
        </w:rPr>
        <w:t xml:space="preserve">Udzielenie </w:t>
      </w:r>
      <w:r w:rsidR="00923FA1" w:rsidRPr="00B63614">
        <w:rPr>
          <w:sz w:val="24"/>
          <w:szCs w:val="24"/>
        </w:rPr>
        <w:t>zamówienia</w:t>
      </w:r>
      <w:bookmarkEnd w:id="28"/>
    </w:p>
    <w:p w14:paraId="22B14F9A" w14:textId="77777777" w:rsidR="00F42CF9" w:rsidRDefault="00F42CF9" w:rsidP="00F42CF9"/>
    <w:p w14:paraId="07478F2E" w14:textId="77777777" w:rsidR="00F42CF9" w:rsidRDefault="00923FA1" w:rsidP="002F3F3F">
      <w:pPr>
        <w:numPr>
          <w:ilvl w:val="0"/>
          <w:numId w:val="39"/>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5F4C8F15" w14:textId="77777777" w:rsidR="00F42CF9" w:rsidRPr="00902F78" w:rsidRDefault="00212A14" w:rsidP="002F3F3F">
      <w:pPr>
        <w:numPr>
          <w:ilvl w:val="0"/>
          <w:numId w:val="39"/>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 xml:space="preserve">Zamawiający informuje niezwłocznie wszystkich wykonawców o: </w:t>
      </w:r>
    </w:p>
    <w:p w14:paraId="1719FB63" w14:textId="77777777" w:rsidR="00F42CF9" w:rsidRPr="00902F78" w:rsidRDefault="00F42CF9" w:rsidP="002F3F3F">
      <w:pPr>
        <w:pStyle w:val="Akapitzlist"/>
        <w:numPr>
          <w:ilvl w:val="0"/>
          <w:numId w:val="40"/>
        </w:numPr>
        <w:spacing w:before="120" w:after="120"/>
        <w:ind w:left="1134" w:hanging="425"/>
        <w:jc w:val="both"/>
        <w:rPr>
          <w:rFonts w:ascii="Arial" w:hAnsi="Arial" w:cs="Arial"/>
          <w:sz w:val="22"/>
          <w:szCs w:val="22"/>
        </w:rPr>
      </w:pPr>
      <w:r w:rsidRPr="00902F78">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5ACDC7E0" w14:textId="77777777" w:rsidR="00F42CF9" w:rsidRPr="00902F78" w:rsidRDefault="00F42CF9" w:rsidP="002F3F3F">
      <w:pPr>
        <w:pStyle w:val="Akapitzlist"/>
        <w:numPr>
          <w:ilvl w:val="0"/>
          <w:numId w:val="40"/>
        </w:numPr>
        <w:spacing w:before="120" w:after="120"/>
        <w:ind w:left="1134" w:hanging="425"/>
        <w:jc w:val="both"/>
        <w:rPr>
          <w:rFonts w:ascii="Arial" w:hAnsi="Arial" w:cs="Arial"/>
          <w:sz w:val="22"/>
          <w:szCs w:val="22"/>
        </w:rPr>
      </w:pPr>
      <w:r w:rsidRPr="00902F78">
        <w:rPr>
          <w:rFonts w:ascii="Arial" w:hAnsi="Arial" w:cs="Arial"/>
          <w:sz w:val="22"/>
          <w:szCs w:val="22"/>
        </w:rPr>
        <w:t xml:space="preserve">wykonawcach, którzy zostali wykluczeni, </w:t>
      </w:r>
    </w:p>
    <w:p w14:paraId="2379BE15" w14:textId="77777777" w:rsidR="00F42CF9" w:rsidRPr="00902F78" w:rsidRDefault="00F42CF9" w:rsidP="002F3F3F">
      <w:pPr>
        <w:pStyle w:val="Akapitzlist"/>
        <w:numPr>
          <w:ilvl w:val="0"/>
          <w:numId w:val="40"/>
        </w:numPr>
        <w:spacing w:before="120" w:after="120"/>
        <w:ind w:left="1134" w:hanging="425"/>
        <w:jc w:val="both"/>
        <w:rPr>
          <w:rFonts w:ascii="Arial" w:hAnsi="Arial" w:cs="Arial"/>
          <w:sz w:val="22"/>
          <w:szCs w:val="22"/>
        </w:rPr>
      </w:pPr>
      <w:r w:rsidRPr="00902F78">
        <w:rPr>
          <w:rFonts w:ascii="Arial" w:hAnsi="Arial" w:cs="Arial"/>
          <w:sz w:val="22"/>
          <w:szCs w:val="22"/>
        </w:rPr>
        <w:lastRenderedPageBreak/>
        <w:t xml:space="preserve">wykonawcach, których oferty zostały odrzucone, powodach odrzucenia oferty, a w przypadkach, o których mowa w art. 89 ust. 4 i 5, braku równoważności lub braku spełniania wymagań dotyczących wydajności lub funkcjonalności, </w:t>
      </w:r>
    </w:p>
    <w:p w14:paraId="107E0014" w14:textId="77777777" w:rsidR="00F42CF9" w:rsidRPr="00902F78" w:rsidRDefault="00A76831" w:rsidP="002F3F3F">
      <w:pPr>
        <w:pStyle w:val="Akapitzlist"/>
        <w:numPr>
          <w:ilvl w:val="0"/>
          <w:numId w:val="40"/>
        </w:numPr>
        <w:spacing w:before="120" w:after="120"/>
        <w:ind w:left="1134" w:hanging="425"/>
        <w:jc w:val="both"/>
        <w:rPr>
          <w:rFonts w:ascii="Arial" w:hAnsi="Arial" w:cs="Arial"/>
          <w:sz w:val="22"/>
          <w:szCs w:val="22"/>
        </w:rPr>
      </w:pPr>
      <w:r>
        <w:rPr>
          <w:rFonts w:ascii="Arial" w:hAnsi="Arial" w:cs="Arial"/>
          <w:sz w:val="22"/>
          <w:szCs w:val="22"/>
        </w:rPr>
        <w:t>unieważnieniu postępowania,</w:t>
      </w:r>
    </w:p>
    <w:p w14:paraId="4CD5A794"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3B8AA7F7" w14:textId="77777777" w:rsidR="00F42CF9" w:rsidRPr="009E4B0E" w:rsidRDefault="00212A14" w:rsidP="002F3F3F">
      <w:pPr>
        <w:numPr>
          <w:ilvl w:val="0"/>
          <w:numId w:val="39"/>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8"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14:paraId="515A8858" w14:textId="77777777" w:rsidR="00F42CF9" w:rsidRDefault="00923FA1" w:rsidP="002F3F3F">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192D7B1A" w14:textId="77777777" w:rsidR="00F42CF9" w:rsidRDefault="00923FA1" w:rsidP="002F3F3F">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00D853D7" w14:textId="77777777" w:rsidR="00F42CF9" w:rsidRDefault="006B5AD5" w:rsidP="002F3F3F">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w:t>
      </w:r>
      <w:r w:rsidR="00A051D9" w:rsidRPr="007D478B">
        <w:rPr>
          <w:rFonts w:ascii="Arial" w:hAnsi="Arial" w:cs="Arial"/>
          <w:sz w:val="22"/>
          <w:szCs w:val="22"/>
        </w:rPr>
        <w:t>10</w:t>
      </w:r>
      <w:r w:rsidR="00A051D9">
        <w:rPr>
          <w:rFonts w:ascii="Arial" w:hAnsi="Arial" w:cs="Arial"/>
          <w:sz w:val="22"/>
          <w:szCs w:val="22"/>
        </w:rPr>
        <w:t xml:space="preserve"> </w:t>
      </w:r>
      <w:r w:rsidRPr="00F42CF9">
        <w:rPr>
          <w:rFonts w:ascii="Arial" w:hAnsi="Arial" w:cs="Arial"/>
          <w:sz w:val="22"/>
          <w:szCs w:val="22"/>
        </w:rPr>
        <w:t>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061505D9" w14:textId="77777777" w:rsidR="00F42CF9" w:rsidRPr="009E4B0E" w:rsidRDefault="006E7BA5" w:rsidP="002F3F3F">
      <w:pPr>
        <w:numPr>
          <w:ilvl w:val="0"/>
          <w:numId w:val="39"/>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6F8E05C9" w14:textId="77777777" w:rsidR="006E7BA5" w:rsidRPr="00F42CF9" w:rsidRDefault="006E7BA5" w:rsidP="002F3F3F">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08F5CC4C" w14:textId="77777777" w:rsidR="00B864E3" w:rsidRPr="00852DBE" w:rsidRDefault="00720373" w:rsidP="002F3F3F">
      <w:pPr>
        <w:pStyle w:val="Nagwek1"/>
        <w:numPr>
          <w:ilvl w:val="0"/>
          <w:numId w:val="16"/>
        </w:numPr>
        <w:rPr>
          <w:sz w:val="24"/>
          <w:szCs w:val="24"/>
        </w:rPr>
      </w:pPr>
      <w:bookmarkStart w:id="29" w:name="_Toc412451404"/>
      <w:r w:rsidRPr="00852DBE">
        <w:rPr>
          <w:sz w:val="24"/>
          <w:szCs w:val="24"/>
        </w:rPr>
        <w:t>Wymagania dotyczące zabezpieczenia należytego wykonania umowy</w:t>
      </w:r>
      <w:bookmarkEnd w:id="29"/>
    </w:p>
    <w:p w14:paraId="58AB460A" w14:textId="3E999743" w:rsidR="00543495" w:rsidRDefault="00543495" w:rsidP="00E02D91">
      <w:pPr>
        <w:pStyle w:val="Akapitzlist"/>
        <w:numPr>
          <w:ilvl w:val="0"/>
          <w:numId w:val="67"/>
        </w:numPr>
        <w:spacing w:before="120" w:after="120"/>
        <w:jc w:val="both"/>
        <w:rPr>
          <w:rFonts w:ascii="Arial" w:hAnsi="Arial" w:cs="Arial"/>
          <w:i/>
          <w:iCs/>
          <w:sz w:val="22"/>
          <w:szCs w:val="22"/>
        </w:rPr>
      </w:pPr>
      <w:r>
        <w:rPr>
          <w:rFonts w:ascii="Arial" w:hAnsi="Arial" w:cs="Arial"/>
          <w:sz w:val="22"/>
          <w:szCs w:val="22"/>
        </w:rPr>
        <w:t>Wykonawca, którego oferta zostanie wybrana, najpóźniej w dniu podpisania umowy zobowiązany jest wnieść zabezpieczenie należytego wykonania umowy w wysokości</w:t>
      </w:r>
      <w:r w:rsidR="00720373">
        <w:rPr>
          <w:rFonts w:ascii="Arial" w:hAnsi="Arial" w:cs="Arial"/>
          <w:sz w:val="22"/>
          <w:szCs w:val="22"/>
        </w:rPr>
        <w:br/>
      </w:r>
      <w:r>
        <w:rPr>
          <w:rFonts w:ascii="Arial" w:hAnsi="Arial" w:cs="Arial"/>
          <w:sz w:val="22"/>
          <w:szCs w:val="22"/>
        </w:rPr>
        <w:t xml:space="preserve"> </w:t>
      </w:r>
      <w:r w:rsidR="006675A6" w:rsidRPr="006675A6">
        <w:rPr>
          <w:rFonts w:ascii="Arial" w:hAnsi="Arial" w:cs="Arial"/>
          <w:b/>
          <w:sz w:val="22"/>
          <w:szCs w:val="22"/>
        </w:rPr>
        <w:t>5</w:t>
      </w:r>
      <w:r>
        <w:rPr>
          <w:rFonts w:ascii="Arial" w:hAnsi="Arial" w:cs="Arial"/>
          <w:b/>
          <w:bCs/>
          <w:sz w:val="22"/>
          <w:szCs w:val="22"/>
        </w:rPr>
        <w:t xml:space="preserve"> % </w:t>
      </w:r>
      <w:r>
        <w:rPr>
          <w:rFonts w:ascii="Arial" w:hAnsi="Arial" w:cs="Arial"/>
          <w:sz w:val="22"/>
          <w:szCs w:val="22"/>
        </w:rPr>
        <w:t>ceny całkowitej podanej w ofercie.</w:t>
      </w:r>
    </w:p>
    <w:p w14:paraId="3DAAE3F2" w14:textId="5A503570" w:rsidR="00543495" w:rsidRDefault="0038497C" w:rsidP="00E02D91">
      <w:pPr>
        <w:pStyle w:val="Akapitzlist"/>
        <w:numPr>
          <w:ilvl w:val="0"/>
          <w:numId w:val="67"/>
        </w:numPr>
        <w:spacing w:before="120" w:after="120"/>
        <w:jc w:val="both"/>
        <w:rPr>
          <w:rFonts w:ascii="Arial" w:hAnsi="Arial" w:cs="Arial"/>
          <w:i/>
          <w:iCs/>
          <w:sz w:val="22"/>
          <w:szCs w:val="22"/>
        </w:rPr>
      </w:pPr>
      <w:r>
        <w:rPr>
          <w:rFonts w:ascii="Arial" w:hAnsi="Arial" w:cs="Arial"/>
          <w:sz w:val="22"/>
          <w:szCs w:val="22"/>
        </w:rPr>
        <w:t>Zamawiający</w:t>
      </w:r>
      <w:r w:rsidR="004A2908">
        <w:rPr>
          <w:rFonts w:ascii="Arial" w:hAnsi="Arial" w:cs="Arial"/>
          <w:sz w:val="22"/>
          <w:szCs w:val="22"/>
        </w:rPr>
        <w:t xml:space="preserve"> zwróci wykonawcy zabezpieczenie w terminie 30 dni od dnia wykonania zamówienia i uznania przez Zamawiającego za należycie wykonane. </w:t>
      </w:r>
      <w:r>
        <w:rPr>
          <w:rFonts w:ascii="Arial" w:hAnsi="Arial" w:cs="Arial"/>
          <w:sz w:val="22"/>
          <w:szCs w:val="22"/>
        </w:rPr>
        <w:t xml:space="preserve"> </w:t>
      </w:r>
    </w:p>
    <w:p w14:paraId="5FF78D7C" w14:textId="77777777" w:rsidR="00543495" w:rsidRDefault="00543495" w:rsidP="00E02D91">
      <w:pPr>
        <w:pStyle w:val="Akapitzlist"/>
        <w:numPr>
          <w:ilvl w:val="0"/>
          <w:numId w:val="67"/>
        </w:numPr>
        <w:spacing w:before="120" w:after="120"/>
        <w:jc w:val="both"/>
        <w:rPr>
          <w:rFonts w:ascii="Arial" w:hAnsi="Arial" w:cs="Arial"/>
          <w:i/>
          <w:iCs/>
          <w:sz w:val="22"/>
          <w:szCs w:val="22"/>
        </w:rPr>
      </w:pPr>
      <w:r>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Pr>
          <w:rFonts w:ascii="Arial" w:hAnsi="Arial" w:cs="Arial"/>
          <w:i/>
          <w:iCs/>
          <w:sz w:val="22"/>
          <w:szCs w:val="22"/>
        </w:rPr>
        <w:t>Dz.U. z 201</w:t>
      </w:r>
      <w:r w:rsidR="008809CF">
        <w:rPr>
          <w:rFonts w:ascii="Arial" w:hAnsi="Arial" w:cs="Arial"/>
          <w:i/>
          <w:iCs/>
          <w:sz w:val="22"/>
          <w:szCs w:val="22"/>
        </w:rPr>
        <w:t>8</w:t>
      </w:r>
      <w:r>
        <w:rPr>
          <w:rFonts w:ascii="Arial" w:hAnsi="Arial" w:cs="Arial"/>
          <w:i/>
          <w:iCs/>
          <w:sz w:val="22"/>
          <w:szCs w:val="22"/>
        </w:rPr>
        <w:t xml:space="preserve">r. poz. </w:t>
      </w:r>
      <w:r w:rsidR="008809CF">
        <w:rPr>
          <w:rFonts w:ascii="Arial" w:hAnsi="Arial" w:cs="Arial"/>
          <w:i/>
          <w:iCs/>
          <w:sz w:val="22"/>
          <w:szCs w:val="22"/>
        </w:rPr>
        <w:t>110 ze zm.</w:t>
      </w:r>
      <w:r>
        <w:rPr>
          <w:rFonts w:ascii="Arial" w:hAnsi="Arial" w:cs="Arial"/>
          <w:sz w:val="22"/>
          <w:szCs w:val="22"/>
        </w:rPr>
        <w:t>).</w:t>
      </w:r>
    </w:p>
    <w:p w14:paraId="36FBAE55" w14:textId="77777777" w:rsidR="00543495" w:rsidRDefault="00543495" w:rsidP="00E02D91">
      <w:pPr>
        <w:pStyle w:val="Akapitzlist"/>
        <w:numPr>
          <w:ilvl w:val="0"/>
          <w:numId w:val="67"/>
        </w:numPr>
        <w:spacing w:before="120" w:after="120"/>
        <w:jc w:val="both"/>
        <w:rPr>
          <w:rFonts w:ascii="Arial" w:hAnsi="Arial" w:cs="Arial"/>
          <w:i/>
          <w:iCs/>
          <w:sz w:val="22"/>
          <w:szCs w:val="22"/>
        </w:rPr>
      </w:pPr>
      <w:r>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Pr>
          <w:rFonts w:ascii="Calibri" w:hAnsi="Calibri"/>
        </w:rPr>
        <w:t xml:space="preserve">. </w:t>
      </w:r>
    </w:p>
    <w:p w14:paraId="705BB603" w14:textId="77777777" w:rsidR="00A76831" w:rsidRPr="00A76831" w:rsidRDefault="00543495" w:rsidP="00E02D91">
      <w:pPr>
        <w:pStyle w:val="Akapitzlist"/>
        <w:numPr>
          <w:ilvl w:val="0"/>
          <w:numId w:val="67"/>
        </w:numPr>
        <w:spacing w:before="120" w:after="120"/>
        <w:jc w:val="both"/>
        <w:rPr>
          <w:rFonts w:ascii="Arial" w:hAnsi="Arial" w:cs="Arial"/>
          <w:i/>
          <w:iCs/>
          <w:color w:val="FF0000"/>
          <w:sz w:val="22"/>
          <w:szCs w:val="22"/>
        </w:rPr>
      </w:pPr>
      <w:r>
        <w:rPr>
          <w:rFonts w:ascii="Arial" w:hAnsi="Arial" w:cs="Arial"/>
          <w:sz w:val="22"/>
          <w:szCs w:val="22"/>
        </w:rPr>
        <w:t>Zabezpieczenie wnoszone w pieniądzu wykonawca wpłaca przelewem na poniżej wskazany rachunek bankowy:</w:t>
      </w:r>
    </w:p>
    <w:p w14:paraId="096287B4" w14:textId="77777777" w:rsidR="00543495" w:rsidRDefault="00543495" w:rsidP="00A76831">
      <w:pPr>
        <w:pStyle w:val="Akapitzlist"/>
        <w:spacing w:before="120" w:after="120"/>
        <w:ind w:left="360"/>
        <w:jc w:val="both"/>
        <w:rPr>
          <w:rFonts w:ascii="Arial" w:hAnsi="Arial" w:cs="Arial"/>
          <w:i/>
          <w:iCs/>
          <w:color w:val="FF0000"/>
          <w:sz w:val="22"/>
          <w:szCs w:val="22"/>
        </w:rPr>
      </w:pPr>
      <w:r>
        <w:rPr>
          <w:rFonts w:ascii="Arial" w:hAnsi="Arial" w:cs="Arial"/>
          <w:sz w:val="22"/>
          <w:szCs w:val="22"/>
        </w:rPr>
        <w:t xml:space="preserve"> </w:t>
      </w:r>
      <w:r>
        <w:rPr>
          <w:rFonts w:ascii="Arial" w:hAnsi="Arial" w:cs="Arial"/>
          <w:b/>
          <w:bCs/>
          <w:sz w:val="22"/>
          <w:szCs w:val="22"/>
        </w:rPr>
        <w:t>Bank PKO BP S.A. w Warszawie: 93 1020 2791 0000 7102 0228 1574</w:t>
      </w:r>
    </w:p>
    <w:p w14:paraId="23FCCC8C" w14:textId="77777777" w:rsidR="00543495" w:rsidRDefault="00543495" w:rsidP="00E02D91">
      <w:pPr>
        <w:pStyle w:val="Akapitzlist"/>
        <w:numPr>
          <w:ilvl w:val="0"/>
          <w:numId w:val="67"/>
        </w:numPr>
        <w:spacing w:before="120" w:after="120"/>
        <w:jc w:val="both"/>
        <w:rPr>
          <w:rFonts w:ascii="Arial" w:hAnsi="Arial" w:cs="Arial"/>
          <w:i/>
          <w:iCs/>
          <w:color w:val="FF0000"/>
          <w:sz w:val="22"/>
          <w:szCs w:val="22"/>
        </w:rPr>
      </w:pPr>
      <w:r>
        <w:rPr>
          <w:rFonts w:ascii="Arial" w:hAnsi="Arial" w:cs="Arial"/>
          <w:sz w:val="22"/>
          <w:szCs w:val="22"/>
        </w:rPr>
        <w:t>W przypadku wniesienia wadium w pieniądzu wykonawca może wyrazić zgodę na zaliczenie tej kwoty wadium na poczet zabezpieczenia.</w:t>
      </w:r>
    </w:p>
    <w:p w14:paraId="228AF099" w14:textId="7CC5A535" w:rsidR="002F6DA3" w:rsidRPr="00082DBF" w:rsidRDefault="00543495" w:rsidP="002F6DA3">
      <w:pPr>
        <w:pStyle w:val="Akapitzlist"/>
        <w:numPr>
          <w:ilvl w:val="0"/>
          <w:numId w:val="67"/>
        </w:numPr>
        <w:spacing w:before="120" w:after="120"/>
        <w:jc w:val="both"/>
        <w:rPr>
          <w:rFonts w:ascii="Arial" w:hAnsi="Arial" w:cs="Arial"/>
          <w:i/>
          <w:iCs/>
          <w:sz w:val="22"/>
          <w:szCs w:val="22"/>
        </w:rPr>
      </w:pPr>
      <w:r>
        <w:rPr>
          <w:rFonts w:ascii="Arial" w:hAnsi="Arial" w:cs="Arial"/>
          <w:sz w:val="22"/>
          <w:szCs w:val="22"/>
        </w:rPr>
        <w:t>W przypadku wnoszenia zabezpieczenia w in</w:t>
      </w:r>
      <w:r w:rsidR="00A76831">
        <w:rPr>
          <w:rFonts w:ascii="Arial" w:hAnsi="Arial" w:cs="Arial"/>
          <w:sz w:val="22"/>
          <w:szCs w:val="22"/>
        </w:rPr>
        <w:t>nej formie niż w pieniądzu, tj. </w:t>
      </w:r>
      <w:r>
        <w:rPr>
          <w:rFonts w:ascii="Arial" w:hAnsi="Arial" w:cs="Arial"/>
          <w:sz w:val="22"/>
          <w:szCs w:val="22"/>
        </w:rPr>
        <w:t xml:space="preserve">w:  poręczeniach, gwarancjach bankowych lub gwarancjach ubezpieczeniowych (patrz pkt. 3), należy przedstawić Zamawiającemu do akceptacji projekt takiego zabezpieczenia na </w:t>
      </w:r>
      <w:r>
        <w:rPr>
          <w:rFonts w:ascii="Arial" w:hAnsi="Arial" w:cs="Arial"/>
          <w:sz w:val="22"/>
          <w:szCs w:val="22"/>
          <w:u w:val="single"/>
        </w:rPr>
        <w:t>min. 3 dni robocze</w:t>
      </w:r>
      <w:r>
        <w:rPr>
          <w:rFonts w:ascii="Arial" w:hAnsi="Arial" w:cs="Arial"/>
          <w:sz w:val="22"/>
          <w:szCs w:val="22"/>
        </w:rPr>
        <w:t xml:space="preserve"> przed datą podpisania umowy. Przykładowy projekt gwarancji należytego wykonania umowy stanowi </w:t>
      </w:r>
      <w:r w:rsidR="00C92F26" w:rsidRPr="00082DBF">
        <w:rPr>
          <w:rFonts w:ascii="Arial" w:hAnsi="Arial" w:cs="Arial"/>
          <w:b/>
          <w:sz w:val="22"/>
          <w:szCs w:val="22"/>
        </w:rPr>
        <w:t>Z</w:t>
      </w:r>
      <w:r w:rsidRPr="00082DBF">
        <w:rPr>
          <w:rFonts w:ascii="Arial" w:hAnsi="Arial" w:cs="Arial"/>
          <w:b/>
          <w:sz w:val="22"/>
          <w:szCs w:val="22"/>
        </w:rPr>
        <w:t>ałącznik</w:t>
      </w:r>
      <w:r w:rsidRPr="00082DBF">
        <w:rPr>
          <w:rFonts w:ascii="Arial" w:hAnsi="Arial" w:cs="Arial"/>
          <w:sz w:val="22"/>
          <w:szCs w:val="22"/>
        </w:rPr>
        <w:t xml:space="preserve"> </w:t>
      </w:r>
      <w:r w:rsidR="007F5127" w:rsidRPr="00082DBF">
        <w:rPr>
          <w:rFonts w:ascii="Arial" w:hAnsi="Arial" w:cs="Arial"/>
          <w:b/>
          <w:sz w:val="22"/>
          <w:szCs w:val="22"/>
        </w:rPr>
        <w:t>nr 10</w:t>
      </w:r>
      <w:r w:rsidR="007F5127" w:rsidRPr="00082DBF">
        <w:rPr>
          <w:rFonts w:ascii="Arial" w:hAnsi="Arial" w:cs="Arial"/>
          <w:sz w:val="22"/>
          <w:szCs w:val="22"/>
        </w:rPr>
        <w:t xml:space="preserve"> </w:t>
      </w:r>
      <w:r w:rsidRPr="00082DBF">
        <w:rPr>
          <w:rFonts w:ascii="Arial" w:hAnsi="Arial" w:cs="Arial"/>
          <w:sz w:val="22"/>
          <w:szCs w:val="22"/>
        </w:rPr>
        <w:t xml:space="preserve">do SIWZ. </w:t>
      </w:r>
    </w:p>
    <w:p w14:paraId="2F4A7F6E" w14:textId="4325F73E" w:rsidR="00377702" w:rsidRPr="00082DBF" w:rsidRDefault="00543495" w:rsidP="002F6DA3">
      <w:pPr>
        <w:pStyle w:val="Akapitzlist"/>
        <w:numPr>
          <w:ilvl w:val="0"/>
          <w:numId w:val="67"/>
        </w:numPr>
        <w:spacing w:before="120" w:after="120"/>
        <w:jc w:val="both"/>
        <w:rPr>
          <w:rFonts w:ascii="Arial" w:hAnsi="Arial" w:cs="Arial"/>
          <w:i/>
          <w:iCs/>
          <w:sz w:val="22"/>
          <w:szCs w:val="22"/>
        </w:rPr>
      </w:pPr>
      <w:r w:rsidRPr="00082DBF">
        <w:rPr>
          <w:rFonts w:ascii="Arial" w:hAnsi="Arial" w:cs="Arial"/>
          <w:sz w:val="22"/>
          <w:szCs w:val="22"/>
        </w:rPr>
        <w:lastRenderedPageBreak/>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082DBF">
        <w:rPr>
          <w:rFonts w:ascii="Arial" w:hAnsi="Arial" w:cs="Arial"/>
          <w:sz w:val="22"/>
          <w:szCs w:val="22"/>
        </w:rPr>
        <w:br/>
        <w:t>W gwarancji powinny być również wskazane terminy związania gwarancją.</w:t>
      </w:r>
      <w:r w:rsidR="00377702" w:rsidRPr="00082DBF">
        <w:rPr>
          <w:rFonts w:ascii="Arial" w:hAnsi="Arial" w:cs="Arial"/>
          <w:sz w:val="22"/>
          <w:szCs w:val="22"/>
        </w:rPr>
        <w:t xml:space="preserve"> </w:t>
      </w:r>
    </w:p>
    <w:p w14:paraId="64921E60" w14:textId="3CE4C446" w:rsidR="00377702" w:rsidRPr="00082DBF" w:rsidRDefault="00377702" w:rsidP="00377702">
      <w:pPr>
        <w:pStyle w:val="Akapitzlist"/>
        <w:spacing w:before="120" w:after="120"/>
        <w:ind w:left="360"/>
        <w:jc w:val="both"/>
        <w:rPr>
          <w:rFonts w:ascii="Arial" w:hAnsi="Arial" w:cs="Arial"/>
          <w:sz w:val="22"/>
          <w:szCs w:val="22"/>
        </w:rPr>
      </w:pPr>
      <w:r w:rsidRPr="00082DBF">
        <w:rPr>
          <w:rFonts w:ascii="Arial" w:hAnsi="Arial" w:cs="Arial"/>
          <w:sz w:val="22"/>
          <w:szCs w:val="22"/>
        </w:rPr>
        <w:t>Dodatkowo w gwarancji powinno znajdować się stwierdzenie, że spory mogące z niej wyniknąć podlegają rozpoznaniu przez sąd właściwy dla siedziby Beneficjenta gwarancji.</w:t>
      </w:r>
    </w:p>
    <w:p w14:paraId="138BFA01" w14:textId="5A91AEE7" w:rsidR="00543495" w:rsidRPr="00082DBF" w:rsidRDefault="00377702" w:rsidP="00E02D91">
      <w:pPr>
        <w:pStyle w:val="Akapitzlist"/>
        <w:numPr>
          <w:ilvl w:val="0"/>
          <w:numId w:val="67"/>
        </w:numPr>
        <w:spacing w:before="120" w:after="120"/>
        <w:jc w:val="both"/>
        <w:rPr>
          <w:rFonts w:ascii="Arial" w:hAnsi="Arial" w:cs="Arial"/>
          <w:i/>
          <w:iCs/>
          <w:sz w:val="22"/>
          <w:szCs w:val="22"/>
        </w:rPr>
      </w:pPr>
      <w:r w:rsidRPr="00082DBF">
        <w:rPr>
          <w:rFonts w:ascii="Arial" w:hAnsi="Arial" w:cs="Arial"/>
          <w:sz w:val="22"/>
          <w:szCs w:val="22"/>
        </w:rPr>
        <w:t>Zabezpieczenie, służy pokryciu roszczeń z tytułu niewykonania lub nienależytego wykonania umowy (w tym kar umownych).</w:t>
      </w:r>
    </w:p>
    <w:p w14:paraId="271C640C" w14:textId="577B1357" w:rsidR="00377702" w:rsidRPr="00082DBF" w:rsidRDefault="00377702" w:rsidP="00E02D91">
      <w:pPr>
        <w:pStyle w:val="Akapitzlist"/>
        <w:numPr>
          <w:ilvl w:val="0"/>
          <w:numId w:val="67"/>
        </w:numPr>
        <w:spacing w:before="120" w:after="120"/>
        <w:jc w:val="both"/>
        <w:rPr>
          <w:rFonts w:ascii="Arial" w:hAnsi="Arial" w:cs="Arial"/>
          <w:i/>
          <w:iCs/>
          <w:sz w:val="22"/>
          <w:szCs w:val="22"/>
        </w:rPr>
      </w:pPr>
      <w:r w:rsidRPr="00082DBF">
        <w:rPr>
          <w:rFonts w:ascii="Arial" w:hAnsi="Arial" w:cs="Arial"/>
          <w:sz w:val="22"/>
          <w:szCs w:val="22"/>
        </w:rPr>
        <w:t>Zwrot zabezpieczenia następuje zgodnie z art. 151 ustawy Prawo zamówień publicznych.</w:t>
      </w:r>
    </w:p>
    <w:p w14:paraId="0FC8EEC9" w14:textId="77777777" w:rsidR="00AC3080" w:rsidRPr="009E4B0E" w:rsidRDefault="00BC4A6F" w:rsidP="002F3F3F">
      <w:pPr>
        <w:pStyle w:val="Nagwek1"/>
        <w:numPr>
          <w:ilvl w:val="0"/>
          <w:numId w:val="16"/>
        </w:numPr>
        <w:spacing w:before="120" w:after="120"/>
        <w:ind w:left="1077"/>
        <w:jc w:val="both"/>
        <w:rPr>
          <w:sz w:val="24"/>
          <w:szCs w:val="24"/>
        </w:rPr>
      </w:pPr>
      <w:bookmarkStart w:id="30"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30"/>
    </w:p>
    <w:p w14:paraId="2A7D57C8" w14:textId="77777777" w:rsidR="0089793B" w:rsidRPr="0089793B" w:rsidRDefault="0089793B" w:rsidP="0089793B"/>
    <w:p w14:paraId="259D676E" w14:textId="77777777" w:rsidR="00923FA1" w:rsidRPr="009E4B0E" w:rsidRDefault="00E64BB2" w:rsidP="001A691F">
      <w:pPr>
        <w:pStyle w:val="pkt"/>
        <w:numPr>
          <w:ilvl w:val="0"/>
          <w:numId w:val="7"/>
        </w:numPr>
        <w:spacing w:before="120" w:after="120" w:line="240" w:lineRule="auto"/>
        <w:rPr>
          <w:rFonts w:ascii="Arial" w:hAnsi="Arial" w:cs="Arial"/>
          <w:sz w:val="22"/>
          <w:szCs w:val="22"/>
        </w:rPr>
      </w:pPr>
      <w:bookmarkStart w:id="31" w:name="_toc493"/>
      <w:bookmarkEnd w:id="31"/>
      <w:r w:rsidRPr="009E4B0E">
        <w:rPr>
          <w:rFonts w:ascii="Arial" w:hAnsi="Arial" w:cs="Arial"/>
          <w:sz w:val="22"/>
          <w:szCs w:val="22"/>
        </w:rPr>
        <w:t xml:space="preserve">SIWZ można pobrać ze strony internetowej </w:t>
      </w:r>
      <w:hyperlink r:id="rId19" w:history="1">
        <w:r w:rsidR="00A76831" w:rsidRPr="008334B1">
          <w:rPr>
            <w:rStyle w:val="Hipercze"/>
            <w:rFonts w:ascii="Arial" w:hAnsi="Arial" w:cs="Arial"/>
            <w:sz w:val="22"/>
            <w:szCs w:val="22"/>
          </w:rPr>
          <w:t>www.kolobrzeg.pl</w:t>
        </w:r>
      </w:hyperlink>
      <w:r w:rsidR="00A76831">
        <w:rPr>
          <w:rFonts w:ascii="Arial" w:hAnsi="Arial" w:cs="Arial"/>
          <w:sz w:val="22"/>
          <w:szCs w:val="22"/>
        </w:rPr>
        <w:t xml:space="preserve"> </w:t>
      </w:r>
      <w:r w:rsidR="00014163">
        <w:rPr>
          <w:rStyle w:val="Hipercze"/>
          <w:rFonts w:ascii="Arial" w:hAnsi="Arial" w:cs="Arial"/>
          <w:bCs/>
          <w:color w:val="auto"/>
          <w:sz w:val="22"/>
          <w:szCs w:val="22"/>
        </w:rPr>
        <w:t>(</w:t>
      </w:r>
      <w:r w:rsidR="0014615C" w:rsidRPr="009E4B0E">
        <w:rPr>
          <w:rStyle w:val="Hipercze"/>
          <w:rFonts w:ascii="Arial" w:hAnsi="Arial" w:cs="Arial"/>
          <w:bCs/>
          <w:color w:val="auto"/>
          <w:sz w:val="22"/>
          <w:szCs w:val="22"/>
        </w:rPr>
        <w:t>BIP – zakładka Gospodarka).</w:t>
      </w:r>
    </w:p>
    <w:p w14:paraId="22959D49" w14:textId="77777777" w:rsidR="00A25783"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 lub na adres mailowy</w:t>
      </w:r>
      <w:r w:rsidR="009E4B0E">
        <w:rPr>
          <w:rFonts w:ascii="Arial" w:hAnsi="Arial" w:cs="Arial"/>
          <w:sz w:val="22"/>
          <w:szCs w:val="22"/>
        </w:rPr>
        <w:t xml:space="preserve"> </w:t>
      </w:r>
      <w:hyperlink r:id="rId20" w:history="1">
        <w:r w:rsidR="00BE2D01" w:rsidRPr="00B0108B">
          <w:rPr>
            <w:rStyle w:val="Hipercze"/>
            <w:rFonts w:ascii="Arial" w:hAnsi="Arial" w:cs="Arial"/>
            <w:sz w:val="22"/>
            <w:szCs w:val="22"/>
          </w:rPr>
          <w:t>a.rypina@um.kolobrzeg.pl</w:t>
        </w:r>
      </w:hyperlink>
    </w:p>
    <w:p w14:paraId="60BFC771" w14:textId="77777777" w:rsidR="00E64BB2" w:rsidRPr="009E4B0E"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w:t>
      </w:r>
      <w:r w:rsidR="00E64BB2" w:rsidRPr="009E4B0E">
        <w:rPr>
          <w:rFonts w:ascii="Arial" w:hAnsi="Arial" w:cs="Arial"/>
          <w:sz w:val="22"/>
          <w:szCs w:val="22"/>
        </w:rPr>
        <w:t xml:space="preserve">jednak nie później niż </w:t>
      </w:r>
      <w:r w:rsidR="00A051D9">
        <w:rPr>
          <w:rFonts w:ascii="Arial" w:hAnsi="Arial" w:cs="Arial"/>
          <w:sz w:val="22"/>
          <w:szCs w:val="22"/>
        </w:rPr>
        <w:t xml:space="preserve"> </w:t>
      </w:r>
      <w:r w:rsidR="00A051D9" w:rsidRPr="00286C3D">
        <w:rPr>
          <w:rFonts w:ascii="Arial" w:hAnsi="Arial" w:cs="Arial"/>
          <w:sz w:val="22"/>
          <w:szCs w:val="22"/>
        </w:rPr>
        <w:t>6</w:t>
      </w:r>
      <w:r w:rsidR="00A051D9">
        <w:rPr>
          <w:rFonts w:ascii="Arial" w:hAnsi="Arial" w:cs="Arial"/>
          <w:sz w:val="22"/>
          <w:szCs w:val="22"/>
        </w:rPr>
        <w:t xml:space="preserve"> </w:t>
      </w:r>
      <w:r w:rsidR="00E64BB2" w:rsidRPr="009E4B0E">
        <w:rPr>
          <w:rFonts w:ascii="Arial" w:hAnsi="Arial" w:cs="Arial"/>
          <w:sz w:val="22"/>
          <w:szCs w:val="22"/>
        </w:rPr>
        <w:t>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385336A8" w14:textId="77777777" w:rsidR="00923FA1" w:rsidRPr="009E4B0E" w:rsidRDefault="00923FA1" w:rsidP="001A691F">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21"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14615C" w:rsidRPr="009E4B0E">
        <w:rPr>
          <w:rStyle w:val="Hipercze"/>
          <w:rFonts w:ascii="Arial" w:hAnsi="Arial" w:cs="Arial"/>
          <w:bCs/>
          <w:color w:val="auto"/>
          <w:sz w:val="22"/>
          <w:szCs w:val="22"/>
        </w:rPr>
        <w:t>( BIP – zakładka Gospodarka</w:t>
      </w:r>
      <w:r w:rsidR="0014615C" w:rsidRPr="009E4B0E">
        <w:rPr>
          <w:rStyle w:val="Hipercze"/>
          <w:rFonts w:ascii="Arial" w:hAnsi="Arial" w:cs="Arial"/>
          <w:bCs/>
          <w:color w:val="auto"/>
          <w:sz w:val="22"/>
          <w:szCs w:val="22"/>
          <w:u w:val="none"/>
        </w:rPr>
        <w:t>)</w:t>
      </w:r>
      <w:r w:rsidR="00A40FE3" w:rsidRPr="009E4B0E">
        <w:rPr>
          <w:rStyle w:val="Hipercze"/>
          <w:rFonts w:ascii="Arial" w:hAnsi="Arial" w:cs="Arial"/>
          <w:bCs/>
          <w:color w:val="auto"/>
          <w:sz w:val="22"/>
          <w:szCs w:val="22"/>
          <w:u w:val="none"/>
        </w:rPr>
        <w:t xml:space="preserve"> oraz przekaże wykonawcom, którym przekazał SIWZ.</w:t>
      </w:r>
    </w:p>
    <w:p w14:paraId="6B64A77E" w14:textId="790E9EF1" w:rsidR="003C0E49" w:rsidRPr="00082DBF" w:rsidRDefault="00FF460C" w:rsidP="007A03BC">
      <w:pPr>
        <w:pStyle w:val="Akapitzlist"/>
        <w:numPr>
          <w:ilvl w:val="0"/>
          <w:numId w:val="7"/>
        </w:numPr>
        <w:jc w:val="both"/>
        <w:rPr>
          <w:rFonts w:ascii="Arial" w:hAnsi="Arial" w:cs="Arial"/>
          <w:sz w:val="22"/>
          <w:szCs w:val="22"/>
        </w:rPr>
      </w:pPr>
      <w:r w:rsidRPr="007A03BC">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w:t>
      </w:r>
      <w:r w:rsidRPr="00082DBF">
        <w:rPr>
          <w:rFonts w:ascii="Arial" w:hAnsi="Arial" w:cs="Arial"/>
          <w:sz w:val="22"/>
          <w:szCs w:val="22"/>
        </w:rPr>
        <w:t>XVII pkt.2 niniejszej SIWZ (również w przypadku ich złożenia w wyniku wezwania o którym mo</w:t>
      </w:r>
      <w:r w:rsidR="003C0E49" w:rsidRPr="00082DBF">
        <w:rPr>
          <w:rFonts w:ascii="Arial" w:hAnsi="Arial" w:cs="Arial"/>
          <w:sz w:val="22"/>
          <w:szCs w:val="22"/>
        </w:rPr>
        <w:t>wa w art. 26 ust. 3 ustawy PZP).</w:t>
      </w:r>
      <w:r w:rsidR="002F6DA3" w:rsidRPr="00082DBF">
        <w:rPr>
          <w:rFonts w:ascii="Arial" w:hAnsi="Arial" w:cs="Arial"/>
          <w:sz w:val="22"/>
          <w:szCs w:val="22"/>
        </w:rPr>
        <w:t xml:space="preserve"> </w:t>
      </w:r>
      <w:r w:rsidR="007A03BC" w:rsidRPr="00082DBF">
        <w:rPr>
          <w:rFonts w:ascii="Arial" w:hAnsi="Arial" w:cs="Arial"/>
          <w:sz w:val="22"/>
          <w:szCs w:val="22"/>
        </w:rPr>
        <w:t xml:space="preserve">Jednolity Europejski Dokument Zamówienia </w:t>
      </w:r>
      <w:r w:rsidR="00C92F26" w:rsidRPr="00082DBF">
        <w:rPr>
          <w:rFonts w:ascii="Arial" w:hAnsi="Arial" w:cs="Arial"/>
          <w:sz w:val="22"/>
          <w:szCs w:val="22"/>
        </w:rPr>
        <w:t xml:space="preserve">(JEDZ), </w:t>
      </w:r>
      <w:r w:rsidR="007A03BC" w:rsidRPr="00082DBF">
        <w:rPr>
          <w:rFonts w:ascii="Arial" w:hAnsi="Arial" w:cs="Arial"/>
          <w:sz w:val="22"/>
          <w:szCs w:val="22"/>
        </w:rPr>
        <w:t xml:space="preserve">o którym mowa w Rozdziale VII pkt. 1 </w:t>
      </w:r>
      <w:proofErr w:type="spellStart"/>
      <w:r w:rsidR="007A03BC" w:rsidRPr="00082DBF">
        <w:rPr>
          <w:rFonts w:ascii="Arial" w:hAnsi="Arial" w:cs="Arial"/>
          <w:sz w:val="22"/>
          <w:szCs w:val="22"/>
        </w:rPr>
        <w:t>ppkt</w:t>
      </w:r>
      <w:proofErr w:type="spellEnd"/>
      <w:r w:rsidR="007A03BC" w:rsidRPr="00082DBF">
        <w:rPr>
          <w:rFonts w:ascii="Arial" w:hAnsi="Arial" w:cs="Arial"/>
          <w:sz w:val="22"/>
          <w:szCs w:val="22"/>
        </w:rPr>
        <w:t xml:space="preserve"> 1, należy przesłać w postaci elektronicznej opatrzonej kwalifikowanym podpisem elektronicznym, zgodnie z zapisami wskazanymi w Rozdziale II pkt 6-17 niniejszej SIWZ.</w:t>
      </w:r>
    </w:p>
    <w:p w14:paraId="0F7A6C29" w14:textId="77777777" w:rsidR="00923FA1" w:rsidRPr="00082DBF" w:rsidRDefault="00E91D1B" w:rsidP="001A691F">
      <w:pPr>
        <w:numPr>
          <w:ilvl w:val="0"/>
          <w:numId w:val="7"/>
        </w:numPr>
        <w:tabs>
          <w:tab w:val="left" w:pos="360"/>
        </w:tabs>
        <w:suppressAutoHyphens/>
        <w:spacing w:before="120" w:after="120"/>
        <w:ind w:left="357"/>
        <w:jc w:val="both"/>
        <w:rPr>
          <w:rFonts w:ascii="Arial" w:hAnsi="Arial" w:cs="Arial"/>
          <w:sz w:val="22"/>
          <w:szCs w:val="22"/>
        </w:rPr>
      </w:pPr>
      <w:r w:rsidRPr="00082DBF">
        <w:rPr>
          <w:rFonts w:ascii="Arial" w:hAnsi="Arial" w:cs="Arial"/>
          <w:sz w:val="22"/>
          <w:szCs w:val="22"/>
        </w:rPr>
        <w:t>W</w:t>
      </w:r>
      <w:r w:rsidR="00923FA1" w:rsidRPr="00082DBF">
        <w:rPr>
          <w:rFonts w:ascii="Arial" w:hAnsi="Arial" w:cs="Arial"/>
          <w:sz w:val="22"/>
          <w:szCs w:val="22"/>
        </w:rPr>
        <w:t>nioski, zawiadomienia</w:t>
      </w:r>
      <w:r w:rsidRPr="00082DBF">
        <w:rPr>
          <w:rFonts w:ascii="Arial" w:hAnsi="Arial" w:cs="Arial"/>
          <w:sz w:val="22"/>
          <w:szCs w:val="22"/>
        </w:rPr>
        <w:t>, wyjaśnienia</w:t>
      </w:r>
      <w:r w:rsidR="00923FA1" w:rsidRPr="00082DBF">
        <w:rPr>
          <w:rFonts w:ascii="Arial" w:hAnsi="Arial" w:cs="Arial"/>
          <w:sz w:val="22"/>
          <w:szCs w:val="22"/>
        </w:rPr>
        <w:t xml:space="preserve"> oraz informa</w:t>
      </w:r>
      <w:r w:rsidR="00FC10E5" w:rsidRPr="00082DBF">
        <w:rPr>
          <w:rFonts w:ascii="Arial" w:hAnsi="Arial" w:cs="Arial"/>
          <w:sz w:val="22"/>
          <w:szCs w:val="22"/>
        </w:rPr>
        <w:t>cje przekazane za pomocą e-maila</w:t>
      </w:r>
      <w:r w:rsidRPr="00082DBF">
        <w:rPr>
          <w:rFonts w:ascii="Arial" w:hAnsi="Arial" w:cs="Arial"/>
          <w:sz w:val="22"/>
          <w:szCs w:val="22"/>
        </w:rPr>
        <w:t>,</w:t>
      </w:r>
      <w:r w:rsidR="00923FA1" w:rsidRPr="00082DBF">
        <w:rPr>
          <w:rFonts w:ascii="Arial" w:hAnsi="Arial" w:cs="Arial"/>
          <w:sz w:val="22"/>
          <w:szCs w:val="22"/>
        </w:rPr>
        <w:t xml:space="preserve"> </w:t>
      </w:r>
      <w:r w:rsidRPr="00082DBF">
        <w:rPr>
          <w:rFonts w:ascii="Arial" w:hAnsi="Arial" w:cs="Arial"/>
          <w:sz w:val="22"/>
          <w:szCs w:val="22"/>
        </w:rPr>
        <w:t xml:space="preserve">faxu </w:t>
      </w:r>
      <w:r w:rsidR="00923FA1" w:rsidRPr="00082DBF">
        <w:rPr>
          <w:rFonts w:ascii="Arial" w:hAnsi="Arial" w:cs="Arial"/>
          <w:sz w:val="22"/>
          <w:szCs w:val="22"/>
        </w:rPr>
        <w:t>uważa się za złożone w terminie, jeżeli ich treść dotarła do adresata przed upływem terminu i została niezwłocznie potwierdzona pisemnie.</w:t>
      </w:r>
    </w:p>
    <w:p w14:paraId="66941D36" w14:textId="77777777" w:rsidR="00923FA1" w:rsidRPr="00082DBF"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082DBF">
        <w:rPr>
          <w:rFonts w:ascii="Arial" w:hAnsi="Arial" w:cs="Arial"/>
          <w:sz w:val="22"/>
          <w:szCs w:val="22"/>
        </w:rPr>
        <w:t>Zamawiający oświadcza, że nie zamierza zwoływać zebrania wszystkich Wyko</w:t>
      </w:r>
      <w:r w:rsidR="00A76831" w:rsidRPr="00082DBF">
        <w:rPr>
          <w:rFonts w:ascii="Arial" w:hAnsi="Arial" w:cs="Arial"/>
          <w:sz w:val="22"/>
          <w:szCs w:val="22"/>
        </w:rPr>
        <w:t>nawców w </w:t>
      </w:r>
      <w:r w:rsidRPr="00082DBF">
        <w:rPr>
          <w:rFonts w:ascii="Arial" w:hAnsi="Arial" w:cs="Arial"/>
          <w:sz w:val="22"/>
          <w:szCs w:val="22"/>
        </w:rPr>
        <w:t>celu wyjaśnienia wątpliwości dotyczących SIWZ.</w:t>
      </w:r>
    </w:p>
    <w:p w14:paraId="5B3182EC" w14:textId="7E005351" w:rsidR="00E91D1B" w:rsidRPr="0089787E" w:rsidRDefault="00715388" w:rsidP="001A691F">
      <w:pPr>
        <w:numPr>
          <w:ilvl w:val="0"/>
          <w:numId w:val="7"/>
        </w:numPr>
        <w:tabs>
          <w:tab w:val="left" w:pos="360"/>
        </w:tabs>
        <w:suppressAutoHyphens/>
        <w:spacing w:before="120" w:after="120"/>
        <w:ind w:left="357"/>
        <w:jc w:val="both"/>
        <w:rPr>
          <w:rFonts w:ascii="Arial" w:hAnsi="Arial" w:cs="Arial"/>
          <w:sz w:val="22"/>
          <w:szCs w:val="22"/>
        </w:rPr>
      </w:pPr>
      <w:r w:rsidRPr="00082DBF">
        <w:rPr>
          <w:rFonts w:ascii="Arial" w:hAnsi="Arial" w:cs="Arial"/>
          <w:sz w:val="22"/>
          <w:szCs w:val="22"/>
        </w:rPr>
        <w:t xml:space="preserve">Osobą uprawnioną do bezpośredniego kontaktowania się z Wykonawcami jest </w:t>
      </w:r>
      <w:r w:rsidR="009E4B0E" w:rsidRPr="00082DBF">
        <w:rPr>
          <w:rFonts w:ascii="Arial" w:hAnsi="Arial" w:cs="Arial"/>
          <w:sz w:val="22"/>
          <w:szCs w:val="22"/>
        </w:rPr>
        <w:t xml:space="preserve">inspektor ds. </w:t>
      </w:r>
      <w:r w:rsidR="00485A81" w:rsidRPr="00082DBF">
        <w:rPr>
          <w:rFonts w:ascii="Arial" w:hAnsi="Arial" w:cs="Arial"/>
          <w:sz w:val="22"/>
          <w:szCs w:val="22"/>
        </w:rPr>
        <w:t>utrzymania czystości Andrzej Rypina</w:t>
      </w:r>
      <w:r w:rsidR="00C51787" w:rsidRPr="00082DBF">
        <w:rPr>
          <w:rFonts w:ascii="Arial" w:hAnsi="Arial" w:cs="Arial"/>
          <w:sz w:val="22"/>
          <w:szCs w:val="22"/>
        </w:rPr>
        <w:t xml:space="preserve"> fax</w:t>
      </w:r>
      <w:r w:rsidR="009E4B0E" w:rsidRPr="00082DBF">
        <w:rPr>
          <w:rFonts w:ascii="Arial" w:hAnsi="Arial" w:cs="Arial"/>
          <w:sz w:val="22"/>
          <w:szCs w:val="22"/>
        </w:rPr>
        <w:t>. 94</w:t>
      </w:r>
      <w:r w:rsidR="00C92F26" w:rsidRPr="00082DBF">
        <w:rPr>
          <w:rFonts w:ascii="Arial" w:hAnsi="Arial" w:cs="Arial"/>
          <w:sz w:val="22"/>
          <w:szCs w:val="22"/>
        </w:rPr>
        <w:t>-</w:t>
      </w:r>
      <w:r w:rsidR="001427AE" w:rsidRPr="00082DBF">
        <w:rPr>
          <w:rFonts w:ascii="Arial" w:hAnsi="Arial" w:cs="Arial"/>
          <w:sz w:val="22"/>
          <w:szCs w:val="22"/>
        </w:rPr>
        <w:t>35-23-769</w:t>
      </w:r>
      <w:r w:rsidR="009E4B0E" w:rsidRPr="00082DBF">
        <w:rPr>
          <w:rFonts w:ascii="Arial" w:hAnsi="Arial" w:cs="Arial"/>
          <w:sz w:val="22"/>
          <w:szCs w:val="22"/>
        </w:rPr>
        <w:t xml:space="preserve">, e-mail </w:t>
      </w:r>
      <w:hyperlink r:id="rId22" w:history="1">
        <w:r w:rsidR="00485A81" w:rsidRPr="00B0108B">
          <w:rPr>
            <w:rStyle w:val="Hipercze"/>
            <w:rFonts w:ascii="Arial" w:hAnsi="Arial" w:cs="Arial"/>
            <w:sz w:val="22"/>
            <w:szCs w:val="22"/>
          </w:rPr>
          <w:t>a.rypina@um.kolobrzg.pl</w:t>
        </w:r>
      </w:hyperlink>
    </w:p>
    <w:p w14:paraId="15787D91" w14:textId="77777777"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4A75D162" w14:textId="77777777" w:rsidR="00A406EE" w:rsidRPr="00AA02A7" w:rsidRDefault="00BC4A6F" w:rsidP="001A691F">
      <w:pPr>
        <w:numPr>
          <w:ilvl w:val="0"/>
          <w:numId w:val="7"/>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lastRenderedPageBreak/>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24EE6ECD" w14:textId="77777777" w:rsidR="00A406EE" w:rsidRPr="0027609E" w:rsidRDefault="00775BE9" w:rsidP="001A691F">
      <w:pPr>
        <w:numPr>
          <w:ilvl w:val="0"/>
          <w:numId w:val="7"/>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14:paraId="6A1D6BE9" w14:textId="77777777" w:rsidR="00C32A4F" w:rsidRPr="0027609E"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5C1C7C1"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7618DF1F" w14:textId="77777777" w:rsidR="00E16430" w:rsidRPr="0027609E" w:rsidRDefault="00E16430" w:rsidP="002F3F3F">
      <w:pPr>
        <w:pStyle w:val="Nagwek1"/>
        <w:numPr>
          <w:ilvl w:val="0"/>
          <w:numId w:val="16"/>
        </w:numPr>
        <w:tabs>
          <w:tab w:val="left" w:pos="5400"/>
        </w:tabs>
        <w:suppressAutoHyphens/>
        <w:spacing w:before="120" w:after="120"/>
        <w:ind w:left="1077"/>
        <w:jc w:val="both"/>
        <w:rPr>
          <w:sz w:val="24"/>
          <w:szCs w:val="24"/>
        </w:rPr>
      </w:pPr>
      <w:bookmarkStart w:id="32" w:name="_toc504"/>
      <w:bookmarkEnd w:id="32"/>
      <w:r w:rsidRPr="0027609E">
        <w:rPr>
          <w:sz w:val="24"/>
          <w:szCs w:val="24"/>
        </w:rPr>
        <w:t>Informacje o formalnościach, jakie powinny zostać dopełnione po wyborze oferty w celu zawarcia umowy w sprawie zamówienia publicznego</w:t>
      </w:r>
    </w:p>
    <w:p w14:paraId="3334A851" w14:textId="77777777" w:rsidR="0089793B" w:rsidRPr="0089793B" w:rsidRDefault="0089793B" w:rsidP="0089793B"/>
    <w:p w14:paraId="73C4CA37" w14:textId="77777777" w:rsidR="007F5127" w:rsidRPr="00082DBF" w:rsidRDefault="00485A81" w:rsidP="007F5127">
      <w:p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Na </w:t>
      </w:r>
      <w:r w:rsidRPr="00B63614">
        <w:rPr>
          <w:rFonts w:ascii="Arial" w:hAnsi="Arial" w:cs="Arial"/>
          <w:sz w:val="22"/>
          <w:szCs w:val="22"/>
          <w:u w:val="single"/>
        </w:rPr>
        <w:t>min. 3 dni</w:t>
      </w:r>
      <w:r w:rsidRPr="00B63614">
        <w:rPr>
          <w:rFonts w:ascii="Arial" w:hAnsi="Arial" w:cs="Arial"/>
          <w:sz w:val="22"/>
          <w:szCs w:val="22"/>
        </w:rPr>
        <w:t xml:space="preserve"> przed wyznaczoną datą podpisania umowy, Wykonawca zobowiązany jest przedstawić do zatwierdzenia </w:t>
      </w:r>
      <w:r w:rsidRPr="004A3838">
        <w:rPr>
          <w:rFonts w:ascii="Arial" w:hAnsi="Arial" w:cs="Arial"/>
          <w:sz w:val="22"/>
          <w:szCs w:val="22"/>
          <w:u w:val="single"/>
        </w:rPr>
        <w:t>projekt polisy ubezpieczeniowej</w:t>
      </w:r>
      <w:r w:rsidRPr="00B63614">
        <w:rPr>
          <w:rFonts w:ascii="Arial" w:hAnsi="Arial" w:cs="Arial"/>
          <w:sz w:val="22"/>
          <w:szCs w:val="22"/>
        </w:rPr>
        <w:t xml:space="preserve">, o której mowa w §  </w:t>
      </w:r>
      <w:r w:rsidR="002F7535" w:rsidRPr="00217DD0">
        <w:rPr>
          <w:rFonts w:ascii="Arial" w:hAnsi="Arial" w:cs="Arial"/>
          <w:sz w:val="22"/>
          <w:szCs w:val="22"/>
        </w:rPr>
        <w:t xml:space="preserve">10 </w:t>
      </w:r>
      <w:r w:rsidRPr="00B63614">
        <w:rPr>
          <w:rFonts w:ascii="Arial" w:hAnsi="Arial" w:cs="Arial"/>
          <w:sz w:val="22"/>
          <w:szCs w:val="22"/>
        </w:rPr>
        <w:t>Części II SIWZ, któr</w:t>
      </w:r>
      <w:r w:rsidR="004A3838">
        <w:rPr>
          <w:rFonts w:ascii="Arial" w:hAnsi="Arial" w:cs="Arial"/>
          <w:sz w:val="22"/>
          <w:szCs w:val="22"/>
        </w:rPr>
        <w:t>ą</w:t>
      </w:r>
      <w:r w:rsidRPr="00B63614">
        <w:rPr>
          <w:rFonts w:ascii="Arial" w:hAnsi="Arial" w:cs="Arial"/>
          <w:sz w:val="22"/>
          <w:szCs w:val="22"/>
        </w:rPr>
        <w:t xml:space="preserve"> to po zatwierdzeniu i opłaceniu przedłoży zamawiającemu najpóźniej w dniu </w:t>
      </w:r>
      <w:r w:rsidRPr="00082DBF">
        <w:rPr>
          <w:rFonts w:ascii="Arial" w:hAnsi="Arial" w:cs="Arial"/>
          <w:sz w:val="22"/>
          <w:szCs w:val="22"/>
        </w:rPr>
        <w:t>podpisania umowy</w:t>
      </w:r>
      <w:r w:rsidR="004A3838" w:rsidRPr="00082DBF">
        <w:rPr>
          <w:rFonts w:ascii="Arial" w:hAnsi="Arial" w:cs="Arial"/>
          <w:sz w:val="22"/>
          <w:szCs w:val="22"/>
        </w:rPr>
        <w:t>.</w:t>
      </w:r>
      <w:r w:rsidRPr="00082DBF">
        <w:rPr>
          <w:rFonts w:ascii="Arial" w:hAnsi="Arial" w:cs="Arial"/>
          <w:sz w:val="22"/>
          <w:szCs w:val="22"/>
        </w:rPr>
        <w:t xml:space="preserve"> </w:t>
      </w:r>
    </w:p>
    <w:p w14:paraId="4388AB20" w14:textId="0671A80D" w:rsidR="007F5127" w:rsidRPr="00082DBF" w:rsidRDefault="007F5127" w:rsidP="007F5127">
      <w:pPr>
        <w:tabs>
          <w:tab w:val="left" w:pos="357"/>
        </w:tabs>
        <w:suppressAutoHyphens/>
        <w:spacing w:before="120" w:after="120"/>
        <w:jc w:val="both"/>
        <w:rPr>
          <w:rFonts w:ascii="Arial" w:hAnsi="Arial" w:cs="Arial"/>
          <w:sz w:val="22"/>
          <w:szCs w:val="22"/>
        </w:rPr>
      </w:pPr>
      <w:r w:rsidRPr="00082DBF">
        <w:rPr>
          <w:rFonts w:ascii="Arial" w:hAnsi="Arial" w:cs="Arial"/>
          <w:sz w:val="22"/>
          <w:szCs w:val="22"/>
        </w:rPr>
        <w:t xml:space="preserve">W dniu podpisania umowy, Wykonawca zobowiązany jest przedstawić wypełniony wykaz  osób zatrudnionych na podstawie umowy o pracę, który stanowi </w:t>
      </w:r>
      <w:r w:rsidR="00C92F26" w:rsidRPr="00082DBF">
        <w:rPr>
          <w:rFonts w:ascii="Arial" w:hAnsi="Arial" w:cs="Arial"/>
          <w:b/>
          <w:sz w:val="22"/>
          <w:szCs w:val="22"/>
        </w:rPr>
        <w:t>Z</w:t>
      </w:r>
      <w:r w:rsidR="00FA5083" w:rsidRPr="00082DBF">
        <w:rPr>
          <w:rFonts w:ascii="Arial" w:hAnsi="Arial" w:cs="Arial"/>
          <w:b/>
          <w:sz w:val="22"/>
          <w:szCs w:val="22"/>
        </w:rPr>
        <w:t>ałącznik nr 1</w:t>
      </w:r>
      <w:r w:rsidRPr="00082DBF">
        <w:rPr>
          <w:rFonts w:ascii="Arial" w:hAnsi="Arial" w:cs="Arial"/>
          <w:b/>
          <w:sz w:val="22"/>
          <w:szCs w:val="22"/>
        </w:rPr>
        <w:t xml:space="preserve"> do </w:t>
      </w:r>
      <w:r w:rsidR="0040176D" w:rsidRPr="00082DBF">
        <w:rPr>
          <w:rFonts w:ascii="Arial" w:hAnsi="Arial" w:cs="Arial"/>
          <w:b/>
          <w:sz w:val="22"/>
          <w:szCs w:val="22"/>
        </w:rPr>
        <w:t>umowy</w:t>
      </w:r>
      <w:r w:rsidRPr="00082DBF">
        <w:rPr>
          <w:rFonts w:ascii="Arial" w:hAnsi="Arial" w:cs="Arial"/>
          <w:sz w:val="22"/>
          <w:szCs w:val="22"/>
        </w:rPr>
        <w:t>.</w:t>
      </w:r>
    </w:p>
    <w:p w14:paraId="4F944769" w14:textId="77777777" w:rsidR="0089793B" w:rsidRPr="0027609E" w:rsidRDefault="004A2062" w:rsidP="002F3F3F">
      <w:pPr>
        <w:pStyle w:val="Nagwek1"/>
        <w:numPr>
          <w:ilvl w:val="0"/>
          <w:numId w:val="16"/>
        </w:numPr>
        <w:tabs>
          <w:tab w:val="left" w:pos="5400"/>
        </w:tabs>
        <w:suppressAutoHyphens/>
        <w:spacing w:before="120" w:after="120"/>
        <w:ind w:left="1077"/>
        <w:jc w:val="both"/>
        <w:rPr>
          <w:sz w:val="24"/>
          <w:szCs w:val="24"/>
        </w:rPr>
      </w:pPr>
      <w:r w:rsidRPr="00082DBF">
        <w:rPr>
          <w:sz w:val="24"/>
          <w:szCs w:val="24"/>
        </w:rPr>
        <w:t>Pouczenie o środkach ochrony prawnej</w:t>
      </w:r>
      <w:r w:rsidR="0062794F" w:rsidRPr="00082DBF">
        <w:rPr>
          <w:sz w:val="24"/>
          <w:szCs w:val="24"/>
        </w:rPr>
        <w:t xml:space="preserve"> przysługujących wykonawcy </w:t>
      </w:r>
      <w:r w:rsidR="0062794F" w:rsidRPr="0027609E">
        <w:rPr>
          <w:sz w:val="24"/>
          <w:szCs w:val="24"/>
        </w:rPr>
        <w:t>w toku postępowania o udzielenie zamówienia</w:t>
      </w:r>
    </w:p>
    <w:p w14:paraId="06845A52" w14:textId="77777777" w:rsidR="006E7D92" w:rsidRPr="006E7D92" w:rsidRDefault="006E7D92" w:rsidP="006E7D92"/>
    <w:p w14:paraId="1E89A0BB" w14:textId="77777777" w:rsidR="00E16430" w:rsidRDefault="00E16430" w:rsidP="001A691F">
      <w:pPr>
        <w:pStyle w:val="Tematkomentarza"/>
        <w:numPr>
          <w:ilvl w:val="0"/>
          <w:numId w:val="12"/>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20E7EE77" w14:textId="77777777" w:rsidR="00E16430" w:rsidRPr="0027609E" w:rsidRDefault="00E16430" w:rsidP="001A691F">
      <w:pPr>
        <w:numPr>
          <w:ilvl w:val="0"/>
          <w:numId w:val="12"/>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7CB41E79" w14:textId="77777777" w:rsidR="0089793B" w:rsidRDefault="0089793B" w:rsidP="0089793B">
      <w:pPr>
        <w:suppressAutoHyphens/>
        <w:spacing w:before="120" w:after="120"/>
        <w:ind w:left="357"/>
        <w:jc w:val="both"/>
        <w:rPr>
          <w:rFonts w:ascii="Arial" w:hAnsi="Arial" w:cs="Arial"/>
          <w:sz w:val="22"/>
          <w:szCs w:val="22"/>
        </w:rPr>
      </w:pPr>
    </w:p>
    <w:p w14:paraId="25020098" w14:textId="77777777" w:rsidR="00E16430" w:rsidRPr="0027609E" w:rsidRDefault="00E16430" w:rsidP="002F3F3F">
      <w:pPr>
        <w:pStyle w:val="Nagwek1"/>
        <w:numPr>
          <w:ilvl w:val="0"/>
          <w:numId w:val="16"/>
        </w:numPr>
        <w:tabs>
          <w:tab w:val="left" w:pos="5400"/>
        </w:tabs>
        <w:suppressAutoHyphens/>
        <w:spacing w:before="120" w:after="120"/>
        <w:jc w:val="both"/>
        <w:rPr>
          <w:sz w:val="24"/>
          <w:szCs w:val="24"/>
        </w:rPr>
      </w:pPr>
      <w:bookmarkStart w:id="33" w:name="_toc522"/>
      <w:bookmarkStart w:id="34" w:name="_Toc412451405"/>
      <w:bookmarkEnd w:id="33"/>
      <w:r w:rsidRPr="0027609E">
        <w:rPr>
          <w:sz w:val="24"/>
          <w:szCs w:val="24"/>
        </w:rPr>
        <w:t xml:space="preserve">Istotne </w:t>
      </w:r>
      <w:bookmarkEnd w:id="34"/>
      <w:r w:rsidR="007D2F7C" w:rsidRPr="0027609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8DD8BC7" w14:textId="77777777" w:rsidR="006E7D92" w:rsidRDefault="006E7D92" w:rsidP="006E7D92"/>
    <w:p w14:paraId="464832D9" w14:textId="77777777" w:rsidR="006E7D92" w:rsidRDefault="00923FA1" w:rsidP="002F3F3F">
      <w:pPr>
        <w:numPr>
          <w:ilvl w:val="0"/>
          <w:numId w:val="41"/>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5AD39BB4" w14:textId="77777777" w:rsidR="006E7D92" w:rsidRDefault="00923FA1" w:rsidP="002F3F3F">
      <w:pPr>
        <w:numPr>
          <w:ilvl w:val="0"/>
          <w:numId w:val="41"/>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03091F50" w14:textId="77777777" w:rsidR="006E7D92" w:rsidRPr="00136AAA" w:rsidRDefault="00E16430" w:rsidP="002F3F3F">
      <w:pPr>
        <w:numPr>
          <w:ilvl w:val="0"/>
          <w:numId w:val="41"/>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1002E827" w14:textId="510B3201" w:rsidR="006E7D92" w:rsidRPr="003D7E0D" w:rsidRDefault="00E16430" w:rsidP="002F3F3F">
      <w:pPr>
        <w:numPr>
          <w:ilvl w:val="0"/>
          <w:numId w:val="41"/>
        </w:numPr>
        <w:suppressAutoHyphens/>
        <w:spacing w:before="120" w:after="120"/>
        <w:jc w:val="both"/>
        <w:rPr>
          <w:rFonts w:ascii="Arial" w:hAnsi="Arial" w:cs="Arial"/>
          <w:strike/>
          <w:color w:val="FF0000"/>
          <w:sz w:val="22"/>
          <w:szCs w:val="22"/>
        </w:rPr>
      </w:pPr>
      <w:r w:rsidRPr="00136AAA">
        <w:rPr>
          <w:rFonts w:ascii="Arial" w:hAnsi="Arial" w:cs="Arial"/>
          <w:sz w:val="22"/>
          <w:szCs w:val="22"/>
        </w:rPr>
        <w:t>Zamawiający żąda wskazania przez wykonawcę części zamówienia, której wykonanie zamierza powierzyć podwykonawcy</w:t>
      </w:r>
      <w:r w:rsidR="00263DB7" w:rsidRPr="00136AAA">
        <w:rPr>
          <w:rFonts w:ascii="Arial" w:hAnsi="Arial" w:cs="Arial"/>
          <w:sz w:val="22"/>
          <w:szCs w:val="22"/>
        </w:rPr>
        <w:t>/om</w:t>
      </w:r>
      <w:r w:rsidR="00725A3D">
        <w:rPr>
          <w:rFonts w:ascii="Arial" w:hAnsi="Arial" w:cs="Arial"/>
          <w:sz w:val="22"/>
          <w:szCs w:val="22"/>
        </w:rPr>
        <w:t>.</w:t>
      </w:r>
    </w:p>
    <w:p w14:paraId="5A90DA77" w14:textId="77777777" w:rsidR="00E16430" w:rsidRPr="00136AAA" w:rsidRDefault="00E16430" w:rsidP="002F3F3F">
      <w:pPr>
        <w:numPr>
          <w:ilvl w:val="0"/>
          <w:numId w:val="41"/>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wykonania przez wykonawcę kluczowych części zamówienia.</w:t>
      </w:r>
    </w:p>
    <w:p w14:paraId="0219DDDA" w14:textId="77777777" w:rsidR="00305169" w:rsidRPr="00136AAA" w:rsidRDefault="00305169" w:rsidP="00305169">
      <w:pPr>
        <w:pStyle w:val="Akapitzlist"/>
        <w:spacing w:after="40"/>
        <w:ind w:left="360"/>
        <w:contextualSpacing w:val="0"/>
        <w:jc w:val="both"/>
        <w:rPr>
          <w:rFonts w:ascii="Arial" w:hAnsi="Arial" w:cs="Arial"/>
          <w:sz w:val="22"/>
          <w:szCs w:val="22"/>
        </w:rPr>
      </w:pPr>
    </w:p>
    <w:p w14:paraId="3560A6C6" w14:textId="77777777" w:rsidR="00305169" w:rsidRPr="00305169" w:rsidRDefault="00305169" w:rsidP="00E02D91">
      <w:pPr>
        <w:pStyle w:val="Nagwek1"/>
        <w:numPr>
          <w:ilvl w:val="0"/>
          <w:numId w:val="70"/>
        </w:numPr>
        <w:ind w:left="851" w:hanging="142"/>
        <w:rPr>
          <w:sz w:val="24"/>
          <w:szCs w:val="24"/>
        </w:rPr>
      </w:pPr>
      <w:r w:rsidRPr="00305169">
        <w:rPr>
          <w:sz w:val="24"/>
          <w:szCs w:val="24"/>
        </w:rPr>
        <w:t>Obowiązek informacyjny wynikający z art. 13 RODO w przypadku zbierania danych osobowych bezpośrednio od osoby fizycznej, której dane dotyczą, w celu związanym z postępowaniem o udzielenie zamówienia publicznego.</w:t>
      </w:r>
    </w:p>
    <w:p w14:paraId="57EAC4B6" w14:textId="77777777" w:rsidR="00305169" w:rsidRPr="00A76831" w:rsidRDefault="00305169" w:rsidP="00305169">
      <w:pPr>
        <w:ind w:firstLine="709"/>
        <w:jc w:val="both"/>
        <w:rPr>
          <w:rFonts w:ascii="Arial" w:eastAsia="Calibri" w:hAnsi="Arial" w:cs="Arial"/>
          <w:sz w:val="22"/>
          <w:szCs w:val="22"/>
          <w:lang w:eastAsia="en-US"/>
        </w:rPr>
      </w:pPr>
      <w:r w:rsidRPr="00A76831">
        <w:rPr>
          <w:rFonts w:ascii="Arial" w:hAnsi="Arial" w:cs="Arial"/>
          <w:sz w:val="22"/>
          <w:szCs w:val="22"/>
        </w:rPr>
        <w:t xml:space="preserve">Zgodnie z art. 13 ust. 1 i 2 </w:t>
      </w:r>
      <w:r w:rsidRPr="00A76831">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4894F3C" w14:textId="77777777" w:rsidR="00305169" w:rsidRPr="00707BB2" w:rsidRDefault="00305169" w:rsidP="00305169">
      <w:pPr>
        <w:jc w:val="both"/>
        <w:rPr>
          <w:rFonts w:ascii="Arial" w:hAnsi="Arial" w:cs="Arial"/>
          <w:b/>
          <w:sz w:val="22"/>
          <w:szCs w:val="22"/>
        </w:rPr>
      </w:pPr>
      <w:r w:rsidRPr="00707BB2">
        <w:rPr>
          <w:rFonts w:ascii="Arial" w:hAnsi="Arial" w:cs="Arial"/>
          <w:b/>
          <w:sz w:val="22"/>
          <w:szCs w:val="22"/>
        </w:rPr>
        <w:t xml:space="preserve">Informuję, że: </w:t>
      </w:r>
    </w:p>
    <w:p w14:paraId="02B197D4" w14:textId="77777777" w:rsidR="00305169" w:rsidRPr="00707BB2" w:rsidRDefault="00305169" w:rsidP="00305169">
      <w:pPr>
        <w:numPr>
          <w:ilvl w:val="1"/>
          <w:numId w:val="16"/>
        </w:numPr>
        <w:autoSpaceDE w:val="0"/>
        <w:autoSpaceDN w:val="0"/>
        <w:jc w:val="both"/>
        <w:rPr>
          <w:rFonts w:ascii="Arial" w:hAnsi="Arial" w:cs="Arial"/>
          <w:sz w:val="22"/>
          <w:szCs w:val="22"/>
        </w:rPr>
      </w:pPr>
      <w:r w:rsidRPr="00707BB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w:t>
      </w:r>
      <w:r w:rsidR="003D1831">
        <w:rPr>
          <w:rFonts w:ascii="Arial" w:hAnsi="Arial" w:cs="Arial"/>
          <w:sz w:val="22"/>
          <w:szCs w:val="22"/>
        </w:rPr>
        <w:t xml:space="preserve">-mail: </w:t>
      </w:r>
      <w:hyperlink r:id="rId23" w:history="1">
        <w:r w:rsidR="003D1831" w:rsidRPr="008334B1">
          <w:rPr>
            <w:rStyle w:val="Hipercze"/>
            <w:rFonts w:ascii="Arial" w:hAnsi="Arial" w:cs="Arial"/>
            <w:sz w:val="22"/>
            <w:szCs w:val="22"/>
          </w:rPr>
          <w:t>przetargi@um.kolobrzeg.pl</w:t>
        </w:r>
      </w:hyperlink>
      <w:r w:rsidR="003D1831">
        <w:rPr>
          <w:rFonts w:ascii="Arial" w:hAnsi="Arial" w:cs="Arial"/>
          <w:sz w:val="22"/>
          <w:szCs w:val="22"/>
        </w:rPr>
        <w:t xml:space="preserve"> </w:t>
      </w:r>
    </w:p>
    <w:p w14:paraId="721A4A1F" w14:textId="77777777" w:rsidR="00305169" w:rsidRPr="00707BB2" w:rsidRDefault="00305169" w:rsidP="00305169">
      <w:pPr>
        <w:numPr>
          <w:ilvl w:val="1"/>
          <w:numId w:val="16"/>
        </w:numPr>
        <w:contextualSpacing/>
        <w:jc w:val="both"/>
        <w:rPr>
          <w:rFonts w:ascii="Arial" w:hAnsi="Arial" w:cs="Arial"/>
          <w:sz w:val="22"/>
          <w:szCs w:val="22"/>
        </w:rPr>
      </w:pPr>
      <w:r w:rsidRPr="00707BB2">
        <w:rPr>
          <w:rFonts w:ascii="Arial" w:hAnsi="Arial" w:cs="Arial"/>
          <w:sz w:val="22"/>
          <w:szCs w:val="22"/>
        </w:rPr>
        <w:t>Administrator Danych powołał Inspektora Ochrony Danych. Kontakt z IOD możliwy jest poprzez: kontakt osobisty w siedzibie Urzędu Miasta Kołobrzeg – pok. nr 316, 78-100 Kołobrzeg, ul. Ratuszowa 13, a</w:t>
      </w:r>
      <w:r w:rsidR="003D1831">
        <w:rPr>
          <w:rFonts w:ascii="Arial" w:hAnsi="Arial" w:cs="Arial"/>
          <w:sz w:val="22"/>
          <w:szCs w:val="22"/>
        </w:rPr>
        <w:t xml:space="preserve">dres e-mail: </w:t>
      </w:r>
      <w:hyperlink r:id="rId24" w:history="1">
        <w:r w:rsidR="003D1831" w:rsidRPr="008334B1">
          <w:rPr>
            <w:rStyle w:val="Hipercze"/>
            <w:rFonts w:ascii="Arial" w:hAnsi="Arial" w:cs="Arial"/>
            <w:sz w:val="22"/>
            <w:szCs w:val="22"/>
          </w:rPr>
          <w:t>iod@um.kolobrzeg.pl</w:t>
        </w:r>
      </w:hyperlink>
      <w:r w:rsidR="003D1831">
        <w:rPr>
          <w:rFonts w:ascii="Arial" w:hAnsi="Arial" w:cs="Arial"/>
          <w:sz w:val="22"/>
          <w:szCs w:val="22"/>
        </w:rPr>
        <w:t xml:space="preserve"> </w:t>
      </w:r>
      <w:r w:rsidRPr="00707BB2">
        <w:rPr>
          <w:rFonts w:ascii="Arial" w:hAnsi="Arial" w:cs="Arial"/>
          <w:sz w:val="22"/>
          <w:szCs w:val="22"/>
        </w:rPr>
        <w:t>, lub nr tel. 94-35-51-584</w:t>
      </w:r>
    </w:p>
    <w:p w14:paraId="759A8A9C" w14:textId="77777777" w:rsidR="00305169" w:rsidRPr="00707BB2" w:rsidRDefault="00305169" w:rsidP="00305169">
      <w:pPr>
        <w:numPr>
          <w:ilvl w:val="1"/>
          <w:numId w:val="16"/>
        </w:numPr>
        <w:autoSpaceDE w:val="0"/>
        <w:autoSpaceDN w:val="0"/>
        <w:jc w:val="both"/>
        <w:rPr>
          <w:rFonts w:ascii="Arial" w:hAnsi="Arial" w:cs="Arial"/>
          <w:sz w:val="22"/>
          <w:szCs w:val="22"/>
        </w:rPr>
      </w:pPr>
      <w:r w:rsidRPr="00707BB2">
        <w:rPr>
          <w:rFonts w:ascii="Arial" w:hAnsi="Arial" w:cs="Arial"/>
          <w:sz w:val="22"/>
          <w:szCs w:val="22"/>
        </w:rPr>
        <w:t>Pani/Pana dane osobowe przetwarzane będą na podstawie art. 6 ust. 1 lit. c</w:t>
      </w:r>
      <w:r w:rsidRPr="00707BB2">
        <w:rPr>
          <w:rFonts w:ascii="Arial" w:hAnsi="Arial" w:cs="Arial"/>
          <w:i/>
          <w:sz w:val="22"/>
          <w:szCs w:val="22"/>
        </w:rPr>
        <w:t xml:space="preserve"> </w:t>
      </w:r>
      <w:r w:rsidRPr="00707BB2">
        <w:rPr>
          <w:rFonts w:ascii="Arial" w:hAnsi="Arial" w:cs="Arial"/>
          <w:sz w:val="22"/>
          <w:szCs w:val="22"/>
        </w:rPr>
        <w:t xml:space="preserve">RODO </w:t>
      </w:r>
      <w:r w:rsidRPr="00707BB2">
        <w:rPr>
          <w:rFonts w:ascii="Arial" w:hAnsi="Arial" w:cs="Arial"/>
          <w:sz w:val="22"/>
          <w:szCs w:val="22"/>
        </w:rPr>
        <w:br/>
        <w:t xml:space="preserve">w celu </w:t>
      </w:r>
      <w:r w:rsidRPr="00707BB2">
        <w:rPr>
          <w:rFonts w:ascii="Arial" w:eastAsia="Calibri" w:hAnsi="Arial" w:cs="Arial"/>
          <w:sz w:val="22"/>
          <w:szCs w:val="22"/>
          <w:lang w:eastAsia="en-US"/>
        </w:rPr>
        <w:t xml:space="preserve">związanym z postępowaniem o udzielenie zamówienia publicznego (szczegółowy zakres, tryb postępowania, nazwa i numer zadania znajduje się </w:t>
      </w:r>
      <w:r w:rsidRPr="00707BB2">
        <w:rPr>
          <w:rFonts w:ascii="Arial" w:eastAsia="Calibri" w:hAnsi="Arial" w:cs="Arial"/>
          <w:sz w:val="22"/>
          <w:szCs w:val="22"/>
          <w:lang w:eastAsia="en-US"/>
        </w:rPr>
        <w:br/>
        <w:t xml:space="preserve">w Specyfikacji Istotnych Warunków Zamówienia). </w:t>
      </w:r>
    </w:p>
    <w:p w14:paraId="44C48379" w14:textId="77777777" w:rsidR="00305169" w:rsidRPr="00707BB2" w:rsidRDefault="00305169" w:rsidP="00305169">
      <w:pPr>
        <w:numPr>
          <w:ilvl w:val="1"/>
          <w:numId w:val="16"/>
        </w:numPr>
        <w:autoSpaceDE w:val="0"/>
        <w:autoSpaceDN w:val="0"/>
        <w:jc w:val="both"/>
        <w:rPr>
          <w:rFonts w:ascii="Arial" w:hAnsi="Arial" w:cs="Arial"/>
          <w:sz w:val="22"/>
          <w:szCs w:val="22"/>
        </w:rPr>
      </w:pPr>
      <w:r w:rsidRPr="00707BB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w:t>
      </w:r>
      <w:proofErr w:type="spellStart"/>
      <w:r w:rsidRPr="00707BB2">
        <w:rPr>
          <w:rFonts w:ascii="Arial" w:hAnsi="Arial" w:cs="Arial"/>
          <w:sz w:val="22"/>
          <w:szCs w:val="22"/>
        </w:rPr>
        <w:t>Pzp</w:t>
      </w:r>
      <w:proofErr w:type="spellEnd"/>
      <w:r w:rsidRPr="00707BB2">
        <w:rPr>
          <w:rFonts w:ascii="Arial" w:hAnsi="Arial" w:cs="Arial"/>
          <w:sz w:val="22"/>
          <w:szCs w:val="22"/>
        </w:rPr>
        <w:t xml:space="preserve">”  </w:t>
      </w:r>
    </w:p>
    <w:p w14:paraId="41F49C16" w14:textId="77777777" w:rsidR="00305169" w:rsidRPr="00707BB2" w:rsidRDefault="00305169" w:rsidP="00707BB2">
      <w:pPr>
        <w:numPr>
          <w:ilvl w:val="1"/>
          <w:numId w:val="16"/>
        </w:numPr>
        <w:ind w:hanging="284"/>
        <w:jc w:val="both"/>
        <w:rPr>
          <w:rFonts w:ascii="Arial" w:hAnsi="Arial" w:cs="Arial"/>
          <w:sz w:val="22"/>
          <w:szCs w:val="22"/>
        </w:rPr>
      </w:pPr>
      <w:r w:rsidRPr="00707BB2">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6014DDBE" w14:textId="77777777" w:rsidR="00305169" w:rsidRPr="00707BB2" w:rsidRDefault="00305169" w:rsidP="00305169">
      <w:pPr>
        <w:numPr>
          <w:ilvl w:val="1"/>
          <w:numId w:val="16"/>
        </w:numPr>
        <w:autoSpaceDE w:val="0"/>
        <w:autoSpaceDN w:val="0"/>
        <w:jc w:val="both"/>
        <w:rPr>
          <w:rFonts w:ascii="Arial" w:hAnsi="Arial" w:cs="Arial"/>
          <w:sz w:val="22"/>
          <w:szCs w:val="22"/>
        </w:rPr>
      </w:pPr>
      <w:r w:rsidRPr="00707BB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07BB2">
        <w:rPr>
          <w:rFonts w:ascii="Arial" w:hAnsi="Arial" w:cs="Arial"/>
          <w:sz w:val="22"/>
          <w:szCs w:val="22"/>
        </w:rPr>
        <w:t>Pzp</w:t>
      </w:r>
      <w:proofErr w:type="spellEnd"/>
      <w:r w:rsidRPr="00707BB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707BB2">
        <w:rPr>
          <w:rFonts w:ascii="Arial" w:hAnsi="Arial" w:cs="Arial"/>
          <w:sz w:val="22"/>
          <w:szCs w:val="22"/>
        </w:rPr>
        <w:t>Pzp</w:t>
      </w:r>
      <w:proofErr w:type="spellEnd"/>
      <w:r w:rsidRPr="00707BB2">
        <w:rPr>
          <w:rFonts w:ascii="Arial" w:hAnsi="Arial" w:cs="Arial"/>
          <w:sz w:val="22"/>
          <w:szCs w:val="22"/>
        </w:rPr>
        <w:t xml:space="preserve">;  </w:t>
      </w:r>
    </w:p>
    <w:p w14:paraId="1B8BB57E" w14:textId="77777777" w:rsidR="00305169" w:rsidRPr="00707BB2" w:rsidRDefault="00305169" w:rsidP="00305169">
      <w:pPr>
        <w:numPr>
          <w:ilvl w:val="1"/>
          <w:numId w:val="16"/>
        </w:numPr>
        <w:autoSpaceDE w:val="0"/>
        <w:autoSpaceDN w:val="0"/>
        <w:jc w:val="both"/>
        <w:rPr>
          <w:rFonts w:ascii="Arial" w:hAnsi="Arial" w:cs="Arial"/>
          <w:sz w:val="22"/>
          <w:szCs w:val="22"/>
        </w:rPr>
      </w:pPr>
      <w:r w:rsidRPr="00707BB2">
        <w:rPr>
          <w:rFonts w:ascii="Arial" w:hAnsi="Arial" w:cs="Arial"/>
          <w:sz w:val="22"/>
          <w:szCs w:val="22"/>
        </w:rPr>
        <w:t xml:space="preserve">W odniesieniu do Pani/Pana danych osobowych decyzje nie będą podejmowane </w:t>
      </w:r>
      <w:r w:rsidRPr="00707BB2">
        <w:rPr>
          <w:rFonts w:ascii="Arial" w:hAnsi="Arial" w:cs="Arial"/>
          <w:sz w:val="22"/>
          <w:szCs w:val="22"/>
        </w:rPr>
        <w:br/>
        <w:t>w sposób zautomatyzowany, stosownie do art. 22 RODO;</w:t>
      </w:r>
    </w:p>
    <w:p w14:paraId="59BE52BA" w14:textId="77777777" w:rsidR="00305169" w:rsidRPr="00707BB2" w:rsidRDefault="00305169" w:rsidP="00305169">
      <w:pPr>
        <w:numPr>
          <w:ilvl w:val="1"/>
          <w:numId w:val="16"/>
        </w:numPr>
        <w:autoSpaceDE w:val="0"/>
        <w:autoSpaceDN w:val="0"/>
        <w:jc w:val="both"/>
        <w:rPr>
          <w:rFonts w:ascii="Arial" w:hAnsi="Arial" w:cs="Arial"/>
          <w:sz w:val="22"/>
          <w:szCs w:val="22"/>
        </w:rPr>
      </w:pPr>
      <w:r w:rsidRPr="00707BB2">
        <w:rPr>
          <w:rFonts w:ascii="Arial" w:hAnsi="Arial" w:cs="Arial"/>
          <w:sz w:val="22"/>
          <w:szCs w:val="22"/>
        </w:rPr>
        <w:t>Posiada Pani/Pan:</w:t>
      </w:r>
    </w:p>
    <w:p w14:paraId="75788CFF" w14:textId="77777777" w:rsidR="00305169" w:rsidRPr="00707BB2" w:rsidRDefault="00305169" w:rsidP="00E02D91">
      <w:pPr>
        <w:numPr>
          <w:ilvl w:val="0"/>
          <w:numId w:val="68"/>
        </w:numPr>
        <w:ind w:left="709" w:hanging="283"/>
        <w:contextualSpacing/>
        <w:jc w:val="both"/>
        <w:rPr>
          <w:rFonts w:ascii="Arial" w:hAnsi="Arial" w:cs="Arial"/>
          <w:sz w:val="22"/>
          <w:szCs w:val="22"/>
        </w:rPr>
      </w:pPr>
      <w:r w:rsidRPr="00707BB2">
        <w:rPr>
          <w:rFonts w:ascii="Arial" w:hAnsi="Arial" w:cs="Arial"/>
          <w:sz w:val="22"/>
          <w:szCs w:val="22"/>
        </w:rPr>
        <w:t>na podstawie art. 15 RODO prawo dostępu do danych osobowych Pani/Pana dotyczących;</w:t>
      </w:r>
    </w:p>
    <w:p w14:paraId="2CC61444" w14:textId="77777777" w:rsidR="00305169" w:rsidRPr="00707BB2" w:rsidRDefault="00305169" w:rsidP="00E02D91">
      <w:pPr>
        <w:numPr>
          <w:ilvl w:val="0"/>
          <w:numId w:val="68"/>
        </w:numPr>
        <w:ind w:left="709" w:hanging="283"/>
        <w:contextualSpacing/>
        <w:jc w:val="both"/>
        <w:rPr>
          <w:rFonts w:ascii="Arial" w:hAnsi="Arial" w:cs="Arial"/>
          <w:sz w:val="22"/>
          <w:szCs w:val="22"/>
        </w:rPr>
      </w:pPr>
      <w:r w:rsidRPr="00707BB2">
        <w:rPr>
          <w:rFonts w:ascii="Arial" w:hAnsi="Arial" w:cs="Arial"/>
          <w:sz w:val="22"/>
          <w:szCs w:val="22"/>
        </w:rPr>
        <w:t xml:space="preserve">na podstawie art. 16 RODO prawo do sprostowania Pani/Pana danych osobowych </w:t>
      </w:r>
      <w:r w:rsidRPr="00707BB2">
        <w:rPr>
          <w:rFonts w:ascii="Arial" w:hAnsi="Arial" w:cs="Arial"/>
          <w:sz w:val="22"/>
          <w:szCs w:val="22"/>
          <w:vertAlign w:val="superscript"/>
        </w:rPr>
        <w:t>*</w:t>
      </w:r>
      <w:r w:rsidR="008809CF">
        <w:rPr>
          <w:rFonts w:ascii="Arial" w:hAnsi="Arial" w:cs="Arial"/>
          <w:sz w:val="22"/>
          <w:szCs w:val="22"/>
          <w:vertAlign w:val="superscript"/>
        </w:rPr>
        <w:t>)</w:t>
      </w:r>
      <w:r w:rsidRPr="00707BB2">
        <w:rPr>
          <w:rFonts w:ascii="Arial" w:hAnsi="Arial" w:cs="Arial"/>
          <w:sz w:val="22"/>
          <w:szCs w:val="22"/>
        </w:rPr>
        <w:t>;</w:t>
      </w:r>
    </w:p>
    <w:p w14:paraId="46043178" w14:textId="77777777" w:rsidR="00305169" w:rsidRPr="00707BB2" w:rsidRDefault="00305169" w:rsidP="00E02D91">
      <w:pPr>
        <w:numPr>
          <w:ilvl w:val="0"/>
          <w:numId w:val="68"/>
        </w:numPr>
        <w:ind w:left="709" w:hanging="283"/>
        <w:contextualSpacing/>
        <w:jc w:val="both"/>
        <w:rPr>
          <w:rFonts w:ascii="Arial" w:hAnsi="Arial" w:cs="Arial"/>
          <w:sz w:val="22"/>
          <w:szCs w:val="22"/>
        </w:rPr>
      </w:pPr>
      <w:r w:rsidRPr="00707BB2">
        <w:rPr>
          <w:rFonts w:ascii="Arial" w:hAnsi="Arial" w:cs="Arial"/>
          <w:sz w:val="22"/>
          <w:szCs w:val="22"/>
        </w:rPr>
        <w:t xml:space="preserve">na podstawie art. 18 RODO prawo żądania od administratora ograniczenia przetwarzania danych osobowych z zastrzeżeniem przypadków, o których mowa </w:t>
      </w:r>
      <w:r w:rsidRPr="00707BB2">
        <w:rPr>
          <w:rFonts w:ascii="Arial" w:hAnsi="Arial" w:cs="Arial"/>
          <w:sz w:val="22"/>
          <w:szCs w:val="22"/>
        </w:rPr>
        <w:br/>
        <w:t>w art. 18 ust. 2 RODO **</w:t>
      </w:r>
      <w:r w:rsidR="008809CF">
        <w:rPr>
          <w:rFonts w:ascii="Arial" w:hAnsi="Arial" w:cs="Arial"/>
          <w:sz w:val="22"/>
          <w:szCs w:val="22"/>
          <w:vertAlign w:val="superscript"/>
        </w:rPr>
        <w:t>)</w:t>
      </w:r>
      <w:r w:rsidRPr="00707BB2">
        <w:rPr>
          <w:rFonts w:ascii="Arial" w:hAnsi="Arial" w:cs="Arial"/>
          <w:sz w:val="22"/>
          <w:szCs w:val="22"/>
        </w:rPr>
        <w:t xml:space="preserve">;  </w:t>
      </w:r>
    </w:p>
    <w:p w14:paraId="29EAAE59" w14:textId="77777777" w:rsidR="00305169" w:rsidRPr="00707BB2" w:rsidRDefault="00305169" w:rsidP="00E02D91">
      <w:pPr>
        <w:numPr>
          <w:ilvl w:val="0"/>
          <w:numId w:val="68"/>
        </w:numPr>
        <w:ind w:left="709" w:hanging="283"/>
        <w:contextualSpacing/>
        <w:jc w:val="both"/>
        <w:rPr>
          <w:rFonts w:ascii="Arial" w:hAnsi="Arial" w:cs="Arial"/>
          <w:sz w:val="22"/>
          <w:szCs w:val="22"/>
        </w:rPr>
      </w:pPr>
      <w:r w:rsidRPr="00707BB2">
        <w:rPr>
          <w:rFonts w:ascii="Arial" w:hAnsi="Arial" w:cs="Arial"/>
          <w:sz w:val="22"/>
          <w:szCs w:val="22"/>
        </w:rPr>
        <w:t>prawo do wniesienia skargi do Prezesa Urzędu Ochrony Danych Osobowych, gdy uzna Pani/Pan, że przetwarzanie danych osobowych Pani/Pana dotyczących narusza przepisy RODO;</w:t>
      </w:r>
    </w:p>
    <w:p w14:paraId="2B2F596F" w14:textId="77777777" w:rsidR="00305169" w:rsidRPr="008809CF" w:rsidRDefault="00305169" w:rsidP="008809CF">
      <w:pPr>
        <w:spacing w:before="120"/>
        <w:ind w:left="709" w:hanging="425"/>
        <w:jc w:val="both"/>
        <w:rPr>
          <w:rFonts w:ascii="Arial" w:eastAsia="Calibri" w:hAnsi="Arial" w:cs="Arial"/>
          <w:lang w:eastAsia="en-US"/>
        </w:rPr>
      </w:pPr>
      <w:r w:rsidRPr="008809CF">
        <w:rPr>
          <w:rFonts w:ascii="Arial" w:eastAsia="Calibri" w:hAnsi="Arial" w:cs="Arial"/>
          <w:u w:val="single"/>
          <w:lang w:eastAsia="en-US"/>
        </w:rPr>
        <w:t>* Wyjaśnienie:</w:t>
      </w:r>
      <w:r w:rsidRPr="008809CF">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z ustawą </w:t>
      </w:r>
      <w:proofErr w:type="spellStart"/>
      <w:r w:rsidRPr="008809CF">
        <w:rPr>
          <w:rFonts w:ascii="Arial" w:eastAsia="Calibri" w:hAnsi="Arial" w:cs="Arial"/>
          <w:lang w:eastAsia="en-US"/>
        </w:rPr>
        <w:t>Pzp</w:t>
      </w:r>
      <w:proofErr w:type="spellEnd"/>
      <w:r w:rsidRPr="008809CF">
        <w:rPr>
          <w:rFonts w:ascii="Arial" w:eastAsia="Calibri" w:hAnsi="Arial" w:cs="Arial"/>
          <w:lang w:eastAsia="en-US"/>
        </w:rPr>
        <w:t xml:space="preserve"> oraz nie może naruszać integralności protokołu oraz jego załączników.</w:t>
      </w:r>
    </w:p>
    <w:p w14:paraId="5286CDA4" w14:textId="77777777" w:rsidR="00305169" w:rsidRPr="008809CF" w:rsidRDefault="00305169" w:rsidP="008809CF">
      <w:pPr>
        <w:ind w:left="709" w:hanging="425"/>
        <w:jc w:val="both"/>
        <w:rPr>
          <w:rFonts w:ascii="Arial" w:eastAsia="Calibri" w:hAnsi="Arial" w:cs="Arial"/>
          <w:lang w:eastAsia="en-US"/>
        </w:rPr>
      </w:pPr>
      <w:r w:rsidRPr="008809CF">
        <w:rPr>
          <w:rFonts w:ascii="Arial" w:eastAsia="Calibri" w:hAnsi="Arial" w:cs="Arial"/>
          <w:u w:val="single"/>
          <w:lang w:eastAsia="en-US"/>
        </w:rPr>
        <w:t>** Wyjaśnienie</w:t>
      </w:r>
      <w:r w:rsidRPr="008809CF">
        <w:rPr>
          <w:rFonts w:ascii="Arial" w:eastAsia="Calibri" w:hAnsi="Arial" w:cs="Arial"/>
          <w:lang w:eastAsia="en-US"/>
        </w:rPr>
        <w:t xml:space="preserve">: prawo do ograniczenia przetwarzania nie ma zastosowania w odniesieniu do przechowywania, w celu zapewnienia korzystania ze środków ochrony prawnej lub w celu </w:t>
      </w:r>
      <w:r w:rsidRPr="008809CF">
        <w:rPr>
          <w:rFonts w:ascii="Arial" w:eastAsia="Calibri" w:hAnsi="Arial" w:cs="Arial"/>
          <w:lang w:eastAsia="en-US"/>
        </w:rPr>
        <w:lastRenderedPageBreak/>
        <w:t>ochrony praw innej osoby fizycznej lub prawnej, lub z uwagi na ważne względy interesu publicznego Unii Europejskiej lub państwa członkowskiego.</w:t>
      </w:r>
    </w:p>
    <w:p w14:paraId="188BF003" w14:textId="77777777" w:rsidR="00305169" w:rsidRPr="00707BB2" w:rsidRDefault="00305169" w:rsidP="00305169">
      <w:pPr>
        <w:numPr>
          <w:ilvl w:val="1"/>
          <w:numId w:val="16"/>
        </w:numPr>
        <w:contextualSpacing/>
        <w:jc w:val="both"/>
        <w:rPr>
          <w:rFonts w:ascii="Arial" w:hAnsi="Arial" w:cs="Arial"/>
          <w:sz w:val="22"/>
          <w:szCs w:val="22"/>
        </w:rPr>
      </w:pPr>
      <w:r w:rsidRPr="00707BB2">
        <w:rPr>
          <w:rFonts w:ascii="Arial" w:hAnsi="Arial" w:cs="Arial"/>
          <w:sz w:val="22"/>
          <w:szCs w:val="22"/>
        </w:rPr>
        <w:t>Nie przysługuje Pani/Panu:</w:t>
      </w:r>
    </w:p>
    <w:p w14:paraId="4B8357FD" w14:textId="77777777" w:rsidR="00305169" w:rsidRPr="00707BB2" w:rsidRDefault="00305169" w:rsidP="00E02D91">
      <w:pPr>
        <w:numPr>
          <w:ilvl w:val="0"/>
          <w:numId w:val="71"/>
        </w:numPr>
        <w:ind w:left="709" w:hanging="283"/>
        <w:contextualSpacing/>
        <w:jc w:val="both"/>
        <w:rPr>
          <w:rFonts w:ascii="Arial" w:hAnsi="Arial" w:cs="Arial"/>
          <w:i/>
          <w:sz w:val="22"/>
          <w:szCs w:val="22"/>
        </w:rPr>
      </w:pPr>
      <w:r w:rsidRPr="00707BB2">
        <w:rPr>
          <w:rFonts w:ascii="Arial" w:hAnsi="Arial" w:cs="Arial"/>
          <w:sz w:val="22"/>
          <w:szCs w:val="22"/>
        </w:rPr>
        <w:t>w związku z art. 17 ust. 3 lit. b, d lub e RODO prawo do usunięcia danych osobowych;</w:t>
      </w:r>
    </w:p>
    <w:p w14:paraId="08D367E5" w14:textId="77777777" w:rsidR="000C7EDC" w:rsidRPr="00707BB2" w:rsidRDefault="00305169" w:rsidP="00E02D91">
      <w:pPr>
        <w:numPr>
          <w:ilvl w:val="0"/>
          <w:numId w:val="71"/>
        </w:numPr>
        <w:spacing w:before="120" w:after="120"/>
        <w:ind w:left="709" w:hanging="283"/>
        <w:contextualSpacing/>
        <w:jc w:val="both"/>
        <w:rPr>
          <w:rFonts w:ascii="Arial" w:hAnsi="Arial" w:cs="Arial"/>
          <w:sz w:val="22"/>
          <w:szCs w:val="22"/>
        </w:rPr>
      </w:pPr>
      <w:r w:rsidRPr="00707BB2">
        <w:rPr>
          <w:rFonts w:ascii="Arial" w:hAnsi="Arial" w:cs="Arial"/>
          <w:sz w:val="22"/>
          <w:szCs w:val="22"/>
        </w:rPr>
        <w:t>prawo do przenoszenia danych osobowych, o którym mowa w art. 20 RODO;</w:t>
      </w:r>
      <w:r w:rsidR="000C7EDC" w:rsidRPr="00707BB2">
        <w:rPr>
          <w:rFonts w:ascii="Arial" w:hAnsi="Arial" w:cs="Arial"/>
          <w:sz w:val="22"/>
          <w:szCs w:val="22"/>
        </w:rPr>
        <w:t xml:space="preserve"> </w:t>
      </w:r>
    </w:p>
    <w:p w14:paraId="31456DA5" w14:textId="77777777" w:rsidR="0089793B" w:rsidRPr="00707BB2" w:rsidRDefault="00305169" w:rsidP="00E02D91">
      <w:pPr>
        <w:numPr>
          <w:ilvl w:val="0"/>
          <w:numId w:val="71"/>
        </w:numPr>
        <w:spacing w:before="120" w:after="120"/>
        <w:ind w:left="709" w:hanging="283"/>
        <w:contextualSpacing/>
        <w:jc w:val="both"/>
        <w:rPr>
          <w:rFonts w:ascii="Arial" w:hAnsi="Arial" w:cs="Arial"/>
          <w:sz w:val="22"/>
          <w:szCs w:val="22"/>
        </w:rPr>
      </w:pPr>
      <w:r w:rsidRPr="00707BB2">
        <w:rPr>
          <w:rFonts w:ascii="Arial" w:hAnsi="Arial" w:cs="Arial"/>
          <w:sz w:val="22"/>
          <w:szCs w:val="22"/>
        </w:rPr>
        <w:t>na podstawie art. 21 RODO prawo sprzeciwu, wobec przetwarzania danych osobowych, gdyż podstawą prawną przetwarzania Pani/Pana danych osobowych jest art. 6 ust. 1 lit. c RODO.</w:t>
      </w:r>
    </w:p>
    <w:p w14:paraId="4F8C2849" w14:textId="77777777" w:rsidR="00923FA1" w:rsidRDefault="00923FA1" w:rsidP="00E02D91">
      <w:pPr>
        <w:pStyle w:val="Nagwek1"/>
        <w:numPr>
          <w:ilvl w:val="0"/>
          <w:numId w:val="72"/>
        </w:numPr>
        <w:tabs>
          <w:tab w:val="left" w:pos="5400"/>
        </w:tabs>
        <w:spacing w:before="120" w:after="120"/>
        <w:rPr>
          <w:sz w:val="24"/>
          <w:szCs w:val="24"/>
        </w:rPr>
      </w:pPr>
      <w:bookmarkStart w:id="35" w:name="_Toc412451408"/>
      <w:r w:rsidRPr="00B63614">
        <w:rPr>
          <w:sz w:val="24"/>
          <w:szCs w:val="24"/>
        </w:rPr>
        <w:t xml:space="preserve">Załączniki do </w:t>
      </w:r>
      <w:r w:rsidR="00542F2D" w:rsidRPr="00B63614">
        <w:rPr>
          <w:sz w:val="24"/>
          <w:szCs w:val="24"/>
        </w:rPr>
        <w:t>SIWZ</w:t>
      </w:r>
      <w:bookmarkEnd w:id="35"/>
    </w:p>
    <w:p w14:paraId="4EF24E16" w14:textId="77777777" w:rsidR="0089793B" w:rsidRPr="0089793B" w:rsidRDefault="0089793B" w:rsidP="0089793B"/>
    <w:p w14:paraId="40AA8C77"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69DB8F57" w14:textId="77777777" w:rsidR="00923FA1" w:rsidRPr="00F76327" w:rsidRDefault="00923FA1" w:rsidP="006E7D92">
      <w:pPr>
        <w:rPr>
          <w:rFonts w:ascii="Arial" w:hAnsi="Arial" w:cs="Arial"/>
          <w:sz w:val="22"/>
          <w:szCs w:val="22"/>
        </w:rPr>
      </w:pPr>
      <w:r w:rsidRPr="00F76327">
        <w:rPr>
          <w:rFonts w:ascii="Arial" w:hAnsi="Arial" w:cs="Arial"/>
          <w:sz w:val="22"/>
          <w:szCs w:val="22"/>
        </w:rPr>
        <w:t xml:space="preserve">załącznik </w:t>
      </w:r>
      <w:r w:rsidRPr="00F76327">
        <w:rPr>
          <w:rFonts w:ascii="Arial" w:hAnsi="Arial" w:cs="Arial"/>
          <w:b/>
          <w:sz w:val="22"/>
          <w:szCs w:val="22"/>
        </w:rPr>
        <w:t>nr 1</w:t>
      </w:r>
      <w:r w:rsidR="008066A5" w:rsidRPr="00F76327">
        <w:rPr>
          <w:rFonts w:ascii="Arial" w:hAnsi="Arial" w:cs="Arial"/>
          <w:sz w:val="22"/>
          <w:szCs w:val="22"/>
        </w:rPr>
        <w:t>:</w:t>
      </w:r>
      <w:r w:rsidR="00EE4BF6">
        <w:rPr>
          <w:rFonts w:ascii="Arial" w:hAnsi="Arial" w:cs="Arial"/>
          <w:sz w:val="22"/>
          <w:szCs w:val="22"/>
        </w:rPr>
        <w:t>     </w:t>
      </w:r>
      <w:r w:rsidRPr="00F76327">
        <w:rPr>
          <w:rFonts w:ascii="Arial" w:hAnsi="Arial" w:cs="Arial"/>
          <w:sz w:val="22"/>
          <w:szCs w:val="22"/>
        </w:rPr>
        <w:t>Formularz oferty</w:t>
      </w:r>
      <w:r w:rsidR="00DB3723" w:rsidRPr="00F76327">
        <w:rPr>
          <w:rFonts w:ascii="Arial" w:hAnsi="Arial" w:cs="Arial"/>
          <w:sz w:val="22"/>
          <w:szCs w:val="22"/>
        </w:rPr>
        <w:t>,</w:t>
      </w:r>
    </w:p>
    <w:p w14:paraId="2716DBD7" w14:textId="77777777" w:rsidR="0078388F" w:rsidRPr="00F76327" w:rsidRDefault="00923FA1" w:rsidP="00ED6D36">
      <w:pPr>
        <w:ind w:left="2127" w:hanging="2127"/>
        <w:jc w:val="both"/>
      </w:pPr>
      <w:r w:rsidRPr="00F76327">
        <w:rPr>
          <w:rFonts w:ascii="Arial" w:hAnsi="Arial" w:cs="Arial"/>
          <w:sz w:val="22"/>
          <w:szCs w:val="22"/>
        </w:rPr>
        <w:t xml:space="preserve">załącznik </w:t>
      </w:r>
      <w:r w:rsidRPr="00F76327">
        <w:rPr>
          <w:rFonts w:ascii="Arial" w:hAnsi="Arial" w:cs="Arial"/>
          <w:b/>
          <w:sz w:val="22"/>
          <w:szCs w:val="22"/>
        </w:rPr>
        <w:t>nr</w:t>
      </w:r>
      <w:r w:rsidRPr="00F76327">
        <w:rPr>
          <w:rFonts w:ascii="Arial" w:hAnsi="Arial" w:cs="Arial"/>
          <w:sz w:val="22"/>
          <w:szCs w:val="22"/>
        </w:rPr>
        <w:t xml:space="preserve"> </w:t>
      </w:r>
      <w:r w:rsidRPr="00F76327">
        <w:rPr>
          <w:rFonts w:ascii="Arial" w:hAnsi="Arial" w:cs="Arial"/>
          <w:b/>
          <w:sz w:val="22"/>
          <w:szCs w:val="22"/>
        </w:rPr>
        <w:t>2</w:t>
      </w:r>
      <w:r w:rsidR="008066A5" w:rsidRPr="00F76327">
        <w:rPr>
          <w:rFonts w:ascii="Arial" w:hAnsi="Arial" w:cs="Arial"/>
          <w:sz w:val="22"/>
          <w:szCs w:val="22"/>
        </w:rPr>
        <w:t>:</w:t>
      </w:r>
      <w:r w:rsidR="00EE4BF6">
        <w:rPr>
          <w:rFonts w:ascii="Arial" w:hAnsi="Arial" w:cs="Arial"/>
          <w:sz w:val="22"/>
          <w:szCs w:val="22"/>
        </w:rPr>
        <w:t>     </w:t>
      </w:r>
      <w:r w:rsidR="002F7535" w:rsidRPr="00F76327">
        <w:rPr>
          <w:rFonts w:ascii="Arial" w:hAnsi="Arial" w:cs="Arial"/>
          <w:bCs/>
          <w:sz w:val="22"/>
          <w:szCs w:val="22"/>
        </w:rPr>
        <w:t>Formularz Jednolitego Europejskiego Dokumentu Zamówienia</w:t>
      </w:r>
    </w:p>
    <w:p w14:paraId="32FC9BC7" w14:textId="77777777" w:rsidR="00A40D28" w:rsidRPr="00F76327" w:rsidRDefault="00923FA1" w:rsidP="006E7D92">
      <w:pPr>
        <w:rPr>
          <w:rFonts w:ascii="Arial" w:hAnsi="Arial" w:cs="Arial"/>
          <w:sz w:val="22"/>
          <w:szCs w:val="22"/>
        </w:rPr>
      </w:pPr>
      <w:r w:rsidRPr="00F76327">
        <w:rPr>
          <w:rFonts w:ascii="Arial" w:hAnsi="Arial" w:cs="Arial"/>
          <w:sz w:val="22"/>
          <w:szCs w:val="22"/>
        </w:rPr>
        <w:t xml:space="preserve">załącznik </w:t>
      </w:r>
      <w:r w:rsidRPr="00F76327">
        <w:rPr>
          <w:rFonts w:ascii="Arial" w:hAnsi="Arial" w:cs="Arial"/>
          <w:b/>
          <w:sz w:val="22"/>
          <w:szCs w:val="22"/>
        </w:rPr>
        <w:t>nr 3</w:t>
      </w:r>
      <w:r w:rsidR="008066A5" w:rsidRPr="00F76327">
        <w:rPr>
          <w:rFonts w:ascii="Arial" w:hAnsi="Arial" w:cs="Arial"/>
          <w:sz w:val="22"/>
          <w:szCs w:val="22"/>
        </w:rPr>
        <w:t>:</w:t>
      </w:r>
      <w:r w:rsidR="00EE4BF6">
        <w:rPr>
          <w:rFonts w:ascii="Arial" w:hAnsi="Arial" w:cs="Arial"/>
          <w:sz w:val="22"/>
          <w:szCs w:val="22"/>
        </w:rPr>
        <w:t xml:space="preserve">     </w:t>
      </w:r>
      <w:r w:rsidR="00485A81" w:rsidRPr="00F76327">
        <w:rPr>
          <w:rFonts w:ascii="Arial" w:hAnsi="Arial" w:cs="Arial"/>
          <w:sz w:val="22"/>
          <w:szCs w:val="22"/>
        </w:rPr>
        <w:t>Tabela cenowa</w:t>
      </w:r>
      <w:r w:rsidR="00715388" w:rsidRPr="00F76327">
        <w:rPr>
          <w:rFonts w:ascii="Arial" w:hAnsi="Arial" w:cs="Arial"/>
          <w:sz w:val="22"/>
          <w:szCs w:val="22"/>
        </w:rPr>
        <w:t xml:space="preserve"> </w:t>
      </w:r>
    </w:p>
    <w:p w14:paraId="1FF0DE83" w14:textId="77777777" w:rsidR="00923FA1" w:rsidRPr="009E560A" w:rsidRDefault="00542F2D" w:rsidP="006E7D92">
      <w:pPr>
        <w:rPr>
          <w:rFonts w:ascii="Arial" w:hAnsi="Arial" w:cs="Arial"/>
          <w:sz w:val="22"/>
          <w:szCs w:val="22"/>
        </w:rPr>
      </w:pPr>
      <w:r w:rsidRPr="009E560A">
        <w:rPr>
          <w:rFonts w:ascii="Arial" w:hAnsi="Arial" w:cs="Arial"/>
          <w:sz w:val="22"/>
          <w:szCs w:val="22"/>
        </w:rPr>
        <w:t xml:space="preserve">załącznik </w:t>
      </w:r>
      <w:r w:rsidRPr="009E560A">
        <w:rPr>
          <w:rFonts w:ascii="Arial" w:hAnsi="Arial" w:cs="Arial"/>
          <w:b/>
          <w:sz w:val="22"/>
          <w:szCs w:val="22"/>
        </w:rPr>
        <w:t>nr</w:t>
      </w:r>
      <w:r w:rsidRPr="009E560A">
        <w:rPr>
          <w:rFonts w:ascii="Arial" w:hAnsi="Arial" w:cs="Arial"/>
          <w:sz w:val="22"/>
          <w:szCs w:val="22"/>
        </w:rPr>
        <w:t xml:space="preserve"> </w:t>
      </w:r>
      <w:r w:rsidRPr="009E560A">
        <w:rPr>
          <w:rFonts w:ascii="Arial" w:hAnsi="Arial" w:cs="Arial"/>
          <w:b/>
          <w:sz w:val="22"/>
          <w:szCs w:val="22"/>
        </w:rPr>
        <w:t>4</w:t>
      </w:r>
      <w:r w:rsidRPr="009E560A">
        <w:rPr>
          <w:rFonts w:ascii="Arial" w:hAnsi="Arial" w:cs="Arial"/>
          <w:sz w:val="22"/>
          <w:szCs w:val="22"/>
        </w:rPr>
        <w:t>:</w:t>
      </w:r>
      <w:r w:rsidR="00EE4BF6">
        <w:rPr>
          <w:rFonts w:ascii="Arial" w:hAnsi="Arial" w:cs="Arial"/>
          <w:sz w:val="22"/>
          <w:szCs w:val="22"/>
        </w:rPr>
        <w:t>     </w:t>
      </w:r>
      <w:r w:rsidR="00923FA1" w:rsidRPr="009E560A">
        <w:rPr>
          <w:rFonts w:ascii="Arial" w:hAnsi="Arial" w:cs="Arial"/>
          <w:sz w:val="22"/>
          <w:szCs w:val="22"/>
        </w:rPr>
        <w:t xml:space="preserve">Wykaz </w:t>
      </w:r>
      <w:r w:rsidR="00830574" w:rsidRPr="009E560A">
        <w:rPr>
          <w:rFonts w:ascii="Arial" w:hAnsi="Arial" w:cs="Arial"/>
          <w:sz w:val="22"/>
          <w:szCs w:val="22"/>
        </w:rPr>
        <w:t xml:space="preserve">osób </w:t>
      </w:r>
      <w:r w:rsidR="00A936C1" w:rsidRPr="009E560A">
        <w:rPr>
          <w:rFonts w:ascii="Arial" w:hAnsi="Arial" w:cs="Arial"/>
          <w:sz w:val="22"/>
          <w:szCs w:val="22"/>
        </w:rPr>
        <w:t xml:space="preserve">Wykonawcy </w:t>
      </w:r>
    </w:p>
    <w:p w14:paraId="76950A6C" w14:textId="77777777" w:rsidR="00923FA1" w:rsidRPr="00F76327" w:rsidRDefault="00542F2D" w:rsidP="006E7D92">
      <w:pPr>
        <w:pStyle w:val="Nagwek"/>
        <w:tabs>
          <w:tab w:val="clear" w:pos="4536"/>
          <w:tab w:val="clear" w:pos="9072"/>
        </w:tabs>
        <w:rPr>
          <w:rFonts w:ascii="Arial" w:hAnsi="Arial" w:cs="Arial"/>
          <w:sz w:val="22"/>
          <w:szCs w:val="22"/>
        </w:rPr>
      </w:pPr>
      <w:r w:rsidRPr="00F76327">
        <w:rPr>
          <w:rFonts w:ascii="Arial" w:hAnsi="Arial" w:cs="Arial"/>
          <w:sz w:val="22"/>
          <w:szCs w:val="22"/>
        </w:rPr>
        <w:t xml:space="preserve">załącznik </w:t>
      </w:r>
      <w:r w:rsidRPr="00F76327">
        <w:rPr>
          <w:rFonts w:ascii="Arial" w:hAnsi="Arial" w:cs="Arial"/>
          <w:b/>
          <w:sz w:val="22"/>
          <w:szCs w:val="22"/>
        </w:rPr>
        <w:t>nr</w:t>
      </w:r>
      <w:r w:rsidRPr="00F76327">
        <w:rPr>
          <w:rFonts w:ascii="Arial" w:hAnsi="Arial" w:cs="Arial"/>
          <w:sz w:val="22"/>
          <w:szCs w:val="22"/>
        </w:rPr>
        <w:t xml:space="preserve"> </w:t>
      </w:r>
      <w:r w:rsidRPr="00F76327">
        <w:rPr>
          <w:rFonts w:ascii="Arial" w:hAnsi="Arial" w:cs="Arial"/>
          <w:b/>
          <w:sz w:val="22"/>
          <w:szCs w:val="22"/>
        </w:rPr>
        <w:t>5</w:t>
      </w:r>
      <w:r w:rsidRPr="00F76327">
        <w:rPr>
          <w:rFonts w:ascii="Arial" w:hAnsi="Arial" w:cs="Arial"/>
          <w:sz w:val="22"/>
          <w:szCs w:val="22"/>
        </w:rPr>
        <w:t>:</w:t>
      </w:r>
      <w:r w:rsidR="00EE4BF6">
        <w:rPr>
          <w:rFonts w:ascii="Arial" w:hAnsi="Arial" w:cs="Arial"/>
          <w:sz w:val="22"/>
          <w:szCs w:val="22"/>
        </w:rPr>
        <w:t>     </w:t>
      </w:r>
      <w:r w:rsidR="00923FA1" w:rsidRPr="00F76327">
        <w:rPr>
          <w:rFonts w:ascii="Arial" w:hAnsi="Arial" w:cs="Arial"/>
          <w:sz w:val="22"/>
          <w:szCs w:val="22"/>
        </w:rPr>
        <w:t xml:space="preserve">Zestawienie wykonanych </w:t>
      </w:r>
      <w:r w:rsidR="002F7535" w:rsidRPr="00F76327">
        <w:rPr>
          <w:rFonts w:ascii="Arial" w:hAnsi="Arial" w:cs="Arial"/>
          <w:sz w:val="22"/>
          <w:szCs w:val="22"/>
        </w:rPr>
        <w:t>usług</w:t>
      </w:r>
      <w:r w:rsidR="00DB3723" w:rsidRPr="00F76327">
        <w:rPr>
          <w:rFonts w:ascii="Arial" w:hAnsi="Arial" w:cs="Arial"/>
          <w:sz w:val="22"/>
          <w:szCs w:val="22"/>
        </w:rPr>
        <w:t>,</w:t>
      </w:r>
    </w:p>
    <w:p w14:paraId="4EBDD256" w14:textId="77777777" w:rsidR="002D0A2F" w:rsidRPr="00F76327" w:rsidRDefault="005535D2" w:rsidP="006E7D92">
      <w:pPr>
        <w:jc w:val="both"/>
        <w:rPr>
          <w:rFonts w:ascii="Arial" w:hAnsi="Arial" w:cs="Arial"/>
          <w:sz w:val="22"/>
          <w:szCs w:val="22"/>
        </w:rPr>
      </w:pPr>
      <w:r w:rsidRPr="00F76327">
        <w:rPr>
          <w:rFonts w:ascii="Arial" w:hAnsi="Arial" w:cs="Arial"/>
          <w:sz w:val="22"/>
          <w:szCs w:val="22"/>
        </w:rPr>
        <w:t>z</w:t>
      </w:r>
      <w:r w:rsidR="002D0A2F" w:rsidRPr="00F76327">
        <w:rPr>
          <w:rFonts w:ascii="Arial" w:hAnsi="Arial" w:cs="Arial"/>
          <w:sz w:val="22"/>
          <w:szCs w:val="22"/>
        </w:rPr>
        <w:t xml:space="preserve">ałącznik </w:t>
      </w:r>
      <w:r w:rsidR="002D0A2F" w:rsidRPr="00F76327">
        <w:rPr>
          <w:rFonts w:ascii="Arial" w:hAnsi="Arial" w:cs="Arial"/>
          <w:b/>
          <w:sz w:val="22"/>
          <w:szCs w:val="22"/>
        </w:rPr>
        <w:t>nr 6</w:t>
      </w:r>
      <w:r w:rsidRPr="00F76327">
        <w:rPr>
          <w:rFonts w:ascii="Arial" w:hAnsi="Arial" w:cs="Arial"/>
          <w:sz w:val="22"/>
          <w:szCs w:val="22"/>
        </w:rPr>
        <w:t>:</w:t>
      </w:r>
      <w:r w:rsidR="00EE4BF6">
        <w:rPr>
          <w:rFonts w:ascii="Arial" w:hAnsi="Arial" w:cs="Arial"/>
          <w:sz w:val="22"/>
          <w:szCs w:val="22"/>
        </w:rPr>
        <w:t>     </w:t>
      </w:r>
      <w:r w:rsidR="002D0A2F" w:rsidRPr="00F76327">
        <w:rPr>
          <w:rFonts w:ascii="Arial" w:hAnsi="Arial" w:cs="Arial"/>
          <w:sz w:val="22"/>
          <w:szCs w:val="22"/>
        </w:rPr>
        <w:t>Informacja - art.2</w:t>
      </w:r>
      <w:r w:rsidR="00540755">
        <w:rPr>
          <w:rFonts w:ascii="Arial" w:hAnsi="Arial" w:cs="Arial"/>
          <w:sz w:val="22"/>
          <w:szCs w:val="22"/>
        </w:rPr>
        <w:t>4</w:t>
      </w:r>
      <w:r w:rsidR="002D0A2F" w:rsidRPr="00F76327">
        <w:rPr>
          <w:rFonts w:ascii="Arial" w:hAnsi="Arial" w:cs="Arial"/>
          <w:sz w:val="22"/>
          <w:szCs w:val="22"/>
        </w:rPr>
        <w:t xml:space="preserve"> ust.</w:t>
      </w:r>
      <w:r w:rsidR="00540755">
        <w:rPr>
          <w:rFonts w:ascii="Arial" w:hAnsi="Arial" w:cs="Arial"/>
          <w:sz w:val="22"/>
          <w:szCs w:val="22"/>
        </w:rPr>
        <w:t>1 pkt 23</w:t>
      </w:r>
      <w:r w:rsidR="00780344" w:rsidRPr="00F76327">
        <w:rPr>
          <w:rFonts w:ascii="Arial" w:hAnsi="Arial" w:cs="Arial"/>
          <w:sz w:val="22"/>
          <w:szCs w:val="22"/>
        </w:rPr>
        <w:t>,</w:t>
      </w:r>
    </w:p>
    <w:p w14:paraId="633B05E1" w14:textId="77777777" w:rsidR="0033756F" w:rsidRPr="00F76327" w:rsidRDefault="0033756F" w:rsidP="0033756F">
      <w:pPr>
        <w:tabs>
          <w:tab w:val="left" w:pos="2202"/>
        </w:tabs>
        <w:jc w:val="both"/>
        <w:rPr>
          <w:rFonts w:ascii="Arial" w:hAnsi="Arial" w:cs="Arial"/>
          <w:sz w:val="22"/>
          <w:szCs w:val="22"/>
        </w:rPr>
      </w:pPr>
      <w:r w:rsidRPr="00F76327">
        <w:rPr>
          <w:rFonts w:ascii="Arial" w:hAnsi="Arial" w:cs="Arial"/>
          <w:sz w:val="22"/>
          <w:szCs w:val="22"/>
        </w:rPr>
        <w:t xml:space="preserve">załącznik </w:t>
      </w:r>
      <w:r w:rsidRPr="00F76327">
        <w:rPr>
          <w:rFonts w:ascii="Arial" w:hAnsi="Arial" w:cs="Arial"/>
          <w:b/>
          <w:sz w:val="22"/>
          <w:szCs w:val="22"/>
        </w:rPr>
        <w:t>nr 7.</w:t>
      </w:r>
      <w:r w:rsidR="002F7535" w:rsidRPr="00F76327">
        <w:rPr>
          <w:rFonts w:ascii="Arial" w:hAnsi="Arial" w:cs="Arial"/>
          <w:sz w:val="22"/>
          <w:szCs w:val="22"/>
        </w:rPr>
        <w:t xml:space="preserve">     </w:t>
      </w:r>
      <w:r w:rsidRPr="00F76327">
        <w:rPr>
          <w:rFonts w:ascii="Arial" w:hAnsi="Arial" w:cs="Arial"/>
          <w:sz w:val="22"/>
          <w:szCs w:val="22"/>
        </w:rPr>
        <w:t>Wykaz sprzętu.</w:t>
      </w:r>
    </w:p>
    <w:p w14:paraId="6A5D845E" w14:textId="77777777" w:rsidR="003D1831" w:rsidRDefault="002F7535" w:rsidP="00E42A29">
      <w:pPr>
        <w:ind w:left="1701" w:hanging="1701"/>
        <w:jc w:val="both"/>
        <w:rPr>
          <w:rFonts w:ascii="Arial" w:hAnsi="Arial" w:cs="Arial"/>
          <w:b/>
          <w:sz w:val="22"/>
          <w:szCs w:val="22"/>
        </w:rPr>
      </w:pPr>
      <w:r w:rsidRPr="00F76327">
        <w:rPr>
          <w:rFonts w:ascii="Arial" w:hAnsi="Arial" w:cs="Arial"/>
          <w:sz w:val="22"/>
          <w:szCs w:val="22"/>
        </w:rPr>
        <w:t xml:space="preserve">załącznik </w:t>
      </w:r>
      <w:r w:rsidRPr="00F76327">
        <w:rPr>
          <w:rFonts w:ascii="Arial" w:hAnsi="Arial" w:cs="Arial"/>
          <w:b/>
          <w:sz w:val="22"/>
          <w:szCs w:val="22"/>
        </w:rPr>
        <w:t xml:space="preserve">nr 8.    </w:t>
      </w:r>
      <w:r w:rsidR="003D1831" w:rsidRPr="00B7331A">
        <w:rPr>
          <w:rFonts w:ascii="Arial" w:hAnsi="Arial" w:cs="Arial"/>
          <w:sz w:val="22"/>
          <w:szCs w:val="22"/>
        </w:rPr>
        <w:t xml:space="preserve">Oświadczenie Wykonawcy o braku orzeczenia wobec niego tytułem środka zapobiegawczego zakazu ubiegania się o zamówienia publiczne. </w:t>
      </w:r>
      <w:r w:rsidR="003D1831" w:rsidRPr="00B7331A">
        <w:rPr>
          <w:rFonts w:ascii="Arial" w:hAnsi="Arial" w:cs="Arial"/>
          <w:bCs/>
          <w:sz w:val="22"/>
          <w:szCs w:val="22"/>
        </w:rPr>
        <w:t>Oświadczenie Wykonawcy</w:t>
      </w:r>
      <w:r w:rsidR="003D1831" w:rsidRPr="00B7331A">
        <w:rPr>
          <w:rFonts w:ascii="Arial" w:hAnsi="Arial" w:cs="Arial"/>
          <w:sz w:val="22"/>
          <w:szCs w:val="22"/>
        </w:rPr>
        <w:t xml:space="preserve"> </w:t>
      </w:r>
      <w:r w:rsidR="003D1831" w:rsidRPr="00B7331A">
        <w:rPr>
          <w:rFonts w:ascii="Arial" w:hAnsi="Arial" w:cs="Arial"/>
          <w:bCs/>
          <w:spacing w:val="-1"/>
          <w:sz w:val="22"/>
          <w:szCs w:val="22"/>
        </w:rPr>
        <w:t xml:space="preserve">dotyczące </w:t>
      </w:r>
      <w:r w:rsidR="003D1831" w:rsidRPr="00B7331A">
        <w:rPr>
          <w:rFonts w:ascii="Arial" w:hAnsi="Arial" w:cs="Arial"/>
          <w:sz w:val="22"/>
          <w:szCs w:val="22"/>
        </w:rPr>
        <w:t>braku wydania wobec niego prawomocnego wyroku sądu lub ostatecznej decyzji administracyjnej.</w:t>
      </w:r>
      <w:r w:rsidR="003D1831" w:rsidRPr="00B7331A">
        <w:rPr>
          <w:rFonts w:ascii="Arial" w:hAnsi="Arial" w:cs="Arial"/>
          <w:kern w:val="1"/>
          <w:sz w:val="22"/>
          <w:szCs w:val="22"/>
        </w:rPr>
        <w:t xml:space="preserve"> </w:t>
      </w:r>
      <w:r w:rsidR="003D1831">
        <w:rPr>
          <w:rFonts w:ascii="Arial" w:hAnsi="Arial" w:cs="Arial"/>
          <w:sz w:val="22"/>
          <w:szCs w:val="22"/>
        </w:rPr>
        <w:t>Oświadczenie W</w:t>
      </w:r>
      <w:r w:rsidR="003D1831" w:rsidRPr="00B7331A">
        <w:rPr>
          <w:rFonts w:ascii="Arial" w:hAnsi="Arial" w:cs="Arial"/>
          <w:sz w:val="22"/>
          <w:szCs w:val="22"/>
        </w:rPr>
        <w:t>ykonawcy o niezaleganiu z opłacaniem podatków i opłat lokalnych, o których mowa w ustaw</w:t>
      </w:r>
      <w:r w:rsidR="003D1831">
        <w:rPr>
          <w:rFonts w:ascii="Arial" w:hAnsi="Arial" w:cs="Arial"/>
          <w:sz w:val="22"/>
          <w:szCs w:val="22"/>
        </w:rPr>
        <w:t>ie z dnia 12 stycznia 1991r. o </w:t>
      </w:r>
      <w:r w:rsidR="003D1831" w:rsidRPr="00B7331A">
        <w:rPr>
          <w:rFonts w:ascii="Arial" w:hAnsi="Arial" w:cs="Arial"/>
          <w:sz w:val="22"/>
          <w:szCs w:val="22"/>
        </w:rPr>
        <w:t>podatkach i o</w:t>
      </w:r>
      <w:r w:rsidR="003D1831">
        <w:rPr>
          <w:rFonts w:ascii="Arial" w:hAnsi="Arial" w:cs="Arial"/>
          <w:sz w:val="22"/>
          <w:szCs w:val="22"/>
        </w:rPr>
        <w:t>płatach lokalnych (Dz. U. z 2017</w:t>
      </w:r>
      <w:r w:rsidR="003D1831" w:rsidRPr="00B7331A">
        <w:rPr>
          <w:rFonts w:ascii="Arial" w:hAnsi="Arial" w:cs="Arial"/>
          <w:sz w:val="22"/>
          <w:szCs w:val="22"/>
        </w:rPr>
        <w:t xml:space="preserve"> r. poz. </w:t>
      </w:r>
      <w:r w:rsidR="003D1831">
        <w:rPr>
          <w:rFonts w:ascii="Arial" w:hAnsi="Arial" w:cs="Arial"/>
          <w:sz w:val="22"/>
          <w:szCs w:val="22"/>
        </w:rPr>
        <w:t xml:space="preserve">1785 z późn. zm.). </w:t>
      </w:r>
      <w:r w:rsidR="003D1831" w:rsidRPr="00B7331A">
        <w:rPr>
          <w:rFonts w:ascii="Arial" w:hAnsi="Arial" w:cs="Arial"/>
          <w:sz w:val="22"/>
          <w:szCs w:val="22"/>
        </w:rPr>
        <w:t xml:space="preserve"> </w:t>
      </w:r>
    </w:p>
    <w:p w14:paraId="20ABFF1D" w14:textId="77777777" w:rsidR="002F7535" w:rsidRDefault="002F7535" w:rsidP="00E42A29">
      <w:pPr>
        <w:ind w:left="1701" w:hanging="1701"/>
        <w:jc w:val="both"/>
        <w:rPr>
          <w:rFonts w:ascii="Arial" w:hAnsi="Arial" w:cs="Arial"/>
          <w:bCs/>
          <w:i/>
          <w:sz w:val="22"/>
          <w:szCs w:val="22"/>
        </w:rPr>
      </w:pPr>
      <w:r w:rsidRPr="003D1831">
        <w:rPr>
          <w:rFonts w:ascii="Arial" w:hAnsi="Arial" w:cs="Arial"/>
          <w:sz w:val="22"/>
          <w:szCs w:val="22"/>
        </w:rPr>
        <w:t xml:space="preserve"> </w:t>
      </w:r>
      <w:r w:rsidR="003D1831" w:rsidRPr="003D1831">
        <w:rPr>
          <w:rFonts w:ascii="Arial" w:hAnsi="Arial" w:cs="Arial"/>
          <w:sz w:val="22"/>
          <w:szCs w:val="22"/>
        </w:rPr>
        <w:t>załącznik</w:t>
      </w:r>
      <w:r w:rsidR="003D1831">
        <w:rPr>
          <w:rFonts w:ascii="Arial" w:hAnsi="Arial" w:cs="Arial"/>
          <w:b/>
          <w:sz w:val="22"/>
          <w:szCs w:val="22"/>
        </w:rPr>
        <w:t xml:space="preserve"> nr 9.  </w:t>
      </w:r>
      <w:r w:rsidRPr="00F76327">
        <w:rPr>
          <w:rFonts w:ascii="Arial" w:hAnsi="Arial" w:cs="Arial"/>
          <w:sz w:val="22"/>
          <w:szCs w:val="22"/>
        </w:rPr>
        <w:t>Instrukcja wypełnienia</w:t>
      </w:r>
      <w:r w:rsidRPr="00F76327">
        <w:rPr>
          <w:rFonts w:ascii="Arial" w:hAnsi="Arial" w:cs="Arial"/>
          <w:b/>
          <w:sz w:val="22"/>
          <w:szCs w:val="22"/>
        </w:rPr>
        <w:t xml:space="preserve"> </w:t>
      </w:r>
      <w:r w:rsidRPr="00F76327">
        <w:rPr>
          <w:rFonts w:ascii="Arial" w:hAnsi="Arial" w:cs="Arial"/>
          <w:bCs/>
          <w:sz w:val="22"/>
          <w:szCs w:val="22"/>
        </w:rPr>
        <w:t>Jednolitego Europejskiego Dokumentu Zamówienia</w:t>
      </w:r>
      <w:r w:rsidR="003D1831">
        <w:rPr>
          <w:rFonts w:ascii="Arial" w:hAnsi="Arial" w:cs="Arial"/>
          <w:bCs/>
          <w:sz w:val="22"/>
          <w:szCs w:val="22"/>
        </w:rPr>
        <w:t xml:space="preserve"> </w:t>
      </w:r>
      <w:r w:rsidR="003D1831" w:rsidRPr="003D1831">
        <w:rPr>
          <w:rFonts w:ascii="Arial" w:hAnsi="Arial" w:cs="Arial"/>
          <w:bCs/>
          <w:i/>
          <w:sz w:val="22"/>
          <w:szCs w:val="22"/>
        </w:rPr>
        <w:t>(odrębny załącznik)</w:t>
      </w:r>
    </w:p>
    <w:p w14:paraId="0166C3C5" w14:textId="7C9FDD75" w:rsidR="00480810" w:rsidRPr="00082DBF" w:rsidRDefault="00480810" w:rsidP="00E42A29">
      <w:pPr>
        <w:ind w:left="1701" w:hanging="1701"/>
        <w:jc w:val="both"/>
        <w:rPr>
          <w:rFonts w:ascii="Arial" w:hAnsi="Arial" w:cs="Arial"/>
          <w:sz w:val="22"/>
          <w:szCs w:val="22"/>
        </w:rPr>
      </w:pPr>
      <w:r w:rsidRPr="00082DBF">
        <w:rPr>
          <w:rFonts w:ascii="Arial" w:hAnsi="Arial" w:cs="Arial"/>
          <w:bCs/>
          <w:sz w:val="22"/>
          <w:szCs w:val="22"/>
        </w:rPr>
        <w:t xml:space="preserve">załącznik </w:t>
      </w:r>
      <w:r w:rsidRPr="00082DBF">
        <w:rPr>
          <w:rFonts w:ascii="Arial" w:hAnsi="Arial" w:cs="Arial"/>
          <w:b/>
          <w:bCs/>
          <w:sz w:val="22"/>
          <w:szCs w:val="22"/>
        </w:rPr>
        <w:t>nr 10</w:t>
      </w:r>
      <w:r w:rsidRPr="00082DBF">
        <w:rPr>
          <w:rFonts w:ascii="Arial" w:hAnsi="Arial" w:cs="Arial"/>
          <w:bCs/>
          <w:sz w:val="22"/>
          <w:szCs w:val="22"/>
        </w:rPr>
        <w:t xml:space="preserve">. </w:t>
      </w:r>
      <w:r w:rsidRPr="00082DBF">
        <w:rPr>
          <w:rFonts w:ascii="Arial" w:hAnsi="Arial" w:cs="Arial"/>
          <w:sz w:val="22"/>
          <w:szCs w:val="22"/>
        </w:rPr>
        <w:t>Przykładowy projekt gwarancji</w:t>
      </w:r>
    </w:p>
    <w:p w14:paraId="1BFFDAC6" w14:textId="0EB16AB7" w:rsidR="003D7E0D" w:rsidRPr="00082DBF" w:rsidRDefault="003D7E0D" w:rsidP="00C3735B">
      <w:pPr>
        <w:ind w:left="1701" w:hanging="1701"/>
        <w:jc w:val="both"/>
        <w:rPr>
          <w:rFonts w:ascii="Arial" w:hAnsi="Arial" w:cs="Arial"/>
          <w:sz w:val="22"/>
          <w:szCs w:val="22"/>
        </w:rPr>
      </w:pPr>
      <w:r w:rsidRPr="00082DBF">
        <w:rPr>
          <w:rFonts w:ascii="Arial" w:hAnsi="Arial" w:cs="Arial"/>
          <w:sz w:val="22"/>
          <w:szCs w:val="22"/>
        </w:rPr>
        <w:t>załącznik</w:t>
      </w:r>
      <w:r w:rsidR="00C3735B">
        <w:rPr>
          <w:rFonts w:ascii="Arial" w:hAnsi="Arial" w:cs="Arial"/>
          <w:sz w:val="22"/>
          <w:szCs w:val="22"/>
        </w:rPr>
        <w:t> </w:t>
      </w:r>
      <w:r w:rsidRPr="00082DBF">
        <w:rPr>
          <w:rFonts w:ascii="Arial" w:hAnsi="Arial" w:cs="Arial"/>
          <w:b/>
          <w:sz w:val="22"/>
          <w:szCs w:val="22"/>
        </w:rPr>
        <w:t>nr</w:t>
      </w:r>
      <w:r w:rsidR="00C3735B">
        <w:rPr>
          <w:rFonts w:ascii="Arial" w:hAnsi="Arial" w:cs="Arial"/>
          <w:b/>
          <w:sz w:val="22"/>
          <w:szCs w:val="22"/>
        </w:rPr>
        <w:t> </w:t>
      </w:r>
      <w:r w:rsidRPr="00082DBF">
        <w:rPr>
          <w:rFonts w:ascii="Arial" w:hAnsi="Arial" w:cs="Arial"/>
          <w:b/>
          <w:sz w:val="22"/>
          <w:szCs w:val="22"/>
        </w:rPr>
        <w:t>11</w:t>
      </w:r>
      <w:r w:rsidRPr="00C3735B">
        <w:rPr>
          <w:rFonts w:ascii="Arial" w:hAnsi="Arial" w:cs="Arial"/>
          <w:sz w:val="22"/>
          <w:szCs w:val="22"/>
        </w:rPr>
        <w:t>.</w:t>
      </w:r>
      <w:r w:rsidR="00C3735B">
        <w:rPr>
          <w:rFonts w:ascii="Arial" w:hAnsi="Arial" w:cs="Arial"/>
          <w:sz w:val="22"/>
          <w:szCs w:val="22"/>
        </w:rPr>
        <w:t> </w:t>
      </w:r>
      <w:r w:rsidRPr="00082DBF">
        <w:rPr>
          <w:rFonts w:ascii="Arial" w:hAnsi="Arial" w:cs="Arial"/>
          <w:sz w:val="22"/>
          <w:szCs w:val="22"/>
        </w:rPr>
        <w:t>Oświadczenie na temat wielkości średniego rocznego zatrudnienia u wykonawcy oraz liczebności kadry kierowniczej.</w:t>
      </w:r>
    </w:p>
    <w:p w14:paraId="7CEAF2D1" w14:textId="517C21EB" w:rsidR="00E42A29" w:rsidRPr="00082DBF" w:rsidRDefault="00C3735B" w:rsidP="00C3735B">
      <w:pPr>
        <w:ind w:left="1701" w:hanging="1701"/>
        <w:jc w:val="both"/>
        <w:rPr>
          <w:rFonts w:ascii="Arial" w:hAnsi="Arial" w:cs="Arial"/>
          <w:sz w:val="22"/>
          <w:szCs w:val="22"/>
        </w:rPr>
      </w:pPr>
      <w:r w:rsidRPr="00082DBF">
        <w:rPr>
          <w:rFonts w:ascii="Arial" w:hAnsi="Arial" w:cs="Arial"/>
          <w:sz w:val="22"/>
          <w:szCs w:val="22"/>
        </w:rPr>
        <w:t>Z</w:t>
      </w:r>
      <w:r w:rsidR="003D7E0D" w:rsidRPr="00082DBF">
        <w:rPr>
          <w:rFonts w:ascii="Arial" w:hAnsi="Arial" w:cs="Arial"/>
          <w:sz w:val="22"/>
          <w:szCs w:val="22"/>
        </w:rPr>
        <w:t>ałącznik</w:t>
      </w:r>
      <w:r>
        <w:rPr>
          <w:rFonts w:ascii="Arial" w:hAnsi="Arial" w:cs="Arial"/>
          <w:sz w:val="22"/>
          <w:szCs w:val="22"/>
        </w:rPr>
        <w:t> </w:t>
      </w:r>
      <w:r w:rsidR="003D7E0D" w:rsidRPr="00082DBF">
        <w:rPr>
          <w:rFonts w:ascii="Arial" w:hAnsi="Arial" w:cs="Arial"/>
          <w:b/>
          <w:sz w:val="22"/>
          <w:szCs w:val="22"/>
        </w:rPr>
        <w:t>nr</w:t>
      </w:r>
      <w:r>
        <w:rPr>
          <w:rFonts w:ascii="Arial" w:hAnsi="Arial" w:cs="Arial"/>
          <w:b/>
          <w:sz w:val="22"/>
          <w:szCs w:val="22"/>
        </w:rPr>
        <w:t> </w:t>
      </w:r>
      <w:r w:rsidR="003D7E0D" w:rsidRPr="00082DBF">
        <w:rPr>
          <w:rFonts w:ascii="Arial" w:hAnsi="Arial" w:cs="Arial"/>
          <w:b/>
          <w:sz w:val="22"/>
          <w:szCs w:val="22"/>
        </w:rPr>
        <w:t>12.</w:t>
      </w:r>
      <w:r w:rsidR="003D7E0D" w:rsidRPr="00082DBF">
        <w:rPr>
          <w:rFonts w:ascii="Arial" w:hAnsi="Arial" w:cs="Arial"/>
          <w:sz w:val="22"/>
          <w:szCs w:val="22"/>
        </w:rPr>
        <w:t xml:space="preserve"> Oświadczenie wykonawcy o obrocie wykonawcy w obszarze objętym zamówieniem.</w:t>
      </w:r>
    </w:p>
    <w:p w14:paraId="2326A93A" w14:textId="222E164E" w:rsidR="00E42A29" w:rsidRPr="00082DBF" w:rsidRDefault="00C3735B" w:rsidP="00C3735B">
      <w:pPr>
        <w:ind w:left="1701" w:hanging="1701"/>
        <w:jc w:val="both"/>
        <w:rPr>
          <w:rFonts w:ascii="Arial" w:hAnsi="Arial" w:cs="Arial"/>
          <w:sz w:val="22"/>
          <w:szCs w:val="22"/>
        </w:rPr>
      </w:pPr>
      <w:r w:rsidRPr="00082DBF">
        <w:rPr>
          <w:rFonts w:ascii="Arial" w:hAnsi="Arial" w:cs="Arial"/>
          <w:sz w:val="22"/>
          <w:szCs w:val="22"/>
        </w:rPr>
        <w:t>Z</w:t>
      </w:r>
      <w:r w:rsidR="00E42A29" w:rsidRPr="00082DBF">
        <w:rPr>
          <w:rFonts w:ascii="Arial" w:hAnsi="Arial" w:cs="Arial"/>
          <w:sz w:val="22"/>
          <w:szCs w:val="22"/>
        </w:rPr>
        <w:t>ałącznik</w:t>
      </w:r>
      <w:r>
        <w:rPr>
          <w:rFonts w:ascii="Arial" w:hAnsi="Arial" w:cs="Arial"/>
          <w:sz w:val="22"/>
          <w:szCs w:val="22"/>
        </w:rPr>
        <w:t> </w:t>
      </w:r>
      <w:r w:rsidR="00E42A29" w:rsidRPr="00C3735B">
        <w:rPr>
          <w:rFonts w:ascii="Arial" w:hAnsi="Arial" w:cs="Arial"/>
          <w:b/>
          <w:sz w:val="22"/>
          <w:szCs w:val="22"/>
        </w:rPr>
        <w:t>nr</w:t>
      </w:r>
      <w:r>
        <w:rPr>
          <w:rFonts w:ascii="Arial" w:hAnsi="Arial" w:cs="Arial"/>
          <w:b/>
          <w:sz w:val="22"/>
          <w:szCs w:val="22"/>
        </w:rPr>
        <w:t> </w:t>
      </w:r>
      <w:r w:rsidR="00E42A29" w:rsidRPr="00C3735B">
        <w:rPr>
          <w:rFonts w:ascii="Arial" w:hAnsi="Arial" w:cs="Arial"/>
          <w:b/>
          <w:sz w:val="22"/>
          <w:szCs w:val="22"/>
        </w:rPr>
        <w:t>1</w:t>
      </w:r>
      <w:r w:rsidR="00787BB8" w:rsidRPr="00C3735B">
        <w:rPr>
          <w:rFonts w:ascii="Arial" w:hAnsi="Arial" w:cs="Arial"/>
          <w:b/>
          <w:sz w:val="22"/>
          <w:szCs w:val="22"/>
        </w:rPr>
        <w:t>3</w:t>
      </w:r>
      <w:r w:rsidR="00E42A29" w:rsidRPr="00082DBF">
        <w:rPr>
          <w:rFonts w:ascii="Arial" w:hAnsi="Arial" w:cs="Arial"/>
          <w:sz w:val="22"/>
          <w:szCs w:val="22"/>
        </w:rPr>
        <w:t>: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27 ust. 5 pkt 7 ustawy.</w:t>
      </w:r>
    </w:p>
    <w:p w14:paraId="5E7113F0" w14:textId="77777777" w:rsidR="00136AAA" w:rsidRPr="00082DBF" w:rsidRDefault="00780344" w:rsidP="00E42A29">
      <w:pPr>
        <w:tabs>
          <w:tab w:val="left" w:pos="2202"/>
        </w:tabs>
        <w:jc w:val="both"/>
        <w:rPr>
          <w:rFonts w:ascii="Arial" w:hAnsi="Arial" w:cs="Arial"/>
          <w:sz w:val="22"/>
          <w:szCs w:val="22"/>
        </w:rPr>
      </w:pPr>
      <w:r w:rsidRPr="00082DBF">
        <w:rPr>
          <w:rFonts w:ascii="Arial" w:hAnsi="Arial" w:cs="Arial"/>
          <w:sz w:val="22"/>
          <w:szCs w:val="22"/>
        </w:rPr>
        <w:tab/>
      </w:r>
      <w:r w:rsidRPr="00082DBF">
        <w:rPr>
          <w:rFonts w:ascii="Arial" w:hAnsi="Arial" w:cs="Arial"/>
          <w:sz w:val="22"/>
          <w:szCs w:val="22"/>
        </w:rPr>
        <w:tab/>
      </w:r>
      <w:r w:rsidRPr="00082DBF">
        <w:rPr>
          <w:rFonts w:ascii="Arial" w:hAnsi="Arial" w:cs="Arial"/>
          <w:sz w:val="22"/>
          <w:szCs w:val="22"/>
        </w:rPr>
        <w:tab/>
      </w:r>
    </w:p>
    <w:p w14:paraId="3316C0F2" w14:textId="77777777" w:rsidR="00A936C1" w:rsidRPr="00082DBF" w:rsidRDefault="00A936C1" w:rsidP="00A936C1">
      <w:pPr>
        <w:jc w:val="both"/>
        <w:rPr>
          <w:rFonts w:ascii="Arial" w:hAnsi="Arial" w:cs="Arial"/>
          <w:b/>
          <w:iCs/>
          <w:sz w:val="22"/>
          <w:szCs w:val="22"/>
          <w:u w:val="single"/>
        </w:rPr>
      </w:pPr>
    </w:p>
    <w:p w14:paraId="0AF4D24B" w14:textId="77777777" w:rsidR="000A731F" w:rsidRPr="00082DBF" w:rsidRDefault="000A731F" w:rsidP="0089793B">
      <w:pPr>
        <w:spacing w:before="120" w:after="120"/>
        <w:rPr>
          <w:rFonts w:ascii="Arial" w:hAnsi="Arial" w:cs="Arial"/>
          <w:b/>
          <w:iCs/>
          <w:sz w:val="22"/>
          <w:szCs w:val="22"/>
          <w:u w:val="single"/>
        </w:rPr>
      </w:pPr>
      <w:r w:rsidRPr="00082DBF">
        <w:rPr>
          <w:rFonts w:ascii="Arial" w:hAnsi="Arial" w:cs="Arial"/>
          <w:b/>
          <w:iCs/>
          <w:sz w:val="22"/>
          <w:szCs w:val="22"/>
          <w:u w:val="single"/>
        </w:rPr>
        <w:t xml:space="preserve">UWAGA: </w:t>
      </w:r>
    </w:p>
    <w:p w14:paraId="6D343A92" w14:textId="77777777" w:rsidR="000A731F" w:rsidRPr="00082DBF" w:rsidRDefault="000A731F" w:rsidP="0089793B">
      <w:pPr>
        <w:spacing w:before="120" w:after="120"/>
        <w:jc w:val="both"/>
        <w:rPr>
          <w:rFonts w:ascii="Arial" w:hAnsi="Arial" w:cs="Arial"/>
          <w:sz w:val="22"/>
          <w:szCs w:val="22"/>
        </w:rPr>
      </w:pPr>
      <w:r w:rsidRPr="00082DBF">
        <w:rPr>
          <w:rFonts w:ascii="Arial" w:hAnsi="Arial" w:cs="Arial"/>
          <w:sz w:val="22"/>
          <w:szCs w:val="22"/>
        </w:rPr>
        <w:t xml:space="preserve">Niniejsza Specyfikacja Istotnych Warunków Zamówienia, zwana dalej w skrócie </w:t>
      </w:r>
      <w:r w:rsidRPr="00082DBF">
        <w:rPr>
          <w:rFonts w:ascii="Arial" w:hAnsi="Arial" w:cs="Arial"/>
          <w:b/>
          <w:sz w:val="22"/>
          <w:szCs w:val="22"/>
        </w:rPr>
        <w:t>SI</w:t>
      </w:r>
      <w:r w:rsidR="00FA4E31" w:rsidRPr="00082DBF">
        <w:rPr>
          <w:rFonts w:ascii="Arial" w:hAnsi="Arial" w:cs="Arial"/>
          <w:b/>
          <w:sz w:val="22"/>
          <w:szCs w:val="22"/>
        </w:rPr>
        <w:t>WZ</w:t>
      </w:r>
      <w:r w:rsidRPr="00082DBF">
        <w:rPr>
          <w:rFonts w:ascii="Arial" w:hAnsi="Arial" w:cs="Arial"/>
          <w:sz w:val="22"/>
          <w:szCs w:val="22"/>
        </w:rPr>
        <w:t xml:space="preserve">, składa się z następujących części: </w:t>
      </w:r>
    </w:p>
    <w:p w14:paraId="07B7DD24" w14:textId="794F0364" w:rsidR="000A731F" w:rsidRPr="00082DBF" w:rsidRDefault="000A731F" w:rsidP="00D241FA">
      <w:pPr>
        <w:spacing w:before="120" w:after="120"/>
        <w:ind w:left="181"/>
        <w:jc w:val="both"/>
        <w:rPr>
          <w:rFonts w:ascii="Arial" w:hAnsi="Arial" w:cs="Arial"/>
          <w:sz w:val="22"/>
          <w:szCs w:val="22"/>
        </w:rPr>
      </w:pPr>
      <w:r w:rsidRPr="00082DBF">
        <w:rPr>
          <w:rFonts w:ascii="Arial" w:hAnsi="Arial" w:cs="Arial"/>
          <w:b/>
          <w:sz w:val="22"/>
          <w:szCs w:val="22"/>
        </w:rPr>
        <w:t>Część I</w:t>
      </w:r>
      <w:r w:rsidR="004B37E5" w:rsidRPr="00082DBF">
        <w:rPr>
          <w:rFonts w:ascii="Arial" w:hAnsi="Arial" w:cs="Arial"/>
          <w:sz w:val="22"/>
          <w:szCs w:val="22"/>
        </w:rPr>
        <w:t xml:space="preserve"> :</w:t>
      </w:r>
      <w:r w:rsidR="00D241FA">
        <w:rPr>
          <w:rFonts w:ascii="Arial" w:hAnsi="Arial" w:cs="Arial"/>
          <w:sz w:val="22"/>
          <w:szCs w:val="22"/>
        </w:rPr>
        <w:t> </w:t>
      </w:r>
      <w:r w:rsidRPr="00082DBF">
        <w:rPr>
          <w:rFonts w:ascii="Arial" w:hAnsi="Arial" w:cs="Arial"/>
          <w:sz w:val="22"/>
          <w:szCs w:val="22"/>
        </w:rPr>
        <w:t>In</w:t>
      </w:r>
      <w:r w:rsidR="00697214" w:rsidRPr="00082DBF">
        <w:rPr>
          <w:rFonts w:ascii="Arial" w:hAnsi="Arial" w:cs="Arial"/>
          <w:sz w:val="22"/>
          <w:szCs w:val="22"/>
        </w:rPr>
        <w:t>formacja</w:t>
      </w:r>
      <w:r w:rsidRPr="00082DBF">
        <w:rPr>
          <w:rFonts w:ascii="Arial" w:hAnsi="Arial" w:cs="Arial"/>
          <w:sz w:val="22"/>
          <w:szCs w:val="22"/>
        </w:rPr>
        <w:t xml:space="preserve"> dla Wykonawców</w:t>
      </w:r>
      <w:r w:rsidR="00D241FA">
        <w:rPr>
          <w:rFonts w:ascii="Arial" w:hAnsi="Arial" w:cs="Arial"/>
          <w:sz w:val="22"/>
          <w:szCs w:val="22"/>
        </w:rPr>
        <w:t xml:space="preserve">, </w:t>
      </w:r>
      <w:r w:rsidRPr="00082DBF">
        <w:rPr>
          <w:rFonts w:ascii="Arial" w:hAnsi="Arial" w:cs="Arial"/>
          <w:sz w:val="22"/>
          <w:szCs w:val="22"/>
        </w:rPr>
        <w:t xml:space="preserve"> wraz z załącznikami</w:t>
      </w:r>
      <w:r w:rsidR="00DB3723" w:rsidRPr="00082DBF">
        <w:rPr>
          <w:rFonts w:ascii="Arial" w:hAnsi="Arial" w:cs="Arial"/>
          <w:sz w:val="22"/>
          <w:szCs w:val="22"/>
        </w:rPr>
        <w:t xml:space="preserve">;  </w:t>
      </w:r>
    </w:p>
    <w:p w14:paraId="33AB6959" w14:textId="6DD45010" w:rsidR="000A731F" w:rsidRPr="00082DBF" w:rsidRDefault="000A731F" w:rsidP="00D241FA">
      <w:pPr>
        <w:spacing w:before="120" w:after="120"/>
        <w:ind w:left="180"/>
        <w:jc w:val="both"/>
        <w:rPr>
          <w:rFonts w:ascii="Arial" w:hAnsi="Arial" w:cs="Arial"/>
          <w:sz w:val="22"/>
          <w:szCs w:val="22"/>
        </w:rPr>
      </w:pPr>
      <w:r w:rsidRPr="00082DBF">
        <w:rPr>
          <w:rFonts w:ascii="Arial" w:hAnsi="Arial" w:cs="Arial"/>
          <w:b/>
          <w:sz w:val="22"/>
          <w:szCs w:val="22"/>
        </w:rPr>
        <w:t>Część II</w:t>
      </w:r>
      <w:r w:rsidR="004B37E5" w:rsidRPr="00082DBF">
        <w:rPr>
          <w:rFonts w:ascii="Arial" w:hAnsi="Arial" w:cs="Arial"/>
          <w:sz w:val="22"/>
          <w:szCs w:val="22"/>
        </w:rPr>
        <w:t>:</w:t>
      </w:r>
      <w:r w:rsidR="00D241FA">
        <w:rPr>
          <w:rFonts w:ascii="Arial" w:hAnsi="Arial" w:cs="Arial"/>
          <w:sz w:val="22"/>
          <w:szCs w:val="22"/>
        </w:rPr>
        <w:t> </w:t>
      </w:r>
      <w:r w:rsidRPr="00082DBF">
        <w:rPr>
          <w:rFonts w:ascii="Arial" w:hAnsi="Arial" w:cs="Arial"/>
          <w:sz w:val="22"/>
          <w:szCs w:val="22"/>
        </w:rPr>
        <w:t>Projekt umowy,</w:t>
      </w:r>
      <w:r w:rsidR="0040176D" w:rsidRPr="00082DBF">
        <w:rPr>
          <w:rFonts w:ascii="Arial" w:hAnsi="Arial" w:cs="Arial"/>
          <w:sz w:val="22"/>
          <w:szCs w:val="22"/>
        </w:rPr>
        <w:t xml:space="preserve"> wraz z załącznikiem</w:t>
      </w:r>
    </w:p>
    <w:p w14:paraId="51F548CF" w14:textId="073D1A3D" w:rsidR="00085F1C" w:rsidRPr="00082DBF" w:rsidRDefault="000A731F" w:rsidP="00D241FA">
      <w:pPr>
        <w:spacing w:before="120" w:after="120"/>
        <w:ind w:left="180" w:hanging="38"/>
        <w:rPr>
          <w:rFonts w:ascii="Arial" w:hAnsi="Arial" w:cs="Arial"/>
          <w:sz w:val="22"/>
          <w:szCs w:val="22"/>
        </w:rPr>
      </w:pPr>
      <w:r w:rsidRPr="00082DBF">
        <w:rPr>
          <w:rFonts w:ascii="Arial" w:hAnsi="Arial" w:cs="Arial"/>
          <w:b/>
          <w:sz w:val="22"/>
          <w:szCs w:val="22"/>
        </w:rPr>
        <w:t>Część</w:t>
      </w:r>
      <w:r w:rsidRPr="00082DBF">
        <w:rPr>
          <w:rFonts w:ascii="Arial" w:hAnsi="Arial" w:cs="Arial"/>
          <w:sz w:val="22"/>
          <w:szCs w:val="22"/>
        </w:rPr>
        <w:t xml:space="preserve"> </w:t>
      </w:r>
      <w:r w:rsidRPr="00082DBF">
        <w:rPr>
          <w:rFonts w:ascii="Arial" w:hAnsi="Arial" w:cs="Arial"/>
          <w:b/>
          <w:sz w:val="22"/>
          <w:szCs w:val="22"/>
        </w:rPr>
        <w:t>III</w:t>
      </w:r>
      <w:r w:rsidR="00D241FA">
        <w:rPr>
          <w:rFonts w:ascii="Arial" w:hAnsi="Arial" w:cs="Arial"/>
          <w:sz w:val="22"/>
          <w:szCs w:val="22"/>
        </w:rPr>
        <w:t xml:space="preserve">: </w:t>
      </w:r>
      <w:r w:rsidRPr="00082DBF">
        <w:rPr>
          <w:rFonts w:ascii="Arial" w:hAnsi="Arial" w:cs="Arial"/>
          <w:sz w:val="22"/>
          <w:szCs w:val="22"/>
        </w:rPr>
        <w:t xml:space="preserve">Opis przedmiotu </w:t>
      </w:r>
      <w:r w:rsidR="002D1516" w:rsidRPr="00082DBF">
        <w:rPr>
          <w:rFonts w:ascii="Arial" w:hAnsi="Arial" w:cs="Arial"/>
          <w:sz w:val="22"/>
          <w:szCs w:val="22"/>
        </w:rPr>
        <w:t>zamówienia</w:t>
      </w:r>
      <w:r w:rsidR="00D241FA">
        <w:rPr>
          <w:rFonts w:ascii="Arial" w:hAnsi="Arial" w:cs="Arial"/>
          <w:sz w:val="22"/>
          <w:szCs w:val="22"/>
        </w:rPr>
        <w:t xml:space="preserve">, wraz załącznikami </w:t>
      </w:r>
      <w:proofErr w:type="spellStart"/>
      <w:r w:rsidR="00D241FA">
        <w:rPr>
          <w:rFonts w:ascii="Arial" w:hAnsi="Arial" w:cs="Arial"/>
          <w:sz w:val="22"/>
          <w:szCs w:val="22"/>
        </w:rPr>
        <w:t>tabelar</w:t>
      </w:r>
      <w:proofErr w:type="spellEnd"/>
      <w:r w:rsidR="00D241FA">
        <w:rPr>
          <w:rFonts w:ascii="Arial" w:hAnsi="Arial" w:cs="Arial"/>
          <w:sz w:val="22"/>
          <w:szCs w:val="22"/>
        </w:rPr>
        <w:t xml:space="preserve">. i graficznymi – zał. 5 </w:t>
      </w:r>
      <w:proofErr w:type="spellStart"/>
      <w:r w:rsidR="00D241FA">
        <w:rPr>
          <w:rFonts w:ascii="Arial" w:hAnsi="Arial" w:cs="Arial"/>
          <w:sz w:val="22"/>
          <w:szCs w:val="22"/>
        </w:rPr>
        <w:t>kpl</w:t>
      </w:r>
      <w:proofErr w:type="spellEnd"/>
    </w:p>
    <w:p w14:paraId="49F6FFFF" w14:textId="77777777" w:rsidR="008F6ABE" w:rsidRPr="008F6ABE" w:rsidRDefault="00262BA1" w:rsidP="008F6ABE">
      <w:pPr>
        <w:spacing w:before="120" w:after="120"/>
        <w:ind w:left="180"/>
        <w:jc w:val="right"/>
        <w:rPr>
          <w:rFonts w:ascii="Arial" w:hAnsi="Arial" w:cs="Arial"/>
          <w:i/>
          <w:iCs/>
          <w:sz w:val="22"/>
          <w:szCs w:val="22"/>
        </w:rPr>
      </w:pPr>
      <w:r w:rsidRPr="00082DBF">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23C7A877" w14:textId="77777777" w:rsidR="00923FA1" w:rsidRPr="00B63614" w:rsidRDefault="00923FA1" w:rsidP="008F6ABE">
      <w:pPr>
        <w:pStyle w:val="Nagwek1"/>
        <w:spacing w:before="120" w:after="120"/>
        <w:jc w:val="center"/>
        <w:rPr>
          <w:kern w:val="0"/>
          <w:sz w:val="24"/>
          <w:szCs w:val="24"/>
        </w:rPr>
      </w:pPr>
      <w:bookmarkStart w:id="36" w:name="_Toc412451409"/>
      <w:r w:rsidRPr="00B63614">
        <w:rPr>
          <w:kern w:val="0"/>
          <w:sz w:val="24"/>
          <w:szCs w:val="24"/>
        </w:rPr>
        <w:t>F</w:t>
      </w:r>
      <w:r w:rsidR="00782D82" w:rsidRPr="00B63614">
        <w:rPr>
          <w:kern w:val="0"/>
          <w:sz w:val="24"/>
          <w:szCs w:val="24"/>
        </w:rPr>
        <w:t>ormularz oferty</w:t>
      </w:r>
      <w:bookmarkEnd w:id="36"/>
    </w:p>
    <w:p w14:paraId="3D969401" w14:textId="77777777" w:rsidR="00E84A66" w:rsidRPr="00B63614" w:rsidRDefault="00E84A66" w:rsidP="0089793B">
      <w:pPr>
        <w:spacing w:before="120" w:after="120"/>
        <w:jc w:val="right"/>
        <w:rPr>
          <w:rFonts w:ascii="Arial" w:hAnsi="Arial" w:cs="Arial"/>
          <w:sz w:val="22"/>
          <w:szCs w:val="22"/>
        </w:rPr>
      </w:pPr>
    </w:p>
    <w:p w14:paraId="54B8BBBC" w14:textId="77777777"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A76831">
        <w:rPr>
          <w:rFonts w:ascii="Arial" w:hAnsi="Arial" w:cs="Arial"/>
          <w:b/>
          <w:sz w:val="22"/>
          <w:szCs w:val="22"/>
        </w:rPr>
        <w:t>8</w:t>
      </w:r>
      <w:r w:rsidRPr="00B63614">
        <w:rPr>
          <w:rFonts w:ascii="Arial" w:hAnsi="Arial" w:cs="Arial"/>
          <w:b/>
          <w:sz w:val="22"/>
          <w:szCs w:val="22"/>
        </w:rPr>
        <w:t>r</w:t>
      </w:r>
      <w:r w:rsidR="00450D96" w:rsidRPr="00B63614">
        <w:rPr>
          <w:rFonts w:ascii="Arial" w:hAnsi="Arial" w:cs="Arial"/>
          <w:b/>
          <w:sz w:val="22"/>
          <w:szCs w:val="22"/>
        </w:rPr>
        <w:t>.</w:t>
      </w:r>
    </w:p>
    <w:p w14:paraId="4E06FF2D"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7D78400E"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93E49B5"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59E5888"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16B72097"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0A6A09C4"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1054D91"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637D7157"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5E72034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56F396A0"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59E652F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7408A0B8"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A0AA364"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552AE036"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68E849E3"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3267743D"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45E31BC8" w14:textId="77777777" w:rsidR="00294C6E" w:rsidRDefault="00294C6E" w:rsidP="0089793B">
      <w:pPr>
        <w:rPr>
          <w:rFonts w:ascii="Arial" w:hAnsi="Arial" w:cs="Arial"/>
          <w:sz w:val="22"/>
          <w:szCs w:val="22"/>
        </w:rPr>
      </w:pPr>
      <w:r w:rsidRPr="00ED6D36">
        <w:rPr>
          <w:rFonts w:ascii="Arial" w:hAnsi="Arial" w:cs="Arial"/>
          <w:sz w:val="22"/>
          <w:szCs w:val="22"/>
        </w:rPr>
        <w:t>Wykonawca jest</w:t>
      </w:r>
      <w:r w:rsidR="00AA1975" w:rsidRPr="00ED6D36">
        <w:rPr>
          <w:rFonts w:ascii="Arial" w:hAnsi="Arial" w:cs="Arial"/>
          <w:sz w:val="22"/>
          <w:szCs w:val="22"/>
        </w:rPr>
        <w:t xml:space="preserve"> </w:t>
      </w:r>
      <w:r w:rsidR="00021F9F">
        <w:rPr>
          <w:rFonts w:ascii="Arial" w:hAnsi="Arial" w:cs="Arial"/>
          <w:sz w:val="22"/>
          <w:szCs w:val="22"/>
        </w:rPr>
        <w:t xml:space="preserve">mikro, </w:t>
      </w:r>
      <w:r w:rsidRPr="00ED6D36">
        <w:rPr>
          <w:rFonts w:ascii="Arial" w:hAnsi="Arial" w:cs="Arial"/>
          <w:sz w:val="22"/>
          <w:szCs w:val="22"/>
        </w:rPr>
        <w:t>małym lub średnim przedsiębiorstwem TAK/NIE*</w:t>
      </w:r>
    </w:p>
    <w:p w14:paraId="34AD9668" w14:textId="77777777" w:rsidR="008F6ABE" w:rsidRPr="00ED6D36" w:rsidRDefault="008F6ABE" w:rsidP="0089793B">
      <w:pPr>
        <w:rPr>
          <w:rFonts w:ascii="Arial" w:hAnsi="Arial" w:cs="Arial"/>
          <w:sz w:val="22"/>
          <w:szCs w:val="22"/>
        </w:rPr>
      </w:pPr>
    </w:p>
    <w:p w14:paraId="026FE9F4"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A6EE4C6"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2B4B3D13"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7" w:name="_Toc251758230"/>
      <w:bookmarkStart w:id="38" w:name="_Toc254173112"/>
      <w:bookmarkStart w:id="39" w:name="_Toc254173323"/>
    </w:p>
    <w:p w14:paraId="0072D4C7"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7"/>
      <w:bookmarkEnd w:id="38"/>
      <w:bookmarkEnd w:id="39"/>
    </w:p>
    <w:p w14:paraId="505985B9" w14:textId="77777777" w:rsidR="00216F02" w:rsidRPr="00FA4E31"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w:t>
      </w:r>
      <w:r w:rsidR="00F67571">
        <w:rPr>
          <w:rFonts w:ascii="Arial" w:hAnsi="Arial" w:cs="Arial"/>
          <w:sz w:val="22"/>
          <w:szCs w:val="22"/>
        </w:rPr>
        <w:t xml:space="preserve"> usługi całorocznej na  </w:t>
      </w:r>
      <w:r w:rsidR="00AC3080" w:rsidRPr="00B63614">
        <w:rPr>
          <w:rFonts w:ascii="Arial" w:hAnsi="Arial" w:cs="Arial"/>
          <w:b/>
          <w:sz w:val="22"/>
          <w:szCs w:val="22"/>
        </w:rPr>
        <w:t>„</w:t>
      </w:r>
      <w:r w:rsidR="00F67571">
        <w:rPr>
          <w:rFonts w:ascii="Arial" w:hAnsi="Arial" w:cs="Arial"/>
          <w:b/>
          <w:sz w:val="22"/>
          <w:szCs w:val="22"/>
        </w:rPr>
        <w:t>Utrzymanie czystości i porządku na nieruchomościach Gminny Miasto Kołobrzeg</w:t>
      </w:r>
      <w:r w:rsidR="00081969">
        <w:rPr>
          <w:rFonts w:ascii="Arial" w:hAnsi="Arial" w:cs="Arial"/>
          <w:b/>
          <w:sz w:val="22"/>
          <w:szCs w:val="22"/>
        </w:rPr>
        <w:t>”</w:t>
      </w:r>
    </w:p>
    <w:p w14:paraId="156BE33A" w14:textId="77777777" w:rsidR="004B7C69"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66F8DEEA" w14:textId="77777777" w:rsidR="00A42A28" w:rsidRPr="00577542" w:rsidRDefault="00A42A28" w:rsidP="001A691F">
      <w:pPr>
        <w:numPr>
          <w:ilvl w:val="3"/>
          <w:numId w:val="10"/>
        </w:numPr>
        <w:tabs>
          <w:tab w:val="clear" w:pos="2880"/>
          <w:tab w:val="num" w:pos="709"/>
        </w:tabs>
        <w:spacing w:before="120" w:after="120"/>
        <w:ind w:left="284" w:hanging="284"/>
        <w:jc w:val="both"/>
        <w:rPr>
          <w:rFonts w:ascii="Arial" w:hAnsi="Arial" w:cs="Arial"/>
          <w:sz w:val="22"/>
          <w:szCs w:val="22"/>
          <w:u w:val="single"/>
        </w:rPr>
      </w:pPr>
      <w:r w:rsidRPr="00577542">
        <w:rPr>
          <w:rFonts w:ascii="Arial" w:hAnsi="Arial" w:cs="Arial"/>
          <w:sz w:val="22"/>
          <w:szCs w:val="22"/>
          <w:u w:val="single"/>
        </w:rPr>
        <w:t>Dla</w:t>
      </w:r>
      <w:r w:rsidR="00A76831" w:rsidRPr="00577542">
        <w:rPr>
          <w:rFonts w:ascii="Arial" w:hAnsi="Arial" w:cs="Arial"/>
          <w:b/>
          <w:sz w:val="22"/>
          <w:szCs w:val="22"/>
          <w:u w:val="single"/>
        </w:rPr>
        <w:t xml:space="preserve"> C</w:t>
      </w:r>
      <w:r w:rsidRPr="00577542">
        <w:rPr>
          <w:rFonts w:ascii="Arial" w:hAnsi="Arial" w:cs="Arial"/>
          <w:b/>
          <w:sz w:val="22"/>
          <w:szCs w:val="22"/>
          <w:u w:val="single"/>
        </w:rPr>
        <w:t xml:space="preserve">zęści 1 </w:t>
      </w:r>
      <w:r w:rsidRPr="00577542">
        <w:rPr>
          <w:rFonts w:ascii="Arial" w:hAnsi="Arial" w:cs="Arial"/>
          <w:sz w:val="22"/>
          <w:szCs w:val="22"/>
          <w:u w:val="single"/>
        </w:rPr>
        <w:t>przedmiotu zamówienia :</w:t>
      </w:r>
    </w:p>
    <w:p w14:paraId="748CB5B5" w14:textId="77777777" w:rsidR="003A6C5A" w:rsidRDefault="00FA4E31"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F67571">
        <w:rPr>
          <w:rFonts w:ascii="Arial" w:hAnsi="Arial" w:cs="Arial"/>
          <w:sz w:val="22"/>
          <w:szCs w:val="22"/>
        </w:rPr>
        <w:t xml:space="preserve">Oferujemy wykonanie </w:t>
      </w:r>
      <w:r w:rsidR="004B7C69" w:rsidRPr="005C2B11">
        <w:rPr>
          <w:rFonts w:ascii="Arial" w:hAnsi="Arial" w:cs="Arial"/>
          <w:b/>
          <w:sz w:val="22"/>
          <w:szCs w:val="22"/>
        </w:rPr>
        <w:t>części 1</w:t>
      </w:r>
      <w:r w:rsidR="004B7C69" w:rsidRPr="00F67571">
        <w:rPr>
          <w:rFonts w:ascii="Arial" w:hAnsi="Arial" w:cs="Arial"/>
          <w:sz w:val="22"/>
          <w:szCs w:val="22"/>
        </w:rPr>
        <w:t xml:space="preserve"> </w:t>
      </w:r>
      <w:r w:rsidRPr="00F67571">
        <w:rPr>
          <w:rFonts w:ascii="Arial" w:hAnsi="Arial" w:cs="Arial"/>
          <w:sz w:val="22"/>
          <w:szCs w:val="22"/>
        </w:rPr>
        <w:t>przedmiotu zamówienia określonego w specyfikacji istotnych warunków zamówienia, opisie przedmiotu zamówienia, projekcie umowy</w:t>
      </w:r>
      <w:r w:rsidR="002F166C" w:rsidRPr="00F67571">
        <w:rPr>
          <w:rFonts w:ascii="Arial" w:hAnsi="Arial" w:cs="Arial"/>
          <w:sz w:val="22"/>
          <w:szCs w:val="22"/>
        </w:rPr>
        <w:t xml:space="preserve">, </w:t>
      </w:r>
      <w:r w:rsidR="00A42A28" w:rsidRPr="00F67571">
        <w:rPr>
          <w:rFonts w:ascii="Arial" w:hAnsi="Arial" w:cs="Arial"/>
          <w:sz w:val="22"/>
          <w:szCs w:val="22"/>
        </w:rPr>
        <w:t xml:space="preserve">           tj.,</w:t>
      </w:r>
      <w:r w:rsidR="00F67571">
        <w:rPr>
          <w:rFonts w:ascii="Arial" w:hAnsi="Arial" w:cs="Arial"/>
          <w:sz w:val="22"/>
          <w:szCs w:val="22"/>
        </w:rPr>
        <w:t xml:space="preserve"> za</w:t>
      </w:r>
      <w:r w:rsidR="005C2B11">
        <w:rPr>
          <w:rFonts w:ascii="Arial" w:hAnsi="Arial" w:cs="Arial"/>
          <w:sz w:val="22"/>
          <w:szCs w:val="22"/>
        </w:rPr>
        <w:t xml:space="preserve"> </w:t>
      </w:r>
      <w:r w:rsidR="00F67571">
        <w:rPr>
          <w:rFonts w:ascii="Arial" w:hAnsi="Arial" w:cs="Arial"/>
          <w:sz w:val="22"/>
          <w:szCs w:val="22"/>
        </w:rPr>
        <w:t xml:space="preserve"> „</w:t>
      </w:r>
      <w:r w:rsidR="00F67571" w:rsidRPr="00F67571">
        <w:rPr>
          <w:rFonts w:ascii="Arial" w:hAnsi="Arial" w:cs="Arial"/>
          <w:b/>
          <w:sz w:val="22"/>
          <w:szCs w:val="22"/>
        </w:rPr>
        <w:t>Sprzątanie i koszenie terenów</w:t>
      </w:r>
      <w:r w:rsidR="00F67571">
        <w:rPr>
          <w:rFonts w:ascii="Arial" w:hAnsi="Arial" w:cs="Arial"/>
          <w:sz w:val="22"/>
          <w:szCs w:val="22"/>
        </w:rPr>
        <w:t xml:space="preserve">” </w:t>
      </w:r>
      <w:r w:rsidRPr="00F67571">
        <w:rPr>
          <w:rFonts w:ascii="Arial" w:hAnsi="Arial" w:cs="Arial"/>
          <w:sz w:val="22"/>
          <w:szCs w:val="22"/>
        </w:rPr>
        <w:t xml:space="preserve">za </w:t>
      </w:r>
      <w:r w:rsidRPr="005C2B11">
        <w:rPr>
          <w:rFonts w:ascii="Arial" w:hAnsi="Arial" w:cs="Arial"/>
          <w:sz w:val="22"/>
          <w:szCs w:val="22"/>
        </w:rPr>
        <w:t>wynagrodzeniem</w:t>
      </w:r>
      <w:r w:rsidR="002F166C" w:rsidRPr="005C2B11">
        <w:rPr>
          <w:rFonts w:ascii="Arial" w:hAnsi="Arial" w:cs="Arial"/>
          <w:sz w:val="22"/>
          <w:szCs w:val="22"/>
        </w:rPr>
        <w:t xml:space="preserve"> </w:t>
      </w:r>
      <w:r w:rsidR="005C2B11" w:rsidRPr="005C2B11">
        <w:rPr>
          <w:rFonts w:ascii="Arial" w:hAnsi="Arial" w:cs="Arial"/>
          <w:sz w:val="22"/>
          <w:szCs w:val="22"/>
        </w:rPr>
        <w:t>wynikającym z tabeli cenowej</w:t>
      </w:r>
      <w:r w:rsidR="005C2B11">
        <w:rPr>
          <w:rFonts w:ascii="Arial" w:hAnsi="Arial" w:cs="Arial"/>
          <w:sz w:val="22"/>
          <w:szCs w:val="22"/>
        </w:rPr>
        <w:t xml:space="preserve">, </w:t>
      </w:r>
      <w:r w:rsidRPr="00F67571">
        <w:rPr>
          <w:rFonts w:ascii="Arial" w:hAnsi="Arial" w:cs="Arial"/>
          <w:sz w:val="22"/>
          <w:szCs w:val="22"/>
        </w:rPr>
        <w:t xml:space="preserve">w cenie: </w:t>
      </w:r>
    </w:p>
    <w:p w14:paraId="5523E6E0" w14:textId="77777777" w:rsidR="00A42A28" w:rsidRPr="00F67571" w:rsidRDefault="00FA4E31" w:rsidP="003A6C5A">
      <w:pPr>
        <w:pStyle w:val="Akapitzlist"/>
        <w:spacing w:before="120" w:after="120"/>
        <w:ind w:left="709"/>
        <w:jc w:val="both"/>
        <w:rPr>
          <w:rFonts w:ascii="Arial" w:hAnsi="Arial" w:cs="Arial"/>
          <w:sz w:val="22"/>
          <w:szCs w:val="22"/>
        </w:rPr>
      </w:pPr>
      <w:r w:rsidRPr="00F67571">
        <w:rPr>
          <w:rFonts w:ascii="Arial" w:hAnsi="Arial" w:cs="Arial"/>
          <w:sz w:val="22"/>
          <w:szCs w:val="22"/>
        </w:rPr>
        <w:t>………</w:t>
      </w:r>
      <w:r w:rsidR="00F67571">
        <w:rPr>
          <w:rFonts w:ascii="Arial" w:hAnsi="Arial" w:cs="Arial"/>
          <w:sz w:val="22"/>
          <w:szCs w:val="22"/>
        </w:rPr>
        <w:t>..</w:t>
      </w:r>
      <w:r w:rsidRPr="00F67571">
        <w:rPr>
          <w:rFonts w:ascii="Arial" w:hAnsi="Arial" w:cs="Arial"/>
          <w:sz w:val="22"/>
          <w:szCs w:val="22"/>
        </w:rPr>
        <w:t>…….………….……</w:t>
      </w:r>
      <w:r w:rsidR="00A42A28" w:rsidRPr="00F67571">
        <w:rPr>
          <w:rFonts w:ascii="Arial" w:hAnsi="Arial" w:cs="Arial"/>
          <w:sz w:val="22"/>
          <w:szCs w:val="22"/>
        </w:rPr>
        <w:t>……..</w:t>
      </w:r>
      <w:r w:rsidRPr="00F67571">
        <w:rPr>
          <w:rFonts w:ascii="Arial" w:hAnsi="Arial" w:cs="Arial"/>
          <w:b/>
          <w:sz w:val="22"/>
          <w:szCs w:val="22"/>
        </w:rPr>
        <w:t>zł (netto)</w:t>
      </w:r>
      <w:r w:rsidR="00A42A28" w:rsidRPr="00F67571">
        <w:rPr>
          <w:rFonts w:ascii="Arial" w:hAnsi="Arial" w:cs="Arial"/>
          <w:b/>
          <w:sz w:val="22"/>
          <w:szCs w:val="22"/>
        </w:rPr>
        <w:t xml:space="preserve"> </w:t>
      </w:r>
      <w:r w:rsidRPr="00F67571">
        <w:rPr>
          <w:rFonts w:ascii="Arial" w:hAnsi="Arial" w:cs="Arial"/>
          <w:sz w:val="22"/>
          <w:szCs w:val="22"/>
        </w:rPr>
        <w:t>+</w:t>
      </w:r>
      <w:r w:rsidR="00A42A28" w:rsidRPr="00F67571">
        <w:rPr>
          <w:rFonts w:ascii="Arial" w:hAnsi="Arial" w:cs="Arial"/>
          <w:sz w:val="22"/>
          <w:szCs w:val="22"/>
        </w:rPr>
        <w:t xml:space="preserve"> </w:t>
      </w:r>
      <w:r w:rsidRPr="00F67571">
        <w:rPr>
          <w:rFonts w:ascii="Arial" w:hAnsi="Arial" w:cs="Arial"/>
          <w:sz w:val="22"/>
          <w:szCs w:val="22"/>
        </w:rPr>
        <w:t>…</w:t>
      </w:r>
      <w:r w:rsidR="00F67571">
        <w:rPr>
          <w:rFonts w:ascii="Arial" w:hAnsi="Arial" w:cs="Arial"/>
          <w:sz w:val="22"/>
          <w:szCs w:val="22"/>
        </w:rPr>
        <w:t>.</w:t>
      </w:r>
      <w:r w:rsidRPr="00F67571">
        <w:rPr>
          <w:rFonts w:ascii="Arial" w:hAnsi="Arial" w:cs="Arial"/>
          <w:sz w:val="22"/>
          <w:szCs w:val="22"/>
        </w:rPr>
        <w:t>…..…</w:t>
      </w:r>
      <w:r w:rsidR="00F67571">
        <w:rPr>
          <w:rFonts w:ascii="Arial" w:hAnsi="Arial" w:cs="Arial"/>
          <w:sz w:val="22"/>
          <w:szCs w:val="22"/>
        </w:rPr>
        <w:t xml:space="preserve"> ..</w:t>
      </w:r>
      <w:r w:rsidRPr="00F67571">
        <w:rPr>
          <w:rFonts w:ascii="Arial" w:hAnsi="Arial" w:cs="Arial"/>
          <w:sz w:val="22"/>
          <w:szCs w:val="22"/>
        </w:rPr>
        <w:t xml:space="preserve">.% podatku VAT, </w:t>
      </w:r>
    </w:p>
    <w:p w14:paraId="5D5CFE9B" w14:textId="77777777" w:rsidR="00A42A28" w:rsidRDefault="00FA4E31" w:rsidP="00A42A28">
      <w:pPr>
        <w:pStyle w:val="Akapitzlist"/>
        <w:spacing w:before="120" w:after="120"/>
        <w:ind w:left="709"/>
        <w:jc w:val="both"/>
        <w:rPr>
          <w:rFonts w:ascii="Arial" w:hAnsi="Arial" w:cs="Arial"/>
          <w:b/>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w:t>
      </w:r>
      <w:r w:rsidR="00F67571">
        <w:rPr>
          <w:rFonts w:ascii="Arial" w:hAnsi="Arial" w:cs="Arial"/>
          <w:sz w:val="22"/>
          <w:szCs w:val="22"/>
        </w:rPr>
        <w:t>..</w:t>
      </w:r>
      <w:r w:rsidRPr="00A42A28">
        <w:rPr>
          <w:rFonts w:ascii="Arial" w:hAnsi="Arial" w:cs="Arial"/>
          <w:sz w:val="22"/>
          <w:szCs w:val="22"/>
        </w:rPr>
        <w:t xml:space="preserve">..……….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w:t>
      </w:r>
      <w:r w:rsidR="003B1A35" w:rsidRPr="002D42FA">
        <w:rPr>
          <w:rFonts w:ascii="Arial" w:hAnsi="Arial" w:cs="Arial"/>
          <w:sz w:val="22"/>
          <w:szCs w:val="22"/>
        </w:rPr>
        <w:t xml:space="preserve"> zł</w:t>
      </w:r>
      <w:r w:rsidR="0002474A">
        <w:rPr>
          <w:rFonts w:ascii="Arial" w:hAnsi="Arial" w:cs="Arial"/>
          <w:sz w:val="22"/>
          <w:szCs w:val="22"/>
        </w:rPr>
        <w:t>:</w:t>
      </w:r>
      <w:r w:rsidR="00A850B8">
        <w:rPr>
          <w:rFonts w:ascii="Arial" w:hAnsi="Arial" w:cs="Arial"/>
          <w:sz w:val="22"/>
          <w:szCs w:val="22"/>
        </w:rPr>
        <w:t>………………………………….</w:t>
      </w:r>
      <w:r w:rsidR="003B1A35" w:rsidRPr="002D42FA">
        <w:rPr>
          <w:rFonts w:ascii="Arial" w:hAnsi="Arial" w:cs="Arial"/>
          <w:sz w:val="22"/>
          <w:szCs w:val="22"/>
        </w:rPr>
        <w:t xml:space="preserve"> ………………………</w:t>
      </w:r>
      <w:r w:rsidR="00F67571">
        <w:rPr>
          <w:rFonts w:ascii="Arial" w:hAnsi="Arial" w:cs="Arial"/>
          <w:sz w:val="22"/>
          <w:szCs w:val="22"/>
        </w:rPr>
        <w:t>.</w:t>
      </w:r>
      <w:r w:rsidR="003B1A35" w:rsidRPr="002D42FA">
        <w:rPr>
          <w:rFonts w:ascii="Arial" w:hAnsi="Arial" w:cs="Arial"/>
          <w:sz w:val="22"/>
          <w:szCs w:val="22"/>
        </w:rPr>
        <w:t>…………………………………………………………………………</w:t>
      </w:r>
      <w:r w:rsidR="00A42A28">
        <w:rPr>
          <w:rFonts w:ascii="Arial" w:hAnsi="Arial" w:cs="Arial"/>
          <w:sz w:val="22"/>
          <w:szCs w:val="22"/>
        </w:rPr>
        <w:t>…</w:t>
      </w:r>
      <w:r w:rsidR="00F67571">
        <w:rPr>
          <w:rFonts w:ascii="Arial" w:hAnsi="Arial" w:cs="Arial"/>
          <w:sz w:val="22"/>
          <w:szCs w:val="22"/>
        </w:rPr>
        <w:t>……………………………………………………………………………………………….</w:t>
      </w:r>
      <w:r w:rsidR="00F71AE8" w:rsidRPr="002D42FA">
        <w:rPr>
          <w:rFonts w:ascii="Arial" w:hAnsi="Arial" w:cs="Arial"/>
          <w:b/>
          <w:sz w:val="22"/>
          <w:szCs w:val="22"/>
        </w:rPr>
        <w:t xml:space="preserve"> </w:t>
      </w:r>
    </w:p>
    <w:p w14:paraId="53A07B57" w14:textId="3C60FEE4" w:rsidR="00F67571" w:rsidRDefault="00923FA1" w:rsidP="002F3F3F">
      <w:pPr>
        <w:pStyle w:val="Akapitzlist"/>
        <w:numPr>
          <w:ilvl w:val="1"/>
          <w:numId w:val="34"/>
        </w:numPr>
        <w:tabs>
          <w:tab w:val="clear" w:pos="1440"/>
          <w:tab w:val="num" w:pos="709"/>
        </w:tabs>
        <w:spacing w:before="120" w:after="120"/>
        <w:ind w:hanging="1156"/>
        <w:jc w:val="both"/>
        <w:rPr>
          <w:rFonts w:ascii="Arial" w:hAnsi="Arial" w:cs="Arial"/>
          <w:sz w:val="22"/>
          <w:szCs w:val="22"/>
        </w:rPr>
      </w:pPr>
      <w:r w:rsidRPr="0002474A">
        <w:rPr>
          <w:rFonts w:ascii="Arial" w:hAnsi="Arial" w:cs="Arial"/>
          <w:sz w:val="22"/>
          <w:szCs w:val="22"/>
        </w:rPr>
        <w:t xml:space="preserve">Oferujemy wykonanie przedmiotu zamówienia w </w:t>
      </w:r>
      <w:r w:rsidR="00FE4B44">
        <w:rPr>
          <w:rFonts w:ascii="Arial" w:hAnsi="Arial" w:cs="Arial"/>
          <w:sz w:val="22"/>
          <w:szCs w:val="22"/>
        </w:rPr>
        <w:t xml:space="preserve">okresie </w:t>
      </w:r>
      <w:r w:rsidR="00F67571">
        <w:rPr>
          <w:rFonts w:ascii="Arial" w:hAnsi="Arial" w:cs="Arial"/>
          <w:sz w:val="22"/>
          <w:szCs w:val="22"/>
        </w:rPr>
        <w:t>:</w:t>
      </w:r>
    </w:p>
    <w:p w14:paraId="4EA89C2F" w14:textId="77777777" w:rsidR="0002474A" w:rsidRPr="009E560A" w:rsidRDefault="008635FE" w:rsidP="008635FE">
      <w:pPr>
        <w:spacing w:before="120" w:after="120"/>
        <w:jc w:val="both"/>
        <w:rPr>
          <w:rFonts w:ascii="Arial" w:hAnsi="Arial" w:cs="Arial"/>
          <w:sz w:val="22"/>
          <w:szCs w:val="22"/>
        </w:rPr>
      </w:pPr>
      <w:r w:rsidRPr="009E560A">
        <w:rPr>
          <w:rFonts w:ascii="Arial" w:hAnsi="Arial" w:cs="Arial"/>
          <w:sz w:val="22"/>
          <w:szCs w:val="22"/>
        </w:rPr>
        <w:t xml:space="preserve">            </w:t>
      </w:r>
      <w:r w:rsidR="00466F57" w:rsidRPr="009E560A">
        <w:rPr>
          <w:rFonts w:ascii="Arial" w:hAnsi="Arial" w:cs="Arial"/>
          <w:sz w:val="22"/>
          <w:szCs w:val="22"/>
        </w:rPr>
        <w:t xml:space="preserve">od </w:t>
      </w:r>
      <w:r w:rsidR="00466F57" w:rsidRPr="009E560A">
        <w:rPr>
          <w:rFonts w:ascii="Arial" w:hAnsi="Arial" w:cs="Arial"/>
          <w:b/>
          <w:sz w:val="22"/>
          <w:szCs w:val="22"/>
        </w:rPr>
        <w:t>01 stycznia 201</w:t>
      </w:r>
      <w:r w:rsidR="00081969">
        <w:rPr>
          <w:rFonts w:ascii="Arial" w:hAnsi="Arial" w:cs="Arial"/>
          <w:b/>
          <w:sz w:val="22"/>
          <w:szCs w:val="22"/>
        </w:rPr>
        <w:t>9</w:t>
      </w:r>
      <w:r w:rsidR="00466F57" w:rsidRPr="009E560A">
        <w:rPr>
          <w:rFonts w:ascii="Arial" w:hAnsi="Arial" w:cs="Arial"/>
          <w:b/>
          <w:sz w:val="22"/>
          <w:szCs w:val="22"/>
        </w:rPr>
        <w:t>r</w:t>
      </w:r>
      <w:r w:rsidR="00466F57" w:rsidRPr="009E560A">
        <w:rPr>
          <w:rFonts w:ascii="Arial" w:hAnsi="Arial" w:cs="Arial"/>
          <w:sz w:val="22"/>
          <w:szCs w:val="22"/>
        </w:rPr>
        <w:t xml:space="preserve"> do </w:t>
      </w:r>
      <w:r w:rsidR="00F67571" w:rsidRPr="009E560A">
        <w:rPr>
          <w:rFonts w:ascii="Arial" w:hAnsi="Arial" w:cs="Arial"/>
          <w:b/>
          <w:sz w:val="22"/>
          <w:szCs w:val="22"/>
        </w:rPr>
        <w:t>31</w:t>
      </w:r>
      <w:r w:rsidR="00466F57" w:rsidRPr="009E560A">
        <w:rPr>
          <w:rFonts w:ascii="Arial" w:hAnsi="Arial" w:cs="Arial"/>
          <w:b/>
          <w:sz w:val="22"/>
          <w:szCs w:val="22"/>
        </w:rPr>
        <w:t xml:space="preserve"> grudnia</w:t>
      </w:r>
      <w:r w:rsidR="00466F57" w:rsidRPr="009E560A">
        <w:rPr>
          <w:rFonts w:ascii="Arial" w:hAnsi="Arial" w:cs="Arial"/>
          <w:sz w:val="22"/>
          <w:szCs w:val="22"/>
        </w:rPr>
        <w:t xml:space="preserve"> </w:t>
      </w:r>
      <w:r w:rsidR="00081969">
        <w:rPr>
          <w:rFonts w:ascii="Arial" w:hAnsi="Arial" w:cs="Arial"/>
          <w:b/>
          <w:sz w:val="22"/>
          <w:szCs w:val="22"/>
        </w:rPr>
        <w:t xml:space="preserve"> 2020r</w:t>
      </w:r>
      <w:r w:rsidR="005B30B8" w:rsidRPr="009E560A">
        <w:rPr>
          <w:rFonts w:ascii="Arial" w:hAnsi="Arial" w:cs="Arial"/>
          <w:b/>
          <w:sz w:val="22"/>
          <w:szCs w:val="22"/>
        </w:rPr>
        <w:t>.</w:t>
      </w:r>
    </w:p>
    <w:p w14:paraId="357CA046" w14:textId="77777777" w:rsidR="00A42A28" w:rsidRPr="009E560A" w:rsidRDefault="005C2B11"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O</w:t>
      </w:r>
      <w:r w:rsidR="00F67571" w:rsidRPr="009E560A">
        <w:rPr>
          <w:rFonts w:ascii="Arial" w:hAnsi="Arial" w:cs="Arial"/>
          <w:sz w:val="22"/>
          <w:szCs w:val="22"/>
        </w:rPr>
        <w:t xml:space="preserve">ferujemy </w:t>
      </w:r>
      <w:r w:rsidR="00B05DBA" w:rsidRPr="009E560A">
        <w:rPr>
          <w:rFonts w:ascii="Arial" w:hAnsi="Arial" w:cs="Arial"/>
          <w:sz w:val="22"/>
          <w:szCs w:val="22"/>
        </w:rPr>
        <w:t xml:space="preserve">Zamawiającemu </w:t>
      </w:r>
      <w:r w:rsidR="00F67571" w:rsidRPr="009E560A">
        <w:rPr>
          <w:rFonts w:ascii="Arial" w:hAnsi="Arial" w:cs="Arial"/>
          <w:sz w:val="22"/>
          <w:szCs w:val="22"/>
        </w:rPr>
        <w:t xml:space="preserve"> </w:t>
      </w:r>
      <w:r w:rsidR="00703606" w:rsidRPr="009E560A">
        <w:rPr>
          <w:rFonts w:ascii="Arial" w:hAnsi="Arial" w:cs="Arial"/>
          <w:sz w:val="22"/>
          <w:szCs w:val="22"/>
        </w:rPr>
        <w:t xml:space="preserve">stawkę kary umownej w wysokości </w:t>
      </w:r>
      <w:r w:rsidR="00F67571" w:rsidRPr="009E560A">
        <w:rPr>
          <w:rFonts w:ascii="Arial" w:hAnsi="Arial" w:cs="Arial"/>
          <w:sz w:val="22"/>
          <w:szCs w:val="22"/>
        </w:rPr>
        <w:t xml:space="preserve">…… </w:t>
      </w:r>
      <w:r w:rsidR="00703606" w:rsidRPr="009E560A">
        <w:rPr>
          <w:rFonts w:ascii="Arial" w:hAnsi="Arial" w:cs="Arial"/>
          <w:sz w:val="22"/>
          <w:szCs w:val="22"/>
        </w:rPr>
        <w:t>%</w:t>
      </w:r>
      <w:r w:rsidR="00B05DBA" w:rsidRPr="009E560A">
        <w:rPr>
          <w:rFonts w:ascii="Arial" w:hAnsi="Arial" w:cs="Arial"/>
          <w:sz w:val="22"/>
          <w:szCs w:val="22"/>
        </w:rPr>
        <w:t xml:space="preserve">**) </w:t>
      </w:r>
      <w:r w:rsidR="002F166C" w:rsidRPr="009E560A">
        <w:rPr>
          <w:rFonts w:ascii="Arial" w:hAnsi="Arial" w:cs="Arial"/>
          <w:sz w:val="22"/>
          <w:szCs w:val="22"/>
        </w:rPr>
        <w:t xml:space="preserve">. </w:t>
      </w:r>
    </w:p>
    <w:p w14:paraId="4A97E230" w14:textId="77777777" w:rsidR="00A42A28" w:rsidRPr="009E560A" w:rsidRDefault="00B05DBA"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9E560A">
        <w:rPr>
          <w:rFonts w:ascii="Arial" w:hAnsi="Arial" w:cs="Arial"/>
          <w:sz w:val="22"/>
          <w:szCs w:val="22"/>
        </w:rPr>
        <w:t>.</w:t>
      </w:r>
    </w:p>
    <w:p w14:paraId="3FCD19BD" w14:textId="77777777" w:rsidR="00A42A28" w:rsidRDefault="00923FA1"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Oświadczamy, że uważamy się za związanych nini</w:t>
      </w:r>
      <w:r w:rsidR="00782D82" w:rsidRPr="009E560A">
        <w:rPr>
          <w:rFonts w:ascii="Arial" w:hAnsi="Arial" w:cs="Arial"/>
          <w:sz w:val="22"/>
          <w:szCs w:val="22"/>
        </w:rPr>
        <w:t xml:space="preserve">ejszą ofertą na czas wskazany </w:t>
      </w:r>
      <w:r w:rsidR="00A42A28" w:rsidRPr="009E560A">
        <w:rPr>
          <w:rFonts w:ascii="Arial" w:hAnsi="Arial" w:cs="Arial"/>
          <w:sz w:val="22"/>
          <w:szCs w:val="22"/>
        </w:rPr>
        <w:t xml:space="preserve">                </w:t>
      </w:r>
      <w:r w:rsidR="00782D82" w:rsidRPr="009E560A">
        <w:rPr>
          <w:rFonts w:ascii="Arial" w:hAnsi="Arial" w:cs="Arial"/>
          <w:sz w:val="22"/>
          <w:szCs w:val="22"/>
        </w:rPr>
        <w:t xml:space="preserve">w </w:t>
      </w:r>
      <w:r w:rsidRPr="009E560A">
        <w:rPr>
          <w:rFonts w:ascii="Arial" w:hAnsi="Arial" w:cs="Arial"/>
          <w:sz w:val="22"/>
          <w:szCs w:val="22"/>
        </w:rPr>
        <w:t>specyfikacji istotnych warunków zamówienia.</w:t>
      </w:r>
    </w:p>
    <w:p w14:paraId="7BE597BD" w14:textId="77777777" w:rsidR="00725A3D" w:rsidRPr="009E560A" w:rsidRDefault="00725A3D" w:rsidP="00725A3D">
      <w:pPr>
        <w:pStyle w:val="Akapitzlist"/>
        <w:spacing w:before="120" w:after="120"/>
        <w:ind w:left="709"/>
        <w:jc w:val="both"/>
        <w:rPr>
          <w:rFonts w:ascii="Arial" w:hAnsi="Arial" w:cs="Arial"/>
          <w:sz w:val="22"/>
          <w:szCs w:val="22"/>
        </w:rPr>
      </w:pPr>
    </w:p>
    <w:p w14:paraId="3A613A62" w14:textId="77777777" w:rsidR="00304589" w:rsidRPr="009E560A" w:rsidRDefault="00923FA1"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lastRenderedPageBreak/>
        <w:t>Prace objęte zamówieniem zamierzamy wykonać</w:t>
      </w:r>
      <w:r w:rsidR="00304589" w:rsidRPr="009E560A">
        <w:rPr>
          <w:rFonts w:ascii="Arial" w:hAnsi="Arial" w:cs="Arial"/>
          <w:sz w:val="22"/>
          <w:szCs w:val="22"/>
        </w:rPr>
        <w:t>:</w:t>
      </w:r>
    </w:p>
    <w:p w14:paraId="3F098975" w14:textId="77777777" w:rsidR="00304589" w:rsidRPr="009E560A" w:rsidRDefault="0002474A" w:rsidP="001A691F">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w:t>
      </w:r>
      <w:r w:rsidR="00304589" w:rsidRPr="009E560A">
        <w:rPr>
          <w:rFonts w:ascii="Arial" w:hAnsi="Arial" w:cs="Arial"/>
          <w:sz w:val="22"/>
          <w:szCs w:val="22"/>
        </w:rPr>
        <w:t>ami</w:t>
      </w:r>
    </w:p>
    <w:p w14:paraId="6BEB2EC2" w14:textId="77777777" w:rsidR="00991523" w:rsidRPr="009E560A" w:rsidRDefault="00923FA1" w:rsidP="001A691F">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siłami podwykonawcy</w:t>
      </w:r>
      <w:r w:rsidR="00304589" w:rsidRPr="009E560A">
        <w:rPr>
          <w:rFonts w:ascii="Arial" w:hAnsi="Arial" w:cs="Arial"/>
          <w:sz w:val="22"/>
          <w:szCs w:val="22"/>
        </w:rPr>
        <w:t xml:space="preserve"> - </w:t>
      </w:r>
      <w:r w:rsidR="00991523" w:rsidRPr="009E560A">
        <w:rPr>
          <w:rFonts w:ascii="Arial" w:hAnsi="Arial" w:cs="Arial"/>
          <w:sz w:val="22"/>
          <w:szCs w:val="22"/>
        </w:rPr>
        <w:t>Część zamówienia, którą</w:t>
      </w:r>
      <w:r w:rsidR="00304589" w:rsidRPr="009E560A">
        <w:rPr>
          <w:rFonts w:ascii="Arial" w:hAnsi="Arial" w:cs="Arial"/>
          <w:sz w:val="22"/>
          <w:szCs w:val="22"/>
        </w:rPr>
        <w:t xml:space="preserve"> wykonywać będzie podwykonawca: </w:t>
      </w:r>
      <w:r w:rsidR="00991523" w:rsidRPr="009E560A">
        <w:rPr>
          <w:rFonts w:ascii="Arial" w:hAnsi="Arial" w:cs="Arial"/>
          <w:sz w:val="22"/>
          <w:szCs w:val="22"/>
        </w:rPr>
        <w:t>…………………………………………………………………</w:t>
      </w:r>
      <w:r w:rsidR="00304589" w:rsidRPr="009E560A">
        <w:rPr>
          <w:rFonts w:ascii="Arial" w:hAnsi="Arial" w:cs="Arial"/>
          <w:sz w:val="22"/>
          <w:szCs w:val="22"/>
        </w:rPr>
        <w:t>……</w:t>
      </w:r>
      <w:r w:rsidR="0002474A" w:rsidRPr="009E560A">
        <w:rPr>
          <w:rFonts w:ascii="Arial" w:hAnsi="Arial" w:cs="Arial"/>
          <w:sz w:val="22"/>
          <w:szCs w:val="22"/>
        </w:rPr>
        <w:t>……………..…….…………………………………………………………………………………………………………..nazwa firmy podwykonawcy/</w:t>
      </w:r>
      <w:r w:rsidR="00C328E5" w:rsidRPr="009E560A">
        <w:rPr>
          <w:rFonts w:ascii="Arial" w:hAnsi="Arial" w:cs="Arial"/>
          <w:sz w:val="22"/>
          <w:szCs w:val="22"/>
        </w:rPr>
        <w:t>ów …………</w:t>
      </w:r>
      <w:r w:rsidR="00B05DBA" w:rsidRPr="009E560A">
        <w:rPr>
          <w:rFonts w:ascii="Arial" w:hAnsi="Arial" w:cs="Arial"/>
          <w:sz w:val="22"/>
          <w:szCs w:val="22"/>
        </w:rPr>
        <w:t>…</w:t>
      </w:r>
      <w:r w:rsidR="0002474A" w:rsidRPr="009E560A">
        <w:rPr>
          <w:rFonts w:ascii="Arial" w:hAnsi="Arial" w:cs="Arial"/>
          <w:sz w:val="22"/>
          <w:szCs w:val="22"/>
        </w:rPr>
        <w:t>………………………………………………</w:t>
      </w:r>
    </w:p>
    <w:p w14:paraId="7C8FA443" w14:textId="77777777" w:rsidR="008F6ABE" w:rsidRPr="00577542" w:rsidRDefault="008F6ABE" w:rsidP="0002474A">
      <w:pPr>
        <w:pStyle w:val="Akapitzlist"/>
        <w:spacing w:before="120" w:after="120"/>
        <w:ind w:left="709"/>
        <w:jc w:val="both"/>
        <w:rPr>
          <w:rFonts w:ascii="Arial" w:hAnsi="Arial" w:cs="Arial"/>
          <w:b/>
          <w:sz w:val="16"/>
          <w:szCs w:val="16"/>
        </w:rPr>
      </w:pPr>
    </w:p>
    <w:p w14:paraId="0F9C317E" w14:textId="738939BC" w:rsidR="00961BD8" w:rsidRPr="00082DBF" w:rsidRDefault="00FC2925" w:rsidP="00961BD8">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082DBF">
        <w:rPr>
          <w:rFonts w:ascii="Arial" w:hAnsi="Arial" w:cs="Arial"/>
          <w:sz w:val="22"/>
          <w:szCs w:val="22"/>
        </w:rPr>
        <w:t>Oświadczamy, że posiadamy aktualną dec</w:t>
      </w:r>
      <w:r w:rsidR="00BE08F8">
        <w:rPr>
          <w:rFonts w:ascii="Arial" w:hAnsi="Arial" w:cs="Arial"/>
          <w:sz w:val="22"/>
          <w:szCs w:val="22"/>
        </w:rPr>
        <w:t>yzję administracyjną zezwalającą</w:t>
      </w:r>
      <w:r w:rsidRPr="00082DBF">
        <w:rPr>
          <w:rFonts w:ascii="Arial" w:hAnsi="Arial" w:cs="Arial"/>
          <w:sz w:val="22"/>
          <w:szCs w:val="22"/>
        </w:rPr>
        <w:t xml:space="preserve"> na prowadzenie na terenie kraju działalności w zakresie transportu odpadów.</w:t>
      </w:r>
    </w:p>
    <w:p w14:paraId="7623665E" w14:textId="77777777" w:rsidR="00BF2C66" w:rsidRPr="00082DBF" w:rsidRDefault="00BF2C66" w:rsidP="001A691F">
      <w:pPr>
        <w:numPr>
          <w:ilvl w:val="3"/>
          <w:numId w:val="10"/>
        </w:numPr>
        <w:spacing w:before="120" w:after="120"/>
        <w:ind w:left="284" w:hanging="284"/>
        <w:jc w:val="both"/>
        <w:rPr>
          <w:rFonts w:ascii="Arial" w:hAnsi="Arial" w:cs="Arial"/>
          <w:sz w:val="22"/>
          <w:szCs w:val="22"/>
          <w:u w:val="single"/>
        </w:rPr>
      </w:pPr>
      <w:r w:rsidRPr="00082DBF">
        <w:rPr>
          <w:rFonts w:ascii="Arial" w:hAnsi="Arial" w:cs="Arial"/>
          <w:sz w:val="22"/>
          <w:szCs w:val="22"/>
          <w:u w:val="single"/>
        </w:rPr>
        <w:t>Dla</w:t>
      </w:r>
      <w:r w:rsidR="00A76831" w:rsidRPr="00082DBF">
        <w:rPr>
          <w:rFonts w:ascii="Arial" w:hAnsi="Arial" w:cs="Arial"/>
          <w:b/>
          <w:sz w:val="22"/>
          <w:szCs w:val="22"/>
          <w:u w:val="single"/>
        </w:rPr>
        <w:t xml:space="preserve"> C</w:t>
      </w:r>
      <w:r w:rsidRPr="00082DBF">
        <w:rPr>
          <w:rFonts w:ascii="Arial" w:hAnsi="Arial" w:cs="Arial"/>
          <w:b/>
          <w:sz w:val="22"/>
          <w:szCs w:val="22"/>
          <w:u w:val="single"/>
        </w:rPr>
        <w:t xml:space="preserve">zęści 2 </w:t>
      </w:r>
      <w:r w:rsidRPr="00082DBF">
        <w:rPr>
          <w:rFonts w:ascii="Arial" w:hAnsi="Arial" w:cs="Arial"/>
          <w:sz w:val="22"/>
          <w:szCs w:val="22"/>
          <w:u w:val="single"/>
        </w:rPr>
        <w:t>przedmiotu zamówienia :</w:t>
      </w:r>
    </w:p>
    <w:p w14:paraId="471B1BCF" w14:textId="166926D4" w:rsidR="00B17638" w:rsidRPr="00082DBF" w:rsidRDefault="00B17638" w:rsidP="002F3F3F">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082DBF">
        <w:rPr>
          <w:rFonts w:ascii="Arial" w:hAnsi="Arial" w:cs="Arial"/>
          <w:sz w:val="22"/>
          <w:szCs w:val="22"/>
        </w:rPr>
        <w:t xml:space="preserve">Oferujemy wykonanie </w:t>
      </w:r>
      <w:r w:rsidRPr="00082DBF">
        <w:rPr>
          <w:rFonts w:ascii="Arial" w:hAnsi="Arial" w:cs="Arial"/>
          <w:b/>
          <w:sz w:val="22"/>
          <w:szCs w:val="22"/>
        </w:rPr>
        <w:t>części 2</w:t>
      </w:r>
      <w:r w:rsidRPr="00082DBF">
        <w:rPr>
          <w:rFonts w:ascii="Arial" w:hAnsi="Arial" w:cs="Arial"/>
          <w:sz w:val="22"/>
          <w:szCs w:val="22"/>
        </w:rPr>
        <w:t xml:space="preserve"> przedmiotu zamówienia określonego w specyfikacji istotnych warunków zamówienia, opisie przedmiotu zamówienia, projekcie umowy,            tj. </w:t>
      </w:r>
      <w:r w:rsidR="005C2B11" w:rsidRPr="00082DBF">
        <w:rPr>
          <w:rFonts w:ascii="Arial" w:hAnsi="Arial" w:cs="Arial"/>
          <w:sz w:val="22"/>
          <w:szCs w:val="22"/>
        </w:rPr>
        <w:t xml:space="preserve">za </w:t>
      </w:r>
      <w:r w:rsidR="00725A3D" w:rsidRPr="00082DBF">
        <w:rPr>
          <w:rFonts w:ascii="Arial" w:hAnsi="Arial" w:cs="Arial"/>
          <w:sz w:val="22"/>
          <w:szCs w:val="22"/>
        </w:rPr>
        <w:t>„</w:t>
      </w:r>
      <w:r w:rsidR="005C2B11" w:rsidRPr="00082DBF">
        <w:rPr>
          <w:rFonts w:ascii="Arial" w:hAnsi="Arial" w:cs="Arial"/>
          <w:b/>
          <w:sz w:val="22"/>
          <w:szCs w:val="22"/>
        </w:rPr>
        <w:t>Remont</w:t>
      </w:r>
      <w:r w:rsidR="00725A3D" w:rsidRPr="00082DBF">
        <w:rPr>
          <w:rFonts w:ascii="Arial" w:hAnsi="Arial" w:cs="Arial"/>
          <w:b/>
          <w:sz w:val="22"/>
          <w:szCs w:val="22"/>
        </w:rPr>
        <w:t>y</w:t>
      </w:r>
      <w:r w:rsidR="005C2B11" w:rsidRPr="00082DBF">
        <w:rPr>
          <w:rFonts w:ascii="Arial" w:hAnsi="Arial" w:cs="Arial"/>
          <w:b/>
          <w:sz w:val="22"/>
          <w:szCs w:val="22"/>
        </w:rPr>
        <w:t>, malowanie oraz demontaż i montaż ławek</w:t>
      </w:r>
      <w:r w:rsidR="005C2B11" w:rsidRPr="00082DBF">
        <w:rPr>
          <w:rFonts w:ascii="Arial" w:hAnsi="Arial" w:cs="Arial"/>
          <w:sz w:val="22"/>
          <w:szCs w:val="22"/>
        </w:rPr>
        <w:t>”  za w</w:t>
      </w:r>
      <w:r w:rsidRPr="00082DBF">
        <w:rPr>
          <w:rFonts w:ascii="Arial" w:hAnsi="Arial" w:cs="Arial"/>
          <w:sz w:val="22"/>
          <w:szCs w:val="22"/>
        </w:rPr>
        <w:t>ynagrodzeniem w</w:t>
      </w:r>
      <w:r w:rsidR="005C2B11" w:rsidRPr="00082DBF">
        <w:rPr>
          <w:rFonts w:ascii="Arial" w:hAnsi="Arial" w:cs="Arial"/>
          <w:sz w:val="22"/>
          <w:szCs w:val="22"/>
        </w:rPr>
        <w:t xml:space="preserve">ynikającym z tabeli cenowej, w  </w:t>
      </w:r>
      <w:r w:rsidRPr="00082DBF">
        <w:rPr>
          <w:rFonts w:ascii="Arial" w:hAnsi="Arial" w:cs="Arial"/>
          <w:sz w:val="22"/>
          <w:szCs w:val="22"/>
        </w:rPr>
        <w:t xml:space="preserve"> cenie: …………….………….…………..</w:t>
      </w:r>
      <w:r w:rsidRPr="00082DBF">
        <w:rPr>
          <w:rFonts w:ascii="Arial" w:hAnsi="Arial" w:cs="Arial"/>
          <w:b/>
          <w:sz w:val="22"/>
          <w:szCs w:val="22"/>
        </w:rPr>
        <w:t xml:space="preserve">zł (netto) </w:t>
      </w:r>
      <w:r w:rsidRPr="00082DBF">
        <w:rPr>
          <w:rFonts w:ascii="Arial" w:hAnsi="Arial" w:cs="Arial"/>
          <w:sz w:val="22"/>
          <w:szCs w:val="22"/>
        </w:rPr>
        <w:t xml:space="preserve">+ ……..…..% podatku VAT, </w:t>
      </w:r>
    </w:p>
    <w:p w14:paraId="7606B12F" w14:textId="77777777" w:rsidR="00B17638" w:rsidRPr="00082DBF" w:rsidRDefault="00B17638" w:rsidP="00B17638">
      <w:pPr>
        <w:pStyle w:val="Akapitzlist"/>
        <w:spacing w:before="120" w:after="120"/>
        <w:ind w:left="709"/>
        <w:jc w:val="both"/>
        <w:rPr>
          <w:rFonts w:ascii="Arial" w:hAnsi="Arial" w:cs="Arial"/>
          <w:b/>
          <w:sz w:val="22"/>
          <w:szCs w:val="22"/>
        </w:rPr>
      </w:pPr>
      <w:r w:rsidRPr="00082DBF">
        <w:rPr>
          <w:rFonts w:ascii="Arial" w:hAnsi="Arial" w:cs="Arial"/>
          <w:sz w:val="22"/>
          <w:szCs w:val="22"/>
        </w:rPr>
        <w:t xml:space="preserve">tj. </w:t>
      </w:r>
      <w:r w:rsidRPr="00082DBF">
        <w:rPr>
          <w:rFonts w:ascii="Arial" w:hAnsi="Arial" w:cs="Arial"/>
          <w:b/>
          <w:sz w:val="22"/>
          <w:szCs w:val="22"/>
        </w:rPr>
        <w:t>ogółem</w:t>
      </w:r>
      <w:r w:rsidRPr="00082DBF">
        <w:rPr>
          <w:rFonts w:ascii="Arial" w:hAnsi="Arial" w:cs="Arial"/>
          <w:sz w:val="22"/>
          <w:szCs w:val="22"/>
        </w:rPr>
        <w:t xml:space="preserve"> ……………..………. </w:t>
      </w:r>
      <w:r w:rsidRPr="00082DBF">
        <w:rPr>
          <w:rFonts w:ascii="Arial" w:hAnsi="Arial" w:cs="Arial"/>
          <w:b/>
          <w:sz w:val="22"/>
          <w:szCs w:val="22"/>
        </w:rPr>
        <w:t>zł brutto</w:t>
      </w:r>
      <w:r w:rsidRPr="00082DBF">
        <w:rPr>
          <w:rFonts w:ascii="Arial" w:hAnsi="Arial" w:cs="Arial"/>
          <w:sz w:val="22"/>
          <w:szCs w:val="22"/>
        </w:rPr>
        <w:t>. (Słownie zł:…………………………………. ……………………………………………………………………………………………………</w:t>
      </w:r>
      <w:r w:rsidRPr="00082DBF">
        <w:rPr>
          <w:rFonts w:ascii="Arial" w:hAnsi="Arial" w:cs="Arial"/>
          <w:b/>
          <w:sz w:val="22"/>
          <w:szCs w:val="22"/>
        </w:rPr>
        <w:t xml:space="preserve"> </w:t>
      </w:r>
    </w:p>
    <w:p w14:paraId="79C841DF" w14:textId="5D852DBE" w:rsidR="005C2B11" w:rsidRPr="00082DBF" w:rsidRDefault="00B17638" w:rsidP="002F3F3F">
      <w:pPr>
        <w:pStyle w:val="Akapitzlist"/>
        <w:numPr>
          <w:ilvl w:val="1"/>
          <w:numId w:val="33"/>
        </w:numPr>
        <w:tabs>
          <w:tab w:val="clear" w:pos="1440"/>
          <w:tab w:val="num" w:pos="709"/>
        </w:tabs>
        <w:spacing w:before="120" w:after="120"/>
        <w:ind w:hanging="1156"/>
        <w:jc w:val="both"/>
        <w:rPr>
          <w:rFonts w:ascii="Arial" w:hAnsi="Arial" w:cs="Arial"/>
          <w:sz w:val="22"/>
          <w:szCs w:val="22"/>
        </w:rPr>
      </w:pPr>
      <w:r w:rsidRPr="00082DBF">
        <w:rPr>
          <w:rFonts w:ascii="Arial" w:hAnsi="Arial" w:cs="Arial"/>
          <w:sz w:val="22"/>
          <w:szCs w:val="22"/>
        </w:rPr>
        <w:t>Oferujemy wyk</w:t>
      </w:r>
      <w:r w:rsidR="00FE4B44">
        <w:rPr>
          <w:rFonts w:ascii="Arial" w:hAnsi="Arial" w:cs="Arial"/>
          <w:sz w:val="22"/>
          <w:szCs w:val="22"/>
        </w:rPr>
        <w:t>onanie przedmiotu zamówienia w okresie</w:t>
      </w:r>
      <w:r w:rsidR="009F7840" w:rsidRPr="00082DBF">
        <w:rPr>
          <w:rFonts w:ascii="Arial" w:hAnsi="Arial" w:cs="Arial"/>
          <w:sz w:val="22"/>
          <w:szCs w:val="22"/>
        </w:rPr>
        <w:t>:</w:t>
      </w:r>
    </w:p>
    <w:p w14:paraId="1293F423" w14:textId="5B034CC9" w:rsidR="005C2B11" w:rsidRPr="00082DBF" w:rsidRDefault="008635FE" w:rsidP="008635FE">
      <w:pPr>
        <w:spacing w:before="120" w:after="120"/>
        <w:jc w:val="both"/>
        <w:rPr>
          <w:rFonts w:ascii="Arial" w:hAnsi="Arial" w:cs="Arial"/>
          <w:sz w:val="22"/>
          <w:szCs w:val="22"/>
        </w:rPr>
      </w:pPr>
      <w:r w:rsidRPr="00082DBF">
        <w:rPr>
          <w:rFonts w:ascii="Arial" w:hAnsi="Arial" w:cs="Arial"/>
          <w:sz w:val="22"/>
          <w:szCs w:val="22"/>
        </w:rPr>
        <w:t xml:space="preserve">           </w:t>
      </w:r>
      <w:r w:rsidR="005C2B11" w:rsidRPr="00082DBF">
        <w:rPr>
          <w:rFonts w:ascii="Arial" w:hAnsi="Arial" w:cs="Arial"/>
          <w:sz w:val="22"/>
          <w:szCs w:val="22"/>
        </w:rPr>
        <w:t xml:space="preserve">od </w:t>
      </w:r>
      <w:r w:rsidR="005C2B11" w:rsidRPr="00082DBF">
        <w:rPr>
          <w:rFonts w:ascii="Arial" w:hAnsi="Arial" w:cs="Arial"/>
          <w:b/>
          <w:sz w:val="22"/>
          <w:szCs w:val="22"/>
        </w:rPr>
        <w:t>01 stycznia 201</w:t>
      </w:r>
      <w:r w:rsidR="00021F9F" w:rsidRPr="00082DBF">
        <w:rPr>
          <w:rFonts w:ascii="Arial" w:hAnsi="Arial" w:cs="Arial"/>
          <w:b/>
          <w:sz w:val="22"/>
          <w:szCs w:val="22"/>
        </w:rPr>
        <w:t>9</w:t>
      </w:r>
      <w:r w:rsidR="005C2B11" w:rsidRPr="00082DBF">
        <w:rPr>
          <w:rFonts w:ascii="Arial" w:hAnsi="Arial" w:cs="Arial"/>
          <w:b/>
          <w:sz w:val="22"/>
          <w:szCs w:val="22"/>
        </w:rPr>
        <w:t>r</w:t>
      </w:r>
      <w:r w:rsidR="005C2B11" w:rsidRPr="00082DBF">
        <w:rPr>
          <w:rFonts w:ascii="Arial" w:hAnsi="Arial" w:cs="Arial"/>
          <w:sz w:val="22"/>
          <w:szCs w:val="22"/>
        </w:rPr>
        <w:t xml:space="preserve"> do </w:t>
      </w:r>
      <w:r w:rsidR="005C2B11" w:rsidRPr="00082DBF">
        <w:rPr>
          <w:rFonts w:ascii="Arial" w:hAnsi="Arial" w:cs="Arial"/>
          <w:b/>
          <w:sz w:val="22"/>
          <w:szCs w:val="22"/>
        </w:rPr>
        <w:t>31 grudnia</w:t>
      </w:r>
      <w:r w:rsidR="005C2B11" w:rsidRPr="00082DBF">
        <w:rPr>
          <w:rFonts w:ascii="Arial" w:hAnsi="Arial" w:cs="Arial"/>
          <w:sz w:val="22"/>
          <w:szCs w:val="22"/>
        </w:rPr>
        <w:t xml:space="preserve"> </w:t>
      </w:r>
      <w:r w:rsidR="00F3629A" w:rsidRPr="00082DBF">
        <w:rPr>
          <w:rFonts w:ascii="Arial" w:hAnsi="Arial" w:cs="Arial"/>
          <w:b/>
          <w:sz w:val="22"/>
          <w:szCs w:val="22"/>
        </w:rPr>
        <w:t>2020r.</w:t>
      </w:r>
    </w:p>
    <w:p w14:paraId="51099A63" w14:textId="77777777" w:rsidR="00B17638" w:rsidRPr="00082DBF" w:rsidRDefault="002843DB" w:rsidP="002F3F3F">
      <w:pPr>
        <w:pStyle w:val="Akapitzlist"/>
        <w:numPr>
          <w:ilvl w:val="1"/>
          <w:numId w:val="33"/>
        </w:numPr>
        <w:spacing w:before="120" w:after="120"/>
        <w:ind w:left="709" w:hanging="425"/>
        <w:jc w:val="both"/>
        <w:rPr>
          <w:rFonts w:ascii="Arial" w:hAnsi="Arial" w:cs="Arial"/>
          <w:sz w:val="22"/>
          <w:szCs w:val="22"/>
        </w:rPr>
      </w:pPr>
      <w:r w:rsidRPr="00082DBF">
        <w:rPr>
          <w:rFonts w:ascii="Arial" w:hAnsi="Arial" w:cs="Arial"/>
          <w:sz w:val="22"/>
          <w:szCs w:val="22"/>
        </w:rPr>
        <w:t xml:space="preserve">Oferujemy Zamawiającemu  </w:t>
      </w:r>
      <w:r w:rsidR="00C534BA" w:rsidRPr="00082DBF">
        <w:rPr>
          <w:rFonts w:ascii="Arial" w:hAnsi="Arial" w:cs="Arial"/>
          <w:sz w:val="22"/>
          <w:szCs w:val="22"/>
        </w:rPr>
        <w:t xml:space="preserve">stawkę kary umownej w wysokości </w:t>
      </w:r>
      <w:r w:rsidRPr="00082DBF">
        <w:rPr>
          <w:rFonts w:ascii="Arial" w:hAnsi="Arial" w:cs="Arial"/>
          <w:sz w:val="22"/>
          <w:szCs w:val="22"/>
        </w:rPr>
        <w:t xml:space="preserve">…… </w:t>
      </w:r>
      <w:r w:rsidR="00C534BA" w:rsidRPr="00082DBF">
        <w:rPr>
          <w:rFonts w:ascii="Arial" w:hAnsi="Arial" w:cs="Arial"/>
          <w:sz w:val="22"/>
          <w:szCs w:val="22"/>
        </w:rPr>
        <w:t>%</w:t>
      </w:r>
      <w:r w:rsidRPr="00082DBF">
        <w:rPr>
          <w:rFonts w:ascii="Arial" w:hAnsi="Arial" w:cs="Arial"/>
          <w:sz w:val="22"/>
          <w:szCs w:val="22"/>
        </w:rPr>
        <w:t xml:space="preserve"> **</w:t>
      </w:r>
      <w:r w:rsidR="003A6C5A" w:rsidRPr="00082DBF">
        <w:rPr>
          <w:rFonts w:ascii="Arial" w:hAnsi="Arial" w:cs="Arial"/>
          <w:sz w:val="22"/>
          <w:szCs w:val="22"/>
          <w:vertAlign w:val="superscript"/>
        </w:rPr>
        <w:t>)</w:t>
      </w:r>
      <w:r w:rsidRPr="00082DBF">
        <w:rPr>
          <w:rFonts w:ascii="Arial" w:hAnsi="Arial" w:cs="Arial"/>
          <w:sz w:val="22"/>
          <w:szCs w:val="22"/>
        </w:rPr>
        <w:t>.</w:t>
      </w:r>
    </w:p>
    <w:p w14:paraId="2D33D03A" w14:textId="77777777" w:rsidR="00B17638" w:rsidRPr="009E560A" w:rsidRDefault="00B17638" w:rsidP="002F3F3F">
      <w:pPr>
        <w:pStyle w:val="Akapitzlist"/>
        <w:numPr>
          <w:ilvl w:val="1"/>
          <w:numId w:val="33"/>
        </w:numPr>
        <w:spacing w:before="120" w:after="120"/>
        <w:ind w:left="709" w:hanging="425"/>
        <w:jc w:val="both"/>
        <w:rPr>
          <w:rFonts w:ascii="Arial" w:hAnsi="Arial" w:cs="Arial"/>
          <w:sz w:val="22"/>
          <w:szCs w:val="22"/>
        </w:rPr>
      </w:pPr>
      <w:r w:rsidRPr="009E560A">
        <w:rPr>
          <w:rFonts w:ascii="Arial" w:hAnsi="Arial" w:cs="Arial"/>
          <w:sz w:val="22"/>
          <w:szCs w:val="22"/>
        </w:rPr>
        <w:t>Oświadczamy, że zapoznaliśmy się ze specyfikacją istotnych warunków zamówienia i uznajemy się za związanych określonymi w niej wymaganiami i zasadami postępowania.</w:t>
      </w:r>
    </w:p>
    <w:p w14:paraId="37C7FDFD" w14:textId="77777777" w:rsidR="00B17638" w:rsidRPr="009E560A" w:rsidRDefault="00B17638" w:rsidP="002F3F3F">
      <w:pPr>
        <w:pStyle w:val="Akapitzlist"/>
        <w:numPr>
          <w:ilvl w:val="1"/>
          <w:numId w:val="33"/>
        </w:numPr>
        <w:spacing w:before="120" w:after="120"/>
        <w:ind w:left="709" w:hanging="425"/>
        <w:jc w:val="both"/>
        <w:rPr>
          <w:rFonts w:ascii="Arial" w:hAnsi="Arial" w:cs="Arial"/>
          <w:sz w:val="22"/>
          <w:szCs w:val="22"/>
        </w:rPr>
      </w:pPr>
      <w:r w:rsidRPr="009E560A">
        <w:rPr>
          <w:rFonts w:ascii="Arial" w:hAnsi="Arial" w:cs="Arial"/>
          <w:sz w:val="22"/>
          <w:szCs w:val="22"/>
        </w:rPr>
        <w:t>Oświadczamy, że uważamy się za związanych niniejszą ofertą na czas wskazany                 w specyfikacji istotnych warunków zamówienia.</w:t>
      </w:r>
    </w:p>
    <w:p w14:paraId="0E67A03D" w14:textId="77777777" w:rsidR="00B17638" w:rsidRPr="009E560A" w:rsidRDefault="00B17638" w:rsidP="002F3F3F">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Prace objęte zamówieniem zamierzamy wykonać:</w:t>
      </w:r>
    </w:p>
    <w:p w14:paraId="387B0905" w14:textId="77777777" w:rsidR="00B17638" w:rsidRPr="009E560A" w:rsidRDefault="00B17638" w:rsidP="001A691F">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Sami</w:t>
      </w:r>
    </w:p>
    <w:p w14:paraId="6315DBE2" w14:textId="77777777" w:rsidR="00B17638" w:rsidRPr="009E560A" w:rsidRDefault="00B17638" w:rsidP="001A691F">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siłami podwykonawcy - Część zamówienia, którą wykonywać będzie podwykonawca: ……………………………………………………………………………………..…….…………………………………………………………………………………………………………..nazwa firmy podwykonawcy/ów ……………………………………………………………</w:t>
      </w:r>
    </w:p>
    <w:p w14:paraId="45FE3D61" w14:textId="77777777" w:rsidR="00577542" w:rsidRDefault="00577542" w:rsidP="00577542">
      <w:pPr>
        <w:spacing w:before="120" w:after="120"/>
        <w:ind w:left="357"/>
        <w:jc w:val="both"/>
        <w:rPr>
          <w:rFonts w:ascii="Arial" w:hAnsi="Arial" w:cs="Arial"/>
        </w:rPr>
      </w:pPr>
      <w:r w:rsidRPr="00577542">
        <w:rPr>
          <w:rFonts w:ascii="Arial" w:hAnsi="Arial" w:cs="Arial"/>
          <w:b/>
        </w:rPr>
        <w:t>*</w:t>
      </w:r>
      <w:r w:rsidRPr="00443EB3">
        <w:rPr>
          <w:rFonts w:ascii="Arial" w:hAnsi="Arial" w:cs="Arial"/>
        </w:rPr>
        <w:t>) wybrać odpowiedź TAK lub NIE</w:t>
      </w:r>
    </w:p>
    <w:p w14:paraId="45858D34" w14:textId="46BA43A4" w:rsidR="00577542" w:rsidRPr="00443EB3" w:rsidRDefault="00577542" w:rsidP="00577542">
      <w:pPr>
        <w:spacing w:before="120" w:after="120"/>
        <w:ind w:left="357"/>
        <w:jc w:val="both"/>
        <w:rPr>
          <w:rFonts w:ascii="Arial" w:hAnsi="Arial" w:cs="Arial"/>
          <w:b/>
          <w:bCs/>
        </w:rPr>
      </w:pPr>
      <w:r w:rsidRPr="00577542">
        <w:rPr>
          <w:rFonts w:ascii="Arial" w:hAnsi="Arial" w:cs="Arial"/>
          <w:b/>
          <w:bCs/>
        </w:rPr>
        <w:t>**</w:t>
      </w:r>
      <w:r w:rsidRPr="00443EB3">
        <w:rPr>
          <w:rFonts w:ascii="Arial" w:hAnsi="Arial" w:cs="Arial"/>
          <w:bCs/>
        </w:rPr>
        <w:t xml:space="preserve">) </w:t>
      </w:r>
      <w:r w:rsidR="00FE4B44">
        <w:rPr>
          <w:rFonts w:ascii="Arial" w:hAnsi="Arial" w:cs="Arial"/>
          <w:bCs/>
        </w:rPr>
        <w:t>S</w:t>
      </w:r>
      <w:r>
        <w:rPr>
          <w:rFonts w:ascii="Arial" w:hAnsi="Arial" w:cs="Arial"/>
          <w:bCs/>
        </w:rPr>
        <w:t xml:space="preserve">tawka kary umownej w </w:t>
      </w:r>
      <w:r w:rsidRPr="00577542">
        <w:rPr>
          <w:rFonts w:ascii="Arial" w:hAnsi="Arial" w:cs="Arial"/>
          <w:b/>
          <w:bCs/>
        </w:rPr>
        <w:t>%</w:t>
      </w:r>
      <w:r w:rsidR="00FE4B44">
        <w:rPr>
          <w:rFonts w:ascii="Arial" w:hAnsi="Arial" w:cs="Arial"/>
          <w:b/>
          <w:bCs/>
        </w:rPr>
        <w:t xml:space="preserve">. </w:t>
      </w:r>
      <w:r w:rsidR="00FE4B44" w:rsidRPr="00FE4B44">
        <w:rPr>
          <w:rFonts w:ascii="Arial" w:hAnsi="Arial" w:cs="Arial"/>
          <w:bCs/>
        </w:rPr>
        <w:t>Zaoferowana stawka kary umownej dotyczy kar umownych wymienionych w § 11 ust.1 pkt. 1 lit.:  a), b), c), d) i e) projektu u</w:t>
      </w:r>
      <w:r w:rsidR="00FE4B44">
        <w:rPr>
          <w:rFonts w:ascii="Arial" w:hAnsi="Arial" w:cs="Arial"/>
          <w:bCs/>
        </w:rPr>
        <w:t>m</w:t>
      </w:r>
      <w:r w:rsidR="00FE4B44" w:rsidRPr="00FE4B44">
        <w:rPr>
          <w:rFonts w:ascii="Arial" w:hAnsi="Arial" w:cs="Arial"/>
          <w:bCs/>
        </w:rPr>
        <w:t>owy. Jej wysokość będzie jednolita dla wszystkich w/w kar</w:t>
      </w:r>
      <w:r w:rsidR="00FE4B44">
        <w:rPr>
          <w:rFonts w:ascii="Arial" w:hAnsi="Arial" w:cs="Arial"/>
          <w:b/>
          <w:bCs/>
        </w:rPr>
        <w:t xml:space="preserve">. </w:t>
      </w:r>
    </w:p>
    <w:p w14:paraId="612680EF" w14:textId="77777777" w:rsidR="00577542" w:rsidRPr="001325B4" w:rsidRDefault="00577542" w:rsidP="00577542">
      <w:pPr>
        <w:ind w:left="426" w:hanging="12"/>
        <w:jc w:val="both"/>
        <w:rPr>
          <w:rStyle w:val="DeltaViewInsertion"/>
          <w:rFonts w:ascii="Arial" w:hAnsi="Arial" w:cs="Arial"/>
          <w:b w:val="0"/>
          <w:i w:val="0"/>
          <w:sz w:val="16"/>
          <w:szCs w:val="16"/>
          <w:lang w:eastAsia="ar-SA"/>
        </w:rPr>
      </w:pPr>
      <w:r w:rsidRPr="001325B4">
        <w:rPr>
          <w:rFonts w:ascii="Arial" w:hAnsi="Arial" w:cs="Arial"/>
          <w:b/>
          <w:bCs/>
          <w:sz w:val="16"/>
          <w:szCs w:val="16"/>
          <w:lang w:eastAsia="ar-SA"/>
        </w:rPr>
        <w:t xml:space="preserve">Mikroprzedsiębiorstwo: </w:t>
      </w:r>
      <w:r w:rsidRPr="001325B4">
        <w:rPr>
          <w:rFonts w:ascii="Arial" w:hAnsi="Arial" w:cs="Arial"/>
          <w:sz w:val="16"/>
          <w:szCs w:val="16"/>
          <w:lang w:eastAsia="ar-SA"/>
        </w:rPr>
        <w:t>mniej niż 10 pracowników, obrót roczny (kwota przyjętych pieniędzy w danym okresie) lub bilans (zestawienie aktywów i pasywów firmy) poniżej 2 mln EUR.</w:t>
      </w:r>
    </w:p>
    <w:p w14:paraId="1D2D4B09" w14:textId="77777777" w:rsidR="00577542" w:rsidRPr="003B3C73" w:rsidRDefault="00577542" w:rsidP="00577542">
      <w:pPr>
        <w:pStyle w:val="Tekstprzypisudolnego"/>
        <w:spacing w:before="60"/>
        <w:ind w:left="425" w:hanging="11"/>
        <w:jc w:val="both"/>
        <w:rPr>
          <w:rStyle w:val="DeltaViewInsertion"/>
          <w:rFonts w:ascii="Arial" w:hAnsi="Arial" w:cs="Arial"/>
          <w:b w:val="0"/>
          <w:i w:val="0"/>
          <w:sz w:val="16"/>
          <w:szCs w:val="16"/>
        </w:rPr>
      </w:pPr>
      <w:r w:rsidRPr="003B3C73">
        <w:rPr>
          <w:rStyle w:val="DeltaViewInsertion"/>
          <w:rFonts w:ascii="Arial" w:hAnsi="Arial" w:cs="Arial"/>
          <w:i w:val="0"/>
          <w:sz w:val="16"/>
          <w:szCs w:val="16"/>
        </w:rPr>
        <w:t>Małe przedsiębiorstwo:</w:t>
      </w:r>
      <w:r w:rsidRPr="003B3C73">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6DA4558F" w14:textId="77777777" w:rsidR="00577542" w:rsidRDefault="00577542" w:rsidP="00577542">
      <w:pPr>
        <w:pStyle w:val="Tekstprzypisudolnego"/>
        <w:spacing w:before="60"/>
        <w:ind w:left="425" w:hanging="11"/>
        <w:jc w:val="both"/>
        <w:rPr>
          <w:rFonts w:ascii="Arial" w:hAnsi="Arial" w:cs="Arial"/>
          <w:sz w:val="16"/>
          <w:szCs w:val="16"/>
        </w:rPr>
      </w:pPr>
      <w:r w:rsidRPr="003B3C73">
        <w:rPr>
          <w:rStyle w:val="DeltaViewInsertion"/>
          <w:rFonts w:ascii="Arial" w:hAnsi="Arial" w:cs="Arial"/>
          <w:i w:val="0"/>
          <w:sz w:val="16"/>
          <w:szCs w:val="16"/>
        </w:rPr>
        <w:t>Średnie przedsiębiorstwa:</w:t>
      </w:r>
      <w:r w:rsidRPr="003B3C73">
        <w:rPr>
          <w:rStyle w:val="DeltaViewInsertion"/>
          <w:rFonts w:ascii="Arial" w:hAnsi="Arial" w:cs="Arial"/>
          <w:b w:val="0"/>
          <w:i w:val="0"/>
          <w:sz w:val="16"/>
          <w:szCs w:val="16"/>
        </w:rPr>
        <w:t xml:space="preserve"> przedsiębiorstwa, które nie są mikroprzedsiębiorstwami ani małymi przedsiębiorstwami</w:t>
      </w:r>
      <w:r w:rsidRPr="003B3C73">
        <w:rPr>
          <w:rFonts w:ascii="Arial" w:hAnsi="Arial" w:cs="Arial"/>
          <w:b/>
          <w:i/>
          <w:sz w:val="16"/>
          <w:szCs w:val="16"/>
        </w:rPr>
        <w:t xml:space="preserve"> </w:t>
      </w:r>
      <w:r w:rsidRPr="003B3C73">
        <w:rPr>
          <w:rFonts w:ascii="Arial" w:hAnsi="Arial" w:cs="Arial"/>
          <w:sz w:val="16"/>
          <w:szCs w:val="16"/>
        </w:rPr>
        <w:t>i które zatrudniają mniej niż 250 osób i których roczny obrót nie przekracza 50 milionów EUR lub roczna suma bilansowa nie przekracza 43 milionów EUR.</w:t>
      </w:r>
    </w:p>
    <w:p w14:paraId="64493897" w14:textId="77777777" w:rsidR="008F6ABE" w:rsidRPr="009E560A" w:rsidRDefault="008F6ABE" w:rsidP="00B17638">
      <w:pPr>
        <w:pStyle w:val="Akapitzlist"/>
        <w:spacing w:before="120" w:after="120"/>
        <w:ind w:left="709"/>
        <w:jc w:val="both"/>
        <w:rPr>
          <w:rFonts w:ascii="Arial" w:hAnsi="Arial" w:cs="Arial"/>
          <w:sz w:val="22"/>
          <w:szCs w:val="22"/>
        </w:rPr>
      </w:pPr>
    </w:p>
    <w:p w14:paraId="680CD8C3" w14:textId="77777777" w:rsidR="0002474A" w:rsidRPr="0086765A" w:rsidRDefault="002F166C" w:rsidP="001A691F">
      <w:pPr>
        <w:numPr>
          <w:ilvl w:val="3"/>
          <w:numId w:val="10"/>
        </w:numPr>
        <w:tabs>
          <w:tab w:val="clear" w:pos="2880"/>
          <w:tab w:val="num" w:pos="284"/>
        </w:tabs>
        <w:spacing w:before="120" w:after="120"/>
        <w:ind w:hanging="2880"/>
        <w:jc w:val="both"/>
        <w:rPr>
          <w:rFonts w:ascii="Arial" w:hAnsi="Arial" w:cs="Arial"/>
          <w:sz w:val="22"/>
          <w:szCs w:val="22"/>
        </w:rPr>
      </w:pPr>
      <w:r w:rsidRPr="0086765A">
        <w:rPr>
          <w:rFonts w:ascii="Arial" w:hAnsi="Arial" w:cs="Arial"/>
          <w:sz w:val="22"/>
          <w:szCs w:val="22"/>
        </w:rPr>
        <w:t xml:space="preserve">Wadium </w:t>
      </w:r>
      <w:r w:rsidR="0002474A" w:rsidRPr="0086765A">
        <w:rPr>
          <w:rFonts w:ascii="Arial" w:hAnsi="Arial" w:cs="Arial"/>
          <w:sz w:val="22"/>
          <w:szCs w:val="22"/>
        </w:rPr>
        <w:t>:</w:t>
      </w:r>
    </w:p>
    <w:p w14:paraId="4FE49DDC" w14:textId="77777777" w:rsidR="001A3845" w:rsidRDefault="00A951EF" w:rsidP="001A3845">
      <w:pPr>
        <w:ind w:left="567" w:hanging="283"/>
        <w:jc w:val="both"/>
        <w:rPr>
          <w:rFonts w:ascii="Arial" w:hAnsi="Arial" w:cs="Arial"/>
          <w:sz w:val="22"/>
          <w:szCs w:val="22"/>
        </w:rPr>
      </w:pPr>
      <w:r>
        <w:rPr>
          <w:rFonts w:ascii="Arial" w:hAnsi="Arial" w:cs="Arial"/>
          <w:sz w:val="22"/>
          <w:szCs w:val="22"/>
        </w:rPr>
        <w:t>1)</w:t>
      </w:r>
      <w:r w:rsidR="00485A81">
        <w:rPr>
          <w:rFonts w:ascii="Arial" w:hAnsi="Arial" w:cs="Arial"/>
          <w:sz w:val="22"/>
          <w:szCs w:val="22"/>
        </w:rPr>
        <w:t> </w:t>
      </w:r>
      <w:r w:rsidR="0002474A" w:rsidRPr="00A951EF">
        <w:rPr>
          <w:rFonts w:ascii="Arial" w:hAnsi="Arial" w:cs="Arial"/>
          <w:sz w:val="22"/>
          <w:szCs w:val="22"/>
        </w:rPr>
        <w:t xml:space="preserve">dla </w:t>
      </w:r>
      <w:r w:rsidR="00C13AEB" w:rsidRPr="00C13AEB">
        <w:rPr>
          <w:rFonts w:ascii="Arial" w:hAnsi="Arial" w:cs="Arial"/>
          <w:b/>
          <w:sz w:val="22"/>
          <w:szCs w:val="22"/>
          <w:u w:val="single"/>
        </w:rPr>
        <w:t>C</w:t>
      </w:r>
      <w:r w:rsidR="0002474A" w:rsidRPr="00C13AEB">
        <w:rPr>
          <w:rFonts w:ascii="Arial" w:hAnsi="Arial" w:cs="Arial"/>
          <w:b/>
          <w:sz w:val="22"/>
          <w:szCs w:val="22"/>
          <w:u w:val="single"/>
        </w:rPr>
        <w:t>zęści 1</w:t>
      </w:r>
      <w:r w:rsidR="0002474A" w:rsidRPr="00A951EF">
        <w:rPr>
          <w:rFonts w:ascii="Arial" w:hAnsi="Arial" w:cs="Arial"/>
          <w:sz w:val="22"/>
          <w:szCs w:val="22"/>
          <w:u w:val="single"/>
        </w:rPr>
        <w:t xml:space="preserve"> przedmiotu zamówienia</w:t>
      </w:r>
      <w:r w:rsidR="0002474A" w:rsidRPr="00A951EF">
        <w:rPr>
          <w:rFonts w:ascii="Arial" w:hAnsi="Arial" w:cs="Arial"/>
          <w:sz w:val="22"/>
          <w:szCs w:val="22"/>
        </w:rPr>
        <w:t>,</w:t>
      </w:r>
      <w:r w:rsidR="0002474A" w:rsidRPr="0002474A">
        <w:t xml:space="preserve"> </w:t>
      </w:r>
      <w:r w:rsidR="0002474A" w:rsidRPr="00A951EF">
        <w:rPr>
          <w:rFonts w:ascii="Arial" w:hAnsi="Arial" w:cs="Arial"/>
          <w:sz w:val="22"/>
          <w:szCs w:val="22"/>
        </w:rPr>
        <w:t>w wyso</w:t>
      </w:r>
      <w:r w:rsidR="00485A81">
        <w:rPr>
          <w:rFonts w:ascii="Arial" w:hAnsi="Arial" w:cs="Arial"/>
          <w:sz w:val="22"/>
          <w:szCs w:val="22"/>
        </w:rPr>
        <w:t xml:space="preserve">kości </w:t>
      </w:r>
      <w:r w:rsidR="00485A81" w:rsidRPr="00C13AEB">
        <w:rPr>
          <w:rFonts w:ascii="Arial" w:hAnsi="Arial" w:cs="Arial"/>
          <w:b/>
          <w:sz w:val="22"/>
          <w:szCs w:val="22"/>
        </w:rPr>
        <w:t>90</w:t>
      </w:r>
      <w:r w:rsidR="00466F57" w:rsidRPr="00C13AEB">
        <w:rPr>
          <w:rFonts w:ascii="Arial" w:hAnsi="Arial" w:cs="Arial"/>
          <w:b/>
          <w:sz w:val="22"/>
          <w:szCs w:val="22"/>
        </w:rPr>
        <w:t> </w:t>
      </w:r>
      <w:r w:rsidR="00485A81" w:rsidRPr="00C13AEB">
        <w:rPr>
          <w:rFonts w:ascii="Arial" w:hAnsi="Arial" w:cs="Arial"/>
          <w:b/>
          <w:sz w:val="22"/>
          <w:szCs w:val="22"/>
        </w:rPr>
        <w:t>0</w:t>
      </w:r>
      <w:r w:rsidR="002A41C3" w:rsidRPr="00C13AEB">
        <w:rPr>
          <w:rFonts w:ascii="Arial" w:hAnsi="Arial" w:cs="Arial"/>
          <w:b/>
          <w:sz w:val="22"/>
          <w:szCs w:val="22"/>
        </w:rPr>
        <w:t xml:space="preserve">00 </w:t>
      </w:r>
      <w:r w:rsidR="0002474A" w:rsidRPr="00C13AEB">
        <w:rPr>
          <w:rFonts w:ascii="Arial" w:hAnsi="Arial" w:cs="Arial"/>
          <w:b/>
          <w:sz w:val="22"/>
          <w:szCs w:val="22"/>
        </w:rPr>
        <w:t>PLN</w:t>
      </w:r>
      <w:r w:rsidR="0002474A" w:rsidRPr="00A951EF">
        <w:rPr>
          <w:rFonts w:ascii="Arial" w:hAnsi="Arial" w:cs="Arial"/>
          <w:sz w:val="22"/>
          <w:szCs w:val="22"/>
        </w:rPr>
        <w:t xml:space="preserve"> (sło</w:t>
      </w:r>
      <w:r w:rsidR="002A41C3" w:rsidRPr="00A951EF">
        <w:rPr>
          <w:rFonts w:ascii="Arial" w:hAnsi="Arial" w:cs="Arial"/>
          <w:sz w:val="22"/>
          <w:szCs w:val="22"/>
        </w:rPr>
        <w:t xml:space="preserve">wnie: </w:t>
      </w:r>
      <w:r w:rsidR="00485A81">
        <w:rPr>
          <w:rFonts w:ascii="Arial" w:hAnsi="Arial" w:cs="Arial"/>
          <w:sz w:val="22"/>
          <w:szCs w:val="22"/>
        </w:rPr>
        <w:t xml:space="preserve">dziewięćdziesiąt tysięcy </w:t>
      </w:r>
      <w:r w:rsidR="002A41C3" w:rsidRPr="00A951EF">
        <w:rPr>
          <w:rFonts w:ascii="Arial" w:hAnsi="Arial" w:cs="Arial"/>
          <w:sz w:val="22"/>
          <w:szCs w:val="22"/>
        </w:rPr>
        <w:t xml:space="preserve"> </w:t>
      </w:r>
      <w:r w:rsidR="0002474A" w:rsidRPr="00A951EF">
        <w:rPr>
          <w:rFonts w:ascii="Arial" w:hAnsi="Arial" w:cs="Arial"/>
          <w:sz w:val="22"/>
          <w:szCs w:val="22"/>
        </w:rPr>
        <w:t>złotych</w:t>
      </w:r>
      <w:r w:rsidR="002A41C3" w:rsidRPr="00A951EF">
        <w:rPr>
          <w:rFonts w:ascii="Arial" w:hAnsi="Arial" w:cs="Arial"/>
          <w:sz w:val="22"/>
          <w:szCs w:val="22"/>
        </w:rPr>
        <w:t xml:space="preserve"> 00/100</w:t>
      </w:r>
      <w:r w:rsidR="0002474A" w:rsidRPr="00A951EF">
        <w:rPr>
          <w:rFonts w:ascii="Arial" w:hAnsi="Arial" w:cs="Arial"/>
          <w:sz w:val="22"/>
          <w:szCs w:val="22"/>
        </w:rPr>
        <w:t>), zostało wniesione w d</w:t>
      </w:r>
      <w:r w:rsidR="002A41C3" w:rsidRPr="00A951EF">
        <w:rPr>
          <w:rFonts w:ascii="Arial" w:hAnsi="Arial" w:cs="Arial"/>
          <w:sz w:val="22"/>
          <w:szCs w:val="22"/>
        </w:rPr>
        <w:t>niu</w:t>
      </w:r>
      <w:r w:rsidR="00C13AEB">
        <w:rPr>
          <w:rFonts w:ascii="Arial" w:hAnsi="Arial" w:cs="Arial"/>
          <w:sz w:val="22"/>
          <w:szCs w:val="22"/>
        </w:rPr>
        <w:t xml:space="preserve"> </w:t>
      </w:r>
      <w:r w:rsidR="002A41C3" w:rsidRPr="00A951EF">
        <w:rPr>
          <w:rFonts w:ascii="Arial" w:hAnsi="Arial" w:cs="Arial"/>
          <w:sz w:val="22"/>
          <w:szCs w:val="22"/>
        </w:rPr>
        <w:t>.................</w:t>
      </w:r>
      <w:r w:rsidR="003A6C5A">
        <w:rPr>
          <w:rFonts w:ascii="Arial" w:hAnsi="Arial" w:cs="Arial"/>
          <w:sz w:val="22"/>
          <w:szCs w:val="22"/>
        </w:rPr>
        <w:t xml:space="preserve">.. </w:t>
      </w:r>
      <w:r w:rsidR="00C13AEB">
        <w:rPr>
          <w:rFonts w:ascii="Arial" w:hAnsi="Arial" w:cs="Arial"/>
          <w:sz w:val="22"/>
          <w:szCs w:val="22"/>
        </w:rPr>
        <w:t>2018r</w:t>
      </w:r>
      <w:r w:rsidR="002A41C3" w:rsidRPr="00A951EF">
        <w:rPr>
          <w:rFonts w:ascii="Arial" w:hAnsi="Arial" w:cs="Arial"/>
          <w:sz w:val="22"/>
          <w:szCs w:val="22"/>
        </w:rPr>
        <w:t>.,</w:t>
      </w:r>
    </w:p>
    <w:p w14:paraId="1088E5C7" w14:textId="77777777" w:rsidR="001A3845" w:rsidRDefault="001A3845" w:rsidP="001A3845">
      <w:pPr>
        <w:ind w:left="567" w:hanging="283"/>
        <w:jc w:val="both"/>
        <w:rPr>
          <w:rFonts w:ascii="Arial" w:hAnsi="Arial" w:cs="Arial"/>
          <w:sz w:val="22"/>
          <w:szCs w:val="22"/>
        </w:rPr>
      </w:pPr>
      <w:r>
        <w:rPr>
          <w:rFonts w:ascii="Arial" w:hAnsi="Arial" w:cs="Arial"/>
          <w:sz w:val="22"/>
          <w:szCs w:val="22"/>
        </w:rPr>
        <w:t xml:space="preserve">2) </w:t>
      </w:r>
      <w:r w:rsidR="002A41C3" w:rsidRPr="001A3845">
        <w:rPr>
          <w:rFonts w:ascii="Arial" w:hAnsi="Arial" w:cs="Arial"/>
          <w:sz w:val="22"/>
          <w:szCs w:val="22"/>
        </w:rPr>
        <w:t xml:space="preserve">dla </w:t>
      </w:r>
      <w:r w:rsidR="00C13AEB" w:rsidRPr="00C13AEB">
        <w:rPr>
          <w:rFonts w:ascii="Arial" w:hAnsi="Arial" w:cs="Arial"/>
          <w:b/>
          <w:sz w:val="22"/>
          <w:szCs w:val="22"/>
          <w:u w:val="single"/>
        </w:rPr>
        <w:t>C</w:t>
      </w:r>
      <w:r w:rsidR="002A41C3" w:rsidRPr="00C13AEB">
        <w:rPr>
          <w:rFonts w:ascii="Arial" w:hAnsi="Arial" w:cs="Arial"/>
          <w:b/>
          <w:sz w:val="22"/>
          <w:szCs w:val="22"/>
          <w:u w:val="single"/>
        </w:rPr>
        <w:t>zęści 2</w:t>
      </w:r>
      <w:r w:rsidR="002A41C3" w:rsidRPr="001A3845">
        <w:rPr>
          <w:rFonts w:ascii="Arial" w:hAnsi="Arial" w:cs="Arial"/>
          <w:sz w:val="22"/>
          <w:szCs w:val="22"/>
          <w:u w:val="single"/>
        </w:rPr>
        <w:t xml:space="preserve"> przedmiotu zamówienia</w:t>
      </w:r>
      <w:r w:rsidR="002A41C3" w:rsidRPr="001A3845">
        <w:rPr>
          <w:rFonts w:ascii="Arial" w:hAnsi="Arial" w:cs="Arial"/>
          <w:sz w:val="22"/>
          <w:szCs w:val="22"/>
        </w:rPr>
        <w:t>,</w:t>
      </w:r>
      <w:r w:rsidR="002A41C3" w:rsidRPr="0002474A">
        <w:t xml:space="preserve"> </w:t>
      </w:r>
      <w:r w:rsidR="002A41C3" w:rsidRPr="001A3845">
        <w:rPr>
          <w:rFonts w:ascii="Arial" w:hAnsi="Arial" w:cs="Arial"/>
          <w:sz w:val="22"/>
          <w:szCs w:val="22"/>
        </w:rPr>
        <w:t xml:space="preserve">w wysokości </w:t>
      </w:r>
      <w:r w:rsidR="002A41C3" w:rsidRPr="00C13AEB">
        <w:rPr>
          <w:rFonts w:ascii="Arial" w:hAnsi="Arial" w:cs="Arial"/>
          <w:b/>
          <w:sz w:val="22"/>
          <w:szCs w:val="22"/>
        </w:rPr>
        <w:t>4</w:t>
      </w:r>
      <w:r w:rsidR="00466F57" w:rsidRPr="00C13AEB">
        <w:rPr>
          <w:rFonts w:ascii="Arial" w:hAnsi="Arial" w:cs="Arial"/>
          <w:b/>
          <w:sz w:val="22"/>
          <w:szCs w:val="22"/>
        </w:rPr>
        <w:t xml:space="preserve"> 0</w:t>
      </w:r>
      <w:r w:rsidR="002A41C3" w:rsidRPr="00C13AEB">
        <w:rPr>
          <w:rFonts w:ascii="Arial" w:hAnsi="Arial" w:cs="Arial"/>
          <w:b/>
          <w:sz w:val="22"/>
          <w:szCs w:val="22"/>
        </w:rPr>
        <w:t>00 PLN</w:t>
      </w:r>
      <w:r w:rsidR="002A41C3" w:rsidRPr="001A3845">
        <w:rPr>
          <w:rFonts w:ascii="Arial" w:hAnsi="Arial" w:cs="Arial"/>
          <w:sz w:val="22"/>
          <w:szCs w:val="22"/>
        </w:rPr>
        <w:t xml:space="preserve"> (słownie: cztery</w:t>
      </w:r>
      <w:r w:rsidR="00466F57">
        <w:rPr>
          <w:rFonts w:ascii="Arial" w:hAnsi="Arial" w:cs="Arial"/>
          <w:sz w:val="22"/>
          <w:szCs w:val="22"/>
        </w:rPr>
        <w:t xml:space="preserve"> tysiące</w:t>
      </w:r>
      <w:r w:rsidR="002A41C3" w:rsidRPr="001A3845">
        <w:rPr>
          <w:rFonts w:ascii="Arial" w:hAnsi="Arial" w:cs="Arial"/>
          <w:sz w:val="22"/>
          <w:szCs w:val="22"/>
        </w:rPr>
        <w:t xml:space="preserve"> złotych 00/100), zostało wniesione w dniu</w:t>
      </w:r>
      <w:r w:rsidR="00C13AEB">
        <w:rPr>
          <w:rFonts w:ascii="Arial" w:hAnsi="Arial" w:cs="Arial"/>
          <w:sz w:val="22"/>
          <w:szCs w:val="22"/>
        </w:rPr>
        <w:t xml:space="preserve"> </w:t>
      </w:r>
      <w:r w:rsidR="002A41C3" w:rsidRPr="001A3845">
        <w:rPr>
          <w:rFonts w:ascii="Arial" w:hAnsi="Arial" w:cs="Arial"/>
          <w:sz w:val="22"/>
          <w:szCs w:val="22"/>
        </w:rPr>
        <w:t>...........................</w:t>
      </w:r>
      <w:r w:rsidR="003A6C5A">
        <w:rPr>
          <w:rFonts w:ascii="Arial" w:hAnsi="Arial" w:cs="Arial"/>
          <w:sz w:val="22"/>
          <w:szCs w:val="22"/>
        </w:rPr>
        <w:t>..</w:t>
      </w:r>
      <w:r w:rsidR="00C13AEB">
        <w:rPr>
          <w:rFonts w:ascii="Arial" w:hAnsi="Arial" w:cs="Arial"/>
          <w:sz w:val="22"/>
          <w:szCs w:val="22"/>
        </w:rPr>
        <w:t xml:space="preserve"> 2018r</w:t>
      </w:r>
      <w:r w:rsidR="002A41C3" w:rsidRPr="001A3845">
        <w:rPr>
          <w:rFonts w:ascii="Arial" w:hAnsi="Arial" w:cs="Arial"/>
          <w:sz w:val="22"/>
          <w:szCs w:val="22"/>
        </w:rPr>
        <w:t>,</w:t>
      </w:r>
    </w:p>
    <w:p w14:paraId="6EE3C980" w14:textId="77777777" w:rsidR="0002474A" w:rsidRDefault="003A6C5A" w:rsidP="003B3C73">
      <w:pPr>
        <w:spacing w:before="120" w:after="120"/>
        <w:ind w:left="284" w:hanging="284"/>
        <w:jc w:val="both"/>
        <w:rPr>
          <w:rFonts w:ascii="Arial" w:hAnsi="Arial" w:cs="Arial"/>
          <w:sz w:val="22"/>
          <w:szCs w:val="22"/>
        </w:rPr>
      </w:pPr>
      <w:r>
        <w:rPr>
          <w:rFonts w:ascii="Arial" w:hAnsi="Arial" w:cs="Arial"/>
          <w:sz w:val="22"/>
          <w:szCs w:val="22"/>
        </w:rPr>
        <w:t>4</w:t>
      </w:r>
      <w:r w:rsidR="002A41C3">
        <w:rPr>
          <w:rFonts w:ascii="Arial" w:hAnsi="Arial" w:cs="Arial"/>
          <w:sz w:val="22"/>
          <w:szCs w:val="22"/>
        </w:rPr>
        <w:t xml:space="preserve">. </w:t>
      </w:r>
      <w:r w:rsidR="002F166C" w:rsidRPr="0002474A">
        <w:rPr>
          <w:rFonts w:ascii="Arial" w:hAnsi="Arial" w:cs="Arial"/>
          <w:sz w:val="22"/>
          <w:szCs w:val="22"/>
        </w:rPr>
        <w:t>Prosimy o zwrot wadium (wniesionego w pieniądzu), na zasadach określonych w art. 46 ustawy</w:t>
      </w:r>
      <w:r w:rsidR="00C13AEB">
        <w:rPr>
          <w:rFonts w:ascii="Arial" w:hAnsi="Arial" w:cs="Arial"/>
          <w:sz w:val="22"/>
          <w:szCs w:val="22"/>
        </w:rPr>
        <w:t> </w:t>
      </w:r>
      <w:r w:rsidR="002F166C" w:rsidRPr="0002474A">
        <w:rPr>
          <w:rFonts w:ascii="Arial" w:hAnsi="Arial" w:cs="Arial"/>
          <w:sz w:val="22"/>
          <w:szCs w:val="22"/>
        </w:rPr>
        <w:t>PZP,</w:t>
      </w:r>
      <w:r w:rsidR="00C13AEB">
        <w:rPr>
          <w:rFonts w:ascii="Arial" w:hAnsi="Arial" w:cs="Arial"/>
          <w:sz w:val="22"/>
          <w:szCs w:val="22"/>
        </w:rPr>
        <w:t> </w:t>
      </w:r>
      <w:r w:rsidR="002F166C" w:rsidRPr="0002474A">
        <w:rPr>
          <w:rFonts w:ascii="Arial" w:hAnsi="Arial" w:cs="Arial"/>
          <w:sz w:val="22"/>
          <w:szCs w:val="22"/>
        </w:rPr>
        <w:t>na</w:t>
      </w:r>
      <w:r w:rsidR="00C13AEB">
        <w:rPr>
          <w:rFonts w:ascii="Arial" w:hAnsi="Arial" w:cs="Arial"/>
          <w:sz w:val="22"/>
          <w:szCs w:val="22"/>
        </w:rPr>
        <w:t> </w:t>
      </w:r>
      <w:r w:rsidR="002F166C" w:rsidRPr="0002474A">
        <w:rPr>
          <w:rFonts w:ascii="Arial" w:hAnsi="Arial" w:cs="Arial"/>
          <w:sz w:val="22"/>
          <w:szCs w:val="22"/>
        </w:rPr>
        <w:t>nastę</w:t>
      </w:r>
      <w:r w:rsidR="0002474A">
        <w:rPr>
          <w:rFonts w:ascii="Arial" w:hAnsi="Arial" w:cs="Arial"/>
          <w:sz w:val="22"/>
          <w:szCs w:val="22"/>
        </w:rPr>
        <w:t>pujący</w:t>
      </w:r>
      <w:r w:rsidR="00C13AEB">
        <w:rPr>
          <w:rFonts w:ascii="Arial" w:hAnsi="Arial" w:cs="Arial"/>
          <w:sz w:val="22"/>
          <w:szCs w:val="22"/>
        </w:rPr>
        <w:t> </w:t>
      </w:r>
      <w:r w:rsidR="0002474A">
        <w:rPr>
          <w:rFonts w:ascii="Arial" w:hAnsi="Arial" w:cs="Arial"/>
          <w:sz w:val="22"/>
          <w:szCs w:val="22"/>
        </w:rPr>
        <w:t>rachunek: …...………………....…………………</w:t>
      </w:r>
      <w:r w:rsidR="00C13AEB">
        <w:rPr>
          <w:rFonts w:ascii="Arial" w:hAnsi="Arial" w:cs="Arial"/>
          <w:sz w:val="22"/>
          <w:szCs w:val="22"/>
        </w:rPr>
        <w:t>…………………………………………………….…</w:t>
      </w:r>
      <w:r w:rsidR="0002474A">
        <w:rPr>
          <w:rFonts w:ascii="Arial" w:hAnsi="Arial" w:cs="Arial"/>
          <w:sz w:val="22"/>
          <w:szCs w:val="22"/>
        </w:rPr>
        <w:t>……..</w:t>
      </w:r>
    </w:p>
    <w:p w14:paraId="33B614E8" w14:textId="77777777" w:rsidR="003B3C73" w:rsidRDefault="003A6C5A" w:rsidP="003B3C73">
      <w:pPr>
        <w:spacing w:before="120" w:after="120"/>
        <w:ind w:left="284" w:hanging="284"/>
        <w:jc w:val="both"/>
        <w:rPr>
          <w:rFonts w:ascii="Arial" w:hAnsi="Arial" w:cs="Arial"/>
          <w:sz w:val="22"/>
          <w:szCs w:val="22"/>
        </w:rPr>
      </w:pPr>
      <w:r>
        <w:rPr>
          <w:rFonts w:ascii="Arial" w:hAnsi="Arial" w:cs="Arial"/>
          <w:sz w:val="22"/>
          <w:szCs w:val="22"/>
        </w:rPr>
        <w:t>5</w:t>
      </w:r>
      <w:r w:rsidR="003B3C73">
        <w:rPr>
          <w:rFonts w:ascii="Arial" w:hAnsi="Arial" w:cs="Arial"/>
          <w:sz w:val="22"/>
          <w:szCs w:val="22"/>
        </w:rPr>
        <w:t xml:space="preserve">. </w:t>
      </w:r>
      <w:r w:rsidR="00923FA1" w:rsidRPr="0002474A">
        <w:rPr>
          <w:rFonts w:ascii="Arial" w:hAnsi="Arial" w:cs="Arial"/>
          <w:sz w:val="22"/>
          <w:szCs w:val="22"/>
        </w:rPr>
        <w:t xml:space="preserve">Oświadczamy, że zawarty w specyfikacji istotnych warunków zamówienia projekt umowy został przez nas zaakceptowany i zobowiązujemy się w przypadku wyboru naszej oferty </w:t>
      </w:r>
      <w:r w:rsidR="00923FA1" w:rsidRPr="0002474A">
        <w:rPr>
          <w:rFonts w:ascii="Arial" w:hAnsi="Arial" w:cs="Arial"/>
          <w:sz w:val="22"/>
          <w:szCs w:val="22"/>
        </w:rPr>
        <w:lastRenderedPageBreak/>
        <w:t>do zawarcia umowy na wyżej wymienionych warunkach w miejscu i terminie wyznaczonym przez zamawiającego.</w:t>
      </w:r>
      <w:r w:rsidR="009C50A3" w:rsidRPr="0002474A">
        <w:rPr>
          <w:rFonts w:ascii="Arial" w:hAnsi="Arial" w:cs="Arial"/>
          <w:sz w:val="22"/>
          <w:szCs w:val="22"/>
        </w:rPr>
        <w:t xml:space="preserve"> </w:t>
      </w:r>
    </w:p>
    <w:p w14:paraId="6B4CE737" w14:textId="77777777" w:rsidR="00CA7D7C" w:rsidRPr="00B63614" w:rsidRDefault="003A6C5A" w:rsidP="003B3C73">
      <w:pPr>
        <w:spacing w:before="120" w:after="120"/>
        <w:ind w:left="284" w:hanging="284"/>
        <w:jc w:val="both"/>
        <w:rPr>
          <w:rFonts w:ascii="Arial" w:hAnsi="Arial" w:cs="Arial"/>
          <w:sz w:val="22"/>
          <w:szCs w:val="22"/>
        </w:rPr>
      </w:pPr>
      <w:r>
        <w:rPr>
          <w:rFonts w:ascii="Arial" w:hAnsi="Arial" w:cs="Arial"/>
          <w:sz w:val="22"/>
          <w:szCs w:val="22"/>
        </w:rPr>
        <w:t>6</w:t>
      </w:r>
      <w:r w:rsidR="003B3C73">
        <w:rPr>
          <w:rFonts w:ascii="Arial" w:hAnsi="Arial" w:cs="Arial"/>
          <w:sz w:val="22"/>
          <w:szCs w:val="22"/>
        </w:rPr>
        <w:t xml:space="preserve">. </w:t>
      </w:r>
      <w:r w:rsidR="00923FA1"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t>
      </w:r>
      <w:r w:rsidR="0002474A">
        <w:rPr>
          <w:rFonts w:ascii="Arial" w:hAnsi="Arial" w:cs="Arial"/>
          <w:sz w:val="22"/>
          <w:szCs w:val="22"/>
        </w:rPr>
        <w:t xml:space="preserve">  </w:t>
      </w:r>
      <w:r w:rsidR="003B3C73">
        <w:rPr>
          <w:rFonts w:ascii="Arial" w:hAnsi="Arial" w:cs="Arial"/>
          <w:sz w:val="22"/>
          <w:szCs w:val="22"/>
        </w:rPr>
        <w:t xml:space="preserve">               </w:t>
      </w:r>
      <w:r w:rsidR="00782D82" w:rsidRPr="00B63614">
        <w:rPr>
          <w:rFonts w:ascii="Arial" w:hAnsi="Arial" w:cs="Arial"/>
          <w:sz w:val="22"/>
          <w:szCs w:val="22"/>
        </w:rPr>
        <w:t xml:space="preserve">w </w:t>
      </w:r>
      <w:r w:rsidR="00923FA1"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00923FA1" w:rsidRPr="00B63614">
        <w:rPr>
          <w:rFonts w:ascii="Arial" w:hAnsi="Arial" w:cs="Arial"/>
          <w:sz w:val="22"/>
          <w:szCs w:val="22"/>
        </w:rPr>
        <w:t>takie</w:t>
      </w:r>
      <w:r w:rsidR="00782D82" w:rsidRPr="00B63614">
        <w:rPr>
          <w:rFonts w:ascii="Arial" w:hAnsi="Arial" w:cs="Arial"/>
          <w:sz w:val="22"/>
          <w:szCs w:val="22"/>
        </w:rPr>
        <w:t xml:space="preserve"> </w:t>
      </w:r>
      <w:r w:rsidR="00923FA1"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14:paraId="004F0825" w14:textId="77777777" w:rsidR="003B3C73" w:rsidRDefault="00793CB2" w:rsidP="003B3C73">
      <w:pPr>
        <w:ind w:firstLine="284"/>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14:paraId="72F81AED" w14:textId="77777777" w:rsidR="00923FA1" w:rsidRDefault="00294C6E" w:rsidP="00EA6B7C">
      <w:pPr>
        <w:ind w:firstLine="284"/>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332DEBBD" w14:textId="51F4BD6A" w:rsidR="00577542" w:rsidRPr="00725A3D" w:rsidRDefault="00577542" w:rsidP="00E02D91">
      <w:pPr>
        <w:pStyle w:val="Akapitzlist"/>
        <w:numPr>
          <w:ilvl w:val="0"/>
          <w:numId w:val="69"/>
        </w:numPr>
        <w:spacing w:before="120" w:after="120"/>
        <w:jc w:val="both"/>
        <w:rPr>
          <w:rFonts w:ascii="Arial" w:hAnsi="Arial" w:cs="Arial"/>
          <w:color w:val="FF0000"/>
          <w:sz w:val="22"/>
          <w:szCs w:val="22"/>
        </w:rPr>
      </w:pPr>
      <w:r w:rsidRPr="00577542">
        <w:rPr>
          <w:rFonts w:ascii="Arial" w:hAnsi="Arial" w:cs="Arial"/>
          <w:sz w:val="22"/>
          <w:szCs w:val="22"/>
        </w:rPr>
        <w:t xml:space="preserve">HASŁO DOSTĘPU DO PLIKU JEDZ (złożonego w postaci elektronicznej opatrzonej kwalifikowanym podpisem elektronicznym) przesłanego na adres email: </w:t>
      </w:r>
      <w:hyperlink r:id="rId25" w:history="1">
        <w:r w:rsidR="00794879" w:rsidRPr="008334B1">
          <w:rPr>
            <w:rStyle w:val="Hipercze"/>
            <w:rFonts w:ascii="Arial" w:hAnsi="Arial" w:cs="Arial"/>
            <w:sz w:val="22"/>
            <w:szCs w:val="22"/>
          </w:rPr>
          <w:t>jedz@um.kolobrzeg.pl</w:t>
        </w:r>
      </w:hyperlink>
      <w:r w:rsidR="00794879">
        <w:rPr>
          <w:rFonts w:ascii="Arial" w:hAnsi="Arial" w:cs="Arial"/>
          <w:sz w:val="22"/>
          <w:szCs w:val="22"/>
        </w:rPr>
        <w:t xml:space="preserve"> </w:t>
      </w:r>
      <w:r w:rsidRPr="00577542">
        <w:rPr>
          <w:rFonts w:ascii="Arial" w:hAnsi="Arial" w:cs="Arial"/>
          <w:sz w:val="22"/>
          <w:szCs w:val="22"/>
        </w:rPr>
        <w:t>:</w:t>
      </w:r>
      <w:r w:rsidR="00794879">
        <w:rPr>
          <w:rFonts w:ascii="Arial" w:hAnsi="Arial" w:cs="Arial"/>
          <w:sz w:val="22"/>
          <w:szCs w:val="22"/>
        </w:rPr>
        <w:t xml:space="preserve"> </w:t>
      </w:r>
      <w:r w:rsidRPr="00725A3D">
        <w:rPr>
          <w:rFonts w:ascii="Arial" w:hAnsi="Arial" w:cs="Arial"/>
          <w:color w:val="FF0000"/>
          <w:sz w:val="22"/>
          <w:szCs w:val="22"/>
        </w:rPr>
        <w:t>…</w:t>
      </w:r>
      <w:r w:rsidR="00794879" w:rsidRPr="00725A3D">
        <w:rPr>
          <w:rFonts w:ascii="Arial" w:hAnsi="Arial" w:cs="Arial"/>
          <w:color w:val="FF0000"/>
          <w:sz w:val="22"/>
          <w:szCs w:val="22"/>
        </w:rPr>
        <w:t>..</w:t>
      </w:r>
      <w:r w:rsidRPr="00725A3D">
        <w:rPr>
          <w:rFonts w:ascii="Arial" w:hAnsi="Arial" w:cs="Arial"/>
          <w:color w:val="FF0000"/>
          <w:sz w:val="22"/>
          <w:szCs w:val="22"/>
        </w:rPr>
        <w:t>…………………………..</w:t>
      </w:r>
      <w:r w:rsidR="00725A3D">
        <w:rPr>
          <w:rFonts w:ascii="Arial" w:hAnsi="Arial" w:cs="Arial"/>
          <w:color w:val="FF0000"/>
          <w:sz w:val="22"/>
          <w:szCs w:val="22"/>
        </w:rPr>
        <w:t xml:space="preserve"> .</w:t>
      </w:r>
    </w:p>
    <w:p w14:paraId="03B97A45" w14:textId="77777777" w:rsidR="00577542" w:rsidRDefault="00577542" w:rsidP="00577542">
      <w:pPr>
        <w:pStyle w:val="Tekstprzypisudolnego"/>
        <w:ind w:left="357"/>
        <w:jc w:val="both"/>
        <w:rPr>
          <w:rFonts w:ascii="Arial" w:hAnsi="Arial" w:cs="Arial"/>
          <w:sz w:val="22"/>
          <w:szCs w:val="22"/>
          <w:lang w:eastAsia="pl-PL"/>
        </w:rPr>
      </w:pPr>
    </w:p>
    <w:p w14:paraId="7D945CEA" w14:textId="77777777" w:rsidR="00577542" w:rsidRDefault="00D91EEB" w:rsidP="00E02D91">
      <w:pPr>
        <w:pStyle w:val="Tekstprzypisudolnego"/>
        <w:numPr>
          <w:ilvl w:val="0"/>
          <w:numId w:val="69"/>
        </w:numPr>
        <w:jc w:val="both"/>
        <w:rPr>
          <w:rFonts w:ascii="Arial" w:hAnsi="Arial" w:cs="Arial"/>
          <w:sz w:val="22"/>
          <w:szCs w:val="22"/>
          <w:lang w:eastAsia="pl-PL"/>
        </w:rPr>
      </w:pPr>
      <w:r w:rsidRPr="00C13AEB">
        <w:rPr>
          <w:rFonts w:ascii="Arial" w:hAnsi="Arial" w:cs="Arial"/>
          <w:sz w:val="22"/>
          <w:szCs w:val="22"/>
          <w:lang w:eastAsia="pl-PL"/>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3FBD7186" w14:textId="77777777" w:rsidR="00D91EEB" w:rsidRPr="00E70778" w:rsidRDefault="00D91EEB" w:rsidP="00577542">
      <w:pPr>
        <w:pStyle w:val="Tekstprzypisudolnego"/>
        <w:ind w:left="357"/>
        <w:jc w:val="both"/>
        <w:rPr>
          <w:rFonts w:ascii="Arial" w:hAnsi="Arial" w:cs="Arial"/>
          <w:sz w:val="18"/>
          <w:szCs w:val="18"/>
          <w:lang w:eastAsia="pl-PL"/>
        </w:rPr>
      </w:pPr>
      <w:r w:rsidRPr="00E70778">
        <w:rPr>
          <w:rFonts w:ascii="Arial" w:hAnsi="Arial" w:cs="Arial"/>
          <w:i/>
          <w:sz w:val="18"/>
          <w:szCs w:val="18"/>
          <w:u w:val="single"/>
          <w:lang w:eastAsia="pl-PL"/>
        </w:rPr>
        <w:t>UWAGA:</w:t>
      </w:r>
      <w:r w:rsidRPr="00E70778">
        <w:rPr>
          <w:rFonts w:ascii="Arial" w:hAnsi="Arial" w:cs="Arial"/>
          <w:i/>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61B8E689"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0D711334" w14:textId="77777777" w:rsidR="00923FA1" w:rsidRPr="00B63614" w:rsidRDefault="00923FA1" w:rsidP="001A691F">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5FA67EA" w14:textId="77777777" w:rsidR="00923FA1" w:rsidRPr="00B63614" w:rsidRDefault="00923FA1" w:rsidP="001A691F">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271546D" w14:textId="77777777" w:rsidR="00923FA1" w:rsidRPr="00B63614" w:rsidRDefault="00923FA1" w:rsidP="001A691F">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0C099F6" w14:textId="77777777" w:rsidR="00923FA1" w:rsidRPr="00B63614" w:rsidRDefault="00C94EF9" w:rsidP="001A691F">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37DF4D55" w14:textId="77777777" w:rsidR="00782D82" w:rsidRPr="00B63614" w:rsidRDefault="00923FA1" w:rsidP="00EA6B7C">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0CA67CFD" w14:textId="77777777" w:rsidR="008F6ABE" w:rsidRDefault="008F6ABE" w:rsidP="00EA6B7C">
      <w:pPr>
        <w:spacing w:before="120" w:after="120" w:line="360" w:lineRule="auto"/>
        <w:jc w:val="both"/>
        <w:rPr>
          <w:rFonts w:ascii="Arial" w:hAnsi="Arial" w:cs="Arial"/>
          <w:sz w:val="22"/>
          <w:szCs w:val="22"/>
        </w:rPr>
      </w:pPr>
    </w:p>
    <w:p w14:paraId="6A15B7D8" w14:textId="77777777"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6A5530">
        <w:rPr>
          <w:rFonts w:ascii="Arial" w:hAnsi="Arial" w:cs="Arial"/>
          <w:b/>
          <w:sz w:val="22"/>
          <w:szCs w:val="22"/>
        </w:rPr>
        <w:t>8</w:t>
      </w:r>
      <w:r w:rsidR="00410CEF" w:rsidRPr="00B63614">
        <w:rPr>
          <w:rFonts w:ascii="Arial" w:hAnsi="Arial" w:cs="Arial"/>
          <w:b/>
          <w:sz w:val="22"/>
          <w:szCs w:val="22"/>
        </w:rPr>
        <w:t>r.</w:t>
      </w:r>
      <w:r w:rsidR="00EA6B7C">
        <w:rPr>
          <w:rFonts w:ascii="Arial" w:hAnsi="Arial" w:cs="Arial"/>
          <w:b/>
          <w:sz w:val="22"/>
          <w:szCs w:val="22"/>
        </w:rPr>
        <w:t xml:space="preserve">   </w:t>
      </w:r>
      <w:r w:rsidR="00923FA1"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p>
    <w:p w14:paraId="5E3AD3AD" w14:textId="77777777" w:rsidR="003B3C73"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923FA1" w:rsidRPr="00B63614">
        <w:rPr>
          <w:rFonts w:ascii="Arial" w:hAnsi="Arial" w:cs="Arial"/>
          <w:i/>
          <w:sz w:val="16"/>
          <w:szCs w:val="16"/>
        </w:rPr>
        <w:t>podpis osoby /osób/ upoważnionej</w:t>
      </w:r>
    </w:p>
    <w:p w14:paraId="11D77781" w14:textId="77777777" w:rsidR="00C051A1" w:rsidRDefault="00443EB3" w:rsidP="00C051A1">
      <w:pPr>
        <w:jc w:val="right"/>
        <w:rPr>
          <w:rFonts w:ascii="Arial" w:hAnsi="Arial" w:cs="Arial"/>
          <w:bCs/>
          <w:i/>
          <w:iCs/>
          <w:sz w:val="16"/>
          <w:szCs w:val="16"/>
        </w:rPr>
      </w:pPr>
      <w:r>
        <w:rPr>
          <w:rFonts w:ascii="Arial" w:hAnsi="Arial" w:cs="Arial"/>
          <w:sz w:val="22"/>
          <w:szCs w:val="22"/>
        </w:rPr>
        <w:br w:type="page"/>
      </w:r>
    </w:p>
    <w:p w14:paraId="121059AC" w14:textId="77777777" w:rsidR="00C051A1" w:rsidRPr="001325B4" w:rsidRDefault="00C051A1" w:rsidP="00C051A1">
      <w:pPr>
        <w:spacing w:before="120" w:after="120"/>
        <w:jc w:val="right"/>
        <w:rPr>
          <w:rFonts w:ascii="Arial" w:hAnsi="Arial" w:cs="Arial"/>
          <w:i/>
          <w:sz w:val="22"/>
          <w:szCs w:val="22"/>
        </w:rPr>
      </w:pPr>
      <w:r w:rsidRPr="001325B4">
        <w:rPr>
          <w:rFonts w:ascii="Arial" w:hAnsi="Arial" w:cs="Arial"/>
          <w:i/>
          <w:sz w:val="22"/>
          <w:szCs w:val="22"/>
        </w:rPr>
        <w:lastRenderedPageBreak/>
        <w:t xml:space="preserve">Załącznik </w:t>
      </w:r>
      <w:r w:rsidRPr="001325B4">
        <w:rPr>
          <w:rFonts w:ascii="Arial" w:hAnsi="Arial" w:cs="Arial"/>
          <w:b/>
          <w:i/>
          <w:sz w:val="22"/>
          <w:szCs w:val="22"/>
        </w:rPr>
        <w:t xml:space="preserve">nr 2 </w:t>
      </w:r>
      <w:r w:rsidRPr="001325B4">
        <w:rPr>
          <w:rFonts w:ascii="Arial" w:hAnsi="Arial" w:cs="Arial"/>
          <w:i/>
          <w:sz w:val="22"/>
          <w:szCs w:val="22"/>
        </w:rPr>
        <w:t xml:space="preserve">do SIWZ </w:t>
      </w:r>
    </w:p>
    <w:p w14:paraId="184CCBBE" w14:textId="77777777" w:rsidR="00C051A1" w:rsidRPr="001325B4" w:rsidRDefault="00C051A1" w:rsidP="00C051A1">
      <w:pPr>
        <w:spacing w:before="120" w:after="120"/>
        <w:jc w:val="right"/>
        <w:rPr>
          <w:rFonts w:ascii="Arial" w:hAnsi="Arial" w:cs="Arial"/>
          <w:sz w:val="22"/>
          <w:szCs w:val="22"/>
        </w:rPr>
      </w:pPr>
    </w:p>
    <w:p w14:paraId="5530EA99" w14:textId="77777777" w:rsidR="00C051A1" w:rsidRPr="001325B4" w:rsidRDefault="00C051A1" w:rsidP="00C051A1">
      <w:pPr>
        <w:spacing w:before="120" w:after="120"/>
        <w:jc w:val="right"/>
        <w:rPr>
          <w:rFonts w:ascii="Arial" w:hAnsi="Arial" w:cs="Arial"/>
          <w:sz w:val="22"/>
          <w:szCs w:val="22"/>
        </w:rPr>
      </w:pPr>
    </w:p>
    <w:p w14:paraId="50A4E0B9" w14:textId="77777777" w:rsidR="00C051A1" w:rsidRPr="001325B4" w:rsidRDefault="00C051A1" w:rsidP="00C051A1">
      <w:pPr>
        <w:spacing w:before="120" w:after="120"/>
        <w:jc w:val="center"/>
        <w:rPr>
          <w:rFonts w:ascii="Arial" w:eastAsia="Calibri" w:hAnsi="Arial" w:cs="Arial"/>
          <w:b/>
          <w:caps/>
          <w:lang w:eastAsia="en-GB"/>
        </w:rPr>
      </w:pPr>
      <w:r w:rsidRPr="001325B4">
        <w:rPr>
          <w:rFonts w:ascii="Arial" w:eastAsia="Calibri" w:hAnsi="Arial" w:cs="Arial"/>
          <w:b/>
          <w:caps/>
          <w:lang w:eastAsia="en-GB"/>
        </w:rPr>
        <w:t>Standardowy formularz jednolitego europejskiego dokumentu zamówienia</w:t>
      </w:r>
    </w:p>
    <w:p w14:paraId="604DFDAF" w14:textId="77777777" w:rsidR="00C051A1" w:rsidRPr="001325B4" w:rsidRDefault="00C051A1" w:rsidP="00C051A1">
      <w:pPr>
        <w:keepNext/>
        <w:spacing w:before="120" w:after="360"/>
        <w:jc w:val="center"/>
        <w:rPr>
          <w:rFonts w:ascii="Arial" w:eastAsia="Calibri" w:hAnsi="Arial" w:cs="Arial"/>
          <w:b/>
          <w:lang w:eastAsia="en-GB"/>
        </w:rPr>
      </w:pPr>
      <w:r w:rsidRPr="001325B4">
        <w:rPr>
          <w:rFonts w:ascii="Arial" w:eastAsia="Calibri" w:hAnsi="Arial" w:cs="Arial"/>
          <w:b/>
          <w:lang w:eastAsia="en-GB"/>
        </w:rPr>
        <w:t>Część I: Informacje dotyczące postępowania o udzielenie zamówienia oraz instytucji zamawiającej lub podmiotu zamawiającego</w:t>
      </w:r>
    </w:p>
    <w:p w14:paraId="2B0A12AB"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1325B4">
        <w:rPr>
          <w:rFonts w:ascii="Arial" w:eastAsia="Calibri" w:hAnsi="Arial" w:cs="Arial"/>
          <w:w w:val="0"/>
          <w:lang w:eastAsia="en-GB"/>
        </w:rPr>
        <w:t xml:space="preserve"> </w:t>
      </w:r>
      <w:r w:rsidRPr="001325B4">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325B4">
        <w:rPr>
          <w:rFonts w:ascii="Arial" w:eastAsia="Calibri" w:hAnsi="Arial" w:cs="Arial"/>
          <w:b/>
          <w:i/>
          <w:w w:val="0"/>
          <w:vertAlign w:val="superscript"/>
          <w:lang w:eastAsia="en-GB"/>
        </w:rPr>
        <w:footnoteReference w:id="1"/>
      </w:r>
      <w:r w:rsidRPr="001325B4">
        <w:rPr>
          <w:rFonts w:ascii="Arial" w:eastAsia="Calibri" w:hAnsi="Arial" w:cs="Arial"/>
          <w:b/>
          <w:i/>
          <w:w w:val="0"/>
          <w:lang w:eastAsia="en-GB"/>
        </w:rPr>
        <w:t>.</w:t>
      </w:r>
      <w:r w:rsidRPr="001325B4">
        <w:rPr>
          <w:rFonts w:ascii="Arial" w:eastAsia="Calibri" w:hAnsi="Arial" w:cs="Arial"/>
          <w:b/>
          <w:w w:val="0"/>
          <w:lang w:eastAsia="en-GB"/>
        </w:rPr>
        <w:t xml:space="preserve"> </w:t>
      </w:r>
      <w:r w:rsidRPr="001325B4">
        <w:rPr>
          <w:rFonts w:ascii="Arial" w:eastAsia="Calibri" w:hAnsi="Arial" w:cs="Arial"/>
          <w:b/>
          <w:lang w:eastAsia="en-GB"/>
        </w:rPr>
        <w:t>Adres publikacyjny stosownego ogłoszenia</w:t>
      </w:r>
      <w:r w:rsidRPr="001325B4">
        <w:rPr>
          <w:rFonts w:ascii="Arial" w:eastAsia="Calibri" w:hAnsi="Arial" w:cs="Arial"/>
          <w:b/>
          <w:i/>
          <w:vertAlign w:val="superscript"/>
          <w:lang w:eastAsia="en-GB"/>
        </w:rPr>
        <w:footnoteReference w:id="2"/>
      </w:r>
      <w:r w:rsidRPr="001325B4">
        <w:rPr>
          <w:rFonts w:ascii="Arial" w:eastAsia="Calibri" w:hAnsi="Arial" w:cs="Arial"/>
          <w:b/>
          <w:lang w:eastAsia="en-GB"/>
        </w:rPr>
        <w:t xml:space="preserve"> w Dzienniku Urzędowym Unii Europejskiej:</w:t>
      </w:r>
    </w:p>
    <w:p w14:paraId="3C7AF9C5"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1325B4">
        <w:rPr>
          <w:rFonts w:ascii="Arial" w:eastAsia="Calibri" w:hAnsi="Arial" w:cs="Arial"/>
          <w:b/>
          <w:lang w:eastAsia="en-GB"/>
        </w:rPr>
        <w:t xml:space="preserve">Dz.U. UE S numer [], data [], strona [], </w:t>
      </w:r>
    </w:p>
    <w:p w14:paraId="54CCD7A0"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1325B4">
        <w:rPr>
          <w:rFonts w:ascii="Arial" w:eastAsia="Calibri" w:hAnsi="Arial" w:cs="Arial"/>
          <w:b/>
          <w:lang w:eastAsia="en-GB"/>
        </w:rPr>
        <w:t>Numer ogłoszenia w Dz.U. S: [ ][ ][ ][ ]/S [ ][ ][ ]–[ ][ ][ ][ ][ ][ ][ ]</w:t>
      </w:r>
    </w:p>
    <w:p w14:paraId="517905E4"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1325B4">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2AE3E3D5"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1325B4">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3A81A5B" w14:textId="77777777" w:rsidR="00C051A1" w:rsidRPr="001325B4" w:rsidRDefault="00C051A1" w:rsidP="00C051A1">
      <w:pPr>
        <w:keepNext/>
        <w:spacing w:before="120" w:after="360"/>
        <w:jc w:val="center"/>
        <w:rPr>
          <w:rFonts w:ascii="Arial" w:eastAsia="Calibri" w:hAnsi="Arial" w:cs="Arial"/>
          <w:smallCaps/>
          <w:lang w:eastAsia="en-GB"/>
        </w:rPr>
      </w:pPr>
      <w:r w:rsidRPr="001325B4">
        <w:rPr>
          <w:rFonts w:ascii="Arial" w:eastAsia="Calibri" w:hAnsi="Arial" w:cs="Arial"/>
          <w:smallCaps/>
          <w:lang w:eastAsia="en-GB"/>
        </w:rPr>
        <w:t>Informacje na temat postępowania o udzielenie zamówienia</w:t>
      </w:r>
    </w:p>
    <w:p w14:paraId="6307BC78"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1325B4">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051A1" w:rsidRPr="001325B4" w14:paraId="7BEBBDA1" w14:textId="77777777" w:rsidTr="00FA46B3">
        <w:trPr>
          <w:trHeight w:val="349"/>
        </w:trPr>
        <w:tc>
          <w:tcPr>
            <w:tcW w:w="4644" w:type="dxa"/>
            <w:shd w:val="clear" w:color="auto" w:fill="auto"/>
          </w:tcPr>
          <w:p w14:paraId="3AD63643" w14:textId="77777777" w:rsidR="00C051A1" w:rsidRPr="001325B4" w:rsidRDefault="00C051A1" w:rsidP="00FA46B3">
            <w:pPr>
              <w:spacing w:before="120" w:after="120"/>
              <w:jc w:val="both"/>
              <w:rPr>
                <w:rFonts w:ascii="Arial" w:eastAsia="Calibri" w:hAnsi="Arial" w:cs="Arial"/>
                <w:b/>
                <w:i/>
                <w:lang w:eastAsia="en-GB"/>
              </w:rPr>
            </w:pPr>
            <w:r w:rsidRPr="001325B4">
              <w:rPr>
                <w:rFonts w:ascii="Arial" w:eastAsia="Calibri" w:hAnsi="Arial" w:cs="Arial"/>
                <w:b/>
                <w:lang w:eastAsia="en-GB"/>
              </w:rPr>
              <w:t>Tożsamość zamawiającego</w:t>
            </w:r>
            <w:r w:rsidRPr="001325B4">
              <w:rPr>
                <w:rFonts w:ascii="Arial" w:eastAsia="Calibri" w:hAnsi="Arial" w:cs="Arial"/>
                <w:b/>
                <w:i/>
                <w:vertAlign w:val="superscript"/>
                <w:lang w:eastAsia="en-GB"/>
              </w:rPr>
              <w:footnoteReference w:id="3"/>
            </w:r>
          </w:p>
        </w:tc>
        <w:tc>
          <w:tcPr>
            <w:tcW w:w="4645" w:type="dxa"/>
            <w:shd w:val="clear" w:color="auto" w:fill="auto"/>
          </w:tcPr>
          <w:p w14:paraId="46EC8D0B" w14:textId="77777777" w:rsidR="00C051A1" w:rsidRPr="001325B4" w:rsidRDefault="00C051A1" w:rsidP="00FA46B3">
            <w:pPr>
              <w:spacing w:before="120" w:after="120"/>
              <w:jc w:val="both"/>
              <w:rPr>
                <w:rFonts w:ascii="Arial" w:eastAsia="Calibri" w:hAnsi="Arial" w:cs="Arial"/>
                <w:b/>
                <w:i/>
                <w:lang w:eastAsia="en-GB"/>
              </w:rPr>
            </w:pPr>
            <w:r w:rsidRPr="001325B4">
              <w:rPr>
                <w:rFonts w:ascii="Arial" w:eastAsia="Calibri" w:hAnsi="Arial" w:cs="Arial"/>
                <w:b/>
                <w:lang w:eastAsia="en-GB"/>
              </w:rPr>
              <w:t>Odpowiedź:</w:t>
            </w:r>
          </w:p>
        </w:tc>
      </w:tr>
      <w:tr w:rsidR="00C051A1" w:rsidRPr="001325B4" w14:paraId="1DAAD480" w14:textId="77777777" w:rsidTr="00FA46B3">
        <w:trPr>
          <w:trHeight w:val="349"/>
        </w:trPr>
        <w:tc>
          <w:tcPr>
            <w:tcW w:w="4644" w:type="dxa"/>
            <w:shd w:val="clear" w:color="auto" w:fill="auto"/>
          </w:tcPr>
          <w:p w14:paraId="1DD6B324"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xml:space="preserve">Nazwa: </w:t>
            </w:r>
          </w:p>
        </w:tc>
        <w:tc>
          <w:tcPr>
            <w:tcW w:w="4645" w:type="dxa"/>
            <w:shd w:val="clear" w:color="auto" w:fill="auto"/>
          </w:tcPr>
          <w:p w14:paraId="50A3240D" w14:textId="77777777" w:rsidR="00C051A1" w:rsidRPr="001325B4" w:rsidRDefault="00C051A1" w:rsidP="00FA46B3">
            <w:pPr>
              <w:spacing w:before="120" w:after="120"/>
              <w:jc w:val="both"/>
              <w:rPr>
                <w:rFonts w:ascii="Arial" w:eastAsia="Calibri" w:hAnsi="Arial" w:cs="Arial"/>
                <w:lang w:eastAsia="en-GB"/>
              </w:rPr>
            </w:pPr>
            <w:r>
              <w:rPr>
                <w:rFonts w:ascii="Arial" w:eastAsia="Calibri" w:hAnsi="Arial" w:cs="Arial"/>
                <w:lang w:eastAsia="en-GB"/>
              </w:rPr>
              <w:t xml:space="preserve">GMINA MIASTO KOŁOBRZEG </w:t>
            </w:r>
          </w:p>
        </w:tc>
      </w:tr>
      <w:tr w:rsidR="00C051A1" w:rsidRPr="001325B4" w14:paraId="2DA5ADC5" w14:textId="77777777" w:rsidTr="00FA46B3">
        <w:trPr>
          <w:trHeight w:val="485"/>
        </w:trPr>
        <w:tc>
          <w:tcPr>
            <w:tcW w:w="4644" w:type="dxa"/>
            <w:shd w:val="clear" w:color="auto" w:fill="auto"/>
          </w:tcPr>
          <w:p w14:paraId="3DA6FACE" w14:textId="77777777" w:rsidR="00C051A1" w:rsidRPr="001325B4" w:rsidRDefault="00C051A1" w:rsidP="00FA46B3">
            <w:pPr>
              <w:spacing w:before="120" w:after="120"/>
              <w:jc w:val="both"/>
              <w:rPr>
                <w:rFonts w:ascii="Arial" w:eastAsia="Calibri" w:hAnsi="Arial" w:cs="Arial"/>
                <w:b/>
                <w:i/>
                <w:lang w:eastAsia="en-GB"/>
              </w:rPr>
            </w:pPr>
            <w:r w:rsidRPr="001325B4">
              <w:rPr>
                <w:rFonts w:ascii="Arial" w:eastAsia="Calibri" w:hAnsi="Arial" w:cs="Arial"/>
                <w:b/>
                <w:i/>
                <w:lang w:eastAsia="en-GB"/>
              </w:rPr>
              <w:t>Jakiego zamówienia dotyczy niniejszy dokument?</w:t>
            </w:r>
          </w:p>
        </w:tc>
        <w:tc>
          <w:tcPr>
            <w:tcW w:w="4645" w:type="dxa"/>
            <w:shd w:val="clear" w:color="auto" w:fill="auto"/>
          </w:tcPr>
          <w:p w14:paraId="49F0958A" w14:textId="77777777" w:rsidR="00C051A1" w:rsidRPr="001325B4" w:rsidRDefault="00C051A1" w:rsidP="00FA46B3">
            <w:pPr>
              <w:spacing w:before="120" w:after="120"/>
              <w:jc w:val="both"/>
              <w:rPr>
                <w:rFonts w:ascii="Arial" w:eastAsia="Calibri" w:hAnsi="Arial" w:cs="Arial"/>
                <w:b/>
                <w:i/>
                <w:lang w:eastAsia="en-GB"/>
              </w:rPr>
            </w:pPr>
            <w:r w:rsidRPr="001325B4">
              <w:rPr>
                <w:rFonts w:ascii="Arial" w:eastAsia="Calibri" w:hAnsi="Arial" w:cs="Arial"/>
                <w:b/>
                <w:i/>
                <w:lang w:eastAsia="en-GB"/>
              </w:rPr>
              <w:t>Odpowiedź:</w:t>
            </w:r>
          </w:p>
        </w:tc>
      </w:tr>
      <w:tr w:rsidR="00C051A1" w:rsidRPr="001325B4" w14:paraId="2765489A" w14:textId="77777777" w:rsidTr="00FA46B3">
        <w:trPr>
          <w:trHeight w:val="484"/>
        </w:trPr>
        <w:tc>
          <w:tcPr>
            <w:tcW w:w="4644" w:type="dxa"/>
            <w:shd w:val="clear" w:color="auto" w:fill="auto"/>
          </w:tcPr>
          <w:p w14:paraId="480821DA" w14:textId="77777777" w:rsidR="00C051A1"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Tytuł lub krótki opis udzielanego zamówienia</w:t>
            </w:r>
            <w:r w:rsidRPr="001325B4">
              <w:rPr>
                <w:rFonts w:ascii="Arial" w:eastAsia="Calibri" w:hAnsi="Arial" w:cs="Arial"/>
                <w:vertAlign w:val="superscript"/>
                <w:lang w:eastAsia="en-GB"/>
              </w:rPr>
              <w:footnoteReference w:id="4"/>
            </w:r>
            <w:r w:rsidRPr="001325B4">
              <w:rPr>
                <w:rFonts w:ascii="Arial" w:eastAsia="Calibri" w:hAnsi="Arial" w:cs="Arial"/>
                <w:lang w:eastAsia="en-GB"/>
              </w:rPr>
              <w:t>:</w:t>
            </w:r>
          </w:p>
          <w:p w14:paraId="7B078660" w14:textId="77777777" w:rsidR="00317B5B" w:rsidRPr="001325B4" w:rsidRDefault="00317B5B" w:rsidP="00FA46B3">
            <w:pPr>
              <w:spacing w:before="120" w:after="120"/>
              <w:jc w:val="both"/>
              <w:rPr>
                <w:rFonts w:ascii="Arial" w:eastAsia="Calibri" w:hAnsi="Arial" w:cs="Arial"/>
                <w:lang w:eastAsia="en-GB"/>
              </w:rPr>
            </w:pPr>
          </w:p>
        </w:tc>
        <w:tc>
          <w:tcPr>
            <w:tcW w:w="4645" w:type="dxa"/>
            <w:shd w:val="clear" w:color="auto" w:fill="auto"/>
          </w:tcPr>
          <w:p w14:paraId="6ABB1D70" w14:textId="77777777" w:rsidR="00C051A1" w:rsidRPr="001325B4" w:rsidRDefault="002A400C" w:rsidP="002A400C">
            <w:pPr>
              <w:spacing w:before="120" w:after="120"/>
              <w:jc w:val="both"/>
              <w:rPr>
                <w:rFonts w:ascii="Arial" w:eastAsia="Calibri" w:hAnsi="Arial" w:cs="Arial"/>
                <w:b/>
                <w:lang w:eastAsia="en-GB"/>
              </w:rPr>
            </w:pPr>
            <w:r>
              <w:rPr>
                <w:rFonts w:asciiTheme="minorHAnsi" w:hAnsiTheme="minorHAnsi" w:cstheme="minorHAnsi"/>
                <w:b/>
                <w:i/>
                <w:sz w:val="22"/>
                <w:szCs w:val="22"/>
              </w:rPr>
              <w:t xml:space="preserve">Utrzymanie porządku i czystości na nieruchomościach </w:t>
            </w:r>
            <w:r w:rsidR="00C051A1" w:rsidRPr="001325B4">
              <w:rPr>
                <w:rFonts w:asciiTheme="minorHAnsi" w:hAnsiTheme="minorHAnsi" w:cstheme="minorHAnsi"/>
                <w:b/>
                <w:i/>
                <w:sz w:val="22"/>
                <w:szCs w:val="22"/>
              </w:rPr>
              <w:t xml:space="preserve"> Gminy Miasto Kołobrzeg.</w:t>
            </w:r>
          </w:p>
        </w:tc>
      </w:tr>
      <w:tr w:rsidR="00C051A1" w:rsidRPr="001325B4" w14:paraId="59171BFC" w14:textId="77777777" w:rsidTr="00317B5B">
        <w:trPr>
          <w:trHeight w:val="1074"/>
        </w:trPr>
        <w:tc>
          <w:tcPr>
            <w:tcW w:w="4644" w:type="dxa"/>
            <w:shd w:val="clear" w:color="auto" w:fill="auto"/>
          </w:tcPr>
          <w:p w14:paraId="739EF989" w14:textId="77777777" w:rsidR="00317B5B"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Numer referencyjny nadany sprawie przez instytucję zamawiającą lub podmiot zamawiający (</w:t>
            </w:r>
            <w:r w:rsidRPr="001325B4">
              <w:rPr>
                <w:rFonts w:ascii="Arial" w:eastAsia="Calibri" w:hAnsi="Arial" w:cs="Arial"/>
                <w:i/>
                <w:lang w:eastAsia="en-GB"/>
              </w:rPr>
              <w:t>jeżeli dotyczy</w:t>
            </w:r>
            <w:r w:rsidRPr="001325B4">
              <w:rPr>
                <w:rFonts w:ascii="Arial" w:eastAsia="Calibri" w:hAnsi="Arial" w:cs="Arial"/>
                <w:lang w:eastAsia="en-GB"/>
              </w:rPr>
              <w:t>)</w:t>
            </w:r>
            <w:r w:rsidRPr="001325B4">
              <w:rPr>
                <w:rFonts w:ascii="Arial" w:eastAsia="Calibri" w:hAnsi="Arial" w:cs="Arial"/>
                <w:vertAlign w:val="superscript"/>
                <w:lang w:eastAsia="en-GB"/>
              </w:rPr>
              <w:footnoteReference w:id="5"/>
            </w:r>
            <w:r w:rsidRPr="001325B4">
              <w:rPr>
                <w:rFonts w:ascii="Arial" w:eastAsia="Calibri" w:hAnsi="Arial" w:cs="Arial"/>
                <w:lang w:eastAsia="en-GB"/>
              </w:rPr>
              <w:t>:</w:t>
            </w:r>
          </w:p>
        </w:tc>
        <w:tc>
          <w:tcPr>
            <w:tcW w:w="4645" w:type="dxa"/>
            <w:shd w:val="clear" w:color="auto" w:fill="auto"/>
          </w:tcPr>
          <w:p w14:paraId="34D7E273" w14:textId="054A61D3" w:rsidR="00C051A1" w:rsidRPr="00725A3D" w:rsidRDefault="00E70778" w:rsidP="00E70778">
            <w:pPr>
              <w:spacing w:before="120" w:after="120"/>
              <w:jc w:val="both"/>
              <w:rPr>
                <w:rFonts w:ascii="Arial" w:eastAsia="Calibri" w:hAnsi="Arial" w:cs="Arial"/>
                <w:b/>
                <w:lang w:eastAsia="en-GB"/>
              </w:rPr>
            </w:pPr>
            <w:r w:rsidRPr="00725A3D">
              <w:rPr>
                <w:rFonts w:ascii="Arial" w:eastAsia="Calibri" w:hAnsi="Arial" w:cs="Arial"/>
                <w:b/>
                <w:color w:val="548DD4" w:themeColor="text2" w:themeTint="99"/>
                <w:lang w:eastAsia="en-GB"/>
              </w:rPr>
              <w:t>BZ.271.66.</w:t>
            </w:r>
            <w:r w:rsidR="00C051A1" w:rsidRPr="00725A3D">
              <w:rPr>
                <w:rFonts w:ascii="Arial" w:eastAsia="Calibri" w:hAnsi="Arial" w:cs="Arial"/>
                <w:b/>
                <w:color w:val="548DD4" w:themeColor="text2" w:themeTint="99"/>
                <w:lang w:eastAsia="en-GB"/>
              </w:rPr>
              <w:t>2018.I</w:t>
            </w:r>
            <w:r w:rsidRPr="00725A3D">
              <w:rPr>
                <w:rFonts w:ascii="Arial" w:eastAsia="Calibri" w:hAnsi="Arial" w:cs="Arial"/>
                <w:b/>
                <w:color w:val="548DD4" w:themeColor="text2" w:themeTint="99"/>
                <w:lang w:eastAsia="en-GB"/>
              </w:rPr>
              <w:t xml:space="preserve"> </w:t>
            </w:r>
          </w:p>
        </w:tc>
      </w:tr>
    </w:tbl>
    <w:p w14:paraId="669973F4"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1325B4">
        <w:rPr>
          <w:rFonts w:ascii="Arial" w:eastAsia="Calibri" w:hAnsi="Arial" w:cs="Arial"/>
          <w:b/>
          <w:lang w:eastAsia="en-GB"/>
        </w:rPr>
        <w:lastRenderedPageBreak/>
        <w:t>Wszystkie pozostałe informacje we wszystkich sekcjach jednolitego europejskiego dokumentu zamówienia powinien wypełnić wykonawca</w:t>
      </w:r>
      <w:r w:rsidRPr="001325B4">
        <w:rPr>
          <w:rFonts w:ascii="Arial" w:eastAsia="Calibri" w:hAnsi="Arial" w:cs="Arial"/>
          <w:b/>
          <w:i/>
          <w:lang w:eastAsia="en-GB"/>
        </w:rPr>
        <w:t>.</w:t>
      </w:r>
    </w:p>
    <w:p w14:paraId="28023694" w14:textId="77777777" w:rsidR="00C051A1" w:rsidRPr="001325B4" w:rsidRDefault="00C051A1" w:rsidP="00C051A1">
      <w:pPr>
        <w:keepNext/>
        <w:spacing w:before="120" w:after="360"/>
        <w:jc w:val="center"/>
        <w:rPr>
          <w:rFonts w:ascii="Arial" w:eastAsia="Calibri" w:hAnsi="Arial" w:cs="Arial"/>
          <w:b/>
          <w:lang w:eastAsia="en-GB"/>
        </w:rPr>
      </w:pPr>
      <w:r w:rsidRPr="001325B4">
        <w:rPr>
          <w:rFonts w:ascii="Arial" w:eastAsia="Calibri" w:hAnsi="Arial" w:cs="Arial"/>
          <w:b/>
          <w:lang w:eastAsia="en-GB"/>
        </w:rPr>
        <w:t>Część II: Informacje dotyczące wykonawcy</w:t>
      </w:r>
    </w:p>
    <w:p w14:paraId="77F4848F" w14:textId="77777777" w:rsidR="00C051A1" w:rsidRPr="001325B4" w:rsidRDefault="00C051A1" w:rsidP="00C051A1">
      <w:pPr>
        <w:keepNext/>
        <w:spacing w:before="120" w:after="360"/>
        <w:jc w:val="center"/>
        <w:rPr>
          <w:rFonts w:ascii="Arial" w:eastAsia="Calibri" w:hAnsi="Arial" w:cs="Arial"/>
          <w:smallCaps/>
          <w:lang w:eastAsia="en-GB"/>
        </w:rPr>
      </w:pPr>
      <w:r w:rsidRPr="001325B4">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051A1" w:rsidRPr="001325B4" w14:paraId="63A34627" w14:textId="77777777" w:rsidTr="00FA46B3">
        <w:tc>
          <w:tcPr>
            <w:tcW w:w="4644" w:type="dxa"/>
            <w:shd w:val="clear" w:color="auto" w:fill="auto"/>
          </w:tcPr>
          <w:p w14:paraId="7A8E5603"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Identyfikacja:</w:t>
            </w:r>
          </w:p>
        </w:tc>
        <w:tc>
          <w:tcPr>
            <w:tcW w:w="4645" w:type="dxa"/>
            <w:shd w:val="clear" w:color="auto" w:fill="auto"/>
          </w:tcPr>
          <w:p w14:paraId="418698DE"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Odpowiedź:</w:t>
            </w:r>
          </w:p>
        </w:tc>
      </w:tr>
      <w:tr w:rsidR="00C051A1" w:rsidRPr="001325B4" w14:paraId="39FA47D7" w14:textId="77777777" w:rsidTr="00FA46B3">
        <w:tc>
          <w:tcPr>
            <w:tcW w:w="4644" w:type="dxa"/>
            <w:shd w:val="clear" w:color="auto" w:fill="auto"/>
          </w:tcPr>
          <w:p w14:paraId="09C72747" w14:textId="77777777" w:rsidR="00C051A1" w:rsidRPr="001325B4" w:rsidRDefault="00C051A1" w:rsidP="00FA46B3">
            <w:pPr>
              <w:spacing w:before="120" w:after="120"/>
              <w:ind w:left="850" w:hanging="850"/>
              <w:jc w:val="both"/>
              <w:rPr>
                <w:rFonts w:ascii="Arial" w:eastAsia="Calibri" w:hAnsi="Arial" w:cs="Arial"/>
                <w:lang w:eastAsia="en-GB"/>
              </w:rPr>
            </w:pPr>
            <w:r w:rsidRPr="001325B4">
              <w:rPr>
                <w:rFonts w:ascii="Arial" w:eastAsia="Calibri" w:hAnsi="Arial" w:cs="Arial"/>
                <w:lang w:eastAsia="en-GB"/>
              </w:rPr>
              <w:t>Nazwa:</w:t>
            </w:r>
          </w:p>
        </w:tc>
        <w:tc>
          <w:tcPr>
            <w:tcW w:w="4645" w:type="dxa"/>
            <w:shd w:val="clear" w:color="auto" w:fill="auto"/>
          </w:tcPr>
          <w:p w14:paraId="383A91DB"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w:t>
            </w:r>
          </w:p>
        </w:tc>
      </w:tr>
      <w:tr w:rsidR="00C051A1" w:rsidRPr="001325B4" w14:paraId="5E19D0FB" w14:textId="77777777" w:rsidTr="00FA46B3">
        <w:trPr>
          <w:trHeight w:val="1372"/>
        </w:trPr>
        <w:tc>
          <w:tcPr>
            <w:tcW w:w="4644" w:type="dxa"/>
            <w:shd w:val="clear" w:color="auto" w:fill="auto"/>
          </w:tcPr>
          <w:p w14:paraId="51A2CF4F"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Numer VAT, jeżeli dotyczy:</w:t>
            </w:r>
          </w:p>
          <w:p w14:paraId="6DF7D91F"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585168C8"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w:t>
            </w:r>
          </w:p>
          <w:p w14:paraId="462D9780"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w:t>
            </w:r>
          </w:p>
        </w:tc>
      </w:tr>
      <w:tr w:rsidR="00C051A1" w:rsidRPr="001325B4" w14:paraId="32F6E29F" w14:textId="77777777" w:rsidTr="00FA46B3">
        <w:tc>
          <w:tcPr>
            <w:tcW w:w="4644" w:type="dxa"/>
            <w:shd w:val="clear" w:color="auto" w:fill="auto"/>
          </w:tcPr>
          <w:p w14:paraId="1F7311F7"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xml:space="preserve">Adres pocztowy: </w:t>
            </w:r>
          </w:p>
        </w:tc>
        <w:tc>
          <w:tcPr>
            <w:tcW w:w="4645" w:type="dxa"/>
            <w:shd w:val="clear" w:color="auto" w:fill="auto"/>
          </w:tcPr>
          <w:p w14:paraId="1C84EFF9"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t>
            </w:r>
          </w:p>
        </w:tc>
      </w:tr>
      <w:tr w:rsidR="00C051A1" w:rsidRPr="001325B4" w14:paraId="20B8C98B" w14:textId="77777777" w:rsidTr="00FA46B3">
        <w:trPr>
          <w:trHeight w:val="2002"/>
        </w:trPr>
        <w:tc>
          <w:tcPr>
            <w:tcW w:w="4644" w:type="dxa"/>
            <w:shd w:val="clear" w:color="auto" w:fill="auto"/>
          </w:tcPr>
          <w:p w14:paraId="4460CC52"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Osoba lub osoby wyznaczone do kontaktów</w:t>
            </w:r>
            <w:r w:rsidRPr="001325B4">
              <w:rPr>
                <w:rFonts w:ascii="Arial" w:eastAsia="Calibri" w:hAnsi="Arial" w:cs="Arial"/>
                <w:vertAlign w:val="superscript"/>
                <w:lang w:eastAsia="en-GB"/>
              </w:rPr>
              <w:footnoteReference w:id="6"/>
            </w:r>
            <w:r w:rsidRPr="001325B4">
              <w:rPr>
                <w:rFonts w:ascii="Arial" w:eastAsia="Calibri" w:hAnsi="Arial" w:cs="Arial"/>
                <w:lang w:eastAsia="en-GB"/>
              </w:rPr>
              <w:t>:</w:t>
            </w:r>
          </w:p>
          <w:p w14:paraId="508B4878"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Telefon:</w:t>
            </w:r>
          </w:p>
          <w:p w14:paraId="0A6805E7"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Adres e-mail:</w:t>
            </w:r>
          </w:p>
          <w:p w14:paraId="53B72E62"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Adres internetowy (adres www) (</w:t>
            </w:r>
            <w:r w:rsidRPr="001325B4">
              <w:rPr>
                <w:rFonts w:ascii="Arial" w:eastAsia="Calibri" w:hAnsi="Arial" w:cs="Arial"/>
                <w:i/>
                <w:lang w:eastAsia="en-GB"/>
              </w:rPr>
              <w:t>jeżeli dotyczy</w:t>
            </w:r>
            <w:r w:rsidRPr="001325B4">
              <w:rPr>
                <w:rFonts w:ascii="Arial" w:eastAsia="Calibri" w:hAnsi="Arial" w:cs="Arial"/>
                <w:lang w:eastAsia="en-GB"/>
              </w:rPr>
              <w:t>):</w:t>
            </w:r>
          </w:p>
        </w:tc>
        <w:tc>
          <w:tcPr>
            <w:tcW w:w="4645" w:type="dxa"/>
            <w:shd w:val="clear" w:color="auto" w:fill="auto"/>
          </w:tcPr>
          <w:p w14:paraId="357B39AC"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t>
            </w:r>
          </w:p>
          <w:p w14:paraId="53604DAE"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t>
            </w:r>
          </w:p>
          <w:p w14:paraId="3090F004"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t>
            </w:r>
          </w:p>
          <w:p w14:paraId="4354A132"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t>
            </w:r>
          </w:p>
        </w:tc>
      </w:tr>
      <w:tr w:rsidR="00C051A1" w:rsidRPr="001325B4" w14:paraId="03693D9A" w14:textId="77777777" w:rsidTr="00FA46B3">
        <w:tc>
          <w:tcPr>
            <w:tcW w:w="4644" w:type="dxa"/>
            <w:shd w:val="clear" w:color="auto" w:fill="auto"/>
          </w:tcPr>
          <w:p w14:paraId="6C188CD2"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Informacje ogólne:</w:t>
            </w:r>
          </w:p>
        </w:tc>
        <w:tc>
          <w:tcPr>
            <w:tcW w:w="4645" w:type="dxa"/>
            <w:shd w:val="clear" w:color="auto" w:fill="auto"/>
          </w:tcPr>
          <w:p w14:paraId="04DF3E64"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Odpowiedź:</w:t>
            </w:r>
          </w:p>
        </w:tc>
      </w:tr>
      <w:tr w:rsidR="00C051A1" w:rsidRPr="001325B4" w14:paraId="710ECDC9" w14:textId="77777777" w:rsidTr="00FA46B3">
        <w:tc>
          <w:tcPr>
            <w:tcW w:w="4644" w:type="dxa"/>
            <w:shd w:val="clear" w:color="auto" w:fill="auto"/>
          </w:tcPr>
          <w:p w14:paraId="776CE40E"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Czy wykonawca jest mikroprzedsiębiorstwem bądź małym lub średnim przedsiębiorstwem</w:t>
            </w:r>
            <w:r w:rsidRPr="001325B4">
              <w:rPr>
                <w:rFonts w:ascii="Arial" w:eastAsia="Calibri" w:hAnsi="Arial" w:cs="Arial"/>
                <w:vertAlign w:val="superscript"/>
                <w:lang w:eastAsia="en-GB"/>
              </w:rPr>
              <w:footnoteReference w:id="7"/>
            </w:r>
            <w:r w:rsidRPr="001325B4">
              <w:rPr>
                <w:rFonts w:ascii="Arial" w:eastAsia="Calibri" w:hAnsi="Arial" w:cs="Arial"/>
                <w:lang w:eastAsia="en-GB"/>
              </w:rPr>
              <w:t>?</w:t>
            </w:r>
          </w:p>
        </w:tc>
        <w:tc>
          <w:tcPr>
            <w:tcW w:w="4645" w:type="dxa"/>
            <w:shd w:val="clear" w:color="auto" w:fill="auto"/>
          </w:tcPr>
          <w:p w14:paraId="2775E63F"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Tak [] Nie</w:t>
            </w:r>
          </w:p>
        </w:tc>
      </w:tr>
      <w:tr w:rsidR="00C051A1" w:rsidRPr="001325B4" w14:paraId="1C9109A2" w14:textId="77777777" w:rsidTr="00FA46B3">
        <w:tc>
          <w:tcPr>
            <w:tcW w:w="4644" w:type="dxa"/>
            <w:shd w:val="clear" w:color="auto" w:fill="auto"/>
          </w:tcPr>
          <w:p w14:paraId="5FF97C1F" w14:textId="7F64C7C8"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b/>
                <w:u w:val="single"/>
                <w:lang w:eastAsia="en-GB"/>
              </w:rPr>
              <w:t>Jedynie w przypadku gdy zamówienie jest zastrzeżone</w:t>
            </w:r>
            <w:r w:rsidRPr="001325B4">
              <w:rPr>
                <w:rFonts w:ascii="Arial" w:eastAsia="Calibri" w:hAnsi="Arial" w:cs="Arial"/>
                <w:b/>
                <w:u w:val="single"/>
                <w:vertAlign w:val="superscript"/>
                <w:lang w:eastAsia="en-GB"/>
              </w:rPr>
              <w:footnoteReference w:id="8"/>
            </w:r>
            <w:r w:rsidRPr="001325B4">
              <w:rPr>
                <w:rFonts w:ascii="Arial" w:eastAsia="Calibri" w:hAnsi="Arial" w:cs="Arial"/>
                <w:b/>
                <w:u w:val="single"/>
                <w:lang w:eastAsia="en-GB"/>
              </w:rPr>
              <w:t>:</w:t>
            </w:r>
            <w:r w:rsidRPr="001325B4">
              <w:rPr>
                <w:rFonts w:ascii="Arial" w:eastAsia="Calibri" w:hAnsi="Arial" w:cs="Arial"/>
                <w:b/>
                <w:lang w:eastAsia="en-GB"/>
              </w:rPr>
              <w:t xml:space="preserve"> </w:t>
            </w:r>
            <w:r w:rsidRPr="001325B4">
              <w:rPr>
                <w:rFonts w:ascii="Arial" w:eastAsia="Calibri" w:hAnsi="Arial" w:cs="Arial"/>
                <w:lang w:eastAsia="en-GB"/>
              </w:rPr>
              <w:t>czy wykonawca jest zakładem pracy chronionej, „przedsiębiorstwem społecznym”</w:t>
            </w:r>
            <w:r w:rsidRPr="001325B4">
              <w:rPr>
                <w:rFonts w:ascii="Arial" w:eastAsia="Calibri" w:hAnsi="Arial" w:cs="Arial"/>
                <w:vertAlign w:val="superscript"/>
                <w:lang w:eastAsia="en-GB"/>
              </w:rPr>
              <w:footnoteReference w:id="9"/>
            </w:r>
            <w:r w:rsidRPr="001325B4">
              <w:rPr>
                <w:rFonts w:ascii="Arial" w:eastAsia="Calibri" w:hAnsi="Arial" w:cs="Arial"/>
                <w:lang w:eastAsia="en-GB"/>
              </w:rPr>
              <w:t xml:space="preserve"> lub czy będzie realizował zamówienie w ramach programów zatrudnienia chronionego?</w:t>
            </w:r>
            <w:r w:rsidRPr="001325B4">
              <w:rPr>
                <w:rFonts w:ascii="Arial" w:eastAsia="Calibri" w:hAnsi="Arial" w:cs="Arial"/>
                <w:lang w:eastAsia="en-GB"/>
              </w:rPr>
              <w:br/>
            </w:r>
            <w:r w:rsidRPr="001325B4">
              <w:rPr>
                <w:rFonts w:ascii="Arial" w:eastAsia="Calibri" w:hAnsi="Arial" w:cs="Arial"/>
                <w:b/>
                <w:lang w:eastAsia="en-GB"/>
              </w:rPr>
              <w:t>Jeżeli tak,</w:t>
            </w:r>
            <w:r w:rsidRPr="001325B4">
              <w:rPr>
                <w:rFonts w:ascii="Arial" w:eastAsia="Calibri" w:hAnsi="Arial" w:cs="Arial"/>
                <w:lang w:eastAsia="en-GB"/>
              </w:rPr>
              <w:br/>
              <w:t>jaki jest odpowiedni odsetek pracowników niepełn</w:t>
            </w:r>
            <w:r w:rsidR="009305B2">
              <w:rPr>
                <w:rFonts w:ascii="Arial" w:eastAsia="Calibri" w:hAnsi="Arial" w:cs="Arial"/>
                <w:lang w:eastAsia="en-GB"/>
              </w:rPr>
              <w:t xml:space="preserve">osprawnych lub </w:t>
            </w:r>
            <w:proofErr w:type="spellStart"/>
            <w:r w:rsidR="009305B2">
              <w:rPr>
                <w:rFonts w:ascii="Arial" w:eastAsia="Calibri" w:hAnsi="Arial" w:cs="Arial"/>
                <w:lang w:eastAsia="en-GB"/>
              </w:rPr>
              <w:t>defaworyzowanych</w:t>
            </w:r>
            <w:proofErr w:type="spellEnd"/>
            <w:r w:rsidRPr="001325B4">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1325B4">
              <w:rPr>
                <w:rFonts w:ascii="Arial" w:eastAsia="Calibri" w:hAnsi="Arial" w:cs="Arial"/>
                <w:lang w:eastAsia="en-GB"/>
              </w:rPr>
              <w:t>defaworyzowanych</w:t>
            </w:r>
            <w:proofErr w:type="spellEnd"/>
            <w:r w:rsidRPr="001325B4">
              <w:rPr>
                <w:rFonts w:ascii="Arial" w:eastAsia="Calibri" w:hAnsi="Arial" w:cs="Arial"/>
                <w:lang w:eastAsia="en-GB"/>
              </w:rPr>
              <w:t xml:space="preserve"> należą dani pracownicy.</w:t>
            </w:r>
          </w:p>
        </w:tc>
        <w:tc>
          <w:tcPr>
            <w:tcW w:w="4645" w:type="dxa"/>
            <w:shd w:val="clear" w:color="auto" w:fill="auto"/>
          </w:tcPr>
          <w:p w14:paraId="011BA4E1"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 Tak [] Nie</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w:t>
            </w:r>
            <w:r w:rsidRPr="001325B4">
              <w:rPr>
                <w:rFonts w:ascii="Arial" w:eastAsia="Calibri" w:hAnsi="Arial" w:cs="Arial"/>
                <w:lang w:eastAsia="en-GB"/>
              </w:rPr>
              <w:br/>
            </w:r>
          </w:p>
        </w:tc>
      </w:tr>
      <w:tr w:rsidR="00C051A1" w:rsidRPr="001325B4" w14:paraId="2C51511D" w14:textId="77777777" w:rsidTr="00FA46B3">
        <w:tc>
          <w:tcPr>
            <w:tcW w:w="4644" w:type="dxa"/>
            <w:shd w:val="clear" w:color="auto" w:fill="auto"/>
          </w:tcPr>
          <w:p w14:paraId="032B40AE" w14:textId="77777777" w:rsidR="00317B5B"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Jeżeli dotyczy, czy wykonawca jest wpisany do urzędowego wykazu zatwierdzonych</w:t>
            </w:r>
          </w:p>
          <w:p w14:paraId="2D5D145D"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lastRenderedPageBreak/>
              <w:t xml:space="preserve"> wykonawców lub posiada równoważne zaświadczenie (np. w ramach krajowego systemu (wstępnego) kwalifikowania)?</w:t>
            </w:r>
          </w:p>
        </w:tc>
        <w:tc>
          <w:tcPr>
            <w:tcW w:w="4645" w:type="dxa"/>
            <w:shd w:val="clear" w:color="auto" w:fill="auto"/>
          </w:tcPr>
          <w:p w14:paraId="66E2F802"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lastRenderedPageBreak/>
              <w:t>[] Tak [] Nie [] Nie dotyczy</w:t>
            </w:r>
          </w:p>
        </w:tc>
      </w:tr>
      <w:tr w:rsidR="00C051A1" w:rsidRPr="001325B4" w14:paraId="1F9B1CD9" w14:textId="77777777" w:rsidTr="00FA46B3">
        <w:tc>
          <w:tcPr>
            <w:tcW w:w="4644" w:type="dxa"/>
            <w:shd w:val="clear" w:color="auto" w:fill="auto"/>
          </w:tcPr>
          <w:p w14:paraId="46A18260"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b/>
                <w:lang w:eastAsia="en-GB"/>
              </w:rPr>
              <w:lastRenderedPageBreak/>
              <w:t>Jeżeli tak</w:t>
            </w:r>
            <w:r w:rsidRPr="001325B4">
              <w:rPr>
                <w:rFonts w:ascii="Arial" w:eastAsia="Calibri" w:hAnsi="Arial" w:cs="Arial"/>
                <w:lang w:eastAsia="en-GB"/>
              </w:rPr>
              <w:t>:</w:t>
            </w:r>
          </w:p>
          <w:p w14:paraId="3D138999"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1927B90"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a) Proszę podać nazwę wykazu lub zaświadczenia i odpowiedni numer rejestracyjny lub numer zaświadczenia, jeżeli dotyczy:</w:t>
            </w:r>
            <w:r w:rsidRPr="001325B4">
              <w:rPr>
                <w:rFonts w:ascii="Arial" w:eastAsia="Calibri" w:hAnsi="Arial" w:cs="Arial"/>
                <w:lang w:eastAsia="en-GB"/>
              </w:rPr>
              <w:br/>
              <w:t>b) Jeżeli poświadczenie wpisu do wykazu lub wydania zaświadczenia jest dostępne w formie elektronicznej, proszę podać:</w:t>
            </w:r>
            <w:r w:rsidRPr="001325B4">
              <w:rPr>
                <w:rFonts w:ascii="Arial" w:eastAsia="Calibri" w:hAnsi="Arial" w:cs="Arial"/>
                <w:lang w:eastAsia="en-GB"/>
              </w:rPr>
              <w:br/>
            </w:r>
            <w:r w:rsidRPr="001325B4">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1325B4">
              <w:rPr>
                <w:rFonts w:ascii="Arial" w:eastAsia="Calibri" w:hAnsi="Arial" w:cs="Arial"/>
                <w:vertAlign w:val="superscript"/>
                <w:lang w:eastAsia="en-GB"/>
              </w:rPr>
              <w:footnoteReference w:id="10"/>
            </w:r>
            <w:r w:rsidRPr="001325B4">
              <w:rPr>
                <w:rFonts w:ascii="Arial" w:eastAsia="Calibri" w:hAnsi="Arial" w:cs="Arial"/>
                <w:lang w:eastAsia="en-GB"/>
              </w:rPr>
              <w:t>:</w:t>
            </w:r>
            <w:r w:rsidRPr="001325B4">
              <w:rPr>
                <w:rFonts w:ascii="Arial" w:eastAsia="Calibri" w:hAnsi="Arial" w:cs="Arial"/>
                <w:lang w:eastAsia="en-GB"/>
              </w:rPr>
              <w:br/>
              <w:t>d) Czy wpis do wykazu lub wydane zaświadczenie obejmują wszystkie wymagane kryteria kwalifikacji?</w:t>
            </w:r>
            <w:r w:rsidRPr="001325B4">
              <w:rPr>
                <w:rFonts w:ascii="Arial" w:eastAsia="Calibri" w:hAnsi="Arial" w:cs="Arial"/>
                <w:lang w:eastAsia="en-GB"/>
              </w:rPr>
              <w:br/>
            </w:r>
            <w:r w:rsidRPr="001325B4">
              <w:rPr>
                <w:rFonts w:ascii="Arial" w:eastAsia="Calibri" w:hAnsi="Arial" w:cs="Arial"/>
                <w:b/>
                <w:w w:val="0"/>
                <w:lang w:eastAsia="en-GB"/>
              </w:rPr>
              <w:t>Jeżeli nie:</w:t>
            </w:r>
            <w:r w:rsidRPr="001325B4">
              <w:rPr>
                <w:rFonts w:ascii="Arial" w:eastAsia="Calibri" w:hAnsi="Arial" w:cs="Arial"/>
                <w:lang w:eastAsia="en-GB"/>
              </w:rPr>
              <w:br/>
            </w:r>
            <w:r w:rsidRPr="001325B4">
              <w:rPr>
                <w:rFonts w:ascii="Arial" w:eastAsia="Calibri" w:hAnsi="Arial" w:cs="Arial"/>
                <w:b/>
                <w:w w:val="0"/>
                <w:lang w:eastAsia="en-GB"/>
              </w:rPr>
              <w:t>Proszę dodatkowo uzupełnić brakujące informacje w części IV w sekcjach A, B, C lub D, w zależności od przypadku.</w:t>
            </w:r>
            <w:r w:rsidRPr="001325B4">
              <w:rPr>
                <w:rFonts w:ascii="Arial" w:eastAsia="Calibri" w:hAnsi="Arial" w:cs="Arial"/>
                <w:lang w:eastAsia="en-GB"/>
              </w:rPr>
              <w:t xml:space="preserve"> </w:t>
            </w:r>
            <w:r w:rsidRPr="001325B4">
              <w:rPr>
                <w:rFonts w:ascii="Arial" w:eastAsia="Calibri" w:hAnsi="Arial" w:cs="Arial"/>
                <w:lang w:eastAsia="en-GB"/>
              </w:rPr>
              <w:br/>
            </w:r>
            <w:r w:rsidRPr="001325B4">
              <w:rPr>
                <w:rFonts w:ascii="Arial" w:eastAsia="Calibri" w:hAnsi="Arial" w:cs="Arial"/>
                <w:b/>
                <w:lang w:eastAsia="en-GB"/>
              </w:rPr>
              <w:t>WYŁĄCZNIE jeżeli jest to wymagane w stosownym ogłoszeniu lub dokumentach zamówienia:</w:t>
            </w:r>
            <w:r w:rsidRPr="001325B4">
              <w:rPr>
                <w:rFonts w:ascii="Arial" w:eastAsia="Calibri" w:hAnsi="Arial" w:cs="Arial"/>
                <w:b/>
                <w:i/>
                <w:lang w:eastAsia="en-GB"/>
              </w:rPr>
              <w:br/>
            </w:r>
            <w:r w:rsidRPr="001325B4">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325B4">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5B9B1A01"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p>
          <w:p w14:paraId="68417845" w14:textId="77777777" w:rsidR="00C051A1" w:rsidRPr="001325B4" w:rsidRDefault="00C051A1" w:rsidP="00FA46B3">
            <w:pPr>
              <w:spacing w:before="120" w:after="120"/>
              <w:rPr>
                <w:rFonts w:ascii="Arial" w:eastAsia="Calibri" w:hAnsi="Arial" w:cs="Arial"/>
                <w:i/>
                <w:lang w:eastAsia="en-GB"/>
              </w:rPr>
            </w:pPr>
            <w:r w:rsidRPr="001325B4">
              <w:rPr>
                <w:rFonts w:ascii="Arial" w:eastAsia="Calibri" w:hAnsi="Arial" w:cs="Arial"/>
                <w:lang w:eastAsia="en-GB"/>
              </w:rPr>
              <w:t>a) [……]</w:t>
            </w:r>
            <w:r w:rsidRPr="001325B4">
              <w:rPr>
                <w:rFonts w:ascii="Arial" w:eastAsia="Calibri" w:hAnsi="Arial" w:cs="Arial"/>
                <w:lang w:eastAsia="en-GB"/>
              </w:rPr>
              <w:br/>
            </w:r>
            <w:r w:rsidRPr="001325B4">
              <w:rPr>
                <w:rFonts w:ascii="Arial" w:eastAsia="Calibri" w:hAnsi="Arial" w:cs="Arial"/>
                <w:lang w:eastAsia="en-GB"/>
              </w:rPr>
              <w:br/>
            </w:r>
          </w:p>
          <w:p w14:paraId="32AFDC17"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b) (adres internetowy, wydający urząd lub organ, dokładne dane referencyjne dokumentacji):</w:t>
            </w:r>
            <w:r w:rsidRPr="001325B4">
              <w:rPr>
                <w:rFonts w:ascii="Arial" w:eastAsia="Calibri" w:hAnsi="Arial" w:cs="Arial"/>
                <w:lang w:eastAsia="en-GB"/>
              </w:rPr>
              <w:br/>
              <w:t>[……][……][……][……]</w:t>
            </w:r>
            <w:r w:rsidRPr="001325B4">
              <w:rPr>
                <w:rFonts w:ascii="Arial" w:eastAsia="Calibri" w:hAnsi="Arial" w:cs="Arial"/>
                <w:lang w:eastAsia="en-GB"/>
              </w:rPr>
              <w:br/>
              <w:t>c) [……]</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d) [] Tak [] Nie</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e) [] Tak [] Nie</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(adres internetowy, wydający urząd lub organ, dokładne dane referencyjne dokumentacji):</w:t>
            </w:r>
            <w:r w:rsidRPr="001325B4">
              <w:rPr>
                <w:rFonts w:ascii="Arial" w:eastAsia="Calibri" w:hAnsi="Arial" w:cs="Arial"/>
                <w:lang w:eastAsia="en-GB"/>
              </w:rPr>
              <w:br/>
              <w:t>[……][……][……][……]</w:t>
            </w:r>
          </w:p>
        </w:tc>
      </w:tr>
      <w:tr w:rsidR="00C051A1" w:rsidRPr="001325B4" w14:paraId="2D840A92" w14:textId="77777777" w:rsidTr="00FA46B3">
        <w:tc>
          <w:tcPr>
            <w:tcW w:w="4644" w:type="dxa"/>
            <w:shd w:val="clear" w:color="auto" w:fill="auto"/>
          </w:tcPr>
          <w:p w14:paraId="1CAE770B"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Rodzaj uczestnictwa:</w:t>
            </w:r>
          </w:p>
        </w:tc>
        <w:tc>
          <w:tcPr>
            <w:tcW w:w="4645" w:type="dxa"/>
            <w:shd w:val="clear" w:color="auto" w:fill="auto"/>
          </w:tcPr>
          <w:p w14:paraId="6C199C0A"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Odpowiedź:</w:t>
            </w:r>
          </w:p>
        </w:tc>
      </w:tr>
      <w:tr w:rsidR="00C051A1" w:rsidRPr="001325B4" w14:paraId="5B4E96A4" w14:textId="77777777" w:rsidTr="00FA46B3">
        <w:tc>
          <w:tcPr>
            <w:tcW w:w="4644" w:type="dxa"/>
            <w:shd w:val="clear" w:color="auto" w:fill="auto"/>
          </w:tcPr>
          <w:p w14:paraId="3D963BE9"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Czy wykonawca bierze udział w postępowaniu o udzielenie zamówienia wspólnie z innymi wykonawcami</w:t>
            </w:r>
            <w:r w:rsidRPr="001325B4">
              <w:rPr>
                <w:rFonts w:ascii="Arial" w:eastAsia="Calibri" w:hAnsi="Arial" w:cs="Arial"/>
                <w:vertAlign w:val="superscript"/>
                <w:lang w:eastAsia="en-GB"/>
              </w:rPr>
              <w:footnoteReference w:id="11"/>
            </w:r>
            <w:r w:rsidRPr="001325B4">
              <w:rPr>
                <w:rFonts w:ascii="Arial" w:eastAsia="Calibri" w:hAnsi="Arial" w:cs="Arial"/>
                <w:lang w:eastAsia="en-GB"/>
              </w:rPr>
              <w:t>?</w:t>
            </w:r>
          </w:p>
        </w:tc>
        <w:tc>
          <w:tcPr>
            <w:tcW w:w="4645" w:type="dxa"/>
            <w:shd w:val="clear" w:color="auto" w:fill="auto"/>
          </w:tcPr>
          <w:p w14:paraId="47852E50"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Tak [] Nie</w:t>
            </w:r>
          </w:p>
        </w:tc>
      </w:tr>
      <w:tr w:rsidR="00C051A1" w:rsidRPr="001325B4" w14:paraId="27A27F08" w14:textId="77777777" w:rsidTr="00FA46B3">
        <w:tc>
          <w:tcPr>
            <w:tcW w:w="9289" w:type="dxa"/>
            <w:gridSpan w:val="2"/>
            <w:shd w:val="clear" w:color="auto" w:fill="BFBFBF"/>
          </w:tcPr>
          <w:p w14:paraId="70F5FAC6"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Jeżeli tak, proszę dopilnować, aby pozostali uczestnicy przedstawili odrębne jednolite europejskie dokumenty zamówienia.</w:t>
            </w:r>
          </w:p>
        </w:tc>
      </w:tr>
      <w:tr w:rsidR="00C051A1" w:rsidRPr="001325B4" w14:paraId="32C46E97" w14:textId="77777777" w:rsidTr="00FA46B3">
        <w:tc>
          <w:tcPr>
            <w:tcW w:w="4644" w:type="dxa"/>
            <w:shd w:val="clear" w:color="auto" w:fill="auto"/>
          </w:tcPr>
          <w:p w14:paraId="1FF02E8C"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b/>
                <w:lang w:eastAsia="en-GB"/>
              </w:rPr>
              <w:t>Jeżeli tak</w:t>
            </w:r>
            <w:r w:rsidRPr="001325B4">
              <w:rPr>
                <w:rFonts w:ascii="Arial" w:eastAsia="Calibri" w:hAnsi="Arial" w:cs="Arial"/>
                <w:lang w:eastAsia="en-GB"/>
              </w:rPr>
              <w:t>:</w:t>
            </w:r>
            <w:r w:rsidRPr="001325B4">
              <w:rPr>
                <w:rFonts w:ascii="Arial" w:eastAsia="Calibri" w:hAnsi="Arial" w:cs="Arial"/>
                <w:lang w:eastAsia="en-GB"/>
              </w:rPr>
              <w:br/>
              <w:t>a) Proszę wskazać rolę wykonawcy w grupie (lider, odpowiedzialny za określone zadania itd.):</w:t>
            </w:r>
            <w:r w:rsidRPr="001325B4">
              <w:rPr>
                <w:rFonts w:ascii="Arial" w:eastAsia="Calibri" w:hAnsi="Arial" w:cs="Arial"/>
                <w:lang w:eastAsia="en-GB"/>
              </w:rPr>
              <w:br/>
              <w:t>b) Proszę wskazać pozostałych wykonawców biorących wspólnie udział w postępowaniu o udzielenie zamówienia:</w:t>
            </w:r>
            <w:r w:rsidRPr="001325B4">
              <w:rPr>
                <w:rFonts w:ascii="Arial" w:eastAsia="Calibri" w:hAnsi="Arial" w:cs="Arial"/>
                <w:lang w:eastAsia="en-GB"/>
              </w:rPr>
              <w:br/>
            </w:r>
            <w:r w:rsidRPr="001325B4">
              <w:rPr>
                <w:rFonts w:ascii="Arial" w:eastAsia="Calibri" w:hAnsi="Arial" w:cs="Arial"/>
                <w:lang w:eastAsia="en-GB"/>
              </w:rPr>
              <w:lastRenderedPageBreak/>
              <w:t>c) W stosownych przypadkach nazwa grupy biorącej udział:</w:t>
            </w:r>
          </w:p>
        </w:tc>
        <w:tc>
          <w:tcPr>
            <w:tcW w:w="4645" w:type="dxa"/>
            <w:shd w:val="clear" w:color="auto" w:fill="auto"/>
          </w:tcPr>
          <w:p w14:paraId="5C368620"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lastRenderedPageBreak/>
              <w:br/>
              <w:t>a): [……]</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b): [……]</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lastRenderedPageBreak/>
              <w:br/>
              <w:t>c): [……]</w:t>
            </w:r>
          </w:p>
        </w:tc>
      </w:tr>
      <w:tr w:rsidR="00C051A1" w:rsidRPr="001325B4" w14:paraId="3E363E54" w14:textId="77777777" w:rsidTr="00FA46B3">
        <w:tc>
          <w:tcPr>
            <w:tcW w:w="4644" w:type="dxa"/>
            <w:shd w:val="clear" w:color="auto" w:fill="auto"/>
          </w:tcPr>
          <w:p w14:paraId="34D35F16" w14:textId="77777777" w:rsidR="00C051A1" w:rsidRPr="001325B4" w:rsidRDefault="00C051A1" w:rsidP="00FA46B3">
            <w:pPr>
              <w:spacing w:before="120" w:after="120"/>
              <w:rPr>
                <w:rFonts w:ascii="Arial" w:eastAsia="Calibri" w:hAnsi="Arial" w:cs="Arial"/>
                <w:b/>
                <w:lang w:eastAsia="en-GB"/>
              </w:rPr>
            </w:pPr>
            <w:r w:rsidRPr="001325B4">
              <w:rPr>
                <w:rFonts w:ascii="Arial" w:eastAsia="Calibri" w:hAnsi="Arial" w:cs="Arial"/>
                <w:b/>
                <w:lang w:eastAsia="en-GB"/>
              </w:rPr>
              <w:lastRenderedPageBreak/>
              <w:t>Części</w:t>
            </w:r>
          </w:p>
        </w:tc>
        <w:tc>
          <w:tcPr>
            <w:tcW w:w="4645" w:type="dxa"/>
            <w:shd w:val="clear" w:color="auto" w:fill="auto"/>
          </w:tcPr>
          <w:p w14:paraId="2BF3ACBB" w14:textId="77777777" w:rsidR="00C051A1" w:rsidRPr="001325B4" w:rsidRDefault="00C051A1" w:rsidP="00FA46B3">
            <w:pPr>
              <w:spacing w:before="120" w:after="120"/>
              <w:rPr>
                <w:rFonts w:ascii="Arial" w:eastAsia="Calibri" w:hAnsi="Arial" w:cs="Arial"/>
                <w:b/>
                <w:lang w:eastAsia="en-GB"/>
              </w:rPr>
            </w:pPr>
            <w:r w:rsidRPr="001325B4">
              <w:rPr>
                <w:rFonts w:ascii="Arial" w:eastAsia="Calibri" w:hAnsi="Arial" w:cs="Arial"/>
                <w:b/>
                <w:lang w:eastAsia="en-GB"/>
              </w:rPr>
              <w:t>Odpowiedź:</w:t>
            </w:r>
          </w:p>
        </w:tc>
      </w:tr>
      <w:tr w:rsidR="00C051A1" w:rsidRPr="001325B4" w14:paraId="60FA96C7" w14:textId="77777777" w:rsidTr="00FA46B3">
        <w:tc>
          <w:tcPr>
            <w:tcW w:w="4644" w:type="dxa"/>
            <w:shd w:val="clear" w:color="auto" w:fill="auto"/>
          </w:tcPr>
          <w:p w14:paraId="4201DF6D" w14:textId="77777777" w:rsidR="00C051A1" w:rsidRPr="001325B4" w:rsidRDefault="00C051A1" w:rsidP="00FA46B3">
            <w:pPr>
              <w:spacing w:before="120" w:after="120"/>
              <w:rPr>
                <w:rFonts w:ascii="Arial" w:eastAsia="Calibri" w:hAnsi="Arial" w:cs="Arial"/>
                <w:b/>
                <w:i/>
                <w:lang w:eastAsia="en-GB"/>
              </w:rPr>
            </w:pPr>
            <w:r w:rsidRPr="001325B4">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5CE53A4D" w14:textId="77777777" w:rsidR="00C051A1" w:rsidRPr="001325B4" w:rsidRDefault="00C051A1" w:rsidP="00FA46B3">
            <w:pPr>
              <w:spacing w:before="120" w:after="120"/>
              <w:rPr>
                <w:rFonts w:ascii="Arial" w:eastAsia="Calibri" w:hAnsi="Arial" w:cs="Arial"/>
                <w:b/>
                <w:i/>
                <w:lang w:eastAsia="en-GB"/>
              </w:rPr>
            </w:pPr>
            <w:r w:rsidRPr="001325B4">
              <w:rPr>
                <w:rFonts w:ascii="Arial" w:eastAsia="Calibri" w:hAnsi="Arial" w:cs="Arial"/>
                <w:lang w:eastAsia="en-GB"/>
              </w:rPr>
              <w:t>[   ]</w:t>
            </w:r>
          </w:p>
        </w:tc>
      </w:tr>
    </w:tbl>
    <w:p w14:paraId="08774556" w14:textId="77777777" w:rsidR="00C051A1" w:rsidRPr="001325B4" w:rsidRDefault="00C051A1" w:rsidP="00C051A1">
      <w:pPr>
        <w:keepNext/>
        <w:spacing w:before="120" w:after="360"/>
        <w:jc w:val="center"/>
        <w:rPr>
          <w:rFonts w:ascii="Arial" w:eastAsia="Calibri" w:hAnsi="Arial" w:cs="Arial"/>
          <w:smallCaps/>
          <w:lang w:eastAsia="en-GB"/>
        </w:rPr>
      </w:pPr>
      <w:r w:rsidRPr="001325B4">
        <w:rPr>
          <w:rFonts w:ascii="Arial" w:eastAsia="Calibri" w:hAnsi="Arial" w:cs="Arial"/>
          <w:smallCaps/>
          <w:lang w:eastAsia="en-GB"/>
        </w:rPr>
        <w:t>B: Informacje na temat przedstawicieli wykonawcy</w:t>
      </w:r>
    </w:p>
    <w:p w14:paraId="62AB9D14" w14:textId="77777777" w:rsidR="00C051A1" w:rsidRPr="001325B4" w:rsidRDefault="00C051A1" w:rsidP="00C051A1">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1325B4">
        <w:rPr>
          <w:rFonts w:ascii="Arial" w:eastAsia="Calibri" w:hAnsi="Arial" w:cs="Arial"/>
          <w:i/>
          <w:lang w:eastAsia="en-GB"/>
        </w:rPr>
        <w:t>W stosownych przypadkach proszę podać imię i nazwisko (imiona i nazwiska) oraz adres(-y) osoby (osób) upoważnionej(-</w:t>
      </w:r>
      <w:proofErr w:type="spellStart"/>
      <w:r w:rsidRPr="001325B4">
        <w:rPr>
          <w:rFonts w:ascii="Arial" w:eastAsia="Calibri" w:hAnsi="Arial" w:cs="Arial"/>
          <w:i/>
          <w:lang w:eastAsia="en-GB"/>
        </w:rPr>
        <w:t>ych</w:t>
      </w:r>
      <w:proofErr w:type="spellEnd"/>
      <w:r w:rsidRPr="001325B4">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051A1" w:rsidRPr="001325B4" w14:paraId="66E2C579" w14:textId="77777777" w:rsidTr="00FA46B3">
        <w:tc>
          <w:tcPr>
            <w:tcW w:w="4644" w:type="dxa"/>
            <w:shd w:val="clear" w:color="auto" w:fill="auto"/>
          </w:tcPr>
          <w:p w14:paraId="6CB5E1E1"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Osoby upoważnione do reprezentowania, o ile istnieją:</w:t>
            </w:r>
          </w:p>
        </w:tc>
        <w:tc>
          <w:tcPr>
            <w:tcW w:w="4645" w:type="dxa"/>
            <w:shd w:val="clear" w:color="auto" w:fill="auto"/>
          </w:tcPr>
          <w:p w14:paraId="18A757DF"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Odpowiedź:</w:t>
            </w:r>
          </w:p>
        </w:tc>
      </w:tr>
      <w:tr w:rsidR="00C051A1" w:rsidRPr="001325B4" w14:paraId="473DA37C" w14:textId="77777777" w:rsidTr="00FA46B3">
        <w:tc>
          <w:tcPr>
            <w:tcW w:w="4644" w:type="dxa"/>
            <w:shd w:val="clear" w:color="auto" w:fill="auto"/>
          </w:tcPr>
          <w:p w14:paraId="24BEAD64"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 xml:space="preserve">Imię i nazwisko, </w:t>
            </w:r>
            <w:r w:rsidRPr="001325B4">
              <w:rPr>
                <w:rFonts w:ascii="Arial" w:eastAsia="Calibri" w:hAnsi="Arial" w:cs="Arial"/>
                <w:lang w:eastAsia="en-GB"/>
              </w:rPr>
              <w:br/>
              <w:t xml:space="preserve">wraz z datą i miejscem urodzenia, jeżeli są wymagane: </w:t>
            </w:r>
          </w:p>
        </w:tc>
        <w:tc>
          <w:tcPr>
            <w:tcW w:w="4645" w:type="dxa"/>
            <w:shd w:val="clear" w:color="auto" w:fill="auto"/>
          </w:tcPr>
          <w:p w14:paraId="420EA786"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t>
            </w:r>
            <w:r w:rsidRPr="001325B4">
              <w:rPr>
                <w:rFonts w:ascii="Arial" w:eastAsia="Calibri" w:hAnsi="Arial" w:cs="Arial"/>
                <w:lang w:eastAsia="en-GB"/>
              </w:rPr>
              <w:br/>
              <w:t>[……]</w:t>
            </w:r>
          </w:p>
        </w:tc>
      </w:tr>
      <w:tr w:rsidR="00C051A1" w:rsidRPr="001325B4" w14:paraId="5595CE2A" w14:textId="77777777" w:rsidTr="00FA46B3">
        <w:tc>
          <w:tcPr>
            <w:tcW w:w="4644" w:type="dxa"/>
            <w:shd w:val="clear" w:color="auto" w:fill="auto"/>
          </w:tcPr>
          <w:p w14:paraId="22B5A3CA"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Stanowisko/Działający(-a) jako:</w:t>
            </w:r>
          </w:p>
        </w:tc>
        <w:tc>
          <w:tcPr>
            <w:tcW w:w="4645" w:type="dxa"/>
            <w:shd w:val="clear" w:color="auto" w:fill="auto"/>
          </w:tcPr>
          <w:p w14:paraId="2D594AC2"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t>
            </w:r>
          </w:p>
        </w:tc>
      </w:tr>
      <w:tr w:rsidR="00C051A1" w:rsidRPr="001325B4" w14:paraId="5D73EADA" w14:textId="77777777" w:rsidTr="00FA46B3">
        <w:tc>
          <w:tcPr>
            <w:tcW w:w="4644" w:type="dxa"/>
            <w:shd w:val="clear" w:color="auto" w:fill="auto"/>
          </w:tcPr>
          <w:p w14:paraId="6F130B5B"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Adres pocztowy:</w:t>
            </w:r>
          </w:p>
        </w:tc>
        <w:tc>
          <w:tcPr>
            <w:tcW w:w="4645" w:type="dxa"/>
            <w:shd w:val="clear" w:color="auto" w:fill="auto"/>
          </w:tcPr>
          <w:p w14:paraId="48A783B1"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t>
            </w:r>
          </w:p>
        </w:tc>
      </w:tr>
      <w:tr w:rsidR="00C051A1" w:rsidRPr="001325B4" w14:paraId="084DCE0E" w14:textId="77777777" w:rsidTr="00FA46B3">
        <w:tc>
          <w:tcPr>
            <w:tcW w:w="4644" w:type="dxa"/>
            <w:shd w:val="clear" w:color="auto" w:fill="auto"/>
          </w:tcPr>
          <w:p w14:paraId="430586F6"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Telefon:</w:t>
            </w:r>
          </w:p>
        </w:tc>
        <w:tc>
          <w:tcPr>
            <w:tcW w:w="4645" w:type="dxa"/>
            <w:shd w:val="clear" w:color="auto" w:fill="auto"/>
          </w:tcPr>
          <w:p w14:paraId="46175612"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t>
            </w:r>
          </w:p>
        </w:tc>
      </w:tr>
      <w:tr w:rsidR="00C051A1" w:rsidRPr="001325B4" w14:paraId="415C516E" w14:textId="77777777" w:rsidTr="00FA46B3">
        <w:tc>
          <w:tcPr>
            <w:tcW w:w="4644" w:type="dxa"/>
            <w:shd w:val="clear" w:color="auto" w:fill="auto"/>
          </w:tcPr>
          <w:p w14:paraId="2BE69693"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Adres e-mail:</w:t>
            </w:r>
          </w:p>
        </w:tc>
        <w:tc>
          <w:tcPr>
            <w:tcW w:w="4645" w:type="dxa"/>
            <w:shd w:val="clear" w:color="auto" w:fill="auto"/>
          </w:tcPr>
          <w:p w14:paraId="482B54AD"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t>
            </w:r>
          </w:p>
        </w:tc>
      </w:tr>
      <w:tr w:rsidR="00C051A1" w:rsidRPr="001325B4" w14:paraId="2F38634A" w14:textId="77777777" w:rsidTr="00FA46B3">
        <w:tc>
          <w:tcPr>
            <w:tcW w:w="4644" w:type="dxa"/>
            <w:shd w:val="clear" w:color="auto" w:fill="auto"/>
          </w:tcPr>
          <w:p w14:paraId="0DACC7F9"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38805B39"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t>
            </w:r>
          </w:p>
        </w:tc>
      </w:tr>
    </w:tbl>
    <w:p w14:paraId="2145CF99" w14:textId="77777777" w:rsidR="00C051A1" w:rsidRPr="001325B4" w:rsidRDefault="00C051A1" w:rsidP="00C051A1">
      <w:pPr>
        <w:keepNext/>
        <w:spacing w:before="120" w:after="360"/>
        <w:jc w:val="center"/>
        <w:rPr>
          <w:rFonts w:ascii="Arial" w:eastAsia="Calibri" w:hAnsi="Arial" w:cs="Arial"/>
          <w:smallCaps/>
          <w:lang w:eastAsia="en-GB"/>
        </w:rPr>
      </w:pPr>
      <w:r w:rsidRPr="001325B4">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051A1" w:rsidRPr="001325B4" w14:paraId="1D1168ED" w14:textId="77777777" w:rsidTr="00FA46B3">
        <w:tc>
          <w:tcPr>
            <w:tcW w:w="4644" w:type="dxa"/>
            <w:shd w:val="clear" w:color="auto" w:fill="auto"/>
          </w:tcPr>
          <w:p w14:paraId="0E39DF86"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Zależność od innych podmiotów:</w:t>
            </w:r>
          </w:p>
        </w:tc>
        <w:tc>
          <w:tcPr>
            <w:tcW w:w="4645" w:type="dxa"/>
            <w:shd w:val="clear" w:color="auto" w:fill="auto"/>
          </w:tcPr>
          <w:p w14:paraId="5D40E155"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Odpowiedź:</w:t>
            </w:r>
          </w:p>
        </w:tc>
      </w:tr>
      <w:tr w:rsidR="00C051A1" w:rsidRPr="001325B4" w14:paraId="36F04794" w14:textId="77777777" w:rsidTr="00FA46B3">
        <w:tc>
          <w:tcPr>
            <w:tcW w:w="4644" w:type="dxa"/>
            <w:shd w:val="clear" w:color="auto" w:fill="auto"/>
          </w:tcPr>
          <w:p w14:paraId="3FF306EB"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95D2F66"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Tak [] Nie</w:t>
            </w:r>
          </w:p>
        </w:tc>
      </w:tr>
    </w:tbl>
    <w:p w14:paraId="3AF6C558"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1325B4">
        <w:rPr>
          <w:rFonts w:ascii="Arial" w:eastAsia="Calibri" w:hAnsi="Arial" w:cs="Arial"/>
          <w:b/>
          <w:lang w:eastAsia="en-GB"/>
        </w:rPr>
        <w:t>Jeżeli tak</w:t>
      </w:r>
      <w:r w:rsidRPr="001325B4">
        <w:rPr>
          <w:rFonts w:ascii="Arial" w:eastAsia="Calibri" w:hAnsi="Arial" w:cs="Arial"/>
          <w:lang w:eastAsia="en-GB"/>
        </w:rPr>
        <w:t xml:space="preserve">, proszę przedstawić – </w:t>
      </w:r>
      <w:r w:rsidRPr="001325B4">
        <w:rPr>
          <w:rFonts w:ascii="Arial" w:eastAsia="Calibri" w:hAnsi="Arial" w:cs="Arial"/>
          <w:b/>
          <w:lang w:eastAsia="en-GB"/>
        </w:rPr>
        <w:t>dla każdego</w:t>
      </w:r>
      <w:r w:rsidRPr="001325B4">
        <w:rPr>
          <w:rFonts w:ascii="Arial" w:eastAsia="Calibri" w:hAnsi="Arial" w:cs="Arial"/>
          <w:lang w:eastAsia="en-GB"/>
        </w:rPr>
        <w:t xml:space="preserve"> z podmiotów, których to dotyczy – odrębny formularz jednolitego europejskiego dokumentu zamówienia zawierający informacje wymagane w </w:t>
      </w:r>
      <w:r w:rsidRPr="001325B4">
        <w:rPr>
          <w:rFonts w:ascii="Arial" w:eastAsia="Calibri" w:hAnsi="Arial" w:cs="Arial"/>
          <w:b/>
          <w:lang w:eastAsia="en-GB"/>
        </w:rPr>
        <w:t>niniejszej części sekcja A i B oraz w części III</w:t>
      </w:r>
      <w:r w:rsidRPr="001325B4">
        <w:rPr>
          <w:rFonts w:ascii="Arial" w:eastAsia="Calibri" w:hAnsi="Arial" w:cs="Arial"/>
          <w:lang w:eastAsia="en-GB"/>
        </w:rPr>
        <w:t xml:space="preserve">, należycie wypełniony i podpisany przez dane podmioty. </w:t>
      </w:r>
      <w:r w:rsidRPr="001325B4">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325B4">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1325B4">
        <w:rPr>
          <w:rFonts w:ascii="Arial" w:eastAsia="Calibri" w:hAnsi="Arial" w:cs="Arial"/>
          <w:vertAlign w:val="superscript"/>
          <w:lang w:eastAsia="en-GB"/>
        </w:rPr>
        <w:footnoteReference w:id="12"/>
      </w:r>
      <w:r w:rsidRPr="001325B4">
        <w:rPr>
          <w:rFonts w:ascii="Arial" w:eastAsia="Calibri" w:hAnsi="Arial" w:cs="Arial"/>
          <w:lang w:eastAsia="en-GB"/>
        </w:rPr>
        <w:t>.</w:t>
      </w:r>
    </w:p>
    <w:p w14:paraId="27FD8CDF" w14:textId="77777777" w:rsidR="00C051A1" w:rsidRPr="001325B4" w:rsidRDefault="00C051A1" w:rsidP="00C051A1">
      <w:pPr>
        <w:keepNext/>
        <w:spacing w:before="120" w:after="360"/>
        <w:jc w:val="center"/>
        <w:rPr>
          <w:rFonts w:ascii="Arial" w:eastAsia="Calibri" w:hAnsi="Arial" w:cs="Arial"/>
          <w:smallCaps/>
          <w:u w:val="single"/>
          <w:lang w:eastAsia="en-GB"/>
        </w:rPr>
      </w:pPr>
      <w:r w:rsidRPr="001325B4">
        <w:rPr>
          <w:rFonts w:ascii="Arial" w:eastAsia="Calibri" w:hAnsi="Arial" w:cs="Arial"/>
          <w:smallCaps/>
          <w:lang w:eastAsia="en-GB"/>
        </w:rPr>
        <w:lastRenderedPageBreak/>
        <w:t>D: Informacje dotyczące podwykonawców, na których zdolności wykonawca nie polega</w:t>
      </w:r>
    </w:p>
    <w:p w14:paraId="451220ED"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1325B4">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051A1" w:rsidRPr="001325B4" w14:paraId="282C8010" w14:textId="77777777" w:rsidTr="00FA46B3">
        <w:tc>
          <w:tcPr>
            <w:tcW w:w="4644" w:type="dxa"/>
            <w:shd w:val="clear" w:color="auto" w:fill="auto"/>
          </w:tcPr>
          <w:p w14:paraId="6385FCBC"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Podwykonawstwo:</w:t>
            </w:r>
          </w:p>
        </w:tc>
        <w:tc>
          <w:tcPr>
            <w:tcW w:w="4645" w:type="dxa"/>
            <w:shd w:val="clear" w:color="auto" w:fill="auto"/>
          </w:tcPr>
          <w:p w14:paraId="263DB3EE"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Odpowiedź:</w:t>
            </w:r>
          </w:p>
        </w:tc>
      </w:tr>
      <w:tr w:rsidR="00C051A1" w:rsidRPr="001325B4" w14:paraId="3E9FD236" w14:textId="77777777" w:rsidTr="00FA46B3">
        <w:tc>
          <w:tcPr>
            <w:tcW w:w="4644" w:type="dxa"/>
            <w:shd w:val="clear" w:color="auto" w:fill="auto"/>
          </w:tcPr>
          <w:p w14:paraId="4E39AE0B"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15D6B9BC"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 Tak [] Nie</w:t>
            </w:r>
            <w:r w:rsidRPr="001325B4">
              <w:rPr>
                <w:rFonts w:ascii="Arial" w:eastAsia="Calibri" w:hAnsi="Arial" w:cs="Arial"/>
                <w:lang w:eastAsia="en-GB"/>
              </w:rPr>
              <w:br/>
              <w:t xml:space="preserve">Jeżeli </w:t>
            </w:r>
            <w:r w:rsidRPr="001325B4">
              <w:rPr>
                <w:rFonts w:ascii="Arial" w:eastAsia="Calibri" w:hAnsi="Arial" w:cs="Arial"/>
                <w:b/>
                <w:lang w:eastAsia="en-GB"/>
              </w:rPr>
              <w:t>tak i o ile jest to wiadome</w:t>
            </w:r>
            <w:r w:rsidRPr="001325B4">
              <w:rPr>
                <w:rFonts w:ascii="Arial" w:eastAsia="Calibri" w:hAnsi="Arial" w:cs="Arial"/>
                <w:lang w:eastAsia="en-GB"/>
              </w:rPr>
              <w:t xml:space="preserve">, proszę podać wykaz proponowanych podwykonawców: </w:t>
            </w:r>
          </w:p>
          <w:p w14:paraId="69A01DB0"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t>
            </w:r>
          </w:p>
        </w:tc>
      </w:tr>
    </w:tbl>
    <w:p w14:paraId="14504354"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1325B4">
        <w:rPr>
          <w:rFonts w:ascii="Arial" w:eastAsia="Calibri" w:hAnsi="Arial" w:cs="Arial"/>
          <w:b/>
          <w:lang w:eastAsia="en-GB"/>
        </w:rPr>
        <w:t xml:space="preserve">Jeżeli instytucja zamawiająca lub podmiot zamawiający wyraźnie żąda przedstawienia tych informacji </w:t>
      </w:r>
      <w:r w:rsidRPr="001325B4">
        <w:rPr>
          <w:rFonts w:ascii="Arial" w:eastAsia="Calibri" w:hAnsi="Arial" w:cs="Arial"/>
          <w:lang w:eastAsia="en-GB"/>
        </w:rPr>
        <w:t xml:space="preserve">oprócz informacji </w:t>
      </w:r>
      <w:r w:rsidRPr="001325B4">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66339B98" w14:textId="77777777" w:rsidR="00C051A1" w:rsidRPr="001325B4" w:rsidRDefault="00C051A1" w:rsidP="00C051A1">
      <w:pPr>
        <w:spacing w:after="160" w:line="259" w:lineRule="auto"/>
        <w:rPr>
          <w:rFonts w:ascii="Arial" w:eastAsia="Calibri" w:hAnsi="Arial" w:cs="Arial"/>
          <w:b/>
          <w:lang w:eastAsia="en-GB"/>
        </w:rPr>
      </w:pPr>
      <w:r w:rsidRPr="001325B4">
        <w:rPr>
          <w:rFonts w:ascii="Arial" w:eastAsia="Calibri" w:hAnsi="Arial" w:cs="Arial"/>
          <w:lang w:eastAsia="en-GB"/>
        </w:rPr>
        <w:br w:type="page"/>
      </w:r>
    </w:p>
    <w:p w14:paraId="64E50B41" w14:textId="77777777" w:rsidR="00C051A1" w:rsidRPr="001325B4" w:rsidRDefault="00C051A1" w:rsidP="00C051A1">
      <w:pPr>
        <w:keepNext/>
        <w:spacing w:before="120" w:after="360"/>
        <w:jc w:val="center"/>
        <w:rPr>
          <w:rFonts w:ascii="Arial" w:eastAsia="Calibri" w:hAnsi="Arial" w:cs="Arial"/>
          <w:b/>
          <w:lang w:eastAsia="en-GB"/>
        </w:rPr>
      </w:pPr>
      <w:r w:rsidRPr="001325B4">
        <w:rPr>
          <w:rFonts w:ascii="Arial" w:eastAsia="Calibri" w:hAnsi="Arial" w:cs="Arial"/>
          <w:b/>
          <w:lang w:eastAsia="en-GB"/>
        </w:rPr>
        <w:lastRenderedPageBreak/>
        <w:t>Część III: Podstawy wykluczenia</w:t>
      </w:r>
    </w:p>
    <w:p w14:paraId="41EDB22D" w14:textId="77777777" w:rsidR="00C051A1" w:rsidRPr="001325B4" w:rsidRDefault="00C051A1" w:rsidP="00C051A1">
      <w:pPr>
        <w:keepNext/>
        <w:spacing w:before="120" w:after="360"/>
        <w:jc w:val="center"/>
        <w:rPr>
          <w:rFonts w:ascii="Arial" w:eastAsia="Calibri" w:hAnsi="Arial" w:cs="Arial"/>
          <w:smallCaps/>
          <w:lang w:eastAsia="en-GB"/>
        </w:rPr>
      </w:pPr>
      <w:r w:rsidRPr="001325B4">
        <w:rPr>
          <w:rFonts w:ascii="Arial" w:eastAsia="Calibri" w:hAnsi="Arial" w:cs="Arial"/>
          <w:smallCaps/>
          <w:lang w:eastAsia="en-GB"/>
        </w:rPr>
        <w:t>A: Podstawy związane z wyrokami skazującymi za przestępstwo</w:t>
      </w:r>
    </w:p>
    <w:p w14:paraId="56D941F6"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1325B4">
        <w:rPr>
          <w:rFonts w:ascii="Arial" w:eastAsia="Calibri" w:hAnsi="Arial" w:cs="Arial"/>
          <w:lang w:eastAsia="en-GB"/>
        </w:rPr>
        <w:t>W art. 57 ust. 1 dyrektywy 2014/24/UE określono następujące powody wykluczenia:</w:t>
      </w:r>
    </w:p>
    <w:p w14:paraId="67C45D7F" w14:textId="77777777" w:rsidR="00C051A1" w:rsidRPr="001325B4" w:rsidRDefault="00C051A1" w:rsidP="00E02D91">
      <w:pPr>
        <w:numPr>
          <w:ilvl w:val="0"/>
          <w:numId w:val="6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1325B4">
        <w:rPr>
          <w:rFonts w:ascii="Arial" w:eastAsia="Calibri" w:hAnsi="Arial" w:cs="Arial"/>
          <w:lang w:eastAsia="en-GB"/>
        </w:rPr>
        <w:t xml:space="preserve">udział w </w:t>
      </w:r>
      <w:r w:rsidRPr="001325B4">
        <w:rPr>
          <w:rFonts w:ascii="Arial" w:eastAsia="Calibri" w:hAnsi="Arial" w:cs="Arial"/>
          <w:b/>
          <w:lang w:eastAsia="en-GB"/>
        </w:rPr>
        <w:t>organizacji przestępczej</w:t>
      </w:r>
      <w:r w:rsidRPr="001325B4">
        <w:rPr>
          <w:rFonts w:ascii="Arial" w:eastAsia="Calibri" w:hAnsi="Arial" w:cs="Arial"/>
          <w:b/>
          <w:vertAlign w:val="superscript"/>
          <w:lang w:eastAsia="en-GB"/>
        </w:rPr>
        <w:footnoteReference w:id="13"/>
      </w:r>
      <w:r w:rsidRPr="001325B4">
        <w:rPr>
          <w:rFonts w:ascii="Arial" w:eastAsia="Calibri" w:hAnsi="Arial" w:cs="Arial"/>
          <w:lang w:eastAsia="en-GB"/>
        </w:rPr>
        <w:t>;</w:t>
      </w:r>
    </w:p>
    <w:p w14:paraId="7343B6E3"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1325B4">
        <w:rPr>
          <w:rFonts w:ascii="Arial" w:eastAsia="Calibri" w:hAnsi="Arial" w:cs="Arial"/>
          <w:b/>
          <w:lang w:eastAsia="en-GB"/>
        </w:rPr>
        <w:t>korupcja</w:t>
      </w:r>
      <w:r w:rsidRPr="001325B4">
        <w:rPr>
          <w:rFonts w:ascii="Arial" w:eastAsia="Calibri" w:hAnsi="Arial" w:cs="Arial"/>
          <w:b/>
          <w:vertAlign w:val="superscript"/>
          <w:lang w:eastAsia="en-GB"/>
        </w:rPr>
        <w:footnoteReference w:id="14"/>
      </w:r>
      <w:r w:rsidRPr="001325B4">
        <w:rPr>
          <w:rFonts w:ascii="Arial" w:eastAsia="Calibri" w:hAnsi="Arial" w:cs="Arial"/>
          <w:lang w:eastAsia="en-GB"/>
        </w:rPr>
        <w:t>;</w:t>
      </w:r>
    </w:p>
    <w:p w14:paraId="07CC15EF"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1" w:name="_DV_M1264"/>
      <w:bookmarkEnd w:id="41"/>
      <w:r w:rsidRPr="001325B4">
        <w:rPr>
          <w:rFonts w:ascii="Arial" w:eastAsia="Calibri" w:hAnsi="Arial" w:cs="Arial"/>
          <w:b/>
          <w:w w:val="0"/>
          <w:lang w:eastAsia="en-GB"/>
        </w:rPr>
        <w:t>nadużycie finansowe</w:t>
      </w:r>
      <w:r w:rsidRPr="001325B4">
        <w:rPr>
          <w:rFonts w:ascii="Arial" w:eastAsia="Calibri" w:hAnsi="Arial" w:cs="Arial"/>
          <w:b/>
          <w:w w:val="0"/>
          <w:vertAlign w:val="superscript"/>
          <w:lang w:eastAsia="en-GB"/>
        </w:rPr>
        <w:footnoteReference w:id="15"/>
      </w:r>
      <w:r w:rsidRPr="001325B4">
        <w:rPr>
          <w:rFonts w:ascii="Arial" w:eastAsia="Calibri" w:hAnsi="Arial" w:cs="Arial"/>
          <w:w w:val="0"/>
          <w:lang w:eastAsia="en-GB"/>
        </w:rPr>
        <w:t>;</w:t>
      </w:r>
      <w:bookmarkStart w:id="42" w:name="_DV_M1266"/>
      <w:bookmarkEnd w:id="42"/>
    </w:p>
    <w:p w14:paraId="3B7221DB"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1325B4">
        <w:rPr>
          <w:rFonts w:ascii="Arial" w:eastAsia="Calibri" w:hAnsi="Arial" w:cs="Arial"/>
          <w:b/>
          <w:w w:val="0"/>
          <w:lang w:eastAsia="en-GB"/>
        </w:rPr>
        <w:t>przestępstwa terrorystyczne lub przestępstwa związane z działalnością terrorystyczną</w:t>
      </w:r>
      <w:bookmarkStart w:id="43" w:name="_DV_M1268"/>
      <w:bookmarkEnd w:id="43"/>
      <w:r w:rsidRPr="001325B4">
        <w:rPr>
          <w:rFonts w:ascii="Arial" w:eastAsia="Calibri" w:hAnsi="Arial" w:cs="Arial"/>
          <w:b/>
          <w:w w:val="0"/>
          <w:vertAlign w:val="superscript"/>
          <w:lang w:eastAsia="en-GB"/>
        </w:rPr>
        <w:footnoteReference w:id="16"/>
      </w:r>
    </w:p>
    <w:p w14:paraId="24899298"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1325B4">
        <w:rPr>
          <w:rFonts w:ascii="Arial" w:eastAsia="Calibri" w:hAnsi="Arial" w:cs="Arial"/>
          <w:b/>
          <w:w w:val="0"/>
          <w:lang w:eastAsia="en-GB"/>
        </w:rPr>
        <w:t>pranie pieniędzy lub finansowanie terroryzmu</w:t>
      </w:r>
      <w:r w:rsidRPr="001325B4">
        <w:rPr>
          <w:rFonts w:ascii="Arial" w:eastAsia="Calibri" w:hAnsi="Arial" w:cs="Arial"/>
          <w:b/>
          <w:w w:val="0"/>
          <w:vertAlign w:val="superscript"/>
          <w:lang w:eastAsia="en-GB"/>
        </w:rPr>
        <w:footnoteReference w:id="17"/>
      </w:r>
    </w:p>
    <w:p w14:paraId="4CC9A85C"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1325B4">
        <w:rPr>
          <w:rFonts w:ascii="Arial" w:eastAsia="Calibri" w:hAnsi="Arial" w:cs="Arial"/>
          <w:b/>
          <w:lang w:eastAsia="en-GB"/>
        </w:rPr>
        <w:t>praca dzieci</w:t>
      </w:r>
      <w:r w:rsidRPr="001325B4">
        <w:rPr>
          <w:rFonts w:ascii="Arial" w:eastAsia="Calibri" w:hAnsi="Arial" w:cs="Arial"/>
          <w:lang w:eastAsia="en-GB"/>
        </w:rPr>
        <w:t xml:space="preserve"> i inne formy </w:t>
      </w:r>
      <w:r w:rsidRPr="001325B4">
        <w:rPr>
          <w:rFonts w:ascii="Arial" w:eastAsia="Calibri" w:hAnsi="Arial" w:cs="Arial"/>
          <w:b/>
          <w:lang w:eastAsia="en-GB"/>
        </w:rPr>
        <w:t>handlu ludźmi</w:t>
      </w:r>
      <w:r w:rsidRPr="001325B4">
        <w:rPr>
          <w:rFonts w:ascii="Arial" w:eastAsia="Calibri" w:hAnsi="Arial" w:cs="Arial"/>
          <w:b/>
          <w:vertAlign w:val="superscript"/>
          <w:lang w:eastAsia="en-GB"/>
        </w:rPr>
        <w:footnoteReference w:id="18"/>
      </w:r>
      <w:r w:rsidRPr="001325B4">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051A1" w:rsidRPr="001325B4" w14:paraId="1E6303AC" w14:textId="77777777" w:rsidTr="00FA46B3">
        <w:tc>
          <w:tcPr>
            <w:tcW w:w="4644" w:type="dxa"/>
            <w:shd w:val="clear" w:color="auto" w:fill="auto"/>
          </w:tcPr>
          <w:p w14:paraId="6F4CB4C6"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6CC00A96"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Odpowiedź:</w:t>
            </w:r>
          </w:p>
        </w:tc>
      </w:tr>
      <w:tr w:rsidR="00C051A1" w:rsidRPr="001325B4" w14:paraId="4C7DACFA" w14:textId="77777777" w:rsidTr="00FA46B3">
        <w:tc>
          <w:tcPr>
            <w:tcW w:w="4644" w:type="dxa"/>
            <w:shd w:val="clear" w:color="auto" w:fill="auto"/>
          </w:tcPr>
          <w:p w14:paraId="5790959B"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xml:space="preserve">Czy w stosunku do </w:t>
            </w:r>
            <w:r w:rsidRPr="001325B4">
              <w:rPr>
                <w:rFonts w:ascii="Arial" w:eastAsia="Calibri" w:hAnsi="Arial" w:cs="Arial"/>
                <w:b/>
                <w:lang w:eastAsia="en-GB"/>
              </w:rPr>
              <w:t>samego wykonawcy</w:t>
            </w:r>
            <w:r w:rsidRPr="001325B4">
              <w:rPr>
                <w:rFonts w:ascii="Arial" w:eastAsia="Calibri" w:hAnsi="Arial" w:cs="Arial"/>
                <w:lang w:eastAsia="en-GB"/>
              </w:rPr>
              <w:t xml:space="preserve"> bądź </w:t>
            </w:r>
            <w:r w:rsidRPr="001325B4">
              <w:rPr>
                <w:rFonts w:ascii="Arial" w:eastAsia="Calibri" w:hAnsi="Arial" w:cs="Arial"/>
                <w:b/>
                <w:lang w:eastAsia="en-GB"/>
              </w:rPr>
              <w:t>jakiejkolwiek</w:t>
            </w:r>
            <w:r w:rsidRPr="001325B4">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1325B4">
              <w:rPr>
                <w:rFonts w:ascii="Arial" w:eastAsia="Calibri" w:hAnsi="Arial" w:cs="Arial"/>
                <w:b/>
                <w:lang w:eastAsia="en-GB"/>
              </w:rPr>
              <w:t>wydany został prawomocny wyrok</w:t>
            </w:r>
            <w:r w:rsidRPr="001325B4">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0C83705"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Tak [] Nie</w:t>
            </w:r>
          </w:p>
          <w:p w14:paraId="7BF3A13D"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1325B4">
              <w:rPr>
                <w:rFonts w:ascii="Arial" w:eastAsia="Calibri" w:hAnsi="Arial" w:cs="Arial"/>
                <w:lang w:eastAsia="en-GB"/>
              </w:rPr>
              <w:br/>
              <w:t>[……][……][……][……]</w:t>
            </w:r>
            <w:r w:rsidRPr="001325B4">
              <w:rPr>
                <w:rFonts w:ascii="Arial" w:eastAsia="Calibri" w:hAnsi="Arial" w:cs="Arial"/>
                <w:vertAlign w:val="superscript"/>
                <w:lang w:eastAsia="en-GB"/>
              </w:rPr>
              <w:footnoteReference w:id="19"/>
            </w:r>
          </w:p>
        </w:tc>
      </w:tr>
      <w:tr w:rsidR="00C051A1" w:rsidRPr="001325B4" w14:paraId="3BE7346C" w14:textId="77777777" w:rsidTr="00FA46B3">
        <w:tc>
          <w:tcPr>
            <w:tcW w:w="4644" w:type="dxa"/>
            <w:shd w:val="clear" w:color="auto" w:fill="auto"/>
          </w:tcPr>
          <w:p w14:paraId="0C61CA91" w14:textId="77777777" w:rsidR="00C051A1" w:rsidRDefault="00C051A1" w:rsidP="00FA46B3">
            <w:pPr>
              <w:spacing w:before="120" w:after="120"/>
              <w:rPr>
                <w:rFonts w:ascii="Arial" w:eastAsia="Calibri" w:hAnsi="Arial" w:cs="Arial"/>
                <w:b/>
                <w:lang w:eastAsia="en-GB"/>
              </w:rPr>
            </w:pPr>
            <w:r w:rsidRPr="001325B4">
              <w:rPr>
                <w:rFonts w:ascii="Arial" w:eastAsia="Calibri" w:hAnsi="Arial" w:cs="Arial"/>
                <w:b/>
                <w:lang w:eastAsia="en-GB"/>
              </w:rPr>
              <w:t>Jeżeli tak</w:t>
            </w:r>
            <w:r w:rsidRPr="001325B4">
              <w:rPr>
                <w:rFonts w:ascii="Arial" w:eastAsia="Calibri" w:hAnsi="Arial" w:cs="Arial"/>
                <w:lang w:eastAsia="en-GB"/>
              </w:rPr>
              <w:t>, proszę podać</w:t>
            </w:r>
            <w:r w:rsidRPr="001325B4">
              <w:rPr>
                <w:rFonts w:ascii="Arial" w:eastAsia="Calibri" w:hAnsi="Arial" w:cs="Arial"/>
                <w:vertAlign w:val="superscript"/>
                <w:lang w:eastAsia="en-GB"/>
              </w:rPr>
              <w:footnoteReference w:id="20"/>
            </w:r>
            <w:r w:rsidRPr="001325B4">
              <w:rPr>
                <w:rFonts w:ascii="Arial" w:eastAsia="Calibri" w:hAnsi="Arial" w:cs="Arial"/>
                <w:lang w:eastAsia="en-GB"/>
              </w:rPr>
              <w:t>:</w:t>
            </w:r>
            <w:r w:rsidRPr="001325B4">
              <w:rPr>
                <w:rFonts w:ascii="Arial" w:eastAsia="Calibri" w:hAnsi="Arial" w:cs="Arial"/>
                <w:lang w:eastAsia="en-GB"/>
              </w:rPr>
              <w:br/>
              <w:t>a) datę wyroku, określić, których spośród punktów 1–6 on dotyczy, oraz podać powód(-ody) skazania;</w:t>
            </w:r>
            <w:r w:rsidRPr="001325B4">
              <w:rPr>
                <w:rFonts w:ascii="Arial" w:eastAsia="Calibri" w:hAnsi="Arial" w:cs="Arial"/>
                <w:lang w:eastAsia="en-GB"/>
              </w:rPr>
              <w:br/>
              <w:t>b) wskazać, kto został skazany [ ];</w:t>
            </w:r>
            <w:r w:rsidRPr="001325B4">
              <w:rPr>
                <w:rFonts w:ascii="Arial" w:eastAsia="Calibri" w:hAnsi="Arial" w:cs="Arial"/>
                <w:lang w:eastAsia="en-GB"/>
              </w:rPr>
              <w:br/>
            </w:r>
            <w:r w:rsidRPr="001325B4">
              <w:rPr>
                <w:rFonts w:ascii="Arial" w:eastAsia="Calibri" w:hAnsi="Arial" w:cs="Arial"/>
                <w:b/>
                <w:lang w:eastAsia="en-GB"/>
              </w:rPr>
              <w:t>c) w zakresie, w jakim zostało to bezpośrednio ustalone w wyroku:</w:t>
            </w:r>
          </w:p>
          <w:p w14:paraId="1EA4C4B1" w14:textId="77777777" w:rsidR="00317B5B" w:rsidRDefault="00317B5B" w:rsidP="00FA46B3">
            <w:pPr>
              <w:spacing w:before="120" w:after="120"/>
              <w:rPr>
                <w:rFonts w:ascii="Arial" w:eastAsia="Calibri" w:hAnsi="Arial" w:cs="Arial"/>
                <w:b/>
                <w:lang w:eastAsia="en-GB"/>
              </w:rPr>
            </w:pPr>
          </w:p>
          <w:p w14:paraId="321A6DA1" w14:textId="77777777" w:rsidR="00317B5B" w:rsidRDefault="00317B5B" w:rsidP="00FA46B3">
            <w:pPr>
              <w:spacing w:before="120" w:after="120"/>
              <w:rPr>
                <w:rFonts w:ascii="Arial" w:eastAsia="Calibri" w:hAnsi="Arial" w:cs="Arial"/>
                <w:b/>
                <w:lang w:eastAsia="en-GB"/>
              </w:rPr>
            </w:pPr>
          </w:p>
          <w:p w14:paraId="3AEC7D39" w14:textId="77777777" w:rsidR="00317B5B" w:rsidRDefault="00317B5B" w:rsidP="00FA46B3">
            <w:pPr>
              <w:spacing w:before="120" w:after="120"/>
              <w:rPr>
                <w:rFonts w:ascii="Arial" w:eastAsia="Calibri" w:hAnsi="Arial" w:cs="Arial"/>
                <w:b/>
                <w:lang w:eastAsia="en-GB"/>
              </w:rPr>
            </w:pPr>
          </w:p>
          <w:p w14:paraId="1D8CD557" w14:textId="77777777" w:rsidR="00317B5B" w:rsidRPr="001325B4" w:rsidRDefault="00317B5B" w:rsidP="00FA46B3">
            <w:pPr>
              <w:spacing w:before="120" w:after="120"/>
              <w:rPr>
                <w:rFonts w:ascii="Arial" w:eastAsia="Calibri" w:hAnsi="Arial" w:cs="Arial"/>
                <w:lang w:eastAsia="en-GB"/>
              </w:rPr>
            </w:pPr>
          </w:p>
        </w:tc>
        <w:tc>
          <w:tcPr>
            <w:tcW w:w="4645" w:type="dxa"/>
            <w:shd w:val="clear" w:color="auto" w:fill="auto"/>
          </w:tcPr>
          <w:p w14:paraId="3EE13815"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lastRenderedPageBreak/>
              <w:br/>
              <w:t>a) data: [   ], punkt(-y): [   ], powód(-ody): [   ]</w:t>
            </w:r>
            <w:r w:rsidRPr="001325B4">
              <w:rPr>
                <w:rFonts w:ascii="Arial" w:eastAsia="Calibri" w:hAnsi="Arial" w:cs="Arial"/>
                <w:i/>
                <w:vertAlign w:val="superscript"/>
                <w:lang w:eastAsia="en-GB"/>
              </w:rPr>
              <w:t xml:space="preserve"> </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b) [……]</w:t>
            </w:r>
            <w:r w:rsidRPr="001325B4">
              <w:rPr>
                <w:rFonts w:ascii="Arial" w:eastAsia="Calibri" w:hAnsi="Arial" w:cs="Arial"/>
                <w:lang w:eastAsia="en-GB"/>
              </w:rPr>
              <w:br/>
              <w:t>c) długość okresu wykluczenia [……] oraz punkt(-y), którego(-</w:t>
            </w:r>
            <w:proofErr w:type="spellStart"/>
            <w:r w:rsidRPr="001325B4">
              <w:rPr>
                <w:rFonts w:ascii="Arial" w:eastAsia="Calibri" w:hAnsi="Arial" w:cs="Arial"/>
                <w:lang w:eastAsia="en-GB"/>
              </w:rPr>
              <w:t>ych</w:t>
            </w:r>
            <w:proofErr w:type="spellEnd"/>
            <w:r w:rsidRPr="001325B4">
              <w:rPr>
                <w:rFonts w:ascii="Arial" w:eastAsia="Calibri" w:hAnsi="Arial" w:cs="Arial"/>
                <w:lang w:eastAsia="en-GB"/>
              </w:rPr>
              <w:t>) to dotyczy.</w:t>
            </w:r>
          </w:p>
          <w:p w14:paraId="6131506C"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Jeżeli odnośna dokumentacja jest dostępna w formie elektronicznej, proszę wskazać: (adres internetowy, wyd</w:t>
            </w:r>
            <w:r w:rsidR="00317B5B">
              <w:rPr>
                <w:rFonts w:ascii="Arial" w:eastAsia="Calibri" w:hAnsi="Arial" w:cs="Arial"/>
                <w:lang w:eastAsia="en-GB"/>
              </w:rPr>
              <w:t xml:space="preserve">ający urząd lub organ, </w:t>
            </w:r>
            <w:r w:rsidR="00317B5B">
              <w:rPr>
                <w:rFonts w:ascii="Arial" w:eastAsia="Calibri" w:hAnsi="Arial" w:cs="Arial"/>
                <w:lang w:eastAsia="en-GB"/>
              </w:rPr>
              <w:lastRenderedPageBreak/>
              <w:t>dokładne </w:t>
            </w:r>
            <w:r w:rsidRPr="001325B4">
              <w:rPr>
                <w:rFonts w:ascii="Arial" w:eastAsia="Calibri" w:hAnsi="Arial" w:cs="Arial"/>
                <w:lang w:eastAsia="en-GB"/>
              </w:rPr>
              <w:t>dane referencyjne dokumentacji): [……][……][……][……]</w:t>
            </w:r>
            <w:r w:rsidRPr="001325B4">
              <w:rPr>
                <w:rFonts w:ascii="Arial" w:eastAsia="Calibri" w:hAnsi="Arial" w:cs="Arial"/>
                <w:vertAlign w:val="superscript"/>
                <w:lang w:eastAsia="en-GB"/>
              </w:rPr>
              <w:footnoteReference w:id="21"/>
            </w:r>
          </w:p>
        </w:tc>
      </w:tr>
      <w:tr w:rsidR="00C051A1" w:rsidRPr="001325B4" w14:paraId="4FBEEAFB" w14:textId="77777777" w:rsidTr="00FA46B3">
        <w:tc>
          <w:tcPr>
            <w:tcW w:w="4644" w:type="dxa"/>
            <w:shd w:val="clear" w:color="auto" w:fill="auto"/>
          </w:tcPr>
          <w:p w14:paraId="2FD2F05F"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1325B4">
              <w:rPr>
                <w:rFonts w:ascii="Arial" w:eastAsia="Calibri" w:hAnsi="Arial" w:cs="Arial"/>
                <w:vertAlign w:val="superscript"/>
                <w:lang w:eastAsia="en-GB"/>
              </w:rPr>
              <w:footnoteReference w:id="22"/>
            </w:r>
            <w:r w:rsidRPr="001325B4">
              <w:rPr>
                <w:rFonts w:ascii="Arial" w:eastAsia="Calibri" w:hAnsi="Arial" w:cs="Arial"/>
                <w:lang w:eastAsia="en-GB"/>
              </w:rPr>
              <w:t xml:space="preserve"> („samooczyszczenie”)?</w:t>
            </w:r>
          </w:p>
        </w:tc>
        <w:tc>
          <w:tcPr>
            <w:tcW w:w="4645" w:type="dxa"/>
            <w:shd w:val="clear" w:color="auto" w:fill="auto"/>
          </w:tcPr>
          <w:p w14:paraId="4A5C3DE2"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xml:space="preserve">[] Tak [] Nie </w:t>
            </w:r>
          </w:p>
        </w:tc>
      </w:tr>
      <w:tr w:rsidR="00C051A1" w:rsidRPr="001325B4" w14:paraId="7138E37A" w14:textId="77777777" w:rsidTr="00FA46B3">
        <w:tc>
          <w:tcPr>
            <w:tcW w:w="4644" w:type="dxa"/>
            <w:shd w:val="clear" w:color="auto" w:fill="auto"/>
          </w:tcPr>
          <w:p w14:paraId="6A497DE4"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b/>
                <w:lang w:eastAsia="en-GB"/>
              </w:rPr>
              <w:t>Jeżeli tak</w:t>
            </w:r>
            <w:r w:rsidRPr="001325B4">
              <w:rPr>
                <w:rFonts w:ascii="Arial" w:eastAsia="Calibri" w:hAnsi="Arial" w:cs="Arial"/>
                <w:w w:val="0"/>
                <w:lang w:eastAsia="en-GB"/>
              </w:rPr>
              <w:t>, proszę opisać przedsięwzięte środki</w:t>
            </w:r>
            <w:r w:rsidRPr="001325B4">
              <w:rPr>
                <w:rFonts w:ascii="Arial" w:eastAsia="Calibri" w:hAnsi="Arial" w:cs="Arial"/>
                <w:w w:val="0"/>
                <w:vertAlign w:val="superscript"/>
                <w:lang w:eastAsia="en-GB"/>
              </w:rPr>
              <w:footnoteReference w:id="23"/>
            </w:r>
            <w:r w:rsidRPr="001325B4">
              <w:rPr>
                <w:rFonts w:ascii="Arial" w:eastAsia="Calibri" w:hAnsi="Arial" w:cs="Arial"/>
                <w:w w:val="0"/>
                <w:lang w:eastAsia="en-GB"/>
              </w:rPr>
              <w:t>:</w:t>
            </w:r>
          </w:p>
        </w:tc>
        <w:tc>
          <w:tcPr>
            <w:tcW w:w="4645" w:type="dxa"/>
            <w:shd w:val="clear" w:color="auto" w:fill="auto"/>
          </w:tcPr>
          <w:p w14:paraId="206F8473"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w:t>
            </w:r>
          </w:p>
        </w:tc>
      </w:tr>
    </w:tbl>
    <w:p w14:paraId="2E7BA5E6" w14:textId="77777777" w:rsidR="00C051A1" w:rsidRPr="001325B4" w:rsidRDefault="00C051A1" w:rsidP="00C051A1">
      <w:pPr>
        <w:keepNext/>
        <w:spacing w:before="120" w:after="360"/>
        <w:jc w:val="center"/>
        <w:rPr>
          <w:rFonts w:ascii="Arial" w:eastAsia="Calibri" w:hAnsi="Arial" w:cs="Arial"/>
          <w:smallCaps/>
          <w:w w:val="0"/>
          <w:lang w:eastAsia="en-GB"/>
        </w:rPr>
      </w:pPr>
      <w:r w:rsidRPr="001325B4">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C051A1" w:rsidRPr="001325B4" w14:paraId="15FDEDC4" w14:textId="77777777" w:rsidTr="00FA46B3">
        <w:tc>
          <w:tcPr>
            <w:tcW w:w="4644" w:type="dxa"/>
            <w:shd w:val="clear" w:color="auto" w:fill="auto"/>
          </w:tcPr>
          <w:p w14:paraId="589835A8"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Płatność podatków lub składek na ubezpieczenie społeczne:</w:t>
            </w:r>
          </w:p>
        </w:tc>
        <w:tc>
          <w:tcPr>
            <w:tcW w:w="4645" w:type="dxa"/>
            <w:gridSpan w:val="2"/>
            <w:shd w:val="clear" w:color="auto" w:fill="auto"/>
          </w:tcPr>
          <w:p w14:paraId="624F4459"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Odpowiedź:</w:t>
            </w:r>
          </w:p>
        </w:tc>
      </w:tr>
      <w:tr w:rsidR="00C051A1" w:rsidRPr="001325B4" w14:paraId="64D12A69" w14:textId="77777777" w:rsidTr="00FA46B3">
        <w:tc>
          <w:tcPr>
            <w:tcW w:w="4644" w:type="dxa"/>
            <w:shd w:val="clear" w:color="auto" w:fill="auto"/>
          </w:tcPr>
          <w:p w14:paraId="49972D1A"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xml:space="preserve">Czy wykonawca wywiązał się ze wszystkich </w:t>
            </w:r>
            <w:r w:rsidRPr="001325B4">
              <w:rPr>
                <w:rFonts w:ascii="Arial" w:eastAsia="Calibri" w:hAnsi="Arial" w:cs="Arial"/>
                <w:b/>
                <w:lang w:eastAsia="en-GB"/>
              </w:rPr>
              <w:t>obowiązków dotyczących płatności podatków lub składek na ubezpieczenie społeczne</w:t>
            </w:r>
            <w:r w:rsidRPr="001325B4">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7AA216D"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Tak [] Nie</w:t>
            </w:r>
          </w:p>
        </w:tc>
      </w:tr>
      <w:tr w:rsidR="00C051A1" w:rsidRPr="001325B4" w14:paraId="7F44F686" w14:textId="77777777" w:rsidTr="00FA46B3">
        <w:trPr>
          <w:trHeight w:val="470"/>
        </w:trPr>
        <w:tc>
          <w:tcPr>
            <w:tcW w:w="4644" w:type="dxa"/>
            <w:vMerge w:val="restart"/>
            <w:shd w:val="clear" w:color="auto" w:fill="auto"/>
          </w:tcPr>
          <w:p w14:paraId="4754F9DA"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b/>
                <w:lang w:eastAsia="en-GB"/>
              </w:rPr>
              <w:br/>
            </w:r>
            <w:r w:rsidRPr="001325B4">
              <w:rPr>
                <w:rFonts w:ascii="Arial" w:eastAsia="Calibri" w:hAnsi="Arial" w:cs="Arial"/>
                <w:b/>
                <w:lang w:eastAsia="en-GB"/>
              </w:rPr>
              <w:br/>
            </w:r>
            <w:r w:rsidRPr="001325B4">
              <w:rPr>
                <w:rFonts w:ascii="Arial" w:eastAsia="Calibri" w:hAnsi="Arial" w:cs="Arial"/>
                <w:b/>
                <w:lang w:eastAsia="en-GB"/>
              </w:rPr>
              <w:br/>
            </w:r>
            <w:r w:rsidRPr="001325B4">
              <w:rPr>
                <w:rFonts w:ascii="Arial" w:eastAsia="Calibri" w:hAnsi="Arial" w:cs="Arial"/>
                <w:b/>
                <w:lang w:eastAsia="en-GB"/>
              </w:rPr>
              <w:br/>
              <w:t>Jeżeli nie</w:t>
            </w:r>
            <w:r w:rsidRPr="001325B4">
              <w:rPr>
                <w:rFonts w:ascii="Arial" w:eastAsia="Calibri" w:hAnsi="Arial" w:cs="Arial"/>
                <w:lang w:eastAsia="en-GB"/>
              </w:rPr>
              <w:t>, proszę wskazać:</w:t>
            </w:r>
            <w:r w:rsidRPr="001325B4">
              <w:rPr>
                <w:rFonts w:ascii="Arial" w:eastAsia="Calibri" w:hAnsi="Arial" w:cs="Arial"/>
                <w:lang w:eastAsia="en-GB"/>
              </w:rPr>
              <w:br/>
              <w:t>a) państwo lub państwo członkowskie, którego to dotyczy;</w:t>
            </w:r>
            <w:r w:rsidRPr="001325B4">
              <w:rPr>
                <w:rFonts w:ascii="Arial" w:eastAsia="Calibri" w:hAnsi="Arial" w:cs="Arial"/>
                <w:lang w:eastAsia="en-GB"/>
              </w:rPr>
              <w:br/>
              <w:t>b) jakiej kwoty to dotyczy?</w:t>
            </w:r>
            <w:r w:rsidRPr="001325B4">
              <w:rPr>
                <w:rFonts w:ascii="Arial" w:eastAsia="Calibri" w:hAnsi="Arial" w:cs="Arial"/>
                <w:lang w:eastAsia="en-GB"/>
              </w:rPr>
              <w:br/>
              <w:t>c) w jaki sposób zostało ustalone to naruszenie obowiązków:</w:t>
            </w:r>
            <w:r w:rsidRPr="001325B4">
              <w:rPr>
                <w:rFonts w:ascii="Arial" w:eastAsia="Calibri" w:hAnsi="Arial" w:cs="Arial"/>
                <w:lang w:eastAsia="en-GB"/>
              </w:rPr>
              <w:br/>
              <w:t xml:space="preserve">1) w trybie </w:t>
            </w:r>
            <w:r w:rsidRPr="001325B4">
              <w:rPr>
                <w:rFonts w:ascii="Arial" w:eastAsia="Calibri" w:hAnsi="Arial" w:cs="Arial"/>
                <w:b/>
                <w:lang w:eastAsia="en-GB"/>
              </w:rPr>
              <w:t>decyzji</w:t>
            </w:r>
            <w:r w:rsidRPr="001325B4">
              <w:rPr>
                <w:rFonts w:ascii="Arial" w:eastAsia="Calibri" w:hAnsi="Arial" w:cs="Arial"/>
                <w:lang w:eastAsia="en-GB"/>
              </w:rPr>
              <w:t xml:space="preserve"> sądowej lub administracyjnej:</w:t>
            </w:r>
          </w:p>
          <w:p w14:paraId="2201F5C4" w14:textId="77777777" w:rsidR="00C051A1" w:rsidRPr="001325B4" w:rsidRDefault="00C051A1" w:rsidP="00FA46B3">
            <w:pPr>
              <w:tabs>
                <w:tab w:val="num" w:pos="1417"/>
              </w:tabs>
              <w:spacing w:before="120" w:after="120"/>
              <w:ind w:left="1417" w:hanging="567"/>
              <w:jc w:val="both"/>
              <w:rPr>
                <w:rFonts w:ascii="Arial" w:eastAsia="Calibri" w:hAnsi="Arial" w:cs="Arial"/>
                <w:lang w:eastAsia="en-GB"/>
              </w:rPr>
            </w:pPr>
            <w:r w:rsidRPr="001325B4">
              <w:rPr>
                <w:rFonts w:ascii="Arial" w:eastAsia="Calibri" w:hAnsi="Arial" w:cs="Arial"/>
                <w:lang w:eastAsia="en-GB"/>
              </w:rPr>
              <w:t>Czy ta decyzja jest ostateczna i wiążąca?</w:t>
            </w:r>
          </w:p>
          <w:p w14:paraId="403E2450" w14:textId="77777777" w:rsidR="00C051A1" w:rsidRPr="001325B4" w:rsidRDefault="00C051A1" w:rsidP="00E02D91">
            <w:pPr>
              <w:numPr>
                <w:ilvl w:val="0"/>
                <w:numId w:val="63"/>
              </w:numPr>
              <w:spacing w:before="120" w:after="120"/>
              <w:jc w:val="both"/>
              <w:rPr>
                <w:rFonts w:ascii="Arial" w:eastAsia="Calibri" w:hAnsi="Arial" w:cs="Arial"/>
                <w:lang w:eastAsia="en-GB"/>
              </w:rPr>
            </w:pPr>
            <w:r w:rsidRPr="001325B4">
              <w:rPr>
                <w:rFonts w:ascii="Arial" w:eastAsia="Calibri" w:hAnsi="Arial" w:cs="Arial"/>
                <w:lang w:eastAsia="en-GB"/>
              </w:rPr>
              <w:t>Proszę podać datę wyroku lub decyzji.</w:t>
            </w:r>
          </w:p>
          <w:p w14:paraId="2B03EF2D" w14:textId="77777777" w:rsidR="00C051A1" w:rsidRPr="001325B4" w:rsidRDefault="00C051A1" w:rsidP="00E02D91">
            <w:pPr>
              <w:numPr>
                <w:ilvl w:val="0"/>
                <w:numId w:val="63"/>
              </w:numPr>
              <w:spacing w:before="120" w:after="120"/>
              <w:jc w:val="both"/>
              <w:rPr>
                <w:rFonts w:ascii="Arial" w:eastAsia="Calibri" w:hAnsi="Arial" w:cs="Arial"/>
                <w:lang w:eastAsia="en-GB"/>
              </w:rPr>
            </w:pPr>
            <w:r w:rsidRPr="001325B4">
              <w:rPr>
                <w:rFonts w:ascii="Arial" w:eastAsia="Calibri" w:hAnsi="Arial" w:cs="Arial"/>
                <w:lang w:eastAsia="en-GB"/>
              </w:rPr>
              <w:t xml:space="preserve">W przypadku wyroku, </w:t>
            </w:r>
            <w:r w:rsidRPr="001325B4">
              <w:rPr>
                <w:rFonts w:ascii="Arial" w:eastAsia="Calibri" w:hAnsi="Arial" w:cs="Arial"/>
                <w:b/>
                <w:lang w:eastAsia="en-GB"/>
              </w:rPr>
              <w:t>o ile została w nim bezpośrednio określona</w:t>
            </w:r>
            <w:r w:rsidRPr="001325B4">
              <w:rPr>
                <w:rFonts w:ascii="Arial" w:eastAsia="Calibri" w:hAnsi="Arial" w:cs="Arial"/>
                <w:lang w:eastAsia="en-GB"/>
              </w:rPr>
              <w:t>, długość okresu wykluczenia:</w:t>
            </w:r>
          </w:p>
          <w:p w14:paraId="50FB4A38" w14:textId="77777777" w:rsidR="00C051A1" w:rsidRPr="001325B4" w:rsidRDefault="00C051A1" w:rsidP="00FA46B3">
            <w:pPr>
              <w:spacing w:before="120" w:after="120"/>
              <w:jc w:val="both"/>
              <w:rPr>
                <w:rFonts w:ascii="Arial" w:eastAsia="Calibri" w:hAnsi="Arial" w:cs="Arial"/>
                <w:w w:val="0"/>
                <w:lang w:eastAsia="en-GB"/>
              </w:rPr>
            </w:pPr>
            <w:r w:rsidRPr="001325B4">
              <w:rPr>
                <w:rFonts w:ascii="Arial" w:eastAsia="Calibri" w:hAnsi="Arial" w:cs="Arial"/>
                <w:lang w:eastAsia="en-GB"/>
              </w:rPr>
              <w:t xml:space="preserve">2) w </w:t>
            </w:r>
            <w:r w:rsidRPr="001325B4">
              <w:rPr>
                <w:rFonts w:ascii="Arial" w:eastAsia="Calibri" w:hAnsi="Arial" w:cs="Arial"/>
                <w:b/>
                <w:lang w:eastAsia="en-GB"/>
              </w:rPr>
              <w:t>inny sposób</w:t>
            </w:r>
            <w:r w:rsidRPr="001325B4">
              <w:rPr>
                <w:rFonts w:ascii="Arial" w:eastAsia="Calibri" w:hAnsi="Arial" w:cs="Arial"/>
                <w:lang w:eastAsia="en-GB"/>
              </w:rPr>
              <w:t>? Proszę sprecyzować, w jaki:</w:t>
            </w:r>
          </w:p>
          <w:p w14:paraId="535B1B03"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92825AB" w14:textId="77777777" w:rsidR="00C051A1" w:rsidRPr="001325B4" w:rsidRDefault="00C051A1" w:rsidP="00FA46B3">
            <w:pPr>
              <w:spacing w:before="120" w:after="120"/>
              <w:rPr>
                <w:rFonts w:ascii="Arial" w:eastAsia="Calibri" w:hAnsi="Arial" w:cs="Arial"/>
                <w:b/>
                <w:lang w:eastAsia="en-GB"/>
              </w:rPr>
            </w:pPr>
            <w:r w:rsidRPr="001325B4">
              <w:rPr>
                <w:rFonts w:ascii="Arial" w:eastAsia="Calibri" w:hAnsi="Arial" w:cs="Arial"/>
                <w:b/>
                <w:lang w:eastAsia="en-GB"/>
              </w:rPr>
              <w:t>Podatki</w:t>
            </w:r>
          </w:p>
        </w:tc>
        <w:tc>
          <w:tcPr>
            <w:tcW w:w="2323" w:type="dxa"/>
            <w:shd w:val="clear" w:color="auto" w:fill="auto"/>
          </w:tcPr>
          <w:p w14:paraId="4439FA52" w14:textId="77777777" w:rsidR="00C051A1" w:rsidRPr="001325B4" w:rsidRDefault="00C051A1" w:rsidP="00FA46B3">
            <w:pPr>
              <w:spacing w:before="120" w:after="120"/>
              <w:rPr>
                <w:rFonts w:ascii="Arial" w:eastAsia="Calibri" w:hAnsi="Arial" w:cs="Arial"/>
                <w:b/>
                <w:lang w:eastAsia="en-GB"/>
              </w:rPr>
            </w:pPr>
            <w:r w:rsidRPr="001325B4">
              <w:rPr>
                <w:rFonts w:ascii="Arial" w:eastAsia="Calibri" w:hAnsi="Arial" w:cs="Arial"/>
                <w:b/>
                <w:lang w:eastAsia="en-GB"/>
              </w:rPr>
              <w:t>Składki na ubezpieczenia społeczne</w:t>
            </w:r>
          </w:p>
        </w:tc>
      </w:tr>
      <w:tr w:rsidR="00C051A1" w:rsidRPr="001325B4" w14:paraId="136277C4" w14:textId="77777777" w:rsidTr="00FA46B3">
        <w:trPr>
          <w:trHeight w:val="1977"/>
        </w:trPr>
        <w:tc>
          <w:tcPr>
            <w:tcW w:w="4644" w:type="dxa"/>
            <w:vMerge/>
            <w:shd w:val="clear" w:color="auto" w:fill="auto"/>
          </w:tcPr>
          <w:p w14:paraId="13B2719C" w14:textId="77777777" w:rsidR="00C051A1" w:rsidRPr="001325B4" w:rsidRDefault="00C051A1" w:rsidP="00FA46B3">
            <w:pPr>
              <w:spacing w:before="120" w:after="120"/>
              <w:rPr>
                <w:rFonts w:ascii="Arial" w:eastAsia="Calibri" w:hAnsi="Arial" w:cs="Arial"/>
                <w:b/>
                <w:lang w:eastAsia="en-GB"/>
              </w:rPr>
            </w:pPr>
          </w:p>
        </w:tc>
        <w:tc>
          <w:tcPr>
            <w:tcW w:w="2322" w:type="dxa"/>
            <w:shd w:val="clear" w:color="auto" w:fill="auto"/>
          </w:tcPr>
          <w:p w14:paraId="3FBD3C1F"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br/>
              <w:t>a) [……]</w:t>
            </w:r>
            <w:r w:rsidRPr="001325B4">
              <w:rPr>
                <w:rFonts w:ascii="Arial" w:eastAsia="Calibri" w:hAnsi="Arial" w:cs="Arial"/>
                <w:lang w:eastAsia="en-GB"/>
              </w:rPr>
              <w:br/>
            </w:r>
            <w:r w:rsidRPr="001325B4">
              <w:rPr>
                <w:rFonts w:ascii="Arial" w:eastAsia="Calibri" w:hAnsi="Arial" w:cs="Arial"/>
                <w:lang w:eastAsia="en-GB"/>
              </w:rPr>
              <w:br/>
              <w:t>b) [……]</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c1) [] Tak [] Nie</w:t>
            </w:r>
          </w:p>
          <w:p w14:paraId="59B851EB" w14:textId="77777777" w:rsidR="00C051A1" w:rsidRPr="001325B4" w:rsidRDefault="00C051A1" w:rsidP="00FA46B3">
            <w:pPr>
              <w:tabs>
                <w:tab w:val="num" w:pos="850"/>
              </w:tabs>
              <w:spacing w:before="120" w:after="120"/>
              <w:ind w:left="850" w:hanging="850"/>
              <w:jc w:val="both"/>
              <w:rPr>
                <w:rFonts w:ascii="Arial" w:eastAsia="Calibri" w:hAnsi="Arial" w:cs="Arial"/>
                <w:lang w:eastAsia="en-GB"/>
              </w:rPr>
            </w:pPr>
            <w:r w:rsidRPr="001325B4">
              <w:rPr>
                <w:rFonts w:ascii="Arial" w:eastAsia="Calibri" w:hAnsi="Arial" w:cs="Arial"/>
                <w:lang w:eastAsia="en-GB"/>
              </w:rPr>
              <w:t>[] Tak [] Nie</w:t>
            </w:r>
          </w:p>
          <w:p w14:paraId="0F2B8A5A" w14:textId="77777777" w:rsidR="00C051A1" w:rsidRPr="001325B4" w:rsidRDefault="00C051A1" w:rsidP="00E02D91">
            <w:pPr>
              <w:numPr>
                <w:ilvl w:val="0"/>
                <w:numId w:val="62"/>
              </w:numPr>
              <w:spacing w:before="120" w:after="120"/>
              <w:jc w:val="both"/>
              <w:rPr>
                <w:rFonts w:ascii="Arial" w:eastAsia="Calibri" w:hAnsi="Arial" w:cs="Arial"/>
                <w:lang w:eastAsia="en-GB"/>
              </w:rPr>
            </w:pPr>
            <w:r w:rsidRPr="001325B4">
              <w:rPr>
                <w:rFonts w:ascii="Arial" w:eastAsia="Calibri" w:hAnsi="Arial" w:cs="Arial"/>
                <w:lang w:eastAsia="en-GB"/>
              </w:rPr>
              <w:t>[……]</w:t>
            </w:r>
            <w:r w:rsidRPr="001325B4">
              <w:rPr>
                <w:rFonts w:ascii="Arial" w:eastAsia="Calibri" w:hAnsi="Arial" w:cs="Arial"/>
                <w:lang w:eastAsia="en-GB"/>
              </w:rPr>
              <w:br/>
            </w:r>
          </w:p>
          <w:p w14:paraId="14675A57" w14:textId="77777777" w:rsidR="00C051A1" w:rsidRPr="001325B4" w:rsidRDefault="00C051A1" w:rsidP="00E02D91">
            <w:pPr>
              <w:numPr>
                <w:ilvl w:val="0"/>
                <w:numId w:val="62"/>
              </w:numPr>
              <w:spacing w:before="120" w:after="120"/>
              <w:jc w:val="both"/>
              <w:rPr>
                <w:rFonts w:ascii="Arial" w:eastAsia="Calibri" w:hAnsi="Arial" w:cs="Arial"/>
                <w:lang w:eastAsia="en-GB"/>
              </w:rPr>
            </w:pPr>
            <w:r w:rsidRPr="001325B4">
              <w:rPr>
                <w:rFonts w:ascii="Arial" w:eastAsia="Calibri" w:hAnsi="Arial" w:cs="Arial"/>
                <w:lang w:eastAsia="en-GB"/>
              </w:rPr>
              <w:t>[……]</w:t>
            </w:r>
            <w:r w:rsidRPr="001325B4">
              <w:rPr>
                <w:rFonts w:ascii="Arial" w:eastAsia="Calibri" w:hAnsi="Arial" w:cs="Arial"/>
                <w:lang w:eastAsia="en-GB"/>
              </w:rPr>
              <w:br/>
            </w:r>
            <w:r w:rsidRPr="001325B4">
              <w:rPr>
                <w:rFonts w:ascii="Arial" w:eastAsia="Calibri" w:hAnsi="Arial" w:cs="Arial"/>
                <w:lang w:eastAsia="en-GB"/>
              </w:rPr>
              <w:br/>
            </w:r>
          </w:p>
          <w:p w14:paraId="5C01858F" w14:textId="77777777" w:rsidR="00C051A1" w:rsidRPr="001325B4" w:rsidRDefault="00C051A1" w:rsidP="00FA46B3">
            <w:pPr>
              <w:spacing w:before="120" w:after="120"/>
              <w:jc w:val="both"/>
              <w:rPr>
                <w:rFonts w:ascii="Arial" w:eastAsia="Calibri" w:hAnsi="Arial" w:cs="Arial"/>
                <w:lang w:eastAsia="en-GB"/>
              </w:rPr>
            </w:pPr>
          </w:p>
          <w:p w14:paraId="416DA381"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w w:val="0"/>
                <w:lang w:eastAsia="en-GB"/>
              </w:rPr>
              <w:t>c2) [ …]</w:t>
            </w:r>
            <w:r w:rsidRPr="001325B4">
              <w:rPr>
                <w:rFonts w:ascii="Arial" w:eastAsia="Calibri" w:hAnsi="Arial" w:cs="Arial"/>
                <w:w w:val="0"/>
                <w:lang w:eastAsia="en-GB"/>
              </w:rPr>
              <w:br/>
            </w:r>
            <w:r w:rsidRPr="001325B4">
              <w:rPr>
                <w:rFonts w:ascii="Arial" w:eastAsia="Calibri" w:hAnsi="Arial" w:cs="Arial"/>
                <w:w w:val="0"/>
                <w:lang w:eastAsia="en-GB"/>
              </w:rPr>
              <w:br/>
              <w:t>d) [] Tak [] Nie</w:t>
            </w:r>
            <w:r w:rsidRPr="001325B4">
              <w:rPr>
                <w:rFonts w:ascii="Arial" w:eastAsia="Calibri" w:hAnsi="Arial" w:cs="Arial"/>
                <w:w w:val="0"/>
                <w:lang w:eastAsia="en-GB"/>
              </w:rPr>
              <w:br/>
            </w:r>
            <w:r w:rsidRPr="001325B4">
              <w:rPr>
                <w:rFonts w:ascii="Arial" w:eastAsia="Calibri" w:hAnsi="Arial" w:cs="Arial"/>
                <w:b/>
                <w:w w:val="0"/>
                <w:lang w:eastAsia="en-GB"/>
              </w:rPr>
              <w:t>Jeżeli tak</w:t>
            </w:r>
            <w:r w:rsidRPr="001325B4">
              <w:rPr>
                <w:rFonts w:ascii="Arial" w:eastAsia="Calibri" w:hAnsi="Arial" w:cs="Arial"/>
                <w:w w:val="0"/>
                <w:lang w:eastAsia="en-GB"/>
              </w:rPr>
              <w:t>, proszę podać szczegółowe informacje na ten temat: [……]</w:t>
            </w:r>
          </w:p>
        </w:tc>
        <w:tc>
          <w:tcPr>
            <w:tcW w:w="2323" w:type="dxa"/>
            <w:shd w:val="clear" w:color="auto" w:fill="auto"/>
          </w:tcPr>
          <w:p w14:paraId="26265C90"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br/>
              <w:t>a) [……]</w:t>
            </w:r>
            <w:r w:rsidRPr="001325B4">
              <w:rPr>
                <w:rFonts w:ascii="Arial" w:eastAsia="Calibri" w:hAnsi="Arial" w:cs="Arial"/>
                <w:lang w:eastAsia="en-GB"/>
              </w:rPr>
              <w:br/>
            </w:r>
            <w:r w:rsidRPr="001325B4">
              <w:rPr>
                <w:rFonts w:ascii="Arial" w:eastAsia="Calibri" w:hAnsi="Arial" w:cs="Arial"/>
                <w:lang w:eastAsia="en-GB"/>
              </w:rPr>
              <w:br/>
              <w:t>b) [……]</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c1) [] Tak [] Nie</w:t>
            </w:r>
          </w:p>
          <w:p w14:paraId="28B9CBD8" w14:textId="77777777" w:rsidR="00C051A1" w:rsidRPr="001325B4" w:rsidRDefault="00C051A1" w:rsidP="00E02D91">
            <w:pPr>
              <w:numPr>
                <w:ilvl w:val="0"/>
                <w:numId w:val="62"/>
              </w:numPr>
              <w:spacing w:before="120" w:after="120"/>
              <w:jc w:val="both"/>
              <w:rPr>
                <w:rFonts w:ascii="Arial" w:eastAsia="Calibri" w:hAnsi="Arial" w:cs="Arial"/>
                <w:lang w:eastAsia="en-GB"/>
              </w:rPr>
            </w:pPr>
            <w:r w:rsidRPr="001325B4">
              <w:rPr>
                <w:rFonts w:ascii="Arial" w:eastAsia="Calibri" w:hAnsi="Arial" w:cs="Arial"/>
                <w:lang w:eastAsia="en-GB"/>
              </w:rPr>
              <w:t>[] Tak [] Nie</w:t>
            </w:r>
          </w:p>
          <w:p w14:paraId="7ACDD48A" w14:textId="77777777" w:rsidR="00C051A1" w:rsidRPr="001325B4" w:rsidRDefault="00C051A1" w:rsidP="00E02D91">
            <w:pPr>
              <w:numPr>
                <w:ilvl w:val="0"/>
                <w:numId w:val="62"/>
              </w:numPr>
              <w:spacing w:before="120" w:after="120"/>
              <w:jc w:val="both"/>
              <w:rPr>
                <w:rFonts w:ascii="Arial" w:eastAsia="Calibri" w:hAnsi="Arial" w:cs="Arial"/>
                <w:lang w:eastAsia="en-GB"/>
              </w:rPr>
            </w:pPr>
            <w:r w:rsidRPr="001325B4">
              <w:rPr>
                <w:rFonts w:ascii="Arial" w:eastAsia="Calibri" w:hAnsi="Arial" w:cs="Arial"/>
                <w:lang w:eastAsia="en-GB"/>
              </w:rPr>
              <w:t>[……]</w:t>
            </w:r>
            <w:r w:rsidRPr="001325B4">
              <w:rPr>
                <w:rFonts w:ascii="Arial" w:eastAsia="Calibri" w:hAnsi="Arial" w:cs="Arial"/>
                <w:lang w:eastAsia="en-GB"/>
              </w:rPr>
              <w:br/>
            </w:r>
          </w:p>
          <w:p w14:paraId="455F9F61" w14:textId="77777777" w:rsidR="00C051A1" w:rsidRPr="001325B4" w:rsidRDefault="00C051A1" w:rsidP="00E02D91">
            <w:pPr>
              <w:numPr>
                <w:ilvl w:val="0"/>
                <w:numId w:val="62"/>
              </w:numPr>
              <w:spacing w:before="120" w:after="120"/>
              <w:jc w:val="both"/>
              <w:rPr>
                <w:rFonts w:ascii="Arial" w:eastAsia="Calibri" w:hAnsi="Arial" w:cs="Arial"/>
                <w:lang w:eastAsia="en-GB"/>
              </w:rPr>
            </w:pPr>
            <w:r w:rsidRPr="001325B4">
              <w:rPr>
                <w:rFonts w:ascii="Arial" w:eastAsia="Calibri" w:hAnsi="Arial" w:cs="Arial"/>
                <w:lang w:eastAsia="en-GB"/>
              </w:rPr>
              <w:t>[……]</w:t>
            </w:r>
            <w:r w:rsidRPr="001325B4">
              <w:rPr>
                <w:rFonts w:ascii="Arial" w:eastAsia="Calibri" w:hAnsi="Arial" w:cs="Arial"/>
                <w:lang w:eastAsia="en-GB"/>
              </w:rPr>
              <w:br/>
            </w:r>
            <w:r w:rsidRPr="001325B4">
              <w:rPr>
                <w:rFonts w:ascii="Arial" w:eastAsia="Calibri" w:hAnsi="Arial" w:cs="Arial"/>
                <w:lang w:eastAsia="en-GB"/>
              </w:rPr>
              <w:br/>
            </w:r>
          </w:p>
          <w:p w14:paraId="00721FCA" w14:textId="77777777" w:rsidR="00C051A1" w:rsidRPr="001325B4" w:rsidRDefault="00C051A1" w:rsidP="00FA46B3">
            <w:pPr>
              <w:spacing w:before="120" w:after="120"/>
              <w:rPr>
                <w:rFonts w:ascii="Arial" w:eastAsia="Calibri" w:hAnsi="Arial" w:cs="Arial"/>
                <w:w w:val="0"/>
                <w:lang w:eastAsia="en-GB"/>
              </w:rPr>
            </w:pPr>
          </w:p>
          <w:p w14:paraId="353A29CD"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w w:val="0"/>
                <w:lang w:eastAsia="en-GB"/>
              </w:rPr>
              <w:t>c2) [ …]</w:t>
            </w:r>
            <w:r w:rsidRPr="001325B4">
              <w:rPr>
                <w:rFonts w:ascii="Arial" w:eastAsia="Calibri" w:hAnsi="Arial" w:cs="Arial"/>
                <w:w w:val="0"/>
                <w:lang w:eastAsia="en-GB"/>
              </w:rPr>
              <w:br/>
            </w:r>
            <w:r w:rsidRPr="001325B4">
              <w:rPr>
                <w:rFonts w:ascii="Arial" w:eastAsia="Calibri" w:hAnsi="Arial" w:cs="Arial"/>
                <w:w w:val="0"/>
                <w:lang w:eastAsia="en-GB"/>
              </w:rPr>
              <w:br/>
              <w:t>d) [] Tak [] Nie</w:t>
            </w:r>
            <w:r w:rsidRPr="001325B4">
              <w:rPr>
                <w:rFonts w:ascii="Arial" w:eastAsia="Calibri" w:hAnsi="Arial" w:cs="Arial"/>
                <w:w w:val="0"/>
                <w:lang w:eastAsia="en-GB"/>
              </w:rPr>
              <w:br/>
            </w:r>
            <w:r w:rsidRPr="001325B4">
              <w:rPr>
                <w:rFonts w:ascii="Arial" w:eastAsia="Calibri" w:hAnsi="Arial" w:cs="Arial"/>
                <w:b/>
                <w:w w:val="0"/>
                <w:lang w:eastAsia="en-GB"/>
              </w:rPr>
              <w:t>Jeżeli tak</w:t>
            </w:r>
            <w:r w:rsidRPr="001325B4">
              <w:rPr>
                <w:rFonts w:ascii="Arial" w:eastAsia="Calibri" w:hAnsi="Arial" w:cs="Arial"/>
                <w:w w:val="0"/>
                <w:lang w:eastAsia="en-GB"/>
              </w:rPr>
              <w:t>, proszę podać szczegółowe informacje na ten temat: [……]</w:t>
            </w:r>
          </w:p>
        </w:tc>
      </w:tr>
      <w:tr w:rsidR="00C051A1" w:rsidRPr="001325B4" w14:paraId="6E426FA2" w14:textId="77777777" w:rsidTr="00FA46B3">
        <w:tc>
          <w:tcPr>
            <w:tcW w:w="4644" w:type="dxa"/>
            <w:shd w:val="clear" w:color="auto" w:fill="auto"/>
          </w:tcPr>
          <w:p w14:paraId="43995476"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xml:space="preserve">Jeżeli odnośna dokumentacja dotycząca płatności podatków lub składek na ubezpieczenie społeczne jest dostępna w formie elektronicznej, </w:t>
            </w:r>
            <w:r w:rsidRPr="001325B4">
              <w:rPr>
                <w:rFonts w:ascii="Arial" w:eastAsia="Calibri" w:hAnsi="Arial" w:cs="Arial"/>
                <w:lang w:eastAsia="en-GB"/>
              </w:rPr>
              <w:lastRenderedPageBreak/>
              <w:t>proszę wskazać:</w:t>
            </w:r>
          </w:p>
        </w:tc>
        <w:tc>
          <w:tcPr>
            <w:tcW w:w="4645" w:type="dxa"/>
            <w:gridSpan w:val="2"/>
            <w:shd w:val="clear" w:color="auto" w:fill="auto"/>
          </w:tcPr>
          <w:p w14:paraId="6C4A022D"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lastRenderedPageBreak/>
              <w:t>(adres internetowy, wydający urząd lub organ, dokładne dane referencyjne dokumentacji):</w:t>
            </w:r>
            <w:r w:rsidRPr="001325B4">
              <w:rPr>
                <w:rFonts w:ascii="Arial" w:eastAsia="Calibri" w:hAnsi="Arial" w:cs="Arial"/>
                <w:vertAlign w:val="superscript"/>
                <w:lang w:eastAsia="en-GB"/>
              </w:rPr>
              <w:t xml:space="preserve"> </w:t>
            </w:r>
            <w:r w:rsidRPr="001325B4">
              <w:rPr>
                <w:rFonts w:ascii="Arial" w:eastAsia="Calibri" w:hAnsi="Arial" w:cs="Arial"/>
                <w:vertAlign w:val="superscript"/>
                <w:lang w:eastAsia="en-GB"/>
              </w:rPr>
              <w:footnoteReference w:id="24"/>
            </w:r>
            <w:r w:rsidRPr="001325B4">
              <w:rPr>
                <w:rFonts w:ascii="Arial" w:eastAsia="Calibri" w:hAnsi="Arial" w:cs="Arial"/>
                <w:vertAlign w:val="superscript"/>
                <w:lang w:eastAsia="en-GB"/>
              </w:rPr>
              <w:br/>
            </w:r>
            <w:r w:rsidRPr="001325B4">
              <w:rPr>
                <w:rFonts w:ascii="Arial" w:eastAsia="Calibri" w:hAnsi="Arial" w:cs="Arial"/>
                <w:lang w:eastAsia="en-GB"/>
              </w:rPr>
              <w:lastRenderedPageBreak/>
              <w:t>[……][……][……]</w:t>
            </w:r>
          </w:p>
        </w:tc>
      </w:tr>
    </w:tbl>
    <w:p w14:paraId="05C17A4A" w14:textId="77777777" w:rsidR="00C051A1" w:rsidRPr="001325B4" w:rsidRDefault="00C051A1" w:rsidP="00C051A1">
      <w:pPr>
        <w:keepNext/>
        <w:spacing w:before="120" w:after="360"/>
        <w:jc w:val="center"/>
        <w:rPr>
          <w:rFonts w:ascii="Arial" w:eastAsia="Calibri" w:hAnsi="Arial" w:cs="Arial"/>
          <w:smallCaps/>
          <w:lang w:eastAsia="en-GB"/>
        </w:rPr>
      </w:pPr>
      <w:r w:rsidRPr="001325B4">
        <w:rPr>
          <w:rFonts w:ascii="Arial" w:eastAsia="Calibri" w:hAnsi="Arial" w:cs="Arial"/>
          <w:smallCaps/>
          <w:lang w:eastAsia="en-GB"/>
        </w:rPr>
        <w:lastRenderedPageBreak/>
        <w:t>C: Podstawy związane z niewypłacalnością, konfliktem interesów lub wykroczeniami zawodowymi</w:t>
      </w:r>
      <w:r w:rsidRPr="001325B4">
        <w:rPr>
          <w:rFonts w:ascii="Arial" w:eastAsia="Calibri" w:hAnsi="Arial" w:cs="Arial"/>
          <w:smallCaps/>
          <w:vertAlign w:val="superscript"/>
          <w:lang w:eastAsia="en-GB"/>
        </w:rPr>
        <w:footnoteReference w:id="25"/>
      </w:r>
    </w:p>
    <w:p w14:paraId="6A7D13AA"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1325B4">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051A1" w:rsidRPr="001325B4" w14:paraId="5A0651E0" w14:textId="77777777" w:rsidTr="00FA46B3">
        <w:tc>
          <w:tcPr>
            <w:tcW w:w="4642" w:type="dxa"/>
            <w:shd w:val="clear" w:color="auto" w:fill="auto"/>
          </w:tcPr>
          <w:p w14:paraId="5B685618"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Informacje dotyczące ewentualnej niewypłacalności, konfliktu interesów lub wykroczeń zawodowych</w:t>
            </w:r>
          </w:p>
        </w:tc>
        <w:tc>
          <w:tcPr>
            <w:tcW w:w="4644" w:type="dxa"/>
            <w:shd w:val="clear" w:color="auto" w:fill="auto"/>
          </w:tcPr>
          <w:p w14:paraId="4CBBC1CA"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Odpowiedź:</w:t>
            </w:r>
          </w:p>
        </w:tc>
      </w:tr>
      <w:tr w:rsidR="00C051A1" w:rsidRPr="001325B4" w14:paraId="7F7A7B4F" w14:textId="77777777" w:rsidTr="00FA46B3">
        <w:trPr>
          <w:trHeight w:val="406"/>
        </w:trPr>
        <w:tc>
          <w:tcPr>
            <w:tcW w:w="4642" w:type="dxa"/>
            <w:vMerge w:val="restart"/>
            <w:shd w:val="clear" w:color="auto" w:fill="auto"/>
          </w:tcPr>
          <w:p w14:paraId="3F7FE301"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xml:space="preserve">Czy wykonawca, </w:t>
            </w:r>
            <w:r w:rsidRPr="001325B4">
              <w:rPr>
                <w:rFonts w:ascii="Arial" w:eastAsia="Calibri" w:hAnsi="Arial" w:cs="Arial"/>
                <w:b/>
                <w:lang w:eastAsia="en-GB"/>
              </w:rPr>
              <w:t>wedle własnej wiedzy</w:t>
            </w:r>
            <w:r w:rsidRPr="001325B4">
              <w:rPr>
                <w:rFonts w:ascii="Arial" w:eastAsia="Calibri" w:hAnsi="Arial" w:cs="Arial"/>
                <w:lang w:eastAsia="en-GB"/>
              </w:rPr>
              <w:t xml:space="preserve">, naruszył </w:t>
            </w:r>
            <w:r w:rsidRPr="001325B4">
              <w:rPr>
                <w:rFonts w:ascii="Arial" w:eastAsia="Calibri" w:hAnsi="Arial" w:cs="Arial"/>
                <w:b/>
                <w:lang w:eastAsia="en-GB"/>
              </w:rPr>
              <w:t>swoje obowiązki</w:t>
            </w:r>
            <w:r w:rsidRPr="001325B4">
              <w:rPr>
                <w:rFonts w:ascii="Arial" w:eastAsia="Calibri" w:hAnsi="Arial" w:cs="Arial"/>
                <w:lang w:eastAsia="en-GB"/>
              </w:rPr>
              <w:t xml:space="preserve"> w dziedzinie </w:t>
            </w:r>
            <w:r w:rsidRPr="001325B4">
              <w:rPr>
                <w:rFonts w:ascii="Arial" w:eastAsia="Calibri" w:hAnsi="Arial" w:cs="Arial"/>
                <w:b/>
                <w:lang w:eastAsia="en-GB"/>
              </w:rPr>
              <w:t>prawa środowiska, prawa socjalnego i prawa pracy</w:t>
            </w:r>
            <w:r w:rsidRPr="001325B4">
              <w:rPr>
                <w:rFonts w:ascii="Arial" w:eastAsia="Calibri" w:hAnsi="Arial" w:cs="Arial"/>
                <w:b/>
                <w:vertAlign w:val="superscript"/>
                <w:lang w:eastAsia="en-GB"/>
              </w:rPr>
              <w:footnoteReference w:id="26"/>
            </w:r>
            <w:r w:rsidRPr="001325B4">
              <w:rPr>
                <w:rFonts w:ascii="Arial" w:eastAsia="Calibri" w:hAnsi="Arial" w:cs="Arial"/>
                <w:lang w:eastAsia="en-GB"/>
              </w:rPr>
              <w:t>?</w:t>
            </w:r>
          </w:p>
        </w:tc>
        <w:tc>
          <w:tcPr>
            <w:tcW w:w="4644" w:type="dxa"/>
            <w:shd w:val="clear" w:color="auto" w:fill="auto"/>
          </w:tcPr>
          <w:p w14:paraId="28347508"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 Tak [] Nie</w:t>
            </w:r>
          </w:p>
        </w:tc>
      </w:tr>
      <w:tr w:rsidR="00C051A1" w:rsidRPr="001325B4" w14:paraId="2F672674" w14:textId="77777777" w:rsidTr="00FA46B3">
        <w:trPr>
          <w:trHeight w:val="405"/>
        </w:trPr>
        <w:tc>
          <w:tcPr>
            <w:tcW w:w="4642" w:type="dxa"/>
            <w:vMerge/>
            <w:shd w:val="clear" w:color="auto" w:fill="auto"/>
          </w:tcPr>
          <w:p w14:paraId="18D989E0" w14:textId="77777777" w:rsidR="00C051A1" w:rsidRPr="001325B4" w:rsidRDefault="00C051A1" w:rsidP="00FA46B3">
            <w:pPr>
              <w:spacing w:before="120" w:after="120"/>
              <w:jc w:val="both"/>
              <w:rPr>
                <w:rFonts w:ascii="Arial" w:eastAsia="Calibri" w:hAnsi="Arial" w:cs="Arial"/>
                <w:lang w:eastAsia="en-GB"/>
              </w:rPr>
            </w:pPr>
          </w:p>
        </w:tc>
        <w:tc>
          <w:tcPr>
            <w:tcW w:w="4644" w:type="dxa"/>
            <w:shd w:val="clear" w:color="auto" w:fill="auto"/>
          </w:tcPr>
          <w:p w14:paraId="6C8B19BC"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b/>
                <w:lang w:eastAsia="en-GB"/>
              </w:rPr>
              <w:t>Jeżeli tak</w:t>
            </w:r>
            <w:r w:rsidRPr="001325B4">
              <w:rPr>
                <w:rFonts w:ascii="Arial" w:eastAsia="Calibri" w:hAnsi="Arial" w:cs="Arial"/>
                <w:lang w:eastAsia="en-GB"/>
              </w:rPr>
              <w:t>, czy wykonawca przedsięwziął środki w celu wykazania swojej rzetelności pomimo istnienia odpowiedniej podstawy wykluczenia („samooczyszczenie”)?</w:t>
            </w:r>
            <w:r w:rsidRPr="001325B4">
              <w:rPr>
                <w:rFonts w:ascii="Arial" w:eastAsia="Calibri" w:hAnsi="Arial" w:cs="Arial"/>
                <w:lang w:eastAsia="en-GB"/>
              </w:rPr>
              <w:br/>
              <w:t>[] Tak [] Nie</w:t>
            </w:r>
            <w:r w:rsidRPr="001325B4">
              <w:rPr>
                <w:rFonts w:ascii="Arial" w:eastAsia="Calibri" w:hAnsi="Arial" w:cs="Arial"/>
                <w:lang w:eastAsia="en-GB"/>
              </w:rPr>
              <w:br/>
            </w:r>
            <w:r w:rsidRPr="001325B4">
              <w:rPr>
                <w:rFonts w:ascii="Arial" w:eastAsia="Calibri" w:hAnsi="Arial" w:cs="Arial"/>
                <w:b/>
                <w:lang w:eastAsia="en-GB"/>
              </w:rPr>
              <w:t>Jeżeli tak</w:t>
            </w:r>
            <w:r w:rsidRPr="001325B4">
              <w:rPr>
                <w:rFonts w:ascii="Arial" w:eastAsia="Calibri" w:hAnsi="Arial" w:cs="Arial"/>
                <w:lang w:eastAsia="en-GB"/>
              </w:rPr>
              <w:t>, proszę opisać przedsięwzięte środki: [……]</w:t>
            </w:r>
          </w:p>
        </w:tc>
      </w:tr>
      <w:tr w:rsidR="00C051A1" w:rsidRPr="001325B4" w14:paraId="1ED53715" w14:textId="77777777" w:rsidTr="00FA46B3">
        <w:tc>
          <w:tcPr>
            <w:tcW w:w="4642" w:type="dxa"/>
            <w:shd w:val="clear" w:color="auto" w:fill="auto"/>
          </w:tcPr>
          <w:p w14:paraId="233AEC03" w14:textId="77777777" w:rsidR="00C051A1" w:rsidRPr="001325B4" w:rsidRDefault="00C051A1" w:rsidP="00FA46B3">
            <w:pPr>
              <w:spacing w:before="120" w:after="120"/>
              <w:rPr>
                <w:rFonts w:ascii="Arial" w:eastAsia="Calibri" w:hAnsi="Arial" w:cs="Arial"/>
                <w:b/>
                <w:lang w:eastAsia="en-GB"/>
              </w:rPr>
            </w:pPr>
            <w:r w:rsidRPr="001325B4">
              <w:rPr>
                <w:rFonts w:ascii="Arial" w:eastAsia="Calibri" w:hAnsi="Arial" w:cs="Arial"/>
                <w:lang w:eastAsia="en-GB"/>
              </w:rPr>
              <w:t>Czy wykonawca znajduje się w jednej z następujących sytuacji:</w:t>
            </w:r>
            <w:r w:rsidRPr="001325B4">
              <w:rPr>
                <w:rFonts w:ascii="Arial" w:eastAsia="Calibri" w:hAnsi="Arial" w:cs="Arial"/>
                <w:lang w:eastAsia="en-GB"/>
              </w:rPr>
              <w:br/>
              <w:t xml:space="preserve">a) </w:t>
            </w:r>
            <w:r w:rsidRPr="001325B4">
              <w:rPr>
                <w:rFonts w:ascii="Arial" w:eastAsia="Calibri" w:hAnsi="Arial" w:cs="Arial"/>
                <w:b/>
                <w:lang w:eastAsia="en-GB"/>
              </w:rPr>
              <w:t>zbankrutował</w:t>
            </w:r>
            <w:r w:rsidRPr="001325B4">
              <w:rPr>
                <w:rFonts w:ascii="Arial" w:eastAsia="Calibri" w:hAnsi="Arial" w:cs="Arial"/>
                <w:lang w:eastAsia="en-GB"/>
              </w:rPr>
              <w:t>; lub</w:t>
            </w:r>
            <w:r w:rsidRPr="001325B4">
              <w:rPr>
                <w:rFonts w:ascii="Arial" w:eastAsia="Calibri" w:hAnsi="Arial" w:cs="Arial"/>
                <w:lang w:eastAsia="en-GB"/>
              </w:rPr>
              <w:br/>
              <w:t xml:space="preserve">b) </w:t>
            </w:r>
            <w:r w:rsidRPr="001325B4">
              <w:rPr>
                <w:rFonts w:ascii="Arial" w:eastAsia="Calibri" w:hAnsi="Arial" w:cs="Arial"/>
                <w:b/>
                <w:lang w:eastAsia="en-GB"/>
              </w:rPr>
              <w:t>prowadzone jest wobec niego postępowanie upadłościowe</w:t>
            </w:r>
            <w:r w:rsidRPr="001325B4">
              <w:rPr>
                <w:rFonts w:ascii="Arial" w:eastAsia="Calibri" w:hAnsi="Arial" w:cs="Arial"/>
                <w:lang w:eastAsia="en-GB"/>
              </w:rPr>
              <w:t xml:space="preserve"> lub likwidacyjne; lub</w:t>
            </w:r>
            <w:r w:rsidRPr="001325B4">
              <w:rPr>
                <w:rFonts w:ascii="Arial" w:eastAsia="Calibri" w:hAnsi="Arial" w:cs="Arial"/>
                <w:lang w:eastAsia="en-GB"/>
              </w:rPr>
              <w:br/>
              <w:t xml:space="preserve">c) zawarł </w:t>
            </w:r>
            <w:r w:rsidRPr="001325B4">
              <w:rPr>
                <w:rFonts w:ascii="Arial" w:eastAsia="Calibri" w:hAnsi="Arial" w:cs="Arial"/>
                <w:b/>
                <w:lang w:eastAsia="en-GB"/>
              </w:rPr>
              <w:t>układ z wierzycielami</w:t>
            </w:r>
            <w:r w:rsidRPr="001325B4">
              <w:rPr>
                <w:rFonts w:ascii="Arial" w:eastAsia="Calibri" w:hAnsi="Arial" w:cs="Arial"/>
                <w:lang w:eastAsia="en-GB"/>
              </w:rPr>
              <w:t>; lub</w:t>
            </w:r>
            <w:r w:rsidRPr="001325B4">
              <w:rPr>
                <w:rFonts w:ascii="Arial" w:eastAsia="Calibri" w:hAnsi="Arial" w:cs="Arial"/>
                <w:lang w:eastAsia="en-GB"/>
              </w:rPr>
              <w:br/>
              <w:t>d) znajduje się w innej tego rodzaju sytuacji wynikającej z podobnej procedury przewidzianej w krajowych przepisach ustawowych i wykonawczych</w:t>
            </w:r>
            <w:r w:rsidRPr="001325B4">
              <w:rPr>
                <w:rFonts w:ascii="Arial" w:eastAsia="Calibri" w:hAnsi="Arial" w:cs="Arial"/>
                <w:vertAlign w:val="superscript"/>
                <w:lang w:eastAsia="en-GB"/>
              </w:rPr>
              <w:footnoteReference w:id="27"/>
            </w:r>
            <w:r w:rsidRPr="001325B4">
              <w:rPr>
                <w:rFonts w:ascii="Arial" w:eastAsia="Calibri" w:hAnsi="Arial" w:cs="Arial"/>
                <w:lang w:eastAsia="en-GB"/>
              </w:rPr>
              <w:t>; lub</w:t>
            </w:r>
            <w:r w:rsidRPr="001325B4">
              <w:rPr>
                <w:rFonts w:ascii="Arial" w:eastAsia="Calibri" w:hAnsi="Arial" w:cs="Arial"/>
                <w:lang w:eastAsia="en-GB"/>
              </w:rPr>
              <w:br/>
              <w:t>e) jego aktywami zarządza likwidator lub sąd; lub</w:t>
            </w:r>
            <w:r w:rsidRPr="001325B4">
              <w:rPr>
                <w:rFonts w:ascii="Arial" w:eastAsia="Calibri" w:hAnsi="Arial" w:cs="Arial"/>
                <w:lang w:eastAsia="en-GB"/>
              </w:rPr>
              <w:br/>
              <w:t>f) jego działalność gospodarcza jest zawieszona?</w:t>
            </w:r>
            <w:r w:rsidRPr="001325B4">
              <w:rPr>
                <w:rFonts w:ascii="Arial" w:eastAsia="Calibri" w:hAnsi="Arial" w:cs="Arial"/>
                <w:lang w:eastAsia="en-GB"/>
              </w:rPr>
              <w:br/>
            </w:r>
            <w:r w:rsidRPr="001325B4">
              <w:rPr>
                <w:rFonts w:ascii="Arial" w:eastAsia="Calibri" w:hAnsi="Arial" w:cs="Arial"/>
                <w:b/>
                <w:lang w:eastAsia="en-GB"/>
              </w:rPr>
              <w:t>Jeżeli tak:</w:t>
            </w:r>
          </w:p>
          <w:p w14:paraId="267CE796" w14:textId="77777777" w:rsidR="00C051A1" w:rsidRPr="001325B4" w:rsidRDefault="00C051A1" w:rsidP="00E02D91">
            <w:pPr>
              <w:numPr>
                <w:ilvl w:val="0"/>
                <w:numId w:val="62"/>
              </w:numPr>
              <w:spacing w:before="120" w:after="120"/>
              <w:jc w:val="both"/>
              <w:rPr>
                <w:rFonts w:ascii="Arial" w:eastAsia="Calibri" w:hAnsi="Arial" w:cs="Arial"/>
                <w:lang w:eastAsia="en-GB"/>
              </w:rPr>
            </w:pPr>
            <w:r w:rsidRPr="001325B4">
              <w:rPr>
                <w:rFonts w:ascii="Arial" w:eastAsia="Calibri" w:hAnsi="Arial" w:cs="Arial"/>
                <w:lang w:eastAsia="en-GB"/>
              </w:rPr>
              <w:t>Proszę podać szczegółowe informacje:</w:t>
            </w:r>
          </w:p>
          <w:p w14:paraId="20CD3DAF" w14:textId="77777777" w:rsidR="00C051A1" w:rsidRPr="001325B4" w:rsidRDefault="00C051A1" w:rsidP="00E02D91">
            <w:pPr>
              <w:numPr>
                <w:ilvl w:val="0"/>
                <w:numId w:val="62"/>
              </w:numPr>
              <w:spacing w:before="120" w:after="120"/>
              <w:jc w:val="both"/>
              <w:rPr>
                <w:rFonts w:ascii="Arial" w:eastAsia="Calibri" w:hAnsi="Arial" w:cs="Arial"/>
                <w:lang w:eastAsia="en-GB"/>
              </w:rPr>
            </w:pPr>
            <w:r w:rsidRPr="001325B4">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1325B4">
              <w:rPr>
                <w:rFonts w:ascii="Arial" w:eastAsia="Calibri" w:hAnsi="Arial" w:cs="Arial"/>
                <w:vertAlign w:val="superscript"/>
                <w:lang w:eastAsia="en-GB"/>
              </w:rPr>
              <w:footnoteReference w:id="28"/>
            </w:r>
            <w:r w:rsidRPr="001325B4">
              <w:rPr>
                <w:rFonts w:ascii="Arial" w:eastAsia="Calibri" w:hAnsi="Arial" w:cs="Arial"/>
                <w:lang w:eastAsia="en-GB"/>
              </w:rPr>
              <w:t>.</w:t>
            </w:r>
          </w:p>
          <w:p w14:paraId="7CC43464"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Jeżeli odnośna dokumentacja jest dostępna w formie elektronicznej, proszę wskazać:</w:t>
            </w:r>
          </w:p>
        </w:tc>
        <w:tc>
          <w:tcPr>
            <w:tcW w:w="4644" w:type="dxa"/>
            <w:shd w:val="clear" w:color="auto" w:fill="auto"/>
          </w:tcPr>
          <w:p w14:paraId="0E1AEE05"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 Tak [] Nie</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p>
          <w:p w14:paraId="3A29FBE0" w14:textId="77777777" w:rsidR="00C051A1" w:rsidRPr="001325B4" w:rsidRDefault="00C051A1" w:rsidP="00FA46B3">
            <w:pPr>
              <w:spacing w:before="120" w:after="120"/>
              <w:rPr>
                <w:rFonts w:ascii="Arial" w:eastAsia="Calibri" w:hAnsi="Arial" w:cs="Arial"/>
                <w:lang w:eastAsia="en-GB"/>
              </w:rPr>
            </w:pPr>
          </w:p>
          <w:p w14:paraId="77B093D8" w14:textId="77777777" w:rsidR="00C051A1" w:rsidRPr="001325B4" w:rsidRDefault="00C051A1" w:rsidP="00FA46B3">
            <w:pPr>
              <w:spacing w:before="120" w:after="120"/>
              <w:rPr>
                <w:rFonts w:ascii="Arial" w:eastAsia="Calibri" w:hAnsi="Arial" w:cs="Arial"/>
                <w:lang w:eastAsia="en-GB"/>
              </w:rPr>
            </w:pPr>
          </w:p>
          <w:p w14:paraId="4C24ACA5" w14:textId="77777777" w:rsidR="00C051A1" w:rsidRPr="001325B4" w:rsidRDefault="00C051A1" w:rsidP="00E02D91">
            <w:pPr>
              <w:numPr>
                <w:ilvl w:val="0"/>
                <w:numId w:val="62"/>
              </w:numPr>
              <w:spacing w:before="120" w:after="120"/>
              <w:jc w:val="both"/>
              <w:rPr>
                <w:rFonts w:ascii="Arial" w:eastAsia="Calibri" w:hAnsi="Arial" w:cs="Arial"/>
                <w:lang w:eastAsia="en-GB"/>
              </w:rPr>
            </w:pPr>
            <w:r w:rsidRPr="001325B4">
              <w:rPr>
                <w:rFonts w:ascii="Arial" w:eastAsia="Calibri" w:hAnsi="Arial" w:cs="Arial"/>
                <w:lang w:eastAsia="en-GB"/>
              </w:rPr>
              <w:t>[……]</w:t>
            </w:r>
          </w:p>
          <w:p w14:paraId="3600146D" w14:textId="77777777" w:rsidR="00C051A1" w:rsidRPr="001325B4" w:rsidRDefault="00C051A1" w:rsidP="00E02D91">
            <w:pPr>
              <w:numPr>
                <w:ilvl w:val="0"/>
                <w:numId w:val="62"/>
              </w:numPr>
              <w:spacing w:before="120" w:after="120"/>
              <w:jc w:val="both"/>
              <w:rPr>
                <w:rFonts w:ascii="Arial" w:eastAsia="Calibri" w:hAnsi="Arial" w:cs="Arial"/>
                <w:lang w:eastAsia="en-GB"/>
              </w:rPr>
            </w:pPr>
            <w:r w:rsidRPr="001325B4">
              <w:rPr>
                <w:rFonts w:ascii="Arial" w:eastAsia="Calibri" w:hAnsi="Arial" w:cs="Arial"/>
                <w:lang w:eastAsia="en-GB"/>
              </w:rPr>
              <w:t>[……]</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p>
          <w:p w14:paraId="3C1C754F" w14:textId="77777777" w:rsidR="00C051A1" w:rsidRPr="001325B4" w:rsidRDefault="00C051A1" w:rsidP="00FA46B3">
            <w:pPr>
              <w:spacing w:before="120" w:after="120"/>
              <w:ind w:left="850"/>
              <w:jc w:val="both"/>
              <w:rPr>
                <w:rFonts w:ascii="Arial" w:eastAsia="Calibri" w:hAnsi="Arial" w:cs="Arial"/>
                <w:lang w:eastAsia="en-GB"/>
              </w:rPr>
            </w:pPr>
          </w:p>
          <w:p w14:paraId="2ACD3E21"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(adres internetowy, wydający urząd lub organ, dokładne dane referencyjne dokumentacji): [……][……][……]</w:t>
            </w:r>
          </w:p>
        </w:tc>
      </w:tr>
      <w:tr w:rsidR="00C051A1" w:rsidRPr="001325B4" w14:paraId="60959C5A" w14:textId="77777777" w:rsidTr="00FA46B3">
        <w:trPr>
          <w:trHeight w:val="303"/>
        </w:trPr>
        <w:tc>
          <w:tcPr>
            <w:tcW w:w="4642" w:type="dxa"/>
            <w:vMerge w:val="restart"/>
            <w:shd w:val="clear" w:color="auto" w:fill="auto"/>
          </w:tcPr>
          <w:p w14:paraId="74AED1DB"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lastRenderedPageBreak/>
              <w:t xml:space="preserve">Czy wykonawca jest winien </w:t>
            </w:r>
            <w:r w:rsidRPr="001325B4">
              <w:rPr>
                <w:rFonts w:ascii="Arial" w:eastAsia="Calibri" w:hAnsi="Arial" w:cs="Arial"/>
                <w:b/>
                <w:lang w:eastAsia="en-GB"/>
              </w:rPr>
              <w:t>poważnego wykroczenia zawodowego</w:t>
            </w:r>
            <w:r w:rsidRPr="001325B4">
              <w:rPr>
                <w:rFonts w:ascii="Arial" w:eastAsia="Calibri" w:hAnsi="Arial" w:cs="Arial"/>
                <w:b/>
                <w:vertAlign w:val="superscript"/>
                <w:lang w:eastAsia="en-GB"/>
              </w:rPr>
              <w:footnoteReference w:id="29"/>
            </w:r>
            <w:r w:rsidRPr="001325B4">
              <w:rPr>
                <w:rFonts w:ascii="Arial" w:eastAsia="Calibri" w:hAnsi="Arial" w:cs="Arial"/>
                <w:lang w:eastAsia="en-GB"/>
              </w:rPr>
              <w:t xml:space="preserve">? </w:t>
            </w:r>
            <w:r w:rsidRPr="001325B4">
              <w:rPr>
                <w:rFonts w:ascii="Arial" w:eastAsia="Calibri" w:hAnsi="Arial" w:cs="Arial"/>
                <w:lang w:eastAsia="en-GB"/>
              </w:rPr>
              <w:br/>
              <w:t>Jeżeli tak, proszę podać szczegółowe informacje na ten temat:</w:t>
            </w:r>
          </w:p>
        </w:tc>
        <w:tc>
          <w:tcPr>
            <w:tcW w:w="4644" w:type="dxa"/>
            <w:shd w:val="clear" w:color="auto" w:fill="auto"/>
          </w:tcPr>
          <w:p w14:paraId="71B5A55C"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 Tak [] Nie</w:t>
            </w:r>
            <w:r w:rsidRPr="001325B4">
              <w:rPr>
                <w:rFonts w:ascii="Arial" w:eastAsia="Calibri" w:hAnsi="Arial" w:cs="Arial"/>
                <w:lang w:eastAsia="en-GB"/>
              </w:rPr>
              <w:br/>
            </w:r>
            <w:r w:rsidRPr="001325B4">
              <w:rPr>
                <w:rFonts w:ascii="Arial" w:eastAsia="Calibri" w:hAnsi="Arial" w:cs="Arial"/>
                <w:lang w:eastAsia="en-GB"/>
              </w:rPr>
              <w:br/>
              <w:t xml:space="preserve"> [……]</w:t>
            </w:r>
          </w:p>
        </w:tc>
      </w:tr>
      <w:tr w:rsidR="00C051A1" w:rsidRPr="001325B4" w14:paraId="3E9EB8B3" w14:textId="77777777" w:rsidTr="00FA46B3">
        <w:trPr>
          <w:trHeight w:val="303"/>
        </w:trPr>
        <w:tc>
          <w:tcPr>
            <w:tcW w:w="4642" w:type="dxa"/>
            <w:vMerge/>
            <w:shd w:val="clear" w:color="auto" w:fill="auto"/>
          </w:tcPr>
          <w:p w14:paraId="669C121E" w14:textId="77777777" w:rsidR="00C051A1" w:rsidRPr="001325B4" w:rsidRDefault="00C051A1" w:rsidP="00FA46B3">
            <w:pPr>
              <w:spacing w:before="120" w:after="120"/>
              <w:rPr>
                <w:rFonts w:ascii="Arial" w:eastAsia="Calibri" w:hAnsi="Arial" w:cs="Arial"/>
                <w:lang w:eastAsia="en-GB"/>
              </w:rPr>
            </w:pPr>
          </w:p>
        </w:tc>
        <w:tc>
          <w:tcPr>
            <w:tcW w:w="4644" w:type="dxa"/>
            <w:shd w:val="clear" w:color="auto" w:fill="auto"/>
          </w:tcPr>
          <w:p w14:paraId="0C6FF88C"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b/>
                <w:lang w:eastAsia="en-GB"/>
              </w:rPr>
              <w:t>Jeżeli tak</w:t>
            </w:r>
            <w:r w:rsidRPr="001325B4">
              <w:rPr>
                <w:rFonts w:ascii="Arial" w:eastAsia="Calibri" w:hAnsi="Arial" w:cs="Arial"/>
                <w:lang w:eastAsia="en-GB"/>
              </w:rPr>
              <w:t>, czy wykonawca przedsięwziął środki w celu samooczyszczenia? [] Tak [] Nie</w:t>
            </w:r>
            <w:r w:rsidRPr="001325B4">
              <w:rPr>
                <w:rFonts w:ascii="Arial" w:eastAsia="Calibri" w:hAnsi="Arial" w:cs="Arial"/>
                <w:lang w:eastAsia="en-GB"/>
              </w:rPr>
              <w:br/>
            </w:r>
            <w:r w:rsidRPr="001325B4">
              <w:rPr>
                <w:rFonts w:ascii="Arial" w:eastAsia="Calibri" w:hAnsi="Arial" w:cs="Arial"/>
                <w:b/>
                <w:lang w:eastAsia="en-GB"/>
              </w:rPr>
              <w:t>Jeżeli tak</w:t>
            </w:r>
            <w:r w:rsidRPr="001325B4">
              <w:rPr>
                <w:rFonts w:ascii="Arial" w:eastAsia="Calibri" w:hAnsi="Arial" w:cs="Arial"/>
                <w:lang w:eastAsia="en-GB"/>
              </w:rPr>
              <w:t>, proszę opisać przedsięwzięte środki: [……]</w:t>
            </w:r>
          </w:p>
        </w:tc>
      </w:tr>
      <w:tr w:rsidR="00C051A1" w:rsidRPr="001325B4" w14:paraId="42DB4660" w14:textId="77777777" w:rsidTr="00FA46B3">
        <w:trPr>
          <w:trHeight w:val="515"/>
        </w:trPr>
        <w:tc>
          <w:tcPr>
            <w:tcW w:w="4642" w:type="dxa"/>
            <w:vMerge w:val="restart"/>
            <w:shd w:val="clear" w:color="auto" w:fill="auto"/>
          </w:tcPr>
          <w:p w14:paraId="6A207A73"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w w:val="0"/>
                <w:lang w:eastAsia="en-GB"/>
              </w:rPr>
              <w:t>Czy wykonawca</w:t>
            </w:r>
            <w:r w:rsidRPr="001325B4">
              <w:rPr>
                <w:rFonts w:ascii="Arial" w:eastAsia="Calibri" w:hAnsi="Arial" w:cs="Arial"/>
                <w:lang w:eastAsia="en-GB"/>
              </w:rPr>
              <w:t xml:space="preserve"> zawarł z innymi wykonawcami </w:t>
            </w:r>
            <w:r w:rsidRPr="001325B4">
              <w:rPr>
                <w:rFonts w:ascii="Arial" w:eastAsia="Calibri" w:hAnsi="Arial" w:cs="Arial"/>
                <w:b/>
                <w:lang w:eastAsia="en-GB"/>
              </w:rPr>
              <w:t>porozumienia mające na celu zakłócenie konkurencji</w:t>
            </w:r>
            <w:r w:rsidRPr="001325B4">
              <w:rPr>
                <w:rFonts w:ascii="Arial" w:eastAsia="Calibri" w:hAnsi="Arial" w:cs="Arial"/>
                <w:lang w:eastAsia="en-GB"/>
              </w:rPr>
              <w:t>?</w:t>
            </w:r>
            <w:r w:rsidRPr="001325B4">
              <w:rPr>
                <w:rFonts w:ascii="Arial" w:eastAsia="Calibri" w:hAnsi="Arial" w:cs="Arial"/>
                <w:lang w:eastAsia="en-GB"/>
              </w:rPr>
              <w:br/>
            </w:r>
            <w:r w:rsidRPr="001325B4">
              <w:rPr>
                <w:rFonts w:ascii="Arial" w:eastAsia="Calibri" w:hAnsi="Arial" w:cs="Arial"/>
                <w:b/>
                <w:lang w:eastAsia="en-GB"/>
              </w:rPr>
              <w:t>Jeżeli tak</w:t>
            </w:r>
            <w:r w:rsidRPr="001325B4">
              <w:rPr>
                <w:rFonts w:ascii="Arial" w:eastAsia="Calibri" w:hAnsi="Arial" w:cs="Arial"/>
                <w:lang w:eastAsia="en-GB"/>
              </w:rPr>
              <w:t>, proszę podać szczegółowe informacje na ten temat:</w:t>
            </w:r>
          </w:p>
        </w:tc>
        <w:tc>
          <w:tcPr>
            <w:tcW w:w="4644" w:type="dxa"/>
            <w:shd w:val="clear" w:color="auto" w:fill="auto"/>
          </w:tcPr>
          <w:p w14:paraId="7B067C4B"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 Tak [] Nie</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w:t>
            </w:r>
          </w:p>
        </w:tc>
      </w:tr>
      <w:tr w:rsidR="00C051A1" w:rsidRPr="001325B4" w14:paraId="38F47E77" w14:textId="77777777" w:rsidTr="00FA46B3">
        <w:trPr>
          <w:trHeight w:val="514"/>
        </w:trPr>
        <w:tc>
          <w:tcPr>
            <w:tcW w:w="4642" w:type="dxa"/>
            <w:vMerge/>
            <w:shd w:val="clear" w:color="auto" w:fill="auto"/>
          </w:tcPr>
          <w:p w14:paraId="7127B7E6" w14:textId="77777777" w:rsidR="00C051A1" w:rsidRPr="001325B4" w:rsidRDefault="00C051A1" w:rsidP="00FA46B3">
            <w:pPr>
              <w:spacing w:before="120" w:after="120"/>
              <w:rPr>
                <w:rFonts w:ascii="Arial" w:eastAsia="Calibri" w:hAnsi="Arial" w:cs="Arial"/>
                <w:w w:val="0"/>
                <w:lang w:eastAsia="en-GB"/>
              </w:rPr>
            </w:pPr>
          </w:p>
        </w:tc>
        <w:tc>
          <w:tcPr>
            <w:tcW w:w="4644" w:type="dxa"/>
            <w:shd w:val="clear" w:color="auto" w:fill="auto"/>
          </w:tcPr>
          <w:p w14:paraId="1BC6E965"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b/>
                <w:lang w:eastAsia="en-GB"/>
              </w:rPr>
              <w:t>Jeżeli tak</w:t>
            </w:r>
            <w:r w:rsidRPr="001325B4">
              <w:rPr>
                <w:rFonts w:ascii="Arial" w:eastAsia="Calibri" w:hAnsi="Arial" w:cs="Arial"/>
                <w:lang w:eastAsia="en-GB"/>
              </w:rPr>
              <w:t>, czy wykonawca przedsięwziął środki w celu samooczyszczenia? [] Tak [] Nie</w:t>
            </w:r>
            <w:r w:rsidRPr="001325B4">
              <w:rPr>
                <w:rFonts w:ascii="Arial" w:eastAsia="Calibri" w:hAnsi="Arial" w:cs="Arial"/>
                <w:lang w:eastAsia="en-GB"/>
              </w:rPr>
              <w:br/>
            </w:r>
            <w:r w:rsidRPr="001325B4">
              <w:rPr>
                <w:rFonts w:ascii="Arial" w:eastAsia="Calibri" w:hAnsi="Arial" w:cs="Arial"/>
                <w:b/>
                <w:lang w:eastAsia="en-GB"/>
              </w:rPr>
              <w:t>Jeżeli tak</w:t>
            </w:r>
            <w:r w:rsidRPr="001325B4">
              <w:rPr>
                <w:rFonts w:ascii="Arial" w:eastAsia="Calibri" w:hAnsi="Arial" w:cs="Arial"/>
                <w:lang w:eastAsia="en-GB"/>
              </w:rPr>
              <w:t>, proszę opisać przedsięwzięte środki: [……]</w:t>
            </w:r>
          </w:p>
        </w:tc>
      </w:tr>
      <w:tr w:rsidR="00C051A1" w:rsidRPr="001325B4" w14:paraId="0CBC045D" w14:textId="77777777" w:rsidTr="00FA46B3">
        <w:trPr>
          <w:trHeight w:val="1544"/>
        </w:trPr>
        <w:tc>
          <w:tcPr>
            <w:tcW w:w="4642" w:type="dxa"/>
            <w:shd w:val="clear" w:color="auto" w:fill="auto"/>
          </w:tcPr>
          <w:p w14:paraId="16A46C9B" w14:textId="77777777" w:rsidR="00C051A1" w:rsidRPr="001325B4" w:rsidRDefault="00C051A1" w:rsidP="00FA46B3">
            <w:pPr>
              <w:spacing w:before="120" w:after="120"/>
              <w:rPr>
                <w:rFonts w:ascii="Arial" w:eastAsia="Calibri" w:hAnsi="Arial" w:cs="Arial"/>
                <w:w w:val="0"/>
                <w:lang w:eastAsia="en-GB"/>
              </w:rPr>
            </w:pPr>
            <w:r w:rsidRPr="001325B4">
              <w:rPr>
                <w:rFonts w:ascii="Arial" w:eastAsia="Calibri" w:hAnsi="Arial" w:cs="Arial"/>
                <w:w w:val="0"/>
                <w:lang w:eastAsia="en-GB"/>
              </w:rPr>
              <w:t xml:space="preserve">Czy wykonawca lub </w:t>
            </w:r>
            <w:r w:rsidRPr="001325B4">
              <w:rPr>
                <w:rFonts w:ascii="Arial" w:eastAsia="Calibri" w:hAnsi="Arial" w:cs="Arial"/>
                <w:lang w:eastAsia="en-GB"/>
              </w:rPr>
              <w:t xml:space="preserve">przedsiębiorstwo związane z wykonawcą </w:t>
            </w:r>
            <w:r w:rsidRPr="001325B4">
              <w:rPr>
                <w:rFonts w:ascii="Arial" w:eastAsia="Calibri" w:hAnsi="Arial" w:cs="Arial"/>
                <w:b/>
                <w:lang w:eastAsia="en-GB"/>
              </w:rPr>
              <w:t>doradzał(-o)</w:t>
            </w:r>
            <w:r w:rsidRPr="001325B4">
              <w:rPr>
                <w:rFonts w:ascii="Arial" w:eastAsia="Calibri" w:hAnsi="Arial" w:cs="Arial"/>
                <w:lang w:eastAsia="en-GB"/>
              </w:rPr>
              <w:t xml:space="preserve"> instytucji zamawiającej lub podmiotowi zamawiającemu bądź był(-o) w inny sposób </w:t>
            </w:r>
            <w:r w:rsidRPr="001325B4">
              <w:rPr>
                <w:rFonts w:ascii="Arial" w:eastAsia="Calibri" w:hAnsi="Arial" w:cs="Arial"/>
                <w:b/>
                <w:lang w:eastAsia="en-GB"/>
              </w:rPr>
              <w:t>zaangażowany(-e) w przygotowanie</w:t>
            </w:r>
            <w:r w:rsidRPr="001325B4">
              <w:rPr>
                <w:rFonts w:ascii="Arial" w:eastAsia="Calibri" w:hAnsi="Arial" w:cs="Arial"/>
                <w:lang w:eastAsia="en-GB"/>
              </w:rPr>
              <w:t xml:space="preserve"> postępowania o udzielenie zamówienia?</w:t>
            </w:r>
            <w:r w:rsidRPr="001325B4">
              <w:rPr>
                <w:rFonts w:ascii="Arial" w:eastAsia="Calibri" w:hAnsi="Arial" w:cs="Arial"/>
                <w:lang w:eastAsia="en-GB"/>
              </w:rPr>
              <w:br/>
            </w:r>
            <w:r w:rsidRPr="001325B4">
              <w:rPr>
                <w:rFonts w:ascii="Arial" w:eastAsia="Calibri" w:hAnsi="Arial" w:cs="Arial"/>
                <w:b/>
                <w:lang w:eastAsia="en-GB"/>
              </w:rPr>
              <w:t>Jeżeli tak</w:t>
            </w:r>
            <w:r w:rsidRPr="001325B4">
              <w:rPr>
                <w:rFonts w:ascii="Arial" w:eastAsia="Calibri" w:hAnsi="Arial" w:cs="Arial"/>
                <w:lang w:eastAsia="en-GB"/>
              </w:rPr>
              <w:t>, proszę podać szczegółowe informacje na ten temat:</w:t>
            </w:r>
          </w:p>
        </w:tc>
        <w:tc>
          <w:tcPr>
            <w:tcW w:w="4644" w:type="dxa"/>
            <w:shd w:val="clear" w:color="auto" w:fill="auto"/>
          </w:tcPr>
          <w:p w14:paraId="3CE733D3"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 Tak [] Nie</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w:t>
            </w:r>
          </w:p>
        </w:tc>
      </w:tr>
      <w:tr w:rsidR="00C051A1" w:rsidRPr="001325B4" w14:paraId="48AE063E" w14:textId="77777777" w:rsidTr="00FA46B3">
        <w:trPr>
          <w:trHeight w:val="932"/>
        </w:trPr>
        <w:tc>
          <w:tcPr>
            <w:tcW w:w="4642" w:type="dxa"/>
            <w:vMerge w:val="restart"/>
            <w:shd w:val="clear" w:color="auto" w:fill="auto"/>
          </w:tcPr>
          <w:p w14:paraId="24002E0B" w14:textId="77777777" w:rsidR="00C051A1" w:rsidRPr="001325B4" w:rsidRDefault="00C051A1" w:rsidP="00FA46B3">
            <w:pPr>
              <w:spacing w:before="120" w:after="120"/>
              <w:rPr>
                <w:rFonts w:ascii="Arial" w:eastAsia="Calibri" w:hAnsi="Arial" w:cs="Arial"/>
                <w:w w:val="0"/>
                <w:lang w:eastAsia="en-GB"/>
              </w:rPr>
            </w:pPr>
            <w:r w:rsidRPr="001325B4">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1325B4">
              <w:rPr>
                <w:rFonts w:ascii="Arial" w:eastAsia="Calibri" w:hAnsi="Arial" w:cs="Arial"/>
                <w:b/>
                <w:lang w:eastAsia="en-GB"/>
              </w:rPr>
              <w:t>rozwiązana przed czasem</w:t>
            </w:r>
            <w:r w:rsidRPr="001325B4">
              <w:rPr>
                <w:rFonts w:ascii="Arial" w:eastAsia="Calibri" w:hAnsi="Arial" w:cs="Arial"/>
                <w:lang w:eastAsia="en-GB"/>
              </w:rPr>
              <w:t>, lub w której nałożone zostało odszkodowanie bądź inne porównywalne sankcje w związku z tą wcześniejszą umową?</w:t>
            </w:r>
            <w:r w:rsidRPr="001325B4">
              <w:rPr>
                <w:rFonts w:ascii="Arial" w:eastAsia="Calibri" w:hAnsi="Arial" w:cs="Arial"/>
                <w:lang w:eastAsia="en-GB"/>
              </w:rPr>
              <w:br/>
            </w:r>
            <w:r w:rsidRPr="001325B4">
              <w:rPr>
                <w:rFonts w:ascii="Arial" w:eastAsia="Calibri" w:hAnsi="Arial" w:cs="Arial"/>
                <w:b/>
                <w:lang w:eastAsia="en-GB"/>
              </w:rPr>
              <w:t>Jeżeli tak</w:t>
            </w:r>
            <w:r w:rsidRPr="001325B4">
              <w:rPr>
                <w:rFonts w:ascii="Arial" w:eastAsia="Calibri" w:hAnsi="Arial" w:cs="Arial"/>
                <w:lang w:eastAsia="en-GB"/>
              </w:rPr>
              <w:t>, proszę podać szczegółowe informacje na ten temat:</w:t>
            </w:r>
          </w:p>
        </w:tc>
        <w:tc>
          <w:tcPr>
            <w:tcW w:w="4644" w:type="dxa"/>
            <w:shd w:val="clear" w:color="auto" w:fill="auto"/>
          </w:tcPr>
          <w:p w14:paraId="35F30FB3"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 Tak [] Nie</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w:t>
            </w:r>
          </w:p>
        </w:tc>
      </w:tr>
      <w:tr w:rsidR="00C051A1" w:rsidRPr="001325B4" w14:paraId="0E802598" w14:textId="77777777" w:rsidTr="00FA46B3">
        <w:trPr>
          <w:trHeight w:val="931"/>
        </w:trPr>
        <w:tc>
          <w:tcPr>
            <w:tcW w:w="4642" w:type="dxa"/>
            <w:vMerge/>
            <w:shd w:val="clear" w:color="auto" w:fill="auto"/>
          </w:tcPr>
          <w:p w14:paraId="5732458C" w14:textId="77777777" w:rsidR="00C051A1" w:rsidRPr="001325B4" w:rsidRDefault="00C051A1" w:rsidP="00FA46B3">
            <w:pPr>
              <w:spacing w:before="120" w:after="120"/>
              <w:rPr>
                <w:rFonts w:ascii="Arial" w:eastAsia="Calibri" w:hAnsi="Arial" w:cs="Arial"/>
                <w:lang w:eastAsia="en-GB"/>
              </w:rPr>
            </w:pPr>
          </w:p>
        </w:tc>
        <w:tc>
          <w:tcPr>
            <w:tcW w:w="4644" w:type="dxa"/>
            <w:shd w:val="clear" w:color="auto" w:fill="auto"/>
          </w:tcPr>
          <w:p w14:paraId="3EA30192"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b/>
                <w:lang w:eastAsia="en-GB"/>
              </w:rPr>
              <w:t>Jeżeli tak</w:t>
            </w:r>
            <w:r w:rsidRPr="001325B4">
              <w:rPr>
                <w:rFonts w:ascii="Arial" w:eastAsia="Calibri" w:hAnsi="Arial" w:cs="Arial"/>
                <w:lang w:eastAsia="en-GB"/>
              </w:rPr>
              <w:t>, czy wykonawca przedsięwziął środki w celu samooczyszczenia? [] Tak [] Nie</w:t>
            </w:r>
            <w:r w:rsidRPr="001325B4">
              <w:rPr>
                <w:rFonts w:ascii="Arial" w:eastAsia="Calibri" w:hAnsi="Arial" w:cs="Arial"/>
                <w:lang w:eastAsia="en-GB"/>
              </w:rPr>
              <w:br/>
            </w:r>
            <w:r w:rsidRPr="001325B4">
              <w:rPr>
                <w:rFonts w:ascii="Arial" w:eastAsia="Calibri" w:hAnsi="Arial" w:cs="Arial"/>
                <w:b/>
                <w:lang w:eastAsia="en-GB"/>
              </w:rPr>
              <w:t>Jeżeli tak</w:t>
            </w:r>
            <w:r w:rsidRPr="001325B4">
              <w:rPr>
                <w:rFonts w:ascii="Arial" w:eastAsia="Calibri" w:hAnsi="Arial" w:cs="Arial"/>
                <w:lang w:eastAsia="en-GB"/>
              </w:rPr>
              <w:t>, proszę opisać przedsięwzięte środki: [……]</w:t>
            </w:r>
          </w:p>
        </w:tc>
      </w:tr>
      <w:tr w:rsidR="00C051A1" w:rsidRPr="001325B4" w14:paraId="4755D01A" w14:textId="77777777" w:rsidTr="00FA46B3">
        <w:tc>
          <w:tcPr>
            <w:tcW w:w="4642" w:type="dxa"/>
            <w:shd w:val="clear" w:color="auto" w:fill="auto"/>
          </w:tcPr>
          <w:p w14:paraId="652EECBE"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Czy wykonawca może potwierdzić, że:</w:t>
            </w:r>
            <w:r w:rsidRPr="001325B4">
              <w:rPr>
                <w:rFonts w:ascii="Arial" w:eastAsia="Calibri" w:hAnsi="Arial" w:cs="Arial"/>
                <w:lang w:eastAsia="en-GB"/>
              </w:rPr>
              <w:br/>
            </w:r>
            <w:r w:rsidRPr="001325B4">
              <w:rPr>
                <w:rFonts w:ascii="Arial" w:eastAsia="Calibri" w:hAnsi="Arial" w:cs="Arial"/>
                <w:w w:val="0"/>
                <w:lang w:eastAsia="en-GB"/>
              </w:rPr>
              <w:t>nie jest</w:t>
            </w:r>
            <w:r w:rsidRPr="001325B4">
              <w:rPr>
                <w:rFonts w:ascii="Arial" w:eastAsia="Calibri" w:hAnsi="Arial" w:cs="Arial"/>
                <w:lang w:eastAsia="en-GB"/>
              </w:rPr>
              <w:t xml:space="preserve"> winny poważnego </w:t>
            </w:r>
            <w:r w:rsidRPr="001325B4">
              <w:rPr>
                <w:rFonts w:ascii="Arial" w:eastAsia="Calibri" w:hAnsi="Arial" w:cs="Arial"/>
                <w:b/>
                <w:lang w:eastAsia="en-GB"/>
              </w:rPr>
              <w:t>wprowadzenia w błąd</w:t>
            </w:r>
            <w:r w:rsidRPr="001325B4">
              <w:rPr>
                <w:rFonts w:ascii="Arial" w:eastAsia="Calibri" w:hAnsi="Arial" w:cs="Arial"/>
                <w:lang w:eastAsia="en-GB"/>
              </w:rPr>
              <w:t xml:space="preserve"> przy dostarczaniu informacji wymaganych do weryfikacji braku podstaw wykluczenia lub do weryfikacji spełnienia kryteriów kwalifikacji;</w:t>
            </w:r>
            <w:r w:rsidRPr="001325B4">
              <w:rPr>
                <w:rFonts w:ascii="Arial" w:eastAsia="Calibri" w:hAnsi="Arial" w:cs="Arial"/>
                <w:lang w:eastAsia="en-GB"/>
              </w:rPr>
              <w:br/>
              <w:t xml:space="preserve">b) </w:t>
            </w:r>
            <w:r w:rsidRPr="001325B4">
              <w:rPr>
                <w:rFonts w:ascii="Arial" w:eastAsia="Calibri" w:hAnsi="Arial" w:cs="Arial"/>
                <w:w w:val="0"/>
                <w:lang w:eastAsia="en-GB"/>
              </w:rPr>
              <w:t xml:space="preserve">nie </w:t>
            </w:r>
            <w:r w:rsidRPr="001325B4">
              <w:rPr>
                <w:rFonts w:ascii="Arial" w:eastAsia="Calibri" w:hAnsi="Arial" w:cs="Arial"/>
                <w:b/>
                <w:lang w:eastAsia="en-GB"/>
              </w:rPr>
              <w:t>zataił</w:t>
            </w:r>
            <w:r w:rsidRPr="001325B4">
              <w:rPr>
                <w:rFonts w:ascii="Arial" w:eastAsia="Calibri" w:hAnsi="Arial" w:cs="Arial"/>
                <w:lang w:eastAsia="en-GB"/>
              </w:rPr>
              <w:t xml:space="preserve"> tych informacji;</w:t>
            </w:r>
            <w:r w:rsidRPr="001325B4">
              <w:rPr>
                <w:rFonts w:ascii="Arial" w:eastAsia="Calibri" w:hAnsi="Arial" w:cs="Arial"/>
                <w:lang w:eastAsia="en-GB"/>
              </w:rPr>
              <w:br/>
              <w:t>c) jest w stanie niezwłocznie przedstawić dokumenty potwierdzające wymagane przez instytucję zamawiającą lub podmiot zamawiający; oraz</w:t>
            </w:r>
            <w:r w:rsidRPr="001325B4">
              <w:rPr>
                <w:rFonts w:ascii="Arial" w:eastAsia="Calibri" w:hAnsi="Arial" w:cs="Arial"/>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w:t>
            </w:r>
            <w:r w:rsidRPr="001325B4">
              <w:rPr>
                <w:rFonts w:ascii="Arial" w:eastAsia="Calibri" w:hAnsi="Arial" w:cs="Arial"/>
                <w:lang w:eastAsia="en-GB"/>
              </w:rPr>
              <w:lastRenderedPageBreak/>
              <w:t>udzielenia zamówienia?</w:t>
            </w:r>
          </w:p>
        </w:tc>
        <w:tc>
          <w:tcPr>
            <w:tcW w:w="4644" w:type="dxa"/>
            <w:shd w:val="clear" w:color="auto" w:fill="auto"/>
          </w:tcPr>
          <w:p w14:paraId="543D1B86"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lastRenderedPageBreak/>
              <w:t>[] Tak [] Nie</w:t>
            </w:r>
          </w:p>
        </w:tc>
      </w:tr>
    </w:tbl>
    <w:p w14:paraId="421D48EA" w14:textId="77777777" w:rsidR="00C051A1" w:rsidRPr="001325B4" w:rsidRDefault="00C051A1" w:rsidP="00C051A1">
      <w:pPr>
        <w:keepNext/>
        <w:spacing w:before="120" w:after="360"/>
        <w:jc w:val="center"/>
        <w:rPr>
          <w:rFonts w:ascii="Arial" w:eastAsia="Calibri" w:hAnsi="Arial" w:cs="Arial"/>
          <w:smallCaps/>
          <w:lang w:eastAsia="en-GB"/>
        </w:rPr>
      </w:pPr>
      <w:r w:rsidRPr="001325B4">
        <w:rPr>
          <w:rFonts w:ascii="Arial" w:eastAsia="Calibri" w:hAnsi="Arial" w:cs="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051A1" w:rsidRPr="001325B4" w14:paraId="33852ECB" w14:textId="77777777" w:rsidTr="00FA46B3">
        <w:tc>
          <w:tcPr>
            <w:tcW w:w="4644" w:type="dxa"/>
            <w:shd w:val="clear" w:color="auto" w:fill="auto"/>
          </w:tcPr>
          <w:p w14:paraId="7883202E"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Podstawy wykluczenia o charakterze wyłącznie krajowym</w:t>
            </w:r>
          </w:p>
        </w:tc>
        <w:tc>
          <w:tcPr>
            <w:tcW w:w="4645" w:type="dxa"/>
            <w:shd w:val="clear" w:color="auto" w:fill="auto"/>
          </w:tcPr>
          <w:p w14:paraId="5976897C"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Odpowiedź:</w:t>
            </w:r>
          </w:p>
        </w:tc>
      </w:tr>
      <w:tr w:rsidR="00C051A1" w:rsidRPr="001325B4" w14:paraId="7024493E" w14:textId="77777777" w:rsidTr="00FA46B3">
        <w:tc>
          <w:tcPr>
            <w:tcW w:w="4644" w:type="dxa"/>
            <w:shd w:val="clear" w:color="auto" w:fill="auto"/>
          </w:tcPr>
          <w:p w14:paraId="1760E5EF"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 xml:space="preserve">Czy mają zastosowanie </w:t>
            </w:r>
            <w:r w:rsidRPr="001325B4">
              <w:rPr>
                <w:rFonts w:ascii="Arial" w:eastAsia="Calibri" w:hAnsi="Arial" w:cs="Arial"/>
                <w:b/>
                <w:lang w:eastAsia="en-GB"/>
              </w:rPr>
              <w:t>podstawy wykluczenia o charakterze wyłącznie krajowym</w:t>
            </w:r>
            <w:r w:rsidRPr="001325B4">
              <w:rPr>
                <w:rFonts w:ascii="Arial" w:eastAsia="Calibri" w:hAnsi="Arial" w:cs="Arial"/>
                <w:lang w:eastAsia="en-GB"/>
              </w:rPr>
              <w:t xml:space="preserve"> określone w stosownym ogłoszeniu lub w dokumentach zamówienia?</w:t>
            </w:r>
            <w:r w:rsidRPr="001325B4">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7B61C089"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 Tak [] Nie</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(adres internetowy, wydający urząd lub organ, dokładne dane referencyjne dokumentacji):</w:t>
            </w:r>
            <w:r w:rsidRPr="001325B4">
              <w:rPr>
                <w:rFonts w:ascii="Arial" w:eastAsia="Calibri" w:hAnsi="Arial" w:cs="Arial"/>
                <w:lang w:eastAsia="en-GB"/>
              </w:rPr>
              <w:br/>
              <w:t>[……][……][……]</w:t>
            </w:r>
            <w:r w:rsidRPr="001325B4">
              <w:rPr>
                <w:rFonts w:ascii="Arial" w:eastAsia="Calibri" w:hAnsi="Arial" w:cs="Arial"/>
                <w:vertAlign w:val="superscript"/>
                <w:lang w:eastAsia="en-GB"/>
              </w:rPr>
              <w:footnoteReference w:id="30"/>
            </w:r>
          </w:p>
        </w:tc>
      </w:tr>
      <w:tr w:rsidR="00C051A1" w:rsidRPr="001325B4" w14:paraId="156C5EC9" w14:textId="77777777" w:rsidTr="00FA46B3">
        <w:tc>
          <w:tcPr>
            <w:tcW w:w="4644" w:type="dxa"/>
            <w:shd w:val="clear" w:color="auto" w:fill="auto"/>
          </w:tcPr>
          <w:p w14:paraId="3B1ACAEE"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b/>
                <w:lang w:eastAsia="en-GB"/>
              </w:rPr>
              <w:t>W przypadku gdy ma zastosowanie którakolwiek z podstaw wykluczenia o charakterze wyłącznie krajowym</w:t>
            </w:r>
            <w:r w:rsidRPr="001325B4">
              <w:rPr>
                <w:rFonts w:ascii="Arial" w:eastAsia="Calibri" w:hAnsi="Arial" w:cs="Arial"/>
                <w:lang w:eastAsia="en-GB"/>
              </w:rPr>
              <w:t xml:space="preserve">, czy wykonawca przedsięwziął środki w celu samooczyszczenia? </w:t>
            </w:r>
            <w:r w:rsidRPr="001325B4">
              <w:rPr>
                <w:rFonts w:ascii="Arial" w:eastAsia="Calibri" w:hAnsi="Arial" w:cs="Arial"/>
                <w:lang w:eastAsia="en-GB"/>
              </w:rPr>
              <w:br/>
            </w:r>
            <w:r w:rsidRPr="001325B4">
              <w:rPr>
                <w:rFonts w:ascii="Arial" w:eastAsia="Calibri" w:hAnsi="Arial" w:cs="Arial"/>
                <w:b/>
                <w:lang w:eastAsia="en-GB"/>
              </w:rPr>
              <w:t>Jeżeli tak</w:t>
            </w:r>
            <w:r w:rsidRPr="001325B4">
              <w:rPr>
                <w:rFonts w:ascii="Arial" w:eastAsia="Calibri" w:hAnsi="Arial" w:cs="Arial"/>
                <w:lang w:eastAsia="en-GB"/>
              </w:rPr>
              <w:t xml:space="preserve">, proszę opisać przedsięwzięte środki: </w:t>
            </w:r>
          </w:p>
        </w:tc>
        <w:tc>
          <w:tcPr>
            <w:tcW w:w="4645" w:type="dxa"/>
            <w:shd w:val="clear" w:color="auto" w:fill="auto"/>
          </w:tcPr>
          <w:p w14:paraId="0DE7EC99" w14:textId="77777777" w:rsidR="00C051A1" w:rsidRPr="001325B4" w:rsidRDefault="00C051A1" w:rsidP="00FA46B3">
            <w:pPr>
              <w:spacing w:before="120" w:after="120"/>
              <w:rPr>
                <w:rFonts w:ascii="Arial" w:eastAsia="Calibri" w:hAnsi="Arial" w:cs="Arial"/>
                <w:lang w:eastAsia="en-GB"/>
              </w:rPr>
            </w:pPr>
            <w:r w:rsidRPr="001325B4">
              <w:rPr>
                <w:rFonts w:ascii="Arial" w:eastAsia="Calibri" w:hAnsi="Arial" w:cs="Arial"/>
                <w:lang w:eastAsia="en-GB"/>
              </w:rPr>
              <w:t>[] Tak [] Nie</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w:t>
            </w:r>
          </w:p>
        </w:tc>
      </w:tr>
    </w:tbl>
    <w:p w14:paraId="797CF725" w14:textId="77777777" w:rsidR="00C051A1" w:rsidRPr="001325B4" w:rsidRDefault="00C051A1" w:rsidP="00C051A1">
      <w:pPr>
        <w:spacing w:before="120" w:after="120"/>
        <w:jc w:val="both"/>
        <w:rPr>
          <w:rFonts w:eastAsia="Calibri"/>
          <w:sz w:val="24"/>
          <w:szCs w:val="22"/>
          <w:lang w:eastAsia="en-GB"/>
        </w:rPr>
      </w:pPr>
      <w:r w:rsidRPr="001325B4">
        <w:rPr>
          <w:rFonts w:eastAsia="Calibri"/>
          <w:sz w:val="24"/>
          <w:szCs w:val="22"/>
          <w:lang w:eastAsia="en-GB"/>
        </w:rPr>
        <w:br w:type="page"/>
      </w:r>
    </w:p>
    <w:p w14:paraId="4A223423" w14:textId="77777777" w:rsidR="00C051A1" w:rsidRPr="001325B4" w:rsidRDefault="00C051A1" w:rsidP="00C051A1">
      <w:pPr>
        <w:keepNext/>
        <w:spacing w:before="120" w:after="360"/>
        <w:jc w:val="center"/>
        <w:rPr>
          <w:rFonts w:ascii="Arial" w:eastAsia="Calibri" w:hAnsi="Arial" w:cs="Arial"/>
          <w:b/>
          <w:lang w:eastAsia="en-GB"/>
        </w:rPr>
      </w:pPr>
      <w:r w:rsidRPr="001325B4">
        <w:rPr>
          <w:rFonts w:ascii="Arial" w:eastAsia="Calibri" w:hAnsi="Arial" w:cs="Arial"/>
          <w:b/>
          <w:lang w:eastAsia="en-GB"/>
        </w:rPr>
        <w:lastRenderedPageBreak/>
        <w:t>Część IV: Kryteria kwalifikacji</w:t>
      </w:r>
    </w:p>
    <w:p w14:paraId="1D36F98F" w14:textId="77777777" w:rsidR="00C051A1" w:rsidRPr="001325B4" w:rsidRDefault="00C051A1" w:rsidP="00C051A1">
      <w:pPr>
        <w:spacing w:before="120" w:after="120"/>
        <w:jc w:val="both"/>
        <w:rPr>
          <w:rFonts w:ascii="Arial" w:eastAsia="Calibri" w:hAnsi="Arial" w:cs="Arial"/>
          <w:lang w:eastAsia="en-GB"/>
        </w:rPr>
      </w:pPr>
      <w:r w:rsidRPr="001325B4">
        <w:rPr>
          <w:rFonts w:ascii="Arial" w:eastAsia="Calibri" w:hAnsi="Arial" w:cs="Arial"/>
          <w:lang w:eastAsia="en-GB"/>
        </w:rPr>
        <w:t xml:space="preserve">W odniesieniu do kryteriów kwalifikacji (sekcja </w:t>
      </w:r>
      <w:r w:rsidRPr="001325B4">
        <w:rPr>
          <w:rFonts w:ascii="Arial" w:eastAsia="Calibri" w:hAnsi="Arial" w:cs="Arial"/>
          <w:lang w:eastAsia="en-GB"/>
        </w:rPr>
        <w:sym w:font="Symbol" w:char="F061"/>
      </w:r>
      <w:r w:rsidRPr="001325B4">
        <w:rPr>
          <w:rFonts w:ascii="Arial" w:eastAsia="Calibri" w:hAnsi="Arial" w:cs="Arial"/>
          <w:lang w:eastAsia="en-GB"/>
        </w:rPr>
        <w:t xml:space="preserve"> lub sekcje A–D w niniejszej części) wykonawca oświadcza, że:</w:t>
      </w:r>
    </w:p>
    <w:p w14:paraId="6110AA6E" w14:textId="77777777" w:rsidR="00C051A1" w:rsidRPr="001325B4" w:rsidRDefault="00C051A1" w:rsidP="00C051A1">
      <w:pPr>
        <w:keepNext/>
        <w:spacing w:before="120" w:after="360"/>
        <w:jc w:val="center"/>
        <w:rPr>
          <w:rFonts w:ascii="Arial" w:eastAsia="Calibri" w:hAnsi="Arial" w:cs="Arial"/>
          <w:smallCaps/>
          <w:lang w:eastAsia="en-GB"/>
        </w:rPr>
      </w:pPr>
      <w:r w:rsidRPr="001325B4">
        <w:rPr>
          <w:rFonts w:ascii="Arial" w:eastAsia="Calibri" w:hAnsi="Arial" w:cs="Arial"/>
          <w:smallCaps/>
          <w:lang w:eastAsia="en-GB"/>
        </w:rPr>
        <w:sym w:font="Symbol" w:char="F061"/>
      </w:r>
      <w:r w:rsidRPr="001325B4">
        <w:rPr>
          <w:rFonts w:ascii="Arial" w:eastAsia="Calibri" w:hAnsi="Arial" w:cs="Arial"/>
          <w:smallCaps/>
          <w:lang w:eastAsia="en-GB"/>
        </w:rPr>
        <w:t>: Ogólne oświadczenie dotyczące wszystkich kryteriów kwalifikacji</w:t>
      </w:r>
    </w:p>
    <w:p w14:paraId="576722BD"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1325B4">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325B4">
        <w:rPr>
          <w:rFonts w:ascii="Arial" w:eastAsia="Calibri" w:hAnsi="Arial" w:cs="Arial"/>
          <w:b/>
          <w:w w:val="0"/>
          <w:lang w:eastAsia="en-GB"/>
        </w:rPr>
        <w:sym w:font="Symbol" w:char="F061"/>
      </w:r>
      <w:r w:rsidRPr="001325B4">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051A1" w:rsidRPr="001325B4" w14:paraId="31459836" w14:textId="77777777" w:rsidTr="00FA46B3">
        <w:tc>
          <w:tcPr>
            <w:tcW w:w="4606" w:type="dxa"/>
            <w:shd w:val="clear" w:color="auto" w:fill="auto"/>
          </w:tcPr>
          <w:p w14:paraId="2AAC9244"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Spełnienie wszystkich wymaganych kryteriów kwalifikacji</w:t>
            </w:r>
          </w:p>
        </w:tc>
        <w:tc>
          <w:tcPr>
            <w:tcW w:w="4607" w:type="dxa"/>
            <w:shd w:val="clear" w:color="auto" w:fill="auto"/>
          </w:tcPr>
          <w:p w14:paraId="3973F9DE" w14:textId="77777777" w:rsidR="00C051A1" w:rsidRPr="001325B4" w:rsidRDefault="00C051A1" w:rsidP="00FA46B3">
            <w:pPr>
              <w:spacing w:before="120" w:after="120"/>
              <w:jc w:val="both"/>
              <w:rPr>
                <w:rFonts w:ascii="Arial" w:eastAsia="Calibri" w:hAnsi="Arial" w:cs="Arial"/>
                <w:b/>
                <w:lang w:eastAsia="en-GB"/>
              </w:rPr>
            </w:pPr>
            <w:r w:rsidRPr="001325B4">
              <w:rPr>
                <w:rFonts w:ascii="Arial" w:eastAsia="Calibri" w:hAnsi="Arial" w:cs="Arial"/>
                <w:b/>
                <w:lang w:eastAsia="en-GB"/>
              </w:rPr>
              <w:t>Odpowiedź</w:t>
            </w:r>
          </w:p>
        </w:tc>
      </w:tr>
      <w:tr w:rsidR="00C051A1" w:rsidRPr="001325B4" w14:paraId="639181D0" w14:textId="77777777" w:rsidTr="00FA46B3">
        <w:tc>
          <w:tcPr>
            <w:tcW w:w="4606" w:type="dxa"/>
            <w:shd w:val="clear" w:color="auto" w:fill="auto"/>
          </w:tcPr>
          <w:p w14:paraId="55ED0BEF" w14:textId="77777777" w:rsidR="00C051A1" w:rsidRPr="001325B4" w:rsidRDefault="00C051A1" w:rsidP="00FA46B3">
            <w:pPr>
              <w:spacing w:before="120" w:after="120"/>
              <w:jc w:val="both"/>
              <w:rPr>
                <w:rFonts w:ascii="Arial" w:eastAsia="Calibri" w:hAnsi="Arial" w:cs="Arial"/>
                <w:lang w:eastAsia="en-GB"/>
              </w:rPr>
            </w:pPr>
            <w:r w:rsidRPr="001325B4">
              <w:rPr>
                <w:rFonts w:ascii="Arial" w:eastAsia="Calibri" w:hAnsi="Arial" w:cs="Arial"/>
                <w:lang w:eastAsia="en-GB"/>
              </w:rPr>
              <w:t>Spełnia wymagane kryteria kwalifikacji:</w:t>
            </w:r>
          </w:p>
        </w:tc>
        <w:tc>
          <w:tcPr>
            <w:tcW w:w="4607" w:type="dxa"/>
            <w:shd w:val="clear" w:color="auto" w:fill="auto"/>
          </w:tcPr>
          <w:p w14:paraId="01EFB222" w14:textId="77777777" w:rsidR="00C051A1" w:rsidRPr="001949C5" w:rsidRDefault="00C051A1" w:rsidP="00FA46B3">
            <w:pPr>
              <w:spacing w:before="120" w:after="120"/>
              <w:jc w:val="both"/>
              <w:rPr>
                <w:rFonts w:ascii="Arial" w:eastAsia="Calibri" w:hAnsi="Arial" w:cs="Arial"/>
                <w:color w:val="FF0000"/>
                <w:lang w:eastAsia="en-GB"/>
              </w:rPr>
            </w:pPr>
            <w:r w:rsidRPr="001325B4">
              <w:rPr>
                <w:rFonts w:ascii="Arial" w:eastAsia="Calibri" w:hAnsi="Arial" w:cs="Arial"/>
                <w:w w:val="0"/>
                <w:lang w:eastAsia="en-GB"/>
              </w:rPr>
              <w:t>[] Tak [] Nie</w:t>
            </w:r>
          </w:p>
        </w:tc>
      </w:tr>
    </w:tbl>
    <w:p w14:paraId="602E02FF" w14:textId="77777777" w:rsidR="00C051A1" w:rsidRDefault="00C051A1" w:rsidP="00C051A1">
      <w:pPr>
        <w:keepNext/>
        <w:spacing w:before="120" w:after="360"/>
        <w:rPr>
          <w:rFonts w:eastAsia="Calibri"/>
          <w:strike/>
          <w:color w:val="FF0000"/>
          <w:sz w:val="24"/>
          <w:szCs w:val="22"/>
          <w:lang w:eastAsia="en-GB"/>
        </w:rPr>
      </w:pPr>
    </w:p>
    <w:p w14:paraId="6035D9D6" w14:textId="77777777" w:rsidR="00C051A1" w:rsidRPr="001325B4" w:rsidRDefault="00C051A1" w:rsidP="00C051A1">
      <w:pPr>
        <w:keepNext/>
        <w:spacing w:before="120" w:after="360"/>
        <w:jc w:val="center"/>
        <w:rPr>
          <w:rFonts w:ascii="Arial" w:eastAsia="Calibri" w:hAnsi="Arial" w:cs="Arial"/>
          <w:b/>
          <w:lang w:eastAsia="en-GB"/>
        </w:rPr>
      </w:pPr>
      <w:r w:rsidRPr="001325B4">
        <w:rPr>
          <w:rFonts w:ascii="Arial" w:eastAsia="Calibri" w:hAnsi="Arial" w:cs="Arial"/>
          <w:b/>
          <w:lang w:eastAsia="en-GB"/>
        </w:rPr>
        <w:t>Część V: Ograniczanie liczby kwalifikujących się kandydatów</w:t>
      </w:r>
    </w:p>
    <w:p w14:paraId="0CF2C17C" w14:textId="77777777" w:rsidR="00C051A1" w:rsidRPr="001325B4" w:rsidRDefault="00C051A1" w:rsidP="00C051A1">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1325B4">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325B4">
        <w:rPr>
          <w:rFonts w:ascii="Arial" w:eastAsia="Calibri" w:hAnsi="Arial" w:cs="Arial"/>
          <w:b/>
          <w:w w:val="0"/>
          <w:lang w:eastAsia="en-GB"/>
        </w:rPr>
        <w:br/>
        <w:t>Dotyczy jedynie procedury ograniczonej, procedury konkurencyjnej z negocjacjami, dialogu konkurencyjnego i partnerstwa innowacyjnego:</w:t>
      </w:r>
    </w:p>
    <w:p w14:paraId="57F5643F" w14:textId="77777777" w:rsidR="00C051A1" w:rsidRPr="001325B4" w:rsidRDefault="00C051A1" w:rsidP="00C051A1">
      <w:pPr>
        <w:spacing w:before="120" w:after="120"/>
        <w:jc w:val="both"/>
        <w:rPr>
          <w:rFonts w:ascii="Arial" w:eastAsia="Calibri" w:hAnsi="Arial" w:cs="Arial"/>
          <w:b/>
          <w:w w:val="0"/>
          <w:lang w:eastAsia="en-GB"/>
        </w:rPr>
      </w:pPr>
      <w:r w:rsidRPr="001325B4">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051A1" w:rsidRPr="001325B4" w14:paraId="02A993C6" w14:textId="77777777" w:rsidTr="00FA46B3">
        <w:tc>
          <w:tcPr>
            <w:tcW w:w="4644" w:type="dxa"/>
            <w:shd w:val="clear" w:color="auto" w:fill="auto"/>
          </w:tcPr>
          <w:p w14:paraId="7C13B98C" w14:textId="77777777" w:rsidR="00C051A1" w:rsidRPr="001325B4" w:rsidRDefault="00C051A1" w:rsidP="00FA46B3">
            <w:pPr>
              <w:spacing w:before="120" w:after="120"/>
              <w:jc w:val="both"/>
              <w:rPr>
                <w:rFonts w:ascii="Arial" w:eastAsia="Calibri" w:hAnsi="Arial" w:cs="Arial"/>
                <w:b/>
                <w:w w:val="0"/>
                <w:lang w:eastAsia="en-GB"/>
              </w:rPr>
            </w:pPr>
            <w:r w:rsidRPr="001325B4">
              <w:rPr>
                <w:rFonts w:ascii="Arial" w:eastAsia="Calibri" w:hAnsi="Arial" w:cs="Arial"/>
                <w:b/>
                <w:w w:val="0"/>
                <w:lang w:eastAsia="en-GB"/>
              </w:rPr>
              <w:t>Ograniczanie liczby kandydatów</w:t>
            </w:r>
          </w:p>
        </w:tc>
        <w:tc>
          <w:tcPr>
            <w:tcW w:w="4645" w:type="dxa"/>
            <w:shd w:val="clear" w:color="auto" w:fill="auto"/>
          </w:tcPr>
          <w:p w14:paraId="1BC228F2" w14:textId="77777777" w:rsidR="00C051A1" w:rsidRPr="001325B4" w:rsidRDefault="00C051A1" w:rsidP="00FA46B3">
            <w:pPr>
              <w:spacing w:before="120" w:after="120"/>
              <w:jc w:val="both"/>
              <w:rPr>
                <w:rFonts w:ascii="Arial" w:eastAsia="Calibri" w:hAnsi="Arial" w:cs="Arial"/>
                <w:b/>
                <w:w w:val="0"/>
                <w:lang w:eastAsia="en-GB"/>
              </w:rPr>
            </w:pPr>
            <w:r w:rsidRPr="001325B4">
              <w:rPr>
                <w:rFonts w:ascii="Arial" w:eastAsia="Calibri" w:hAnsi="Arial" w:cs="Arial"/>
                <w:b/>
                <w:w w:val="0"/>
                <w:lang w:eastAsia="en-GB"/>
              </w:rPr>
              <w:t>Odpowiedź:</w:t>
            </w:r>
          </w:p>
        </w:tc>
      </w:tr>
      <w:tr w:rsidR="00C051A1" w:rsidRPr="001325B4" w14:paraId="7F8426B5" w14:textId="77777777" w:rsidTr="00FA46B3">
        <w:tc>
          <w:tcPr>
            <w:tcW w:w="4644" w:type="dxa"/>
            <w:shd w:val="clear" w:color="auto" w:fill="auto"/>
          </w:tcPr>
          <w:p w14:paraId="3E96CDD3" w14:textId="77777777" w:rsidR="00C051A1" w:rsidRPr="001325B4" w:rsidRDefault="00C051A1" w:rsidP="00FA46B3">
            <w:pPr>
              <w:spacing w:before="120" w:after="120"/>
              <w:jc w:val="both"/>
              <w:rPr>
                <w:rFonts w:ascii="Arial" w:eastAsia="Calibri" w:hAnsi="Arial" w:cs="Arial"/>
                <w:b/>
                <w:w w:val="0"/>
                <w:lang w:eastAsia="en-GB"/>
              </w:rPr>
            </w:pPr>
            <w:r w:rsidRPr="001325B4">
              <w:rPr>
                <w:rFonts w:ascii="Arial" w:eastAsia="Calibri" w:hAnsi="Arial" w:cs="Arial"/>
                <w:w w:val="0"/>
                <w:lang w:eastAsia="en-GB"/>
              </w:rPr>
              <w:t xml:space="preserve">W następujący sposób </w:t>
            </w:r>
            <w:r w:rsidRPr="001325B4">
              <w:rPr>
                <w:rFonts w:ascii="Arial" w:eastAsia="Calibri" w:hAnsi="Arial" w:cs="Arial"/>
                <w:b/>
                <w:w w:val="0"/>
                <w:lang w:eastAsia="en-GB"/>
              </w:rPr>
              <w:t>spełnia</w:t>
            </w:r>
            <w:r w:rsidRPr="001325B4">
              <w:rPr>
                <w:rFonts w:ascii="Arial" w:eastAsia="Calibri" w:hAnsi="Arial" w:cs="Arial"/>
                <w:w w:val="0"/>
                <w:lang w:eastAsia="en-GB"/>
              </w:rPr>
              <w:t xml:space="preserve"> obiektywne i niedyskryminacyjne kryteria lub zasady, które mają być stosowane w celu ograniczenia liczby kandydatów:</w:t>
            </w:r>
            <w:r w:rsidRPr="001325B4">
              <w:rPr>
                <w:rFonts w:ascii="Arial" w:eastAsia="Calibri" w:hAnsi="Arial" w:cs="Arial"/>
                <w:w w:val="0"/>
                <w:lang w:eastAsia="en-GB"/>
              </w:rPr>
              <w:br/>
              <w:t xml:space="preserve">W przypadku gdy wymagane są określone zaświadczenia lub inne rodzaje dowodów w formie dokumentów, proszę wskazać dla </w:t>
            </w:r>
            <w:r w:rsidRPr="001325B4">
              <w:rPr>
                <w:rFonts w:ascii="Arial" w:eastAsia="Calibri" w:hAnsi="Arial" w:cs="Arial"/>
                <w:b/>
                <w:w w:val="0"/>
                <w:lang w:eastAsia="en-GB"/>
              </w:rPr>
              <w:t>każdego</w:t>
            </w:r>
            <w:r w:rsidRPr="001325B4">
              <w:rPr>
                <w:rFonts w:ascii="Arial" w:eastAsia="Calibri" w:hAnsi="Arial" w:cs="Arial"/>
                <w:w w:val="0"/>
                <w:lang w:eastAsia="en-GB"/>
              </w:rPr>
              <w:t xml:space="preserve"> z nich, czy wykonawca posiada wymagane dokumenty:</w:t>
            </w:r>
            <w:r w:rsidRPr="001325B4">
              <w:rPr>
                <w:rFonts w:ascii="Arial" w:eastAsia="Calibri" w:hAnsi="Arial" w:cs="Arial"/>
                <w:w w:val="0"/>
                <w:lang w:eastAsia="en-GB"/>
              </w:rPr>
              <w:br/>
            </w:r>
            <w:r w:rsidRPr="001325B4">
              <w:rPr>
                <w:rFonts w:ascii="Arial" w:eastAsia="Calibri" w:hAnsi="Arial" w:cs="Arial"/>
                <w:lang w:eastAsia="en-GB"/>
              </w:rPr>
              <w:t>Jeżeli niektóre z tych zaświadczeń lub rodzajów dowodów w formie dokumentów są dostępne w postaci elektronicznej</w:t>
            </w:r>
            <w:r w:rsidRPr="001325B4">
              <w:rPr>
                <w:rFonts w:ascii="Arial" w:eastAsia="Calibri" w:hAnsi="Arial" w:cs="Arial"/>
                <w:vertAlign w:val="superscript"/>
                <w:lang w:eastAsia="en-GB"/>
              </w:rPr>
              <w:footnoteReference w:id="31"/>
            </w:r>
            <w:r w:rsidRPr="001325B4">
              <w:rPr>
                <w:rFonts w:ascii="Arial" w:eastAsia="Calibri" w:hAnsi="Arial" w:cs="Arial"/>
                <w:lang w:eastAsia="en-GB"/>
              </w:rPr>
              <w:t xml:space="preserve">, proszę wskazać dla </w:t>
            </w:r>
            <w:r w:rsidRPr="001325B4">
              <w:rPr>
                <w:rFonts w:ascii="Arial" w:eastAsia="Calibri" w:hAnsi="Arial" w:cs="Arial"/>
                <w:b/>
                <w:lang w:eastAsia="en-GB"/>
              </w:rPr>
              <w:t>każdego</w:t>
            </w:r>
            <w:r w:rsidRPr="001325B4">
              <w:rPr>
                <w:rFonts w:ascii="Arial" w:eastAsia="Calibri" w:hAnsi="Arial" w:cs="Arial"/>
                <w:lang w:eastAsia="en-GB"/>
              </w:rPr>
              <w:t xml:space="preserve"> z nich:</w:t>
            </w:r>
          </w:p>
        </w:tc>
        <w:tc>
          <w:tcPr>
            <w:tcW w:w="4645" w:type="dxa"/>
            <w:shd w:val="clear" w:color="auto" w:fill="auto"/>
          </w:tcPr>
          <w:p w14:paraId="3A62E8A7" w14:textId="77777777" w:rsidR="00C051A1" w:rsidRPr="001325B4" w:rsidRDefault="00C051A1" w:rsidP="00FA46B3">
            <w:pPr>
              <w:spacing w:before="120" w:after="120"/>
              <w:rPr>
                <w:rFonts w:ascii="Arial" w:eastAsia="Calibri" w:hAnsi="Arial" w:cs="Arial"/>
                <w:b/>
                <w:w w:val="0"/>
                <w:lang w:eastAsia="en-GB"/>
              </w:rPr>
            </w:pPr>
            <w:r w:rsidRPr="001325B4">
              <w:rPr>
                <w:rFonts w:ascii="Arial" w:eastAsia="Calibri" w:hAnsi="Arial" w:cs="Arial"/>
                <w:lang w:eastAsia="en-GB"/>
              </w:rPr>
              <w:t>[….]</w:t>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 Tak [] Nie</w:t>
            </w:r>
            <w:r w:rsidRPr="001325B4">
              <w:rPr>
                <w:rFonts w:ascii="Arial" w:eastAsia="Calibri" w:hAnsi="Arial" w:cs="Arial"/>
                <w:vertAlign w:val="superscript"/>
                <w:lang w:eastAsia="en-GB"/>
              </w:rPr>
              <w:footnoteReference w:id="32"/>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r>
            <w:r w:rsidRPr="001325B4">
              <w:rPr>
                <w:rFonts w:ascii="Arial" w:eastAsia="Calibri" w:hAnsi="Arial" w:cs="Arial"/>
                <w:lang w:eastAsia="en-GB"/>
              </w:rPr>
              <w:br/>
              <w:t>(adres internetowy, wydający urząd lub organ, dokładne dane referencyjne dokumentacji): [……][……][……]</w:t>
            </w:r>
            <w:r w:rsidRPr="001325B4">
              <w:rPr>
                <w:rFonts w:ascii="Arial" w:eastAsia="Calibri" w:hAnsi="Arial" w:cs="Arial"/>
                <w:vertAlign w:val="superscript"/>
                <w:lang w:eastAsia="en-GB"/>
              </w:rPr>
              <w:footnoteReference w:id="33"/>
            </w:r>
          </w:p>
        </w:tc>
      </w:tr>
    </w:tbl>
    <w:p w14:paraId="0BCDD801" w14:textId="77777777" w:rsidR="00C051A1" w:rsidRDefault="00C051A1" w:rsidP="00C051A1">
      <w:pPr>
        <w:keepNext/>
        <w:spacing w:before="120" w:after="360"/>
        <w:jc w:val="center"/>
        <w:rPr>
          <w:rFonts w:ascii="Arial" w:eastAsia="Calibri" w:hAnsi="Arial" w:cs="Arial"/>
          <w:b/>
          <w:lang w:eastAsia="en-GB"/>
        </w:rPr>
      </w:pPr>
    </w:p>
    <w:p w14:paraId="72E467B7" w14:textId="77777777" w:rsidR="00317B5B" w:rsidRDefault="00317B5B" w:rsidP="00C051A1">
      <w:pPr>
        <w:keepNext/>
        <w:spacing w:before="120" w:after="360"/>
        <w:jc w:val="center"/>
        <w:rPr>
          <w:rFonts w:ascii="Arial" w:eastAsia="Calibri" w:hAnsi="Arial" w:cs="Arial"/>
          <w:b/>
          <w:lang w:eastAsia="en-GB"/>
        </w:rPr>
      </w:pPr>
    </w:p>
    <w:p w14:paraId="3F6BD104" w14:textId="77777777" w:rsidR="00C051A1" w:rsidRPr="001325B4" w:rsidRDefault="00C051A1" w:rsidP="00C051A1">
      <w:pPr>
        <w:keepNext/>
        <w:spacing w:before="120" w:after="360"/>
        <w:jc w:val="center"/>
        <w:rPr>
          <w:rFonts w:ascii="Arial" w:eastAsia="Calibri" w:hAnsi="Arial" w:cs="Arial"/>
          <w:b/>
          <w:lang w:eastAsia="en-GB"/>
        </w:rPr>
      </w:pPr>
      <w:r w:rsidRPr="001325B4">
        <w:rPr>
          <w:rFonts w:ascii="Arial" w:eastAsia="Calibri" w:hAnsi="Arial" w:cs="Arial"/>
          <w:b/>
          <w:lang w:eastAsia="en-GB"/>
        </w:rPr>
        <w:t>Część VI: Oświadczenia końcowe</w:t>
      </w:r>
    </w:p>
    <w:p w14:paraId="263E51E8" w14:textId="77777777" w:rsidR="00C051A1" w:rsidRPr="001325B4" w:rsidRDefault="00C051A1" w:rsidP="00C051A1">
      <w:pPr>
        <w:spacing w:before="120" w:after="120"/>
        <w:jc w:val="both"/>
        <w:rPr>
          <w:rFonts w:ascii="Arial" w:eastAsia="Calibri" w:hAnsi="Arial" w:cs="Arial"/>
          <w:i/>
          <w:lang w:eastAsia="en-GB"/>
        </w:rPr>
      </w:pPr>
      <w:r w:rsidRPr="001325B4">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3FD907C0" w14:textId="77777777" w:rsidR="00C051A1" w:rsidRPr="001325B4" w:rsidRDefault="00C051A1" w:rsidP="00C051A1">
      <w:pPr>
        <w:spacing w:before="120" w:after="120"/>
        <w:jc w:val="both"/>
        <w:rPr>
          <w:rFonts w:ascii="Arial" w:eastAsia="Calibri" w:hAnsi="Arial" w:cs="Arial"/>
          <w:i/>
          <w:lang w:eastAsia="en-GB"/>
        </w:rPr>
      </w:pPr>
      <w:r w:rsidRPr="001325B4">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040B1BC2" w14:textId="77777777" w:rsidR="00C051A1" w:rsidRPr="001325B4" w:rsidRDefault="00C051A1" w:rsidP="00C051A1">
      <w:pPr>
        <w:spacing w:before="120" w:after="120"/>
        <w:jc w:val="both"/>
        <w:rPr>
          <w:rFonts w:ascii="Arial" w:eastAsia="Calibri" w:hAnsi="Arial" w:cs="Arial"/>
          <w:i/>
          <w:lang w:eastAsia="en-GB"/>
        </w:rPr>
      </w:pPr>
      <w:r w:rsidRPr="001325B4">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1325B4">
        <w:rPr>
          <w:rFonts w:ascii="Arial" w:eastAsia="Calibri" w:hAnsi="Arial" w:cs="Arial"/>
          <w:vertAlign w:val="superscript"/>
          <w:lang w:eastAsia="en-GB"/>
        </w:rPr>
        <w:footnoteReference w:id="34"/>
      </w:r>
      <w:r w:rsidRPr="001325B4">
        <w:rPr>
          <w:rFonts w:ascii="Arial" w:eastAsia="Calibri" w:hAnsi="Arial" w:cs="Arial"/>
          <w:i/>
          <w:lang w:eastAsia="en-GB"/>
        </w:rPr>
        <w:t xml:space="preserve">, lub </w:t>
      </w:r>
    </w:p>
    <w:p w14:paraId="39348E22" w14:textId="77777777" w:rsidR="00C051A1" w:rsidRPr="001325B4" w:rsidRDefault="00C051A1" w:rsidP="00C051A1">
      <w:pPr>
        <w:spacing w:before="120" w:after="120"/>
        <w:jc w:val="both"/>
        <w:rPr>
          <w:rFonts w:ascii="Arial" w:eastAsia="Calibri" w:hAnsi="Arial" w:cs="Arial"/>
          <w:i/>
          <w:lang w:eastAsia="en-GB"/>
        </w:rPr>
      </w:pPr>
      <w:r w:rsidRPr="001325B4">
        <w:rPr>
          <w:rFonts w:ascii="Arial" w:eastAsia="Calibri" w:hAnsi="Arial" w:cs="Arial"/>
          <w:i/>
          <w:lang w:eastAsia="en-GB"/>
        </w:rPr>
        <w:t>b) najpóźniej od dnia 18 kwietnia 2018 r.</w:t>
      </w:r>
      <w:r w:rsidRPr="001325B4">
        <w:rPr>
          <w:rFonts w:ascii="Arial" w:eastAsia="Calibri" w:hAnsi="Arial" w:cs="Arial"/>
          <w:vertAlign w:val="superscript"/>
          <w:lang w:eastAsia="en-GB"/>
        </w:rPr>
        <w:footnoteReference w:id="35"/>
      </w:r>
      <w:r w:rsidRPr="001325B4">
        <w:rPr>
          <w:rFonts w:ascii="Arial" w:eastAsia="Calibri" w:hAnsi="Arial" w:cs="Arial"/>
          <w:i/>
          <w:lang w:eastAsia="en-GB"/>
        </w:rPr>
        <w:t>, instytucja zamawiająca lub podmiot zamawiający już posiada odpowiednią dokumentację</w:t>
      </w:r>
      <w:r w:rsidRPr="001325B4">
        <w:rPr>
          <w:rFonts w:ascii="Arial" w:eastAsia="Calibri" w:hAnsi="Arial" w:cs="Arial"/>
          <w:lang w:eastAsia="en-GB"/>
        </w:rPr>
        <w:t>.</w:t>
      </w:r>
    </w:p>
    <w:p w14:paraId="303D9215" w14:textId="77777777" w:rsidR="00C051A1" w:rsidRPr="001325B4" w:rsidRDefault="00C051A1" w:rsidP="00C051A1">
      <w:pPr>
        <w:spacing w:before="120" w:after="120"/>
        <w:jc w:val="both"/>
        <w:rPr>
          <w:rFonts w:ascii="Arial" w:eastAsia="Calibri" w:hAnsi="Arial" w:cs="Arial"/>
          <w:i/>
          <w:vanish/>
          <w:lang w:eastAsia="en-GB"/>
        </w:rPr>
      </w:pPr>
      <w:r w:rsidRPr="001325B4">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325B4">
        <w:rPr>
          <w:rFonts w:ascii="Arial" w:eastAsia="Calibri" w:hAnsi="Arial" w:cs="Arial"/>
          <w:lang w:eastAsia="en-GB"/>
        </w:rPr>
        <w:t xml:space="preserve">[określić postępowanie o udzielenie zamówienia: (skrócony opis, adres publikacyjny w </w:t>
      </w:r>
      <w:r w:rsidRPr="001325B4">
        <w:rPr>
          <w:rFonts w:ascii="Arial" w:eastAsia="Calibri" w:hAnsi="Arial" w:cs="Arial"/>
          <w:i/>
          <w:lang w:eastAsia="en-GB"/>
        </w:rPr>
        <w:t>Dzienniku Urzędowym Unii Europejskiej</w:t>
      </w:r>
      <w:r w:rsidRPr="001325B4">
        <w:rPr>
          <w:rFonts w:ascii="Arial" w:eastAsia="Calibri" w:hAnsi="Arial" w:cs="Arial"/>
          <w:lang w:eastAsia="en-GB"/>
        </w:rPr>
        <w:t>, numer referencyjny)].</w:t>
      </w:r>
    </w:p>
    <w:p w14:paraId="451A0067" w14:textId="77777777" w:rsidR="00C051A1" w:rsidRPr="001325B4" w:rsidRDefault="00C051A1" w:rsidP="00C051A1">
      <w:pPr>
        <w:spacing w:before="120" w:after="120"/>
        <w:jc w:val="both"/>
        <w:rPr>
          <w:rFonts w:ascii="Arial" w:eastAsia="Calibri" w:hAnsi="Arial" w:cs="Arial"/>
          <w:i/>
          <w:lang w:eastAsia="en-GB"/>
        </w:rPr>
      </w:pPr>
      <w:r w:rsidRPr="001325B4">
        <w:rPr>
          <w:rFonts w:ascii="Arial" w:eastAsia="Calibri" w:hAnsi="Arial" w:cs="Arial"/>
          <w:i/>
          <w:lang w:eastAsia="en-GB"/>
        </w:rPr>
        <w:t xml:space="preserve"> </w:t>
      </w:r>
    </w:p>
    <w:p w14:paraId="118E41EB" w14:textId="77777777" w:rsidR="00C051A1" w:rsidRPr="001325B4" w:rsidRDefault="00C051A1" w:rsidP="00C051A1">
      <w:pPr>
        <w:spacing w:before="240"/>
        <w:jc w:val="both"/>
        <w:rPr>
          <w:rFonts w:ascii="Arial" w:eastAsia="Calibri" w:hAnsi="Arial" w:cs="Arial"/>
          <w:lang w:eastAsia="en-GB"/>
        </w:rPr>
      </w:pPr>
      <w:r w:rsidRPr="001325B4">
        <w:rPr>
          <w:rFonts w:ascii="Arial" w:eastAsia="Calibri" w:hAnsi="Arial" w:cs="Arial"/>
          <w:lang w:eastAsia="en-GB"/>
        </w:rPr>
        <w:t>Data, miejscowość oraz – jeżeli jest to wymagane lub konieczne – podpis(-y): [……]</w:t>
      </w:r>
    </w:p>
    <w:p w14:paraId="19838753" w14:textId="77777777" w:rsidR="00C051A1" w:rsidRPr="00B54FFF" w:rsidRDefault="00C051A1" w:rsidP="00C051A1">
      <w:pPr>
        <w:pStyle w:val="Stopka"/>
        <w:tabs>
          <w:tab w:val="clear" w:pos="4536"/>
          <w:tab w:val="clear" w:pos="9072"/>
        </w:tabs>
        <w:ind w:left="6379" w:hanging="6840"/>
        <w:jc w:val="right"/>
        <w:rPr>
          <w:rFonts w:ascii="Arial" w:hAnsi="Arial" w:cs="Arial"/>
          <w:i/>
          <w:color w:val="FF0000"/>
          <w:sz w:val="22"/>
          <w:szCs w:val="22"/>
        </w:rPr>
      </w:pPr>
    </w:p>
    <w:p w14:paraId="65EB4268" w14:textId="77777777" w:rsidR="00C051A1" w:rsidRDefault="00C051A1" w:rsidP="00C051A1">
      <w:pPr>
        <w:pStyle w:val="Stopka"/>
        <w:tabs>
          <w:tab w:val="clear" w:pos="4536"/>
          <w:tab w:val="clear" w:pos="9072"/>
        </w:tabs>
        <w:ind w:left="6379" w:hanging="6840"/>
        <w:jc w:val="right"/>
        <w:rPr>
          <w:rFonts w:ascii="Arial" w:hAnsi="Arial" w:cs="Arial"/>
          <w:i/>
          <w:sz w:val="22"/>
          <w:szCs w:val="22"/>
        </w:rPr>
      </w:pPr>
    </w:p>
    <w:p w14:paraId="0D5F8606" w14:textId="77777777" w:rsidR="002A400C" w:rsidRDefault="002A400C">
      <w:pPr>
        <w:rPr>
          <w:rFonts w:ascii="Arial" w:hAnsi="Arial" w:cs="Arial"/>
          <w:i/>
          <w:sz w:val="22"/>
          <w:szCs w:val="22"/>
        </w:rPr>
      </w:pPr>
      <w:r>
        <w:rPr>
          <w:rFonts w:ascii="Arial" w:hAnsi="Arial" w:cs="Arial"/>
          <w:i/>
          <w:sz w:val="22"/>
          <w:szCs w:val="22"/>
        </w:rPr>
        <w:br w:type="page"/>
      </w:r>
    </w:p>
    <w:p w14:paraId="24A5396C" w14:textId="77777777" w:rsidR="00C051A1" w:rsidRDefault="00C051A1" w:rsidP="00C051A1">
      <w:pPr>
        <w:pStyle w:val="Stopka"/>
        <w:tabs>
          <w:tab w:val="clear" w:pos="4536"/>
          <w:tab w:val="clear" w:pos="9072"/>
        </w:tabs>
        <w:ind w:left="6379" w:hanging="6840"/>
        <w:jc w:val="right"/>
        <w:rPr>
          <w:rFonts w:ascii="Arial" w:hAnsi="Arial" w:cs="Arial"/>
          <w:i/>
          <w:sz w:val="22"/>
          <w:szCs w:val="22"/>
        </w:rPr>
      </w:pPr>
    </w:p>
    <w:p w14:paraId="7198A246" w14:textId="77777777" w:rsidR="00481876" w:rsidRDefault="00481876" w:rsidP="00481876">
      <w:pPr>
        <w:keepNext/>
        <w:widowControl w:val="0"/>
        <w:autoSpaceDE w:val="0"/>
        <w:autoSpaceDN w:val="0"/>
        <w:adjustRightInd w:val="0"/>
        <w:jc w:val="center"/>
        <w:outlineLvl w:val="4"/>
        <w:rPr>
          <w:rFonts w:ascii="Arial" w:hAnsi="Arial" w:cs="Arial"/>
          <w:bCs/>
          <w:i/>
          <w:iCs/>
          <w:sz w:val="16"/>
          <w:szCs w:val="16"/>
        </w:rPr>
      </w:pPr>
    </w:p>
    <w:p w14:paraId="0796408F" w14:textId="77777777" w:rsidR="00481876" w:rsidRPr="00481876" w:rsidRDefault="00481876" w:rsidP="00481876">
      <w:pPr>
        <w:keepNext/>
        <w:widowControl w:val="0"/>
        <w:autoSpaceDE w:val="0"/>
        <w:autoSpaceDN w:val="0"/>
        <w:adjustRightInd w:val="0"/>
        <w:jc w:val="right"/>
        <w:outlineLvl w:val="4"/>
        <w:rPr>
          <w:bCs/>
          <w:sz w:val="28"/>
          <w:szCs w:val="28"/>
        </w:rPr>
      </w:pPr>
      <w:r w:rsidRPr="00481876">
        <w:rPr>
          <w:bCs/>
          <w:sz w:val="28"/>
          <w:szCs w:val="28"/>
        </w:rPr>
        <w:t>Z</w:t>
      </w:r>
      <w:r>
        <w:rPr>
          <w:bCs/>
          <w:sz w:val="28"/>
          <w:szCs w:val="28"/>
        </w:rPr>
        <w:t xml:space="preserve">ałącznik </w:t>
      </w:r>
      <w:r w:rsidRPr="00481876">
        <w:rPr>
          <w:b/>
          <w:bCs/>
          <w:sz w:val="28"/>
          <w:szCs w:val="28"/>
        </w:rPr>
        <w:t>nr 3</w:t>
      </w:r>
      <w:r>
        <w:rPr>
          <w:bCs/>
          <w:sz w:val="28"/>
          <w:szCs w:val="28"/>
        </w:rPr>
        <w:t xml:space="preserve"> do SIWZ</w:t>
      </w:r>
      <w:r w:rsidRPr="00481876">
        <w:rPr>
          <w:bCs/>
          <w:sz w:val="28"/>
          <w:szCs w:val="28"/>
        </w:rPr>
        <w:t xml:space="preserve"> </w:t>
      </w:r>
    </w:p>
    <w:p w14:paraId="2A375B6F" w14:textId="77777777" w:rsidR="00481876" w:rsidRPr="00481876" w:rsidRDefault="00481876" w:rsidP="00481876">
      <w:pPr>
        <w:keepNext/>
        <w:widowControl w:val="0"/>
        <w:autoSpaceDE w:val="0"/>
        <w:autoSpaceDN w:val="0"/>
        <w:adjustRightInd w:val="0"/>
        <w:jc w:val="center"/>
        <w:outlineLvl w:val="4"/>
        <w:rPr>
          <w:b/>
          <w:bCs/>
          <w:sz w:val="28"/>
          <w:szCs w:val="28"/>
        </w:rPr>
      </w:pPr>
      <w:r w:rsidRPr="00481876">
        <w:rPr>
          <w:b/>
          <w:bCs/>
          <w:sz w:val="28"/>
          <w:szCs w:val="28"/>
        </w:rPr>
        <w:t>TABELA CENOWA</w:t>
      </w:r>
      <w:r>
        <w:rPr>
          <w:b/>
          <w:bCs/>
          <w:sz w:val="28"/>
          <w:szCs w:val="28"/>
        </w:rPr>
        <w:t xml:space="preserve"> </w:t>
      </w:r>
      <w:r w:rsidR="007A70B4">
        <w:rPr>
          <w:b/>
          <w:bCs/>
          <w:sz w:val="28"/>
          <w:szCs w:val="28"/>
        </w:rPr>
        <w:t xml:space="preserve"> - </w:t>
      </w:r>
      <w:r w:rsidR="007A70B4" w:rsidRPr="00317B5B">
        <w:rPr>
          <w:b/>
          <w:bCs/>
          <w:sz w:val="24"/>
          <w:szCs w:val="24"/>
        </w:rPr>
        <w:t>(</w:t>
      </w:r>
      <w:r w:rsidR="0040798E" w:rsidRPr="00317B5B">
        <w:rPr>
          <w:b/>
          <w:bCs/>
          <w:sz w:val="24"/>
          <w:szCs w:val="24"/>
        </w:rPr>
        <w:t>C</w:t>
      </w:r>
      <w:r w:rsidR="007A70B4" w:rsidRPr="00317B5B">
        <w:rPr>
          <w:b/>
          <w:bCs/>
          <w:sz w:val="24"/>
          <w:szCs w:val="24"/>
        </w:rPr>
        <w:t>zęść 1)</w:t>
      </w:r>
      <w:r w:rsidR="007A70B4">
        <w:rPr>
          <w:b/>
          <w:bCs/>
          <w:sz w:val="28"/>
          <w:szCs w:val="28"/>
        </w:rPr>
        <w:t xml:space="preserve"> </w:t>
      </w:r>
    </w:p>
    <w:p w14:paraId="28BB6E9E" w14:textId="77777777" w:rsidR="00481876" w:rsidRPr="00481876" w:rsidRDefault="00481876" w:rsidP="00481876">
      <w:pPr>
        <w:rPr>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275"/>
        <w:gridCol w:w="851"/>
        <w:gridCol w:w="142"/>
        <w:gridCol w:w="1134"/>
        <w:gridCol w:w="567"/>
        <w:gridCol w:w="1417"/>
        <w:gridCol w:w="1701"/>
        <w:gridCol w:w="2126"/>
      </w:tblGrid>
      <w:tr w:rsidR="00481876" w:rsidRPr="00481876" w14:paraId="48C197DE" w14:textId="77777777" w:rsidTr="008A795A">
        <w:trPr>
          <w:trHeight w:val="1938"/>
        </w:trPr>
        <w:tc>
          <w:tcPr>
            <w:tcW w:w="426" w:type="dxa"/>
          </w:tcPr>
          <w:p w14:paraId="398F6D34" w14:textId="77777777" w:rsidR="00481876" w:rsidRPr="00481876" w:rsidRDefault="00481876" w:rsidP="00481876">
            <w:pPr>
              <w:spacing w:line="240" w:lineRule="atLeast"/>
              <w:jc w:val="center"/>
              <w:rPr>
                <w:sz w:val="24"/>
                <w:szCs w:val="24"/>
              </w:rPr>
            </w:pPr>
          </w:p>
          <w:p w14:paraId="4E5D3A82" w14:textId="77777777" w:rsidR="00481876" w:rsidRPr="00481876" w:rsidRDefault="00481876" w:rsidP="00481876">
            <w:pPr>
              <w:spacing w:line="240" w:lineRule="atLeast"/>
              <w:jc w:val="center"/>
              <w:rPr>
                <w:b/>
              </w:rPr>
            </w:pPr>
            <w:proofErr w:type="spellStart"/>
            <w:r w:rsidRPr="00481876">
              <w:rPr>
                <w:b/>
              </w:rPr>
              <w:t>lp</w:t>
            </w:r>
            <w:proofErr w:type="spellEnd"/>
          </w:p>
        </w:tc>
        <w:tc>
          <w:tcPr>
            <w:tcW w:w="2126" w:type="dxa"/>
            <w:gridSpan w:val="2"/>
            <w:shd w:val="clear" w:color="auto" w:fill="auto"/>
          </w:tcPr>
          <w:p w14:paraId="699A662A" w14:textId="77777777" w:rsidR="00481876" w:rsidRPr="00481876" w:rsidRDefault="00481876" w:rsidP="00481876">
            <w:pPr>
              <w:spacing w:line="240" w:lineRule="atLeast"/>
              <w:jc w:val="center"/>
              <w:rPr>
                <w:b/>
                <w:sz w:val="22"/>
                <w:szCs w:val="22"/>
              </w:rPr>
            </w:pPr>
          </w:p>
          <w:p w14:paraId="634E4A66" w14:textId="77777777" w:rsidR="00481876" w:rsidRPr="00481876" w:rsidRDefault="00481876" w:rsidP="00481876">
            <w:pPr>
              <w:jc w:val="center"/>
              <w:rPr>
                <w:b/>
              </w:rPr>
            </w:pPr>
          </w:p>
          <w:p w14:paraId="4D890F88" w14:textId="77777777" w:rsidR="00481876" w:rsidRPr="00481876" w:rsidRDefault="00481876" w:rsidP="00481876">
            <w:pPr>
              <w:jc w:val="center"/>
              <w:rPr>
                <w:b/>
                <w:sz w:val="22"/>
                <w:szCs w:val="22"/>
              </w:rPr>
            </w:pPr>
            <w:r w:rsidRPr="00481876">
              <w:rPr>
                <w:b/>
              </w:rPr>
              <w:t xml:space="preserve"> </w:t>
            </w:r>
            <w:r w:rsidRPr="00481876">
              <w:rPr>
                <w:b/>
                <w:sz w:val="22"/>
                <w:szCs w:val="22"/>
              </w:rPr>
              <w:t>Elementy przedmiotu zamówienia</w:t>
            </w:r>
          </w:p>
        </w:tc>
        <w:tc>
          <w:tcPr>
            <w:tcW w:w="1276" w:type="dxa"/>
            <w:gridSpan w:val="2"/>
            <w:shd w:val="clear" w:color="auto" w:fill="auto"/>
          </w:tcPr>
          <w:p w14:paraId="1E25C480" w14:textId="77777777" w:rsidR="00481876" w:rsidRPr="00481876" w:rsidRDefault="00481876" w:rsidP="00481876">
            <w:pPr>
              <w:jc w:val="center"/>
              <w:rPr>
                <w:b/>
                <w:sz w:val="18"/>
                <w:szCs w:val="18"/>
              </w:rPr>
            </w:pPr>
            <w:r w:rsidRPr="00481876">
              <w:rPr>
                <w:b/>
                <w:sz w:val="18"/>
                <w:szCs w:val="18"/>
              </w:rPr>
              <w:t>wartość jednostkowa ryczałtowa</w:t>
            </w:r>
          </w:p>
          <w:p w14:paraId="29F03227" w14:textId="05D0B13E" w:rsidR="00481876" w:rsidRPr="00481876" w:rsidRDefault="00071676" w:rsidP="00481876">
            <w:pPr>
              <w:jc w:val="center"/>
              <w:rPr>
                <w:b/>
                <w:sz w:val="18"/>
                <w:szCs w:val="18"/>
              </w:rPr>
            </w:pPr>
            <w:r>
              <w:rPr>
                <w:b/>
                <w:sz w:val="18"/>
                <w:szCs w:val="18"/>
              </w:rPr>
              <w:t xml:space="preserve">zł </w:t>
            </w:r>
            <w:r w:rsidR="00481876" w:rsidRPr="00481876">
              <w:rPr>
                <w:b/>
                <w:sz w:val="18"/>
                <w:szCs w:val="18"/>
              </w:rPr>
              <w:t>netto</w:t>
            </w:r>
            <w:r>
              <w:rPr>
                <w:b/>
                <w:sz w:val="18"/>
                <w:szCs w:val="18"/>
              </w:rPr>
              <w:t>,</w:t>
            </w:r>
          </w:p>
          <w:p w14:paraId="7EC0B8DD" w14:textId="6C2C407D" w:rsidR="00481876" w:rsidRPr="00712C76" w:rsidRDefault="00481876" w:rsidP="00712C76">
            <w:pPr>
              <w:jc w:val="center"/>
              <w:rPr>
                <w:b/>
                <w:sz w:val="18"/>
                <w:szCs w:val="18"/>
              </w:rPr>
            </w:pPr>
            <w:r w:rsidRPr="00481876">
              <w:rPr>
                <w:b/>
                <w:sz w:val="18"/>
                <w:szCs w:val="18"/>
              </w:rPr>
              <w:t>za wykonanie elementów przedmiotu zamówienia</w:t>
            </w:r>
            <w:r w:rsidR="00FE4B44">
              <w:rPr>
                <w:b/>
                <w:sz w:val="18"/>
                <w:szCs w:val="18"/>
              </w:rPr>
              <w:t xml:space="preserve"> </w:t>
            </w:r>
            <w:r w:rsidR="00FE4B44" w:rsidRPr="00FE4B44">
              <w:rPr>
                <w:sz w:val="18"/>
                <w:szCs w:val="18"/>
              </w:rPr>
              <w:t>(dziennie)</w:t>
            </w:r>
          </w:p>
        </w:tc>
        <w:tc>
          <w:tcPr>
            <w:tcW w:w="567" w:type="dxa"/>
          </w:tcPr>
          <w:p w14:paraId="4280E70D" w14:textId="77777777" w:rsidR="00481876" w:rsidRPr="00481876" w:rsidRDefault="00481876" w:rsidP="00481876">
            <w:pPr>
              <w:jc w:val="center"/>
              <w:rPr>
                <w:b/>
                <w:sz w:val="18"/>
                <w:szCs w:val="18"/>
              </w:rPr>
            </w:pPr>
          </w:p>
          <w:p w14:paraId="662CC5CC" w14:textId="77777777" w:rsidR="00481876" w:rsidRPr="00481876" w:rsidRDefault="00481876" w:rsidP="00481876">
            <w:pPr>
              <w:jc w:val="center"/>
              <w:rPr>
                <w:sz w:val="18"/>
                <w:szCs w:val="18"/>
              </w:rPr>
            </w:pPr>
            <w:r w:rsidRPr="00481876">
              <w:rPr>
                <w:b/>
                <w:sz w:val="18"/>
                <w:szCs w:val="18"/>
              </w:rPr>
              <w:t>% VAT</w:t>
            </w:r>
          </w:p>
        </w:tc>
        <w:tc>
          <w:tcPr>
            <w:tcW w:w="1417" w:type="dxa"/>
          </w:tcPr>
          <w:p w14:paraId="5EAD0869" w14:textId="77777777" w:rsidR="00481876" w:rsidRPr="00481876" w:rsidRDefault="00481876" w:rsidP="00481876">
            <w:pPr>
              <w:spacing w:line="240" w:lineRule="atLeast"/>
              <w:jc w:val="center"/>
              <w:rPr>
                <w:sz w:val="22"/>
                <w:szCs w:val="22"/>
              </w:rPr>
            </w:pPr>
          </w:p>
          <w:p w14:paraId="2F28942A" w14:textId="5792B601" w:rsidR="00481876" w:rsidRPr="00071676" w:rsidRDefault="00481876" w:rsidP="00481876">
            <w:pPr>
              <w:spacing w:line="240" w:lineRule="atLeast"/>
              <w:jc w:val="center"/>
              <w:rPr>
                <w:b/>
              </w:rPr>
            </w:pPr>
            <w:r w:rsidRPr="00670A0F">
              <w:rPr>
                <w:b/>
                <w:sz w:val="18"/>
                <w:szCs w:val="18"/>
              </w:rPr>
              <w:t>Szacunkowy zakres ilościowy</w:t>
            </w:r>
            <w:r w:rsidR="00071676" w:rsidRPr="00670A0F">
              <w:rPr>
                <w:b/>
                <w:sz w:val="18"/>
                <w:szCs w:val="18"/>
              </w:rPr>
              <w:t xml:space="preserve"> prac </w:t>
            </w:r>
            <w:r w:rsidR="008266DC" w:rsidRPr="00670A0F">
              <w:rPr>
                <w:b/>
                <w:sz w:val="18"/>
                <w:szCs w:val="18"/>
              </w:rPr>
              <w:t xml:space="preserve"> do wykonania przez 2 lata</w:t>
            </w:r>
            <w:r w:rsidR="00071676" w:rsidRPr="00670A0F">
              <w:rPr>
                <w:b/>
                <w:sz w:val="18"/>
                <w:szCs w:val="18"/>
              </w:rPr>
              <w:t>*</w:t>
            </w:r>
            <w:r w:rsidR="00071676">
              <w:rPr>
                <w:b/>
              </w:rPr>
              <w:t>)</w:t>
            </w:r>
          </w:p>
          <w:p w14:paraId="2E10F35F" w14:textId="5A6BCD35" w:rsidR="00481876" w:rsidRPr="008B033C" w:rsidRDefault="00481876" w:rsidP="00481876">
            <w:pPr>
              <w:spacing w:line="240" w:lineRule="atLeast"/>
              <w:jc w:val="center"/>
            </w:pPr>
            <w:r w:rsidRPr="008B033C">
              <w:t>(m</w:t>
            </w:r>
            <w:r w:rsidRPr="008B033C">
              <w:rPr>
                <w:vertAlign w:val="superscript"/>
              </w:rPr>
              <w:t>2</w:t>
            </w:r>
            <w:r w:rsidR="008266DC" w:rsidRPr="008B033C">
              <w:t>)</w:t>
            </w:r>
          </w:p>
          <w:p w14:paraId="5B554D8A" w14:textId="77777777" w:rsidR="00481876" w:rsidRPr="00481876" w:rsidRDefault="00481876" w:rsidP="00481876">
            <w:pPr>
              <w:spacing w:line="240" w:lineRule="atLeast"/>
              <w:ind w:left="110" w:hanging="110"/>
              <w:jc w:val="center"/>
              <w:rPr>
                <w:sz w:val="22"/>
                <w:szCs w:val="22"/>
              </w:rPr>
            </w:pPr>
          </w:p>
        </w:tc>
        <w:tc>
          <w:tcPr>
            <w:tcW w:w="1701" w:type="dxa"/>
          </w:tcPr>
          <w:p w14:paraId="728C92A7" w14:textId="77777777" w:rsidR="00481876" w:rsidRPr="00481876" w:rsidRDefault="00481876" w:rsidP="00481876">
            <w:pPr>
              <w:jc w:val="center"/>
              <w:rPr>
                <w:b/>
                <w:sz w:val="18"/>
                <w:szCs w:val="18"/>
              </w:rPr>
            </w:pPr>
          </w:p>
          <w:p w14:paraId="15E3039C" w14:textId="77777777" w:rsidR="00481876" w:rsidRPr="00481876" w:rsidRDefault="00481876" w:rsidP="00481876">
            <w:pPr>
              <w:jc w:val="center"/>
              <w:rPr>
                <w:b/>
              </w:rPr>
            </w:pPr>
            <w:r w:rsidRPr="00481876">
              <w:rPr>
                <w:b/>
                <w:u w:val="single"/>
              </w:rPr>
              <w:t>Cena netto</w:t>
            </w:r>
            <w:r w:rsidRPr="00481876">
              <w:rPr>
                <w:b/>
              </w:rPr>
              <w:t xml:space="preserve"> </w:t>
            </w:r>
          </w:p>
          <w:p w14:paraId="410E43B9" w14:textId="77777777" w:rsidR="00481876" w:rsidRPr="00481876" w:rsidRDefault="00481876" w:rsidP="00481876">
            <w:pPr>
              <w:jc w:val="center"/>
              <w:rPr>
                <w:b/>
                <w:sz w:val="18"/>
                <w:szCs w:val="18"/>
              </w:rPr>
            </w:pPr>
            <w:r w:rsidRPr="00481876">
              <w:rPr>
                <w:b/>
                <w:sz w:val="18"/>
                <w:szCs w:val="18"/>
              </w:rPr>
              <w:t xml:space="preserve">za wykonanie </w:t>
            </w:r>
            <w:r w:rsidR="00712C76">
              <w:rPr>
                <w:b/>
                <w:sz w:val="18"/>
                <w:szCs w:val="18"/>
              </w:rPr>
              <w:t>danego elementu</w:t>
            </w:r>
          </w:p>
          <w:p w14:paraId="5B48F80E" w14:textId="77777777" w:rsidR="00481876" w:rsidRPr="00481876" w:rsidRDefault="00481876" w:rsidP="00481876">
            <w:pPr>
              <w:jc w:val="center"/>
              <w:rPr>
                <w:b/>
                <w:sz w:val="18"/>
                <w:szCs w:val="18"/>
              </w:rPr>
            </w:pPr>
            <w:r w:rsidRPr="00481876">
              <w:rPr>
                <w:b/>
                <w:sz w:val="18"/>
                <w:szCs w:val="18"/>
              </w:rPr>
              <w:t>przedmiotu zamówienia</w:t>
            </w:r>
          </w:p>
          <w:p w14:paraId="196127DA" w14:textId="77777777" w:rsidR="00481876" w:rsidRPr="00481876" w:rsidRDefault="00481876" w:rsidP="00481876">
            <w:pPr>
              <w:rPr>
                <w:sz w:val="18"/>
                <w:szCs w:val="18"/>
              </w:rPr>
            </w:pPr>
          </w:p>
          <w:p w14:paraId="3F4285DA" w14:textId="77777777" w:rsidR="00481876" w:rsidRPr="00481876" w:rsidRDefault="00481876" w:rsidP="00481876">
            <w:pPr>
              <w:jc w:val="center"/>
              <w:rPr>
                <w:sz w:val="18"/>
                <w:szCs w:val="18"/>
              </w:rPr>
            </w:pPr>
            <w:r w:rsidRPr="00481876">
              <w:rPr>
                <w:sz w:val="18"/>
                <w:szCs w:val="18"/>
              </w:rPr>
              <w:t>(kol. 3 x kol 5)</w:t>
            </w:r>
          </w:p>
        </w:tc>
        <w:tc>
          <w:tcPr>
            <w:tcW w:w="2126" w:type="dxa"/>
          </w:tcPr>
          <w:p w14:paraId="7615C3C0" w14:textId="77777777" w:rsidR="00481876" w:rsidRPr="00481876" w:rsidRDefault="00481876" w:rsidP="00481876">
            <w:pPr>
              <w:jc w:val="center"/>
              <w:rPr>
                <w:b/>
                <w:sz w:val="18"/>
                <w:szCs w:val="18"/>
              </w:rPr>
            </w:pPr>
          </w:p>
          <w:p w14:paraId="3C03887F" w14:textId="77777777" w:rsidR="00481876" w:rsidRPr="00481876" w:rsidRDefault="00481876" w:rsidP="00712C76">
            <w:pPr>
              <w:jc w:val="center"/>
              <w:rPr>
                <w:b/>
                <w:u w:val="single"/>
              </w:rPr>
            </w:pPr>
            <w:r w:rsidRPr="00481876">
              <w:rPr>
                <w:b/>
                <w:u w:val="single"/>
              </w:rPr>
              <w:t>Cena brutto</w:t>
            </w:r>
          </w:p>
          <w:p w14:paraId="6E9851C4" w14:textId="77777777" w:rsidR="00481876" w:rsidRPr="00481876" w:rsidRDefault="00481876" w:rsidP="00712C76">
            <w:pPr>
              <w:jc w:val="center"/>
              <w:rPr>
                <w:b/>
                <w:sz w:val="18"/>
                <w:szCs w:val="18"/>
              </w:rPr>
            </w:pPr>
            <w:r w:rsidRPr="00481876">
              <w:rPr>
                <w:b/>
                <w:sz w:val="18"/>
                <w:szCs w:val="18"/>
              </w:rPr>
              <w:t xml:space="preserve">za wykonanie </w:t>
            </w:r>
            <w:r w:rsidR="00712C76">
              <w:rPr>
                <w:b/>
                <w:sz w:val="18"/>
                <w:szCs w:val="18"/>
              </w:rPr>
              <w:t>danego elementu</w:t>
            </w:r>
          </w:p>
          <w:p w14:paraId="6485C00A" w14:textId="77777777" w:rsidR="00481876" w:rsidRPr="00481876" w:rsidRDefault="00481876" w:rsidP="00712C76">
            <w:pPr>
              <w:jc w:val="center"/>
              <w:rPr>
                <w:b/>
                <w:sz w:val="18"/>
                <w:szCs w:val="18"/>
              </w:rPr>
            </w:pPr>
            <w:r w:rsidRPr="00481876">
              <w:rPr>
                <w:b/>
                <w:sz w:val="18"/>
                <w:szCs w:val="18"/>
              </w:rPr>
              <w:t>przedmiotu zamówienia,</w:t>
            </w:r>
          </w:p>
          <w:p w14:paraId="7A2538F0" w14:textId="77777777" w:rsidR="00481876" w:rsidRPr="00481876" w:rsidRDefault="00481876" w:rsidP="00712C76">
            <w:pPr>
              <w:spacing w:line="240" w:lineRule="atLeast"/>
              <w:jc w:val="center"/>
            </w:pPr>
          </w:p>
          <w:p w14:paraId="01065251" w14:textId="77777777" w:rsidR="00481876" w:rsidRPr="00481876" w:rsidRDefault="00481876" w:rsidP="00712C76">
            <w:pPr>
              <w:jc w:val="center"/>
            </w:pPr>
          </w:p>
          <w:p w14:paraId="6A909C1B" w14:textId="77777777" w:rsidR="00481876" w:rsidRPr="00712C76" w:rsidRDefault="00481876" w:rsidP="00712C76">
            <w:pPr>
              <w:jc w:val="center"/>
              <w:rPr>
                <w:sz w:val="18"/>
                <w:szCs w:val="18"/>
              </w:rPr>
            </w:pPr>
            <w:r w:rsidRPr="00712C76">
              <w:rPr>
                <w:sz w:val="18"/>
                <w:szCs w:val="18"/>
              </w:rPr>
              <w:t xml:space="preserve">(kol.6 </w:t>
            </w:r>
            <w:r w:rsidR="00712C76" w:rsidRPr="00712C76">
              <w:rPr>
                <w:sz w:val="18"/>
                <w:szCs w:val="18"/>
              </w:rPr>
              <w:t>x kol 4</w:t>
            </w:r>
            <w:r w:rsidRPr="00712C76">
              <w:rPr>
                <w:sz w:val="18"/>
                <w:szCs w:val="18"/>
              </w:rPr>
              <w:t>)</w:t>
            </w:r>
          </w:p>
        </w:tc>
      </w:tr>
      <w:tr w:rsidR="00481876" w:rsidRPr="00481876" w14:paraId="01E12827" w14:textId="77777777" w:rsidTr="008A795A">
        <w:tc>
          <w:tcPr>
            <w:tcW w:w="426" w:type="dxa"/>
          </w:tcPr>
          <w:p w14:paraId="45EBFFB5" w14:textId="77777777" w:rsidR="00481876" w:rsidRPr="00481876" w:rsidRDefault="00481876" w:rsidP="00481876">
            <w:pPr>
              <w:spacing w:line="240" w:lineRule="atLeast"/>
              <w:jc w:val="center"/>
              <w:rPr>
                <w:sz w:val="16"/>
                <w:szCs w:val="24"/>
              </w:rPr>
            </w:pPr>
            <w:r w:rsidRPr="00481876">
              <w:rPr>
                <w:sz w:val="16"/>
                <w:szCs w:val="24"/>
              </w:rPr>
              <w:t>1.</w:t>
            </w:r>
          </w:p>
        </w:tc>
        <w:tc>
          <w:tcPr>
            <w:tcW w:w="2126" w:type="dxa"/>
            <w:gridSpan w:val="2"/>
            <w:shd w:val="clear" w:color="auto" w:fill="auto"/>
          </w:tcPr>
          <w:p w14:paraId="09BD975A" w14:textId="77777777" w:rsidR="00481876" w:rsidRPr="00481876" w:rsidRDefault="00481876" w:rsidP="00481876">
            <w:pPr>
              <w:spacing w:line="240" w:lineRule="atLeast"/>
              <w:jc w:val="center"/>
              <w:rPr>
                <w:sz w:val="16"/>
                <w:szCs w:val="24"/>
              </w:rPr>
            </w:pPr>
            <w:r w:rsidRPr="00481876">
              <w:rPr>
                <w:sz w:val="16"/>
                <w:szCs w:val="24"/>
              </w:rPr>
              <w:t>2.</w:t>
            </w:r>
          </w:p>
        </w:tc>
        <w:tc>
          <w:tcPr>
            <w:tcW w:w="1276" w:type="dxa"/>
            <w:gridSpan w:val="2"/>
            <w:shd w:val="clear" w:color="auto" w:fill="auto"/>
          </w:tcPr>
          <w:p w14:paraId="49640DF1" w14:textId="77777777" w:rsidR="00481876" w:rsidRPr="00481876" w:rsidRDefault="00481876" w:rsidP="00481876">
            <w:pPr>
              <w:spacing w:line="240" w:lineRule="atLeast"/>
              <w:jc w:val="center"/>
              <w:rPr>
                <w:sz w:val="16"/>
                <w:szCs w:val="24"/>
              </w:rPr>
            </w:pPr>
            <w:r w:rsidRPr="00481876">
              <w:rPr>
                <w:sz w:val="16"/>
                <w:szCs w:val="24"/>
              </w:rPr>
              <w:t>3.</w:t>
            </w:r>
          </w:p>
        </w:tc>
        <w:tc>
          <w:tcPr>
            <w:tcW w:w="567" w:type="dxa"/>
          </w:tcPr>
          <w:p w14:paraId="1E77C3E0" w14:textId="77777777" w:rsidR="00481876" w:rsidRPr="00481876" w:rsidRDefault="00481876" w:rsidP="00481876">
            <w:pPr>
              <w:spacing w:line="240" w:lineRule="atLeast"/>
              <w:jc w:val="center"/>
              <w:rPr>
                <w:sz w:val="18"/>
                <w:szCs w:val="18"/>
              </w:rPr>
            </w:pPr>
            <w:r w:rsidRPr="00481876">
              <w:rPr>
                <w:sz w:val="18"/>
                <w:szCs w:val="18"/>
              </w:rPr>
              <w:t>4.</w:t>
            </w:r>
          </w:p>
        </w:tc>
        <w:tc>
          <w:tcPr>
            <w:tcW w:w="1417" w:type="dxa"/>
          </w:tcPr>
          <w:p w14:paraId="73A21C5F" w14:textId="77777777" w:rsidR="00481876" w:rsidRPr="00481876" w:rsidRDefault="00481876" w:rsidP="00481876">
            <w:pPr>
              <w:spacing w:line="240" w:lineRule="atLeast"/>
              <w:jc w:val="center"/>
              <w:rPr>
                <w:sz w:val="16"/>
                <w:szCs w:val="24"/>
              </w:rPr>
            </w:pPr>
            <w:r w:rsidRPr="00481876">
              <w:rPr>
                <w:sz w:val="16"/>
                <w:szCs w:val="24"/>
              </w:rPr>
              <w:t>5.</w:t>
            </w:r>
          </w:p>
        </w:tc>
        <w:tc>
          <w:tcPr>
            <w:tcW w:w="1701" w:type="dxa"/>
          </w:tcPr>
          <w:p w14:paraId="2D276AF7" w14:textId="77777777" w:rsidR="00481876" w:rsidRPr="00481876" w:rsidRDefault="00481876" w:rsidP="00481876">
            <w:pPr>
              <w:spacing w:line="240" w:lineRule="atLeast"/>
              <w:jc w:val="center"/>
              <w:rPr>
                <w:sz w:val="16"/>
                <w:szCs w:val="24"/>
              </w:rPr>
            </w:pPr>
            <w:r w:rsidRPr="00481876">
              <w:rPr>
                <w:sz w:val="16"/>
                <w:szCs w:val="24"/>
              </w:rPr>
              <w:t>6</w:t>
            </w:r>
          </w:p>
        </w:tc>
        <w:tc>
          <w:tcPr>
            <w:tcW w:w="2126" w:type="dxa"/>
          </w:tcPr>
          <w:p w14:paraId="5C3F4259" w14:textId="77777777" w:rsidR="00481876" w:rsidRPr="00481876" w:rsidRDefault="00481876" w:rsidP="00481876">
            <w:pPr>
              <w:spacing w:line="240" w:lineRule="atLeast"/>
              <w:jc w:val="center"/>
              <w:rPr>
                <w:sz w:val="16"/>
                <w:szCs w:val="24"/>
              </w:rPr>
            </w:pPr>
            <w:r w:rsidRPr="00481876">
              <w:rPr>
                <w:sz w:val="16"/>
                <w:szCs w:val="24"/>
              </w:rPr>
              <w:t>7.</w:t>
            </w:r>
          </w:p>
        </w:tc>
      </w:tr>
      <w:tr w:rsidR="00481876" w:rsidRPr="00481876" w14:paraId="06EEBF33" w14:textId="77777777" w:rsidTr="008A795A">
        <w:trPr>
          <w:trHeight w:val="920"/>
        </w:trPr>
        <w:tc>
          <w:tcPr>
            <w:tcW w:w="426" w:type="dxa"/>
          </w:tcPr>
          <w:p w14:paraId="35CE0F26" w14:textId="77777777" w:rsidR="00481876" w:rsidRPr="00481876" w:rsidRDefault="00481876" w:rsidP="00481876">
            <w:pPr>
              <w:spacing w:line="240" w:lineRule="atLeast"/>
              <w:jc w:val="center"/>
              <w:rPr>
                <w:sz w:val="16"/>
                <w:szCs w:val="16"/>
              </w:rPr>
            </w:pPr>
          </w:p>
          <w:p w14:paraId="3D27FA60" w14:textId="77777777" w:rsidR="00481876" w:rsidRPr="00481876" w:rsidRDefault="00481876" w:rsidP="00481876">
            <w:pPr>
              <w:spacing w:line="240" w:lineRule="atLeast"/>
              <w:jc w:val="center"/>
              <w:rPr>
                <w:sz w:val="16"/>
                <w:szCs w:val="16"/>
              </w:rPr>
            </w:pPr>
            <w:r w:rsidRPr="00481876">
              <w:rPr>
                <w:sz w:val="16"/>
                <w:szCs w:val="16"/>
              </w:rPr>
              <w:t>1</w:t>
            </w:r>
          </w:p>
        </w:tc>
        <w:tc>
          <w:tcPr>
            <w:tcW w:w="1275" w:type="dxa"/>
            <w:vMerge w:val="restart"/>
            <w:shd w:val="clear" w:color="auto" w:fill="auto"/>
            <w:vAlign w:val="center"/>
          </w:tcPr>
          <w:p w14:paraId="41BD0FFD" w14:textId="77777777" w:rsidR="00481876" w:rsidRPr="00481876" w:rsidRDefault="00481876" w:rsidP="00481876">
            <w:pPr>
              <w:jc w:val="center"/>
              <w:rPr>
                <w:b/>
                <w:sz w:val="24"/>
                <w:szCs w:val="24"/>
              </w:rPr>
            </w:pPr>
            <w:r w:rsidRPr="00481876">
              <w:rPr>
                <w:b/>
                <w:sz w:val="24"/>
                <w:szCs w:val="24"/>
              </w:rPr>
              <w:t>Element 1</w:t>
            </w:r>
          </w:p>
          <w:p w14:paraId="0D1B31F5" w14:textId="77777777" w:rsidR="00481876" w:rsidRPr="00481876" w:rsidRDefault="00481876" w:rsidP="00481876">
            <w:pPr>
              <w:jc w:val="center"/>
              <w:rPr>
                <w:rFonts w:ascii="Arial" w:hAnsi="Arial" w:cs="Arial"/>
              </w:rPr>
            </w:pPr>
            <w:r w:rsidRPr="00481876">
              <w:rPr>
                <w:sz w:val="24"/>
                <w:szCs w:val="24"/>
              </w:rPr>
              <w:t>utrzymanie czystości i porządku</w:t>
            </w:r>
          </w:p>
        </w:tc>
        <w:tc>
          <w:tcPr>
            <w:tcW w:w="851" w:type="dxa"/>
          </w:tcPr>
          <w:p w14:paraId="67583DB2" w14:textId="77777777" w:rsidR="00481876" w:rsidRPr="00481876" w:rsidRDefault="00481876" w:rsidP="00481876">
            <w:pPr>
              <w:jc w:val="center"/>
            </w:pPr>
          </w:p>
          <w:p w14:paraId="3F43D09F" w14:textId="77777777" w:rsidR="00481876" w:rsidRPr="00481876" w:rsidRDefault="00481876" w:rsidP="00481876">
            <w:pPr>
              <w:jc w:val="center"/>
            </w:pPr>
            <w:r w:rsidRPr="00481876">
              <w:t>Standard I</w:t>
            </w:r>
          </w:p>
        </w:tc>
        <w:tc>
          <w:tcPr>
            <w:tcW w:w="1276" w:type="dxa"/>
            <w:gridSpan w:val="2"/>
            <w:shd w:val="clear" w:color="auto" w:fill="auto"/>
          </w:tcPr>
          <w:p w14:paraId="27A74060" w14:textId="77777777" w:rsidR="00481876" w:rsidRPr="00481876" w:rsidRDefault="00481876" w:rsidP="00481876">
            <w:pPr>
              <w:rPr>
                <w:sz w:val="16"/>
                <w:szCs w:val="16"/>
              </w:rPr>
            </w:pPr>
            <w:r w:rsidRPr="00481876">
              <w:rPr>
                <w:sz w:val="16"/>
                <w:szCs w:val="16"/>
              </w:rPr>
              <w:t xml:space="preserve">               </w:t>
            </w:r>
          </w:p>
          <w:p w14:paraId="565D69D5" w14:textId="77777777" w:rsidR="00481876" w:rsidRPr="00481876" w:rsidRDefault="00481876" w:rsidP="00481876">
            <w:pPr>
              <w:jc w:val="right"/>
              <w:rPr>
                <w:sz w:val="24"/>
                <w:szCs w:val="24"/>
              </w:rPr>
            </w:pPr>
            <w:r w:rsidRPr="00481876">
              <w:rPr>
                <w:sz w:val="16"/>
                <w:szCs w:val="16"/>
              </w:rPr>
              <w:t xml:space="preserve"> zł/1m</w:t>
            </w:r>
            <w:r w:rsidRPr="00481876">
              <w:rPr>
                <w:sz w:val="16"/>
                <w:szCs w:val="16"/>
                <w:vertAlign w:val="superscript"/>
              </w:rPr>
              <w:t>2</w:t>
            </w:r>
          </w:p>
        </w:tc>
        <w:tc>
          <w:tcPr>
            <w:tcW w:w="567" w:type="dxa"/>
            <w:shd w:val="clear" w:color="auto" w:fill="auto"/>
          </w:tcPr>
          <w:p w14:paraId="58B1EABE" w14:textId="77777777" w:rsidR="00481876" w:rsidRPr="00481876" w:rsidRDefault="00481876" w:rsidP="00481876">
            <w:pPr>
              <w:jc w:val="right"/>
              <w:rPr>
                <w:sz w:val="18"/>
                <w:szCs w:val="18"/>
              </w:rPr>
            </w:pPr>
          </w:p>
        </w:tc>
        <w:tc>
          <w:tcPr>
            <w:tcW w:w="1417" w:type="dxa"/>
            <w:shd w:val="clear" w:color="auto" w:fill="auto"/>
          </w:tcPr>
          <w:p w14:paraId="3C87571C" w14:textId="77777777" w:rsidR="00481876" w:rsidRPr="00DE14EC" w:rsidRDefault="00481876" w:rsidP="00481876">
            <w:pPr>
              <w:jc w:val="center"/>
              <w:rPr>
                <w:b/>
              </w:rPr>
            </w:pPr>
          </w:p>
          <w:p w14:paraId="2F25B014" w14:textId="6A1674BC" w:rsidR="00481876" w:rsidRPr="00DE14EC" w:rsidRDefault="00481876" w:rsidP="00527BC4">
            <w:pPr>
              <w:jc w:val="center"/>
              <w:rPr>
                <w:b/>
              </w:rPr>
            </w:pPr>
            <w:r w:rsidRPr="00DE14EC">
              <w:rPr>
                <w:b/>
              </w:rPr>
              <w:t>49</w:t>
            </w:r>
            <w:r w:rsidR="00527BC4">
              <w:rPr>
                <w:b/>
              </w:rPr>
              <w:t>5 200</w:t>
            </w:r>
            <w:r w:rsidRPr="00DE14EC">
              <w:rPr>
                <w:b/>
              </w:rPr>
              <w:t xml:space="preserve"> 000 m</w:t>
            </w:r>
            <w:r w:rsidRPr="00DE14EC">
              <w:rPr>
                <w:b/>
                <w:vertAlign w:val="superscript"/>
              </w:rPr>
              <w:t>2</w:t>
            </w:r>
            <w:r w:rsidR="008266DC">
              <w:rPr>
                <w:b/>
                <w:vertAlign w:val="superscript"/>
              </w:rPr>
              <w:t xml:space="preserve"> </w:t>
            </w:r>
          </w:p>
        </w:tc>
        <w:tc>
          <w:tcPr>
            <w:tcW w:w="1701" w:type="dxa"/>
          </w:tcPr>
          <w:p w14:paraId="53E0C01D" w14:textId="77777777" w:rsidR="00481876" w:rsidRPr="00481876" w:rsidRDefault="00481876" w:rsidP="00481876">
            <w:pPr>
              <w:jc w:val="right"/>
              <w:rPr>
                <w:b/>
                <w:sz w:val="24"/>
                <w:szCs w:val="24"/>
              </w:rPr>
            </w:pPr>
          </w:p>
        </w:tc>
        <w:tc>
          <w:tcPr>
            <w:tcW w:w="2126" w:type="dxa"/>
            <w:shd w:val="clear" w:color="auto" w:fill="auto"/>
          </w:tcPr>
          <w:p w14:paraId="7036F1FF" w14:textId="77777777" w:rsidR="00481876" w:rsidRPr="00481876" w:rsidRDefault="00481876" w:rsidP="00481876">
            <w:pPr>
              <w:jc w:val="right"/>
              <w:rPr>
                <w:b/>
                <w:sz w:val="24"/>
                <w:szCs w:val="24"/>
              </w:rPr>
            </w:pPr>
          </w:p>
        </w:tc>
      </w:tr>
      <w:tr w:rsidR="00481876" w:rsidRPr="00481876" w14:paraId="72F6FA20" w14:textId="77777777" w:rsidTr="008A795A">
        <w:trPr>
          <w:trHeight w:val="775"/>
        </w:trPr>
        <w:tc>
          <w:tcPr>
            <w:tcW w:w="426" w:type="dxa"/>
          </w:tcPr>
          <w:p w14:paraId="1029A8E0" w14:textId="77777777" w:rsidR="00481876" w:rsidRPr="00481876" w:rsidRDefault="00481876" w:rsidP="00481876">
            <w:pPr>
              <w:spacing w:line="240" w:lineRule="atLeast"/>
              <w:jc w:val="center"/>
              <w:rPr>
                <w:sz w:val="16"/>
                <w:szCs w:val="16"/>
              </w:rPr>
            </w:pPr>
          </w:p>
          <w:p w14:paraId="29404655" w14:textId="77777777" w:rsidR="00481876" w:rsidRPr="00481876" w:rsidRDefault="00481876" w:rsidP="00481876">
            <w:pPr>
              <w:spacing w:line="240" w:lineRule="atLeast"/>
              <w:jc w:val="center"/>
              <w:rPr>
                <w:sz w:val="16"/>
                <w:szCs w:val="16"/>
              </w:rPr>
            </w:pPr>
            <w:r w:rsidRPr="00481876">
              <w:rPr>
                <w:sz w:val="16"/>
                <w:szCs w:val="16"/>
              </w:rPr>
              <w:t>2</w:t>
            </w:r>
          </w:p>
        </w:tc>
        <w:tc>
          <w:tcPr>
            <w:tcW w:w="1275" w:type="dxa"/>
            <w:vMerge/>
          </w:tcPr>
          <w:p w14:paraId="21D7041F" w14:textId="77777777" w:rsidR="00481876" w:rsidRPr="00481876" w:rsidRDefault="00481876" w:rsidP="00481876">
            <w:pPr>
              <w:rPr>
                <w:sz w:val="24"/>
                <w:szCs w:val="24"/>
              </w:rPr>
            </w:pPr>
          </w:p>
        </w:tc>
        <w:tc>
          <w:tcPr>
            <w:tcW w:w="851" w:type="dxa"/>
          </w:tcPr>
          <w:p w14:paraId="50C5D98D" w14:textId="77777777" w:rsidR="00481876" w:rsidRPr="00481876" w:rsidRDefault="00481876" w:rsidP="00481876">
            <w:pPr>
              <w:jc w:val="center"/>
            </w:pPr>
          </w:p>
          <w:p w14:paraId="5137CA37" w14:textId="77777777" w:rsidR="00481876" w:rsidRPr="00481876" w:rsidRDefault="00481876" w:rsidP="00481876">
            <w:pPr>
              <w:jc w:val="center"/>
            </w:pPr>
            <w:r w:rsidRPr="00481876">
              <w:t>Standard II</w:t>
            </w:r>
          </w:p>
        </w:tc>
        <w:tc>
          <w:tcPr>
            <w:tcW w:w="1276" w:type="dxa"/>
            <w:gridSpan w:val="2"/>
            <w:shd w:val="clear" w:color="auto" w:fill="auto"/>
          </w:tcPr>
          <w:p w14:paraId="64559192" w14:textId="77777777" w:rsidR="00481876" w:rsidRPr="00481876" w:rsidRDefault="00481876" w:rsidP="00481876">
            <w:pPr>
              <w:jc w:val="right"/>
            </w:pPr>
          </w:p>
          <w:p w14:paraId="41BE75F7" w14:textId="77777777" w:rsidR="00481876" w:rsidRPr="00481876" w:rsidRDefault="00481876" w:rsidP="00481876">
            <w:pPr>
              <w:jc w:val="right"/>
            </w:pPr>
            <w:r w:rsidRPr="00481876">
              <w:rPr>
                <w:sz w:val="16"/>
                <w:szCs w:val="16"/>
              </w:rPr>
              <w:t>zł/1m</w:t>
            </w:r>
            <w:r w:rsidRPr="00481876">
              <w:rPr>
                <w:sz w:val="16"/>
                <w:szCs w:val="16"/>
                <w:vertAlign w:val="superscript"/>
              </w:rPr>
              <w:t>2</w:t>
            </w:r>
          </w:p>
        </w:tc>
        <w:tc>
          <w:tcPr>
            <w:tcW w:w="567" w:type="dxa"/>
            <w:shd w:val="clear" w:color="auto" w:fill="auto"/>
          </w:tcPr>
          <w:p w14:paraId="42C05C19" w14:textId="77777777" w:rsidR="00481876" w:rsidRPr="00481876" w:rsidRDefault="00481876" w:rsidP="00481876">
            <w:pPr>
              <w:jc w:val="right"/>
              <w:rPr>
                <w:sz w:val="18"/>
                <w:szCs w:val="18"/>
              </w:rPr>
            </w:pPr>
          </w:p>
        </w:tc>
        <w:tc>
          <w:tcPr>
            <w:tcW w:w="1417" w:type="dxa"/>
            <w:shd w:val="clear" w:color="auto" w:fill="auto"/>
          </w:tcPr>
          <w:p w14:paraId="6899FCFA" w14:textId="77777777" w:rsidR="00481876" w:rsidRPr="00DE14EC" w:rsidRDefault="00481876" w:rsidP="00481876">
            <w:pPr>
              <w:jc w:val="center"/>
              <w:rPr>
                <w:b/>
              </w:rPr>
            </w:pPr>
          </w:p>
          <w:p w14:paraId="768AF11D" w14:textId="22238EB3" w:rsidR="00481876" w:rsidRPr="00DE14EC" w:rsidRDefault="00481876" w:rsidP="00527BC4">
            <w:pPr>
              <w:jc w:val="center"/>
              <w:rPr>
                <w:b/>
              </w:rPr>
            </w:pPr>
            <w:r w:rsidRPr="00DE14EC">
              <w:rPr>
                <w:b/>
              </w:rPr>
              <w:t>1</w:t>
            </w:r>
            <w:r w:rsidR="006D2B42">
              <w:rPr>
                <w:b/>
              </w:rPr>
              <w:t>7</w:t>
            </w:r>
            <w:r w:rsidR="00527BC4">
              <w:rPr>
                <w:b/>
              </w:rPr>
              <w:t>4 250</w:t>
            </w:r>
            <w:r w:rsidRPr="00DE14EC">
              <w:rPr>
                <w:b/>
              </w:rPr>
              <w:t xml:space="preserve"> 000 m</w:t>
            </w:r>
            <w:r w:rsidRPr="00DE14EC">
              <w:rPr>
                <w:b/>
                <w:vertAlign w:val="superscript"/>
              </w:rPr>
              <w:t>2</w:t>
            </w:r>
          </w:p>
        </w:tc>
        <w:tc>
          <w:tcPr>
            <w:tcW w:w="1701" w:type="dxa"/>
          </w:tcPr>
          <w:p w14:paraId="4B50CDC3" w14:textId="77777777" w:rsidR="00481876" w:rsidRPr="00481876" w:rsidRDefault="00481876" w:rsidP="00481876">
            <w:pPr>
              <w:jc w:val="right"/>
              <w:rPr>
                <w:sz w:val="24"/>
                <w:szCs w:val="24"/>
              </w:rPr>
            </w:pPr>
          </w:p>
        </w:tc>
        <w:tc>
          <w:tcPr>
            <w:tcW w:w="2126" w:type="dxa"/>
            <w:shd w:val="clear" w:color="auto" w:fill="auto"/>
          </w:tcPr>
          <w:p w14:paraId="75F27ECA" w14:textId="77777777" w:rsidR="00481876" w:rsidRPr="00481876" w:rsidRDefault="00481876" w:rsidP="00481876">
            <w:pPr>
              <w:jc w:val="right"/>
              <w:rPr>
                <w:sz w:val="24"/>
                <w:szCs w:val="24"/>
              </w:rPr>
            </w:pPr>
          </w:p>
        </w:tc>
      </w:tr>
      <w:tr w:rsidR="00481876" w:rsidRPr="00481876" w14:paraId="2FB0F1F2" w14:textId="77777777" w:rsidTr="008A795A">
        <w:trPr>
          <w:trHeight w:val="874"/>
        </w:trPr>
        <w:tc>
          <w:tcPr>
            <w:tcW w:w="426" w:type="dxa"/>
            <w:tcBorders>
              <w:bottom w:val="double" w:sz="4" w:space="0" w:color="auto"/>
            </w:tcBorders>
          </w:tcPr>
          <w:p w14:paraId="07E68973" w14:textId="77777777" w:rsidR="00481876" w:rsidRPr="00481876" w:rsidRDefault="00481876" w:rsidP="00481876">
            <w:pPr>
              <w:spacing w:line="240" w:lineRule="atLeast"/>
              <w:jc w:val="center"/>
              <w:rPr>
                <w:sz w:val="16"/>
                <w:szCs w:val="16"/>
              </w:rPr>
            </w:pPr>
          </w:p>
          <w:p w14:paraId="3233C2F1" w14:textId="77777777" w:rsidR="00481876" w:rsidRPr="00481876" w:rsidRDefault="00481876" w:rsidP="00481876">
            <w:pPr>
              <w:spacing w:line="240" w:lineRule="atLeast"/>
              <w:ind w:left="-62" w:right="-96" w:firstLine="62"/>
              <w:jc w:val="center"/>
              <w:rPr>
                <w:sz w:val="16"/>
                <w:szCs w:val="16"/>
              </w:rPr>
            </w:pPr>
            <w:r w:rsidRPr="00481876">
              <w:rPr>
                <w:sz w:val="16"/>
                <w:szCs w:val="16"/>
              </w:rPr>
              <w:t>3</w:t>
            </w:r>
          </w:p>
        </w:tc>
        <w:tc>
          <w:tcPr>
            <w:tcW w:w="1275" w:type="dxa"/>
            <w:vMerge/>
            <w:tcBorders>
              <w:bottom w:val="double" w:sz="4" w:space="0" w:color="auto"/>
            </w:tcBorders>
          </w:tcPr>
          <w:p w14:paraId="06CA59F1" w14:textId="77777777" w:rsidR="00481876" w:rsidRPr="00481876" w:rsidRDefault="00481876" w:rsidP="00481876">
            <w:pPr>
              <w:rPr>
                <w:sz w:val="24"/>
                <w:szCs w:val="24"/>
              </w:rPr>
            </w:pPr>
          </w:p>
        </w:tc>
        <w:tc>
          <w:tcPr>
            <w:tcW w:w="851" w:type="dxa"/>
            <w:tcBorders>
              <w:bottom w:val="double" w:sz="4" w:space="0" w:color="auto"/>
            </w:tcBorders>
          </w:tcPr>
          <w:p w14:paraId="1BE9237B" w14:textId="77777777" w:rsidR="00481876" w:rsidRPr="00481876" w:rsidRDefault="00481876" w:rsidP="00481876">
            <w:pPr>
              <w:jc w:val="center"/>
            </w:pPr>
          </w:p>
          <w:p w14:paraId="5A02F09C" w14:textId="77777777" w:rsidR="00481876" w:rsidRPr="00481876" w:rsidRDefault="00481876" w:rsidP="00481876">
            <w:pPr>
              <w:jc w:val="center"/>
            </w:pPr>
            <w:r w:rsidRPr="00481876">
              <w:t>Standard III</w:t>
            </w:r>
          </w:p>
        </w:tc>
        <w:tc>
          <w:tcPr>
            <w:tcW w:w="1276" w:type="dxa"/>
            <w:gridSpan w:val="2"/>
            <w:tcBorders>
              <w:bottom w:val="double" w:sz="4" w:space="0" w:color="auto"/>
            </w:tcBorders>
          </w:tcPr>
          <w:p w14:paraId="3DD58316" w14:textId="77777777" w:rsidR="00481876" w:rsidRPr="00481876" w:rsidRDefault="00481876" w:rsidP="00481876">
            <w:pPr>
              <w:jc w:val="right"/>
            </w:pPr>
          </w:p>
          <w:p w14:paraId="4312CAD8" w14:textId="77777777" w:rsidR="00481876" w:rsidRPr="00481876" w:rsidRDefault="00481876" w:rsidP="00481876"/>
          <w:p w14:paraId="42FC90DE" w14:textId="06A64973" w:rsidR="00481876" w:rsidRPr="00481876" w:rsidRDefault="00481876" w:rsidP="00481876">
            <w:pPr>
              <w:jc w:val="right"/>
            </w:pPr>
            <w:r w:rsidRPr="00481876">
              <w:rPr>
                <w:sz w:val="16"/>
                <w:szCs w:val="16"/>
              </w:rPr>
              <w:t>zł/</w:t>
            </w:r>
            <w:r w:rsidR="008B033C">
              <w:rPr>
                <w:sz w:val="16"/>
                <w:szCs w:val="16"/>
              </w:rPr>
              <w:t>1</w:t>
            </w:r>
            <w:r w:rsidRPr="00481876">
              <w:rPr>
                <w:sz w:val="16"/>
                <w:szCs w:val="16"/>
              </w:rPr>
              <w:t>m</w:t>
            </w:r>
            <w:r w:rsidRPr="00481876">
              <w:rPr>
                <w:sz w:val="16"/>
                <w:szCs w:val="16"/>
                <w:vertAlign w:val="superscript"/>
              </w:rPr>
              <w:t>2</w:t>
            </w:r>
          </w:p>
        </w:tc>
        <w:tc>
          <w:tcPr>
            <w:tcW w:w="567" w:type="dxa"/>
            <w:tcBorders>
              <w:bottom w:val="double" w:sz="4" w:space="0" w:color="auto"/>
            </w:tcBorders>
            <w:shd w:val="clear" w:color="auto" w:fill="auto"/>
          </w:tcPr>
          <w:p w14:paraId="6E4E6AAA" w14:textId="77777777" w:rsidR="00481876" w:rsidRPr="00481876" w:rsidRDefault="00481876" w:rsidP="00481876">
            <w:pPr>
              <w:jc w:val="right"/>
              <w:rPr>
                <w:sz w:val="18"/>
                <w:szCs w:val="18"/>
              </w:rPr>
            </w:pPr>
          </w:p>
        </w:tc>
        <w:tc>
          <w:tcPr>
            <w:tcW w:w="1417" w:type="dxa"/>
            <w:tcBorders>
              <w:bottom w:val="double" w:sz="4" w:space="0" w:color="auto"/>
            </w:tcBorders>
          </w:tcPr>
          <w:p w14:paraId="515EE9AD" w14:textId="77777777" w:rsidR="00481876" w:rsidRPr="00DE14EC" w:rsidRDefault="00481876" w:rsidP="00481876">
            <w:pPr>
              <w:ind w:left="-70" w:firstLine="70"/>
              <w:jc w:val="center"/>
              <w:rPr>
                <w:b/>
              </w:rPr>
            </w:pPr>
          </w:p>
          <w:p w14:paraId="41377DAB" w14:textId="77777777" w:rsidR="00481876" w:rsidRPr="00DE14EC" w:rsidRDefault="006D2B42" w:rsidP="00481876">
            <w:pPr>
              <w:ind w:left="-70" w:firstLine="70"/>
              <w:jc w:val="center"/>
              <w:rPr>
                <w:b/>
              </w:rPr>
            </w:pPr>
            <w:r>
              <w:rPr>
                <w:b/>
              </w:rPr>
              <w:t>3</w:t>
            </w:r>
            <w:r w:rsidR="00481876" w:rsidRPr="00DE14EC">
              <w:rPr>
                <w:b/>
              </w:rPr>
              <w:t>20 000</w:t>
            </w:r>
          </w:p>
          <w:p w14:paraId="08DCF193" w14:textId="77777777" w:rsidR="00481876" w:rsidRPr="00DE14EC" w:rsidRDefault="00481876" w:rsidP="00481876">
            <w:pPr>
              <w:ind w:left="-70" w:firstLine="70"/>
              <w:jc w:val="center"/>
              <w:rPr>
                <w:b/>
              </w:rPr>
            </w:pPr>
            <w:r w:rsidRPr="00DE14EC">
              <w:rPr>
                <w:b/>
              </w:rPr>
              <w:t>m</w:t>
            </w:r>
            <w:r w:rsidRPr="00DE14EC">
              <w:rPr>
                <w:b/>
                <w:vertAlign w:val="superscript"/>
              </w:rPr>
              <w:t>2</w:t>
            </w:r>
          </w:p>
        </w:tc>
        <w:tc>
          <w:tcPr>
            <w:tcW w:w="1701" w:type="dxa"/>
            <w:tcBorders>
              <w:bottom w:val="double" w:sz="4" w:space="0" w:color="auto"/>
            </w:tcBorders>
          </w:tcPr>
          <w:p w14:paraId="1F2C4FD3" w14:textId="77777777" w:rsidR="00481876" w:rsidRPr="00481876" w:rsidRDefault="00481876" w:rsidP="00481876">
            <w:pPr>
              <w:jc w:val="right"/>
              <w:rPr>
                <w:sz w:val="24"/>
                <w:szCs w:val="24"/>
              </w:rPr>
            </w:pPr>
          </w:p>
        </w:tc>
        <w:tc>
          <w:tcPr>
            <w:tcW w:w="2126" w:type="dxa"/>
            <w:tcBorders>
              <w:bottom w:val="double" w:sz="4" w:space="0" w:color="auto"/>
            </w:tcBorders>
          </w:tcPr>
          <w:p w14:paraId="01FF06B5" w14:textId="77777777" w:rsidR="00481876" w:rsidRPr="00481876" w:rsidRDefault="00481876" w:rsidP="00481876">
            <w:pPr>
              <w:jc w:val="right"/>
              <w:rPr>
                <w:sz w:val="24"/>
                <w:szCs w:val="24"/>
              </w:rPr>
            </w:pPr>
          </w:p>
        </w:tc>
      </w:tr>
      <w:tr w:rsidR="00481876" w:rsidRPr="00481876" w14:paraId="2B1C3DC8" w14:textId="77777777" w:rsidTr="008A795A">
        <w:trPr>
          <w:trHeight w:val="680"/>
        </w:trPr>
        <w:tc>
          <w:tcPr>
            <w:tcW w:w="5812" w:type="dxa"/>
            <w:gridSpan w:val="7"/>
            <w:tcBorders>
              <w:top w:val="double" w:sz="4" w:space="0" w:color="auto"/>
              <w:left w:val="single" w:sz="4" w:space="0" w:color="auto"/>
              <w:bottom w:val="single" w:sz="4" w:space="0" w:color="auto"/>
              <w:right w:val="double" w:sz="4" w:space="0" w:color="auto"/>
            </w:tcBorders>
            <w:vAlign w:val="center"/>
          </w:tcPr>
          <w:p w14:paraId="323EA07E" w14:textId="77777777" w:rsidR="00481876" w:rsidRPr="00DE14EC" w:rsidRDefault="00481876" w:rsidP="00481876">
            <w:pPr>
              <w:jc w:val="center"/>
              <w:rPr>
                <w:b/>
                <w:sz w:val="24"/>
                <w:szCs w:val="24"/>
              </w:rPr>
            </w:pPr>
          </w:p>
          <w:p w14:paraId="279FC882" w14:textId="77777777" w:rsidR="00481876" w:rsidRPr="00DE14EC" w:rsidRDefault="00481876" w:rsidP="00481876">
            <w:pPr>
              <w:jc w:val="right"/>
              <w:rPr>
                <w:b/>
                <w:sz w:val="24"/>
                <w:szCs w:val="24"/>
              </w:rPr>
            </w:pPr>
            <w:r w:rsidRPr="00DE14EC">
              <w:rPr>
                <w:b/>
                <w:sz w:val="24"/>
                <w:szCs w:val="24"/>
              </w:rPr>
              <w:t>a) RAZEM  za Element  1</w:t>
            </w:r>
          </w:p>
          <w:p w14:paraId="37DBE8B0" w14:textId="77777777" w:rsidR="00481876" w:rsidRPr="00DE14EC" w:rsidRDefault="00481876" w:rsidP="00481876">
            <w:pPr>
              <w:jc w:val="center"/>
              <w:rPr>
                <w:b/>
                <w:sz w:val="24"/>
                <w:szCs w:val="24"/>
              </w:rPr>
            </w:pPr>
          </w:p>
        </w:tc>
        <w:tc>
          <w:tcPr>
            <w:tcW w:w="1701" w:type="dxa"/>
            <w:tcBorders>
              <w:top w:val="double" w:sz="4" w:space="0" w:color="auto"/>
              <w:left w:val="double" w:sz="4" w:space="0" w:color="auto"/>
              <w:bottom w:val="single" w:sz="4" w:space="0" w:color="auto"/>
              <w:right w:val="double" w:sz="4" w:space="0" w:color="auto"/>
            </w:tcBorders>
          </w:tcPr>
          <w:p w14:paraId="0A7A6A07" w14:textId="77777777" w:rsidR="00481876" w:rsidRPr="00481876" w:rsidRDefault="00481876" w:rsidP="00481876">
            <w:pPr>
              <w:jc w:val="right"/>
              <w:rPr>
                <w:b/>
                <w:sz w:val="24"/>
                <w:szCs w:val="24"/>
              </w:rPr>
            </w:pPr>
          </w:p>
        </w:tc>
        <w:tc>
          <w:tcPr>
            <w:tcW w:w="2126" w:type="dxa"/>
            <w:tcBorders>
              <w:top w:val="double" w:sz="4" w:space="0" w:color="auto"/>
              <w:left w:val="double" w:sz="4" w:space="0" w:color="auto"/>
              <w:bottom w:val="single" w:sz="4" w:space="0" w:color="auto"/>
              <w:right w:val="double" w:sz="4" w:space="0" w:color="auto"/>
            </w:tcBorders>
          </w:tcPr>
          <w:p w14:paraId="154249F7" w14:textId="77777777" w:rsidR="00481876" w:rsidRPr="00481876" w:rsidRDefault="00481876" w:rsidP="00481876">
            <w:pPr>
              <w:jc w:val="right"/>
              <w:rPr>
                <w:b/>
                <w:sz w:val="24"/>
                <w:szCs w:val="24"/>
              </w:rPr>
            </w:pPr>
          </w:p>
        </w:tc>
      </w:tr>
      <w:tr w:rsidR="00481876" w:rsidRPr="00481876" w14:paraId="13C9B729" w14:textId="77777777" w:rsidTr="008A795A">
        <w:trPr>
          <w:trHeight w:val="1134"/>
        </w:trPr>
        <w:tc>
          <w:tcPr>
            <w:tcW w:w="426" w:type="dxa"/>
            <w:tcBorders>
              <w:top w:val="double" w:sz="4" w:space="0" w:color="auto"/>
              <w:left w:val="single" w:sz="4" w:space="0" w:color="auto"/>
              <w:bottom w:val="single" w:sz="4" w:space="0" w:color="auto"/>
              <w:right w:val="single" w:sz="4" w:space="0" w:color="auto"/>
            </w:tcBorders>
          </w:tcPr>
          <w:p w14:paraId="757AEC35" w14:textId="77777777" w:rsidR="00481876" w:rsidRPr="00481876" w:rsidRDefault="00481876" w:rsidP="00481876">
            <w:pPr>
              <w:spacing w:line="240" w:lineRule="atLeast"/>
              <w:jc w:val="center"/>
              <w:rPr>
                <w:sz w:val="16"/>
                <w:szCs w:val="16"/>
              </w:rPr>
            </w:pPr>
          </w:p>
          <w:p w14:paraId="07C4A332" w14:textId="77777777" w:rsidR="00481876" w:rsidRPr="00481876" w:rsidRDefault="00481876" w:rsidP="00481876">
            <w:pPr>
              <w:spacing w:line="240" w:lineRule="atLeast"/>
              <w:jc w:val="center"/>
              <w:rPr>
                <w:sz w:val="16"/>
                <w:szCs w:val="16"/>
              </w:rPr>
            </w:pPr>
            <w:r w:rsidRPr="00481876">
              <w:rPr>
                <w:sz w:val="16"/>
                <w:szCs w:val="16"/>
              </w:rPr>
              <w:t>4</w:t>
            </w:r>
          </w:p>
        </w:tc>
        <w:tc>
          <w:tcPr>
            <w:tcW w:w="1275" w:type="dxa"/>
            <w:vMerge w:val="restart"/>
            <w:tcBorders>
              <w:top w:val="double" w:sz="4" w:space="0" w:color="auto"/>
              <w:left w:val="single" w:sz="4" w:space="0" w:color="auto"/>
              <w:bottom w:val="single" w:sz="4" w:space="0" w:color="auto"/>
              <w:right w:val="single" w:sz="4" w:space="0" w:color="auto"/>
            </w:tcBorders>
            <w:vAlign w:val="center"/>
          </w:tcPr>
          <w:p w14:paraId="1DB5650C" w14:textId="77777777" w:rsidR="00481876" w:rsidRPr="00481876" w:rsidRDefault="00481876" w:rsidP="00481876">
            <w:pPr>
              <w:jc w:val="center"/>
              <w:rPr>
                <w:sz w:val="24"/>
                <w:szCs w:val="24"/>
              </w:rPr>
            </w:pPr>
          </w:p>
          <w:p w14:paraId="52F23375" w14:textId="77777777" w:rsidR="00481876" w:rsidRPr="00481876" w:rsidRDefault="00481876" w:rsidP="00481876">
            <w:pPr>
              <w:jc w:val="center"/>
              <w:rPr>
                <w:sz w:val="24"/>
                <w:szCs w:val="24"/>
              </w:rPr>
            </w:pPr>
            <w:r w:rsidRPr="00481876">
              <w:rPr>
                <w:b/>
                <w:sz w:val="24"/>
                <w:szCs w:val="24"/>
              </w:rPr>
              <w:t>Element 2</w:t>
            </w:r>
          </w:p>
          <w:p w14:paraId="30ACEEE4" w14:textId="77777777" w:rsidR="00481876" w:rsidRPr="00481876" w:rsidRDefault="00481876" w:rsidP="00481876">
            <w:pPr>
              <w:jc w:val="center"/>
              <w:rPr>
                <w:sz w:val="24"/>
                <w:szCs w:val="24"/>
              </w:rPr>
            </w:pPr>
            <w:r w:rsidRPr="00481876">
              <w:rPr>
                <w:sz w:val="24"/>
                <w:szCs w:val="24"/>
              </w:rPr>
              <w:t>koszenie terenów</w:t>
            </w:r>
          </w:p>
        </w:tc>
        <w:tc>
          <w:tcPr>
            <w:tcW w:w="993" w:type="dxa"/>
            <w:gridSpan w:val="2"/>
            <w:tcBorders>
              <w:top w:val="double" w:sz="4" w:space="0" w:color="auto"/>
              <w:left w:val="single" w:sz="4" w:space="0" w:color="auto"/>
              <w:bottom w:val="single" w:sz="4" w:space="0" w:color="auto"/>
              <w:right w:val="single" w:sz="4" w:space="0" w:color="auto"/>
            </w:tcBorders>
          </w:tcPr>
          <w:p w14:paraId="75555D11" w14:textId="77777777" w:rsidR="00481876" w:rsidRPr="00481876" w:rsidRDefault="00481876" w:rsidP="00481876">
            <w:pPr>
              <w:jc w:val="center"/>
            </w:pPr>
          </w:p>
          <w:p w14:paraId="66E056E0" w14:textId="77777777" w:rsidR="00481876" w:rsidRPr="00481876" w:rsidRDefault="00481876" w:rsidP="00481876">
            <w:pPr>
              <w:jc w:val="center"/>
            </w:pPr>
            <w:r w:rsidRPr="00481876">
              <w:t>Standard I</w:t>
            </w:r>
          </w:p>
        </w:tc>
        <w:tc>
          <w:tcPr>
            <w:tcW w:w="1134" w:type="dxa"/>
            <w:tcBorders>
              <w:top w:val="double" w:sz="4" w:space="0" w:color="auto"/>
              <w:left w:val="single" w:sz="4" w:space="0" w:color="auto"/>
              <w:bottom w:val="single" w:sz="4" w:space="0" w:color="auto"/>
              <w:right w:val="single" w:sz="4" w:space="0" w:color="auto"/>
            </w:tcBorders>
          </w:tcPr>
          <w:p w14:paraId="4771B966" w14:textId="77777777" w:rsidR="00481876" w:rsidRPr="00481876" w:rsidRDefault="00481876" w:rsidP="00481876">
            <w:pPr>
              <w:jc w:val="center"/>
              <w:rPr>
                <w:sz w:val="24"/>
                <w:szCs w:val="24"/>
              </w:rPr>
            </w:pPr>
          </w:p>
          <w:p w14:paraId="70E258B7" w14:textId="77777777" w:rsidR="00481876" w:rsidRPr="00481876" w:rsidRDefault="00481876" w:rsidP="00481876">
            <w:pPr>
              <w:jc w:val="right"/>
              <w:rPr>
                <w:sz w:val="24"/>
                <w:szCs w:val="24"/>
              </w:rPr>
            </w:pPr>
            <w:r w:rsidRPr="00481876">
              <w:rPr>
                <w:sz w:val="16"/>
                <w:szCs w:val="16"/>
              </w:rPr>
              <w:t>zł/1m</w:t>
            </w:r>
            <w:r w:rsidRPr="00481876">
              <w:rPr>
                <w:sz w:val="16"/>
                <w:szCs w:val="16"/>
                <w:vertAlign w:val="superscript"/>
              </w:rPr>
              <w:t>2</w:t>
            </w:r>
          </w:p>
        </w:tc>
        <w:tc>
          <w:tcPr>
            <w:tcW w:w="567" w:type="dxa"/>
            <w:tcBorders>
              <w:top w:val="double" w:sz="4" w:space="0" w:color="auto"/>
              <w:left w:val="single" w:sz="4" w:space="0" w:color="auto"/>
              <w:right w:val="single" w:sz="4" w:space="0" w:color="auto"/>
            </w:tcBorders>
          </w:tcPr>
          <w:p w14:paraId="36725C71" w14:textId="77777777" w:rsidR="00481876" w:rsidRPr="00481876" w:rsidRDefault="00481876" w:rsidP="00481876">
            <w:pPr>
              <w:jc w:val="right"/>
              <w:rPr>
                <w:sz w:val="18"/>
                <w:szCs w:val="18"/>
              </w:rPr>
            </w:pPr>
          </w:p>
        </w:tc>
        <w:tc>
          <w:tcPr>
            <w:tcW w:w="1417" w:type="dxa"/>
            <w:tcBorders>
              <w:top w:val="double" w:sz="4" w:space="0" w:color="auto"/>
              <w:left w:val="single" w:sz="4" w:space="0" w:color="auto"/>
              <w:bottom w:val="single" w:sz="4" w:space="0" w:color="auto"/>
              <w:right w:val="single" w:sz="4" w:space="0" w:color="auto"/>
            </w:tcBorders>
          </w:tcPr>
          <w:p w14:paraId="5C512D8C" w14:textId="77777777" w:rsidR="00481876" w:rsidRPr="00481876" w:rsidRDefault="00481876" w:rsidP="00481876">
            <w:pPr>
              <w:jc w:val="center"/>
              <w:rPr>
                <w:b/>
                <w:color w:val="FF0000"/>
              </w:rPr>
            </w:pPr>
          </w:p>
          <w:p w14:paraId="314D2D2D" w14:textId="77777777" w:rsidR="00481876" w:rsidRPr="00481876" w:rsidRDefault="00481876" w:rsidP="00481876">
            <w:pPr>
              <w:jc w:val="center"/>
              <w:rPr>
                <w:b/>
                <w:color w:val="FF0000"/>
              </w:rPr>
            </w:pPr>
          </w:p>
          <w:p w14:paraId="78CADE9A" w14:textId="77777777" w:rsidR="00481876" w:rsidRPr="00481876" w:rsidRDefault="00481876" w:rsidP="00481876">
            <w:pPr>
              <w:jc w:val="center"/>
              <w:rPr>
                <w:b/>
              </w:rPr>
            </w:pPr>
            <w:r w:rsidRPr="00481876">
              <w:rPr>
                <w:b/>
              </w:rPr>
              <w:t>3 800 000</w:t>
            </w:r>
          </w:p>
          <w:p w14:paraId="19CAB02F" w14:textId="77777777" w:rsidR="00481876" w:rsidRPr="00481876" w:rsidRDefault="00481876" w:rsidP="00481876">
            <w:pPr>
              <w:jc w:val="center"/>
              <w:rPr>
                <w:b/>
              </w:rPr>
            </w:pPr>
            <w:r w:rsidRPr="00481876">
              <w:rPr>
                <w:b/>
              </w:rPr>
              <w:t xml:space="preserve"> m</w:t>
            </w:r>
            <w:r w:rsidRPr="00481876">
              <w:rPr>
                <w:b/>
                <w:vertAlign w:val="superscript"/>
              </w:rPr>
              <w:t>2</w:t>
            </w:r>
          </w:p>
        </w:tc>
        <w:tc>
          <w:tcPr>
            <w:tcW w:w="1701" w:type="dxa"/>
            <w:tcBorders>
              <w:top w:val="double" w:sz="4" w:space="0" w:color="auto"/>
              <w:left w:val="single" w:sz="4" w:space="0" w:color="auto"/>
              <w:bottom w:val="single" w:sz="4" w:space="0" w:color="auto"/>
              <w:right w:val="single" w:sz="4" w:space="0" w:color="auto"/>
            </w:tcBorders>
          </w:tcPr>
          <w:p w14:paraId="0FD5C6D4" w14:textId="77777777" w:rsidR="00481876" w:rsidRPr="00481876" w:rsidRDefault="00481876" w:rsidP="00481876">
            <w:pPr>
              <w:jc w:val="right"/>
              <w:rPr>
                <w:b/>
                <w:sz w:val="24"/>
                <w:szCs w:val="24"/>
              </w:rPr>
            </w:pPr>
          </w:p>
        </w:tc>
        <w:tc>
          <w:tcPr>
            <w:tcW w:w="2126" w:type="dxa"/>
            <w:tcBorders>
              <w:top w:val="double" w:sz="4" w:space="0" w:color="auto"/>
              <w:left w:val="single" w:sz="4" w:space="0" w:color="auto"/>
              <w:bottom w:val="single" w:sz="4" w:space="0" w:color="auto"/>
              <w:right w:val="single" w:sz="4" w:space="0" w:color="auto"/>
            </w:tcBorders>
          </w:tcPr>
          <w:p w14:paraId="17397EFF" w14:textId="77777777" w:rsidR="00481876" w:rsidRPr="00481876" w:rsidRDefault="00481876" w:rsidP="00481876">
            <w:pPr>
              <w:jc w:val="right"/>
              <w:rPr>
                <w:b/>
                <w:sz w:val="24"/>
                <w:szCs w:val="24"/>
              </w:rPr>
            </w:pPr>
          </w:p>
        </w:tc>
      </w:tr>
      <w:tr w:rsidR="00481876" w:rsidRPr="00481876" w14:paraId="156201C5" w14:textId="77777777" w:rsidTr="008A795A">
        <w:trPr>
          <w:trHeight w:val="1114"/>
        </w:trPr>
        <w:tc>
          <w:tcPr>
            <w:tcW w:w="426" w:type="dxa"/>
            <w:tcBorders>
              <w:top w:val="single" w:sz="4" w:space="0" w:color="auto"/>
              <w:left w:val="single" w:sz="4" w:space="0" w:color="auto"/>
              <w:bottom w:val="single" w:sz="4" w:space="0" w:color="auto"/>
              <w:right w:val="single" w:sz="4" w:space="0" w:color="auto"/>
            </w:tcBorders>
          </w:tcPr>
          <w:p w14:paraId="3C844E0D" w14:textId="77777777" w:rsidR="00481876" w:rsidRPr="00481876" w:rsidRDefault="00481876" w:rsidP="00481876">
            <w:pPr>
              <w:spacing w:line="240" w:lineRule="atLeast"/>
              <w:jc w:val="center"/>
              <w:rPr>
                <w:sz w:val="16"/>
                <w:szCs w:val="16"/>
              </w:rPr>
            </w:pPr>
            <w:r w:rsidRPr="00481876">
              <w:rPr>
                <w:sz w:val="16"/>
                <w:szCs w:val="16"/>
              </w:rPr>
              <w:t>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B31E5E" w14:textId="77777777" w:rsidR="00481876" w:rsidRPr="00481876" w:rsidRDefault="00481876" w:rsidP="00481876">
            <w:pP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04A0C73B" w14:textId="77777777" w:rsidR="00481876" w:rsidRPr="00481876" w:rsidRDefault="00481876" w:rsidP="00481876">
            <w:pPr>
              <w:jc w:val="center"/>
            </w:pPr>
          </w:p>
          <w:p w14:paraId="2707D610" w14:textId="77777777" w:rsidR="00481876" w:rsidRPr="00481876" w:rsidRDefault="00481876" w:rsidP="00481876">
            <w:pPr>
              <w:jc w:val="center"/>
            </w:pPr>
            <w:r w:rsidRPr="00481876">
              <w:t>Standard II</w:t>
            </w:r>
          </w:p>
        </w:tc>
        <w:tc>
          <w:tcPr>
            <w:tcW w:w="1134" w:type="dxa"/>
            <w:tcBorders>
              <w:top w:val="single" w:sz="4" w:space="0" w:color="auto"/>
              <w:left w:val="single" w:sz="4" w:space="0" w:color="auto"/>
              <w:bottom w:val="single" w:sz="4" w:space="0" w:color="auto"/>
              <w:right w:val="single" w:sz="4" w:space="0" w:color="auto"/>
            </w:tcBorders>
          </w:tcPr>
          <w:p w14:paraId="72ABDD0E" w14:textId="77777777" w:rsidR="00481876" w:rsidRPr="00481876" w:rsidRDefault="00481876" w:rsidP="00481876">
            <w:pPr>
              <w:jc w:val="right"/>
            </w:pPr>
          </w:p>
          <w:p w14:paraId="464C5999" w14:textId="77777777" w:rsidR="00481876" w:rsidRPr="00481876" w:rsidRDefault="00481876" w:rsidP="00481876">
            <w:pPr>
              <w:jc w:val="right"/>
            </w:pPr>
          </w:p>
          <w:p w14:paraId="7A1611A1" w14:textId="77777777" w:rsidR="00481876" w:rsidRPr="00481876" w:rsidRDefault="00481876" w:rsidP="00481876">
            <w:pPr>
              <w:jc w:val="right"/>
            </w:pPr>
            <w:r w:rsidRPr="00481876">
              <w:rPr>
                <w:sz w:val="16"/>
                <w:szCs w:val="16"/>
              </w:rPr>
              <w:t>zł/1m</w:t>
            </w:r>
            <w:r w:rsidRPr="00481876">
              <w:rPr>
                <w:sz w:val="16"/>
                <w:szCs w:val="16"/>
                <w:vertAlign w:val="superscript"/>
              </w:rPr>
              <w:t>2</w:t>
            </w:r>
          </w:p>
        </w:tc>
        <w:tc>
          <w:tcPr>
            <w:tcW w:w="567" w:type="dxa"/>
            <w:tcBorders>
              <w:top w:val="single" w:sz="4" w:space="0" w:color="auto"/>
              <w:left w:val="single" w:sz="4" w:space="0" w:color="auto"/>
              <w:right w:val="single" w:sz="4" w:space="0" w:color="auto"/>
            </w:tcBorders>
          </w:tcPr>
          <w:p w14:paraId="3BAF3F88" w14:textId="77777777" w:rsidR="00481876" w:rsidRPr="00481876" w:rsidRDefault="00481876"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D250991" w14:textId="77777777" w:rsidR="00481876" w:rsidRPr="00481876" w:rsidRDefault="00481876" w:rsidP="00481876">
            <w:pPr>
              <w:jc w:val="center"/>
              <w:rPr>
                <w:b/>
                <w:color w:val="FF0000"/>
              </w:rPr>
            </w:pPr>
          </w:p>
          <w:p w14:paraId="20ECCC41" w14:textId="77777777" w:rsidR="00481876" w:rsidRPr="00481876" w:rsidRDefault="00481876" w:rsidP="00481876">
            <w:pPr>
              <w:jc w:val="center"/>
              <w:rPr>
                <w:b/>
                <w:color w:val="FF0000"/>
              </w:rPr>
            </w:pPr>
          </w:p>
          <w:p w14:paraId="3764A584" w14:textId="77777777" w:rsidR="00481876" w:rsidRPr="00481876" w:rsidRDefault="00481876" w:rsidP="00481876">
            <w:pPr>
              <w:jc w:val="center"/>
              <w:rPr>
                <w:b/>
              </w:rPr>
            </w:pPr>
            <w:r w:rsidRPr="00481876">
              <w:rPr>
                <w:b/>
              </w:rPr>
              <w:t>700 000</w:t>
            </w:r>
          </w:p>
          <w:p w14:paraId="2B2E92DE" w14:textId="77777777" w:rsidR="00481876" w:rsidRPr="00481876" w:rsidRDefault="00481876" w:rsidP="00481876">
            <w:pPr>
              <w:jc w:val="center"/>
              <w:rPr>
                <w:b/>
              </w:rPr>
            </w:pPr>
            <w:r w:rsidRPr="00481876">
              <w:rPr>
                <w:b/>
              </w:rPr>
              <w:t xml:space="preserve">  m</w:t>
            </w:r>
            <w:r w:rsidRPr="00481876">
              <w:rPr>
                <w:b/>
                <w:vertAlign w:val="superscript"/>
              </w:rPr>
              <w:t>2</w:t>
            </w:r>
          </w:p>
        </w:tc>
        <w:tc>
          <w:tcPr>
            <w:tcW w:w="1701" w:type="dxa"/>
            <w:tcBorders>
              <w:top w:val="single" w:sz="4" w:space="0" w:color="auto"/>
              <w:left w:val="single" w:sz="4" w:space="0" w:color="auto"/>
              <w:bottom w:val="single" w:sz="4" w:space="0" w:color="auto"/>
              <w:right w:val="single" w:sz="4" w:space="0" w:color="auto"/>
            </w:tcBorders>
          </w:tcPr>
          <w:p w14:paraId="34C5274A" w14:textId="77777777" w:rsidR="00481876" w:rsidRPr="00481876" w:rsidRDefault="00481876"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A811728" w14:textId="77777777" w:rsidR="00481876" w:rsidRPr="00481876" w:rsidRDefault="00481876" w:rsidP="00481876">
            <w:pPr>
              <w:jc w:val="right"/>
              <w:rPr>
                <w:b/>
                <w:sz w:val="24"/>
                <w:szCs w:val="24"/>
              </w:rPr>
            </w:pPr>
          </w:p>
        </w:tc>
      </w:tr>
      <w:tr w:rsidR="00481876" w:rsidRPr="00481876" w14:paraId="391DA2C4" w14:textId="77777777" w:rsidTr="008A795A">
        <w:trPr>
          <w:trHeight w:val="1114"/>
        </w:trPr>
        <w:tc>
          <w:tcPr>
            <w:tcW w:w="426" w:type="dxa"/>
            <w:tcBorders>
              <w:top w:val="single" w:sz="4" w:space="0" w:color="auto"/>
              <w:left w:val="single" w:sz="4" w:space="0" w:color="auto"/>
              <w:bottom w:val="single" w:sz="4" w:space="0" w:color="auto"/>
              <w:right w:val="single" w:sz="4" w:space="0" w:color="auto"/>
            </w:tcBorders>
          </w:tcPr>
          <w:p w14:paraId="6BEAAACC" w14:textId="77777777" w:rsidR="00481876" w:rsidRPr="00481876" w:rsidRDefault="00481876" w:rsidP="00481876">
            <w:pPr>
              <w:spacing w:line="240" w:lineRule="atLeast"/>
              <w:jc w:val="center"/>
              <w:rPr>
                <w:sz w:val="16"/>
                <w:szCs w:val="16"/>
              </w:rPr>
            </w:pPr>
          </w:p>
          <w:p w14:paraId="24A731D9" w14:textId="77777777" w:rsidR="00481876" w:rsidRPr="00481876" w:rsidRDefault="00481876" w:rsidP="00481876">
            <w:pPr>
              <w:spacing w:line="240" w:lineRule="atLeast"/>
              <w:jc w:val="center"/>
              <w:rPr>
                <w:sz w:val="16"/>
                <w:szCs w:val="16"/>
              </w:rPr>
            </w:pPr>
            <w:r w:rsidRPr="00481876">
              <w:rPr>
                <w:sz w:val="16"/>
                <w:szCs w:val="16"/>
              </w:rPr>
              <w:t>6</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D300E4D" w14:textId="77777777" w:rsidR="00481876" w:rsidRPr="00481876" w:rsidRDefault="00481876" w:rsidP="00481876">
            <w:pP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77A169D9" w14:textId="77777777" w:rsidR="00481876" w:rsidRPr="00481876" w:rsidRDefault="00481876" w:rsidP="00481876">
            <w:pPr>
              <w:jc w:val="center"/>
            </w:pPr>
          </w:p>
          <w:p w14:paraId="0666ADC9" w14:textId="77777777" w:rsidR="00481876" w:rsidRPr="00481876" w:rsidRDefault="00481876" w:rsidP="00481876">
            <w:pPr>
              <w:jc w:val="center"/>
            </w:pPr>
            <w:r w:rsidRPr="00481876">
              <w:t>Standard III</w:t>
            </w:r>
          </w:p>
        </w:tc>
        <w:tc>
          <w:tcPr>
            <w:tcW w:w="1134" w:type="dxa"/>
            <w:tcBorders>
              <w:top w:val="single" w:sz="4" w:space="0" w:color="auto"/>
              <w:left w:val="single" w:sz="4" w:space="0" w:color="auto"/>
              <w:bottom w:val="single" w:sz="4" w:space="0" w:color="auto"/>
              <w:right w:val="single" w:sz="4" w:space="0" w:color="auto"/>
            </w:tcBorders>
          </w:tcPr>
          <w:p w14:paraId="2C25A68D" w14:textId="77777777" w:rsidR="00481876" w:rsidRPr="00481876" w:rsidRDefault="00481876" w:rsidP="00481876"/>
          <w:p w14:paraId="3B734158" w14:textId="77777777" w:rsidR="00481876" w:rsidRPr="00481876" w:rsidRDefault="00481876" w:rsidP="00481876">
            <w:pPr>
              <w:jc w:val="right"/>
            </w:pPr>
          </w:p>
          <w:p w14:paraId="4F9EA9CE" w14:textId="77777777" w:rsidR="00481876" w:rsidRPr="00481876" w:rsidRDefault="00481876" w:rsidP="00481876">
            <w:pPr>
              <w:jc w:val="right"/>
              <w:rPr>
                <w:sz w:val="16"/>
                <w:szCs w:val="16"/>
              </w:rPr>
            </w:pPr>
          </w:p>
          <w:p w14:paraId="14E51FB3" w14:textId="77777777" w:rsidR="00481876" w:rsidRPr="00481876" w:rsidRDefault="00481876" w:rsidP="00481876">
            <w:pPr>
              <w:jc w:val="right"/>
            </w:pPr>
            <w:r w:rsidRPr="00481876">
              <w:rPr>
                <w:sz w:val="16"/>
                <w:szCs w:val="16"/>
              </w:rPr>
              <w:t>zł/1m</w:t>
            </w:r>
            <w:r w:rsidRPr="00481876">
              <w:rPr>
                <w:sz w:val="16"/>
                <w:szCs w:val="16"/>
                <w:vertAlign w:val="superscript"/>
              </w:rPr>
              <w:t>2</w:t>
            </w:r>
          </w:p>
        </w:tc>
        <w:tc>
          <w:tcPr>
            <w:tcW w:w="567" w:type="dxa"/>
            <w:tcBorders>
              <w:top w:val="single" w:sz="4" w:space="0" w:color="auto"/>
              <w:left w:val="single" w:sz="4" w:space="0" w:color="auto"/>
              <w:right w:val="single" w:sz="4" w:space="0" w:color="auto"/>
            </w:tcBorders>
          </w:tcPr>
          <w:p w14:paraId="34FDE407" w14:textId="77777777" w:rsidR="00481876" w:rsidRPr="00481876" w:rsidRDefault="00481876"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B21BDC2" w14:textId="77777777" w:rsidR="00481876" w:rsidRPr="00481876" w:rsidRDefault="00481876" w:rsidP="00481876">
            <w:pPr>
              <w:jc w:val="center"/>
              <w:rPr>
                <w:b/>
                <w:color w:val="FF0000"/>
              </w:rPr>
            </w:pPr>
          </w:p>
          <w:p w14:paraId="28796D75" w14:textId="77777777" w:rsidR="00481876" w:rsidRPr="00481876" w:rsidRDefault="00481876" w:rsidP="00481876">
            <w:pPr>
              <w:jc w:val="center"/>
              <w:rPr>
                <w:b/>
                <w:color w:val="FF0000"/>
              </w:rPr>
            </w:pPr>
            <w:r w:rsidRPr="00481876">
              <w:rPr>
                <w:b/>
                <w:color w:val="FF0000"/>
              </w:rPr>
              <w:t> </w:t>
            </w:r>
          </w:p>
          <w:p w14:paraId="5568DAE6" w14:textId="77777777" w:rsidR="00481876" w:rsidRPr="00481876" w:rsidRDefault="00481876" w:rsidP="00481876">
            <w:pPr>
              <w:jc w:val="center"/>
              <w:rPr>
                <w:b/>
              </w:rPr>
            </w:pPr>
            <w:r w:rsidRPr="00481876">
              <w:rPr>
                <w:b/>
              </w:rPr>
              <w:t>280 000</w:t>
            </w:r>
          </w:p>
          <w:p w14:paraId="32A288A4" w14:textId="77777777" w:rsidR="00481876" w:rsidRPr="00481876" w:rsidRDefault="00481876" w:rsidP="00481876">
            <w:pPr>
              <w:jc w:val="center"/>
            </w:pPr>
            <w:r w:rsidRPr="00481876">
              <w:rPr>
                <w:b/>
              </w:rPr>
              <w:t xml:space="preserve"> m</w:t>
            </w:r>
            <w:r w:rsidRPr="00481876">
              <w:rPr>
                <w:b/>
                <w:vertAlign w:val="superscript"/>
              </w:rPr>
              <w:t>2</w:t>
            </w:r>
          </w:p>
        </w:tc>
        <w:tc>
          <w:tcPr>
            <w:tcW w:w="1701" w:type="dxa"/>
            <w:tcBorders>
              <w:top w:val="single" w:sz="4" w:space="0" w:color="auto"/>
              <w:left w:val="single" w:sz="4" w:space="0" w:color="auto"/>
              <w:bottom w:val="single" w:sz="4" w:space="0" w:color="auto"/>
              <w:right w:val="single" w:sz="4" w:space="0" w:color="auto"/>
            </w:tcBorders>
          </w:tcPr>
          <w:p w14:paraId="2060C250" w14:textId="77777777" w:rsidR="00481876" w:rsidRPr="00481876" w:rsidRDefault="00481876"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B0B3C86" w14:textId="77777777" w:rsidR="00481876" w:rsidRPr="00481876" w:rsidRDefault="00481876" w:rsidP="00481876">
            <w:pPr>
              <w:jc w:val="right"/>
              <w:rPr>
                <w:b/>
                <w:sz w:val="24"/>
                <w:szCs w:val="24"/>
              </w:rPr>
            </w:pPr>
          </w:p>
        </w:tc>
      </w:tr>
      <w:tr w:rsidR="00481876" w:rsidRPr="00481876" w14:paraId="2D8B304A" w14:textId="77777777" w:rsidTr="008A795A">
        <w:trPr>
          <w:trHeight w:val="1114"/>
        </w:trPr>
        <w:tc>
          <w:tcPr>
            <w:tcW w:w="426" w:type="dxa"/>
            <w:tcBorders>
              <w:top w:val="single" w:sz="4" w:space="0" w:color="auto"/>
              <w:left w:val="single" w:sz="4" w:space="0" w:color="auto"/>
              <w:bottom w:val="double" w:sz="4" w:space="0" w:color="auto"/>
              <w:right w:val="single" w:sz="4" w:space="0" w:color="auto"/>
            </w:tcBorders>
          </w:tcPr>
          <w:p w14:paraId="40FA1AFC" w14:textId="77777777" w:rsidR="00481876" w:rsidRPr="00481876" w:rsidRDefault="00481876" w:rsidP="00481876">
            <w:pPr>
              <w:spacing w:line="240" w:lineRule="atLeast"/>
              <w:jc w:val="center"/>
              <w:rPr>
                <w:sz w:val="16"/>
                <w:szCs w:val="16"/>
              </w:rPr>
            </w:pPr>
          </w:p>
          <w:p w14:paraId="55EA10F5" w14:textId="77777777" w:rsidR="00481876" w:rsidRPr="00481876" w:rsidRDefault="00481876" w:rsidP="00481876">
            <w:pPr>
              <w:spacing w:line="240" w:lineRule="atLeast"/>
              <w:jc w:val="center"/>
              <w:rPr>
                <w:sz w:val="16"/>
                <w:szCs w:val="16"/>
              </w:rPr>
            </w:pPr>
            <w:r w:rsidRPr="00481876">
              <w:rPr>
                <w:sz w:val="16"/>
                <w:szCs w:val="16"/>
              </w:rPr>
              <w:t>7</w:t>
            </w:r>
          </w:p>
        </w:tc>
        <w:tc>
          <w:tcPr>
            <w:tcW w:w="1275" w:type="dxa"/>
            <w:vMerge/>
            <w:tcBorders>
              <w:top w:val="single" w:sz="4" w:space="0" w:color="auto"/>
              <w:left w:val="single" w:sz="4" w:space="0" w:color="auto"/>
              <w:bottom w:val="double" w:sz="4" w:space="0" w:color="auto"/>
              <w:right w:val="single" w:sz="4" w:space="0" w:color="auto"/>
            </w:tcBorders>
            <w:vAlign w:val="center"/>
            <w:hideMark/>
          </w:tcPr>
          <w:p w14:paraId="0F9977ED" w14:textId="77777777" w:rsidR="00481876" w:rsidRPr="00481876" w:rsidRDefault="00481876" w:rsidP="00481876">
            <w:pPr>
              <w:rPr>
                <w:sz w:val="24"/>
                <w:szCs w:val="24"/>
              </w:rPr>
            </w:pPr>
          </w:p>
        </w:tc>
        <w:tc>
          <w:tcPr>
            <w:tcW w:w="993" w:type="dxa"/>
            <w:gridSpan w:val="2"/>
            <w:tcBorders>
              <w:top w:val="single" w:sz="4" w:space="0" w:color="auto"/>
              <w:left w:val="single" w:sz="4" w:space="0" w:color="auto"/>
              <w:bottom w:val="double" w:sz="4" w:space="0" w:color="auto"/>
              <w:right w:val="single" w:sz="4" w:space="0" w:color="auto"/>
            </w:tcBorders>
          </w:tcPr>
          <w:p w14:paraId="0D9A6850" w14:textId="77777777" w:rsidR="00481876" w:rsidRPr="00481876" w:rsidRDefault="00481876" w:rsidP="00481876">
            <w:pPr>
              <w:jc w:val="center"/>
            </w:pPr>
          </w:p>
          <w:p w14:paraId="77A074CA" w14:textId="77777777" w:rsidR="00481876" w:rsidRPr="00481876" w:rsidRDefault="00481876" w:rsidP="00481876">
            <w:pPr>
              <w:jc w:val="center"/>
            </w:pPr>
            <w:r w:rsidRPr="00481876">
              <w:t>Standard IV</w:t>
            </w:r>
          </w:p>
        </w:tc>
        <w:tc>
          <w:tcPr>
            <w:tcW w:w="1134" w:type="dxa"/>
            <w:tcBorders>
              <w:top w:val="single" w:sz="4" w:space="0" w:color="auto"/>
              <w:left w:val="single" w:sz="4" w:space="0" w:color="auto"/>
              <w:bottom w:val="double" w:sz="4" w:space="0" w:color="auto"/>
              <w:right w:val="single" w:sz="4" w:space="0" w:color="auto"/>
            </w:tcBorders>
          </w:tcPr>
          <w:p w14:paraId="61AD5E45" w14:textId="77777777" w:rsidR="00481876" w:rsidRPr="00481876" w:rsidRDefault="00481876" w:rsidP="00481876">
            <w:pPr>
              <w:jc w:val="right"/>
            </w:pPr>
          </w:p>
          <w:p w14:paraId="530664B1" w14:textId="77777777" w:rsidR="00481876" w:rsidRPr="00481876" w:rsidRDefault="00481876" w:rsidP="00481876">
            <w:pPr>
              <w:jc w:val="right"/>
            </w:pPr>
            <w:r w:rsidRPr="00481876">
              <w:rPr>
                <w:sz w:val="16"/>
                <w:szCs w:val="16"/>
              </w:rPr>
              <w:t>zł/1m</w:t>
            </w:r>
            <w:r w:rsidRPr="00481876">
              <w:rPr>
                <w:sz w:val="16"/>
                <w:szCs w:val="16"/>
                <w:vertAlign w:val="superscript"/>
              </w:rPr>
              <w:t>2</w:t>
            </w:r>
          </w:p>
        </w:tc>
        <w:tc>
          <w:tcPr>
            <w:tcW w:w="567" w:type="dxa"/>
            <w:tcBorders>
              <w:top w:val="single" w:sz="4" w:space="0" w:color="auto"/>
              <w:left w:val="single" w:sz="4" w:space="0" w:color="auto"/>
              <w:bottom w:val="double" w:sz="4" w:space="0" w:color="auto"/>
              <w:right w:val="single" w:sz="4" w:space="0" w:color="auto"/>
            </w:tcBorders>
          </w:tcPr>
          <w:p w14:paraId="3751BC28" w14:textId="77777777" w:rsidR="00481876" w:rsidRPr="00481876" w:rsidRDefault="00481876" w:rsidP="00481876">
            <w:pPr>
              <w:jc w:val="right"/>
              <w:rPr>
                <w:sz w:val="18"/>
                <w:szCs w:val="18"/>
              </w:rPr>
            </w:pPr>
          </w:p>
        </w:tc>
        <w:tc>
          <w:tcPr>
            <w:tcW w:w="1417" w:type="dxa"/>
            <w:tcBorders>
              <w:top w:val="single" w:sz="4" w:space="0" w:color="auto"/>
              <w:left w:val="single" w:sz="4" w:space="0" w:color="auto"/>
              <w:bottom w:val="double" w:sz="4" w:space="0" w:color="auto"/>
              <w:right w:val="single" w:sz="4" w:space="0" w:color="auto"/>
            </w:tcBorders>
          </w:tcPr>
          <w:p w14:paraId="55AC2CE9" w14:textId="77777777" w:rsidR="00481876" w:rsidRPr="00481876" w:rsidRDefault="00481876" w:rsidP="00481876">
            <w:pPr>
              <w:jc w:val="center"/>
              <w:rPr>
                <w:color w:val="FF0000"/>
              </w:rPr>
            </w:pPr>
          </w:p>
          <w:p w14:paraId="4943D371" w14:textId="77777777" w:rsidR="00481876" w:rsidRPr="00481876" w:rsidRDefault="00481876" w:rsidP="00481876">
            <w:pPr>
              <w:jc w:val="center"/>
              <w:rPr>
                <w:b/>
              </w:rPr>
            </w:pPr>
            <w:r w:rsidRPr="00481876">
              <w:rPr>
                <w:b/>
              </w:rPr>
              <w:t>400 000</w:t>
            </w:r>
          </w:p>
          <w:p w14:paraId="4A136600" w14:textId="77777777" w:rsidR="00481876" w:rsidRPr="00481876" w:rsidRDefault="00481876" w:rsidP="00481876">
            <w:pPr>
              <w:jc w:val="center"/>
              <w:rPr>
                <w:color w:val="FF0000"/>
              </w:rPr>
            </w:pPr>
            <w:r w:rsidRPr="00481876">
              <w:rPr>
                <w:b/>
              </w:rPr>
              <w:t xml:space="preserve"> m</w:t>
            </w:r>
            <w:r w:rsidRPr="00481876">
              <w:rPr>
                <w:b/>
                <w:vertAlign w:val="superscript"/>
              </w:rPr>
              <w:t>2</w:t>
            </w:r>
          </w:p>
        </w:tc>
        <w:tc>
          <w:tcPr>
            <w:tcW w:w="1701" w:type="dxa"/>
            <w:tcBorders>
              <w:top w:val="single" w:sz="4" w:space="0" w:color="auto"/>
              <w:left w:val="single" w:sz="4" w:space="0" w:color="auto"/>
              <w:bottom w:val="double" w:sz="4" w:space="0" w:color="auto"/>
              <w:right w:val="single" w:sz="4" w:space="0" w:color="auto"/>
            </w:tcBorders>
          </w:tcPr>
          <w:p w14:paraId="653CE092" w14:textId="77777777" w:rsidR="00481876" w:rsidRPr="00481876" w:rsidRDefault="00481876" w:rsidP="00481876">
            <w:pPr>
              <w:jc w:val="right"/>
              <w:rPr>
                <w:b/>
                <w:sz w:val="24"/>
                <w:szCs w:val="24"/>
              </w:rPr>
            </w:pPr>
          </w:p>
        </w:tc>
        <w:tc>
          <w:tcPr>
            <w:tcW w:w="2126" w:type="dxa"/>
            <w:tcBorders>
              <w:top w:val="single" w:sz="4" w:space="0" w:color="auto"/>
              <w:left w:val="single" w:sz="4" w:space="0" w:color="auto"/>
              <w:bottom w:val="double" w:sz="4" w:space="0" w:color="auto"/>
              <w:right w:val="single" w:sz="4" w:space="0" w:color="auto"/>
            </w:tcBorders>
          </w:tcPr>
          <w:p w14:paraId="6B802152" w14:textId="77777777" w:rsidR="00481876" w:rsidRPr="00481876" w:rsidRDefault="00481876" w:rsidP="00481876">
            <w:pPr>
              <w:jc w:val="right"/>
              <w:rPr>
                <w:b/>
                <w:sz w:val="24"/>
                <w:szCs w:val="24"/>
              </w:rPr>
            </w:pPr>
          </w:p>
        </w:tc>
      </w:tr>
      <w:tr w:rsidR="00481876" w:rsidRPr="00481876" w14:paraId="6481E83F" w14:textId="77777777" w:rsidTr="008A795A">
        <w:trPr>
          <w:trHeight w:val="707"/>
        </w:trPr>
        <w:tc>
          <w:tcPr>
            <w:tcW w:w="5812" w:type="dxa"/>
            <w:gridSpan w:val="7"/>
            <w:tcBorders>
              <w:top w:val="double" w:sz="4" w:space="0" w:color="auto"/>
              <w:left w:val="double" w:sz="4" w:space="0" w:color="auto"/>
              <w:bottom w:val="double" w:sz="4" w:space="0" w:color="auto"/>
              <w:right w:val="double" w:sz="4" w:space="0" w:color="auto"/>
            </w:tcBorders>
          </w:tcPr>
          <w:p w14:paraId="4FC85721" w14:textId="77777777" w:rsidR="00481876" w:rsidRPr="00DE14EC" w:rsidRDefault="00481876" w:rsidP="00481876">
            <w:pPr>
              <w:jc w:val="center"/>
            </w:pPr>
          </w:p>
          <w:p w14:paraId="53C37B6F" w14:textId="77777777" w:rsidR="00481876" w:rsidRPr="00DE14EC" w:rsidRDefault="00481876" w:rsidP="002F3F3F">
            <w:pPr>
              <w:numPr>
                <w:ilvl w:val="0"/>
                <w:numId w:val="58"/>
              </w:numPr>
              <w:spacing w:after="200" w:line="276" w:lineRule="auto"/>
              <w:contextualSpacing/>
              <w:jc w:val="right"/>
              <w:rPr>
                <w:b/>
                <w:sz w:val="24"/>
                <w:szCs w:val="24"/>
              </w:rPr>
            </w:pPr>
            <w:r w:rsidRPr="00DE14EC">
              <w:rPr>
                <w:b/>
                <w:sz w:val="24"/>
                <w:szCs w:val="24"/>
              </w:rPr>
              <w:t>RAZEM  za Element  2</w:t>
            </w:r>
          </w:p>
          <w:p w14:paraId="0D632120" w14:textId="77777777" w:rsidR="00481876" w:rsidRPr="00DE14EC" w:rsidRDefault="00481876" w:rsidP="00481876">
            <w:pPr>
              <w:jc w:val="center"/>
              <w:rPr>
                <w:b/>
                <w:sz w:val="24"/>
                <w:szCs w:val="24"/>
              </w:rPr>
            </w:pPr>
          </w:p>
        </w:tc>
        <w:tc>
          <w:tcPr>
            <w:tcW w:w="1701" w:type="dxa"/>
            <w:tcBorders>
              <w:top w:val="double" w:sz="4" w:space="0" w:color="auto"/>
              <w:left w:val="double" w:sz="4" w:space="0" w:color="auto"/>
              <w:bottom w:val="double" w:sz="4" w:space="0" w:color="auto"/>
              <w:right w:val="double" w:sz="4" w:space="0" w:color="auto"/>
            </w:tcBorders>
          </w:tcPr>
          <w:p w14:paraId="2EFA8D43" w14:textId="77777777" w:rsidR="00481876" w:rsidRPr="00DE14EC" w:rsidRDefault="00481876" w:rsidP="00481876">
            <w:pPr>
              <w:jc w:val="right"/>
              <w:rPr>
                <w:b/>
                <w:sz w:val="24"/>
                <w:szCs w:val="24"/>
              </w:rPr>
            </w:pPr>
          </w:p>
        </w:tc>
        <w:tc>
          <w:tcPr>
            <w:tcW w:w="2126" w:type="dxa"/>
            <w:tcBorders>
              <w:top w:val="double" w:sz="4" w:space="0" w:color="auto"/>
              <w:left w:val="double" w:sz="4" w:space="0" w:color="auto"/>
              <w:bottom w:val="double" w:sz="4" w:space="0" w:color="auto"/>
              <w:right w:val="double" w:sz="4" w:space="0" w:color="auto"/>
            </w:tcBorders>
          </w:tcPr>
          <w:p w14:paraId="5D0A0580" w14:textId="77777777" w:rsidR="00481876" w:rsidRPr="00481876" w:rsidRDefault="00481876" w:rsidP="00481876">
            <w:pPr>
              <w:jc w:val="right"/>
              <w:rPr>
                <w:b/>
                <w:sz w:val="24"/>
                <w:szCs w:val="24"/>
              </w:rPr>
            </w:pPr>
          </w:p>
        </w:tc>
      </w:tr>
      <w:tr w:rsidR="00481876" w:rsidRPr="00481876" w14:paraId="12302A29" w14:textId="77777777" w:rsidTr="00481876">
        <w:trPr>
          <w:trHeight w:val="821"/>
        </w:trPr>
        <w:tc>
          <w:tcPr>
            <w:tcW w:w="5812" w:type="dxa"/>
            <w:gridSpan w:val="7"/>
            <w:tcBorders>
              <w:top w:val="double" w:sz="4" w:space="0" w:color="auto"/>
              <w:left w:val="double" w:sz="4" w:space="0" w:color="auto"/>
              <w:bottom w:val="double" w:sz="4" w:space="0" w:color="auto"/>
              <w:right w:val="double" w:sz="4" w:space="0" w:color="auto"/>
            </w:tcBorders>
          </w:tcPr>
          <w:p w14:paraId="66B7B68A" w14:textId="77777777" w:rsidR="00481876" w:rsidRPr="00481876" w:rsidRDefault="00481876" w:rsidP="007F3C19">
            <w:pPr>
              <w:pStyle w:val="Nagwek1"/>
              <w:jc w:val="center"/>
            </w:pPr>
            <w:r>
              <w:t>Część 1</w:t>
            </w:r>
            <w:r w:rsidR="007F3C19">
              <w:t>=</w:t>
            </w:r>
            <w:r w:rsidR="007A70B4">
              <w:t xml:space="preserve"> </w:t>
            </w:r>
            <w:r w:rsidR="007F3C19">
              <w:t>a</w:t>
            </w:r>
            <w:r w:rsidR="008B546E">
              <w:t xml:space="preserve"> </w:t>
            </w:r>
            <w:r w:rsidR="007F3C19">
              <w:t>+</w:t>
            </w:r>
            <w:r w:rsidR="008B546E">
              <w:t xml:space="preserve"> </w:t>
            </w:r>
            <w:r w:rsidR="007F3C19">
              <w:t>b</w:t>
            </w:r>
          </w:p>
        </w:tc>
        <w:tc>
          <w:tcPr>
            <w:tcW w:w="1701" w:type="dxa"/>
            <w:tcBorders>
              <w:top w:val="double" w:sz="4" w:space="0" w:color="auto"/>
              <w:left w:val="double" w:sz="4" w:space="0" w:color="auto"/>
              <w:bottom w:val="double" w:sz="4" w:space="0" w:color="auto"/>
              <w:right w:val="double" w:sz="4" w:space="0" w:color="auto"/>
            </w:tcBorders>
          </w:tcPr>
          <w:p w14:paraId="30E2BD6D" w14:textId="77777777" w:rsidR="00481876" w:rsidRPr="00481876" w:rsidRDefault="00481876" w:rsidP="00481876">
            <w:pPr>
              <w:jc w:val="right"/>
              <w:rPr>
                <w:b/>
                <w:sz w:val="24"/>
                <w:szCs w:val="24"/>
              </w:rPr>
            </w:pPr>
          </w:p>
        </w:tc>
        <w:tc>
          <w:tcPr>
            <w:tcW w:w="2126" w:type="dxa"/>
            <w:tcBorders>
              <w:top w:val="double" w:sz="4" w:space="0" w:color="auto"/>
              <w:left w:val="double" w:sz="4" w:space="0" w:color="auto"/>
              <w:bottom w:val="double" w:sz="4" w:space="0" w:color="auto"/>
              <w:right w:val="double" w:sz="4" w:space="0" w:color="auto"/>
            </w:tcBorders>
          </w:tcPr>
          <w:p w14:paraId="0589CAA7" w14:textId="77777777" w:rsidR="00481876" w:rsidRPr="00481876" w:rsidRDefault="00481876" w:rsidP="00481876">
            <w:pPr>
              <w:jc w:val="right"/>
              <w:rPr>
                <w:b/>
                <w:sz w:val="24"/>
                <w:szCs w:val="24"/>
              </w:rPr>
            </w:pPr>
          </w:p>
        </w:tc>
      </w:tr>
    </w:tbl>
    <w:p w14:paraId="3DC9AD8E" w14:textId="44CE11C1" w:rsidR="00071676" w:rsidRPr="008B033C" w:rsidRDefault="008266DC" w:rsidP="00481876">
      <w:pPr>
        <w:rPr>
          <w:rFonts w:ascii="Arial" w:hAnsi="Arial" w:cs="Arial"/>
          <w:sz w:val="16"/>
          <w:szCs w:val="16"/>
        </w:rPr>
      </w:pPr>
      <w:r w:rsidRPr="008B033C">
        <w:rPr>
          <w:rFonts w:ascii="Arial" w:hAnsi="Arial" w:cs="Arial"/>
          <w:sz w:val="16"/>
          <w:szCs w:val="16"/>
        </w:rPr>
        <w:t xml:space="preserve">*) </w:t>
      </w:r>
      <w:r w:rsidR="00071676" w:rsidRPr="008B033C">
        <w:rPr>
          <w:rFonts w:ascii="Arial" w:hAnsi="Arial" w:cs="Arial"/>
          <w:sz w:val="16"/>
          <w:szCs w:val="16"/>
        </w:rPr>
        <w:t xml:space="preserve"> Obliczenie zakres</w:t>
      </w:r>
      <w:r w:rsidR="00945075" w:rsidRPr="008B033C">
        <w:rPr>
          <w:rFonts w:ascii="Arial" w:hAnsi="Arial" w:cs="Arial"/>
          <w:sz w:val="16"/>
          <w:szCs w:val="16"/>
        </w:rPr>
        <w:t xml:space="preserve">ów  prac  dokonano </w:t>
      </w:r>
      <w:r w:rsidR="00071676" w:rsidRPr="008B033C">
        <w:rPr>
          <w:rFonts w:ascii="Arial" w:hAnsi="Arial" w:cs="Arial"/>
          <w:sz w:val="16"/>
          <w:szCs w:val="16"/>
        </w:rPr>
        <w:t xml:space="preserve"> w </w:t>
      </w:r>
      <w:r w:rsidR="00071676" w:rsidRPr="008B033C">
        <w:rPr>
          <w:rFonts w:ascii="Arial" w:hAnsi="Arial" w:cs="Arial"/>
          <w:b/>
          <w:sz w:val="16"/>
          <w:szCs w:val="16"/>
        </w:rPr>
        <w:t xml:space="preserve"> Częś</w:t>
      </w:r>
      <w:r w:rsidR="00BA5B14">
        <w:rPr>
          <w:rFonts w:ascii="Arial" w:hAnsi="Arial" w:cs="Arial"/>
          <w:b/>
          <w:sz w:val="16"/>
          <w:szCs w:val="16"/>
        </w:rPr>
        <w:t>ci</w:t>
      </w:r>
      <w:r w:rsidR="00071676" w:rsidRPr="008B033C">
        <w:rPr>
          <w:rFonts w:ascii="Arial" w:hAnsi="Arial" w:cs="Arial"/>
          <w:b/>
          <w:sz w:val="16"/>
          <w:szCs w:val="16"/>
        </w:rPr>
        <w:t xml:space="preserve"> III SIWZ</w:t>
      </w:r>
      <w:r w:rsidR="00071676" w:rsidRPr="008B033C">
        <w:rPr>
          <w:rFonts w:ascii="Arial" w:hAnsi="Arial" w:cs="Arial"/>
          <w:sz w:val="16"/>
          <w:szCs w:val="16"/>
        </w:rPr>
        <w:t xml:space="preserve"> </w:t>
      </w:r>
      <w:r w:rsidR="008B033C" w:rsidRPr="008B033C">
        <w:rPr>
          <w:rFonts w:ascii="Arial" w:hAnsi="Arial" w:cs="Arial"/>
          <w:sz w:val="16"/>
          <w:szCs w:val="16"/>
        </w:rPr>
        <w:t xml:space="preserve">- </w:t>
      </w:r>
      <w:r w:rsidR="008B033C" w:rsidRPr="008B033C">
        <w:rPr>
          <w:rFonts w:ascii="Arial" w:hAnsi="Arial" w:cs="Arial"/>
          <w:b/>
          <w:sz w:val="16"/>
          <w:szCs w:val="16"/>
        </w:rPr>
        <w:t>Opisie przedmiotu zamówienia</w:t>
      </w:r>
      <w:r w:rsidR="008B033C" w:rsidRPr="008B033C">
        <w:rPr>
          <w:rFonts w:ascii="Arial" w:hAnsi="Arial" w:cs="Arial"/>
          <w:sz w:val="16"/>
          <w:szCs w:val="16"/>
        </w:rPr>
        <w:t xml:space="preserve">  </w:t>
      </w:r>
      <w:r w:rsidR="00071676" w:rsidRPr="008B033C">
        <w:rPr>
          <w:rFonts w:ascii="Arial" w:hAnsi="Arial" w:cs="Arial"/>
          <w:sz w:val="16"/>
          <w:szCs w:val="16"/>
        </w:rPr>
        <w:t>;</w:t>
      </w:r>
    </w:p>
    <w:p w14:paraId="528B734D" w14:textId="3C9636E1" w:rsidR="00945075" w:rsidRPr="008B033C" w:rsidRDefault="00071676" w:rsidP="00481876">
      <w:pPr>
        <w:rPr>
          <w:rFonts w:ascii="Arial" w:hAnsi="Arial" w:cs="Arial"/>
          <w:sz w:val="16"/>
          <w:szCs w:val="16"/>
        </w:rPr>
      </w:pPr>
      <w:r w:rsidRPr="008B033C">
        <w:rPr>
          <w:rFonts w:ascii="Arial" w:hAnsi="Arial" w:cs="Arial"/>
          <w:sz w:val="16"/>
          <w:szCs w:val="16"/>
        </w:rPr>
        <w:t xml:space="preserve"> </w:t>
      </w:r>
      <w:r w:rsidRPr="008B033C">
        <w:rPr>
          <w:rFonts w:ascii="Arial" w:hAnsi="Arial" w:cs="Arial"/>
          <w:sz w:val="16"/>
          <w:szCs w:val="16"/>
          <w:u w:val="single"/>
        </w:rPr>
        <w:t>Elem</w:t>
      </w:r>
      <w:r w:rsidR="00945075" w:rsidRPr="008B033C">
        <w:rPr>
          <w:rFonts w:ascii="Arial" w:hAnsi="Arial" w:cs="Arial"/>
          <w:sz w:val="16"/>
          <w:szCs w:val="16"/>
          <w:u w:val="single"/>
        </w:rPr>
        <w:t>ent 1</w:t>
      </w:r>
      <w:r w:rsidR="008B033C" w:rsidRPr="008B033C">
        <w:rPr>
          <w:rFonts w:ascii="Arial" w:hAnsi="Arial" w:cs="Arial"/>
          <w:sz w:val="16"/>
          <w:szCs w:val="16"/>
          <w:u w:val="single"/>
        </w:rPr>
        <w:t xml:space="preserve"> w</w:t>
      </w:r>
      <w:r w:rsidR="008B033C" w:rsidRPr="008B033C">
        <w:rPr>
          <w:rFonts w:ascii="Arial" w:hAnsi="Arial" w:cs="Arial"/>
          <w:sz w:val="16"/>
          <w:szCs w:val="16"/>
        </w:rPr>
        <w:t xml:space="preserve">:  </w:t>
      </w:r>
      <w:r w:rsidR="00945075" w:rsidRPr="008B033C">
        <w:rPr>
          <w:rFonts w:ascii="Arial" w:hAnsi="Arial" w:cs="Arial"/>
          <w:sz w:val="16"/>
          <w:szCs w:val="16"/>
        </w:rPr>
        <w:t xml:space="preserve">pkt </w:t>
      </w:r>
      <w:r w:rsidR="00945075" w:rsidRPr="008B033C">
        <w:rPr>
          <w:rFonts w:ascii="Arial" w:hAnsi="Arial" w:cs="Arial"/>
          <w:b/>
          <w:sz w:val="16"/>
          <w:szCs w:val="16"/>
        </w:rPr>
        <w:t>1.4</w:t>
      </w:r>
      <w:r w:rsidR="00945075" w:rsidRPr="008B033C">
        <w:rPr>
          <w:rFonts w:ascii="Arial" w:hAnsi="Arial" w:cs="Arial"/>
          <w:sz w:val="16"/>
          <w:szCs w:val="16"/>
        </w:rPr>
        <w:t xml:space="preserve">, pkt. </w:t>
      </w:r>
      <w:r w:rsidR="00945075" w:rsidRPr="008B033C">
        <w:rPr>
          <w:rFonts w:ascii="Arial" w:hAnsi="Arial" w:cs="Arial"/>
          <w:b/>
          <w:sz w:val="16"/>
          <w:szCs w:val="16"/>
        </w:rPr>
        <w:t>2.3</w:t>
      </w:r>
      <w:r w:rsidR="00945075" w:rsidRPr="008B033C">
        <w:rPr>
          <w:rFonts w:ascii="Arial" w:hAnsi="Arial" w:cs="Arial"/>
          <w:sz w:val="16"/>
          <w:szCs w:val="16"/>
        </w:rPr>
        <w:t xml:space="preserve"> i pkt </w:t>
      </w:r>
      <w:r w:rsidR="00945075" w:rsidRPr="008B033C">
        <w:rPr>
          <w:rFonts w:ascii="Arial" w:hAnsi="Arial" w:cs="Arial"/>
          <w:b/>
          <w:sz w:val="16"/>
          <w:szCs w:val="16"/>
        </w:rPr>
        <w:t>3.2</w:t>
      </w:r>
      <w:r w:rsidR="00945075" w:rsidRPr="008B033C">
        <w:rPr>
          <w:rFonts w:ascii="Arial" w:hAnsi="Arial" w:cs="Arial"/>
          <w:sz w:val="16"/>
          <w:szCs w:val="16"/>
        </w:rPr>
        <w:t>, (iloczyny dni x 2 lata x ilość dzienna / lub ilość wciągu 2 lat)</w:t>
      </w:r>
    </w:p>
    <w:p w14:paraId="686C507A" w14:textId="692AC3C1" w:rsidR="00481876" w:rsidRPr="008B033C" w:rsidRDefault="00945075" w:rsidP="00481876">
      <w:pPr>
        <w:rPr>
          <w:b/>
          <w:sz w:val="16"/>
          <w:szCs w:val="16"/>
        </w:rPr>
      </w:pPr>
      <w:r w:rsidRPr="008B033C">
        <w:rPr>
          <w:rFonts w:ascii="Arial" w:hAnsi="Arial" w:cs="Arial"/>
          <w:sz w:val="16"/>
          <w:szCs w:val="16"/>
        </w:rPr>
        <w:t xml:space="preserve"> </w:t>
      </w:r>
      <w:r w:rsidRPr="008B033C">
        <w:rPr>
          <w:rFonts w:ascii="Arial" w:hAnsi="Arial" w:cs="Arial"/>
          <w:sz w:val="16"/>
          <w:szCs w:val="16"/>
          <w:u w:val="single"/>
        </w:rPr>
        <w:t>Element 2</w:t>
      </w:r>
      <w:r w:rsidR="008B033C" w:rsidRPr="008B033C">
        <w:rPr>
          <w:rFonts w:ascii="Arial" w:hAnsi="Arial" w:cs="Arial"/>
          <w:sz w:val="16"/>
          <w:szCs w:val="16"/>
          <w:u w:val="single"/>
        </w:rPr>
        <w:t xml:space="preserve"> w</w:t>
      </w:r>
      <w:r w:rsidR="008B033C" w:rsidRPr="008B033C">
        <w:rPr>
          <w:rFonts w:ascii="Arial" w:hAnsi="Arial" w:cs="Arial"/>
          <w:sz w:val="16"/>
          <w:szCs w:val="16"/>
        </w:rPr>
        <w:t xml:space="preserve">:  </w:t>
      </w:r>
      <w:r w:rsidRPr="008B033C">
        <w:rPr>
          <w:rFonts w:ascii="Arial" w:hAnsi="Arial" w:cs="Arial"/>
          <w:sz w:val="16"/>
          <w:szCs w:val="16"/>
        </w:rPr>
        <w:t>pkt 1.4</w:t>
      </w:r>
      <w:r w:rsidRPr="008B033C">
        <w:rPr>
          <w:rFonts w:ascii="Arial" w:hAnsi="Arial" w:cs="Arial"/>
          <w:b/>
          <w:sz w:val="16"/>
          <w:szCs w:val="16"/>
        </w:rPr>
        <w:t xml:space="preserve">, </w:t>
      </w:r>
      <w:r w:rsidRPr="008B033C">
        <w:rPr>
          <w:rFonts w:ascii="Arial" w:hAnsi="Arial" w:cs="Arial"/>
          <w:sz w:val="16"/>
          <w:szCs w:val="16"/>
        </w:rPr>
        <w:t xml:space="preserve">pkt. </w:t>
      </w:r>
      <w:r w:rsidRPr="008B033C">
        <w:rPr>
          <w:rFonts w:ascii="Arial" w:hAnsi="Arial" w:cs="Arial"/>
          <w:b/>
          <w:sz w:val="16"/>
          <w:szCs w:val="16"/>
        </w:rPr>
        <w:t xml:space="preserve">2.4 , </w:t>
      </w:r>
      <w:r w:rsidRPr="008B033C">
        <w:rPr>
          <w:rFonts w:ascii="Arial" w:hAnsi="Arial" w:cs="Arial"/>
          <w:sz w:val="16"/>
          <w:szCs w:val="16"/>
        </w:rPr>
        <w:t xml:space="preserve">pkt </w:t>
      </w:r>
      <w:r w:rsidRPr="008B033C">
        <w:rPr>
          <w:rFonts w:ascii="Arial" w:hAnsi="Arial" w:cs="Arial"/>
          <w:b/>
          <w:sz w:val="16"/>
          <w:szCs w:val="16"/>
        </w:rPr>
        <w:t xml:space="preserve">3.3, </w:t>
      </w:r>
      <w:r w:rsidRPr="008B033C">
        <w:rPr>
          <w:rFonts w:ascii="Arial" w:hAnsi="Arial" w:cs="Arial"/>
          <w:sz w:val="16"/>
          <w:szCs w:val="16"/>
        </w:rPr>
        <w:t xml:space="preserve">oraz pkt. </w:t>
      </w:r>
      <w:r w:rsidRPr="008B033C">
        <w:rPr>
          <w:rFonts w:ascii="Arial" w:hAnsi="Arial" w:cs="Arial"/>
          <w:b/>
          <w:sz w:val="16"/>
          <w:szCs w:val="16"/>
        </w:rPr>
        <w:t xml:space="preserve">4.3 </w:t>
      </w:r>
      <w:r w:rsidRPr="008B033C">
        <w:rPr>
          <w:rFonts w:ascii="Arial" w:hAnsi="Arial" w:cs="Arial"/>
          <w:sz w:val="16"/>
          <w:szCs w:val="16"/>
        </w:rPr>
        <w:t>(iloczyn metrażu działek w m–</w:t>
      </w:r>
      <w:proofErr w:type="spellStart"/>
      <w:r w:rsidRPr="008B033C">
        <w:rPr>
          <w:rFonts w:ascii="Arial" w:hAnsi="Arial" w:cs="Arial"/>
          <w:sz w:val="16"/>
          <w:szCs w:val="16"/>
        </w:rPr>
        <w:t>cu</w:t>
      </w:r>
      <w:proofErr w:type="spellEnd"/>
      <w:r w:rsidRPr="008B033C">
        <w:rPr>
          <w:rFonts w:ascii="Arial" w:hAnsi="Arial" w:cs="Arial"/>
          <w:sz w:val="16"/>
          <w:szCs w:val="16"/>
        </w:rPr>
        <w:t xml:space="preserve"> x ilość m-</w:t>
      </w:r>
      <w:proofErr w:type="spellStart"/>
      <w:r w:rsidRPr="008B033C">
        <w:rPr>
          <w:rFonts w:ascii="Arial" w:hAnsi="Arial" w:cs="Arial"/>
          <w:sz w:val="16"/>
          <w:szCs w:val="16"/>
        </w:rPr>
        <w:t>cy</w:t>
      </w:r>
      <w:proofErr w:type="spellEnd"/>
      <w:r w:rsidRPr="008B033C">
        <w:rPr>
          <w:rFonts w:ascii="Arial" w:hAnsi="Arial" w:cs="Arial"/>
          <w:sz w:val="16"/>
          <w:szCs w:val="16"/>
        </w:rPr>
        <w:t xml:space="preserve"> x 2 lata)</w:t>
      </w:r>
      <w:r w:rsidRPr="008B033C">
        <w:rPr>
          <w:rFonts w:ascii="Arial" w:hAnsi="Arial" w:cs="Arial"/>
          <w:b/>
          <w:sz w:val="16"/>
          <w:szCs w:val="16"/>
        </w:rPr>
        <w:t xml:space="preserve"> </w:t>
      </w:r>
      <w:r w:rsidR="00481876" w:rsidRPr="008B033C">
        <w:rPr>
          <w:b/>
          <w:sz w:val="16"/>
          <w:szCs w:val="16"/>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275"/>
        <w:gridCol w:w="993"/>
        <w:gridCol w:w="1134"/>
        <w:gridCol w:w="567"/>
        <w:gridCol w:w="1417"/>
        <w:gridCol w:w="1701"/>
        <w:gridCol w:w="2126"/>
      </w:tblGrid>
      <w:tr w:rsidR="00481876" w:rsidRPr="00481876" w14:paraId="3B8B7DE8" w14:textId="77777777" w:rsidTr="007A70B4">
        <w:trPr>
          <w:trHeight w:val="557"/>
        </w:trPr>
        <w:tc>
          <w:tcPr>
            <w:tcW w:w="9781" w:type="dxa"/>
            <w:gridSpan w:val="8"/>
            <w:tcBorders>
              <w:top w:val="nil"/>
              <w:left w:val="nil"/>
              <w:bottom w:val="single" w:sz="4" w:space="0" w:color="auto"/>
              <w:right w:val="nil"/>
            </w:tcBorders>
          </w:tcPr>
          <w:p w14:paraId="1E58463E" w14:textId="77777777" w:rsidR="00481876" w:rsidRPr="007A70B4" w:rsidRDefault="007A70B4" w:rsidP="007A70B4">
            <w:pPr>
              <w:tabs>
                <w:tab w:val="left" w:pos="1423"/>
              </w:tabs>
              <w:jc w:val="center"/>
              <w:rPr>
                <w:b/>
                <w:sz w:val="28"/>
                <w:szCs w:val="28"/>
              </w:rPr>
            </w:pPr>
            <w:r w:rsidRPr="007A70B4">
              <w:rPr>
                <w:b/>
                <w:sz w:val="28"/>
                <w:szCs w:val="28"/>
              </w:rPr>
              <w:lastRenderedPageBreak/>
              <w:t>TABELA CENOWA</w:t>
            </w:r>
            <w:r w:rsidR="003F06A1">
              <w:rPr>
                <w:b/>
                <w:sz w:val="28"/>
                <w:szCs w:val="28"/>
              </w:rPr>
              <w:t xml:space="preserve">  - </w:t>
            </w:r>
            <w:r w:rsidR="003F06A1" w:rsidRPr="00317B5B">
              <w:rPr>
                <w:b/>
                <w:sz w:val="24"/>
                <w:szCs w:val="24"/>
              </w:rPr>
              <w:t>(C</w:t>
            </w:r>
            <w:r w:rsidRPr="00317B5B">
              <w:rPr>
                <w:b/>
                <w:sz w:val="24"/>
                <w:szCs w:val="24"/>
              </w:rPr>
              <w:t>zęść 2)</w:t>
            </w:r>
          </w:p>
        </w:tc>
      </w:tr>
      <w:tr w:rsidR="00481876" w:rsidRPr="00481876" w14:paraId="13FB9A7C" w14:textId="77777777" w:rsidTr="007A70B4">
        <w:trPr>
          <w:trHeight w:val="1124"/>
        </w:trPr>
        <w:tc>
          <w:tcPr>
            <w:tcW w:w="568" w:type="dxa"/>
            <w:tcBorders>
              <w:top w:val="single" w:sz="4" w:space="0" w:color="auto"/>
              <w:left w:val="single" w:sz="4" w:space="0" w:color="auto"/>
              <w:bottom w:val="single" w:sz="4" w:space="0" w:color="auto"/>
              <w:right w:val="single" w:sz="4" w:space="0" w:color="auto"/>
            </w:tcBorders>
          </w:tcPr>
          <w:p w14:paraId="716A0EC3" w14:textId="77777777" w:rsidR="00481876" w:rsidRPr="00481876" w:rsidRDefault="00481876" w:rsidP="008A795A">
            <w:pPr>
              <w:spacing w:line="240" w:lineRule="atLeast"/>
              <w:jc w:val="center"/>
              <w:rPr>
                <w:sz w:val="24"/>
                <w:szCs w:val="24"/>
              </w:rPr>
            </w:pPr>
          </w:p>
          <w:p w14:paraId="0CC534BF" w14:textId="77777777" w:rsidR="00481876" w:rsidRPr="00481876" w:rsidRDefault="00481876" w:rsidP="008A795A">
            <w:pPr>
              <w:spacing w:line="240" w:lineRule="atLeast"/>
              <w:jc w:val="center"/>
              <w:rPr>
                <w:b/>
              </w:rPr>
            </w:pPr>
            <w:proofErr w:type="spellStart"/>
            <w:r w:rsidRPr="00481876">
              <w:rPr>
                <w:b/>
              </w:rPr>
              <w:t>lp</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14:paraId="04853811" w14:textId="77777777" w:rsidR="00481876" w:rsidRPr="00481876" w:rsidRDefault="00481876" w:rsidP="008A795A">
            <w:pPr>
              <w:spacing w:line="240" w:lineRule="atLeast"/>
              <w:jc w:val="center"/>
              <w:rPr>
                <w:b/>
                <w:sz w:val="22"/>
                <w:szCs w:val="22"/>
              </w:rPr>
            </w:pPr>
          </w:p>
          <w:p w14:paraId="05C48BE4" w14:textId="77777777" w:rsidR="00481876" w:rsidRPr="00481876" w:rsidRDefault="00481876" w:rsidP="008A795A">
            <w:pPr>
              <w:jc w:val="center"/>
              <w:rPr>
                <w:b/>
              </w:rPr>
            </w:pPr>
          </w:p>
          <w:p w14:paraId="603767A4" w14:textId="77777777" w:rsidR="00481876" w:rsidRPr="00481876" w:rsidRDefault="00481876" w:rsidP="008A795A">
            <w:pPr>
              <w:jc w:val="center"/>
              <w:rPr>
                <w:b/>
                <w:sz w:val="22"/>
                <w:szCs w:val="22"/>
              </w:rPr>
            </w:pPr>
            <w:r w:rsidRPr="00481876">
              <w:rPr>
                <w:b/>
              </w:rPr>
              <w:t xml:space="preserve"> </w:t>
            </w:r>
            <w:r w:rsidRPr="00481876">
              <w:rPr>
                <w:b/>
                <w:sz w:val="22"/>
                <w:szCs w:val="22"/>
              </w:rPr>
              <w:t>Elementy przedmiotu zamówienia</w:t>
            </w:r>
          </w:p>
        </w:tc>
        <w:tc>
          <w:tcPr>
            <w:tcW w:w="1134" w:type="dxa"/>
            <w:tcBorders>
              <w:top w:val="single" w:sz="4" w:space="0" w:color="auto"/>
              <w:left w:val="single" w:sz="4" w:space="0" w:color="auto"/>
              <w:bottom w:val="single" w:sz="4" w:space="0" w:color="auto"/>
              <w:right w:val="single" w:sz="4" w:space="0" w:color="auto"/>
            </w:tcBorders>
          </w:tcPr>
          <w:p w14:paraId="488FF929" w14:textId="77777777" w:rsidR="00481876" w:rsidRPr="00481876" w:rsidRDefault="00481876" w:rsidP="008A795A">
            <w:pPr>
              <w:jc w:val="center"/>
              <w:rPr>
                <w:b/>
                <w:sz w:val="18"/>
                <w:szCs w:val="18"/>
              </w:rPr>
            </w:pPr>
            <w:r w:rsidRPr="00481876">
              <w:rPr>
                <w:b/>
                <w:sz w:val="18"/>
                <w:szCs w:val="18"/>
              </w:rPr>
              <w:t>wartość jednostkowa ryczałtowa</w:t>
            </w:r>
          </w:p>
          <w:p w14:paraId="56567A07" w14:textId="77777777" w:rsidR="00481876" w:rsidRPr="00481876" w:rsidRDefault="00481876" w:rsidP="008A795A">
            <w:pPr>
              <w:jc w:val="center"/>
              <w:rPr>
                <w:b/>
                <w:sz w:val="18"/>
                <w:szCs w:val="18"/>
              </w:rPr>
            </w:pPr>
            <w:r w:rsidRPr="00481876">
              <w:rPr>
                <w:b/>
                <w:sz w:val="18"/>
                <w:szCs w:val="18"/>
              </w:rPr>
              <w:t xml:space="preserve">netto </w:t>
            </w:r>
          </w:p>
          <w:p w14:paraId="4E943A1B" w14:textId="77777777" w:rsidR="00481876" w:rsidRPr="00E84DAB" w:rsidRDefault="00481876" w:rsidP="00E84DAB">
            <w:pPr>
              <w:jc w:val="center"/>
              <w:rPr>
                <w:b/>
                <w:sz w:val="18"/>
                <w:szCs w:val="18"/>
              </w:rPr>
            </w:pPr>
            <w:r w:rsidRPr="00481876">
              <w:rPr>
                <w:b/>
                <w:sz w:val="18"/>
                <w:szCs w:val="18"/>
              </w:rPr>
              <w:t>za wykonanie elementów przedmiotu zamówienia</w:t>
            </w:r>
          </w:p>
        </w:tc>
        <w:tc>
          <w:tcPr>
            <w:tcW w:w="567" w:type="dxa"/>
            <w:tcBorders>
              <w:top w:val="single" w:sz="4" w:space="0" w:color="auto"/>
              <w:left w:val="single" w:sz="4" w:space="0" w:color="auto"/>
              <w:bottom w:val="single" w:sz="4" w:space="0" w:color="auto"/>
              <w:right w:val="single" w:sz="4" w:space="0" w:color="auto"/>
            </w:tcBorders>
          </w:tcPr>
          <w:p w14:paraId="2785F64D" w14:textId="77777777" w:rsidR="00481876" w:rsidRPr="00481876" w:rsidRDefault="00481876" w:rsidP="008A795A">
            <w:pPr>
              <w:jc w:val="center"/>
              <w:rPr>
                <w:b/>
                <w:sz w:val="18"/>
                <w:szCs w:val="18"/>
              </w:rPr>
            </w:pPr>
          </w:p>
          <w:p w14:paraId="5946AF4E" w14:textId="77777777" w:rsidR="00481876" w:rsidRPr="00481876" w:rsidRDefault="00481876" w:rsidP="008A795A">
            <w:pPr>
              <w:jc w:val="center"/>
              <w:rPr>
                <w:sz w:val="18"/>
                <w:szCs w:val="18"/>
              </w:rPr>
            </w:pPr>
            <w:r w:rsidRPr="00481876">
              <w:rPr>
                <w:b/>
                <w:sz w:val="18"/>
                <w:szCs w:val="18"/>
              </w:rPr>
              <w:t>% VAT</w:t>
            </w:r>
          </w:p>
        </w:tc>
        <w:tc>
          <w:tcPr>
            <w:tcW w:w="1417" w:type="dxa"/>
            <w:tcBorders>
              <w:top w:val="single" w:sz="4" w:space="0" w:color="auto"/>
              <w:left w:val="single" w:sz="4" w:space="0" w:color="auto"/>
              <w:bottom w:val="single" w:sz="4" w:space="0" w:color="auto"/>
              <w:right w:val="single" w:sz="4" w:space="0" w:color="auto"/>
            </w:tcBorders>
          </w:tcPr>
          <w:p w14:paraId="07C01A2E" w14:textId="77777777" w:rsidR="00481876" w:rsidRPr="00481876" w:rsidRDefault="00481876" w:rsidP="008A795A">
            <w:pPr>
              <w:spacing w:line="240" w:lineRule="atLeast"/>
              <w:jc w:val="center"/>
              <w:rPr>
                <w:sz w:val="22"/>
                <w:szCs w:val="22"/>
              </w:rPr>
            </w:pPr>
          </w:p>
          <w:p w14:paraId="6FB91E31" w14:textId="798399FB" w:rsidR="00481876" w:rsidRPr="00481876" w:rsidRDefault="00481876" w:rsidP="008A795A">
            <w:pPr>
              <w:spacing w:line="240" w:lineRule="atLeast"/>
              <w:jc w:val="center"/>
              <w:rPr>
                <w:b/>
                <w:sz w:val="22"/>
                <w:szCs w:val="22"/>
              </w:rPr>
            </w:pPr>
            <w:r w:rsidRPr="00670A0F">
              <w:rPr>
                <w:b/>
                <w:sz w:val="18"/>
                <w:szCs w:val="18"/>
              </w:rPr>
              <w:t>Szacunkowy zakres ilościowy</w:t>
            </w:r>
            <w:r w:rsidR="00670A0F" w:rsidRPr="00670A0F">
              <w:rPr>
                <w:b/>
                <w:sz w:val="18"/>
                <w:szCs w:val="18"/>
              </w:rPr>
              <w:t xml:space="preserve"> do wykonania przez 2 lata</w:t>
            </w:r>
            <w:r w:rsidR="00670A0F" w:rsidRPr="00670A0F">
              <w:rPr>
                <w:sz w:val="18"/>
                <w:szCs w:val="18"/>
                <w:vertAlign w:val="superscript"/>
              </w:rPr>
              <w:t xml:space="preserve"> </w:t>
            </w:r>
            <w:r w:rsidR="008B033C" w:rsidRPr="008B033C">
              <w:rPr>
                <w:sz w:val="22"/>
                <w:szCs w:val="22"/>
                <w:vertAlign w:val="superscript"/>
              </w:rPr>
              <w:t>**)</w:t>
            </w:r>
          </w:p>
          <w:p w14:paraId="37E36D72" w14:textId="677638FF" w:rsidR="00481876" w:rsidRPr="008B033C" w:rsidRDefault="00481876" w:rsidP="008A795A">
            <w:pPr>
              <w:spacing w:line="240" w:lineRule="atLeast"/>
              <w:jc w:val="center"/>
              <w:rPr>
                <w:sz w:val="22"/>
                <w:szCs w:val="22"/>
              </w:rPr>
            </w:pPr>
            <w:r w:rsidRPr="008B033C">
              <w:rPr>
                <w:sz w:val="22"/>
                <w:szCs w:val="22"/>
              </w:rPr>
              <w:t>(</w:t>
            </w:r>
            <w:r w:rsidRPr="00670A0F">
              <w:t>m</w:t>
            </w:r>
            <w:r w:rsidR="008B033C" w:rsidRPr="00670A0F">
              <w:rPr>
                <w:vertAlign w:val="superscript"/>
              </w:rPr>
              <w:t>2</w:t>
            </w:r>
            <w:r w:rsidR="008B033C" w:rsidRPr="00670A0F">
              <w:t xml:space="preserve"> </w:t>
            </w:r>
            <w:r w:rsidRPr="00670A0F">
              <w:t xml:space="preserve">; </w:t>
            </w:r>
            <w:proofErr w:type="spellStart"/>
            <w:r w:rsidRPr="00670A0F">
              <w:t>szt</w:t>
            </w:r>
            <w:proofErr w:type="spellEnd"/>
            <w:r w:rsidRPr="00670A0F">
              <w:t xml:space="preserve">; </w:t>
            </w:r>
            <w:proofErr w:type="spellStart"/>
            <w:r w:rsidRPr="00670A0F">
              <w:t>mb</w:t>
            </w:r>
            <w:proofErr w:type="spellEnd"/>
            <w:r w:rsidRPr="00670A0F">
              <w:t>)</w:t>
            </w:r>
          </w:p>
          <w:p w14:paraId="2AEA748C" w14:textId="77777777" w:rsidR="00481876" w:rsidRPr="00481876" w:rsidRDefault="00481876" w:rsidP="008A795A">
            <w:pPr>
              <w:spacing w:line="240" w:lineRule="atLeast"/>
              <w:ind w:left="110" w:hanging="11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F85F94B" w14:textId="77777777" w:rsidR="00481876" w:rsidRPr="00481876" w:rsidRDefault="00481876" w:rsidP="008A795A">
            <w:pPr>
              <w:jc w:val="center"/>
              <w:rPr>
                <w:b/>
                <w:sz w:val="18"/>
                <w:szCs w:val="18"/>
              </w:rPr>
            </w:pPr>
          </w:p>
          <w:p w14:paraId="51B9BBAA" w14:textId="77777777" w:rsidR="00481876" w:rsidRPr="00481876" w:rsidRDefault="00481876" w:rsidP="008A795A">
            <w:pPr>
              <w:jc w:val="center"/>
              <w:rPr>
                <w:b/>
              </w:rPr>
            </w:pPr>
            <w:r w:rsidRPr="00481876">
              <w:rPr>
                <w:b/>
                <w:u w:val="single"/>
              </w:rPr>
              <w:t>Cena netto</w:t>
            </w:r>
            <w:r w:rsidRPr="00481876">
              <w:rPr>
                <w:b/>
              </w:rPr>
              <w:t xml:space="preserve"> </w:t>
            </w:r>
          </w:p>
          <w:p w14:paraId="5D6147B1" w14:textId="77777777" w:rsidR="00481876" w:rsidRPr="00481876" w:rsidRDefault="00E84DAB" w:rsidP="008A795A">
            <w:pPr>
              <w:jc w:val="center"/>
              <w:rPr>
                <w:b/>
                <w:sz w:val="18"/>
                <w:szCs w:val="18"/>
              </w:rPr>
            </w:pPr>
            <w:r>
              <w:rPr>
                <w:b/>
                <w:sz w:val="18"/>
                <w:szCs w:val="18"/>
              </w:rPr>
              <w:t>za wykonanie danego</w:t>
            </w:r>
            <w:r w:rsidR="00481876" w:rsidRPr="00481876">
              <w:rPr>
                <w:b/>
                <w:sz w:val="18"/>
                <w:szCs w:val="18"/>
              </w:rPr>
              <w:t xml:space="preserve"> </w:t>
            </w:r>
            <w:r>
              <w:rPr>
                <w:b/>
                <w:sz w:val="18"/>
                <w:szCs w:val="18"/>
              </w:rPr>
              <w:t>elementu</w:t>
            </w:r>
          </w:p>
          <w:p w14:paraId="78083075" w14:textId="77777777" w:rsidR="00481876" w:rsidRPr="00481876" w:rsidRDefault="00481876" w:rsidP="008A795A">
            <w:pPr>
              <w:jc w:val="center"/>
              <w:rPr>
                <w:b/>
                <w:sz w:val="18"/>
                <w:szCs w:val="18"/>
              </w:rPr>
            </w:pPr>
            <w:r w:rsidRPr="00481876">
              <w:rPr>
                <w:b/>
                <w:sz w:val="18"/>
                <w:szCs w:val="18"/>
              </w:rPr>
              <w:t>przedmiotu zamówienia</w:t>
            </w:r>
          </w:p>
          <w:p w14:paraId="6D37EC91" w14:textId="77777777" w:rsidR="00481876" w:rsidRPr="00481876" w:rsidRDefault="00481876" w:rsidP="008A795A">
            <w:pPr>
              <w:rPr>
                <w:sz w:val="18"/>
                <w:szCs w:val="18"/>
              </w:rPr>
            </w:pPr>
          </w:p>
          <w:p w14:paraId="157B5E74" w14:textId="77777777" w:rsidR="00481876" w:rsidRPr="00481876" w:rsidRDefault="00481876" w:rsidP="008A795A">
            <w:pPr>
              <w:rPr>
                <w:sz w:val="18"/>
                <w:szCs w:val="18"/>
              </w:rPr>
            </w:pPr>
          </w:p>
          <w:p w14:paraId="38E351A5" w14:textId="77777777" w:rsidR="00481876" w:rsidRPr="00481876" w:rsidRDefault="00481876" w:rsidP="008A795A">
            <w:pPr>
              <w:jc w:val="center"/>
              <w:rPr>
                <w:sz w:val="18"/>
                <w:szCs w:val="18"/>
              </w:rPr>
            </w:pPr>
            <w:r w:rsidRPr="00481876">
              <w:rPr>
                <w:sz w:val="18"/>
                <w:szCs w:val="18"/>
              </w:rPr>
              <w:t>(kol. 3 x kol 5)</w:t>
            </w:r>
          </w:p>
        </w:tc>
        <w:tc>
          <w:tcPr>
            <w:tcW w:w="2126" w:type="dxa"/>
            <w:tcBorders>
              <w:top w:val="single" w:sz="4" w:space="0" w:color="auto"/>
              <w:left w:val="single" w:sz="4" w:space="0" w:color="auto"/>
              <w:bottom w:val="single" w:sz="4" w:space="0" w:color="auto"/>
              <w:right w:val="single" w:sz="4" w:space="0" w:color="auto"/>
            </w:tcBorders>
          </w:tcPr>
          <w:p w14:paraId="03C0080D" w14:textId="77777777" w:rsidR="00481876" w:rsidRPr="00481876" w:rsidRDefault="00481876" w:rsidP="008A795A">
            <w:pPr>
              <w:jc w:val="center"/>
              <w:rPr>
                <w:b/>
                <w:sz w:val="18"/>
                <w:szCs w:val="18"/>
              </w:rPr>
            </w:pPr>
          </w:p>
          <w:p w14:paraId="79019DC8" w14:textId="77777777" w:rsidR="00481876" w:rsidRPr="00481876" w:rsidRDefault="00481876" w:rsidP="008A795A">
            <w:pPr>
              <w:jc w:val="center"/>
              <w:rPr>
                <w:b/>
                <w:u w:val="single"/>
              </w:rPr>
            </w:pPr>
            <w:r w:rsidRPr="00481876">
              <w:rPr>
                <w:b/>
                <w:u w:val="single"/>
              </w:rPr>
              <w:t>Cena brutto</w:t>
            </w:r>
          </w:p>
          <w:p w14:paraId="4E0EF14D" w14:textId="77777777" w:rsidR="00481876" w:rsidRPr="00481876" w:rsidRDefault="00E84DAB" w:rsidP="008A795A">
            <w:pPr>
              <w:jc w:val="center"/>
              <w:rPr>
                <w:b/>
                <w:sz w:val="18"/>
                <w:szCs w:val="18"/>
              </w:rPr>
            </w:pPr>
            <w:r>
              <w:rPr>
                <w:b/>
                <w:sz w:val="18"/>
                <w:szCs w:val="18"/>
              </w:rPr>
              <w:t>za wykonanie danego</w:t>
            </w:r>
            <w:r w:rsidR="00481876" w:rsidRPr="00481876">
              <w:rPr>
                <w:b/>
                <w:sz w:val="18"/>
                <w:szCs w:val="18"/>
              </w:rPr>
              <w:t xml:space="preserve"> </w:t>
            </w:r>
            <w:r>
              <w:rPr>
                <w:b/>
                <w:sz w:val="18"/>
                <w:szCs w:val="18"/>
              </w:rPr>
              <w:t>elementu</w:t>
            </w:r>
          </w:p>
          <w:p w14:paraId="2E4BE353" w14:textId="77777777" w:rsidR="00481876" w:rsidRPr="00481876" w:rsidRDefault="00481876" w:rsidP="008A795A">
            <w:pPr>
              <w:jc w:val="center"/>
              <w:rPr>
                <w:b/>
                <w:sz w:val="18"/>
                <w:szCs w:val="18"/>
              </w:rPr>
            </w:pPr>
            <w:r w:rsidRPr="00481876">
              <w:rPr>
                <w:b/>
                <w:sz w:val="18"/>
                <w:szCs w:val="18"/>
              </w:rPr>
              <w:t xml:space="preserve">przedmiotu zamówienia, </w:t>
            </w:r>
          </w:p>
          <w:p w14:paraId="305CC484" w14:textId="77777777" w:rsidR="00481876" w:rsidRPr="00481876" w:rsidRDefault="00481876" w:rsidP="008A795A">
            <w:pPr>
              <w:jc w:val="center"/>
              <w:rPr>
                <w:b/>
                <w:sz w:val="18"/>
                <w:szCs w:val="18"/>
              </w:rPr>
            </w:pPr>
            <w:r w:rsidRPr="00481876">
              <w:rPr>
                <w:b/>
                <w:sz w:val="18"/>
                <w:szCs w:val="18"/>
              </w:rPr>
              <w:t xml:space="preserve">- </w:t>
            </w:r>
          </w:p>
          <w:p w14:paraId="71EBBBDD" w14:textId="77777777" w:rsidR="00481876" w:rsidRPr="00481876" w:rsidRDefault="00481876" w:rsidP="008A795A">
            <w:pPr>
              <w:spacing w:line="240" w:lineRule="atLeast"/>
              <w:jc w:val="center"/>
            </w:pPr>
          </w:p>
          <w:p w14:paraId="7B930B29" w14:textId="77777777" w:rsidR="00481876" w:rsidRPr="00481876" w:rsidRDefault="00481876" w:rsidP="008A795A"/>
          <w:p w14:paraId="53202A17" w14:textId="77777777" w:rsidR="00481876" w:rsidRPr="00481876" w:rsidRDefault="00481876" w:rsidP="00E17D81">
            <w:pPr>
              <w:ind w:firstLine="709"/>
            </w:pPr>
            <w:r w:rsidRPr="00481876">
              <w:t xml:space="preserve">(kol.6 </w:t>
            </w:r>
            <w:r w:rsidR="00E17D81">
              <w:t>x kol 4</w:t>
            </w:r>
            <w:r w:rsidRPr="00481876">
              <w:t>)</w:t>
            </w:r>
          </w:p>
        </w:tc>
      </w:tr>
      <w:tr w:rsidR="00481876" w:rsidRPr="00481876" w14:paraId="34AB6C7F" w14:textId="77777777" w:rsidTr="007A70B4">
        <w:tc>
          <w:tcPr>
            <w:tcW w:w="568" w:type="dxa"/>
            <w:tcBorders>
              <w:top w:val="single" w:sz="4" w:space="0" w:color="auto"/>
              <w:left w:val="single" w:sz="4" w:space="0" w:color="auto"/>
              <w:bottom w:val="single" w:sz="4" w:space="0" w:color="auto"/>
              <w:right w:val="single" w:sz="4" w:space="0" w:color="auto"/>
            </w:tcBorders>
            <w:hideMark/>
          </w:tcPr>
          <w:p w14:paraId="366250A1" w14:textId="77777777" w:rsidR="00481876" w:rsidRPr="00481876" w:rsidRDefault="00481876" w:rsidP="00481876">
            <w:pPr>
              <w:spacing w:line="240" w:lineRule="atLeast"/>
              <w:jc w:val="center"/>
              <w:rPr>
                <w:sz w:val="16"/>
                <w:szCs w:val="24"/>
              </w:rPr>
            </w:pPr>
            <w:r w:rsidRPr="00481876">
              <w:rPr>
                <w:sz w:val="16"/>
                <w:szCs w:val="24"/>
              </w:rPr>
              <w:t>1.</w:t>
            </w:r>
          </w:p>
        </w:tc>
        <w:tc>
          <w:tcPr>
            <w:tcW w:w="2268" w:type="dxa"/>
            <w:gridSpan w:val="2"/>
            <w:tcBorders>
              <w:top w:val="single" w:sz="4" w:space="0" w:color="auto"/>
              <w:left w:val="single" w:sz="4" w:space="0" w:color="auto"/>
              <w:bottom w:val="single" w:sz="4" w:space="0" w:color="auto"/>
              <w:right w:val="single" w:sz="4" w:space="0" w:color="auto"/>
            </w:tcBorders>
            <w:hideMark/>
          </w:tcPr>
          <w:p w14:paraId="74BBF233" w14:textId="77777777" w:rsidR="00481876" w:rsidRPr="00481876" w:rsidRDefault="00481876" w:rsidP="00481876">
            <w:pPr>
              <w:spacing w:line="240" w:lineRule="atLeast"/>
              <w:jc w:val="center"/>
              <w:rPr>
                <w:sz w:val="16"/>
                <w:szCs w:val="24"/>
              </w:rPr>
            </w:pPr>
            <w:r w:rsidRPr="00481876">
              <w:rPr>
                <w:sz w:val="16"/>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694773D4" w14:textId="77777777" w:rsidR="00481876" w:rsidRPr="00481876" w:rsidRDefault="00481876" w:rsidP="00481876">
            <w:pPr>
              <w:spacing w:line="240" w:lineRule="atLeast"/>
              <w:jc w:val="center"/>
              <w:rPr>
                <w:sz w:val="16"/>
                <w:szCs w:val="24"/>
              </w:rPr>
            </w:pPr>
            <w:r w:rsidRPr="00481876">
              <w:rPr>
                <w:sz w:val="16"/>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75337C08" w14:textId="77777777" w:rsidR="00481876" w:rsidRPr="00481876" w:rsidRDefault="00481876" w:rsidP="00481876">
            <w:pPr>
              <w:spacing w:line="240" w:lineRule="atLeast"/>
              <w:jc w:val="center"/>
              <w:rPr>
                <w:sz w:val="16"/>
                <w:szCs w:val="24"/>
              </w:rPr>
            </w:pPr>
            <w:r w:rsidRPr="00481876">
              <w:rPr>
                <w:sz w:val="16"/>
                <w:szCs w:val="24"/>
              </w:rPr>
              <w:t>4.</w:t>
            </w:r>
          </w:p>
        </w:tc>
        <w:tc>
          <w:tcPr>
            <w:tcW w:w="1417" w:type="dxa"/>
            <w:tcBorders>
              <w:top w:val="single" w:sz="4" w:space="0" w:color="auto"/>
              <w:left w:val="single" w:sz="4" w:space="0" w:color="auto"/>
              <w:bottom w:val="single" w:sz="4" w:space="0" w:color="auto"/>
              <w:right w:val="single" w:sz="4" w:space="0" w:color="auto"/>
            </w:tcBorders>
            <w:hideMark/>
          </w:tcPr>
          <w:p w14:paraId="532A2DF3" w14:textId="77777777" w:rsidR="00481876" w:rsidRPr="00481876" w:rsidRDefault="00481876" w:rsidP="00481876">
            <w:pPr>
              <w:spacing w:line="240" w:lineRule="atLeast"/>
              <w:jc w:val="center"/>
              <w:rPr>
                <w:sz w:val="16"/>
                <w:szCs w:val="24"/>
              </w:rPr>
            </w:pPr>
            <w:r w:rsidRPr="00481876">
              <w:rPr>
                <w:sz w:val="16"/>
                <w:szCs w:val="24"/>
              </w:rPr>
              <w:t>5.</w:t>
            </w:r>
          </w:p>
        </w:tc>
        <w:tc>
          <w:tcPr>
            <w:tcW w:w="1701" w:type="dxa"/>
            <w:tcBorders>
              <w:top w:val="single" w:sz="4" w:space="0" w:color="auto"/>
              <w:left w:val="single" w:sz="4" w:space="0" w:color="auto"/>
              <w:bottom w:val="single" w:sz="4" w:space="0" w:color="auto"/>
              <w:right w:val="single" w:sz="4" w:space="0" w:color="auto"/>
            </w:tcBorders>
          </w:tcPr>
          <w:p w14:paraId="1431A49D" w14:textId="77777777" w:rsidR="00481876" w:rsidRPr="00481876" w:rsidRDefault="00481876" w:rsidP="00481876">
            <w:pPr>
              <w:spacing w:line="240" w:lineRule="atLeast"/>
              <w:jc w:val="center"/>
              <w:rPr>
                <w:sz w:val="16"/>
                <w:szCs w:val="24"/>
              </w:rPr>
            </w:pPr>
            <w:r w:rsidRPr="00481876">
              <w:rPr>
                <w:sz w:val="16"/>
                <w:szCs w:val="24"/>
              </w:rPr>
              <w:t>6</w:t>
            </w:r>
          </w:p>
        </w:tc>
        <w:tc>
          <w:tcPr>
            <w:tcW w:w="2126" w:type="dxa"/>
            <w:tcBorders>
              <w:top w:val="single" w:sz="4" w:space="0" w:color="auto"/>
              <w:left w:val="single" w:sz="4" w:space="0" w:color="auto"/>
              <w:bottom w:val="single" w:sz="4" w:space="0" w:color="auto"/>
              <w:right w:val="single" w:sz="4" w:space="0" w:color="auto"/>
            </w:tcBorders>
            <w:hideMark/>
          </w:tcPr>
          <w:p w14:paraId="4F84CCA3" w14:textId="77777777" w:rsidR="00481876" w:rsidRPr="00481876" w:rsidRDefault="00481876" w:rsidP="00481876">
            <w:pPr>
              <w:spacing w:line="240" w:lineRule="atLeast"/>
              <w:jc w:val="center"/>
              <w:rPr>
                <w:sz w:val="16"/>
                <w:szCs w:val="24"/>
              </w:rPr>
            </w:pPr>
            <w:r w:rsidRPr="00481876">
              <w:rPr>
                <w:sz w:val="16"/>
                <w:szCs w:val="24"/>
              </w:rPr>
              <w:t>7.</w:t>
            </w:r>
          </w:p>
        </w:tc>
      </w:tr>
      <w:tr w:rsidR="008F52B2" w:rsidRPr="00481876" w14:paraId="3CF4236F" w14:textId="77777777" w:rsidTr="007A70B4">
        <w:trPr>
          <w:trHeight w:val="627"/>
        </w:trPr>
        <w:tc>
          <w:tcPr>
            <w:tcW w:w="568" w:type="dxa"/>
            <w:tcBorders>
              <w:top w:val="single" w:sz="4" w:space="0" w:color="auto"/>
              <w:left w:val="single" w:sz="4" w:space="0" w:color="auto"/>
              <w:bottom w:val="single" w:sz="4" w:space="0" w:color="auto"/>
              <w:right w:val="single" w:sz="4" w:space="0" w:color="auto"/>
            </w:tcBorders>
          </w:tcPr>
          <w:p w14:paraId="2F6E1177" w14:textId="77777777" w:rsidR="008F52B2" w:rsidRPr="00481876" w:rsidRDefault="008F52B2" w:rsidP="00481876">
            <w:pPr>
              <w:spacing w:line="240" w:lineRule="atLeast"/>
              <w:jc w:val="center"/>
              <w:rPr>
                <w:sz w:val="16"/>
                <w:szCs w:val="16"/>
              </w:rPr>
            </w:pPr>
          </w:p>
          <w:p w14:paraId="2CA0C717" w14:textId="77777777" w:rsidR="008F52B2" w:rsidRPr="00481876" w:rsidRDefault="008F52B2" w:rsidP="00481876">
            <w:pPr>
              <w:spacing w:line="240" w:lineRule="atLeast"/>
              <w:jc w:val="center"/>
              <w:rPr>
                <w:sz w:val="16"/>
                <w:szCs w:val="16"/>
              </w:rPr>
            </w:pPr>
            <w:r w:rsidRPr="00481876">
              <w:rPr>
                <w:sz w:val="16"/>
                <w:szCs w:val="16"/>
              </w:rPr>
              <w:t>8</w:t>
            </w:r>
          </w:p>
        </w:tc>
        <w:tc>
          <w:tcPr>
            <w:tcW w:w="1275" w:type="dxa"/>
            <w:vMerge w:val="restart"/>
            <w:tcBorders>
              <w:top w:val="single" w:sz="4" w:space="0" w:color="auto"/>
              <w:left w:val="single" w:sz="4" w:space="0" w:color="auto"/>
              <w:right w:val="single" w:sz="4" w:space="0" w:color="auto"/>
            </w:tcBorders>
            <w:vAlign w:val="center"/>
          </w:tcPr>
          <w:p w14:paraId="2F02946C" w14:textId="77777777" w:rsidR="008F52B2" w:rsidRPr="00481876" w:rsidRDefault="008F52B2" w:rsidP="00481876">
            <w:pPr>
              <w:rPr>
                <w:spacing w:val="-18"/>
                <w:sz w:val="24"/>
                <w:szCs w:val="24"/>
              </w:rPr>
            </w:pPr>
            <w:r w:rsidRPr="00481876">
              <w:rPr>
                <w:b/>
                <w:sz w:val="24"/>
                <w:szCs w:val="24"/>
              </w:rPr>
              <w:t>Element 3</w:t>
            </w:r>
          </w:p>
          <w:p w14:paraId="1104CFA0" w14:textId="77777777" w:rsidR="008F52B2" w:rsidRPr="00481876" w:rsidRDefault="008F52B2" w:rsidP="00481876">
            <w:pPr>
              <w:jc w:val="center"/>
              <w:rPr>
                <w:spacing w:val="-18"/>
                <w:sz w:val="24"/>
                <w:szCs w:val="24"/>
              </w:rPr>
            </w:pPr>
          </w:p>
          <w:p w14:paraId="009DDF2E" w14:textId="77777777" w:rsidR="008F52B2" w:rsidRPr="00481876" w:rsidRDefault="008F52B2" w:rsidP="00481876">
            <w:pPr>
              <w:jc w:val="center"/>
              <w:rPr>
                <w:spacing w:val="-18"/>
                <w:sz w:val="24"/>
                <w:szCs w:val="24"/>
              </w:rPr>
            </w:pPr>
            <w:r w:rsidRPr="00481876">
              <w:rPr>
                <w:spacing w:val="-18"/>
                <w:sz w:val="24"/>
                <w:szCs w:val="24"/>
              </w:rPr>
              <w:t xml:space="preserve">remont </w:t>
            </w:r>
          </w:p>
          <w:p w14:paraId="4387A813" w14:textId="77777777" w:rsidR="008F52B2" w:rsidRPr="00481876" w:rsidRDefault="008F52B2" w:rsidP="00481876">
            <w:pPr>
              <w:jc w:val="center"/>
              <w:rPr>
                <w:spacing w:val="-18"/>
                <w:sz w:val="24"/>
                <w:szCs w:val="24"/>
              </w:rPr>
            </w:pPr>
          </w:p>
          <w:p w14:paraId="4647BBDE" w14:textId="77777777" w:rsidR="008F52B2" w:rsidRPr="00481876" w:rsidRDefault="008F52B2" w:rsidP="00481876">
            <w:pPr>
              <w:jc w:val="center"/>
              <w:rPr>
                <w:spacing w:val="-18"/>
                <w:sz w:val="24"/>
                <w:szCs w:val="24"/>
              </w:rPr>
            </w:pPr>
          </w:p>
          <w:p w14:paraId="48FF0638" w14:textId="77777777" w:rsidR="008F52B2" w:rsidRPr="00481876" w:rsidRDefault="008F52B2" w:rsidP="00481876">
            <w:pPr>
              <w:jc w:val="center"/>
              <w:rPr>
                <w:spacing w:val="-18"/>
                <w:sz w:val="24"/>
                <w:szCs w:val="24"/>
              </w:rPr>
            </w:pPr>
          </w:p>
          <w:p w14:paraId="7A9E72A0" w14:textId="77777777" w:rsidR="008F52B2" w:rsidRPr="00481876" w:rsidRDefault="008F52B2" w:rsidP="00481876">
            <w:pPr>
              <w:jc w:val="center"/>
              <w:rPr>
                <w:spacing w:val="-18"/>
                <w:sz w:val="24"/>
                <w:szCs w:val="24"/>
              </w:rPr>
            </w:pPr>
            <w:r w:rsidRPr="00481876">
              <w:rPr>
                <w:spacing w:val="-18"/>
                <w:sz w:val="24"/>
                <w:szCs w:val="24"/>
              </w:rPr>
              <w:t>i   malowanie</w:t>
            </w:r>
          </w:p>
          <w:p w14:paraId="2BA04DA0" w14:textId="77777777" w:rsidR="008F52B2" w:rsidRPr="00481876" w:rsidRDefault="008F52B2" w:rsidP="00481876">
            <w:pPr>
              <w:jc w:val="center"/>
              <w:rPr>
                <w:sz w:val="24"/>
                <w:szCs w:val="24"/>
              </w:rPr>
            </w:pPr>
            <w:r w:rsidRPr="00481876">
              <w:rPr>
                <w:spacing w:val="-18"/>
                <w:sz w:val="24"/>
                <w:szCs w:val="24"/>
              </w:rPr>
              <w:t xml:space="preserve"> ławek</w:t>
            </w:r>
          </w:p>
        </w:tc>
        <w:tc>
          <w:tcPr>
            <w:tcW w:w="993" w:type="dxa"/>
            <w:tcBorders>
              <w:top w:val="single" w:sz="4" w:space="0" w:color="auto"/>
              <w:left w:val="single" w:sz="4" w:space="0" w:color="auto"/>
              <w:bottom w:val="single" w:sz="4" w:space="0" w:color="auto"/>
              <w:right w:val="single" w:sz="4" w:space="0" w:color="auto"/>
            </w:tcBorders>
            <w:hideMark/>
          </w:tcPr>
          <w:p w14:paraId="3FCEC360" w14:textId="77777777" w:rsidR="008F52B2" w:rsidRPr="00481876" w:rsidRDefault="008F52B2" w:rsidP="00481876">
            <w:pPr>
              <w:jc w:val="center"/>
              <w:rPr>
                <w:sz w:val="16"/>
                <w:szCs w:val="16"/>
              </w:rPr>
            </w:pPr>
            <w:r w:rsidRPr="00481876">
              <w:rPr>
                <w:sz w:val="16"/>
                <w:szCs w:val="16"/>
              </w:rPr>
              <w:t xml:space="preserve">wym. desek </w:t>
            </w:r>
          </w:p>
        </w:tc>
        <w:tc>
          <w:tcPr>
            <w:tcW w:w="1134" w:type="dxa"/>
            <w:tcBorders>
              <w:top w:val="single" w:sz="4" w:space="0" w:color="auto"/>
              <w:left w:val="single" w:sz="4" w:space="0" w:color="auto"/>
              <w:bottom w:val="single" w:sz="4" w:space="0" w:color="auto"/>
              <w:right w:val="single" w:sz="4" w:space="0" w:color="auto"/>
            </w:tcBorders>
          </w:tcPr>
          <w:p w14:paraId="7A2A01F4" w14:textId="77777777" w:rsidR="008F52B2" w:rsidRPr="00481876" w:rsidRDefault="008F52B2" w:rsidP="00481876">
            <w:pPr>
              <w:rPr>
                <w:sz w:val="24"/>
                <w:szCs w:val="24"/>
              </w:rPr>
            </w:pPr>
          </w:p>
          <w:p w14:paraId="02C51A8D" w14:textId="77777777" w:rsidR="008F52B2" w:rsidRPr="00481876" w:rsidRDefault="008F52B2" w:rsidP="00670A0F">
            <w:pPr>
              <w:jc w:val="right"/>
              <w:rPr>
                <w:sz w:val="24"/>
                <w:szCs w:val="24"/>
              </w:rPr>
            </w:pPr>
            <w:r w:rsidRPr="00481876">
              <w:rPr>
                <w:sz w:val="16"/>
                <w:szCs w:val="16"/>
              </w:rPr>
              <w:t>zł/1 deska</w:t>
            </w:r>
          </w:p>
        </w:tc>
        <w:tc>
          <w:tcPr>
            <w:tcW w:w="567" w:type="dxa"/>
            <w:tcBorders>
              <w:top w:val="single" w:sz="4" w:space="0" w:color="auto"/>
              <w:left w:val="single" w:sz="4" w:space="0" w:color="auto"/>
              <w:right w:val="single" w:sz="4" w:space="0" w:color="auto"/>
            </w:tcBorders>
          </w:tcPr>
          <w:p w14:paraId="5E9835FD" w14:textId="77777777" w:rsidR="008F52B2" w:rsidRPr="00481876" w:rsidRDefault="008F52B2"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05C0F8B" w14:textId="77777777" w:rsidR="008F52B2" w:rsidRPr="00481876" w:rsidRDefault="008F52B2" w:rsidP="00481876">
            <w:pPr>
              <w:jc w:val="center"/>
              <w:rPr>
                <w:b/>
              </w:rPr>
            </w:pPr>
          </w:p>
          <w:p w14:paraId="73E4102C" w14:textId="1E26579A" w:rsidR="008F52B2" w:rsidRPr="00481876" w:rsidRDefault="008F52B2" w:rsidP="00670A0F">
            <w:pPr>
              <w:jc w:val="center"/>
              <w:rPr>
                <w:b/>
              </w:rPr>
            </w:pPr>
            <w:r w:rsidRPr="00481876">
              <w:rPr>
                <w:b/>
              </w:rPr>
              <w:t>300 szt.</w:t>
            </w:r>
          </w:p>
        </w:tc>
        <w:tc>
          <w:tcPr>
            <w:tcW w:w="1701" w:type="dxa"/>
            <w:tcBorders>
              <w:top w:val="single" w:sz="4" w:space="0" w:color="auto"/>
              <w:left w:val="single" w:sz="4" w:space="0" w:color="auto"/>
              <w:bottom w:val="single" w:sz="4" w:space="0" w:color="auto"/>
              <w:right w:val="single" w:sz="4" w:space="0" w:color="auto"/>
            </w:tcBorders>
          </w:tcPr>
          <w:p w14:paraId="0F4D6CFC" w14:textId="77777777" w:rsidR="008F52B2" w:rsidRPr="00481876" w:rsidRDefault="008F52B2"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85AC2E9" w14:textId="77777777" w:rsidR="008F52B2" w:rsidRPr="00481876" w:rsidRDefault="008F52B2" w:rsidP="00481876">
            <w:pPr>
              <w:jc w:val="right"/>
              <w:rPr>
                <w:b/>
                <w:sz w:val="24"/>
                <w:szCs w:val="24"/>
              </w:rPr>
            </w:pPr>
          </w:p>
        </w:tc>
      </w:tr>
      <w:tr w:rsidR="008F52B2" w:rsidRPr="00481876" w14:paraId="30502B3B" w14:textId="77777777" w:rsidTr="007A70B4">
        <w:trPr>
          <w:trHeight w:val="595"/>
        </w:trPr>
        <w:tc>
          <w:tcPr>
            <w:tcW w:w="568" w:type="dxa"/>
            <w:tcBorders>
              <w:top w:val="single" w:sz="4" w:space="0" w:color="auto"/>
              <w:left w:val="single" w:sz="4" w:space="0" w:color="auto"/>
              <w:bottom w:val="single" w:sz="4" w:space="0" w:color="auto"/>
              <w:right w:val="single" w:sz="4" w:space="0" w:color="auto"/>
            </w:tcBorders>
          </w:tcPr>
          <w:p w14:paraId="7D003B67" w14:textId="77777777" w:rsidR="008F52B2" w:rsidRPr="00481876" w:rsidRDefault="008F52B2" w:rsidP="00481876">
            <w:pPr>
              <w:spacing w:line="240" w:lineRule="atLeast"/>
              <w:rPr>
                <w:sz w:val="16"/>
                <w:szCs w:val="16"/>
              </w:rPr>
            </w:pPr>
          </w:p>
          <w:p w14:paraId="0CF3D5B5" w14:textId="77777777" w:rsidR="008F52B2" w:rsidRPr="00481876" w:rsidRDefault="008F52B2" w:rsidP="00481876">
            <w:pPr>
              <w:spacing w:line="240" w:lineRule="atLeast"/>
              <w:jc w:val="center"/>
              <w:rPr>
                <w:sz w:val="16"/>
                <w:szCs w:val="16"/>
              </w:rPr>
            </w:pPr>
            <w:r w:rsidRPr="00481876">
              <w:rPr>
                <w:sz w:val="16"/>
                <w:szCs w:val="16"/>
              </w:rPr>
              <w:t>9</w:t>
            </w:r>
          </w:p>
        </w:tc>
        <w:tc>
          <w:tcPr>
            <w:tcW w:w="1275" w:type="dxa"/>
            <w:vMerge/>
            <w:tcBorders>
              <w:left w:val="single" w:sz="4" w:space="0" w:color="auto"/>
              <w:right w:val="single" w:sz="4" w:space="0" w:color="auto"/>
            </w:tcBorders>
            <w:vAlign w:val="center"/>
            <w:hideMark/>
          </w:tcPr>
          <w:p w14:paraId="015A3AD4" w14:textId="77777777" w:rsidR="008F52B2" w:rsidRPr="00481876" w:rsidRDefault="008F52B2" w:rsidP="0048187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D8F81B9" w14:textId="77777777" w:rsidR="008F52B2" w:rsidRPr="00481876" w:rsidRDefault="008F52B2" w:rsidP="00481876">
            <w:pPr>
              <w:jc w:val="center"/>
              <w:rPr>
                <w:sz w:val="16"/>
                <w:szCs w:val="16"/>
              </w:rPr>
            </w:pPr>
            <w:r w:rsidRPr="00481876">
              <w:rPr>
                <w:sz w:val="16"/>
                <w:szCs w:val="16"/>
              </w:rPr>
              <w:t xml:space="preserve">wym. listew </w:t>
            </w:r>
          </w:p>
        </w:tc>
        <w:tc>
          <w:tcPr>
            <w:tcW w:w="1134" w:type="dxa"/>
            <w:tcBorders>
              <w:top w:val="single" w:sz="4" w:space="0" w:color="auto"/>
              <w:left w:val="single" w:sz="4" w:space="0" w:color="auto"/>
              <w:bottom w:val="single" w:sz="4" w:space="0" w:color="auto"/>
              <w:right w:val="single" w:sz="4" w:space="0" w:color="auto"/>
            </w:tcBorders>
          </w:tcPr>
          <w:p w14:paraId="05708495" w14:textId="77777777" w:rsidR="008F52B2" w:rsidRPr="00481876" w:rsidRDefault="008F52B2" w:rsidP="00481876"/>
          <w:p w14:paraId="489AF636" w14:textId="77777777" w:rsidR="008F52B2" w:rsidRPr="00481876" w:rsidRDefault="008F52B2" w:rsidP="00481876"/>
          <w:p w14:paraId="7BE4444A" w14:textId="77777777" w:rsidR="008F52B2" w:rsidRPr="00481876" w:rsidRDefault="008F52B2" w:rsidP="00481876">
            <w:pPr>
              <w:jc w:val="right"/>
            </w:pPr>
            <w:r w:rsidRPr="00481876">
              <w:rPr>
                <w:sz w:val="16"/>
                <w:szCs w:val="16"/>
              </w:rPr>
              <w:t>zł/1 listwę</w:t>
            </w:r>
          </w:p>
        </w:tc>
        <w:tc>
          <w:tcPr>
            <w:tcW w:w="567" w:type="dxa"/>
            <w:tcBorders>
              <w:top w:val="single" w:sz="4" w:space="0" w:color="auto"/>
              <w:left w:val="single" w:sz="4" w:space="0" w:color="auto"/>
              <w:right w:val="single" w:sz="4" w:space="0" w:color="auto"/>
            </w:tcBorders>
          </w:tcPr>
          <w:p w14:paraId="7F1CC071" w14:textId="77777777" w:rsidR="008F52B2" w:rsidRPr="00481876" w:rsidRDefault="008F52B2"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D0FAF1B" w14:textId="77777777" w:rsidR="008F52B2" w:rsidRPr="00481876" w:rsidRDefault="008F52B2" w:rsidP="00481876">
            <w:pPr>
              <w:jc w:val="center"/>
              <w:rPr>
                <w:b/>
              </w:rPr>
            </w:pPr>
          </w:p>
          <w:p w14:paraId="2DBD629F" w14:textId="77777777" w:rsidR="008F52B2" w:rsidRPr="00481876" w:rsidRDefault="008F52B2" w:rsidP="00481876">
            <w:pPr>
              <w:jc w:val="center"/>
              <w:rPr>
                <w:b/>
              </w:rPr>
            </w:pPr>
            <w:r w:rsidRPr="00481876">
              <w:rPr>
                <w:b/>
              </w:rPr>
              <w:t>300 szt.</w:t>
            </w:r>
          </w:p>
        </w:tc>
        <w:tc>
          <w:tcPr>
            <w:tcW w:w="1701" w:type="dxa"/>
            <w:tcBorders>
              <w:top w:val="single" w:sz="4" w:space="0" w:color="auto"/>
              <w:left w:val="single" w:sz="4" w:space="0" w:color="auto"/>
              <w:bottom w:val="single" w:sz="4" w:space="0" w:color="auto"/>
              <w:right w:val="single" w:sz="4" w:space="0" w:color="auto"/>
            </w:tcBorders>
          </w:tcPr>
          <w:p w14:paraId="557D2FFF" w14:textId="77777777" w:rsidR="008F52B2" w:rsidRPr="00481876" w:rsidRDefault="008F52B2"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EA7395B" w14:textId="77777777" w:rsidR="008F52B2" w:rsidRPr="00481876" w:rsidRDefault="008F52B2" w:rsidP="00481876">
            <w:pPr>
              <w:jc w:val="right"/>
              <w:rPr>
                <w:b/>
                <w:sz w:val="24"/>
                <w:szCs w:val="24"/>
              </w:rPr>
            </w:pPr>
          </w:p>
        </w:tc>
      </w:tr>
      <w:tr w:rsidR="008F52B2" w:rsidRPr="00481876" w14:paraId="7358867D" w14:textId="77777777" w:rsidTr="00670A0F">
        <w:trPr>
          <w:trHeight w:val="585"/>
        </w:trPr>
        <w:tc>
          <w:tcPr>
            <w:tcW w:w="568" w:type="dxa"/>
            <w:tcBorders>
              <w:top w:val="single" w:sz="4" w:space="0" w:color="auto"/>
              <w:left w:val="single" w:sz="4" w:space="0" w:color="auto"/>
              <w:bottom w:val="single" w:sz="4" w:space="0" w:color="auto"/>
              <w:right w:val="single" w:sz="4" w:space="0" w:color="auto"/>
            </w:tcBorders>
          </w:tcPr>
          <w:p w14:paraId="0E9741BD" w14:textId="77777777" w:rsidR="008F52B2" w:rsidRPr="00481876" w:rsidRDefault="008F52B2" w:rsidP="00481876">
            <w:pPr>
              <w:spacing w:line="240" w:lineRule="atLeast"/>
              <w:jc w:val="center"/>
              <w:rPr>
                <w:sz w:val="16"/>
                <w:szCs w:val="16"/>
              </w:rPr>
            </w:pPr>
          </w:p>
          <w:p w14:paraId="5BC1B830" w14:textId="77777777" w:rsidR="008F52B2" w:rsidRPr="00481876" w:rsidRDefault="008F52B2" w:rsidP="00481876">
            <w:pPr>
              <w:spacing w:line="240" w:lineRule="atLeast"/>
              <w:jc w:val="center"/>
              <w:rPr>
                <w:sz w:val="16"/>
                <w:szCs w:val="16"/>
              </w:rPr>
            </w:pPr>
            <w:r w:rsidRPr="00481876">
              <w:rPr>
                <w:sz w:val="16"/>
                <w:szCs w:val="16"/>
              </w:rPr>
              <w:t>10</w:t>
            </w:r>
          </w:p>
        </w:tc>
        <w:tc>
          <w:tcPr>
            <w:tcW w:w="1275" w:type="dxa"/>
            <w:vMerge/>
            <w:tcBorders>
              <w:left w:val="single" w:sz="4" w:space="0" w:color="auto"/>
              <w:right w:val="single" w:sz="4" w:space="0" w:color="auto"/>
            </w:tcBorders>
            <w:vAlign w:val="center"/>
            <w:hideMark/>
          </w:tcPr>
          <w:p w14:paraId="31C4030C" w14:textId="77777777" w:rsidR="008F52B2" w:rsidRPr="00481876" w:rsidRDefault="008F52B2" w:rsidP="0048187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7B5B5A1" w14:textId="77777777" w:rsidR="008F52B2" w:rsidRPr="00481876" w:rsidRDefault="008F52B2" w:rsidP="00481876">
            <w:pPr>
              <w:jc w:val="center"/>
              <w:rPr>
                <w:sz w:val="16"/>
                <w:szCs w:val="16"/>
              </w:rPr>
            </w:pPr>
            <w:r w:rsidRPr="00481876">
              <w:rPr>
                <w:sz w:val="16"/>
                <w:szCs w:val="16"/>
              </w:rPr>
              <w:t>wym. desek</w:t>
            </w:r>
          </w:p>
          <w:p w14:paraId="2105CC43" w14:textId="77777777" w:rsidR="008F52B2" w:rsidRPr="00481876" w:rsidRDefault="008F52B2" w:rsidP="00481876">
            <w:pPr>
              <w:jc w:val="center"/>
              <w:rPr>
                <w:sz w:val="16"/>
                <w:szCs w:val="16"/>
              </w:rPr>
            </w:pPr>
            <w:r w:rsidRPr="00481876">
              <w:rPr>
                <w:sz w:val="16"/>
                <w:szCs w:val="16"/>
              </w:rPr>
              <w:t xml:space="preserve">z drewna </w:t>
            </w:r>
            <w:proofErr w:type="spellStart"/>
            <w:r w:rsidRPr="00481876">
              <w:rPr>
                <w:sz w:val="16"/>
                <w:szCs w:val="16"/>
              </w:rPr>
              <w:t>egzotyczn</w:t>
            </w:r>
            <w:proofErr w:type="spellEnd"/>
            <w:r>
              <w:rPr>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7679F9F5" w14:textId="77777777" w:rsidR="008F52B2" w:rsidRPr="00481876" w:rsidRDefault="008F52B2" w:rsidP="00481876">
            <w:pPr>
              <w:jc w:val="right"/>
            </w:pPr>
          </w:p>
          <w:p w14:paraId="4077211E" w14:textId="77777777" w:rsidR="008F52B2" w:rsidRPr="00481876" w:rsidRDefault="008F52B2" w:rsidP="007A70B4">
            <w:pPr>
              <w:rPr>
                <w:sz w:val="16"/>
                <w:szCs w:val="16"/>
              </w:rPr>
            </w:pPr>
          </w:p>
          <w:p w14:paraId="353E5224" w14:textId="77777777" w:rsidR="008F52B2" w:rsidRPr="00481876" w:rsidRDefault="008F52B2" w:rsidP="00481876">
            <w:pPr>
              <w:jc w:val="right"/>
            </w:pPr>
            <w:r w:rsidRPr="00481876">
              <w:rPr>
                <w:sz w:val="16"/>
                <w:szCs w:val="16"/>
              </w:rPr>
              <w:t>zł/1 deska</w:t>
            </w:r>
          </w:p>
        </w:tc>
        <w:tc>
          <w:tcPr>
            <w:tcW w:w="567" w:type="dxa"/>
            <w:tcBorders>
              <w:top w:val="single" w:sz="4" w:space="0" w:color="auto"/>
              <w:left w:val="single" w:sz="4" w:space="0" w:color="auto"/>
              <w:right w:val="single" w:sz="4" w:space="0" w:color="auto"/>
            </w:tcBorders>
          </w:tcPr>
          <w:p w14:paraId="32E20B8A" w14:textId="77777777" w:rsidR="008F52B2" w:rsidRPr="00481876" w:rsidRDefault="008F52B2"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4E18C85" w14:textId="77777777" w:rsidR="008F52B2" w:rsidRPr="00481876" w:rsidRDefault="008F52B2" w:rsidP="00481876">
            <w:pPr>
              <w:jc w:val="center"/>
              <w:rPr>
                <w:b/>
              </w:rPr>
            </w:pPr>
          </w:p>
          <w:p w14:paraId="3CAEF74A" w14:textId="3FFB6BDD" w:rsidR="008F52B2" w:rsidRPr="00481876" w:rsidRDefault="008F52B2" w:rsidP="00670A0F">
            <w:pPr>
              <w:jc w:val="center"/>
              <w:rPr>
                <w:b/>
              </w:rPr>
            </w:pPr>
            <w:r w:rsidRPr="00481876">
              <w:rPr>
                <w:b/>
              </w:rPr>
              <w:t>20 szt.</w:t>
            </w:r>
          </w:p>
        </w:tc>
        <w:tc>
          <w:tcPr>
            <w:tcW w:w="1701" w:type="dxa"/>
            <w:tcBorders>
              <w:top w:val="single" w:sz="4" w:space="0" w:color="auto"/>
              <w:left w:val="single" w:sz="4" w:space="0" w:color="auto"/>
              <w:bottom w:val="single" w:sz="4" w:space="0" w:color="auto"/>
              <w:right w:val="single" w:sz="4" w:space="0" w:color="auto"/>
            </w:tcBorders>
          </w:tcPr>
          <w:p w14:paraId="1F51958C" w14:textId="77777777" w:rsidR="008F52B2" w:rsidRPr="00481876" w:rsidRDefault="008F52B2"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7E2D029" w14:textId="77777777" w:rsidR="008F52B2" w:rsidRPr="00481876" w:rsidRDefault="008F52B2" w:rsidP="00481876">
            <w:pPr>
              <w:jc w:val="right"/>
              <w:rPr>
                <w:b/>
                <w:sz w:val="24"/>
                <w:szCs w:val="24"/>
              </w:rPr>
            </w:pPr>
          </w:p>
        </w:tc>
      </w:tr>
      <w:tr w:rsidR="008F52B2" w:rsidRPr="00481876" w14:paraId="0A052E00" w14:textId="77777777" w:rsidTr="00670A0F">
        <w:trPr>
          <w:trHeight w:val="641"/>
        </w:trPr>
        <w:tc>
          <w:tcPr>
            <w:tcW w:w="568" w:type="dxa"/>
            <w:tcBorders>
              <w:top w:val="single" w:sz="4" w:space="0" w:color="auto"/>
              <w:left w:val="single" w:sz="4" w:space="0" w:color="auto"/>
              <w:bottom w:val="double" w:sz="4" w:space="0" w:color="auto"/>
              <w:right w:val="single" w:sz="4" w:space="0" w:color="auto"/>
            </w:tcBorders>
          </w:tcPr>
          <w:p w14:paraId="262C6232" w14:textId="77777777" w:rsidR="008F52B2" w:rsidRPr="00481876" w:rsidRDefault="008F52B2" w:rsidP="00481876">
            <w:pPr>
              <w:spacing w:line="240" w:lineRule="atLeast"/>
              <w:jc w:val="center"/>
              <w:rPr>
                <w:sz w:val="16"/>
                <w:szCs w:val="16"/>
              </w:rPr>
            </w:pPr>
          </w:p>
          <w:p w14:paraId="0FBFEA83" w14:textId="77777777" w:rsidR="008F52B2" w:rsidRPr="00481876" w:rsidRDefault="008F52B2" w:rsidP="00481876">
            <w:pPr>
              <w:spacing w:line="240" w:lineRule="atLeast"/>
              <w:jc w:val="center"/>
              <w:rPr>
                <w:sz w:val="16"/>
                <w:szCs w:val="16"/>
              </w:rPr>
            </w:pPr>
            <w:r w:rsidRPr="00481876">
              <w:rPr>
                <w:sz w:val="16"/>
                <w:szCs w:val="16"/>
              </w:rPr>
              <w:t>11</w:t>
            </w:r>
          </w:p>
        </w:tc>
        <w:tc>
          <w:tcPr>
            <w:tcW w:w="1275" w:type="dxa"/>
            <w:vMerge/>
            <w:tcBorders>
              <w:left w:val="single" w:sz="4" w:space="0" w:color="auto"/>
              <w:right w:val="single" w:sz="4" w:space="0" w:color="auto"/>
            </w:tcBorders>
            <w:vAlign w:val="center"/>
            <w:hideMark/>
          </w:tcPr>
          <w:p w14:paraId="50946EF8" w14:textId="77777777" w:rsidR="008F52B2" w:rsidRPr="00481876" w:rsidRDefault="008F52B2" w:rsidP="00481876">
            <w:pPr>
              <w:jc w:val="center"/>
              <w:rPr>
                <w:sz w:val="24"/>
                <w:szCs w:val="24"/>
              </w:rPr>
            </w:pPr>
          </w:p>
        </w:tc>
        <w:tc>
          <w:tcPr>
            <w:tcW w:w="993" w:type="dxa"/>
            <w:tcBorders>
              <w:top w:val="single" w:sz="4" w:space="0" w:color="auto"/>
              <w:left w:val="single" w:sz="4" w:space="0" w:color="auto"/>
              <w:bottom w:val="double" w:sz="4" w:space="0" w:color="auto"/>
              <w:right w:val="single" w:sz="4" w:space="0" w:color="auto"/>
            </w:tcBorders>
          </w:tcPr>
          <w:p w14:paraId="6971EF97" w14:textId="77777777" w:rsidR="008F52B2" w:rsidRPr="00481876" w:rsidRDefault="008F52B2" w:rsidP="00481876">
            <w:pPr>
              <w:jc w:val="center"/>
              <w:rPr>
                <w:sz w:val="16"/>
                <w:szCs w:val="16"/>
              </w:rPr>
            </w:pPr>
            <w:r w:rsidRPr="00481876">
              <w:rPr>
                <w:sz w:val="16"/>
                <w:szCs w:val="16"/>
              </w:rPr>
              <w:t>wym. desek</w:t>
            </w:r>
          </w:p>
          <w:p w14:paraId="53016958" w14:textId="77777777" w:rsidR="008F52B2" w:rsidRPr="00481876" w:rsidRDefault="008F52B2" w:rsidP="00481876">
            <w:pPr>
              <w:jc w:val="center"/>
              <w:rPr>
                <w:sz w:val="16"/>
                <w:szCs w:val="16"/>
              </w:rPr>
            </w:pPr>
            <w:r w:rsidRPr="00481876">
              <w:rPr>
                <w:sz w:val="16"/>
                <w:szCs w:val="16"/>
              </w:rPr>
              <w:t xml:space="preserve">z tworzywa </w:t>
            </w:r>
          </w:p>
        </w:tc>
        <w:tc>
          <w:tcPr>
            <w:tcW w:w="1134" w:type="dxa"/>
            <w:tcBorders>
              <w:top w:val="single" w:sz="4" w:space="0" w:color="auto"/>
              <w:left w:val="single" w:sz="4" w:space="0" w:color="auto"/>
              <w:bottom w:val="double" w:sz="4" w:space="0" w:color="auto"/>
              <w:right w:val="single" w:sz="4" w:space="0" w:color="auto"/>
            </w:tcBorders>
          </w:tcPr>
          <w:p w14:paraId="7833279D" w14:textId="77777777" w:rsidR="008F52B2" w:rsidRPr="00481876" w:rsidRDefault="008F52B2" w:rsidP="00481876">
            <w:pPr>
              <w:jc w:val="right"/>
              <w:rPr>
                <w:sz w:val="16"/>
                <w:szCs w:val="16"/>
              </w:rPr>
            </w:pPr>
          </w:p>
          <w:p w14:paraId="5D839949" w14:textId="77777777" w:rsidR="008F52B2" w:rsidRPr="00481876" w:rsidRDefault="008F52B2" w:rsidP="007A70B4">
            <w:pPr>
              <w:rPr>
                <w:sz w:val="16"/>
                <w:szCs w:val="16"/>
              </w:rPr>
            </w:pPr>
          </w:p>
          <w:p w14:paraId="37C389EB" w14:textId="77777777" w:rsidR="008F52B2" w:rsidRPr="00481876" w:rsidRDefault="008F52B2" w:rsidP="00670A0F">
            <w:pPr>
              <w:jc w:val="right"/>
            </w:pPr>
            <w:r w:rsidRPr="00481876">
              <w:rPr>
                <w:sz w:val="16"/>
                <w:szCs w:val="16"/>
              </w:rPr>
              <w:t>zł/1 deska</w:t>
            </w:r>
          </w:p>
        </w:tc>
        <w:tc>
          <w:tcPr>
            <w:tcW w:w="567" w:type="dxa"/>
            <w:tcBorders>
              <w:top w:val="single" w:sz="4" w:space="0" w:color="auto"/>
              <w:left w:val="single" w:sz="4" w:space="0" w:color="auto"/>
              <w:bottom w:val="double" w:sz="4" w:space="0" w:color="auto"/>
              <w:right w:val="single" w:sz="4" w:space="0" w:color="auto"/>
            </w:tcBorders>
          </w:tcPr>
          <w:p w14:paraId="638EDF0D" w14:textId="77777777" w:rsidR="008F52B2" w:rsidRPr="00481876" w:rsidRDefault="008F52B2" w:rsidP="00481876">
            <w:pPr>
              <w:jc w:val="right"/>
              <w:rPr>
                <w:sz w:val="18"/>
                <w:szCs w:val="18"/>
              </w:rPr>
            </w:pPr>
          </w:p>
        </w:tc>
        <w:tc>
          <w:tcPr>
            <w:tcW w:w="1417" w:type="dxa"/>
            <w:tcBorders>
              <w:top w:val="single" w:sz="4" w:space="0" w:color="auto"/>
              <w:left w:val="single" w:sz="4" w:space="0" w:color="auto"/>
              <w:bottom w:val="double" w:sz="4" w:space="0" w:color="auto"/>
              <w:right w:val="single" w:sz="4" w:space="0" w:color="auto"/>
            </w:tcBorders>
          </w:tcPr>
          <w:p w14:paraId="7B0FD806" w14:textId="77777777" w:rsidR="008F52B2" w:rsidRPr="00481876" w:rsidRDefault="008F52B2" w:rsidP="00481876">
            <w:pPr>
              <w:jc w:val="center"/>
              <w:rPr>
                <w:b/>
              </w:rPr>
            </w:pPr>
          </w:p>
          <w:p w14:paraId="29DF6A5F" w14:textId="77777777" w:rsidR="008F52B2" w:rsidRPr="00481876" w:rsidRDefault="008F52B2" w:rsidP="00481876">
            <w:pPr>
              <w:jc w:val="center"/>
              <w:rPr>
                <w:b/>
              </w:rPr>
            </w:pPr>
            <w:r w:rsidRPr="00481876">
              <w:rPr>
                <w:b/>
              </w:rPr>
              <w:t>40 szt.</w:t>
            </w:r>
          </w:p>
        </w:tc>
        <w:tc>
          <w:tcPr>
            <w:tcW w:w="1701" w:type="dxa"/>
            <w:tcBorders>
              <w:top w:val="single" w:sz="4" w:space="0" w:color="auto"/>
              <w:left w:val="single" w:sz="4" w:space="0" w:color="auto"/>
              <w:bottom w:val="single" w:sz="4" w:space="0" w:color="auto"/>
              <w:right w:val="single" w:sz="4" w:space="0" w:color="auto"/>
            </w:tcBorders>
          </w:tcPr>
          <w:p w14:paraId="7B0092A7" w14:textId="77777777" w:rsidR="008F52B2" w:rsidRPr="00481876" w:rsidRDefault="008F52B2"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0071032" w14:textId="77777777" w:rsidR="008F52B2" w:rsidRPr="00481876" w:rsidRDefault="008F52B2" w:rsidP="00481876">
            <w:pPr>
              <w:jc w:val="right"/>
              <w:rPr>
                <w:b/>
                <w:sz w:val="24"/>
                <w:szCs w:val="24"/>
              </w:rPr>
            </w:pPr>
          </w:p>
        </w:tc>
      </w:tr>
      <w:tr w:rsidR="008F52B2" w:rsidRPr="00481876" w14:paraId="59A725ED" w14:textId="77777777" w:rsidTr="007A70B4">
        <w:trPr>
          <w:trHeight w:val="678"/>
        </w:trPr>
        <w:tc>
          <w:tcPr>
            <w:tcW w:w="568" w:type="dxa"/>
            <w:tcBorders>
              <w:top w:val="double" w:sz="4" w:space="0" w:color="auto"/>
              <w:left w:val="single" w:sz="4" w:space="0" w:color="auto"/>
              <w:bottom w:val="single" w:sz="4" w:space="0" w:color="auto"/>
              <w:right w:val="single" w:sz="4" w:space="0" w:color="auto"/>
            </w:tcBorders>
          </w:tcPr>
          <w:p w14:paraId="03C275B1" w14:textId="77777777" w:rsidR="008F52B2" w:rsidRPr="00481876" w:rsidRDefault="008F52B2" w:rsidP="00481876">
            <w:pPr>
              <w:spacing w:line="240" w:lineRule="atLeast"/>
              <w:jc w:val="center"/>
              <w:rPr>
                <w:sz w:val="16"/>
                <w:szCs w:val="16"/>
              </w:rPr>
            </w:pPr>
          </w:p>
          <w:p w14:paraId="5629C9E9" w14:textId="77777777" w:rsidR="008F52B2" w:rsidRPr="00481876" w:rsidRDefault="008F52B2" w:rsidP="00481876">
            <w:pPr>
              <w:spacing w:line="240" w:lineRule="atLeast"/>
              <w:jc w:val="center"/>
              <w:rPr>
                <w:sz w:val="16"/>
                <w:szCs w:val="16"/>
              </w:rPr>
            </w:pPr>
            <w:r w:rsidRPr="00481876">
              <w:rPr>
                <w:sz w:val="16"/>
                <w:szCs w:val="16"/>
              </w:rPr>
              <w:t>12</w:t>
            </w:r>
          </w:p>
        </w:tc>
        <w:tc>
          <w:tcPr>
            <w:tcW w:w="1275" w:type="dxa"/>
            <w:vMerge/>
            <w:tcBorders>
              <w:left w:val="single" w:sz="4" w:space="0" w:color="auto"/>
              <w:right w:val="single" w:sz="4" w:space="0" w:color="auto"/>
            </w:tcBorders>
          </w:tcPr>
          <w:p w14:paraId="1C33DBD8" w14:textId="77777777" w:rsidR="008F52B2" w:rsidRPr="00481876" w:rsidRDefault="008F52B2" w:rsidP="00481876">
            <w:pPr>
              <w:jc w:val="center"/>
              <w:rPr>
                <w:spacing w:val="-18"/>
                <w:sz w:val="24"/>
                <w:szCs w:val="24"/>
              </w:rPr>
            </w:pPr>
          </w:p>
        </w:tc>
        <w:tc>
          <w:tcPr>
            <w:tcW w:w="993" w:type="dxa"/>
            <w:tcBorders>
              <w:top w:val="double" w:sz="4" w:space="0" w:color="auto"/>
              <w:left w:val="single" w:sz="4" w:space="0" w:color="auto"/>
              <w:bottom w:val="single" w:sz="4" w:space="0" w:color="auto"/>
              <w:right w:val="single" w:sz="4" w:space="0" w:color="auto"/>
            </w:tcBorders>
          </w:tcPr>
          <w:p w14:paraId="0C85AC0A" w14:textId="77777777" w:rsidR="008F52B2" w:rsidRPr="00481876" w:rsidRDefault="008F52B2" w:rsidP="00481876">
            <w:pPr>
              <w:rPr>
                <w:sz w:val="16"/>
                <w:szCs w:val="16"/>
              </w:rPr>
            </w:pPr>
            <w:r w:rsidRPr="00481876">
              <w:rPr>
                <w:sz w:val="16"/>
                <w:szCs w:val="16"/>
              </w:rPr>
              <w:t xml:space="preserve"> </w:t>
            </w:r>
            <w:proofErr w:type="spellStart"/>
            <w:r w:rsidRPr="00481876">
              <w:rPr>
                <w:sz w:val="16"/>
                <w:szCs w:val="16"/>
              </w:rPr>
              <w:t>malow</w:t>
            </w:r>
            <w:proofErr w:type="spellEnd"/>
            <w:r w:rsidRPr="00481876">
              <w:rPr>
                <w:sz w:val="16"/>
                <w:szCs w:val="16"/>
              </w:rPr>
              <w:t>. ławki  deskowej</w:t>
            </w:r>
          </w:p>
        </w:tc>
        <w:tc>
          <w:tcPr>
            <w:tcW w:w="1134" w:type="dxa"/>
            <w:tcBorders>
              <w:top w:val="double" w:sz="4" w:space="0" w:color="auto"/>
              <w:left w:val="single" w:sz="4" w:space="0" w:color="auto"/>
              <w:bottom w:val="single" w:sz="4" w:space="0" w:color="auto"/>
              <w:right w:val="single" w:sz="4" w:space="0" w:color="auto"/>
            </w:tcBorders>
          </w:tcPr>
          <w:p w14:paraId="7F25A271" w14:textId="77777777" w:rsidR="008F52B2" w:rsidRPr="00481876" w:rsidRDefault="008F52B2" w:rsidP="00481876">
            <w:pPr>
              <w:rPr>
                <w:sz w:val="24"/>
                <w:szCs w:val="24"/>
              </w:rPr>
            </w:pPr>
          </w:p>
          <w:p w14:paraId="61D5CCB3" w14:textId="77777777" w:rsidR="008F52B2" w:rsidRPr="00481876" w:rsidRDefault="008F52B2" w:rsidP="00481876">
            <w:pPr>
              <w:rPr>
                <w:sz w:val="24"/>
                <w:szCs w:val="24"/>
              </w:rPr>
            </w:pPr>
          </w:p>
          <w:p w14:paraId="621ACE69" w14:textId="77777777" w:rsidR="008F52B2" w:rsidRPr="00481876" w:rsidRDefault="008F52B2" w:rsidP="00670A0F">
            <w:pPr>
              <w:jc w:val="right"/>
              <w:rPr>
                <w:sz w:val="24"/>
                <w:szCs w:val="24"/>
              </w:rPr>
            </w:pPr>
            <w:r w:rsidRPr="00481876">
              <w:rPr>
                <w:sz w:val="16"/>
                <w:szCs w:val="16"/>
              </w:rPr>
              <w:t>zł/1 ławka</w:t>
            </w:r>
          </w:p>
        </w:tc>
        <w:tc>
          <w:tcPr>
            <w:tcW w:w="567" w:type="dxa"/>
            <w:tcBorders>
              <w:top w:val="double" w:sz="4" w:space="0" w:color="auto"/>
              <w:left w:val="single" w:sz="4" w:space="0" w:color="auto"/>
              <w:right w:val="single" w:sz="4" w:space="0" w:color="auto"/>
            </w:tcBorders>
          </w:tcPr>
          <w:p w14:paraId="396D74C0" w14:textId="77777777" w:rsidR="008F52B2" w:rsidRPr="00481876" w:rsidRDefault="008F52B2" w:rsidP="00481876">
            <w:pPr>
              <w:jc w:val="right"/>
              <w:rPr>
                <w:sz w:val="18"/>
                <w:szCs w:val="18"/>
              </w:rPr>
            </w:pPr>
          </w:p>
        </w:tc>
        <w:tc>
          <w:tcPr>
            <w:tcW w:w="1417" w:type="dxa"/>
            <w:tcBorders>
              <w:top w:val="double" w:sz="4" w:space="0" w:color="auto"/>
              <w:left w:val="single" w:sz="4" w:space="0" w:color="auto"/>
              <w:bottom w:val="single" w:sz="4" w:space="0" w:color="auto"/>
              <w:right w:val="single" w:sz="4" w:space="0" w:color="auto"/>
            </w:tcBorders>
          </w:tcPr>
          <w:p w14:paraId="3724C517" w14:textId="77777777" w:rsidR="008F52B2" w:rsidRPr="00481876" w:rsidRDefault="008F52B2" w:rsidP="00481876">
            <w:pPr>
              <w:jc w:val="center"/>
              <w:rPr>
                <w:b/>
                <w:color w:val="FF0000"/>
              </w:rPr>
            </w:pPr>
          </w:p>
          <w:p w14:paraId="18A9C6F2" w14:textId="77777777" w:rsidR="008F52B2" w:rsidRPr="00481876" w:rsidRDefault="008F52B2" w:rsidP="00481876">
            <w:pPr>
              <w:jc w:val="center"/>
              <w:rPr>
                <w:b/>
              </w:rPr>
            </w:pPr>
            <w:r w:rsidRPr="00481876">
              <w:rPr>
                <w:b/>
              </w:rPr>
              <w:t>400 szt.</w:t>
            </w:r>
          </w:p>
          <w:p w14:paraId="4441DF3F" w14:textId="77777777" w:rsidR="008F52B2" w:rsidRPr="00481876" w:rsidRDefault="008F52B2" w:rsidP="00481876">
            <w:pPr>
              <w:rPr>
                <w:b/>
                <w:color w:val="FF0000"/>
              </w:rPr>
            </w:pPr>
          </w:p>
        </w:tc>
        <w:tc>
          <w:tcPr>
            <w:tcW w:w="1701" w:type="dxa"/>
            <w:tcBorders>
              <w:top w:val="single" w:sz="4" w:space="0" w:color="auto"/>
              <w:left w:val="single" w:sz="4" w:space="0" w:color="auto"/>
              <w:bottom w:val="single" w:sz="4" w:space="0" w:color="auto"/>
              <w:right w:val="single" w:sz="4" w:space="0" w:color="auto"/>
            </w:tcBorders>
          </w:tcPr>
          <w:p w14:paraId="2E1E499B" w14:textId="77777777" w:rsidR="008F52B2" w:rsidRPr="00481876" w:rsidRDefault="008F52B2"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AFA915B" w14:textId="77777777" w:rsidR="008F52B2" w:rsidRPr="00481876" w:rsidRDefault="008F52B2" w:rsidP="00481876">
            <w:pPr>
              <w:jc w:val="right"/>
              <w:rPr>
                <w:b/>
                <w:sz w:val="24"/>
                <w:szCs w:val="24"/>
              </w:rPr>
            </w:pPr>
          </w:p>
        </w:tc>
      </w:tr>
      <w:tr w:rsidR="008F52B2" w:rsidRPr="00481876" w14:paraId="4D058F2E" w14:textId="77777777" w:rsidTr="007A70B4">
        <w:trPr>
          <w:trHeight w:val="497"/>
        </w:trPr>
        <w:tc>
          <w:tcPr>
            <w:tcW w:w="568" w:type="dxa"/>
            <w:tcBorders>
              <w:top w:val="single" w:sz="4" w:space="0" w:color="auto"/>
              <w:left w:val="single" w:sz="4" w:space="0" w:color="auto"/>
              <w:bottom w:val="single" w:sz="4" w:space="0" w:color="auto"/>
              <w:right w:val="single" w:sz="4" w:space="0" w:color="auto"/>
            </w:tcBorders>
          </w:tcPr>
          <w:p w14:paraId="7C66D514" w14:textId="77777777" w:rsidR="008F52B2" w:rsidRPr="00481876" w:rsidRDefault="008F52B2" w:rsidP="00481876">
            <w:pPr>
              <w:spacing w:line="240" w:lineRule="atLeast"/>
              <w:jc w:val="center"/>
              <w:rPr>
                <w:sz w:val="16"/>
                <w:szCs w:val="16"/>
              </w:rPr>
            </w:pPr>
          </w:p>
          <w:p w14:paraId="10095442" w14:textId="77777777" w:rsidR="008F52B2" w:rsidRPr="00481876" w:rsidRDefault="008F52B2" w:rsidP="00481876">
            <w:pPr>
              <w:spacing w:line="240" w:lineRule="atLeast"/>
              <w:jc w:val="center"/>
              <w:rPr>
                <w:sz w:val="16"/>
                <w:szCs w:val="16"/>
              </w:rPr>
            </w:pPr>
            <w:r w:rsidRPr="00481876">
              <w:rPr>
                <w:sz w:val="16"/>
                <w:szCs w:val="16"/>
              </w:rPr>
              <w:t>13</w:t>
            </w:r>
          </w:p>
        </w:tc>
        <w:tc>
          <w:tcPr>
            <w:tcW w:w="1275" w:type="dxa"/>
            <w:vMerge/>
            <w:tcBorders>
              <w:left w:val="single" w:sz="4" w:space="0" w:color="auto"/>
              <w:right w:val="single" w:sz="4" w:space="0" w:color="auto"/>
            </w:tcBorders>
            <w:vAlign w:val="center"/>
            <w:hideMark/>
          </w:tcPr>
          <w:p w14:paraId="50F22258" w14:textId="77777777" w:rsidR="008F52B2" w:rsidRPr="00481876" w:rsidRDefault="008F52B2" w:rsidP="00481876">
            <w:pPr>
              <w:rPr>
                <w:spacing w:val="-18"/>
                <w:sz w:val="24"/>
                <w:szCs w:val="24"/>
              </w:rPr>
            </w:pPr>
          </w:p>
        </w:tc>
        <w:tc>
          <w:tcPr>
            <w:tcW w:w="993" w:type="dxa"/>
            <w:tcBorders>
              <w:top w:val="single" w:sz="4" w:space="0" w:color="auto"/>
              <w:left w:val="single" w:sz="4" w:space="0" w:color="auto"/>
              <w:bottom w:val="single" w:sz="4" w:space="0" w:color="auto"/>
              <w:right w:val="single" w:sz="4" w:space="0" w:color="auto"/>
            </w:tcBorders>
          </w:tcPr>
          <w:p w14:paraId="741C76E9" w14:textId="77777777" w:rsidR="008F52B2" w:rsidRPr="00481876" w:rsidRDefault="008F52B2" w:rsidP="00481876">
            <w:pPr>
              <w:jc w:val="center"/>
              <w:rPr>
                <w:sz w:val="16"/>
                <w:szCs w:val="16"/>
              </w:rPr>
            </w:pPr>
            <w:proofErr w:type="spellStart"/>
            <w:r w:rsidRPr="00481876">
              <w:rPr>
                <w:sz w:val="16"/>
                <w:szCs w:val="16"/>
              </w:rPr>
              <w:t>malow</w:t>
            </w:r>
            <w:proofErr w:type="spellEnd"/>
            <w:r w:rsidRPr="00481876">
              <w:rPr>
                <w:sz w:val="16"/>
                <w:szCs w:val="16"/>
              </w:rPr>
              <w:t>. ławki listwowe</w:t>
            </w:r>
          </w:p>
        </w:tc>
        <w:tc>
          <w:tcPr>
            <w:tcW w:w="1134" w:type="dxa"/>
            <w:tcBorders>
              <w:top w:val="single" w:sz="4" w:space="0" w:color="auto"/>
              <w:left w:val="single" w:sz="4" w:space="0" w:color="auto"/>
              <w:bottom w:val="single" w:sz="4" w:space="0" w:color="auto"/>
              <w:right w:val="single" w:sz="4" w:space="0" w:color="auto"/>
            </w:tcBorders>
          </w:tcPr>
          <w:p w14:paraId="030ACCE6" w14:textId="77777777" w:rsidR="008F52B2" w:rsidRPr="00481876" w:rsidRDefault="008F52B2" w:rsidP="00481876"/>
          <w:p w14:paraId="50633798" w14:textId="77777777" w:rsidR="008F52B2" w:rsidRPr="00481876" w:rsidRDefault="008F52B2" w:rsidP="00481876">
            <w:pPr>
              <w:jc w:val="right"/>
            </w:pPr>
          </w:p>
          <w:p w14:paraId="0958AA3A" w14:textId="77777777" w:rsidR="008F52B2" w:rsidRPr="00481876" w:rsidRDefault="008F52B2" w:rsidP="00481876">
            <w:pPr>
              <w:jc w:val="right"/>
            </w:pPr>
            <w:r w:rsidRPr="00481876">
              <w:rPr>
                <w:sz w:val="16"/>
                <w:szCs w:val="16"/>
              </w:rPr>
              <w:t>zł/1 ławka</w:t>
            </w:r>
          </w:p>
        </w:tc>
        <w:tc>
          <w:tcPr>
            <w:tcW w:w="567" w:type="dxa"/>
            <w:tcBorders>
              <w:top w:val="single" w:sz="4" w:space="0" w:color="auto"/>
              <w:left w:val="single" w:sz="4" w:space="0" w:color="auto"/>
              <w:right w:val="single" w:sz="4" w:space="0" w:color="auto"/>
            </w:tcBorders>
          </w:tcPr>
          <w:p w14:paraId="29871BAF" w14:textId="77777777" w:rsidR="008F52B2" w:rsidRPr="00481876" w:rsidRDefault="008F52B2"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F3DCD49" w14:textId="77777777" w:rsidR="008F52B2" w:rsidRPr="00481876" w:rsidRDefault="008F52B2" w:rsidP="00481876">
            <w:pPr>
              <w:jc w:val="center"/>
              <w:rPr>
                <w:b/>
              </w:rPr>
            </w:pPr>
          </w:p>
          <w:p w14:paraId="40F932A6" w14:textId="77777777" w:rsidR="008F52B2" w:rsidRPr="00481876" w:rsidRDefault="008F52B2" w:rsidP="00481876">
            <w:pPr>
              <w:jc w:val="center"/>
              <w:rPr>
                <w:b/>
              </w:rPr>
            </w:pPr>
            <w:r w:rsidRPr="00481876">
              <w:rPr>
                <w:b/>
              </w:rPr>
              <w:t>300 szt.</w:t>
            </w:r>
          </w:p>
        </w:tc>
        <w:tc>
          <w:tcPr>
            <w:tcW w:w="1701" w:type="dxa"/>
            <w:tcBorders>
              <w:top w:val="single" w:sz="4" w:space="0" w:color="auto"/>
              <w:left w:val="single" w:sz="4" w:space="0" w:color="auto"/>
              <w:bottom w:val="single" w:sz="4" w:space="0" w:color="auto"/>
              <w:right w:val="single" w:sz="4" w:space="0" w:color="auto"/>
            </w:tcBorders>
          </w:tcPr>
          <w:p w14:paraId="3318EEEF" w14:textId="77777777" w:rsidR="008F52B2" w:rsidRPr="00481876" w:rsidRDefault="008F52B2"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E931E7D" w14:textId="77777777" w:rsidR="008F52B2" w:rsidRPr="00481876" w:rsidRDefault="008F52B2" w:rsidP="00481876">
            <w:pPr>
              <w:jc w:val="right"/>
              <w:rPr>
                <w:b/>
                <w:sz w:val="24"/>
                <w:szCs w:val="24"/>
              </w:rPr>
            </w:pPr>
          </w:p>
        </w:tc>
      </w:tr>
      <w:tr w:rsidR="008F52B2" w:rsidRPr="00481876" w14:paraId="29FD358D" w14:textId="77777777" w:rsidTr="007A70B4">
        <w:trPr>
          <w:trHeight w:val="683"/>
        </w:trPr>
        <w:tc>
          <w:tcPr>
            <w:tcW w:w="568" w:type="dxa"/>
            <w:tcBorders>
              <w:top w:val="single" w:sz="4" w:space="0" w:color="auto"/>
              <w:left w:val="single" w:sz="4" w:space="0" w:color="auto"/>
              <w:bottom w:val="single" w:sz="4" w:space="0" w:color="auto"/>
              <w:right w:val="single" w:sz="4" w:space="0" w:color="auto"/>
            </w:tcBorders>
          </w:tcPr>
          <w:p w14:paraId="6952B585" w14:textId="77777777" w:rsidR="008F52B2" w:rsidRPr="00481876" w:rsidRDefault="008F52B2" w:rsidP="00481876">
            <w:pPr>
              <w:spacing w:line="240" w:lineRule="atLeast"/>
              <w:jc w:val="center"/>
              <w:rPr>
                <w:sz w:val="16"/>
                <w:szCs w:val="16"/>
              </w:rPr>
            </w:pPr>
          </w:p>
          <w:p w14:paraId="250A990B" w14:textId="77777777" w:rsidR="008F52B2" w:rsidRPr="00481876" w:rsidRDefault="008F52B2" w:rsidP="00481876">
            <w:pPr>
              <w:spacing w:line="240" w:lineRule="atLeast"/>
              <w:jc w:val="center"/>
              <w:rPr>
                <w:sz w:val="16"/>
                <w:szCs w:val="16"/>
              </w:rPr>
            </w:pPr>
            <w:r w:rsidRPr="00481876">
              <w:rPr>
                <w:sz w:val="16"/>
                <w:szCs w:val="16"/>
              </w:rPr>
              <w:t>14</w:t>
            </w:r>
          </w:p>
        </w:tc>
        <w:tc>
          <w:tcPr>
            <w:tcW w:w="1275" w:type="dxa"/>
            <w:vMerge/>
            <w:tcBorders>
              <w:left w:val="single" w:sz="4" w:space="0" w:color="auto"/>
              <w:right w:val="single" w:sz="4" w:space="0" w:color="auto"/>
            </w:tcBorders>
            <w:vAlign w:val="center"/>
            <w:hideMark/>
          </w:tcPr>
          <w:p w14:paraId="229DF9CA" w14:textId="77777777" w:rsidR="008F52B2" w:rsidRPr="00481876" w:rsidRDefault="008F52B2" w:rsidP="00481876">
            <w:pPr>
              <w:rPr>
                <w:spacing w:val="-18"/>
                <w:sz w:val="24"/>
                <w:szCs w:val="24"/>
              </w:rPr>
            </w:pPr>
          </w:p>
        </w:tc>
        <w:tc>
          <w:tcPr>
            <w:tcW w:w="993" w:type="dxa"/>
            <w:tcBorders>
              <w:top w:val="single" w:sz="4" w:space="0" w:color="auto"/>
              <w:left w:val="single" w:sz="4" w:space="0" w:color="auto"/>
              <w:bottom w:val="single" w:sz="4" w:space="0" w:color="auto"/>
              <w:right w:val="single" w:sz="4" w:space="0" w:color="auto"/>
            </w:tcBorders>
          </w:tcPr>
          <w:p w14:paraId="2184761A" w14:textId="77777777" w:rsidR="008F52B2" w:rsidRPr="00481876" w:rsidRDefault="008F52B2" w:rsidP="00481876">
            <w:pPr>
              <w:jc w:val="center"/>
              <w:rPr>
                <w:sz w:val="16"/>
                <w:szCs w:val="16"/>
              </w:rPr>
            </w:pPr>
            <w:proofErr w:type="spellStart"/>
            <w:r w:rsidRPr="00481876">
              <w:rPr>
                <w:sz w:val="16"/>
                <w:szCs w:val="16"/>
              </w:rPr>
              <w:t>mal</w:t>
            </w:r>
            <w:proofErr w:type="spellEnd"/>
            <w:r w:rsidRPr="00481876">
              <w:rPr>
                <w:sz w:val="16"/>
                <w:szCs w:val="16"/>
              </w:rPr>
              <w:t>.</w:t>
            </w:r>
            <w:r>
              <w:rPr>
                <w:sz w:val="16"/>
                <w:szCs w:val="16"/>
              </w:rPr>
              <w:t> </w:t>
            </w:r>
            <w:r w:rsidRPr="00481876">
              <w:rPr>
                <w:sz w:val="16"/>
                <w:szCs w:val="16"/>
              </w:rPr>
              <w:t>ławki na murkach</w:t>
            </w:r>
          </w:p>
        </w:tc>
        <w:tc>
          <w:tcPr>
            <w:tcW w:w="1134" w:type="dxa"/>
            <w:tcBorders>
              <w:top w:val="single" w:sz="4" w:space="0" w:color="auto"/>
              <w:left w:val="single" w:sz="4" w:space="0" w:color="auto"/>
              <w:bottom w:val="single" w:sz="4" w:space="0" w:color="auto"/>
              <w:right w:val="single" w:sz="4" w:space="0" w:color="auto"/>
            </w:tcBorders>
          </w:tcPr>
          <w:p w14:paraId="71B3945D" w14:textId="77777777" w:rsidR="008F52B2" w:rsidRPr="00481876" w:rsidRDefault="008F52B2" w:rsidP="00481876"/>
          <w:p w14:paraId="114FBA96" w14:textId="77777777" w:rsidR="008F52B2" w:rsidRPr="00481876" w:rsidRDefault="008F52B2" w:rsidP="00481876">
            <w:pPr>
              <w:jc w:val="right"/>
            </w:pPr>
          </w:p>
          <w:p w14:paraId="3AB5B747" w14:textId="77777777" w:rsidR="008F52B2" w:rsidRPr="00481876" w:rsidRDefault="008F52B2" w:rsidP="00481876">
            <w:pPr>
              <w:jc w:val="right"/>
            </w:pPr>
            <w:r w:rsidRPr="00481876">
              <w:rPr>
                <w:sz w:val="16"/>
                <w:szCs w:val="16"/>
              </w:rPr>
              <w:t>zł/1 ławka</w:t>
            </w:r>
          </w:p>
        </w:tc>
        <w:tc>
          <w:tcPr>
            <w:tcW w:w="567" w:type="dxa"/>
            <w:tcBorders>
              <w:top w:val="single" w:sz="4" w:space="0" w:color="auto"/>
              <w:left w:val="single" w:sz="4" w:space="0" w:color="auto"/>
              <w:right w:val="single" w:sz="4" w:space="0" w:color="auto"/>
            </w:tcBorders>
          </w:tcPr>
          <w:p w14:paraId="6844EDC4" w14:textId="77777777" w:rsidR="008F52B2" w:rsidRPr="00481876" w:rsidRDefault="008F52B2"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7626347" w14:textId="77777777" w:rsidR="008F52B2" w:rsidRPr="00481876" w:rsidRDefault="008F52B2" w:rsidP="00481876">
            <w:pPr>
              <w:jc w:val="center"/>
              <w:rPr>
                <w:b/>
                <w:color w:val="FF0000"/>
              </w:rPr>
            </w:pPr>
          </w:p>
          <w:p w14:paraId="548763EC" w14:textId="77777777" w:rsidR="008F52B2" w:rsidRPr="00481876" w:rsidRDefault="008F52B2" w:rsidP="00481876">
            <w:pPr>
              <w:jc w:val="center"/>
              <w:rPr>
                <w:b/>
              </w:rPr>
            </w:pPr>
            <w:r w:rsidRPr="00481876">
              <w:rPr>
                <w:b/>
              </w:rPr>
              <w:t xml:space="preserve">800 </w:t>
            </w:r>
            <w:proofErr w:type="spellStart"/>
            <w:r w:rsidRPr="00481876">
              <w:rPr>
                <w:b/>
              </w:rPr>
              <w:t>mb</w:t>
            </w:r>
            <w:proofErr w:type="spellEnd"/>
            <w:r w:rsidRPr="00481876">
              <w:rPr>
                <w:b/>
              </w:rPr>
              <w:t>.</w:t>
            </w:r>
          </w:p>
        </w:tc>
        <w:tc>
          <w:tcPr>
            <w:tcW w:w="1701" w:type="dxa"/>
            <w:tcBorders>
              <w:top w:val="single" w:sz="4" w:space="0" w:color="auto"/>
              <w:left w:val="single" w:sz="4" w:space="0" w:color="auto"/>
              <w:bottom w:val="single" w:sz="4" w:space="0" w:color="auto"/>
              <w:right w:val="single" w:sz="4" w:space="0" w:color="auto"/>
            </w:tcBorders>
          </w:tcPr>
          <w:p w14:paraId="6911395C" w14:textId="77777777" w:rsidR="008F52B2" w:rsidRPr="00481876" w:rsidRDefault="008F52B2"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4D27C73" w14:textId="77777777" w:rsidR="008F52B2" w:rsidRPr="00481876" w:rsidRDefault="008F52B2" w:rsidP="00481876">
            <w:pPr>
              <w:jc w:val="right"/>
              <w:rPr>
                <w:b/>
                <w:sz w:val="24"/>
                <w:szCs w:val="24"/>
              </w:rPr>
            </w:pPr>
          </w:p>
        </w:tc>
      </w:tr>
      <w:tr w:rsidR="008F52B2" w:rsidRPr="00481876" w14:paraId="16EAE64A" w14:textId="77777777" w:rsidTr="00670A0F">
        <w:trPr>
          <w:trHeight w:val="555"/>
        </w:trPr>
        <w:tc>
          <w:tcPr>
            <w:tcW w:w="568" w:type="dxa"/>
            <w:tcBorders>
              <w:top w:val="single" w:sz="4" w:space="0" w:color="auto"/>
              <w:left w:val="single" w:sz="4" w:space="0" w:color="auto"/>
              <w:bottom w:val="single" w:sz="4" w:space="0" w:color="auto"/>
              <w:right w:val="single" w:sz="4" w:space="0" w:color="auto"/>
            </w:tcBorders>
          </w:tcPr>
          <w:p w14:paraId="71FC19AB" w14:textId="77777777" w:rsidR="008F52B2" w:rsidRPr="00481876" w:rsidRDefault="008F52B2" w:rsidP="00481876">
            <w:pPr>
              <w:spacing w:line="240" w:lineRule="atLeast"/>
              <w:jc w:val="center"/>
              <w:rPr>
                <w:sz w:val="16"/>
                <w:szCs w:val="16"/>
              </w:rPr>
            </w:pPr>
          </w:p>
          <w:p w14:paraId="6F719ED8" w14:textId="77777777" w:rsidR="008F52B2" w:rsidRPr="00481876" w:rsidRDefault="008F52B2" w:rsidP="00481876">
            <w:pPr>
              <w:spacing w:line="240" w:lineRule="atLeast"/>
              <w:jc w:val="center"/>
              <w:rPr>
                <w:sz w:val="16"/>
                <w:szCs w:val="16"/>
              </w:rPr>
            </w:pPr>
            <w:r w:rsidRPr="00481876">
              <w:rPr>
                <w:sz w:val="16"/>
                <w:szCs w:val="16"/>
              </w:rPr>
              <w:t>15</w:t>
            </w:r>
          </w:p>
        </w:tc>
        <w:tc>
          <w:tcPr>
            <w:tcW w:w="1275" w:type="dxa"/>
            <w:vMerge/>
            <w:tcBorders>
              <w:left w:val="single" w:sz="4" w:space="0" w:color="auto"/>
              <w:right w:val="single" w:sz="4" w:space="0" w:color="auto"/>
            </w:tcBorders>
            <w:vAlign w:val="center"/>
            <w:hideMark/>
          </w:tcPr>
          <w:p w14:paraId="74E7A9B2" w14:textId="77777777" w:rsidR="008F52B2" w:rsidRPr="00481876" w:rsidRDefault="008F52B2" w:rsidP="00481876">
            <w:pPr>
              <w:rPr>
                <w:spacing w:val="-18"/>
                <w:sz w:val="24"/>
                <w:szCs w:val="24"/>
              </w:rPr>
            </w:pPr>
          </w:p>
        </w:tc>
        <w:tc>
          <w:tcPr>
            <w:tcW w:w="993" w:type="dxa"/>
            <w:tcBorders>
              <w:top w:val="single" w:sz="4" w:space="0" w:color="auto"/>
              <w:left w:val="single" w:sz="4" w:space="0" w:color="auto"/>
              <w:bottom w:val="single" w:sz="4" w:space="0" w:color="auto"/>
              <w:right w:val="single" w:sz="4" w:space="0" w:color="auto"/>
            </w:tcBorders>
          </w:tcPr>
          <w:p w14:paraId="7665FAC9" w14:textId="77777777" w:rsidR="008F52B2" w:rsidRPr="00481876" w:rsidRDefault="008F52B2" w:rsidP="00481876">
            <w:pPr>
              <w:rPr>
                <w:sz w:val="16"/>
                <w:szCs w:val="16"/>
              </w:rPr>
            </w:pPr>
            <w:proofErr w:type="spellStart"/>
            <w:r w:rsidRPr="00481876">
              <w:rPr>
                <w:sz w:val="16"/>
                <w:szCs w:val="16"/>
              </w:rPr>
              <w:t>mal</w:t>
            </w:r>
            <w:proofErr w:type="spellEnd"/>
            <w:r w:rsidRPr="00481876">
              <w:rPr>
                <w:sz w:val="16"/>
                <w:szCs w:val="16"/>
              </w:rPr>
              <w:t xml:space="preserve">. ławki z drewna </w:t>
            </w:r>
            <w:proofErr w:type="spellStart"/>
            <w:r w:rsidRPr="00481876">
              <w:rPr>
                <w:sz w:val="16"/>
                <w:szCs w:val="16"/>
              </w:rPr>
              <w:t>egzotyczn</w:t>
            </w:r>
            <w:proofErr w:type="spellEnd"/>
          </w:p>
        </w:tc>
        <w:tc>
          <w:tcPr>
            <w:tcW w:w="1134" w:type="dxa"/>
            <w:tcBorders>
              <w:top w:val="single" w:sz="4" w:space="0" w:color="auto"/>
              <w:left w:val="single" w:sz="4" w:space="0" w:color="auto"/>
              <w:bottom w:val="single" w:sz="4" w:space="0" w:color="auto"/>
              <w:right w:val="single" w:sz="4" w:space="0" w:color="auto"/>
            </w:tcBorders>
          </w:tcPr>
          <w:p w14:paraId="4152EB3A" w14:textId="77777777" w:rsidR="008F52B2" w:rsidRPr="00481876" w:rsidRDefault="008F52B2" w:rsidP="00481876">
            <w:pPr>
              <w:rPr>
                <w:sz w:val="16"/>
                <w:szCs w:val="16"/>
              </w:rPr>
            </w:pPr>
          </w:p>
          <w:p w14:paraId="2516F3CD" w14:textId="77777777" w:rsidR="008F52B2" w:rsidRPr="00481876" w:rsidRDefault="008F52B2" w:rsidP="00481876">
            <w:pPr>
              <w:jc w:val="right"/>
              <w:rPr>
                <w:sz w:val="16"/>
                <w:szCs w:val="16"/>
              </w:rPr>
            </w:pPr>
          </w:p>
          <w:p w14:paraId="7C93D03E" w14:textId="77777777" w:rsidR="008F52B2" w:rsidRPr="00481876" w:rsidRDefault="008F52B2" w:rsidP="00481876">
            <w:pPr>
              <w:jc w:val="right"/>
              <w:rPr>
                <w:sz w:val="16"/>
                <w:szCs w:val="16"/>
              </w:rPr>
            </w:pPr>
          </w:p>
          <w:p w14:paraId="4DA8D362" w14:textId="77777777" w:rsidR="008F52B2" w:rsidRPr="00481876" w:rsidRDefault="008F52B2" w:rsidP="00481876">
            <w:pPr>
              <w:jc w:val="right"/>
              <w:rPr>
                <w:sz w:val="16"/>
                <w:szCs w:val="16"/>
              </w:rPr>
            </w:pPr>
            <w:r w:rsidRPr="00481876">
              <w:rPr>
                <w:sz w:val="16"/>
                <w:szCs w:val="16"/>
              </w:rPr>
              <w:t>zł/1 ławka</w:t>
            </w:r>
          </w:p>
        </w:tc>
        <w:tc>
          <w:tcPr>
            <w:tcW w:w="567" w:type="dxa"/>
            <w:tcBorders>
              <w:top w:val="single" w:sz="4" w:space="0" w:color="auto"/>
              <w:left w:val="single" w:sz="4" w:space="0" w:color="auto"/>
              <w:right w:val="single" w:sz="4" w:space="0" w:color="auto"/>
            </w:tcBorders>
          </w:tcPr>
          <w:p w14:paraId="60C22FFD" w14:textId="77777777" w:rsidR="008F52B2" w:rsidRPr="00481876" w:rsidRDefault="008F52B2"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4B7F180" w14:textId="77777777" w:rsidR="008F52B2" w:rsidRPr="00481876" w:rsidRDefault="008F52B2" w:rsidP="00481876">
            <w:pPr>
              <w:jc w:val="center"/>
              <w:rPr>
                <w:color w:val="FF0000"/>
              </w:rPr>
            </w:pPr>
          </w:p>
          <w:p w14:paraId="6FB88740" w14:textId="77777777" w:rsidR="008F52B2" w:rsidRPr="00481876" w:rsidRDefault="008F52B2" w:rsidP="00481876">
            <w:pPr>
              <w:jc w:val="center"/>
              <w:rPr>
                <w:color w:val="FF0000"/>
              </w:rPr>
            </w:pPr>
          </w:p>
          <w:p w14:paraId="15299498" w14:textId="77777777" w:rsidR="008F52B2" w:rsidRPr="00481876" w:rsidRDefault="008F52B2" w:rsidP="00481876">
            <w:pPr>
              <w:jc w:val="center"/>
              <w:rPr>
                <w:b/>
              </w:rPr>
            </w:pPr>
            <w:r w:rsidRPr="00481876">
              <w:rPr>
                <w:b/>
              </w:rPr>
              <w:t>120 szt.</w:t>
            </w:r>
          </w:p>
        </w:tc>
        <w:tc>
          <w:tcPr>
            <w:tcW w:w="1701" w:type="dxa"/>
            <w:tcBorders>
              <w:top w:val="single" w:sz="4" w:space="0" w:color="auto"/>
              <w:left w:val="single" w:sz="4" w:space="0" w:color="auto"/>
              <w:bottom w:val="single" w:sz="4" w:space="0" w:color="auto"/>
              <w:right w:val="single" w:sz="4" w:space="0" w:color="auto"/>
            </w:tcBorders>
          </w:tcPr>
          <w:p w14:paraId="773645E2" w14:textId="77777777" w:rsidR="008F52B2" w:rsidRPr="00481876" w:rsidRDefault="008F52B2" w:rsidP="00481876">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823F7EB" w14:textId="77777777" w:rsidR="008F52B2" w:rsidRPr="00481876" w:rsidRDefault="008F52B2" w:rsidP="00481876">
            <w:pPr>
              <w:jc w:val="center"/>
              <w:rPr>
                <w:b/>
                <w:sz w:val="24"/>
                <w:szCs w:val="24"/>
              </w:rPr>
            </w:pPr>
          </w:p>
        </w:tc>
      </w:tr>
      <w:tr w:rsidR="008F52B2" w:rsidRPr="00481876" w14:paraId="30DF92D7" w14:textId="77777777" w:rsidTr="008F52B2">
        <w:trPr>
          <w:trHeight w:val="669"/>
        </w:trPr>
        <w:tc>
          <w:tcPr>
            <w:tcW w:w="568" w:type="dxa"/>
            <w:tcBorders>
              <w:top w:val="single" w:sz="4" w:space="0" w:color="auto"/>
              <w:left w:val="single" w:sz="4" w:space="0" w:color="auto"/>
              <w:bottom w:val="single" w:sz="4" w:space="0" w:color="auto"/>
              <w:right w:val="single" w:sz="4" w:space="0" w:color="auto"/>
            </w:tcBorders>
          </w:tcPr>
          <w:p w14:paraId="4C91585C" w14:textId="77777777" w:rsidR="008F52B2" w:rsidRPr="00481876" w:rsidRDefault="008F52B2" w:rsidP="00481876">
            <w:pPr>
              <w:spacing w:line="240" w:lineRule="atLeast"/>
              <w:jc w:val="center"/>
              <w:rPr>
                <w:sz w:val="16"/>
                <w:szCs w:val="16"/>
              </w:rPr>
            </w:pPr>
          </w:p>
          <w:p w14:paraId="7EF79317" w14:textId="77777777" w:rsidR="008F52B2" w:rsidRPr="00481876" w:rsidRDefault="008F52B2" w:rsidP="00481876">
            <w:pPr>
              <w:spacing w:line="240" w:lineRule="atLeast"/>
              <w:jc w:val="center"/>
              <w:rPr>
                <w:sz w:val="16"/>
                <w:szCs w:val="16"/>
              </w:rPr>
            </w:pPr>
            <w:r w:rsidRPr="00481876">
              <w:rPr>
                <w:sz w:val="16"/>
                <w:szCs w:val="16"/>
              </w:rPr>
              <w:t>16</w:t>
            </w:r>
          </w:p>
        </w:tc>
        <w:tc>
          <w:tcPr>
            <w:tcW w:w="1275" w:type="dxa"/>
            <w:vMerge/>
            <w:tcBorders>
              <w:left w:val="single" w:sz="4" w:space="0" w:color="auto"/>
              <w:right w:val="single" w:sz="4" w:space="0" w:color="auto"/>
            </w:tcBorders>
            <w:vAlign w:val="center"/>
            <w:hideMark/>
          </w:tcPr>
          <w:p w14:paraId="7AD2D91B" w14:textId="77777777" w:rsidR="008F52B2" w:rsidRPr="00481876" w:rsidRDefault="008F52B2" w:rsidP="00481876">
            <w:pPr>
              <w:rPr>
                <w:spacing w:val="-18"/>
                <w:sz w:val="24"/>
                <w:szCs w:val="24"/>
              </w:rPr>
            </w:pPr>
          </w:p>
        </w:tc>
        <w:tc>
          <w:tcPr>
            <w:tcW w:w="993" w:type="dxa"/>
            <w:tcBorders>
              <w:top w:val="single" w:sz="4" w:space="0" w:color="auto"/>
              <w:left w:val="single" w:sz="4" w:space="0" w:color="auto"/>
              <w:bottom w:val="single" w:sz="4" w:space="0" w:color="auto"/>
              <w:right w:val="single" w:sz="4" w:space="0" w:color="auto"/>
            </w:tcBorders>
          </w:tcPr>
          <w:p w14:paraId="05DFD57A" w14:textId="77777777" w:rsidR="008F52B2" w:rsidRPr="00481876" w:rsidRDefault="008F52B2" w:rsidP="00481876">
            <w:pPr>
              <w:jc w:val="center"/>
              <w:rPr>
                <w:sz w:val="16"/>
                <w:szCs w:val="16"/>
              </w:rPr>
            </w:pPr>
            <w:proofErr w:type="spellStart"/>
            <w:r w:rsidRPr="00481876">
              <w:rPr>
                <w:sz w:val="16"/>
                <w:szCs w:val="16"/>
              </w:rPr>
              <w:t>mal</w:t>
            </w:r>
            <w:proofErr w:type="spellEnd"/>
            <w:r w:rsidRPr="00481876">
              <w:rPr>
                <w:sz w:val="16"/>
                <w:szCs w:val="16"/>
              </w:rPr>
              <w:t xml:space="preserve">. ławki z tworzywa </w:t>
            </w:r>
            <w:proofErr w:type="spellStart"/>
            <w:r w:rsidRPr="00481876">
              <w:rPr>
                <w:sz w:val="16"/>
                <w:szCs w:val="16"/>
              </w:rPr>
              <w:t>sztuczneg</w:t>
            </w:r>
            <w:proofErr w:type="spellEnd"/>
          </w:p>
        </w:tc>
        <w:tc>
          <w:tcPr>
            <w:tcW w:w="1134" w:type="dxa"/>
            <w:tcBorders>
              <w:top w:val="single" w:sz="4" w:space="0" w:color="auto"/>
              <w:left w:val="single" w:sz="4" w:space="0" w:color="auto"/>
              <w:bottom w:val="single" w:sz="4" w:space="0" w:color="auto"/>
              <w:right w:val="single" w:sz="4" w:space="0" w:color="auto"/>
            </w:tcBorders>
          </w:tcPr>
          <w:p w14:paraId="770D55C0" w14:textId="77777777" w:rsidR="008F52B2" w:rsidRPr="00481876" w:rsidRDefault="008F52B2" w:rsidP="00481876">
            <w:pPr>
              <w:rPr>
                <w:sz w:val="16"/>
                <w:szCs w:val="16"/>
              </w:rPr>
            </w:pPr>
          </w:p>
          <w:p w14:paraId="559F9BF0" w14:textId="77777777" w:rsidR="008F52B2" w:rsidRPr="00481876" w:rsidRDefault="008F52B2" w:rsidP="00481876">
            <w:pPr>
              <w:jc w:val="right"/>
              <w:rPr>
                <w:sz w:val="16"/>
                <w:szCs w:val="16"/>
              </w:rPr>
            </w:pPr>
          </w:p>
          <w:p w14:paraId="672E2352" w14:textId="77777777" w:rsidR="008F52B2" w:rsidRPr="00481876" w:rsidRDefault="008F52B2" w:rsidP="00481876">
            <w:pPr>
              <w:jc w:val="right"/>
              <w:rPr>
                <w:sz w:val="16"/>
                <w:szCs w:val="16"/>
              </w:rPr>
            </w:pPr>
          </w:p>
          <w:p w14:paraId="700DF886" w14:textId="77777777" w:rsidR="008F52B2" w:rsidRPr="00481876" w:rsidRDefault="008F52B2" w:rsidP="00481876">
            <w:pPr>
              <w:jc w:val="right"/>
              <w:rPr>
                <w:sz w:val="16"/>
                <w:szCs w:val="16"/>
              </w:rPr>
            </w:pPr>
            <w:r w:rsidRPr="00481876">
              <w:rPr>
                <w:sz w:val="16"/>
                <w:szCs w:val="16"/>
              </w:rPr>
              <w:t>zł/1 ławka</w:t>
            </w:r>
          </w:p>
        </w:tc>
        <w:tc>
          <w:tcPr>
            <w:tcW w:w="567" w:type="dxa"/>
            <w:tcBorders>
              <w:top w:val="single" w:sz="4" w:space="0" w:color="auto"/>
              <w:left w:val="single" w:sz="4" w:space="0" w:color="auto"/>
              <w:bottom w:val="single" w:sz="4" w:space="0" w:color="auto"/>
              <w:right w:val="single" w:sz="4" w:space="0" w:color="auto"/>
            </w:tcBorders>
          </w:tcPr>
          <w:p w14:paraId="6304108F" w14:textId="77777777" w:rsidR="008F52B2" w:rsidRPr="00481876" w:rsidRDefault="008F52B2" w:rsidP="00481876">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DFC1CBC" w14:textId="77777777" w:rsidR="008F52B2" w:rsidRPr="00481876" w:rsidRDefault="008F52B2" w:rsidP="00481876">
            <w:pPr>
              <w:jc w:val="center"/>
              <w:rPr>
                <w:b/>
              </w:rPr>
            </w:pPr>
          </w:p>
          <w:p w14:paraId="3BE72985" w14:textId="77777777" w:rsidR="008F52B2" w:rsidRPr="00481876" w:rsidRDefault="008F52B2" w:rsidP="00481876">
            <w:pPr>
              <w:jc w:val="center"/>
              <w:rPr>
                <w:b/>
              </w:rPr>
            </w:pPr>
          </w:p>
          <w:p w14:paraId="2E30A943" w14:textId="77777777" w:rsidR="008F52B2" w:rsidRPr="00481876" w:rsidRDefault="008F52B2" w:rsidP="002F3F3F">
            <w:pPr>
              <w:numPr>
                <w:ilvl w:val="0"/>
                <w:numId w:val="59"/>
              </w:numPr>
              <w:spacing w:after="200" w:line="276" w:lineRule="auto"/>
              <w:contextualSpacing/>
              <w:jc w:val="center"/>
              <w:rPr>
                <w:b/>
              </w:rPr>
            </w:pPr>
            <w:r w:rsidRPr="00481876">
              <w:rPr>
                <w:b/>
              </w:rPr>
              <w:t>szt.</w:t>
            </w:r>
          </w:p>
        </w:tc>
        <w:tc>
          <w:tcPr>
            <w:tcW w:w="1701" w:type="dxa"/>
            <w:tcBorders>
              <w:top w:val="single" w:sz="4" w:space="0" w:color="auto"/>
              <w:left w:val="single" w:sz="4" w:space="0" w:color="auto"/>
              <w:bottom w:val="single" w:sz="4" w:space="0" w:color="auto"/>
              <w:right w:val="single" w:sz="4" w:space="0" w:color="auto"/>
            </w:tcBorders>
          </w:tcPr>
          <w:p w14:paraId="1BDA2FEE" w14:textId="77777777" w:rsidR="008F52B2" w:rsidRPr="00481876" w:rsidRDefault="008F52B2" w:rsidP="00481876">
            <w:pPr>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C6D86F8" w14:textId="77777777" w:rsidR="008F52B2" w:rsidRPr="00481876" w:rsidRDefault="008F52B2" w:rsidP="00481876">
            <w:pPr>
              <w:jc w:val="center"/>
              <w:rPr>
                <w:b/>
                <w:sz w:val="24"/>
                <w:szCs w:val="24"/>
              </w:rPr>
            </w:pPr>
          </w:p>
        </w:tc>
      </w:tr>
      <w:tr w:rsidR="008F52B2" w:rsidRPr="00481876" w14:paraId="0B32A515" w14:textId="77777777" w:rsidTr="00894379">
        <w:trPr>
          <w:trHeight w:val="599"/>
        </w:trPr>
        <w:tc>
          <w:tcPr>
            <w:tcW w:w="568" w:type="dxa"/>
            <w:tcBorders>
              <w:top w:val="single" w:sz="4" w:space="0" w:color="auto"/>
              <w:left w:val="single" w:sz="4" w:space="0" w:color="auto"/>
              <w:bottom w:val="double" w:sz="4" w:space="0" w:color="auto"/>
              <w:right w:val="single" w:sz="4" w:space="0" w:color="auto"/>
            </w:tcBorders>
          </w:tcPr>
          <w:p w14:paraId="0C11052B" w14:textId="77777777" w:rsidR="008F52B2" w:rsidRPr="00481876" w:rsidRDefault="008F52B2" w:rsidP="00481876">
            <w:pPr>
              <w:spacing w:line="240" w:lineRule="atLeast"/>
              <w:jc w:val="center"/>
              <w:rPr>
                <w:sz w:val="16"/>
                <w:szCs w:val="16"/>
              </w:rPr>
            </w:pPr>
            <w:r>
              <w:rPr>
                <w:sz w:val="16"/>
                <w:szCs w:val="16"/>
              </w:rPr>
              <w:t>17</w:t>
            </w:r>
          </w:p>
        </w:tc>
        <w:tc>
          <w:tcPr>
            <w:tcW w:w="1275" w:type="dxa"/>
            <w:vMerge/>
            <w:tcBorders>
              <w:left w:val="single" w:sz="4" w:space="0" w:color="auto"/>
              <w:bottom w:val="double" w:sz="4" w:space="0" w:color="auto"/>
              <w:right w:val="single" w:sz="4" w:space="0" w:color="auto"/>
            </w:tcBorders>
            <w:vAlign w:val="center"/>
          </w:tcPr>
          <w:p w14:paraId="04000BE8" w14:textId="77777777" w:rsidR="008F52B2" w:rsidRPr="00481876" w:rsidRDefault="008F52B2" w:rsidP="00481876">
            <w:pPr>
              <w:rPr>
                <w:spacing w:val="-18"/>
                <w:sz w:val="24"/>
                <w:szCs w:val="24"/>
              </w:rPr>
            </w:pPr>
          </w:p>
        </w:tc>
        <w:tc>
          <w:tcPr>
            <w:tcW w:w="993" w:type="dxa"/>
            <w:tcBorders>
              <w:top w:val="single" w:sz="4" w:space="0" w:color="auto"/>
              <w:left w:val="single" w:sz="4" w:space="0" w:color="auto"/>
              <w:bottom w:val="double" w:sz="4" w:space="0" w:color="auto"/>
              <w:right w:val="single" w:sz="4" w:space="0" w:color="auto"/>
            </w:tcBorders>
          </w:tcPr>
          <w:p w14:paraId="10D56920" w14:textId="77777777" w:rsidR="008F52B2" w:rsidRPr="00481876" w:rsidRDefault="00201506" w:rsidP="00201506">
            <w:pPr>
              <w:jc w:val="center"/>
              <w:rPr>
                <w:sz w:val="16"/>
                <w:szCs w:val="16"/>
              </w:rPr>
            </w:pPr>
            <w:proofErr w:type="spellStart"/>
            <w:r>
              <w:rPr>
                <w:sz w:val="16"/>
                <w:szCs w:val="16"/>
              </w:rPr>
              <w:t>z</w:t>
            </w:r>
            <w:r w:rsidR="008F52B2">
              <w:rPr>
                <w:sz w:val="16"/>
                <w:szCs w:val="16"/>
              </w:rPr>
              <w:t>abez</w:t>
            </w:r>
            <w:proofErr w:type="spellEnd"/>
            <w:r w:rsidR="008F52B2">
              <w:rPr>
                <w:sz w:val="16"/>
                <w:szCs w:val="16"/>
              </w:rPr>
              <w:t xml:space="preserve">. tarasu i ławek </w:t>
            </w:r>
            <w:r w:rsidR="00313E67" w:rsidRPr="00313E67">
              <w:rPr>
                <w:sz w:val="12"/>
                <w:szCs w:val="12"/>
              </w:rPr>
              <w:t>(egzot)</w:t>
            </w:r>
            <w:r w:rsidR="00313E67">
              <w:rPr>
                <w:sz w:val="16"/>
                <w:szCs w:val="16"/>
              </w:rPr>
              <w:t xml:space="preserve"> </w:t>
            </w:r>
            <w:r w:rsidR="008F52B2">
              <w:rPr>
                <w:sz w:val="16"/>
                <w:szCs w:val="16"/>
              </w:rPr>
              <w:t>prze</w:t>
            </w:r>
            <w:r>
              <w:rPr>
                <w:sz w:val="16"/>
                <w:szCs w:val="16"/>
              </w:rPr>
              <w:t>d</w:t>
            </w:r>
            <w:r w:rsidR="008F52B2">
              <w:rPr>
                <w:sz w:val="16"/>
                <w:szCs w:val="16"/>
              </w:rPr>
              <w:t xml:space="preserve"> molem</w:t>
            </w:r>
          </w:p>
        </w:tc>
        <w:tc>
          <w:tcPr>
            <w:tcW w:w="1134" w:type="dxa"/>
            <w:tcBorders>
              <w:top w:val="single" w:sz="4" w:space="0" w:color="auto"/>
              <w:left w:val="single" w:sz="4" w:space="0" w:color="auto"/>
              <w:bottom w:val="double" w:sz="4" w:space="0" w:color="auto"/>
              <w:right w:val="single" w:sz="4" w:space="0" w:color="auto"/>
            </w:tcBorders>
            <w:vAlign w:val="center"/>
          </w:tcPr>
          <w:p w14:paraId="662E99AF" w14:textId="77777777" w:rsidR="008F52B2" w:rsidRPr="00894379" w:rsidRDefault="00201506" w:rsidP="00670A0F">
            <w:pPr>
              <w:jc w:val="right"/>
              <w:rPr>
                <w:sz w:val="16"/>
                <w:szCs w:val="16"/>
              </w:rPr>
            </w:pPr>
            <w:r>
              <w:rPr>
                <w:sz w:val="16"/>
                <w:szCs w:val="16"/>
              </w:rPr>
              <w:t>z</w:t>
            </w:r>
            <w:r w:rsidR="008F52B2">
              <w:rPr>
                <w:sz w:val="16"/>
                <w:szCs w:val="16"/>
              </w:rPr>
              <w:t>ł/</w:t>
            </w:r>
            <w:r>
              <w:rPr>
                <w:sz w:val="16"/>
                <w:szCs w:val="16"/>
              </w:rPr>
              <w:t>m</w:t>
            </w:r>
            <w:r w:rsidRPr="00201506">
              <w:rPr>
                <w:sz w:val="16"/>
                <w:szCs w:val="16"/>
                <w:vertAlign w:val="superscript"/>
              </w:rPr>
              <w:t>2</w:t>
            </w:r>
          </w:p>
        </w:tc>
        <w:tc>
          <w:tcPr>
            <w:tcW w:w="567" w:type="dxa"/>
            <w:tcBorders>
              <w:top w:val="single" w:sz="4" w:space="0" w:color="auto"/>
              <w:left w:val="single" w:sz="4" w:space="0" w:color="auto"/>
              <w:bottom w:val="double" w:sz="4" w:space="0" w:color="auto"/>
              <w:right w:val="single" w:sz="4" w:space="0" w:color="auto"/>
            </w:tcBorders>
          </w:tcPr>
          <w:p w14:paraId="24CABD18" w14:textId="77777777" w:rsidR="008F52B2" w:rsidRPr="00481876" w:rsidRDefault="008F52B2" w:rsidP="00481876">
            <w:pPr>
              <w:jc w:val="right"/>
              <w:rPr>
                <w:sz w:val="18"/>
                <w:szCs w:val="18"/>
              </w:rPr>
            </w:pPr>
          </w:p>
        </w:tc>
        <w:tc>
          <w:tcPr>
            <w:tcW w:w="1417" w:type="dxa"/>
            <w:tcBorders>
              <w:top w:val="single" w:sz="4" w:space="0" w:color="auto"/>
              <w:left w:val="single" w:sz="4" w:space="0" w:color="auto"/>
              <w:bottom w:val="double" w:sz="4" w:space="0" w:color="auto"/>
              <w:right w:val="single" w:sz="4" w:space="0" w:color="auto"/>
            </w:tcBorders>
            <w:vAlign w:val="center"/>
          </w:tcPr>
          <w:p w14:paraId="10C5187D" w14:textId="77777777" w:rsidR="008F52B2" w:rsidRPr="00481876" w:rsidRDefault="008F52B2" w:rsidP="008F52B2">
            <w:pPr>
              <w:jc w:val="center"/>
              <w:rPr>
                <w:b/>
              </w:rPr>
            </w:pPr>
            <w:r>
              <w:rPr>
                <w:b/>
              </w:rPr>
              <w:t>1 488 m</w:t>
            </w:r>
            <w:r w:rsidRPr="008F52B2">
              <w:rPr>
                <w:b/>
                <w:vertAlign w:val="superscript"/>
              </w:rPr>
              <w:t>2</w:t>
            </w:r>
          </w:p>
        </w:tc>
        <w:tc>
          <w:tcPr>
            <w:tcW w:w="1701" w:type="dxa"/>
            <w:tcBorders>
              <w:top w:val="single" w:sz="4" w:space="0" w:color="auto"/>
              <w:left w:val="single" w:sz="4" w:space="0" w:color="auto"/>
              <w:bottom w:val="double" w:sz="4" w:space="0" w:color="auto"/>
              <w:right w:val="single" w:sz="4" w:space="0" w:color="auto"/>
            </w:tcBorders>
          </w:tcPr>
          <w:p w14:paraId="744933EC" w14:textId="77777777" w:rsidR="008F52B2" w:rsidRPr="00481876" w:rsidRDefault="008F52B2" w:rsidP="00481876">
            <w:pPr>
              <w:jc w:val="center"/>
              <w:rPr>
                <w:b/>
                <w:sz w:val="24"/>
                <w:szCs w:val="24"/>
              </w:rPr>
            </w:pPr>
          </w:p>
        </w:tc>
        <w:tc>
          <w:tcPr>
            <w:tcW w:w="2126" w:type="dxa"/>
            <w:tcBorders>
              <w:top w:val="single" w:sz="4" w:space="0" w:color="auto"/>
              <w:left w:val="single" w:sz="4" w:space="0" w:color="auto"/>
              <w:bottom w:val="double" w:sz="4" w:space="0" w:color="auto"/>
              <w:right w:val="single" w:sz="4" w:space="0" w:color="auto"/>
            </w:tcBorders>
          </w:tcPr>
          <w:p w14:paraId="3759CDA3" w14:textId="77777777" w:rsidR="008F52B2" w:rsidRPr="00481876" w:rsidRDefault="008F52B2" w:rsidP="00481876">
            <w:pPr>
              <w:jc w:val="center"/>
              <w:rPr>
                <w:b/>
                <w:sz w:val="24"/>
                <w:szCs w:val="24"/>
              </w:rPr>
            </w:pPr>
          </w:p>
        </w:tc>
      </w:tr>
      <w:tr w:rsidR="00481876" w:rsidRPr="00481876" w14:paraId="4817F3A6" w14:textId="77777777" w:rsidTr="00670A0F">
        <w:trPr>
          <w:trHeight w:val="409"/>
        </w:trPr>
        <w:tc>
          <w:tcPr>
            <w:tcW w:w="5954" w:type="dxa"/>
            <w:gridSpan w:val="6"/>
            <w:tcBorders>
              <w:top w:val="double" w:sz="4" w:space="0" w:color="auto"/>
              <w:left w:val="double" w:sz="4" w:space="0" w:color="auto"/>
              <w:bottom w:val="double" w:sz="4" w:space="0" w:color="auto"/>
              <w:right w:val="double" w:sz="4" w:space="0" w:color="auto"/>
            </w:tcBorders>
          </w:tcPr>
          <w:p w14:paraId="30F3D951" w14:textId="77777777" w:rsidR="00481876" w:rsidRPr="008B546E" w:rsidRDefault="00481876" w:rsidP="00481876">
            <w:pPr>
              <w:jc w:val="right"/>
              <w:rPr>
                <w:b/>
                <w:sz w:val="24"/>
                <w:szCs w:val="24"/>
              </w:rPr>
            </w:pPr>
          </w:p>
          <w:p w14:paraId="15E4C53B" w14:textId="77777777" w:rsidR="00481876" w:rsidRPr="008B546E" w:rsidRDefault="00481876" w:rsidP="002F3F3F">
            <w:pPr>
              <w:numPr>
                <w:ilvl w:val="0"/>
                <w:numId w:val="58"/>
              </w:numPr>
              <w:spacing w:after="200" w:line="276" w:lineRule="auto"/>
              <w:contextualSpacing/>
              <w:jc w:val="right"/>
              <w:rPr>
                <w:b/>
                <w:sz w:val="24"/>
                <w:szCs w:val="24"/>
              </w:rPr>
            </w:pPr>
            <w:r w:rsidRPr="008B546E">
              <w:rPr>
                <w:b/>
                <w:sz w:val="24"/>
                <w:szCs w:val="24"/>
              </w:rPr>
              <w:t>RAZEM  za Element 3</w:t>
            </w:r>
          </w:p>
        </w:tc>
        <w:tc>
          <w:tcPr>
            <w:tcW w:w="1701" w:type="dxa"/>
            <w:tcBorders>
              <w:top w:val="double" w:sz="4" w:space="0" w:color="auto"/>
              <w:left w:val="double" w:sz="4" w:space="0" w:color="auto"/>
              <w:bottom w:val="double" w:sz="4" w:space="0" w:color="auto"/>
              <w:right w:val="double" w:sz="4" w:space="0" w:color="auto"/>
            </w:tcBorders>
          </w:tcPr>
          <w:p w14:paraId="046F22E2" w14:textId="77777777" w:rsidR="00481876" w:rsidRPr="008B546E" w:rsidRDefault="00481876" w:rsidP="00481876">
            <w:pPr>
              <w:jc w:val="right"/>
              <w:rPr>
                <w:b/>
                <w:sz w:val="24"/>
                <w:szCs w:val="24"/>
              </w:rPr>
            </w:pPr>
          </w:p>
        </w:tc>
        <w:tc>
          <w:tcPr>
            <w:tcW w:w="2126" w:type="dxa"/>
            <w:tcBorders>
              <w:top w:val="double" w:sz="4" w:space="0" w:color="auto"/>
              <w:left w:val="double" w:sz="4" w:space="0" w:color="auto"/>
              <w:bottom w:val="double" w:sz="4" w:space="0" w:color="auto"/>
              <w:right w:val="double" w:sz="4" w:space="0" w:color="auto"/>
            </w:tcBorders>
          </w:tcPr>
          <w:p w14:paraId="3699DF4A" w14:textId="77777777" w:rsidR="00481876" w:rsidRPr="00481876" w:rsidRDefault="00481876" w:rsidP="00481876">
            <w:pPr>
              <w:jc w:val="right"/>
              <w:rPr>
                <w:b/>
                <w:sz w:val="24"/>
                <w:szCs w:val="24"/>
              </w:rPr>
            </w:pPr>
          </w:p>
        </w:tc>
      </w:tr>
      <w:tr w:rsidR="00481876" w:rsidRPr="00481876" w14:paraId="63B5BCB2" w14:textId="77777777" w:rsidTr="007A70B4">
        <w:trPr>
          <w:trHeight w:val="569"/>
        </w:trPr>
        <w:tc>
          <w:tcPr>
            <w:tcW w:w="568" w:type="dxa"/>
            <w:tcBorders>
              <w:top w:val="double" w:sz="4" w:space="0" w:color="auto"/>
              <w:left w:val="single" w:sz="4" w:space="0" w:color="auto"/>
              <w:bottom w:val="single" w:sz="4" w:space="0" w:color="auto"/>
              <w:right w:val="single" w:sz="4" w:space="0" w:color="auto"/>
            </w:tcBorders>
          </w:tcPr>
          <w:p w14:paraId="59EAF202" w14:textId="77777777" w:rsidR="00481876" w:rsidRPr="00481876" w:rsidRDefault="00481876" w:rsidP="00481876">
            <w:pPr>
              <w:spacing w:line="240" w:lineRule="atLeast"/>
              <w:jc w:val="center"/>
              <w:rPr>
                <w:sz w:val="16"/>
                <w:szCs w:val="16"/>
              </w:rPr>
            </w:pPr>
          </w:p>
          <w:p w14:paraId="2553143D" w14:textId="77777777" w:rsidR="00481876" w:rsidRPr="00481876" w:rsidRDefault="00481876" w:rsidP="008F52B2">
            <w:pPr>
              <w:spacing w:line="240" w:lineRule="atLeast"/>
              <w:jc w:val="center"/>
              <w:rPr>
                <w:sz w:val="16"/>
                <w:szCs w:val="16"/>
              </w:rPr>
            </w:pPr>
            <w:r w:rsidRPr="00481876">
              <w:rPr>
                <w:sz w:val="16"/>
                <w:szCs w:val="16"/>
              </w:rPr>
              <w:t>1</w:t>
            </w:r>
            <w:r w:rsidR="008F52B2">
              <w:rPr>
                <w:sz w:val="16"/>
                <w:szCs w:val="16"/>
              </w:rPr>
              <w:t>8</w:t>
            </w:r>
          </w:p>
        </w:tc>
        <w:tc>
          <w:tcPr>
            <w:tcW w:w="1275" w:type="dxa"/>
            <w:vMerge w:val="restart"/>
            <w:tcBorders>
              <w:top w:val="double" w:sz="4" w:space="0" w:color="auto"/>
              <w:left w:val="single" w:sz="4" w:space="0" w:color="auto"/>
              <w:right w:val="single" w:sz="4" w:space="0" w:color="auto"/>
            </w:tcBorders>
            <w:vAlign w:val="center"/>
          </w:tcPr>
          <w:p w14:paraId="7F3C3602" w14:textId="77777777" w:rsidR="00481876" w:rsidRPr="00481876" w:rsidRDefault="00481876" w:rsidP="00481876">
            <w:pPr>
              <w:jc w:val="center"/>
              <w:rPr>
                <w:sz w:val="24"/>
                <w:szCs w:val="24"/>
              </w:rPr>
            </w:pPr>
            <w:r w:rsidRPr="00481876">
              <w:rPr>
                <w:b/>
                <w:sz w:val="24"/>
                <w:szCs w:val="24"/>
              </w:rPr>
              <w:t>Element 4</w:t>
            </w:r>
          </w:p>
          <w:p w14:paraId="43F0E05D" w14:textId="77777777" w:rsidR="00481876" w:rsidRPr="00481876" w:rsidRDefault="00481876" w:rsidP="00481876">
            <w:pPr>
              <w:jc w:val="center"/>
              <w:rPr>
                <w:sz w:val="24"/>
                <w:szCs w:val="24"/>
              </w:rPr>
            </w:pPr>
            <w:r w:rsidRPr="00481876">
              <w:rPr>
                <w:sz w:val="24"/>
                <w:szCs w:val="24"/>
              </w:rPr>
              <w:t xml:space="preserve">demontaż i montaż </w:t>
            </w:r>
          </w:p>
          <w:p w14:paraId="0ADC3085" w14:textId="77777777" w:rsidR="00481876" w:rsidRPr="00481876" w:rsidRDefault="00481876" w:rsidP="00481876">
            <w:pPr>
              <w:jc w:val="center"/>
              <w:rPr>
                <w:sz w:val="24"/>
                <w:szCs w:val="24"/>
              </w:rPr>
            </w:pPr>
            <w:r w:rsidRPr="00481876">
              <w:rPr>
                <w:sz w:val="24"/>
                <w:szCs w:val="24"/>
              </w:rPr>
              <w:t xml:space="preserve">ławek </w:t>
            </w:r>
          </w:p>
        </w:tc>
        <w:tc>
          <w:tcPr>
            <w:tcW w:w="993" w:type="dxa"/>
            <w:tcBorders>
              <w:top w:val="double" w:sz="4" w:space="0" w:color="auto"/>
              <w:left w:val="single" w:sz="4" w:space="0" w:color="auto"/>
              <w:right w:val="single" w:sz="4" w:space="0" w:color="auto"/>
            </w:tcBorders>
          </w:tcPr>
          <w:p w14:paraId="3C3E24E6" w14:textId="77777777" w:rsidR="00481876" w:rsidRPr="00481876" w:rsidRDefault="00481876" w:rsidP="00481876">
            <w:pPr>
              <w:jc w:val="center"/>
            </w:pPr>
            <w:r w:rsidRPr="00481876">
              <w:t xml:space="preserve">Demontaż ławki </w:t>
            </w:r>
          </w:p>
        </w:tc>
        <w:tc>
          <w:tcPr>
            <w:tcW w:w="1134" w:type="dxa"/>
            <w:tcBorders>
              <w:top w:val="double" w:sz="4" w:space="0" w:color="auto"/>
              <w:left w:val="single" w:sz="4" w:space="0" w:color="auto"/>
              <w:bottom w:val="single" w:sz="4" w:space="0" w:color="auto"/>
              <w:right w:val="single" w:sz="4" w:space="0" w:color="auto"/>
            </w:tcBorders>
          </w:tcPr>
          <w:p w14:paraId="371A6971" w14:textId="77777777" w:rsidR="00481876" w:rsidRPr="00481876" w:rsidRDefault="00481876" w:rsidP="00481876">
            <w:pPr>
              <w:rPr>
                <w:sz w:val="24"/>
                <w:szCs w:val="24"/>
              </w:rPr>
            </w:pPr>
          </w:p>
          <w:p w14:paraId="0B4BDE62" w14:textId="77777777" w:rsidR="00481876" w:rsidRPr="00481876" w:rsidRDefault="00481876" w:rsidP="00481876">
            <w:pPr>
              <w:jc w:val="center"/>
              <w:rPr>
                <w:sz w:val="24"/>
                <w:szCs w:val="24"/>
              </w:rPr>
            </w:pPr>
          </w:p>
          <w:p w14:paraId="789F1044" w14:textId="77777777" w:rsidR="00481876" w:rsidRPr="00481876" w:rsidRDefault="00481876" w:rsidP="00481876">
            <w:pPr>
              <w:jc w:val="right"/>
              <w:rPr>
                <w:sz w:val="24"/>
                <w:szCs w:val="24"/>
              </w:rPr>
            </w:pPr>
            <w:r w:rsidRPr="00481876">
              <w:rPr>
                <w:sz w:val="16"/>
                <w:szCs w:val="16"/>
              </w:rPr>
              <w:t>zł/1 ławka</w:t>
            </w:r>
          </w:p>
        </w:tc>
        <w:tc>
          <w:tcPr>
            <w:tcW w:w="567" w:type="dxa"/>
            <w:tcBorders>
              <w:top w:val="double" w:sz="4" w:space="0" w:color="auto"/>
              <w:left w:val="single" w:sz="4" w:space="0" w:color="auto"/>
              <w:right w:val="single" w:sz="4" w:space="0" w:color="auto"/>
            </w:tcBorders>
          </w:tcPr>
          <w:p w14:paraId="09400987" w14:textId="77777777" w:rsidR="00481876" w:rsidRPr="00481876" w:rsidRDefault="00481876" w:rsidP="00481876">
            <w:pPr>
              <w:jc w:val="right"/>
              <w:rPr>
                <w:sz w:val="18"/>
                <w:szCs w:val="18"/>
              </w:rPr>
            </w:pPr>
          </w:p>
        </w:tc>
        <w:tc>
          <w:tcPr>
            <w:tcW w:w="1417" w:type="dxa"/>
            <w:tcBorders>
              <w:top w:val="double" w:sz="4" w:space="0" w:color="auto"/>
              <w:left w:val="single" w:sz="4" w:space="0" w:color="auto"/>
              <w:bottom w:val="single" w:sz="4" w:space="0" w:color="auto"/>
              <w:right w:val="single" w:sz="4" w:space="0" w:color="auto"/>
            </w:tcBorders>
          </w:tcPr>
          <w:p w14:paraId="78BA273A" w14:textId="77777777" w:rsidR="00481876" w:rsidRPr="008B546E" w:rsidRDefault="00481876" w:rsidP="00481876">
            <w:pPr>
              <w:jc w:val="center"/>
            </w:pPr>
          </w:p>
          <w:p w14:paraId="187FDC33" w14:textId="77777777" w:rsidR="00481876" w:rsidRPr="008B546E" w:rsidRDefault="00481876" w:rsidP="00481876">
            <w:pPr>
              <w:jc w:val="center"/>
              <w:rPr>
                <w:b/>
              </w:rPr>
            </w:pPr>
            <w:r w:rsidRPr="008B546E">
              <w:rPr>
                <w:b/>
              </w:rPr>
              <w:t>80 szt.</w:t>
            </w:r>
          </w:p>
        </w:tc>
        <w:tc>
          <w:tcPr>
            <w:tcW w:w="1701" w:type="dxa"/>
            <w:tcBorders>
              <w:top w:val="double" w:sz="4" w:space="0" w:color="auto"/>
              <w:left w:val="single" w:sz="4" w:space="0" w:color="auto"/>
              <w:bottom w:val="single" w:sz="4" w:space="0" w:color="auto"/>
              <w:right w:val="single" w:sz="4" w:space="0" w:color="auto"/>
            </w:tcBorders>
          </w:tcPr>
          <w:p w14:paraId="7C2F5B61" w14:textId="77777777" w:rsidR="00481876" w:rsidRPr="008B546E" w:rsidRDefault="00481876" w:rsidP="00481876">
            <w:pPr>
              <w:jc w:val="right"/>
              <w:rPr>
                <w:b/>
                <w:sz w:val="24"/>
                <w:szCs w:val="24"/>
              </w:rPr>
            </w:pPr>
          </w:p>
        </w:tc>
        <w:tc>
          <w:tcPr>
            <w:tcW w:w="2126" w:type="dxa"/>
            <w:tcBorders>
              <w:top w:val="double" w:sz="4" w:space="0" w:color="auto"/>
              <w:left w:val="single" w:sz="4" w:space="0" w:color="auto"/>
              <w:bottom w:val="single" w:sz="4" w:space="0" w:color="auto"/>
              <w:right w:val="single" w:sz="4" w:space="0" w:color="auto"/>
            </w:tcBorders>
          </w:tcPr>
          <w:p w14:paraId="3FD183B0" w14:textId="77777777" w:rsidR="00481876" w:rsidRPr="00481876" w:rsidRDefault="00481876" w:rsidP="00481876">
            <w:pPr>
              <w:jc w:val="right"/>
              <w:rPr>
                <w:b/>
                <w:sz w:val="24"/>
                <w:szCs w:val="24"/>
              </w:rPr>
            </w:pPr>
          </w:p>
        </w:tc>
      </w:tr>
      <w:tr w:rsidR="00481876" w:rsidRPr="00481876" w14:paraId="3E40FB72" w14:textId="77777777" w:rsidTr="007A70B4">
        <w:trPr>
          <w:trHeight w:val="657"/>
        </w:trPr>
        <w:tc>
          <w:tcPr>
            <w:tcW w:w="568" w:type="dxa"/>
            <w:tcBorders>
              <w:top w:val="single" w:sz="4" w:space="0" w:color="auto"/>
              <w:left w:val="single" w:sz="4" w:space="0" w:color="auto"/>
              <w:bottom w:val="double" w:sz="4" w:space="0" w:color="auto"/>
              <w:right w:val="single" w:sz="4" w:space="0" w:color="auto"/>
            </w:tcBorders>
          </w:tcPr>
          <w:p w14:paraId="4E14D6A0" w14:textId="77777777" w:rsidR="00481876" w:rsidRPr="00481876" w:rsidRDefault="00481876" w:rsidP="00481876">
            <w:pPr>
              <w:spacing w:line="240" w:lineRule="atLeast"/>
              <w:jc w:val="center"/>
              <w:rPr>
                <w:sz w:val="16"/>
                <w:szCs w:val="16"/>
              </w:rPr>
            </w:pPr>
          </w:p>
          <w:p w14:paraId="107A896D" w14:textId="77777777" w:rsidR="00481876" w:rsidRPr="00481876" w:rsidRDefault="00481876" w:rsidP="008F52B2">
            <w:pPr>
              <w:spacing w:line="240" w:lineRule="atLeast"/>
              <w:jc w:val="center"/>
              <w:rPr>
                <w:sz w:val="16"/>
                <w:szCs w:val="16"/>
              </w:rPr>
            </w:pPr>
            <w:r w:rsidRPr="00481876">
              <w:rPr>
                <w:sz w:val="16"/>
                <w:szCs w:val="16"/>
              </w:rPr>
              <w:t>1</w:t>
            </w:r>
            <w:r w:rsidR="008F52B2">
              <w:rPr>
                <w:sz w:val="16"/>
                <w:szCs w:val="16"/>
              </w:rPr>
              <w:t>9</w:t>
            </w:r>
          </w:p>
        </w:tc>
        <w:tc>
          <w:tcPr>
            <w:tcW w:w="1275" w:type="dxa"/>
            <w:vMerge/>
            <w:tcBorders>
              <w:left w:val="single" w:sz="4" w:space="0" w:color="auto"/>
              <w:bottom w:val="double" w:sz="4" w:space="0" w:color="auto"/>
              <w:right w:val="single" w:sz="4" w:space="0" w:color="auto"/>
            </w:tcBorders>
          </w:tcPr>
          <w:p w14:paraId="47F6D125" w14:textId="77777777" w:rsidR="00481876" w:rsidRPr="00481876" w:rsidRDefault="00481876" w:rsidP="00481876">
            <w:pPr>
              <w:jc w:val="center"/>
              <w:rPr>
                <w:sz w:val="24"/>
                <w:szCs w:val="24"/>
              </w:rPr>
            </w:pPr>
          </w:p>
        </w:tc>
        <w:tc>
          <w:tcPr>
            <w:tcW w:w="993" w:type="dxa"/>
            <w:tcBorders>
              <w:left w:val="single" w:sz="4" w:space="0" w:color="auto"/>
              <w:bottom w:val="double" w:sz="4" w:space="0" w:color="auto"/>
              <w:right w:val="single" w:sz="4" w:space="0" w:color="auto"/>
            </w:tcBorders>
          </w:tcPr>
          <w:p w14:paraId="62C25B45" w14:textId="77777777" w:rsidR="00481876" w:rsidRPr="00481876" w:rsidRDefault="00481876" w:rsidP="00481876">
            <w:pPr>
              <w:jc w:val="center"/>
            </w:pPr>
            <w:r w:rsidRPr="00481876">
              <w:t>Montaż ławki</w:t>
            </w:r>
          </w:p>
        </w:tc>
        <w:tc>
          <w:tcPr>
            <w:tcW w:w="1134" w:type="dxa"/>
            <w:tcBorders>
              <w:top w:val="single" w:sz="4" w:space="0" w:color="auto"/>
              <w:left w:val="single" w:sz="4" w:space="0" w:color="auto"/>
              <w:bottom w:val="double" w:sz="4" w:space="0" w:color="auto"/>
              <w:right w:val="single" w:sz="4" w:space="0" w:color="auto"/>
            </w:tcBorders>
          </w:tcPr>
          <w:p w14:paraId="5534564F" w14:textId="77777777" w:rsidR="00481876" w:rsidRPr="00481876" w:rsidRDefault="00481876" w:rsidP="007A70B4">
            <w:pPr>
              <w:rPr>
                <w:sz w:val="24"/>
                <w:szCs w:val="24"/>
              </w:rPr>
            </w:pPr>
          </w:p>
          <w:p w14:paraId="53DFF249" w14:textId="77777777" w:rsidR="00481876" w:rsidRPr="00481876" w:rsidRDefault="00481876" w:rsidP="00481876">
            <w:pPr>
              <w:jc w:val="right"/>
              <w:rPr>
                <w:sz w:val="24"/>
                <w:szCs w:val="24"/>
              </w:rPr>
            </w:pPr>
            <w:r w:rsidRPr="00481876">
              <w:rPr>
                <w:sz w:val="16"/>
                <w:szCs w:val="16"/>
              </w:rPr>
              <w:t>zł/1 ławka</w:t>
            </w:r>
          </w:p>
        </w:tc>
        <w:tc>
          <w:tcPr>
            <w:tcW w:w="567" w:type="dxa"/>
            <w:tcBorders>
              <w:top w:val="single" w:sz="4" w:space="0" w:color="auto"/>
              <w:left w:val="single" w:sz="4" w:space="0" w:color="auto"/>
              <w:bottom w:val="double" w:sz="4" w:space="0" w:color="auto"/>
              <w:right w:val="single" w:sz="4" w:space="0" w:color="auto"/>
            </w:tcBorders>
          </w:tcPr>
          <w:p w14:paraId="515EAF56" w14:textId="77777777" w:rsidR="00481876" w:rsidRPr="00481876" w:rsidRDefault="00481876" w:rsidP="00481876">
            <w:pPr>
              <w:jc w:val="right"/>
              <w:rPr>
                <w:sz w:val="18"/>
                <w:szCs w:val="18"/>
              </w:rPr>
            </w:pPr>
          </w:p>
        </w:tc>
        <w:tc>
          <w:tcPr>
            <w:tcW w:w="1417" w:type="dxa"/>
            <w:tcBorders>
              <w:top w:val="single" w:sz="4" w:space="0" w:color="auto"/>
              <w:left w:val="single" w:sz="4" w:space="0" w:color="auto"/>
              <w:bottom w:val="double" w:sz="4" w:space="0" w:color="auto"/>
              <w:right w:val="single" w:sz="4" w:space="0" w:color="auto"/>
            </w:tcBorders>
          </w:tcPr>
          <w:p w14:paraId="387967C2" w14:textId="77777777" w:rsidR="00481876" w:rsidRPr="008B546E" w:rsidRDefault="00481876" w:rsidP="00481876">
            <w:pPr>
              <w:jc w:val="center"/>
            </w:pPr>
          </w:p>
          <w:p w14:paraId="248E5E70" w14:textId="77777777" w:rsidR="00481876" w:rsidRPr="008B546E" w:rsidRDefault="006D2B42" w:rsidP="006D2B42">
            <w:pPr>
              <w:spacing w:after="200" w:line="276" w:lineRule="auto"/>
              <w:ind w:left="360"/>
              <w:contextualSpacing/>
              <w:jc w:val="center"/>
              <w:rPr>
                <w:b/>
              </w:rPr>
            </w:pPr>
            <w:r>
              <w:rPr>
                <w:b/>
              </w:rPr>
              <w:t xml:space="preserve">180 </w:t>
            </w:r>
            <w:r w:rsidR="00481876" w:rsidRPr="008B546E">
              <w:rPr>
                <w:b/>
              </w:rPr>
              <w:t>szt.</w:t>
            </w:r>
          </w:p>
        </w:tc>
        <w:tc>
          <w:tcPr>
            <w:tcW w:w="1701" w:type="dxa"/>
            <w:tcBorders>
              <w:top w:val="single" w:sz="4" w:space="0" w:color="auto"/>
              <w:left w:val="single" w:sz="4" w:space="0" w:color="auto"/>
              <w:bottom w:val="double" w:sz="4" w:space="0" w:color="auto"/>
              <w:right w:val="single" w:sz="4" w:space="0" w:color="auto"/>
            </w:tcBorders>
          </w:tcPr>
          <w:p w14:paraId="04C9A3D1" w14:textId="77777777" w:rsidR="00481876" w:rsidRPr="008B546E" w:rsidRDefault="00481876" w:rsidP="007A70B4">
            <w:pPr>
              <w:jc w:val="center"/>
              <w:rPr>
                <w:b/>
                <w:sz w:val="24"/>
                <w:szCs w:val="24"/>
              </w:rPr>
            </w:pPr>
          </w:p>
        </w:tc>
        <w:tc>
          <w:tcPr>
            <w:tcW w:w="2126" w:type="dxa"/>
            <w:tcBorders>
              <w:top w:val="single" w:sz="4" w:space="0" w:color="auto"/>
              <w:left w:val="single" w:sz="4" w:space="0" w:color="auto"/>
              <w:bottom w:val="double" w:sz="4" w:space="0" w:color="auto"/>
              <w:right w:val="single" w:sz="4" w:space="0" w:color="auto"/>
            </w:tcBorders>
          </w:tcPr>
          <w:p w14:paraId="469E3416" w14:textId="77777777" w:rsidR="00481876" w:rsidRPr="00481876" w:rsidRDefault="00481876" w:rsidP="00481876">
            <w:pPr>
              <w:jc w:val="right"/>
              <w:rPr>
                <w:b/>
                <w:sz w:val="24"/>
                <w:szCs w:val="24"/>
              </w:rPr>
            </w:pPr>
          </w:p>
        </w:tc>
      </w:tr>
      <w:tr w:rsidR="00481876" w:rsidRPr="00481876" w14:paraId="39DE4D3C" w14:textId="77777777" w:rsidTr="007A70B4">
        <w:trPr>
          <w:trHeight w:val="583"/>
        </w:trPr>
        <w:tc>
          <w:tcPr>
            <w:tcW w:w="5954" w:type="dxa"/>
            <w:gridSpan w:val="6"/>
            <w:tcBorders>
              <w:top w:val="double" w:sz="4" w:space="0" w:color="auto"/>
              <w:left w:val="double" w:sz="4" w:space="0" w:color="auto"/>
              <w:bottom w:val="double" w:sz="4" w:space="0" w:color="auto"/>
              <w:right w:val="double" w:sz="4" w:space="0" w:color="auto"/>
            </w:tcBorders>
          </w:tcPr>
          <w:p w14:paraId="5DFB1AE1" w14:textId="77777777" w:rsidR="00481876" w:rsidRPr="008B546E" w:rsidRDefault="00481876" w:rsidP="007A70B4">
            <w:pPr>
              <w:rPr>
                <w:b/>
                <w:sz w:val="16"/>
                <w:szCs w:val="16"/>
              </w:rPr>
            </w:pPr>
          </w:p>
          <w:p w14:paraId="05431B1C" w14:textId="77777777" w:rsidR="00481876" w:rsidRPr="008B546E" w:rsidRDefault="007A70B4" w:rsidP="002F3F3F">
            <w:pPr>
              <w:numPr>
                <w:ilvl w:val="0"/>
                <w:numId w:val="58"/>
              </w:numPr>
              <w:spacing w:after="200" w:line="276" w:lineRule="auto"/>
              <w:contextualSpacing/>
              <w:jc w:val="right"/>
              <w:rPr>
                <w:b/>
                <w:sz w:val="24"/>
                <w:szCs w:val="24"/>
              </w:rPr>
            </w:pPr>
            <w:r w:rsidRPr="008B546E">
              <w:rPr>
                <w:b/>
                <w:sz w:val="24"/>
                <w:szCs w:val="24"/>
              </w:rPr>
              <w:t>RAZEM za Element 4</w:t>
            </w:r>
          </w:p>
        </w:tc>
        <w:tc>
          <w:tcPr>
            <w:tcW w:w="1701" w:type="dxa"/>
            <w:tcBorders>
              <w:top w:val="double" w:sz="4" w:space="0" w:color="auto"/>
              <w:left w:val="double" w:sz="4" w:space="0" w:color="auto"/>
              <w:bottom w:val="double" w:sz="4" w:space="0" w:color="auto"/>
              <w:right w:val="double" w:sz="4" w:space="0" w:color="auto"/>
            </w:tcBorders>
          </w:tcPr>
          <w:p w14:paraId="7A73ADD3" w14:textId="77777777" w:rsidR="00481876" w:rsidRPr="008B546E" w:rsidRDefault="00481876" w:rsidP="00481876">
            <w:pPr>
              <w:jc w:val="right"/>
              <w:rPr>
                <w:b/>
                <w:sz w:val="24"/>
                <w:szCs w:val="24"/>
              </w:rPr>
            </w:pPr>
          </w:p>
        </w:tc>
        <w:tc>
          <w:tcPr>
            <w:tcW w:w="2126" w:type="dxa"/>
            <w:tcBorders>
              <w:top w:val="double" w:sz="4" w:space="0" w:color="auto"/>
              <w:left w:val="double" w:sz="4" w:space="0" w:color="auto"/>
              <w:bottom w:val="double" w:sz="4" w:space="0" w:color="auto"/>
              <w:right w:val="double" w:sz="4" w:space="0" w:color="auto"/>
            </w:tcBorders>
          </w:tcPr>
          <w:p w14:paraId="42E081BF" w14:textId="77777777" w:rsidR="00481876" w:rsidRPr="00481876" w:rsidRDefault="00481876" w:rsidP="00481876">
            <w:pPr>
              <w:jc w:val="right"/>
              <w:rPr>
                <w:b/>
                <w:sz w:val="24"/>
                <w:szCs w:val="24"/>
              </w:rPr>
            </w:pPr>
          </w:p>
        </w:tc>
      </w:tr>
      <w:tr w:rsidR="007A70B4" w:rsidRPr="00481876" w14:paraId="0C6515C6" w14:textId="77777777" w:rsidTr="007A70B4">
        <w:trPr>
          <w:trHeight w:val="583"/>
        </w:trPr>
        <w:tc>
          <w:tcPr>
            <w:tcW w:w="5954" w:type="dxa"/>
            <w:gridSpan w:val="6"/>
            <w:tcBorders>
              <w:top w:val="double" w:sz="4" w:space="0" w:color="auto"/>
              <w:left w:val="double" w:sz="4" w:space="0" w:color="auto"/>
              <w:bottom w:val="thinThickSmallGap" w:sz="24" w:space="0" w:color="auto"/>
              <w:right w:val="double" w:sz="4" w:space="0" w:color="auto"/>
            </w:tcBorders>
          </w:tcPr>
          <w:p w14:paraId="2045D043" w14:textId="77777777" w:rsidR="007A70B4" w:rsidRPr="007A70B4" w:rsidRDefault="007A70B4" w:rsidP="007A70B4">
            <w:pPr>
              <w:jc w:val="center"/>
              <w:rPr>
                <w:b/>
                <w:color w:val="FF0000"/>
                <w:sz w:val="32"/>
                <w:szCs w:val="32"/>
              </w:rPr>
            </w:pPr>
            <w:r w:rsidRPr="007A70B4">
              <w:rPr>
                <w:b/>
                <w:sz w:val="32"/>
                <w:szCs w:val="32"/>
              </w:rPr>
              <w:t>Część 2 = c +</w:t>
            </w:r>
            <w:r w:rsidR="008B546E">
              <w:rPr>
                <w:b/>
                <w:sz w:val="32"/>
                <w:szCs w:val="32"/>
              </w:rPr>
              <w:t xml:space="preserve"> </w:t>
            </w:r>
            <w:r w:rsidRPr="007A70B4">
              <w:rPr>
                <w:b/>
                <w:sz w:val="32"/>
                <w:szCs w:val="32"/>
              </w:rPr>
              <w:t>d</w:t>
            </w:r>
          </w:p>
        </w:tc>
        <w:tc>
          <w:tcPr>
            <w:tcW w:w="1701" w:type="dxa"/>
            <w:tcBorders>
              <w:top w:val="double" w:sz="4" w:space="0" w:color="auto"/>
              <w:left w:val="double" w:sz="4" w:space="0" w:color="auto"/>
              <w:bottom w:val="thinThickSmallGap" w:sz="24" w:space="0" w:color="auto"/>
              <w:right w:val="double" w:sz="4" w:space="0" w:color="auto"/>
            </w:tcBorders>
          </w:tcPr>
          <w:p w14:paraId="31536F89" w14:textId="77777777" w:rsidR="007A70B4" w:rsidRPr="00481876" w:rsidRDefault="007A70B4" w:rsidP="00481876">
            <w:pPr>
              <w:jc w:val="right"/>
              <w:rPr>
                <w:b/>
                <w:sz w:val="24"/>
                <w:szCs w:val="24"/>
              </w:rPr>
            </w:pPr>
          </w:p>
        </w:tc>
        <w:tc>
          <w:tcPr>
            <w:tcW w:w="2126" w:type="dxa"/>
            <w:tcBorders>
              <w:top w:val="double" w:sz="4" w:space="0" w:color="auto"/>
              <w:left w:val="double" w:sz="4" w:space="0" w:color="auto"/>
              <w:bottom w:val="thinThickSmallGap" w:sz="24" w:space="0" w:color="auto"/>
              <w:right w:val="double" w:sz="4" w:space="0" w:color="auto"/>
            </w:tcBorders>
          </w:tcPr>
          <w:p w14:paraId="68EAA266" w14:textId="77777777" w:rsidR="007A70B4" w:rsidRPr="00481876" w:rsidRDefault="007A70B4" w:rsidP="00481876">
            <w:pPr>
              <w:jc w:val="right"/>
              <w:rPr>
                <w:b/>
                <w:sz w:val="24"/>
                <w:szCs w:val="24"/>
              </w:rPr>
            </w:pPr>
          </w:p>
        </w:tc>
      </w:tr>
    </w:tbl>
    <w:p w14:paraId="1D0103EE" w14:textId="67216C87" w:rsidR="00481876" w:rsidRPr="008B033C" w:rsidRDefault="008B033C" w:rsidP="00481876">
      <w:pPr>
        <w:rPr>
          <w:rFonts w:ascii="Arial" w:hAnsi="Arial" w:cs="Arial"/>
          <w:sz w:val="16"/>
          <w:szCs w:val="16"/>
        </w:rPr>
      </w:pPr>
      <w:r w:rsidRPr="008B033C">
        <w:rPr>
          <w:rFonts w:ascii="Arial" w:hAnsi="Arial" w:cs="Arial"/>
          <w:sz w:val="16"/>
          <w:szCs w:val="16"/>
        </w:rPr>
        <w:t xml:space="preserve">**)  Obliczenie zakresów  prac  dokonano  </w:t>
      </w:r>
      <w:r w:rsidRPr="00670A0F">
        <w:rPr>
          <w:rFonts w:ascii="Arial" w:hAnsi="Arial" w:cs="Arial"/>
          <w:b/>
          <w:sz w:val="16"/>
          <w:szCs w:val="16"/>
        </w:rPr>
        <w:t>w  Część III SIWZ - Opisie przedmiotu zamówienia</w:t>
      </w:r>
      <w:r w:rsidRPr="008B033C">
        <w:rPr>
          <w:rFonts w:ascii="Arial" w:hAnsi="Arial" w:cs="Arial"/>
          <w:sz w:val="16"/>
          <w:szCs w:val="16"/>
        </w:rPr>
        <w:t xml:space="preserve">  ;</w:t>
      </w:r>
    </w:p>
    <w:p w14:paraId="388C05D2" w14:textId="43F3D30D" w:rsidR="00670A0F" w:rsidRPr="008B033C" w:rsidRDefault="00670A0F" w:rsidP="00670A0F">
      <w:pPr>
        <w:rPr>
          <w:rFonts w:ascii="Arial" w:hAnsi="Arial" w:cs="Arial"/>
          <w:sz w:val="16"/>
          <w:szCs w:val="16"/>
        </w:rPr>
      </w:pPr>
      <w:r w:rsidRPr="008B033C">
        <w:rPr>
          <w:rFonts w:ascii="Arial" w:hAnsi="Arial" w:cs="Arial"/>
          <w:sz w:val="16"/>
          <w:szCs w:val="16"/>
          <w:u w:val="single"/>
        </w:rPr>
        <w:t xml:space="preserve">Element </w:t>
      </w:r>
      <w:r>
        <w:rPr>
          <w:rFonts w:ascii="Arial" w:hAnsi="Arial" w:cs="Arial"/>
          <w:sz w:val="16"/>
          <w:szCs w:val="16"/>
          <w:u w:val="single"/>
        </w:rPr>
        <w:t xml:space="preserve"> 3</w:t>
      </w:r>
      <w:r w:rsidRPr="008B033C">
        <w:rPr>
          <w:rFonts w:ascii="Arial" w:hAnsi="Arial" w:cs="Arial"/>
          <w:sz w:val="16"/>
          <w:szCs w:val="16"/>
          <w:u w:val="single"/>
        </w:rPr>
        <w:t xml:space="preserve"> w</w:t>
      </w:r>
      <w:r w:rsidRPr="008B033C">
        <w:rPr>
          <w:rFonts w:ascii="Arial" w:hAnsi="Arial" w:cs="Arial"/>
          <w:sz w:val="16"/>
          <w:szCs w:val="16"/>
        </w:rPr>
        <w:t xml:space="preserve">:  pkt </w:t>
      </w:r>
      <w:r w:rsidRPr="008B033C">
        <w:rPr>
          <w:rFonts w:ascii="Arial" w:hAnsi="Arial" w:cs="Arial"/>
          <w:b/>
          <w:sz w:val="16"/>
          <w:szCs w:val="16"/>
        </w:rPr>
        <w:t>1.4</w:t>
      </w:r>
      <w:r w:rsidRPr="008B033C">
        <w:rPr>
          <w:rFonts w:ascii="Arial" w:hAnsi="Arial" w:cs="Arial"/>
          <w:sz w:val="16"/>
          <w:szCs w:val="16"/>
        </w:rPr>
        <w:t xml:space="preserve">, pkt. </w:t>
      </w:r>
      <w:r w:rsidRPr="008B033C">
        <w:rPr>
          <w:rFonts w:ascii="Arial" w:hAnsi="Arial" w:cs="Arial"/>
          <w:b/>
          <w:sz w:val="16"/>
          <w:szCs w:val="16"/>
        </w:rPr>
        <w:t>2</w:t>
      </w:r>
      <w:r>
        <w:rPr>
          <w:rFonts w:ascii="Arial" w:hAnsi="Arial" w:cs="Arial"/>
          <w:b/>
          <w:sz w:val="16"/>
          <w:szCs w:val="16"/>
        </w:rPr>
        <w:t xml:space="preserve">.3 </w:t>
      </w:r>
      <w:r w:rsidRPr="008B033C">
        <w:rPr>
          <w:rFonts w:ascii="Arial" w:hAnsi="Arial" w:cs="Arial"/>
          <w:sz w:val="16"/>
          <w:szCs w:val="16"/>
        </w:rPr>
        <w:t xml:space="preserve"> (</w:t>
      </w:r>
      <w:r>
        <w:rPr>
          <w:rFonts w:ascii="Arial" w:hAnsi="Arial" w:cs="Arial"/>
          <w:sz w:val="16"/>
          <w:szCs w:val="16"/>
        </w:rPr>
        <w:t>przewidywane szacunkowe ilości przez dwa lata)</w:t>
      </w:r>
    </w:p>
    <w:p w14:paraId="6EC82D9E" w14:textId="2B65CA9D" w:rsidR="00670A0F" w:rsidRPr="008B033C" w:rsidRDefault="00670A0F" w:rsidP="00670A0F">
      <w:pPr>
        <w:rPr>
          <w:b/>
          <w:sz w:val="16"/>
          <w:szCs w:val="16"/>
        </w:rPr>
      </w:pPr>
      <w:r w:rsidRPr="008B033C">
        <w:rPr>
          <w:rFonts w:ascii="Arial" w:hAnsi="Arial" w:cs="Arial"/>
          <w:sz w:val="16"/>
          <w:szCs w:val="16"/>
          <w:u w:val="single"/>
        </w:rPr>
        <w:t xml:space="preserve">Element </w:t>
      </w:r>
      <w:r>
        <w:rPr>
          <w:rFonts w:ascii="Arial" w:hAnsi="Arial" w:cs="Arial"/>
          <w:sz w:val="16"/>
          <w:szCs w:val="16"/>
          <w:u w:val="single"/>
        </w:rPr>
        <w:t xml:space="preserve"> 4</w:t>
      </w:r>
      <w:r w:rsidRPr="008B033C">
        <w:rPr>
          <w:rFonts w:ascii="Arial" w:hAnsi="Arial" w:cs="Arial"/>
          <w:sz w:val="16"/>
          <w:szCs w:val="16"/>
          <w:u w:val="single"/>
        </w:rPr>
        <w:t xml:space="preserve"> w</w:t>
      </w:r>
      <w:r w:rsidRPr="008B033C">
        <w:rPr>
          <w:rFonts w:ascii="Arial" w:hAnsi="Arial" w:cs="Arial"/>
          <w:sz w:val="16"/>
          <w:szCs w:val="16"/>
        </w:rPr>
        <w:t xml:space="preserve">:  pkt </w:t>
      </w:r>
      <w:r w:rsidRPr="00670A0F">
        <w:rPr>
          <w:rFonts w:ascii="Arial" w:hAnsi="Arial" w:cs="Arial"/>
          <w:b/>
          <w:sz w:val="16"/>
          <w:szCs w:val="16"/>
        </w:rPr>
        <w:t>4.1</w:t>
      </w:r>
      <w:r>
        <w:rPr>
          <w:rFonts w:ascii="Arial" w:hAnsi="Arial" w:cs="Arial"/>
          <w:sz w:val="16"/>
          <w:szCs w:val="16"/>
        </w:rPr>
        <w:t xml:space="preserve"> i p</w:t>
      </w:r>
      <w:r w:rsidRPr="008B033C">
        <w:rPr>
          <w:rFonts w:ascii="Arial" w:hAnsi="Arial" w:cs="Arial"/>
          <w:sz w:val="16"/>
          <w:szCs w:val="16"/>
        </w:rPr>
        <w:t xml:space="preserve">kt. </w:t>
      </w:r>
      <w:r w:rsidRPr="008B033C">
        <w:rPr>
          <w:rFonts w:ascii="Arial" w:hAnsi="Arial" w:cs="Arial"/>
          <w:b/>
          <w:sz w:val="16"/>
          <w:szCs w:val="16"/>
        </w:rPr>
        <w:t>4.</w:t>
      </w:r>
      <w:r>
        <w:rPr>
          <w:rFonts w:ascii="Arial" w:hAnsi="Arial" w:cs="Arial"/>
          <w:b/>
          <w:sz w:val="16"/>
          <w:szCs w:val="16"/>
        </w:rPr>
        <w:t xml:space="preserve">2 </w:t>
      </w:r>
      <w:r w:rsidRPr="008B033C">
        <w:rPr>
          <w:rFonts w:ascii="Arial" w:hAnsi="Arial" w:cs="Arial"/>
          <w:b/>
          <w:sz w:val="16"/>
          <w:szCs w:val="16"/>
        </w:rPr>
        <w:t xml:space="preserve"> </w:t>
      </w:r>
      <w:r w:rsidRPr="008B033C">
        <w:rPr>
          <w:rFonts w:ascii="Arial" w:hAnsi="Arial" w:cs="Arial"/>
          <w:sz w:val="16"/>
          <w:szCs w:val="16"/>
        </w:rPr>
        <w:t>(</w:t>
      </w:r>
      <w:r>
        <w:rPr>
          <w:rFonts w:ascii="Arial" w:hAnsi="Arial" w:cs="Arial"/>
          <w:sz w:val="16"/>
          <w:szCs w:val="16"/>
        </w:rPr>
        <w:t>przewidywane szacunkowe ilości przez dwa lata</w:t>
      </w:r>
      <w:r w:rsidRPr="008B033C">
        <w:rPr>
          <w:rFonts w:ascii="Arial" w:hAnsi="Arial" w:cs="Arial"/>
          <w:sz w:val="16"/>
          <w:szCs w:val="16"/>
        </w:rPr>
        <w:t>)</w:t>
      </w:r>
      <w:r w:rsidRPr="008B033C">
        <w:rPr>
          <w:rFonts w:ascii="Arial" w:hAnsi="Arial" w:cs="Arial"/>
          <w:b/>
          <w:sz w:val="16"/>
          <w:szCs w:val="16"/>
        </w:rPr>
        <w:t xml:space="preserve"> </w:t>
      </w:r>
    </w:p>
    <w:p w14:paraId="3A1F8AED" w14:textId="77777777" w:rsidR="008B033C" w:rsidRPr="008F52B2" w:rsidRDefault="008B033C" w:rsidP="00481876">
      <w:pPr>
        <w:rPr>
          <w:b/>
          <w:sz w:val="16"/>
          <w:szCs w:val="16"/>
        </w:rPr>
      </w:pPr>
    </w:p>
    <w:p w14:paraId="4B008160" w14:textId="77777777" w:rsidR="007A70B4" w:rsidRPr="00B63614" w:rsidRDefault="007A70B4" w:rsidP="007A70B4">
      <w:pPr>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6A4DCE">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ab/>
      </w:r>
    </w:p>
    <w:p w14:paraId="003E372A" w14:textId="77777777" w:rsidR="007A70B4" w:rsidRPr="00B63614" w:rsidRDefault="007A70B4" w:rsidP="007A70B4">
      <w:pPr>
        <w:jc w:val="right"/>
        <w:rPr>
          <w:rFonts w:ascii="Arial" w:hAnsi="Arial" w:cs="Arial"/>
          <w:sz w:val="22"/>
          <w:szCs w:val="22"/>
        </w:rPr>
      </w:pPr>
      <w:r w:rsidRPr="00B63614">
        <w:rPr>
          <w:rFonts w:ascii="Arial" w:hAnsi="Arial" w:cs="Arial"/>
          <w:sz w:val="22"/>
          <w:szCs w:val="22"/>
          <w:vertAlign w:val="subscript"/>
        </w:rPr>
        <w:t>……………………….........…………………………………...</w:t>
      </w:r>
    </w:p>
    <w:p w14:paraId="6DD70605" w14:textId="77777777" w:rsidR="007A70B4" w:rsidRPr="00B63614" w:rsidRDefault="007A70B4" w:rsidP="007A70B4">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podpis osoby /osób/  upoważnionej</w:t>
      </w:r>
    </w:p>
    <w:p w14:paraId="6D0EDDC2" w14:textId="77777777" w:rsidR="00A936C1" w:rsidRDefault="00A936C1">
      <w:pPr>
        <w:rPr>
          <w:rFonts w:ascii="Arial" w:hAnsi="Arial" w:cs="Arial"/>
          <w:bCs/>
          <w:i/>
          <w:iCs/>
          <w:sz w:val="16"/>
          <w:szCs w:val="16"/>
        </w:rPr>
      </w:pPr>
    </w:p>
    <w:p w14:paraId="6E5E51F0" w14:textId="77777777" w:rsidR="008F6ABE" w:rsidRPr="00F33A0B" w:rsidRDefault="008F6ABE" w:rsidP="00F33A0B">
      <w:pPr>
        <w:ind w:left="5245" w:right="-2"/>
        <w:jc w:val="center"/>
        <w:rPr>
          <w:rFonts w:ascii="Arial" w:hAnsi="Arial" w:cs="Arial"/>
          <w:bCs/>
          <w:i/>
          <w:iCs/>
          <w:sz w:val="16"/>
          <w:szCs w:val="16"/>
        </w:rPr>
      </w:pPr>
    </w:p>
    <w:p w14:paraId="337A44C5" w14:textId="77777777" w:rsidR="007A70B4" w:rsidRPr="00186FB6" w:rsidRDefault="007A70B4" w:rsidP="0089793B">
      <w:pPr>
        <w:jc w:val="right"/>
        <w:rPr>
          <w:rFonts w:ascii="Arial" w:hAnsi="Arial" w:cs="Arial"/>
          <w:i/>
          <w:color w:val="FF0000"/>
          <w:sz w:val="22"/>
          <w:szCs w:val="22"/>
        </w:rPr>
      </w:pPr>
    </w:p>
    <w:p w14:paraId="74AD18A6" w14:textId="77777777" w:rsidR="00923FA1" w:rsidRPr="00186FB6" w:rsidRDefault="007C1A1D" w:rsidP="0089793B">
      <w:pPr>
        <w:jc w:val="right"/>
        <w:rPr>
          <w:rFonts w:ascii="Arial" w:hAnsi="Arial" w:cs="Arial"/>
          <w:i/>
          <w:sz w:val="22"/>
          <w:szCs w:val="22"/>
        </w:rPr>
      </w:pPr>
      <w:r w:rsidRPr="00186FB6">
        <w:rPr>
          <w:rFonts w:ascii="Arial" w:hAnsi="Arial" w:cs="Arial"/>
          <w:i/>
          <w:sz w:val="22"/>
          <w:szCs w:val="22"/>
        </w:rPr>
        <w:t>Załącznik</w:t>
      </w:r>
      <w:r w:rsidR="00923FA1" w:rsidRPr="00186FB6">
        <w:rPr>
          <w:rFonts w:ascii="Arial" w:hAnsi="Arial" w:cs="Arial"/>
          <w:i/>
          <w:sz w:val="22"/>
          <w:szCs w:val="22"/>
        </w:rPr>
        <w:t xml:space="preserve"> </w:t>
      </w:r>
      <w:r w:rsidR="00923FA1" w:rsidRPr="00186FB6">
        <w:rPr>
          <w:rFonts w:ascii="Arial" w:hAnsi="Arial" w:cs="Arial"/>
          <w:b/>
          <w:i/>
          <w:sz w:val="22"/>
          <w:szCs w:val="22"/>
        </w:rPr>
        <w:t xml:space="preserve">NR </w:t>
      </w:r>
      <w:r w:rsidR="00A936C1" w:rsidRPr="00186FB6">
        <w:rPr>
          <w:rFonts w:ascii="Arial" w:hAnsi="Arial" w:cs="Arial"/>
          <w:b/>
          <w:i/>
          <w:sz w:val="22"/>
          <w:szCs w:val="22"/>
        </w:rPr>
        <w:t>4</w:t>
      </w:r>
      <w:r w:rsidR="00A54752" w:rsidRPr="00186FB6">
        <w:rPr>
          <w:rFonts w:ascii="Arial" w:hAnsi="Arial" w:cs="Arial"/>
          <w:b/>
          <w:i/>
          <w:sz w:val="22"/>
          <w:szCs w:val="22"/>
        </w:rPr>
        <w:t xml:space="preserve"> </w:t>
      </w:r>
      <w:r w:rsidRPr="00186FB6">
        <w:rPr>
          <w:rFonts w:ascii="Arial" w:hAnsi="Arial" w:cs="Arial"/>
          <w:i/>
          <w:sz w:val="22"/>
          <w:szCs w:val="22"/>
        </w:rPr>
        <w:t>do</w:t>
      </w:r>
      <w:r w:rsidR="00923FA1" w:rsidRPr="00186FB6">
        <w:rPr>
          <w:rFonts w:ascii="Arial" w:hAnsi="Arial" w:cs="Arial"/>
          <w:i/>
          <w:sz w:val="22"/>
          <w:szCs w:val="22"/>
        </w:rPr>
        <w:t xml:space="preserve"> SIWZ</w:t>
      </w:r>
    </w:p>
    <w:p w14:paraId="2F978567" w14:textId="77777777" w:rsidR="00923FA1" w:rsidRPr="00186FB6" w:rsidRDefault="00923FA1" w:rsidP="0089793B">
      <w:pPr>
        <w:rPr>
          <w:rFonts w:ascii="Arial" w:hAnsi="Arial" w:cs="Arial"/>
          <w:sz w:val="22"/>
          <w:szCs w:val="22"/>
        </w:rPr>
      </w:pPr>
      <w:r w:rsidRPr="00186FB6">
        <w:rPr>
          <w:rFonts w:ascii="Arial" w:hAnsi="Arial" w:cs="Arial"/>
          <w:sz w:val="22"/>
          <w:szCs w:val="22"/>
        </w:rPr>
        <w:t>..........................</w:t>
      </w:r>
      <w:r w:rsidR="00C94EF9" w:rsidRPr="00186FB6">
        <w:rPr>
          <w:rFonts w:ascii="Arial" w:hAnsi="Arial" w:cs="Arial"/>
          <w:sz w:val="22"/>
          <w:szCs w:val="22"/>
        </w:rPr>
        <w:t>...</w:t>
      </w:r>
      <w:r w:rsidRPr="00186FB6">
        <w:rPr>
          <w:rFonts w:ascii="Arial" w:hAnsi="Arial" w:cs="Arial"/>
          <w:sz w:val="22"/>
          <w:szCs w:val="22"/>
        </w:rPr>
        <w:t>.....................</w:t>
      </w:r>
    </w:p>
    <w:p w14:paraId="62E585E0" w14:textId="77777777" w:rsidR="00923FA1" w:rsidRPr="00186FB6" w:rsidRDefault="00923FA1" w:rsidP="0089793B">
      <w:pPr>
        <w:ind w:left="540"/>
        <w:rPr>
          <w:rFonts w:ascii="Arial" w:hAnsi="Arial" w:cs="Arial"/>
          <w:i/>
          <w:sz w:val="16"/>
          <w:szCs w:val="16"/>
        </w:rPr>
      </w:pPr>
      <w:r w:rsidRPr="00186FB6">
        <w:rPr>
          <w:rFonts w:ascii="Arial" w:hAnsi="Arial" w:cs="Arial"/>
          <w:i/>
          <w:sz w:val="16"/>
          <w:szCs w:val="16"/>
        </w:rPr>
        <w:t>/nazwa i adres Wykonawcy/</w:t>
      </w:r>
    </w:p>
    <w:p w14:paraId="1A4DCAD4" w14:textId="77777777" w:rsidR="00F33A0B" w:rsidRPr="00186FB6" w:rsidRDefault="00F33A0B" w:rsidP="0089793B">
      <w:pPr>
        <w:ind w:left="540"/>
        <w:rPr>
          <w:rFonts w:ascii="Arial" w:hAnsi="Arial" w:cs="Arial"/>
          <w:i/>
          <w:sz w:val="16"/>
          <w:szCs w:val="16"/>
        </w:rPr>
      </w:pPr>
    </w:p>
    <w:p w14:paraId="356AE26F" w14:textId="77777777" w:rsidR="009052BC" w:rsidRPr="00186FB6" w:rsidRDefault="003302A9" w:rsidP="0089793B">
      <w:pPr>
        <w:pStyle w:val="Nagwek1"/>
        <w:spacing w:before="0" w:after="0"/>
        <w:jc w:val="center"/>
        <w:rPr>
          <w:sz w:val="24"/>
          <w:szCs w:val="24"/>
        </w:rPr>
      </w:pPr>
      <w:bookmarkStart w:id="44" w:name="_Toc412451414"/>
      <w:r w:rsidRPr="00186FB6">
        <w:rPr>
          <w:sz w:val="24"/>
          <w:szCs w:val="24"/>
        </w:rPr>
        <w:t>Wykaz osób wykonawcy</w:t>
      </w:r>
      <w:bookmarkEnd w:id="44"/>
      <w:r w:rsidR="00357A6A" w:rsidRPr="00186FB6">
        <w:rPr>
          <w:sz w:val="24"/>
          <w:szCs w:val="24"/>
        </w:rPr>
        <w:t xml:space="preserve"> </w:t>
      </w:r>
    </w:p>
    <w:p w14:paraId="607D97BC" w14:textId="77777777" w:rsidR="00923FA1" w:rsidRPr="00186FB6" w:rsidRDefault="00923FA1" w:rsidP="0089793B">
      <w:pPr>
        <w:rPr>
          <w:rFonts w:ascii="Arial" w:hAnsi="Arial" w:cs="Arial"/>
          <w:sz w:val="22"/>
          <w:szCs w:val="22"/>
        </w:rPr>
      </w:pPr>
    </w:p>
    <w:p w14:paraId="4D32F837" w14:textId="77777777" w:rsidR="005512AE" w:rsidRPr="00186FB6" w:rsidRDefault="005512AE" w:rsidP="0089793B">
      <w:pPr>
        <w:tabs>
          <w:tab w:val="left" w:pos="0"/>
        </w:tabs>
        <w:jc w:val="both"/>
        <w:rPr>
          <w:rFonts w:ascii="Arial" w:hAnsi="Arial" w:cs="Arial"/>
          <w:sz w:val="22"/>
          <w:szCs w:val="22"/>
        </w:rPr>
      </w:pPr>
      <w:r w:rsidRPr="00186FB6">
        <w:rPr>
          <w:rFonts w:ascii="Arial" w:hAnsi="Arial" w:cs="Arial"/>
          <w:sz w:val="22"/>
          <w:szCs w:val="22"/>
        </w:rPr>
        <w:t>Wykaz osób, które będą uczestniczyć w wykonywaniu zamówieni</w:t>
      </w:r>
      <w:r w:rsidR="00485DD1" w:rsidRPr="00186FB6">
        <w:rPr>
          <w:rFonts w:ascii="Arial" w:hAnsi="Arial" w:cs="Arial"/>
          <w:sz w:val="22"/>
          <w:szCs w:val="22"/>
        </w:rPr>
        <w:t>a</w:t>
      </w:r>
      <w:r w:rsidRPr="00186FB6">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3769258E" w14:textId="77777777" w:rsidR="00BC115A" w:rsidRPr="00852DBE" w:rsidRDefault="00BC115A" w:rsidP="00BC115A">
      <w:pPr>
        <w:tabs>
          <w:tab w:val="left" w:pos="0"/>
        </w:tabs>
        <w:jc w:val="center"/>
        <w:rPr>
          <w:rFonts w:ascii="Arial" w:hAnsi="Arial" w:cs="Arial"/>
          <w:sz w:val="22"/>
          <w:szCs w:val="22"/>
        </w:rPr>
      </w:pPr>
      <w:r w:rsidRPr="00852DBE">
        <w:rPr>
          <w:rFonts w:ascii="Arial" w:hAnsi="Arial" w:cs="Arial"/>
          <w:sz w:val="22"/>
          <w:szCs w:val="22"/>
        </w:rPr>
        <w:t xml:space="preserve">Dla </w:t>
      </w:r>
      <w:r w:rsidRPr="00852DBE">
        <w:rPr>
          <w:rFonts w:ascii="Arial" w:hAnsi="Arial" w:cs="Arial"/>
          <w:b/>
          <w:sz w:val="22"/>
          <w:szCs w:val="22"/>
        </w:rPr>
        <w:t>Części 1</w:t>
      </w:r>
    </w:p>
    <w:p w14:paraId="57D28EAD" w14:textId="77777777" w:rsidR="00BC115A" w:rsidRPr="00852DBE" w:rsidRDefault="00BC115A" w:rsidP="0089793B">
      <w:pPr>
        <w:tabs>
          <w:tab w:val="left" w:pos="0"/>
        </w:tabs>
        <w:jc w:val="both"/>
        <w:rPr>
          <w:rFonts w:ascii="Arial" w:hAnsi="Arial" w:cs="Arial"/>
          <w:sz w:val="22"/>
          <w:szCs w:val="22"/>
        </w:rPr>
      </w:pPr>
    </w:p>
    <w:tbl>
      <w:tblPr>
        <w:tblW w:w="9199"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2715"/>
        <w:gridCol w:w="2728"/>
        <w:gridCol w:w="1505"/>
        <w:gridCol w:w="1673"/>
      </w:tblGrid>
      <w:tr w:rsidR="00852DBE" w:rsidRPr="00852DBE" w14:paraId="0BD60D32" w14:textId="77777777" w:rsidTr="00941258">
        <w:trPr>
          <w:cantSplit/>
          <w:trHeight w:val="399"/>
        </w:trPr>
        <w:tc>
          <w:tcPr>
            <w:tcW w:w="578" w:type="dxa"/>
            <w:shd w:val="clear" w:color="auto" w:fill="E5E5E5"/>
            <w:vAlign w:val="center"/>
          </w:tcPr>
          <w:p w14:paraId="43B877BC" w14:textId="77777777" w:rsidR="005512AE" w:rsidRPr="00852DBE" w:rsidRDefault="005512AE" w:rsidP="0089793B">
            <w:pPr>
              <w:jc w:val="center"/>
              <w:rPr>
                <w:rFonts w:ascii="Arial" w:hAnsi="Arial" w:cs="Arial"/>
                <w:b/>
                <w:sz w:val="22"/>
                <w:szCs w:val="22"/>
              </w:rPr>
            </w:pPr>
            <w:r w:rsidRPr="00852DBE">
              <w:rPr>
                <w:rFonts w:ascii="Arial" w:hAnsi="Arial" w:cs="Arial"/>
                <w:b/>
                <w:sz w:val="22"/>
                <w:szCs w:val="22"/>
              </w:rPr>
              <w:t>Lp.</w:t>
            </w:r>
          </w:p>
        </w:tc>
        <w:tc>
          <w:tcPr>
            <w:tcW w:w="2715" w:type="dxa"/>
            <w:shd w:val="clear" w:color="auto" w:fill="E5E5E5"/>
            <w:vAlign w:val="center"/>
          </w:tcPr>
          <w:p w14:paraId="16D64EED" w14:textId="77777777" w:rsidR="005512AE" w:rsidRPr="00852DBE" w:rsidRDefault="005512AE" w:rsidP="0089793B">
            <w:pPr>
              <w:snapToGrid w:val="0"/>
              <w:jc w:val="center"/>
              <w:rPr>
                <w:rFonts w:ascii="Arial" w:hAnsi="Arial" w:cs="Arial"/>
                <w:b/>
                <w:sz w:val="22"/>
                <w:szCs w:val="22"/>
              </w:rPr>
            </w:pPr>
            <w:r w:rsidRPr="00852DBE">
              <w:rPr>
                <w:rFonts w:ascii="Arial" w:hAnsi="Arial" w:cs="Arial"/>
                <w:b/>
                <w:sz w:val="22"/>
                <w:szCs w:val="22"/>
              </w:rPr>
              <w:t>Imię i nazwisko</w:t>
            </w:r>
          </w:p>
        </w:tc>
        <w:tc>
          <w:tcPr>
            <w:tcW w:w="2728" w:type="dxa"/>
            <w:shd w:val="clear" w:color="auto" w:fill="E5E5E5"/>
            <w:vAlign w:val="center"/>
          </w:tcPr>
          <w:p w14:paraId="369E9597" w14:textId="148A4D65" w:rsidR="005512AE" w:rsidRPr="00852DBE" w:rsidRDefault="00896FD7" w:rsidP="00941258">
            <w:pPr>
              <w:snapToGrid w:val="0"/>
              <w:jc w:val="center"/>
              <w:rPr>
                <w:rFonts w:ascii="Arial" w:hAnsi="Arial" w:cs="Arial"/>
                <w:b/>
                <w:sz w:val="22"/>
                <w:szCs w:val="22"/>
              </w:rPr>
            </w:pPr>
            <w:r w:rsidRPr="00852DBE">
              <w:rPr>
                <w:rFonts w:ascii="Arial" w:hAnsi="Arial" w:cs="Arial"/>
                <w:b/>
                <w:sz w:val="22"/>
                <w:szCs w:val="22"/>
              </w:rPr>
              <w:t>Informacja na temat</w:t>
            </w:r>
            <w:r w:rsidR="00CA73B5">
              <w:rPr>
                <w:rFonts w:ascii="Arial" w:hAnsi="Arial" w:cs="Arial"/>
                <w:b/>
                <w:sz w:val="22"/>
                <w:szCs w:val="22"/>
              </w:rPr>
              <w:t xml:space="preserve"> </w:t>
            </w:r>
            <w:r w:rsidR="00CA73B5" w:rsidRPr="00082DBF">
              <w:rPr>
                <w:rFonts w:ascii="Arial" w:hAnsi="Arial" w:cs="Arial"/>
                <w:b/>
                <w:sz w:val="22"/>
                <w:szCs w:val="22"/>
              </w:rPr>
              <w:t>kwalifikacji zawodowych/ uprawnień/</w:t>
            </w:r>
            <w:r w:rsidRPr="00082DBF">
              <w:rPr>
                <w:rFonts w:ascii="Arial" w:hAnsi="Arial" w:cs="Arial"/>
                <w:b/>
                <w:sz w:val="22"/>
                <w:szCs w:val="22"/>
              </w:rPr>
              <w:t xml:space="preserve"> </w:t>
            </w:r>
            <w:r w:rsidRPr="00852DBE">
              <w:rPr>
                <w:rFonts w:ascii="Arial" w:hAnsi="Arial" w:cs="Arial"/>
                <w:b/>
                <w:sz w:val="22"/>
                <w:szCs w:val="22"/>
              </w:rPr>
              <w:t xml:space="preserve">doświadczenia/ wykształcenia </w:t>
            </w:r>
          </w:p>
        </w:tc>
        <w:tc>
          <w:tcPr>
            <w:tcW w:w="1505" w:type="dxa"/>
            <w:shd w:val="clear" w:color="auto" w:fill="E5E5E5"/>
            <w:vAlign w:val="center"/>
          </w:tcPr>
          <w:p w14:paraId="7CDDA43C" w14:textId="77777777" w:rsidR="00AC223F" w:rsidRPr="00852DBE" w:rsidRDefault="005512AE" w:rsidP="007307AA">
            <w:pPr>
              <w:snapToGrid w:val="0"/>
              <w:jc w:val="center"/>
              <w:rPr>
                <w:rFonts w:ascii="Arial" w:hAnsi="Arial" w:cs="Arial"/>
                <w:b/>
                <w:sz w:val="22"/>
                <w:szCs w:val="22"/>
              </w:rPr>
            </w:pPr>
            <w:r w:rsidRPr="00852DBE">
              <w:rPr>
                <w:rFonts w:ascii="Arial" w:hAnsi="Arial" w:cs="Arial"/>
                <w:b/>
                <w:sz w:val="22"/>
                <w:szCs w:val="22"/>
              </w:rPr>
              <w:t>Zakres</w:t>
            </w:r>
          </w:p>
          <w:p w14:paraId="5DF27E97" w14:textId="77777777" w:rsidR="005512AE" w:rsidRPr="00852DBE" w:rsidRDefault="00AC223F" w:rsidP="007307AA">
            <w:pPr>
              <w:snapToGrid w:val="0"/>
              <w:jc w:val="center"/>
              <w:rPr>
                <w:rFonts w:ascii="Arial" w:hAnsi="Arial" w:cs="Arial"/>
                <w:b/>
                <w:sz w:val="22"/>
                <w:szCs w:val="22"/>
              </w:rPr>
            </w:pPr>
            <w:r w:rsidRPr="00852DBE">
              <w:rPr>
                <w:rFonts w:ascii="Arial" w:hAnsi="Arial" w:cs="Arial"/>
                <w:b/>
                <w:sz w:val="16"/>
                <w:szCs w:val="16"/>
              </w:rPr>
              <w:t>wykonywanych</w:t>
            </w:r>
            <w:r w:rsidRPr="00852DBE">
              <w:rPr>
                <w:rFonts w:ascii="Arial" w:hAnsi="Arial" w:cs="Arial"/>
                <w:b/>
                <w:sz w:val="22"/>
                <w:szCs w:val="22"/>
              </w:rPr>
              <w:t xml:space="preserve"> </w:t>
            </w:r>
            <w:r w:rsidR="005512AE" w:rsidRPr="00852DBE">
              <w:rPr>
                <w:rFonts w:ascii="Arial" w:hAnsi="Arial" w:cs="Arial"/>
                <w:b/>
                <w:sz w:val="22"/>
                <w:szCs w:val="22"/>
              </w:rPr>
              <w:t>czynności</w:t>
            </w:r>
          </w:p>
        </w:tc>
        <w:tc>
          <w:tcPr>
            <w:tcW w:w="1673" w:type="dxa"/>
            <w:shd w:val="clear" w:color="auto" w:fill="E5E5E5"/>
            <w:vAlign w:val="center"/>
          </w:tcPr>
          <w:p w14:paraId="3AEF5D2B" w14:textId="77777777" w:rsidR="005512AE" w:rsidRPr="00852DBE" w:rsidRDefault="005512AE" w:rsidP="007307AA">
            <w:pPr>
              <w:tabs>
                <w:tab w:val="left" w:pos="7164"/>
              </w:tabs>
              <w:snapToGrid w:val="0"/>
              <w:jc w:val="center"/>
              <w:rPr>
                <w:rFonts w:ascii="Arial" w:hAnsi="Arial" w:cs="Arial"/>
                <w:b/>
                <w:sz w:val="22"/>
                <w:szCs w:val="22"/>
              </w:rPr>
            </w:pPr>
            <w:r w:rsidRPr="00852DBE">
              <w:rPr>
                <w:rFonts w:ascii="Arial" w:hAnsi="Arial" w:cs="Arial"/>
                <w:b/>
                <w:sz w:val="22"/>
                <w:szCs w:val="22"/>
              </w:rPr>
              <w:t xml:space="preserve">Podstawa </w:t>
            </w:r>
            <w:r w:rsidRPr="00852DBE">
              <w:rPr>
                <w:rFonts w:ascii="Arial" w:hAnsi="Arial" w:cs="Arial"/>
                <w:b/>
              </w:rPr>
              <w:t>dysponowania</w:t>
            </w:r>
          </w:p>
        </w:tc>
      </w:tr>
      <w:tr w:rsidR="00852DBE" w:rsidRPr="00852DBE" w14:paraId="3915628C" w14:textId="77777777" w:rsidTr="00941258">
        <w:trPr>
          <w:cantSplit/>
          <w:trHeight w:hRule="exact" w:val="239"/>
        </w:trPr>
        <w:tc>
          <w:tcPr>
            <w:tcW w:w="578" w:type="dxa"/>
            <w:shd w:val="clear" w:color="auto" w:fill="F3F3F3"/>
            <w:vAlign w:val="center"/>
          </w:tcPr>
          <w:p w14:paraId="2DC4F116" w14:textId="77777777"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01</w:t>
            </w:r>
          </w:p>
        </w:tc>
        <w:tc>
          <w:tcPr>
            <w:tcW w:w="2715" w:type="dxa"/>
            <w:shd w:val="clear" w:color="auto" w:fill="F3F3F3"/>
            <w:vAlign w:val="center"/>
          </w:tcPr>
          <w:p w14:paraId="77619C20" w14:textId="77777777"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02</w:t>
            </w:r>
          </w:p>
        </w:tc>
        <w:tc>
          <w:tcPr>
            <w:tcW w:w="2728" w:type="dxa"/>
            <w:shd w:val="clear" w:color="auto" w:fill="F3F3F3"/>
            <w:vAlign w:val="center"/>
          </w:tcPr>
          <w:p w14:paraId="76AF6E3C" w14:textId="77777777"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03</w:t>
            </w:r>
          </w:p>
        </w:tc>
        <w:tc>
          <w:tcPr>
            <w:tcW w:w="1505" w:type="dxa"/>
            <w:shd w:val="clear" w:color="auto" w:fill="F3F3F3"/>
            <w:vAlign w:val="center"/>
          </w:tcPr>
          <w:p w14:paraId="4324E251" w14:textId="77777777"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04</w:t>
            </w:r>
          </w:p>
        </w:tc>
        <w:tc>
          <w:tcPr>
            <w:tcW w:w="1673" w:type="dxa"/>
            <w:shd w:val="clear" w:color="auto" w:fill="F3F3F3"/>
            <w:vAlign w:val="center"/>
          </w:tcPr>
          <w:p w14:paraId="790B1444" w14:textId="77777777"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05</w:t>
            </w:r>
          </w:p>
        </w:tc>
      </w:tr>
      <w:tr w:rsidR="00852DBE" w:rsidRPr="00852DBE" w14:paraId="710C77B5" w14:textId="77777777" w:rsidTr="00941258">
        <w:trPr>
          <w:cantSplit/>
          <w:trHeight w:val="399"/>
        </w:trPr>
        <w:tc>
          <w:tcPr>
            <w:tcW w:w="578" w:type="dxa"/>
          </w:tcPr>
          <w:p w14:paraId="047279CB" w14:textId="77777777" w:rsidR="005512AE" w:rsidRPr="00852DBE" w:rsidRDefault="005512AE" w:rsidP="0089793B">
            <w:pPr>
              <w:snapToGrid w:val="0"/>
              <w:jc w:val="center"/>
              <w:rPr>
                <w:rFonts w:ascii="Arial" w:hAnsi="Arial" w:cs="Arial"/>
                <w:b/>
                <w:sz w:val="22"/>
                <w:szCs w:val="22"/>
              </w:rPr>
            </w:pPr>
            <w:r w:rsidRPr="00852DBE">
              <w:rPr>
                <w:rFonts w:ascii="Arial" w:hAnsi="Arial" w:cs="Arial"/>
                <w:b/>
                <w:sz w:val="22"/>
                <w:szCs w:val="22"/>
              </w:rPr>
              <w:t>1</w:t>
            </w:r>
          </w:p>
        </w:tc>
        <w:tc>
          <w:tcPr>
            <w:tcW w:w="2715" w:type="dxa"/>
          </w:tcPr>
          <w:p w14:paraId="36B7078F" w14:textId="77777777" w:rsidR="005512AE" w:rsidRPr="00852DBE" w:rsidRDefault="005512AE" w:rsidP="0089793B">
            <w:pPr>
              <w:snapToGrid w:val="0"/>
              <w:jc w:val="center"/>
              <w:rPr>
                <w:rFonts w:ascii="Arial" w:hAnsi="Arial" w:cs="Arial"/>
                <w:b/>
                <w:sz w:val="22"/>
                <w:szCs w:val="22"/>
              </w:rPr>
            </w:pPr>
          </w:p>
          <w:p w14:paraId="26A9D63D" w14:textId="77777777" w:rsidR="005512AE" w:rsidRPr="00852DBE" w:rsidRDefault="005512AE" w:rsidP="0089793B">
            <w:pPr>
              <w:snapToGrid w:val="0"/>
              <w:jc w:val="center"/>
              <w:rPr>
                <w:rFonts w:ascii="Arial" w:hAnsi="Arial" w:cs="Arial"/>
                <w:b/>
                <w:sz w:val="22"/>
                <w:szCs w:val="22"/>
              </w:rPr>
            </w:pPr>
          </w:p>
          <w:p w14:paraId="5C8C9B1B" w14:textId="77777777" w:rsidR="005512AE" w:rsidRPr="00852DBE" w:rsidRDefault="005512AE" w:rsidP="0089793B">
            <w:pPr>
              <w:snapToGrid w:val="0"/>
              <w:jc w:val="center"/>
              <w:rPr>
                <w:rFonts w:ascii="Arial" w:hAnsi="Arial" w:cs="Arial"/>
                <w:b/>
                <w:sz w:val="22"/>
                <w:szCs w:val="22"/>
              </w:rPr>
            </w:pPr>
          </w:p>
        </w:tc>
        <w:tc>
          <w:tcPr>
            <w:tcW w:w="2728" w:type="dxa"/>
          </w:tcPr>
          <w:p w14:paraId="19273673" w14:textId="77777777" w:rsidR="005512AE" w:rsidRPr="00852DBE" w:rsidRDefault="005512AE" w:rsidP="0089793B">
            <w:pPr>
              <w:snapToGrid w:val="0"/>
              <w:jc w:val="center"/>
              <w:rPr>
                <w:rFonts w:ascii="Arial" w:hAnsi="Arial" w:cs="Arial"/>
                <w:b/>
                <w:sz w:val="22"/>
                <w:szCs w:val="22"/>
              </w:rPr>
            </w:pPr>
          </w:p>
        </w:tc>
        <w:tc>
          <w:tcPr>
            <w:tcW w:w="1505" w:type="dxa"/>
          </w:tcPr>
          <w:p w14:paraId="106092E0" w14:textId="77777777" w:rsidR="005512AE" w:rsidRPr="00852DBE" w:rsidRDefault="005512AE" w:rsidP="0089793B">
            <w:pPr>
              <w:snapToGrid w:val="0"/>
              <w:jc w:val="center"/>
              <w:rPr>
                <w:rFonts w:ascii="Arial" w:hAnsi="Arial" w:cs="Arial"/>
                <w:b/>
                <w:sz w:val="22"/>
                <w:szCs w:val="22"/>
              </w:rPr>
            </w:pPr>
          </w:p>
        </w:tc>
        <w:tc>
          <w:tcPr>
            <w:tcW w:w="1673" w:type="dxa"/>
          </w:tcPr>
          <w:p w14:paraId="63EF5E95" w14:textId="77777777" w:rsidR="005512AE" w:rsidRPr="00852DBE" w:rsidRDefault="005512AE" w:rsidP="0089793B">
            <w:pPr>
              <w:snapToGrid w:val="0"/>
              <w:jc w:val="center"/>
              <w:rPr>
                <w:rFonts w:ascii="Arial" w:hAnsi="Arial" w:cs="Arial"/>
                <w:b/>
                <w:sz w:val="22"/>
                <w:szCs w:val="22"/>
              </w:rPr>
            </w:pPr>
          </w:p>
        </w:tc>
      </w:tr>
      <w:tr w:rsidR="00852DBE" w:rsidRPr="00852DBE" w14:paraId="0709C11E" w14:textId="77777777" w:rsidTr="00BC115A">
        <w:trPr>
          <w:cantSplit/>
          <w:trHeight w:val="399"/>
        </w:trPr>
        <w:tc>
          <w:tcPr>
            <w:tcW w:w="578" w:type="dxa"/>
            <w:tcBorders>
              <w:bottom w:val="single" w:sz="4" w:space="0" w:color="000000"/>
            </w:tcBorders>
          </w:tcPr>
          <w:p w14:paraId="06594515" w14:textId="77777777" w:rsidR="005512AE" w:rsidRPr="00852DBE" w:rsidRDefault="005512AE" w:rsidP="0089793B">
            <w:pPr>
              <w:snapToGrid w:val="0"/>
              <w:jc w:val="center"/>
              <w:rPr>
                <w:rFonts w:ascii="Arial" w:hAnsi="Arial" w:cs="Arial"/>
                <w:b/>
                <w:sz w:val="22"/>
                <w:szCs w:val="22"/>
              </w:rPr>
            </w:pPr>
            <w:r w:rsidRPr="00852DBE">
              <w:rPr>
                <w:rFonts w:ascii="Arial" w:hAnsi="Arial" w:cs="Arial"/>
                <w:b/>
                <w:sz w:val="22"/>
                <w:szCs w:val="22"/>
              </w:rPr>
              <w:t>2</w:t>
            </w:r>
          </w:p>
        </w:tc>
        <w:tc>
          <w:tcPr>
            <w:tcW w:w="2715" w:type="dxa"/>
            <w:tcBorders>
              <w:bottom w:val="single" w:sz="4" w:space="0" w:color="000000"/>
            </w:tcBorders>
          </w:tcPr>
          <w:p w14:paraId="29BBE084" w14:textId="77777777" w:rsidR="005512AE" w:rsidRPr="00852DBE" w:rsidRDefault="005512AE" w:rsidP="0089793B">
            <w:pPr>
              <w:snapToGrid w:val="0"/>
              <w:jc w:val="center"/>
              <w:rPr>
                <w:rFonts w:ascii="Arial" w:hAnsi="Arial" w:cs="Arial"/>
                <w:b/>
                <w:sz w:val="22"/>
                <w:szCs w:val="22"/>
              </w:rPr>
            </w:pPr>
          </w:p>
          <w:p w14:paraId="27A0F009" w14:textId="77777777" w:rsidR="005512AE" w:rsidRPr="00852DBE" w:rsidRDefault="005512AE" w:rsidP="0089793B">
            <w:pPr>
              <w:snapToGrid w:val="0"/>
              <w:jc w:val="center"/>
              <w:rPr>
                <w:rFonts w:ascii="Arial" w:hAnsi="Arial" w:cs="Arial"/>
                <w:b/>
                <w:sz w:val="22"/>
                <w:szCs w:val="22"/>
              </w:rPr>
            </w:pPr>
          </w:p>
          <w:p w14:paraId="64255911" w14:textId="77777777" w:rsidR="005512AE" w:rsidRPr="00852DBE" w:rsidRDefault="005512AE" w:rsidP="0089793B">
            <w:pPr>
              <w:snapToGrid w:val="0"/>
              <w:jc w:val="center"/>
              <w:rPr>
                <w:rFonts w:ascii="Arial" w:hAnsi="Arial" w:cs="Arial"/>
                <w:b/>
                <w:sz w:val="22"/>
                <w:szCs w:val="22"/>
              </w:rPr>
            </w:pPr>
          </w:p>
        </w:tc>
        <w:tc>
          <w:tcPr>
            <w:tcW w:w="2728" w:type="dxa"/>
            <w:tcBorders>
              <w:bottom w:val="single" w:sz="4" w:space="0" w:color="000000"/>
            </w:tcBorders>
          </w:tcPr>
          <w:p w14:paraId="07D6CC2D" w14:textId="77777777" w:rsidR="005512AE" w:rsidRPr="00852DBE" w:rsidRDefault="005512AE" w:rsidP="0089793B">
            <w:pPr>
              <w:snapToGrid w:val="0"/>
              <w:jc w:val="center"/>
              <w:rPr>
                <w:rFonts w:ascii="Arial" w:hAnsi="Arial" w:cs="Arial"/>
                <w:b/>
                <w:sz w:val="22"/>
                <w:szCs w:val="22"/>
              </w:rPr>
            </w:pPr>
          </w:p>
        </w:tc>
        <w:tc>
          <w:tcPr>
            <w:tcW w:w="1505" w:type="dxa"/>
            <w:tcBorders>
              <w:bottom w:val="single" w:sz="4" w:space="0" w:color="000000"/>
            </w:tcBorders>
          </w:tcPr>
          <w:p w14:paraId="56639C82" w14:textId="77777777" w:rsidR="005512AE" w:rsidRPr="00852DBE" w:rsidRDefault="005512AE" w:rsidP="0089793B">
            <w:pPr>
              <w:snapToGrid w:val="0"/>
              <w:jc w:val="center"/>
              <w:rPr>
                <w:rFonts w:ascii="Arial" w:hAnsi="Arial" w:cs="Arial"/>
                <w:b/>
                <w:sz w:val="22"/>
                <w:szCs w:val="22"/>
              </w:rPr>
            </w:pPr>
          </w:p>
        </w:tc>
        <w:tc>
          <w:tcPr>
            <w:tcW w:w="1673" w:type="dxa"/>
            <w:tcBorders>
              <w:bottom w:val="single" w:sz="4" w:space="0" w:color="000000"/>
            </w:tcBorders>
          </w:tcPr>
          <w:p w14:paraId="46780FFA" w14:textId="77777777" w:rsidR="005512AE" w:rsidRPr="00852DBE" w:rsidRDefault="005512AE" w:rsidP="0089793B">
            <w:pPr>
              <w:snapToGrid w:val="0"/>
              <w:jc w:val="center"/>
              <w:rPr>
                <w:rFonts w:ascii="Arial" w:hAnsi="Arial" w:cs="Arial"/>
                <w:b/>
                <w:sz w:val="22"/>
                <w:szCs w:val="22"/>
              </w:rPr>
            </w:pPr>
          </w:p>
        </w:tc>
      </w:tr>
      <w:tr w:rsidR="00852DBE" w:rsidRPr="00852DBE" w14:paraId="58AFE495" w14:textId="77777777" w:rsidTr="00BC115A">
        <w:trPr>
          <w:cantSplit/>
          <w:trHeight w:val="399"/>
        </w:trPr>
        <w:tc>
          <w:tcPr>
            <w:tcW w:w="578" w:type="dxa"/>
            <w:tcBorders>
              <w:top w:val="single" w:sz="4" w:space="0" w:color="000000"/>
              <w:bottom w:val="double" w:sz="4" w:space="0" w:color="auto"/>
            </w:tcBorders>
          </w:tcPr>
          <w:p w14:paraId="1C424077" w14:textId="77777777" w:rsidR="005512AE" w:rsidRPr="00852DBE" w:rsidRDefault="005512AE" w:rsidP="0089793B">
            <w:pPr>
              <w:snapToGrid w:val="0"/>
              <w:jc w:val="center"/>
              <w:rPr>
                <w:rFonts w:ascii="Arial" w:hAnsi="Arial" w:cs="Arial"/>
                <w:b/>
                <w:sz w:val="22"/>
                <w:szCs w:val="22"/>
              </w:rPr>
            </w:pPr>
            <w:r w:rsidRPr="00852DBE">
              <w:rPr>
                <w:rFonts w:ascii="Arial" w:hAnsi="Arial" w:cs="Arial"/>
                <w:b/>
                <w:sz w:val="22"/>
                <w:szCs w:val="22"/>
              </w:rPr>
              <w:t>3</w:t>
            </w:r>
          </w:p>
        </w:tc>
        <w:tc>
          <w:tcPr>
            <w:tcW w:w="2715" w:type="dxa"/>
            <w:tcBorders>
              <w:top w:val="single" w:sz="4" w:space="0" w:color="000000"/>
              <w:bottom w:val="double" w:sz="4" w:space="0" w:color="auto"/>
            </w:tcBorders>
          </w:tcPr>
          <w:p w14:paraId="34AFE149" w14:textId="77777777" w:rsidR="005512AE" w:rsidRPr="00852DBE" w:rsidRDefault="005512AE" w:rsidP="0089793B">
            <w:pPr>
              <w:snapToGrid w:val="0"/>
              <w:jc w:val="center"/>
              <w:rPr>
                <w:rFonts w:ascii="Arial" w:hAnsi="Arial" w:cs="Arial"/>
                <w:b/>
                <w:sz w:val="22"/>
                <w:szCs w:val="22"/>
              </w:rPr>
            </w:pPr>
          </w:p>
          <w:p w14:paraId="5A626F01" w14:textId="77777777" w:rsidR="005512AE" w:rsidRPr="00852DBE" w:rsidRDefault="005512AE" w:rsidP="0089793B">
            <w:pPr>
              <w:snapToGrid w:val="0"/>
              <w:jc w:val="center"/>
              <w:rPr>
                <w:rFonts w:ascii="Arial" w:hAnsi="Arial" w:cs="Arial"/>
                <w:b/>
                <w:sz w:val="22"/>
                <w:szCs w:val="22"/>
              </w:rPr>
            </w:pPr>
          </w:p>
          <w:p w14:paraId="0D497021" w14:textId="77777777" w:rsidR="005512AE" w:rsidRPr="00852DBE" w:rsidRDefault="005512AE" w:rsidP="0089793B">
            <w:pPr>
              <w:snapToGrid w:val="0"/>
              <w:jc w:val="center"/>
              <w:rPr>
                <w:rFonts w:ascii="Arial" w:hAnsi="Arial" w:cs="Arial"/>
                <w:b/>
                <w:sz w:val="22"/>
                <w:szCs w:val="22"/>
              </w:rPr>
            </w:pPr>
          </w:p>
        </w:tc>
        <w:tc>
          <w:tcPr>
            <w:tcW w:w="2728" w:type="dxa"/>
            <w:tcBorders>
              <w:top w:val="single" w:sz="4" w:space="0" w:color="000000"/>
              <w:bottom w:val="double" w:sz="4" w:space="0" w:color="auto"/>
            </w:tcBorders>
          </w:tcPr>
          <w:p w14:paraId="555F51A4" w14:textId="77777777" w:rsidR="005512AE" w:rsidRPr="00852DBE" w:rsidRDefault="005512AE" w:rsidP="0089793B">
            <w:pPr>
              <w:snapToGrid w:val="0"/>
              <w:jc w:val="center"/>
              <w:rPr>
                <w:rFonts w:ascii="Arial" w:hAnsi="Arial" w:cs="Arial"/>
                <w:b/>
                <w:sz w:val="22"/>
                <w:szCs w:val="22"/>
              </w:rPr>
            </w:pPr>
          </w:p>
        </w:tc>
        <w:tc>
          <w:tcPr>
            <w:tcW w:w="1505" w:type="dxa"/>
            <w:tcBorders>
              <w:top w:val="single" w:sz="4" w:space="0" w:color="000000"/>
              <w:bottom w:val="double" w:sz="4" w:space="0" w:color="auto"/>
            </w:tcBorders>
          </w:tcPr>
          <w:p w14:paraId="44CBEE7F" w14:textId="77777777" w:rsidR="005512AE" w:rsidRPr="00852DBE" w:rsidRDefault="005512AE" w:rsidP="0089793B">
            <w:pPr>
              <w:snapToGrid w:val="0"/>
              <w:jc w:val="center"/>
              <w:rPr>
                <w:rFonts w:ascii="Arial" w:hAnsi="Arial" w:cs="Arial"/>
                <w:b/>
                <w:sz w:val="22"/>
                <w:szCs w:val="22"/>
              </w:rPr>
            </w:pPr>
          </w:p>
        </w:tc>
        <w:tc>
          <w:tcPr>
            <w:tcW w:w="1673" w:type="dxa"/>
            <w:tcBorders>
              <w:top w:val="single" w:sz="4" w:space="0" w:color="000000"/>
              <w:bottom w:val="double" w:sz="4" w:space="0" w:color="auto"/>
            </w:tcBorders>
          </w:tcPr>
          <w:p w14:paraId="5E8969E2" w14:textId="77777777" w:rsidR="005512AE" w:rsidRPr="00852DBE" w:rsidRDefault="005512AE" w:rsidP="0089793B">
            <w:pPr>
              <w:snapToGrid w:val="0"/>
              <w:jc w:val="center"/>
              <w:rPr>
                <w:rFonts w:ascii="Arial" w:hAnsi="Arial" w:cs="Arial"/>
                <w:b/>
                <w:sz w:val="22"/>
                <w:szCs w:val="22"/>
              </w:rPr>
            </w:pPr>
          </w:p>
        </w:tc>
      </w:tr>
    </w:tbl>
    <w:p w14:paraId="1B494BBE" w14:textId="77777777" w:rsidR="00FA46B3" w:rsidRDefault="00FA46B3" w:rsidP="00FA46B3">
      <w:pPr>
        <w:pStyle w:val="Akapitzlist"/>
        <w:ind w:left="360"/>
        <w:rPr>
          <w:rFonts w:ascii="Arial" w:hAnsi="Arial" w:cs="Arial"/>
          <w:sz w:val="22"/>
          <w:szCs w:val="22"/>
        </w:rPr>
      </w:pPr>
    </w:p>
    <w:p w14:paraId="65EB69B3" w14:textId="77777777" w:rsidR="00FA46B3" w:rsidRDefault="00FA46B3" w:rsidP="00BC115A">
      <w:pPr>
        <w:jc w:val="center"/>
        <w:rPr>
          <w:rFonts w:ascii="Arial" w:hAnsi="Arial" w:cs="Arial"/>
          <w:sz w:val="22"/>
          <w:szCs w:val="22"/>
        </w:rPr>
      </w:pPr>
    </w:p>
    <w:p w14:paraId="1342E247" w14:textId="77777777" w:rsidR="00FA46B3" w:rsidRDefault="00FA46B3" w:rsidP="00BC115A">
      <w:pPr>
        <w:jc w:val="center"/>
        <w:rPr>
          <w:rFonts w:ascii="Arial" w:hAnsi="Arial" w:cs="Arial"/>
          <w:sz w:val="22"/>
          <w:szCs w:val="22"/>
        </w:rPr>
      </w:pPr>
    </w:p>
    <w:p w14:paraId="07EF8700" w14:textId="77777777" w:rsidR="00FA46B3" w:rsidRDefault="00FA46B3" w:rsidP="00BC115A">
      <w:pPr>
        <w:jc w:val="center"/>
        <w:rPr>
          <w:rFonts w:ascii="Arial" w:hAnsi="Arial" w:cs="Arial"/>
          <w:sz w:val="22"/>
          <w:szCs w:val="22"/>
        </w:rPr>
      </w:pPr>
    </w:p>
    <w:p w14:paraId="0B1AD03D" w14:textId="77777777" w:rsidR="00BC115A" w:rsidRPr="00852DBE" w:rsidRDefault="00BC115A" w:rsidP="00BC115A">
      <w:pPr>
        <w:jc w:val="center"/>
        <w:rPr>
          <w:rFonts w:ascii="Arial" w:hAnsi="Arial" w:cs="Arial"/>
          <w:b/>
          <w:sz w:val="22"/>
          <w:szCs w:val="22"/>
        </w:rPr>
      </w:pPr>
      <w:r w:rsidRPr="00852DBE">
        <w:rPr>
          <w:rFonts w:ascii="Arial" w:hAnsi="Arial" w:cs="Arial"/>
          <w:sz w:val="22"/>
          <w:szCs w:val="22"/>
        </w:rPr>
        <w:t xml:space="preserve">Dla </w:t>
      </w:r>
      <w:r w:rsidRPr="00852DBE">
        <w:rPr>
          <w:rFonts w:ascii="Arial" w:hAnsi="Arial" w:cs="Arial"/>
          <w:b/>
          <w:sz w:val="22"/>
          <w:szCs w:val="22"/>
        </w:rPr>
        <w:t>Części 2</w:t>
      </w:r>
    </w:p>
    <w:p w14:paraId="1EB36158" w14:textId="77777777" w:rsidR="00BC115A" w:rsidRPr="00852DBE" w:rsidRDefault="00BC115A" w:rsidP="00BC115A">
      <w:pPr>
        <w:jc w:val="center"/>
        <w:rPr>
          <w:rFonts w:ascii="Arial" w:hAnsi="Arial" w:cs="Arial"/>
          <w:sz w:val="22"/>
          <w:szCs w:val="22"/>
          <w:u w:val="single"/>
        </w:rPr>
      </w:pPr>
    </w:p>
    <w:tbl>
      <w:tblPr>
        <w:tblW w:w="9199"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2715"/>
        <w:gridCol w:w="2728"/>
        <w:gridCol w:w="1505"/>
        <w:gridCol w:w="1673"/>
      </w:tblGrid>
      <w:tr w:rsidR="00852DBE" w:rsidRPr="00852DBE" w14:paraId="06FE3D3D" w14:textId="77777777" w:rsidTr="00B864E3">
        <w:trPr>
          <w:cantSplit/>
          <w:trHeight w:val="399"/>
        </w:trPr>
        <w:tc>
          <w:tcPr>
            <w:tcW w:w="578" w:type="dxa"/>
            <w:shd w:val="clear" w:color="auto" w:fill="E5E5E5"/>
            <w:vAlign w:val="center"/>
          </w:tcPr>
          <w:p w14:paraId="62AA34C0" w14:textId="77777777" w:rsidR="00BC115A" w:rsidRPr="00852DBE" w:rsidRDefault="00BC115A" w:rsidP="00B864E3">
            <w:pPr>
              <w:jc w:val="center"/>
              <w:rPr>
                <w:rFonts w:ascii="Arial" w:hAnsi="Arial" w:cs="Arial"/>
                <w:b/>
                <w:sz w:val="22"/>
                <w:szCs w:val="22"/>
              </w:rPr>
            </w:pPr>
            <w:r w:rsidRPr="00852DBE">
              <w:rPr>
                <w:rFonts w:ascii="Arial" w:hAnsi="Arial" w:cs="Arial"/>
                <w:b/>
                <w:sz w:val="22"/>
                <w:szCs w:val="22"/>
              </w:rPr>
              <w:t>Lp.</w:t>
            </w:r>
          </w:p>
        </w:tc>
        <w:tc>
          <w:tcPr>
            <w:tcW w:w="2715" w:type="dxa"/>
            <w:shd w:val="clear" w:color="auto" w:fill="E5E5E5"/>
            <w:vAlign w:val="center"/>
          </w:tcPr>
          <w:p w14:paraId="36B6840A" w14:textId="77777777" w:rsidR="00BC115A" w:rsidRPr="00852DBE" w:rsidRDefault="00BC115A" w:rsidP="00B864E3">
            <w:pPr>
              <w:snapToGrid w:val="0"/>
              <w:jc w:val="center"/>
              <w:rPr>
                <w:rFonts w:ascii="Arial" w:hAnsi="Arial" w:cs="Arial"/>
                <w:b/>
                <w:sz w:val="22"/>
                <w:szCs w:val="22"/>
              </w:rPr>
            </w:pPr>
            <w:r w:rsidRPr="00852DBE">
              <w:rPr>
                <w:rFonts w:ascii="Arial" w:hAnsi="Arial" w:cs="Arial"/>
                <w:b/>
                <w:sz w:val="22"/>
                <w:szCs w:val="22"/>
              </w:rPr>
              <w:t>Imię i nazwisko</w:t>
            </w:r>
          </w:p>
        </w:tc>
        <w:tc>
          <w:tcPr>
            <w:tcW w:w="2728" w:type="dxa"/>
            <w:shd w:val="clear" w:color="auto" w:fill="E5E5E5"/>
            <w:vAlign w:val="center"/>
          </w:tcPr>
          <w:p w14:paraId="12F448C1" w14:textId="77777777" w:rsidR="00BC115A" w:rsidRPr="00852DBE" w:rsidRDefault="00BC115A" w:rsidP="008A4EB3">
            <w:pPr>
              <w:snapToGrid w:val="0"/>
              <w:jc w:val="center"/>
              <w:rPr>
                <w:rFonts w:ascii="Arial" w:hAnsi="Arial" w:cs="Arial"/>
                <w:b/>
                <w:sz w:val="22"/>
                <w:szCs w:val="22"/>
              </w:rPr>
            </w:pPr>
            <w:r w:rsidRPr="00852DBE">
              <w:rPr>
                <w:rFonts w:ascii="Arial" w:hAnsi="Arial" w:cs="Arial"/>
                <w:b/>
                <w:sz w:val="22"/>
                <w:szCs w:val="22"/>
              </w:rPr>
              <w:t>In</w:t>
            </w:r>
            <w:r w:rsidR="008A4EB3" w:rsidRPr="00852DBE">
              <w:rPr>
                <w:rFonts w:ascii="Arial" w:hAnsi="Arial" w:cs="Arial"/>
                <w:b/>
                <w:sz w:val="22"/>
                <w:szCs w:val="22"/>
              </w:rPr>
              <w:t>formacja na temat doświadczenia</w:t>
            </w:r>
            <w:r w:rsidRPr="00852DBE">
              <w:rPr>
                <w:rFonts w:ascii="Arial" w:hAnsi="Arial" w:cs="Arial"/>
                <w:b/>
                <w:sz w:val="22"/>
                <w:szCs w:val="22"/>
              </w:rPr>
              <w:t xml:space="preserve"> </w:t>
            </w:r>
          </w:p>
        </w:tc>
        <w:tc>
          <w:tcPr>
            <w:tcW w:w="1505" w:type="dxa"/>
            <w:shd w:val="clear" w:color="auto" w:fill="E5E5E5"/>
            <w:vAlign w:val="center"/>
          </w:tcPr>
          <w:p w14:paraId="4097D4C7" w14:textId="77777777" w:rsidR="00BC115A" w:rsidRPr="00852DBE" w:rsidRDefault="00BC115A" w:rsidP="00B864E3">
            <w:pPr>
              <w:snapToGrid w:val="0"/>
              <w:jc w:val="center"/>
              <w:rPr>
                <w:rFonts w:ascii="Arial" w:hAnsi="Arial" w:cs="Arial"/>
                <w:b/>
                <w:sz w:val="22"/>
                <w:szCs w:val="22"/>
              </w:rPr>
            </w:pPr>
            <w:r w:rsidRPr="00852DBE">
              <w:rPr>
                <w:rFonts w:ascii="Arial" w:hAnsi="Arial" w:cs="Arial"/>
                <w:b/>
                <w:sz w:val="22"/>
                <w:szCs w:val="22"/>
              </w:rPr>
              <w:t>Zakres</w:t>
            </w:r>
          </w:p>
          <w:p w14:paraId="1BCAA6C5" w14:textId="77777777" w:rsidR="00BC115A" w:rsidRPr="00852DBE" w:rsidRDefault="00BC115A" w:rsidP="00B864E3">
            <w:pPr>
              <w:snapToGrid w:val="0"/>
              <w:jc w:val="center"/>
              <w:rPr>
                <w:rFonts w:ascii="Arial" w:hAnsi="Arial" w:cs="Arial"/>
                <w:b/>
                <w:sz w:val="22"/>
                <w:szCs w:val="22"/>
              </w:rPr>
            </w:pPr>
            <w:r w:rsidRPr="00852DBE">
              <w:rPr>
                <w:rFonts w:ascii="Arial" w:hAnsi="Arial" w:cs="Arial"/>
                <w:b/>
                <w:sz w:val="16"/>
                <w:szCs w:val="16"/>
              </w:rPr>
              <w:t>wykonywanych</w:t>
            </w:r>
            <w:r w:rsidRPr="00852DBE">
              <w:rPr>
                <w:rFonts w:ascii="Arial" w:hAnsi="Arial" w:cs="Arial"/>
                <w:b/>
                <w:sz w:val="22"/>
                <w:szCs w:val="22"/>
              </w:rPr>
              <w:t xml:space="preserve"> czynności</w:t>
            </w:r>
          </w:p>
        </w:tc>
        <w:tc>
          <w:tcPr>
            <w:tcW w:w="1673" w:type="dxa"/>
            <w:shd w:val="clear" w:color="auto" w:fill="E5E5E5"/>
            <w:vAlign w:val="center"/>
          </w:tcPr>
          <w:p w14:paraId="486C8A30" w14:textId="77777777" w:rsidR="00BC115A" w:rsidRPr="00852DBE" w:rsidRDefault="00BC115A" w:rsidP="00B864E3">
            <w:pPr>
              <w:tabs>
                <w:tab w:val="left" w:pos="7164"/>
              </w:tabs>
              <w:snapToGrid w:val="0"/>
              <w:jc w:val="center"/>
              <w:rPr>
                <w:rFonts w:ascii="Arial" w:hAnsi="Arial" w:cs="Arial"/>
                <w:b/>
                <w:sz w:val="22"/>
                <w:szCs w:val="22"/>
              </w:rPr>
            </w:pPr>
            <w:r w:rsidRPr="00852DBE">
              <w:rPr>
                <w:rFonts w:ascii="Arial" w:hAnsi="Arial" w:cs="Arial"/>
                <w:b/>
                <w:sz w:val="22"/>
                <w:szCs w:val="22"/>
              </w:rPr>
              <w:t xml:space="preserve">Podstawa </w:t>
            </w:r>
            <w:r w:rsidRPr="00852DBE">
              <w:rPr>
                <w:rFonts w:ascii="Arial" w:hAnsi="Arial" w:cs="Arial"/>
                <w:b/>
              </w:rPr>
              <w:t>dysponowania</w:t>
            </w:r>
          </w:p>
        </w:tc>
      </w:tr>
      <w:tr w:rsidR="00852DBE" w:rsidRPr="00852DBE" w14:paraId="61960514" w14:textId="77777777" w:rsidTr="00B864E3">
        <w:trPr>
          <w:cantSplit/>
          <w:trHeight w:hRule="exact" w:val="239"/>
        </w:trPr>
        <w:tc>
          <w:tcPr>
            <w:tcW w:w="578" w:type="dxa"/>
            <w:shd w:val="clear" w:color="auto" w:fill="F3F3F3"/>
            <w:vAlign w:val="center"/>
          </w:tcPr>
          <w:p w14:paraId="628012EB" w14:textId="77777777"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01</w:t>
            </w:r>
          </w:p>
        </w:tc>
        <w:tc>
          <w:tcPr>
            <w:tcW w:w="2715" w:type="dxa"/>
            <w:shd w:val="clear" w:color="auto" w:fill="F3F3F3"/>
            <w:vAlign w:val="center"/>
          </w:tcPr>
          <w:p w14:paraId="66629F54" w14:textId="77777777"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02</w:t>
            </w:r>
          </w:p>
        </w:tc>
        <w:tc>
          <w:tcPr>
            <w:tcW w:w="2728" w:type="dxa"/>
            <w:shd w:val="clear" w:color="auto" w:fill="F3F3F3"/>
            <w:vAlign w:val="center"/>
          </w:tcPr>
          <w:p w14:paraId="7087512C" w14:textId="77777777"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03</w:t>
            </w:r>
          </w:p>
        </w:tc>
        <w:tc>
          <w:tcPr>
            <w:tcW w:w="1505" w:type="dxa"/>
            <w:shd w:val="clear" w:color="auto" w:fill="F3F3F3"/>
            <w:vAlign w:val="center"/>
          </w:tcPr>
          <w:p w14:paraId="12420843" w14:textId="77777777"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04</w:t>
            </w:r>
          </w:p>
        </w:tc>
        <w:tc>
          <w:tcPr>
            <w:tcW w:w="1673" w:type="dxa"/>
            <w:shd w:val="clear" w:color="auto" w:fill="F3F3F3"/>
            <w:vAlign w:val="center"/>
          </w:tcPr>
          <w:p w14:paraId="0A43AED0" w14:textId="77777777"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05</w:t>
            </w:r>
          </w:p>
        </w:tc>
      </w:tr>
      <w:tr w:rsidR="00852DBE" w:rsidRPr="00852DBE" w14:paraId="305D3CC7" w14:textId="77777777" w:rsidTr="00B864E3">
        <w:trPr>
          <w:cantSplit/>
          <w:trHeight w:val="399"/>
        </w:trPr>
        <w:tc>
          <w:tcPr>
            <w:tcW w:w="578" w:type="dxa"/>
          </w:tcPr>
          <w:p w14:paraId="534DADDA" w14:textId="77777777" w:rsidR="00BC115A" w:rsidRPr="00852DBE" w:rsidRDefault="00BC115A" w:rsidP="00B864E3">
            <w:pPr>
              <w:snapToGrid w:val="0"/>
              <w:jc w:val="center"/>
              <w:rPr>
                <w:rFonts w:ascii="Arial" w:hAnsi="Arial" w:cs="Arial"/>
                <w:b/>
                <w:sz w:val="22"/>
                <w:szCs w:val="22"/>
              </w:rPr>
            </w:pPr>
            <w:r w:rsidRPr="00852DBE">
              <w:rPr>
                <w:rFonts w:ascii="Arial" w:hAnsi="Arial" w:cs="Arial"/>
                <w:b/>
                <w:sz w:val="22"/>
                <w:szCs w:val="22"/>
              </w:rPr>
              <w:t>1</w:t>
            </w:r>
          </w:p>
        </w:tc>
        <w:tc>
          <w:tcPr>
            <w:tcW w:w="2715" w:type="dxa"/>
          </w:tcPr>
          <w:p w14:paraId="66135903" w14:textId="77777777" w:rsidR="00BC115A" w:rsidRPr="00852DBE" w:rsidRDefault="00BC115A" w:rsidP="00B864E3">
            <w:pPr>
              <w:snapToGrid w:val="0"/>
              <w:jc w:val="center"/>
              <w:rPr>
                <w:rFonts w:ascii="Arial" w:hAnsi="Arial" w:cs="Arial"/>
                <w:b/>
                <w:sz w:val="22"/>
                <w:szCs w:val="22"/>
              </w:rPr>
            </w:pPr>
          </w:p>
          <w:p w14:paraId="0F4AB99C" w14:textId="77777777" w:rsidR="00BC115A" w:rsidRPr="00852DBE" w:rsidRDefault="00BC115A" w:rsidP="00B864E3">
            <w:pPr>
              <w:snapToGrid w:val="0"/>
              <w:jc w:val="center"/>
              <w:rPr>
                <w:rFonts w:ascii="Arial" w:hAnsi="Arial" w:cs="Arial"/>
                <w:b/>
                <w:sz w:val="22"/>
                <w:szCs w:val="22"/>
              </w:rPr>
            </w:pPr>
          </w:p>
          <w:p w14:paraId="40BF5044" w14:textId="77777777" w:rsidR="00BC115A" w:rsidRPr="00852DBE" w:rsidRDefault="00BC115A" w:rsidP="00B864E3">
            <w:pPr>
              <w:snapToGrid w:val="0"/>
              <w:jc w:val="center"/>
              <w:rPr>
                <w:rFonts w:ascii="Arial" w:hAnsi="Arial" w:cs="Arial"/>
                <w:b/>
                <w:sz w:val="22"/>
                <w:szCs w:val="22"/>
              </w:rPr>
            </w:pPr>
          </w:p>
        </w:tc>
        <w:tc>
          <w:tcPr>
            <w:tcW w:w="2728" w:type="dxa"/>
          </w:tcPr>
          <w:p w14:paraId="06771C32" w14:textId="77777777" w:rsidR="00BC115A" w:rsidRPr="00852DBE" w:rsidRDefault="00BC115A" w:rsidP="00B864E3">
            <w:pPr>
              <w:snapToGrid w:val="0"/>
              <w:jc w:val="center"/>
              <w:rPr>
                <w:rFonts w:ascii="Arial" w:hAnsi="Arial" w:cs="Arial"/>
                <w:b/>
                <w:sz w:val="22"/>
                <w:szCs w:val="22"/>
              </w:rPr>
            </w:pPr>
          </w:p>
        </w:tc>
        <w:tc>
          <w:tcPr>
            <w:tcW w:w="1505" w:type="dxa"/>
          </w:tcPr>
          <w:p w14:paraId="22815553" w14:textId="77777777" w:rsidR="00BC115A" w:rsidRPr="00852DBE" w:rsidRDefault="00BC115A" w:rsidP="00B864E3">
            <w:pPr>
              <w:snapToGrid w:val="0"/>
              <w:jc w:val="center"/>
              <w:rPr>
                <w:rFonts w:ascii="Arial" w:hAnsi="Arial" w:cs="Arial"/>
                <w:b/>
                <w:sz w:val="22"/>
                <w:szCs w:val="22"/>
              </w:rPr>
            </w:pPr>
          </w:p>
        </w:tc>
        <w:tc>
          <w:tcPr>
            <w:tcW w:w="1673" w:type="dxa"/>
          </w:tcPr>
          <w:p w14:paraId="56B31C9B" w14:textId="77777777" w:rsidR="00BC115A" w:rsidRPr="00852DBE" w:rsidRDefault="00BC115A" w:rsidP="00B864E3">
            <w:pPr>
              <w:snapToGrid w:val="0"/>
              <w:jc w:val="center"/>
              <w:rPr>
                <w:rFonts w:ascii="Arial" w:hAnsi="Arial" w:cs="Arial"/>
                <w:b/>
                <w:sz w:val="22"/>
                <w:szCs w:val="22"/>
              </w:rPr>
            </w:pPr>
          </w:p>
        </w:tc>
      </w:tr>
    </w:tbl>
    <w:p w14:paraId="22256502" w14:textId="77777777" w:rsidR="007B5DCE" w:rsidRDefault="007B5DCE" w:rsidP="0089793B">
      <w:pPr>
        <w:ind w:left="709"/>
        <w:rPr>
          <w:rFonts w:ascii="Arial" w:hAnsi="Arial" w:cs="Arial"/>
          <w:sz w:val="22"/>
          <w:szCs w:val="22"/>
        </w:rPr>
      </w:pPr>
    </w:p>
    <w:p w14:paraId="53A10C71" w14:textId="77777777" w:rsidR="00527BC4" w:rsidRPr="00852DBE" w:rsidRDefault="00527BC4" w:rsidP="0089793B">
      <w:pPr>
        <w:ind w:left="709"/>
        <w:rPr>
          <w:rFonts w:ascii="Arial" w:hAnsi="Arial" w:cs="Arial"/>
          <w:sz w:val="22"/>
          <w:szCs w:val="22"/>
        </w:rPr>
      </w:pPr>
    </w:p>
    <w:p w14:paraId="0FA0C4FD" w14:textId="77777777" w:rsidR="00250B6F" w:rsidRPr="00852DBE" w:rsidRDefault="00923FA1" w:rsidP="0089793B">
      <w:pPr>
        <w:rPr>
          <w:rFonts w:ascii="Arial" w:hAnsi="Arial" w:cs="Arial"/>
          <w:sz w:val="22"/>
          <w:szCs w:val="22"/>
        </w:rPr>
      </w:pPr>
      <w:r w:rsidRPr="00852DBE">
        <w:rPr>
          <w:rFonts w:ascii="Arial" w:hAnsi="Arial" w:cs="Arial"/>
          <w:sz w:val="22"/>
          <w:szCs w:val="22"/>
        </w:rPr>
        <w:t>..................</w:t>
      </w:r>
      <w:r w:rsidR="003302A9" w:rsidRPr="00852DBE">
        <w:rPr>
          <w:rFonts w:ascii="Arial" w:hAnsi="Arial" w:cs="Arial"/>
          <w:sz w:val="22"/>
          <w:szCs w:val="22"/>
        </w:rPr>
        <w:t>.......</w:t>
      </w:r>
      <w:r w:rsidR="007B5DCE" w:rsidRPr="00852DBE">
        <w:rPr>
          <w:rFonts w:ascii="Arial" w:hAnsi="Arial" w:cs="Arial"/>
          <w:sz w:val="22"/>
          <w:szCs w:val="22"/>
        </w:rPr>
        <w:t>.....</w:t>
      </w:r>
      <w:r w:rsidR="003302A9" w:rsidRPr="00852DBE">
        <w:rPr>
          <w:rFonts w:ascii="Arial" w:hAnsi="Arial" w:cs="Arial"/>
          <w:sz w:val="22"/>
          <w:szCs w:val="22"/>
        </w:rPr>
        <w:t>.....</w:t>
      </w:r>
      <w:r w:rsidRPr="00852DBE">
        <w:rPr>
          <w:rFonts w:ascii="Arial" w:hAnsi="Arial" w:cs="Arial"/>
          <w:sz w:val="22"/>
          <w:szCs w:val="22"/>
        </w:rPr>
        <w:t>.......</w:t>
      </w:r>
      <w:r w:rsidR="00D84696" w:rsidRPr="00852DBE">
        <w:rPr>
          <w:rFonts w:ascii="Arial" w:hAnsi="Arial" w:cs="Arial"/>
          <w:sz w:val="22"/>
          <w:szCs w:val="22"/>
        </w:rPr>
        <w:t xml:space="preserve"> </w:t>
      </w:r>
      <w:r w:rsidRPr="00852DBE">
        <w:rPr>
          <w:rFonts w:ascii="Arial" w:hAnsi="Arial" w:cs="Arial"/>
          <w:sz w:val="22"/>
          <w:szCs w:val="22"/>
        </w:rPr>
        <w:t>dnia ................</w:t>
      </w:r>
      <w:r w:rsidR="00D84696" w:rsidRPr="00852DBE">
        <w:rPr>
          <w:rFonts w:ascii="Arial" w:hAnsi="Arial" w:cs="Arial"/>
          <w:sz w:val="22"/>
          <w:szCs w:val="22"/>
        </w:rPr>
        <w:t xml:space="preserve"> </w:t>
      </w:r>
      <w:r w:rsidR="00730504" w:rsidRPr="00852DBE">
        <w:rPr>
          <w:rFonts w:ascii="Arial" w:hAnsi="Arial" w:cs="Arial"/>
          <w:b/>
          <w:sz w:val="22"/>
          <w:szCs w:val="22"/>
        </w:rPr>
        <w:t>201</w:t>
      </w:r>
      <w:r w:rsidR="006A4DCE">
        <w:rPr>
          <w:rFonts w:ascii="Arial" w:hAnsi="Arial" w:cs="Arial"/>
          <w:b/>
          <w:sz w:val="22"/>
          <w:szCs w:val="22"/>
        </w:rPr>
        <w:t>8</w:t>
      </w:r>
      <w:r w:rsidR="00730504" w:rsidRPr="00852DBE">
        <w:rPr>
          <w:rFonts w:ascii="Arial" w:hAnsi="Arial" w:cs="Arial"/>
          <w:b/>
          <w:sz w:val="22"/>
          <w:szCs w:val="22"/>
        </w:rPr>
        <w:t>r.</w:t>
      </w:r>
      <w:r w:rsidRPr="00852DBE">
        <w:rPr>
          <w:rFonts w:ascii="Arial" w:hAnsi="Arial" w:cs="Arial"/>
          <w:sz w:val="22"/>
          <w:szCs w:val="22"/>
        </w:rPr>
        <w:tab/>
      </w:r>
    </w:p>
    <w:p w14:paraId="25B1C76C" w14:textId="77777777" w:rsidR="00923FA1" w:rsidRPr="00852DBE" w:rsidRDefault="00923FA1" w:rsidP="0089793B">
      <w:pPr>
        <w:jc w:val="right"/>
        <w:rPr>
          <w:rFonts w:ascii="Arial" w:hAnsi="Arial" w:cs="Arial"/>
          <w:sz w:val="22"/>
          <w:szCs w:val="22"/>
        </w:rPr>
      </w:pPr>
      <w:r w:rsidRPr="00852DBE">
        <w:rPr>
          <w:rFonts w:ascii="Arial" w:hAnsi="Arial" w:cs="Arial"/>
          <w:sz w:val="22"/>
          <w:szCs w:val="22"/>
          <w:vertAlign w:val="subscript"/>
        </w:rPr>
        <w:t>………………………</w:t>
      </w:r>
      <w:r w:rsidR="003302A9" w:rsidRPr="00852DBE">
        <w:rPr>
          <w:rFonts w:ascii="Arial" w:hAnsi="Arial" w:cs="Arial"/>
          <w:sz w:val="22"/>
          <w:szCs w:val="22"/>
          <w:vertAlign w:val="subscript"/>
        </w:rPr>
        <w:t>.........</w:t>
      </w:r>
      <w:r w:rsidRPr="00852DBE">
        <w:rPr>
          <w:rFonts w:ascii="Arial" w:hAnsi="Arial" w:cs="Arial"/>
          <w:sz w:val="22"/>
          <w:szCs w:val="22"/>
          <w:vertAlign w:val="subscript"/>
        </w:rPr>
        <w:t>…………………………………...</w:t>
      </w:r>
    </w:p>
    <w:p w14:paraId="303C45D7" w14:textId="77777777" w:rsidR="00923FA1" w:rsidRPr="00852DBE" w:rsidRDefault="00923FA1" w:rsidP="0089793B">
      <w:pPr>
        <w:pStyle w:val="Stopka"/>
        <w:tabs>
          <w:tab w:val="clear" w:pos="4536"/>
          <w:tab w:val="clear" w:pos="9072"/>
        </w:tabs>
        <w:ind w:left="6840" w:right="612" w:hanging="6840"/>
        <w:jc w:val="right"/>
        <w:rPr>
          <w:rFonts w:ascii="Arial" w:hAnsi="Arial" w:cs="Arial"/>
          <w:i/>
          <w:sz w:val="16"/>
          <w:szCs w:val="16"/>
        </w:rPr>
      </w:pPr>
      <w:r w:rsidRPr="00852DBE">
        <w:rPr>
          <w:rFonts w:ascii="Arial" w:hAnsi="Arial" w:cs="Arial"/>
          <w:i/>
          <w:sz w:val="16"/>
          <w:szCs w:val="16"/>
        </w:rPr>
        <w:t xml:space="preserve">podpis osoby /osób/ </w:t>
      </w:r>
      <w:r w:rsidR="00250B6F" w:rsidRPr="00852DBE">
        <w:rPr>
          <w:rFonts w:ascii="Arial" w:hAnsi="Arial" w:cs="Arial"/>
          <w:i/>
          <w:sz w:val="16"/>
          <w:szCs w:val="16"/>
        </w:rPr>
        <w:t xml:space="preserve"> </w:t>
      </w:r>
      <w:r w:rsidRPr="00852DBE">
        <w:rPr>
          <w:rFonts w:ascii="Arial" w:hAnsi="Arial" w:cs="Arial"/>
          <w:i/>
          <w:sz w:val="16"/>
          <w:szCs w:val="16"/>
        </w:rPr>
        <w:t>upoważnionej</w:t>
      </w:r>
    </w:p>
    <w:p w14:paraId="13500726" w14:textId="77777777" w:rsidR="00923FA1" w:rsidRPr="00A54752" w:rsidRDefault="007F0B50" w:rsidP="0089793B">
      <w:pPr>
        <w:jc w:val="right"/>
        <w:rPr>
          <w:rFonts w:ascii="Arial" w:hAnsi="Arial" w:cs="Arial"/>
          <w:i/>
          <w:sz w:val="22"/>
          <w:szCs w:val="22"/>
        </w:rPr>
      </w:pPr>
      <w:r w:rsidRPr="00852DBE">
        <w:rPr>
          <w:rFonts w:ascii="Arial" w:hAnsi="Arial" w:cs="Arial"/>
          <w:i/>
          <w:sz w:val="22"/>
          <w:szCs w:val="22"/>
        </w:rPr>
        <w:br w:type="page"/>
      </w:r>
      <w:r w:rsidR="00923FA1" w:rsidRPr="00A54752">
        <w:rPr>
          <w:rFonts w:ascii="Arial" w:hAnsi="Arial" w:cs="Arial"/>
          <w:i/>
          <w:sz w:val="22"/>
          <w:szCs w:val="22"/>
        </w:rPr>
        <w:lastRenderedPageBreak/>
        <w:t>Z</w:t>
      </w:r>
      <w:r w:rsidR="007C1A1D" w:rsidRPr="00A54752">
        <w:rPr>
          <w:rFonts w:ascii="Arial" w:hAnsi="Arial" w:cs="Arial"/>
          <w:i/>
          <w:sz w:val="22"/>
          <w:szCs w:val="22"/>
        </w:rPr>
        <w:t>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A936C1">
        <w:rPr>
          <w:rFonts w:ascii="Arial" w:hAnsi="Arial" w:cs="Arial"/>
          <w:b/>
          <w:i/>
          <w:sz w:val="22"/>
          <w:szCs w:val="22"/>
        </w:rPr>
        <w:t>5</w:t>
      </w:r>
      <w:r w:rsidR="00A54752" w:rsidRPr="00A54752">
        <w:rPr>
          <w:rFonts w:ascii="Arial" w:hAnsi="Arial" w:cs="Arial"/>
          <w:b/>
          <w:i/>
          <w:sz w:val="22"/>
          <w:szCs w:val="22"/>
        </w:rPr>
        <w:t xml:space="preserve"> </w:t>
      </w:r>
      <w:r w:rsidR="007C1A1D" w:rsidRPr="00A54752">
        <w:rPr>
          <w:rFonts w:ascii="Arial" w:hAnsi="Arial" w:cs="Arial"/>
          <w:i/>
          <w:sz w:val="22"/>
          <w:szCs w:val="22"/>
        </w:rPr>
        <w:t>do</w:t>
      </w:r>
      <w:r w:rsidR="00923FA1" w:rsidRPr="00A54752">
        <w:rPr>
          <w:rFonts w:ascii="Arial" w:hAnsi="Arial" w:cs="Arial"/>
          <w:i/>
          <w:sz w:val="22"/>
          <w:szCs w:val="22"/>
        </w:rPr>
        <w:t xml:space="preserve"> SIWZ</w:t>
      </w:r>
    </w:p>
    <w:p w14:paraId="002EFF92" w14:textId="77777777" w:rsidR="00730504" w:rsidRPr="00B63614" w:rsidRDefault="00730504" w:rsidP="0089793B">
      <w:pPr>
        <w:rPr>
          <w:rFonts w:ascii="Arial" w:hAnsi="Arial" w:cs="Arial"/>
          <w:sz w:val="22"/>
          <w:szCs w:val="22"/>
        </w:rPr>
      </w:pPr>
    </w:p>
    <w:p w14:paraId="260F3173"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2FE8BF1A" w14:textId="77777777"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0EF824C3" w14:textId="77777777" w:rsidR="00923FA1" w:rsidRPr="00B63614" w:rsidRDefault="003302A9" w:rsidP="0089793B">
      <w:pPr>
        <w:pStyle w:val="Nagwek1"/>
        <w:spacing w:before="0" w:after="0"/>
        <w:jc w:val="center"/>
        <w:rPr>
          <w:sz w:val="24"/>
          <w:szCs w:val="24"/>
        </w:rPr>
      </w:pPr>
      <w:bookmarkStart w:id="45" w:name="_Toc412451415"/>
      <w:r w:rsidRPr="00B63614">
        <w:rPr>
          <w:sz w:val="24"/>
          <w:szCs w:val="24"/>
        </w:rPr>
        <w:t>Zestawienie wykonanych zamówień</w:t>
      </w:r>
      <w:bookmarkEnd w:id="45"/>
    </w:p>
    <w:p w14:paraId="60A6F7EC" w14:textId="77777777" w:rsidR="00057DE0" w:rsidRPr="00C81DE7" w:rsidRDefault="00057DE0" w:rsidP="0089793B">
      <w:pPr>
        <w:suppressAutoHyphens/>
        <w:ind w:firstLine="709"/>
        <w:jc w:val="both"/>
        <w:rPr>
          <w:rFonts w:ascii="Arial" w:hAnsi="Arial" w:cs="Arial"/>
          <w:sz w:val="16"/>
          <w:szCs w:val="16"/>
        </w:rPr>
      </w:pPr>
    </w:p>
    <w:p w14:paraId="00820396" w14:textId="77777777" w:rsidR="00057DE0" w:rsidRDefault="00057DE0" w:rsidP="0089793B">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16D045B8" w14:textId="77777777" w:rsidR="0061386E" w:rsidRPr="00C81DE7" w:rsidRDefault="00C81DE7" w:rsidP="00C81DE7">
      <w:pPr>
        <w:tabs>
          <w:tab w:val="left" w:pos="720"/>
        </w:tabs>
        <w:jc w:val="center"/>
        <w:rPr>
          <w:rFonts w:ascii="Arial" w:hAnsi="Arial" w:cs="Arial"/>
          <w:b/>
          <w:i/>
          <w:sz w:val="24"/>
          <w:szCs w:val="24"/>
        </w:rPr>
      </w:pPr>
      <w:r w:rsidRPr="00C81DE7">
        <w:rPr>
          <w:rFonts w:ascii="Arial" w:hAnsi="Arial" w:cs="Arial"/>
          <w:i/>
          <w:sz w:val="24"/>
          <w:szCs w:val="24"/>
        </w:rPr>
        <w:t>Dla</w:t>
      </w:r>
      <w:r>
        <w:rPr>
          <w:rFonts w:ascii="Arial" w:hAnsi="Arial" w:cs="Arial"/>
          <w:b/>
          <w:i/>
          <w:sz w:val="24"/>
          <w:szCs w:val="24"/>
        </w:rPr>
        <w:t xml:space="preserve"> Częśc</w:t>
      </w:r>
      <w:r w:rsidRPr="00C81DE7">
        <w:rPr>
          <w:rFonts w:ascii="Arial" w:hAnsi="Arial" w:cs="Arial"/>
          <w:b/>
          <w:i/>
          <w:sz w:val="24"/>
          <w:szCs w:val="24"/>
        </w:rPr>
        <w:t>i 1</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A91EFD" w:rsidRPr="00B63614" w14:paraId="0D8CA8CF" w14:textId="77777777" w:rsidTr="00C81DE7">
        <w:trPr>
          <w:trHeight w:val="674"/>
        </w:trPr>
        <w:tc>
          <w:tcPr>
            <w:tcW w:w="568" w:type="dxa"/>
            <w:tcBorders>
              <w:top w:val="double" w:sz="4" w:space="0" w:color="auto"/>
              <w:bottom w:val="single" w:sz="4" w:space="0" w:color="000000"/>
            </w:tcBorders>
            <w:shd w:val="clear" w:color="auto" w:fill="E6E6E6"/>
            <w:vAlign w:val="center"/>
          </w:tcPr>
          <w:p w14:paraId="4F0F6E79"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E0DFA01" w14:textId="77777777" w:rsidR="00A91EFD" w:rsidRPr="00082DBF" w:rsidRDefault="00A91EFD" w:rsidP="0089793B">
            <w:pPr>
              <w:snapToGrid w:val="0"/>
              <w:jc w:val="center"/>
              <w:rPr>
                <w:rFonts w:ascii="Arial" w:hAnsi="Arial" w:cs="Arial"/>
                <w:b/>
              </w:rPr>
            </w:pPr>
            <w:r w:rsidRPr="00082DBF">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193CB2A9" w14:textId="00EA579D" w:rsidR="00346598" w:rsidRPr="00082DBF" w:rsidRDefault="00646199" w:rsidP="0089793B">
            <w:pPr>
              <w:snapToGrid w:val="0"/>
              <w:jc w:val="center"/>
              <w:rPr>
                <w:rFonts w:ascii="Arial" w:hAnsi="Arial" w:cs="Arial"/>
                <w:b/>
              </w:rPr>
            </w:pPr>
            <w:r w:rsidRPr="00082DBF">
              <w:rPr>
                <w:rFonts w:ascii="Arial" w:hAnsi="Arial" w:cs="Arial"/>
                <w:b/>
              </w:rPr>
              <w:t>P</w:t>
            </w:r>
            <w:r w:rsidR="00F63877" w:rsidRPr="00082DBF">
              <w:rPr>
                <w:rFonts w:ascii="Arial" w:hAnsi="Arial" w:cs="Arial"/>
                <w:b/>
              </w:rPr>
              <w:t xml:space="preserve">rzedmiot </w:t>
            </w:r>
            <w:r w:rsidR="00051562" w:rsidRPr="00082DBF">
              <w:rPr>
                <w:rFonts w:ascii="Arial" w:hAnsi="Arial" w:cs="Arial"/>
                <w:b/>
              </w:rPr>
              <w:t>i wartość</w:t>
            </w:r>
            <w:r w:rsidR="00B05DBA" w:rsidRPr="00082DBF">
              <w:rPr>
                <w:rFonts w:ascii="Arial" w:hAnsi="Arial" w:cs="Arial"/>
                <w:b/>
              </w:rPr>
              <w:t xml:space="preserve"> </w:t>
            </w:r>
            <w:r w:rsidR="005B4EF6" w:rsidRPr="00082DBF">
              <w:rPr>
                <w:rFonts w:ascii="Arial" w:hAnsi="Arial" w:cs="Arial"/>
                <w:b/>
              </w:rPr>
              <w:t>zamówienia</w:t>
            </w:r>
          </w:p>
          <w:p w14:paraId="489EBD02" w14:textId="77777777" w:rsidR="00A91EFD" w:rsidRPr="00082DBF" w:rsidRDefault="00A91EFD" w:rsidP="0089793B">
            <w:pPr>
              <w:snapToGrid w:val="0"/>
              <w:jc w:val="center"/>
              <w:rPr>
                <w:rFonts w:ascii="Arial" w:hAnsi="Arial" w:cs="Arial"/>
                <w:b/>
              </w:rPr>
            </w:pPr>
            <w:r w:rsidRPr="00082DBF">
              <w:rPr>
                <w:rFonts w:ascii="Arial" w:hAnsi="Arial" w:cs="Arial"/>
                <w:b/>
              </w:rPr>
              <w:t xml:space="preserve"> </w:t>
            </w:r>
          </w:p>
        </w:tc>
        <w:tc>
          <w:tcPr>
            <w:tcW w:w="1701" w:type="dxa"/>
            <w:tcBorders>
              <w:top w:val="double" w:sz="4" w:space="0" w:color="auto"/>
              <w:bottom w:val="single" w:sz="4" w:space="0" w:color="000000"/>
            </w:tcBorders>
            <w:shd w:val="clear" w:color="auto" w:fill="E6E6E6"/>
            <w:vAlign w:val="center"/>
          </w:tcPr>
          <w:p w14:paraId="0CC5D7BC" w14:textId="77777777"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1CF21141"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758B7EA7" w14:textId="77777777" w:rsidTr="00C81DE7">
        <w:trPr>
          <w:trHeight w:val="133"/>
        </w:trPr>
        <w:tc>
          <w:tcPr>
            <w:tcW w:w="568" w:type="dxa"/>
            <w:tcBorders>
              <w:top w:val="single" w:sz="4" w:space="0" w:color="000000"/>
            </w:tcBorders>
            <w:shd w:val="clear" w:color="auto" w:fill="F3F3F3"/>
            <w:vAlign w:val="center"/>
          </w:tcPr>
          <w:p w14:paraId="6834B788"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4971CE4C"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2E04170C"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701" w:type="dxa"/>
            <w:tcBorders>
              <w:top w:val="single" w:sz="4" w:space="0" w:color="000000"/>
            </w:tcBorders>
            <w:shd w:val="clear" w:color="auto" w:fill="F3F3F3"/>
            <w:vAlign w:val="center"/>
          </w:tcPr>
          <w:p w14:paraId="6DF4EE3D"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631" w:type="dxa"/>
            <w:tcBorders>
              <w:top w:val="single" w:sz="4" w:space="0" w:color="000000"/>
            </w:tcBorders>
            <w:shd w:val="clear" w:color="auto" w:fill="F3F3F3"/>
            <w:vAlign w:val="center"/>
          </w:tcPr>
          <w:p w14:paraId="686493EB"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0C2A2101" w14:textId="77777777" w:rsidTr="00C81DE7">
        <w:trPr>
          <w:trHeight w:val="392"/>
        </w:trPr>
        <w:tc>
          <w:tcPr>
            <w:tcW w:w="568" w:type="dxa"/>
            <w:vAlign w:val="center"/>
          </w:tcPr>
          <w:p w14:paraId="0386B62C"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62075FDE" w14:textId="77777777" w:rsidR="00A91EFD" w:rsidRPr="00B63614" w:rsidRDefault="00A91EFD" w:rsidP="0089793B">
            <w:pPr>
              <w:snapToGrid w:val="0"/>
              <w:rPr>
                <w:rFonts w:ascii="Arial" w:hAnsi="Arial" w:cs="Arial"/>
                <w:sz w:val="22"/>
                <w:szCs w:val="22"/>
              </w:rPr>
            </w:pPr>
          </w:p>
          <w:p w14:paraId="4FF5B618" w14:textId="77777777" w:rsidR="00A91EFD" w:rsidRPr="00B63614" w:rsidRDefault="00A91EFD" w:rsidP="0089793B">
            <w:pPr>
              <w:snapToGrid w:val="0"/>
              <w:rPr>
                <w:rFonts w:ascii="Arial" w:hAnsi="Arial" w:cs="Arial"/>
                <w:sz w:val="22"/>
                <w:szCs w:val="22"/>
              </w:rPr>
            </w:pPr>
          </w:p>
          <w:p w14:paraId="20578685"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127" w:type="dxa"/>
          </w:tcPr>
          <w:p w14:paraId="58D060F3" w14:textId="77777777" w:rsidR="00A91EFD" w:rsidRPr="00B63614" w:rsidRDefault="00A91EFD" w:rsidP="0089793B">
            <w:pPr>
              <w:snapToGrid w:val="0"/>
              <w:rPr>
                <w:rFonts w:ascii="Arial" w:hAnsi="Arial" w:cs="Arial"/>
                <w:sz w:val="22"/>
                <w:szCs w:val="22"/>
              </w:rPr>
            </w:pPr>
          </w:p>
        </w:tc>
        <w:tc>
          <w:tcPr>
            <w:tcW w:w="1701" w:type="dxa"/>
          </w:tcPr>
          <w:p w14:paraId="4D2432CD" w14:textId="77777777" w:rsidR="00A91EFD" w:rsidRPr="00B63614" w:rsidRDefault="00A91EFD" w:rsidP="0089793B">
            <w:pPr>
              <w:snapToGrid w:val="0"/>
              <w:rPr>
                <w:rFonts w:ascii="Arial" w:hAnsi="Arial" w:cs="Arial"/>
                <w:sz w:val="22"/>
                <w:szCs w:val="22"/>
              </w:rPr>
            </w:pPr>
          </w:p>
        </w:tc>
        <w:tc>
          <w:tcPr>
            <w:tcW w:w="1631" w:type="dxa"/>
          </w:tcPr>
          <w:p w14:paraId="00BDCB3A" w14:textId="77777777" w:rsidR="00A91EFD" w:rsidRPr="00B63614" w:rsidRDefault="00A91EFD" w:rsidP="0089793B">
            <w:pPr>
              <w:snapToGrid w:val="0"/>
              <w:rPr>
                <w:rFonts w:ascii="Arial" w:hAnsi="Arial" w:cs="Arial"/>
                <w:sz w:val="22"/>
                <w:szCs w:val="22"/>
              </w:rPr>
            </w:pPr>
          </w:p>
        </w:tc>
      </w:tr>
      <w:tr w:rsidR="00A91EFD" w:rsidRPr="00B63614" w14:paraId="2A4F63B7" w14:textId="77777777" w:rsidTr="00C81DE7">
        <w:trPr>
          <w:trHeight w:val="392"/>
        </w:trPr>
        <w:tc>
          <w:tcPr>
            <w:tcW w:w="568" w:type="dxa"/>
            <w:vAlign w:val="center"/>
          </w:tcPr>
          <w:p w14:paraId="4740C7EE"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1B42CD04"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6CBFE2A0"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1865FB9B"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1B7216F1" w14:textId="77777777" w:rsidR="00A91EFD" w:rsidRPr="00B63614" w:rsidRDefault="00A91EFD" w:rsidP="0089793B">
            <w:pPr>
              <w:snapToGrid w:val="0"/>
              <w:rPr>
                <w:rFonts w:ascii="Arial" w:hAnsi="Arial" w:cs="Arial"/>
                <w:sz w:val="22"/>
                <w:szCs w:val="22"/>
              </w:rPr>
            </w:pPr>
          </w:p>
        </w:tc>
        <w:tc>
          <w:tcPr>
            <w:tcW w:w="1701" w:type="dxa"/>
          </w:tcPr>
          <w:p w14:paraId="02E6E6C8" w14:textId="77777777" w:rsidR="00A91EFD" w:rsidRPr="00B63614" w:rsidRDefault="00A91EFD" w:rsidP="0089793B">
            <w:pPr>
              <w:snapToGrid w:val="0"/>
              <w:rPr>
                <w:rFonts w:ascii="Arial" w:hAnsi="Arial" w:cs="Arial"/>
                <w:sz w:val="22"/>
                <w:szCs w:val="22"/>
              </w:rPr>
            </w:pPr>
          </w:p>
        </w:tc>
        <w:tc>
          <w:tcPr>
            <w:tcW w:w="1631" w:type="dxa"/>
          </w:tcPr>
          <w:p w14:paraId="6F304837" w14:textId="77777777" w:rsidR="00A91EFD" w:rsidRPr="00B63614" w:rsidRDefault="00A91EFD" w:rsidP="0089793B">
            <w:pPr>
              <w:snapToGrid w:val="0"/>
              <w:rPr>
                <w:rFonts w:ascii="Arial" w:hAnsi="Arial" w:cs="Arial"/>
                <w:sz w:val="22"/>
                <w:szCs w:val="22"/>
              </w:rPr>
            </w:pPr>
          </w:p>
        </w:tc>
      </w:tr>
      <w:tr w:rsidR="00A91EFD" w:rsidRPr="00B63614" w14:paraId="58B186DC" w14:textId="77777777" w:rsidTr="00C81DE7">
        <w:trPr>
          <w:trHeight w:val="392"/>
        </w:trPr>
        <w:tc>
          <w:tcPr>
            <w:tcW w:w="568" w:type="dxa"/>
            <w:tcBorders>
              <w:bottom w:val="single" w:sz="4" w:space="0" w:color="000000"/>
            </w:tcBorders>
            <w:vAlign w:val="center"/>
          </w:tcPr>
          <w:p w14:paraId="42B12618"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210F2C8E" w14:textId="77777777" w:rsidR="00A91EFD" w:rsidRPr="00B63614" w:rsidRDefault="00A91EFD" w:rsidP="0089793B">
            <w:pPr>
              <w:snapToGrid w:val="0"/>
              <w:rPr>
                <w:rFonts w:ascii="Arial" w:hAnsi="Arial" w:cs="Arial"/>
                <w:sz w:val="22"/>
                <w:szCs w:val="22"/>
              </w:rPr>
            </w:pPr>
          </w:p>
          <w:p w14:paraId="5E2D0226" w14:textId="77777777" w:rsidR="00A91EFD" w:rsidRPr="00B63614" w:rsidRDefault="00A91EFD" w:rsidP="0089793B">
            <w:pPr>
              <w:snapToGrid w:val="0"/>
              <w:rPr>
                <w:rFonts w:ascii="Arial" w:hAnsi="Arial" w:cs="Arial"/>
                <w:sz w:val="22"/>
                <w:szCs w:val="22"/>
              </w:rPr>
            </w:pPr>
          </w:p>
          <w:p w14:paraId="7FB85F57"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5F2E9041" w14:textId="77777777" w:rsidR="00A91EFD" w:rsidRPr="00B63614" w:rsidRDefault="00A91EFD" w:rsidP="0089793B">
            <w:pPr>
              <w:snapToGrid w:val="0"/>
              <w:rPr>
                <w:rFonts w:ascii="Arial" w:hAnsi="Arial" w:cs="Arial"/>
                <w:sz w:val="22"/>
                <w:szCs w:val="22"/>
              </w:rPr>
            </w:pPr>
          </w:p>
        </w:tc>
        <w:tc>
          <w:tcPr>
            <w:tcW w:w="1701" w:type="dxa"/>
            <w:tcBorders>
              <w:bottom w:val="single" w:sz="4" w:space="0" w:color="000000"/>
            </w:tcBorders>
          </w:tcPr>
          <w:p w14:paraId="1860ED00" w14:textId="77777777" w:rsidR="00A91EFD" w:rsidRPr="00B63614" w:rsidRDefault="00A91EFD" w:rsidP="0089793B">
            <w:pPr>
              <w:snapToGrid w:val="0"/>
              <w:rPr>
                <w:rFonts w:ascii="Arial" w:hAnsi="Arial" w:cs="Arial"/>
                <w:sz w:val="22"/>
                <w:szCs w:val="22"/>
              </w:rPr>
            </w:pPr>
          </w:p>
        </w:tc>
        <w:tc>
          <w:tcPr>
            <w:tcW w:w="1631" w:type="dxa"/>
            <w:tcBorders>
              <w:bottom w:val="single" w:sz="4" w:space="0" w:color="000000"/>
            </w:tcBorders>
          </w:tcPr>
          <w:p w14:paraId="5970D53E" w14:textId="77777777" w:rsidR="00A91EFD" w:rsidRPr="00B63614" w:rsidRDefault="00A91EFD" w:rsidP="0089793B">
            <w:pPr>
              <w:snapToGrid w:val="0"/>
              <w:rPr>
                <w:rFonts w:ascii="Arial" w:hAnsi="Arial" w:cs="Arial"/>
                <w:sz w:val="22"/>
                <w:szCs w:val="22"/>
              </w:rPr>
            </w:pPr>
          </w:p>
        </w:tc>
      </w:tr>
    </w:tbl>
    <w:p w14:paraId="2D8F8FDF" w14:textId="77777777" w:rsidR="00406553" w:rsidRPr="00852DBE" w:rsidRDefault="00C81DE7" w:rsidP="00406553">
      <w:pPr>
        <w:autoSpaceDE w:val="0"/>
        <w:autoSpaceDN w:val="0"/>
        <w:adjustRightInd w:val="0"/>
        <w:spacing w:before="120" w:after="120"/>
        <w:jc w:val="both"/>
        <w:rPr>
          <w:rFonts w:ascii="Arial" w:hAnsi="Arial" w:cs="Arial"/>
          <w:i/>
          <w:sz w:val="16"/>
          <w:szCs w:val="16"/>
        </w:rPr>
      </w:pPr>
      <w:r w:rsidRPr="00C81DE7">
        <w:rPr>
          <w:rFonts w:ascii="Arial" w:hAnsi="Arial" w:cs="Arial"/>
          <w:i/>
          <w:sz w:val="16"/>
          <w:szCs w:val="16"/>
        </w:rPr>
        <w:t xml:space="preserve">Uwaga : </w:t>
      </w:r>
      <w:r w:rsidR="00406553">
        <w:rPr>
          <w:rFonts w:ascii="Arial" w:hAnsi="Arial" w:cs="Arial"/>
          <w:i/>
          <w:sz w:val="16"/>
          <w:szCs w:val="16"/>
        </w:rPr>
        <w:t>N</w:t>
      </w:r>
      <w:r w:rsidRPr="00C81DE7">
        <w:rPr>
          <w:rFonts w:ascii="Arial" w:hAnsi="Arial" w:cs="Arial"/>
          <w:i/>
          <w:sz w:val="16"/>
          <w:szCs w:val="16"/>
        </w:rPr>
        <w:t>a Część 1</w:t>
      </w:r>
      <w:r w:rsidR="00406553">
        <w:rPr>
          <w:rFonts w:ascii="Arial" w:hAnsi="Arial" w:cs="Arial"/>
          <w:i/>
          <w:sz w:val="16"/>
          <w:szCs w:val="16"/>
        </w:rPr>
        <w:t xml:space="preserve"> </w:t>
      </w:r>
      <w:r w:rsidR="00406553" w:rsidRPr="00852DBE">
        <w:rPr>
          <w:rFonts w:ascii="Arial" w:hAnsi="Arial" w:cs="Arial"/>
          <w:i/>
          <w:sz w:val="16"/>
          <w:szCs w:val="16"/>
        </w:rPr>
        <w:t>należy wykazać wykonanie usług:</w:t>
      </w:r>
    </w:p>
    <w:p w14:paraId="778F31B4" w14:textId="77777777" w:rsidR="00406553" w:rsidRPr="00852DBE" w:rsidRDefault="004638CA" w:rsidP="00406553">
      <w:pPr>
        <w:pStyle w:val="Akapitzlist"/>
        <w:autoSpaceDE w:val="0"/>
        <w:autoSpaceDN w:val="0"/>
        <w:adjustRightInd w:val="0"/>
        <w:spacing w:before="120"/>
        <w:ind w:left="1622"/>
        <w:jc w:val="both"/>
        <w:rPr>
          <w:rFonts w:ascii="Arial" w:hAnsi="Arial" w:cs="Arial"/>
          <w:i/>
          <w:sz w:val="16"/>
          <w:szCs w:val="16"/>
        </w:rPr>
      </w:pPr>
      <w:r w:rsidRPr="00852DBE">
        <w:rPr>
          <w:rFonts w:ascii="Arial" w:hAnsi="Arial" w:cs="Arial"/>
          <w:i/>
          <w:sz w:val="16"/>
          <w:szCs w:val="16"/>
        </w:rPr>
        <w:t>- sprzątania – o wartości minimum</w:t>
      </w:r>
      <w:r w:rsidR="00406553" w:rsidRPr="00852DBE">
        <w:rPr>
          <w:rFonts w:ascii="Arial" w:hAnsi="Arial" w:cs="Arial"/>
          <w:i/>
          <w:sz w:val="16"/>
          <w:szCs w:val="16"/>
        </w:rPr>
        <w:t xml:space="preserve">:  </w:t>
      </w:r>
      <w:r w:rsidR="00A65273" w:rsidRPr="00852DBE">
        <w:rPr>
          <w:rFonts w:ascii="Arial" w:hAnsi="Arial" w:cs="Arial"/>
          <w:i/>
          <w:sz w:val="16"/>
          <w:szCs w:val="16"/>
        </w:rPr>
        <w:t>3.000.</w:t>
      </w:r>
      <w:r w:rsidR="00406553" w:rsidRPr="00852DBE">
        <w:rPr>
          <w:rFonts w:ascii="Arial" w:hAnsi="Arial" w:cs="Arial"/>
          <w:i/>
          <w:sz w:val="16"/>
          <w:szCs w:val="16"/>
        </w:rPr>
        <w:t>000,00 zł</w:t>
      </w:r>
      <w:r w:rsidR="00A65273" w:rsidRPr="00852DBE">
        <w:rPr>
          <w:rFonts w:ascii="Arial" w:hAnsi="Arial" w:cs="Arial"/>
          <w:i/>
          <w:sz w:val="16"/>
          <w:szCs w:val="16"/>
        </w:rPr>
        <w:t xml:space="preserve"> brutto</w:t>
      </w:r>
    </w:p>
    <w:p w14:paraId="4B72C279" w14:textId="77777777" w:rsidR="00406553" w:rsidRPr="00852DBE" w:rsidRDefault="00406553" w:rsidP="00406553">
      <w:pPr>
        <w:pStyle w:val="Akapitzlist"/>
        <w:autoSpaceDE w:val="0"/>
        <w:autoSpaceDN w:val="0"/>
        <w:adjustRightInd w:val="0"/>
        <w:spacing w:before="120"/>
        <w:ind w:left="1622"/>
        <w:jc w:val="both"/>
        <w:rPr>
          <w:rFonts w:ascii="Arial" w:hAnsi="Arial" w:cs="Arial"/>
          <w:i/>
          <w:sz w:val="16"/>
          <w:szCs w:val="16"/>
        </w:rPr>
      </w:pPr>
      <w:r w:rsidRPr="00852DBE">
        <w:rPr>
          <w:rFonts w:ascii="Arial" w:hAnsi="Arial" w:cs="Arial"/>
          <w:i/>
          <w:sz w:val="16"/>
          <w:szCs w:val="16"/>
        </w:rPr>
        <w:t xml:space="preserve">- </w:t>
      </w:r>
      <w:r w:rsidR="004638CA" w:rsidRPr="00852DBE">
        <w:rPr>
          <w:rFonts w:ascii="Arial" w:hAnsi="Arial" w:cs="Arial"/>
          <w:i/>
          <w:sz w:val="16"/>
          <w:szCs w:val="16"/>
        </w:rPr>
        <w:t>koszenia   – o wartości minimum</w:t>
      </w:r>
      <w:r w:rsidRPr="00852DBE">
        <w:rPr>
          <w:rFonts w:ascii="Arial" w:hAnsi="Arial" w:cs="Arial"/>
          <w:i/>
          <w:sz w:val="16"/>
          <w:szCs w:val="16"/>
        </w:rPr>
        <w:t>:</w:t>
      </w:r>
      <w:r w:rsidR="00A65273" w:rsidRPr="00852DBE">
        <w:rPr>
          <w:rFonts w:ascii="Arial" w:hAnsi="Arial" w:cs="Arial"/>
          <w:i/>
          <w:sz w:val="16"/>
          <w:szCs w:val="16"/>
        </w:rPr>
        <w:t xml:space="preserve">     500.</w:t>
      </w:r>
      <w:r w:rsidRPr="00852DBE">
        <w:rPr>
          <w:rFonts w:ascii="Arial" w:hAnsi="Arial" w:cs="Arial"/>
          <w:i/>
          <w:sz w:val="16"/>
          <w:szCs w:val="16"/>
        </w:rPr>
        <w:t xml:space="preserve">000,00 zł </w:t>
      </w:r>
      <w:r w:rsidR="00A65273" w:rsidRPr="00852DBE">
        <w:rPr>
          <w:rFonts w:ascii="Arial" w:hAnsi="Arial" w:cs="Arial"/>
          <w:i/>
          <w:sz w:val="16"/>
          <w:szCs w:val="16"/>
        </w:rPr>
        <w:t>brutto</w:t>
      </w:r>
    </w:p>
    <w:p w14:paraId="0C9B6E02" w14:textId="77777777" w:rsidR="00FA46B3" w:rsidRDefault="00FA46B3" w:rsidP="00C81DE7">
      <w:pPr>
        <w:tabs>
          <w:tab w:val="left" w:pos="720"/>
        </w:tabs>
        <w:jc w:val="center"/>
        <w:rPr>
          <w:rFonts w:ascii="Arial" w:hAnsi="Arial" w:cs="Arial"/>
          <w:i/>
          <w:sz w:val="24"/>
          <w:szCs w:val="24"/>
        </w:rPr>
      </w:pPr>
    </w:p>
    <w:p w14:paraId="41D7F23B" w14:textId="77777777" w:rsidR="00C81DE7" w:rsidRPr="00C81DE7" w:rsidRDefault="00C81DE7" w:rsidP="00C81DE7">
      <w:pPr>
        <w:tabs>
          <w:tab w:val="left" w:pos="720"/>
        </w:tabs>
        <w:jc w:val="center"/>
        <w:rPr>
          <w:rFonts w:ascii="Arial" w:hAnsi="Arial" w:cs="Arial"/>
          <w:b/>
          <w:i/>
          <w:sz w:val="24"/>
          <w:szCs w:val="24"/>
        </w:rPr>
      </w:pPr>
      <w:r w:rsidRPr="00C81DE7">
        <w:rPr>
          <w:rFonts w:ascii="Arial" w:hAnsi="Arial" w:cs="Arial"/>
          <w:i/>
          <w:sz w:val="24"/>
          <w:szCs w:val="24"/>
        </w:rPr>
        <w:t>Dla</w:t>
      </w:r>
      <w:r>
        <w:rPr>
          <w:rFonts w:ascii="Arial" w:hAnsi="Arial" w:cs="Arial"/>
          <w:b/>
          <w:i/>
          <w:sz w:val="24"/>
          <w:szCs w:val="24"/>
        </w:rPr>
        <w:t xml:space="preserve"> Częśc</w:t>
      </w:r>
      <w:r w:rsidRPr="00C81DE7">
        <w:rPr>
          <w:rFonts w:ascii="Arial" w:hAnsi="Arial" w:cs="Arial"/>
          <w:b/>
          <w:i/>
          <w:sz w:val="24"/>
          <w:szCs w:val="24"/>
        </w:rPr>
        <w:t xml:space="preserve">i </w:t>
      </w:r>
      <w:r>
        <w:rPr>
          <w:rFonts w:ascii="Arial" w:hAnsi="Arial" w:cs="Arial"/>
          <w:b/>
          <w:i/>
          <w:sz w:val="24"/>
          <w:szCs w:val="24"/>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559"/>
        <w:gridCol w:w="1773"/>
      </w:tblGrid>
      <w:tr w:rsidR="00C81DE7" w:rsidRPr="00B63614" w14:paraId="49629EBF" w14:textId="77777777" w:rsidTr="00C81DE7">
        <w:trPr>
          <w:trHeight w:val="660"/>
        </w:trPr>
        <w:tc>
          <w:tcPr>
            <w:tcW w:w="568" w:type="dxa"/>
            <w:tcBorders>
              <w:top w:val="double" w:sz="4" w:space="0" w:color="auto"/>
              <w:bottom w:val="single" w:sz="4" w:space="0" w:color="000000"/>
            </w:tcBorders>
            <w:shd w:val="clear" w:color="auto" w:fill="E6E6E6"/>
            <w:vAlign w:val="center"/>
          </w:tcPr>
          <w:p w14:paraId="1474A16B" w14:textId="77777777" w:rsidR="00C81DE7" w:rsidRPr="00B63614" w:rsidRDefault="00C81DE7" w:rsidP="00B864E3">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961537F" w14:textId="77777777" w:rsidR="00C81DE7" w:rsidRPr="00B63614" w:rsidRDefault="00C81DE7" w:rsidP="00B864E3">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05CD0FDF" w14:textId="2688AB0D" w:rsidR="00C81DE7" w:rsidRPr="00FD4948" w:rsidRDefault="00646199" w:rsidP="00B864E3">
            <w:pPr>
              <w:snapToGrid w:val="0"/>
              <w:jc w:val="center"/>
              <w:rPr>
                <w:rFonts w:ascii="Arial" w:hAnsi="Arial" w:cs="Arial"/>
                <w:b/>
              </w:rPr>
            </w:pPr>
            <w:r w:rsidRPr="00082DBF">
              <w:rPr>
                <w:rFonts w:ascii="Arial" w:hAnsi="Arial" w:cs="Arial"/>
                <w:b/>
              </w:rPr>
              <w:t>P</w:t>
            </w:r>
            <w:r w:rsidR="00F63877" w:rsidRPr="00082DBF">
              <w:rPr>
                <w:rFonts w:ascii="Arial" w:hAnsi="Arial" w:cs="Arial"/>
                <w:b/>
              </w:rPr>
              <w:t>rzedmiot</w:t>
            </w:r>
            <w:r w:rsidR="00F63877">
              <w:rPr>
                <w:rFonts w:ascii="Arial" w:hAnsi="Arial" w:cs="Arial"/>
                <w:b/>
              </w:rPr>
              <w:t xml:space="preserve"> </w:t>
            </w:r>
            <w:r w:rsidR="00C81DE7" w:rsidRPr="00FD4948">
              <w:rPr>
                <w:rFonts w:ascii="Arial" w:hAnsi="Arial" w:cs="Arial"/>
                <w:b/>
              </w:rPr>
              <w:t>i wartość zamówienia</w:t>
            </w:r>
          </w:p>
          <w:p w14:paraId="26E6A499" w14:textId="77777777" w:rsidR="00C81DE7" w:rsidRPr="00FD4948" w:rsidRDefault="00C81DE7" w:rsidP="00B864E3">
            <w:pPr>
              <w:snapToGrid w:val="0"/>
              <w:jc w:val="center"/>
              <w:rPr>
                <w:rFonts w:ascii="Arial" w:hAnsi="Arial" w:cs="Arial"/>
                <w:b/>
              </w:rPr>
            </w:pPr>
            <w:r w:rsidRPr="00FD4948">
              <w:rPr>
                <w:rFonts w:ascii="Arial" w:hAnsi="Arial" w:cs="Arial"/>
                <w:b/>
              </w:rPr>
              <w:t xml:space="preserve"> </w:t>
            </w:r>
          </w:p>
        </w:tc>
        <w:tc>
          <w:tcPr>
            <w:tcW w:w="1559" w:type="dxa"/>
            <w:tcBorders>
              <w:top w:val="double" w:sz="4" w:space="0" w:color="auto"/>
              <w:bottom w:val="single" w:sz="4" w:space="0" w:color="000000"/>
            </w:tcBorders>
            <w:shd w:val="clear" w:color="auto" w:fill="E6E6E6"/>
            <w:vAlign w:val="center"/>
          </w:tcPr>
          <w:p w14:paraId="7945391A" w14:textId="77777777" w:rsidR="00C81DE7" w:rsidRPr="00FD4948" w:rsidRDefault="00C81DE7" w:rsidP="00B864E3">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6FAC8B23" w14:textId="77777777" w:rsidR="00C81DE7" w:rsidRPr="00051562" w:rsidRDefault="00C81DE7" w:rsidP="00B864E3">
            <w:pPr>
              <w:snapToGrid w:val="0"/>
              <w:jc w:val="center"/>
              <w:rPr>
                <w:rFonts w:ascii="Arial" w:hAnsi="Arial" w:cs="Arial"/>
                <w:b/>
                <w:color w:val="FF0000"/>
              </w:rPr>
            </w:pPr>
            <w:r w:rsidRPr="000D266C">
              <w:rPr>
                <w:rFonts w:ascii="Arial" w:hAnsi="Arial" w:cs="Arial"/>
                <w:b/>
              </w:rPr>
              <w:t>Zamawiający</w:t>
            </w:r>
          </w:p>
        </w:tc>
      </w:tr>
      <w:tr w:rsidR="00C81DE7" w:rsidRPr="00B63614" w14:paraId="34D1F0BD" w14:textId="77777777" w:rsidTr="00C81DE7">
        <w:trPr>
          <w:trHeight w:val="133"/>
        </w:trPr>
        <w:tc>
          <w:tcPr>
            <w:tcW w:w="568" w:type="dxa"/>
            <w:tcBorders>
              <w:top w:val="single" w:sz="4" w:space="0" w:color="000000"/>
            </w:tcBorders>
            <w:shd w:val="clear" w:color="auto" w:fill="F3F3F3"/>
            <w:vAlign w:val="center"/>
          </w:tcPr>
          <w:p w14:paraId="6770E7EA" w14:textId="77777777"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717DF6BD" w14:textId="77777777"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086F9EBC" w14:textId="77777777"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03</w:t>
            </w:r>
          </w:p>
        </w:tc>
        <w:tc>
          <w:tcPr>
            <w:tcW w:w="1559" w:type="dxa"/>
            <w:tcBorders>
              <w:top w:val="single" w:sz="4" w:space="0" w:color="000000"/>
            </w:tcBorders>
            <w:shd w:val="clear" w:color="auto" w:fill="F3F3F3"/>
            <w:vAlign w:val="center"/>
          </w:tcPr>
          <w:p w14:paraId="3D293F54" w14:textId="77777777"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726F59B9" w14:textId="77777777"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05</w:t>
            </w:r>
          </w:p>
        </w:tc>
      </w:tr>
      <w:tr w:rsidR="00C81DE7" w:rsidRPr="00B63614" w14:paraId="47F82741" w14:textId="77777777" w:rsidTr="00C81DE7">
        <w:trPr>
          <w:trHeight w:val="392"/>
        </w:trPr>
        <w:tc>
          <w:tcPr>
            <w:tcW w:w="568" w:type="dxa"/>
            <w:vAlign w:val="center"/>
          </w:tcPr>
          <w:p w14:paraId="750D571A" w14:textId="77777777" w:rsidR="00C81DE7" w:rsidRPr="00B63614" w:rsidRDefault="00C81DE7" w:rsidP="00B864E3">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1BD3757C" w14:textId="77777777" w:rsidR="00C81DE7" w:rsidRPr="00B63614" w:rsidRDefault="00C81DE7" w:rsidP="00B864E3">
            <w:pPr>
              <w:snapToGrid w:val="0"/>
              <w:rPr>
                <w:rFonts w:ascii="Arial" w:hAnsi="Arial" w:cs="Arial"/>
                <w:sz w:val="22"/>
                <w:szCs w:val="22"/>
              </w:rPr>
            </w:pPr>
          </w:p>
          <w:p w14:paraId="1A4EE566" w14:textId="77777777" w:rsidR="00C81DE7" w:rsidRPr="00B63614" w:rsidRDefault="00C81DE7" w:rsidP="00B864E3">
            <w:pPr>
              <w:snapToGrid w:val="0"/>
              <w:rPr>
                <w:rFonts w:ascii="Arial" w:hAnsi="Arial" w:cs="Arial"/>
                <w:sz w:val="22"/>
                <w:szCs w:val="22"/>
              </w:rPr>
            </w:pPr>
          </w:p>
          <w:p w14:paraId="5FC33B3E" w14:textId="77777777" w:rsidR="00C81DE7" w:rsidRPr="00B63614" w:rsidRDefault="00C81DE7" w:rsidP="00B864E3">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5FC49469" w14:textId="77777777" w:rsidR="00C81DE7" w:rsidRPr="00B63614" w:rsidRDefault="00C81DE7" w:rsidP="00B864E3">
            <w:pPr>
              <w:snapToGrid w:val="0"/>
              <w:rPr>
                <w:rFonts w:ascii="Arial" w:hAnsi="Arial" w:cs="Arial"/>
                <w:sz w:val="22"/>
                <w:szCs w:val="22"/>
              </w:rPr>
            </w:pPr>
          </w:p>
        </w:tc>
        <w:tc>
          <w:tcPr>
            <w:tcW w:w="1559" w:type="dxa"/>
          </w:tcPr>
          <w:p w14:paraId="137E66A6" w14:textId="77777777" w:rsidR="00C81DE7" w:rsidRPr="00B63614" w:rsidRDefault="00C81DE7" w:rsidP="00B864E3">
            <w:pPr>
              <w:snapToGrid w:val="0"/>
              <w:rPr>
                <w:rFonts w:ascii="Arial" w:hAnsi="Arial" w:cs="Arial"/>
                <w:sz w:val="22"/>
                <w:szCs w:val="22"/>
              </w:rPr>
            </w:pPr>
          </w:p>
        </w:tc>
        <w:tc>
          <w:tcPr>
            <w:tcW w:w="1773" w:type="dxa"/>
          </w:tcPr>
          <w:p w14:paraId="7334B45C" w14:textId="77777777" w:rsidR="00C81DE7" w:rsidRPr="00B63614" w:rsidRDefault="00C81DE7" w:rsidP="00B864E3">
            <w:pPr>
              <w:snapToGrid w:val="0"/>
              <w:rPr>
                <w:rFonts w:ascii="Arial" w:hAnsi="Arial" w:cs="Arial"/>
                <w:sz w:val="22"/>
                <w:szCs w:val="22"/>
              </w:rPr>
            </w:pPr>
          </w:p>
        </w:tc>
      </w:tr>
      <w:tr w:rsidR="00C81DE7" w:rsidRPr="00B63614" w14:paraId="72BC915C" w14:textId="77777777" w:rsidTr="00C81DE7">
        <w:trPr>
          <w:trHeight w:val="392"/>
        </w:trPr>
        <w:tc>
          <w:tcPr>
            <w:tcW w:w="568" w:type="dxa"/>
            <w:vAlign w:val="center"/>
          </w:tcPr>
          <w:p w14:paraId="1606CFF1" w14:textId="77777777" w:rsidR="00C81DE7" w:rsidRPr="00B63614" w:rsidRDefault="00C81DE7" w:rsidP="00B864E3">
            <w:pPr>
              <w:snapToGrid w:val="0"/>
              <w:jc w:val="center"/>
              <w:rPr>
                <w:rFonts w:ascii="Arial" w:hAnsi="Arial" w:cs="Arial"/>
              </w:rPr>
            </w:pPr>
            <w:r w:rsidRPr="00B63614">
              <w:rPr>
                <w:rFonts w:ascii="Arial" w:hAnsi="Arial" w:cs="Arial"/>
              </w:rPr>
              <w:t>2</w:t>
            </w:r>
          </w:p>
        </w:tc>
        <w:tc>
          <w:tcPr>
            <w:tcW w:w="2904" w:type="dxa"/>
          </w:tcPr>
          <w:p w14:paraId="1E641689" w14:textId="77777777" w:rsidR="00C81DE7" w:rsidRPr="00B63614" w:rsidRDefault="00C81DE7" w:rsidP="00B864E3">
            <w:pPr>
              <w:pStyle w:val="Nagwek"/>
              <w:tabs>
                <w:tab w:val="clear" w:pos="4536"/>
                <w:tab w:val="clear" w:pos="9072"/>
              </w:tabs>
              <w:snapToGrid w:val="0"/>
              <w:rPr>
                <w:rFonts w:ascii="Arial" w:hAnsi="Arial" w:cs="Arial"/>
                <w:sz w:val="22"/>
                <w:szCs w:val="22"/>
              </w:rPr>
            </w:pPr>
          </w:p>
          <w:p w14:paraId="00C15247" w14:textId="77777777" w:rsidR="00C81DE7" w:rsidRPr="00B63614" w:rsidRDefault="00C81DE7" w:rsidP="00B864E3">
            <w:pPr>
              <w:pStyle w:val="Nagwek"/>
              <w:tabs>
                <w:tab w:val="clear" w:pos="4536"/>
                <w:tab w:val="clear" w:pos="9072"/>
              </w:tabs>
              <w:snapToGrid w:val="0"/>
              <w:rPr>
                <w:rFonts w:ascii="Arial" w:hAnsi="Arial" w:cs="Arial"/>
                <w:sz w:val="22"/>
                <w:szCs w:val="22"/>
              </w:rPr>
            </w:pPr>
          </w:p>
          <w:p w14:paraId="137E0C5E" w14:textId="77777777" w:rsidR="00C81DE7" w:rsidRPr="00B63614" w:rsidRDefault="00C81DE7" w:rsidP="00B864E3">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65AD29D2" w14:textId="77777777" w:rsidR="00C81DE7" w:rsidRPr="00B63614" w:rsidRDefault="00C81DE7" w:rsidP="00B864E3">
            <w:pPr>
              <w:snapToGrid w:val="0"/>
              <w:rPr>
                <w:rFonts w:ascii="Arial" w:hAnsi="Arial" w:cs="Arial"/>
                <w:sz w:val="22"/>
                <w:szCs w:val="22"/>
              </w:rPr>
            </w:pPr>
          </w:p>
        </w:tc>
        <w:tc>
          <w:tcPr>
            <w:tcW w:w="1559" w:type="dxa"/>
          </w:tcPr>
          <w:p w14:paraId="3F2A410E" w14:textId="77777777" w:rsidR="00C81DE7" w:rsidRPr="00B63614" w:rsidRDefault="00C81DE7" w:rsidP="00B864E3">
            <w:pPr>
              <w:snapToGrid w:val="0"/>
              <w:rPr>
                <w:rFonts w:ascii="Arial" w:hAnsi="Arial" w:cs="Arial"/>
                <w:sz w:val="22"/>
                <w:szCs w:val="22"/>
              </w:rPr>
            </w:pPr>
          </w:p>
        </w:tc>
        <w:tc>
          <w:tcPr>
            <w:tcW w:w="1773" w:type="dxa"/>
          </w:tcPr>
          <w:p w14:paraId="530E9D7C" w14:textId="77777777" w:rsidR="00C81DE7" w:rsidRPr="00B63614" w:rsidRDefault="00C81DE7" w:rsidP="00B864E3">
            <w:pPr>
              <w:snapToGrid w:val="0"/>
              <w:rPr>
                <w:rFonts w:ascii="Arial" w:hAnsi="Arial" w:cs="Arial"/>
                <w:sz w:val="22"/>
                <w:szCs w:val="22"/>
              </w:rPr>
            </w:pPr>
          </w:p>
        </w:tc>
      </w:tr>
      <w:tr w:rsidR="00C81DE7" w:rsidRPr="00B63614" w14:paraId="19E731F9" w14:textId="77777777" w:rsidTr="00C81DE7">
        <w:trPr>
          <w:trHeight w:val="392"/>
        </w:trPr>
        <w:tc>
          <w:tcPr>
            <w:tcW w:w="568" w:type="dxa"/>
            <w:tcBorders>
              <w:bottom w:val="single" w:sz="4" w:space="0" w:color="000000"/>
            </w:tcBorders>
            <w:vAlign w:val="center"/>
          </w:tcPr>
          <w:p w14:paraId="4721652A" w14:textId="77777777" w:rsidR="00C81DE7" w:rsidRPr="00B63614" w:rsidRDefault="00C81DE7" w:rsidP="00B864E3">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6732E814" w14:textId="77777777" w:rsidR="00C81DE7" w:rsidRPr="00B63614" w:rsidRDefault="00C81DE7" w:rsidP="00B864E3">
            <w:pPr>
              <w:snapToGrid w:val="0"/>
              <w:rPr>
                <w:rFonts w:ascii="Arial" w:hAnsi="Arial" w:cs="Arial"/>
                <w:sz w:val="22"/>
                <w:szCs w:val="22"/>
              </w:rPr>
            </w:pPr>
          </w:p>
          <w:p w14:paraId="26FE2FB8" w14:textId="77777777" w:rsidR="00C81DE7" w:rsidRPr="00B63614" w:rsidRDefault="00C81DE7" w:rsidP="00B864E3">
            <w:pPr>
              <w:snapToGrid w:val="0"/>
              <w:rPr>
                <w:rFonts w:ascii="Arial" w:hAnsi="Arial" w:cs="Arial"/>
                <w:sz w:val="22"/>
                <w:szCs w:val="22"/>
              </w:rPr>
            </w:pPr>
          </w:p>
          <w:p w14:paraId="00796144" w14:textId="77777777" w:rsidR="00C81DE7" w:rsidRPr="00B63614" w:rsidRDefault="00C81DE7" w:rsidP="00B864E3">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4B9522C1" w14:textId="77777777" w:rsidR="00C81DE7" w:rsidRPr="00B63614" w:rsidRDefault="00C81DE7" w:rsidP="00B864E3">
            <w:pPr>
              <w:snapToGrid w:val="0"/>
              <w:rPr>
                <w:rFonts w:ascii="Arial" w:hAnsi="Arial" w:cs="Arial"/>
                <w:sz w:val="22"/>
                <w:szCs w:val="22"/>
              </w:rPr>
            </w:pPr>
          </w:p>
        </w:tc>
        <w:tc>
          <w:tcPr>
            <w:tcW w:w="1559" w:type="dxa"/>
            <w:tcBorders>
              <w:bottom w:val="single" w:sz="4" w:space="0" w:color="000000"/>
            </w:tcBorders>
          </w:tcPr>
          <w:p w14:paraId="336310AB" w14:textId="77777777" w:rsidR="00C81DE7" w:rsidRPr="00B63614" w:rsidRDefault="00C81DE7" w:rsidP="00B864E3">
            <w:pPr>
              <w:snapToGrid w:val="0"/>
              <w:rPr>
                <w:rFonts w:ascii="Arial" w:hAnsi="Arial" w:cs="Arial"/>
                <w:sz w:val="22"/>
                <w:szCs w:val="22"/>
              </w:rPr>
            </w:pPr>
          </w:p>
        </w:tc>
        <w:tc>
          <w:tcPr>
            <w:tcW w:w="1773" w:type="dxa"/>
            <w:tcBorders>
              <w:bottom w:val="single" w:sz="4" w:space="0" w:color="000000"/>
            </w:tcBorders>
          </w:tcPr>
          <w:p w14:paraId="7A834B28" w14:textId="77777777" w:rsidR="00C81DE7" w:rsidRPr="00B63614" w:rsidRDefault="00C81DE7" w:rsidP="00B864E3">
            <w:pPr>
              <w:snapToGrid w:val="0"/>
              <w:rPr>
                <w:rFonts w:ascii="Arial" w:hAnsi="Arial" w:cs="Arial"/>
                <w:sz w:val="22"/>
                <w:szCs w:val="22"/>
              </w:rPr>
            </w:pPr>
          </w:p>
        </w:tc>
      </w:tr>
    </w:tbl>
    <w:p w14:paraId="5574DB6C" w14:textId="77777777" w:rsidR="00406553" w:rsidRPr="00852DBE" w:rsidRDefault="00406553" w:rsidP="00A12BA4">
      <w:pPr>
        <w:autoSpaceDE w:val="0"/>
        <w:autoSpaceDN w:val="0"/>
        <w:adjustRightInd w:val="0"/>
        <w:spacing w:before="120"/>
        <w:ind w:left="993" w:hanging="993"/>
        <w:jc w:val="both"/>
        <w:rPr>
          <w:rFonts w:ascii="Arial" w:hAnsi="Arial" w:cs="Arial"/>
          <w:i/>
          <w:sz w:val="16"/>
          <w:szCs w:val="16"/>
        </w:rPr>
      </w:pPr>
      <w:r w:rsidRPr="00852DBE">
        <w:rPr>
          <w:rFonts w:ascii="Arial" w:hAnsi="Arial" w:cs="Arial"/>
          <w:i/>
          <w:sz w:val="16"/>
          <w:szCs w:val="16"/>
        </w:rPr>
        <w:t>N</w:t>
      </w:r>
      <w:r w:rsidR="00193B30" w:rsidRPr="00852DBE">
        <w:rPr>
          <w:rFonts w:ascii="Arial" w:hAnsi="Arial" w:cs="Arial"/>
          <w:i/>
          <w:sz w:val="16"/>
          <w:szCs w:val="16"/>
        </w:rPr>
        <w:t>a Część 2</w:t>
      </w:r>
      <w:r w:rsidRPr="00852DBE">
        <w:rPr>
          <w:rFonts w:ascii="Arial" w:hAnsi="Arial" w:cs="Arial"/>
          <w:i/>
          <w:sz w:val="16"/>
          <w:szCs w:val="16"/>
        </w:rPr>
        <w:t xml:space="preserve"> należy wykazać wykonanie usługi montażu i utrzymania elementów małej architektury (ławki, place zabaw) – </w:t>
      </w:r>
      <w:r w:rsidR="00A65273" w:rsidRPr="00852DBE">
        <w:rPr>
          <w:rFonts w:ascii="Arial" w:hAnsi="Arial" w:cs="Arial"/>
          <w:i/>
          <w:sz w:val="16"/>
          <w:szCs w:val="16"/>
        </w:rPr>
        <w:br/>
        <w:t>o wartości minimum</w:t>
      </w:r>
      <w:r w:rsidRPr="00852DBE">
        <w:rPr>
          <w:rFonts w:ascii="Arial" w:hAnsi="Arial" w:cs="Arial"/>
          <w:i/>
          <w:sz w:val="16"/>
          <w:szCs w:val="16"/>
        </w:rPr>
        <w:t xml:space="preserve">: </w:t>
      </w:r>
      <w:r w:rsidR="00A65273" w:rsidRPr="00852DBE">
        <w:rPr>
          <w:rFonts w:ascii="Arial" w:hAnsi="Arial" w:cs="Arial"/>
          <w:i/>
          <w:sz w:val="16"/>
          <w:szCs w:val="16"/>
        </w:rPr>
        <w:t xml:space="preserve"> 50.</w:t>
      </w:r>
      <w:r w:rsidRPr="00852DBE">
        <w:rPr>
          <w:rFonts w:ascii="Arial" w:hAnsi="Arial" w:cs="Arial"/>
          <w:i/>
          <w:sz w:val="16"/>
          <w:szCs w:val="16"/>
        </w:rPr>
        <w:t>000,00 zł</w:t>
      </w:r>
      <w:r w:rsidR="00A65273" w:rsidRPr="00852DBE">
        <w:rPr>
          <w:rFonts w:ascii="Arial" w:hAnsi="Arial" w:cs="Arial"/>
          <w:i/>
          <w:sz w:val="16"/>
          <w:szCs w:val="16"/>
        </w:rPr>
        <w:t xml:space="preserve"> brutto</w:t>
      </w:r>
    </w:p>
    <w:p w14:paraId="7F12A063" w14:textId="77777777" w:rsidR="00193B30" w:rsidRPr="00852DBE" w:rsidRDefault="00193B30" w:rsidP="0089793B">
      <w:pPr>
        <w:rPr>
          <w:rFonts w:ascii="Arial" w:hAnsi="Arial" w:cs="Arial"/>
          <w:sz w:val="22"/>
          <w:szCs w:val="22"/>
        </w:rPr>
      </w:pPr>
    </w:p>
    <w:p w14:paraId="089FF439" w14:textId="77777777" w:rsidR="0096448B" w:rsidRDefault="0096448B" w:rsidP="0089793B">
      <w:pPr>
        <w:rPr>
          <w:rFonts w:ascii="Arial" w:hAnsi="Arial" w:cs="Arial"/>
          <w:sz w:val="22"/>
          <w:szCs w:val="22"/>
        </w:rPr>
      </w:pPr>
    </w:p>
    <w:p w14:paraId="7B68E4BA" w14:textId="77777777" w:rsidR="00C81DE7" w:rsidRPr="00B63614" w:rsidRDefault="00C81DE7" w:rsidP="0089793B">
      <w:pPr>
        <w:rPr>
          <w:rFonts w:ascii="Arial" w:hAnsi="Arial" w:cs="Arial"/>
          <w:sz w:val="22"/>
          <w:szCs w:val="22"/>
        </w:rPr>
      </w:pPr>
    </w:p>
    <w:p w14:paraId="021BB25A" w14:textId="77777777"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A12BA4">
        <w:rPr>
          <w:rFonts w:ascii="Arial" w:hAnsi="Arial" w:cs="Arial"/>
          <w:b/>
          <w:sz w:val="22"/>
          <w:szCs w:val="22"/>
        </w:rPr>
        <w:t>8</w:t>
      </w:r>
      <w:r w:rsidR="007C1A1D" w:rsidRPr="00B63614">
        <w:rPr>
          <w:rFonts w:ascii="Arial" w:hAnsi="Arial" w:cs="Arial"/>
          <w:b/>
          <w:sz w:val="22"/>
          <w:szCs w:val="22"/>
        </w:rPr>
        <w:t>r</w:t>
      </w:r>
      <w:r w:rsidR="00730504" w:rsidRPr="00B63614">
        <w:rPr>
          <w:rFonts w:ascii="Arial" w:hAnsi="Arial" w:cs="Arial"/>
          <w:sz w:val="22"/>
          <w:szCs w:val="22"/>
        </w:rPr>
        <w:t>.</w:t>
      </w:r>
    </w:p>
    <w:p w14:paraId="7B95E70E" w14:textId="77777777" w:rsidR="00720C30" w:rsidRPr="00B63614" w:rsidRDefault="00720C30" w:rsidP="0089793B">
      <w:pPr>
        <w:rPr>
          <w:rFonts w:ascii="Arial" w:hAnsi="Arial" w:cs="Arial"/>
          <w:sz w:val="22"/>
          <w:szCs w:val="22"/>
        </w:rPr>
      </w:pPr>
    </w:p>
    <w:p w14:paraId="40CE056A"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3AB291B1"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6F8C1980" w14:textId="77777777" w:rsidR="009F373E" w:rsidRDefault="002710DB" w:rsidP="00E73EDC">
      <w:pPr>
        <w:pStyle w:val="Stopka"/>
        <w:tabs>
          <w:tab w:val="clear" w:pos="4536"/>
          <w:tab w:val="clear" w:pos="9072"/>
        </w:tabs>
        <w:ind w:left="6379" w:hanging="6840"/>
        <w:jc w:val="right"/>
        <w:rPr>
          <w:rFonts w:ascii="Arial" w:hAnsi="Arial" w:cs="Arial"/>
          <w:i/>
          <w:iCs/>
          <w:sz w:val="22"/>
          <w:szCs w:val="22"/>
        </w:rPr>
      </w:pPr>
      <w:r w:rsidRPr="00B63614">
        <w:rPr>
          <w:rFonts w:ascii="Arial" w:hAnsi="Arial" w:cs="Arial"/>
          <w:i/>
          <w:sz w:val="16"/>
          <w:szCs w:val="16"/>
        </w:rPr>
        <w:br w:type="page"/>
      </w:r>
      <w:r w:rsidR="00E73EDC">
        <w:rPr>
          <w:rFonts w:ascii="Arial" w:hAnsi="Arial" w:cs="Arial"/>
          <w:i/>
          <w:iCs/>
          <w:sz w:val="22"/>
          <w:szCs w:val="22"/>
        </w:rPr>
        <w:lastRenderedPageBreak/>
        <w:t xml:space="preserve"> </w:t>
      </w:r>
    </w:p>
    <w:p w14:paraId="6CBB3A69" w14:textId="77777777" w:rsidR="009F373E" w:rsidRDefault="009F373E" w:rsidP="009F373E">
      <w:pPr>
        <w:pStyle w:val="Stopka"/>
        <w:ind w:left="6379" w:hanging="6840"/>
        <w:jc w:val="right"/>
        <w:rPr>
          <w:rFonts w:ascii="Arial" w:hAnsi="Arial" w:cs="Arial"/>
          <w:i/>
          <w:iCs/>
          <w:sz w:val="22"/>
          <w:szCs w:val="22"/>
        </w:rPr>
      </w:pPr>
    </w:p>
    <w:p w14:paraId="65BCB22C" w14:textId="77777777" w:rsidR="009F373E" w:rsidRPr="00E73EDC" w:rsidRDefault="009F373E" w:rsidP="009F373E">
      <w:pPr>
        <w:pStyle w:val="Stopka"/>
        <w:ind w:left="6379" w:hanging="6840"/>
        <w:jc w:val="right"/>
        <w:rPr>
          <w:rFonts w:ascii="Arial" w:hAnsi="Arial" w:cs="Arial"/>
          <w:i/>
          <w:iCs/>
          <w:sz w:val="22"/>
          <w:szCs w:val="22"/>
        </w:rPr>
      </w:pPr>
      <w:r w:rsidRPr="00E73EDC">
        <w:rPr>
          <w:rFonts w:ascii="Arial" w:hAnsi="Arial" w:cs="Arial"/>
          <w:i/>
          <w:iCs/>
          <w:sz w:val="22"/>
          <w:szCs w:val="22"/>
        </w:rPr>
        <w:t xml:space="preserve">Załącznik </w:t>
      </w:r>
      <w:r w:rsidRPr="00E73EDC">
        <w:rPr>
          <w:rFonts w:ascii="Arial" w:hAnsi="Arial" w:cs="Arial"/>
          <w:b/>
          <w:bCs/>
          <w:i/>
          <w:iCs/>
          <w:sz w:val="22"/>
          <w:szCs w:val="22"/>
        </w:rPr>
        <w:t xml:space="preserve">NR 6 </w:t>
      </w:r>
      <w:r w:rsidRPr="00E73EDC">
        <w:rPr>
          <w:rFonts w:ascii="Arial" w:hAnsi="Arial" w:cs="Arial"/>
          <w:i/>
          <w:iCs/>
          <w:sz w:val="22"/>
          <w:szCs w:val="22"/>
        </w:rPr>
        <w:t>do SIWZ</w:t>
      </w:r>
    </w:p>
    <w:p w14:paraId="130C2EB5" w14:textId="77777777" w:rsidR="009F373E" w:rsidRPr="00E73EDC" w:rsidRDefault="009F373E" w:rsidP="009F373E">
      <w:pPr>
        <w:jc w:val="right"/>
        <w:rPr>
          <w:rFonts w:ascii="Arial" w:hAnsi="Arial" w:cs="Arial"/>
          <w:sz w:val="22"/>
          <w:szCs w:val="22"/>
        </w:rPr>
      </w:pPr>
    </w:p>
    <w:p w14:paraId="55689EBC" w14:textId="77777777" w:rsidR="009F373E" w:rsidRPr="00E73EDC" w:rsidRDefault="009F373E" w:rsidP="009F373E">
      <w:pPr>
        <w:jc w:val="right"/>
        <w:rPr>
          <w:rFonts w:ascii="Arial" w:hAnsi="Arial" w:cs="Arial"/>
          <w:b/>
          <w:bCs/>
        </w:rPr>
      </w:pPr>
    </w:p>
    <w:p w14:paraId="299E68FE" w14:textId="77777777" w:rsidR="009F373E" w:rsidRPr="00E73EDC" w:rsidRDefault="009F373E" w:rsidP="009F373E">
      <w:pPr>
        <w:pStyle w:val="Nagwek7"/>
        <w:jc w:val="center"/>
        <w:rPr>
          <w:rFonts w:ascii="Arial" w:hAnsi="Arial" w:cs="Arial"/>
          <w:i w:val="0"/>
          <w:iCs w:val="0"/>
          <w:sz w:val="22"/>
          <w:szCs w:val="22"/>
        </w:rPr>
      </w:pPr>
      <w:r w:rsidRPr="00E73EDC">
        <w:rPr>
          <w:rFonts w:ascii="Arial" w:hAnsi="Arial" w:cs="Arial"/>
          <w:i w:val="0"/>
          <w:iCs w:val="0"/>
          <w:sz w:val="24"/>
        </w:rPr>
        <w:t>Informacja na podstawie art. 24 ust. 1 pkt 23</w:t>
      </w:r>
      <w:r w:rsidRPr="00E73EDC">
        <w:rPr>
          <w:rFonts w:ascii="Arial" w:hAnsi="Arial" w:cs="Arial"/>
          <w:i w:val="0"/>
          <w:iCs w:val="0"/>
          <w:sz w:val="24"/>
        </w:rPr>
        <w:br/>
      </w:r>
      <w:r w:rsidRPr="00E73EDC">
        <w:rPr>
          <w:rFonts w:ascii="Arial" w:hAnsi="Arial" w:cs="Arial"/>
          <w:i w:val="0"/>
          <w:iCs w:val="0"/>
          <w:sz w:val="22"/>
          <w:szCs w:val="22"/>
        </w:rPr>
        <w:t>ustawy Prawo zamówień publicznych</w:t>
      </w:r>
    </w:p>
    <w:p w14:paraId="3D2E91D2" w14:textId="77777777" w:rsidR="009F373E" w:rsidRPr="00E73EDC" w:rsidRDefault="009F373E" w:rsidP="009F373E">
      <w:pPr>
        <w:spacing w:line="360" w:lineRule="auto"/>
        <w:jc w:val="center"/>
        <w:rPr>
          <w:rFonts w:ascii="Arial" w:hAnsi="Arial" w:cs="Arial"/>
          <w:i/>
          <w:iCs/>
          <w:sz w:val="22"/>
          <w:szCs w:val="22"/>
        </w:rPr>
      </w:pPr>
      <w:r w:rsidRPr="00E73EDC">
        <w:rPr>
          <w:rFonts w:ascii="Arial" w:hAnsi="Arial" w:cs="Arial"/>
          <w:i/>
          <w:iCs/>
          <w:sz w:val="22"/>
          <w:szCs w:val="22"/>
        </w:rPr>
        <w:t>(Dz. U. z 201</w:t>
      </w:r>
      <w:r w:rsidR="00354739">
        <w:rPr>
          <w:rFonts w:ascii="Arial" w:hAnsi="Arial" w:cs="Arial"/>
          <w:i/>
          <w:iCs/>
          <w:sz w:val="22"/>
          <w:szCs w:val="22"/>
        </w:rPr>
        <w:t>7</w:t>
      </w:r>
      <w:r w:rsidRPr="00E73EDC">
        <w:rPr>
          <w:rFonts w:ascii="Arial" w:hAnsi="Arial" w:cs="Arial"/>
          <w:i/>
          <w:iCs/>
          <w:sz w:val="22"/>
          <w:szCs w:val="22"/>
        </w:rPr>
        <w:t xml:space="preserve">r. poz. </w:t>
      </w:r>
      <w:r w:rsidR="00354739">
        <w:rPr>
          <w:rFonts w:ascii="Arial" w:hAnsi="Arial" w:cs="Arial"/>
          <w:i/>
          <w:iCs/>
          <w:sz w:val="22"/>
          <w:szCs w:val="22"/>
        </w:rPr>
        <w:t xml:space="preserve">1579 </w:t>
      </w:r>
      <w:r w:rsidRPr="00E73EDC">
        <w:rPr>
          <w:rFonts w:ascii="Arial" w:hAnsi="Arial" w:cs="Arial"/>
          <w:i/>
          <w:iCs/>
          <w:sz w:val="22"/>
          <w:szCs w:val="22"/>
        </w:rPr>
        <w:t>z późn. zm.)</w:t>
      </w:r>
    </w:p>
    <w:p w14:paraId="3E9CEBF2" w14:textId="77777777" w:rsidR="009F373E" w:rsidRPr="00E73EDC" w:rsidRDefault="009F373E" w:rsidP="009F373E">
      <w:pPr>
        <w:jc w:val="center"/>
        <w:rPr>
          <w:rFonts w:ascii="Arial" w:hAnsi="Arial" w:cs="Arial"/>
        </w:rPr>
      </w:pPr>
    </w:p>
    <w:p w14:paraId="251487C5" w14:textId="77777777" w:rsidR="009F373E" w:rsidRPr="00E73EDC" w:rsidRDefault="009F373E" w:rsidP="009F373E">
      <w:pPr>
        <w:rPr>
          <w:rFonts w:ascii="Arial" w:hAnsi="Arial" w:cs="Arial"/>
          <w:sz w:val="22"/>
          <w:szCs w:val="22"/>
        </w:rPr>
      </w:pPr>
      <w:r w:rsidRPr="00E73EDC">
        <w:rPr>
          <w:rFonts w:ascii="Arial" w:hAnsi="Arial" w:cs="Arial"/>
          <w:sz w:val="22"/>
          <w:szCs w:val="22"/>
        </w:rPr>
        <w:t xml:space="preserve">Przystępując do postępowania w sprawie udzielenia zamówienia na: </w:t>
      </w:r>
    </w:p>
    <w:p w14:paraId="1FA956C7" w14:textId="77777777" w:rsidR="009F373E" w:rsidRPr="00E73EDC" w:rsidRDefault="009F373E" w:rsidP="009F373E">
      <w:pPr>
        <w:rPr>
          <w:rFonts w:ascii="Arial" w:hAnsi="Arial" w:cs="Arial"/>
          <w:sz w:val="4"/>
          <w:szCs w:val="4"/>
        </w:rPr>
      </w:pPr>
    </w:p>
    <w:p w14:paraId="3E72CB56" w14:textId="77777777" w:rsidR="009F373E" w:rsidRPr="00852DBE" w:rsidRDefault="003455A1" w:rsidP="009F373E">
      <w:pPr>
        <w:pStyle w:val="pkt"/>
        <w:spacing w:before="0" w:after="0" w:line="240" w:lineRule="auto"/>
        <w:ind w:left="0" w:firstLine="0"/>
        <w:jc w:val="center"/>
        <w:rPr>
          <w:rFonts w:ascii="Arial" w:hAnsi="Arial" w:cs="Arial"/>
          <w:sz w:val="24"/>
          <w:szCs w:val="24"/>
        </w:rPr>
      </w:pPr>
      <w:r w:rsidRPr="00852DBE">
        <w:rPr>
          <w:rFonts w:ascii="Arial" w:hAnsi="Arial" w:cs="Arial"/>
          <w:b/>
          <w:bCs/>
          <w:sz w:val="22"/>
          <w:szCs w:val="22"/>
        </w:rPr>
        <w:t>„Utrzymanie czystości i porządku na nieruchomościach  Gminy Miasto Kołobrzeg</w:t>
      </w:r>
      <w:r w:rsidR="009F373E" w:rsidRPr="00852DBE">
        <w:rPr>
          <w:rFonts w:ascii="Arial" w:hAnsi="Arial" w:cs="Arial"/>
          <w:b/>
          <w:bCs/>
          <w:sz w:val="22"/>
          <w:szCs w:val="22"/>
        </w:rPr>
        <w:t>”</w:t>
      </w:r>
    </w:p>
    <w:p w14:paraId="54EF812D" w14:textId="77777777" w:rsidR="009F373E" w:rsidRPr="00E73EDC" w:rsidRDefault="009F373E" w:rsidP="009F373E">
      <w:pPr>
        <w:pStyle w:val="pkt"/>
        <w:spacing w:before="0" w:after="0" w:line="240" w:lineRule="auto"/>
        <w:ind w:left="0" w:firstLine="0"/>
        <w:rPr>
          <w:rFonts w:ascii="Arial" w:hAnsi="Arial" w:cs="Arial"/>
          <w:b/>
          <w:bCs/>
          <w:sz w:val="24"/>
          <w:szCs w:val="24"/>
        </w:rPr>
      </w:pPr>
    </w:p>
    <w:p w14:paraId="033B7A83" w14:textId="77777777" w:rsidR="009F373E" w:rsidRPr="00E73EDC" w:rsidRDefault="009F373E" w:rsidP="009F373E">
      <w:pPr>
        <w:pStyle w:val="pkt"/>
        <w:spacing w:before="0" w:after="0" w:line="240" w:lineRule="auto"/>
        <w:ind w:left="0" w:firstLine="0"/>
        <w:jc w:val="center"/>
        <w:rPr>
          <w:rFonts w:ascii="Arial" w:hAnsi="Arial" w:cs="Arial"/>
          <w:sz w:val="32"/>
          <w:szCs w:val="32"/>
        </w:rPr>
      </w:pPr>
    </w:p>
    <w:p w14:paraId="1BD79AEE" w14:textId="77777777" w:rsidR="009F373E" w:rsidRPr="00E73EDC" w:rsidRDefault="009F373E" w:rsidP="009F373E">
      <w:pPr>
        <w:rPr>
          <w:rFonts w:ascii="Arial" w:hAnsi="Arial" w:cs="Arial"/>
          <w:sz w:val="22"/>
          <w:szCs w:val="22"/>
        </w:rPr>
      </w:pPr>
      <w:r w:rsidRPr="00E73EDC">
        <w:rPr>
          <w:rFonts w:ascii="Arial" w:hAnsi="Arial" w:cs="Arial"/>
          <w:sz w:val="22"/>
          <w:szCs w:val="22"/>
        </w:rPr>
        <w:t>Informuję, że*:</w:t>
      </w:r>
    </w:p>
    <w:p w14:paraId="395F5DCD" w14:textId="77777777" w:rsidR="009F373E" w:rsidRPr="00E73EDC" w:rsidRDefault="009F373E" w:rsidP="009F373E">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516"/>
        <w:gridCol w:w="8770"/>
      </w:tblGrid>
      <w:tr w:rsidR="009F373E" w:rsidRPr="00E73EDC" w14:paraId="0335D62B" w14:textId="77777777" w:rsidTr="008A795A">
        <w:tc>
          <w:tcPr>
            <w:tcW w:w="534" w:type="dxa"/>
            <w:tcMar>
              <w:top w:w="0" w:type="dxa"/>
              <w:left w:w="108" w:type="dxa"/>
              <w:bottom w:w="0" w:type="dxa"/>
              <w:right w:w="108" w:type="dxa"/>
            </w:tcMar>
            <w:hideMark/>
          </w:tcPr>
          <w:p w14:paraId="1A9E5AF1" w14:textId="77777777" w:rsidR="009F373E" w:rsidRPr="00E73EDC" w:rsidRDefault="009F373E" w:rsidP="008A795A">
            <w:pPr>
              <w:spacing w:line="480" w:lineRule="auto"/>
              <w:jc w:val="right"/>
              <w:rPr>
                <w:rFonts w:ascii="Arial" w:eastAsiaTheme="minorHAnsi" w:hAnsi="Arial" w:cs="Arial"/>
              </w:rPr>
            </w:pPr>
            <w:r w:rsidRPr="00E73EDC">
              <w:t>⁪</w:t>
            </w:r>
          </w:p>
        </w:tc>
        <w:tc>
          <w:tcPr>
            <w:tcW w:w="9577" w:type="dxa"/>
            <w:tcMar>
              <w:top w:w="0" w:type="dxa"/>
              <w:left w:w="108" w:type="dxa"/>
              <w:bottom w:w="0" w:type="dxa"/>
              <w:right w:w="108" w:type="dxa"/>
            </w:tcMar>
          </w:tcPr>
          <w:p w14:paraId="48137E61" w14:textId="77777777" w:rsidR="009F373E" w:rsidRPr="00E73EDC" w:rsidRDefault="009F373E" w:rsidP="008A795A">
            <w:pPr>
              <w:spacing w:line="480" w:lineRule="auto"/>
              <w:jc w:val="both"/>
              <w:rPr>
                <w:rFonts w:ascii="Arial" w:eastAsiaTheme="minorHAnsi" w:hAnsi="Arial" w:cs="Arial"/>
                <w:sz w:val="22"/>
                <w:szCs w:val="22"/>
              </w:rPr>
            </w:pPr>
            <w:r w:rsidRPr="00E73EDC">
              <w:rPr>
                <w:rFonts w:ascii="Wingdings 2" w:hAnsi="Wingdings 2"/>
                <w:sz w:val="22"/>
                <w:szCs w:val="22"/>
              </w:rPr>
              <w:t></w:t>
            </w:r>
            <w:r w:rsidRPr="00E73EDC">
              <w:rPr>
                <w:rFonts w:ascii="Arial" w:hAnsi="Arial" w:cs="Arial"/>
                <w:sz w:val="22"/>
                <w:szCs w:val="22"/>
              </w:rPr>
              <w:t>    nie należę</w:t>
            </w:r>
          </w:p>
          <w:p w14:paraId="2EE43D3C" w14:textId="77777777" w:rsidR="009F373E" w:rsidRPr="00E73EDC" w:rsidRDefault="009F373E" w:rsidP="008A795A">
            <w:pPr>
              <w:ind w:hanging="6"/>
              <w:jc w:val="both"/>
              <w:rPr>
                <w:rFonts w:ascii="Arial" w:hAnsi="Arial" w:cs="Arial"/>
                <w:sz w:val="22"/>
                <w:szCs w:val="22"/>
              </w:rPr>
            </w:pPr>
            <w:r w:rsidRPr="00E73EDC">
              <w:rPr>
                <w:rFonts w:ascii="Arial" w:hAnsi="Arial" w:cs="Arial"/>
                <w:sz w:val="22"/>
                <w:szCs w:val="22"/>
              </w:rPr>
              <w:t>do tej samej grupy kapitałowej w rozumieniu ustawy z dnia 16 lutego 2007 r. o ochronie konkurencji i konsumentów (Dz. U. z 201</w:t>
            </w:r>
            <w:r w:rsidR="00D02BFB">
              <w:rPr>
                <w:rFonts w:ascii="Arial" w:hAnsi="Arial" w:cs="Arial"/>
                <w:sz w:val="22"/>
                <w:szCs w:val="22"/>
              </w:rPr>
              <w:t>8</w:t>
            </w:r>
            <w:r w:rsidRPr="00E73EDC">
              <w:rPr>
                <w:rFonts w:ascii="Arial" w:hAnsi="Arial" w:cs="Arial"/>
                <w:sz w:val="22"/>
                <w:szCs w:val="22"/>
              </w:rPr>
              <w:t xml:space="preserve">r. poz. </w:t>
            </w:r>
            <w:r w:rsidR="00D02BFB">
              <w:rPr>
                <w:rFonts w:ascii="Arial" w:hAnsi="Arial" w:cs="Arial"/>
                <w:sz w:val="22"/>
                <w:szCs w:val="22"/>
              </w:rPr>
              <w:t>798</w:t>
            </w:r>
            <w:r w:rsidRPr="00E73EDC">
              <w:rPr>
                <w:rFonts w:ascii="Arial" w:hAnsi="Arial" w:cs="Arial"/>
                <w:sz w:val="22"/>
                <w:szCs w:val="22"/>
              </w:rPr>
              <w:t xml:space="preserve"> z późn. zm.) co wykonawcy, którzy również złożyli oferty w powyższym postępowaniu, wskazani w informacji zamieszczonej przez Zamawiającego na podstawie art. 86 ust. 5 ustawy </w:t>
            </w:r>
            <w:proofErr w:type="spellStart"/>
            <w:r w:rsidRPr="00E73EDC">
              <w:rPr>
                <w:rFonts w:ascii="Arial" w:hAnsi="Arial" w:cs="Arial"/>
                <w:sz w:val="22"/>
                <w:szCs w:val="22"/>
              </w:rPr>
              <w:t>Pzp</w:t>
            </w:r>
            <w:proofErr w:type="spellEnd"/>
            <w:r w:rsidRPr="00E73EDC">
              <w:rPr>
                <w:rFonts w:ascii="Arial" w:hAnsi="Arial" w:cs="Arial"/>
                <w:sz w:val="22"/>
                <w:szCs w:val="22"/>
              </w:rPr>
              <w:t xml:space="preserve"> na stronie internetowej </w:t>
            </w:r>
            <w:hyperlink r:id="rId26" w:history="1">
              <w:r w:rsidRPr="004A3838">
                <w:rPr>
                  <w:rStyle w:val="Hipercze"/>
                  <w:rFonts w:ascii="Arial" w:hAnsi="Arial" w:cs="Arial"/>
                  <w:color w:val="00B0F0"/>
                  <w:sz w:val="22"/>
                  <w:szCs w:val="22"/>
                </w:rPr>
                <w:t>www.kolobrzeg.pl</w:t>
              </w:r>
            </w:hyperlink>
            <w:r w:rsidRPr="004A3838">
              <w:rPr>
                <w:rFonts w:ascii="Arial" w:hAnsi="Arial" w:cs="Arial"/>
                <w:sz w:val="22"/>
                <w:szCs w:val="22"/>
              </w:rPr>
              <w:t xml:space="preserve"> </w:t>
            </w:r>
            <w:r w:rsidR="004A3838">
              <w:rPr>
                <w:rFonts w:ascii="Arial" w:hAnsi="Arial" w:cs="Arial"/>
                <w:sz w:val="22"/>
                <w:szCs w:val="22"/>
              </w:rPr>
              <w:t>(</w:t>
            </w:r>
            <w:r w:rsidRPr="00E73EDC">
              <w:rPr>
                <w:rFonts w:ascii="Arial" w:hAnsi="Arial" w:cs="Arial"/>
                <w:sz w:val="22"/>
                <w:szCs w:val="22"/>
              </w:rPr>
              <w:t xml:space="preserve">BIP- zakładka Gospodarka – zakładka Zamówienia Publiczne). </w:t>
            </w:r>
          </w:p>
          <w:p w14:paraId="050DF327" w14:textId="77777777" w:rsidR="009F373E" w:rsidRPr="00E73EDC" w:rsidRDefault="009F373E" w:rsidP="008A795A">
            <w:pPr>
              <w:ind w:hanging="6"/>
              <w:jc w:val="both"/>
              <w:rPr>
                <w:rFonts w:ascii="Arial" w:eastAsiaTheme="minorHAnsi" w:hAnsi="Arial" w:cs="Arial"/>
                <w:sz w:val="22"/>
                <w:szCs w:val="22"/>
              </w:rPr>
            </w:pPr>
          </w:p>
        </w:tc>
      </w:tr>
      <w:tr w:rsidR="009F373E" w:rsidRPr="00E73EDC" w14:paraId="411FAD0B" w14:textId="77777777" w:rsidTr="008A795A">
        <w:tc>
          <w:tcPr>
            <w:tcW w:w="534" w:type="dxa"/>
            <w:tcMar>
              <w:top w:w="0" w:type="dxa"/>
              <w:left w:w="108" w:type="dxa"/>
              <w:bottom w:w="0" w:type="dxa"/>
              <w:right w:w="108" w:type="dxa"/>
            </w:tcMar>
            <w:hideMark/>
          </w:tcPr>
          <w:p w14:paraId="4365EF89" w14:textId="77777777" w:rsidR="009F373E" w:rsidRPr="00E73EDC" w:rsidRDefault="009F373E" w:rsidP="008A795A">
            <w:pPr>
              <w:spacing w:line="480" w:lineRule="auto"/>
              <w:jc w:val="right"/>
              <w:rPr>
                <w:rFonts w:ascii="Arial" w:eastAsiaTheme="minorHAnsi" w:hAnsi="Arial" w:cs="Arial"/>
              </w:rPr>
            </w:pPr>
            <w:r w:rsidRPr="00E73EDC">
              <w:t>⁪</w:t>
            </w:r>
          </w:p>
        </w:tc>
        <w:tc>
          <w:tcPr>
            <w:tcW w:w="9577" w:type="dxa"/>
            <w:tcMar>
              <w:top w:w="0" w:type="dxa"/>
              <w:left w:w="108" w:type="dxa"/>
              <w:bottom w:w="0" w:type="dxa"/>
              <w:right w:w="108" w:type="dxa"/>
            </w:tcMar>
            <w:hideMark/>
          </w:tcPr>
          <w:p w14:paraId="38A3324A" w14:textId="77777777" w:rsidR="009F373E" w:rsidRPr="00E73EDC" w:rsidRDefault="009F373E" w:rsidP="008A795A">
            <w:pPr>
              <w:spacing w:line="480" w:lineRule="auto"/>
              <w:jc w:val="both"/>
              <w:rPr>
                <w:rFonts w:ascii="Arial" w:eastAsiaTheme="minorHAnsi" w:hAnsi="Arial" w:cs="Arial"/>
                <w:sz w:val="22"/>
                <w:szCs w:val="22"/>
              </w:rPr>
            </w:pPr>
            <w:r w:rsidRPr="00E73EDC">
              <w:rPr>
                <w:rFonts w:ascii="Wingdings 2" w:hAnsi="Wingdings 2"/>
                <w:sz w:val="22"/>
                <w:szCs w:val="22"/>
              </w:rPr>
              <w:t></w:t>
            </w:r>
            <w:r w:rsidRPr="00E73EDC">
              <w:rPr>
                <w:rFonts w:ascii="Arial" w:hAnsi="Arial" w:cs="Arial"/>
                <w:sz w:val="22"/>
                <w:szCs w:val="22"/>
              </w:rPr>
              <w:t>    należę</w:t>
            </w:r>
          </w:p>
          <w:p w14:paraId="67CD115B" w14:textId="77777777" w:rsidR="009F373E" w:rsidRPr="00E73EDC" w:rsidRDefault="009F373E" w:rsidP="004A3838">
            <w:pPr>
              <w:ind w:hanging="6"/>
              <w:jc w:val="both"/>
              <w:rPr>
                <w:rFonts w:ascii="Arial" w:eastAsiaTheme="minorHAnsi" w:hAnsi="Arial" w:cs="Arial"/>
                <w:sz w:val="22"/>
                <w:szCs w:val="22"/>
              </w:rPr>
            </w:pPr>
            <w:r w:rsidRPr="00E73EDC">
              <w:rPr>
                <w:rFonts w:ascii="Arial" w:hAnsi="Arial" w:cs="Arial"/>
                <w:sz w:val="22"/>
                <w:szCs w:val="22"/>
              </w:rPr>
              <w:t>do tej samej grupy kapitałowej w rozumieniu ustawy z dnia 16 lutego 2007 r. o ochronie konkurencji i konsumentów (Dz. U. z 201</w:t>
            </w:r>
            <w:r w:rsidR="004A3838">
              <w:rPr>
                <w:rFonts w:ascii="Arial" w:hAnsi="Arial" w:cs="Arial"/>
                <w:sz w:val="22"/>
                <w:szCs w:val="22"/>
              </w:rPr>
              <w:t>8</w:t>
            </w:r>
            <w:r w:rsidRPr="00E73EDC">
              <w:rPr>
                <w:rFonts w:ascii="Arial" w:hAnsi="Arial" w:cs="Arial"/>
                <w:sz w:val="22"/>
                <w:szCs w:val="22"/>
              </w:rPr>
              <w:t xml:space="preserve">r. poz. </w:t>
            </w:r>
            <w:r w:rsidR="004A3838">
              <w:rPr>
                <w:rFonts w:ascii="Arial" w:hAnsi="Arial" w:cs="Arial"/>
                <w:sz w:val="22"/>
                <w:szCs w:val="22"/>
              </w:rPr>
              <w:t>798</w:t>
            </w:r>
            <w:r w:rsidRPr="00E73EDC">
              <w:rPr>
                <w:rFonts w:ascii="Arial" w:hAnsi="Arial" w:cs="Arial"/>
                <w:sz w:val="22"/>
                <w:szCs w:val="22"/>
              </w:rPr>
              <w:t xml:space="preserve"> z późn. zm.), co wykonawca/y …………………….( nazwa i adres), który/</w:t>
            </w:r>
            <w:proofErr w:type="spellStart"/>
            <w:r w:rsidRPr="00E73EDC">
              <w:rPr>
                <w:rFonts w:ascii="Arial" w:hAnsi="Arial" w:cs="Arial"/>
                <w:sz w:val="22"/>
                <w:szCs w:val="22"/>
              </w:rPr>
              <w:t>rzy</w:t>
            </w:r>
            <w:proofErr w:type="spellEnd"/>
            <w:r w:rsidRPr="00E73EDC">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E73EDC">
              <w:rPr>
                <w:rFonts w:ascii="Arial" w:hAnsi="Arial" w:cs="Arial"/>
                <w:sz w:val="22"/>
                <w:szCs w:val="22"/>
              </w:rPr>
              <w:t>Pzp</w:t>
            </w:r>
            <w:proofErr w:type="spellEnd"/>
            <w:r w:rsidRPr="00E73EDC">
              <w:rPr>
                <w:rFonts w:ascii="Arial" w:hAnsi="Arial" w:cs="Arial"/>
                <w:sz w:val="22"/>
                <w:szCs w:val="22"/>
              </w:rPr>
              <w:t xml:space="preserve"> na stronie internetowej </w:t>
            </w:r>
            <w:hyperlink r:id="rId27" w:history="1">
              <w:r w:rsidRPr="004A3838">
                <w:rPr>
                  <w:rStyle w:val="Hipercze"/>
                  <w:rFonts w:ascii="Arial" w:hAnsi="Arial" w:cs="Arial"/>
                  <w:color w:val="00B0F0"/>
                  <w:sz w:val="22"/>
                  <w:szCs w:val="22"/>
                </w:rPr>
                <w:t>www.kolobrzeg.pl</w:t>
              </w:r>
            </w:hyperlink>
            <w:r w:rsidR="004A3838">
              <w:rPr>
                <w:rFonts w:ascii="Arial" w:hAnsi="Arial" w:cs="Arial"/>
                <w:sz w:val="22"/>
                <w:szCs w:val="22"/>
              </w:rPr>
              <w:t xml:space="preserve"> (</w:t>
            </w:r>
            <w:r w:rsidRPr="00E73EDC">
              <w:rPr>
                <w:rFonts w:ascii="Arial" w:hAnsi="Arial" w:cs="Arial"/>
                <w:sz w:val="22"/>
                <w:szCs w:val="22"/>
              </w:rPr>
              <w:t>BIP- zakładka Gospodarka – zakładka Zamówienia Publiczne).</w:t>
            </w:r>
          </w:p>
        </w:tc>
      </w:tr>
    </w:tbl>
    <w:p w14:paraId="773E68CB" w14:textId="77777777" w:rsidR="009F373E" w:rsidRPr="00E73EDC" w:rsidRDefault="009F373E" w:rsidP="009F373E">
      <w:pPr>
        <w:rPr>
          <w:rFonts w:ascii="Arial" w:eastAsiaTheme="minorHAnsi" w:hAnsi="Arial" w:cs="Arial"/>
          <w:sz w:val="22"/>
          <w:szCs w:val="22"/>
        </w:rPr>
      </w:pPr>
    </w:p>
    <w:p w14:paraId="30471FDE" w14:textId="77777777" w:rsidR="009F373E" w:rsidRPr="00E73EDC" w:rsidRDefault="009F373E" w:rsidP="009F373E">
      <w:pPr>
        <w:jc w:val="both"/>
        <w:rPr>
          <w:rFonts w:ascii="Arial" w:hAnsi="Arial" w:cs="Arial"/>
          <w:sz w:val="18"/>
          <w:szCs w:val="18"/>
        </w:rPr>
      </w:pPr>
      <w:r w:rsidRPr="00E73EDC">
        <w:rPr>
          <w:rFonts w:ascii="Arial" w:hAnsi="Arial" w:cs="Arial"/>
          <w:sz w:val="18"/>
          <w:szCs w:val="18"/>
        </w:rPr>
        <w:t>*</w:t>
      </w:r>
      <w:r w:rsidRPr="00E73EDC">
        <w:rPr>
          <w:rFonts w:ascii="Arial" w:hAnsi="Arial" w:cs="Arial"/>
          <w:b/>
          <w:bCs/>
          <w:sz w:val="18"/>
          <w:szCs w:val="18"/>
        </w:rPr>
        <w:t xml:space="preserve">  </w:t>
      </w:r>
      <w:r w:rsidRPr="00E73EDC">
        <w:rPr>
          <w:rFonts w:ascii="Arial" w:hAnsi="Arial" w:cs="Arial"/>
          <w:sz w:val="18"/>
          <w:szCs w:val="18"/>
        </w:rPr>
        <w:t>Zaznaczyć odpowiednie.</w:t>
      </w:r>
    </w:p>
    <w:p w14:paraId="339E65AF" w14:textId="77777777" w:rsidR="009F373E" w:rsidRPr="00E73EDC" w:rsidRDefault="009F373E" w:rsidP="009F373E">
      <w:pPr>
        <w:jc w:val="both"/>
        <w:rPr>
          <w:rFonts w:ascii="Arial" w:hAnsi="Arial" w:cs="Arial"/>
          <w:sz w:val="22"/>
          <w:szCs w:val="22"/>
        </w:rPr>
      </w:pPr>
    </w:p>
    <w:p w14:paraId="5EAFC2D7" w14:textId="77777777" w:rsidR="009F373E" w:rsidRPr="00E73EDC" w:rsidRDefault="009F373E" w:rsidP="009F373E">
      <w:pPr>
        <w:ind w:left="432" w:hanging="432"/>
        <w:jc w:val="both"/>
        <w:rPr>
          <w:rFonts w:ascii="Arial" w:hAnsi="Arial" w:cs="Arial"/>
          <w:sz w:val="22"/>
          <w:szCs w:val="22"/>
        </w:rPr>
      </w:pPr>
    </w:p>
    <w:p w14:paraId="17D28AE6" w14:textId="77777777" w:rsidR="009F373E" w:rsidRPr="00E73EDC" w:rsidRDefault="009F373E" w:rsidP="009F373E">
      <w:pPr>
        <w:ind w:left="432" w:hanging="432"/>
        <w:jc w:val="both"/>
        <w:rPr>
          <w:rFonts w:ascii="Arial" w:hAnsi="Arial" w:cs="Arial"/>
          <w:sz w:val="22"/>
          <w:szCs w:val="22"/>
        </w:rPr>
      </w:pPr>
    </w:p>
    <w:p w14:paraId="03275667" w14:textId="77777777" w:rsidR="009F373E" w:rsidRPr="00E73EDC" w:rsidRDefault="009F373E" w:rsidP="009F373E">
      <w:pPr>
        <w:jc w:val="both"/>
        <w:rPr>
          <w:rFonts w:ascii="Arial" w:hAnsi="Arial" w:cs="Arial"/>
          <w:sz w:val="22"/>
          <w:szCs w:val="22"/>
        </w:rPr>
      </w:pPr>
    </w:p>
    <w:p w14:paraId="172A4D6A" w14:textId="77777777" w:rsidR="009F373E" w:rsidRPr="00E73EDC" w:rsidRDefault="009F373E" w:rsidP="009F373E">
      <w:pPr>
        <w:jc w:val="both"/>
        <w:rPr>
          <w:rFonts w:ascii="Arial" w:hAnsi="Arial" w:cs="Arial"/>
          <w:sz w:val="22"/>
          <w:szCs w:val="22"/>
        </w:rPr>
      </w:pPr>
    </w:p>
    <w:p w14:paraId="4CE8A47D" w14:textId="77777777" w:rsidR="009F373E" w:rsidRPr="00E73EDC" w:rsidRDefault="009F373E" w:rsidP="009F373E">
      <w:pPr>
        <w:rPr>
          <w:rFonts w:ascii="Arial" w:hAnsi="Arial" w:cs="Arial"/>
          <w:sz w:val="22"/>
          <w:szCs w:val="22"/>
        </w:rPr>
      </w:pPr>
      <w:r w:rsidRPr="00E73EDC">
        <w:rPr>
          <w:rFonts w:ascii="Arial" w:hAnsi="Arial" w:cs="Arial"/>
          <w:sz w:val="22"/>
          <w:szCs w:val="22"/>
        </w:rPr>
        <w:t xml:space="preserve">…………................…….......dnia ................ </w:t>
      </w:r>
      <w:r w:rsidRPr="00E73EDC">
        <w:rPr>
          <w:rFonts w:ascii="Arial" w:hAnsi="Arial" w:cs="Arial"/>
          <w:b/>
          <w:bCs/>
          <w:sz w:val="22"/>
          <w:szCs w:val="22"/>
        </w:rPr>
        <w:t>201</w:t>
      </w:r>
      <w:r w:rsidR="00A12BA4">
        <w:rPr>
          <w:rFonts w:ascii="Arial" w:hAnsi="Arial" w:cs="Arial"/>
          <w:b/>
          <w:bCs/>
          <w:sz w:val="22"/>
          <w:szCs w:val="22"/>
        </w:rPr>
        <w:t>8</w:t>
      </w:r>
      <w:r w:rsidRPr="00E73EDC">
        <w:rPr>
          <w:rFonts w:ascii="Arial" w:hAnsi="Arial" w:cs="Arial"/>
          <w:b/>
          <w:bCs/>
          <w:sz w:val="22"/>
          <w:szCs w:val="22"/>
        </w:rPr>
        <w:t>r</w:t>
      </w:r>
      <w:r w:rsidRPr="00E73EDC">
        <w:rPr>
          <w:rFonts w:ascii="Arial" w:hAnsi="Arial" w:cs="Arial"/>
          <w:sz w:val="22"/>
          <w:szCs w:val="22"/>
        </w:rPr>
        <w:t>.</w:t>
      </w:r>
    </w:p>
    <w:p w14:paraId="13FB3D1C" w14:textId="77777777" w:rsidR="009F373E" w:rsidRPr="00E73EDC" w:rsidRDefault="009F373E" w:rsidP="009F373E">
      <w:pPr>
        <w:rPr>
          <w:rFonts w:ascii="Arial" w:hAnsi="Arial" w:cs="Arial"/>
          <w:sz w:val="22"/>
          <w:szCs w:val="22"/>
        </w:rPr>
      </w:pPr>
    </w:p>
    <w:p w14:paraId="28640BA7" w14:textId="77777777" w:rsidR="009F373E" w:rsidRPr="00E73EDC" w:rsidRDefault="009F373E" w:rsidP="009F373E">
      <w:pPr>
        <w:jc w:val="both"/>
        <w:rPr>
          <w:rFonts w:ascii="Arial" w:hAnsi="Arial" w:cs="Arial"/>
        </w:rPr>
      </w:pPr>
    </w:p>
    <w:p w14:paraId="211FCD27" w14:textId="77777777" w:rsidR="009F373E" w:rsidRPr="00E73EDC" w:rsidRDefault="009F373E" w:rsidP="009F373E">
      <w:pPr>
        <w:ind w:right="283"/>
        <w:jc w:val="right"/>
        <w:rPr>
          <w:rFonts w:ascii="Arial" w:hAnsi="Arial" w:cs="Arial"/>
        </w:rPr>
      </w:pPr>
      <w:r w:rsidRPr="00E73EDC">
        <w:rPr>
          <w:rFonts w:ascii="Arial" w:hAnsi="Arial" w:cs="Arial"/>
        </w:rPr>
        <w:t>Podpisano_ _ _ _ _ _ _ _ _ _ _ _ _ _ _ _ _</w:t>
      </w:r>
    </w:p>
    <w:p w14:paraId="5C0E0F95" w14:textId="77777777" w:rsidR="009F373E" w:rsidRPr="00E73EDC" w:rsidRDefault="009F373E" w:rsidP="009F373E">
      <w:pPr>
        <w:pStyle w:val="Stopka"/>
        <w:tabs>
          <w:tab w:val="clear" w:pos="4536"/>
          <w:tab w:val="clear" w:pos="9072"/>
        </w:tabs>
        <w:ind w:left="6379" w:hanging="6840"/>
        <w:jc w:val="right"/>
        <w:rPr>
          <w:rFonts w:ascii="Arial" w:hAnsi="Arial" w:cs="Arial"/>
          <w:iCs/>
        </w:rPr>
      </w:pPr>
      <w:r w:rsidRPr="00E73EDC">
        <w:rPr>
          <w:rFonts w:ascii="Arial" w:hAnsi="Arial" w:cs="Arial"/>
          <w:i/>
          <w:iCs/>
          <w:sz w:val="16"/>
          <w:szCs w:val="16"/>
        </w:rPr>
        <w:t>podpis osoby /osób/  upoważnionej</w:t>
      </w:r>
    </w:p>
    <w:p w14:paraId="2278ACBC" w14:textId="77777777" w:rsidR="008A1728" w:rsidRPr="00E73EDC" w:rsidRDefault="008A1728" w:rsidP="0089793B">
      <w:pPr>
        <w:rPr>
          <w:rFonts w:ascii="Arial" w:hAnsi="Arial" w:cs="Arial"/>
          <w:iCs/>
        </w:rPr>
      </w:pPr>
    </w:p>
    <w:p w14:paraId="0A876777" w14:textId="77777777" w:rsidR="008A1728" w:rsidRPr="00E73EDC" w:rsidRDefault="008A1728" w:rsidP="0089793B">
      <w:pPr>
        <w:pStyle w:val="Stopka"/>
        <w:tabs>
          <w:tab w:val="clear" w:pos="4536"/>
          <w:tab w:val="clear" w:pos="9072"/>
        </w:tabs>
        <w:ind w:left="6840" w:right="432" w:hanging="6840"/>
        <w:jc w:val="right"/>
        <w:rPr>
          <w:rFonts w:ascii="Arial" w:hAnsi="Arial" w:cs="Arial"/>
          <w:i/>
          <w:sz w:val="16"/>
          <w:szCs w:val="16"/>
        </w:rPr>
      </w:pPr>
    </w:p>
    <w:p w14:paraId="0798F86E" w14:textId="77777777" w:rsidR="00444B36" w:rsidRPr="00444B36" w:rsidRDefault="005F72B7" w:rsidP="00444B36">
      <w:pPr>
        <w:rPr>
          <w:rFonts w:ascii="Arial" w:hAnsi="Arial" w:cs="Arial"/>
          <w:i/>
          <w:sz w:val="16"/>
          <w:szCs w:val="16"/>
        </w:rPr>
      </w:pPr>
      <w:r w:rsidRPr="00E73EDC">
        <w:rPr>
          <w:rFonts w:ascii="Arial" w:hAnsi="Arial" w:cs="Arial"/>
          <w:i/>
          <w:sz w:val="16"/>
          <w:szCs w:val="16"/>
        </w:rPr>
        <w:br w:type="page"/>
      </w:r>
    </w:p>
    <w:p w14:paraId="127F5048" w14:textId="77777777" w:rsidR="00444B36" w:rsidRDefault="005706AC" w:rsidP="00444B36">
      <w:pPr>
        <w:jc w:val="right"/>
        <w:rPr>
          <w:rFonts w:ascii="Arial" w:hAnsi="Arial" w:cs="Arial"/>
          <w:b/>
          <w:sz w:val="22"/>
          <w:szCs w:val="22"/>
        </w:rPr>
      </w:pPr>
      <w:r w:rsidRPr="00444B36">
        <w:rPr>
          <w:rFonts w:ascii="Arial" w:hAnsi="Arial" w:cs="Arial"/>
          <w:sz w:val="22"/>
          <w:szCs w:val="22"/>
        </w:rPr>
        <w:lastRenderedPageBreak/>
        <w:t xml:space="preserve">                                                        </w:t>
      </w:r>
      <w:r w:rsidR="00CA1621" w:rsidRPr="00444B36">
        <w:rPr>
          <w:rFonts w:ascii="Arial" w:hAnsi="Arial" w:cs="Arial"/>
          <w:sz w:val="22"/>
          <w:szCs w:val="22"/>
        </w:rPr>
        <w:t xml:space="preserve">                            </w:t>
      </w:r>
      <w:r w:rsidRPr="00444B36">
        <w:rPr>
          <w:rFonts w:ascii="Arial" w:hAnsi="Arial" w:cs="Arial"/>
          <w:b/>
          <w:sz w:val="22"/>
          <w:szCs w:val="22"/>
        </w:rPr>
        <w:t>Załącznik  nr 7  do SIWZ</w:t>
      </w:r>
    </w:p>
    <w:p w14:paraId="3937961A" w14:textId="77777777" w:rsidR="00444B36" w:rsidRDefault="00444B36" w:rsidP="00444B36">
      <w:pPr>
        <w:rPr>
          <w:rFonts w:ascii="Arial" w:hAnsi="Arial" w:cs="Arial"/>
          <w:b/>
          <w:sz w:val="22"/>
          <w:szCs w:val="22"/>
        </w:rPr>
      </w:pPr>
      <w:r w:rsidRPr="00444B36">
        <w:rPr>
          <w:rFonts w:ascii="Arial" w:hAnsi="Arial" w:cs="Arial"/>
          <w:sz w:val="22"/>
          <w:szCs w:val="22"/>
        </w:rPr>
        <w:t xml:space="preserve">...............................................    </w:t>
      </w:r>
    </w:p>
    <w:p w14:paraId="248622E9" w14:textId="77777777" w:rsidR="005706AC" w:rsidRPr="00444B36" w:rsidRDefault="005706AC" w:rsidP="00444B36">
      <w:pPr>
        <w:rPr>
          <w:rFonts w:ascii="Arial" w:hAnsi="Arial" w:cs="Arial"/>
          <w:i/>
        </w:rPr>
      </w:pPr>
      <w:r w:rsidRPr="00444B36">
        <w:rPr>
          <w:rFonts w:ascii="Arial" w:hAnsi="Arial" w:cs="Arial"/>
        </w:rPr>
        <w:t xml:space="preserve">    (</w:t>
      </w:r>
      <w:r w:rsidRPr="00444B36">
        <w:rPr>
          <w:rFonts w:ascii="Arial" w:hAnsi="Arial" w:cs="Arial"/>
          <w:i/>
        </w:rPr>
        <w:t>nazwa i adres Wykonawcy)</w:t>
      </w:r>
    </w:p>
    <w:p w14:paraId="48F618B7" w14:textId="77777777" w:rsidR="005706AC" w:rsidRDefault="005706AC" w:rsidP="005706AC">
      <w:pPr>
        <w:rPr>
          <w:i/>
        </w:rPr>
      </w:pPr>
    </w:p>
    <w:p w14:paraId="241EF6AE" w14:textId="77777777" w:rsidR="005706AC" w:rsidRPr="00444B36" w:rsidRDefault="005706AC" w:rsidP="005706AC">
      <w:pPr>
        <w:jc w:val="center"/>
        <w:rPr>
          <w:rFonts w:ascii="Arial" w:hAnsi="Arial" w:cs="Arial"/>
          <w:b/>
          <w:i/>
          <w:sz w:val="28"/>
          <w:szCs w:val="28"/>
        </w:rPr>
      </w:pPr>
      <w:r w:rsidRPr="00444B36">
        <w:rPr>
          <w:rFonts w:ascii="Arial" w:hAnsi="Arial" w:cs="Arial"/>
          <w:b/>
          <w:sz w:val="28"/>
          <w:szCs w:val="28"/>
        </w:rPr>
        <w:t>WYKAZ SPRZĘTU</w:t>
      </w:r>
    </w:p>
    <w:p w14:paraId="52EA2EA7" w14:textId="77777777" w:rsidR="005706AC" w:rsidRPr="00444B36" w:rsidRDefault="005706AC" w:rsidP="00E73EDC">
      <w:pPr>
        <w:pStyle w:val="Tekstpodstawowy2"/>
        <w:spacing w:line="240" w:lineRule="auto"/>
        <w:jc w:val="center"/>
        <w:rPr>
          <w:rFonts w:ascii="Arial" w:hAnsi="Arial" w:cs="Arial"/>
          <w:b/>
        </w:rPr>
      </w:pPr>
      <w:r w:rsidRPr="00444B36">
        <w:rPr>
          <w:rFonts w:ascii="Arial" w:hAnsi="Arial" w:cs="Arial"/>
          <w:b/>
        </w:rPr>
        <w:t>który będzie wykorzystywany do realizacji przedmiotu zamówienia</w:t>
      </w:r>
    </w:p>
    <w:p w14:paraId="7D0C9468" w14:textId="77777777" w:rsidR="005706AC" w:rsidRPr="009E01B5" w:rsidRDefault="00CA1621" w:rsidP="005706AC">
      <w:pPr>
        <w:pStyle w:val="Tekstpodstawowy2"/>
        <w:jc w:val="center"/>
        <w:rPr>
          <w:rFonts w:ascii="Arial" w:hAnsi="Arial" w:cs="Arial"/>
          <w:b/>
          <w:sz w:val="22"/>
          <w:szCs w:val="22"/>
        </w:rPr>
      </w:pPr>
      <w:r w:rsidRPr="009E01B5">
        <w:rPr>
          <w:rFonts w:ascii="Arial" w:hAnsi="Arial" w:cs="Arial"/>
          <w:b/>
          <w:sz w:val="22"/>
          <w:szCs w:val="22"/>
        </w:rPr>
        <w:t xml:space="preserve">CZĘŚĆ </w:t>
      </w:r>
      <w:r w:rsidR="009E01B5" w:rsidRPr="009E01B5">
        <w:rPr>
          <w:rFonts w:ascii="Arial" w:hAnsi="Arial" w:cs="Arial"/>
          <w:b/>
          <w:sz w:val="22"/>
          <w:szCs w:val="22"/>
        </w:rPr>
        <w:t>1</w:t>
      </w:r>
    </w:p>
    <w:tbl>
      <w:tblPr>
        <w:tblW w:w="9214" w:type="dxa"/>
        <w:tblInd w:w="96" w:type="dxa"/>
        <w:tblLayout w:type="fixed"/>
        <w:tblCellMar>
          <w:left w:w="96" w:type="dxa"/>
          <w:right w:w="96" w:type="dxa"/>
        </w:tblCellMar>
        <w:tblLook w:val="0000" w:firstRow="0" w:lastRow="0" w:firstColumn="0" w:lastColumn="0" w:noHBand="0" w:noVBand="0"/>
      </w:tblPr>
      <w:tblGrid>
        <w:gridCol w:w="567"/>
        <w:gridCol w:w="4113"/>
        <w:gridCol w:w="1557"/>
        <w:gridCol w:w="2977"/>
      </w:tblGrid>
      <w:tr w:rsidR="005706AC" w:rsidRPr="00444B36" w14:paraId="4A501262" w14:textId="77777777" w:rsidTr="00670A0F">
        <w:trPr>
          <w:cantSplit/>
          <w:trHeight w:val="400"/>
        </w:trPr>
        <w:tc>
          <w:tcPr>
            <w:tcW w:w="567" w:type="dxa"/>
            <w:tcBorders>
              <w:top w:val="single" w:sz="4" w:space="0" w:color="auto"/>
              <w:left w:val="single" w:sz="4" w:space="0" w:color="auto"/>
              <w:bottom w:val="single" w:sz="4" w:space="0" w:color="000000"/>
            </w:tcBorders>
            <w:shd w:val="clear" w:color="auto" w:fill="E5E5E5"/>
          </w:tcPr>
          <w:p w14:paraId="66A64E84" w14:textId="77777777" w:rsidR="005706AC" w:rsidRPr="00444B36" w:rsidRDefault="005706AC" w:rsidP="008A795A">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151F1E29" w14:textId="77777777" w:rsidR="005706AC" w:rsidRPr="00444B36" w:rsidRDefault="005706AC" w:rsidP="008A795A">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65D4B633" w14:textId="77777777" w:rsidR="005706AC" w:rsidRPr="00444B36" w:rsidRDefault="005706AC" w:rsidP="008A795A">
            <w:pPr>
              <w:snapToGrid w:val="0"/>
              <w:spacing w:line="240" w:lineRule="atLeast"/>
              <w:jc w:val="center"/>
              <w:rPr>
                <w:rFonts w:ascii="Arial" w:hAnsi="Arial" w:cs="Arial"/>
                <w:b/>
              </w:rPr>
            </w:pPr>
            <w:r w:rsidRPr="00444B36">
              <w:rPr>
                <w:rFonts w:ascii="Arial" w:hAnsi="Arial" w:cs="Arial"/>
                <w:b/>
              </w:rPr>
              <w:t>Ilość w sztukach</w:t>
            </w:r>
          </w:p>
        </w:tc>
        <w:tc>
          <w:tcPr>
            <w:tcW w:w="2977" w:type="dxa"/>
            <w:tcBorders>
              <w:top w:val="single" w:sz="4" w:space="0" w:color="auto"/>
              <w:left w:val="single" w:sz="4" w:space="0" w:color="000000"/>
              <w:bottom w:val="single" w:sz="4" w:space="0" w:color="000000"/>
              <w:right w:val="single" w:sz="4" w:space="0" w:color="auto"/>
            </w:tcBorders>
            <w:shd w:val="clear" w:color="auto" w:fill="E5E5E5"/>
          </w:tcPr>
          <w:p w14:paraId="2C5EC248" w14:textId="77777777" w:rsidR="005706AC" w:rsidRPr="00444B36" w:rsidRDefault="005706AC" w:rsidP="008A795A">
            <w:pPr>
              <w:snapToGrid w:val="0"/>
              <w:spacing w:line="240" w:lineRule="atLeast"/>
              <w:jc w:val="center"/>
              <w:rPr>
                <w:rFonts w:ascii="Arial" w:hAnsi="Arial" w:cs="Arial"/>
                <w:b/>
              </w:rPr>
            </w:pPr>
            <w:r w:rsidRPr="00444B36">
              <w:rPr>
                <w:rFonts w:ascii="Arial" w:hAnsi="Arial" w:cs="Arial"/>
                <w:b/>
              </w:rPr>
              <w:t>Podstawa dysponowania zasobami</w:t>
            </w:r>
          </w:p>
        </w:tc>
      </w:tr>
      <w:tr w:rsidR="005706AC" w:rsidRPr="00444B36" w14:paraId="28862F3C" w14:textId="77777777" w:rsidTr="00670A0F">
        <w:trPr>
          <w:cantSplit/>
          <w:trHeight w:hRule="exact" w:val="240"/>
        </w:trPr>
        <w:tc>
          <w:tcPr>
            <w:tcW w:w="567" w:type="dxa"/>
            <w:tcBorders>
              <w:left w:val="single" w:sz="4" w:space="0" w:color="auto"/>
              <w:bottom w:val="single" w:sz="4" w:space="0" w:color="000000"/>
            </w:tcBorders>
          </w:tcPr>
          <w:p w14:paraId="7CDE055A" w14:textId="77777777" w:rsidR="005706AC" w:rsidRPr="00444B36" w:rsidRDefault="005706AC" w:rsidP="008A795A">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6C804009" w14:textId="77777777" w:rsidR="005706AC" w:rsidRPr="00444B36" w:rsidRDefault="005706AC" w:rsidP="008A795A">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0F257A4E" w14:textId="77777777" w:rsidR="005706AC" w:rsidRPr="00444B36" w:rsidRDefault="005706AC" w:rsidP="008A795A">
            <w:pPr>
              <w:snapToGrid w:val="0"/>
              <w:spacing w:line="240" w:lineRule="atLeast"/>
              <w:jc w:val="center"/>
              <w:rPr>
                <w:rFonts w:ascii="Arial" w:hAnsi="Arial" w:cs="Arial"/>
                <w:sz w:val="16"/>
              </w:rPr>
            </w:pPr>
          </w:p>
        </w:tc>
        <w:tc>
          <w:tcPr>
            <w:tcW w:w="2977" w:type="dxa"/>
            <w:tcBorders>
              <w:left w:val="single" w:sz="4" w:space="0" w:color="000000"/>
              <w:bottom w:val="single" w:sz="4" w:space="0" w:color="000000"/>
              <w:right w:val="single" w:sz="4" w:space="0" w:color="auto"/>
            </w:tcBorders>
            <w:shd w:val="clear" w:color="auto" w:fill="FFFFFF"/>
          </w:tcPr>
          <w:p w14:paraId="2BD1BE81" w14:textId="77777777" w:rsidR="005706AC" w:rsidRPr="00444B36" w:rsidRDefault="005706AC" w:rsidP="008A795A">
            <w:pPr>
              <w:snapToGrid w:val="0"/>
              <w:spacing w:line="240" w:lineRule="atLeast"/>
              <w:jc w:val="center"/>
              <w:rPr>
                <w:rFonts w:ascii="Arial" w:hAnsi="Arial" w:cs="Arial"/>
                <w:sz w:val="16"/>
              </w:rPr>
            </w:pPr>
            <w:r w:rsidRPr="00444B36">
              <w:rPr>
                <w:rFonts w:ascii="Arial" w:hAnsi="Arial" w:cs="Arial"/>
                <w:sz w:val="16"/>
              </w:rPr>
              <w:t>3</w:t>
            </w:r>
          </w:p>
        </w:tc>
      </w:tr>
      <w:tr w:rsidR="005706AC" w:rsidRPr="00444B36" w14:paraId="5DBDBCC9" w14:textId="77777777" w:rsidTr="00670A0F">
        <w:trPr>
          <w:cantSplit/>
          <w:trHeight w:val="567"/>
        </w:trPr>
        <w:tc>
          <w:tcPr>
            <w:tcW w:w="567" w:type="dxa"/>
            <w:tcBorders>
              <w:left w:val="single" w:sz="4" w:space="0" w:color="auto"/>
              <w:bottom w:val="single" w:sz="4" w:space="0" w:color="000000"/>
            </w:tcBorders>
          </w:tcPr>
          <w:p w14:paraId="3ECED881" w14:textId="77777777" w:rsidR="005706AC" w:rsidRPr="00444B36" w:rsidRDefault="005706AC" w:rsidP="008A795A">
            <w:pPr>
              <w:snapToGrid w:val="0"/>
              <w:spacing w:line="240" w:lineRule="atLeast"/>
              <w:jc w:val="center"/>
              <w:rPr>
                <w:rFonts w:ascii="Arial" w:hAnsi="Arial" w:cs="Arial"/>
                <w:b/>
                <w:sz w:val="22"/>
                <w:szCs w:val="22"/>
              </w:rPr>
            </w:pPr>
          </w:p>
          <w:p w14:paraId="2054A030" w14:textId="77777777"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tcPr>
          <w:p w14:paraId="69920450" w14:textId="77777777" w:rsidR="005706AC" w:rsidRPr="00444B36" w:rsidRDefault="005706AC" w:rsidP="008A795A">
            <w:pPr>
              <w:rPr>
                <w:rFonts w:ascii="Arial" w:hAnsi="Arial" w:cs="Arial"/>
                <w:sz w:val="22"/>
                <w:szCs w:val="22"/>
              </w:rPr>
            </w:pPr>
            <w:r w:rsidRPr="00444B36">
              <w:rPr>
                <w:rFonts w:ascii="Arial" w:hAnsi="Arial" w:cs="Arial"/>
                <w:sz w:val="22"/>
                <w:szCs w:val="22"/>
              </w:rPr>
              <w:t>pojazd przeznaczony do odbioru</w:t>
            </w:r>
          </w:p>
          <w:p w14:paraId="21BC57B7" w14:textId="77777777" w:rsidR="005706AC" w:rsidRPr="00444B36" w:rsidRDefault="005706AC" w:rsidP="008A795A">
            <w:pPr>
              <w:rPr>
                <w:rFonts w:ascii="Arial" w:hAnsi="Arial" w:cs="Arial"/>
                <w:sz w:val="22"/>
                <w:szCs w:val="22"/>
              </w:rPr>
            </w:pPr>
            <w:r w:rsidRPr="00444B36">
              <w:rPr>
                <w:rFonts w:ascii="Arial" w:hAnsi="Arial" w:cs="Arial"/>
                <w:sz w:val="22"/>
                <w:szCs w:val="22"/>
              </w:rPr>
              <w:t>i transportu odpadów (pojazd bezpylny)</w:t>
            </w:r>
          </w:p>
        </w:tc>
        <w:tc>
          <w:tcPr>
            <w:tcW w:w="1557" w:type="dxa"/>
            <w:tcBorders>
              <w:left w:val="single" w:sz="4" w:space="0" w:color="000000"/>
              <w:bottom w:val="single" w:sz="4" w:space="0" w:color="000000"/>
              <w:right w:val="single" w:sz="4" w:space="0" w:color="000000"/>
            </w:tcBorders>
            <w:shd w:val="clear" w:color="auto" w:fill="F3F3F3"/>
          </w:tcPr>
          <w:p w14:paraId="517DDB79" w14:textId="77777777" w:rsidR="005706AC" w:rsidRPr="00444B36" w:rsidRDefault="005706AC" w:rsidP="008A795A">
            <w:pPr>
              <w:snapToGrid w:val="0"/>
              <w:spacing w:line="240" w:lineRule="atLeast"/>
              <w:rPr>
                <w:rFonts w:ascii="Arial" w:hAnsi="Arial" w:cs="Arial"/>
                <w:b/>
                <w:sz w:val="22"/>
                <w:szCs w:val="22"/>
              </w:rPr>
            </w:pPr>
          </w:p>
        </w:tc>
        <w:tc>
          <w:tcPr>
            <w:tcW w:w="2977" w:type="dxa"/>
            <w:tcBorders>
              <w:left w:val="single" w:sz="4" w:space="0" w:color="000000"/>
              <w:bottom w:val="single" w:sz="4" w:space="0" w:color="000000"/>
              <w:right w:val="single" w:sz="4" w:space="0" w:color="auto"/>
            </w:tcBorders>
            <w:shd w:val="clear" w:color="auto" w:fill="F3F3F3"/>
          </w:tcPr>
          <w:p w14:paraId="6459A28C" w14:textId="77777777" w:rsidR="005706AC" w:rsidRPr="00444B36" w:rsidRDefault="005706AC" w:rsidP="008A795A">
            <w:pPr>
              <w:snapToGrid w:val="0"/>
              <w:spacing w:line="240" w:lineRule="atLeast"/>
              <w:rPr>
                <w:rFonts w:ascii="Arial" w:hAnsi="Arial" w:cs="Arial"/>
                <w:b/>
                <w:sz w:val="22"/>
                <w:szCs w:val="22"/>
              </w:rPr>
            </w:pPr>
          </w:p>
        </w:tc>
      </w:tr>
      <w:tr w:rsidR="005706AC" w:rsidRPr="00444B36" w14:paraId="376BBCA2" w14:textId="77777777" w:rsidTr="00670A0F">
        <w:trPr>
          <w:cantSplit/>
          <w:trHeight w:val="567"/>
        </w:trPr>
        <w:tc>
          <w:tcPr>
            <w:tcW w:w="567" w:type="dxa"/>
            <w:tcBorders>
              <w:left w:val="single" w:sz="4" w:space="0" w:color="auto"/>
              <w:bottom w:val="single" w:sz="4" w:space="0" w:color="000000"/>
            </w:tcBorders>
          </w:tcPr>
          <w:p w14:paraId="53004263" w14:textId="77777777" w:rsidR="00444B36" w:rsidRDefault="00444B36" w:rsidP="00444B36">
            <w:pPr>
              <w:snapToGrid w:val="0"/>
              <w:spacing w:line="240" w:lineRule="atLeast"/>
              <w:jc w:val="center"/>
              <w:rPr>
                <w:rFonts w:ascii="Arial" w:hAnsi="Arial" w:cs="Arial"/>
                <w:b/>
                <w:sz w:val="22"/>
                <w:szCs w:val="22"/>
              </w:rPr>
            </w:pPr>
          </w:p>
          <w:p w14:paraId="4BFFA1DC" w14:textId="77777777" w:rsidR="005706AC" w:rsidRPr="00444B36" w:rsidRDefault="005706AC" w:rsidP="00444B36">
            <w:pPr>
              <w:snapToGrid w:val="0"/>
              <w:spacing w:line="240" w:lineRule="atLeast"/>
              <w:jc w:val="center"/>
              <w:rPr>
                <w:rFonts w:ascii="Arial" w:hAnsi="Arial" w:cs="Arial"/>
                <w:b/>
                <w:sz w:val="22"/>
                <w:szCs w:val="22"/>
              </w:rPr>
            </w:pPr>
            <w:r w:rsidRPr="00444B36">
              <w:rPr>
                <w:rFonts w:ascii="Arial" w:hAnsi="Arial" w:cs="Arial"/>
                <w:b/>
                <w:sz w:val="22"/>
                <w:szCs w:val="22"/>
              </w:rPr>
              <w:t>2</w:t>
            </w:r>
          </w:p>
        </w:tc>
        <w:tc>
          <w:tcPr>
            <w:tcW w:w="4113" w:type="dxa"/>
            <w:tcBorders>
              <w:left w:val="single" w:sz="4" w:space="0" w:color="000000"/>
              <w:bottom w:val="single" w:sz="4" w:space="0" w:color="000000"/>
            </w:tcBorders>
          </w:tcPr>
          <w:p w14:paraId="28F16338" w14:textId="77777777" w:rsidR="00444B36" w:rsidRDefault="00444B36" w:rsidP="00444B36">
            <w:pPr>
              <w:rPr>
                <w:rFonts w:ascii="Arial" w:hAnsi="Arial" w:cs="Arial"/>
                <w:sz w:val="22"/>
                <w:szCs w:val="22"/>
              </w:rPr>
            </w:pPr>
          </w:p>
          <w:p w14:paraId="4F781D35" w14:textId="77777777" w:rsidR="005706AC" w:rsidRPr="00444B36" w:rsidRDefault="005706AC" w:rsidP="00444B36">
            <w:pPr>
              <w:rPr>
                <w:rFonts w:ascii="Arial" w:hAnsi="Arial" w:cs="Arial"/>
                <w:sz w:val="22"/>
                <w:szCs w:val="22"/>
              </w:rPr>
            </w:pPr>
            <w:r w:rsidRPr="00444B36">
              <w:rPr>
                <w:rFonts w:ascii="Arial" w:hAnsi="Arial" w:cs="Arial"/>
                <w:sz w:val="22"/>
                <w:szCs w:val="22"/>
              </w:rPr>
              <w:t>pojazd z osprzętem do odśnieżania</w:t>
            </w:r>
          </w:p>
        </w:tc>
        <w:tc>
          <w:tcPr>
            <w:tcW w:w="1557" w:type="dxa"/>
            <w:tcBorders>
              <w:left w:val="single" w:sz="4" w:space="0" w:color="000000"/>
              <w:bottom w:val="single" w:sz="4" w:space="0" w:color="000000"/>
              <w:right w:val="single" w:sz="4" w:space="0" w:color="000000"/>
            </w:tcBorders>
            <w:shd w:val="clear" w:color="auto" w:fill="F3F3F3"/>
          </w:tcPr>
          <w:p w14:paraId="4E054721" w14:textId="77777777" w:rsidR="005706AC" w:rsidRPr="00444B36" w:rsidRDefault="005706AC" w:rsidP="008A795A">
            <w:pPr>
              <w:snapToGrid w:val="0"/>
              <w:spacing w:line="240" w:lineRule="atLeast"/>
              <w:jc w:val="center"/>
              <w:rPr>
                <w:rFonts w:ascii="Arial" w:hAnsi="Arial" w:cs="Arial"/>
                <w:b/>
                <w:sz w:val="22"/>
                <w:szCs w:val="22"/>
              </w:rPr>
            </w:pPr>
          </w:p>
        </w:tc>
        <w:tc>
          <w:tcPr>
            <w:tcW w:w="2977" w:type="dxa"/>
            <w:tcBorders>
              <w:left w:val="single" w:sz="4" w:space="0" w:color="000000"/>
              <w:bottom w:val="single" w:sz="4" w:space="0" w:color="000000"/>
              <w:right w:val="single" w:sz="4" w:space="0" w:color="auto"/>
            </w:tcBorders>
            <w:shd w:val="clear" w:color="auto" w:fill="F3F3F3"/>
          </w:tcPr>
          <w:p w14:paraId="3B86A4C4" w14:textId="77777777" w:rsidR="005706AC" w:rsidRPr="00444B36" w:rsidRDefault="005706AC" w:rsidP="008A795A">
            <w:pPr>
              <w:snapToGrid w:val="0"/>
              <w:spacing w:line="240" w:lineRule="atLeast"/>
              <w:jc w:val="center"/>
              <w:rPr>
                <w:rFonts w:ascii="Arial" w:hAnsi="Arial" w:cs="Arial"/>
                <w:b/>
                <w:sz w:val="22"/>
                <w:szCs w:val="22"/>
              </w:rPr>
            </w:pPr>
          </w:p>
        </w:tc>
      </w:tr>
      <w:tr w:rsidR="005706AC" w:rsidRPr="00444B36" w14:paraId="3C257626" w14:textId="77777777" w:rsidTr="00670A0F">
        <w:trPr>
          <w:cantSplit/>
          <w:trHeight w:val="567"/>
        </w:trPr>
        <w:tc>
          <w:tcPr>
            <w:tcW w:w="567" w:type="dxa"/>
            <w:tcBorders>
              <w:left w:val="single" w:sz="4" w:space="0" w:color="auto"/>
              <w:bottom w:val="single" w:sz="4" w:space="0" w:color="000000"/>
            </w:tcBorders>
          </w:tcPr>
          <w:p w14:paraId="3B306CFE" w14:textId="77777777" w:rsidR="005706AC" w:rsidRPr="00444B36" w:rsidRDefault="005706AC" w:rsidP="008A795A">
            <w:pPr>
              <w:snapToGrid w:val="0"/>
              <w:spacing w:line="240" w:lineRule="atLeast"/>
              <w:jc w:val="center"/>
              <w:rPr>
                <w:rFonts w:ascii="Arial" w:hAnsi="Arial" w:cs="Arial"/>
                <w:b/>
                <w:sz w:val="22"/>
                <w:szCs w:val="22"/>
              </w:rPr>
            </w:pPr>
          </w:p>
          <w:p w14:paraId="4BD21374" w14:textId="77777777"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3</w:t>
            </w:r>
          </w:p>
        </w:tc>
        <w:tc>
          <w:tcPr>
            <w:tcW w:w="4113" w:type="dxa"/>
            <w:tcBorders>
              <w:left w:val="single" w:sz="4" w:space="0" w:color="000000"/>
              <w:bottom w:val="single" w:sz="4" w:space="0" w:color="000000"/>
            </w:tcBorders>
          </w:tcPr>
          <w:p w14:paraId="55413868" w14:textId="77777777" w:rsidR="005706AC" w:rsidRPr="00444B36" w:rsidRDefault="005706AC" w:rsidP="008A795A">
            <w:pPr>
              <w:ind w:left="360"/>
              <w:jc w:val="both"/>
              <w:rPr>
                <w:rFonts w:ascii="Arial" w:hAnsi="Arial" w:cs="Arial"/>
                <w:sz w:val="22"/>
                <w:szCs w:val="22"/>
              </w:rPr>
            </w:pPr>
          </w:p>
          <w:p w14:paraId="421DE3DE" w14:textId="77777777" w:rsidR="005706AC" w:rsidRPr="00444B36" w:rsidRDefault="005706AC" w:rsidP="008A795A">
            <w:pPr>
              <w:jc w:val="both"/>
              <w:rPr>
                <w:rFonts w:ascii="Arial" w:hAnsi="Arial" w:cs="Arial"/>
                <w:sz w:val="22"/>
                <w:szCs w:val="22"/>
              </w:rPr>
            </w:pPr>
            <w:r w:rsidRPr="00444B36">
              <w:rPr>
                <w:rFonts w:ascii="Arial" w:hAnsi="Arial" w:cs="Arial"/>
                <w:sz w:val="22"/>
                <w:szCs w:val="22"/>
              </w:rPr>
              <w:t>zamiatarka chodnikowa</w:t>
            </w:r>
          </w:p>
        </w:tc>
        <w:tc>
          <w:tcPr>
            <w:tcW w:w="1557" w:type="dxa"/>
            <w:tcBorders>
              <w:left w:val="single" w:sz="4" w:space="0" w:color="000000"/>
              <w:bottom w:val="single" w:sz="4" w:space="0" w:color="000000"/>
              <w:right w:val="single" w:sz="4" w:space="0" w:color="000000"/>
            </w:tcBorders>
            <w:shd w:val="clear" w:color="auto" w:fill="F3F3F3"/>
          </w:tcPr>
          <w:p w14:paraId="0FBB9FAE" w14:textId="77777777" w:rsidR="005706AC" w:rsidRPr="00444B36" w:rsidRDefault="005706AC" w:rsidP="008A795A">
            <w:pPr>
              <w:snapToGrid w:val="0"/>
              <w:spacing w:line="240" w:lineRule="atLeast"/>
              <w:jc w:val="center"/>
              <w:rPr>
                <w:rFonts w:ascii="Arial" w:hAnsi="Arial" w:cs="Arial"/>
                <w:b/>
                <w:sz w:val="22"/>
                <w:szCs w:val="22"/>
              </w:rPr>
            </w:pPr>
          </w:p>
        </w:tc>
        <w:tc>
          <w:tcPr>
            <w:tcW w:w="2977" w:type="dxa"/>
            <w:tcBorders>
              <w:left w:val="single" w:sz="4" w:space="0" w:color="000000"/>
              <w:bottom w:val="single" w:sz="4" w:space="0" w:color="000000"/>
              <w:right w:val="single" w:sz="4" w:space="0" w:color="auto"/>
            </w:tcBorders>
            <w:shd w:val="clear" w:color="auto" w:fill="F3F3F3"/>
          </w:tcPr>
          <w:p w14:paraId="2BE99C7F" w14:textId="77777777" w:rsidR="005706AC" w:rsidRPr="00444B36" w:rsidRDefault="005706AC" w:rsidP="008A795A">
            <w:pPr>
              <w:snapToGrid w:val="0"/>
              <w:spacing w:line="240" w:lineRule="atLeast"/>
              <w:jc w:val="center"/>
              <w:rPr>
                <w:rFonts w:ascii="Arial" w:hAnsi="Arial" w:cs="Arial"/>
                <w:b/>
                <w:sz w:val="22"/>
                <w:szCs w:val="22"/>
              </w:rPr>
            </w:pPr>
          </w:p>
        </w:tc>
      </w:tr>
      <w:tr w:rsidR="005706AC" w:rsidRPr="00444B36" w14:paraId="17A29543" w14:textId="77777777" w:rsidTr="00670A0F">
        <w:trPr>
          <w:cantSplit/>
          <w:trHeight w:val="567"/>
        </w:trPr>
        <w:tc>
          <w:tcPr>
            <w:tcW w:w="567" w:type="dxa"/>
            <w:tcBorders>
              <w:left w:val="single" w:sz="4" w:space="0" w:color="auto"/>
              <w:bottom w:val="single" w:sz="4" w:space="0" w:color="000000"/>
            </w:tcBorders>
          </w:tcPr>
          <w:p w14:paraId="04326A9F" w14:textId="77777777" w:rsidR="005706AC" w:rsidRPr="00444B36" w:rsidRDefault="005706AC" w:rsidP="008A795A">
            <w:pPr>
              <w:snapToGrid w:val="0"/>
              <w:spacing w:line="240" w:lineRule="atLeast"/>
              <w:jc w:val="center"/>
              <w:rPr>
                <w:rFonts w:ascii="Arial" w:hAnsi="Arial" w:cs="Arial"/>
                <w:b/>
                <w:sz w:val="22"/>
                <w:szCs w:val="22"/>
              </w:rPr>
            </w:pPr>
          </w:p>
          <w:p w14:paraId="1D310EEF" w14:textId="77777777"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4</w:t>
            </w:r>
          </w:p>
        </w:tc>
        <w:tc>
          <w:tcPr>
            <w:tcW w:w="4113" w:type="dxa"/>
            <w:tcBorders>
              <w:left w:val="single" w:sz="4" w:space="0" w:color="000000"/>
              <w:bottom w:val="single" w:sz="4" w:space="0" w:color="000000"/>
            </w:tcBorders>
          </w:tcPr>
          <w:p w14:paraId="7E16B100" w14:textId="77777777" w:rsidR="005706AC" w:rsidRPr="00444B36" w:rsidRDefault="005706AC" w:rsidP="008A795A">
            <w:pPr>
              <w:snapToGrid w:val="0"/>
              <w:spacing w:line="240" w:lineRule="atLeast"/>
              <w:jc w:val="both"/>
              <w:rPr>
                <w:rFonts w:ascii="Arial" w:hAnsi="Arial" w:cs="Arial"/>
                <w:b/>
                <w:sz w:val="22"/>
                <w:szCs w:val="22"/>
              </w:rPr>
            </w:pPr>
          </w:p>
          <w:p w14:paraId="47914675" w14:textId="77777777" w:rsidR="005706AC" w:rsidRPr="00444B36" w:rsidRDefault="005706AC" w:rsidP="008A795A">
            <w:pPr>
              <w:jc w:val="both"/>
              <w:rPr>
                <w:rFonts w:ascii="Arial" w:hAnsi="Arial" w:cs="Arial"/>
                <w:sz w:val="22"/>
                <w:szCs w:val="22"/>
              </w:rPr>
            </w:pPr>
            <w:r w:rsidRPr="00444B36">
              <w:rPr>
                <w:rFonts w:ascii="Arial" w:hAnsi="Arial" w:cs="Arial"/>
                <w:sz w:val="22"/>
                <w:szCs w:val="22"/>
              </w:rPr>
              <w:t>zamiatarka nawierzchniowa</w:t>
            </w:r>
          </w:p>
        </w:tc>
        <w:tc>
          <w:tcPr>
            <w:tcW w:w="1557" w:type="dxa"/>
            <w:tcBorders>
              <w:left w:val="single" w:sz="4" w:space="0" w:color="000000"/>
              <w:bottom w:val="single" w:sz="4" w:space="0" w:color="000000"/>
              <w:right w:val="single" w:sz="4" w:space="0" w:color="000000"/>
            </w:tcBorders>
            <w:shd w:val="clear" w:color="auto" w:fill="F3F3F3"/>
          </w:tcPr>
          <w:p w14:paraId="2B48E147" w14:textId="77777777" w:rsidR="005706AC" w:rsidRPr="00444B36" w:rsidRDefault="005706AC" w:rsidP="008A795A">
            <w:pPr>
              <w:snapToGrid w:val="0"/>
              <w:spacing w:line="240" w:lineRule="atLeast"/>
              <w:jc w:val="center"/>
              <w:rPr>
                <w:rFonts w:ascii="Arial" w:hAnsi="Arial" w:cs="Arial"/>
                <w:b/>
                <w:sz w:val="22"/>
                <w:szCs w:val="22"/>
              </w:rPr>
            </w:pPr>
          </w:p>
        </w:tc>
        <w:tc>
          <w:tcPr>
            <w:tcW w:w="2977" w:type="dxa"/>
            <w:tcBorders>
              <w:left w:val="single" w:sz="4" w:space="0" w:color="000000"/>
              <w:bottom w:val="single" w:sz="4" w:space="0" w:color="000000"/>
              <w:right w:val="single" w:sz="4" w:space="0" w:color="auto"/>
            </w:tcBorders>
            <w:shd w:val="clear" w:color="auto" w:fill="F3F3F3"/>
          </w:tcPr>
          <w:p w14:paraId="25F7346A" w14:textId="77777777" w:rsidR="005706AC" w:rsidRPr="00444B36" w:rsidRDefault="005706AC" w:rsidP="008A795A">
            <w:pPr>
              <w:snapToGrid w:val="0"/>
              <w:spacing w:line="240" w:lineRule="atLeast"/>
              <w:jc w:val="center"/>
              <w:rPr>
                <w:rFonts w:ascii="Arial" w:hAnsi="Arial" w:cs="Arial"/>
                <w:b/>
                <w:sz w:val="22"/>
                <w:szCs w:val="22"/>
              </w:rPr>
            </w:pPr>
          </w:p>
        </w:tc>
      </w:tr>
      <w:tr w:rsidR="005706AC" w:rsidRPr="00444B36" w14:paraId="0232D317" w14:textId="77777777" w:rsidTr="00670A0F">
        <w:trPr>
          <w:cantSplit/>
          <w:trHeight w:val="567"/>
        </w:trPr>
        <w:tc>
          <w:tcPr>
            <w:tcW w:w="567" w:type="dxa"/>
            <w:tcBorders>
              <w:left w:val="single" w:sz="4" w:space="0" w:color="auto"/>
              <w:bottom w:val="single" w:sz="4" w:space="0" w:color="000000"/>
            </w:tcBorders>
          </w:tcPr>
          <w:p w14:paraId="5344DB25" w14:textId="77777777" w:rsidR="005706AC" w:rsidRPr="00444B36" w:rsidRDefault="005706AC" w:rsidP="008A795A">
            <w:pPr>
              <w:snapToGrid w:val="0"/>
              <w:spacing w:line="240" w:lineRule="atLeast"/>
              <w:jc w:val="center"/>
              <w:rPr>
                <w:rFonts w:ascii="Arial" w:hAnsi="Arial" w:cs="Arial"/>
                <w:b/>
                <w:sz w:val="22"/>
                <w:szCs w:val="22"/>
              </w:rPr>
            </w:pPr>
          </w:p>
          <w:p w14:paraId="1397EFF0" w14:textId="77777777"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5</w:t>
            </w:r>
          </w:p>
        </w:tc>
        <w:tc>
          <w:tcPr>
            <w:tcW w:w="4113" w:type="dxa"/>
            <w:tcBorders>
              <w:left w:val="single" w:sz="4" w:space="0" w:color="000000"/>
              <w:bottom w:val="single" w:sz="4" w:space="0" w:color="000000"/>
            </w:tcBorders>
          </w:tcPr>
          <w:p w14:paraId="46DC8754" w14:textId="77777777" w:rsidR="005706AC" w:rsidRPr="00444B36" w:rsidRDefault="005706AC" w:rsidP="008A795A">
            <w:pPr>
              <w:spacing w:line="240" w:lineRule="atLeast"/>
              <w:rPr>
                <w:rFonts w:ascii="Arial" w:hAnsi="Arial" w:cs="Arial"/>
                <w:sz w:val="22"/>
                <w:szCs w:val="22"/>
              </w:rPr>
            </w:pPr>
          </w:p>
          <w:p w14:paraId="154083C0" w14:textId="77777777" w:rsidR="005706AC" w:rsidRPr="00444B36" w:rsidRDefault="005706AC" w:rsidP="008A795A">
            <w:pPr>
              <w:spacing w:line="240" w:lineRule="atLeast"/>
              <w:rPr>
                <w:rFonts w:ascii="Arial" w:hAnsi="Arial" w:cs="Arial"/>
                <w:b/>
                <w:sz w:val="22"/>
                <w:szCs w:val="22"/>
              </w:rPr>
            </w:pPr>
            <w:r w:rsidRPr="00444B36">
              <w:rPr>
                <w:rFonts w:ascii="Arial" w:hAnsi="Arial" w:cs="Arial"/>
                <w:sz w:val="22"/>
                <w:szCs w:val="22"/>
              </w:rPr>
              <w:t>odkurzacz do psich ekskrementów</w:t>
            </w:r>
          </w:p>
        </w:tc>
        <w:tc>
          <w:tcPr>
            <w:tcW w:w="1557" w:type="dxa"/>
            <w:tcBorders>
              <w:left w:val="single" w:sz="4" w:space="0" w:color="000000"/>
              <w:bottom w:val="single" w:sz="4" w:space="0" w:color="000000"/>
              <w:right w:val="single" w:sz="4" w:space="0" w:color="000000"/>
            </w:tcBorders>
            <w:shd w:val="clear" w:color="auto" w:fill="F3F3F3"/>
          </w:tcPr>
          <w:p w14:paraId="670B153E" w14:textId="77777777" w:rsidR="005706AC" w:rsidRPr="00444B36" w:rsidRDefault="005706AC" w:rsidP="008A795A">
            <w:pPr>
              <w:snapToGrid w:val="0"/>
              <w:spacing w:line="240" w:lineRule="atLeast"/>
              <w:jc w:val="center"/>
              <w:rPr>
                <w:rFonts w:ascii="Arial" w:hAnsi="Arial" w:cs="Arial"/>
                <w:b/>
                <w:sz w:val="22"/>
                <w:szCs w:val="22"/>
              </w:rPr>
            </w:pPr>
          </w:p>
        </w:tc>
        <w:tc>
          <w:tcPr>
            <w:tcW w:w="2977" w:type="dxa"/>
            <w:tcBorders>
              <w:left w:val="single" w:sz="4" w:space="0" w:color="000000"/>
              <w:bottom w:val="single" w:sz="4" w:space="0" w:color="000000"/>
              <w:right w:val="single" w:sz="4" w:space="0" w:color="auto"/>
            </w:tcBorders>
            <w:shd w:val="clear" w:color="auto" w:fill="F3F3F3"/>
          </w:tcPr>
          <w:p w14:paraId="2F3AEA14" w14:textId="77777777" w:rsidR="005706AC" w:rsidRPr="00444B36" w:rsidRDefault="005706AC" w:rsidP="008A795A">
            <w:pPr>
              <w:snapToGrid w:val="0"/>
              <w:spacing w:line="240" w:lineRule="atLeast"/>
              <w:jc w:val="center"/>
              <w:rPr>
                <w:rFonts w:ascii="Arial" w:hAnsi="Arial" w:cs="Arial"/>
                <w:b/>
                <w:sz w:val="22"/>
                <w:szCs w:val="22"/>
              </w:rPr>
            </w:pPr>
          </w:p>
        </w:tc>
      </w:tr>
      <w:tr w:rsidR="005706AC" w:rsidRPr="00444B36" w14:paraId="342F52A6" w14:textId="77777777" w:rsidTr="00670A0F">
        <w:trPr>
          <w:cantSplit/>
          <w:trHeight w:val="567"/>
        </w:trPr>
        <w:tc>
          <w:tcPr>
            <w:tcW w:w="567" w:type="dxa"/>
            <w:tcBorders>
              <w:left w:val="single" w:sz="4" w:space="0" w:color="auto"/>
              <w:bottom w:val="single" w:sz="4" w:space="0" w:color="000000"/>
            </w:tcBorders>
          </w:tcPr>
          <w:p w14:paraId="72D8DA51" w14:textId="77777777" w:rsidR="005706AC" w:rsidRPr="00444B36" w:rsidRDefault="005706AC" w:rsidP="008A795A">
            <w:pPr>
              <w:snapToGrid w:val="0"/>
              <w:spacing w:line="240" w:lineRule="atLeast"/>
              <w:jc w:val="center"/>
              <w:rPr>
                <w:rFonts w:ascii="Arial" w:hAnsi="Arial" w:cs="Arial"/>
                <w:b/>
                <w:sz w:val="22"/>
                <w:szCs w:val="22"/>
              </w:rPr>
            </w:pPr>
          </w:p>
          <w:p w14:paraId="043C41C7" w14:textId="77777777"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6</w:t>
            </w:r>
          </w:p>
        </w:tc>
        <w:tc>
          <w:tcPr>
            <w:tcW w:w="4113" w:type="dxa"/>
            <w:tcBorders>
              <w:left w:val="single" w:sz="4" w:space="0" w:color="000000"/>
              <w:bottom w:val="single" w:sz="4" w:space="0" w:color="000000"/>
            </w:tcBorders>
          </w:tcPr>
          <w:p w14:paraId="16B42C83" w14:textId="77777777" w:rsidR="005706AC" w:rsidRPr="00444B36" w:rsidRDefault="005706AC" w:rsidP="008A795A">
            <w:pPr>
              <w:snapToGrid w:val="0"/>
              <w:spacing w:line="240" w:lineRule="atLeast"/>
              <w:rPr>
                <w:rFonts w:ascii="Arial" w:hAnsi="Arial" w:cs="Arial"/>
                <w:b/>
                <w:sz w:val="22"/>
                <w:szCs w:val="22"/>
              </w:rPr>
            </w:pPr>
          </w:p>
          <w:p w14:paraId="191C606E" w14:textId="77777777" w:rsidR="005706AC" w:rsidRPr="00444B36" w:rsidRDefault="005706AC" w:rsidP="0040798E">
            <w:pPr>
              <w:spacing w:line="240" w:lineRule="atLeast"/>
              <w:rPr>
                <w:rFonts w:ascii="Arial" w:hAnsi="Arial" w:cs="Arial"/>
                <w:b/>
                <w:sz w:val="22"/>
                <w:szCs w:val="22"/>
              </w:rPr>
            </w:pPr>
            <w:r w:rsidRPr="00444B36">
              <w:rPr>
                <w:rFonts w:ascii="Arial" w:hAnsi="Arial" w:cs="Arial"/>
                <w:sz w:val="22"/>
                <w:szCs w:val="22"/>
              </w:rPr>
              <w:t>kosiark</w:t>
            </w:r>
            <w:r w:rsidR="0040798E">
              <w:rPr>
                <w:rFonts w:ascii="Arial" w:hAnsi="Arial" w:cs="Arial"/>
                <w:sz w:val="22"/>
                <w:szCs w:val="22"/>
              </w:rPr>
              <w:t>a</w:t>
            </w:r>
            <w:r w:rsidRPr="00444B36">
              <w:rPr>
                <w:rFonts w:ascii="Arial" w:hAnsi="Arial" w:cs="Arial"/>
                <w:sz w:val="22"/>
                <w:szCs w:val="22"/>
              </w:rPr>
              <w:t xml:space="preserve"> </w:t>
            </w:r>
            <w:r w:rsidR="0040798E">
              <w:rPr>
                <w:rFonts w:ascii="Arial" w:hAnsi="Arial" w:cs="Arial"/>
                <w:sz w:val="22"/>
                <w:szCs w:val="22"/>
              </w:rPr>
              <w:t>traktorowa z koszem</w:t>
            </w:r>
          </w:p>
        </w:tc>
        <w:tc>
          <w:tcPr>
            <w:tcW w:w="1557" w:type="dxa"/>
            <w:tcBorders>
              <w:left w:val="single" w:sz="4" w:space="0" w:color="000000"/>
              <w:bottom w:val="single" w:sz="4" w:space="0" w:color="000000"/>
              <w:right w:val="single" w:sz="4" w:space="0" w:color="000000"/>
            </w:tcBorders>
            <w:shd w:val="clear" w:color="auto" w:fill="F3F3F3"/>
          </w:tcPr>
          <w:p w14:paraId="70AC1055" w14:textId="77777777" w:rsidR="005706AC" w:rsidRPr="00444B36" w:rsidRDefault="005706AC" w:rsidP="008A795A">
            <w:pPr>
              <w:snapToGrid w:val="0"/>
              <w:spacing w:line="240" w:lineRule="atLeast"/>
              <w:jc w:val="center"/>
              <w:rPr>
                <w:rFonts w:ascii="Arial" w:hAnsi="Arial" w:cs="Arial"/>
                <w:b/>
                <w:sz w:val="22"/>
                <w:szCs w:val="22"/>
              </w:rPr>
            </w:pPr>
          </w:p>
        </w:tc>
        <w:tc>
          <w:tcPr>
            <w:tcW w:w="2977" w:type="dxa"/>
            <w:tcBorders>
              <w:left w:val="single" w:sz="4" w:space="0" w:color="000000"/>
              <w:bottom w:val="single" w:sz="4" w:space="0" w:color="000000"/>
              <w:right w:val="single" w:sz="4" w:space="0" w:color="auto"/>
            </w:tcBorders>
            <w:shd w:val="clear" w:color="auto" w:fill="F3F3F3"/>
          </w:tcPr>
          <w:p w14:paraId="13FB8BCF" w14:textId="77777777" w:rsidR="005706AC" w:rsidRPr="00444B36" w:rsidRDefault="005706AC" w:rsidP="008A795A">
            <w:pPr>
              <w:snapToGrid w:val="0"/>
              <w:spacing w:line="240" w:lineRule="atLeast"/>
              <w:jc w:val="center"/>
              <w:rPr>
                <w:rFonts w:ascii="Arial" w:hAnsi="Arial" w:cs="Arial"/>
                <w:b/>
                <w:sz w:val="22"/>
                <w:szCs w:val="22"/>
              </w:rPr>
            </w:pPr>
          </w:p>
        </w:tc>
      </w:tr>
      <w:tr w:rsidR="005706AC" w:rsidRPr="00444B36" w14:paraId="7FBB3FBE" w14:textId="77777777" w:rsidTr="00670A0F">
        <w:trPr>
          <w:cantSplit/>
          <w:trHeight w:val="567"/>
        </w:trPr>
        <w:tc>
          <w:tcPr>
            <w:tcW w:w="567" w:type="dxa"/>
            <w:tcBorders>
              <w:left w:val="single" w:sz="4" w:space="0" w:color="auto"/>
              <w:bottom w:val="single" w:sz="4" w:space="0" w:color="000000"/>
            </w:tcBorders>
          </w:tcPr>
          <w:p w14:paraId="16828AF7" w14:textId="77777777" w:rsidR="005706AC" w:rsidRPr="00444B36" w:rsidRDefault="005706AC" w:rsidP="008A795A">
            <w:pPr>
              <w:snapToGrid w:val="0"/>
              <w:spacing w:line="240" w:lineRule="atLeast"/>
              <w:jc w:val="center"/>
              <w:rPr>
                <w:rFonts w:ascii="Arial" w:hAnsi="Arial" w:cs="Arial"/>
                <w:b/>
                <w:sz w:val="22"/>
                <w:szCs w:val="22"/>
              </w:rPr>
            </w:pPr>
          </w:p>
          <w:p w14:paraId="2919E559" w14:textId="77777777"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7</w:t>
            </w:r>
          </w:p>
        </w:tc>
        <w:tc>
          <w:tcPr>
            <w:tcW w:w="4113" w:type="dxa"/>
            <w:tcBorders>
              <w:left w:val="single" w:sz="4" w:space="0" w:color="000000"/>
              <w:bottom w:val="single" w:sz="4" w:space="0" w:color="000000"/>
            </w:tcBorders>
            <w:vAlign w:val="center"/>
          </w:tcPr>
          <w:p w14:paraId="618042F9" w14:textId="77777777" w:rsidR="005706AC" w:rsidRPr="0040798E" w:rsidRDefault="0040798E" w:rsidP="0040798E">
            <w:pPr>
              <w:spacing w:line="240" w:lineRule="atLeast"/>
              <w:rPr>
                <w:rFonts w:ascii="Arial" w:hAnsi="Arial" w:cs="Arial"/>
                <w:sz w:val="22"/>
                <w:szCs w:val="22"/>
              </w:rPr>
            </w:pPr>
            <w:r>
              <w:rPr>
                <w:rFonts w:ascii="Arial" w:hAnsi="Arial" w:cs="Arial"/>
                <w:sz w:val="22"/>
                <w:szCs w:val="22"/>
              </w:rPr>
              <w:t>k</w:t>
            </w:r>
            <w:r w:rsidRPr="0040798E">
              <w:rPr>
                <w:rFonts w:ascii="Arial" w:hAnsi="Arial" w:cs="Arial"/>
                <w:sz w:val="22"/>
                <w:szCs w:val="22"/>
              </w:rPr>
              <w:t>osiarka samobieżna</w:t>
            </w:r>
          </w:p>
        </w:tc>
        <w:tc>
          <w:tcPr>
            <w:tcW w:w="1557" w:type="dxa"/>
            <w:tcBorders>
              <w:left w:val="single" w:sz="4" w:space="0" w:color="000000"/>
              <w:bottom w:val="single" w:sz="4" w:space="0" w:color="000000"/>
              <w:right w:val="single" w:sz="4" w:space="0" w:color="000000"/>
            </w:tcBorders>
            <w:shd w:val="clear" w:color="auto" w:fill="F3F3F3"/>
          </w:tcPr>
          <w:p w14:paraId="10963AC7" w14:textId="77777777" w:rsidR="005706AC" w:rsidRPr="00444B36" w:rsidRDefault="005706AC" w:rsidP="008A795A">
            <w:pPr>
              <w:snapToGrid w:val="0"/>
              <w:spacing w:line="240" w:lineRule="atLeast"/>
              <w:jc w:val="center"/>
              <w:rPr>
                <w:rFonts w:ascii="Arial" w:hAnsi="Arial" w:cs="Arial"/>
                <w:b/>
                <w:sz w:val="22"/>
                <w:szCs w:val="22"/>
              </w:rPr>
            </w:pPr>
          </w:p>
        </w:tc>
        <w:tc>
          <w:tcPr>
            <w:tcW w:w="2977" w:type="dxa"/>
            <w:tcBorders>
              <w:left w:val="single" w:sz="4" w:space="0" w:color="000000"/>
              <w:bottom w:val="single" w:sz="4" w:space="0" w:color="000000"/>
              <w:right w:val="single" w:sz="4" w:space="0" w:color="auto"/>
            </w:tcBorders>
            <w:shd w:val="clear" w:color="auto" w:fill="F3F3F3"/>
          </w:tcPr>
          <w:p w14:paraId="6E59A27B" w14:textId="77777777" w:rsidR="005706AC" w:rsidRPr="00444B36" w:rsidRDefault="005706AC" w:rsidP="008A795A">
            <w:pPr>
              <w:snapToGrid w:val="0"/>
              <w:spacing w:line="240" w:lineRule="atLeast"/>
              <w:jc w:val="center"/>
              <w:rPr>
                <w:rFonts w:ascii="Arial" w:hAnsi="Arial" w:cs="Arial"/>
                <w:b/>
                <w:sz w:val="22"/>
                <w:szCs w:val="22"/>
              </w:rPr>
            </w:pPr>
          </w:p>
        </w:tc>
      </w:tr>
      <w:tr w:rsidR="0040798E" w:rsidRPr="00444B36" w14:paraId="6A4DCF78" w14:textId="77777777" w:rsidTr="00670A0F">
        <w:trPr>
          <w:cantSplit/>
          <w:trHeight w:val="567"/>
        </w:trPr>
        <w:tc>
          <w:tcPr>
            <w:tcW w:w="567" w:type="dxa"/>
            <w:tcBorders>
              <w:left w:val="single" w:sz="4" w:space="0" w:color="auto"/>
              <w:bottom w:val="single" w:sz="4" w:space="0" w:color="000000"/>
            </w:tcBorders>
          </w:tcPr>
          <w:p w14:paraId="4D894DFD" w14:textId="77777777" w:rsidR="0040798E" w:rsidRPr="00444B36" w:rsidRDefault="0040798E" w:rsidP="008A795A">
            <w:pPr>
              <w:snapToGrid w:val="0"/>
              <w:spacing w:line="240" w:lineRule="atLeast"/>
              <w:jc w:val="center"/>
              <w:rPr>
                <w:rFonts w:ascii="Arial" w:hAnsi="Arial" w:cs="Arial"/>
                <w:b/>
                <w:sz w:val="22"/>
                <w:szCs w:val="22"/>
              </w:rPr>
            </w:pPr>
          </w:p>
          <w:p w14:paraId="2781C764" w14:textId="77777777" w:rsidR="0040798E" w:rsidRPr="00444B36" w:rsidRDefault="0040798E" w:rsidP="00E73EDC">
            <w:pPr>
              <w:snapToGrid w:val="0"/>
              <w:spacing w:line="240" w:lineRule="atLeast"/>
              <w:jc w:val="center"/>
              <w:rPr>
                <w:rFonts w:ascii="Arial" w:hAnsi="Arial" w:cs="Arial"/>
                <w:b/>
                <w:sz w:val="22"/>
                <w:szCs w:val="22"/>
              </w:rPr>
            </w:pPr>
            <w:r w:rsidRPr="00444B36">
              <w:rPr>
                <w:rFonts w:ascii="Arial" w:hAnsi="Arial" w:cs="Arial"/>
                <w:b/>
                <w:sz w:val="22"/>
                <w:szCs w:val="22"/>
              </w:rPr>
              <w:t>8</w:t>
            </w:r>
          </w:p>
        </w:tc>
        <w:tc>
          <w:tcPr>
            <w:tcW w:w="4113" w:type="dxa"/>
            <w:tcBorders>
              <w:left w:val="single" w:sz="4" w:space="0" w:color="000000"/>
              <w:bottom w:val="single" w:sz="4" w:space="0" w:color="000000"/>
            </w:tcBorders>
          </w:tcPr>
          <w:p w14:paraId="38CB110F" w14:textId="77777777" w:rsidR="0040798E" w:rsidRPr="00444B36" w:rsidRDefault="0040798E" w:rsidP="00C13AEB">
            <w:pPr>
              <w:snapToGrid w:val="0"/>
              <w:spacing w:line="240" w:lineRule="atLeast"/>
              <w:rPr>
                <w:rFonts w:ascii="Arial" w:hAnsi="Arial" w:cs="Arial"/>
                <w:b/>
                <w:sz w:val="22"/>
                <w:szCs w:val="22"/>
              </w:rPr>
            </w:pPr>
          </w:p>
          <w:p w14:paraId="615A3C19" w14:textId="77777777" w:rsidR="0040798E" w:rsidRPr="00444B36" w:rsidRDefault="0040798E" w:rsidP="00C13AEB">
            <w:pPr>
              <w:spacing w:line="240" w:lineRule="atLeast"/>
              <w:rPr>
                <w:rFonts w:ascii="Arial" w:hAnsi="Arial" w:cs="Arial"/>
                <w:b/>
                <w:sz w:val="22"/>
                <w:szCs w:val="22"/>
              </w:rPr>
            </w:pPr>
            <w:r w:rsidRPr="00444B36">
              <w:rPr>
                <w:rFonts w:ascii="Arial" w:hAnsi="Arial" w:cs="Arial"/>
                <w:sz w:val="22"/>
                <w:szCs w:val="22"/>
              </w:rPr>
              <w:t>kosy spalinowe</w:t>
            </w:r>
          </w:p>
        </w:tc>
        <w:tc>
          <w:tcPr>
            <w:tcW w:w="1557" w:type="dxa"/>
            <w:tcBorders>
              <w:left w:val="single" w:sz="4" w:space="0" w:color="000000"/>
              <w:bottom w:val="single" w:sz="4" w:space="0" w:color="000000"/>
              <w:right w:val="single" w:sz="4" w:space="0" w:color="000000"/>
            </w:tcBorders>
            <w:shd w:val="clear" w:color="auto" w:fill="F3F3F3"/>
          </w:tcPr>
          <w:p w14:paraId="5DC06824" w14:textId="77777777" w:rsidR="0040798E" w:rsidRPr="00444B36" w:rsidRDefault="0040798E" w:rsidP="008A795A">
            <w:pPr>
              <w:snapToGrid w:val="0"/>
              <w:spacing w:line="240" w:lineRule="atLeast"/>
              <w:jc w:val="center"/>
              <w:rPr>
                <w:rFonts w:ascii="Arial" w:hAnsi="Arial" w:cs="Arial"/>
                <w:b/>
                <w:sz w:val="22"/>
                <w:szCs w:val="22"/>
              </w:rPr>
            </w:pPr>
          </w:p>
        </w:tc>
        <w:tc>
          <w:tcPr>
            <w:tcW w:w="2977" w:type="dxa"/>
            <w:tcBorders>
              <w:left w:val="single" w:sz="4" w:space="0" w:color="000000"/>
              <w:bottom w:val="single" w:sz="4" w:space="0" w:color="000000"/>
              <w:right w:val="single" w:sz="4" w:space="0" w:color="auto"/>
            </w:tcBorders>
            <w:shd w:val="clear" w:color="auto" w:fill="F3F3F3"/>
          </w:tcPr>
          <w:p w14:paraId="39681DD9" w14:textId="77777777" w:rsidR="0040798E" w:rsidRPr="00444B36" w:rsidRDefault="0040798E" w:rsidP="008A795A">
            <w:pPr>
              <w:snapToGrid w:val="0"/>
              <w:spacing w:line="240" w:lineRule="atLeast"/>
              <w:jc w:val="center"/>
              <w:rPr>
                <w:rFonts w:ascii="Arial" w:hAnsi="Arial" w:cs="Arial"/>
                <w:b/>
                <w:sz w:val="22"/>
                <w:szCs w:val="22"/>
              </w:rPr>
            </w:pPr>
          </w:p>
        </w:tc>
      </w:tr>
      <w:tr w:rsidR="0040798E" w:rsidRPr="00444B36" w14:paraId="4A0B145A" w14:textId="77777777" w:rsidTr="00670A0F">
        <w:trPr>
          <w:cantSplit/>
          <w:trHeight w:val="555"/>
        </w:trPr>
        <w:tc>
          <w:tcPr>
            <w:tcW w:w="567" w:type="dxa"/>
            <w:tcBorders>
              <w:top w:val="single" w:sz="4" w:space="0" w:color="000000"/>
              <w:left w:val="single" w:sz="4" w:space="0" w:color="auto"/>
              <w:bottom w:val="single" w:sz="4" w:space="0" w:color="auto"/>
            </w:tcBorders>
          </w:tcPr>
          <w:p w14:paraId="461D0CEE" w14:textId="77777777" w:rsidR="0040798E" w:rsidRPr="00444B36" w:rsidRDefault="0040798E" w:rsidP="008A795A">
            <w:pPr>
              <w:snapToGrid w:val="0"/>
              <w:spacing w:line="240" w:lineRule="atLeast"/>
              <w:jc w:val="center"/>
              <w:rPr>
                <w:rFonts w:ascii="Arial" w:hAnsi="Arial" w:cs="Arial"/>
                <w:b/>
                <w:sz w:val="22"/>
                <w:szCs w:val="22"/>
              </w:rPr>
            </w:pPr>
          </w:p>
          <w:p w14:paraId="6385D43C" w14:textId="77777777" w:rsidR="0040798E" w:rsidRPr="00444B36" w:rsidRDefault="0040798E" w:rsidP="00E73EDC">
            <w:pPr>
              <w:snapToGrid w:val="0"/>
              <w:spacing w:line="240" w:lineRule="atLeast"/>
              <w:jc w:val="center"/>
              <w:rPr>
                <w:rFonts w:ascii="Arial" w:hAnsi="Arial" w:cs="Arial"/>
                <w:b/>
                <w:sz w:val="22"/>
                <w:szCs w:val="22"/>
              </w:rPr>
            </w:pPr>
            <w:r w:rsidRPr="00444B36">
              <w:rPr>
                <w:rFonts w:ascii="Arial" w:hAnsi="Arial" w:cs="Arial"/>
                <w:b/>
                <w:sz w:val="22"/>
                <w:szCs w:val="22"/>
              </w:rPr>
              <w:t>9</w:t>
            </w:r>
          </w:p>
        </w:tc>
        <w:tc>
          <w:tcPr>
            <w:tcW w:w="4113" w:type="dxa"/>
            <w:tcBorders>
              <w:top w:val="single" w:sz="4" w:space="0" w:color="000000"/>
              <w:left w:val="single" w:sz="4" w:space="0" w:color="000000"/>
              <w:bottom w:val="single" w:sz="4" w:space="0" w:color="auto"/>
            </w:tcBorders>
          </w:tcPr>
          <w:p w14:paraId="202BF078" w14:textId="77777777" w:rsidR="0040798E" w:rsidRPr="00444B36" w:rsidRDefault="0040798E" w:rsidP="008A795A">
            <w:pPr>
              <w:snapToGrid w:val="0"/>
              <w:spacing w:line="240" w:lineRule="atLeast"/>
              <w:rPr>
                <w:rFonts w:ascii="Arial" w:hAnsi="Arial" w:cs="Arial"/>
                <w:b/>
                <w:sz w:val="22"/>
                <w:szCs w:val="22"/>
              </w:rPr>
            </w:pPr>
          </w:p>
          <w:p w14:paraId="50B4E9EF" w14:textId="77777777" w:rsidR="0040798E" w:rsidRPr="00444B36" w:rsidRDefault="0040798E" w:rsidP="008A795A">
            <w:pPr>
              <w:spacing w:line="240" w:lineRule="atLeast"/>
              <w:rPr>
                <w:rFonts w:ascii="Arial" w:hAnsi="Arial" w:cs="Arial"/>
                <w:b/>
                <w:sz w:val="22"/>
                <w:szCs w:val="22"/>
              </w:rPr>
            </w:pPr>
            <w:proofErr w:type="spellStart"/>
            <w:r w:rsidRPr="00444B36">
              <w:rPr>
                <w:rFonts w:ascii="Arial" w:hAnsi="Arial" w:cs="Arial"/>
                <w:sz w:val="22"/>
                <w:szCs w:val="22"/>
              </w:rPr>
              <w:t>wertykulator</w:t>
            </w:r>
            <w:proofErr w:type="spellEnd"/>
            <w:r w:rsidRPr="00444B36">
              <w:rPr>
                <w:rFonts w:ascii="Arial" w:hAnsi="Arial" w:cs="Arial"/>
                <w:sz w:val="22"/>
                <w:szCs w:val="22"/>
              </w:rPr>
              <w:t xml:space="preserve"> do trawników</w:t>
            </w:r>
          </w:p>
        </w:tc>
        <w:tc>
          <w:tcPr>
            <w:tcW w:w="1557" w:type="dxa"/>
            <w:tcBorders>
              <w:top w:val="single" w:sz="4" w:space="0" w:color="000000"/>
              <w:left w:val="single" w:sz="4" w:space="0" w:color="000000"/>
              <w:bottom w:val="single" w:sz="4" w:space="0" w:color="auto"/>
              <w:right w:val="single" w:sz="4" w:space="0" w:color="000000"/>
            </w:tcBorders>
            <w:shd w:val="clear" w:color="auto" w:fill="F3F3F3"/>
          </w:tcPr>
          <w:p w14:paraId="477F5475" w14:textId="77777777" w:rsidR="0040798E" w:rsidRPr="00444B36" w:rsidRDefault="0040798E" w:rsidP="008A795A">
            <w:pPr>
              <w:snapToGrid w:val="0"/>
              <w:spacing w:line="240" w:lineRule="atLeast"/>
              <w:jc w:val="center"/>
              <w:rPr>
                <w:rFonts w:ascii="Arial" w:hAnsi="Arial" w:cs="Arial"/>
                <w:b/>
                <w:sz w:val="22"/>
                <w:szCs w:val="22"/>
              </w:rPr>
            </w:pPr>
          </w:p>
        </w:tc>
        <w:tc>
          <w:tcPr>
            <w:tcW w:w="2977" w:type="dxa"/>
            <w:tcBorders>
              <w:top w:val="single" w:sz="4" w:space="0" w:color="000000"/>
              <w:left w:val="single" w:sz="4" w:space="0" w:color="000000"/>
              <w:bottom w:val="single" w:sz="4" w:space="0" w:color="auto"/>
              <w:right w:val="single" w:sz="4" w:space="0" w:color="auto"/>
            </w:tcBorders>
            <w:shd w:val="clear" w:color="auto" w:fill="F3F3F3"/>
          </w:tcPr>
          <w:p w14:paraId="7AD7F626" w14:textId="77777777" w:rsidR="0040798E" w:rsidRPr="00444B36" w:rsidRDefault="0040798E" w:rsidP="008A795A">
            <w:pPr>
              <w:snapToGrid w:val="0"/>
              <w:spacing w:line="240" w:lineRule="atLeast"/>
              <w:jc w:val="center"/>
              <w:rPr>
                <w:rFonts w:ascii="Arial" w:hAnsi="Arial" w:cs="Arial"/>
                <w:b/>
                <w:sz w:val="22"/>
                <w:szCs w:val="22"/>
              </w:rPr>
            </w:pPr>
          </w:p>
        </w:tc>
      </w:tr>
    </w:tbl>
    <w:p w14:paraId="2618A6F9" w14:textId="77777777" w:rsidR="009E01B5" w:rsidRDefault="009E01B5" w:rsidP="005706AC">
      <w:pPr>
        <w:pStyle w:val="Tekstpodstawowy2"/>
        <w:jc w:val="center"/>
        <w:rPr>
          <w:rFonts w:ascii="Arial" w:hAnsi="Arial" w:cs="Arial"/>
          <w:b/>
        </w:rPr>
      </w:pPr>
    </w:p>
    <w:p w14:paraId="1ACA75FA" w14:textId="77777777" w:rsidR="005706AC" w:rsidRPr="009E01B5" w:rsidRDefault="00CA1621" w:rsidP="005706AC">
      <w:pPr>
        <w:pStyle w:val="Tekstpodstawowy2"/>
        <w:jc w:val="center"/>
        <w:rPr>
          <w:rFonts w:ascii="Arial" w:hAnsi="Arial" w:cs="Arial"/>
          <w:b/>
          <w:sz w:val="22"/>
          <w:szCs w:val="22"/>
        </w:rPr>
      </w:pPr>
      <w:r w:rsidRPr="009E01B5">
        <w:rPr>
          <w:rFonts w:ascii="Arial" w:hAnsi="Arial" w:cs="Arial"/>
          <w:b/>
          <w:sz w:val="22"/>
          <w:szCs w:val="22"/>
        </w:rPr>
        <w:t xml:space="preserve">CZĘŚĆ </w:t>
      </w:r>
      <w:r w:rsidR="009E01B5" w:rsidRPr="009E01B5">
        <w:rPr>
          <w:rFonts w:ascii="Arial" w:hAnsi="Arial" w:cs="Arial"/>
          <w:b/>
          <w:sz w:val="22"/>
          <w:szCs w:val="22"/>
        </w:rPr>
        <w:t>2</w:t>
      </w:r>
    </w:p>
    <w:tbl>
      <w:tblPr>
        <w:tblW w:w="9214" w:type="dxa"/>
        <w:tblInd w:w="96" w:type="dxa"/>
        <w:tblLayout w:type="fixed"/>
        <w:tblCellMar>
          <w:left w:w="96" w:type="dxa"/>
          <w:right w:w="96" w:type="dxa"/>
        </w:tblCellMar>
        <w:tblLook w:val="0000" w:firstRow="0" w:lastRow="0" w:firstColumn="0" w:lastColumn="0" w:noHBand="0" w:noVBand="0"/>
      </w:tblPr>
      <w:tblGrid>
        <w:gridCol w:w="567"/>
        <w:gridCol w:w="4113"/>
        <w:gridCol w:w="1557"/>
        <w:gridCol w:w="2977"/>
      </w:tblGrid>
      <w:tr w:rsidR="00CA1621" w:rsidRPr="00444B36" w14:paraId="266B0944" w14:textId="77777777" w:rsidTr="00670A0F">
        <w:trPr>
          <w:cantSplit/>
          <w:trHeight w:val="400"/>
        </w:trPr>
        <w:tc>
          <w:tcPr>
            <w:tcW w:w="567" w:type="dxa"/>
            <w:tcBorders>
              <w:top w:val="single" w:sz="4" w:space="0" w:color="auto"/>
              <w:left w:val="single" w:sz="4" w:space="0" w:color="auto"/>
              <w:bottom w:val="single" w:sz="4" w:space="0" w:color="000000"/>
            </w:tcBorders>
            <w:shd w:val="clear" w:color="auto" w:fill="E5E5E5"/>
          </w:tcPr>
          <w:p w14:paraId="641CB14A" w14:textId="77777777" w:rsidR="00CA1621" w:rsidRPr="00444B36" w:rsidRDefault="00CA1621" w:rsidP="008A795A">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3BCA49F0" w14:textId="77777777" w:rsidR="00CA1621" w:rsidRPr="00444B36" w:rsidRDefault="00CA1621" w:rsidP="008A795A">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5A833ECC" w14:textId="77777777" w:rsidR="00CA1621" w:rsidRPr="00444B36" w:rsidRDefault="00CA1621" w:rsidP="008A795A">
            <w:pPr>
              <w:snapToGrid w:val="0"/>
              <w:spacing w:line="240" w:lineRule="atLeast"/>
              <w:jc w:val="center"/>
              <w:rPr>
                <w:rFonts w:ascii="Arial" w:hAnsi="Arial" w:cs="Arial"/>
                <w:b/>
              </w:rPr>
            </w:pPr>
            <w:r w:rsidRPr="00444B36">
              <w:rPr>
                <w:rFonts w:ascii="Arial" w:hAnsi="Arial" w:cs="Arial"/>
                <w:b/>
              </w:rPr>
              <w:t>Ilość w sztukach</w:t>
            </w:r>
          </w:p>
        </w:tc>
        <w:tc>
          <w:tcPr>
            <w:tcW w:w="2977" w:type="dxa"/>
            <w:tcBorders>
              <w:top w:val="single" w:sz="4" w:space="0" w:color="auto"/>
              <w:left w:val="single" w:sz="4" w:space="0" w:color="000000"/>
              <w:bottom w:val="single" w:sz="4" w:space="0" w:color="000000"/>
              <w:right w:val="single" w:sz="4" w:space="0" w:color="auto"/>
            </w:tcBorders>
            <w:shd w:val="clear" w:color="auto" w:fill="E5E5E5"/>
          </w:tcPr>
          <w:p w14:paraId="780D044D" w14:textId="77777777" w:rsidR="00CA1621" w:rsidRPr="00444B36" w:rsidRDefault="00CA1621" w:rsidP="008A795A">
            <w:pPr>
              <w:snapToGrid w:val="0"/>
              <w:spacing w:line="240" w:lineRule="atLeast"/>
              <w:jc w:val="center"/>
              <w:rPr>
                <w:rFonts w:ascii="Arial" w:hAnsi="Arial" w:cs="Arial"/>
                <w:b/>
              </w:rPr>
            </w:pPr>
            <w:r w:rsidRPr="00444B36">
              <w:rPr>
                <w:rFonts w:ascii="Arial" w:hAnsi="Arial" w:cs="Arial"/>
                <w:b/>
              </w:rPr>
              <w:t>Podstawa dysponowania zasobami</w:t>
            </w:r>
          </w:p>
        </w:tc>
      </w:tr>
      <w:tr w:rsidR="00CA1621" w:rsidRPr="00444B36" w14:paraId="6EF4A9F7" w14:textId="77777777" w:rsidTr="00670A0F">
        <w:trPr>
          <w:cantSplit/>
          <w:trHeight w:hRule="exact" w:val="240"/>
        </w:trPr>
        <w:tc>
          <w:tcPr>
            <w:tcW w:w="567" w:type="dxa"/>
            <w:tcBorders>
              <w:left w:val="single" w:sz="4" w:space="0" w:color="auto"/>
              <w:bottom w:val="single" w:sz="4" w:space="0" w:color="000000"/>
            </w:tcBorders>
          </w:tcPr>
          <w:p w14:paraId="734F42F4" w14:textId="77777777" w:rsidR="00CA1621" w:rsidRPr="00444B36" w:rsidRDefault="00CA1621" w:rsidP="008A795A">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42C86EE5" w14:textId="77777777" w:rsidR="00CA1621" w:rsidRPr="00444B36" w:rsidRDefault="00CA1621" w:rsidP="008A795A">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1E532288" w14:textId="77777777" w:rsidR="00CA1621" w:rsidRPr="00444B36" w:rsidRDefault="00CA1621" w:rsidP="008A795A">
            <w:pPr>
              <w:snapToGrid w:val="0"/>
              <w:spacing w:line="240" w:lineRule="atLeast"/>
              <w:jc w:val="center"/>
              <w:rPr>
                <w:rFonts w:ascii="Arial" w:hAnsi="Arial" w:cs="Arial"/>
                <w:sz w:val="16"/>
              </w:rPr>
            </w:pPr>
          </w:p>
        </w:tc>
        <w:tc>
          <w:tcPr>
            <w:tcW w:w="2977" w:type="dxa"/>
            <w:tcBorders>
              <w:left w:val="single" w:sz="4" w:space="0" w:color="000000"/>
              <w:bottom w:val="single" w:sz="4" w:space="0" w:color="000000"/>
              <w:right w:val="single" w:sz="4" w:space="0" w:color="auto"/>
            </w:tcBorders>
            <w:shd w:val="clear" w:color="auto" w:fill="FFFFFF"/>
          </w:tcPr>
          <w:p w14:paraId="76607EFD" w14:textId="77777777" w:rsidR="00CA1621" w:rsidRPr="00444B36" w:rsidRDefault="00CA1621" w:rsidP="008A795A">
            <w:pPr>
              <w:snapToGrid w:val="0"/>
              <w:spacing w:line="240" w:lineRule="atLeast"/>
              <w:jc w:val="center"/>
              <w:rPr>
                <w:rFonts w:ascii="Arial" w:hAnsi="Arial" w:cs="Arial"/>
                <w:sz w:val="16"/>
              </w:rPr>
            </w:pPr>
            <w:r w:rsidRPr="00444B36">
              <w:rPr>
                <w:rFonts w:ascii="Arial" w:hAnsi="Arial" w:cs="Arial"/>
                <w:sz w:val="16"/>
              </w:rPr>
              <w:t>3</w:t>
            </w:r>
          </w:p>
        </w:tc>
      </w:tr>
      <w:tr w:rsidR="00CA1621" w:rsidRPr="00444B36" w14:paraId="62513226" w14:textId="77777777" w:rsidTr="00670A0F">
        <w:trPr>
          <w:cantSplit/>
          <w:trHeight w:val="567"/>
        </w:trPr>
        <w:tc>
          <w:tcPr>
            <w:tcW w:w="567" w:type="dxa"/>
            <w:tcBorders>
              <w:left w:val="single" w:sz="4" w:space="0" w:color="auto"/>
              <w:bottom w:val="single" w:sz="4" w:space="0" w:color="000000"/>
            </w:tcBorders>
          </w:tcPr>
          <w:p w14:paraId="3B2964E3" w14:textId="77777777" w:rsidR="00444B36" w:rsidRDefault="00444B36" w:rsidP="00444B36">
            <w:pPr>
              <w:snapToGrid w:val="0"/>
              <w:spacing w:line="240" w:lineRule="atLeast"/>
              <w:jc w:val="center"/>
              <w:rPr>
                <w:rFonts w:ascii="Arial" w:hAnsi="Arial" w:cs="Arial"/>
                <w:b/>
                <w:sz w:val="22"/>
                <w:szCs w:val="22"/>
              </w:rPr>
            </w:pPr>
          </w:p>
          <w:p w14:paraId="3E10318E" w14:textId="77777777" w:rsidR="00CA1621" w:rsidRPr="00444B36" w:rsidRDefault="00CA1621" w:rsidP="00444B36">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tcPr>
          <w:p w14:paraId="0E49ED4E" w14:textId="77777777" w:rsidR="00444B36" w:rsidRDefault="00444B36" w:rsidP="00CA1621">
            <w:pPr>
              <w:rPr>
                <w:rFonts w:ascii="Arial" w:hAnsi="Arial" w:cs="Arial"/>
                <w:sz w:val="22"/>
                <w:szCs w:val="22"/>
              </w:rPr>
            </w:pPr>
          </w:p>
          <w:p w14:paraId="45217F36" w14:textId="77777777" w:rsidR="00CA1621" w:rsidRPr="00444B36" w:rsidRDefault="00CA1621" w:rsidP="00CA1621">
            <w:pPr>
              <w:rPr>
                <w:rFonts w:ascii="Arial" w:hAnsi="Arial" w:cs="Arial"/>
                <w:sz w:val="22"/>
                <w:szCs w:val="22"/>
              </w:rPr>
            </w:pPr>
            <w:r w:rsidRPr="00444B36">
              <w:rPr>
                <w:rFonts w:ascii="Arial" w:hAnsi="Arial" w:cs="Arial"/>
                <w:sz w:val="22"/>
                <w:szCs w:val="22"/>
              </w:rPr>
              <w:t>pojazd dostawczy</w:t>
            </w:r>
          </w:p>
        </w:tc>
        <w:tc>
          <w:tcPr>
            <w:tcW w:w="1557" w:type="dxa"/>
            <w:tcBorders>
              <w:left w:val="single" w:sz="4" w:space="0" w:color="000000"/>
              <w:bottom w:val="single" w:sz="4" w:space="0" w:color="000000"/>
              <w:right w:val="single" w:sz="4" w:space="0" w:color="000000"/>
            </w:tcBorders>
            <w:shd w:val="clear" w:color="auto" w:fill="F3F3F3"/>
          </w:tcPr>
          <w:p w14:paraId="311A0519" w14:textId="77777777" w:rsidR="00CA1621" w:rsidRPr="00444B36" w:rsidRDefault="00CA1621" w:rsidP="008A795A">
            <w:pPr>
              <w:snapToGrid w:val="0"/>
              <w:spacing w:line="240" w:lineRule="atLeast"/>
              <w:rPr>
                <w:rFonts w:ascii="Arial" w:hAnsi="Arial" w:cs="Arial"/>
                <w:b/>
                <w:sz w:val="22"/>
                <w:szCs w:val="22"/>
              </w:rPr>
            </w:pPr>
          </w:p>
        </w:tc>
        <w:tc>
          <w:tcPr>
            <w:tcW w:w="2977" w:type="dxa"/>
            <w:tcBorders>
              <w:left w:val="single" w:sz="4" w:space="0" w:color="000000"/>
              <w:bottom w:val="single" w:sz="4" w:space="0" w:color="000000"/>
              <w:right w:val="single" w:sz="4" w:space="0" w:color="auto"/>
            </w:tcBorders>
            <w:shd w:val="clear" w:color="auto" w:fill="F3F3F3"/>
          </w:tcPr>
          <w:p w14:paraId="4E4258B0" w14:textId="77777777" w:rsidR="00CA1621" w:rsidRPr="00444B36" w:rsidRDefault="00CA1621" w:rsidP="008A795A">
            <w:pPr>
              <w:snapToGrid w:val="0"/>
              <w:spacing w:line="240" w:lineRule="atLeast"/>
              <w:rPr>
                <w:rFonts w:ascii="Arial" w:hAnsi="Arial" w:cs="Arial"/>
                <w:b/>
                <w:sz w:val="22"/>
                <w:szCs w:val="22"/>
              </w:rPr>
            </w:pPr>
          </w:p>
        </w:tc>
      </w:tr>
    </w:tbl>
    <w:p w14:paraId="5FFDD051" w14:textId="77777777" w:rsidR="00444B36" w:rsidRDefault="00444B36" w:rsidP="00444B36">
      <w:pPr>
        <w:pStyle w:val="Tekstpodstawowy2"/>
        <w:spacing w:after="0" w:line="240" w:lineRule="auto"/>
        <w:jc w:val="both"/>
        <w:rPr>
          <w:rFonts w:ascii="Arial" w:hAnsi="Arial" w:cs="Arial"/>
          <w:b/>
          <w:color w:val="FF0000"/>
        </w:rPr>
      </w:pPr>
    </w:p>
    <w:p w14:paraId="272D9E93" w14:textId="77777777" w:rsidR="005706AC" w:rsidRPr="00444B36" w:rsidRDefault="005706AC" w:rsidP="00444B36">
      <w:pPr>
        <w:pStyle w:val="Tekstpodstawowy2"/>
        <w:spacing w:after="0" w:line="240" w:lineRule="auto"/>
        <w:jc w:val="both"/>
        <w:rPr>
          <w:rFonts w:ascii="Arial" w:hAnsi="Arial" w:cs="Arial"/>
        </w:rPr>
      </w:pPr>
      <w:r w:rsidRPr="00444B36">
        <w:rPr>
          <w:rFonts w:ascii="Arial" w:hAnsi="Arial" w:cs="Arial"/>
        </w:rPr>
        <w:t>Na potwierdzenie dysponowania sprzętem nie będącym własnością Wykonawcy, oferent zobowiązany jest załączyć dokument/ty (kserokopia potwierdzona za zgodność z oryginałem) potwierdzające dysponowanie sprzętem w całym okresie realizacji przedmiotu zamówienia lub oświadczenie podmiotu trzeciego (oryginał), o udostępnieniu sprzętu wymaganego przy realizacji przedmiotu zamówienia</w:t>
      </w:r>
      <w:r w:rsidR="00444B36">
        <w:rPr>
          <w:rFonts w:ascii="Arial" w:hAnsi="Arial" w:cs="Arial"/>
        </w:rPr>
        <w:t>.</w:t>
      </w:r>
    </w:p>
    <w:p w14:paraId="1C293D81" w14:textId="77777777" w:rsidR="005706AC" w:rsidRPr="00444B36" w:rsidRDefault="005706AC" w:rsidP="005706AC">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sz w:val="22"/>
          <w:szCs w:val="22"/>
          <w:lang w:eastAsia="ar-SA"/>
        </w:rPr>
        <w:t xml:space="preserve">                                                                                                                </w:t>
      </w:r>
    </w:p>
    <w:p w14:paraId="4B58D6D9" w14:textId="5CEC41CF" w:rsidR="00646199" w:rsidRPr="00E73EDC" w:rsidRDefault="00646199" w:rsidP="00646199">
      <w:pPr>
        <w:rPr>
          <w:rFonts w:ascii="Arial" w:hAnsi="Arial" w:cs="Arial"/>
          <w:sz w:val="22"/>
          <w:szCs w:val="22"/>
        </w:rPr>
      </w:pPr>
      <w:r w:rsidRPr="00905831">
        <w:rPr>
          <w:rFonts w:ascii="Arial" w:hAnsi="Arial" w:cs="Arial"/>
          <w:bCs/>
          <w:iCs/>
        </w:rPr>
        <w:t xml:space="preserve">Miejscowość i data  </w:t>
      </w:r>
      <w:r w:rsidRPr="00E73EDC">
        <w:rPr>
          <w:rFonts w:ascii="Arial" w:hAnsi="Arial" w:cs="Arial"/>
          <w:sz w:val="22"/>
          <w:szCs w:val="22"/>
        </w:rPr>
        <w:t>……</w:t>
      </w:r>
      <w:r>
        <w:rPr>
          <w:rFonts w:ascii="Arial" w:hAnsi="Arial" w:cs="Arial"/>
          <w:sz w:val="22"/>
          <w:szCs w:val="22"/>
        </w:rPr>
        <w:t>…</w:t>
      </w:r>
      <w:r w:rsidRPr="00E73EDC">
        <w:rPr>
          <w:rFonts w:ascii="Arial" w:hAnsi="Arial" w:cs="Arial"/>
          <w:sz w:val="22"/>
          <w:szCs w:val="22"/>
        </w:rPr>
        <w:t>……................…….....</w:t>
      </w:r>
      <w:r>
        <w:rPr>
          <w:rFonts w:ascii="Arial" w:hAnsi="Arial" w:cs="Arial"/>
          <w:sz w:val="22"/>
          <w:szCs w:val="22"/>
        </w:rPr>
        <w:t xml:space="preserve">- </w:t>
      </w:r>
      <w:r w:rsidRPr="00E73EDC">
        <w:rPr>
          <w:rFonts w:ascii="Arial" w:hAnsi="Arial" w:cs="Arial"/>
          <w:sz w:val="22"/>
          <w:szCs w:val="22"/>
        </w:rPr>
        <w:t xml:space="preserve"> </w:t>
      </w:r>
      <w:r w:rsidRPr="00E73EDC">
        <w:rPr>
          <w:rFonts w:ascii="Arial" w:hAnsi="Arial" w:cs="Arial"/>
          <w:b/>
          <w:bCs/>
          <w:sz w:val="22"/>
          <w:szCs w:val="22"/>
        </w:rPr>
        <w:t>201</w:t>
      </w:r>
      <w:r>
        <w:rPr>
          <w:rFonts w:ascii="Arial" w:hAnsi="Arial" w:cs="Arial"/>
          <w:b/>
          <w:bCs/>
          <w:sz w:val="22"/>
          <w:szCs w:val="22"/>
        </w:rPr>
        <w:t>8</w:t>
      </w:r>
      <w:r w:rsidRPr="00E73EDC">
        <w:rPr>
          <w:rFonts w:ascii="Arial" w:hAnsi="Arial" w:cs="Arial"/>
          <w:b/>
          <w:bCs/>
          <w:sz w:val="22"/>
          <w:szCs w:val="22"/>
        </w:rPr>
        <w:t>r</w:t>
      </w:r>
      <w:r w:rsidRPr="00E73EDC">
        <w:rPr>
          <w:rFonts w:ascii="Arial" w:hAnsi="Arial" w:cs="Arial"/>
          <w:sz w:val="22"/>
          <w:szCs w:val="22"/>
        </w:rPr>
        <w:t>.</w:t>
      </w:r>
    </w:p>
    <w:p w14:paraId="75293801" w14:textId="2A371C86" w:rsidR="005706AC" w:rsidRPr="00444B36" w:rsidRDefault="005706AC" w:rsidP="00646199">
      <w:pPr>
        <w:tabs>
          <w:tab w:val="num" w:pos="0"/>
        </w:tabs>
        <w:suppressAutoHyphens/>
        <w:ind w:left="432" w:hanging="432"/>
        <w:jc w:val="right"/>
        <w:outlineLvl w:val="0"/>
        <w:rPr>
          <w:rFonts w:ascii="Arial" w:hAnsi="Arial" w:cs="Arial"/>
          <w:bCs/>
          <w:iCs/>
          <w:sz w:val="22"/>
          <w:szCs w:val="22"/>
          <w:lang w:eastAsia="ar-SA"/>
        </w:rPr>
      </w:pPr>
      <w:r w:rsidRPr="00444B36">
        <w:rPr>
          <w:rFonts w:ascii="Arial" w:hAnsi="Arial" w:cs="Arial"/>
          <w:bCs/>
          <w:iCs/>
          <w:lang w:eastAsia="ar-SA"/>
        </w:rPr>
        <w:t>Podpisano_ _ _ _ _ _ _ __ _ _ _ _ _ _ __</w:t>
      </w:r>
      <w:r w:rsidRPr="00444B36">
        <w:rPr>
          <w:rFonts w:ascii="Arial" w:hAnsi="Arial" w:cs="Arial"/>
          <w:bCs/>
          <w:iCs/>
          <w:sz w:val="22"/>
          <w:szCs w:val="22"/>
          <w:lang w:eastAsia="ar-SA"/>
        </w:rPr>
        <w:t xml:space="preserve">                             </w:t>
      </w:r>
    </w:p>
    <w:p w14:paraId="49567CC4" w14:textId="77777777" w:rsidR="00E1343C" w:rsidRDefault="005706AC" w:rsidP="00C053C9">
      <w:pPr>
        <w:tabs>
          <w:tab w:val="num" w:pos="0"/>
        </w:tabs>
        <w:suppressAutoHyphens/>
        <w:ind w:left="432" w:hanging="432"/>
        <w:jc w:val="both"/>
        <w:outlineLvl w:val="0"/>
        <w:rPr>
          <w:rFonts w:ascii="Arial" w:hAnsi="Arial" w:cs="Arial"/>
          <w:bCs/>
          <w:iCs/>
          <w:lang w:eastAsia="ar-SA"/>
        </w:rPr>
      </w:pPr>
      <w:r w:rsidRPr="00444B36">
        <w:rPr>
          <w:rFonts w:ascii="Arial" w:hAnsi="Arial" w:cs="Arial"/>
          <w:bCs/>
          <w:iCs/>
          <w:sz w:val="22"/>
          <w:szCs w:val="22"/>
          <w:lang w:eastAsia="ar-SA"/>
        </w:rPr>
        <w:t xml:space="preserve">                                                                                             </w:t>
      </w:r>
      <w:r w:rsidRPr="00444B36">
        <w:rPr>
          <w:rFonts w:ascii="Arial" w:hAnsi="Arial" w:cs="Arial"/>
          <w:bCs/>
          <w:iCs/>
          <w:lang w:eastAsia="ar-SA"/>
        </w:rPr>
        <w:t xml:space="preserve"> (upoważniony przedstawiciel)</w:t>
      </w:r>
    </w:p>
    <w:p w14:paraId="15FD5587" w14:textId="77777777" w:rsidR="00FA46B3" w:rsidRDefault="00FA46B3" w:rsidP="00C053C9">
      <w:pPr>
        <w:tabs>
          <w:tab w:val="num" w:pos="0"/>
        </w:tabs>
        <w:suppressAutoHyphens/>
        <w:ind w:left="432" w:hanging="432"/>
        <w:jc w:val="both"/>
        <w:outlineLvl w:val="0"/>
        <w:rPr>
          <w:rFonts w:ascii="Arial" w:hAnsi="Arial" w:cs="Arial"/>
          <w:bCs/>
          <w:iCs/>
          <w:lang w:eastAsia="ar-SA"/>
        </w:rPr>
      </w:pPr>
    </w:p>
    <w:p w14:paraId="32C6EC38" w14:textId="77777777" w:rsidR="00FA46B3" w:rsidRDefault="00FA46B3">
      <w:pPr>
        <w:rPr>
          <w:rFonts w:ascii="Arial" w:hAnsi="Arial" w:cs="Arial"/>
          <w:bCs/>
          <w:iCs/>
          <w:lang w:eastAsia="ar-SA"/>
        </w:rPr>
      </w:pPr>
      <w:r>
        <w:rPr>
          <w:rFonts w:ascii="Arial" w:hAnsi="Arial" w:cs="Arial"/>
          <w:bCs/>
          <w:iCs/>
          <w:lang w:eastAsia="ar-SA"/>
        </w:rPr>
        <w:br w:type="page"/>
      </w:r>
    </w:p>
    <w:p w14:paraId="1460E176" w14:textId="77777777" w:rsidR="00FA46B3" w:rsidRPr="00FA46B3" w:rsidRDefault="00FA46B3" w:rsidP="00FA46B3">
      <w:pPr>
        <w:pStyle w:val="Stopka"/>
        <w:tabs>
          <w:tab w:val="clear" w:pos="4536"/>
          <w:tab w:val="clear" w:pos="9072"/>
        </w:tabs>
        <w:spacing w:before="60" w:line="360" w:lineRule="auto"/>
        <w:jc w:val="right"/>
        <w:rPr>
          <w:rFonts w:ascii="Arial" w:hAnsi="Arial" w:cs="Arial"/>
          <w:b/>
          <w:bCs/>
          <w:kern w:val="1"/>
        </w:rPr>
      </w:pPr>
      <w:r w:rsidRPr="00FA46B3">
        <w:rPr>
          <w:rFonts w:ascii="Arial" w:hAnsi="Arial" w:cs="Arial"/>
          <w:b/>
          <w:sz w:val="22"/>
          <w:szCs w:val="22"/>
        </w:rPr>
        <w:lastRenderedPageBreak/>
        <w:t>Załącznik nr 8 do SIWZ</w:t>
      </w:r>
    </w:p>
    <w:p w14:paraId="63B6196C" w14:textId="77777777" w:rsidR="00FA46B3" w:rsidRPr="00905831" w:rsidRDefault="00FA46B3" w:rsidP="00FA46B3">
      <w:pPr>
        <w:suppressAutoHyphens/>
        <w:jc w:val="both"/>
        <w:rPr>
          <w:rFonts w:ascii="Arial" w:eastAsia="Arial Unicode MS" w:hAnsi="Arial" w:cs="Arial"/>
          <w:b/>
          <w:bCs/>
          <w:u w:color="000000"/>
        </w:rPr>
      </w:pPr>
    </w:p>
    <w:p w14:paraId="5BFA2EDB" w14:textId="77777777" w:rsidR="00FA46B3" w:rsidRPr="00905831" w:rsidRDefault="00FA46B3" w:rsidP="00FA46B3">
      <w:pPr>
        <w:pStyle w:val="pkt"/>
        <w:spacing w:before="0" w:after="0"/>
        <w:ind w:left="0" w:firstLine="0"/>
        <w:jc w:val="center"/>
        <w:rPr>
          <w:rFonts w:ascii="Arial" w:hAnsi="Arial" w:cs="Arial"/>
          <w:bCs/>
          <w:sz w:val="24"/>
          <w:szCs w:val="24"/>
        </w:rPr>
      </w:pPr>
      <w:r w:rsidRPr="00905831">
        <w:rPr>
          <w:rFonts w:ascii="Arial" w:hAnsi="Arial" w:cs="Arial"/>
          <w:bCs/>
          <w:sz w:val="24"/>
          <w:szCs w:val="24"/>
        </w:rPr>
        <w:t>Przystępując do postępowania w sprawie udzielenia zamówienia na:</w:t>
      </w:r>
    </w:p>
    <w:p w14:paraId="27E4739B" w14:textId="77777777" w:rsidR="00FA46B3" w:rsidRPr="00905831" w:rsidRDefault="00FA46B3" w:rsidP="00FA46B3">
      <w:pPr>
        <w:suppressAutoHyphens/>
        <w:spacing w:before="40"/>
        <w:jc w:val="center"/>
        <w:rPr>
          <w:rFonts w:ascii="Arial" w:hAnsi="Arial" w:cs="Arial"/>
          <w:b/>
          <w:bCs/>
          <w:sz w:val="22"/>
          <w:szCs w:val="22"/>
        </w:rPr>
      </w:pPr>
      <w:r w:rsidRPr="00905831">
        <w:rPr>
          <w:rFonts w:ascii="Arial" w:hAnsi="Arial" w:cs="Arial"/>
          <w:b/>
          <w:bCs/>
          <w:sz w:val="22"/>
          <w:szCs w:val="22"/>
        </w:rPr>
        <w:t>„</w:t>
      </w:r>
      <w:r>
        <w:rPr>
          <w:rFonts w:ascii="Arial" w:hAnsi="Arial" w:cs="Arial"/>
          <w:b/>
          <w:bCs/>
          <w:sz w:val="22"/>
          <w:szCs w:val="22"/>
        </w:rPr>
        <w:t xml:space="preserve">Utrzymanie czystości i porządku na nieruchomościach </w:t>
      </w:r>
      <w:r w:rsidRPr="00905831">
        <w:rPr>
          <w:rFonts w:ascii="Arial" w:hAnsi="Arial" w:cs="Arial"/>
          <w:b/>
          <w:bCs/>
          <w:sz w:val="22"/>
          <w:szCs w:val="22"/>
        </w:rPr>
        <w:t xml:space="preserve"> Gminy Miasto Kołobrzeg.”</w:t>
      </w:r>
    </w:p>
    <w:p w14:paraId="0233D84E" w14:textId="77777777" w:rsidR="00FA46B3" w:rsidRPr="00905831" w:rsidRDefault="00FA46B3" w:rsidP="00FA46B3">
      <w:pPr>
        <w:autoSpaceDE w:val="0"/>
        <w:autoSpaceDN w:val="0"/>
        <w:adjustRightInd w:val="0"/>
        <w:jc w:val="center"/>
        <w:rPr>
          <w:rFonts w:ascii="Arial" w:hAnsi="Arial" w:cs="Arial"/>
          <w:b/>
          <w:sz w:val="22"/>
          <w:szCs w:val="22"/>
        </w:rPr>
      </w:pPr>
    </w:p>
    <w:p w14:paraId="19FDD765" w14:textId="77777777" w:rsidR="00FA46B3" w:rsidRPr="00905831" w:rsidRDefault="00FA46B3" w:rsidP="00FA46B3">
      <w:pPr>
        <w:autoSpaceDE w:val="0"/>
        <w:autoSpaceDN w:val="0"/>
        <w:adjustRightInd w:val="0"/>
        <w:rPr>
          <w:rFonts w:ascii="Arial" w:hAnsi="Arial" w:cs="Arial"/>
          <w:sz w:val="22"/>
          <w:szCs w:val="22"/>
        </w:rPr>
      </w:pPr>
      <w:r w:rsidRPr="00905831">
        <w:rPr>
          <w:rFonts w:ascii="Arial" w:hAnsi="Arial" w:cs="Arial"/>
          <w:sz w:val="22"/>
          <w:szCs w:val="22"/>
        </w:rPr>
        <w:t>działając w imieniu Wykonawcy:</w:t>
      </w:r>
    </w:p>
    <w:p w14:paraId="3A3CF3DE" w14:textId="77777777" w:rsidR="00FA46B3" w:rsidRPr="00905831" w:rsidRDefault="00FA46B3" w:rsidP="00FA46B3">
      <w:pPr>
        <w:autoSpaceDE w:val="0"/>
        <w:autoSpaceDN w:val="0"/>
        <w:adjustRightInd w:val="0"/>
        <w:rPr>
          <w:rFonts w:ascii="Arial" w:hAnsi="Arial" w:cs="Arial"/>
          <w:sz w:val="22"/>
          <w:szCs w:val="22"/>
        </w:rPr>
      </w:pPr>
    </w:p>
    <w:p w14:paraId="4F6462A4" w14:textId="77777777" w:rsidR="00FA46B3" w:rsidRPr="00905831" w:rsidRDefault="00FA46B3" w:rsidP="00FA46B3">
      <w:pPr>
        <w:autoSpaceDE w:val="0"/>
        <w:autoSpaceDN w:val="0"/>
        <w:adjustRightInd w:val="0"/>
        <w:spacing w:line="480" w:lineRule="auto"/>
        <w:rPr>
          <w:rFonts w:ascii="Arial" w:hAnsi="Arial" w:cs="Arial"/>
          <w:b/>
          <w:bCs/>
        </w:rPr>
      </w:pPr>
      <w:r w:rsidRPr="00905831">
        <w:rPr>
          <w:rFonts w:ascii="Arial" w:hAnsi="Arial" w:cs="Arial"/>
          <w:b/>
          <w:bCs/>
        </w:rPr>
        <w:t>………………………………………………………………………………………………………………………</w:t>
      </w:r>
    </w:p>
    <w:p w14:paraId="592902FF" w14:textId="77777777" w:rsidR="00FA46B3" w:rsidRPr="00905831" w:rsidRDefault="00FA46B3" w:rsidP="00FA46B3">
      <w:pPr>
        <w:autoSpaceDE w:val="0"/>
        <w:autoSpaceDN w:val="0"/>
        <w:adjustRightInd w:val="0"/>
        <w:spacing w:line="480" w:lineRule="auto"/>
        <w:rPr>
          <w:rFonts w:ascii="Arial" w:hAnsi="Arial" w:cs="Arial"/>
          <w:b/>
          <w:bCs/>
        </w:rPr>
      </w:pPr>
      <w:r w:rsidRPr="00905831">
        <w:rPr>
          <w:rFonts w:ascii="Arial" w:hAnsi="Arial" w:cs="Arial"/>
          <w:b/>
          <w:bCs/>
        </w:rPr>
        <w:t>………………………………………………………………………………………………………………………</w:t>
      </w:r>
    </w:p>
    <w:p w14:paraId="1564CD2D" w14:textId="77777777" w:rsidR="00FA46B3" w:rsidRPr="00905831" w:rsidRDefault="00FA46B3" w:rsidP="00FA46B3">
      <w:pPr>
        <w:autoSpaceDE w:val="0"/>
        <w:autoSpaceDN w:val="0"/>
        <w:adjustRightInd w:val="0"/>
        <w:rPr>
          <w:rFonts w:ascii="Arial" w:hAnsi="Arial" w:cs="Arial"/>
          <w:i/>
          <w:sz w:val="16"/>
          <w:szCs w:val="16"/>
        </w:rPr>
      </w:pPr>
      <w:r w:rsidRPr="00905831">
        <w:rPr>
          <w:rFonts w:ascii="Arial" w:hAnsi="Arial" w:cs="Arial"/>
          <w:bCs/>
          <w:i/>
          <w:sz w:val="16"/>
          <w:szCs w:val="16"/>
        </w:rPr>
        <w:t xml:space="preserve"> (podać nazwę i adres Wykonawcy)</w:t>
      </w:r>
    </w:p>
    <w:p w14:paraId="571FF756" w14:textId="77777777" w:rsidR="00FA46B3" w:rsidRPr="00905831" w:rsidRDefault="00FA46B3" w:rsidP="00FA46B3">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FA46B3" w:rsidRPr="00905831" w14:paraId="5D2C0697" w14:textId="77777777" w:rsidTr="00FA46B3">
        <w:tc>
          <w:tcPr>
            <w:tcW w:w="9212" w:type="dxa"/>
          </w:tcPr>
          <w:p w14:paraId="00607CBB" w14:textId="77777777" w:rsidR="00FA46B3" w:rsidRPr="00905831" w:rsidRDefault="00FA46B3" w:rsidP="00FA46B3">
            <w:pPr>
              <w:shd w:val="clear" w:color="auto" w:fill="FFFFFF"/>
              <w:jc w:val="center"/>
              <w:rPr>
                <w:rFonts w:ascii="Arial" w:hAnsi="Arial" w:cs="Arial"/>
                <w:b/>
                <w:bCs/>
                <w:sz w:val="24"/>
                <w:szCs w:val="24"/>
              </w:rPr>
            </w:pPr>
          </w:p>
          <w:p w14:paraId="109DC749" w14:textId="77777777" w:rsidR="00FA46B3" w:rsidRPr="00905831" w:rsidRDefault="00FA46B3" w:rsidP="00FA46B3">
            <w:pPr>
              <w:shd w:val="clear" w:color="auto" w:fill="FFFFFF"/>
              <w:jc w:val="center"/>
              <w:rPr>
                <w:rFonts w:ascii="Arial" w:hAnsi="Arial" w:cs="Arial"/>
                <w:b/>
                <w:bCs/>
                <w:sz w:val="24"/>
                <w:szCs w:val="24"/>
              </w:rPr>
            </w:pPr>
            <w:r w:rsidRPr="00905831">
              <w:rPr>
                <w:rFonts w:ascii="Arial" w:hAnsi="Arial" w:cs="Arial"/>
                <w:b/>
                <w:bCs/>
                <w:sz w:val="24"/>
                <w:szCs w:val="24"/>
              </w:rPr>
              <w:t>CZĘŚĆ A.</w:t>
            </w:r>
          </w:p>
          <w:p w14:paraId="0FF2FB97" w14:textId="77777777" w:rsidR="00FA46B3" w:rsidRPr="00905831" w:rsidRDefault="00FA46B3" w:rsidP="00FA46B3">
            <w:pPr>
              <w:shd w:val="clear" w:color="auto" w:fill="FFFFFF"/>
              <w:jc w:val="center"/>
              <w:rPr>
                <w:rFonts w:ascii="Arial" w:hAnsi="Arial" w:cs="Arial"/>
                <w:b/>
                <w:bCs/>
                <w:sz w:val="24"/>
                <w:szCs w:val="24"/>
              </w:rPr>
            </w:pPr>
          </w:p>
          <w:p w14:paraId="77AA76F2" w14:textId="77777777" w:rsidR="00FA46B3" w:rsidRPr="00905831" w:rsidRDefault="00FA46B3" w:rsidP="00FA46B3">
            <w:pPr>
              <w:shd w:val="clear" w:color="auto" w:fill="FFFFFF"/>
              <w:jc w:val="center"/>
              <w:rPr>
                <w:rFonts w:ascii="Arial" w:hAnsi="Arial" w:cs="Arial"/>
                <w:sz w:val="24"/>
                <w:szCs w:val="24"/>
              </w:rPr>
            </w:pPr>
            <w:r w:rsidRPr="00905831">
              <w:rPr>
                <w:rFonts w:ascii="Arial" w:hAnsi="Arial" w:cs="Arial"/>
                <w:b/>
                <w:bCs/>
                <w:sz w:val="24"/>
                <w:szCs w:val="24"/>
              </w:rPr>
              <w:t>Oświadczenie Wykonawcy</w:t>
            </w:r>
            <w:r w:rsidRPr="00905831">
              <w:rPr>
                <w:rFonts w:ascii="Arial" w:hAnsi="Arial" w:cs="Arial"/>
                <w:sz w:val="24"/>
                <w:szCs w:val="24"/>
              </w:rPr>
              <w:t xml:space="preserve"> </w:t>
            </w:r>
            <w:r w:rsidRPr="00905831">
              <w:rPr>
                <w:rFonts w:ascii="Arial" w:hAnsi="Arial" w:cs="Arial"/>
                <w:b/>
                <w:bCs/>
                <w:spacing w:val="-1"/>
                <w:sz w:val="24"/>
                <w:szCs w:val="24"/>
              </w:rPr>
              <w:t>o braku orzeczenia wobec niego tytułem środka zapobiegawczego zakazu ubiegania się o zamówienia</w:t>
            </w:r>
            <w:r w:rsidRPr="00905831">
              <w:rPr>
                <w:rFonts w:ascii="Arial" w:hAnsi="Arial" w:cs="Arial"/>
                <w:sz w:val="24"/>
                <w:szCs w:val="24"/>
              </w:rPr>
              <w:t xml:space="preserve"> </w:t>
            </w:r>
            <w:r w:rsidRPr="00905831">
              <w:rPr>
                <w:rFonts w:ascii="Arial" w:hAnsi="Arial" w:cs="Arial"/>
                <w:b/>
                <w:bCs/>
                <w:sz w:val="24"/>
                <w:szCs w:val="24"/>
              </w:rPr>
              <w:t xml:space="preserve">publiczne </w:t>
            </w:r>
          </w:p>
          <w:p w14:paraId="61A222EC" w14:textId="77777777" w:rsidR="00FA46B3" w:rsidRPr="00905831" w:rsidRDefault="00FA46B3" w:rsidP="00FA46B3">
            <w:pPr>
              <w:shd w:val="clear" w:color="auto" w:fill="FFFFFF"/>
              <w:ind w:left="154"/>
              <w:jc w:val="center"/>
              <w:rPr>
                <w:rFonts w:ascii="Arial" w:hAnsi="Arial" w:cs="Arial"/>
                <w:b/>
                <w:bCs/>
                <w:sz w:val="24"/>
                <w:szCs w:val="24"/>
              </w:rPr>
            </w:pPr>
          </w:p>
          <w:p w14:paraId="24229147" w14:textId="77777777" w:rsidR="00FA46B3" w:rsidRPr="00905831" w:rsidRDefault="00FA46B3" w:rsidP="00FA46B3">
            <w:pPr>
              <w:shd w:val="clear" w:color="auto" w:fill="FFFFFF"/>
              <w:ind w:left="154"/>
              <w:jc w:val="center"/>
              <w:rPr>
                <w:rFonts w:ascii="Arial" w:hAnsi="Arial" w:cs="Arial"/>
                <w:i/>
                <w:sz w:val="14"/>
                <w:szCs w:val="14"/>
              </w:rPr>
            </w:pPr>
            <w:r w:rsidRPr="00905831">
              <w:rPr>
                <w:rFonts w:ascii="Arial" w:hAnsi="Arial" w:cs="Arial"/>
                <w:bCs/>
                <w:i/>
                <w:sz w:val="14"/>
                <w:szCs w:val="14"/>
              </w:rPr>
              <w:t>składane na podstawie art. 24 ust 1 pkt 22 ustawy z dnia 29 stycznia 2004r. Prawo zamówień</w:t>
            </w:r>
            <w:r w:rsidRPr="00905831">
              <w:rPr>
                <w:rFonts w:ascii="Arial" w:hAnsi="Arial" w:cs="Arial"/>
                <w:i/>
                <w:sz w:val="14"/>
                <w:szCs w:val="14"/>
              </w:rPr>
              <w:t xml:space="preserve"> </w:t>
            </w:r>
            <w:r w:rsidRPr="00905831">
              <w:rPr>
                <w:rFonts w:ascii="Arial" w:hAnsi="Arial" w:cs="Arial"/>
                <w:bCs/>
                <w:i/>
                <w:sz w:val="14"/>
                <w:szCs w:val="14"/>
              </w:rPr>
              <w:t xml:space="preserve">publicznych (dalej ustawa </w:t>
            </w:r>
            <w:proofErr w:type="spellStart"/>
            <w:r w:rsidRPr="00905831">
              <w:rPr>
                <w:rFonts w:ascii="Arial" w:hAnsi="Arial" w:cs="Arial"/>
                <w:bCs/>
                <w:i/>
                <w:sz w:val="14"/>
                <w:szCs w:val="14"/>
              </w:rPr>
              <w:t>Pzp</w:t>
            </w:r>
            <w:proofErr w:type="spellEnd"/>
            <w:r w:rsidRPr="00905831">
              <w:rPr>
                <w:rFonts w:ascii="Arial" w:hAnsi="Arial" w:cs="Arial"/>
                <w:bCs/>
                <w:i/>
                <w:sz w:val="14"/>
                <w:szCs w:val="14"/>
              </w:rPr>
              <w:t>.)</w:t>
            </w:r>
          </w:p>
        </w:tc>
      </w:tr>
    </w:tbl>
    <w:p w14:paraId="7D05B8BA" w14:textId="77777777" w:rsidR="00FA46B3" w:rsidRPr="00905831" w:rsidRDefault="00FA46B3" w:rsidP="00FA46B3">
      <w:pPr>
        <w:shd w:val="clear" w:color="auto" w:fill="FFFFFF"/>
        <w:ind w:right="5"/>
        <w:rPr>
          <w:rFonts w:ascii="Arial" w:hAnsi="Arial" w:cs="Arial"/>
          <w:i/>
          <w:iCs/>
        </w:rPr>
      </w:pPr>
    </w:p>
    <w:p w14:paraId="5F8CAAA9" w14:textId="77777777" w:rsidR="00FA46B3" w:rsidRPr="00905831" w:rsidRDefault="00FA46B3" w:rsidP="00FA46B3">
      <w:pPr>
        <w:shd w:val="clear" w:color="auto" w:fill="FFFFFF"/>
        <w:spacing w:line="360" w:lineRule="auto"/>
        <w:rPr>
          <w:rFonts w:ascii="Arial" w:hAnsi="Arial" w:cs="Arial"/>
        </w:rPr>
      </w:pPr>
    </w:p>
    <w:p w14:paraId="327BEF3C" w14:textId="77777777" w:rsidR="00FA46B3" w:rsidRPr="00905831" w:rsidRDefault="00FA46B3" w:rsidP="00FA46B3">
      <w:pPr>
        <w:shd w:val="clear" w:color="auto" w:fill="FFFFFF"/>
        <w:spacing w:line="360" w:lineRule="auto"/>
        <w:rPr>
          <w:rFonts w:ascii="Arial" w:hAnsi="Arial" w:cs="Arial"/>
        </w:rPr>
      </w:pPr>
      <w:r w:rsidRPr="00905831">
        <w:rPr>
          <w:rFonts w:ascii="Arial" w:hAnsi="Arial" w:cs="Arial"/>
        </w:rPr>
        <w:t>Oświadczam/-y, że wobec podmiotu, który reprezentuję:</w:t>
      </w:r>
    </w:p>
    <w:p w14:paraId="5795A278" w14:textId="77777777" w:rsidR="00FA46B3" w:rsidRPr="00905831" w:rsidRDefault="00FA46B3" w:rsidP="00FA46B3">
      <w:pPr>
        <w:shd w:val="clear" w:color="auto" w:fill="FFFFFF"/>
        <w:spacing w:line="360" w:lineRule="auto"/>
        <w:rPr>
          <w:rFonts w:ascii="Arial" w:hAnsi="Arial" w:cs="Arial"/>
        </w:rPr>
      </w:pPr>
    </w:p>
    <w:p w14:paraId="2286AEFC" w14:textId="77777777" w:rsidR="00FA46B3" w:rsidRPr="00905831" w:rsidRDefault="00FA46B3" w:rsidP="00E02D91">
      <w:pPr>
        <w:numPr>
          <w:ilvl w:val="0"/>
          <w:numId w:val="77"/>
        </w:numPr>
        <w:suppressAutoHyphens/>
        <w:spacing w:line="360" w:lineRule="auto"/>
        <w:ind w:left="284" w:hanging="284"/>
        <w:jc w:val="both"/>
        <w:rPr>
          <w:rFonts w:ascii="Arial" w:hAnsi="Arial" w:cs="Arial"/>
        </w:rPr>
      </w:pPr>
      <w:r w:rsidRPr="00905831">
        <w:rPr>
          <w:rFonts w:ascii="Arial" w:hAnsi="Arial" w:cs="Arial"/>
          <w:b/>
          <w:bCs/>
        </w:rPr>
        <w:t xml:space="preserve">nie wydano </w:t>
      </w:r>
      <w:r w:rsidRPr="00905831">
        <w:rPr>
          <w:rFonts w:ascii="Arial" w:hAnsi="Arial" w:cs="Arial"/>
        </w:rPr>
        <w:t>orzeczenia tytułem środka zapobiegawczego zakazu ubiegania się o zamówienie publiczne*.</w:t>
      </w:r>
    </w:p>
    <w:p w14:paraId="23F3C7C6" w14:textId="77777777" w:rsidR="00FA46B3" w:rsidRPr="00905831" w:rsidRDefault="00FA46B3" w:rsidP="00E02D91">
      <w:pPr>
        <w:numPr>
          <w:ilvl w:val="0"/>
          <w:numId w:val="77"/>
        </w:numPr>
        <w:suppressAutoHyphens/>
        <w:spacing w:line="360" w:lineRule="auto"/>
        <w:ind w:left="284" w:hanging="284"/>
        <w:jc w:val="both"/>
        <w:rPr>
          <w:rFonts w:ascii="Arial" w:hAnsi="Arial" w:cs="Arial"/>
        </w:rPr>
      </w:pPr>
      <w:r w:rsidRPr="00905831">
        <w:rPr>
          <w:rFonts w:ascii="Arial" w:hAnsi="Arial" w:cs="Arial"/>
          <w:b/>
        </w:rPr>
        <w:t>wydano</w:t>
      </w:r>
      <w:r w:rsidRPr="00905831">
        <w:rPr>
          <w:rFonts w:ascii="Arial" w:hAnsi="Arial" w:cs="Arial"/>
        </w:rPr>
        <w:t xml:space="preserve"> orzeczenie tytułem środka zapobiegawczego zakazu ubiegania się o zamówienie publiczne *………………………………………………………………………………………………………</w:t>
      </w:r>
    </w:p>
    <w:p w14:paraId="5A43C2AE" w14:textId="77777777" w:rsidR="00FA46B3" w:rsidRPr="00905831" w:rsidRDefault="00FA46B3" w:rsidP="00FA46B3">
      <w:pPr>
        <w:spacing w:line="360" w:lineRule="auto"/>
        <w:jc w:val="center"/>
        <w:rPr>
          <w:rFonts w:ascii="Arial" w:eastAsiaTheme="minorEastAsia" w:hAnsi="Arial" w:cs="Arial"/>
          <w:sz w:val="16"/>
          <w:szCs w:val="16"/>
        </w:rPr>
      </w:pPr>
      <w:r w:rsidRPr="00905831">
        <w:rPr>
          <w:rFonts w:ascii="Arial" w:hAnsi="Arial" w:cs="Arial"/>
          <w:sz w:val="16"/>
          <w:szCs w:val="16"/>
        </w:rPr>
        <w:t>(wpisać sygnaturę wyroku/nr decyzji administracyjnej, datę wydania, czego dotyczy)</w:t>
      </w:r>
    </w:p>
    <w:p w14:paraId="74907F8C" w14:textId="77777777" w:rsidR="00FA46B3" w:rsidRPr="00905831" w:rsidRDefault="00FA46B3" w:rsidP="00FA46B3">
      <w:pPr>
        <w:shd w:val="clear" w:color="auto" w:fill="FFFFFF"/>
        <w:spacing w:before="446" w:line="230" w:lineRule="exact"/>
        <w:jc w:val="center"/>
        <w:rPr>
          <w:rFonts w:ascii="Arial" w:hAnsi="Arial" w:cs="Arial"/>
        </w:rPr>
      </w:pPr>
    </w:p>
    <w:p w14:paraId="667A251A" w14:textId="5841E43D" w:rsidR="00FA46B3" w:rsidRPr="00905831" w:rsidRDefault="00FA46B3" w:rsidP="00FA46B3">
      <w:pPr>
        <w:jc w:val="both"/>
        <w:rPr>
          <w:rFonts w:ascii="Arial" w:hAnsi="Arial" w:cs="Arial"/>
          <w:b/>
          <w:bCs/>
          <w:iCs/>
        </w:rPr>
      </w:pPr>
      <w:r w:rsidRPr="00905831">
        <w:rPr>
          <w:rFonts w:ascii="Arial" w:hAnsi="Arial" w:cs="Arial"/>
          <w:bCs/>
          <w:iCs/>
        </w:rPr>
        <w:t>Miejscowość i data  ……………</w:t>
      </w:r>
      <w:r w:rsidR="00646199">
        <w:rPr>
          <w:rFonts w:ascii="Arial" w:hAnsi="Arial" w:cs="Arial"/>
          <w:bCs/>
          <w:iCs/>
        </w:rPr>
        <w:t>……………</w:t>
      </w:r>
      <w:r w:rsidRPr="00905831">
        <w:rPr>
          <w:rFonts w:ascii="Arial" w:hAnsi="Arial" w:cs="Arial"/>
          <w:bCs/>
          <w:iCs/>
        </w:rPr>
        <w:t>………......…</w:t>
      </w:r>
      <w:r w:rsidR="00646199">
        <w:rPr>
          <w:rFonts w:ascii="Arial" w:hAnsi="Arial" w:cs="Arial"/>
          <w:bCs/>
          <w:iCs/>
        </w:rPr>
        <w:t xml:space="preserve"> -</w:t>
      </w:r>
      <w:r w:rsidRPr="00905831">
        <w:rPr>
          <w:rFonts w:ascii="Arial" w:hAnsi="Arial" w:cs="Arial"/>
          <w:bCs/>
          <w:iCs/>
        </w:rPr>
        <w:t xml:space="preserve"> </w:t>
      </w:r>
      <w:r w:rsidRPr="00905831">
        <w:rPr>
          <w:rFonts w:ascii="Arial" w:hAnsi="Arial" w:cs="Arial"/>
          <w:b/>
          <w:bCs/>
          <w:iCs/>
        </w:rPr>
        <w:t>2018 r.</w:t>
      </w:r>
    </w:p>
    <w:p w14:paraId="76EE5166" w14:textId="77777777" w:rsidR="00FA46B3" w:rsidRPr="00905831" w:rsidRDefault="00FA46B3" w:rsidP="00FA46B3">
      <w:pPr>
        <w:jc w:val="both"/>
        <w:rPr>
          <w:rFonts w:ascii="Arial" w:hAnsi="Arial" w:cs="Arial"/>
          <w:b/>
          <w:bCs/>
          <w:iCs/>
        </w:rPr>
      </w:pPr>
    </w:p>
    <w:p w14:paraId="2FB5B908" w14:textId="77777777" w:rsidR="00FA46B3" w:rsidRPr="00905831" w:rsidRDefault="00FA46B3" w:rsidP="00FA46B3">
      <w:pPr>
        <w:jc w:val="both"/>
        <w:rPr>
          <w:rFonts w:ascii="Arial" w:hAnsi="Arial" w:cs="Arial"/>
          <w:b/>
          <w:bCs/>
          <w:iCs/>
        </w:rPr>
      </w:pPr>
    </w:p>
    <w:p w14:paraId="69882EDC" w14:textId="77777777" w:rsidR="00FA46B3" w:rsidRPr="00905831" w:rsidRDefault="00FA46B3" w:rsidP="00FA46B3">
      <w:pPr>
        <w:jc w:val="right"/>
        <w:rPr>
          <w:rFonts w:ascii="Arial" w:hAnsi="Arial" w:cs="Arial"/>
          <w:bCs/>
          <w:iCs/>
        </w:rPr>
      </w:pPr>
      <w:r w:rsidRPr="00905831">
        <w:rPr>
          <w:rFonts w:ascii="Arial" w:hAnsi="Arial" w:cs="Arial"/>
          <w:bCs/>
          <w:iCs/>
        </w:rPr>
        <w:t>…..…………..…………………………………</w:t>
      </w:r>
    </w:p>
    <w:p w14:paraId="287AAEA7" w14:textId="77777777" w:rsidR="00FA46B3" w:rsidRPr="00905831" w:rsidRDefault="00FA46B3" w:rsidP="00FA46B3">
      <w:pPr>
        <w:ind w:left="5245" w:right="-2"/>
        <w:jc w:val="center"/>
        <w:rPr>
          <w:rFonts w:ascii="Arial" w:hAnsi="Arial" w:cs="Arial"/>
          <w:bCs/>
          <w:i/>
          <w:iCs/>
          <w:sz w:val="16"/>
          <w:szCs w:val="16"/>
        </w:rPr>
      </w:pPr>
      <w:r w:rsidRPr="00905831">
        <w:rPr>
          <w:rFonts w:ascii="Arial" w:hAnsi="Arial" w:cs="Arial"/>
          <w:bCs/>
          <w:i/>
          <w:iCs/>
          <w:sz w:val="16"/>
          <w:szCs w:val="16"/>
        </w:rPr>
        <w:t>(pieczęć Wykonawcy oraz podpis upoważnionego przedstawiciela Wykonawcy )</w:t>
      </w:r>
    </w:p>
    <w:p w14:paraId="058AF265" w14:textId="77777777" w:rsidR="00FA46B3" w:rsidRPr="00905831" w:rsidRDefault="00FA46B3" w:rsidP="00FA46B3">
      <w:pPr>
        <w:rPr>
          <w:rFonts w:ascii="Arial" w:hAnsi="Arial" w:cs="Arial"/>
        </w:rPr>
      </w:pPr>
    </w:p>
    <w:p w14:paraId="3E81C93C" w14:textId="77777777" w:rsidR="00FA46B3" w:rsidRPr="00905831" w:rsidRDefault="00FA46B3" w:rsidP="00FA46B3">
      <w:pPr>
        <w:rPr>
          <w:rFonts w:ascii="Arial" w:hAnsi="Arial" w:cs="Arial"/>
        </w:rPr>
      </w:pPr>
    </w:p>
    <w:tbl>
      <w:tblPr>
        <w:tblStyle w:val="Tabela-Siatka"/>
        <w:tblW w:w="0" w:type="auto"/>
        <w:tblLook w:val="04A0" w:firstRow="1" w:lastRow="0" w:firstColumn="1" w:lastColumn="0" w:noHBand="0" w:noVBand="1"/>
      </w:tblPr>
      <w:tblGrid>
        <w:gridCol w:w="9212"/>
      </w:tblGrid>
      <w:tr w:rsidR="00FA46B3" w:rsidRPr="00905831" w14:paraId="77CAF1A0" w14:textId="77777777" w:rsidTr="00FA46B3">
        <w:tc>
          <w:tcPr>
            <w:tcW w:w="9212" w:type="dxa"/>
          </w:tcPr>
          <w:p w14:paraId="1411D3A6" w14:textId="77777777" w:rsidR="00FA46B3" w:rsidRPr="00905831" w:rsidRDefault="00FA46B3" w:rsidP="00FA46B3">
            <w:pPr>
              <w:shd w:val="clear" w:color="auto" w:fill="FFFFFF"/>
              <w:jc w:val="center"/>
              <w:rPr>
                <w:rFonts w:ascii="Arial" w:hAnsi="Arial" w:cs="Arial"/>
                <w:b/>
                <w:bCs/>
                <w:sz w:val="24"/>
                <w:szCs w:val="24"/>
              </w:rPr>
            </w:pPr>
          </w:p>
          <w:p w14:paraId="0AF13A69" w14:textId="77777777" w:rsidR="00FA46B3" w:rsidRPr="00905831" w:rsidRDefault="00FA46B3" w:rsidP="00FA46B3">
            <w:pPr>
              <w:shd w:val="clear" w:color="auto" w:fill="FFFFFF"/>
              <w:jc w:val="center"/>
              <w:rPr>
                <w:rFonts w:ascii="Arial" w:hAnsi="Arial" w:cs="Arial"/>
                <w:b/>
                <w:bCs/>
                <w:sz w:val="24"/>
                <w:szCs w:val="24"/>
              </w:rPr>
            </w:pPr>
            <w:r w:rsidRPr="00905831">
              <w:rPr>
                <w:rFonts w:ascii="Arial" w:hAnsi="Arial" w:cs="Arial"/>
                <w:b/>
                <w:bCs/>
                <w:sz w:val="24"/>
                <w:szCs w:val="24"/>
              </w:rPr>
              <w:t>CZĘŚĆ B.</w:t>
            </w:r>
          </w:p>
          <w:p w14:paraId="635A7CF9" w14:textId="77777777" w:rsidR="00FA46B3" w:rsidRPr="00905831" w:rsidRDefault="00FA46B3" w:rsidP="00FA46B3">
            <w:pPr>
              <w:shd w:val="clear" w:color="auto" w:fill="FFFFFF"/>
              <w:jc w:val="center"/>
              <w:rPr>
                <w:rFonts w:ascii="Arial" w:hAnsi="Arial" w:cs="Arial"/>
                <w:b/>
                <w:bCs/>
                <w:sz w:val="24"/>
                <w:szCs w:val="24"/>
              </w:rPr>
            </w:pPr>
          </w:p>
          <w:p w14:paraId="21794A74" w14:textId="77777777" w:rsidR="00FA46B3" w:rsidRPr="00905831" w:rsidRDefault="00FA46B3" w:rsidP="00FA46B3">
            <w:pPr>
              <w:shd w:val="clear" w:color="auto" w:fill="FFFFFF"/>
              <w:jc w:val="center"/>
              <w:rPr>
                <w:rFonts w:ascii="Arial" w:hAnsi="Arial" w:cs="Arial"/>
                <w:sz w:val="24"/>
                <w:szCs w:val="24"/>
              </w:rPr>
            </w:pPr>
            <w:r w:rsidRPr="00905831">
              <w:rPr>
                <w:rFonts w:ascii="Arial" w:hAnsi="Arial" w:cs="Arial"/>
                <w:b/>
                <w:bCs/>
                <w:sz w:val="24"/>
                <w:szCs w:val="24"/>
              </w:rPr>
              <w:t>Oświadczenie Wykonawcy</w:t>
            </w:r>
            <w:r w:rsidRPr="00905831">
              <w:rPr>
                <w:rFonts w:ascii="Arial" w:hAnsi="Arial" w:cs="Arial"/>
                <w:sz w:val="24"/>
                <w:szCs w:val="24"/>
              </w:rPr>
              <w:t xml:space="preserve"> </w:t>
            </w:r>
            <w:r w:rsidRPr="00905831">
              <w:rPr>
                <w:rFonts w:ascii="Arial" w:hAnsi="Arial" w:cs="Arial"/>
                <w:b/>
                <w:bCs/>
                <w:spacing w:val="-1"/>
                <w:sz w:val="24"/>
                <w:szCs w:val="24"/>
              </w:rPr>
              <w:t xml:space="preserve">dotyczące </w:t>
            </w:r>
            <w:r w:rsidRPr="00905831">
              <w:rPr>
                <w:rFonts w:ascii="Arial" w:hAnsi="Arial" w:cs="Arial"/>
                <w:b/>
                <w:sz w:val="24"/>
              </w:rPr>
              <w:t>braku wydania wobec niego prawomocnego wyroku sądu lub ostatecznej decyzji administracyjnej</w:t>
            </w:r>
          </w:p>
          <w:p w14:paraId="452A107E" w14:textId="77777777" w:rsidR="00FA46B3" w:rsidRPr="00905831" w:rsidRDefault="00FA46B3" w:rsidP="00FA46B3">
            <w:pPr>
              <w:shd w:val="clear" w:color="auto" w:fill="FFFFFF"/>
              <w:ind w:left="154"/>
              <w:jc w:val="center"/>
              <w:rPr>
                <w:rFonts w:ascii="Arial" w:hAnsi="Arial" w:cs="Arial"/>
                <w:b/>
                <w:bCs/>
                <w:sz w:val="24"/>
                <w:szCs w:val="24"/>
              </w:rPr>
            </w:pPr>
          </w:p>
          <w:p w14:paraId="79C78F22" w14:textId="77777777" w:rsidR="00FA46B3" w:rsidRPr="00905831" w:rsidRDefault="00FA46B3" w:rsidP="00FA46B3">
            <w:pPr>
              <w:shd w:val="clear" w:color="auto" w:fill="FFFFFF"/>
              <w:ind w:left="154"/>
              <w:jc w:val="center"/>
              <w:rPr>
                <w:rFonts w:ascii="Arial" w:hAnsi="Arial" w:cs="Arial"/>
                <w:i/>
                <w:sz w:val="14"/>
                <w:szCs w:val="14"/>
              </w:rPr>
            </w:pPr>
            <w:r w:rsidRPr="00905831">
              <w:rPr>
                <w:rFonts w:ascii="Arial" w:hAnsi="Arial" w:cs="Arial"/>
                <w:bCs/>
                <w:i/>
                <w:sz w:val="14"/>
                <w:szCs w:val="14"/>
              </w:rPr>
              <w:t>składane na podstawie art. 24 ust 1 pkt 15 ustawy z dnia 29 stycznia 2004r. Prawo zamówień</w:t>
            </w:r>
            <w:r w:rsidRPr="00905831">
              <w:rPr>
                <w:rFonts w:ascii="Arial" w:hAnsi="Arial" w:cs="Arial"/>
                <w:i/>
                <w:sz w:val="14"/>
                <w:szCs w:val="14"/>
              </w:rPr>
              <w:t xml:space="preserve"> </w:t>
            </w:r>
            <w:r w:rsidRPr="00905831">
              <w:rPr>
                <w:rFonts w:ascii="Arial" w:hAnsi="Arial" w:cs="Arial"/>
                <w:bCs/>
                <w:i/>
                <w:sz w:val="14"/>
                <w:szCs w:val="14"/>
              </w:rPr>
              <w:t xml:space="preserve">publicznych (dalej ustawa </w:t>
            </w:r>
            <w:proofErr w:type="spellStart"/>
            <w:r w:rsidRPr="00905831">
              <w:rPr>
                <w:rFonts w:ascii="Arial" w:hAnsi="Arial" w:cs="Arial"/>
                <w:bCs/>
                <w:i/>
                <w:sz w:val="14"/>
                <w:szCs w:val="14"/>
              </w:rPr>
              <w:t>P.z.p</w:t>
            </w:r>
            <w:proofErr w:type="spellEnd"/>
            <w:r w:rsidRPr="00905831">
              <w:rPr>
                <w:rFonts w:ascii="Arial" w:hAnsi="Arial" w:cs="Arial"/>
                <w:bCs/>
                <w:i/>
                <w:sz w:val="14"/>
                <w:szCs w:val="14"/>
              </w:rPr>
              <w:t>.)</w:t>
            </w:r>
          </w:p>
        </w:tc>
      </w:tr>
    </w:tbl>
    <w:p w14:paraId="3FA48514" w14:textId="77777777" w:rsidR="00FA46B3" w:rsidRPr="00905831" w:rsidRDefault="00FA46B3" w:rsidP="00FA46B3">
      <w:pPr>
        <w:rPr>
          <w:rFonts w:ascii="Arial" w:hAnsi="Arial" w:cs="Arial"/>
        </w:rPr>
      </w:pPr>
    </w:p>
    <w:p w14:paraId="25923725" w14:textId="77777777" w:rsidR="00FA46B3" w:rsidRPr="00905831" w:rsidRDefault="00FA46B3" w:rsidP="00FA46B3">
      <w:pPr>
        <w:rPr>
          <w:rFonts w:ascii="Arial" w:hAnsi="Arial" w:cs="Arial"/>
        </w:rPr>
      </w:pPr>
    </w:p>
    <w:p w14:paraId="755A48FA" w14:textId="77777777" w:rsidR="00FA46B3" w:rsidRPr="00905831" w:rsidRDefault="00FA46B3" w:rsidP="00FA46B3">
      <w:pPr>
        <w:rPr>
          <w:rFonts w:ascii="Arial" w:hAnsi="Arial" w:cs="Arial"/>
          <w:sz w:val="21"/>
          <w:szCs w:val="21"/>
        </w:rPr>
      </w:pPr>
    </w:p>
    <w:p w14:paraId="23AE840D" w14:textId="77777777" w:rsidR="00FA46B3" w:rsidRPr="00905831" w:rsidRDefault="00FA46B3" w:rsidP="00FA46B3">
      <w:pPr>
        <w:shd w:val="clear" w:color="auto" w:fill="FFFFFF"/>
        <w:spacing w:line="360" w:lineRule="auto"/>
        <w:rPr>
          <w:rFonts w:ascii="Arial" w:hAnsi="Arial" w:cs="Arial"/>
        </w:rPr>
      </w:pPr>
      <w:r w:rsidRPr="00905831">
        <w:rPr>
          <w:rFonts w:ascii="Arial" w:hAnsi="Arial" w:cs="Arial"/>
        </w:rPr>
        <w:t>Oświadczam/-y, że wobec podmiotu, który reprezentuję:</w:t>
      </w:r>
    </w:p>
    <w:p w14:paraId="790CA97B" w14:textId="77777777" w:rsidR="00FA46B3" w:rsidRPr="00905831" w:rsidRDefault="00FA46B3" w:rsidP="00FA46B3">
      <w:pPr>
        <w:shd w:val="clear" w:color="auto" w:fill="FFFFFF"/>
        <w:spacing w:line="360" w:lineRule="auto"/>
        <w:rPr>
          <w:rFonts w:ascii="Arial" w:hAnsi="Arial" w:cs="Arial"/>
        </w:rPr>
      </w:pPr>
    </w:p>
    <w:p w14:paraId="75CECDD0" w14:textId="77777777" w:rsidR="00FA46B3" w:rsidRPr="00905831" w:rsidRDefault="00FA46B3" w:rsidP="00E02D91">
      <w:pPr>
        <w:numPr>
          <w:ilvl w:val="0"/>
          <w:numId w:val="78"/>
        </w:numPr>
        <w:suppressAutoHyphens/>
        <w:spacing w:line="360" w:lineRule="auto"/>
        <w:ind w:left="284" w:hanging="284"/>
        <w:jc w:val="both"/>
        <w:rPr>
          <w:rFonts w:ascii="Arial" w:hAnsi="Arial" w:cs="Arial"/>
        </w:rPr>
      </w:pPr>
      <w:r w:rsidRPr="00905831">
        <w:rPr>
          <w:rFonts w:ascii="Arial" w:hAnsi="Arial" w:cs="Arial"/>
          <w:b/>
        </w:rPr>
        <w:t>nie wydano</w:t>
      </w:r>
      <w:r w:rsidRPr="00905831">
        <w:rPr>
          <w:rFonts w:ascii="Arial" w:hAnsi="Arial" w:cs="Arial"/>
        </w:rPr>
        <w:t xml:space="preserve"> prawomocnego wyroku sądu lub ostatecznej decyzji administracyjnej o zaleganiu w uiszczaniu podatków, opłat lub składek na ubezpieczenia społeczne lub zdrowotne*.</w:t>
      </w:r>
    </w:p>
    <w:p w14:paraId="19BAA7C4" w14:textId="77777777" w:rsidR="00FA46B3" w:rsidRPr="00905831" w:rsidRDefault="00FA46B3" w:rsidP="00E02D91">
      <w:pPr>
        <w:numPr>
          <w:ilvl w:val="0"/>
          <w:numId w:val="78"/>
        </w:numPr>
        <w:suppressAutoHyphens/>
        <w:spacing w:line="360" w:lineRule="auto"/>
        <w:ind w:left="284" w:hanging="284"/>
        <w:jc w:val="both"/>
        <w:rPr>
          <w:rFonts w:ascii="Arial" w:hAnsi="Arial" w:cs="Arial"/>
        </w:rPr>
      </w:pPr>
      <w:r w:rsidRPr="00905831">
        <w:rPr>
          <w:rFonts w:ascii="Arial" w:hAnsi="Arial" w:cs="Arial"/>
          <w:b/>
        </w:rPr>
        <w:lastRenderedPageBreak/>
        <w:t>wydano</w:t>
      </w:r>
      <w:r w:rsidRPr="00905831">
        <w:rPr>
          <w:rFonts w:ascii="Arial" w:hAnsi="Arial" w:cs="Arial"/>
        </w:rPr>
        <w:t xml:space="preserve"> prawomocny wyrok sądu* lub ostateczną decyzję administracyjną* o zaleganiu w uiszczaniu podatków, opłat lub składek na ubezpieczenia społeczne lub zdrowotne*.</w:t>
      </w:r>
    </w:p>
    <w:p w14:paraId="28C2BFC7" w14:textId="77777777" w:rsidR="00FA46B3" w:rsidRPr="00905831" w:rsidRDefault="00FA46B3" w:rsidP="00FA46B3">
      <w:pPr>
        <w:spacing w:line="360" w:lineRule="auto"/>
        <w:ind w:left="284"/>
        <w:jc w:val="both"/>
        <w:rPr>
          <w:rFonts w:ascii="Arial" w:hAnsi="Arial" w:cs="Arial"/>
        </w:rPr>
      </w:pPr>
      <w:r w:rsidRPr="00905831">
        <w:rPr>
          <w:rFonts w:ascii="Arial" w:hAnsi="Arial" w:cs="Arial"/>
        </w:rPr>
        <w:t>…………………………………………………………………………………………………………………………………………………………………………………………………………………………………</w:t>
      </w:r>
    </w:p>
    <w:p w14:paraId="52440A43" w14:textId="77777777" w:rsidR="00FA46B3" w:rsidRPr="00905831" w:rsidRDefault="00FA46B3" w:rsidP="00FA46B3">
      <w:pPr>
        <w:spacing w:line="360" w:lineRule="auto"/>
        <w:jc w:val="center"/>
        <w:rPr>
          <w:rFonts w:ascii="Arial" w:hAnsi="Arial" w:cs="Arial"/>
          <w:sz w:val="16"/>
          <w:szCs w:val="16"/>
        </w:rPr>
      </w:pPr>
      <w:r w:rsidRPr="00905831">
        <w:rPr>
          <w:rFonts w:ascii="Arial" w:hAnsi="Arial" w:cs="Arial"/>
          <w:sz w:val="16"/>
          <w:szCs w:val="16"/>
        </w:rPr>
        <w:t>(wpisać sygnaturę wyroku/nr decyzji administracyjnej, datę wydania, czego dotyczy)</w:t>
      </w:r>
    </w:p>
    <w:p w14:paraId="174A856F" w14:textId="77777777" w:rsidR="00FA46B3" w:rsidRPr="00905831" w:rsidRDefault="00FA46B3" w:rsidP="00FA46B3">
      <w:pPr>
        <w:spacing w:line="360" w:lineRule="auto"/>
        <w:ind w:left="284" w:firstLine="424"/>
        <w:jc w:val="both"/>
        <w:rPr>
          <w:rFonts w:ascii="Arial" w:hAnsi="Arial" w:cs="Arial"/>
          <w:i/>
        </w:rPr>
      </w:pPr>
      <w:r w:rsidRPr="00905831">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20EDA5AE" w14:textId="77777777" w:rsidR="00FA46B3" w:rsidRPr="00905831" w:rsidRDefault="00FA46B3" w:rsidP="00FA46B3">
      <w:pPr>
        <w:spacing w:line="360" w:lineRule="auto"/>
        <w:ind w:left="284"/>
        <w:jc w:val="both"/>
        <w:rPr>
          <w:rFonts w:ascii="Arial" w:hAnsi="Arial" w:cs="Arial"/>
        </w:rPr>
      </w:pPr>
    </w:p>
    <w:p w14:paraId="57F9BA15" w14:textId="77777777" w:rsidR="00FA46B3" w:rsidRPr="00905831" w:rsidRDefault="00FA46B3" w:rsidP="00FA46B3">
      <w:pPr>
        <w:spacing w:line="360" w:lineRule="auto"/>
        <w:ind w:left="284"/>
        <w:jc w:val="both"/>
        <w:rPr>
          <w:rFonts w:ascii="Arial" w:hAnsi="Arial" w:cs="Arial"/>
        </w:rPr>
      </w:pPr>
    </w:p>
    <w:p w14:paraId="2264A879" w14:textId="14316AAB" w:rsidR="00FA46B3" w:rsidRPr="00905831" w:rsidRDefault="00FA46B3" w:rsidP="00FA46B3">
      <w:pPr>
        <w:jc w:val="both"/>
        <w:rPr>
          <w:rFonts w:ascii="Arial" w:hAnsi="Arial" w:cs="Arial"/>
          <w:b/>
          <w:bCs/>
          <w:iCs/>
        </w:rPr>
      </w:pPr>
      <w:r w:rsidRPr="00905831">
        <w:rPr>
          <w:rFonts w:ascii="Arial" w:hAnsi="Arial" w:cs="Arial"/>
          <w:bCs/>
          <w:iCs/>
        </w:rPr>
        <w:t>Miejscowość i data  …………</w:t>
      </w:r>
      <w:r w:rsidR="00646199">
        <w:rPr>
          <w:rFonts w:ascii="Arial" w:hAnsi="Arial" w:cs="Arial"/>
          <w:bCs/>
          <w:iCs/>
        </w:rPr>
        <w:t>………………..</w:t>
      </w:r>
      <w:r w:rsidRPr="00905831">
        <w:rPr>
          <w:rFonts w:ascii="Arial" w:hAnsi="Arial" w:cs="Arial"/>
          <w:bCs/>
          <w:iCs/>
        </w:rPr>
        <w:t xml:space="preserve">…………......… </w:t>
      </w:r>
      <w:r w:rsidRPr="00905831">
        <w:rPr>
          <w:rFonts w:ascii="Arial" w:hAnsi="Arial" w:cs="Arial"/>
          <w:b/>
          <w:bCs/>
          <w:iCs/>
        </w:rPr>
        <w:t>2018 r.</w:t>
      </w:r>
    </w:p>
    <w:p w14:paraId="0A9FF291" w14:textId="77777777" w:rsidR="00FA46B3" w:rsidRPr="00905831" w:rsidRDefault="00FA46B3" w:rsidP="00FA46B3">
      <w:pPr>
        <w:jc w:val="both"/>
        <w:rPr>
          <w:rFonts w:ascii="Arial" w:hAnsi="Arial" w:cs="Arial"/>
          <w:b/>
          <w:bCs/>
          <w:iCs/>
        </w:rPr>
      </w:pPr>
    </w:p>
    <w:p w14:paraId="35295887" w14:textId="77777777" w:rsidR="00FA46B3" w:rsidRPr="00905831" w:rsidRDefault="00FA46B3" w:rsidP="00FA46B3">
      <w:pPr>
        <w:jc w:val="both"/>
        <w:rPr>
          <w:rFonts w:ascii="Arial" w:hAnsi="Arial" w:cs="Arial"/>
          <w:b/>
          <w:bCs/>
          <w:iCs/>
        </w:rPr>
      </w:pPr>
    </w:p>
    <w:p w14:paraId="0E360132" w14:textId="77777777" w:rsidR="00FA46B3" w:rsidRPr="00905831" w:rsidRDefault="00FA46B3" w:rsidP="00FA46B3">
      <w:pPr>
        <w:jc w:val="right"/>
        <w:rPr>
          <w:rFonts w:ascii="Arial" w:hAnsi="Arial" w:cs="Arial"/>
          <w:bCs/>
          <w:iCs/>
        </w:rPr>
      </w:pPr>
      <w:r w:rsidRPr="00905831">
        <w:rPr>
          <w:rFonts w:ascii="Arial" w:hAnsi="Arial" w:cs="Arial"/>
          <w:bCs/>
          <w:iCs/>
        </w:rPr>
        <w:t>…..…………..…………………………………</w:t>
      </w:r>
    </w:p>
    <w:p w14:paraId="48D89FF3" w14:textId="77777777" w:rsidR="00FA46B3" w:rsidRPr="00905831" w:rsidRDefault="00FA46B3" w:rsidP="00FA46B3">
      <w:pPr>
        <w:ind w:left="5245" w:right="-2"/>
        <w:jc w:val="center"/>
        <w:rPr>
          <w:rFonts w:ascii="Arial" w:hAnsi="Arial" w:cs="Arial"/>
          <w:sz w:val="16"/>
          <w:szCs w:val="16"/>
        </w:rPr>
      </w:pPr>
      <w:r w:rsidRPr="00905831">
        <w:rPr>
          <w:rFonts w:ascii="Arial" w:hAnsi="Arial" w:cs="Arial"/>
          <w:bCs/>
          <w:i/>
          <w:iCs/>
          <w:sz w:val="16"/>
          <w:szCs w:val="16"/>
        </w:rPr>
        <w:t xml:space="preserve">(pieczęć Wykonawcy oraz podpis upoważnionego </w:t>
      </w:r>
    </w:p>
    <w:p w14:paraId="397CFD60" w14:textId="77777777" w:rsidR="00FA46B3" w:rsidRPr="00905831" w:rsidRDefault="00FA46B3" w:rsidP="00FA46B3">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FA46B3" w:rsidRPr="00905831" w14:paraId="656E34DD" w14:textId="77777777" w:rsidTr="00FA46B3">
        <w:tc>
          <w:tcPr>
            <w:tcW w:w="9212" w:type="dxa"/>
          </w:tcPr>
          <w:p w14:paraId="0B112C63" w14:textId="77777777" w:rsidR="00FA46B3" w:rsidRPr="00905831" w:rsidRDefault="00FA46B3" w:rsidP="00FA46B3">
            <w:pPr>
              <w:shd w:val="clear" w:color="auto" w:fill="FFFFFF"/>
              <w:jc w:val="center"/>
              <w:rPr>
                <w:rFonts w:ascii="Arial" w:hAnsi="Arial" w:cs="Arial"/>
                <w:b/>
                <w:bCs/>
                <w:sz w:val="24"/>
                <w:szCs w:val="24"/>
              </w:rPr>
            </w:pPr>
          </w:p>
          <w:p w14:paraId="2CE083A5" w14:textId="77777777" w:rsidR="00FA46B3" w:rsidRPr="00905831" w:rsidRDefault="00FA46B3" w:rsidP="00FA46B3">
            <w:pPr>
              <w:shd w:val="clear" w:color="auto" w:fill="FFFFFF"/>
              <w:jc w:val="center"/>
              <w:rPr>
                <w:rFonts w:ascii="Arial" w:hAnsi="Arial" w:cs="Arial"/>
                <w:b/>
                <w:bCs/>
                <w:sz w:val="24"/>
                <w:szCs w:val="24"/>
              </w:rPr>
            </w:pPr>
            <w:r w:rsidRPr="00905831">
              <w:rPr>
                <w:rFonts w:ascii="Arial" w:hAnsi="Arial" w:cs="Arial"/>
                <w:b/>
                <w:bCs/>
                <w:sz w:val="24"/>
                <w:szCs w:val="24"/>
              </w:rPr>
              <w:t>CZĘŚĆ C.</w:t>
            </w:r>
          </w:p>
          <w:p w14:paraId="3C2714D4" w14:textId="77777777" w:rsidR="00FA46B3" w:rsidRPr="00905831" w:rsidRDefault="00FA46B3" w:rsidP="00FA46B3">
            <w:pPr>
              <w:pStyle w:val="Stopka"/>
              <w:tabs>
                <w:tab w:val="clear" w:pos="4536"/>
                <w:tab w:val="clear" w:pos="9072"/>
              </w:tabs>
              <w:spacing w:before="60" w:line="360" w:lineRule="auto"/>
              <w:rPr>
                <w:rFonts w:ascii="Arial" w:hAnsi="Arial" w:cs="Arial"/>
                <w:b/>
                <w:bCs/>
                <w:kern w:val="1"/>
                <w:sz w:val="24"/>
              </w:rPr>
            </w:pPr>
          </w:p>
          <w:p w14:paraId="4256D239" w14:textId="77777777" w:rsidR="00FA46B3" w:rsidRPr="00905831" w:rsidRDefault="00FA46B3" w:rsidP="00FA46B3">
            <w:pPr>
              <w:shd w:val="clear" w:color="auto" w:fill="FFFFFF"/>
              <w:ind w:left="154"/>
              <w:jc w:val="center"/>
              <w:rPr>
                <w:rFonts w:ascii="Arial" w:hAnsi="Arial" w:cs="Arial"/>
                <w:b/>
                <w:sz w:val="24"/>
              </w:rPr>
            </w:pPr>
            <w:r w:rsidRPr="00905831">
              <w:rPr>
                <w:rFonts w:ascii="Arial" w:hAnsi="Arial" w:cs="Arial"/>
                <w:b/>
                <w:sz w:val="24"/>
              </w:rPr>
              <w:t xml:space="preserve">Oświadczenie Wykonawcy o niezaleganiu z opłacaniem podatków i opłat lokalnych, o których mowa w ustawie z dnia 12 stycznia 1991 r. o podatkach i opłatach lokalnych (Dz. U. z 2017 r. poz.1785 z </w:t>
            </w:r>
            <w:proofErr w:type="spellStart"/>
            <w:r w:rsidRPr="00905831">
              <w:rPr>
                <w:rFonts w:ascii="Arial" w:hAnsi="Arial" w:cs="Arial"/>
                <w:b/>
                <w:sz w:val="24"/>
              </w:rPr>
              <w:t>póżn</w:t>
            </w:r>
            <w:proofErr w:type="spellEnd"/>
            <w:r w:rsidRPr="00905831">
              <w:rPr>
                <w:rFonts w:ascii="Arial" w:hAnsi="Arial" w:cs="Arial"/>
                <w:b/>
                <w:sz w:val="24"/>
              </w:rPr>
              <w:t xml:space="preserve">. zm.) </w:t>
            </w:r>
          </w:p>
          <w:p w14:paraId="17CB99F2" w14:textId="77777777" w:rsidR="00FA46B3" w:rsidRPr="00905831" w:rsidRDefault="00FA46B3" w:rsidP="00FA46B3">
            <w:pPr>
              <w:shd w:val="clear" w:color="auto" w:fill="FFFFFF"/>
              <w:ind w:left="154"/>
              <w:jc w:val="center"/>
              <w:rPr>
                <w:rFonts w:ascii="Arial" w:hAnsi="Arial" w:cs="Arial"/>
                <w:b/>
                <w:bCs/>
                <w:sz w:val="24"/>
                <w:szCs w:val="24"/>
              </w:rPr>
            </w:pPr>
          </w:p>
          <w:p w14:paraId="78DD8618" w14:textId="77777777" w:rsidR="00FA46B3" w:rsidRPr="00905831" w:rsidRDefault="00FA46B3" w:rsidP="00FA46B3">
            <w:pPr>
              <w:shd w:val="clear" w:color="auto" w:fill="FFFFFF"/>
              <w:ind w:left="154"/>
              <w:jc w:val="center"/>
              <w:rPr>
                <w:rFonts w:ascii="Arial" w:hAnsi="Arial" w:cs="Arial"/>
                <w:i/>
                <w:sz w:val="14"/>
                <w:szCs w:val="14"/>
              </w:rPr>
            </w:pPr>
            <w:r w:rsidRPr="00905831">
              <w:rPr>
                <w:rFonts w:ascii="Arial" w:hAnsi="Arial" w:cs="Arial"/>
                <w:bCs/>
                <w:i/>
                <w:sz w:val="14"/>
                <w:szCs w:val="14"/>
              </w:rPr>
              <w:t>składane na podstawie art. 24 ust 5 pkt 8 ustawy z dnia 29 stycznia 2004r. Prawo zamówień</w:t>
            </w:r>
            <w:r w:rsidRPr="00905831">
              <w:rPr>
                <w:rFonts w:ascii="Arial" w:hAnsi="Arial" w:cs="Arial"/>
                <w:i/>
                <w:sz w:val="14"/>
                <w:szCs w:val="14"/>
              </w:rPr>
              <w:t xml:space="preserve"> </w:t>
            </w:r>
            <w:r w:rsidRPr="00905831">
              <w:rPr>
                <w:rFonts w:ascii="Arial" w:hAnsi="Arial" w:cs="Arial"/>
                <w:bCs/>
                <w:i/>
                <w:sz w:val="14"/>
                <w:szCs w:val="14"/>
              </w:rPr>
              <w:t xml:space="preserve">publicznych (dalej ustawa </w:t>
            </w:r>
            <w:proofErr w:type="spellStart"/>
            <w:r w:rsidRPr="00905831">
              <w:rPr>
                <w:rFonts w:ascii="Arial" w:hAnsi="Arial" w:cs="Arial"/>
                <w:bCs/>
                <w:i/>
                <w:sz w:val="14"/>
                <w:szCs w:val="14"/>
              </w:rPr>
              <w:t>P.z.p</w:t>
            </w:r>
            <w:proofErr w:type="spellEnd"/>
            <w:r w:rsidRPr="00905831">
              <w:rPr>
                <w:rFonts w:ascii="Arial" w:hAnsi="Arial" w:cs="Arial"/>
                <w:bCs/>
                <w:i/>
                <w:sz w:val="14"/>
                <w:szCs w:val="14"/>
              </w:rPr>
              <w:t>.)</w:t>
            </w:r>
          </w:p>
        </w:tc>
      </w:tr>
    </w:tbl>
    <w:p w14:paraId="4FEEDCB9" w14:textId="77777777" w:rsidR="00FA46B3" w:rsidRPr="00905831" w:rsidRDefault="00FA46B3" w:rsidP="00FA46B3">
      <w:pPr>
        <w:pStyle w:val="Stopka"/>
        <w:tabs>
          <w:tab w:val="clear" w:pos="4536"/>
          <w:tab w:val="clear" w:pos="9072"/>
        </w:tabs>
        <w:spacing w:before="60" w:line="360" w:lineRule="auto"/>
        <w:jc w:val="right"/>
        <w:rPr>
          <w:rFonts w:ascii="Arial" w:hAnsi="Arial" w:cs="Arial"/>
          <w:b/>
          <w:bCs/>
          <w:kern w:val="1"/>
        </w:rPr>
      </w:pPr>
    </w:p>
    <w:p w14:paraId="19968844" w14:textId="77777777" w:rsidR="00FA46B3" w:rsidRPr="00905831" w:rsidRDefault="00FA46B3" w:rsidP="00FA46B3">
      <w:pPr>
        <w:jc w:val="center"/>
        <w:rPr>
          <w:rFonts w:ascii="Arial" w:hAnsi="Arial" w:cs="Arial"/>
          <w:b/>
        </w:rPr>
      </w:pPr>
    </w:p>
    <w:p w14:paraId="3EF65120" w14:textId="77777777" w:rsidR="00FA46B3" w:rsidRPr="00905831" w:rsidRDefault="00FA46B3" w:rsidP="00FA46B3">
      <w:pPr>
        <w:jc w:val="both"/>
        <w:rPr>
          <w:rFonts w:ascii="Arial" w:hAnsi="Arial" w:cs="Arial"/>
          <w:spacing w:val="4"/>
          <w:lang w:eastAsia="en-US"/>
        </w:rPr>
      </w:pPr>
    </w:p>
    <w:p w14:paraId="0A9309DA" w14:textId="77777777" w:rsidR="00FA46B3" w:rsidRPr="00905831" w:rsidRDefault="00FA46B3" w:rsidP="00FA46B3">
      <w:pPr>
        <w:spacing w:line="360" w:lineRule="auto"/>
        <w:ind w:left="20"/>
        <w:jc w:val="both"/>
        <w:rPr>
          <w:rFonts w:ascii="Arial" w:hAnsi="Arial" w:cs="Arial"/>
          <w:spacing w:val="4"/>
        </w:rPr>
      </w:pPr>
      <w:r w:rsidRPr="00905831">
        <w:rPr>
          <w:rFonts w:ascii="Arial" w:hAnsi="Arial" w:cs="Arial"/>
          <w:spacing w:val="4"/>
        </w:rPr>
        <w:t xml:space="preserve">Oświadczam/-y, że </w:t>
      </w:r>
      <w:r w:rsidRPr="00905831">
        <w:rPr>
          <w:rFonts w:ascii="Arial" w:hAnsi="Arial" w:cs="Arial"/>
        </w:rPr>
        <w:t>podmiot, który reprezentuję:</w:t>
      </w:r>
    </w:p>
    <w:p w14:paraId="45ED9FC6" w14:textId="77777777" w:rsidR="00FA46B3" w:rsidRPr="00905831" w:rsidRDefault="00FA46B3" w:rsidP="00E02D91">
      <w:pPr>
        <w:pStyle w:val="Akapitzlist"/>
        <w:numPr>
          <w:ilvl w:val="0"/>
          <w:numId w:val="79"/>
        </w:numPr>
        <w:spacing w:line="360" w:lineRule="auto"/>
        <w:jc w:val="both"/>
        <w:rPr>
          <w:rFonts w:ascii="Arial" w:hAnsi="Arial" w:cs="Arial"/>
          <w:b/>
          <w:sz w:val="20"/>
          <w:szCs w:val="20"/>
        </w:rPr>
      </w:pPr>
      <w:r w:rsidRPr="00905831">
        <w:rPr>
          <w:rFonts w:ascii="Arial" w:hAnsi="Arial" w:cs="Arial"/>
          <w:b/>
          <w:sz w:val="20"/>
          <w:szCs w:val="20"/>
        </w:rPr>
        <w:t>nie zalega</w:t>
      </w:r>
      <w:r w:rsidRPr="00905831">
        <w:rPr>
          <w:rFonts w:ascii="Arial" w:hAnsi="Arial" w:cs="Arial"/>
          <w:sz w:val="20"/>
          <w:szCs w:val="20"/>
        </w:rPr>
        <w:t>*</w:t>
      </w:r>
    </w:p>
    <w:p w14:paraId="481755E2" w14:textId="77777777" w:rsidR="00FA46B3" w:rsidRPr="00905831" w:rsidRDefault="00FA46B3" w:rsidP="00E02D91">
      <w:pPr>
        <w:pStyle w:val="Akapitzlist"/>
        <w:numPr>
          <w:ilvl w:val="0"/>
          <w:numId w:val="79"/>
        </w:numPr>
        <w:spacing w:line="360" w:lineRule="auto"/>
        <w:jc w:val="both"/>
        <w:rPr>
          <w:rFonts w:ascii="Arial" w:hAnsi="Arial" w:cs="Arial"/>
          <w:b/>
          <w:sz w:val="20"/>
          <w:szCs w:val="20"/>
        </w:rPr>
      </w:pPr>
      <w:r w:rsidRPr="00905831">
        <w:rPr>
          <w:rFonts w:ascii="Arial" w:hAnsi="Arial" w:cs="Arial"/>
          <w:b/>
          <w:sz w:val="20"/>
          <w:szCs w:val="20"/>
        </w:rPr>
        <w:t xml:space="preserve">zalega* </w:t>
      </w:r>
    </w:p>
    <w:p w14:paraId="4246889B" w14:textId="77777777" w:rsidR="00FA46B3" w:rsidRPr="00905831" w:rsidRDefault="00FA46B3" w:rsidP="00FA46B3">
      <w:pPr>
        <w:spacing w:line="360" w:lineRule="auto"/>
        <w:ind w:left="20"/>
        <w:jc w:val="both"/>
        <w:rPr>
          <w:rFonts w:ascii="Arial" w:hAnsi="Arial" w:cs="Arial"/>
          <w:i/>
        </w:rPr>
      </w:pPr>
      <w:r w:rsidRPr="00905831">
        <w:rPr>
          <w:rFonts w:ascii="Arial" w:hAnsi="Arial" w:cs="Arial"/>
        </w:rPr>
        <w:t xml:space="preserve">z opłacaniem podatków i opłat lokalnych, o których mowa w ustawie z dnia 12 stycznia 1991 r. o podatkach i opłatach lokalnych (Dz.U. z 2017 r. poz. 1785 z późn. </w:t>
      </w:r>
      <w:proofErr w:type="spellStart"/>
      <w:r w:rsidRPr="00905831">
        <w:rPr>
          <w:rFonts w:ascii="Arial" w:hAnsi="Arial" w:cs="Arial"/>
        </w:rPr>
        <w:t>zm</w:t>
      </w:r>
      <w:proofErr w:type="spellEnd"/>
      <w:r w:rsidRPr="00905831">
        <w:rPr>
          <w:rFonts w:ascii="Arial" w:hAnsi="Arial" w:cs="Arial"/>
        </w:rPr>
        <w:t>)</w:t>
      </w:r>
    </w:p>
    <w:p w14:paraId="26F3836B" w14:textId="77777777" w:rsidR="00FA46B3" w:rsidRPr="00905831" w:rsidRDefault="00FA46B3" w:rsidP="00FA46B3">
      <w:pPr>
        <w:rPr>
          <w:rFonts w:ascii="Arial" w:hAnsi="Arial" w:cs="Arial"/>
          <w:i/>
        </w:rPr>
      </w:pPr>
    </w:p>
    <w:p w14:paraId="670562EE" w14:textId="77777777" w:rsidR="00FA46B3" w:rsidRPr="00905831" w:rsidRDefault="00FA46B3" w:rsidP="00FA46B3">
      <w:pPr>
        <w:spacing w:line="360" w:lineRule="auto"/>
        <w:ind w:left="284"/>
        <w:jc w:val="both"/>
        <w:rPr>
          <w:rFonts w:ascii="Arial" w:hAnsi="Arial" w:cs="Arial"/>
        </w:rPr>
      </w:pPr>
    </w:p>
    <w:p w14:paraId="54B1341A" w14:textId="14DC3063" w:rsidR="00FA46B3" w:rsidRPr="00905831" w:rsidRDefault="00FA46B3" w:rsidP="00FA46B3">
      <w:pPr>
        <w:jc w:val="both"/>
        <w:rPr>
          <w:rFonts w:ascii="Arial" w:hAnsi="Arial" w:cs="Arial"/>
          <w:b/>
          <w:bCs/>
          <w:iCs/>
        </w:rPr>
      </w:pPr>
      <w:r w:rsidRPr="00905831">
        <w:rPr>
          <w:rFonts w:ascii="Arial" w:hAnsi="Arial" w:cs="Arial"/>
          <w:bCs/>
          <w:iCs/>
        </w:rPr>
        <w:t>Miejscowość i data  ………</w:t>
      </w:r>
      <w:r w:rsidR="00646199">
        <w:rPr>
          <w:rFonts w:ascii="Arial" w:hAnsi="Arial" w:cs="Arial"/>
          <w:bCs/>
          <w:iCs/>
        </w:rPr>
        <w:t>…………</w:t>
      </w:r>
      <w:r w:rsidRPr="00905831">
        <w:rPr>
          <w:rFonts w:ascii="Arial" w:hAnsi="Arial" w:cs="Arial"/>
          <w:bCs/>
          <w:iCs/>
        </w:rPr>
        <w:t xml:space="preserve">……………......… </w:t>
      </w:r>
      <w:r w:rsidRPr="00905831">
        <w:rPr>
          <w:rFonts w:ascii="Arial" w:hAnsi="Arial" w:cs="Arial"/>
          <w:b/>
          <w:bCs/>
          <w:iCs/>
        </w:rPr>
        <w:t>2018 r.</w:t>
      </w:r>
    </w:p>
    <w:p w14:paraId="2D28BC03" w14:textId="77777777" w:rsidR="00FA46B3" w:rsidRPr="00905831" w:rsidRDefault="00FA46B3" w:rsidP="00FA46B3">
      <w:pPr>
        <w:jc w:val="both"/>
        <w:rPr>
          <w:rFonts w:ascii="Arial" w:hAnsi="Arial" w:cs="Arial"/>
          <w:b/>
          <w:bCs/>
          <w:iCs/>
        </w:rPr>
      </w:pPr>
    </w:p>
    <w:p w14:paraId="0EC18E84" w14:textId="77777777" w:rsidR="00FA46B3" w:rsidRPr="00905831" w:rsidRDefault="00FA46B3" w:rsidP="00FA46B3">
      <w:pPr>
        <w:jc w:val="both"/>
        <w:rPr>
          <w:rFonts w:ascii="Arial" w:hAnsi="Arial" w:cs="Arial"/>
          <w:b/>
          <w:bCs/>
          <w:iCs/>
        </w:rPr>
      </w:pPr>
    </w:p>
    <w:p w14:paraId="3285261C" w14:textId="77777777" w:rsidR="00FA46B3" w:rsidRPr="00905831" w:rsidRDefault="00FA46B3" w:rsidP="00FA46B3">
      <w:pPr>
        <w:jc w:val="right"/>
        <w:rPr>
          <w:rFonts w:ascii="Arial" w:hAnsi="Arial" w:cs="Arial"/>
          <w:bCs/>
          <w:iCs/>
        </w:rPr>
      </w:pPr>
      <w:r w:rsidRPr="00905831">
        <w:rPr>
          <w:rFonts w:ascii="Arial" w:hAnsi="Arial" w:cs="Arial"/>
          <w:bCs/>
          <w:iCs/>
        </w:rPr>
        <w:t>…..…………..…………………………………</w:t>
      </w:r>
    </w:p>
    <w:p w14:paraId="3913D6F1" w14:textId="77777777" w:rsidR="00FA46B3" w:rsidRPr="00905831" w:rsidRDefault="00FA46B3" w:rsidP="00FA46B3">
      <w:pPr>
        <w:ind w:left="5245" w:right="-2"/>
        <w:jc w:val="center"/>
        <w:rPr>
          <w:rFonts w:ascii="Arial" w:hAnsi="Arial" w:cs="Arial"/>
          <w:sz w:val="16"/>
          <w:szCs w:val="16"/>
        </w:rPr>
      </w:pPr>
      <w:r w:rsidRPr="00905831">
        <w:rPr>
          <w:rFonts w:ascii="Arial" w:hAnsi="Arial" w:cs="Arial"/>
          <w:bCs/>
          <w:i/>
          <w:iCs/>
          <w:sz w:val="16"/>
          <w:szCs w:val="16"/>
        </w:rPr>
        <w:t xml:space="preserve">(pieczęć Wykonawcy oraz podpis upoważnionego </w:t>
      </w:r>
    </w:p>
    <w:p w14:paraId="49299C10" w14:textId="77777777" w:rsidR="00FA46B3" w:rsidRPr="00905831" w:rsidRDefault="00FA46B3" w:rsidP="00FA46B3">
      <w:pPr>
        <w:pStyle w:val="Stopka"/>
        <w:tabs>
          <w:tab w:val="clear" w:pos="4536"/>
          <w:tab w:val="clear" w:pos="9072"/>
        </w:tabs>
        <w:ind w:right="612"/>
        <w:rPr>
          <w:rFonts w:ascii="Arial" w:hAnsi="Arial" w:cs="Arial"/>
          <w:i/>
          <w:sz w:val="16"/>
          <w:szCs w:val="16"/>
        </w:rPr>
      </w:pPr>
    </w:p>
    <w:p w14:paraId="5C54FAB6" w14:textId="77777777" w:rsidR="00FA46B3" w:rsidRPr="00905831" w:rsidRDefault="00FA46B3" w:rsidP="00FA46B3">
      <w:pPr>
        <w:pStyle w:val="Stopka"/>
        <w:tabs>
          <w:tab w:val="clear" w:pos="4536"/>
          <w:tab w:val="clear" w:pos="9072"/>
        </w:tabs>
        <w:ind w:right="612"/>
        <w:rPr>
          <w:rFonts w:ascii="Arial" w:hAnsi="Arial" w:cs="Arial"/>
          <w:i/>
          <w:sz w:val="16"/>
          <w:szCs w:val="16"/>
        </w:rPr>
      </w:pPr>
      <w:r w:rsidRPr="00905831">
        <w:rPr>
          <w:rFonts w:ascii="Arial" w:hAnsi="Arial" w:cs="Arial"/>
          <w:sz w:val="16"/>
          <w:szCs w:val="16"/>
        </w:rPr>
        <w:t>* poniżej niepotrzebne skreślić</w:t>
      </w:r>
    </w:p>
    <w:p w14:paraId="4322FD58" w14:textId="77777777" w:rsidR="00FA46B3" w:rsidRPr="00905831" w:rsidRDefault="00FA46B3" w:rsidP="00FA46B3">
      <w:pPr>
        <w:ind w:left="5245" w:right="-2"/>
        <w:jc w:val="center"/>
        <w:rPr>
          <w:rFonts w:ascii="Arial" w:hAnsi="Arial" w:cs="Arial"/>
          <w:bCs/>
          <w:i/>
          <w:iCs/>
          <w:strike/>
          <w:sz w:val="16"/>
          <w:szCs w:val="16"/>
        </w:rPr>
      </w:pPr>
    </w:p>
    <w:p w14:paraId="305E0205" w14:textId="77777777" w:rsidR="00FA46B3" w:rsidRPr="00905831" w:rsidRDefault="00FA46B3" w:rsidP="00FA46B3">
      <w:pPr>
        <w:spacing w:before="120" w:after="120"/>
        <w:ind w:left="4820" w:right="432"/>
        <w:jc w:val="center"/>
        <w:rPr>
          <w:rFonts w:ascii="Arial" w:hAnsi="Arial" w:cs="Arial"/>
          <w:bCs/>
          <w:i/>
          <w:iCs/>
          <w:strike/>
          <w:sz w:val="16"/>
          <w:szCs w:val="16"/>
        </w:rPr>
      </w:pPr>
    </w:p>
    <w:p w14:paraId="2180469F" w14:textId="77777777" w:rsidR="00480810" w:rsidRDefault="00480810">
      <w:pPr>
        <w:rPr>
          <w:rFonts w:ascii="Arial" w:hAnsi="Arial" w:cs="Arial"/>
          <w:bCs/>
          <w:iCs/>
          <w:lang w:eastAsia="ar-SA"/>
        </w:rPr>
      </w:pPr>
      <w:r>
        <w:rPr>
          <w:rFonts w:ascii="Arial" w:hAnsi="Arial" w:cs="Arial"/>
          <w:bCs/>
          <w:iCs/>
          <w:lang w:eastAsia="ar-SA"/>
        </w:rPr>
        <w:br w:type="page"/>
      </w:r>
    </w:p>
    <w:p w14:paraId="5121FC34" w14:textId="77777777" w:rsidR="00480810" w:rsidRPr="00FA46B3" w:rsidRDefault="00480810" w:rsidP="00480810">
      <w:pPr>
        <w:pStyle w:val="Stopka"/>
        <w:tabs>
          <w:tab w:val="clear" w:pos="4536"/>
          <w:tab w:val="clear" w:pos="9072"/>
        </w:tabs>
        <w:spacing w:before="60" w:line="360" w:lineRule="auto"/>
        <w:jc w:val="right"/>
        <w:rPr>
          <w:rFonts w:ascii="Arial" w:hAnsi="Arial" w:cs="Arial"/>
          <w:b/>
          <w:bCs/>
          <w:kern w:val="1"/>
        </w:rPr>
      </w:pPr>
      <w:r w:rsidRPr="00FA46B3">
        <w:rPr>
          <w:rFonts w:ascii="Arial" w:hAnsi="Arial" w:cs="Arial"/>
          <w:b/>
          <w:sz w:val="22"/>
          <w:szCs w:val="22"/>
        </w:rPr>
        <w:lastRenderedPageBreak/>
        <w:t xml:space="preserve">Załącznik nr </w:t>
      </w:r>
      <w:r>
        <w:rPr>
          <w:rFonts w:ascii="Arial" w:hAnsi="Arial" w:cs="Arial"/>
          <w:b/>
          <w:sz w:val="22"/>
          <w:szCs w:val="22"/>
        </w:rPr>
        <w:t>9</w:t>
      </w:r>
      <w:r w:rsidRPr="00FA46B3">
        <w:rPr>
          <w:rFonts w:ascii="Arial" w:hAnsi="Arial" w:cs="Arial"/>
          <w:b/>
          <w:sz w:val="22"/>
          <w:szCs w:val="22"/>
        </w:rPr>
        <w:t xml:space="preserve"> do SIWZ</w:t>
      </w:r>
    </w:p>
    <w:p w14:paraId="1FD54ACF" w14:textId="77777777" w:rsidR="00761EFB" w:rsidRDefault="00761EFB" w:rsidP="00761EFB">
      <w:pPr>
        <w:ind w:left="1701" w:hanging="1701"/>
        <w:rPr>
          <w:rFonts w:ascii="Arial" w:hAnsi="Arial" w:cs="Arial"/>
          <w:b/>
          <w:sz w:val="22"/>
          <w:szCs w:val="22"/>
        </w:rPr>
      </w:pPr>
    </w:p>
    <w:p w14:paraId="54A39A99" w14:textId="77777777" w:rsidR="00761EFB" w:rsidRDefault="00761EFB" w:rsidP="00761EFB">
      <w:pPr>
        <w:ind w:left="1701" w:hanging="1701"/>
        <w:rPr>
          <w:rFonts w:ascii="Arial" w:hAnsi="Arial" w:cs="Arial"/>
          <w:b/>
          <w:sz w:val="22"/>
          <w:szCs w:val="22"/>
        </w:rPr>
      </w:pPr>
    </w:p>
    <w:p w14:paraId="236ED0A7" w14:textId="77777777" w:rsidR="00761EFB" w:rsidRDefault="00761EFB" w:rsidP="00761EFB">
      <w:pPr>
        <w:ind w:left="1701" w:hanging="1701"/>
        <w:rPr>
          <w:rFonts w:ascii="Arial" w:hAnsi="Arial" w:cs="Arial"/>
          <w:b/>
          <w:bCs/>
          <w:sz w:val="22"/>
          <w:szCs w:val="22"/>
        </w:rPr>
      </w:pPr>
      <w:r w:rsidRPr="00761EFB">
        <w:rPr>
          <w:rFonts w:ascii="Arial" w:hAnsi="Arial" w:cs="Arial"/>
          <w:b/>
          <w:sz w:val="22"/>
          <w:szCs w:val="22"/>
        </w:rPr>
        <w:t xml:space="preserve">Instrukcja wypełnienia </w:t>
      </w:r>
      <w:r w:rsidRPr="00761EFB">
        <w:rPr>
          <w:rFonts w:ascii="Arial" w:hAnsi="Arial" w:cs="Arial"/>
          <w:b/>
          <w:bCs/>
          <w:sz w:val="22"/>
          <w:szCs w:val="22"/>
        </w:rPr>
        <w:t xml:space="preserve">Jednolitego Europejskiego Dokumentu Zamówienia </w:t>
      </w:r>
    </w:p>
    <w:p w14:paraId="6D474DD0" w14:textId="77777777" w:rsidR="00761EFB" w:rsidRDefault="00761EFB" w:rsidP="00761EFB">
      <w:pPr>
        <w:ind w:left="1701" w:hanging="1701"/>
        <w:rPr>
          <w:rFonts w:ascii="Arial" w:hAnsi="Arial" w:cs="Arial"/>
          <w:b/>
          <w:bCs/>
          <w:sz w:val="22"/>
          <w:szCs w:val="22"/>
        </w:rPr>
      </w:pPr>
    </w:p>
    <w:p w14:paraId="638118C6" w14:textId="77777777" w:rsidR="00761EFB" w:rsidRDefault="00761EFB" w:rsidP="00761EFB">
      <w:pPr>
        <w:ind w:left="1701" w:hanging="1701"/>
        <w:rPr>
          <w:rFonts w:ascii="Arial" w:hAnsi="Arial" w:cs="Arial"/>
          <w:bCs/>
          <w:sz w:val="22"/>
          <w:szCs w:val="22"/>
          <w:u w:val="single"/>
        </w:rPr>
      </w:pPr>
    </w:p>
    <w:p w14:paraId="6AA059A4" w14:textId="77777777" w:rsidR="00761EFB" w:rsidRPr="00761EFB" w:rsidRDefault="00761EFB" w:rsidP="00761EFB">
      <w:pPr>
        <w:ind w:left="1701" w:hanging="1701"/>
        <w:rPr>
          <w:rFonts w:ascii="Arial" w:hAnsi="Arial" w:cs="Arial"/>
          <w:bCs/>
          <w:sz w:val="22"/>
          <w:szCs w:val="22"/>
          <w:u w:val="single"/>
        </w:rPr>
      </w:pPr>
      <w:r w:rsidRPr="00761EFB">
        <w:rPr>
          <w:rFonts w:ascii="Arial" w:hAnsi="Arial" w:cs="Arial"/>
          <w:bCs/>
          <w:sz w:val="22"/>
          <w:szCs w:val="22"/>
          <w:u w:val="single"/>
        </w:rPr>
        <w:t>Uwaga.</w:t>
      </w:r>
    </w:p>
    <w:p w14:paraId="249BD022" w14:textId="77777777" w:rsidR="00761EFB" w:rsidRDefault="00761EFB" w:rsidP="00761EFB">
      <w:pPr>
        <w:ind w:left="1701" w:hanging="1701"/>
        <w:jc w:val="center"/>
        <w:rPr>
          <w:rFonts w:ascii="Arial" w:hAnsi="Arial" w:cs="Arial"/>
          <w:bCs/>
          <w:i/>
          <w:sz w:val="22"/>
          <w:szCs w:val="22"/>
        </w:rPr>
      </w:pPr>
      <w:r w:rsidRPr="00761EFB">
        <w:rPr>
          <w:rFonts w:ascii="Arial" w:hAnsi="Arial" w:cs="Arial"/>
          <w:bCs/>
          <w:i/>
          <w:sz w:val="22"/>
          <w:szCs w:val="22"/>
        </w:rPr>
        <w:t xml:space="preserve">Instrukcja stanowi odrębny załącznik do </w:t>
      </w:r>
      <w:r>
        <w:rPr>
          <w:rFonts w:ascii="Arial" w:hAnsi="Arial" w:cs="Arial"/>
          <w:bCs/>
          <w:i/>
          <w:sz w:val="22"/>
          <w:szCs w:val="22"/>
        </w:rPr>
        <w:t xml:space="preserve">niniejszej </w:t>
      </w:r>
      <w:r w:rsidRPr="00761EFB">
        <w:rPr>
          <w:rFonts w:ascii="Arial" w:hAnsi="Arial" w:cs="Arial"/>
          <w:bCs/>
          <w:i/>
          <w:sz w:val="22"/>
          <w:szCs w:val="22"/>
        </w:rPr>
        <w:t>SIWZ</w:t>
      </w:r>
    </w:p>
    <w:p w14:paraId="088C5CE1" w14:textId="77777777" w:rsidR="00480810" w:rsidRDefault="00480810" w:rsidP="00761EFB">
      <w:pPr>
        <w:rPr>
          <w:rFonts w:ascii="Arial" w:hAnsi="Arial" w:cs="Arial"/>
          <w:b/>
          <w:sz w:val="22"/>
          <w:szCs w:val="22"/>
        </w:rPr>
      </w:pPr>
      <w:r>
        <w:rPr>
          <w:rFonts w:ascii="Arial" w:hAnsi="Arial" w:cs="Arial"/>
          <w:b/>
          <w:sz w:val="22"/>
          <w:szCs w:val="22"/>
        </w:rPr>
        <w:br w:type="page"/>
      </w:r>
      <w:r w:rsidR="00761EFB">
        <w:rPr>
          <w:rFonts w:ascii="Arial" w:hAnsi="Arial" w:cs="Arial"/>
          <w:b/>
          <w:sz w:val="22"/>
          <w:szCs w:val="22"/>
        </w:rPr>
        <w:lastRenderedPageBreak/>
        <w:t xml:space="preserve"> </w:t>
      </w:r>
    </w:p>
    <w:p w14:paraId="0BD3E3E1" w14:textId="77777777" w:rsidR="00480810" w:rsidRPr="00FA46B3" w:rsidRDefault="00480810" w:rsidP="00480810">
      <w:pPr>
        <w:pStyle w:val="Stopka"/>
        <w:tabs>
          <w:tab w:val="clear" w:pos="4536"/>
          <w:tab w:val="clear" w:pos="9072"/>
        </w:tabs>
        <w:spacing w:before="60" w:line="360" w:lineRule="auto"/>
        <w:jc w:val="right"/>
        <w:rPr>
          <w:rFonts w:ascii="Arial" w:hAnsi="Arial" w:cs="Arial"/>
          <w:b/>
          <w:bCs/>
          <w:kern w:val="1"/>
        </w:rPr>
      </w:pPr>
      <w:r w:rsidRPr="00FA46B3">
        <w:rPr>
          <w:rFonts w:ascii="Arial" w:hAnsi="Arial" w:cs="Arial"/>
          <w:b/>
          <w:sz w:val="22"/>
          <w:szCs w:val="22"/>
        </w:rPr>
        <w:t xml:space="preserve">Załącznik nr </w:t>
      </w:r>
      <w:r>
        <w:rPr>
          <w:rFonts w:ascii="Arial" w:hAnsi="Arial" w:cs="Arial"/>
          <w:b/>
          <w:sz w:val="22"/>
          <w:szCs w:val="22"/>
        </w:rPr>
        <w:t>10</w:t>
      </w:r>
      <w:r w:rsidRPr="00FA46B3">
        <w:rPr>
          <w:rFonts w:ascii="Arial" w:hAnsi="Arial" w:cs="Arial"/>
          <w:b/>
          <w:sz w:val="22"/>
          <w:szCs w:val="22"/>
        </w:rPr>
        <w:t xml:space="preserve"> do SIWZ</w:t>
      </w:r>
    </w:p>
    <w:p w14:paraId="5AD9F4CC" w14:textId="77777777" w:rsidR="003851F2" w:rsidRPr="003851F2" w:rsidRDefault="003851F2" w:rsidP="003851F2">
      <w:pPr>
        <w:ind w:left="1701" w:hanging="1701"/>
        <w:rPr>
          <w:b/>
        </w:rPr>
      </w:pPr>
      <w:r w:rsidRPr="003851F2">
        <w:rPr>
          <w:rFonts w:ascii="Arial" w:hAnsi="Arial" w:cs="Arial"/>
          <w:b/>
          <w:sz w:val="22"/>
          <w:szCs w:val="22"/>
        </w:rPr>
        <w:t>Przykładowy projekt gwarancji</w:t>
      </w:r>
      <w:r>
        <w:rPr>
          <w:rFonts w:ascii="Arial" w:hAnsi="Arial" w:cs="Arial"/>
          <w:b/>
          <w:sz w:val="22"/>
          <w:szCs w:val="22"/>
        </w:rPr>
        <w:t>:</w:t>
      </w:r>
    </w:p>
    <w:p w14:paraId="76910994" w14:textId="77777777" w:rsidR="003851F2" w:rsidRDefault="003851F2" w:rsidP="00480810">
      <w:pPr>
        <w:tabs>
          <w:tab w:val="num" w:pos="0"/>
        </w:tabs>
        <w:suppressAutoHyphens/>
        <w:ind w:left="432" w:hanging="432"/>
        <w:jc w:val="right"/>
        <w:outlineLvl w:val="0"/>
        <w:rPr>
          <w:rFonts w:ascii="Arial" w:hAnsi="Arial" w:cs="Arial"/>
          <w:bCs/>
          <w:iCs/>
          <w:lang w:eastAsia="ar-SA"/>
        </w:rPr>
      </w:pPr>
    </w:p>
    <w:p w14:paraId="352959F1" w14:textId="77777777" w:rsidR="003851F2" w:rsidRDefault="003851F2" w:rsidP="00480810">
      <w:pPr>
        <w:tabs>
          <w:tab w:val="num" w:pos="0"/>
        </w:tabs>
        <w:suppressAutoHyphens/>
        <w:ind w:left="432" w:hanging="432"/>
        <w:jc w:val="right"/>
        <w:outlineLvl w:val="0"/>
        <w:rPr>
          <w:rFonts w:ascii="Arial" w:hAnsi="Arial" w:cs="Arial"/>
          <w:bCs/>
          <w:iCs/>
          <w:lang w:eastAsia="ar-SA"/>
        </w:rPr>
      </w:pPr>
    </w:p>
    <w:p w14:paraId="0E6C510A" w14:textId="77777777" w:rsidR="003851F2" w:rsidRDefault="003851F2" w:rsidP="00480810">
      <w:pPr>
        <w:tabs>
          <w:tab w:val="num" w:pos="0"/>
        </w:tabs>
        <w:suppressAutoHyphens/>
        <w:ind w:left="432" w:hanging="432"/>
        <w:jc w:val="right"/>
        <w:outlineLvl w:val="0"/>
        <w:rPr>
          <w:rFonts w:ascii="Arial" w:hAnsi="Arial" w:cs="Arial"/>
          <w:bCs/>
          <w:iCs/>
          <w:lang w:eastAsia="ar-SA"/>
        </w:rPr>
      </w:pPr>
    </w:p>
    <w:p w14:paraId="6C6DA1FB" w14:textId="77777777" w:rsidR="003851F2" w:rsidRDefault="003851F2" w:rsidP="00480810">
      <w:pPr>
        <w:tabs>
          <w:tab w:val="num" w:pos="0"/>
        </w:tabs>
        <w:suppressAutoHyphens/>
        <w:ind w:left="432" w:hanging="432"/>
        <w:jc w:val="right"/>
        <w:outlineLvl w:val="0"/>
        <w:rPr>
          <w:rFonts w:ascii="Arial" w:hAnsi="Arial" w:cs="Arial"/>
          <w:bCs/>
          <w:iCs/>
          <w:lang w:eastAsia="ar-SA"/>
        </w:rPr>
      </w:pPr>
      <w:r>
        <w:rPr>
          <w:rFonts w:ascii="Arial" w:hAnsi="Arial" w:cs="Arial"/>
          <w:bCs/>
          <w:iCs/>
          <w:lang w:eastAsia="ar-SA"/>
        </w:rPr>
        <w:t>Data ……………………2018r</w:t>
      </w:r>
    </w:p>
    <w:p w14:paraId="44EC009C" w14:textId="77777777" w:rsidR="003851F2" w:rsidRPr="00894FB8" w:rsidRDefault="003851F2" w:rsidP="003851F2">
      <w:pPr>
        <w:tabs>
          <w:tab w:val="num" w:pos="0"/>
        </w:tabs>
        <w:suppressAutoHyphens/>
        <w:ind w:left="432" w:hanging="432"/>
        <w:outlineLvl w:val="0"/>
        <w:rPr>
          <w:rFonts w:ascii="Arial" w:hAnsi="Arial" w:cs="Arial"/>
          <w:b/>
          <w:bCs/>
          <w:iCs/>
          <w:lang w:eastAsia="ar-SA"/>
        </w:rPr>
      </w:pPr>
      <w:r w:rsidRPr="00894FB8">
        <w:rPr>
          <w:rFonts w:ascii="Arial" w:hAnsi="Arial" w:cs="Arial"/>
          <w:b/>
          <w:bCs/>
          <w:iCs/>
          <w:lang w:eastAsia="ar-SA"/>
        </w:rPr>
        <w:t>Gmina Miasto Kołobrzeg</w:t>
      </w:r>
    </w:p>
    <w:p w14:paraId="2CE04634" w14:textId="77777777" w:rsidR="003851F2" w:rsidRDefault="003851F2" w:rsidP="003851F2">
      <w:pPr>
        <w:tabs>
          <w:tab w:val="num" w:pos="0"/>
        </w:tabs>
        <w:suppressAutoHyphens/>
        <w:ind w:left="432" w:hanging="432"/>
        <w:outlineLvl w:val="0"/>
        <w:rPr>
          <w:rFonts w:ascii="Arial" w:hAnsi="Arial" w:cs="Arial"/>
          <w:bCs/>
          <w:iCs/>
          <w:lang w:eastAsia="ar-SA"/>
        </w:rPr>
      </w:pPr>
      <w:r>
        <w:rPr>
          <w:rFonts w:ascii="Arial" w:hAnsi="Arial" w:cs="Arial"/>
          <w:bCs/>
          <w:iCs/>
          <w:lang w:eastAsia="ar-SA"/>
        </w:rPr>
        <w:t>Ul. Ratuszowa 13</w:t>
      </w:r>
    </w:p>
    <w:p w14:paraId="32F1F117" w14:textId="77777777" w:rsidR="003851F2" w:rsidRPr="003851F2" w:rsidRDefault="003851F2" w:rsidP="003851F2">
      <w:pPr>
        <w:tabs>
          <w:tab w:val="num" w:pos="0"/>
        </w:tabs>
        <w:suppressAutoHyphens/>
        <w:ind w:left="432" w:hanging="432"/>
        <w:outlineLvl w:val="0"/>
        <w:rPr>
          <w:rFonts w:ascii="Arial" w:hAnsi="Arial" w:cs="Arial"/>
          <w:bCs/>
          <w:iCs/>
          <w:u w:val="single"/>
          <w:lang w:eastAsia="ar-SA"/>
        </w:rPr>
      </w:pPr>
      <w:r w:rsidRPr="003851F2">
        <w:rPr>
          <w:rFonts w:ascii="Arial" w:hAnsi="Arial" w:cs="Arial"/>
          <w:bCs/>
          <w:iCs/>
          <w:u w:val="single"/>
          <w:lang w:eastAsia="ar-SA"/>
        </w:rPr>
        <w:t>78-100 Kołobrzeg</w:t>
      </w:r>
    </w:p>
    <w:p w14:paraId="06BABBAD" w14:textId="77777777" w:rsidR="003851F2" w:rsidRDefault="003851F2" w:rsidP="003851F2">
      <w:pPr>
        <w:tabs>
          <w:tab w:val="num" w:pos="0"/>
        </w:tabs>
        <w:suppressAutoHyphens/>
        <w:ind w:left="432" w:hanging="432"/>
        <w:outlineLvl w:val="0"/>
        <w:rPr>
          <w:rFonts w:ascii="Arial" w:hAnsi="Arial" w:cs="Arial"/>
          <w:bCs/>
          <w:iCs/>
          <w:lang w:eastAsia="ar-SA"/>
        </w:rPr>
      </w:pPr>
      <w:r>
        <w:rPr>
          <w:rFonts w:ascii="Arial" w:hAnsi="Arial" w:cs="Arial"/>
          <w:bCs/>
          <w:iCs/>
          <w:lang w:eastAsia="ar-SA"/>
        </w:rPr>
        <w:t>(Beneficjent)</w:t>
      </w:r>
    </w:p>
    <w:p w14:paraId="44BE97CA" w14:textId="77777777" w:rsidR="003851F2" w:rsidRPr="003851F2" w:rsidRDefault="003851F2" w:rsidP="003851F2">
      <w:pPr>
        <w:rPr>
          <w:rFonts w:ascii="Arial" w:hAnsi="Arial" w:cs="Arial"/>
          <w:lang w:eastAsia="ar-SA"/>
        </w:rPr>
      </w:pPr>
    </w:p>
    <w:p w14:paraId="5ED20635" w14:textId="77777777" w:rsidR="003851F2" w:rsidRDefault="003851F2" w:rsidP="003851F2">
      <w:pPr>
        <w:rPr>
          <w:rFonts w:ascii="Arial" w:hAnsi="Arial" w:cs="Arial"/>
          <w:lang w:eastAsia="ar-SA"/>
        </w:rPr>
      </w:pPr>
    </w:p>
    <w:p w14:paraId="3A4519B0" w14:textId="77777777" w:rsidR="003851F2" w:rsidRDefault="003851F2" w:rsidP="003851F2">
      <w:pPr>
        <w:tabs>
          <w:tab w:val="left" w:pos="2850"/>
        </w:tabs>
        <w:rPr>
          <w:rFonts w:ascii="Arial" w:hAnsi="Arial" w:cs="Arial"/>
          <w:lang w:eastAsia="ar-SA"/>
        </w:rPr>
      </w:pPr>
      <w:r>
        <w:rPr>
          <w:rFonts w:ascii="Arial" w:hAnsi="Arial" w:cs="Arial"/>
          <w:lang w:eastAsia="ar-SA"/>
        </w:rPr>
        <w:tab/>
        <w:t>GWARANCJA NR …………………………………..</w:t>
      </w:r>
    </w:p>
    <w:p w14:paraId="07F74723" w14:textId="77777777" w:rsidR="003851F2" w:rsidRDefault="003851F2" w:rsidP="003851F2">
      <w:pPr>
        <w:tabs>
          <w:tab w:val="left" w:pos="2850"/>
        </w:tabs>
        <w:jc w:val="center"/>
        <w:rPr>
          <w:rFonts w:ascii="Arial" w:hAnsi="Arial" w:cs="Arial"/>
          <w:lang w:eastAsia="ar-SA"/>
        </w:rPr>
      </w:pPr>
      <w:r>
        <w:rPr>
          <w:rFonts w:ascii="Arial" w:hAnsi="Arial" w:cs="Arial"/>
          <w:lang w:eastAsia="ar-SA"/>
        </w:rPr>
        <w:t>NALEŻYTEGO WYKONANIA  UMOWY</w:t>
      </w:r>
    </w:p>
    <w:p w14:paraId="3470C728" w14:textId="77777777" w:rsidR="003851F2" w:rsidRDefault="003851F2" w:rsidP="003851F2">
      <w:pPr>
        <w:tabs>
          <w:tab w:val="left" w:pos="2850"/>
        </w:tabs>
        <w:jc w:val="center"/>
        <w:rPr>
          <w:rFonts w:ascii="Arial" w:hAnsi="Arial" w:cs="Arial"/>
          <w:lang w:eastAsia="ar-SA"/>
        </w:rPr>
      </w:pPr>
    </w:p>
    <w:p w14:paraId="65952145" w14:textId="13ECF690" w:rsidR="003851F2" w:rsidRDefault="003851F2" w:rsidP="003851F2">
      <w:pPr>
        <w:tabs>
          <w:tab w:val="left" w:pos="2850"/>
        </w:tabs>
        <w:rPr>
          <w:rFonts w:ascii="Arial" w:hAnsi="Arial" w:cs="Arial"/>
          <w:lang w:eastAsia="ar-SA"/>
        </w:rPr>
      </w:pPr>
      <w:r>
        <w:rPr>
          <w:rFonts w:ascii="Arial" w:hAnsi="Arial" w:cs="Arial"/>
          <w:lang w:eastAsia="ar-SA"/>
        </w:rPr>
        <w:t>W związku z umową, która zostanie zawarta pomiędzy Państwem  a ……………………………… (dalej jako „Wykonawca”) na wykonanie zadania pn. …………………………………………………… zwaną dalej „Umową” my Bank/Ubezpieczyciel   …………………………………………………….. (adres do korespondencji: …………………………………………………………), działając na zlecenie Wykonawcy, zobowiązujemy się nieodwołalnie i bezwarunkowo, w przypadku niewykonania lub</w:t>
      </w:r>
      <w:r w:rsidR="00647DAA">
        <w:rPr>
          <w:rFonts w:ascii="Arial" w:hAnsi="Arial" w:cs="Arial"/>
          <w:lang w:eastAsia="ar-SA"/>
        </w:rPr>
        <w:t xml:space="preserve"> nienależytego </w:t>
      </w:r>
      <w:r>
        <w:rPr>
          <w:rFonts w:ascii="Arial" w:hAnsi="Arial" w:cs="Arial"/>
          <w:lang w:eastAsia="ar-SA"/>
        </w:rPr>
        <w:t>wykonania zobowiązań wynikających z Umowy, do zapłacenia Wam każdej kwoty do wysokości:</w:t>
      </w:r>
    </w:p>
    <w:p w14:paraId="252A48CF" w14:textId="77777777" w:rsidR="003851F2" w:rsidRDefault="003851F2" w:rsidP="003851F2">
      <w:pPr>
        <w:tabs>
          <w:tab w:val="left" w:pos="2850"/>
        </w:tabs>
        <w:rPr>
          <w:rFonts w:ascii="Arial" w:hAnsi="Arial" w:cs="Arial"/>
          <w:lang w:eastAsia="ar-SA"/>
        </w:rPr>
      </w:pPr>
      <w:r>
        <w:rPr>
          <w:rFonts w:ascii="Arial" w:hAnsi="Arial" w:cs="Arial"/>
          <w:lang w:eastAsia="ar-SA"/>
        </w:rPr>
        <w:t>……………………………………… zł</w:t>
      </w:r>
    </w:p>
    <w:p w14:paraId="6237E086" w14:textId="77777777" w:rsidR="003851F2" w:rsidRDefault="003851F2" w:rsidP="003851F2">
      <w:pPr>
        <w:tabs>
          <w:tab w:val="left" w:pos="2850"/>
        </w:tabs>
        <w:rPr>
          <w:rFonts w:ascii="Arial" w:hAnsi="Arial" w:cs="Arial"/>
          <w:lang w:eastAsia="ar-SA"/>
        </w:rPr>
      </w:pPr>
      <w:r>
        <w:rPr>
          <w:rFonts w:ascii="Arial" w:hAnsi="Arial" w:cs="Arial"/>
          <w:lang w:eastAsia="ar-SA"/>
        </w:rPr>
        <w:t>(słownie : …………………………………………………………………………………..).</w:t>
      </w:r>
    </w:p>
    <w:p w14:paraId="14AD5EC8" w14:textId="77777777" w:rsidR="00894FB8" w:rsidRDefault="003851F2" w:rsidP="003851F2">
      <w:pPr>
        <w:tabs>
          <w:tab w:val="left" w:pos="2850"/>
        </w:tabs>
        <w:rPr>
          <w:rFonts w:ascii="Arial" w:hAnsi="Arial" w:cs="Arial"/>
          <w:lang w:eastAsia="ar-SA"/>
        </w:rPr>
      </w:pPr>
      <w:r>
        <w:rPr>
          <w:rFonts w:ascii="Arial" w:hAnsi="Arial" w:cs="Arial"/>
          <w:lang w:eastAsia="ar-SA"/>
        </w:rPr>
        <w:t>Kwota gwarancji zostanie zapłacona na Wasze pisemne pierwsze żądanie zapłaty oraz Wasze pisemne oświadczenie, że Wykonawca nie wywiązał się ze sw</w:t>
      </w:r>
      <w:r w:rsidR="00894FB8">
        <w:rPr>
          <w:rFonts w:ascii="Arial" w:hAnsi="Arial" w:cs="Arial"/>
          <w:lang w:eastAsia="ar-SA"/>
        </w:rPr>
        <w:t>oich zobowiązań wynikających z Umowy. Kwota gwarancji zostanie zapłacona w ciągu 14 dni od daty wpływu żądania zapłaty do Banku.</w:t>
      </w:r>
    </w:p>
    <w:p w14:paraId="5A19D9EC" w14:textId="77777777" w:rsidR="00894FB8" w:rsidRDefault="00894FB8" w:rsidP="003851F2">
      <w:pPr>
        <w:tabs>
          <w:tab w:val="left" w:pos="2850"/>
        </w:tabs>
        <w:rPr>
          <w:rFonts w:ascii="Arial" w:hAnsi="Arial" w:cs="Arial"/>
          <w:lang w:eastAsia="ar-SA"/>
        </w:rPr>
      </w:pPr>
    </w:p>
    <w:p w14:paraId="2CCA2693" w14:textId="7E5D34F7" w:rsidR="00894FB8" w:rsidRPr="006F7611" w:rsidRDefault="006F7611" w:rsidP="003851F2">
      <w:pPr>
        <w:tabs>
          <w:tab w:val="left" w:pos="2850"/>
        </w:tabs>
        <w:rPr>
          <w:rFonts w:ascii="Arial" w:hAnsi="Arial" w:cs="Arial"/>
          <w:strike/>
          <w:color w:val="FF0000"/>
          <w:lang w:eastAsia="ar-SA"/>
        </w:rPr>
      </w:pPr>
      <w:r w:rsidRPr="006F7611">
        <w:rPr>
          <w:rFonts w:ascii="Arial" w:hAnsi="Arial" w:cs="Arial"/>
          <w:lang w:eastAsia="ar-SA"/>
        </w:rPr>
        <w:t>Zamawiający zwróci wykonawcy zabezpieczenie w terminie 30 dni od dnia wykonania zamówienia i uznania przez Zamawiającego za należycie wykonane</w:t>
      </w:r>
      <w:r w:rsidR="00663125">
        <w:rPr>
          <w:rFonts w:ascii="Arial" w:hAnsi="Arial" w:cs="Arial"/>
          <w:strike/>
          <w:color w:val="FF0000"/>
          <w:lang w:eastAsia="ar-SA"/>
        </w:rPr>
        <w:t>.</w:t>
      </w:r>
    </w:p>
    <w:p w14:paraId="6236A832" w14:textId="77777777" w:rsidR="00894FB8" w:rsidRDefault="00894FB8" w:rsidP="003851F2">
      <w:pPr>
        <w:tabs>
          <w:tab w:val="left" w:pos="2850"/>
        </w:tabs>
        <w:rPr>
          <w:rFonts w:ascii="Arial" w:hAnsi="Arial" w:cs="Arial"/>
          <w:lang w:eastAsia="ar-SA"/>
        </w:rPr>
      </w:pPr>
    </w:p>
    <w:p w14:paraId="65DF7B5A" w14:textId="77777777" w:rsidR="00894FB8" w:rsidRPr="00894FB8" w:rsidRDefault="00894FB8" w:rsidP="003851F2">
      <w:pPr>
        <w:tabs>
          <w:tab w:val="left" w:pos="2850"/>
        </w:tabs>
        <w:rPr>
          <w:rFonts w:ascii="Arial" w:hAnsi="Arial" w:cs="Arial"/>
          <w:lang w:eastAsia="ar-SA"/>
        </w:rPr>
      </w:pPr>
      <w:r>
        <w:rPr>
          <w:rFonts w:ascii="Arial" w:hAnsi="Arial" w:cs="Arial"/>
          <w:lang w:eastAsia="ar-SA"/>
        </w:rPr>
        <w:t>Nasza gwarancja wc</w:t>
      </w:r>
      <w:r w:rsidR="00DE65F2">
        <w:rPr>
          <w:rFonts w:ascii="Arial" w:hAnsi="Arial" w:cs="Arial"/>
          <w:lang w:eastAsia="ar-SA"/>
        </w:rPr>
        <w:t>hodzi w życie z dniem podpisani</w:t>
      </w:r>
      <w:r>
        <w:rPr>
          <w:rFonts w:ascii="Arial" w:hAnsi="Arial" w:cs="Arial"/>
          <w:lang w:eastAsia="ar-SA"/>
        </w:rPr>
        <w:t>a</w:t>
      </w:r>
      <w:r w:rsidR="00DE65F2">
        <w:rPr>
          <w:rFonts w:ascii="Arial" w:hAnsi="Arial" w:cs="Arial"/>
          <w:lang w:eastAsia="ar-SA"/>
        </w:rPr>
        <w:t xml:space="preserve"> </w:t>
      </w:r>
      <w:r>
        <w:rPr>
          <w:rFonts w:ascii="Arial" w:hAnsi="Arial" w:cs="Arial"/>
          <w:lang w:eastAsia="ar-SA"/>
        </w:rPr>
        <w:t xml:space="preserve">Umowy, nie wcześniej jednak niż z dniem wystawienia i jest ważna do dnia  ………………………………………, co oznacz, iż Wasze żądanie </w:t>
      </w:r>
      <w:r w:rsidRPr="00894FB8">
        <w:rPr>
          <w:rFonts w:ascii="Arial" w:hAnsi="Arial" w:cs="Arial"/>
          <w:lang w:eastAsia="ar-SA"/>
        </w:rPr>
        <w:t>zapłaty i Wasze oświadczenie muszą wpłynąć do nas w lub przed tym dniem , i wygasa automatycznie i całkowicie w przypadku:</w:t>
      </w:r>
    </w:p>
    <w:p w14:paraId="498C08D5" w14:textId="77777777" w:rsidR="00894FB8" w:rsidRDefault="00894FB8" w:rsidP="00DE65F2">
      <w:pPr>
        <w:pStyle w:val="Akapitzlist"/>
        <w:numPr>
          <w:ilvl w:val="1"/>
          <w:numId w:val="29"/>
        </w:numPr>
        <w:tabs>
          <w:tab w:val="clear" w:pos="1440"/>
          <w:tab w:val="left" w:pos="567"/>
        </w:tabs>
        <w:ind w:left="284" w:hanging="142"/>
        <w:rPr>
          <w:rFonts w:ascii="Arial" w:hAnsi="Arial" w:cs="Arial"/>
          <w:sz w:val="20"/>
          <w:szCs w:val="20"/>
          <w:lang w:eastAsia="ar-SA"/>
        </w:rPr>
      </w:pPr>
      <w:r w:rsidRPr="00894FB8">
        <w:rPr>
          <w:rFonts w:ascii="Arial" w:hAnsi="Arial" w:cs="Arial"/>
          <w:sz w:val="20"/>
          <w:szCs w:val="20"/>
          <w:lang w:eastAsia="ar-SA"/>
        </w:rPr>
        <w:t xml:space="preserve">gdyby Wasze żądanie zapłaty i Wasze </w:t>
      </w:r>
      <w:r w:rsidR="00DE65F2" w:rsidRPr="00894FB8">
        <w:rPr>
          <w:rFonts w:ascii="Arial" w:hAnsi="Arial" w:cs="Arial"/>
          <w:sz w:val="20"/>
          <w:szCs w:val="20"/>
          <w:lang w:eastAsia="ar-SA"/>
        </w:rPr>
        <w:t>oświadczenie</w:t>
      </w:r>
      <w:r w:rsidRPr="00894FB8">
        <w:rPr>
          <w:rFonts w:ascii="Arial" w:hAnsi="Arial" w:cs="Arial"/>
          <w:sz w:val="20"/>
          <w:szCs w:val="20"/>
          <w:lang w:eastAsia="ar-SA"/>
        </w:rPr>
        <w:t xml:space="preserve"> nie zostały nam</w:t>
      </w:r>
      <w:r w:rsidR="00DE65F2">
        <w:rPr>
          <w:rFonts w:ascii="Arial" w:hAnsi="Arial" w:cs="Arial"/>
          <w:sz w:val="20"/>
          <w:szCs w:val="20"/>
          <w:lang w:eastAsia="ar-SA"/>
        </w:rPr>
        <w:t xml:space="preserve"> </w:t>
      </w:r>
      <w:r w:rsidRPr="00894FB8">
        <w:rPr>
          <w:rFonts w:ascii="Arial" w:hAnsi="Arial" w:cs="Arial"/>
          <w:sz w:val="20"/>
          <w:szCs w:val="20"/>
          <w:lang w:eastAsia="ar-SA"/>
        </w:rPr>
        <w:t>doręczone  w terminie ważności gwarancji,</w:t>
      </w:r>
    </w:p>
    <w:p w14:paraId="1C3BA4C1" w14:textId="77777777" w:rsidR="00894FB8" w:rsidRDefault="00894FB8" w:rsidP="00DE65F2">
      <w:pPr>
        <w:pStyle w:val="Akapitzlist"/>
        <w:numPr>
          <w:ilvl w:val="1"/>
          <w:numId w:val="29"/>
        </w:numPr>
        <w:tabs>
          <w:tab w:val="clear" w:pos="1440"/>
          <w:tab w:val="left" w:pos="567"/>
        </w:tabs>
        <w:ind w:left="284" w:hanging="142"/>
        <w:rPr>
          <w:rFonts w:ascii="Arial" w:hAnsi="Arial" w:cs="Arial"/>
          <w:sz w:val="20"/>
          <w:szCs w:val="20"/>
          <w:lang w:eastAsia="ar-SA"/>
        </w:rPr>
      </w:pPr>
      <w:r w:rsidRPr="00894FB8">
        <w:rPr>
          <w:rFonts w:ascii="Arial" w:hAnsi="Arial" w:cs="Arial"/>
          <w:sz w:val="20"/>
          <w:szCs w:val="20"/>
          <w:lang w:eastAsia="ar-SA"/>
        </w:rPr>
        <w:t>zwolnienia nas przez Was ze wszystkich zobowiązań przewidzianych w gwarancji, przed upływem terminu jej ważności,</w:t>
      </w:r>
    </w:p>
    <w:p w14:paraId="372C3DA1" w14:textId="77777777" w:rsidR="00894FB8" w:rsidRDefault="00894FB8" w:rsidP="00DE65F2">
      <w:pPr>
        <w:pStyle w:val="Akapitzlist"/>
        <w:numPr>
          <w:ilvl w:val="1"/>
          <w:numId w:val="29"/>
        </w:numPr>
        <w:tabs>
          <w:tab w:val="clear" w:pos="1440"/>
          <w:tab w:val="left" w:pos="567"/>
        </w:tabs>
        <w:ind w:left="284" w:hanging="142"/>
        <w:rPr>
          <w:rFonts w:ascii="Arial" w:hAnsi="Arial" w:cs="Arial"/>
          <w:sz w:val="20"/>
          <w:szCs w:val="20"/>
          <w:lang w:eastAsia="ar-SA"/>
        </w:rPr>
      </w:pPr>
      <w:r>
        <w:rPr>
          <w:rFonts w:ascii="Arial" w:hAnsi="Arial" w:cs="Arial"/>
          <w:sz w:val="20"/>
          <w:szCs w:val="20"/>
          <w:lang w:eastAsia="ar-SA"/>
        </w:rPr>
        <w:t xml:space="preserve">gdy nasze świadczenia z tytułu niniejszej gwarancji osiągną kwotę gwarancji, </w:t>
      </w:r>
    </w:p>
    <w:p w14:paraId="37452833" w14:textId="77777777" w:rsidR="00894FB8" w:rsidRDefault="00894FB8" w:rsidP="00DE65F2">
      <w:pPr>
        <w:pStyle w:val="Akapitzlist"/>
        <w:numPr>
          <w:ilvl w:val="1"/>
          <w:numId w:val="29"/>
        </w:numPr>
        <w:tabs>
          <w:tab w:val="clear" w:pos="1440"/>
          <w:tab w:val="left" w:pos="567"/>
        </w:tabs>
        <w:ind w:left="284" w:hanging="142"/>
        <w:rPr>
          <w:rFonts w:ascii="Arial" w:hAnsi="Arial" w:cs="Arial"/>
          <w:sz w:val="20"/>
          <w:szCs w:val="20"/>
          <w:lang w:eastAsia="ar-SA"/>
        </w:rPr>
      </w:pPr>
      <w:r>
        <w:rPr>
          <w:rFonts w:ascii="Arial" w:hAnsi="Arial" w:cs="Arial"/>
          <w:sz w:val="20"/>
          <w:szCs w:val="20"/>
          <w:lang w:eastAsia="ar-SA"/>
        </w:rPr>
        <w:t xml:space="preserve">zwrócenia nam niniejszej gwarancji w terminie jej </w:t>
      </w:r>
      <w:r w:rsidR="00DE65F2">
        <w:rPr>
          <w:rFonts w:ascii="Arial" w:hAnsi="Arial" w:cs="Arial"/>
          <w:sz w:val="20"/>
          <w:szCs w:val="20"/>
          <w:lang w:eastAsia="ar-SA"/>
        </w:rPr>
        <w:t>ważności</w:t>
      </w:r>
      <w:r>
        <w:rPr>
          <w:rFonts w:ascii="Arial" w:hAnsi="Arial" w:cs="Arial"/>
          <w:sz w:val="20"/>
          <w:szCs w:val="20"/>
          <w:lang w:eastAsia="ar-SA"/>
        </w:rPr>
        <w:t>.</w:t>
      </w:r>
    </w:p>
    <w:p w14:paraId="7323F6C7" w14:textId="77777777" w:rsidR="00894FB8" w:rsidRDefault="00894FB8" w:rsidP="00894FB8">
      <w:pPr>
        <w:pStyle w:val="Akapitzlist"/>
        <w:tabs>
          <w:tab w:val="left" w:pos="567"/>
        </w:tabs>
        <w:ind w:left="360"/>
        <w:rPr>
          <w:rFonts w:ascii="Arial" w:hAnsi="Arial" w:cs="Arial"/>
          <w:sz w:val="20"/>
          <w:szCs w:val="20"/>
          <w:lang w:eastAsia="ar-SA"/>
        </w:rPr>
      </w:pPr>
    </w:p>
    <w:p w14:paraId="45BF30B8" w14:textId="77777777" w:rsidR="00894FB8" w:rsidRPr="00894FB8" w:rsidRDefault="00894FB8" w:rsidP="00894FB8">
      <w:pPr>
        <w:pStyle w:val="Akapitzlist"/>
        <w:tabs>
          <w:tab w:val="left" w:pos="284"/>
          <w:tab w:val="left" w:pos="567"/>
        </w:tabs>
        <w:ind w:left="284"/>
        <w:rPr>
          <w:rFonts w:ascii="Arial" w:hAnsi="Arial" w:cs="Arial"/>
          <w:sz w:val="20"/>
          <w:szCs w:val="20"/>
          <w:lang w:eastAsia="ar-SA"/>
        </w:rPr>
      </w:pPr>
    </w:p>
    <w:p w14:paraId="52BCE992" w14:textId="77777777" w:rsidR="00DE65F2" w:rsidRDefault="00DE65F2" w:rsidP="00894FB8">
      <w:pPr>
        <w:tabs>
          <w:tab w:val="left" w:pos="284"/>
          <w:tab w:val="left" w:pos="567"/>
        </w:tabs>
        <w:ind w:left="284" w:hanging="141"/>
        <w:rPr>
          <w:rFonts w:ascii="Arial" w:hAnsi="Arial" w:cs="Arial"/>
          <w:lang w:eastAsia="ar-SA"/>
        </w:rPr>
      </w:pPr>
      <w:r>
        <w:rPr>
          <w:rFonts w:ascii="Arial" w:hAnsi="Arial" w:cs="Arial"/>
          <w:lang w:eastAsia="ar-SA"/>
        </w:rPr>
        <w:t>Niniejsza gwarancja powinna być nam zwrócona po upływie terminu jej ważności.</w:t>
      </w:r>
    </w:p>
    <w:p w14:paraId="34596101" w14:textId="77777777" w:rsidR="00DE65F2" w:rsidRDefault="00DE65F2" w:rsidP="00894FB8">
      <w:pPr>
        <w:tabs>
          <w:tab w:val="left" w:pos="284"/>
          <w:tab w:val="left" w:pos="567"/>
        </w:tabs>
        <w:ind w:left="284" w:hanging="141"/>
        <w:rPr>
          <w:rFonts w:ascii="Arial" w:hAnsi="Arial" w:cs="Arial"/>
          <w:lang w:eastAsia="ar-SA"/>
        </w:rPr>
      </w:pPr>
      <w:r>
        <w:rPr>
          <w:rFonts w:ascii="Arial" w:hAnsi="Arial" w:cs="Arial"/>
          <w:lang w:eastAsia="ar-SA"/>
        </w:rPr>
        <w:t>Zobowiązanie z tytułu niniejszej gwarancji wygasa z upływem terminu jej ważności mimo niezwrócenia jej nam.</w:t>
      </w:r>
    </w:p>
    <w:p w14:paraId="63EB2A78" w14:textId="77777777" w:rsidR="00DE65F2" w:rsidRDefault="00DE65F2" w:rsidP="00894FB8">
      <w:pPr>
        <w:tabs>
          <w:tab w:val="left" w:pos="284"/>
          <w:tab w:val="left" w:pos="567"/>
        </w:tabs>
        <w:ind w:left="284" w:hanging="141"/>
        <w:rPr>
          <w:rFonts w:ascii="Arial" w:hAnsi="Arial" w:cs="Arial"/>
          <w:lang w:eastAsia="ar-SA"/>
        </w:rPr>
      </w:pPr>
      <w:r>
        <w:rPr>
          <w:rFonts w:ascii="Arial" w:hAnsi="Arial" w:cs="Arial"/>
          <w:lang w:eastAsia="ar-SA"/>
        </w:rPr>
        <w:t>Wszelkie prawa i obowiązki wynikające z niniejszej gwarancji podlegają ustawodawstwu polskiemu.</w:t>
      </w:r>
    </w:p>
    <w:p w14:paraId="4FC925E5" w14:textId="77777777" w:rsidR="00DE65F2" w:rsidRDefault="00DE65F2" w:rsidP="00894FB8">
      <w:pPr>
        <w:tabs>
          <w:tab w:val="left" w:pos="284"/>
          <w:tab w:val="left" w:pos="567"/>
        </w:tabs>
        <w:ind w:left="284" w:hanging="141"/>
        <w:rPr>
          <w:rFonts w:ascii="Arial" w:hAnsi="Arial" w:cs="Arial"/>
          <w:lang w:eastAsia="ar-SA"/>
        </w:rPr>
      </w:pPr>
      <w:r>
        <w:rPr>
          <w:rFonts w:ascii="Arial" w:hAnsi="Arial" w:cs="Arial"/>
          <w:lang w:eastAsia="ar-SA"/>
        </w:rPr>
        <w:t>Sądem właściwym do rozstrzygania ewentualnych sporów wynikłych z niniejszej gwarancji jest sąd powszechny właściwy miejscowo dla siedziby Beneficjenta.</w:t>
      </w:r>
    </w:p>
    <w:p w14:paraId="72BF9609" w14:textId="6FBFB78B" w:rsidR="00DE65F2" w:rsidRDefault="00DE65F2" w:rsidP="00894FB8">
      <w:pPr>
        <w:tabs>
          <w:tab w:val="left" w:pos="284"/>
          <w:tab w:val="left" w:pos="567"/>
        </w:tabs>
        <w:ind w:left="284" w:hanging="141"/>
        <w:rPr>
          <w:rFonts w:ascii="Arial" w:hAnsi="Arial" w:cs="Arial"/>
          <w:lang w:eastAsia="ar-SA"/>
        </w:rPr>
      </w:pPr>
      <w:r>
        <w:rPr>
          <w:rFonts w:ascii="Arial" w:hAnsi="Arial" w:cs="Arial"/>
          <w:lang w:eastAsia="ar-SA"/>
        </w:rPr>
        <w:t>Niniejsza gwarancja jest</w:t>
      </w:r>
      <w:r w:rsidR="00647DAA">
        <w:rPr>
          <w:rFonts w:ascii="Arial" w:hAnsi="Arial" w:cs="Arial"/>
          <w:lang w:eastAsia="ar-SA"/>
        </w:rPr>
        <w:t xml:space="preserve"> nieprzenoszalna</w:t>
      </w:r>
      <w:r w:rsidR="00663125">
        <w:rPr>
          <w:rFonts w:ascii="Arial" w:hAnsi="Arial" w:cs="Arial"/>
          <w:lang w:eastAsia="ar-SA"/>
        </w:rPr>
        <w:t>.</w:t>
      </w:r>
    </w:p>
    <w:p w14:paraId="3AEBBAED" w14:textId="77777777" w:rsidR="00DE65F2" w:rsidRDefault="00DE65F2" w:rsidP="00894FB8">
      <w:pPr>
        <w:tabs>
          <w:tab w:val="left" w:pos="284"/>
          <w:tab w:val="left" w:pos="567"/>
        </w:tabs>
        <w:ind w:left="284" w:hanging="141"/>
        <w:rPr>
          <w:rFonts w:ascii="Arial" w:hAnsi="Arial" w:cs="Arial"/>
          <w:lang w:eastAsia="ar-SA"/>
        </w:rPr>
      </w:pPr>
    </w:p>
    <w:p w14:paraId="006EE00E" w14:textId="77777777" w:rsidR="00DE65F2" w:rsidRDefault="00DE65F2" w:rsidP="00894FB8">
      <w:pPr>
        <w:tabs>
          <w:tab w:val="left" w:pos="284"/>
          <w:tab w:val="left" w:pos="567"/>
        </w:tabs>
        <w:ind w:left="284" w:hanging="141"/>
        <w:rPr>
          <w:rFonts w:ascii="Arial" w:hAnsi="Arial" w:cs="Arial"/>
          <w:lang w:eastAsia="ar-SA"/>
        </w:rPr>
      </w:pPr>
    </w:p>
    <w:p w14:paraId="38963747" w14:textId="074369DC" w:rsidR="003851F2" w:rsidRDefault="00DE65F2" w:rsidP="00DE65F2">
      <w:pPr>
        <w:tabs>
          <w:tab w:val="left" w:pos="284"/>
          <w:tab w:val="left" w:pos="567"/>
        </w:tabs>
        <w:ind w:left="284" w:hanging="141"/>
        <w:jc w:val="right"/>
        <w:rPr>
          <w:rFonts w:ascii="Arial" w:hAnsi="Arial" w:cs="Arial"/>
          <w:lang w:eastAsia="ar-SA"/>
        </w:rPr>
      </w:pPr>
      <w:r>
        <w:rPr>
          <w:rFonts w:ascii="Arial" w:hAnsi="Arial" w:cs="Arial"/>
          <w:lang w:eastAsia="ar-SA"/>
        </w:rPr>
        <w:t>………………………………………….</w:t>
      </w:r>
    </w:p>
    <w:p w14:paraId="4040DBA3" w14:textId="49B27FA3" w:rsidR="00F443D0" w:rsidRDefault="00F443D0" w:rsidP="00DE65F2">
      <w:pPr>
        <w:tabs>
          <w:tab w:val="left" w:pos="284"/>
          <w:tab w:val="left" w:pos="567"/>
        </w:tabs>
        <w:ind w:left="284" w:hanging="141"/>
        <w:jc w:val="right"/>
        <w:rPr>
          <w:rFonts w:ascii="Arial" w:hAnsi="Arial" w:cs="Arial"/>
          <w:lang w:eastAsia="ar-SA"/>
        </w:rPr>
      </w:pPr>
    </w:p>
    <w:p w14:paraId="5FD77F42" w14:textId="6C78AD61" w:rsidR="00F443D0" w:rsidRDefault="00F443D0" w:rsidP="00DE65F2">
      <w:pPr>
        <w:tabs>
          <w:tab w:val="left" w:pos="284"/>
          <w:tab w:val="left" w:pos="567"/>
        </w:tabs>
        <w:ind w:left="284" w:hanging="141"/>
        <w:jc w:val="right"/>
        <w:rPr>
          <w:rFonts w:ascii="Arial" w:hAnsi="Arial" w:cs="Arial"/>
          <w:lang w:eastAsia="ar-SA"/>
        </w:rPr>
      </w:pPr>
    </w:p>
    <w:p w14:paraId="6CA050C1" w14:textId="2AE307A3" w:rsidR="00F443D0" w:rsidRDefault="00F443D0" w:rsidP="00DE65F2">
      <w:pPr>
        <w:tabs>
          <w:tab w:val="left" w:pos="284"/>
          <w:tab w:val="left" w:pos="567"/>
        </w:tabs>
        <w:ind w:left="284" w:hanging="141"/>
        <w:jc w:val="right"/>
        <w:rPr>
          <w:rFonts w:ascii="Arial" w:hAnsi="Arial" w:cs="Arial"/>
          <w:lang w:eastAsia="ar-SA"/>
        </w:rPr>
      </w:pPr>
    </w:p>
    <w:p w14:paraId="62A8C1CB" w14:textId="2A175925" w:rsidR="000360E0" w:rsidRDefault="000360E0">
      <w:pPr>
        <w:rPr>
          <w:rFonts w:ascii="Arial" w:hAnsi="Arial" w:cs="Arial"/>
          <w:lang w:eastAsia="ar-SA"/>
        </w:rPr>
      </w:pPr>
      <w:r>
        <w:rPr>
          <w:rFonts w:ascii="Arial" w:hAnsi="Arial" w:cs="Arial"/>
          <w:lang w:eastAsia="ar-SA"/>
        </w:rPr>
        <w:br w:type="page"/>
      </w:r>
    </w:p>
    <w:p w14:paraId="5CC3A8D2" w14:textId="77777777" w:rsidR="00F443D0" w:rsidRDefault="00F443D0" w:rsidP="00DE65F2">
      <w:pPr>
        <w:tabs>
          <w:tab w:val="left" w:pos="284"/>
          <w:tab w:val="left" w:pos="567"/>
        </w:tabs>
        <w:ind w:left="284" w:hanging="141"/>
        <w:jc w:val="right"/>
        <w:rPr>
          <w:rFonts w:ascii="Arial" w:hAnsi="Arial" w:cs="Arial"/>
          <w:lang w:eastAsia="ar-SA"/>
        </w:rPr>
      </w:pPr>
    </w:p>
    <w:p w14:paraId="7595E1F1" w14:textId="388E1A41" w:rsidR="00F443D0" w:rsidRDefault="00F443D0" w:rsidP="00DE65F2">
      <w:pPr>
        <w:tabs>
          <w:tab w:val="left" w:pos="284"/>
          <w:tab w:val="left" w:pos="567"/>
        </w:tabs>
        <w:ind w:left="284" w:hanging="141"/>
        <w:jc w:val="right"/>
        <w:rPr>
          <w:rFonts w:ascii="Arial" w:hAnsi="Arial" w:cs="Arial"/>
          <w:lang w:eastAsia="ar-SA"/>
        </w:rPr>
      </w:pPr>
    </w:p>
    <w:p w14:paraId="3E920A21" w14:textId="3516FFA4" w:rsidR="00F443D0" w:rsidRDefault="00F443D0" w:rsidP="00DE65F2">
      <w:pPr>
        <w:tabs>
          <w:tab w:val="left" w:pos="284"/>
          <w:tab w:val="left" w:pos="567"/>
        </w:tabs>
        <w:ind w:left="284" w:hanging="141"/>
        <w:jc w:val="right"/>
        <w:rPr>
          <w:rFonts w:ascii="Arial" w:hAnsi="Arial" w:cs="Arial"/>
          <w:lang w:eastAsia="ar-SA"/>
        </w:rPr>
      </w:pPr>
    </w:p>
    <w:p w14:paraId="16D1ABE9" w14:textId="77777777" w:rsidR="00F443D0" w:rsidRPr="000F2DBE" w:rsidRDefault="00F443D0" w:rsidP="00F443D0">
      <w:pPr>
        <w:jc w:val="right"/>
        <w:rPr>
          <w:rFonts w:ascii="Arial" w:hAnsi="Arial" w:cs="Arial"/>
          <w:i/>
          <w:sz w:val="22"/>
        </w:rPr>
      </w:pPr>
      <w:r w:rsidRPr="000F2DBE">
        <w:rPr>
          <w:rFonts w:ascii="Arial" w:hAnsi="Arial" w:cs="Arial"/>
          <w:i/>
          <w:sz w:val="22"/>
        </w:rPr>
        <w:t xml:space="preserve">Załącznik </w:t>
      </w:r>
      <w:r w:rsidRPr="000F2DBE">
        <w:rPr>
          <w:rFonts w:ascii="Arial" w:hAnsi="Arial" w:cs="Arial"/>
          <w:b/>
          <w:i/>
          <w:sz w:val="22"/>
        </w:rPr>
        <w:t>nr 11</w:t>
      </w:r>
      <w:r w:rsidRPr="000F2DBE">
        <w:rPr>
          <w:rFonts w:ascii="Arial" w:hAnsi="Arial" w:cs="Arial"/>
          <w:i/>
          <w:sz w:val="22"/>
        </w:rPr>
        <w:t xml:space="preserve"> do SIWZ</w:t>
      </w:r>
    </w:p>
    <w:p w14:paraId="04BCBBDA" w14:textId="77777777" w:rsidR="00F443D0" w:rsidRPr="000F2DBE" w:rsidRDefault="00F443D0" w:rsidP="00F443D0">
      <w:pPr>
        <w:jc w:val="both"/>
        <w:rPr>
          <w:bCs/>
          <w:sz w:val="18"/>
          <w:szCs w:val="18"/>
        </w:rPr>
      </w:pPr>
    </w:p>
    <w:p w14:paraId="577F4222" w14:textId="77777777" w:rsidR="00F443D0" w:rsidRPr="000F2DBE" w:rsidRDefault="00F443D0" w:rsidP="00F443D0">
      <w:pPr>
        <w:jc w:val="both"/>
        <w:rPr>
          <w:bCs/>
          <w:sz w:val="18"/>
          <w:szCs w:val="18"/>
        </w:rPr>
      </w:pPr>
      <w:r w:rsidRPr="000F2DBE">
        <w:rPr>
          <w:bCs/>
          <w:sz w:val="18"/>
          <w:szCs w:val="18"/>
        </w:rPr>
        <w:t>…………………………………</w:t>
      </w:r>
    </w:p>
    <w:p w14:paraId="4818E512" w14:textId="77777777" w:rsidR="00F443D0" w:rsidRPr="000F2DBE" w:rsidRDefault="00F443D0" w:rsidP="00F443D0">
      <w:pPr>
        <w:jc w:val="both"/>
        <w:rPr>
          <w:rFonts w:ascii="Arial" w:hAnsi="Arial" w:cs="Arial"/>
          <w:bCs/>
        </w:rPr>
      </w:pPr>
      <w:r w:rsidRPr="000F2DBE">
        <w:rPr>
          <w:rFonts w:ascii="Arial" w:hAnsi="Arial" w:cs="Arial"/>
          <w:bCs/>
        </w:rPr>
        <w:t>nazwa i adres wykonawcy</w:t>
      </w:r>
    </w:p>
    <w:p w14:paraId="7E18D1C1" w14:textId="77777777" w:rsidR="00F443D0" w:rsidRPr="000F2DBE" w:rsidRDefault="00F443D0" w:rsidP="00F443D0">
      <w:pPr>
        <w:rPr>
          <w:rFonts w:ascii="Arial" w:hAnsi="Arial" w:cs="Arial"/>
          <w:bCs/>
          <w:i/>
          <w:iCs/>
        </w:rPr>
      </w:pPr>
    </w:p>
    <w:p w14:paraId="1933E0BC" w14:textId="77777777" w:rsidR="00F443D0" w:rsidRPr="000F2DBE" w:rsidRDefault="00F443D0" w:rsidP="00F443D0">
      <w:pPr>
        <w:rPr>
          <w:rFonts w:ascii="Arial" w:hAnsi="Arial" w:cs="Arial"/>
          <w:bCs/>
          <w:i/>
          <w:iCs/>
        </w:rPr>
      </w:pPr>
    </w:p>
    <w:p w14:paraId="76415D71" w14:textId="77777777" w:rsidR="00F443D0" w:rsidRPr="000F2DBE" w:rsidRDefault="00F443D0" w:rsidP="00F443D0">
      <w:pPr>
        <w:rPr>
          <w:rFonts w:ascii="Arial" w:hAnsi="Arial" w:cs="Arial"/>
          <w:bCs/>
          <w:i/>
          <w:iCs/>
        </w:rPr>
      </w:pPr>
    </w:p>
    <w:p w14:paraId="44AAAD63" w14:textId="77777777" w:rsidR="00F443D0" w:rsidRPr="000F2DBE" w:rsidRDefault="00F443D0" w:rsidP="00F443D0">
      <w:pPr>
        <w:jc w:val="center"/>
        <w:rPr>
          <w:rFonts w:ascii="Arial" w:hAnsi="Arial" w:cs="Arial"/>
          <w:b/>
          <w:sz w:val="24"/>
          <w:szCs w:val="24"/>
        </w:rPr>
      </w:pPr>
      <w:r w:rsidRPr="000F2DBE">
        <w:rPr>
          <w:rFonts w:ascii="Arial" w:hAnsi="Arial" w:cs="Arial"/>
          <w:b/>
          <w:sz w:val="24"/>
          <w:szCs w:val="24"/>
        </w:rPr>
        <w:t xml:space="preserve">OŚWIADCZENIE </w:t>
      </w:r>
    </w:p>
    <w:p w14:paraId="62CA9A2F" w14:textId="77777777" w:rsidR="00F443D0" w:rsidRPr="000F2DBE" w:rsidRDefault="00F443D0" w:rsidP="00F443D0">
      <w:pPr>
        <w:jc w:val="center"/>
        <w:rPr>
          <w:rFonts w:ascii="Arial" w:hAnsi="Arial" w:cs="Arial"/>
          <w:b/>
          <w:sz w:val="24"/>
          <w:szCs w:val="24"/>
        </w:rPr>
      </w:pPr>
      <w:r w:rsidRPr="000F2DBE">
        <w:rPr>
          <w:rFonts w:ascii="Arial" w:hAnsi="Arial" w:cs="Arial"/>
          <w:b/>
          <w:sz w:val="24"/>
          <w:szCs w:val="24"/>
        </w:rPr>
        <w:t xml:space="preserve">na temat wielkości średniego rocznego zatrudnienia u wykonawcy </w:t>
      </w:r>
    </w:p>
    <w:p w14:paraId="1189FA82" w14:textId="77777777" w:rsidR="00F443D0" w:rsidRPr="000F2DBE" w:rsidRDefault="00F443D0" w:rsidP="00F443D0">
      <w:pPr>
        <w:jc w:val="center"/>
        <w:rPr>
          <w:rFonts w:ascii="Arial" w:hAnsi="Arial" w:cs="Arial"/>
          <w:b/>
          <w:sz w:val="24"/>
          <w:szCs w:val="24"/>
        </w:rPr>
      </w:pPr>
      <w:r w:rsidRPr="000F2DBE">
        <w:rPr>
          <w:rFonts w:ascii="Arial" w:hAnsi="Arial" w:cs="Arial"/>
          <w:b/>
          <w:sz w:val="24"/>
          <w:szCs w:val="24"/>
        </w:rPr>
        <w:t xml:space="preserve">oraz </w:t>
      </w:r>
      <w:r w:rsidRPr="000F2DBE">
        <w:rPr>
          <w:rFonts w:ascii="Arial" w:eastAsia="HiddenHorzOCR" w:hAnsi="Arial" w:cs="Arial"/>
          <w:b/>
          <w:sz w:val="24"/>
          <w:szCs w:val="24"/>
        </w:rPr>
        <w:t>liczebności kadry kierowniczej</w:t>
      </w:r>
    </w:p>
    <w:p w14:paraId="755C033F" w14:textId="77777777" w:rsidR="00F443D0" w:rsidRPr="000F2DBE" w:rsidRDefault="00F443D0" w:rsidP="00F443D0">
      <w:pPr>
        <w:jc w:val="center"/>
        <w:rPr>
          <w:rFonts w:ascii="Arial" w:hAnsi="Arial" w:cs="Arial"/>
          <w:sz w:val="22"/>
          <w:szCs w:val="22"/>
        </w:rPr>
      </w:pPr>
    </w:p>
    <w:p w14:paraId="65F586AA" w14:textId="77777777" w:rsidR="00F443D0" w:rsidRPr="000F2DBE" w:rsidRDefault="00F443D0" w:rsidP="00F443D0">
      <w:pPr>
        <w:jc w:val="both"/>
        <w:rPr>
          <w:rFonts w:ascii="Arial" w:hAnsi="Arial" w:cs="Arial"/>
          <w:sz w:val="22"/>
          <w:szCs w:val="22"/>
        </w:rPr>
      </w:pPr>
    </w:p>
    <w:p w14:paraId="173C0E7D" w14:textId="77777777" w:rsidR="00F443D0" w:rsidRPr="000F2DBE" w:rsidRDefault="00F443D0" w:rsidP="00F443D0">
      <w:pPr>
        <w:jc w:val="both"/>
        <w:rPr>
          <w:rFonts w:ascii="Arial" w:hAnsi="Arial" w:cs="Arial"/>
          <w:sz w:val="22"/>
          <w:szCs w:val="22"/>
        </w:rPr>
      </w:pPr>
      <w:r w:rsidRPr="000F2DBE">
        <w:rPr>
          <w:rFonts w:ascii="Arial" w:hAnsi="Arial" w:cs="Arial"/>
          <w:sz w:val="22"/>
          <w:szCs w:val="22"/>
        </w:rPr>
        <w:t xml:space="preserve">Oświadczam, że w okresie ostatnich wielkość średniego rocznego zatrudnienia oraz liczebność kadry kierowniczej w ostatnich 3 latach przed upływem terminu składania ofert przedstawiała się następująco: </w:t>
      </w:r>
    </w:p>
    <w:p w14:paraId="76048602" w14:textId="77777777" w:rsidR="00F443D0" w:rsidRPr="000F2DBE" w:rsidRDefault="00F443D0" w:rsidP="00F443D0">
      <w:pPr>
        <w:jc w:val="both"/>
        <w:rPr>
          <w:rFonts w:ascii="Arial" w:hAnsi="Arial" w:cs="Arial"/>
          <w:sz w:val="22"/>
          <w:szCs w:val="22"/>
        </w:rPr>
      </w:pPr>
    </w:p>
    <w:p w14:paraId="2695E833" w14:textId="77777777" w:rsidR="00F443D0" w:rsidRPr="000F2DBE" w:rsidRDefault="00F443D0" w:rsidP="00F443D0">
      <w:pPr>
        <w:rPr>
          <w:rFonts w:ascii="Arial" w:hAnsi="Arial" w:cs="Arial"/>
          <w:bCs/>
          <w:i/>
          <w:iCs/>
        </w:rPr>
      </w:pPr>
    </w:p>
    <w:tbl>
      <w:tblPr>
        <w:tblW w:w="0" w:type="auto"/>
        <w:jc w:val="center"/>
        <w:tblCellMar>
          <w:left w:w="70" w:type="dxa"/>
          <w:right w:w="70" w:type="dxa"/>
        </w:tblCellMar>
        <w:tblLook w:val="0000" w:firstRow="0" w:lastRow="0" w:firstColumn="0" w:lastColumn="0" w:noHBand="0" w:noVBand="0"/>
      </w:tblPr>
      <w:tblGrid>
        <w:gridCol w:w="419"/>
        <w:gridCol w:w="674"/>
        <w:gridCol w:w="4253"/>
        <w:gridCol w:w="3641"/>
      </w:tblGrid>
      <w:tr w:rsidR="00F443D0" w:rsidRPr="000F2DBE" w14:paraId="68284585" w14:textId="77777777" w:rsidTr="00646199">
        <w:trPr>
          <w:cantSplit/>
          <w:trHeight w:hRule="exact" w:val="600"/>
          <w:jc w:val="center"/>
        </w:trPr>
        <w:tc>
          <w:tcPr>
            <w:tcW w:w="0" w:type="auto"/>
            <w:vMerge w:val="restart"/>
            <w:tcBorders>
              <w:top w:val="single" w:sz="8" w:space="0" w:color="000000"/>
              <w:left w:val="single" w:sz="8" w:space="0" w:color="000000"/>
              <w:bottom w:val="single" w:sz="8" w:space="0" w:color="000000"/>
            </w:tcBorders>
            <w:shd w:val="clear" w:color="auto" w:fill="E6E6E6"/>
            <w:vAlign w:val="center"/>
          </w:tcPr>
          <w:p w14:paraId="5FF9AE8A" w14:textId="77777777" w:rsidR="00F443D0" w:rsidRPr="000F2DBE" w:rsidRDefault="00F443D0" w:rsidP="00F443D0">
            <w:pPr>
              <w:snapToGrid w:val="0"/>
              <w:jc w:val="center"/>
              <w:rPr>
                <w:rFonts w:ascii="Arial" w:hAnsi="Arial" w:cs="Arial"/>
              </w:rPr>
            </w:pPr>
            <w:r w:rsidRPr="000F2DBE">
              <w:rPr>
                <w:rFonts w:ascii="Arial" w:hAnsi="Arial" w:cs="Arial"/>
              </w:rPr>
              <w:t>Lp.</w:t>
            </w:r>
          </w:p>
        </w:tc>
        <w:tc>
          <w:tcPr>
            <w:tcW w:w="674" w:type="dxa"/>
            <w:vMerge w:val="restart"/>
            <w:tcBorders>
              <w:top w:val="single" w:sz="8" w:space="0" w:color="000000"/>
              <w:left w:val="single" w:sz="4" w:space="0" w:color="000000"/>
              <w:bottom w:val="single" w:sz="8" w:space="0" w:color="000000"/>
            </w:tcBorders>
            <w:shd w:val="clear" w:color="auto" w:fill="E6E6E6"/>
            <w:vAlign w:val="center"/>
          </w:tcPr>
          <w:p w14:paraId="08A9BEF3" w14:textId="77777777" w:rsidR="00F443D0" w:rsidRPr="000F2DBE" w:rsidRDefault="00F443D0" w:rsidP="00F443D0">
            <w:pPr>
              <w:snapToGrid w:val="0"/>
              <w:jc w:val="center"/>
              <w:rPr>
                <w:rFonts w:ascii="Arial" w:hAnsi="Arial" w:cs="Arial"/>
              </w:rPr>
            </w:pPr>
            <w:r w:rsidRPr="000F2DBE">
              <w:rPr>
                <w:rFonts w:ascii="Arial" w:hAnsi="Arial" w:cs="Arial"/>
              </w:rPr>
              <w:t>Rok</w:t>
            </w:r>
          </w:p>
        </w:tc>
        <w:tc>
          <w:tcPr>
            <w:tcW w:w="4253" w:type="dxa"/>
            <w:vMerge w:val="restart"/>
            <w:tcBorders>
              <w:top w:val="single" w:sz="8" w:space="0" w:color="000000"/>
              <w:left w:val="single" w:sz="4" w:space="0" w:color="000000"/>
              <w:bottom w:val="single" w:sz="8" w:space="0" w:color="000000"/>
            </w:tcBorders>
            <w:shd w:val="clear" w:color="auto" w:fill="E6E6E6"/>
            <w:vAlign w:val="center"/>
          </w:tcPr>
          <w:p w14:paraId="730F2972" w14:textId="77777777" w:rsidR="00F443D0" w:rsidRPr="000F2DBE" w:rsidRDefault="00F443D0" w:rsidP="00F443D0">
            <w:pPr>
              <w:jc w:val="center"/>
              <w:rPr>
                <w:rFonts w:ascii="Arial" w:hAnsi="Arial" w:cs="Arial"/>
                <w:b/>
              </w:rPr>
            </w:pPr>
            <w:r w:rsidRPr="000F2DBE">
              <w:rPr>
                <w:rFonts w:ascii="Arial" w:hAnsi="Arial" w:cs="Arial"/>
                <w:b/>
              </w:rPr>
              <w:t>Wielkości średniego rocznego zatrudnienia –</w:t>
            </w:r>
          </w:p>
          <w:p w14:paraId="27B5EAF5" w14:textId="77777777" w:rsidR="00F443D0" w:rsidRPr="000F2DBE" w:rsidRDefault="00F443D0" w:rsidP="00F443D0">
            <w:pPr>
              <w:jc w:val="center"/>
              <w:rPr>
                <w:rFonts w:ascii="Arial" w:hAnsi="Arial" w:cs="Arial"/>
                <w:b/>
              </w:rPr>
            </w:pPr>
            <w:r w:rsidRPr="000F2DBE">
              <w:rPr>
                <w:rFonts w:ascii="Arial" w:hAnsi="Arial" w:cs="Arial"/>
                <w:b/>
              </w:rPr>
              <w:t>ilość zatrudnionych pracowników</w:t>
            </w:r>
          </w:p>
        </w:tc>
        <w:tc>
          <w:tcPr>
            <w:tcW w:w="3641" w:type="dxa"/>
            <w:vMerge w:val="restart"/>
            <w:tcBorders>
              <w:top w:val="single" w:sz="8" w:space="0" w:color="000000"/>
              <w:left w:val="single" w:sz="4" w:space="0" w:color="000000"/>
              <w:bottom w:val="single" w:sz="8" w:space="0" w:color="000000"/>
              <w:right w:val="single" w:sz="4" w:space="0" w:color="000000"/>
            </w:tcBorders>
            <w:shd w:val="clear" w:color="auto" w:fill="E6E6E6"/>
            <w:vAlign w:val="center"/>
          </w:tcPr>
          <w:p w14:paraId="09038C41" w14:textId="77777777" w:rsidR="00F443D0" w:rsidRPr="000F2DBE" w:rsidRDefault="00F443D0" w:rsidP="00F443D0">
            <w:pPr>
              <w:snapToGrid w:val="0"/>
              <w:jc w:val="center"/>
              <w:rPr>
                <w:rFonts w:ascii="Arial" w:hAnsi="Arial" w:cs="Arial"/>
                <w:b/>
              </w:rPr>
            </w:pPr>
            <w:r w:rsidRPr="000F2DBE">
              <w:rPr>
                <w:rFonts w:ascii="Arial" w:eastAsia="HiddenHorzOCR" w:hAnsi="Arial" w:cs="Arial"/>
                <w:b/>
              </w:rPr>
              <w:t>Liczebność kadry kierowniczej</w:t>
            </w:r>
            <w:r w:rsidRPr="000F2DBE">
              <w:rPr>
                <w:rFonts w:ascii="Arial" w:hAnsi="Arial" w:cs="Arial"/>
                <w:b/>
              </w:rPr>
              <w:t xml:space="preserve"> </w:t>
            </w:r>
          </w:p>
        </w:tc>
      </w:tr>
      <w:tr w:rsidR="00F443D0" w:rsidRPr="000F2DBE" w14:paraId="0F91D1C0" w14:textId="77777777" w:rsidTr="00646199">
        <w:trPr>
          <w:cantSplit/>
          <w:trHeight w:val="230"/>
          <w:jc w:val="center"/>
        </w:trPr>
        <w:tc>
          <w:tcPr>
            <w:tcW w:w="0" w:type="auto"/>
            <w:vMerge/>
            <w:tcBorders>
              <w:top w:val="single" w:sz="4" w:space="0" w:color="000000"/>
              <w:left w:val="single" w:sz="8" w:space="0" w:color="000000"/>
              <w:bottom w:val="single" w:sz="8" w:space="0" w:color="000000"/>
            </w:tcBorders>
            <w:shd w:val="clear" w:color="auto" w:fill="E6E6E6"/>
          </w:tcPr>
          <w:p w14:paraId="6BFFEA16" w14:textId="77777777" w:rsidR="00F443D0" w:rsidRPr="000F2DBE" w:rsidRDefault="00F443D0" w:rsidP="00F443D0">
            <w:pPr>
              <w:rPr>
                <w:rFonts w:ascii="Arial" w:hAnsi="Arial" w:cs="Arial"/>
              </w:rPr>
            </w:pPr>
          </w:p>
        </w:tc>
        <w:tc>
          <w:tcPr>
            <w:tcW w:w="674" w:type="dxa"/>
            <w:vMerge/>
            <w:tcBorders>
              <w:top w:val="single" w:sz="4" w:space="0" w:color="000000"/>
              <w:left w:val="single" w:sz="4" w:space="0" w:color="000000"/>
              <w:bottom w:val="single" w:sz="8" w:space="0" w:color="000000"/>
            </w:tcBorders>
            <w:shd w:val="clear" w:color="auto" w:fill="E6E6E6"/>
          </w:tcPr>
          <w:p w14:paraId="53C447F9" w14:textId="77777777" w:rsidR="00F443D0" w:rsidRPr="000F2DBE" w:rsidRDefault="00F443D0" w:rsidP="00F443D0">
            <w:pPr>
              <w:rPr>
                <w:rFonts w:ascii="Arial" w:hAnsi="Arial" w:cs="Arial"/>
              </w:rPr>
            </w:pPr>
          </w:p>
        </w:tc>
        <w:tc>
          <w:tcPr>
            <w:tcW w:w="4253" w:type="dxa"/>
            <w:vMerge/>
            <w:tcBorders>
              <w:top w:val="single" w:sz="4" w:space="0" w:color="000000"/>
              <w:left w:val="single" w:sz="4" w:space="0" w:color="000000"/>
              <w:bottom w:val="single" w:sz="8" w:space="0" w:color="000000"/>
            </w:tcBorders>
            <w:shd w:val="clear" w:color="auto" w:fill="E6E6E6"/>
          </w:tcPr>
          <w:p w14:paraId="2C0A1092" w14:textId="77777777" w:rsidR="00F443D0" w:rsidRPr="000F2DBE" w:rsidRDefault="00F443D0" w:rsidP="00F443D0">
            <w:pPr>
              <w:rPr>
                <w:rFonts w:ascii="Arial" w:hAnsi="Arial" w:cs="Arial"/>
              </w:rPr>
            </w:pPr>
          </w:p>
        </w:tc>
        <w:tc>
          <w:tcPr>
            <w:tcW w:w="3641" w:type="dxa"/>
            <w:vMerge/>
            <w:tcBorders>
              <w:top w:val="single" w:sz="4" w:space="0" w:color="000000"/>
              <w:left w:val="single" w:sz="4" w:space="0" w:color="000000"/>
              <w:bottom w:val="single" w:sz="8" w:space="0" w:color="000000"/>
              <w:right w:val="single" w:sz="4" w:space="0" w:color="000000"/>
            </w:tcBorders>
            <w:shd w:val="clear" w:color="auto" w:fill="E6E6E6"/>
          </w:tcPr>
          <w:p w14:paraId="192A8736" w14:textId="77777777" w:rsidR="00F443D0" w:rsidRPr="000F2DBE" w:rsidRDefault="00F443D0" w:rsidP="00F443D0">
            <w:pPr>
              <w:rPr>
                <w:rFonts w:ascii="Arial" w:hAnsi="Arial" w:cs="Arial"/>
              </w:rPr>
            </w:pPr>
          </w:p>
        </w:tc>
      </w:tr>
      <w:tr w:rsidR="00F443D0" w:rsidRPr="000F2DBE" w14:paraId="15C36065" w14:textId="77777777" w:rsidTr="00646199">
        <w:trPr>
          <w:cantSplit/>
          <w:trHeight w:val="340"/>
          <w:jc w:val="center"/>
        </w:trPr>
        <w:tc>
          <w:tcPr>
            <w:tcW w:w="0" w:type="auto"/>
            <w:tcBorders>
              <w:top w:val="single" w:sz="8" w:space="0" w:color="000000"/>
              <w:left w:val="single" w:sz="8" w:space="0" w:color="000000"/>
              <w:bottom w:val="single" w:sz="4" w:space="0" w:color="000000"/>
            </w:tcBorders>
            <w:shd w:val="clear" w:color="auto" w:fill="F3F3F3"/>
            <w:vAlign w:val="center"/>
          </w:tcPr>
          <w:p w14:paraId="68286FE4" w14:textId="77777777" w:rsidR="00F443D0" w:rsidRPr="000F2DBE" w:rsidRDefault="00F443D0" w:rsidP="00F443D0">
            <w:pPr>
              <w:snapToGrid w:val="0"/>
              <w:jc w:val="center"/>
              <w:rPr>
                <w:rFonts w:ascii="Arial" w:hAnsi="Arial" w:cs="Arial"/>
                <w:sz w:val="16"/>
                <w:szCs w:val="16"/>
              </w:rPr>
            </w:pPr>
            <w:r w:rsidRPr="000F2DBE">
              <w:rPr>
                <w:rFonts w:ascii="Arial" w:hAnsi="Arial" w:cs="Arial"/>
                <w:sz w:val="16"/>
                <w:szCs w:val="16"/>
              </w:rPr>
              <w:t>01</w:t>
            </w:r>
          </w:p>
        </w:tc>
        <w:tc>
          <w:tcPr>
            <w:tcW w:w="674" w:type="dxa"/>
            <w:tcBorders>
              <w:top w:val="single" w:sz="8" w:space="0" w:color="000000"/>
              <w:left w:val="single" w:sz="4" w:space="0" w:color="000000"/>
              <w:bottom w:val="single" w:sz="4" w:space="0" w:color="000000"/>
            </w:tcBorders>
            <w:shd w:val="clear" w:color="auto" w:fill="F3F3F3"/>
            <w:vAlign w:val="center"/>
          </w:tcPr>
          <w:p w14:paraId="7259600E" w14:textId="77777777" w:rsidR="00F443D0" w:rsidRPr="000F2DBE" w:rsidRDefault="00F443D0" w:rsidP="00F443D0">
            <w:pPr>
              <w:snapToGrid w:val="0"/>
              <w:jc w:val="center"/>
              <w:rPr>
                <w:rFonts w:ascii="Arial" w:hAnsi="Arial" w:cs="Arial"/>
                <w:sz w:val="16"/>
                <w:szCs w:val="16"/>
              </w:rPr>
            </w:pPr>
            <w:r w:rsidRPr="000F2DBE">
              <w:rPr>
                <w:rFonts w:ascii="Arial" w:hAnsi="Arial" w:cs="Arial"/>
                <w:sz w:val="16"/>
                <w:szCs w:val="16"/>
              </w:rPr>
              <w:t>02</w:t>
            </w:r>
          </w:p>
        </w:tc>
        <w:tc>
          <w:tcPr>
            <w:tcW w:w="4253" w:type="dxa"/>
            <w:tcBorders>
              <w:top w:val="single" w:sz="8" w:space="0" w:color="000000"/>
              <w:left w:val="single" w:sz="4" w:space="0" w:color="000000"/>
              <w:bottom w:val="single" w:sz="4" w:space="0" w:color="000000"/>
            </w:tcBorders>
            <w:shd w:val="clear" w:color="auto" w:fill="F3F3F3"/>
            <w:vAlign w:val="center"/>
          </w:tcPr>
          <w:p w14:paraId="69C6FE4E" w14:textId="77777777" w:rsidR="00F443D0" w:rsidRPr="000F2DBE" w:rsidRDefault="00F443D0" w:rsidP="00F443D0">
            <w:pPr>
              <w:snapToGrid w:val="0"/>
              <w:jc w:val="center"/>
              <w:rPr>
                <w:rFonts w:ascii="Arial" w:hAnsi="Arial" w:cs="Arial"/>
                <w:sz w:val="16"/>
                <w:szCs w:val="16"/>
              </w:rPr>
            </w:pPr>
            <w:r w:rsidRPr="000F2DBE">
              <w:rPr>
                <w:rFonts w:ascii="Arial" w:hAnsi="Arial" w:cs="Arial"/>
                <w:sz w:val="16"/>
                <w:szCs w:val="16"/>
              </w:rPr>
              <w:t>03</w:t>
            </w:r>
          </w:p>
        </w:tc>
        <w:tc>
          <w:tcPr>
            <w:tcW w:w="3641" w:type="dxa"/>
            <w:tcBorders>
              <w:top w:val="single" w:sz="8" w:space="0" w:color="000000"/>
              <w:left w:val="single" w:sz="4" w:space="0" w:color="000000"/>
              <w:bottom w:val="single" w:sz="4" w:space="0" w:color="000000"/>
              <w:right w:val="single" w:sz="4" w:space="0" w:color="000000"/>
            </w:tcBorders>
            <w:shd w:val="clear" w:color="auto" w:fill="F3F3F3"/>
            <w:vAlign w:val="center"/>
          </w:tcPr>
          <w:p w14:paraId="1216F50B" w14:textId="77777777" w:rsidR="00F443D0" w:rsidRPr="000F2DBE" w:rsidRDefault="00F443D0" w:rsidP="00F443D0">
            <w:pPr>
              <w:snapToGrid w:val="0"/>
              <w:jc w:val="center"/>
              <w:rPr>
                <w:rFonts w:ascii="Arial" w:hAnsi="Arial" w:cs="Arial"/>
                <w:sz w:val="16"/>
                <w:szCs w:val="16"/>
              </w:rPr>
            </w:pPr>
            <w:r w:rsidRPr="000F2DBE">
              <w:rPr>
                <w:rFonts w:ascii="Arial" w:hAnsi="Arial" w:cs="Arial"/>
                <w:sz w:val="16"/>
                <w:szCs w:val="16"/>
              </w:rPr>
              <w:t>04</w:t>
            </w:r>
          </w:p>
        </w:tc>
      </w:tr>
      <w:tr w:rsidR="00F443D0" w:rsidRPr="000F2DBE" w14:paraId="087438A3" w14:textId="77777777" w:rsidTr="00646199">
        <w:trPr>
          <w:cantSplit/>
          <w:trHeight w:val="340"/>
          <w:jc w:val="center"/>
        </w:trPr>
        <w:tc>
          <w:tcPr>
            <w:tcW w:w="0" w:type="auto"/>
            <w:tcBorders>
              <w:left w:val="single" w:sz="8" w:space="0" w:color="000000"/>
              <w:bottom w:val="single" w:sz="4" w:space="0" w:color="000000"/>
            </w:tcBorders>
            <w:vAlign w:val="center"/>
          </w:tcPr>
          <w:p w14:paraId="0355BB6B" w14:textId="77777777" w:rsidR="00F443D0" w:rsidRPr="000F2DBE" w:rsidRDefault="00F443D0" w:rsidP="00F443D0">
            <w:pPr>
              <w:snapToGrid w:val="0"/>
              <w:jc w:val="center"/>
              <w:rPr>
                <w:rFonts w:ascii="Arial" w:hAnsi="Arial" w:cs="Arial"/>
              </w:rPr>
            </w:pPr>
            <w:r w:rsidRPr="000F2DBE">
              <w:rPr>
                <w:rFonts w:ascii="Arial" w:hAnsi="Arial" w:cs="Arial"/>
              </w:rPr>
              <w:t>1.</w:t>
            </w:r>
          </w:p>
        </w:tc>
        <w:tc>
          <w:tcPr>
            <w:tcW w:w="674" w:type="dxa"/>
            <w:tcBorders>
              <w:left w:val="single" w:sz="4" w:space="0" w:color="000000"/>
              <w:bottom w:val="single" w:sz="4" w:space="0" w:color="000000"/>
            </w:tcBorders>
          </w:tcPr>
          <w:p w14:paraId="0B03983E" w14:textId="77777777" w:rsidR="00F443D0" w:rsidRPr="000F2DBE" w:rsidRDefault="00F443D0" w:rsidP="00F443D0">
            <w:pPr>
              <w:snapToGrid w:val="0"/>
              <w:rPr>
                <w:rFonts w:ascii="Arial" w:hAnsi="Arial" w:cs="Arial"/>
              </w:rPr>
            </w:pPr>
          </w:p>
        </w:tc>
        <w:tc>
          <w:tcPr>
            <w:tcW w:w="4253" w:type="dxa"/>
            <w:tcBorders>
              <w:left w:val="single" w:sz="4" w:space="0" w:color="000000"/>
              <w:bottom w:val="single" w:sz="4" w:space="0" w:color="000000"/>
            </w:tcBorders>
          </w:tcPr>
          <w:p w14:paraId="23F447FC" w14:textId="77777777" w:rsidR="00F443D0" w:rsidRPr="000F2DBE" w:rsidRDefault="00F443D0" w:rsidP="00F443D0">
            <w:pPr>
              <w:snapToGrid w:val="0"/>
              <w:rPr>
                <w:rFonts w:ascii="Arial" w:hAnsi="Arial" w:cs="Arial"/>
              </w:rPr>
            </w:pPr>
          </w:p>
        </w:tc>
        <w:tc>
          <w:tcPr>
            <w:tcW w:w="3641" w:type="dxa"/>
            <w:tcBorders>
              <w:left w:val="single" w:sz="4" w:space="0" w:color="000000"/>
              <w:bottom w:val="single" w:sz="4" w:space="0" w:color="000000"/>
              <w:right w:val="single" w:sz="4" w:space="0" w:color="000000"/>
            </w:tcBorders>
          </w:tcPr>
          <w:p w14:paraId="6D7A50A2" w14:textId="77777777" w:rsidR="00F443D0" w:rsidRPr="000F2DBE" w:rsidRDefault="00F443D0" w:rsidP="00F443D0">
            <w:pPr>
              <w:snapToGrid w:val="0"/>
              <w:rPr>
                <w:rFonts w:ascii="Arial" w:hAnsi="Arial" w:cs="Arial"/>
              </w:rPr>
            </w:pPr>
          </w:p>
        </w:tc>
      </w:tr>
      <w:tr w:rsidR="00F443D0" w:rsidRPr="000F2DBE" w14:paraId="0EF59053" w14:textId="77777777" w:rsidTr="00646199">
        <w:trPr>
          <w:cantSplit/>
          <w:trHeight w:val="340"/>
          <w:jc w:val="center"/>
        </w:trPr>
        <w:tc>
          <w:tcPr>
            <w:tcW w:w="0" w:type="auto"/>
            <w:tcBorders>
              <w:left w:val="single" w:sz="8" w:space="0" w:color="000000"/>
              <w:bottom w:val="single" w:sz="4" w:space="0" w:color="000000"/>
            </w:tcBorders>
            <w:vAlign w:val="center"/>
          </w:tcPr>
          <w:p w14:paraId="6DAD7A56" w14:textId="77777777" w:rsidR="00F443D0" w:rsidRPr="000F2DBE" w:rsidRDefault="00F443D0" w:rsidP="00F443D0">
            <w:pPr>
              <w:snapToGrid w:val="0"/>
              <w:jc w:val="center"/>
              <w:rPr>
                <w:rFonts w:ascii="Arial" w:hAnsi="Arial" w:cs="Arial"/>
              </w:rPr>
            </w:pPr>
            <w:r w:rsidRPr="000F2DBE">
              <w:rPr>
                <w:rFonts w:ascii="Arial" w:hAnsi="Arial" w:cs="Arial"/>
              </w:rPr>
              <w:t>2.</w:t>
            </w:r>
          </w:p>
        </w:tc>
        <w:tc>
          <w:tcPr>
            <w:tcW w:w="674" w:type="dxa"/>
            <w:tcBorders>
              <w:left w:val="single" w:sz="4" w:space="0" w:color="000000"/>
              <w:bottom w:val="single" w:sz="4" w:space="0" w:color="000000"/>
            </w:tcBorders>
          </w:tcPr>
          <w:p w14:paraId="333B2D21" w14:textId="77777777" w:rsidR="00F443D0" w:rsidRPr="000F2DBE" w:rsidRDefault="00F443D0" w:rsidP="00F443D0">
            <w:pPr>
              <w:snapToGrid w:val="0"/>
              <w:rPr>
                <w:rFonts w:ascii="Arial" w:hAnsi="Arial" w:cs="Arial"/>
              </w:rPr>
            </w:pPr>
          </w:p>
        </w:tc>
        <w:tc>
          <w:tcPr>
            <w:tcW w:w="4253" w:type="dxa"/>
            <w:tcBorders>
              <w:left w:val="single" w:sz="4" w:space="0" w:color="000000"/>
              <w:bottom w:val="single" w:sz="4" w:space="0" w:color="000000"/>
            </w:tcBorders>
          </w:tcPr>
          <w:p w14:paraId="003F1672" w14:textId="77777777" w:rsidR="00F443D0" w:rsidRPr="000F2DBE" w:rsidRDefault="00F443D0" w:rsidP="00F443D0">
            <w:pPr>
              <w:snapToGrid w:val="0"/>
              <w:rPr>
                <w:rFonts w:ascii="Arial" w:hAnsi="Arial" w:cs="Arial"/>
              </w:rPr>
            </w:pPr>
          </w:p>
        </w:tc>
        <w:tc>
          <w:tcPr>
            <w:tcW w:w="3641" w:type="dxa"/>
            <w:tcBorders>
              <w:left w:val="single" w:sz="4" w:space="0" w:color="000000"/>
              <w:bottom w:val="single" w:sz="4" w:space="0" w:color="000000"/>
              <w:right w:val="single" w:sz="4" w:space="0" w:color="000000"/>
            </w:tcBorders>
          </w:tcPr>
          <w:p w14:paraId="0F4CC385" w14:textId="77777777" w:rsidR="00F443D0" w:rsidRPr="000F2DBE" w:rsidRDefault="00F443D0" w:rsidP="00F443D0">
            <w:pPr>
              <w:snapToGrid w:val="0"/>
              <w:rPr>
                <w:rFonts w:ascii="Arial" w:hAnsi="Arial" w:cs="Arial"/>
              </w:rPr>
            </w:pPr>
          </w:p>
        </w:tc>
      </w:tr>
      <w:tr w:rsidR="00F443D0" w:rsidRPr="000F2DBE" w14:paraId="2E8B42EE" w14:textId="77777777" w:rsidTr="00646199">
        <w:trPr>
          <w:cantSplit/>
          <w:trHeight w:val="340"/>
          <w:jc w:val="center"/>
        </w:trPr>
        <w:tc>
          <w:tcPr>
            <w:tcW w:w="0" w:type="auto"/>
            <w:tcBorders>
              <w:left w:val="single" w:sz="8" w:space="0" w:color="000000"/>
              <w:bottom w:val="single" w:sz="4" w:space="0" w:color="000000"/>
            </w:tcBorders>
            <w:vAlign w:val="center"/>
          </w:tcPr>
          <w:p w14:paraId="7DAE7B2C" w14:textId="77777777" w:rsidR="00F443D0" w:rsidRPr="000F2DBE" w:rsidRDefault="00F443D0" w:rsidP="00F443D0">
            <w:pPr>
              <w:snapToGrid w:val="0"/>
              <w:jc w:val="center"/>
              <w:rPr>
                <w:rFonts w:ascii="Arial" w:hAnsi="Arial" w:cs="Arial"/>
              </w:rPr>
            </w:pPr>
            <w:r w:rsidRPr="000F2DBE">
              <w:rPr>
                <w:rFonts w:ascii="Arial" w:hAnsi="Arial" w:cs="Arial"/>
              </w:rPr>
              <w:t>3.</w:t>
            </w:r>
          </w:p>
        </w:tc>
        <w:tc>
          <w:tcPr>
            <w:tcW w:w="674" w:type="dxa"/>
            <w:tcBorders>
              <w:left w:val="single" w:sz="4" w:space="0" w:color="000000"/>
              <w:bottom w:val="single" w:sz="4" w:space="0" w:color="000000"/>
            </w:tcBorders>
          </w:tcPr>
          <w:p w14:paraId="29B85422" w14:textId="77777777" w:rsidR="00F443D0" w:rsidRPr="000F2DBE" w:rsidRDefault="00F443D0" w:rsidP="00F443D0">
            <w:pPr>
              <w:snapToGrid w:val="0"/>
              <w:rPr>
                <w:rFonts w:ascii="Arial" w:hAnsi="Arial" w:cs="Arial"/>
              </w:rPr>
            </w:pPr>
          </w:p>
        </w:tc>
        <w:tc>
          <w:tcPr>
            <w:tcW w:w="4253" w:type="dxa"/>
            <w:tcBorders>
              <w:left w:val="single" w:sz="4" w:space="0" w:color="000000"/>
              <w:bottom w:val="single" w:sz="4" w:space="0" w:color="000000"/>
            </w:tcBorders>
          </w:tcPr>
          <w:p w14:paraId="1F805FDD" w14:textId="77777777" w:rsidR="00F443D0" w:rsidRPr="000F2DBE" w:rsidRDefault="00F443D0" w:rsidP="00F443D0">
            <w:pPr>
              <w:snapToGrid w:val="0"/>
              <w:rPr>
                <w:rFonts w:ascii="Arial" w:hAnsi="Arial" w:cs="Arial"/>
              </w:rPr>
            </w:pPr>
          </w:p>
        </w:tc>
        <w:tc>
          <w:tcPr>
            <w:tcW w:w="3641" w:type="dxa"/>
            <w:tcBorders>
              <w:left w:val="single" w:sz="4" w:space="0" w:color="000000"/>
              <w:bottom w:val="single" w:sz="4" w:space="0" w:color="000000"/>
              <w:right w:val="single" w:sz="4" w:space="0" w:color="000000"/>
            </w:tcBorders>
          </w:tcPr>
          <w:p w14:paraId="1AEA6E04" w14:textId="77777777" w:rsidR="00F443D0" w:rsidRPr="000F2DBE" w:rsidRDefault="00F443D0" w:rsidP="00F443D0">
            <w:pPr>
              <w:snapToGrid w:val="0"/>
              <w:rPr>
                <w:rFonts w:ascii="Arial" w:hAnsi="Arial" w:cs="Arial"/>
              </w:rPr>
            </w:pPr>
          </w:p>
        </w:tc>
      </w:tr>
    </w:tbl>
    <w:p w14:paraId="2F937622" w14:textId="77777777" w:rsidR="00F443D0" w:rsidRPr="000F2DBE" w:rsidRDefault="00F443D0" w:rsidP="00F443D0">
      <w:pPr>
        <w:rPr>
          <w:rFonts w:ascii="Arial" w:hAnsi="Arial" w:cs="Arial"/>
          <w:bCs/>
          <w:i/>
          <w:iCs/>
        </w:rPr>
      </w:pPr>
    </w:p>
    <w:p w14:paraId="4727CFBE" w14:textId="77777777" w:rsidR="00F443D0" w:rsidRPr="000F2DBE" w:rsidRDefault="00F443D0" w:rsidP="00F443D0">
      <w:pPr>
        <w:rPr>
          <w:rFonts w:ascii="Arial" w:hAnsi="Arial" w:cs="Arial"/>
          <w:bCs/>
          <w:i/>
          <w:iCs/>
        </w:rPr>
      </w:pPr>
    </w:p>
    <w:p w14:paraId="5D597A3F" w14:textId="77777777" w:rsidR="00F443D0" w:rsidRPr="000F2DBE" w:rsidRDefault="00F443D0" w:rsidP="00F443D0">
      <w:pPr>
        <w:rPr>
          <w:rFonts w:ascii="Arial" w:hAnsi="Arial" w:cs="Arial"/>
          <w:bCs/>
          <w:i/>
          <w:iCs/>
        </w:rPr>
      </w:pPr>
    </w:p>
    <w:p w14:paraId="4CB3B501" w14:textId="77777777" w:rsidR="00F443D0" w:rsidRPr="000F2DBE" w:rsidRDefault="00F443D0" w:rsidP="00F443D0">
      <w:pPr>
        <w:rPr>
          <w:rFonts w:ascii="Arial" w:hAnsi="Arial" w:cs="Arial"/>
          <w:bCs/>
          <w:i/>
          <w:iCs/>
        </w:rPr>
      </w:pPr>
    </w:p>
    <w:p w14:paraId="2533B358" w14:textId="77777777" w:rsidR="00F443D0" w:rsidRPr="000F2DBE" w:rsidRDefault="00F443D0" w:rsidP="00F443D0">
      <w:pPr>
        <w:rPr>
          <w:rFonts w:ascii="Arial" w:hAnsi="Arial" w:cs="Arial"/>
          <w:bCs/>
          <w:i/>
          <w:iCs/>
        </w:rPr>
      </w:pPr>
    </w:p>
    <w:p w14:paraId="4B73F17D" w14:textId="77777777" w:rsidR="00F443D0" w:rsidRPr="00F443D0" w:rsidRDefault="00F443D0" w:rsidP="00F443D0">
      <w:pPr>
        <w:rPr>
          <w:rFonts w:ascii="Arial" w:hAnsi="Arial" w:cs="Arial"/>
          <w:bCs/>
          <w:i/>
          <w:iCs/>
          <w:color w:val="0070C0"/>
        </w:rPr>
      </w:pPr>
    </w:p>
    <w:p w14:paraId="3A041CEE" w14:textId="77777777" w:rsidR="00F443D0" w:rsidRPr="000F2DBE" w:rsidRDefault="00F443D0" w:rsidP="00F443D0">
      <w:pPr>
        <w:rPr>
          <w:rFonts w:ascii="Arial" w:hAnsi="Arial" w:cs="Arial"/>
          <w:bCs/>
          <w:i/>
          <w:iCs/>
        </w:rPr>
      </w:pPr>
    </w:p>
    <w:p w14:paraId="4AD6AC1B" w14:textId="77777777" w:rsidR="00F443D0" w:rsidRPr="000F2DBE" w:rsidRDefault="00F443D0" w:rsidP="00F443D0">
      <w:pPr>
        <w:rPr>
          <w:rFonts w:ascii="Arial" w:hAnsi="Arial" w:cs="Arial"/>
          <w:bCs/>
          <w:i/>
          <w:iCs/>
        </w:rPr>
      </w:pPr>
    </w:p>
    <w:p w14:paraId="289552E3" w14:textId="77777777" w:rsidR="00F443D0" w:rsidRPr="000F2DBE" w:rsidRDefault="00F443D0" w:rsidP="00F443D0">
      <w:pPr>
        <w:rPr>
          <w:rFonts w:ascii="Arial" w:hAnsi="Arial" w:cs="Arial"/>
          <w:bCs/>
          <w:i/>
          <w:iCs/>
        </w:rPr>
      </w:pPr>
    </w:p>
    <w:p w14:paraId="0399A875" w14:textId="77777777" w:rsidR="00F443D0" w:rsidRPr="000F2DBE" w:rsidRDefault="00F443D0" w:rsidP="00F443D0">
      <w:pPr>
        <w:rPr>
          <w:rFonts w:ascii="Arial" w:hAnsi="Arial" w:cs="Arial"/>
          <w:bCs/>
          <w:i/>
          <w:iCs/>
        </w:rPr>
      </w:pPr>
    </w:p>
    <w:p w14:paraId="38E049C0" w14:textId="77777777" w:rsidR="00F443D0" w:rsidRPr="000F2DBE" w:rsidRDefault="00F443D0" w:rsidP="00F443D0">
      <w:pPr>
        <w:jc w:val="both"/>
        <w:rPr>
          <w:bCs/>
        </w:rPr>
      </w:pPr>
    </w:p>
    <w:p w14:paraId="0F7A1BE7" w14:textId="77777777" w:rsidR="00F443D0" w:rsidRPr="000F2DBE" w:rsidRDefault="00F443D0" w:rsidP="00F443D0">
      <w:pPr>
        <w:jc w:val="both"/>
        <w:rPr>
          <w:bCs/>
        </w:rPr>
      </w:pPr>
    </w:p>
    <w:p w14:paraId="5A8D1587" w14:textId="77777777" w:rsidR="00F443D0" w:rsidRPr="000F2DBE" w:rsidRDefault="00F443D0" w:rsidP="00F443D0">
      <w:pPr>
        <w:jc w:val="both"/>
        <w:rPr>
          <w:bCs/>
        </w:rPr>
      </w:pPr>
    </w:p>
    <w:p w14:paraId="717FC71D" w14:textId="77777777" w:rsidR="00F443D0" w:rsidRPr="000F2DBE" w:rsidRDefault="00F443D0" w:rsidP="00F443D0">
      <w:pPr>
        <w:spacing w:line="360" w:lineRule="auto"/>
        <w:jc w:val="right"/>
        <w:rPr>
          <w:rFonts w:ascii="Arial" w:hAnsi="Arial" w:cs="Arial"/>
        </w:rPr>
      </w:pPr>
      <w:r w:rsidRPr="000F2DBE">
        <w:rPr>
          <w:rFonts w:ascii="Arial" w:hAnsi="Arial" w:cs="Arial"/>
        </w:rPr>
        <w:t>................................dnia ....................</w:t>
      </w:r>
      <w:r w:rsidRPr="000F2DBE">
        <w:rPr>
          <w:rFonts w:ascii="Arial" w:hAnsi="Arial" w:cs="Arial"/>
          <w:b/>
        </w:rPr>
        <w:t>2018 r.</w:t>
      </w:r>
      <w:r w:rsidRPr="000F2DBE">
        <w:rPr>
          <w:rFonts w:ascii="Arial" w:hAnsi="Arial" w:cs="Arial"/>
        </w:rPr>
        <w:t xml:space="preserve">                                    ........................................................                                                       podpis osoby /osób upoważnionej/</w:t>
      </w:r>
      <w:proofErr w:type="spellStart"/>
      <w:r w:rsidRPr="000F2DBE">
        <w:rPr>
          <w:rFonts w:ascii="Arial" w:hAnsi="Arial" w:cs="Arial"/>
        </w:rPr>
        <w:t>ch</w:t>
      </w:r>
      <w:proofErr w:type="spellEnd"/>
    </w:p>
    <w:p w14:paraId="4E5A076D" w14:textId="56DA6321" w:rsidR="00F443D0" w:rsidRPr="000F2DBE" w:rsidRDefault="00F443D0" w:rsidP="00DE65F2">
      <w:pPr>
        <w:tabs>
          <w:tab w:val="left" w:pos="284"/>
          <w:tab w:val="left" w:pos="567"/>
        </w:tabs>
        <w:ind w:left="284" w:hanging="141"/>
        <w:jc w:val="right"/>
        <w:rPr>
          <w:rFonts w:ascii="Arial" w:hAnsi="Arial" w:cs="Arial"/>
          <w:lang w:eastAsia="ar-SA"/>
        </w:rPr>
      </w:pPr>
    </w:p>
    <w:p w14:paraId="1319DA35" w14:textId="26B605EC" w:rsidR="00F443D0" w:rsidRPr="000F2DBE" w:rsidRDefault="00F443D0" w:rsidP="00DE65F2">
      <w:pPr>
        <w:tabs>
          <w:tab w:val="left" w:pos="284"/>
          <w:tab w:val="left" w:pos="567"/>
        </w:tabs>
        <w:ind w:left="284" w:hanging="141"/>
        <w:jc w:val="right"/>
        <w:rPr>
          <w:rFonts w:ascii="Arial" w:hAnsi="Arial" w:cs="Arial"/>
          <w:lang w:eastAsia="ar-SA"/>
        </w:rPr>
      </w:pPr>
    </w:p>
    <w:p w14:paraId="300DFFBC" w14:textId="603E8B96" w:rsidR="00F443D0" w:rsidRDefault="00F443D0" w:rsidP="00DE65F2">
      <w:pPr>
        <w:tabs>
          <w:tab w:val="left" w:pos="284"/>
          <w:tab w:val="left" w:pos="567"/>
        </w:tabs>
        <w:ind w:left="284" w:hanging="141"/>
        <w:jc w:val="right"/>
        <w:rPr>
          <w:rFonts w:ascii="Arial" w:hAnsi="Arial" w:cs="Arial"/>
          <w:lang w:eastAsia="ar-SA"/>
        </w:rPr>
      </w:pPr>
    </w:p>
    <w:p w14:paraId="5A7DD20E" w14:textId="047EB374" w:rsidR="00F443D0" w:rsidRDefault="00F443D0" w:rsidP="00DE65F2">
      <w:pPr>
        <w:tabs>
          <w:tab w:val="left" w:pos="284"/>
          <w:tab w:val="left" w:pos="567"/>
        </w:tabs>
        <w:ind w:left="284" w:hanging="141"/>
        <w:jc w:val="right"/>
        <w:rPr>
          <w:rFonts w:ascii="Arial" w:hAnsi="Arial" w:cs="Arial"/>
          <w:lang w:eastAsia="ar-SA"/>
        </w:rPr>
      </w:pPr>
    </w:p>
    <w:p w14:paraId="0BB72636" w14:textId="437E54A4" w:rsidR="00F443D0" w:rsidRDefault="00F443D0" w:rsidP="00DE65F2">
      <w:pPr>
        <w:tabs>
          <w:tab w:val="left" w:pos="284"/>
          <w:tab w:val="left" w:pos="567"/>
        </w:tabs>
        <w:ind w:left="284" w:hanging="141"/>
        <w:jc w:val="right"/>
        <w:rPr>
          <w:rFonts w:ascii="Arial" w:hAnsi="Arial" w:cs="Arial"/>
          <w:lang w:eastAsia="ar-SA"/>
        </w:rPr>
      </w:pPr>
    </w:p>
    <w:p w14:paraId="6081ECEB" w14:textId="76A0BE99" w:rsidR="00F443D0" w:rsidRDefault="00F443D0" w:rsidP="00DE65F2">
      <w:pPr>
        <w:tabs>
          <w:tab w:val="left" w:pos="284"/>
          <w:tab w:val="left" w:pos="567"/>
        </w:tabs>
        <w:ind w:left="284" w:hanging="141"/>
        <w:jc w:val="right"/>
        <w:rPr>
          <w:rFonts w:ascii="Arial" w:hAnsi="Arial" w:cs="Arial"/>
          <w:lang w:eastAsia="ar-SA"/>
        </w:rPr>
      </w:pPr>
    </w:p>
    <w:p w14:paraId="0FBCD9CA" w14:textId="258D502B" w:rsidR="00F443D0" w:rsidRDefault="00F443D0" w:rsidP="00DE65F2">
      <w:pPr>
        <w:tabs>
          <w:tab w:val="left" w:pos="284"/>
          <w:tab w:val="left" w:pos="567"/>
        </w:tabs>
        <w:ind w:left="284" w:hanging="141"/>
        <w:jc w:val="right"/>
        <w:rPr>
          <w:rFonts w:ascii="Arial" w:hAnsi="Arial" w:cs="Arial"/>
          <w:lang w:eastAsia="ar-SA"/>
        </w:rPr>
      </w:pPr>
    </w:p>
    <w:p w14:paraId="394947C1" w14:textId="4AEBCF94" w:rsidR="00F443D0" w:rsidRDefault="00F443D0" w:rsidP="00DE65F2">
      <w:pPr>
        <w:tabs>
          <w:tab w:val="left" w:pos="284"/>
          <w:tab w:val="left" w:pos="567"/>
        </w:tabs>
        <w:ind w:left="284" w:hanging="141"/>
        <w:jc w:val="right"/>
        <w:rPr>
          <w:rFonts w:ascii="Arial" w:hAnsi="Arial" w:cs="Arial"/>
          <w:lang w:eastAsia="ar-SA"/>
        </w:rPr>
      </w:pPr>
    </w:p>
    <w:p w14:paraId="538731FD" w14:textId="3413714F" w:rsidR="00F443D0" w:rsidRDefault="00F443D0" w:rsidP="00DE65F2">
      <w:pPr>
        <w:tabs>
          <w:tab w:val="left" w:pos="284"/>
          <w:tab w:val="left" w:pos="567"/>
        </w:tabs>
        <w:ind w:left="284" w:hanging="141"/>
        <w:jc w:val="right"/>
        <w:rPr>
          <w:rFonts w:ascii="Arial" w:hAnsi="Arial" w:cs="Arial"/>
          <w:lang w:eastAsia="ar-SA"/>
        </w:rPr>
      </w:pPr>
    </w:p>
    <w:p w14:paraId="68EEC4E1" w14:textId="5ADF732A" w:rsidR="00F443D0" w:rsidRDefault="00F443D0" w:rsidP="00DE65F2">
      <w:pPr>
        <w:tabs>
          <w:tab w:val="left" w:pos="284"/>
          <w:tab w:val="left" w:pos="567"/>
        </w:tabs>
        <w:ind w:left="284" w:hanging="141"/>
        <w:jc w:val="right"/>
        <w:rPr>
          <w:rFonts w:ascii="Arial" w:hAnsi="Arial" w:cs="Arial"/>
          <w:lang w:eastAsia="ar-SA"/>
        </w:rPr>
      </w:pPr>
    </w:p>
    <w:p w14:paraId="49520486" w14:textId="3D038231" w:rsidR="00F443D0" w:rsidRDefault="00F443D0" w:rsidP="00DE65F2">
      <w:pPr>
        <w:tabs>
          <w:tab w:val="left" w:pos="284"/>
          <w:tab w:val="left" w:pos="567"/>
        </w:tabs>
        <w:ind w:left="284" w:hanging="141"/>
        <w:jc w:val="right"/>
        <w:rPr>
          <w:rFonts w:ascii="Arial" w:hAnsi="Arial" w:cs="Arial"/>
          <w:lang w:eastAsia="ar-SA"/>
        </w:rPr>
      </w:pPr>
    </w:p>
    <w:p w14:paraId="4AA6608D" w14:textId="4F9317DE" w:rsidR="00F443D0" w:rsidRDefault="00F443D0" w:rsidP="00DE65F2">
      <w:pPr>
        <w:tabs>
          <w:tab w:val="left" w:pos="284"/>
          <w:tab w:val="left" w:pos="567"/>
        </w:tabs>
        <w:ind w:left="284" w:hanging="141"/>
        <w:jc w:val="right"/>
        <w:rPr>
          <w:rFonts w:ascii="Arial" w:hAnsi="Arial" w:cs="Arial"/>
          <w:lang w:eastAsia="ar-SA"/>
        </w:rPr>
      </w:pPr>
    </w:p>
    <w:p w14:paraId="590788D9" w14:textId="4C918F6A" w:rsidR="00F443D0" w:rsidRDefault="00F443D0" w:rsidP="00DE65F2">
      <w:pPr>
        <w:tabs>
          <w:tab w:val="left" w:pos="284"/>
          <w:tab w:val="left" w:pos="567"/>
        </w:tabs>
        <w:ind w:left="284" w:hanging="141"/>
        <w:jc w:val="right"/>
        <w:rPr>
          <w:rFonts w:ascii="Arial" w:hAnsi="Arial" w:cs="Arial"/>
          <w:lang w:eastAsia="ar-SA"/>
        </w:rPr>
      </w:pPr>
    </w:p>
    <w:p w14:paraId="0737B2F2" w14:textId="139B2876" w:rsidR="00F443D0" w:rsidRDefault="00F443D0" w:rsidP="00DE65F2">
      <w:pPr>
        <w:tabs>
          <w:tab w:val="left" w:pos="284"/>
          <w:tab w:val="left" w:pos="567"/>
        </w:tabs>
        <w:ind w:left="284" w:hanging="141"/>
        <w:jc w:val="right"/>
        <w:rPr>
          <w:rFonts w:ascii="Arial" w:hAnsi="Arial" w:cs="Arial"/>
          <w:lang w:eastAsia="ar-SA"/>
        </w:rPr>
      </w:pPr>
    </w:p>
    <w:p w14:paraId="426BE0AD" w14:textId="6B8A9189" w:rsidR="00F443D0" w:rsidRDefault="00F443D0" w:rsidP="00DE65F2">
      <w:pPr>
        <w:tabs>
          <w:tab w:val="left" w:pos="284"/>
          <w:tab w:val="left" w:pos="567"/>
        </w:tabs>
        <w:ind w:left="284" w:hanging="141"/>
        <w:jc w:val="right"/>
        <w:rPr>
          <w:rFonts w:ascii="Arial" w:hAnsi="Arial" w:cs="Arial"/>
          <w:lang w:eastAsia="ar-SA"/>
        </w:rPr>
      </w:pPr>
    </w:p>
    <w:p w14:paraId="3DFE325A" w14:textId="0752D55F" w:rsidR="00F443D0" w:rsidRDefault="00F443D0" w:rsidP="00DE65F2">
      <w:pPr>
        <w:tabs>
          <w:tab w:val="left" w:pos="284"/>
          <w:tab w:val="left" w:pos="567"/>
        </w:tabs>
        <w:ind w:left="284" w:hanging="141"/>
        <w:jc w:val="right"/>
        <w:rPr>
          <w:rFonts w:ascii="Arial" w:hAnsi="Arial" w:cs="Arial"/>
          <w:lang w:eastAsia="ar-SA"/>
        </w:rPr>
      </w:pPr>
    </w:p>
    <w:p w14:paraId="0FD04B25" w14:textId="7FCB08B9" w:rsidR="00F443D0" w:rsidRDefault="00F443D0" w:rsidP="00DE65F2">
      <w:pPr>
        <w:tabs>
          <w:tab w:val="left" w:pos="284"/>
          <w:tab w:val="left" w:pos="567"/>
        </w:tabs>
        <w:ind w:left="284" w:hanging="141"/>
        <w:jc w:val="right"/>
        <w:rPr>
          <w:rFonts w:ascii="Arial" w:hAnsi="Arial" w:cs="Arial"/>
          <w:lang w:eastAsia="ar-SA"/>
        </w:rPr>
      </w:pPr>
    </w:p>
    <w:p w14:paraId="2B1A9978" w14:textId="02049F0D" w:rsidR="00F443D0" w:rsidRDefault="00F443D0" w:rsidP="00DE65F2">
      <w:pPr>
        <w:tabs>
          <w:tab w:val="left" w:pos="284"/>
          <w:tab w:val="left" w:pos="567"/>
        </w:tabs>
        <w:ind w:left="284" w:hanging="141"/>
        <w:jc w:val="right"/>
        <w:rPr>
          <w:rFonts w:ascii="Arial" w:hAnsi="Arial" w:cs="Arial"/>
          <w:lang w:eastAsia="ar-SA"/>
        </w:rPr>
      </w:pPr>
    </w:p>
    <w:p w14:paraId="06567783" w14:textId="0A78149D" w:rsidR="00F443D0" w:rsidRDefault="00F443D0" w:rsidP="00DE65F2">
      <w:pPr>
        <w:tabs>
          <w:tab w:val="left" w:pos="284"/>
          <w:tab w:val="left" w:pos="567"/>
        </w:tabs>
        <w:ind w:left="284" w:hanging="141"/>
        <w:jc w:val="right"/>
        <w:rPr>
          <w:rFonts w:ascii="Arial" w:hAnsi="Arial" w:cs="Arial"/>
          <w:lang w:eastAsia="ar-SA"/>
        </w:rPr>
      </w:pPr>
    </w:p>
    <w:p w14:paraId="0DACD3E7" w14:textId="77777777" w:rsidR="00F443D0" w:rsidRPr="000F2DBE" w:rsidRDefault="00F443D0" w:rsidP="00F443D0">
      <w:pPr>
        <w:jc w:val="right"/>
        <w:rPr>
          <w:rFonts w:ascii="Arial" w:hAnsi="Arial" w:cs="Arial"/>
          <w:sz w:val="22"/>
          <w:szCs w:val="22"/>
        </w:rPr>
      </w:pPr>
      <w:r w:rsidRPr="000F2DBE">
        <w:rPr>
          <w:rFonts w:ascii="Arial" w:hAnsi="Arial" w:cs="Arial"/>
          <w:b/>
          <w:sz w:val="22"/>
          <w:szCs w:val="22"/>
        </w:rPr>
        <w:t xml:space="preserve">Załącznik </w:t>
      </w:r>
      <w:r w:rsidRPr="000F2DBE">
        <w:rPr>
          <w:rFonts w:ascii="Arial" w:hAnsi="Arial" w:cs="Arial"/>
          <w:b/>
          <w:i/>
          <w:sz w:val="22"/>
          <w:szCs w:val="22"/>
        </w:rPr>
        <w:t xml:space="preserve"> NR</w:t>
      </w:r>
      <w:r w:rsidRPr="000F2DBE">
        <w:rPr>
          <w:rFonts w:ascii="Arial" w:hAnsi="Arial" w:cs="Arial"/>
          <w:b/>
          <w:sz w:val="22"/>
          <w:szCs w:val="22"/>
        </w:rPr>
        <w:t xml:space="preserve"> 12 do SIWZ</w:t>
      </w:r>
    </w:p>
    <w:p w14:paraId="3A4A091A" w14:textId="77777777" w:rsidR="00F443D0" w:rsidRPr="000F2DBE" w:rsidRDefault="00F443D0" w:rsidP="00F443D0">
      <w:pPr>
        <w:rPr>
          <w:rFonts w:ascii="Arial" w:hAnsi="Arial" w:cs="Arial"/>
          <w:b/>
          <w:sz w:val="22"/>
          <w:szCs w:val="22"/>
        </w:rPr>
      </w:pPr>
      <w:r w:rsidRPr="000F2DBE">
        <w:rPr>
          <w:rFonts w:ascii="Arial" w:hAnsi="Arial" w:cs="Arial"/>
          <w:sz w:val="22"/>
          <w:szCs w:val="22"/>
        </w:rPr>
        <w:t xml:space="preserve">...............................................    </w:t>
      </w:r>
      <w:r w:rsidRPr="000F2DBE">
        <w:rPr>
          <w:rFonts w:ascii="Arial" w:hAnsi="Arial" w:cs="Arial"/>
          <w:b/>
          <w:sz w:val="22"/>
          <w:szCs w:val="22"/>
        </w:rPr>
        <w:t xml:space="preserve">                                                       </w:t>
      </w:r>
    </w:p>
    <w:p w14:paraId="454C0F86" w14:textId="77777777" w:rsidR="00F443D0" w:rsidRPr="000F2DBE" w:rsidRDefault="00F443D0" w:rsidP="00F443D0">
      <w:pPr>
        <w:rPr>
          <w:rFonts w:ascii="Arial" w:hAnsi="Arial" w:cs="Arial"/>
          <w:i/>
        </w:rPr>
      </w:pPr>
      <w:r w:rsidRPr="000F2DBE">
        <w:rPr>
          <w:rFonts w:ascii="Arial" w:hAnsi="Arial" w:cs="Arial"/>
        </w:rPr>
        <w:t xml:space="preserve">    (</w:t>
      </w:r>
      <w:r w:rsidRPr="000F2DBE">
        <w:rPr>
          <w:rFonts w:ascii="Arial" w:hAnsi="Arial" w:cs="Arial"/>
          <w:i/>
        </w:rPr>
        <w:t>nazwa i adres Wykonawcy)</w:t>
      </w:r>
    </w:p>
    <w:p w14:paraId="11FC62CC" w14:textId="77777777" w:rsidR="00F443D0" w:rsidRPr="000F2DBE" w:rsidRDefault="00F443D0" w:rsidP="00F443D0">
      <w:pPr>
        <w:jc w:val="both"/>
        <w:rPr>
          <w:rFonts w:ascii="Arial" w:hAnsi="Arial" w:cs="Arial"/>
          <w:sz w:val="22"/>
          <w:szCs w:val="22"/>
        </w:rPr>
      </w:pPr>
    </w:p>
    <w:p w14:paraId="1A66DACB" w14:textId="77777777" w:rsidR="00F443D0" w:rsidRPr="000F2DBE" w:rsidRDefault="00F443D0" w:rsidP="00F443D0">
      <w:pPr>
        <w:jc w:val="both"/>
        <w:rPr>
          <w:rFonts w:ascii="Arial" w:hAnsi="Arial" w:cs="Arial"/>
          <w:sz w:val="22"/>
          <w:szCs w:val="22"/>
        </w:rPr>
      </w:pPr>
    </w:p>
    <w:p w14:paraId="76E45770" w14:textId="77777777" w:rsidR="00F443D0" w:rsidRPr="000F2DBE" w:rsidRDefault="00F443D0" w:rsidP="00F443D0">
      <w:pPr>
        <w:spacing w:line="360" w:lineRule="auto"/>
        <w:jc w:val="center"/>
        <w:rPr>
          <w:rFonts w:ascii="Arial" w:hAnsi="Arial" w:cs="Arial"/>
          <w:b/>
          <w:sz w:val="22"/>
          <w:szCs w:val="22"/>
        </w:rPr>
      </w:pPr>
      <w:r w:rsidRPr="000F2DBE">
        <w:rPr>
          <w:rFonts w:ascii="Arial" w:hAnsi="Arial" w:cs="Arial"/>
          <w:b/>
          <w:sz w:val="22"/>
          <w:szCs w:val="22"/>
        </w:rPr>
        <w:t xml:space="preserve">OŚWIADCZENIE WYKONAWCY </w:t>
      </w:r>
    </w:p>
    <w:p w14:paraId="30FB5EA5" w14:textId="77777777" w:rsidR="00F443D0" w:rsidRPr="000F2DBE" w:rsidRDefault="00F443D0" w:rsidP="00F443D0">
      <w:pPr>
        <w:spacing w:line="360" w:lineRule="auto"/>
        <w:jc w:val="center"/>
        <w:rPr>
          <w:rFonts w:ascii="Arial" w:hAnsi="Arial" w:cs="Arial"/>
          <w:b/>
          <w:sz w:val="22"/>
          <w:szCs w:val="22"/>
        </w:rPr>
      </w:pPr>
      <w:r w:rsidRPr="000F2DBE">
        <w:rPr>
          <w:rFonts w:ascii="Arial" w:hAnsi="Arial" w:cs="Arial"/>
          <w:b/>
          <w:sz w:val="22"/>
          <w:szCs w:val="22"/>
        </w:rPr>
        <w:t>O OBROCIE WYKONAWCY W OBSZARZE OBJĘTYM ZAMÓWIENIEM</w:t>
      </w:r>
    </w:p>
    <w:p w14:paraId="366ABCA1" w14:textId="77777777" w:rsidR="00F443D0" w:rsidRPr="000F2DBE" w:rsidRDefault="00F443D0" w:rsidP="00F443D0">
      <w:pPr>
        <w:pStyle w:val="Stopka"/>
        <w:tabs>
          <w:tab w:val="clear" w:pos="4536"/>
          <w:tab w:val="clear" w:pos="9072"/>
        </w:tabs>
        <w:ind w:left="6840" w:right="432" w:hanging="6840"/>
        <w:jc w:val="right"/>
        <w:rPr>
          <w:rFonts w:ascii="Arial" w:hAnsi="Arial" w:cs="Arial"/>
          <w:i/>
          <w:sz w:val="16"/>
          <w:szCs w:val="16"/>
        </w:rPr>
      </w:pPr>
    </w:p>
    <w:p w14:paraId="37D33A6A" w14:textId="77777777" w:rsidR="00F443D0" w:rsidRPr="000F2DBE" w:rsidRDefault="00F443D0" w:rsidP="00F443D0">
      <w:pPr>
        <w:pStyle w:val="Stopka"/>
        <w:tabs>
          <w:tab w:val="clear" w:pos="4536"/>
          <w:tab w:val="clear" w:pos="9072"/>
        </w:tabs>
        <w:ind w:left="6840" w:right="432" w:hanging="6840"/>
        <w:jc w:val="right"/>
        <w:rPr>
          <w:rFonts w:ascii="Arial" w:hAnsi="Arial" w:cs="Arial"/>
          <w:i/>
          <w:sz w:val="16"/>
          <w:szCs w:val="16"/>
        </w:rPr>
      </w:pPr>
    </w:p>
    <w:p w14:paraId="3D74CAC0" w14:textId="77777777" w:rsidR="00F443D0" w:rsidRPr="000F2DBE" w:rsidRDefault="00F443D0" w:rsidP="00F443D0">
      <w:pPr>
        <w:pStyle w:val="Stopka"/>
        <w:tabs>
          <w:tab w:val="clear" w:pos="4536"/>
          <w:tab w:val="clear" w:pos="9072"/>
        </w:tabs>
        <w:ind w:left="6840" w:right="432" w:hanging="6840"/>
        <w:jc w:val="right"/>
        <w:rPr>
          <w:rFonts w:ascii="Arial" w:hAnsi="Arial" w:cs="Arial"/>
          <w:i/>
          <w:sz w:val="16"/>
          <w:szCs w:val="16"/>
        </w:rPr>
      </w:pPr>
    </w:p>
    <w:p w14:paraId="44930436" w14:textId="77777777" w:rsidR="00F443D0" w:rsidRPr="000F2DBE" w:rsidRDefault="00F443D0" w:rsidP="00F443D0">
      <w:pPr>
        <w:pStyle w:val="Stopka"/>
        <w:tabs>
          <w:tab w:val="clear" w:pos="4536"/>
          <w:tab w:val="clear" w:pos="9072"/>
        </w:tabs>
        <w:ind w:left="6840" w:right="432" w:hanging="6840"/>
        <w:jc w:val="right"/>
        <w:rPr>
          <w:rFonts w:ascii="Arial" w:hAnsi="Arial" w:cs="Arial"/>
          <w:i/>
          <w:sz w:val="16"/>
          <w:szCs w:val="16"/>
        </w:rPr>
      </w:pPr>
    </w:p>
    <w:p w14:paraId="57156B00" w14:textId="77777777" w:rsidR="00F443D0" w:rsidRPr="000F2DBE" w:rsidRDefault="00F443D0" w:rsidP="00F443D0">
      <w:pPr>
        <w:autoSpaceDE w:val="0"/>
        <w:autoSpaceDN w:val="0"/>
        <w:spacing w:line="360" w:lineRule="auto"/>
        <w:jc w:val="center"/>
        <w:rPr>
          <w:rFonts w:ascii="Arial" w:hAnsi="Arial" w:cs="Arial"/>
          <w:bCs/>
        </w:rPr>
      </w:pPr>
      <w:r w:rsidRPr="000F2DBE">
        <w:rPr>
          <w:rFonts w:ascii="Arial" w:hAnsi="Arial" w:cs="Arial"/>
          <w:bCs/>
        </w:rPr>
        <w:t>Przystępując do postępowania w sprawie udzielenia zamówienia na:</w:t>
      </w:r>
    </w:p>
    <w:p w14:paraId="6BB6C19A" w14:textId="61C4DA58" w:rsidR="00F443D0" w:rsidRPr="000F2DBE" w:rsidRDefault="00F443D0" w:rsidP="00F443D0">
      <w:pPr>
        <w:autoSpaceDE w:val="0"/>
        <w:autoSpaceDN w:val="0"/>
        <w:adjustRightInd w:val="0"/>
        <w:jc w:val="center"/>
        <w:rPr>
          <w:rFonts w:ascii="Arial" w:hAnsi="Arial" w:cs="Arial"/>
          <w:b/>
          <w:i/>
          <w:sz w:val="24"/>
          <w:szCs w:val="22"/>
        </w:rPr>
      </w:pPr>
      <w:r w:rsidRPr="000F2DBE">
        <w:rPr>
          <w:rFonts w:ascii="Arial" w:hAnsi="Arial" w:cs="Arial"/>
          <w:b/>
        </w:rPr>
        <w:t>„</w:t>
      </w:r>
      <w:r w:rsidRPr="000F2DBE">
        <w:rPr>
          <w:rFonts w:ascii="Arial" w:hAnsi="Arial" w:cs="Arial"/>
          <w:b/>
          <w:i/>
          <w:sz w:val="24"/>
          <w:szCs w:val="22"/>
        </w:rPr>
        <w:t>Utrzymanie czystości i porządku na nieruchomościach Gminy Miasto Kołobrzeg</w:t>
      </w:r>
      <w:r w:rsidR="0064741F" w:rsidRPr="000F2DBE">
        <w:rPr>
          <w:rFonts w:ascii="Arial" w:hAnsi="Arial" w:cs="Arial"/>
          <w:b/>
          <w:i/>
          <w:sz w:val="24"/>
          <w:szCs w:val="22"/>
        </w:rPr>
        <w:t>”</w:t>
      </w:r>
    </w:p>
    <w:p w14:paraId="5D2E32A5" w14:textId="2DD5B564" w:rsidR="00F443D0" w:rsidRPr="000F2DBE" w:rsidRDefault="00F443D0" w:rsidP="00F443D0">
      <w:pPr>
        <w:autoSpaceDE w:val="0"/>
        <w:autoSpaceDN w:val="0"/>
        <w:adjustRightInd w:val="0"/>
        <w:spacing w:line="360" w:lineRule="auto"/>
        <w:jc w:val="center"/>
        <w:rPr>
          <w:rFonts w:ascii="Arial" w:hAnsi="Arial" w:cs="Arial"/>
          <w:b/>
        </w:rPr>
      </w:pPr>
    </w:p>
    <w:p w14:paraId="5059CDF7" w14:textId="77777777" w:rsidR="00F443D0" w:rsidRPr="000F2DBE" w:rsidRDefault="00F443D0" w:rsidP="00F443D0">
      <w:pPr>
        <w:autoSpaceDE w:val="0"/>
        <w:autoSpaceDN w:val="0"/>
        <w:adjustRightInd w:val="0"/>
        <w:spacing w:line="360" w:lineRule="auto"/>
        <w:jc w:val="center"/>
        <w:rPr>
          <w:rFonts w:ascii="Arial" w:hAnsi="Arial" w:cs="Arial"/>
          <w:b/>
        </w:rPr>
      </w:pPr>
    </w:p>
    <w:p w14:paraId="203F5765" w14:textId="77777777" w:rsidR="00F443D0" w:rsidRPr="000F2DBE" w:rsidRDefault="00F443D0" w:rsidP="00F443D0">
      <w:pPr>
        <w:autoSpaceDE w:val="0"/>
        <w:autoSpaceDN w:val="0"/>
        <w:adjustRightInd w:val="0"/>
        <w:spacing w:line="360" w:lineRule="auto"/>
        <w:rPr>
          <w:rFonts w:ascii="Arial" w:hAnsi="Arial" w:cs="Arial"/>
          <w:sz w:val="22"/>
          <w:szCs w:val="22"/>
        </w:rPr>
      </w:pPr>
    </w:p>
    <w:p w14:paraId="39088F4A" w14:textId="77777777" w:rsidR="00F443D0" w:rsidRPr="000F2DBE" w:rsidRDefault="00F443D0" w:rsidP="00F443D0">
      <w:pPr>
        <w:jc w:val="center"/>
        <w:rPr>
          <w:rFonts w:ascii="Arial" w:hAnsi="Arial" w:cs="Arial"/>
          <w:b/>
          <w:sz w:val="22"/>
          <w:szCs w:val="22"/>
        </w:rPr>
      </w:pPr>
      <w:r w:rsidRPr="000F2DBE">
        <w:rPr>
          <w:rFonts w:ascii="Arial" w:hAnsi="Arial" w:cs="Arial"/>
          <w:b/>
          <w:sz w:val="22"/>
          <w:szCs w:val="22"/>
        </w:rPr>
        <w:t>Dotyczy Części 1</w:t>
      </w:r>
    </w:p>
    <w:p w14:paraId="186DDC4F" w14:textId="77777777" w:rsidR="00F443D0" w:rsidRPr="000F2DBE" w:rsidRDefault="00F443D0" w:rsidP="00F443D0">
      <w:pPr>
        <w:spacing w:before="120" w:after="120" w:line="480" w:lineRule="auto"/>
        <w:jc w:val="both"/>
        <w:rPr>
          <w:rFonts w:ascii="Arial" w:hAnsi="Arial" w:cs="Arial"/>
          <w:sz w:val="22"/>
          <w:szCs w:val="22"/>
        </w:rPr>
      </w:pPr>
      <w:r w:rsidRPr="000F2DBE">
        <w:rPr>
          <w:rFonts w:ascii="Arial" w:hAnsi="Arial" w:cs="Arial"/>
          <w:sz w:val="22"/>
          <w:szCs w:val="22"/>
        </w:rPr>
        <w:t xml:space="preserve">oświadczam, że w </w:t>
      </w:r>
      <w:r w:rsidRPr="000F2DBE">
        <w:rPr>
          <w:rFonts w:ascii="Arial" w:hAnsi="Arial" w:cs="Arial"/>
          <w:b/>
          <w:sz w:val="22"/>
          <w:szCs w:val="22"/>
          <w:u w:val="single"/>
        </w:rPr>
        <w:t>obszarze objętym zamówieniem</w:t>
      </w:r>
      <w:r w:rsidRPr="000F2DBE">
        <w:rPr>
          <w:rFonts w:ascii="Arial" w:hAnsi="Arial" w:cs="Arial"/>
          <w:sz w:val="22"/>
          <w:szCs w:val="22"/>
        </w:rPr>
        <w:t xml:space="preserve"> w okresie nie dłuższym niż ostatnie 3 lata obrotowe osiągnąłem obrót w wysokości:……………………. zł. </w:t>
      </w:r>
    </w:p>
    <w:p w14:paraId="49A96EAF" w14:textId="77777777" w:rsidR="00F443D0" w:rsidRPr="000F2DBE" w:rsidRDefault="00F443D0" w:rsidP="00F443D0">
      <w:pPr>
        <w:spacing w:before="120" w:after="120" w:line="480" w:lineRule="auto"/>
        <w:jc w:val="both"/>
        <w:rPr>
          <w:rFonts w:ascii="Arial" w:hAnsi="Arial" w:cs="Arial"/>
          <w:sz w:val="22"/>
          <w:szCs w:val="22"/>
        </w:rPr>
      </w:pPr>
    </w:p>
    <w:p w14:paraId="0407FAF5" w14:textId="77777777" w:rsidR="00F443D0" w:rsidRPr="000F2DBE" w:rsidRDefault="00F443D0" w:rsidP="00F443D0">
      <w:pPr>
        <w:jc w:val="center"/>
        <w:rPr>
          <w:rFonts w:ascii="Arial" w:hAnsi="Arial" w:cs="Arial"/>
          <w:b/>
          <w:sz w:val="22"/>
          <w:szCs w:val="22"/>
        </w:rPr>
      </w:pPr>
      <w:r w:rsidRPr="000F2DBE">
        <w:rPr>
          <w:rFonts w:ascii="Arial" w:hAnsi="Arial" w:cs="Arial"/>
          <w:b/>
          <w:sz w:val="22"/>
          <w:szCs w:val="22"/>
        </w:rPr>
        <w:t>Dotyczy Części 2</w:t>
      </w:r>
    </w:p>
    <w:p w14:paraId="41333224" w14:textId="77777777" w:rsidR="00F443D0" w:rsidRPr="000F2DBE" w:rsidRDefault="00F443D0" w:rsidP="00F443D0">
      <w:pPr>
        <w:spacing w:before="120" w:after="120" w:line="480" w:lineRule="auto"/>
        <w:jc w:val="both"/>
        <w:rPr>
          <w:rFonts w:ascii="Arial" w:hAnsi="Arial" w:cs="Arial"/>
          <w:sz w:val="22"/>
          <w:szCs w:val="22"/>
        </w:rPr>
      </w:pPr>
      <w:r w:rsidRPr="000F2DBE">
        <w:rPr>
          <w:rFonts w:ascii="Arial" w:hAnsi="Arial" w:cs="Arial"/>
          <w:sz w:val="22"/>
          <w:szCs w:val="22"/>
        </w:rPr>
        <w:t xml:space="preserve">oświadczam, że w </w:t>
      </w:r>
      <w:r w:rsidRPr="000F2DBE">
        <w:rPr>
          <w:rFonts w:ascii="Arial" w:hAnsi="Arial" w:cs="Arial"/>
          <w:b/>
          <w:sz w:val="22"/>
          <w:szCs w:val="22"/>
          <w:u w:val="single"/>
        </w:rPr>
        <w:t>obszarze objętym zamówieniem</w:t>
      </w:r>
      <w:r w:rsidRPr="000F2DBE">
        <w:rPr>
          <w:rFonts w:ascii="Arial" w:hAnsi="Arial" w:cs="Arial"/>
          <w:sz w:val="22"/>
          <w:szCs w:val="22"/>
        </w:rPr>
        <w:t xml:space="preserve"> w okresie nie dłuższym niż ostatnie 3 lata obrotowe osiągnąłem obrót w wysokości:……………………. zł. </w:t>
      </w:r>
    </w:p>
    <w:p w14:paraId="64175E33" w14:textId="77777777" w:rsidR="00F443D0" w:rsidRPr="000F2DBE" w:rsidRDefault="00F443D0" w:rsidP="00F443D0">
      <w:pPr>
        <w:spacing w:before="120" w:after="120"/>
        <w:jc w:val="both"/>
        <w:rPr>
          <w:rFonts w:ascii="Arial" w:hAnsi="Arial" w:cs="Arial"/>
        </w:rPr>
      </w:pPr>
    </w:p>
    <w:p w14:paraId="6F85C389" w14:textId="77777777" w:rsidR="00F443D0" w:rsidRPr="000F2DBE" w:rsidRDefault="00F443D0" w:rsidP="00F443D0">
      <w:pPr>
        <w:spacing w:before="120" w:after="120"/>
        <w:jc w:val="both"/>
        <w:rPr>
          <w:rFonts w:ascii="Arial" w:hAnsi="Arial" w:cs="Arial"/>
        </w:rPr>
      </w:pPr>
    </w:p>
    <w:p w14:paraId="79AB4604" w14:textId="77777777" w:rsidR="00F443D0" w:rsidRPr="000F2DBE" w:rsidRDefault="00F443D0" w:rsidP="00F443D0">
      <w:pPr>
        <w:pStyle w:val="Akapitzlist"/>
        <w:tabs>
          <w:tab w:val="num" w:pos="1418"/>
        </w:tabs>
        <w:spacing w:before="120" w:after="120"/>
        <w:ind w:left="1418"/>
        <w:jc w:val="both"/>
        <w:rPr>
          <w:rFonts w:ascii="Arial" w:hAnsi="Arial" w:cs="Arial"/>
          <w:sz w:val="22"/>
          <w:szCs w:val="22"/>
        </w:rPr>
      </w:pPr>
    </w:p>
    <w:p w14:paraId="3AAA1358" w14:textId="77777777" w:rsidR="00F443D0" w:rsidRPr="000F2DBE" w:rsidRDefault="00F443D0" w:rsidP="00F443D0">
      <w:pPr>
        <w:spacing w:line="360" w:lineRule="auto"/>
        <w:jc w:val="right"/>
        <w:rPr>
          <w:rFonts w:ascii="Arial" w:hAnsi="Arial" w:cs="Arial"/>
        </w:rPr>
      </w:pPr>
      <w:r w:rsidRPr="000F2DBE">
        <w:rPr>
          <w:rFonts w:ascii="Arial" w:hAnsi="Arial" w:cs="Arial"/>
        </w:rPr>
        <w:t>................................dnia ........................                                           .....................................................                                                       podpis osoby /osób upoważnionej/</w:t>
      </w:r>
      <w:proofErr w:type="spellStart"/>
      <w:r w:rsidRPr="000F2DBE">
        <w:rPr>
          <w:rFonts w:ascii="Arial" w:hAnsi="Arial" w:cs="Arial"/>
        </w:rPr>
        <w:t>ch</w:t>
      </w:r>
      <w:proofErr w:type="spellEnd"/>
    </w:p>
    <w:p w14:paraId="3BBB810F" w14:textId="5393DF12" w:rsidR="00F443D0" w:rsidRPr="000F2DBE" w:rsidRDefault="00F443D0" w:rsidP="00DE65F2">
      <w:pPr>
        <w:tabs>
          <w:tab w:val="left" w:pos="284"/>
          <w:tab w:val="left" w:pos="567"/>
        </w:tabs>
        <w:ind w:left="284" w:hanging="141"/>
        <w:jc w:val="right"/>
        <w:rPr>
          <w:rFonts w:ascii="Arial" w:hAnsi="Arial" w:cs="Arial"/>
          <w:lang w:eastAsia="ar-SA"/>
        </w:rPr>
      </w:pPr>
    </w:p>
    <w:p w14:paraId="6AE18E07" w14:textId="222E2CD9" w:rsidR="0064741F" w:rsidRPr="000F2DBE" w:rsidRDefault="0064741F" w:rsidP="00DE65F2">
      <w:pPr>
        <w:tabs>
          <w:tab w:val="left" w:pos="284"/>
          <w:tab w:val="left" w:pos="567"/>
        </w:tabs>
        <w:ind w:left="284" w:hanging="141"/>
        <w:jc w:val="right"/>
        <w:rPr>
          <w:rFonts w:ascii="Arial" w:hAnsi="Arial" w:cs="Arial"/>
          <w:lang w:eastAsia="ar-SA"/>
        </w:rPr>
      </w:pPr>
    </w:p>
    <w:p w14:paraId="607B3F3F" w14:textId="2C15B6D3" w:rsidR="0064741F" w:rsidRPr="000F2DBE" w:rsidRDefault="0064741F" w:rsidP="00DE65F2">
      <w:pPr>
        <w:tabs>
          <w:tab w:val="left" w:pos="284"/>
          <w:tab w:val="left" w:pos="567"/>
        </w:tabs>
        <w:ind w:left="284" w:hanging="141"/>
        <w:jc w:val="right"/>
        <w:rPr>
          <w:rFonts w:ascii="Arial" w:hAnsi="Arial" w:cs="Arial"/>
          <w:lang w:eastAsia="ar-SA"/>
        </w:rPr>
      </w:pPr>
    </w:p>
    <w:p w14:paraId="58137FF0" w14:textId="29FFBC4E" w:rsidR="0064741F" w:rsidRPr="000F2DBE" w:rsidRDefault="0064741F" w:rsidP="00DE65F2">
      <w:pPr>
        <w:tabs>
          <w:tab w:val="left" w:pos="284"/>
          <w:tab w:val="left" w:pos="567"/>
        </w:tabs>
        <w:ind w:left="284" w:hanging="141"/>
        <w:jc w:val="right"/>
        <w:rPr>
          <w:rFonts w:ascii="Arial" w:hAnsi="Arial" w:cs="Arial"/>
          <w:lang w:eastAsia="ar-SA"/>
        </w:rPr>
      </w:pPr>
    </w:p>
    <w:p w14:paraId="52E7CEFB" w14:textId="7A807F03" w:rsidR="0064741F" w:rsidRPr="000F2DBE" w:rsidRDefault="0064741F" w:rsidP="00DE65F2">
      <w:pPr>
        <w:tabs>
          <w:tab w:val="left" w:pos="284"/>
          <w:tab w:val="left" w:pos="567"/>
        </w:tabs>
        <w:ind w:left="284" w:hanging="141"/>
        <w:jc w:val="right"/>
        <w:rPr>
          <w:rFonts w:ascii="Arial" w:hAnsi="Arial" w:cs="Arial"/>
          <w:lang w:eastAsia="ar-SA"/>
        </w:rPr>
      </w:pPr>
    </w:p>
    <w:p w14:paraId="2E958104" w14:textId="45F2335F" w:rsidR="0064741F" w:rsidRPr="000F2DBE" w:rsidRDefault="0064741F" w:rsidP="00DE65F2">
      <w:pPr>
        <w:tabs>
          <w:tab w:val="left" w:pos="284"/>
          <w:tab w:val="left" w:pos="567"/>
        </w:tabs>
        <w:ind w:left="284" w:hanging="141"/>
        <w:jc w:val="right"/>
        <w:rPr>
          <w:rFonts w:ascii="Arial" w:hAnsi="Arial" w:cs="Arial"/>
          <w:lang w:eastAsia="ar-SA"/>
        </w:rPr>
      </w:pPr>
    </w:p>
    <w:p w14:paraId="77A99255" w14:textId="33CA706C" w:rsidR="0064741F" w:rsidRPr="000F2DBE" w:rsidRDefault="0064741F" w:rsidP="00DE65F2">
      <w:pPr>
        <w:tabs>
          <w:tab w:val="left" w:pos="284"/>
          <w:tab w:val="left" w:pos="567"/>
        </w:tabs>
        <w:ind w:left="284" w:hanging="141"/>
        <w:jc w:val="right"/>
        <w:rPr>
          <w:rFonts w:ascii="Arial" w:hAnsi="Arial" w:cs="Arial"/>
          <w:lang w:eastAsia="ar-SA"/>
        </w:rPr>
      </w:pPr>
    </w:p>
    <w:p w14:paraId="7847B9D2" w14:textId="47CED313" w:rsidR="0064741F" w:rsidRPr="000F2DBE" w:rsidRDefault="0064741F" w:rsidP="00DE65F2">
      <w:pPr>
        <w:tabs>
          <w:tab w:val="left" w:pos="284"/>
          <w:tab w:val="left" w:pos="567"/>
        </w:tabs>
        <w:ind w:left="284" w:hanging="141"/>
        <w:jc w:val="right"/>
        <w:rPr>
          <w:rFonts w:ascii="Arial" w:hAnsi="Arial" w:cs="Arial"/>
          <w:lang w:eastAsia="ar-SA"/>
        </w:rPr>
      </w:pPr>
    </w:p>
    <w:p w14:paraId="648455D8" w14:textId="66F921C4" w:rsidR="0064741F" w:rsidRPr="000F2DBE" w:rsidRDefault="0064741F" w:rsidP="00DE65F2">
      <w:pPr>
        <w:tabs>
          <w:tab w:val="left" w:pos="284"/>
          <w:tab w:val="left" w:pos="567"/>
        </w:tabs>
        <w:ind w:left="284" w:hanging="141"/>
        <w:jc w:val="right"/>
        <w:rPr>
          <w:rFonts w:ascii="Arial" w:hAnsi="Arial" w:cs="Arial"/>
          <w:lang w:eastAsia="ar-SA"/>
        </w:rPr>
      </w:pPr>
    </w:p>
    <w:p w14:paraId="7E9145A0" w14:textId="7E53CBBA" w:rsidR="0064741F" w:rsidRPr="000F2DBE" w:rsidRDefault="0064741F" w:rsidP="00DE65F2">
      <w:pPr>
        <w:tabs>
          <w:tab w:val="left" w:pos="284"/>
          <w:tab w:val="left" w:pos="567"/>
        </w:tabs>
        <w:ind w:left="284" w:hanging="141"/>
        <w:jc w:val="right"/>
        <w:rPr>
          <w:rFonts w:ascii="Arial" w:hAnsi="Arial" w:cs="Arial"/>
          <w:lang w:eastAsia="ar-SA"/>
        </w:rPr>
      </w:pPr>
    </w:p>
    <w:p w14:paraId="6FBBAB35" w14:textId="4FD950E3" w:rsidR="0064741F" w:rsidRPr="000F2DBE" w:rsidRDefault="0064741F" w:rsidP="00DE65F2">
      <w:pPr>
        <w:tabs>
          <w:tab w:val="left" w:pos="284"/>
          <w:tab w:val="left" w:pos="567"/>
        </w:tabs>
        <w:ind w:left="284" w:hanging="141"/>
        <w:jc w:val="right"/>
        <w:rPr>
          <w:rFonts w:ascii="Arial" w:hAnsi="Arial" w:cs="Arial"/>
          <w:lang w:eastAsia="ar-SA"/>
        </w:rPr>
      </w:pPr>
    </w:p>
    <w:p w14:paraId="5F00F9B1" w14:textId="72F871F1" w:rsidR="0064741F" w:rsidRPr="000F2DBE" w:rsidRDefault="0064741F" w:rsidP="00DE65F2">
      <w:pPr>
        <w:tabs>
          <w:tab w:val="left" w:pos="284"/>
          <w:tab w:val="left" w:pos="567"/>
        </w:tabs>
        <w:ind w:left="284" w:hanging="141"/>
        <w:jc w:val="right"/>
        <w:rPr>
          <w:rFonts w:ascii="Arial" w:hAnsi="Arial" w:cs="Arial"/>
          <w:lang w:eastAsia="ar-SA"/>
        </w:rPr>
      </w:pPr>
    </w:p>
    <w:p w14:paraId="40381E77" w14:textId="1322E202" w:rsidR="0064741F" w:rsidRPr="000F2DBE" w:rsidRDefault="0064741F" w:rsidP="00DE65F2">
      <w:pPr>
        <w:tabs>
          <w:tab w:val="left" w:pos="284"/>
          <w:tab w:val="left" w:pos="567"/>
        </w:tabs>
        <w:ind w:left="284" w:hanging="141"/>
        <w:jc w:val="right"/>
        <w:rPr>
          <w:rFonts w:ascii="Arial" w:hAnsi="Arial" w:cs="Arial"/>
          <w:lang w:eastAsia="ar-SA"/>
        </w:rPr>
      </w:pPr>
    </w:p>
    <w:p w14:paraId="3C4534F4" w14:textId="22473701" w:rsidR="0064741F" w:rsidRPr="000F2DBE" w:rsidRDefault="0064741F" w:rsidP="00DE65F2">
      <w:pPr>
        <w:tabs>
          <w:tab w:val="left" w:pos="284"/>
          <w:tab w:val="left" w:pos="567"/>
        </w:tabs>
        <w:ind w:left="284" w:hanging="141"/>
        <w:jc w:val="right"/>
        <w:rPr>
          <w:rFonts w:ascii="Arial" w:hAnsi="Arial" w:cs="Arial"/>
          <w:lang w:eastAsia="ar-SA"/>
        </w:rPr>
      </w:pPr>
    </w:p>
    <w:p w14:paraId="2115F5E2" w14:textId="398D8538" w:rsidR="0064741F" w:rsidRPr="000F2DBE" w:rsidRDefault="0064741F" w:rsidP="00DE65F2">
      <w:pPr>
        <w:tabs>
          <w:tab w:val="left" w:pos="284"/>
          <w:tab w:val="left" w:pos="567"/>
        </w:tabs>
        <w:ind w:left="284" w:hanging="141"/>
        <w:jc w:val="right"/>
        <w:rPr>
          <w:rFonts w:ascii="Arial" w:hAnsi="Arial" w:cs="Arial"/>
          <w:lang w:eastAsia="ar-SA"/>
        </w:rPr>
      </w:pPr>
    </w:p>
    <w:p w14:paraId="053C94F5" w14:textId="75E9DF21" w:rsidR="0064741F" w:rsidRPr="000F2DBE" w:rsidRDefault="0064741F" w:rsidP="00DE65F2">
      <w:pPr>
        <w:tabs>
          <w:tab w:val="left" w:pos="284"/>
          <w:tab w:val="left" w:pos="567"/>
        </w:tabs>
        <w:ind w:left="284" w:hanging="141"/>
        <w:jc w:val="right"/>
        <w:rPr>
          <w:rFonts w:ascii="Arial" w:hAnsi="Arial" w:cs="Arial"/>
          <w:lang w:eastAsia="ar-SA"/>
        </w:rPr>
      </w:pPr>
    </w:p>
    <w:p w14:paraId="2821F2DA" w14:textId="3C39E479" w:rsidR="0064741F" w:rsidRPr="000F2DBE" w:rsidRDefault="0064741F" w:rsidP="00DE65F2">
      <w:pPr>
        <w:tabs>
          <w:tab w:val="left" w:pos="284"/>
          <w:tab w:val="left" w:pos="567"/>
        </w:tabs>
        <w:ind w:left="284" w:hanging="141"/>
        <w:jc w:val="right"/>
        <w:rPr>
          <w:rFonts w:ascii="Arial" w:hAnsi="Arial" w:cs="Arial"/>
          <w:lang w:eastAsia="ar-SA"/>
        </w:rPr>
      </w:pPr>
    </w:p>
    <w:p w14:paraId="0425CE0F" w14:textId="77777777" w:rsidR="00D447BD" w:rsidRPr="000F2DBE" w:rsidRDefault="00D447BD" w:rsidP="00787BB8">
      <w:pPr>
        <w:rPr>
          <w:rFonts w:ascii="Arial" w:hAnsi="Arial" w:cs="Arial"/>
          <w:lang w:eastAsia="ar-SA"/>
        </w:rPr>
      </w:pPr>
    </w:p>
    <w:p w14:paraId="6DF60434" w14:textId="77777777" w:rsidR="00787BB8" w:rsidRPr="000F2DBE" w:rsidRDefault="00787BB8" w:rsidP="00787BB8">
      <w:pPr>
        <w:rPr>
          <w:rFonts w:ascii="Arial" w:hAnsi="Arial" w:cs="Arial"/>
          <w:i/>
          <w:sz w:val="22"/>
        </w:rPr>
      </w:pPr>
    </w:p>
    <w:p w14:paraId="4552884F" w14:textId="7E21B3A7" w:rsidR="00D447BD" w:rsidRPr="000F2DBE" w:rsidRDefault="00D447BD" w:rsidP="00D447BD">
      <w:pPr>
        <w:jc w:val="right"/>
        <w:rPr>
          <w:rFonts w:ascii="Arial" w:hAnsi="Arial" w:cs="Arial"/>
          <w:i/>
          <w:sz w:val="22"/>
        </w:rPr>
      </w:pPr>
      <w:r w:rsidRPr="000F2DBE">
        <w:rPr>
          <w:rFonts w:ascii="Arial" w:hAnsi="Arial" w:cs="Arial"/>
          <w:i/>
          <w:sz w:val="22"/>
        </w:rPr>
        <w:t xml:space="preserve">Załącznik </w:t>
      </w:r>
      <w:r w:rsidRPr="000F2DBE">
        <w:rPr>
          <w:rFonts w:ascii="Arial" w:hAnsi="Arial" w:cs="Arial"/>
          <w:b/>
          <w:i/>
          <w:sz w:val="22"/>
        </w:rPr>
        <w:t>nr 1</w:t>
      </w:r>
      <w:r w:rsidR="00787BB8" w:rsidRPr="000F2DBE">
        <w:rPr>
          <w:rFonts w:ascii="Arial" w:hAnsi="Arial" w:cs="Arial"/>
          <w:b/>
          <w:i/>
          <w:sz w:val="22"/>
        </w:rPr>
        <w:t>3</w:t>
      </w:r>
      <w:r w:rsidRPr="000F2DBE">
        <w:rPr>
          <w:rFonts w:ascii="Arial" w:hAnsi="Arial" w:cs="Arial"/>
          <w:i/>
          <w:sz w:val="22"/>
        </w:rPr>
        <w:t xml:space="preserve"> do SIWZ</w:t>
      </w:r>
    </w:p>
    <w:p w14:paraId="0A441F5C" w14:textId="77777777" w:rsidR="00D447BD" w:rsidRPr="000F2DBE" w:rsidRDefault="00D447BD" w:rsidP="00D447BD">
      <w:pPr>
        <w:ind w:right="432"/>
      </w:pPr>
    </w:p>
    <w:p w14:paraId="7273CC09" w14:textId="77777777" w:rsidR="00D447BD" w:rsidRPr="000F2DBE" w:rsidRDefault="00D447BD" w:rsidP="00D447BD">
      <w:pPr>
        <w:ind w:right="432"/>
      </w:pPr>
    </w:p>
    <w:p w14:paraId="5F675746" w14:textId="77777777" w:rsidR="00D447BD" w:rsidRPr="000F2DBE" w:rsidRDefault="00D447BD" w:rsidP="00D447BD">
      <w:pPr>
        <w:autoSpaceDE w:val="0"/>
        <w:autoSpaceDN w:val="0"/>
        <w:spacing w:line="360" w:lineRule="auto"/>
        <w:jc w:val="center"/>
        <w:rPr>
          <w:rFonts w:ascii="Arial" w:hAnsi="Arial" w:cs="Arial"/>
          <w:bCs/>
          <w:sz w:val="24"/>
          <w:szCs w:val="24"/>
        </w:rPr>
      </w:pPr>
      <w:r w:rsidRPr="000F2DBE">
        <w:rPr>
          <w:rFonts w:ascii="Arial" w:hAnsi="Arial" w:cs="Arial"/>
          <w:bCs/>
          <w:sz w:val="24"/>
          <w:szCs w:val="24"/>
        </w:rPr>
        <w:t>Przystępując do postępowania w sprawie udzielenia zamówienia na:</w:t>
      </w:r>
    </w:p>
    <w:p w14:paraId="1A8C08C0" w14:textId="656F1460" w:rsidR="00D447BD" w:rsidRPr="000F2DBE" w:rsidRDefault="00D447BD" w:rsidP="00D447BD">
      <w:pPr>
        <w:jc w:val="center"/>
        <w:rPr>
          <w:rFonts w:ascii="Arial" w:hAnsi="Arial" w:cs="Arial"/>
          <w:b/>
          <w:sz w:val="28"/>
          <w:szCs w:val="28"/>
        </w:rPr>
      </w:pPr>
      <w:r w:rsidRPr="000F2DBE">
        <w:rPr>
          <w:rFonts w:ascii="Arial" w:hAnsi="Arial" w:cs="Arial"/>
          <w:b/>
          <w:sz w:val="22"/>
          <w:szCs w:val="22"/>
        </w:rPr>
        <w:t>„Utrzymanie  czystości i porządku na nieruchomościach Gminy Miasto Kołobrzeg</w:t>
      </w:r>
      <w:r w:rsidRPr="000F2DBE">
        <w:rPr>
          <w:rFonts w:ascii="Arial" w:hAnsi="Arial" w:cs="Arial"/>
          <w:b/>
          <w:sz w:val="28"/>
          <w:szCs w:val="28"/>
        </w:rPr>
        <w:t>”</w:t>
      </w:r>
    </w:p>
    <w:p w14:paraId="09386BF2" w14:textId="77777777" w:rsidR="00D447BD" w:rsidRPr="000F2DBE" w:rsidRDefault="00D447BD" w:rsidP="00D447BD">
      <w:pPr>
        <w:autoSpaceDE w:val="0"/>
        <w:autoSpaceDN w:val="0"/>
        <w:adjustRightInd w:val="0"/>
        <w:jc w:val="center"/>
        <w:rPr>
          <w:rFonts w:ascii="Arial" w:hAnsi="Arial" w:cs="Arial"/>
          <w:b/>
          <w:sz w:val="22"/>
          <w:szCs w:val="22"/>
        </w:rPr>
      </w:pPr>
    </w:p>
    <w:p w14:paraId="5491CD3F" w14:textId="77777777" w:rsidR="00D447BD" w:rsidRPr="000F2DBE" w:rsidRDefault="00D447BD" w:rsidP="00D447BD">
      <w:pPr>
        <w:autoSpaceDE w:val="0"/>
        <w:autoSpaceDN w:val="0"/>
        <w:adjustRightInd w:val="0"/>
        <w:rPr>
          <w:rFonts w:ascii="Arial" w:hAnsi="Arial" w:cs="Arial"/>
          <w:sz w:val="22"/>
          <w:szCs w:val="22"/>
        </w:rPr>
      </w:pPr>
      <w:r w:rsidRPr="000F2DBE">
        <w:rPr>
          <w:rFonts w:ascii="Arial" w:hAnsi="Arial" w:cs="Arial"/>
          <w:sz w:val="22"/>
          <w:szCs w:val="22"/>
        </w:rPr>
        <w:t>działając w imieniu Wykonawcy:</w:t>
      </w:r>
    </w:p>
    <w:p w14:paraId="787BDBC6" w14:textId="77777777" w:rsidR="00D447BD" w:rsidRPr="000F2DBE" w:rsidRDefault="00D447BD" w:rsidP="00D447BD">
      <w:pPr>
        <w:autoSpaceDE w:val="0"/>
        <w:autoSpaceDN w:val="0"/>
        <w:adjustRightInd w:val="0"/>
        <w:rPr>
          <w:rFonts w:ascii="Arial" w:hAnsi="Arial" w:cs="Arial"/>
          <w:sz w:val="22"/>
          <w:szCs w:val="22"/>
        </w:rPr>
      </w:pPr>
    </w:p>
    <w:p w14:paraId="42AB3EBB" w14:textId="77777777" w:rsidR="00D447BD" w:rsidRPr="000F2DBE" w:rsidRDefault="00D447BD" w:rsidP="00D447BD">
      <w:pPr>
        <w:autoSpaceDE w:val="0"/>
        <w:autoSpaceDN w:val="0"/>
        <w:adjustRightInd w:val="0"/>
        <w:spacing w:line="480" w:lineRule="auto"/>
        <w:rPr>
          <w:rFonts w:ascii="Arial" w:hAnsi="Arial" w:cs="Arial"/>
          <w:b/>
          <w:bCs/>
        </w:rPr>
      </w:pPr>
      <w:r w:rsidRPr="000F2DBE">
        <w:rPr>
          <w:rFonts w:ascii="Arial" w:hAnsi="Arial" w:cs="Arial"/>
          <w:b/>
          <w:bCs/>
        </w:rPr>
        <w:t>………………………………………………………………………………………………………………………</w:t>
      </w:r>
    </w:p>
    <w:p w14:paraId="3E9252E4" w14:textId="77777777" w:rsidR="00D447BD" w:rsidRPr="000F2DBE" w:rsidRDefault="00D447BD" w:rsidP="00D447BD">
      <w:pPr>
        <w:autoSpaceDE w:val="0"/>
        <w:autoSpaceDN w:val="0"/>
        <w:adjustRightInd w:val="0"/>
        <w:spacing w:line="480" w:lineRule="auto"/>
        <w:rPr>
          <w:rFonts w:ascii="Arial" w:hAnsi="Arial" w:cs="Arial"/>
          <w:b/>
          <w:bCs/>
        </w:rPr>
      </w:pPr>
      <w:r w:rsidRPr="000F2DBE">
        <w:rPr>
          <w:rFonts w:ascii="Arial" w:hAnsi="Arial" w:cs="Arial"/>
          <w:b/>
          <w:bCs/>
        </w:rPr>
        <w:t>………………………………………………………………………………………………………………………</w:t>
      </w:r>
    </w:p>
    <w:p w14:paraId="0E82CF32" w14:textId="77777777" w:rsidR="00D447BD" w:rsidRPr="000F2DBE" w:rsidRDefault="00D447BD" w:rsidP="00D447BD">
      <w:pPr>
        <w:autoSpaceDE w:val="0"/>
        <w:autoSpaceDN w:val="0"/>
        <w:adjustRightInd w:val="0"/>
        <w:rPr>
          <w:rFonts w:ascii="Arial" w:hAnsi="Arial" w:cs="Arial"/>
          <w:i/>
          <w:sz w:val="16"/>
          <w:szCs w:val="16"/>
        </w:rPr>
      </w:pPr>
      <w:r w:rsidRPr="000F2DBE">
        <w:rPr>
          <w:rFonts w:ascii="Arial" w:hAnsi="Arial" w:cs="Arial"/>
          <w:bCs/>
          <w:i/>
          <w:sz w:val="16"/>
          <w:szCs w:val="16"/>
        </w:rPr>
        <w:t xml:space="preserve"> (podać nazwę i adres Wykonawcy)</w:t>
      </w:r>
    </w:p>
    <w:p w14:paraId="4B5366E3" w14:textId="77777777" w:rsidR="00D447BD" w:rsidRPr="000F2DBE" w:rsidRDefault="00D447BD" w:rsidP="00D447BD">
      <w:pPr>
        <w:ind w:right="432"/>
      </w:pPr>
    </w:p>
    <w:p w14:paraId="599EF55E" w14:textId="77777777" w:rsidR="00D447BD" w:rsidRPr="000F2DBE" w:rsidRDefault="00D447BD" w:rsidP="00D447BD">
      <w:pPr>
        <w:ind w:right="432"/>
      </w:pPr>
    </w:p>
    <w:p w14:paraId="42380E5C" w14:textId="77777777" w:rsidR="00D447BD" w:rsidRPr="000F2DBE" w:rsidRDefault="00D447BD" w:rsidP="00D447BD">
      <w:pPr>
        <w:ind w:right="432"/>
        <w:jc w:val="both"/>
        <w:rPr>
          <w:rFonts w:ascii="Arial" w:hAnsi="Arial" w:cs="Arial"/>
          <w:sz w:val="22"/>
          <w:szCs w:val="22"/>
        </w:rPr>
      </w:pPr>
      <w:r w:rsidRPr="000F2DBE">
        <w:rPr>
          <w:rFonts w:ascii="Arial" w:hAnsi="Arial" w:cs="Arial"/>
          <w:sz w:val="22"/>
          <w:szCs w:val="22"/>
        </w:rPr>
        <w:t xml:space="preserve">Oświadczam/y, że w celu potwierdzenia braku podstaw wykluczenia Wykonawcy z udziału w postępowaniu na podstawie § 5 pkt 9 Rozporządzeniem Ministra Rozwoju z dnia 26 lipca 2016 r. w sprawie rodzajów dokumentów, jakich może żądać zamawiający od Wykonawcy w postępowaniu o udzielenie zamówienia (Dz. U. z 2016 poz. 1126) wobec Wykonawcy, którego reprezentuję/my </w:t>
      </w:r>
    </w:p>
    <w:p w14:paraId="7B8BB8E2" w14:textId="77777777" w:rsidR="00D447BD" w:rsidRPr="000F2DBE" w:rsidRDefault="00D447BD" w:rsidP="00D447BD">
      <w:pPr>
        <w:ind w:right="432"/>
        <w:jc w:val="both"/>
        <w:rPr>
          <w:rFonts w:ascii="Arial" w:hAnsi="Arial" w:cs="Arial"/>
          <w:sz w:val="22"/>
          <w:szCs w:val="22"/>
        </w:rPr>
      </w:pPr>
    </w:p>
    <w:p w14:paraId="3A40B1A9" w14:textId="77777777" w:rsidR="00D447BD" w:rsidRPr="000F2DBE" w:rsidRDefault="00D447BD" w:rsidP="00D447BD">
      <w:pPr>
        <w:numPr>
          <w:ilvl w:val="0"/>
          <w:numId w:val="88"/>
        </w:numPr>
        <w:spacing w:after="200" w:line="276" w:lineRule="auto"/>
        <w:ind w:right="432"/>
        <w:jc w:val="both"/>
        <w:rPr>
          <w:rFonts w:ascii="Arial" w:hAnsi="Arial" w:cs="Arial"/>
          <w:sz w:val="22"/>
          <w:szCs w:val="22"/>
        </w:rPr>
      </w:pPr>
      <w:r w:rsidRPr="000F2DBE">
        <w:rPr>
          <w:rFonts w:ascii="Arial" w:hAnsi="Arial" w:cs="Arial"/>
          <w:sz w:val="22"/>
          <w:szCs w:val="22"/>
        </w:rPr>
        <w:t xml:space="preserve">nie wydano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 * </w:t>
      </w:r>
    </w:p>
    <w:p w14:paraId="5EEC6819" w14:textId="77777777" w:rsidR="00D447BD" w:rsidRPr="000F2DBE" w:rsidRDefault="00D447BD" w:rsidP="00D447BD">
      <w:pPr>
        <w:ind w:right="432"/>
        <w:jc w:val="both"/>
        <w:rPr>
          <w:rFonts w:ascii="Arial" w:hAnsi="Arial" w:cs="Arial"/>
          <w:sz w:val="22"/>
          <w:szCs w:val="22"/>
        </w:rPr>
      </w:pPr>
    </w:p>
    <w:p w14:paraId="2E6280C4" w14:textId="77777777" w:rsidR="00D447BD" w:rsidRPr="000F2DBE" w:rsidRDefault="00D447BD" w:rsidP="00D447BD">
      <w:pPr>
        <w:numPr>
          <w:ilvl w:val="0"/>
          <w:numId w:val="88"/>
        </w:numPr>
        <w:spacing w:after="200" w:line="276" w:lineRule="auto"/>
        <w:ind w:right="432"/>
        <w:jc w:val="both"/>
        <w:rPr>
          <w:rFonts w:ascii="Arial" w:hAnsi="Arial" w:cs="Arial"/>
          <w:sz w:val="22"/>
          <w:szCs w:val="22"/>
        </w:rPr>
      </w:pPr>
      <w:r w:rsidRPr="000F2DBE">
        <w:rPr>
          <w:rFonts w:ascii="Arial" w:hAnsi="Arial" w:cs="Arial"/>
          <w:sz w:val="22"/>
          <w:szCs w:val="22"/>
        </w:rPr>
        <w:t>wydano ostateczną decyzję administracyjną o naruszeniu obowiązków wynikających z przepisów prawa pracy, prawa ochrony środowiska lub przepisów o zabezpieczeniu społecznym w zakresie określonym przez Zamawiającego na podstawie art. 24 ust. 5 pkt 7 ustawy Prawo zamówień publicznych. *</w:t>
      </w:r>
    </w:p>
    <w:p w14:paraId="13F2B872" w14:textId="77777777" w:rsidR="00D447BD" w:rsidRPr="000F2DBE" w:rsidRDefault="00D447BD" w:rsidP="00D447BD">
      <w:pPr>
        <w:ind w:left="720" w:right="432" w:firstLine="698"/>
        <w:jc w:val="both"/>
        <w:rPr>
          <w:rFonts w:ascii="Arial" w:hAnsi="Arial" w:cs="Arial"/>
          <w:sz w:val="21"/>
          <w:szCs w:val="21"/>
        </w:rPr>
      </w:pPr>
      <w:r w:rsidRPr="000F2DBE">
        <w:rPr>
          <w:rFonts w:ascii="Arial" w:hAnsi="Arial" w:cs="Arial"/>
          <w:sz w:val="21"/>
          <w:szCs w:val="21"/>
        </w:rPr>
        <w:t xml:space="preserve">Jednocześnie oświadczam, że w związku z ww. okolicznością, na podstawie art. 24 ust. 8 ustawy </w:t>
      </w:r>
      <w:proofErr w:type="spellStart"/>
      <w:r w:rsidRPr="000F2DBE">
        <w:rPr>
          <w:rFonts w:ascii="Arial" w:hAnsi="Arial" w:cs="Arial"/>
          <w:sz w:val="21"/>
          <w:szCs w:val="21"/>
        </w:rPr>
        <w:t>Pzp</w:t>
      </w:r>
      <w:proofErr w:type="spellEnd"/>
      <w:r w:rsidRPr="000F2DBE">
        <w:rPr>
          <w:rFonts w:ascii="Arial" w:hAnsi="Arial" w:cs="Arial"/>
          <w:sz w:val="21"/>
          <w:szCs w:val="21"/>
        </w:rPr>
        <w:t xml:space="preserve"> podjąłem następujące środki naprawcze:…………………….</w:t>
      </w:r>
    </w:p>
    <w:p w14:paraId="619AADB3" w14:textId="77777777" w:rsidR="00D447BD" w:rsidRPr="000F2DBE" w:rsidRDefault="00D447BD" w:rsidP="00D447BD">
      <w:pPr>
        <w:ind w:left="709" w:right="432" w:hanging="11"/>
        <w:jc w:val="both"/>
        <w:rPr>
          <w:rFonts w:ascii="Arial" w:hAnsi="Arial" w:cs="Arial"/>
          <w:sz w:val="21"/>
          <w:szCs w:val="21"/>
        </w:rPr>
      </w:pPr>
      <w:r w:rsidRPr="000F2DBE">
        <w:rPr>
          <w:rFonts w:ascii="Arial" w:hAnsi="Arial" w:cs="Arial"/>
          <w:sz w:val="21"/>
          <w:szCs w:val="21"/>
        </w:rPr>
        <w:t>………………………………………………………………………….……………………..</w:t>
      </w:r>
    </w:p>
    <w:p w14:paraId="0606A664" w14:textId="77777777" w:rsidR="00D447BD" w:rsidRPr="000F2DBE" w:rsidRDefault="00D447BD" w:rsidP="00D447BD">
      <w:pPr>
        <w:ind w:left="709" w:right="432" w:hanging="11"/>
        <w:jc w:val="both"/>
        <w:rPr>
          <w:rFonts w:ascii="Arial" w:hAnsi="Arial" w:cs="Arial"/>
          <w:sz w:val="21"/>
          <w:szCs w:val="21"/>
        </w:rPr>
      </w:pPr>
      <w:r w:rsidRPr="000F2DBE">
        <w:rPr>
          <w:rFonts w:ascii="Arial" w:hAnsi="Arial" w:cs="Arial"/>
          <w:sz w:val="21"/>
          <w:szCs w:val="21"/>
        </w:rPr>
        <w:t>………………………………………………………………………….……………………..</w:t>
      </w:r>
    </w:p>
    <w:p w14:paraId="4829EF31" w14:textId="77777777" w:rsidR="00D447BD" w:rsidRPr="000F2DBE" w:rsidRDefault="00D447BD" w:rsidP="00D447BD">
      <w:pPr>
        <w:ind w:left="709" w:right="432" w:hanging="11"/>
        <w:jc w:val="both"/>
        <w:rPr>
          <w:rFonts w:ascii="Arial" w:hAnsi="Arial" w:cs="Arial"/>
          <w:sz w:val="21"/>
          <w:szCs w:val="21"/>
        </w:rPr>
      </w:pPr>
      <w:r w:rsidRPr="000F2DBE">
        <w:rPr>
          <w:rFonts w:ascii="Arial" w:hAnsi="Arial" w:cs="Arial"/>
          <w:sz w:val="21"/>
          <w:szCs w:val="21"/>
        </w:rPr>
        <w:t>………………………………………………………………………….……………………..</w:t>
      </w:r>
    </w:p>
    <w:p w14:paraId="0BCA12BB" w14:textId="77777777" w:rsidR="00D447BD" w:rsidRPr="000F2DBE" w:rsidRDefault="00D447BD" w:rsidP="00D447BD">
      <w:pPr>
        <w:ind w:left="720"/>
        <w:contextualSpacing/>
        <w:rPr>
          <w:rFonts w:ascii="Arial" w:hAnsi="Arial" w:cs="Arial"/>
          <w:sz w:val="22"/>
          <w:szCs w:val="22"/>
        </w:rPr>
      </w:pPr>
    </w:p>
    <w:p w14:paraId="623D40EF" w14:textId="77777777" w:rsidR="00D447BD" w:rsidRPr="000F2DBE" w:rsidRDefault="00D447BD" w:rsidP="00D447BD">
      <w:pPr>
        <w:ind w:right="432"/>
      </w:pPr>
    </w:p>
    <w:p w14:paraId="62F10915" w14:textId="77777777" w:rsidR="00D447BD" w:rsidRPr="000F2DBE" w:rsidRDefault="00D447BD" w:rsidP="00D447BD">
      <w:pPr>
        <w:ind w:right="432"/>
        <w:rPr>
          <w:rFonts w:ascii="Arial" w:hAnsi="Arial" w:cs="Arial"/>
          <w:sz w:val="22"/>
          <w:szCs w:val="22"/>
        </w:rPr>
      </w:pPr>
    </w:p>
    <w:p w14:paraId="53F658EC" w14:textId="77777777" w:rsidR="00D447BD" w:rsidRPr="000F2DBE" w:rsidRDefault="00D447BD" w:rsidP="00D447BD">
      <w:pPr>
        <w:ind w:right="432"/>
        <w:rPr>
          <w:rFonts w:ascii="Arial" w:hAnsi="Arial" w:cs="Arial"/>
          <w:sz w:val="22"/>
          <w:szCs w:val="22"/>
        </w:rPr>
      </w:pPr>
      <w:r w:rsidRPr="000F2DBE">
        <w:rPr>
          <w:rFonts w:ascii="Arial" w:hAnsi="Arial" w:cs="Arial"/>
          <w:sz w:val="22"/>
          <w:szCs w:val="22"/>
        </w:rPr>
        <w:t xml:space="preserve">* niepotrzebne skreślić </w:t>
      </w:r>
    </w:p>
    <w:p w14:paraId="2CBE3DF6" w14:textId="77777777" w:rsidR="00D447BD" w:rsidRPr="000F2DBE" w:rsidRDefault="00D447BD" w:rsidP="00D447BD">
      <w:pPr>
        <w:ind w:right="432"/>
        <w:rPr>
          <w:rFonts w:ascii="Arial" w:hAnsi="Arial" w:cs="Arial"/>
          <w:sz w:val="22"/>
          <w:szCs w:val="22"/>
        </w:rPr>
      </w:pPr>
    </w:p>
    <w:p w14:paraId="195BD33F" w14:textId="77777777" w:rsidR="00D447BD" w:rsidRPr="000F2DBE" w:rsidRDefault="00D447BD" w:rsidP="00D447BD">
      <w:pPr>
        <w:ind w:right="432"/>
        <w:rPr>
          <w:rFonts w:ascii="Arial" w:hAnsi="Arial" w:cs="Arial"/>
          <w:sz w:val="22"/>
          <w:szCs w:val="22"/>
        </w:rPr>
      </w:pPr>
    </w:p>
    <w:p w14:paraId="72C3D94C" w14:textId="77777777" w:rsidR="00D447BD" w:rsidRPr="000F2DBE" w:rsidRDefault="00D447BD" w:rsidP="00D447BD">
      <w:pPr>
        <w:ind w:right="432"/>
        <w:jc w:val="right"/>
        <w:rPr>
          <w:rFonts w:ascii="Arial" w:hAnsi="Arial" w:cs="Arial"/>
          <w:sz w:val="22"/>
          <w:szCs w:val="22"/>
        </w:rPr>
      </w:pPr>
      <w:r w:rsidRPr="000F2DBE">
        <w:rPr>
          <w:rFonts w:ascii="Arial" w:hAnsi="Arial" w:cs="Arial"/>
          <w:sz w:val="22"/>
          <w:szCs w:val="22"/>
        </w:rPr>
        <w:t xml:space="preserve">…........................................................... </w:t>
      </w:r>
    </w:p>
    <w:p w14:paraId="5E742867" w14:textId="77777777" w:rsidR="00D447BD" w:rsidRPr="000F2DBE" w:rsidRDefault="00D447BD" w:rsidP="00D447BD">
      <w:pPr>
        <w:ind w:right="432"/>
        <w:jc w:val="right"/>
        <w:rPr>
          <w:rFonts w:ascii="Arial" w:hAnsi="Arial" w:cs="Arial"/>
          <w:i/>
          <w:sz w:val="22"/>
          <w:szCs w:val="22"/>
        </w:rPr>
      </w:pPr>
      <w:r w:rsidRPr="000F2DBE">
        <w:rPr>
          <w:rFonts w:ascii="Arial" w:hAnsi="Arial" w:cs="Arial"/>
          <w:sz w:val="22"/>
          <w:szCs w:val="22"/>
        </w:rPr>
        <w:t>(Data i podpis Wykonawcy)</w:t>
      </w:r>
    </w:p>
    <w:p w14:paraId="293ED18F" w14:textId="77777777" w:rsidR="00D447BD" w:rsidRPr="000F2DBE" w:rsidRDefault="00D447BD" w:rsidP="00D447BD">
      <w:pPr>
        <w:ind w:right="432"/>
        <w:jc w:val="right"/>
        <w:rPr>
          <w:rFonts w:ascii="Arial" w:hAnsi="Arial" w:cs="Arial"/>
          <w:i/>
          <w:sz w:val="22"/>
          <w:szCs w:val="22"/>
        </w:rPr>
      </w:pPr>
    </w:p>
    <w:p w14:paraId="3BFE91F0" w14:textId="77777777" w:rsidR="0064741F" w:rsidRPr="00894FB8" w:rsidRDefault="0064741F" w:rsidP="00DE65F2">
      <w:pPr>
        <w:tabs>
          <w:tab w:val="left" w:pos="284"/>
          <w:tab w:val="left" w:pos="567"/>
        </w:tabs>
        <w:ind w:left="284" w:hanging="141"/>
        <w:jc w:val="right"/>
        <w:rPr>
          <w:rFonts w:ascii="Arial" w:hAnsi="Arial" w:cs="Arial"/>
          <w:lang w:eastAsia="ar-SA"/>
        </w:rPr>
      </w:pPr>
    </w:p>
    <w:sectPr w:rsidR="0064741F" w:rsidRPr="00894FB8" w:rsidSect="001C7109">
      <w:footerReference w:type="default" r:id="rId28"/>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D6537F" w15:done="0"/>
  <w15:commentEx w15:paraId="4B690BC4" w15:done="0"/>
  <w15:commentEx w15:paraId="1E3499E7" w15:done="0"/>
  <w15:commentEx w15:paraId="701B45AC" w15:done="0"/>
  <w15:commentEx w15:paraId="34CD172B" w15:done="0"/>
  <w15:commentEx w15:paraId="579E88D2" w15:done="0"/>
  <w15:commentEx w15:paraId="3BC1BB4A" w15:done="0"/>
  <w15:commentEx w15:paraId="33059F42" w15:done="0"/>
  <w15:commentEx w15:paraId="3E8DD526" w15:done="0"/>
  <w15:commentEx w15:paraId="57BCD2F0" w15:done="0"/>
  <w15:commentEx w15:paraId="0B9D6C63" w15:done="0"/>
  <w15:commentEx w15:paraId="171BC4C4" w15:done="0"/>
  <w15:commentEx w15:paraId="5B04FB3F" w15:done="0"/>
  <w15:commentEx w15:paraId="14708F47" w15:done="0"/>
  <w15:commentEx w15:paraId="27481231" w15:done="0"/>
  <w15:commentEx w15:paraId="2B20DE8C" w15:done="0"/>
  <w15:commentEx w15:paraId="6203753B" w15:done="0"/>
  <w15:commentEx w15:paraId="2D98C5AB" w15:done="0"/>
  <w15:commentEx w15:paraId="43426FA5" w15:done="0"/>
  <w15:commentEx w15:paraId="61182002" w15:done="0"/>
  <w15:commentEx w15:paraId="2A6550CD" w15:done="0"/>
  <w15:commentEx w15:paraId="37DBE6AE" w15:done="0"/>
  <w15:commentEx w15:paraId="46EB825A" w15:done="0"/>
  <w15:commentEx w15:paraId="5F533BB7" w15:done="0"/>
  <w15:commentEx w15:paraId="064D475C" w15:done="0"/>
  <w15:commentEx w15:paraId="4DE64018" w15:done="0"/>
  <w15:commentEx w15:paraId="577FE728" w15:done="0"/>
  <w15:commentEx w15:paraId="289685EA" w15:done="0"/>
  <w15:commentEx w15:paraId="3DFB2B18" w15:done="0"/>
  <w15:commentEx w15:paraId="77D2F7B7" w15:done="0"/>
  <w15:commentEx w15:paraId="7B194A52" w15:done="0"/>
  <w15:commentEx w15:paraId="22170849" w15:done="0"/>
  <w15:commentEx w15:paraId="56D0252D" w15:done="0"/>
  <w15:commentEx w15:paraId="1AD7F6D3" w15:done="0"/>
  <w15:commentEx w15:paraId="65F63684" w15:done="0"/>
  <w15:commentEx w15:paraId="3BFE36D0" w15:done="0"/>
  <w15:commentEx w15:paraId="50428F38" w15:done="0"/>
  <w15:commentEx w15:paraId="01A9ABCD" w15:done="0"/>
  <w15:commentEx w15:paraId="1507F607" w15:done="0"/>
  <w15:commentEx w15:paraId="0E2E0773" w15:done="0"/>
  <w15:commentEx w15:paraId="16D84B96" w15:done="0"/>
  <w15:commentEx w15:paraId="7355D322" w15:done="0"/>
  <w15:commentEx w15:paraId="543C41B5" w15:done="0"/>
  <w15:commentEx w15:paraId="795078B1" w15:done="0"/>
  <w15:commentEx w15:paraId="56705B7C" w15:done="0"/>
  <w15:commentEx w15:paraId="58E7076F" w15:done="0"/>
  <w15:commentEx w15:paraId="3E32E4A8" w15:done="0"/>
  <w15:commentEx w15:paraId="7D14E223" w15:done="0"/>
  <w15:commentEx w15:paraId="0351CA81" w15:done="0"/>
  <w15:commentEx w15:paraId="52097656" w15:done="0"/>
  <w15:commentEx w15:paraId="638937E3" w15:done="0"/>
  <w15:commentEx w15:paraId="2F699D84" w15:done="0"/>
  <w15:commentEx w15:paraId="490D76F5" w15:done="0"/>
  <w15:commentEx w15:paraId="0269B701" w15:done="0"/>
  <w15:commentEx w15:paraId="1A8F77AB" w15:done="0"/>
  <w15:commentEx w15:paraId="5D4DB184" w15:done="0"/>
  <w15:commentEx w15:paraId="58B5D428" w15:done="0"/>
  <w15:commentEx w15:paraId="14022399" w15:done="0"/>
  <w15:commentEx w15:paraId="3E7B5074" w15:done="0"/>
  <w15:commentEx w15:paraId="6DA03E7B" w15:done="0"/>
  <w15:commentEx w15:paraId="13ED19C8" w15:done="0"/>
  <w15:commentEx w15:paraId="6B6EBE92" w15:done="0"/>
  <w15:commentEx w15:paraId="6AF35508" w15:done="0"/>
  <w15:commentEx w15:paraId="54A4391E" w15:done="0"/>
  <w15:commentEx w15:paraId="5AD058C6" w15:done="0"/>
  <w15:commentEx w15:paraId="48D628FF" w15:done="0"/>
  <w15:commentEx w15:paraId="6761ABAE" w15:done="0"/>
  <w15:commentEx w15:paraId="7411CA3D" w15:done="0"/>
  <w15:commentEx w15:paraId="12DE5265" w15:done="0"/>
  <w15:commentEx w15:paraId="2B7FF010" w15:done="0"/>
  <w15:commentEx w15:paraId="31250E69" w15:done="0"/>
  <w15:commentEx w15:paraId="3536EBAA" w15:done="0"/>
  <w15:commentEx w15:paraId="7C597930" w15:done="0"/>
  <w15:commentEx w15:paraId="174570BF" w15:done="0"/>
  <w15:commentEx w15:paraId="5ABA25F8" w15:done="0"/>
  <w15:commentEx w15:paraId="44DC41C4" w15:done="0"/>
  <w15:commentEx w15:paraId="75B8FE83" w15:done="0"/>
  <w15:commentEx w15:paraId="20449A04" w15:done="0"/>
  <w15:commentEx w15:paraId="1E25D831" w15:done="0"/>
  <w15:commentEx w15:paraId="11977DE6" w15:done="0"/>
  <w15:commentEx w15:paraId="042BEDA0" w15:done="0"/>
  <w15:commentEx w15:paraId="79AC2B9B" w15:done="0"/>
  <w15:commentEx w15:paraId="13FA0CFC" w15:done="0"/>
  <w15:commentEx w15:paraId="59139F91" w15:done="0"/>
  <w15:commentEx w15:paraId="6E7F6773" w15:done="0"/>
  <w15:commentEx w15:paraId="6B8E1AA5" w15:done="0"/>
  <w15:commentEx w15:paraId="50CC92B0" w15:done="0"/>
  <w15:commentEx w15:paraId="0E90A30B" w15:done="0"/>
  <w15:commentEx w15:paraId="29930921" w15:done="0"/>
  <w15:commentEx w15:paraId="716D99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9A0B2" w14:textId="77777777" w:rsidR="00F175EB" w:rsidRDefault="00F175EB">
      <w:r>
        <w:separator/>
      </w:r>
    </w:p>
  </w:endnote>
  <w:endnote w:type="continuationSeparator" w:id="0">
    <w:p w14:paraId="670F3D88" w14:textId="77777777" w:rsidR="00F175EB" w:rsidRDefault="00F1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780111"/>
      <w:docPartObj>
        <w:docPartGallery w:val="Page Numbers (Bottom of Page)"/>
        <w:docPartUnique/>
      </w:docPartObj>
    </w:sdtPr>
    <w:sdtEndPr/>
    <w:sdtContent>
      <w:p w14:paraId="2507218A" w14:textId="4A2490C6" w:rsidR="00D00C5F" w:rsidRDefault="00D00C5F" w:rsidP="00413C40">
        <w:pPr>
          <w:pStyle w:val="Stopka"/>
          <w:jc w:val="both"/>
        </w:pPr>
        <w:r w:rsidRPr="006266EE">
          <w:rPr>
            <w:rFonts w:ascii="Arial" w:hAnsi="Arial" w:cs="Arial"/>
            <w:sz w:val="16"/>
            <w:szCs w:val="16"/>
          </w:rPr>
          <w:t xml:space="preserve">SIWZ </w:t>
        </w:r>
        <w:r>
          <w:rPr>
            <w:rFonts w:ascii="Arial" w:hAnsi="Arial" w:cs="Arial"/>
            <w:sz w:val="16"/>
            <w:szCs w:val="16"/>
          </w:rPr>
          <w:t>–cz. I_</w:t>
        </w:r>
        <w:r w:rsidRPr="006266EE">
          <w:rPr>
            <w:rFonts w:ascii="Arial" w:hAnsi="Arial" w:cs="Arial"/>
            <w:sz w:val="16"/>
            <w:szCs w:val="16"/>
          </w:rPr>
          <w:t xml:space="preserve"> </w:t>
        </w:r>
        <w:r>
          <w:rPr>
            <w:rFonts w:ascii="Arial" w:hAnsi="Arial" w:cs="Arial"/>
            <w:sz w:val="16"/>
            <w:szCs w:val="16"/>
          </w:rPr>
          <w:t xml:space="preserve">„Utrzymanie czystości i porządku na nieruchomościach  Gminy Miasto Kołobrzeg”                                          </w:t>
        </w:r>
        <w:proofErr w:type="spellStart"/>
        <w:r>
          <w:rPr>
            <w:rFonts w:ascii="Arial" w:hAnsi="Arial" w:cs="Arial"/>
            <w:sz w:val="16"/>
            <w:szCs w:val="16"/>
          </w:rPr>
          <w:t>str</w:t>
        </w:r>
        <w:proofErr w:type="spellEnd"/>
        <w:r>
          <w:rPr>
            <w:rFonts w:ascii="Arial" w:hAnsi="Arial" w:cs="Arial"/>
            <w:sz w:val="16"/>
            <w:szCs w:val="16"/>
          </w:rPr>
          <w:t xml:space="preserve"> </w:t>
        </w:r>
        <w:r w:rsidRPr="00413C40">
          <w:rPr>
            <w:b/>
          </w:rPr>
          <w:fldChar w:fldCharType="begin"/>
        </w:r>
        <w:r w:rsidRPr="00413C40">
          <w:rPr>
            <w:b/>
          </w:rPr>
          <w:instrText>PAGE   \* MERGEFORMAT</w:instrText>
        </w:r>
        <w:r w:rsidRPr="00413C40">
          <w:rPr>
            <w:b/>
          </w:rPr>
          <w:fldChar w:fldCharType="separate"/>
        </w:r>
        <w:r w:rsidR="00D651AE">
          <w:rPr>
            <w:b/>
            <w:noProof/>
          </w:rPr>
          <w:t>19</w:t>
        </w:r>
        <w:r w:rsidRPr="00413C40">
          <w:rPr>
            <w:b/>
          </w:rPr>
          <w:fldChar w:fldCharType="end"/>
        </w:r>
      </w:p>
    </w:sdtContent>
  </w:sdt>
  <w:p w14:paraId="1D9E83ED" w14:textId="77777777" w:rsidR="00D00C5F" w:rsidRDefault="00D00C5F"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B4A12" w14:textId="77777777" w:rsidR="00F175EB" w:rsidRDefault="00F175EB">
      <w:r>
        <w:separator/>
      </w:r>
    </w:p>
  </w:footnote>
  <w:footnote w:type="continuationSeparator" w:id="0">
    <w:p w14:paraId="7D168080" w14:textId="77777777" w:rsidR="00F175EB" w:rsidRDefault="00F175EB">
      <w:r>
        <w:continuationSeparator/>
      </w:r>
    </w:p>
  </w:footnote>
  <w:footnote w:id="1">
    <w:p w14:paraId="5936F9A0"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D1345D2"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576A42D5"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2292D267"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759E77E8" w14:textId="77777777" w:rsidR="00D00C5F" w:rsidRPr="003B6373" w:rsidRDefault="00D00C5F" w:rsidP="00C051A1">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B6AEBDA"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FE6EBAE" w14:textId="77777777" w:rsidR="00D00C5F" w:rsidRPr="003B6373" w:rsidRDefault="00D00C5F" w:rsidP="00C051A1">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8EC31C0" w14:textId="77777777" w:rsidR="00D00C5F" w:rsidRPr="003B6373" w:rsidRDefault="00D00C5F" w:rsidP="00C051A1">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83D6DCA" w14:textId="77777777" w:rsidR="00D00C5F" w:rsidRPr="003B6373" w:rsidRDefault="00D00C5F" w:rsidP="00C051A1">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7A9AC75" w14:textId="77777777" w:rsidR="00D00C5F" w:rsidRPr="003B6373" w:rsidRDefault="00D00C5F" w:rsidP="00C051A1">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2349E8AF"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657055CB"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0" w:name="_DV_C939"/>
      <w:r w:rsidRPr="003B6373">
        <w:rPr>
          <w:rFonts w:ascii="Arial" w:hAnsi="Arial" w:cs="Arial"/>
          <w:sz w:val="16"/>
          <w:szCs w:val="16"/>
        </w:rPr>
        <w:t>osób</w:t>
      </w:r>
      <w:bookmarkEnd w:id="4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21982CE2"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5FE8F4C"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71CC5576"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46F77D90"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1F98D428"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50FCA03"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9C5B9DF"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1785F41"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01EAFFC8"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2F6353DB"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094C061"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35A4FCD4"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58419F6"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7E4B25C"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6B9B2B8A"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3AE24F35"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7058AAF"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4AA61AAA"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159C359"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BA81422"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A193E49"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05773982"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2">
    <w:p w14:paraId="49E5F28A"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15966875"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46321F8E"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5">
    <w:p w14:paraId="0BF15644" w14:textId="77777777" w:rsidR="00D00C5F" w:rsidRPr="003B6373" w:rsidRDefault="00D00C5F" w:rsidP="00C051A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4CD2741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B5E47A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multilevel"/>
    <w:tmpl w:val="E5684D36"/>
    <w:name w:val="WW8Num27"/>
    <w:lvl w:ilvl="0">
      <w:start w:val="1"/>
      <w:numFmt w:val="decimal"/>
      <w:lvlText w:val="%1."/>
      <w:lvlJc w:val="left"/>
      <w:pPr>
        <w:tabs>
          <w:tab w:val="num" w:pos="360"/>
        </w:tabs>
        <w:ind w:left="360" w:hanging="360"/>
      </w:pPr>
      <w:rPr>
        <w:i w:val="0"/>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000003F"/>
    <w:multiLevelType w:val="multilevel"/>
    <w:tmpl w:val="3E90820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val="0"/>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9741F2"/>
    <w:multiLevelType w:val="hybridMultilevel"/>
    <w:tmpl w:val="F0B60CE2"/>
    <w:lvl w:ilvl="0" w:tplc="F3ACA0F8">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E85394"/>
    <w:multiLevelType w:val="multilevel"/>
    <w:tmpl w:val="17FC8022"/>
    <w:lvl w:ilvl="0">
      <w:start w:val="1"/>
      <w:numFmt w:val="decimal"/>
      <w:lvlText w:val="%1)"/>
      <w:lvlJc w:val="left"/>
      <w:pPr>
        <w:ind w:left="1080" w:hanging="360"/>
      </w:pPr>
      <w:rPr>
        <w:rFonts w:ascii="Arial" w:hAnsi="Arial" w:cs="Arial" w:hint="default"/>
        <w:strike w:val="0"/>
        <w:sz w:val="22"/>
        <w:szCs w:val="22"/>
      </w:rPr>
    </w:lvl>
    <w:lvl w:ilvl="1">
      <w:start w:val="1"/>
      <w:numFmt w:val="lowerLetter"/>
      <w:lvlText w:val="%2."/>
      <w:lvlJc w:val="left"/>
      <w:pPr>
        <w:ind w:left="1800" w:hanging="360"/>
      </w:pPr>
      <w:rPr>
        <w:rFonts w:ascii="Arial" w:eastAsia="Times New Roman"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07684BDD"/>
    <w:multiLevelType w:val="hybridMultilevel"/>
    <w:tmpl w:val="BC12A14A"/>
    <w:lvl w:ilvl="0" w:tplc="A27C1C5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8386B6C"/>
    <w:multiLevelType w:val="hybridMultilevel"/>
    <w:tmpl w:val="DED8B116"/>
    <w:lvl w:ilvl="0" w:tplc="080C2C42">
      <w:start w:val="1"/>
      <w:numFmt w:val="upperLetter"/>
      <w:lvlText w:val="%1."/>
      <w:lvlJc w:val="left"/>
      <w:pPr>
        <w:ind w:left="1620" w:hanging="360"/>
      </w:pPr>
      <w:rPr>
        <w:b/>
        <w:strike w:val="0"/>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09B92606"/>
    <w:multiLevelType w:val="hybridMultilevel"/>
    <w:tmpl w:val="908CEC14"/>
    <w:lvl w:ilvl="0" w:tplc="48369EF2">
      <w:start w:val="1"/>
      <w:numFmt w:val="lowerLetter"/>
      <w:lvlText w:val="%1)"/>
      <w:lvlJc w:val="left"/>
      <w:pPr>
        <w:ind w:left="2138" w:hanging="360"/>
      </w:pPr>
      <w:rPr>
        <w:strike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0823A8"/>
    <w:multiLevelType w:val="hybridMultilevel"/>
    <w:tmpl w:val="B4187FD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0E1201DB"/>
    <w:multiLevelType w:val="hybridMultilevel"/>
    <w:tmpl w:val="ACB41234"/>
    <w:lvl w:ilvl="0" w:tplc="CE9E3A78">
      <w:start w:val="1"/>
      <w:numFmt w:val="upperLetter"/>
      <w:lvlText w:val="%1."/>
      <w:lvlJc w:val="left"/>
      <w:pPr>
        <w:ind w:left="1620" w:hanging="360"/>
      </w:pPr>
      <w:rPr>
        <w:b/>
        <w:color w:val="000000" w:themeColor="text1"/>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5">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7">
    <w:nsid w:val="1153426F"/>
    <w:multiLevelType w:val="hybridMultilevel"/>
    <w:tmpl w:val="DB4461E6"/>
    <w:lvl w:ilvl="0" w:tplc="3ADA1E80">
      <w:start w:val="1"/>
      <w:numFmt w:val="lowerLetter"/>
      <w:lvlText w:val="%1)"/>
      <w:lvlJc w:val="left"/>
      <w:pPr>
        <w:ind w:left="1353" w:hanging="360"/>
      </w:pPr>
      <w:rPr>
        <w:b w:val="0"/>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0">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1">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4">
    <w:nsid w:val="1A5F55E7"/>
    <w:multiLevelType w:val="hybridMultilevel"/>
    <w:tmpl w:val="A44EE70C"/>
    <w:lvl w:ilvl="0" w:tplc="BAF24756">
      <w:start w:val="24"/>
      <w:numFmt w:val="upperRoman"/>
      <w:lvlText w:val="%1."/>
      <w:lvlJc w:val="righ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B3C72A5"/>
    <w:multiLevelType w:val="hybridMultilevel"/>
    <w:tmpl w:val="27847ED0"/>
    <w:lvl w:ilvl="0" w:tplc="6C485E4A">
      <w:start w:val="1"/>
      <w:numFmt w:val="lowerLetter"/>
      <w:lvlText w:val="%1)"/>
      <w:lvlJc w:val="left"/>
      <w:pPr>
        <w:ind w:left="1859" w:hanging="360"/>
      </w:pPr>
      <w:rPr>
        <w:color w:val="auto"/>
      </w:r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36">
    <w:nsid w:val="1B9F4A89"/>
    <w:multiLevelType w:val="multilevel"/>
    <w:tmpl w:val="7EEEFE8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FA42090"/>
    <w:multiLevelType w:val="hybridMultilevel"/>
    <w:tmpl w:val="09C4FD0E"/>
    <w:lvl w:ilvl="0" w:tplc="8FD0ADFE">
      <w:start w:val="1"/>
      <w:numFmt w:val="lowerLetter"/>
      <w:lvlText w:val="%1)"/>
      <w:lvlJc w:val="left"/>
      <w:pPr>
        <w:ind w:left="2138" w:hanging="360"/>
      </w:pPr>
      <w:rPr>
        <w:i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nsid w:val="20DD71EC"/>
    <w:multiLevelType w:val="multilevel"/>
    <w:tmpl w:val="FA5050D8"/>
    <w:lvl w:ilvl="0">
      <w:start w:val="9"/>
      <w:numFmt w:val="upperRoman"/>
      <w:lvlText w:val="%1."/>
      <w:lvlJc w:val="left"/>
      <w:pPr>
        <w:tabs>
          <w:tab w:val="num" w:pos="1146"/>
        </w:tabs>
        <w:ind w:left="1146" w:hanging="720"/>
      </w:pPr>
      <w:rPr>
        <w:rFonts w:hint="default"/>
        <w:b/>
        <w:i w:val="0"/>
        <w:color w:val="auto"/>
      </w:rPr>
    </w:lvl>
    <w:lvl w:ilvl="1">
      <w:start w:val="1"/>
      <w:numFmt w:val="decimal"/>
      <w:lvlText w:val="%2."/>
      <w:lvlJc w:val="left"/>
      <w:pPr>
        <w:tabs>
          <w:tab w:val="num" w:pos="284"/>
        </w:tabs>
        <w:ind w:left="284" w:hanging="360"/>
      </w:pPr>
      <w:rPr>
        <w:rFonts w:hint="default"/>
      </w:rPr>
    </w:lvl>
    <w:lvl w:ilvl="2">
      <w:start w:val="1"/>
      <w:numFmt w:val="lowerLetter"/>
      <w:lvlText w:val="%3)"/>
      <w:lvlJc w:val="left"/>
      <w:pPr>
        <w:tabs>
          <w:tab w:val="num" w:pos="2122"/>
        </w:tabs>
        <w:ind w:left="2122" w:hanging="360"/>
      </w:pPr>
      <w:rPr>
        <w:rFonts w:hint="default"/>
        <w:i w:val="0"/>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4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68A245D"/>
    <w:multiLevelType w:val="hybridMultilevel"/>
    <w:tmpl w:val="D53285C8"/>
    <w:lvl w:ilvl="0" w:tplc="D590B36E">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3">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E897019"/>
    <w:multiLevelType w:val="hybridMultilevel"/>
    <w:tmpl w:val="C05C337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A424D7"/>
    <w:multiLevelType w:val="multilevel"/>
    <w:tmpl w:val="603A14AE"/>
    <w:numStyleLink w:val="Styl1"/>
  </w:abstractNum>
  <w:abstractNum w:abstractNumId="51">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3D7A23A1"/>
    <w:multiLevelType w:val="hybridMultilevel"/>
    <w:tmpl w:val="B5D4FE24"/>
    <w:lvl w:ilvl="0" w:tplc="70E0D6E6">
      <w:start w:val="1"/>
      <w:numFmt w:val="decimal"/>
      <w:lvlText w:val="%1)"/>
      <w:lvlJc w:val="left"/>
      <w:pPr>
        <w:ind w:left="1440" w:hanging="360"/>
      </w:pPr>
      <w:rPr>
        <w:strike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3F6535A0"/>
    <w:multiLevelType w:val="hybridMultilevel"/>
    <w:tmpl w:val="03D8D97E"/>
    <w:lvl w:ilvl="0" w:tplc="14DCA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FD92741"/>
    <w:multiLevelType w:val="hybridMultilevel"/>
    <w:tmpl w:val="28BADB06"/>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9">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nsid w:val="4BB5291E"/>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4">
    <w:nsid w:val="4F677A52"/>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nsid w:val="4F884A02"/>
    <w:multiLevelType w:val="hybridMultilevel"/>
    <w:tmpl w:val="03287340"/>
    <w:lvl w:ilvl="0" w:tplc="E9366A22">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6">
    <w:nsid w:val="4FC33971"/>
    <w:multiLevelType w:val="multilevel"/>
    <w:tmpl w:val="6EAC3364"/>
    <w:lvl w:ilvl="0">
      <w:start w:val="1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50B270F0"/>
    <w:multiLevelType w:val="hybridMultilevel"/>
    <w:tmpl w:val="CD663A3E"/>
    <w:lvl w:ilvl="0" w:tplc="C14ABFCC">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56AF42D0"/>
    <w:multiLevelType w:val="hybridMultilevel"/>
    <w:tmpl w:val="AAFE59A2"/>
    <w:lvl w:ilvl="0" w:tplc="1B3C40A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4">
    <w:nsid w:val="5B546650"/>
    <w:multiLevelType w:val="hybridMultilevel"/>
    <w:tmpl w:val="7B28213C"/>
    <w:lvl w:ilvl="0" w:tplc="56300956">
      <w:start w:val="1"/>
      <w:numFmt w:val="lowerLetter"/>
      <w:lvlText w:val="%1)"/>
      <w:lvlJc w:val="left"/>
      <w:pPr>
        <w:ind w:left="2138" w:hanging="360"/>
      </w:pPr>
      <w:rPr>
        <w:strike w:val="0"/>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nsid w:val="5D4D1E32"/>
    <w:multiLevelType w:val="multilevel"/>
    <w:tmpl w:val="7F0A33F6"/>
    <w:lvl w:ilvl="0">
      <w:start w:val="1"/>
      <w:numFmt w:val="decimal"/>
      <w:lvlText w:val="%1."/>
      <w:lvlJc w:val="left"/>
      <w:pPr>
        <w:ind w:left="2880" w:hanging="360"/>
      </w:pPr>
      <w:rPr>
        <w:rFonts w:ascii="Arial" w:hAnsi="Arial" w:cs="Arial" w:hint="default"/>
        <w:i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nsid w:val="5DA37C32"/>
    <w:multiLevelType w:val="multilevel"/>
    <w:tmpl w:val="BF383A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5EF354C1"/>
    <w:multiLevelType w:val="hybridMultilevel"/>
    <w:tmpl w:val="3B46360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nsid w:val="5FC66A4E"/>
    <w:multiLevelType w:val="hybridMultilevel"/>
    <w:tmpl w:val="1DA2461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FA4CD952">
      <w:start w:val="1"/>
      <w:numFmt w:val="upperLetter"/>
      <w:lvlText w:val="%3."/>
      <w:lvlJc w:val="left"/>
      <w:pPr>
        <w:ind w:left="2697" w:hanging="360"/>
      </w:pPr>
      <w:rPr>
        <w:rFonts w:hint="default"/>
        <w:b/>
        <w:color w:val="auto"/>
        <w:u w:val="none"/>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62AD5CF6"/>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3">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4">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FA0BA3"/>
    <w:multiLevelType w:val="hybridMultilevel"/>
    <w:tmpl w:val="A118AEA6"/>
    <w:lvl w:ilvl="0" w:tplc="8954F38C">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7FB39A7"/>
    <w:multiLevelType w:val="multilevel"/>
    <w:tmpl w:val="1C766534"/>
    <w:lvl w:ilvl="0">
      <w:start w:val="1"/>
      <w:numFmt w:val="decimal"/>
      <w:lvlText w:val="%1."/>
      <w:lvlJc w:val="left"/>
      <w:pPr>
        <w:ind w:left="720" w:hanging="360"/>
      </w:pPr>
      <w:rPr>
        <w:rFonts w:ascii="Arial" w:hAnsi="Arial" w:cs="Arial"/>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87617E0"/>
    <w:multiLevelType w:val="multilevel"/>
    <w:tmpl w:val="7E5AC54A"/>
    <w:lvl w:ilvl="0">
      <w:start w:val="25"/>
      <w:numFmt w:val="upperRoman"/>
      <w:lvlText w:val="%1."/>
      <w:lvlJc w:val="left"/>
      <w:pPr>
        <w:tabs>
          <w:tab w:val="num" w:pos="1146"/>
        </w:tabs>
        <w:ind w:left="1146" w:hanging="720"/>
      </w:pPr>
      <w:rPr>
        <w:rFonts w:hint="default"/>
        <w:b/>
        <w:i w:val="0"/>
        <w:color w:val="000000" w:themeColor="text1"/>
      </w:rPr>
    </w:lvl>
    <w:lvl w:ilvl="1">
      <w:start w:val="1"/>
      <w:numFmt w:val="decimal"/>
      <w:lvlText w:val="%2."/>
      <w:lvlJc w:val="left"/>
      <w:pPr>
        <w:tabs>
          <w:tab w:val="num" w:pos="284"/>
        </w:tabs>
        <w:ind w:left="284" w:hanging="360"/>
      </w:pPr>
      <w:rPr>
        <w:rFonts w:hint="default"/>
      </w:rPr>
    </w:lvl>
    <w:lvl w:ilvl="2">
      <w:start w:val="1"/>
      <w:numFmt w:val="lowerLetter"/>
      <w:lvlText w:val="%3)"/>
      <w:lvlJc w:val="left"/>
      <w:pPr>
        <w:tabs>
          <w:tab w:val="num" w:pos="2122"/>
        </w:tabs>
        <w:ind w:left="2122" w:hanging="360"/>
      </w:pPr>
      <w:rPr>
        <w:rFonts w:hint="default"/>
        <w:i w:val="0"/>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0">
    <w:nsid w:val="78C200E7"/>
    <w:multiLevelType w:val="hybridMultilevel"/>
    <w:tmpl w:val="BD120774"/>
    <w:lvl w:ilvl="0" w:tplc="63287B76">
      <w:start w:val="1"/>
      <w:numFmt w:val="upperLetter"/>
      <w:lvlText w:val="%1."/>
      <w:lvlJc w:val="left"/>
      <w:pPr>
        <w:ind w:left="2138" w:hanging="360"/>
      </w:pPr>
      <w:rPr>
        <w:b/>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1">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9E050D6"/>
    <w:multiLevelType w:val="hybridMultilevel"/>
    <w:tmpl w:val="837A3E7E"/>
    <w:lvl w:ilvl="0" w:tplc="EE90CF82">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3">
    <w:nsid w:val="7CBF01A4"/>
    <w:multiLevelType w:val="hybridMultilevel"/>
    <w:tmpl w:val="194CB874"/>
    <w:lvl w:ilvl="0" w:tplc="BAF85AF6">
      <w:start w:val="1"/>
      <w:numFmt w:val="decimal"/>
      <w:lvlText w:val="%1."/>
      <w:lvlJc w:val="left"/>
      <w:pPr>
        <w:tabs>
          <w:tab w:val="num" w:pos="357"/>
        </w:tabs>
        <w:ind w:left="357" w:hanging="357"/>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6"/>
  </w:num>
  <w:num w:numId="3">
    <w:abstractNumId w:val="7"/>
  </w:num>
  <w:num w:numId="4">
    <w:abstractNumId w:val="8"/>
  </w:num>
  <w:num w:numId="5">
    <w:abstractNumId w:val="9"/>
  </w:num>
  <w:num w:numId="6">
    <w:abstractNumId w:val="10"/>
  </w:num>
  <w:num w:numId="7">
    <w:abstractNumId w:val="13"/>
  </w:num>
  <w:num w:numId="8">
    <w:abstractNumId w:val="58"/>
  </w:num>
  <w:num w:numId="9">
    <w:abstractNumId w:val="86"/>
  </w:num>
  <w:num w:numId="10">
    <w:abstractNumId w:val="46"/>
  </w:num>
  <w:num w:numId="11">
    <w:abstractNumId w:val="56"/>
  </w:num>
  <w:num w:numId="12">
    <w:abstractNumId w:val="72"/>
  </w:num>
  <w:num w:numId="13">
    <w:abstractNumId w:val="14"/>
  </w:num>
  <w:num w:numId="14">
    <w:abstractNumId w:val="27"/>
  </w:num>
  <w:num w:numId="15">
    <w:abstractNumId w:val="47"/>
  </w:num>
  <w:num w:numId="16">
    <w:abstractNumId w:val="40"/>
  </w:num>
  <w:num w:numId="17">
    <w:abstractNumId w:val="78"/>
  </w:num>
  <w:num w:numId="18">
    <w:abstractNumId w:val="32"/>
  </w:num>
  <w:num w:numId="19">
    <w:abstractNumId w:val="80"/>
  </w:num>
  <w:num w:numId="20">
    <w:abstractNumId w:val="82"/>
  </w:num>
  <w:num w:numId="21">
    <w:abstractNumId w:val="37"/>
  </w:num>
  <w:num w:numId="22">
    <w:abstractNumId w:val="94"/>
  </w:num>
  <w:num w:numId="23">
    <w:abstractNumId w:val="62"/>
  </w:num>
  <w:num w:numId="24">
    <w:abstractNumId w:val="48"/>
  </w:num>
  <w:num w:numId="25">
    <w:abstractNumId w:val="43"/>
  </w:num>
  <w:num w:numId="26">
    <w:abstractNumId w:val="73"/>
  </w:num>
  <w:num w:numId="27">
    <w:abstractNumId w:val="33"/>
  </w:num>
  <w:num w:numId="28">
    <w:abstractNumId w:val="44"/>
  </w:num>
  <w:num w:numId="29">
    <w:abstractNumId w:val="25"/>
  </w:num>
  <w:num w:numId="30">
    <w:abstractNumId w:val="55"/>
  </w:num>
  <w:num w:numId="31">
    <w:abstractNumId w:val="67"/>
  </w:num>
  <w:num w:numId="32">
    <w:abstractNumId w:val="88"/>
  </w:num>
  <w:num w:numId="33">
    <w:abstractNumId w:val="38"/>
  </w:num>
  <w:num w:numId="34">
    <w:abstractNumId w:val="36"/>
  </w:num>
  <w:num w:numId="35">
    <w:abstractNumId w:val="31"/>
  </w:num>
  <w:num w:numId="36">
    <w:abstractNumId w:val="16"/>
  </w:num>
  <w:num w:numId="37">
    <w:abstractNumId w:val="51"/>
  </w:num>
  <w:num w:numId="38">
    <w:abstractNumId w:val="21"/>
  </w:num>
  <w:num w:numId="39">
    <w:abstractNumId w:val="52"/>
  </w:num>
  <w:num w:numId="40">
    <w:abstractNumId w:val="49"/>
  </w:num>
  <w:num w:numId="41">
    <w:abstractNumId w:val="93"/>
  </w:num>
  <w:num w:numId="42">
    <w:abstractNumId w:val="92"/>
  </w:num>
  <w:num w:numId="43">
    <w:abstractNumId w:val="19"/>
  </w:num>
  <w:num w:numId="44">
    <w:abstractNumId w:val="69"/>
  </w:num>
  <w:num w:numId="45">
    <w:abstractNumId w:val="50"/>
  </w:num>
  <w:num w:numId="46">
    <w:abstractNumId w:val="53"/>
  </w:num>
  <w:num w:numId="47">
    <w:abstractNumId w:val="23"/>
  </w:num>
  <w:num w:numId="48">
    <w:abstractNumId w:val="39"/>
  </w:num>
  <w:num w:numId="49">
    <w:abstractNumId w:val="61"/>
  </w:num>
  <w:num w:numId="50">
    <w:abstractNumId w:val="45"/>
  </w:num>
  <w:num w:numId="51">
    <w:abstractNumId w:val="42"/>
  </w:num>
  <w:num w:numId="52">
    <w:abstractNumId w:val="65"/>
  </w:num>
  <w:num w:numId="53">
    <w:abstractNumId w:val="24"/>
  </w:num>
  <w:num w:numId="54">
    <w:abstractNumId w:val="90"/>
  </w:num>
  <w:num w:numId="55">
    <w:abstractNumId w:val="64"/>
  </w:num>
  <w:num w:numId="56">
    <w:abstractNumId w:val="20"/>
  </w:num>
  <w:num w:numId="57">
    <w:abstractNumId w:val="74"/>
  </w:num>
  <w:num w:numId="58">
    <w:abstractNumId w:val="18"/>
  </w:num>
  <w:num w:numId="59">
    <w:abstractNumId w:val="15"/>
  </w:num>
  <w:num w:numId="60">
    <w:abstractNumId w:val="75"/>
    <w:lvlOverride w:ilvl="0">
      <w:startOverride w:val="1"/>
    </w:lvlOverride>
  </w:num>
  <w:num w:numId="61">
    <w:abstractNumId w:val="57"/>
    <w:lvlOverride w:ilvl="0">
      <w:startOverride w:val="1"/>
    </w:lvlOverride>
  </w:num>
  <w:num w:numId="62">
    <w:abstractNumId w:val="75"/>
  </w:num>
  <w:num w:numId="63">
    <w:abstractNumId w:val="57"/>
  </w:num>
  <w:num w:numId="64">
    <w:abstractNumId w:val="41"/>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num>
  <w:num w:numId="69">
    <w:abstractNumId w:val="66"/>
  </w:num>
  <w:num w:numId="70">
    <w:abstractNumId w:val="34"/>
  </w:num>
  <w:num w:numId="71">
    <w:abstractNumId w:val="81"/>
  </w:num>
  <w:num w:numId="72">
    <w:abstractNumId w:val="89"/>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num>
  <w:num w:numId="77">
    <w:abstractNumId w:val="91"/>
  </w:num>
  <w:num w:numId="78">
    <w:abstractNumId w:val="84"/>
  </w:num>
  <w:num w:numId="79">
    <w:abstractNumId w:val="59"/>
  </w:num>
  <w:num w:numId="80">
    <w:abstractNumId w:val="79"/>
  </w:num>
  <w:num w:numId="81">
    <w:abstractNumId w:val="35"/>
  </w:num>
  <w:num w:numId="82">
    <w:abstractNumId w:val="17"/>
  </w:num>
  <w:num w:numId="83">
    <w:abstractNumId w:val="28"/>
  </w:num>
  <w:num w:numId="84">
    <w:abstractNumId w:val="76"/>
  </w:num>
  <w:num w:numId="85">
    <w:abstractNumId w:val="77"/>
  </w:num>
  <w:num w:numId="86">
    <w:abstractNumId w:val="87"/>
  </w:num>
  <w:num w:numId="87">
    <w:abstractNumId w:val="3"/>
  </w:num>
  <w:num w:numId="88">
    <w:abstractNumId w:val="54"/>
  </w:num>
  <w:numIdMacAtCleanup w:val="7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2F49"/>
    <w:rsid w:val="00003A6F"/>
    <w:rsid w:val="00003AC3"/>
    <w:rsid w:val="00006506"/>
    <w:rsid w:val="00006DBC"/>
    <w:rsid w:val="00007411"/>
    <w:rsid w:val="00011ACC"/>
    <w:rsid w:val="00013DD9"/>
    <w:rsid w:val="00013DE8"/>
    <w:rsid w:val="00014163"/>
    <w:rsid w:val="00014911"/>
    <w:rsid w:val="00015857"/>
    <w:rsid w:val="00020B53"/>
    <w:rsid w:val="00020F4E"/>
    <w:rsid w:val="00021B85"/>
    <w:rsid w:val="00021F9F"/>
    <w:rsid w:val="0002274A"/>
    <w:rsid w:val="00022790"/>
    <w:rsid w:val="000236BD"/>
    <w:rsid w:val="0002376B"/>
    <w:rsid w:val="0002474A"/>
    <w:rsid w:val="00025A44"/>
    <w:rsid w:val="0002705A"/>
    <w:rsid w:val="00030845"/>
    <w:rsid w:val="000311AB"/>
    <w:rsid w:val="0003321D"/>
    <w:rsid w:val="00033A80"/>
    <w:rsid w:val="00034536"/>
    <w:rsid w:val="000360E0"/>
    <w:rsid w:val="00036DF6"/>
    <w:rsid w:val="0004135C"/>
    <w:rsid w:val="00041427"/>
    <w:rsid w:val="00041E27"/>
    <w:rsid w:val="00042A61"/>
    <w:rsid w:val="00042B90"/>
    <w:rsid w:val="00042E85"/>
    <w:rsid w:val="000432A0"/>
    <w:rsid w:val="00043DFA"/>
    <w:rsid w:val="00045034"/>
    <w:rsid w:val="0004559E"/>
    <w:rsid w:val="0004769C"/>
    <w:rsid w:val="00047F37"/>
    <w:rsid w:val="00047F87"/>
    <w:rsid w:val="00050263"/>
    <w:rsid w:val="00050B38"/>
    <w:rsid w:val="00051562"/>
    <w:rsid w:val="00051C32"/>
    <w:rsid w:val="0005432B"/>
    <w:rsid w:val="00057DE0"/>
    <w:rsid w:val="00057F2C"/>
    <w:rsid w:val="00060416"/>
    <w:rsid w:val="00064DDC"/>
    <w:rsid w:val="00065916"/>
    <w:rsid w:val="00065FDE"/>
    <w:rsid w:val="00066514"/>
    <w:rsid w:val="000672A4"/>
    <w:rsid w:val="000700DE"/>
    <w:rsid w:val="0007082F"/>
    <w:rsid w:val="00071676"/>
    <w:rsid w:val="00071C80"/>
    <w:rsid w:val="00071CD3"/>
    <w:rsid w:val="00072706"/>
    <w:rsid w:val="000728D1"/>
    <w:rsid w:val="000728D3"/>
    <w:rsid w:val="00073D48"/>
    <w:rsid w:val="00074135"/>
    <w:rsid w:val="00074C30"/>
    <w:rsid w:val="00075B99"/>
    <w:rsid w:val="00076C68"/>
    <w:rsid w:val="00076D82"/>
    <w:rsid w:val="0007716D"/>
    <w:rsid w:val="00081969"/>
    <w:rsid w:val="00082DBF"/>
    <w:rsid w:val="00083363"/>
    <w:rsid w:val="00084D16"/>
    <w:rsid w:val="00085DDA"/>
    <w:rsid w:val="00085F1C"/>
    <w:rsid w:val="000860BA"/>
    <w:rsid w:val="000861A2"/>
    <w:rsid w:val="00087DB1"/>
    <w:rsid w:val="00090C1E"/>
    <w:rsid w:val="00091FED"/>
    <w:rsid w:val="00093501"/>
    <w:rsid w:val="00093993"/>
    <w:rsid w:val="000950BF"/>
    <w:rsid w:val="0009656D"/>
    <w:rsid w:val="000A0524"/>
    <w:rsid w:val="000A060B"/>
    <w:rsid w:val="000A0722"/>
    <w:rsid w:val="000A111F"/>
    <w:rsid w:val="000A1410"/>
    <w:rsid w:val="000A162B"/>
    <w:rsid w:val="000A3479"/>
    <w:rsid w:val="000A371C"/>
    <w:rsid w:val="000A3EB4"/>
    <w:rsid w:val="000A46D7"/>
    <w:rsid w:val="000A5230"/>
    <w:rsid w:val="000A63C3"/>
    <w:rsid w:val="000A7078"/>
    <w:rsid w:val="000A731F"/>
    <w:rsid w:val="000B0318"/>
    <w:rsid w:val="000B29E2"/>
    <w:rsid w:val="000B3E95"/>
    <w:rsid w:val="000B5DBC"/>
    <w:rsid w:val="000B723F"/>
    <w:rsid w:val="000B7B71"/>
    <w:rsid w:val="000C01F5"/>
    <w:rsid w:val="000C040C"/>
    <w:rsid w:val="000C1204"/>
    <w:rsid w:val="000C3B3E"/>
    <w:rsid w:val="000C4B18"/>
    <w:rsid w:val="000C7565"/>
    <w:rsid w:val="000C7EDC"/>
    <w:rsid w:val="000D0815"/>
    <w:rsid w:val="000D1D87"/>
    <w:rsid w:val="000D2220"/>
    <w:rsid w:val="000D24EA"/>
    <w:rsid w:val="000D266C"/>
    <w:rsid w:val="000D29F0"/>
    <w:rsid w:val="000D4789"/>
    <w:rsid w:val="000D5FF2"/>
    <w:rsid w:val="000D7B5B"/>
    <w:rsid w:val="000E244C"/>
    <w:rsid w:val="000E2E12"/>
    <w:rsid w:val="000E3151"/>
    <w:rsid w:val="000E3518"/>
    <w:rsid w:val="000E5C5F"/>
    <w:rsid w:val="000E6CFB"/>
    <w:rsid w:val="000E6F45"/>
    <w:rsid w:val="000F034A"/>
    <w:rsid w:val="000F11EA"/>
    <w:rsid w:val="000F1F7C"/>
    <w:rsid w:val="000F2DBE"/>
    <w:rsid w:val="000F3B81"/>
    <w:rsid w:val="000F6F22"/>
    <w:rsid w:val="001001F8"/>
    <w:rsid w:val="0010049F"/>
    <w:rsid w:val="001010AB"/>
    <w:rsid w:val="00101D90"/>
    <w:rsid w:val="00103138"/>
    <w:rsid w:val="00103765"/>
    <w:rsid w:val="00103FC9"/>
    <w:rsid w:val="00104BEB"/>
    <w:rsid w:val="00105142"/>
    <w:rsid w:val="00106A43"/>
    <w:rsid w:val="00106DC4"/>
    <w:rsid w:val="0011066B"/>
    <w:rsid w:val="00111D5C"/>
    <w:rsid w:val="00113448"/>
    <w:rsid w:val="00114691"/>
    <w:rsid w:val="0011597C"/>
    <w:rsid w:val="00115EBF"/>
    <w:rsid w:val="00116D71"/>
    <w:rsid w:val="001179B5"/>
    <w:rsid w:val="00120363"/>
    <w:rsid w:val="00120CCD"/>
    <w:rsid w:val="001222FE"/>
    <w:rsid w:val="001228FA"/>
    <w:rsid w:val="00122DEC"/>
    <w:rsid w:val="00123ADE"/>
    <w:rsid w:val="00125193"/>
    <w:rsid w:val="00127293"/>
    <w:rsid w:val="00130F9D"/>
    <w:rsid w:val="001313C3"/>
    <w:rsid w:val="0013187E"/>
    <w:rsid w:val="00131B39"/>
    <w:rsid w:val="00131DDE"/>
    <w:rsid w:val="00136AAA"/>
    <w:rsid w:val="00140B57"/>
    <w:rsid w:val="00140B72"/>
    <w:rsid w:val="001410E4"/>
    <w:rsid w:val="001427AE"/>
    <w:rsid w:val="00143C28"/>
    <w:rsid w:val="00144239"/>
    <w:rsid w:val="0014439A"/>
    <w:rsid w:val="0014615C"/>
    <w:rsid w:val="00147015"/>
    <w:rsid w:val="00151126"/>
    <w:rsid w:val="001530AD"/>
    <w:rsid w:val="00153645"/>
    <w:rsid w:val="00156ACA"/>
    <w:rsid w:val="0015725C"/>
    <w:rsid w:val="001602D6"/>
    <w:rsid w:val="00160960"/>
    <w:rsid w:val="00160A57"/>
    <w:rsid w:val="00161196"/>
    <w:rsid w:val="001615FC"/>
    <w:rsid w:val="00162B23"/>
    <w:rsid w:val="00162F7C"/>
    <w:rsid w:val="001631C3"/>
    <w:rsid w:val="00163588"/>
    <w:rsid w:val="001656C5"/>
    <w:rsid w:val="00165928"/>
    <w:rsid w:val="0016696F"/>
    <w:rsid w:val="00166F13"/>
    <w:rsid w:val="0016726F"/>
    <w:rsid w:val="0017117E"/>
    <w:rsid w:val="0017254F"/>
    <w:rsid w:val="001727F7"/>
    <w:rsid w:val="00172EB4"/>
    <w:rsid w:val="00173E7E"/>
    <w:rsid w:val="00174736"/>
    <w:rsid w:val="00175399"/>
    <w:rsid w:val="00180AB2"/>
    <w:rsid w:val="001819B2"/>
    <w:rsid w:val="001835DD"/>
    <w:rsid w:val="00183BA5"/>
    <w:rsid w:val="00185917"/>
    <w:rsid w:val="00185B1D"/>
    <w:rsid w:val="00186FB6"/>
    <w:rsid w:val="0018740C"/>
    <w:rsid w:val="001878E4"/>
    <w:rsid w:val="001904DC"/>
    <w:rsid w:val="00190603"/>
    <w:rsid w:val="00190FE6"/>
    <w:rsid w:val="0019244E"/>
    <w:rsid w:val="0019260E"/>
    <w:rsid w:val="00193B30"/>
    <w:rsid w:val="00196060"/>
    <w:rsid w:val="00196210"/>
    <w:rsid w:val="001962B6"/>
    <w:rsid w:val="00196BBE"/>
    <w:rsid w:val="001A08EC"/>
    <w:rsid w:val="001A3845"/>
    <w:rsid w:val="001A3CAB"/>
    <w:rsid w:val="001A6556"/>
    <w:rsid w:val="001A691F"/>
    <w:rsid w:val="001B1A21"/>
    <w:rsid w:val="001B1AA7"/>
    <w:rsid w:val="001B274E"/>
    <w:rsid w:val="001B2DBF"/>
    <w:rsid w:val="001B3556"/>
    <w:rsid w:val="001B3789"/>
    <w:rsid w:val="001B5982"/>
    <w:rsid w:val="001B75C6"/>
    <w:rsid w:val="001C038E"/>
    <w:rsid w:val="001C08CD"/>
    <w:rsid w:val="001C115F"/>
    <w:rsid w:val="001C3571"/>
    <w:rsid w:val="001C3890"/>
    <w:rsid w:val="001C51AB"/>
    <w:rsid w:val="001C6796"/>
    <w:rsid w:val="001C7109"/>
    <w:rsid w:val="001D0096"/>
    <w:rsid w:val="001D0378"/>
    <w:rsid w:val="001D0E83"/>
    <w:rsid w:val="001D12DB"/>
    <w:rsid w:val="001D1320"/>
    <w:rsid w:val="001D1CDC"/>
    <w:rsid w:val="001D2697"/>
    <w:rsid w:val="001D2DB5"/>
    <w:rsid w:val="001D2FEE"/>
    <w:rsid w:val="001D317E"/>
    <w:rsid w:val="001D3E22"/>
    <w:rsid w:val="001D412B"/>
    <w:rsid w:val="001D422F"/>
    <w:rsid w:val="001D438C"/>
    <w:rsid w:val="001D524C"/>
    <w:rsid w:val="001D57D4"/>
    <w:rsid w:val="001D5DD5"/>
    <w:rsid w:val="001D67E1"/>
    <w:rsid w:val="001D6BC7"/>
    <w:rsid w:val="001E2567"/>
    <w:rsid w:val="001E27B3"/>
    <w:rsid w:val="001E2B43"/>
    <w:rsid w:val="001E2FF9"/>
    <w:rsid w:val="001E34F9"/>
    <w:rsid w:val="001E476E"/>
    <w:rsid w:val="001E73EE"/>
    <w:rsid w:val="001F0200"/>
    <w:rsid w:val="001F0F2D"/>
    <w:rsid w:val="001F1022"/>
    <w:rsid w:val="001F16C7"/>
    <w:rsid w:val="001F2681"/>
    <w:rsid w:val="001F438B"/>
    <w:rsid w:val="001F4A8C"/>
    <w:rsid w:val="001F569A"/>
    <w:rsid w:val="001F5859"/>
    <w:rsid w:val="001F7421"/>
    <w:rsid w:val="001F7C4A"/>
    <w:rsid w:val="002001D0"/>
    <w:rsid w:val="00201506"/>
    <w:rsid w:val="0020150F"/>
    <w:rsid w:val="00201676"/>
    <w:rsid w:val="00201843"/>
    <w:rsid w:val="00202431"/>
    <w:rsid w:val="00203771"/>
    <w:rsid w:val="002049B8"/>
    <w:rsid w:val="002054EF"/>
    <w:rsid w:val="002075F3"/>
    <w:rsid w:val="00207E44"/>
    <w:rsid w:val="00207FD3"/>
    <w:rsid w:val="0021027E"/>
    <w:rsid w:val="00211127"/>
    <w:rsid w:val="00211336"/>
    <w:rsid w:val="00212A14"/>
    <w:rsid w:val="0021364C"/>
    <w:rsid w:val="00213B45"/>
    <w:rsid w:val="00213EFB"/>
    <w:rsid w:val="0021420A"/>
    <w:rsid w:val="002152DD"/>
    <w:rsid w:val="00216F02"/>
    <w:rsid w:val="00217D00"/>
    <w:rsid w:val="00217DD0"/>
    <w:rsid w:val="002226C8"/>
    <w:rsid w:val="00222738"/>
    <w:rsid w:val="00224A3D"/>
    <w:rsid w:val="00230A07"/>
    <w:rsid w:val="00232029"/>
    <w:rsid w:val="00232035"/>
    <w:rsid w:val="0023207B"/>
    <w:rsid w:val="00233260"/>
    <w:rsid w:val="00233D91"/>
    <w:rsid w:val="00236985"/>
    <w:rsid w:val="00240AD4"/>
    <w:rsid w:val="00240F9F"/>
    <w:rsid w:val="00241512"/>
    <w:rsid w:val="00243184"/>
    <w:rsid w:val="0024586B"/>
    <w:rsid w:val="00250643"/>
    <w:rsid w:val="00250B6F"/>
    <w:rsid w:val="0025120F"/>
    <w:rsid w:val="00251523"/>
    <w:rsid w:val="002519DE"/>
    <w:rsid w:val="00251D5C"/>
    <w:rsid w:val="002521B0"/>
    <w:rsid w:val="0025595F"/>
    <w:rsid w:val="00256243"/>
    <w:rsid w:val="002564A4"/>
    <w:rsid w:val="00256F22"/>
    <w:rsid w:val="00257465"/>
    <w:rsid w:val="002601F8"/>
    <w:rsid w:val="002607E8"/>
    <w:rsid w:val="002614B7"/>
    <w:rsid w:val="00261DBE"/>
    <w:rsid w:val="0026266B"/>
    <w:rsid w:val="00262BA1"/>
    <w:rsid w:val="00262DAC"/>
    <w:rsid w:val="00263DB7"/>
    <w:rsid w:val="00265F1C"/>
    <w:rsid w:val="00266A5D"/>
    <w:rsid w:val="0026713F"/>
    <w:rsid w:val="002677FC"/>
    <w:rsid w:val="0027025E"/>
    <w:rsid w:val="002710DB"/>
    <w:rsid w:val="0027157A"/>
    <w:rsid w:val="00271B41"/>
    <w:rsid w:val="0027302B"/>
    <w:rsid w:val="00273236"/>
    <w:rsid w:val="0027327E"/>
    <w:rsid w:val="0027609E"/>
    <w:rsid w:val="002764BB"/>
    <w:rsid w:val="0027689D"/>
    <w:rsid w:val="00280A11"/>
    <w:rsid w:val="00283243"/>
    <w:rsid w:val="0028388A"/>
    <w:rsid w:val="00283C0A"/>
    <w:rsid w:val="00283FAB"/>
    <w:rsid w:val="002843DB"/>
    <w:rsid w:val="00284894"/>
    <w:rsid w:val="002851F0"/>
    <w:rsid w:val="002865BA"/>
    <w:rsid w:val="00286C3D"/>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00C"/>
    <w:rsid w:val="002A41C3"/>
    <w:rsid w:val="002A4319"/>
    <w:rsid w:val="002A4F0A"/>
    <w:rsid w:val="002A6C49"/>
    <w:rsid w:val="002A6DD2"/>
    <w:rsid w:val="002A7443"/>
    <w:rsid w:val="002A78BB"/>
    <w:rsid w:val="002B0EA8"/>
    <w:rsid w:val="002B0F4F"/>
    <w:rsid w:val="002B303F"/>
    <w:rsid w:val="002B33DF"/>
    <w:rsid w:val="002B5185"/>
    <w:rsid w:val="002B5310"/>
    <w:rsid w:val="002B5937"/>
    <w:rsid w:val="002B6CE2"/>
    <w:rsid w:val="002B7C89"/>
    <w:rsid w:val="002C1250"/>
    <w:rsid w:val="002C1456"/>
    <w:rsid w:val="002C15B9"/>
    <w:rsid w:val="002C2EB2"/>
    <w:rsid w:val="002C3BD3"/>
    <w:rsid w:val="002C4055"/>
    <w:rsid w:val="002C48C3"/>
    <w:rsid w:val="002C4CB6"/>
    <w:rsid w:val="002C6899"/>
    <w:rsid w:val="002D0A2F"/>
    <w:rsid w:val="002D1516"/>
    <w:rsid w:val="002D26A0"/>
    <w:rsid w:val="002D2D97"/>
    <w:rsid w:val="002D42FA"/>
    <w:rsid w:val="002D4FD1"/>
    <w:rsid w:val="002D5671"/>
    <w:rsid w:val="002D66CB"/>
    <w:rsid w:val="002D6CCD"/>
    <w:rsid w:val="002E3C36"/>
    <w:rsid w:val="002E6370"/>
    <w:rsid w:val="002E7637"/>
    <w:rsid w:val="002F0636"/>
    <w:rsid w:val="002F166C"/>
    <w:rsid w:val="002F2215"/>
    <w:rsid w:val="002F2858"/>
    <w:rsid w:val="002F3533"/>
    <w:rsid w:val="002F374D"/>
    <w:rsid w:val="002F3974"/>
    <w:rsid w:val="002F3F3F"/>
    <w:rsid w:val="002F4938"/>
    <w:rsid w:val="002F5607"/>
    <w:rsid w:val="002F58F9"/>
    <w:rsid w:val="002F6503"/>
    <w:rsid w:val="002F6DA3"/>
    <w:rsid w:val="002F7535"/>
    <w:rsid w:val="003017FA"/>
    <w:rsid w:val="003023EE"/>
    <w:rsid w:val="00302A0A"/>
    <w:rsid w:val="00302C06"/>
    <w:rsid w:val="0030378C"/>
    <w:rsid w:val="003040C0"/>
    <w:rsid w:val="00304589"/>
    <w:rsid w:val="003047E1"/>
    <w:rsid w:val="00305169"/>
    <w:rsid w:val="00307225"/>
    <w:rsid w:val="003072F9"/>
    <w:rsid w:val="00307FA0"/>
    <w:rsid w:val="00310537"/>
    <w:rsid w:val="00311170"/>
    <w:rsid w:val="003113BC"/>
    <w:rsid w:val="00312F8D"/>
    <w:rsid w:val="00313E67"/>
    <w:rsid w:val="00316334"/>
    <w:rsid w:val="00317569"/>
    <w:rsid w:val="003175F6"/>
    <w:rsid w:val="0031778A"/>
    <w:rsid w:val="00317AD9"/>
    <w:rsid w:val="00317B5B"/>
    <w:rsid w:val="00321C89"/>
    <w:rsid w:val="00321E75"/>
    <w:rsid w:val="00321E9F"/>
    <w:rsid w:val="00322449"/>
    <w:rsid w:val="003237F8"/>
    <w:rsid w:val="0032419D"/>
    <w:rsid w:val="0032705B"/>
    <w:rsid w:val="00327214"/>
    <w:rsid w:val="003302A9"/>
    <w:rsid w:val="003315E1"/>
    <w:rsid w:val="00331A88"/>
    <w:rsid w:val="00331B70"/>
    <w:rsid w:val="0033271B"/>
    <w:rsid w:val="0033709A"/>
    <w:rsid w:val="003372F9"/>
    <w:rsid w:val="0033756F"/>
    <w:rsid w:val="00340E36"/>
    <w:rsid w:val="003412B5"/>
    <w:rsid w:val="003414E2"/>
    <w:rsid w:val="00341D48"/>
    <w:rsid w:val="003421E9"/>
    <w:rsid w:val="0034314F"/>
    <w:rsid w:val="0034354C"/>
    <w:rsid w:val="00344CCB"/>
    <w:rsid w:val="003455A1"/>
    <w:rsid w:val="00346598"/>
    <w:rsid w:val="00346C51"/>
    <w:rsid w:val="00346EAE"/>
    <w:rsid w:val="00350CC6"/>
    <w:rsid w:val="003510AE"/>
    <w:rsid w:val="00353030"/>
    <w:rsid w:val="00354739"/>
    <w:rsid w:val="00355405"/>
    <w:rsid w:val="00355899"/>
    <w:rsid w:val="00356589"/>
    <w:rsid w:val="00357A6A"/>
    <w:rsid w:val="00357D58"/>
    <w:rsid w:val="00360136"/>
    <w:rsid w:val="0036110B"/>
    <w:rsid w:val="00361323"/>
    <w:rsid w:val="00363888"/>
    <w:rsid w:val="00364B46"/>
    <w:rsid w:val="00365EA4"/>
    <w:rsid w:val="003708D4"/>
    <w:rsid w:val="00370A45"/>
    <w:rsid w:val="00372A22"/>
    <w:rsid w:val="00373807"/>
    <w:rsid w:val="003748B5"/>
    <w:rsid w:val="00375BBF"/>
    <w:rsid w:val="0037762E"/>
    <w:rsid w:val="00377702"/>
    <w:rsid w:val="00377BF0"/>
    <w:rsid w:val="00380F01"/>
    <w:rsid w:val="003826DD"/>
    <w:rsid w:val="00383342"/>
    <w:rsid w:val="00383404"/>
    <w:rsid w:val="00383429"/>
    <w:rsid w:val="00384273"/>
    <w:rsid w:val="003843A5"/>
    <w:rsid w:val="00384404"/>
    <w:rsid w:val="0038468B"/>
    <w:rsid w:val="0038497C"/>
    <w:rsid w:val="003851F2"/>
    <w:rsid w:val="00387110"/>
    <w:rsid w:val="00387254"/>
    <w:rsid w:val="0039072E"/>
    <w:rsid w:val="0039102D"/>
    <w:rsid w:val="00393418"/>
    <w:rsid w:val="00393783"/>
    <w:rsid w:val="00393D7B"/>
    <w:rsid w:val="003942FC"/>
    <w:rsid w:val="00394F09"/>
    <w:rsid w:val="00395D95"/>
    <w:rsid w:val="00397CD1"/>
    <w:rsid w:val="003A143C"/>
    <w:rsid w:val="003A1AB3"/>
    <w:rsid w:val="003A26F8"/>
    <w:rsid w:val="003A2783"/>
    <w:rsid w:val="003A472F"/>
    <w:rsid w:val="003A6C5A"/>
    <w:rsid w:val="003A7448"/>
    <w:rsid w:val="003A7BAD"/>
    <w:rsid w:val="003B12B1"/>
    <w:rsid w:val="003B1A35"/>
    <w:rsid w:val="003B2604"/>
    <w:rsid w:val="003B2656"/>
    <w:rsid w:val="003B2C9E"/>
    <w:rsid w:val="003B2CBA"/>
    <w:rsid w:val="003B31DE"/>
    <w:rsid w:val="003B3490"/>
    <w:rsid w:val="003B3C73"/>
    <w:rsid w:val="003B5592"/>
    <w:rsid w:val="003B69D6"/>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4D"/>
    <w:rsid w:val="003D13F3"/>
    <w:rsid w:val="003D1831"/>
    <w:rsid w:val="003D1C26"/>
    <w:rsid w:val="003D2883"/>
    <w:rsid w:val="003D5286"/>
    <w:rsid w:val="003D5AF9"/>
    <w:rsid w:val="003D6FB2"/>
    <w:rsid w:val="003D7E0D"/>
    <w:rsid w:val="003E0B91"/>
    <w:rsid w:val="003E2314"/>
    <w:rsid w:val="003E34BB"/>
    <w:rsid w:val="003E561C"/>
    <w:rsid w:val="003E5F07"/>
    <w:rsid w:val="003E6E86"/>
    <w:rsid w:val="003E7154"/>
    <w:rsid w:val="003F06A1"/>
    <w:rsid w:val="003F1DED"/>
    <w:rsid w:val="003F2645"/>
    <w:rsid w:val="003F273D"/>
    <w:rsid w:val="003F2FFE"/>
    <w:rsid w:val="003F35DA"/>
    <w:rsid w:val="003F5015"/>
    <w:rsid w:val="003F592F"/>
    <w:rsid w:val="003F625D"/>
    <w:rsid w:val="003F6C81"/>
    <w:rsid w:val="00400604"/>
    <w:rsid w:val="004008A5"/>
    <w:rsid w:val="0040176D"/>
    <w:rsid w:val="00402344"/>
    <w:rsid w:val="00404D70"/>
    <w:rsid w:val="0040545E"/>
    <w:rsid w:val="00405BD3"/>
    <w:rsid w:val="00406553"/>
    <w:rsid w:val="0040798E"/>
    <w:rsid w:val="00410CEF"/>
    <w:rsid w:val="004111E2"/>
    <w:rsid w:val="00411567"/>
    <w:rsid w:val="00411E98"/>
    <w:rsid w:val="00413C40"/>
    <w:rsid w:val="004169F0"/>
    <w:rsid w:val="004173ED"/>
    <w:rsid w:val="00417A33"/>
    <w:rsid w:val="004200E7"/>
    <w:rsid w:val="004204B5"/>
    <w:rsid w:val="0042142A"/>
    <w:rsid w:val="0042142D"/>
    <w:rsid w:val="00421CEC"/>
    <w:rsid w:val="00422B38"/>
    <w:rsid w:val="0042538D"/>
    <w:rsid w:val="00425F58"/>
    <w:rsid w:val="00427A17"/>
    <w:rsid w:val="00430B5A"/>
    <w:rsid w:val="00431A7F"/>
    <w:rsid w:val="004330C3"/>
    <w:rsid w:val="004342B8"/>
    <w:rsid w:val="00435984"/>
    <w:rsid w:val="00435F2D"/>
    <w:rsid w:val="00436072"/>
    <w:rsid w:val="004377F1"/>
    <w:rsid w:val="004408C4"/>
    <w:rsid w:val="004409C2"/>
    <w:rsid w:val="004412B0"/>
    <w:rsid w:val="00441E13"/>
    <w:rsid w:val="00441F32"/>
    <w:rsid w:val="00442528"/>
    <w:rsid w:val="00443EB3"/>
    <w:rsid w:val="00444503"/>
    <w:rsid w:val="00444B36"/>
    <w:rsid w:val="00447766"/>
    <w:rsid w:val="004503BF"/>
    <w:rsid w:val="00450D96"/>
    <w:rsid w:val="0045142A"/>
    <w:rsid w:val="00452678"/>
    <w:rsid w:val="00452A0F"/>
    <w:rsid w:val="00453604"/>
    <w:rsid w:val="00453716"/>
    <w:rsid w:val="00454362"/>
    <w:rsid w:val="00457CFB"/>
    <w:rsid w:val="004601B3"/>
    <w:rsid w:val="004638CA"/>
    <w:rsid w:val="004651B8"/>
    <w:rsid w:val="00466F57"/>
    <w:rsid w:val="0047122C"/>
    <w:rsid w:val="004712EC"/>
    <w:rsid w:val="00472A21"/>
    <w:rsid w:val="004745EF"/>
    <w:rsid w:val="00474A86"/>
    <w:rsid w:val="00474B24"/>
    <w:rsid w:val="004769EE"/>
    <w:rsid w:val="00476B5F"/>
    <w:rsid w:val="004777C3"/>
    <w:rsid w:val="0048060E"/>
    <w:rsid w:val="00480810"/>
    <w:rsid w:val="00481000"/>
    <w:rsid w:val="00481876"/>
    <w:rsid w:val="00481F68"/>
    <w:rsid w:val="0048353C"/>
    <w:rsid w:val="004838C7"/>
    <w:rsid w:val="00483CE8"/>
    <w:rsid w:val="00484C09"/>
    <w:rsid w:val="00485A81"/>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97FEB"/>
    <w:rsid w:val="004A1263"/>
    <w:rsid w:val="004A2062"/>
    <w:rsid w:val="004A2908"/>
    <w:rsid w:val="004A30F8"/>
    <w:rsid w:val="004A33EC"/>
    <w:rsid w:val="004A351E"/>
    <w:rsid w:val="004A3782"/>
    <w:rsid w:val="004A3838"/>
    <w:rsid w:val="004A553B"/>
    <w:rsid w:val="004A696F"/>
    <w:rsid w:val="004A7CCB"/>
    <w:rsid w:val="004A7D13"/>
    <w:rsid w:val="004A7F9F"/>
    <w:rsid w:val="004B0B94"/>
    <w:rsid w:val="004B10DB"/>
    <w:rsid w:val="004B1ED9"/>
    <w:rsid w:val="004B37E5"/>
    <w:rsid w:val="004B3C54"/>
    <w:rsid w:val="004B5EF9"/>
    <w:rsid w:val="004B7C69"/>
    <w:rsid w:val="004B7F62"/>
    <w:rsid w:val="004C012B"/>
    <w:rsid w:val="004C0370"/>
    <w:rsid w:val="004C0C59"/>
    <w:rsid w:val="004C2C75"/>
    <w:rsid w:val="004C32BA"/>
    <w:rsid w:val="004C38DD"/>
    <w:rsid w:val="004C3FB4"/>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142"/>
    <w:rsid w:val="004E53CB"/>
    <w:rsid w:val="004E584D"/>
    <w:rsid w:val="004E5F70"/>
    <w:rsid w:val="004E6543"/>
    <w:rsid w:val="004F186D"/>
    <w:rsid w:val="004F4036"/>
    <w:rsid w:val="004F74DF"/>
    <w:rsid w:val="004F7981"/>
    <w:rsid w:val="00501460"/>
    <w:rsid w:val="0050168B"/>
    <w:rsid w:val="00501C04"/>
    <w:rsid w:val="00501EAB"/>
    <w:rsid w:val="00502556"/>
    <w:rsid w:val="005026B5"/>
    <w:rsid w:val="00502FEB"/>
    <w:rsid w:val="005032BA"/>
    <w:rsid w:val="005034FB"/>
    <w:rsid w:val="005045C0"/>
    <w:rsid w:val="0050526B"/>
    <w:rsid w:val="005063B7"/>
    <w:rsid w:val="0050664A"/>
    <w:rsid w:val="00507D5E"/>
    <w:rsid w:val="005102B5"/>
    <w:rsid w:val="00511169"/>
    <w:rsid w:val="00511C0C"/>
    <w:rsid w:val="00512F69"/>
    <w:rsid w:val="005170C6"/>
    <w:rsid w:val="005171D4"/>
    <w:rsid w:val="00517D8A"/>
    <w:rsid w:val="00520C46"/>
    <w:rsid w:val="0052196B"/>
    <w:rsid w:val="00521EE0"/>
    <w:rsid w:val="00523EA9"/>
    <w:rsid w:val="005243AE"/>
    <w:rsid w:val="00525751"/>
    <w:rsid w:val="00525C0B"/>
    <w:rsid w:val="00527BC4"/>
    <w:rsid w:val="00530C1A"/>
    <w:rsid w:val="00530F13"/>
    <w:rsid w:val="00531284"/>
    <w:rsid w:val="00531576"/>
    <w:rsid w:val="00531B7F"/>
    <w:rsid w:val="00532CE7"/>
    <w:rsid w:val="005331AC"/>
    <w:rsid w:val="005339F3"/>
    <w:rsid w:val="00534834"/>
    <w:rsid w:val="005355B1"/>
    <w:rsid w:val="00535F83"/>
    <w:rsid w:val="00536A3C"/>
    <w:rsid w:val="005372C0"/>
    <w:rsid w:val="00537636"/>
    <w:rsid w:val="00540229"/>
    <w:rsid w:val="00540755"/>
    <w:rsid w:val="00540D12"/>
    <w:rsid w:val="00542F2D"/>
    <w:rsid w:val="00543079"/>
    <w:rsid w:val="0054337D"/>
    <w:rsid w:val="00543495"/>
    <w:rsid w:val="00544130"/>
    <w:rsid w:val="005444D9"/>
    <w:rsid w:val="00544C50"/>
    <w:rsid w:val="00544C92"/>
    <w:rsid w:val="00545CE7"/>
    <w:rsid w:val="005512AE"/>
    <w:rsid w:val="005515C7"/>
    <w:rsid w:val="0055235D"/>
    <w:rsid w:val="005526C3"/>
    <w:rsid w:val="005535D2"/>
    <w:rsid w:val="00554677"/>
    <w:rsid w:val="00554B87"/>
    <w:rsid w:val="00561265"/>
    <w:rsid w:val="00561F0F"/>
    <w:rsid w:val="00561F7F"/>
    <w:rsid w:val="00562114"/>
    <w:rsid w:val="00562AAC"/>
    <w:rsid w:val="00564253"/>
    <w:rsid w:val="00564B58"/>
    <w:rsid w:val="00565D70"/>
    <w:rsid w:val="00566BAB"/>
    <w:rsid w:val="00567A5B"/>
    <w:rsid w:val="005706AC"/>
    <w:rsid w:val="00570962"/>
    <w:rsid w:val="005715DF"/>
    <w:rsid w:val="0057183A"/>
    <w:rsid w:val="00572587"/>
    <w:rsid w:val="005726A2"/>
    <w:rsid w:val="00572834"/>
    <w:rsid w:val="005731B7"/>
    <w:rsid w:val="00573603"/>
    <w:rsid w:val="00573B06"/>
    <w:rsid w:val="0057609B"/>
    <w:rsid w:val="005763D4"/>
    <w:rsid w:val="00577542"/>
    <w:rsid w:val="00581572"/>
    <w:rsid w:val="005821D2"/>
    <w:rsid w:val="005822F0"/>
    <w:rsid w:val="0058275C"/>
    <w:rsid w:val="00582D92"/>
    <w:rsid w:val="00583DC0"/>
    <w:rsid w:val="005870CB"/>
    <w:rsid w:val="00587736"/>
    <w:rsid w:val="00587F9E"/>
    <w:rsid w:val="005924CD"/>
    <w:rsid w:val="0059530B"/>
    <w:rsid w:val="005969A5"/>
    <w:rsid w:val="005A048B"/>
    <w:rsid w:val="005A24A0"/>
    <w:rsid w:val="005A297C"/>
    <w:rsid w:val="005A46C2"/>
    <w:rsid w:val="005A48F7"/>
    <w:rsid w:val="005A4DCA"/>
    <w:rsid w:val="005A5DEF"/>
    <w:rsid w:val="005A6A78"/>
    <w:rsid w:val="005A6DA8"/>
    <w:rsid w:val="005A7029"/>
    <w:rsid w:val="005A77B4"/>
    <w:rsid w:val="005A7948"/>
    <w:rsid w:val="005B07A3"/>
    <w:rsid w:val="005B0C56"/>
    <w:rsid w:val="005B16A1"/>
    <w:rsid w:val="005B2609"/>
    <w:rsid w:val="005B30B8"/>
    <w:rsid w:val="005B3C1A"/>
    <w:rsid w:val="005B3D86"/>
    <w:rsid w:val="005B444D"/>
    <w:rsid w:val="005B4EF6"/>
    <w:rsid w:val="005B54DC"/>
    <w:rsid w:val="005B5C0C"/>
    <w:rsid w:val="005B7DA0"/>
    <w:rsid w:val="005C00A2"/>
    <w:rsid w:val="005C0E20"/>
    <w:rsid w:val="005C2B11"/>
    <w:rsid w:val="005C4129"/>
    <w:rsid w:val="005C6AF9"/>
    <w:rsid w:val="005D0B5A"/>
    <w:rsid w:val="005D0E83"/>
    <w:rsid w:val="005D2997"/>
    <w:rsid w:val="005D45FA"/>
    <w:rsid w:val="005D628C"/>
    <w:rsid w:val="005D7349"/>
    <w:rsid w:val="005E1AF8"/>
    <w:rsid w:val="005E1D4C"/>
    <w:rsid w:val="005E2150"/>
    <w:rsid w:val="005E2D88"/>
    <w:rsid w:val="005E462C"/>
    <w:rsid w:val="005E4AB7"/>
    <w:rsid w:val="005E4D7D"/>
    <w:rsid w:val="005E6BC9"/>
    <w:rsid w:val="005F0111"/>
    <w:rsid w:val="005F0BBB"/>
    <w:rsid w:val="005F1707"/>
    <w:rsid w:val="005F38B9"/>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FAA"/>
    <w:rsid w:val="006266EE"/>
    <w:rsid w:val="0062703C"/>
    <w:rsid w:val="006277F9"/>
    <w:rsid w:val="0062794F"/>
    <w:rsid w:val="00630722"/>
    <w:rsid w:val="00630C3B"/>
    <w:rsid w:val="00631BA3"/>
    <w:rsid w:val="0063327D"/>
    <w:rsid w:val="00633C5B"/>
    <w:rsid w:val="006353E7"/>
    <w:rsid w:val="006357C3"/>
    <w:rsid w:val="006428C9"/>
    <w:rsid w:val="0064313C"/>
    <w:rsid w:val="00643A7B"/>
    <w:rsid w:val="00644824"/>
    <w:rsid w:val="00646199"/>
    <w:rsid w:val="00647211"/>
    <w:rsid w:val="0064741F"/>
    <w:rsid w:val="00647B0D"/>
    <w:rsid w:val="00647DAA"/>
    <w:rsid w:val="006507DC"/>
    <w:rsid w:val="0065119E"/>
    <w:rsid w:val="006514CD"/>
    <w:rsid w:val="006542E4"/>
    <w:rsid w:val="006549C4"/>
    <w:rsid w:val="00655639"/>
    <w:rsid w:val="006561A5"/>
    <w:rsid w:val="0065680D"/>
    <w:rsid w:val="00657E6C"/>
    <w:rsid w:val="00657F85"/>
    <w:rsid w:val="00663016"/>
    <w:rsid w:val="00663125"/>
    <w:rsid w:val="006631F9"/>
    <w:rsid w:val="00664B4E"/>
    <w:rsid w:val="006675A6"/>
    <w:rsid w:val="00667BF7"/>
    <w:rsid w:val="00670A0F"/>
    <w:rsid w:val="00670B9E"/>
    <w:rsid w:val="00672014"/>
    <w:rsid w:val="00672C8E"/>
    <w:rsid w:val="00672D56"/>
    <w:rsid w:val="00673034"/>
    <w:rsid w:val="006730BB"/>
    <w:rsid w:val="00673235"/>
    <w:rsid w:val="006735AC"/>
    <w:rsid w:val="0067552F"/>
    <w:rsid w:val="0067594B"/>
    <w:rsid w:val="0068019D"/>
    <w:rsid w:val="00681744"/>
    <w:rsid w:val="006844C5"/>
    <w:rsid w:val="006875E4"/>
    <w:rsid w:val="006879C9"/>
    <w:rsid w:val="00687F60"/>
    <w:rsid w:val="00690760"/>
    <w:rsid w:val="00690903"/>
    <w:rsid w:val="006932F0"/>
    <w:rsid w:val="00693B08"/>
    <w:rsid w:val="006942B4"/>
    <w:rsid w:val="00694F99"/>
    <w:rsid w:val="00697214"/>
    <w:rsid w:val="00697359"/>
    <w:rsid w:val="00697AE3"/>
    <w:rsid w:val="006A2287"/>
    <w:rsid w:val="006A3B14"/>
    <w:rsid w:val="006A46EE"/>
    <w:rsid w:val="006A4B91"/>
    <w:rsid w:val="006A4DCE"/>
    <w:rsid w:val="006A5530"/>
    <w:rsid w:val="006A674A"/>
    <w:rsid w:val="006A76EA"/>
    <w:rsid w:val="006B0CF4"/>
    <w:rsid w:val="006B12D7"/>
    <w:rsid w:val="006B2207"/>
    <w:rsid w:val="006B34C2"/>
    <w:rsid w:val="006B34E6"/>
    <w:rsid w:val="006B449F"/>
    <w:rsid w:val="006B5AD5"/>
    <w:rsid w:val="006B634A"/>
    <w:rsid w:val="006B7488"/>
    <w:rsid w:val="006B7E6A"/>
    <w:rsid w:val="006C014E"/>
    <w:rsid w:val="006C05FA"/>
    <w:rsid w:val="006C2E98"/>
    <w:rsid w:val="006C33FB"/>
    <w:rsid w:val="006C3A85"/>
    <w:rsid w:val="006C425D"/>
    <w:rsid w:val="006C4456"/>
    <w:rsid w:val="006C52D6"/>
    <w:rsid w:val="006C5E50"/>
    <w:rsid w:val="006C620D"/>
    <w:rsid w:val="006C6CE7"/>
    <w:rsid w:val="006C7199"/>
    <w:rsid w:val="006C75A5"/>
    <w:rsid w:val="006C7ED5"/>
    <w:rsid w:val="006D0ACC"/>
    <w:rsid w:val="006D0BC5"/>
    <w:rsid w:val="006D13BD"/>
    <w:rsid w:val="006D1F63"/>
    <w:rsid w:val="006D2B42"/>
    <w:rsid w:val="006D5743"/>
    <w:rsid w:val="006D5F04"/>
    <w:rsid w:val="006D5F5C"/>
    <w:rsid w:val="006D71F6"/>
    <w:rsid w:val="006E1B8E"/>
    <w:rsid w:val="006E38A0"/>
    <w:rsid w:val="006E4204"/>
    <w:rsid w:val="006E5ABB"/>
    <w:rsid w:val="006E6F51"/>
    <w:rsid w:val="006E7BA5"/>
    <w:rsid w:val="006E7D92"/>
    <w:rsid w:val="006F079F"/>
    <w:rsid w:val="006F122D"/>
    <w:rsid w:val="006F1712"/>
    <w:rsid w:val="006F1DC7"/>
    <w:rsid w:val="006F25F4"/>
    <w:rsid w:val="006F33DA"/>
    <w:rsid w:val="006F5CBB"/>
    <w:rsid w:val="006F6B63"/>
    <w:rsid w:val="006F7611"/>
    <w:rsid w:val="00703295"/>
    <w:rsid w:val="00703606"/>
    <w:rsid w:val="007048B2"/>
    <w:rsid w:val="00706813"/>
    <w:rsid w:val="00707BB2"/>
    <w:rsid w:val="00710C9D"/>
    <w:rsid w:val="0071236C"/>
    <w:rsid w:val="0071289D"/>
    <w:rsid w:val="00712C76"/>
    <w:rsid w:val="00714539"/>
    <w:rsid w:val="00715388"/>
    <w:rsid w:val="00715C9B"/>
    <w:rsid w:val="00715CF8"/>
    <w:rsid w:val="00716150"/>
    <w:rsid w:val="00716FDC"/>
    <w:rsid w:val="00717292"/>
    <w:rsid w:val="00717C6F"/>
    <w:rsid w:val="00720373"/>
    <w:rsid w:val="00720878"/>
    <w:rsid w:val="00720C30"/>
    <w:rsid w:val="00722545"/>
    <w:rsid w:val="007226E9"/>
    <w:rsid w:val="00722AFA"/>
    <w:rsid w:val="00723778"/>
    <w:rsid w:val="00724A04"/>
    <w:rsid w:val="0072554D"/>
    <w:rsid w:val="00725A3D"/>
    <w:rsid w:val="00726080"/>
    <w:rsid w:val="00726629"/>
    <w:rsid w:val="00726BBF"/>
    <w:rsid w:val="00726C34"/>
    <w:rsid w:val="007277CD"/>
    <w:rsid w:val="00730504"/>
    <w:rsid w:val="007307AA"/>
    <w:rsid w:val="0073195F"/>
    <w:rsid w:val="00732B33"/>
    <w:rsid w:val="007346D3"/>
    <w:rsid w:val="00734779"/>
    <w:rsid w:val="007349E8"/>
    <w:rsid w:val="00735729"/>
    <w:rsid w:val="00735AF4"/>
    <w:rsid w:val="00736D11"/>
    <w:rsid w:val="0073773C"/>
    <w:rsid w:val="00741E48"/>
    <w:rsid w:val="00741ECF"/>
    <w:rsid w:val="0074267B"/>
    <w:rsid w:val="00742C76"/>
    <w:rsid w:val="007431EE"/>
    <w:rsid w:val="0074421B"/>
    <w:rsid w:val="00744749"/>
    <w:rsid w:val="0074484B"/>
    <w:rsid w:val="007450BD"/>
    <w:rsid w:val="00746480"/>
    <w:rsid w:val="007511A0"/>
    <w:rsid w:val="0075149F"/>
    <w:rsid w:val="007520A0"/>
    <w:rsid w:val="0075321E"/>
    <w:rsid w:val="00753520"/>
    <w:rsid w:val="007559C0"/>
    <w:rsid w:val="00756DC6"/>
    <w:rsid w:val="00761EFB"/>
    <w:rsid w:val="00762D67"/>
    <w:rsid w:val="007641D4"/>
    <w:rsid w:val="00765247"/>
    <w:rsid w:val="007654D4"/>
    <w:rsid w:val="0076690A"/>
    <w:rsid w:val="0076711D"/>
    <w:rsid w:val="007706B1"/>
    <w:rsid w:val="00770913"/>
    <w:rsid w:val="00771C89"/>
    <w:rsid w:val="00772DF9"/>
    <w:rsid w:val="00772ED8"/>
    <w:rsid w:val="0077355D"/>
    <w:rsid w:val="0077456A"/>
    <w:rsid w:val="00775BE9"/>
    <w:rsid w:val="00775C35"/>
    <w:rsid w:val="00776F74"/>
    <w:rsid w:val="00780344"/>
    <w:rsid w:val="0078061C"/>
    <w:rsid w:val="00781710"/>
    <w:rsid w:val="00781768"/>
    <w:rsid w:val="007817D0"/>
    <w:rsid w:val="0078268A"/>
    <w:rsid w:val="00782D82"/>
    <w:rsid w:val="0078309E"/>
    <w:rsid w:val="0078388F"/>
    <w:rsid w:val="00785576"/>
    <w:rsid w:val="00785B92"/>
    <w:rsid w:val="00786762"/>
    <w:rsid w:val="00786D62"/>
    <w:rsid w:val="00787BB8"/>
    <w:rsid w:val="007916B4"/>
    <w:rsid w:val="00793CB2"/>
    <w:rsid w:val="00794879"/>
    <w:rsid w:val="007960D7"/>
    <w:rsid w:val="007960D9"/>
    <w:rsid w:val="007A03BC"/>
    <w:rsid w:val="007A1C93"/>
    <w:rsid w:val="007A3AE4"/>
    <w:rsid w:val="007A452B"/>
    <w:rsid w:val="007A57B9"/>
    <w:rsid w:val="007A6DF2"/>
    <w:rsid w:val="007A70B4"/>
    <w:rsid w:val="007A75C6"/>
    <w:rsid w:val="007B02AF"/>
    <w:rsid w:val="007B08CD"/>
    <w:rsid w:val="007B0CA4"/>
    <w:rsid w:val="007B1CAA"/>
    <w:rsid w:val="007B2E54"/>
    <w:rsid w:val="007B378E"/>
    <w:rsid w:val="007B3AF7"/>
    <w:rsid w:val="007B3C15"/>
    <w:rsid w:val="007B5D80"/>
    <w:rsid w:val="007B5DCE"/>
    <w:rsid w:val="007B5F67"/>
    <w:rsid w:val="007B608E"/>
    <w:rsid w:val="007C1A1D"/>
    <w:rsid w:val="007C244A"/>
    <w:rsid w:val="007C26E5"/>
    <w:rsid w:val="007C4983"/>
    <w:rsid w:val="007C7EE8"/>
    <w:rsid w:val="007D18DF"/>
    <w:rsid w:val="007D2CD7"/>
    <w:rsid w:val="007D2F7C"/>
    <w:rsid w:val="007D43E9"/>
    <w:rsid w:val="007D478B"/>
    <w:rsid w:val="007D4EFD"/>
    <w:rsid w:val="007D4FEC"/>
    <w:rsid w:val="007E1644"/>
    <w:rsid w:val="007E3098"/>
    <w:rsid w:val="007E560D"/>
    <w:rsid w:val="007E64EE"/>
    <w:rsid w:val="007E6800"/>
    <w:rsid w:val="007E6B64"/>
    <w:rsid w:val="007E722E"/>
    <w:rsid w:val="007E7F80"/>
    <w:rsid w:val="007F0B50"/>
    <w:rsid w:val="007F14B2"/>
    <w:rsid w:val="007F19CD"/>
    <w:rsid w:val="007F2B48"/>
    <w:rsid w:val="007F2C28"/>
    <w:rsid w:val="007F3C19"/>
    <w:rsid w:val="007F5127"/>
    <w:rsid w:val="007F6362"/>
    <w:rsid w:val="007F6ECA"/>
    <w:rsid w:val="007F714B"/>
    <w:rsid w:val="0080035A"/>
    <w:rsid w:val="00800F64"/>
    <w:rsid w:val="00802539"/>
    <w:rsid w:val="00802F76"/>
    <w:rsid w:val="00803269"/>
    <w:rsid w:val="00804262"/>
    <w:rsid w:val="008054E0"/>
    <w:rsid w:val="008059F0"/>
    <w:rsid w:val="008062BE"/>
    <w:rsid w:val="008066A5"/>
    <w:rsid w:val="008066F4"/>
    <w:rsid w:val="00810632"/>
    <w:rsid w:val="00811357"/>
    <w:rsid w:val="00811AC3"/>
    <w:rsid w:val="0081393A"/>
    <w:rsid w:val="0081607E"/>
    <w:rsid w:val="0081668D"/>
    <w:rsid w:val="008167CE"/>
    <w:rsid w:val="00816C34"/>
    <w:rsid w:val="008174DF"/>
    <w:rsid w:val="00817C5B"/>
    <w:rsid w:val="008207A6"/>
    <w:rsid w:val="0082081E"/>
    <w:rsid w:val="00822366"/>
    <w:rsid w:val="0082469A"/>
    <w:rsid w:val="00824FAE"/>
    <w:rsid w:val="00825588"/>
    <w:rsid w:val="008266DC"/>
    <w:rsid w:val="00826737"/>
    <w:rsid w:val="0082768D"/>
    <w:rsid w:val="008304E8"/>
    <w:rsid w:val="00830574"/>
    <w:rsid w:val="0083285E"/>
    <w:rsid w:val="008331D5"/>
    <w:rsid w:val="00834298"/>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2DBE"/>
    <w:rsid w:val="00854245"/>
    <w:rsid w:val="00854A2B"/>
    <w:rsid w:val="00854B00"/>
    <w:rsid w:val="00855DC1"/>
    <w:rsid w:val="00860F4A"/>
    <w:rsid w:val="00861BD4"/>
    <w:rsid w:val="008624E6"/>
    <w:rsid w:val="008635FE"/>
    <w:rsid w:val="00863620"/>
    <w:rsid w:val="00863EE3"/>
    <w:rsid w:val="0086765A"/>
    <w:rsid w:val="00867BCE"/>
    <w:rsid w:val="00867F1C"/>
    <w:rsid w:val="008707E2"/>
    <w:rsid w:val="00870CAA"/>
    <w:rsid w:val="0087129C"/>
    <w:rsid w:val="00873BA4"/>
    <w:rsid w:val="00874A29"/>
    <w:rsid w:val="00875201"/>
    <w:rsid w:val="00875830"/>
    <w:rsid w:val="00876C02"/>
    <w:rsid w:val="008778AC"/>
    <w:rsid w:val="008809CF"/>
    <w:rsid w:val="00880E99"/>
    <w:rsid w:val="008813C0"/>
    <w:rsid w:val="00881D54"/>
    <w:rsid w:val="00881EE2"/>
    <w:rsid w:val="008842FA"/>
    <w:rsid w:val="00886A05"/>
    <w:rsid w:val="00891A7E"/>
    <w:rsid w:val="0089352B"/>
    <w:rsid w:val="00893F3B"/>
    <w:rsid w:val="00894379"/>
    <w:rsid w:val="00894EE5"/>
    <w:rsid w:val="00894FB8"/>
    <w:rsid w:val="008964CA"/>
    <w:rsid w:val="00896FD7"/>
    <w:rsid w:val="0089787E"/>
    <w:rsid w:val="008978C7"/>
    <w:rsid w:val="0089793B"/>
    <w:rsid w:val="00897D38"/>
    <w:rsid w:val="008A1728"/>
    <w:rsid w:val="008A1B38"/>
    <w:rsid w:val="008A1BC2"/>
    <w:rsid w:val="008A22CE"/>
    <w:rsid w:val="008A365C"/>
    <w:rsid w:val="008A4EB3"/>
    <w:rsid w:val="008A6645"/>
    <w:rsid w:val="008A67EE"/>
    <w:rsid w:val="008A795A"/>
    <w:rsid w:val="008B033C"/>
    <w:rsid w:val="008B092E"/>
    <w:rsid w:val="008B1302"/>
    <w:rsid w:val="008B2264"/>
    <w:rsid w:val="008B2BC0"/>
    <w:rsid w:val="008B34EF"/>
    <w:rsid w:val="008B42D2"/>
    <w:rsid w:val="008B466B"/>
    <w:rsid w:val="008B51A8"/>
    <w:rsid w:val="008B546E"/>
    <w:rsid w:val="008B5C67"/>
    <w:rsid w:val="008B6E43"/>
    <w:rsid w:val="008B6F7A"/>
    <w:rsid w:val="008C0931"/>
    <w:rsid w:val="008C139D"/>
    <w:rsid w:val="008C1DB8"/>
    <w:rsid w:val="008C267F"/>
    <w:rsid w:val="008C2BB8"/>
    <w:rsid w:val="008C3DAF"/>
    <w:rsid w:val="008C4DF4"/>
    <w:rsid w:val="008C5D3D"/>
    <w:rsid w:val="008C5F70"/>
    <w:rsid w:val="008C5F73"/>
    <w:rsid w:val="008D035C"/>
    <w:rsid w:val="008D10A7"/>
    <w:rsid w:val="008D1507"/>
    <w:rsid w:val="008D156E"/>
    <w:rsid w:val="008D2094"/>
    <w:rsid w:val="008D3360"/>
    <w:rsid w:val="008D4D16"/>
    <w:rsid w:val="008D5AB2"/>
    <w:rsid w:val="008D668D"/>
    <w:rsid w:val="008D6A17"/>
    <w:rsid w:val="008E019E"/>
    <w:rsid w:val="008E10E1"/>
    <w:rsid w:val="008E1F2F"/>
    <w:rsid w:val="008E202F"/>
    <w:rsid w:val="008E2713"/>
    <w:rsid w:val="008E2C7A"/>
    <w:rsid w:val="008E2DA6"/>
    <w:rsid w:val="008E3160"/>
    <w:rsid w:val="008E6A39"/>
    <w:rsid w:val="008F039B"/>
    <w:rsid w:val="008F3449"/>
    <w:rsid w:val="008F3539"/>
    <w:rsid w:val="008F47A6"/>
    <w:rsid w:val="008F48C9"/>
    <w:rsid w:val="008F52B2"/>
    <w:rsid w:val="008F66F6"/>
    <w:rsid w:val="008F6ABE"/>
    <w:rsid w:val="009000B1"/>
    <w:rsid w:val="00900AAD"/>
    <w:rsid w:val="00901530"/>
    <w:rsid w:val="00902DE2"/>
    <w:rsid w:val="00902E35"/>
    <w:rsid w:val="00902F78"/>
    <w:rsid w:val="00904C06"/>
    <w:rsid w:val="00904EDE"/>
    <w:rsid w:val="009052BC"/>
    <w:rsid w:val="00907ABD"/>
    <w:rsid w:val="00910C73"/>
    <w:rsid w:val="0091339F"/>
    <w:rsid w:val="009139B0"/>
    <w:rsid w:val="0091475B"/>
    <w:rsid w:val="00915A1D"/>
    <w:rsid w:val="00917643"/>
    <w:rsid w:val="00922621"/>
    <w:rsid w:val="009235A9"/>
    <w:rsid w:val="009239C3"/>
    <w:rsid w:val="00923FA1"/>
    <w:rsid w:val="00924430"/>
    <w:rsid w:val="00925691"/>
    <w:rsid w:val="00925D76"/>
    <w:rsid w:val="00926BE9"/>
    <w:rsid w:val="00927F5F"/>
    <w:rsid w:val="009305B2"/>
    <w:rsid w:val="009307F8"/>
    <w:rsid w:val="009311C5"/>
    <w:rsid w:val="009312CA"/>
    <w:rsid w:val="00932023"/>
    <w:rsid w:val="009323E9"/>
    <w:rsid w:val="00932D3A"/>
    <w:rsid w:val="00936AF6"/>
    <w:rsid w:val="009370FB"/>
    <w:rsid w:val="00941258"/>
    <w:rsid w:val="0094159B"/>
    <w:rsid w:val="00941FEB"/>
    <w:rsid w:val="0094218E"/>
    <w:rsid w:val="00942255"/>
    <w:rsid w:val="00942B2B"/>
    <w:rsid w:val="00943E74"/>
    <w:rsid w:val="0094493D"/>
    <w:rsid w:val="00945075"/>
    <w:rsid w:val="009465BF"/>
    <w:rsid w:val="00946637"/>
    <w:rsid w:val="00947916"/>
    <w:rsid w:val="009505C4"/>
    <w:rsid w:val="009513CF"/>
    <w:rsid w:val="00951934"/>
    <w:rsid w:val="00951F4C"/>
    <w:rsid w:val="00951F87"/>
    <w:rsid w:val="00954578"/>
    <w:rsid w:val="00954780"/>
    <w:rsid w:val="009548C1"/>
    <w:rsid w:val="00954BB1"/>
    <w:rsid w:val="00954D67"/>
    <w:rsid w:val="0095687F"/>
    <w:rsid w:val="00961BD8"/>
    <w:rsid w:val="0096448B"/>
    <w:rsid w:val="00964B71"/>
    <w:rsid w:val="00965A5A"/>
    <w:rsid w:val="00965CDA"/>
    <w:rsid w:val="00966900"/>
    <w:rsid w:val="009721AC"/>
    <w:rsid w:val="00972290"/>
    <w:rsid w:val="00972C1E"/>
    <w:rsid w:val="00973C65"/>
    <w:rsid w:val="0097680D"/>
    <w:rsid w:val="0097766D"/>
    <w:rsid w:val="00977A07"/>
    <w:rsid w:val="0098029A"/>
    <w:rsid w:val="00981715"/>
    <w:rsid w:val="009817B1"/>
    <w:rsid w:val="00982CB8"/>
    <w:rsid w:val="00982DA9"/>
    <w:rsid w:val="00983F65"/>
    <w:rsid w:val="00984998"/>
    <w:rsid w:val="00984B2F"/>
    <w:rsid w:val="00984FC7"/>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349"/>
    <w:rsid w:val="0099671F"/>
    <w:rsid w:val="00997476"/>
    <w:rsid w:val="009A09B3"/>
    <w:rsid w:val="009A1D7B"/>
    <w:rsid w:val="009A24EA"/>
    <w:rsid w:val="009A3B8A"/>
    <w:rsid w:val="009A462B"/>
    <w:rsid w:val="009A482B"/>
    <w:rsid w:val="009A4CE5"/>
    <w:rsid w:val="009A54FF"/>
    <w:rsid w:val="009A6EF8"/>
    <w:rsid w:val="009B0602"/>
    <w:rsid w:val="009B19F5"/>
    <w:rsid w:val="009B1CAA"/>
    <w:rsid w:val="009B1F32"/>
    <w:rsid w:val="009B2D17"/>
    <w:rsid w:val="009B3543"/>
    <w:rsid w:val="009B36A4"/>
    <w:rsid w:val="009B39F1"/>
    <w:rsid w:val="009B3BF3"/>
    <w:rsid w:val="009B4868"/>
    <w:rsid w:val="009B635B"/>
    <w:rsid w:val="009B6EE3"/>
    <w:rsid w:val="009B7075"/>
    <w:rsid w:val="009B75B7"/>
    <w:rsid w:val="009C382A"/>
    <w:rsid w:val="009C3AF4"/>
    <w:rsid w:val="009C50A3"/>
    <w:rsid w:val="009C60ED"/>
    <w:rsid w:val="009C77FE"/>
    <w:rsid w:val="009C7F28"/>
    <w:rsid w:val="009D05E6"/>
    <w:rsid w:val="009D0C7F"/>
    <w:rsid w:val="009D0F42"/>
    <w:rsid w:val="009D0FF2"/>
    <w:rsid w:val="009D1CB1"/>
    <w:rsid w:val="009D3BB3"/>
    <w:rsid w:val="009D4A83"/>
    <w:rsid w:val="009D5B74"/>
    <w:rsid w:val="009D6209"/>
    <w:rsid w:val="009D62D9"/>
    <w:rsid w:val="009D72CA"/>
    <w:rsid w:val="009D7323"/>
    <w:rsid w:val="009D73EC"/>
    <w:rsid w:val="009E01B5"/>
    <w:rsid w:val="009E08B0"/>
    <w:rsid w:val="009E15A8"/>
    <w:rsid w:val="009E338E"/>
    <w:rsid w:val="009E36E8"/>
    <w:rsid w:val="009E3A53"/>
    <w:rsid w:val="009E4B0E"/>
    <w:rsid w:val="009E4C56"/>
    <w:rsid w:val="009E560A"/>
    <w:rsid w:val="009E6F33"/>
    <w:rsid w:val="009E76EF"/>
    <w:rsid w:val="009E7A83"/>
    <w:rsid w:val="009F0D25"/>
    <w:rsid w:val="009F0E44"/>
    <w:rsid w:val="009F2052"/>
    <w:rsid w:val="009F2077"/>
    <w:rsid w:val="009F234F"/>
    <w:rsid w:val="009F2673"/>
    <w:rsid w:val="009F3350"/>
    <w:rsid w:val="009F33F0"/>
    <w:rsid w:val="009F373E"/>
    <w:rsid w:val="009F4126"/>
    <w:rsid w:val="009F45BD"/>
    <w:rsid w:val="009F46E8"/>
    <w:rsid w:val="009F60EF"/>
    <w:rsid w:val="009F7840"/>
    <w:rsid w:val="00A00014"/>
    <w:rsid w:val="00A00399"/>
    <w:rsid w:val="00A011D2"/>
    <w:rsid w:val="00A01540"/>
    <w:rsid w:val="00A0238D"/>
    <w:rsid w:val="00A02D7F"/>
    <w:rsid w:val="00A037A0"/>
    <w:rsid w:val="00A042A9"/>
    <w:rsid w:val="00A051D9"/>
    <w:rsid w:val="00A079E3"/>
    <w:rsid w:val="00A10E1D"/>
    <w:rsid w:val="00A12BA4"/>
    <w:rsid w:val="00A12D75"/>
    <w:rsid w:val="00A1518A"/>
    <w:rsid w:val="00A16379"/>
    <w:rsid w:val="00A17124"/>
    <w:rsid w:val="00A1782F"/>
    <w:rsid w:val="00A20982"/>
    <w:rsid w:val="00A21416"/>
    <w:rsid w:val="00A22A96"/>
    <w:rsid w:val="00A25783"/>
    <w:rsid w:val="00A27992"/>
    <w:rsid w:val="00A303CB"/>
    <w:rsid w:val="00A311AF"/>
    <w:rsid w:val="00A32B78"/>
    <w:rsid w:val="00A33349"/>
    <w:rsid w:val="00A3338B"/>
    <w:rsid w:val="00A33B16"/>
    <w:rsid w:val="00A35A1C"/>
    <w:rsid w:val="00A36F15"/>
    <w:rsid w:val="00A406EE"/>
    <w:rsid w:val="00A40D28"/>
    <w:rsid w:val="00A40FE3"/>
    <w:rsid w:val="00A418FF"/>
    <w:rsid w:val="00A4288C"/>
    <w:rsid w:val="00A42A28"/>
    <w:rsid w:val="00A42C14"/>
    <w:rsid w:val="00A4398B"/>
    <w:rsid w:val="00A45435"/>
    <w:rsid w:val="00A45FC2"/>
    <w:rsid w:val="00A46A4E"/>
    <w:rsid w:val="00A46F5A"/>
    <w:rsid w:val="00A47DFE"/>
    <w:rsid w:val="00A504EA"/>
    <w:rsid w:val="00A50DBF"/>
    <w:rsid w:val="00A51CAC"/>
    <w:rsid w:val="00A51D46"/>
    <w:rsid w:val="00A529DB"/>
    <w:rsid w:val="00A5399B"/>
    <w:rsid w:val="00A53E9F"/>
    <w:rsid w:val="00A54752"/>
    <w:rsid w:val="00A54A97"/>
    <w:rsid w:val="00A5798D"/>
    <w:rsid w:val="00A61330"/>
    <w:rsid w:val="00A61AF9"/>
    <w:rsid w:val="00A623B3"/>
    <w:rsid w:val="00A64AA4"/>
    <w:rsid w:val="00A65273"/>
    <w:rsid w:val="00A67193"/>
    <w:rsid w:val="00A714BD"/>
    <w:rsid w:val="00A72094"/>
    <w:rsid w:val="00A726F7"/>
    <w:rsid w:val="00A72C44"/>
    <w:rsid w:val="00A75136"/>
    <w:rsid w:val="00A76831"/>
    <w:rsid w:val="00A76B9C"/>
    <w:rsid w:val="00A82E59"/>
    <w:rsid w:val="00A8321D"/>
    <w:rsid w:val="00A83D1B"/>
    <w:rsid w:val="00A83EB5"/>
    <w:rsid w:val="00A850B8"/>
    <w:rsid w:val="00A863AA"/>
    <w:rsid w:val="00A86F90"/>
    <w:rsid w:val="00A908B6"/>
    <w:rsid w:val="00A90F81"/>
    <w:rsid w:val="00A91A47"/>
    <w:rsid w:val="00A91EFD"/>
    <w:rsid w:val="00A92831"/>
    <w:rsid w:val="00A936C1"/>
    <w:rsid w:val="00A951EF"/>
    <w:rsid w:val="00A95AFB"/>
    <w:rsid w:val="00A95DFA"/>
    <w:rsid w:val="00A96081"/>
    <w:rsid w:val="00A9721A"/>
    <w:rsid w:val="00AA02A7"/>
    <w:rsid w:val="00AA0D83"/>
    <w:rsid w:val="00AA0E67"/>
    <w:rsid w:val="00AA130E"/>
    <w:rsid w:val="00AA1975"/>
    <w:rsid w:val="00AA1A6F"/>
    <w:rsid w:val="00AA28A5"/>
    <w:rsid w:val="00AA2DF3"/>
    <w:rsid w:val="00AA2E92"/>
    <w:rsid w:val="00AA3B60"/>
    <w:rsid w:val="00AA7641"/>
    <w:rsid w:val="00AA7A9B"/>
    <w:rsid w:val="00AB0D76"/>
    <w:rsid w:val="00AB1005"/>
    <w:rsid w:val="00AB1130"/>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6524"/>
    <w:rsid w:val="00AD3A65"/>
    <w:rsid w:val="00AD3A8F"/>
    <w:rsid w:val="00AD4B9A"/>
    <w:rsid w:val="00AD54ED"/>
    <w:rsid w:val="00AD699E"/>
    <w:rsid w:val="00AE109A"/>
    <w:rsid w:val="00AE1495"/>
    <w:rsid w:val="00AE183A"/>
    <w:rsid w:val="00AE2339"/>
    <w:rsid w:val="00AE2FF2"/>
    <w:rsid w:val="00AE31B7"/>
    <w:rsid w:val="00AE3D43"/>
    <w:rsid w:val="00AE5FAE"/>
    <w:rsid w:val="00AE75C3"/>
    <w:rsid w:val="00AF00ED"/>
    <w:rsid w:val="00AF2077"/>
    <w:rsid w:val="00AF4980"/>
    <w:rsid w:val="00AF4F4D"/>
    <w:rsid w:val="00AF5A40"/>
    <w:rsid w:val="00AF5B0F"/>
    <w:rsid w:val="00AF6C21"/>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38"/>
    <w:rsid w:val="00B176C8"/>
    <w:rsid w:val="00B17EE2"/>
    <w:rsid w:val="00B2109B"/>
    <w:rsid w:val="00B2191D"/>
    <w:rsid w:val="00B23F28"/>
    <w:rsid w:val="00B23F46"/>
    <w:rsid w:val="00B257F7"/>
    <w:rsid w:val="00B259D0"/>
    <w:rsid w:val="00B30C57"/>
    <w:rsid w:val="00B3257D"/>
    <w:rsid w:val="00B32A1A"/>
    <w:rsid w:val="00B32DE0"/>
    <w:rsid w:val="00B3338B"/>
    <w:rsid w:val="00B33462"/>
    <w:rsid w:val="00B34005"/>
    <w:rsid w:val="00B3549D"/>
    <w:rsid w:val="00B35F8C"/>
    <w:rsid w:val="00B4041B"/>
    <w:rsid w:val="00B4069F"/>
    <w:rsid w:val="00B40AC0"/>
    <w:rsid w:val="00B41FE2"/>
    <w:rsid w:val="00B43E08"/>
    <w:rsid w:val="00B43FF3"/>
    <w:rsid w:val="00B45AF9"/>
    <w:rsid w:val="00B46CF2"/>
    <w:rsid w:val="00B47025"/>
    <w:rsid w:val="00B47A5E"/>
    <w:rsid w:val="00B50129"/>
    <w:rsid w:val="00B56139"/>
    <w:rsid w:val="00B5642A"/>
    <w:rsid w:val="00B569F2"/>
    <w:rsid w:val="00B576BD"/>
    <w:rsid w:val="00B57AA0"/>
    <w:rsid w:val="00B57EF1"/>
    <w:rsid w:val="00B61160"/>
    <w:rsid w:val="00B61DDE"/>
    <w:rsid w:val="00B63614"/>
    <w:rsid w:val="00B6363B"/>
    <w:rsid w:val="00B644F8"/>
    <w:rsid w:val="00B64A99"/>
    <w:rsid w:val="00B655BE"/>
    <w:rsid w:val="00B660B8"/>
    <w:rsid w:val="00B66EF8"/>
    <w:rsid w:val="00B67179"/>
    <w:rsid w:val="00B67EB4"/>
    <w:rsid w:val="00B7037E"/>
    <w:rsid w:val="00B716C9"/>
    <w:rsid w:val="00B72B2C"/>
    <w:rsid w:val="00B77F06"/>
    <w:rsid w:val="00B84400"/>
    <w:rsid w:val="00B845CB"/>
    <w:rsid w:val="00B85140"/>
    <w:rsid w:val="00B864E3"/>
    <w:rsid w:val="00B87720"/>
    <w:rsid w:val="00B87B86"/>
    <w:rsid w:val="00B91F54"/>
    <w:rsid w:val="00B936FF"/>
    <w:rsid w:val="00B94002"/>
    <w:rsid w:val="00B94589"/>
    <w:rsid w:val="00B96F8F"/>
    <w:rsid w:val="00B97C5D"/>
    <w:rsid w:val="00BA0FC7"/>
    <w:rsid w:val="00BA1434"/>
    <w:rsid w:val="00BA185A"/>
    <w:rsid w:val="00BA384E"/>
    <w:rsid w:val="00BA5306"/>
    <w:rsid w:val="00BA5375"/>
    <w:rsid w:val="00BA5B14"/>
    <w:rsid w:val="00BA755F"/>
    <w:rsid w:val="00BA79E9"/>
    <w:rsid w:val="00BB0481"/>
    <w:rsid w:val="00BB0C64"/>
    <w:rsid w:val="00BB0E04"/>
    <w:rsid w:val="00BB21ED"/>
    <w:rsid w:val="00BB2DAD"/>
    <w:rsid w:val="00BB3493"/>
    <w:rsid w:val="00BB404F"/>
    <w:rsid w:val="00BB4096"/>
    <w:rsid w:val="00BB521F"/>
    <w:rsid w:val="00BC0D75"/>
    <w:rsid w:val="00BC115A"/>
    <w:rsid w:val="00BC4A6F"/>
    <w:rsid w:val="00BC54C4"/>
    <w:rsid w:val="00BC6BFF"/>
    <w:rsid w:val="00BC7143"/>
    <w:rsid w:val="00BC7211"/>
    <w:rsid w:val="00BC75BA"/>
    <w:rsid w:val="00BD0277"/>
    <w:rsid w:val="00BD0577"/>
    <w:rsid w:val="00BD0783"/>
    <w:rsid w:val="00BD1209"/>
    <w:rsid w:val="00BD1D82"/>
    <w:rsid w:val="00BD1E9A"/>
    <w:rsid w:val="00BD25D5"/>
    <w:rsid w:val="00BD6187"/>
    <w:rsid w:val="00BD68E2"/>
    <w:rsid w:val="00BD776C"/>
    <w:rsid w:val="00BE08F8"/>
    <w:rsid w:val="00BE0D58"/>
    <w:rsid w:val="00BE203A"/>
    <w:rsid w:val="00BE2130"/>
    <w:rsid w:val="00BE2D01"/>
    <w:rsid w:val="00BE3270"/>
    <w:rsid w:val="00BE5E36"/>
    <w:rsid w:val="00BE6148"/>
    <w:rsid w:val="00BE6B17"/>
    <w:rsid w:val="00BE6E1C"/>
    <w:rsid w:val="00BE7F08"/>
    <w:rsid w:val="00BF24C7"/>
    <w:rsid w:val="00BF2C66"/>
    <w:rsid w:val="00BF3641"/>
    <w:rsid w:val="00BF4123"/>
    <w:rsid w:val="00BF4738"/>
    <w:rsid w:val="00BF4B7C"/>
    <w:rsid w:val="00BF5489"/>
    <w:rsid w:val="00BF5702"/>
    <w:rsid w:val="00BF699D"/>
    <w:rsid w:val="00BF7308"/>
    <w:rsid w:val="00C00006"/>
    <w:rsid w:val="00C0106D"/>
    <w:rsid w:val="00C014C5"/>
    <w:rsid w:val="00C01B2E"/>
    <w:rsid w:val="00C01B4B"/>
    <w:rsid w:val="00C051A1"/>
    <w:rsid w:val="00C053C9"/>
    <w:rsid w:val="00C05F90"/>
    <w:rsid w:val="00C07214"/>
    <w:rsid w:val="00C1012F"/>
    <w:rsid w:val="00C10AB2"/>
    <w:rsid w:val="00C10AD2"/>
    <w:rsid w:val="00C12476"/>
    <w:rsid w:val="00C12A55"/>
    <w:rsid w:val="00C13AEB"/>
    <w:rsid w:val="00C1481A"/>
    <w:rsid w:val="00C1490B"/>
    <w:rsid w:val="00C15AF0"/>
    <w:rsid w:val="00C1639D"/>
    <w:rsid w:val="00C163D7"/>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28E5"/>
    <w:rsid w:val="00C32A4F"/>
    <w:rsid w:val="00C32ED9"/>
    <w:rsid w:val="00C3335B"/>
    <w:rsid w:val="00C34443"/>
    <w:rsid w:val="00C348B3"/>
    <w:rsid w:val="00C351B9"/>
    <w:rsid w:val="00C3586F"/>
    <w:rsid w:val="00C3596F"/>
    <w:rsid w:val="00C3629A"/>
    <w:rsid w:val="00C36944"/>
    <w:rsid w:val="00C36A9A"/>
    <w:rsid w:val="00C3735B"/>
    <w:rsid w:val="00C40825"/>
    <w:rsid w:val="00C412D8"/>
    <w:rsid w:val="00C414C4"/>
    <w:rsid w:val="00C41634"/>
    <w:rsid w:val="00C41880"/>
    <w:rsid w:val="00C41F73"/>
    <w:rsid w:val="00C42FF2"/>
    <w:rsid w:val="00C431E8"/>
    <w:rsid w:val="00C45C3E"/>
    <w:rsid w:val="00C473D3"/>
    <w:rsid w:val="00C50FBD"/>
    <w:rsid w:val="00C511C7"/>
    <w:rsid w:val="00C51787"/>
    <w:rsid w:val="00C51B23"/>
    <w:rsid w:val="00C52AEE"/>
    <w:rsid w:val="00C52B74"/>
    <w:rsid w:val="00C534BA"/>
    <w:rsid w:val="00C53DD6"/>
    <w:rsid w:val="00C54CDB"/>
    <w:rsid w:val="00C55D58"/>
    <w:rsid w:val="00C55FDC"/>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1DE7"/>
    <w:rsid w:val="00C8506E"/>
    <w:rsid w:val="00C854FD"/>
    <w:rsid w:val="00C86BAF"/>
    <w:rsid w:val="00C90918"/>
    <w:rsid w:val="00C929B8"/>
    <w:rsid w:val="00C92C72"/>
    <w:rsid w:val="00C92F26"/>
    <w:rsid w:val="00C9439D"/>
    <w:rsid w:val="00C949BB"/>
    <w:rsid w:val="00C94EF6"/>
    <w:rsid w:val="00C94EF9"/>
    <w:rsid w:val="00C96207"/>
    <w:rsid w:val="00C9700F"/>
    <w:rsid w:val="00C97C16"/>
    <w:rsid w:val="00CA058A"/>
    <w:rsid w:val="00CA1621"/>
    <w:rsid w:val="00CA19AB"/>
    <w:rsid w:val="00CA4A7D"/>
    <w:rsid w:val="00CA57FC"/>
    <w:rsid w:val="00CA6D07"/>
    <w:rsid w:val="00CA7368"/>
    <w:rsid w:val="00CA73B5"/>
    <w:rsid w:val="00CA7D7C"/>
    <w:rsid w:val="00CB0B59"/>
    <w:rsid w:val="00CB4353"/>
    <w:rsid w:val="00CB516E"/>
    <w:rsid w:val="00CB79EB"/>
    <w:rsid w:val="00CB7D25"/>
    <w:rsid w:val="00CC1413"/>
    <w:rsid w:val="00CC2C2A"/>
    <w:rsid w:val="00CC2C51"/>
    <w:rsid w:val="00CC2F66"/>
    <w:rsid w:val="00CC2FAD"/>
    <w:rsid w:val="00CC3E35"/>
    <w:rsid w:val="00CC4916"/>
    <w:rsid w:val="00CC52E3"/>
    <w:rsid w:val="00CC64CA"/>
    <w:rsid w:val="00CC6D10"/>
    <w:rsid w:val="00CD0A1F"/>
    <w:rsid w:val="00CD10CA"/>
    <w:rsid w:val="00CD29AE"/>
    <w:rsid w:val="00CD2F24"/>
    <w:rsid w:val="00CD3C09"/>
    <w:rsid w:val="00CD3C15"/>
    <w:rsid w:val="00CD4602"/>
    <w:rsid w:val="00CD5DEB"/>
    <w:rsid w:val="00CD777F"/>
    <w:rsid w:val="00CE0969"/>
    <w:rsid w:val="00CE1815"/>
    <w:rsid w:val="00CE2171"/>
    <w:rsid w:val="00CE2786"/>
    <w:rsid w:val="00CE3283"/>
    <w:rsid w:val="00CE51CD"/>
    <w:rsid w:val="00CE6937"/>
    <w:rsid w:val="00CE719C"/>
    <w:rsid w:val="00CE7A6E"/>
    <w:rsid w:val="00CF5682"/>
    <w:rsid w:val="00CF5EF5"/>
    <w:rsid w:val="00CF640F"/>
    <w:rsid w:val="00CF6CFF"/>
    <w:rsid w:val="00CF6E5C"/>
    <w:rsid w:val="00CF7123"/>
    <w:rsid w:val="00CF715E"/>
    <w:rsid w:val="00CF722C"/>
    <w:rsid w:val="00CF7388"/>
    <w:rsid w:val="00CF7454"/>
    <w:rsid w:val="00CF7C12"/>
    <w:rsid w:val="00D00725"/>
    <w:rsid w:val="00D00C5F"/>
    <w:rsid w:val="00D00E52"/>
    <w:rsid w:val="00D0120C"/>
    <w:rsid w:val="00D01E59"/>
    <w:rsid w:val="00D02BFB"/>
    <w:rsid w:val="00D05CBD"/>
    <w:rsid w:val="00D05F84"/>
    <w:rsid w:val="00D072F5"/>
    <w:rsid w:val="00D07508"/>
    <w:rsid w:val="00D0791E"/>
    <w:rsid w:val="00D10806"/>
    <w:rsid w:val="00D10949"/>
    <w:rsid w:val="00D10D44"/>
    <w:rsid w:val="00D10F25"/>
    <w:rsid w:val="00D130B5"/>
    <w:rsid w:val="00D134E5"/>
    <w:rsid w:val="00D142F6"/>
    <w:rsid w:val="00D169E5"/>
    <w:rsid w:val="00D20177"/>
    <w:rsid w:val="00D20DC6"/>
    <w:rsid w:val="00D23440"/>
    <w:rsid w:val="00D241FA"/>
    <w:rsid w:val="00D24A02"/>
    <w:rsid w:val="00D25E6D"/>
    <w:rsid w:val="00D26807"/>
    <w:rsid w:val="00D27603"/>
    <w:rsid w:val="00D279C3"/>
    <w:rsid w:val="00D27F18"/>
    <w:rsid w:val="00D304A4"/>
    <w:rsid w:val="00D30E61"/>
    <w:rsid w:val="00D31AC9"/>
    <w:rsid w:val="00D32221"/>
    <w:rsid w:val="00D32275"/>
    <w:rsid w:val="00D3273E"/>
    <w:rsid w:val="00D32E6F"/>
    <w:rsid w:val="00D34B7C"/>
    <w:rsid w:val="00D36BB1"/>
    <w:rsid w:val="00D376B1"/>
    <w:rsid w:val="00D43817"/>
    <w:rsid w:val="00D447BD"/>
    <w:rsid w:val="00D46741"/>
    <w:rsid w:val="00D477F1"/>
    <w:rsid w:val="00D50460"/>
    <w:rsid w:val="00D50EC5"/>
    <w:rsid w:val="00D51623"/>
    <w:rsid w:val="00D535DF"/>
    <w:rsid w:val="00D54BF3"/>
    <w:rsid w:val="00D5504C"/>
    <w:rsid w:val="00D55B87"/>
    <w:rsid w:val="00D56F35"/>
    <w:rsid w:val="00D57407"/>
    <w:rsid w:val="00D575CE"/>
    <w:rsid w:val="00D57BDB"/>
    <w:rsid w:val="00D607E4"/>
    <w:rsid w:val="00D61A92"/>
    <w:rsid w:val="00D61E41"/>
    <w:rsid w:val="00D63328"/>
    <w:rsid w:val="00D63D9E"/>
    <w:rsid w:val="00D6476F"/>
    <w:rsid w:val="00D64DA1"/>
    <w:rsid w:val="00D651AE"/>
    <w:rsid w:val="00D662E0"/>
    <w:rsid w:val="00D66BCB"/>
    <w:rsid w:val="00D66E3D"/>
    <w:rsid w:val="00D67659"/>
    <w:rsid w:val="00D67C36"/>
    <w:rsid w:val="00D72062"/>
    <w:rsid w:val="00D748DD"/>
    <w:rsid w:val="00D75686"/>
    <w:rsid w:val="00D75EE5"/>
    <w:rsid w:val="00D770C0"/>
    <w:rsid w:val="00D8128D"/>
    <w:rsid w:val="00D81DD2"/>
    <w:rsid w:val="00D82971"/>
    <w:rsid w:val="00D83CB2"/>
    <w:rsid w:val="00D83E5F"/>
    <w:rsid w:val="00D845DB"/>
    <w:rsid w:val="00D845DD"/>
    <w:rsid w:val="00D84696"/>
    <w:rsid w:val="00D86A66"/>
    <w:rsid w:val="00D913E8"/>
    <w:rsid w:val="00D91EEB"/>
    <w:rsid w:val="00D9204C"/>
    <w:rsid w:val="00D926E6"/>
    <w:rsid w:val="00D97421"/>
    <w:rsid w:val="00D9774A"/>
    <w:rsid w:val="00DA0190"/>
    <w:rsid w:val="00DA0728"/>
    <w:rsid w:val="00DA2B8A"/>
    <w:rsid w:val="00DA4B5E"/>
    <w:rsid w:val="00DA53D1"/>
    <w:rsid w:val="00DA56C5"/>
    <w:rsid w:val="00DA61A8"/>
    <w:rsid w:val="00DA71AB"/>
    <w:rsid w:val="00DA7DCB"/>
    <w:rsid w:val="00DB0AA5"/>
    <w:rsid w:val="00DB1F5B"/>
    <w:rsid w:val="00DB3723"/>
    <w:rsid w:val="00DB4651"/>
    <w:rsid w:val="00DB4BE3"/>
    <w:rsid w:val="00DB5390"/>
    <w:rsid w:val="00DB5489"/>
    <w:rsid w:val="00DB626D"/>
    <w:rsid w:val="00DC0F50"/>
    <w:rsid w:val="00DC26CE"/>
    <w:rsid w:val="00DC3341"/>
    <w:rsid w:val="00DC381E"/>
    <w:rsid w:val="00DC50DE"/>
    <w:rsid w:val="00DC6054"/>
    <w:rsid w:val="00DD0CAD"/>
    <w:rsid w:val="00DD224E"/>
    <w:rsid w:val="00DD2725"/>
    <w:rsid w:val="00DD3B33"/>
    <w:rsid w:val="00DD3B4B"/>
    <w:rsid w:val="00DD4AF6"/>
    <w:rsid w:val="00DD50FA"/>
    <w:rsid w:val="00DD5917"/>
    <w:rsid w:val="00DD6D8F"/>
    <w:rsid w:val="00DD73B2"/>
    <w:rsid w:val="00DE1240"/>
    <w:rsid w:val="00DE14EC"/>
    <w:rsid w:val="00DE1B37"/>
    <w:rsid w:val="00DE2868"/>
    <w:rsid w:val="00DE3125"/>
    <w:rsid w:val="00DE37AB"/>
    <w:rsid w:val="00DE4BC2"/>
    <w:rsid w:val="00DE65F2"/>
    <w:rsid w:val="00DE7FE0"/>
    <w:rsid w:val="00DF1929"/>
    <w:rsid w:val="00DF1D3B"/>
    <w:rsid w:val="00DF5C96"/>
    <w:rsid w:val="00DF78EF"/>
    <w:rsid w:val="00DF7D98"/>
    <w:rsid w:val="00DF7E13"/>
    <w:rsid w:val="00E00433"/>
    <w:rsid w:val="00E007D3"/>
    <w:rsid w:val="00E00D44"/>
    <w:rsid w:val="00E02D91"/>
    <w:rsid w:val="00E04FD4"/>
    <w:rsid w:val="00E1343C"/>
    <w:rsid w:val="00E13CB5"/>
    <w:rsid w:val="00E14B01"/>
    <w:rsid w:val="00E15104"/>
    <w:rsid w:val="00E158A7"/>
    <w:rsid w:val="00E159AD"/>
    <w:rsid w:val="00E15E25"/>
    <w:rsid w:val="00E16430"/>
    <w:rsid w:val="00E17D81"/>
    <w:rsid w:val="00E203AC"/>
    <w:rsid w:val="00E204DA"/>
    <w:rsid w:val="00E20D25"/>
    <w:rsid w:val="00E21C6B"/>
    <w:rsid w:val="00E222C0"/>
    <w:rsid w:val="00E23615"/>
    <w:rsid w:val="00E236DD"/>
    <w:rsid w:val="00E2511C"/>
    <w:rsid w:val="00E2588B"/>
    <w:rsid w:val="00E26B1C"/>
    <w:rsid w:val="00E339E8"/>
    <w:rsid w:val="00E33BB5"/>
    <w:rsid w:val="00E34228"/>
    <w:rsid w:val="00E34963"/>
    <w:rsid w:val="00E349EB"/>
    <w:rsid w:val="00E34E8D"/>
    <w:rsid w:val="00E360A2"/>
    <w:rsid w:val="00E36F74"/>
    <w:rsid w:val="00E3781B"/>
    <w:rsid w:val="00E37C4C"/>
    <w:rsid w:val="00E40139"/>
    <w:rsid w:val="00E4042A"/>
    <w:rsid w:val="00E4136D"/>
    <w:rsid w:val="00E41759"/>
    <w:rsid w:val="00E41F4A"/>
    <w:rsid w:val="00E4221C"/>
    <w:rsid w:val="00E42A29"/>
    <w:rsid w:val="00E43D3A"/>
    <w:rsid w:val="00E4406D"/>
    <w:rsid w:val="00E45147"/>
    <w:rsid w:val="00E45B50"/>
    <w:rsid w:val="00E46CE9"/>
    <w:rsid w:val="00E47704"/>
    <w:rsid w:val="00E50365"/>
    <w:rsid w:val="00E50793"/>
    <w:rsid w:val="00E51BD5"/>
    <w:rsid w:val="00E5368A"/>
    <w:rsid w:val="00E53957"/>
    <w:rsid w:val="00E53AA8"/>
    <w:rsid w:val="00E56A60"/>
    <w:rsid w:val="00E5778B"/>
    <w:rsid w:val="00E5789C"/>
    <w:rsid w:val="00E60D79"/>
    <w:rsid w:val="00E62042"/>
    <w:rsid w:val="00E625CA"/>
    <w:rsid w:val="00E62D19"/>
    <w:rsid w:val="00E6306E"/>
    <w:rsid w:val="00E631C7"/>
    <w:rsid w:val="00E63305"/>
    <w:rsid w:val="00E63488"/>
    <w:rsid w:val="00E64BB2"/>
    <w:rsid w:val="00E65748"/>
    <w:rsid w:val="00E6585C"/>
    <w:rsid w:val="00E67917"/>
    <w:rsid w:val="00E67D0D"/>
    <w:rsid w:val="00E67F8F"/>
    <w:rsid w:val="00E70778"/>
    <w:rsid w:val="00E72EE7"/>
    <w:rsid w:val="00E73EDC"/>
    <w:rsid w:val="00E7403E"/>
    <w:rsid w:val="00E74C0F"/>
    <w:rsid w:val="00E75A0D"/>
    <w:rsid w:val="00E75D1E"/>
    <w:rsid w:val="00E776A0"/>
    <w:rsid w:val="00E80FE8"/>
    <w:rsid w:val="00E822B0"/>
    <w:rsid w:val="00E822F7"/>
    <w:rsid w:val="00E82DF9"/>
    <w:rsid w:val="00E831B0"/>
    <w:rsid w:val="00E8341F"/>
    <w:rsid w:val="00E84A66"/>
    <w:rsid w:val="00E84DAB"/>
    <w:rsid w:val="00E86469"/>
    <w:rsid w:val="00E87AF6"/>
    <w:rsid w:val="00E909A3"/>
    <w:rsid w:val="00E912FC"/>
    <w:rsid w:val="00E91D1B"/>
    <w:rsid w:val="00E920CA"/>
    <w:rsid w:val="00E927A2"/>
    <w:rsid w:val="00E92F14"/>
    <w:rsid w:val="00E932FA"/>
    <w:rsid w:val="00E94EA7"/>
    <w:rsid w:val="00E96646"/>
    <w:rsid w:val="00E96FDE"/>
    <w:rsid w:val="00E971A6"/>
    <w:rsid w:val="00E97A07"/>
    <w:rsid w:val="00EA0F7C"/>
    <w:rsid w:val="00EA203E"/>
    <w:rsid w:val="00EA273E"/>
    <w:rsid w:val="00EA2A9A"/>
    <w:rsid w:val="00EA3B0B"/>
    <w:rsid w:val="00EA493A"/>
    <w:rsid w:val="00EA4DFE"/>
    <w:rsid w:val="00EA5AE4"/>
    <w:rsid w:val="00EA6B7C"/>
    <w:rsid w:val="00EB269F"/>
    <w:rsid w:val="00EB3982"/>
    <w:rsid w:val="00EB465E"/>
    <w:rsid w:val="00EB4721"/>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5205"/>
    <w:rsid w:val="00ED5CCD"/>
    <w:rsid w:val="00ED6D36"/>
    <w:rsid w:val="00ED6D69"/>
    <w:rsid w:val="00EE24BA"/>
    <w:rsid w:val="00EE2728"/>
    <w:rsid w:val="00EE3F22"/>
    <w:rsid w:val="00EE4BF6"/>
    <w:rsid w:val="00EE631C"/>
    <w:rsid w:val="00EE6555"/>
    <w:rsid w:val="00EE6B45"/>
    <w:rsid w:val="00EF09D1"/>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8E4"/>
    <w:rsid w:val="00F06CF8"/>
    <w:rsid w:val="00F07981"/>
    <w:rsid w:val="00F07A26"/>
    <w:rsid w:val="00F07AE9"/>
    <w:rsid w:val="00F11D11"/>
    <w:rsid w:val="00F125C9"/>
    <w:rsid w:val="00F1261D"/>
    <w:rsid w:val="00F12731"/>
    <w:rsid w:val="00F1378F"/>
    <w:rsid w:val="00F1455B"/>
    <w:rsid w:val="00F16BDE"/>
    <w:rsid w:val="00F17066"/>
    <w:rsid w:val="00F175EB"/>
    <w:rsid w:val="00F20202"/>
    <w:rsid w:val="00F20752"/>
    <w:rsid w:val="00F22E84"/>
    <w:rsid w:val="00F24146"/>
    <w:rsid w:val="00F248C7"/>
    <w:rsid w:val="00F250F0"/>
    <w:rsid w:val="00F2517B"/>
    <w:rsid w:val="00F252E5"/>
    <w:rsid w:val="00F26B92"/>
    <w:rsid w:val="00F27AE8"/>
    <w:rsid w:val="00F308C6"/>
    <w:rsid w:val="00F3297D"/>
    <w:rsid w:val="00F32CA1"/>
    <w:rsid w:val="00F33A0B"/>
    <w:rsid w:val="00F3496F"/>
    <w:rsid w:val="00F35A09"/>
    <w:rsid w:val="00F3629A"/>
    <w:rsid w:val="00F36419"/>
    <w:rsid w:val="00F366C4"/>
    <w:rsid w:val="00F40ECF"/>
    <w:rsid w:val="00F411DE"/>
    <w:rsid w:val="00F426A9"/>
    <w:rsid w:val="00F42CF9"/>
    <w:rsid w:val="00F4436E"/>
    <w:rsid w:val="00F44379"/>
    <w:rsid w:val="00F443D0"/>
    <w:rsid w:val="00F448C8"/>
    <w:rsid w:val="00F44AA9"/>
    <w:rsid w:val="00F44DD1"/>
    <w:rsid w:val="00F456C8"/>
    <w:rsid w:val="00F45B44"/>
    <w:rsid w:val="00F460D7"/>
    <w:rsid w:val="00F46329"/>
    <w:rsid w:val="00F5156F"/>
    <w:rsid w:val="00F5260D"/>
    <w:rsid w:val="00F5276C"/>
    <w:rsid w:val="00F539CA"/>
    <w:rsid w:val="00F5426B"/>
    <w:rsid w:val="00F55637"/>
    <w:rsid w:val="00F556D2"/>
    <w:rsid w:val="00F57C6D"/>
    <w:rsid w:val="00F61D0A"/>
    <w:rsid w:val="00F62DC8"/>
    <w:rsid w:val="00F634D4"/>
    <w:rsid w:val="00F636B1"/>
    <w:rsid w:val="00F63877"/>
    <w:rsid w:val="00F647FB"/>
    <w:rsid w:val="00F65A0D"/>
    <w:rsid w:val="00F6646D"/>
    <w:rsid w:val="00F66FE9"/>
    <w:rsid w:val="00F6748B"/>
    <w:rsid w:val="00F67571"/>
    <w:rsid w:val="00F6784F"/>
    <w:rsid w:val="00F67D43"/>
    <w:rsid w:val="00F67D9F"/>
    <w:rsid w:val="00F67DF6"/>
    <w:rsid w:val="00F67EE5"/>
    <w:rsid w:val="00F705BC"/>
    <w:rsid w:val="00F705CA"/>
    <w:rsid w:val="00F70729"/>
    <w:rsid w:val="00F70B53"/>
    <w:rsid w:val="00F71624"/>
    <w:rsid w:val="00F71925"/>
    <w:rsid w:val="00F71AE8"/>
    <w:rsid w:val="00F72156"/>
    <w:rsid w:val="00F73030"/>
    <w:rsid w:val="00F76257"/>
    <w:rsid w:val="00F76327"/>
    <w:rsid w:val="00F7669F"/>
    <w:rsid w:val="00F808BA"/>
    <w:rsid w:val="00F81AB7"/>
    <w:rsid w:val="00F8221E"/>
    <w:rsid w:val="00F844DF"/>
    <w:rsid w:val="00F844E1"/>
    <w:rsid w:val="00F85273"/>
    <w:rsid w:val="00F852AE"/>
    <w:rsid w:val="00F869F2"/>
    <w:rsid w:val="00F87880"/>
    <w:rsid w:val="00F9184B"/>
    <w:rsid w:val="00F95238"/>
    <w:rsid w:val="00FA0727"/>
    <w:rsid w:val="00FA1A16"/>
    <w:rsid w:val="00FA23A4"/>
    <w:rsid w:val="00FA24F4"/>
    <w:rsid w:val="00FA46B3"/>
    <w:rsid w:val="00FA4988"/>
    <w:rsid w:val="00FA4E31"/>
    <w:rsid w:val="00FA5083"/>
    <w:rsid w:val="00FA641A"/>
    <w:rsid w:val="00FA7156"/>
    <w:rsid w:val="00FB2985"/>
    <w:rsid w:val="00FB3A98"/>
    <w:rsid w:val="00FB3CE5"/>
    <w:rsid w:val="00FB5171"/>
    <w:rsid w:val="00FB5387"/>
    <w:rsid w:val="00FB5769"/>
    <w:rsid w:val="00FB5AF7"/>
    <w:rsid w:val="00FC10E5"/>
    <w:rsid w:val="00FC2925"/>
    <w:rsid w:val="00FC4C08"/>
    <w:rsid w:val="00FC54A4"/>
    <w:rsid w:val="00FC6DD0"/>
    <w:rsid w:val="00FC706B"/>
    <w:rsid w:val="00FC731E"/>
    <w:rsid w:val="00FD0AE0"/>
    <w:rsid w:val="00FD354F"/>
    <w:rsid w:val="00FD48A9"/>
    <w:rsid w:val="00FD4948"/>
    <w:rsid w:val="00FD6B2C"/>
    <w:rsid w:val="00FD6D45"/>
    <w:rsid w:val="00FE0D01"/>
    <w:rsid w:val="00FE17E4"/>
    <w:rsid w:val="00FE3205"/>
    <w:rsid w:val="00FE3778"/>
    <w:rsid w:val="00FE3CFA"/>
    <w:rsid w:val="00FE4385"/>
    <w:rsid w:val="00FE4645"/>
    <w:rsid w:val="00FE4B44"/>
    <w:rsid w:val="00FE51EA"/>
    <w:rsid w:val="00FE55A0"/>
    <w:rsid w:val="00FE55C9"/>
    <w:rsid w:val="00FE76B5"/>
    <w:rsid w:val="00FE79A1"/>
    <w:rsid w:val="00FF3EB0"/>
    <w:rsid w:val="00FF460C"/>
    <w:rsid w:val="00FF461E"/>
    <w:rsid w:val="00FF7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D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A0F"/>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4"/>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paragraph" w:customStyle="1" w:styleId="Annexetitre">
    <w:name w:val="Annexe titre"/>
    <w:basedOn w:val="Normalny"/>
    <w:next w:val="Normalny"/>
    <w:rsid w:val="006A76EA"/>
    <w:pPr>
      <w:spacing w:before="120" w:after="120"/>
      <w:jc w:val="center"/>
    </w:pPr>
    <w:rPr>
      <w:rFonts w:eastAsia="Calibri"/>
      <w:b/>
      <w:sz w:val="24"/>
      <w:szCs w:val="22"/>
      <w:u w:val="single"/>
      <w:lang w:eastAsia="en-GB"/>
    </w:rPr>
  </w:style>
  <w:style w:type="character" w:styleId="Odwoanieprzypisudolnego">
    <w:name w:val="footnote reference"/>
    <w:uiPriority w:val="99"/>
    <w:rsid w:val="006A76EA"/>
    <w:rPr>
      <w:sz w:val="20"/>
      <w:vertAlign w:val="superscript"/>
    </w:rPr>
  </w:style>
  <w:style w:type="paragraph" w:customStyle="1" w:styleId="NormalBold">
    <w:name w:val="NormalBold"/>
    <w:basedOn w:val="Normalny"/>
    <w:link w:val="NormalBoldChar"/>
    <w:rsid w:val="006A76EA"/>
    <w:pPr>
      <w:widowControl w:val="0"/>
    </w:pPr>
    <w:rPr>
      <w:b/>
      <w:sz w:val="24"/>
      <w:szCs w:val="22"/>
      <w:lang w:eastAsia="en-GB"/>
    </w:rPr>
  </w:style>
  <w:style w:type="character" w:customStyle="1" w:styleId="NormalBoldChar">
    <w:name w:val="NormalBold Char"/>
    <w:link w:val="NormalBold"/>
    <w:locked/>
    <w:rsid w:val="006A76EA"/>
    <w:rPr>
      <w:b/>
      <w:sz w:val="24"/>
      <w:szCs w:val="22"/>
      <w:lang w:eastAsia="en-GB"/>
    </w:rPr>
  </w:style>
  <w:style w:type="paragraph" w:customStyle="1" w:styleId="Text1">
    <w:name w:val="Text 1"/>
    <w:basedOn w:val="Normalny"/>
    <w:rsid w:val="006A76EA"/>
    <w:pPr>
      <w:spacing w:before="120" w:after="120"/>
      <w:ind w:left="850"/>
      <w:jc w:val="both"/>
    </w:pPr>
    <w:rPr>
      <w:rFonts w:eastAsia="Calibri"/>
      <w:sz w:val="24"/>
      <w:szCs w:val="22"/>
      <w:lang w:eastAsia="en-GB"/>
    </w:rPr>
  </w:style>
  <w:style w:type="paragraph" w:customStyle="1" w:styleId="NormalLeft">
    <w:name w:val="Normal Left"/>
    <w:basedOn w:val="Normalny"/>
    <w:rsid w:val="006A76EA"/>
    <w:pPr>
      <w:spacing w:before="120" w:after="120"/>
    </w:pPr>
    <w:rPr>
      <w:rFonts w:eastAsia="Calibri"/>
      <w:sz w:val="24"/>
      <w:szCs w:val="22"/>
      <w:lang w:eastAsia="en-GB"/>
    </w:rPr>
  </w:style>
  <w:style w:type="paragraph" w:customStyle="1" w:styleId="Tiret0">
    <w:name w:val="Tiret 0"/>
    <w:basedOn w:val="Normalny"/>
    <w:rsid w:val="006A76EA"/>
    <w:pPr>
      <w:numPr>
        <w:numId w:val="60"/>
      </w:numPr>
      <w:spacing w:before="120" w:after="120"/>
      <w:jc w:val="both"/>
    </w:pPr>
    <w:rPr>
      <w:rFonts w:eastAsia="Calibri"/>
      <w:sz w:val="24"/>
      <w:szCs w:val="22"/>
      <w:lang w:eastAsia="en-GB"/>
    </w:rPr>
  </w:style>
  <w:style w:type="paragraph" w:customStyle="1" w:styleId="Tiret1">
    <w:name w:val="Tiret 1"/>
    <w:basedOn w:val="Normalny"/>
    <w:rsid w:val="006A76EA"/>
    <w:pPr>
      <w:numPr>
        <w:numId w:val="61"/>
      </w:numPr>
      <w:spacing w:before="120" w:after="120"/>
      <w:jc w:val="both"/>
    </w:pPr>
    <w:rPr>
      <w:rFonts w:eastAsia="Calibri"/>
      <w:sz w:val="24"/>
      <w:szCs w:val="22"/>
      <w:lang w:eastAsia="en-GB"/>
    </w:rPr>
  </w:style>
  <w:style w:type="paragraph" w:customStyle="1" w:styleId="NumPar1">
    <w:name w:val="NumPar 1"/>
    <w:basedOn w:val="Normalny"/>
    <w:next w:val="Text1"/>
    <w:rsid w:val="006A76EA"/>
    <w:pPr>
      <w:numPr>
        <w:numId w:val="64"/>
      </w:numPr>
      <w:spacing w:before="120" w:after="120"/>
      <w:jc w:val="both"/>
    </w:pPr>
    <w:rPr>
      <w:rFonts w:eastAsia="Calibri"/>
      <w:sz w:val="24"/>
      <w:szCs w:val="22"/>
      <w:lang w:eastAsia="en-GB"/>
    </w:rPr>
  </w:style>
  <w:style w:type="paragraph" w:customStyle="1" w:styleId="NumPar2">
    <w:name w:val="NumPar 2"/>
    <w:basedOn w:val="Normalny"/>
    <w:next w:val="Text1"/>
    <w:rsid w:val="006A76EA"/>
    <w:pPr>
      <w:numPr>
        <w:ilvl w:val="1"/>
        <w:numId w:val="64"/>
      </w:numPr>
      <w:spacing w:before="120" w:after="120"/>
      <w:jc w:val="both"/>
    </w:pPr>
    <w:rPr>
      <w:rFonts w:eastAsia="Calibri"/>
      <w:sz w:val="24"/>
      <w:szCs w:val="22"/>
      <w:lang w:eastAsia="en-GB"/>
    </w:rPr>
  </w:style>
  <w:style w:type="paragraph" w:customStyle="1" w:styleId="NumPar3">
    <w:name w:val="NumPar 3"/>
    <w:basedOn w:val="Normalny"/>
    <w:next w:val="Text1"/>
    <w:rsid w:val="006A76EA"/>
    <w:pPr>
      <w:numPr>
        <w:ilvl w:val="2"/>
        <w:numId w:val="64"/>
      </w:numPr>
      <w:spacing w:before="120" w:after="120"/>
      <w:jc w:val="both"/>
    </w:pPr>
    <w:rPr>
      <w:rFonts w:eastAsia="Calibri"/>
      <w:sz w:val="24"/>
      <w:szCs w:val="22"/>
      <w:lang w:eastAsia="en-GB"/>
    </w:rPr>
  </w:style>
  <w:style w:type="paragraph" w:customStyle="1" w:styleId="NumPar4">
    <w:name w:val="NumPar 4"/>
    <w:basedOn w:val="Normalny"/>
    <w:next w:val="Text1"/>
    <w:rsid w:val="006A76EA"/>
    <w:pPr>
      <w:numPr>
        <w:ilvl w:val="3"/>
        <w:numId w:val="64"/>
      </w:numPr>
      <w:spacing w:before="120" w:after="120"/>
      <w:jc w:val="both"/>
    </w:pPr>
    <w:rPr>
      <w:rFonts w:eastAsia="Calibri"/>
      <w:sz w:val="24"/>
      <w:szCs w:val="22"/>
      <w:lang w:eastAsia="en-GB"/>
    </w:rPr>
  </w:style>
  <w:style w:type="paragraph" w:customStyle="1" w:styleId="ChapterTitle">
    <w:name w:val="ChapterTitle"/>
    <w:basedOn w:val="Normalny"/>
    <w:next w:val="Normalny"/>
    <w:rsid w:val="006A76E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A76EA"/>
    <w:pPr>
      <w:keepNext/>
      <w:spacing w:before="120" w:after="360"/>
      <w:jc w:val="center"/>
    </w:pPr>
    <w:rPr>
      <w:rFonts w:eastAsia="Calibri"/>
      <w:b/>
      <w:smallCaps/>
      <w:sz w:val="28"/>
      <w:szCs w:val="22"/>
      <w:lang w:eastAsia="en-GB"/>
    </w:rPr>
  </w:style>
  <w:style w:type="character" w:customStyle="1" w:styleId="AkapitzlistZnak">
    <w:name w:val="Akapit z listą Znak"/>
    <w:link w:val="Akapitzlist"/>
    <w:uiPriority w:val="34"/>
    <w:locked/>
    <w:rsid w:val="00786D62"/>
    <w:rPr>
      <w:sz w:val="24"/>
      <w:szCs w:val="24"/>
    </w:rPr>
  </w:style>
  <w:style w:type="character" w:styleId="Uwydatnienie">
    <w:name w:val="Emphasis"/>
    <w:basedOn w:val="Domylnaczcionkaakapitu"/>
    <w:uiPriority w:val="20"/>
    <w:qFormat/>
    <w:rsid w:val="00373807"/>
    <w:rPr>
      <w:i/>
      <w:iCs/>
    </w:rPr>
  </w:style>
  <w:style w:type="paragraph" w:styleId="Poprawka">
    <w:name w:val="Revision"/>
    <w:hidden/>
    <w:uiPriority w:val="99"/>
    <w:semiHidden/>
    <w:rsid w:val="00DF7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A0F"/>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4"/>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paragraph" w:customStyle="1" w:styleId="Annexetitre">
    <w:name w:val="Annexe titre"/>
    <w:basedOn w:val="Normalny"/>
    <w:next w:val="Normalny"/>
    <w:rsid w:val="006A76EA"/>
    <w:pPr>
      <w:spacing w:before="120" w:after="120"/>
      <w:jc w:val="center"/>
    </w:pPr>
    <w:rPr>
      <w:rFonts w:eastAsia="Calibri"/>
      <w:b/>
      <w:sz w:val="24"/>
      <w:szCs w:val="22"/>
      <w:u w:val="single"/>
      <w:lang w:eastAsia="en-GB"/>
    </w:rPr>
  </w:style>
  <w:style w:type="character" w:styleId="Odwoanieprzypisudolnego">
    <w:name w:val="footnote reference"/>
    <w:uiPriority w:val="99"/>
    <w:rsid w:val="006A76EA"/>
    <w:rPr>
      <w:sz w:val="20"/>
      <w:vertAlign w:val="superscript"/>
    </w:rPr>
  </w:style>
  <w:style w:type="paragraph" w:customStyle="1" w:styleId="NormalBold">
    <w:name w:val="NormalBold"/>
    <w:basedOn w:val="Normalny"/>
    <w:link w:val="NormalBoldChar"/>
    <w:rsid w:val="006A76EA"/>
    <w:pPr>
      <w:widowControl w:val="0"/>
    </w:pPr>
    <w:rPr>
      <w:b/>
      <w:sz w:val="24"/>
      <w:szCs w:val="22"/>
      <w:lang w:eastAsia="en-GB"/>
    </w:rPr>
  </w:style>
  <w:style w:type="character" w:customStyle="1" w:styleId="NormalBoldChar">
    <w:name w:val="NormalBold Char"/>
    <w:link w:val="NormalBold"/>
    <w:locked/>
    <w:rsid w:val="006A76EA"/>
    <w:rPr>
      <w:b/>
      <w:sz w:val="24"/>
      <w:szCs w:val="22"/>
      <w:lang w:eastAsia="en-GB"/>
    </w:rPr>
  </w:style>
  <w:style w:type="paragraph" w:customStyle="1" w:styleId="Text1">
    <w:name w:val="Text 1"/>
    <w:basedOn w:val="Normalny"/>
    <w:rsid w:val="006A76EA"/>
    <w:pPr>
      <w:spacing w:before="120" w:after="120"/>
      <w:ind w:left="850"/>
      <w:jc w:val="both"/>
    </w:pPr>
    <w:rPr>
      <w:rFonts w:eastAsia="Calibri"/>
      <w:sz w:val="24"/>
      <w:szCs w:val="22"/>
      <w:lang w:eastAsia="en-GB"/>
    </w:rPr>
  </w:style>
  <w:style w:type="paragraph" w:customStyle="1" w:styleId="NormalLeft">
    <w:name w:val="Normal Left"/>
    <w:basedOn w:val="Normalny"/>
    <w:rsid w:val="006A76EA"/>
    <w:pPr>
      <w:spacing w:before="120" w:after="120"/>
    </w:pPr>
    <w:rPr>
      <w:rFonts w:eastAsia="Calibri"/>
      <w:sz w:val="24"/>
      <w:szCs w:val="22"/>
      <w:lang w:eastAsia="en-GB"/>
    </w:rPr>
  </w:style>
  <w:style w:type="paragraph" w:customStyle="1" w:styleId="Tiret0">
    <w:name w:val="Tiret 0"/>
    <w:basedOn w:val="Normalny"/>
    <w:rsid w:val="006A76EA"/>
    <w:pPr>
      <w:numPr>
        <w:numId w:val="60"/>
      </w:numPr>
      <w:spacing w:before="120" w:after="120"/>
      <w:jc w:val="both"/>
    </w:pPr>
    <w:rPr>
      <w:rFonts w:eastAsia="Calibri"/>
      <w:sz w:val="24"/>
      <w:szCs w:val="22"/>
      <w:lang w:eastAsia="en-GB"/>
    </w:rPr>
  </w:style>
  <w:style w:type="paragraph" w:customStyle="1" w:styleId="Tiret1">
    <w:name w:val="Tiret 1"/>
    <w:basedOn w:val="Normalny"/>
    <w:rsid w:val="006A76EA"/>
    <w:pPr>
      <w:numPr>
        <w:numId w:val="61"/>
      </w:numPr>
      <w:spacing w:before="120" w:after="120"/>
      <w:jc w:val="both"/>
    </w:pPr>
    <w:rPr>
      <w:rFonts w:eastAsia="Calibri"/>
      <w:sz w:val="24"/>
      <w:szCs w:val="22"/>
      <w:lang w:eastAsia="en-GB"/>
    </w:rPr>
  </w:style>
  <w:style w:type="paragraph" w:customStyle="1" w:styleId="NumPar1">
    <w:name w:val="NumPar 1"/>
    <w:basedOn w:val="Normalny"/>
    <w:next w:val="Text1"/>
    <w:rsid w:val="006A76EA"/>
    <w:pPr>
      <w:numPr>
        <w:numId w:val="64"/>
      </w:numPr>
      <w:spacing w:before="120" w:after="120"/>
      <w:jc w:val="both"/>
    </w:pPr>
    <w:rPr>
      <w:rFonts w:eastAsia="Calibri"/>
      <w:sz w:val="24"/>
      <w:szCs w:val="22"/>
      <w:lang w:eastAsia="en-GB"/>
    </w:rPr>
  </w:style>
  <w:style w:type="paragraph" w:customStyle="1" w:styleId="NumPar2">
    <w:name w:val="NumPar 2"/>
    <w:basedOn w:val="Normalny"/>
    <w:next w:val="Text1"/>
    <w:rsid w:val="006A76EA"/>
    <w:pPr>
      <w:numPr>
        <w:ilvl w:val="1"/>
        <w:numId w:val="64"/>
      </w:numPr>
      <w:spacing w:before="120" w:after="120"/>
      <w:jc w:val="both"/>
    </w:pPr>
    <w:rPr>
      <w:rFonts w:eastAsia="Calibri"/>
      <w:sz w:val="24"/>
      <w:szCs w:val="22"/>
      <w:lang w:eastAsia="en-GB"/>
    </w:rPr>
  </w:style>
  <w:style w:type="paragraph" w:customStyle="1" w:styleId="NumPar3">
    <w:name w:val="NumPar 3"/>
    <w:basedOn w:val="Normalny"/>
    <w:next w:val="Text1"/>
    <w:rsid w:val="006A76EA"/>
    <w:pPr>
      <w:numPr>
        <w:ilvl w:val="2"/>
        <w:numId w:val="64"/>
      </w:numPr>
      <w:spacing w:before="120" w:after="120"/>
      <w:jc w:val="both"/>
    </w:pPr>
    <w:rPr>
      <w:rFonts w:eastAsia="Calibri"/>
      <w:sz w:val="24"/>
      <w:szCs w:val="22"/>
      <w:lang w:eastAsia="en-GB"/>
    </w:rPr>
  </w:style>
  <w:style w:type="paragraph" w:customStyle="1" w:styleId="NumPar4">
    <w:name w:val="NumPar 4"/>
    <w:basedOn w:val="Normalny"/>
    <w:next w:val="Text1"/>
    <w:rsid w:val="006A76EA"/>
    <w:pPr>
      <w:numPr>
        <w:ilvl w:val="3"/>
        <w:numId w:val="64"/>
      </w:numPr>
      <w:spacing w:before="120" w:after="120"/>
      <w:jc w:val="both"/>
    </w:pPr>
    <w:rPr>
      <w:rFonts w:eastAsia="Calibri"/>
      <w:sz w:val="24"/>
      <w:szCs w:val="22"/>
      <w:lang w:eastAsia="en-GB"/>
    </w:rPr>
  </w:style>
  <w:style w:type="paragraph" w:customStyle="1" w:styleId="ChapterTitle">
    <w:name w:val="ChapterTitle"/>
    <w:basedOn w:val="Normalny"/>
    <w:next w:val="Normalny"/>
    <w:rsid w:val="006A76E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A76EA"/>
    <w:pPr>
      <w:keepNext/>
      <w:spacing w:before="120" w:after="360"/>
      <w:jc w:val="center"/>
    </w:pPr>
    <w:rPr>
      <w:rFonts w:eastAsia="Calibri"/>
      <w:b/>
      <w:smallCaps/>
      <w:sz w:val="28"/>
      <w:szCs w:val="22"/>
      <w:lang w:eastAsia="en-GB"/>
    </w:rPr>
  </w:style>
  <w:style w:type="character" w:customStyle="1" w:styleId="AkapitzlistZnak">
    <w:name w:val="Akapit z listą Znak"/>
    <w:link w:val="Akapitzlist"/>
    <w:uiPriority w:val="34"/>
    <w:locked/>
    <w:rsid w:val="00786D62"/>
    <w:rPr>
      <w:sz w:val="24"/>
      <w:szCs w:val="24"/>
    </w:rPr>
  </w:style>
  <w:style w:type="character" w:styleId="Uwydatnienie">
    <w:name w:val="Emphasis"/>
    <w:basedOn w:val="Domylnaczcionkaakapitu"/>
    <w:uiPriority w:val="20"/>
    <w:qFormat/>
    <w:rsid w:val="00373807"/>
    <w:rPr>
      <w:i/>
      <w:iCs/>
    </w:rPr>
  </w:style>
  <w:style w:type="paragraph" w:styleId="Poprawka">
    <w:name w:val="Revision"/>
    <w:hidden/>
    <w:uiPriority w:val="99"/>
    <w:semiHidden/>
    <w:rsid w:val="00DF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708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growth/tools-databases/espd/" TargetMode="External"/><Relationship Id="rId18" Type="http://schemas.openxmlformats.org/officeDocument/2006/relationships/hyperlink" Target="http://www.kolobrzeg.pl" TargetMode="External"/><Relationship Id="rId26"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mailto:jedz@um.kolobrzeg.pl" TargetMode="External"/><Relationship Id="rId17" Type="http://schemas.openxmlformats.org/officeDocument/2006/relationships/hyperlink" Target="http://www.kolobrzeg.pl" TargetMode="External"/><Relationship Id="rId25" Type="http://schemas.openxmlformats.org/officeDocument/2006/relationships/hyperlink" Target="mailto:jedz@um.kolobrzeg.pl"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a.rypina@um.kolobrzeg.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yperlink" Target="mailto:iod@um.kolobrzeg.pl"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mailto:przetargi@um.kolobrzeg.pl" TargetMode="External"/><Relationship Id="rId28"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ec.europa.eu/growth/espd" TargetMode="External"/><Relationship Id="rId22" Type="http://schemas.openxmlformats.org/officeDocument/2006/relationships/hyperlink" Target="mailto:a.rypina@um.kolobrzg.pl" TargetMode="External"/><Relationship Id="rId27" Type="http://schemas.openxmlformats.org/officeDocument/2006/relationships/hyperlink" Target="http://www.kolobrzeg.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1EC2-4E24-42F6-AF90-7D5D609B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52</Pages>
  <Words>17315</Words>
  <Characters>103896</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120970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A.Rypina</cp:lastModifiedBy>
  <cp:revision>4</cp:revision>
  <cp:lastPrinted>2018-10-08T11:22:00Z</cp:lastPrinted>
  <dcterms:created xsi:type="dcterms:W3CDTF">2018-10-10T12:32:00Z</dcterms:created>
  <dcterms:modified xsi:type="dcterms:W3CDTF">2018-10-15T06:53:00Z</dcterms:modified>
</cp:coreProperties>
</file>